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358" w:rsidRPr="00712ACC" w:rsidRDefault="00C54358" w:rsidP="009C0B5A">
      <w:pPr>
        <w:spacing w:before="0" w:after="0"/>
        <w:jc w:val="center"/>
        <w:rPr>
          <w:color w:val="CC0099"/>
          <w:sz w:val="160"/>
          <w:szCs w:val="160"/>
        </w:rPr>
      </w:pPr>
      <w:bookmarkStart w:id="0" w:name="_GoBack"/>
      <w:bookmarkEnd w:id="0"/>
      <w:r w:rsidRPr="00712ACC">
        <w:rPr>
          <w:noProof/>
          <w:color w:val="CC0099"/>
          <w:sz w:val="24"/>
          <w:szCs w:val="24"/>
          <w14:cntxtAlts/>
        </w:rPr>
        <w:drawing>
          <wp:anchor distT="0" distB="0" distL="114300" distR="114300" simplePos="0" relativeHeight="251672576" behindDoc="1" locked="0" layoutInCell="1" allowOverlap="1" wp14:anchorId="74246217" wp14:editId="32D402F8">
            <wp:simplePos x="0" y="0"/>
            <wp:positionH relativeFrom="margin">
              <wp:posOffset>4250106</wp:posOffset>
            </wp:positionH>
            <wp:positionV relativeFrom="margin">
              <wp:posOffset>324205</wp:posOffset>
            </wp:positionV>
            <wp:extent cx="1554202" cy="1762964"/>
            <wp:effectExtent l="0" t="0" r="8255" b="8890"/>
            <wp:wrapNone/>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ds29.jpg"/>
                    <pic:cNvPicPr/>
                  </pic:nvPicPr>
                  <pic:blipFill rotWithShape="1">
                    <a:blip r:embed="rId9">
                      <a:extLst>
                        <a:ext uri="{28A0092B-C50C-407E-A947-70E740481C1C}">
                          <a14:useLocalDpi xmlns:a14="http://schemas.microsoft.com/office/drawing/2010/main" val="0"/>
                        </a:ext>
                      </a:extLst>
                    </a:blip>
                    <a:srcRect t="-340" b="10102"/>
                    <a:stretch/>
                  </pic:blipFill>
                  <pic:spPr bwMode="auto">
                    <a:xfrm>
                      <a:off x="0" y="0"/>
                      <a:ext cx="1562451" cy="1772321"/>
                    </a:xfrm>
                    <a:prstGeom prst="rect">
                      <a:avLst/>
                    </a:prstGeom>
                    <a:gradFill>
                      <a:gsLst>
                        <a:gs pos="0">
                          <a:schemeClr val="tx1">
                            <a:lumMod val="65000"/>
                            <a:lumOff val="35000"/>
                            <a:alpha val="36000"/>
                          </a:schemeClr>
                        </a:gs>
                        <a:gs pos="50000">
                          <a:schemeClr val="accent1">
                            <a:tint val="44500"/>
                            <a:satMod val="160000"/>
                          </a:schemeClr>
                        </a:gs>
                        <a:gs pos="100000">
                          <a:schemeClr val="accent1">
                            <a:tint val="23500"/>
                            <a:satMod val="160000"/>
                          </a:schemeClr>
                        </a:gs>
                      </a:gsLst>
                      <a:lin ang="5400000" scaled="0"/>
                    </a:grad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12ACC">
        <w:rPr>
          <w:noProof/>
          <w:color w:val="CC0099"/>
          <w:sz w:val="144"/>
          <w:szCs w:val="144"/>
          <w14:cntxtAlts/>
        </w:rPr>
        <w:drawing>
          <wp:anchor distT="0" distB="0" distL="114300" distR="114300" simplePos="0" relativeHeight="251671552" behindDoc="1" locked="0" layoutInCell="1" allowOverlap="1" wp14:anchorId="0A82AC41" wp14:editId="5216EA04">
            <wp:simplePos x="1967230" y="1111885"/>
            <wp:positionH relativeFrom="margin">
              <wp:align>left</wp:align>
            </wp:positionH>
            <wp:positionV relativeFrom="margin">
              <wp:align>top</wp:align>
            </wp:positionV>
            <wp:extent cx="1141095" cy="1591310"/>
            <wp:effectExtent l="0" t="0" r="1905" b="8890"/>
            <wp:wrapNone/>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K01.png"/>
                    <pic:cNvPicPr/>
                  </pic:nvPicPr>
                  <pic:blipFill rotWithShape="1">
                    <a:blip r:embed="rId10">
                      <a:extLst>
                        <a:ext uri="{28A0092B-C50C-407E-A947-70E740481C1C}">
                          <a14:useLocalDpi xmlns:a14="http://schemas.microsoft.com/office/drawing/2010/main" val="0"/>
                        </a:ext>
                      </a:extLst>
                    </a:blip>
                    <a:srcRect t="4471" b="4471"/>
                    <a:stretch/>
                  </pic:blipFill>
                  <pic:spPr>
                    <a:xfrm>
                      <a:off x="0" y="0"/>
                      <a:ext cx="1143000" cy="1594184"/>
                    </a:xfrm>
                    <a:prstGeom prst="rect">
                      <a:avLst/>
                    </a:prstGeom>
                  </pic:spPr>
                </pic:pic>
              </a:graphicData>
            </a:graphic>
            <wp14:sizeRelH relativeFrom="margin">
              <wp14:pctWidth>0</wp14:pctWidth>
            </wp14:sizeRelH>
            <wp14:sizeRelV relativeFrom="margin">
              <wp14:pctHeight>0</wp14:pctHeight>
            </wp14:sizeRelV>
          </wp:anchor>
        </w:drawing>
      </w:r>
      <w:r w:rsidRPr="00712ACC">
        <w:rPr>
          <w:noProof/>
          <w:color w:val="CC0099"/>
          <w:sz w:val="144"/>
          <w:szCs w:val="144"/>
          <w14:cntxtAlts/>
        </w:rPr>
        <w:drawing>
          <wp:anchor distT="0" distB="0" distL="114300" distR="114300" simplePos="0" relativeHeight="251673600" behindDoc="1" locked="1" layoutInCell="1" allowOverlap="1" wp14:anchorId="541C8254" wp14:editId="64C0B96A">
            <wp:simplePos x="0" y="0"/>
            <wp:positionH relativeFrom="margin">
              <wp:posOffset>2169795</wp:posOffset>
            </wp:positionH>
            <wp:positionV relativeFrom="margin">
              <wp:posOffset>5880100</wp:posOffset>
            </wp:positionV>
            <wp:extent cx="3551555" cy="1885950"/>
            <wp:effectExtent l="0" t="0" r="0" b="0"/>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ds2.jpg"/>
                    <pic:cNvPicPr/>
                  </pic:nvPicPr>
                  <pic:blipFill rotWithShape="1">
                    <a:blip r:embed="rId11" cstate="print">
                      <a:extLst>
                        <a:ext uri="{28A0092B-C50C-407E-A947-70E740481C1C}">
                          <a14:useLocalDpi xmlns:a14="http://schemas.microsoft.com/office/drawing/2010/main" val="0"/>
                        </a:ext>
                      </a:extLst>
                    </a:blip>
                    <a:srcRect t="8094" b="8094"/>
                    <a:stretch/>
                  </pic:blipFill>
                  <pic:spPr>
                    <a:xfrm>
                      <a:off x="0" y="0"/>
                      <a:ext cx="3551555" cy="1885950"/>
                    </a:xfrm>
                    <a:prstGeom prst="rect">
                      <a:avLst/>
                    </a:prstGeom>
                  </pic:spPr>
                </pic:pic>
              </a:graphicData>
            </a:graphic>
            <wp14:sizeRelH relativeFrom="margin">
              <wp14:pctWidth>0</wp14:pctWidth>
            </wp14:sizeRelH>
            <wp14:sizeRelV relativeFrom="margin">
              <wp14:pctHeight>0</wp14:pctHeight>
            </wp14:sizeRelV>
          </wp:anchor>
        </w:drawing>
      </w:r>
      <w:r w:rsidRPr="00712ACC">
        <w:rPr>
          <w:color w:val="CC0099"/>
          <w:sz w:val="160"/>
          <w:szCs w:val="160"/>
        </w:rPr>
        <w:t>BUK</w:t>
      </w:r>
    </w:p>
    <w:p w:rsidR="00C54358" w:rsidRPr="00712ACC" w:rsidRDefault="00C54358" w:rsidP="009C0B5A">
      <w:pPr>
        <w:spacing w:before="0" w:after="0"/>
        <w:jc w:val="center"/>
        <w:rPr>
          <w:color w:val="CC0099"/>
          <w:sz w:val="40"/>
          <w:szCs w:val="40"/>
        </w:rPr>
      </w:pPr>
      <w:r w:rsidRPr="00712ACC">
        <w:rPr>
          <w:color w:val="CC0099"/>
          <w:sz w:val="40"/>
          <w:szCs w:val="40"/>
        </w:rPr>
        <w:t>Best uten kort</w:t>
      </w:r>
    </w:p>
    <w:p w:rsidR="00C54358" w:rsidRPr="00712ACC" w:rsidRDefault="00C54358" w:rsidP="009C0B5A">
      <w:pPr>
        <w:spacing w:before="0" w:after="0"/>
        <w:jc w:val="center"/>
        <w:rPr>
          <w:color w:val="CC0099"/>
          <w:sz w:val="40"/>
          <w:szCs w:val="40"/>
        </w:rPr>
      </w:pPr>
    </w:p>
    <w:p w:rsidR="004A6A1F" w:rsidRPr="00712ACC" w:rsidRDefault="00565555" w:rsidP="009C0B5A">
      <w:pPr>
        <w:spacing w:before="0" w:after="0"/>
        <w:jc w:val="center"/>
        <w:rPr>
          <w:color w:val="0000FF"/>
          <w:sz w:val="24"/>
          <w:szCs w:val="24"/>
        </w:rPr>
      </w:pPr>
      <w:r w:rsidRPr="00712ACC">
        <w:rPr>
          <w:sz w:val="24"/>
          <w:szCs w:val="24"/>
        </w:rPr>
        <w:t>Åpning 1</w:t>
      </w:r>
      <w:r w:rsidRPr="00712ACC">
        <w:rPr>
          <w:sz w:val="28"/>
          <w:szCs w:val="24"/>
        </w:rPr>
        <w:sym w:font="Symbol" w:char="F0A7"/>
      </w:r>
      <w:r w:rsidRPr="00712ACC">
        <w:rPr>
          <w:rFonts w:cs="Comic Sans MS"/>
          <w:sz w:val="24"/>
          <w:szCs w:val="24"/>
        </w:rPr>
        <w:t xml:space="preserve">: </w:t>
      </w:r>
      <w:r w:rsidRPr="00712ACC">
        <w:rPr>
          <w:color w:val="0000FF"/>
          <w:sz w:val="24"/>
          <w:szCs w:val="24"/>
        </w:rPr>
        <w:t>11-19HP 5+</w:t>
      </w:r>
      <w:r w:rsidRPr="00712ACC">
        <w:rPr>
          <w:sz w:val="28"/>
          <w:szCs w:val="24"/>
        </w:rPr>
        <w:sym w:font="Symbol" w:char="F0A7"/>
      </w:r>
      <w:r w:rsidRPr="00712ACC">
        <w:rPr>
          <w:color w:val="0000FF"/>
          <w:sz w:val="24"/>
          <w:szCs w:val="24"/>
        </w:rPr>
        <w:t xml:space="preserve"> UBAL (4</w:t>
      </w:r>
      <w:r w:rsidRPr="00712ACC">
        <w:rPr>
          <w:sz w:val="28"/>
          <w:szCs w:val="24"/>
        </w:rPr>
        <w:sym w:font="Symbol" w:char="F0A7"/>
      </w:r>
      <w:r w:rsidRPr="00712ACC">
        <w:rPr>
          <w:color w:val="0000FF"/>
          <w:sz w:val="24"/>
          <w:szCs w:val="24"/>
        </w:rPr>
        <w:t>-4-4-1</w:t>
      </w:r>
      <w:r w:rsidR="009F21F2" w:rsidRPr="00712ACC">
        <w:rPr>
          <w:color w:val="0000FF"/>
          <w:sz w:val="24"/>
          <w:szCs w:val="24"/>
        </w:rPr>
        <w:t xml:space="preserve"> eller verre</w:t>
      </w:r>
      <w:r w:rsidRPr="00712ACC">
        <w:rPr>
          <w:color w:val="0000FF"/>
          <w:sz w:val="24"/>
          <w:szCs w:val="24"/>
        </w:rPr>
        <w:t>)</w:t>
      </w:r>
      <w:r w:rsidR="00FD3F43" w:rsidRPr="00712ACC">
        <w:rPr>
          <w:color w:val="0000FF"/>
          <w:sz w:val="24"/>
          <w:szCs w:val="24"/>
        </w:rPr>
        <w:t>,</w:t>
      </w:r>
      <w:r w:rsidR="004A6A1F" w:rsidRPr="00712ACC">
        <w:rPr>
          <w:color w:val="0000FF"/>
          <w:sz w:val="24"/>
          <w:szCs w:val="24"/>
        </w:rPr>
        <w:t xml:space="preserve"> </w:t>
      </w:r>
      <w:r w:rsidR="00FD3F43" w:rsidRPr="00712ACC">
        <w:rPr>
          <w:color w:val="0000FF"/>
          <w:sz w:val="24"/>
          <w:szCs w:val="24"/>
        </w:rPr>
        <w:t xml:space="preserve">eller </w:t>
      </w:r>
    </w:p>
    <w:p w:rsidR="00C64FEE" w:rsidRPr="00712ACC" w:rsidRDefault="00FD3F43" w:rsidP="009C0B5A">
      <w:pPr>
        <w:spacing w:before="0" w:after="0"/>
        <w:jc w:val="center"/>
        <w:rPr>
          <w:color w:val="0000FF"/>
          <w:sz w:val="24"/>
          <w:szCs w:val="24"/>
        </w:rPr>
      </w:pPr>
      <w:r w:rsidRPr="00712ACC">
        <w:rPr>
          <w:color w:val="0000FF"/>
          <w:sz w:val="24"/>
          <w:szCs w:val="24"/>
        </w:rPr>
        <w:t>11-14NT (</w:t>
      </w:r>
      <w:r w:rsidR="0066152E" w:rsidRPr="00712ACC">
        <w:rPr>
          <w:color w:val="0000FF"/>
          <w:sz w:val="24"/>
          <w:szCs w:val="24"/>
        </w:rPr>
        <w:t>(SEMI)BAL</w:t>
      </w:r>
      <w:r w:rsidR="00C64FEE" w:rsidRPr="00712ACC">
        <w:rPr>
          <w:color w:val="0000FF"/>
          <w:sz w:val="24"/>
          <w:szCs w:val="24"/>
        </w:rPr>
        <w:t xml:space="preserve"> 2+</w:t>
      </w:r>
      <w:r w:rsidR="000E3CE1" w:rsidRPr="00712ACC">
        <w:rPr>
          <w:sz w:val="28"/>
          <w:szCs w:val="24"/>
        </w:rPr>
        <w:sym w:font="Symbol" w:char="F0A7"/>
      </w:r>
      <w:r w:rsidRPr="00712ACC">
        <w:rPr>
          <w:color w:val="0000FF"/>
          <w:sz w:val="24"/>
          <w:szCs w:val="24"/>
        </w:rPr>
        <w:t>)</w:t>
      </w:r>
      <w:r w:rsidR="00C64FEE" w:rsidRPr="00712ACC">
        <w:rPr>
          <w:color w:val="0000FF"/>
          <w:sz w:val="24"/>
          <w:szCs w:val="24"/>
        </w:rPr>
        <w:t xml:space="preserve"> m</w:t>
      </w:r>
      <w:r w:rsidRPr="00712ACC">
        <w:rPr>
          <w:color w:val="0000FF"/>
          <w:sz w:val="24"/>
          <w:szCs w:val="24"/>
        </w:rPr>
        <w:t xml:space="preserve">ed </w:t>
      </w:r>
      <w:r w:rsidR="004A6A1F" w:rsidRPr="00712ACC">
        <w:rPr>
          <w:color w:val="FF0000"/>
          <w:sz w:val="24"/>
          <w:szCs w:val="24"/>
        </w:rPr>
        <w:t>O</w:t>
      </w:r>
      <w:r w:rsidR="00C64FEE" w:rsidRPr="00712ACC">
        <w:rPr>
          <w:color w:val="FF0000"/>
          <w:sz w:val="24"/>
          <w:szCs w:val="24"/>
        </w:rPr>
        <w:t>verf</w:t>
      </w:r>
      <w:r w:rsidRPr="00712ACC">
        <w:rPr>
          <w:color w:val="FF0000"/>
          <w:sz w:val="24"/>
          <w:szCs w:val="24"/>
        </w:rPr>
        <w:t>øringer</w:t>
      </w:r>
      <w:r w:rsidR="00C64FEE" w:rsidRPr="00712ACC">
        <w:rPr>
          <w:color w:val="0000FF"/>
          <w:sz w:val="24"/>
          <w:szCs w:val="24"/>
        </w:rPr>
        <w:t xml:space="preserve"> </w:t>
      </w:r>
      <w:r w:rsidRPr="00712ACC">
        <w:rPr>
          <w:color w:val="0000FF"/>
          <w:sz w:val="24"/>
          <w:szCs w:val="24"/>
        </w:rPr>
        <w:t>p</w:t>
      </w:r>
      <w:r w:rsidR="00C64FEE" w:rsidRPr="00712ACC">
        <w:rPr>
          <w:color w:val="0000FF"/>
          <w:sz w:val="24"/>
          <w:szCs w:val="24"/>
        </w:rPr>
        <w:t xml:space="preserve">å </w:t>
      </w:r>
      <w:r w:rsidR="004A6A1F" w:rsidRPr="00712ACC">
        <w:rPr>
          <w:color w:val="0000FF"/>
          <w:sz w:val="24"/>
          <w:szCs w:val="24"/>
        </w:rPr>
        <w:t>1- og 2</w:t>
      </w:r>
      <w:r w:rsidR="00C64FEE" w:rsidRPr="00712ACC">
        <w:rPr>
          <w:color w:val="0000FF"/>
          <w:sz w:val="24"/>
          <w:szCs w:val="24"/>
        </w:rPr>
        <w:t>-trinnet.</w:t>
      </w:r>
    </w:p>
    <w:p w:rsidR="009C0B5A" w:rsidRPr="00712ACC" w:rsidRDefault="00C64FEE" w:rsidP="009C0B5A">
      <w:pPr>
        <w:pStyle w:val="Brdtekst"/>
        <w:spacing w:before="0" w:after="0"/>
        <w:ind w:right="0"/>
        <w:jc w:val="center"/>
      </w:pPr>
      <w:r w:rsidRPr="00712ACC">
        <w:t>Åpning 1</w:t>
      </w:r>
      <w:r w:rsidR="000E3CE1" w:rsidRPr="00712ACC">
        <w:rPr>
          <w:color w:val="FF0000"/>
          <w:sz w:val="28"/>
        </w:rPr>
        <w:sym w:font="Symbol" w:char="F0A8"/>
      </w:r>
      <w:r w:rsidRPr="00712ACC">
        <w:rPr>
          <w:rFonts w:cs="Comic Sans MS"/>
        </w:rPr>
        <w:t>:</w:t>
      </w:r>
      <w:r w:rsidRPr="00712ACC">
        <w:t xml:space="preserve"> 11-19HP 5+</w:t>
      </w:r>
      <w:r w:rsidR="000E3CE1" w:rsidRPr="00712ACC">
        <w:rPr>
          <w:color w:val="FF0000"/>
          <w:sz w:val="28"/>
        </w:rPr>
        <w:sym w:font="Symbol" w:char="F0A8"/>
      </w:r>
      <w:r w:rsidRPr="00712ACC">
        <w:t xml:space="preserve"> UBAL (4-4-4-1</w:t>
      </w:r>
      <w:r w:rsidR="000E3CE1" w:rsidRPr="00712ACC">
        <w:rPr>
          <w:sz w:val="28"/>
        </w:rPr>
        <w:sym w:font="Symbol" w:char="F0A7"/>
      </w:r>
      <w:r w:rsidR="009F21F2" w:rsidRPr="00712ACC">
        <w:t xml:space="preserve"> eller verre)</w:t>
      </w:r>
      <w:r w:rsidR="002E1B0D" w:rsidRPr="00712ACC">
        <w:t xml:space="preserve"> eller</w:t>
      </w:r>
      <w:r w:rsidR="009C0B5A" w:rsidRPr="00712ACC">
        <w:t xml:space="preserve"> </w:t>
      </w:r>
      <w:r w:rsidR="002E1B0D" w:rsidRPr="00712ACC">
        <w:t xml:space="preserve">18-19NT </w:t>
      </w:r>
    </w:p>
    <w:p w:rsidR="00C64FEE" w:rsidRPr="00712ACC" w:rsidRDefault="002E1B0D" w:rsidP="009C0B5A">
      <w:pPr>
        <w:pStyle w:val="Brdtekst"/>
        <w:spacing w:before="0" w:after="0"/>
        <w:ind w:right="0"/>
        <w:jc w:val="center"/>
      </w:pPr>
      <w:r w:rsidRPr="00712ACC">
        <w:t>(</w:t>
      </w:r>
      <w:r w:rsidR="0066152E" w:rsidRPr="00712ACC">
        <w:t>(SEMI)BAL</w:t>
      </w:r>
      <w:r w:rsidRPr="00712ACC">
        <w:t xml:space="preserve"> 2+</w:t>
      </w:r>
      <w:r w:rsidRPr="00712ACC">
        <w:rPr>
          <w:color w:val="FF0000"/>
          <w:sz w:val="28"/>
        </w:rPr>
        <w:sym w:font="Symbol" w:char="F0A8"/>
      </w:r>
      <w:r w:rsidRPr="00712ACC">
        <w:t>).</w:t>
      </w:r>
      <w:r w:rsidR="009F21F2" w:rsidRPr="00712ACC">
        <w:t xml:space="preserve"> </w:t>
      </w:r>
      <w:r w:rsidR="009C0B5A" w:rsidRPr="00712ACC">
        <w:rPr>
          <w:color w:val="FF0000"/>
        </w:rPr>
        <w:t>«SWITCH»</w:t>
      </w:r>
      <w:r w:rsidR="00186A6D" w:rsidRPr="00712ACC">
        <w:t xml:space="preserve"> </w:t>
      </w:r>
      <w:r w:rsidR="00FD3F43" w:rsidRPr="00712ACC">
        <w:t>p</w:t>
      </w:r>
      <w:r w:rsidR="00186A6D" w:rsidRPr="00712ACC">
        <w:t>å 1-trinnet</w:t>
      </w:r>
      <w:r w:rsidR="009C0B5A" w:rsidRPr="00712ACC">
        <w:t xml:space="preserve"> (</w:t>
      </w:r>
      <w:r w:rsidR="009C0B5A" w:rsidRPr="00712ACC">
        <w:rPr>
          <w:szCs w:val="24"/>
        </w:rPr>
        <w:t>1</w:t>
      </w:r>
      <w:r w:rsidR="009C0B5A" w:rsidRPr="00712ACC">
        <w:rPr>
          <w:color w:val="FF0000"/>
          <w:sz w:val="28"/>
          <w:szCs w:val="24"/>
        </w:rPr>
        <w:sym w:font="Symbol" w:char="F0A9"/>
      </w:r>
      <w:r w:rsidR="009C0B5A" w:rsidRPr="00712ACC">
        <w:rPr>
          <w:rFonts w:cs="Comic Sans MS"/>
          <w:szCs w:val="24"/>
        </w:rPr>
        <w:t>/</w:t>
      </w:r>
      <w:r w:rsidR="009C0B5A" w:rsidRPr="00712ACC">
        <w:rPr>
          <w:rFonts w:cs="Comic Sans MS"/>
          <w:sz w:val="28"/>
          <w:szCs w:val="24"/>
        </w:rPr>
        <w:sym w:font="Symbol" w:char="F0AA"/>
      </w:r>
      <w:r w:rsidR="009C0B5A" w:rsidRPr="00712ACC">
        <w:t>)</w:t>
      </w:r>
      <w:r w:rsidRPr="00712ACC">
        <w:t xml:space="preserve"> og </w:t>
      </w:r>
      <w:r w:rsidR="009C0B5A" w:rsidRPr="00712ACC">
        <w:rPr>
          <w:color w:val="FF0000"/>
          <w:szCs w:val="24"/>
        </w:rPr>
        <w:t xml:space="preserve">Overføring </w:t>
      </w:r>
      <w:r w:rsidR="004A6A1F" w:rsidRPr="00712ACC">
        <w:t xml:space="preserve">på </w:t>
      </w:r>
      <w:r w:rsidRPr="00712ACC">
        <w:t>2</w:t>
      </w:r>
      <w:r w:rsidRPr="00712ACC">
        <w:rPr>
          <w:sz w:val="28"/>
        </w:rPr>
        <w:sym w:font="Symbol" w:char="F0A7"/>
      </w:r>
      <w:r w:rsidR="00FD3F43" w:rsidRPr="00712ACC">
        <w:t>,</w:t>
      </w:r>
    </w:p>
    <w:p w:rsidR="00C64FEE" w:rsidRPr="00712ACC" w:rsidRDefault="00C64FEE" w:rsidP="009C0B5A">
      <w:pPr>
        <w:spacing w:before="0" w:after="0"/>
        <w:jc w:val="center"/>
        <w:rPr>
          <w:color w:val="0000FF"/>
          <w:sz w:val="24"/>
          <w:szCs w:val="24"/>
        </w:rPr>
      </w:pPr>
      <w:r w:rsidRPr="00712ACC">
        <w:rPr>
          <w:sz w:val="24"/>
          <w:szCs w:val="24"/>
        </w:rPr>
        <w:t>Åpning 1</w:t>
      </w:r>
      <w:r w:rsidR="000E3CE1" w:rsidRPr="00712ACC">
        <w:rPr>
          <w:color w:val="FF0000"/>
          <w:sz w:val="28"/>
          <w:szCs w:val="24"/>
        </w:rPr>
        <w:sym w:font="Symbol" w:char="F0A9"/>
      </w:r>
      <w:r w:rsidRPr="00712ACC">
        <w:rPr>
          <w:rFonts w:cs="Comic Sans MS"/>
          <w:sz w:val="24"/>
          <w:szCs w:val="24"/>
        </w:rPr>
        <w:t>/</w:t>
      </w:r>
      <w:r w:rsidR="000E3CE1" w:rsidRPr="00712ACC">
        <w:rPr>
          <w:rFonts w:cs="Comic Sans MS"/>
          <w:sz w:val="28"/>
          <w:szCs w:val="24"/>
        </w:rPr>
        <w:sym w:font="Symbol" w:char="F0AA"/>
      </w:r>
      <w:r w:rsidRPr="00712ACC">
        <w:rPr>
          <w:sz w:val="24"/>
          <w:szCs w:val="24"/>
        </w:rPr>
        <w:t xml:space="preserve">: </w:t>
      </w:r>
      <w:r w:rsidRPr="00712ACC">
        <w:rPr>
          <w:color w:val="0000FF"/>
          <w:sz w:val="24"/>
          <w:szCs w:val="24"/>
        </w:rPr>
        <w:t xml:space="preserve">5+M med </w:t>
      </w:r>
      <w:r w:rsidRPr="00712ACC">
        <w:rPr>
          <w:color w:val="FF0000"/>
          <w:sz w:val="24"/>
          <w:szCs w:val="24"/>
        </w:rPr>
        <w:t xml:space="preserve">overføringer på 2-trinnet </w:t>
      </w:r>
      <w:r w:rsidRPr="00712ACC">
        <w:rPr>
          <w:sz w:val="24"/>
          <w:szCs w:val="24"/>
        </w:rPr>
        <w:t>og</w:t>
      </w:r>
      <w:r w:rsidRPr="00712ACC">
        <w:rPr>
          <w:color w:val="FF0000"/>
          <w:sz w:val="24"/>
          <w:szCs w:val="24"/>
        </w:rPr>
        <w:t xml:space="preserve"> </w:t>
      </w:r>
      <w:r w:rsidR="00FD3F43" w:rsidRPr="00712ACC">
        <w:rPr>
          <w:color w:val="FF0000"/>
          <w:sz w:val="24"/>
          <w:szCs w:val="24"/>
        </w:rPr>
        <w:t>BUK S</w:t>
      </w:r>
      <w:r w:rsidRPr="00712ACC">
        <w:rPr>
          <w:color w:val="FF0000"/>
          <w:sz w:val="24"/>
          <w:szCs w:val="24"/>
        </w:rPr>
        <w:t>trukturhopp</w:t>
      </w:r>
    </w:p>
    <w:p w:rsidR="00186A6D" w:rsidRPr="00712ACC" w:rsidRDefault="00186A6D" w:rsidP="009C0B5A">
      <w:pPr>
        <w:spacing w:before="0" w:after="0"/>
        <w:jc w:val="center"/>
        <w:rPr>
          <w:color w:val="0000FF"/>
          <w:sz w:val="24"/>
          <w:szCs w:val="24"/>
        </w:rPr>
      </w:pPr>
      <w:r w:rsidRPr="00712ACC">
        <w:rPr>
          <w:sz w:val="24"/>
          <w:szCs w:val="24"/>
        </w:rPr>
        <w:t>Åpning 1NT</w:t>
      </w:r>
      <w:r w:rsidRPr="00712ACC">
        <w:rPr>
          <w:color w:val="0000FF"/>
          <w:sz w:val="24"/>
          <w:szCs w:val="24"/>
        </w:rPr>
        <w:t xml:space="preserve">: </w:t>
      </w:r>
      <w:r w:rsidR="00FD3F43" w:rsidRPr="00712ACC">
        <w:rPr>
          <w:color w:val="0000FF"/>
          <w:sz w:val="24"/>
          <w:szCs w:val="24"/>
        </w:rPr>
        <w:t xml:space="preserve">15-17HP </w:t>
      </w:r>
      <w:r w:rsidR="004A6A1F" w:rsidRPr="00712ACC">
        <w:t xml:space="preserve">(SEMI)BAL </w:t>
      </w:r>
      <w:r w:rsidR="00FD3F43" w:rsidRPr="00712ACC">
        <w:rPr>
          <w:color w:val="0000FF"/>
          <w:sz w:val="24"/>
          <w:szCs w:val="24"/>
        </w:rPr>
        <w:t>med «</w:t>
      </w:r>
      <w:r w:rsidR="00FD3F43" w:rsidRPr="00712ACC">
        <w:rPr>
          <w:color w:val="FF0000"/>
          <w:sz w:val="24"/>
          <w:szCs w:val="24"/>
        </w:rPr>
        <w:t>DropDead Stayman</w:t>
      </w:r>
      <w:r w:rsidR="00FD3F43" w:rsidRPr="00712ACC">
        <w:rPr>
          <w:color w:val="0000FF"/>
          <w:sz w:val="24"/>
          <w:szCs w:val="24"/>
        </w:rPr>
        <w:t>»</w:t>
      </w:r>
      <w:r w:rsidR="004A6A1F" w:rsidRPr="00712ACC">
        <w:rPr>
          <w:color w:val="0000FF"/>
          <w:sz w:val="24"/>
          <w:szCs w:val="24"/>
        </w:rPr>
        <w:t>.</w:t>
      </w:r>
    </w:p>
    <w:p w:rsidR="00186A6D" w:rsidRPr="00712ACC" w:rsidRDefault="004A6A1F" w:rsidP="009C0B5A">
      <w:pPr>
        <w:spacing w:before="0" w:after="0"/>
        <w:jc w:val="center"/>
        <w:rPr>
          <w:color w:val="0000FF"/>
          <w:sz w:val="24"/>
          <w:szCs w:val="24"/>
        </w:rPr>
      </w:pPr>
      <w:r w:rsidRPr="00712ACC">
        <w:rPr>
          <w:color w:val="FF0000"/>
          <w:sz w:val="24"/>
          <w:szCs w:val="24"/>
        </w:rPr>
        <w:t>O</w:t>
      </w:r>
      <w:r w:rsidR="00186A6D" w:rsidRPr="00712ACC">
        <w:rPr>
          <w:color w:val="FF0000"/>
          <w:sz w:val="24"/>
          <w:szCs w:val="24"/>
        </w:rPr>
        <w:t>verføringer</w:t>
      </w:r>
      <w:r w:rsidR="00FD3F43" w:rsidRPr="00712ACC">
        <w:rPr>
          <w:color w:val="FF0000"/>
          <w:sz w:val="24"/>
          <w:szCs w:val="24"/>
        </w:rPr>
        <w:t xml:space="preserve"> på 2- og 4-trinnet </w:t>
      </w:r>
      <w:r w:rsidR="00FD3F43" w:rsidRPr="00712ACC">
        <w:rPr>
          <w:color w:val="0000FF"/>
          <w:sz w:val="24"/>
          <w:szCs w:val="24"/>
        </w:rPr>
        <w:t>og «</w:t>
      </w:r>
      <w:r w:rsidR="00FD3F43" w:rsidRPr="00712ACC">
        <w:rPr>
          <w:color w:val="FF0000"/>
          <w:sz w:val="24"/>
          <w:szCs w:val="24"/>
        </w:rPr>
        <w:t>Smolen</w:t>
      </w:r>
      <w:r w:rsidR="00FD3F43" w:rsidRPr="00712ACC">
        <w:rPr>
          <w:color w:val="0000FF"/>
          <w:sz w:val="24"/>
          <w:szCs w:val="24"/>
        </w:rPr>
        <w:t>»</w:t>
      </w:r>
      <w:r w:rsidR="00186A6D" w:rsidRPr="00712ACC">
        <w:rPr>
          <w:color w:val="0000FF"/>
          <w:sz w:val="24"/>
          <w:szCs w:val="24"/>
        </w:rPr>
        <w:t>.</w:t>
      </w:r>
    </w:p>
    <w:p w:rsidR="00186A6D" w:rsidRPr="00712ACC" w:rsidRDefault="00186A6D" w:rsidP="009C0B5A">
      <w:pPr>
        <w:spacing w:before="0" w:after="0"/>
        <w:jc w:val="center"/>
        <w:rPr>
          <w:color w:val="0000FF"/>
          <w:sz w:val="24"/>
          <w:szCs w:val="24"/>
        </w:rPr>
      </w:pPr>
      <w:r w:rsidRPr="00712ACC">
        <w:rPr>
          <w:sz w:val="24"/>
          <w:szCs w:val="24"/>
        </w:rPr>
        <w:t>Åpning 2</w:t>
      </w:r>
      <w:r w:rsidR="000E3CE1" w:rsidRPr="00712ACC">
        <w:rPr>
          <w:sz w:val="28"/>
          <w:szCs w:val="24"/>
        </w:rPr>
        <w:sym w:font="Symbol" w:char="F0A7"/>
      </w:r>
      <w:r w:rsidRPr="00712ACC">
        <w:rPr>
          <w:rFonts w:cs="Comic Sans MS"/>
          <w:sz w:val="24"/>
          <w:szCs w:val="24"/>
        </w:rPr>
        <w:t xml:space="preserve">: </w:t>
      </w:r>
      <w:r w:rsidRPr="00712ACC">
        <w:rPr>
          <w:color w:val="0000FF"/>
          <w:sz w:val="24"/>
          <w:szCs w:val="24"/>
        </w:rPr>
        <w:t xml:space="preserve">20+ (farge) eller </w:t>
      </w:r>
      <w:r w:rsidR="00FD3F43" w:rsidRPr="00712ACC">
        <w:rPr>
          <w:color w:val="0000FF"/>
          <w:sz w:val="24"/>
          <w:szCs w:val="24"/>
        </w:rPr>
        <w:t>sterk NT (</w:t>
      </w:r>
      <w:r w:rsidR="004A6A1F" w:rsidRPr="00712ACC">
        <w:t xml:space="preserve">(SEMI)BAL </w:t>
      </w:r>
      <w:r w:rsidRPr="00712ACC">
        <w:rPr>
          <w:color w:val="0000FF"/>
          <w:sz w:val="24"/>
          <w:szCs w:val="24"/>
        </w:rPr>
        <w:t>22-23/36-27HP</w:t>
      </w:r>
      <w:r w:rsidR="00FD3F43" w:rsidRPr="00712ACC">
        <w:rPr>
          <w:color w:val="0000FF"/>
          <w:sz w:val="24"/>
          <w:szCs w:val="24"/>
        </w:rPr>
        <w:t>)</w:t>
      </w:r>
      <w:r w:rsidR="004A6A1F" w:rsidRPr="00712ACC">
        <w:rPr>
          <w:color w:val="0000FF"/>
          <w:sz w:val="24"/>
          <w:szCs w:val="24"/>
        </w:rPr>
        <w:t>.</w:t>
      </w:r>
    </w:p>
    <w:p w:rsidR="00186A6D" w:rsidRPr="00712ACC" w:rsidRDefault="00E13DEF" w:rsidP="009C0B5A">
      <w:pPr>
        <w:spacing w:before="0" w:after="0"/>
        <w:jc w:val="center"/>
        <w:rPr>
          <w:color w:val="0000FF"/>
          <w:sz w:val="24"/>
          <w:szCs w:val="24"/>
        </w:rPr>
      </w:pPr>
      <w:r w:rsidRPr="00712ACC">
        <w:rPr>
          <w:color w:val="FF0000"/>
          <w:sz w:val="24"/>
          <w:szCs w:val="24"/>
        </w:rPr>
        <w:t xml:space="preserve">Overføringer </w:t>
      </w:r>
      <w:r w:rsidRPr="00712ACC">
        <w:rPr>
          <w:sz w:val="24"/>
          <w:szCs w:val="24"/>
        </w:rPr>
        <w:t>(2</w:t>
      </w:r>
      <w:r w:rsidRPr="00712ACC">
        <w:rPr>
          <w:color w:val="FF0000"/>
          <w:sz w:val="28"/>
          <w:szCs w:val="24"/>
        </w:rPr>
        <w:sym w:font="Symbol" w:char="F0A8"/>
      </w:r>
      <w:r w:rsidRPr="00712ACC">
        <w:rPr>
          <w:sz w:val="24"/>
          <w:szCs w:val="24"/>
        </w:rPr>
        <w:t>/</w:t>
      </w:r>
      <w:r w:rsidRPr="00712ACC">
        <w:rPr>
          <w:color w:val="FF0000"/>
          <w:sz w:val="28"/>
          <w:szCs w:val="24"/>
        </w:rPr>
        <w:sym w:font="Symbol" w:char="F0A9"/>
      </w:r>
      <w:r w:rsidRPr="00712ACC">
        <w:rPr>
          <w:sz w:val="24"/>
          <w:szCs w:val="24"/>
        </w:rPr>
        <w:t>/2NT/3</w:t>
      </w:r>
      <w:r w:rsidRPr="00712ACC">
        <w:rPr>
          <w:sz w:val="28"/>
          <w:szCs w:val="24"/>
        </w:rPr>
        <w:sym w:font="Symbol" w:char="F0A7"/>
      </w:r>
      <w:r w:rsidRPr="00712ACC">
        <w:rPr>
          <w:sz w:val="24"/>
          <w:szCs w:val="24"/>
        </w:rPr>
        <w:t>)</w:t>
      </w:r>
      <w:r w:rsidR="004A6A1F" w:rsidRPr="00712ACC">
        <w:rPr>
          <w:sz w:val="24"/>
          <w:szCs w:val="24"/>
        </w:rPr>
        <w:t xml:space="preserve"> og</w:t>
      </w:r>
      <w:r w:rsidRPr="00712ACC">
        <w:rPr>
          <w:sz w:val="24"/>
          <w:szCs w:val="24"/>
        </w:rPr>
        <w:t xml:space="preserve"> </w:t>
      </w:r>
      <w:r w:rsidR="00A200FF" w:rsidRPr="00712ACC">
        <w:rPr>
          <w:color w:val="0000FF"/>
          <w:sz w:val="24"/>
          <w:szCs w:val="24"/>
        </w:rPr>
        <w:t>«</w:t>
      </w:r>
      <w:r w:rsidR="00A200FF" w:rsidRPr="00712ACC">
        <w:rPr>
          <w:color w:val="FF0000"/>
          <w:sz w:val="24"/>
          <w:szCs w:val="24"/>
        </w:rPr>
        <w:t>Puppet Stayman</w:t>
      </w:r>
      <w:r w:rsidR="00A200FF" w:rsidRPr="00712ACC">
        <w:rPr>
          <w:color w:val="0000FF"/>
          <w:sz w:val="24"/>
          <w:szCs w:val="24"/>
        </w:rPr>
        <w:t>»</w:t>
      </w:r>
      <w:r w:rsidR="00FD3F43" w:rsidRPr="00712ACC">
        <w:rPr>
          <w:color w:val="0000FF"/>
          <w:sz w:val="24"/>
          <w:szCs w:val="24"/>
        </w:rPr>
        <w:t xml:space="preserve"> og </w:t>
      </w:r>
      <w:r w:rsidR="004A6A1F" w:rsidRPr="00712ACC">
        <w:rPr>
          <w:color w:val="FF0000"/>
          <w:sz w:val="24"/>
          <w:szCs w:val="24"/>
        </w:rPr>
        <w:t>O</w:t>
      </w:r>
      <w:r w:rsidR="00FD3F43" w:rsidRPr="00712ACC">
        <w:rPr>
          <w:color w:val="FF0000"/>
          <w:sz w:val="24"/>
          <w:szCs w:val="24"/>
        </w:rPr>
        <w:t>verføringer</w:t>
      </w:r>
      <w:r w:rsidR="00FD3F43" w:rsidRPr="00712ACC">
        <w:rPr>
          <w:color w:val="0000FF"/>
          <w:sz w:val="24"/>
          <w:szCs w:val="24"/>
        </w:rPr>
        <w:t xml:space="preserve"> </w:t>
      </w:r>
      <w:r w:rsidR="00A200FF" w:rsidRPr="00712ACC">
        <w:rPr>
          <w:color w:val="0000FF"/>
          <w:sz w:val="24"/>
          <w:szCs w:val="24"/>
        </w:rPr>
        <w:t>på NT.</w:t>
      </w:r>
    </w:p>
    <w:p w:rsidR="00A200FF" w:rsidRPr="00712ACC" w:rsidRDefault="00A200FF" w:rsidP="009C0B5A">
      <w:pPr>
        <w:pStyle w:val="Brdtekst"/>
        <w:spacing w:before="0" w:after="0"/>
        <w:ind w:right="0"/>
        <w:jc w:val="center"/>
      </w:pPr>
      <w:r w:rsidRPr="00712ACC">
        <w:t>Åpning 2</w:t>
      </w:r>
      <w:r w:rsidR="000E3CE1" w:rsidRPr="00712ACC">
        <w:rPr>
          <w:color w:val="FF0000"/>
          <w:sz w:val="28"/>
        </w:rPr>
        <w:sym w:font="Symbol" w:char="F0A8"/>
      </w:r>
      <w:r w:rsidRPr="00712ACC">
        <w:rPr>
          <w:rFonts w:cs="Comic Sans MS"/>
        </w:rPr>
        <w:t xml:space="preserve">: </w:t>
      </w:r>
      <w:r w:rsidR="00134539" w:rsidRPr="00712ACC">
        <w:t>«</w:t>
      </w:r>
      <w:r w:rsidRPr="00712ACC">
        <w:rPr>
          <w:color w:val="FF0000"/>
        </w:rPr>
        <w:t>Multi</w:t>
      </w:r>
      <w:r w:rsidR="00134539" w:rsidRPr="00712ACC">
        <w:t>»</w:t>
      </w:r>
      <w:r w:rsidR="00FD3F43" w:rsidRPr="00712ACC">
        <w:t>.</w:t>
      </w:r>
      <w:r w:rsidRPr="00712ACC">
        <w:t xml:space="preserve"> enten svake 2</w:t>
      </w:r>
      <w:r w:rsidR="00FD3F43" w:rsidRPr="00712ACC">
        <w:rPr>
          <w:color w:val="FF0000"/>
          <w:sz w:val="28"/>
        </w:rPr>
        <w:sym w:font="Symbol" w:char="F0A9"/>
      </w:r>
      <w:r w:rsidRPr="00712ACC">
        <w:t>/</w:t>
      </w:r>
      <w:r w:rsidR="00FD3F43" w:rsidRPr="00712ACC">
        <w:rPr>
          <w:sz w:val="28"/>
        </w:rPr>
        <w:sym w:font="Symbol" w:char="F0AA"/>
      </w:r>
      <w:r w:rsidRPr="00712ACC">
        <w:t xml:space="preserve"> eller sterk NT (</w:t>
      </w:r>
      <w:r w:rsidR="004A6A1F" w:rsidRPr="00712ACC">
        <w:t xml:space="preserve">(SEMI)BAL </w:t>
      </w:r>
      <w:r w:rsidRPr="00712ACC">
        <w:t>20-21/24-25HP)</w:t>
      </w:r>
      <w:r w:rsidR="004A6A1F" w:rsidRPr="00712ACC">
        <w:t>.</w:t>
      </w:r>
      <w:r w:rsidRPr="00712ACC">
        <w:t xml:space="preserve"> </w:t>
      </w:r>
      <w:r w:rsidR="004A6A1F" w:rsidRPr="00712ACC">
        <w:rPr>
          <w:color w:val="FF0000"/>
        </w:rPr>
        <w:t>O</w:t>
      </w:r>
      <w:r w:rsidRPr="00712ACC">
        <w:rPr>
          <w:color w:val="FF0000"/>
        </w:rPr>
        <w:t>verføringer</w:t>
      </w:r>
      <w:r w:rsidRPr="00712ACC">
        <w:t xml:space="preserve"> og «</w:t>
      </w:r>
      <w:r w:rsidRPr="00712ACC">
        <w:rPr>
          <w:color w:val="FF0000"/>
        </w:rPr>
        <w:t>Puppet Stayman</w:t>
      </w:r>
      <w:r w:rsidRPr="00712ACC">
        <w:t>» på sterk NT.</w:t>
      </w:r>
    </w:p>
    <w:p w:rsidR="00A200FF" w:rsidRPr="00712ACC" w:rsidRDefault="00A200FF" w:rsidP="009C0B5A">
      <w:pPr>
        <w:spacing w:before="0" w:after="0"/>
        <w:jc w:val="center"/>
        <w:rPr>
          <w:color w:val="0000FF"/>
          <w:sz w:val="24"/>
          <w:szCs w:val="24"/>
        </w:rPr>
      </w:pPr>
      <w:r w:rsidRPr="00712ACC">
        <w:rPr>
          <w:sz w:val="24"/>
          <w:szCs w:val="24"/>
        </w:rPr>
        <w:t>Åpning 2</w:t>
      </w:r>
      <w:r w:rsidR="000E3CE1" w:rsidRPr="00712ACC">
        <w:rPr>
          <w:color w:val="FF0000"/>
          <w:sz w:val="28"/>
          <w:szCs w:val="24"/>
        </w:rPr>
        <w:sym w:font="Symbol" w:char="F0A9"/>
      </w:r>
      <w:r w:rsidRPr="00712ACC">
        <w:rPr>
          <w:rFonts w:cs="Comic Sans MS"/>
          <w:sz w:val="24"/>
          <w:szCs w:val="24"/>
        </w:rPr>
        <w:t>/</w:t>
      </w:r>
      <w:r w:rsidR="000E3CE1" w:rsidRPr="00712ACC">
        <w:rPr>
          <w:rFonts w:cs="Comic Sans MS"/>
          <w:sz w:val="28"/>
          <w:szCs w:val="24"/>
        </w:rPr>
        <w:sym w:font="Symbol" w:char="F0AA"/>
      </w:r>
      <w:r w:rsidRPr="00712ACC">
        <w:rPr>
          <w:sz w:val="24"/>
          <w:szCs w:val="24"/>
        </w:rPr>
        <w:t xml:space="preserve">: </w:t>
      </w:r>
      <w:r w:rsidRPr="00712ACC">
        <w:rPr>
          <w:color w:val="0000FF"/>
          <w:sz w:val="24"/>
          <w:szCs w:val="24"/>
        </w:rPr>
        <w:t>«</w:t>
      </w:r>
      <w:r w:rsidRPr="00712ACC">
        <w:rPr>
          <w:color w:val="FF0000"/>
          <w:sz w:val="24"/>
          <w:szCs w:val="24"/>
        </w:rPr>
        <w:t>Tartan</w:t>
      </w:r>
      <w:r w:rsidRPr="00712ACC">
        <w:rPr>
          <w:color w:val="0000FF"/>
          <w:sz w:val="24"/>
          <w:szCs w:val="24"/>
        </w:rPr>
        <w:t xml:space="preserve">»: 5-korts M og </w:t>
      </w:r>
      <w:r w:rsidR="00FD3F43" w:rsidRPr="00712ACC">
        <w:rPr>
          <w:color w:val="0000FF"/>
          <w:sz w:val="24"/>
          <w:szCs w:val="24"/>
        </w:rPr>
        <w:t xml:space="preserve">4+ </w:t>
      </w:r>
      <w:r w:rsidRPr="00712ACC">
        <w:rPr>
          <w:color w:val="0000FF"/>
          <w:sz w:val="24"/>
          <w:szCs w:val="24"/>
        </w:rPr>
        <w:t xml:space="preserve">sidefarge i </w:t>
      </w:r>
      <w:r w:rsidR="0052006B" w:rsidRPr="00712ACC">
        <w:rPr>
          <w:color w:val="0000FF"/>
          <w:sz w:val="24"/>
          <w:szCs w:val="24"/>
        </w:rPr>
        <w:t>m</w:t>
      </w:r>
      <w:r w:rsidRPr="00712ACC">
        <w:rPr>
          <w:color w:val="0000FF"/>
          <w:sz w:val="24"/>
          <w:szCs w:val="24"/>
        </w:rPr>
        <w:t>.</w:t>
      </w:r>
    </w:p>
    <w:p w:rsidR="00A200FF" w:rsidRPr="00712ACC" w:rsidRDefault="00A200FF" w:rsidP="009C0B5A">
      <w:pPr>
        <w:spacing w:before="0" w:after="0"/>
        <w:jc w:val="center"/>
        <w:rPr>
          <w:color w:val="0000FF"/>
          <w:sz w:val="24"/>
          <w:szCs w:val="24"/>
        </w:rPr>
      </w:pPr>
      <w:r w:rsidRPr="00712ACC">
        <w:rPr>
          <w:sz w:val="24"/>
          <w:szCs w:val="24"/>
        </w:rPr>
        <w:t xml:space="preserve">Åpning 2NT: </w:t>
      </w:r>
      <w:r w:rsidRPr="00712ACC">
        <w:rPr>
          <w:color w:val="0000FF"/>
          <w:sz w:val="24"/>
          <w:szCs w:val="24"/>
        </w:rPr>
        <w:t>Begge m (5</w:t>
      </w:r>
      <w:r w:rsidR="00FD3F43" w:rsidRPr="00712ACC">
        <w:rPr>
          <w:color w:val="0000FF"/>
          <w:sz w:val="24"/>
          <w:szCs w:val="24"/>
        </w:rPr>
        <w:t>+</w:t>
      </w:r>
      <w:r w:rsidR="00534DED" w:rsidRPr="00712ACC">
        <w:rPr>
          <w:sz w:val="28"/>
          <w:szCs w:val="24"/>
        </w:rPr>
        <w:sym w:font="Symbol" w:char="F0A7"/>
      </w:r>
      <w:r w:rsidR="00534DED" w:rsidRPr="00712ACC">
        <w:rPr>
          <w:color w:val="0000FF"/>
          <w:sz w:val="24"/>
          <w:szCs w:val="24"/>
        </w:rPr>
        <w:t xml:space="preserve"> og </w:t>
      </w:r>
      <w:r w:rsidRPr="00712ACC">
        <w:rPr>
          <w:color w:val="0000FF"/>
          <w:sz w:val="24"/>
          <w:szCs w:val="24"/>
        </w:rPr>
        <w:t>5</w:t>
      </w:r>
      <w:r w:rsidR="00FD3F43" w:rsidRPr="00712ACC">
        <w:rPr>
          <w:color w:val="0000FF"/>
          <w:sz w:val="24"/>
          <w:szCs w:val="24"/>
        </w:rPr>
        <w:t>+</w:t>
      </w:r>
      <w:r w:rsidR="00534DED" w:rsidRPr="00712ACC">
        <w:rPr>
          <w:color w:val="FF0000"/>
          <w:sz w:val="28"/>
          <w:szCs w:val="24"/>
        </w:rPr>
        <w:sym w:font="Symbol" w:char="F0A8"/>
      </w:r>
      <w:r w:rsidRPr="00712ACC">
        <w:rPr>
          <w:color w:val="0000FF"/>
          <w:sz w:val="24"/>
          <w:szCs w:val="24"/>
        </w:rPr>
        <w:t xml:space="preserve">) og under åpning eller </w:t>
      </w:r>
      <w:r w:rsidR="00FD3F43" w:rsidRPr="00712ACC">
        <w:rPr>
          <w:color w:val="0000FF"/>
          <w:sz w:val="24"/>
          <w:szCs w:val="24"/>
        </w:rPr>
        <w:t xml:space="preserve">minst </w:t>
      </w:r>
      <w:r w:rsidRPr="00712ACC">
        <w:rPr>
          <w:color w:val="0000FF"/>
          <w:sz w:val="24"/>
          <w:szCs w:val="24"/>
        </w:rPr>
        <w:t>15+HP</w:t>
      </w:r>
    </w:p>
    <w:p w:rsidR="00C54358" w:rsidRPr="00712ACC" w:rsidRDefault="0052006B" w:rsidP="009C0B5A">
      <w:pPr>
        <w:spacing w:before="0" w:after="0"/>
        <w:jc w:val="center"/>
        <w:rPr>
          <w:color w:val="0000FF"/>
          <w:sz w:val="24"/>
          <w:szCs w:val="24"/>
        </w:rPr>
      </w:pPr>
      <w:r w:rsidRPr="00712ACC">
        <w:rPr>
          <w:color w:val="0000FF"/>
          <w:sz w:val="24"/>
          <w:szCs w:val="24"/>
        </w:rPr>
        <w:t>Norske fordelingsutspill</w:t>
      </w:r>
      <w:r w:rsidR="00534DED" w:rsidRPr="00712ACC">
        <w:rPr>
          <w:color w:val="0000FF"/>
          <w:sz w:val="24"/>
          <w:szCs w:val="24"/>
        </w:rPr>
        <w:t>.</w:t>
      </w:r>
    </w:p>
    <w:p w:rsidR="00C54358" w:rsidRPr="00712ACC" w:rsidRDefault="0052006B" w:rsidP="009C0B5A">
      <w:pPr>
        <w:spacing w:before="0" w:after="0"/>
        <w:jc w:val="center"/>
        <w:rPr>
          <w:color w:val="0000FF"/>
          <w:sz w:val="24"/>
          <w:szCs w:val="24"/>
        </w:rPr>
      </w:pPr>
      <w:r w:rsidRPr="00712ACC">
        <w:rPr>
          <w:color w:val="0000FF"/>
          <w:sz w:val="24"/>
          <w:szCs w:val="24"/>
        </w:rPr>
        <w:t>Norske fordeling</w:t>
      </w:r>
      <w:r w:rsidR="00534DED" w:rsidRPr="00712ACC">
        <w:rPr>
          <w:color w:val="0000FF"/>
          <w:sz w:val="24"/>
          <w:szCs w:val="24"/>
        </w:rPr>
        <w:t>skast</w:t>
      </w:r>
    </w:p>
    <w:p w:rsidR="00565555" w:rsidRPr="00712ACC" w:rsidRDefault="0052006B" w:rsidP="009C0B5A">
      <w:pPr>
        <w:spacing w:before="0" w:after="0"/>
        <w:jc w:val="center"/>
        <w:rPr>
          <w:color w:val="0000FF"/>
          <w:sz w:val="24"/>
          <w:szCs w:val="24"/>
        </w:rPr>
      </w:pPr>
      <w:r w:rsidRPr="00712ACC">
        <w:rPr>
          <w:color w:val="0000FF"/>
          <w:sz w:val="24"/>
          <w:szCs w:val="24"/>
        </w:rPr>
        <w:t>Lavt kort = styrke.</w:t>
      </w:r>
    </w:p>
    <w:p w:rsidR="0052006B" w:rsidRPr="00712ACC" w:rsidRDefault="0052006B" w:rsidP="009C0B5A">
      <w:pPr>
        <w:spacing w:before="0" w:after="0"/>
        <w:jc w:val="center"/>
        <w:rPr>
          <w:color w:val="0000FF"/>
          <w:sz w:val="24"/>
          <w:szCs w:val="24"/>
        </w:rPr>
      </w:pPr>
    </w:p>
    <w:p w:rsidR="0052006B" w:rsidRPr="00712ACC" w:rsidRDefault="0052006B" w:rsidP="009C0B5A">
      <w:pPr>
        <w:spacing w:before="0" w:after="0"/>
        <w:jc w:val="center"/>
        <w:rPr>
          <w:color w:val="0000FF"/>
          <w:sz w:val="24"/>
          <w:szCs w:val="24"/>
        </w:rPr>
      </w:pPr>
    </w:p>
    <w:p w:rsidR="00534DED" w:rsidRPr="00712ACC" w:rsidRDefault="00534DED" w:rsidP="009C0B5A">
      <w:pPr>
        <w:spacing w:before="0" w:after="0"/>
        <w:jc w:val="center"/>
        <w:rPr>
          <w:color w:val="0000FF"/>
          <w:sz w:val="24"/>
          <w:szCs w:val="24"/>
        </w:rPr>
      </w:pPr>
    </w:p>
    <w:p w:rsidR="00C54358" w:rsidRPr="00712ACC" w:rsidRDefault="00C54358" w:rsidP="009C0B5A">
      <w:pPr>
        <w:pStyle w:val="Overskrift1"/>
        <w:numPr>
          <w:ilvl w:val="0"/>
          <w:numId w:val="0"/>
        </w:numPr>
        <w:spacing w:before="0" w:after="0"/>
        <w:ind w:hanging="432"/>
        <w:rPr>
          <w:lang w:val="nb-NO"/>
        </w:rPr>
      </w:pPr>
    </w:p>
    <w:p w:rsidR="00565555" w:rsidRPr="00712ACC" w:rsidRDefault="00565555" w:rsidP="009C0B5A">
      <w:pPr>
        <w:pStyle w:val="Overskrift1"/>
        <w:numPr>
          <w:ilvl w:val="0"/>
          <w:numId w:val="0"/>
        </w:numPr>
        <w:spacing w:before="0" w:after="0"/>
        <w:rPr>
          <w:lang w:val="nb-NO"/>
        </w:rPr>
      </w:pPr>
    </w:p>
    <w:p w:rsidR="00565555" w:rsidRPr="00622E94" w:rsidRDefault="00565555" w:rsidP="00622E94">
      <w:pPr>
        <w:rPr>
          <w:color w:val="FF0000"/>
          <w:sz w:val="36"/>
          <w:szCs w:val="36"/>
        </w:rPr>
      </w:pPr>
      <w:r w:rsidRPr="00622E94">
        <w:rPr>
          <w:color w:val="FF0000"/>
          <w:sz w:val="36"/>
          <w:szCs w:val="36"/>
        </w:rPr>
        <w:t>Tommy Sandsmark</w:t>
      </w:r>
    </w:p>
    <w:p w:rsidR="009C0B5A" w:rsidRPr="00712ACC" w:rsidRDefault="009C0B5A" w:rsidP="009C0B5A"/>
    <w:p w:rsidR="009C0B5A" w:rsidRPr="00712ACC" w:rsidRDefault="009C0B5A" w:rsidP="009C0B5A"/>
    <w:p w:rsidR="009C0B5A" w:rsidRPr="00712ACC" w:rsidRDefault="009C0B5A" w:rsidP="009C0B5A"/>
    <w:p w:rsidR="009C0B5A" w:rsidRPr="00712ACC" w:rsidRDefault="009C0B5A" w:rsidP="009C0B5A">
      <w:pPr>
        <w:spacing w:before="0" w:after="0"/>
      </w:pPr>
    </w:p>
    <w:p w:rsidR="00C64FEE" w:rsidRPr="00622E94" w:rsidRDefault="00C64FEE" w:rsidP="00622E94">
      <w:pPr>
        <w:rPr>
          <w:sz w:val="32"/>
          <w:szCs w:val="32"/>
        </w:rPr>
      </w:pPr>
      <w:r w:rsidRPr="00622E94">
        <w:rPr>
          <w:sz w:val="32"/>
          <w:szCs w:val="32"/>
        </w:rPr>
        <w:t xml:space="preserve">Oppdatert: </w:t>
      </w:r>
      <w:r w:rsidR="002D6AD8">
        <w:rPr>
          <w:sz w:val="32"/>
          <w:szCs w:val="32"/>
        </w:rPr>
        <w:t>21</w:t>
      </w:r>
      <w:r w:rsidRPr="00622E94">
        <w:rPr>
          <w:sz w:val="32"/>
          <w:szCs w:val="32"/>
        </w:rPr>
        <w:t>.</w:t>
      </w:r>
      <w:r w:rsidR="009B3222" w:rsidRPr="00622E94">
        <w:rPr>
          <w:sz w:val="32"/>
          <w:szCs w:val="32"/>
        </w:rPr>
        <w:t>0</w:t>
      </w:r>
      <w:r w:rsidR="00687A35">
        <w:rPr>
          <w:sz w:val="32"/>
          <w:szCs w:val="32"/>
        </w:rPr>
        <w:t>8</w:t>
      </w:r>
      <w:r w:rsidRPr="00622E94">
        <w:rPr>
          <w:sz w:val="32"/>
          <w:szCs w:val="32"/>
        </w:rPr>
        <w:t>.201</w:t>
      </w:r>
      <w:r w:rsidR="00AA5CB4" w:rsidRPr="00622E94">
        <w:rPr>
          <w:sz w:val="32"/>
          <w:szCs w:val="32"/>
        </w:rPr>
        <w:t>6</w:t>
      </w:r>
      <w:r w:rsidRPr="00622E94">
        <w:rPr>
          <w:sz w:val="32"/>
          <w:szCs w:val="32"/>
        </w:rPr>
        <w:t xml:space="preserve"> </w:t>
      </w:r>
      <w:r w:rsidR="00687A35">
        <w:rPr>
          <w:sz w:val="32"/>
          <w:szCs w:val="32"/>
        </w:rPr>
        <w:tab/>
      </w:r>
      <w:r w:rsidR="00687A35">
        <w:rPr>
          <w:sz w:val="32"/>
          <w:szCs w:val="32"/>
        </w:rPr>
        <w:tab/>
      </w:r>
      <w:r w:rsidR="00687A35">
        <w:rPr>
          <w:sz w:val="32"/>
          <w:szCs w:val="32"/>
        </w:rPr>
        <w:tab/>
      </w:r>
      <w:r w:rsidR="005D58AE">
        <w:rPr>
          <w:sz w:val="32"/>
          <w:szCs w:val="32"/>
        </w:rPr>
        <w:tab/>
      </w:r>
      <w:r w:rsidRPr="00622E94">
        <w:rPr>
          <w:sz w:val="32"/>
          <w:szCs w:val="32"/>
        </w:rPr>
        <w:t xml:space="preserve">versjon </w:t>
      </w:r>
      <w:r w:rsidR="00AA5CB4" w:rsidRPr="00622E94">
        <w:rPr>
          <w:sz w:val="32"/>
          <w:szCs w:val="32"/>
        </w:rPr>
        <w:t>8</w:t>
      </w:r>
      <w:r w:rsidRPr="00622E94">
        <w:rPr>
          <w:sz w:val="32"/>
          <w:szCs w:val="32"/>
        </w:rPr>
        <w:t>,</w:t>
      </w:r>
      <w:r w:rsidR="003541A8">
        <w:rPr>
          <w:sz w:val="32"/>
          <w:szCs w:val="32"/>
        </w:rPr>
        <w:t>60</w:t>
      </w:r>
    </w:p>
    <w:p w:rsidR="00C54358" w:rsidRPr="00712ACC" w:rsidRDefault="00C54358" w:rsidP="009C0B5A">
      <w:pPr>
        <w:spacing w:before="0" w:after="0"/>
      </w:pPr>
    </w:p>
    <w:p w:rsidR="009A564E" w:rsidRPr="00712ACC" w:rsidRDefault="009A564E" w:rsidP="009C0B5A">
      <w:pPr>
        <w:pStyle w:val="Overskrift5"/>
        <w:spacing w:before="0" w:after="0"/>
        <w:ind w:left="0" w:firstLine="0"/>
      </w:pPr>
      <w:r w:rsidRPr="00712ACC">
        <w:lastRenderedPageBreak/>
        <w:t>Innholdsfortegnelse</w:t>
      </w:r>
    </w:p>
    <w:p w:rsidR="00622E94" w:rsidRDefault="009A564E">
      <w:pPr>
        <w:pStyle w:val="INNH1"/>
        <w:rPr>
          <w:rFonts w:asciiTheme="minorHAnsi" w:eastAsiaTheme="minorEastAsia" w:hAnsiTheme="minorHAnsi" w:cstheme="minorBidi"/>
          <w:b w:val="0"/>
          <w:caps w:val="0"/>
          <w:snapToGrid/>
          <w:sz w:val="22"/>
          <w:lang w:val="nb-NO"/>
        </w:rPr>
      </w:pPr>
      <w:r w:rsidRPr="00712ACC">
        <w:rPr>
          <w:rFonts w:ascii="Comic Sans MS" w:hAnsi="Comic Sans MS"/>
          <w:b w:val="0"/>
          <w:noProof w:val="0"/>
          <w:sz w:val="28"/>
          <w:szCs w:val="28"/>
          <w:lang w:val="nb-NO"/>
        </w:rPr>
        <w:fldChar w:fldCharType="begin"/>
      </w:r>
      <w:r w:rsidRPr="00712ACC">
        <w:rPr>
          <w:rFonts w:ascii="Comic Sans MS" w:hAnsi="Comic Sans MS"/>
          <w:b w:val="0"/>
          <w:noProof w:val="0"/>
          <w:sz w:val="28"/>
          <w:szCs w:val="28"/>
          <w:lang w:val="nb-NO"/>
        </w:rPr>
        <w:instrText xml:space="preserve"> TOC \o "1-3" \h \z \u </w:instrText>
      </w:r>
      <w:r w:rsidRPr="00712ACC">
        <w:rPr>
          <w:rFonts w:ascii="Comic Sans MS" w:hAnsi="Comic Sans MS"/>
          <w:b w:val="0"/>
          <w:noProof w:val="0"/>
          <w:sz w:val="28"/>
          <w:szCs w:val="28"/>
          <w:lang w:val="nb-NO"/>
        </w:rPr>
        <w:fldChar w:fldCharType="separate"/>
      </w:r>
      <w:hyperlink w:anchor="_Toc449516854" w:history="1">
        <w:r w:rsidR="00622E94" w:rsidRPr="009E16C7">
          <w:rPr>
            <w:rStyle w:val="Hyperkobling"/>
            <w:lang w:val="nb-NO"/>
          </w:rPr>
          <w:t>1 Innledning</w:t>
        </w:r>
        <w:r w:rsidR="00622E94">
          <w:rPr>
            <w:webHidden/>
          </w:rPr>
          <w:tab/>
        </w:r>
        <w:r w:rsidR="00622E94">
          <w:rPr>
            <w:webHidden/>
          </w:rPr>
          <w:fldChar w:fldCharType="begin"/>
        </w:r>
        <w:r w:rsidR="00622E94">
          <w:rPr>
            <w:webHidden/>
          </w:rPr>
          <w:instrText xml:space="preserve"> PAGEREF _Toc449516854 \h </w:instrText>
        </w:r>
        <w:r w:rsidR="00622E94">
          <w:rPr>
            <w:webHidden/>
          </w:rPr>
        </w:r>
        <w:r w:rsidR="00622E94">
          <w:rPr>
            <w:webHidden/>
          </w:rPr>
          <w:fldChar w:fldCharType="separate"/>
        </w:r>
        <w:r w:rsidR="00974E1B">
          <w:rPr>
            <w:webHidden/>
          </w:rPr>
          <w:t>9</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6855" w:history="1">
        <w:r w:rsidR="00622E94" w:rsidRPr="009E16C7">
          <w:rPr>
            <w:rStyle w:val="Hyperkobling"/>
            <w:lang w:val="nb-NO"/>
            <w14:scene3d>
              <w14:camera w14:prst="orthographicFront"/>
              <w14:lightRig w14:rig="threePt" w14:dir="t">
                <w14:rot w14:lat="0" w14:lon="0" w14:rev="0"/>
              </w14:lightRig>
            </w14:scene3d>
          </w:rPr>
          <w:t>1.11</w:t>
        </w:r>
        <w:r w:rsidR="00622E94">
          <w:rPr>
            <w:rFonts w:asciiTheme="minorHAnsi" w:eastAsiaTheme="minorEastAsia" w:hAnsiTheme="minorHAnsi" w:cstheme="minorBidi"/>
            <w:b w:val="0"/>
            <w:smallCaps w:val="0"/>
            <w:snapToGrid/>
            <w:lang w:val="nb-NO"/>
          </w:rPr>
          <w:tab/>
        </w:r>
        <w:r w:rsidR="00622E94" w:rsidRPr="009E16C7">
          <w:rPr>
            <w:rStyle w:val="Hyperkobling"/>
            <w:lang w:val="nb-NO"/>
          </w:rPr>
          <w:t>Hva er «naturlig»?</w:t>
        </w:r>
        <w:r w:rsidR="00622E94">
          <w:rPr>
            <w:webHidden/>
          </w:rPr>
          <w:tab/>
        </w:r>
        <w:r w:rsidR="00622E94">
          <w:rPr>
            <w:webHidden/>
          </w:rPr>
          <w:fldChar w:fldCharType="begin"/>
        </w:r>
        <w:r w:rsidR="00622E94">
          <w:rPr>
            <w:webHidden/>
          </w:rPr>
          <w:instrText xml:space="preserve"> PAGEREF _Toc449516855 \h </w:instrText>
        </w:r>
        <w:r w:rsidR="00622E94">
          <w:rPr>
            <w:webHidden/>
          </w:rPr>
        </w:r>
        <w:r w:rsidR="00622E94">
          <w:rPr>
            <w:webHidden/>
          </w:rPr>
          <w:fldChar w:fldCharType="separate"/>
        </w:r>
        <w:r w:rsidR="00974E1B">
          <w:rPr>
            <w:webHidden/>
          </w:rPr>
          <w:t>9</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6856" w:history="1">
        <w:r w:rsidR="00622E94" w:rsidRPr="009E16C7">
          <w:rPr>
            <w:rStyle w:val="Hyperkobling"/>
            <w:lang w:val="nb-NO"/>
            <w14:scene3d>
              <w14:camera w14:prst="orthographicFront"/>
              <w14:lightRig w14:rig="threePt" w14:dir="t">
                <w14:rot w14:lat="0" w14:lon="0" w14:rev="0"/>
              </w14:lightRig>
            </w14:scene3d>
          </w:rPr>
          <w:t>1.12</w:t>
        </w:r>
        <w:r w:rsidR="00622E94">
          <w:rPr>
            <w:rFonts w:asciiTheme="minorHAnsi" w:eastAsiaTheme="minorEastAsia" w:hAnsiTheme="minorHAnsi" w:cstheme="minorBidi"/>
            <w:b w:val="0"/>
            <w:smallCaps w:val="0"/>
            <w:snapToGrid/>
            <w:lang w:val="nb-NO"/>
          </w:rPr>
          <w:tab/>
        </w:r>
        <w:r w:rsidR="00622E94" w:rsidRPr="009E16C7">
          <w:rPr>
            <w:rStyle w:val="Hyperkobling"/>
            <w:lang w:val="nb-NO"/>
          </w:rPr>
          <w:t>Hvorfor aggressivt?</w:t>
        </w:r>
        <w:r w:rsidR="00622E94">
          <w:rPr>
            <w:webHidden/>
          </w:rPr>
          <w:tab/>
        </w:r>
        <w:r w:rsidR="00622E94">
          <w:rPr>
            <w:webHidden/>
          </w:rPr>
          <w:fldChar w:fldCharType="begin"/>
        </w:r>
        <w:r w:rsidR="00622E94">
          <w:rPr>
            <w:webHidden/>
          </w:rPr>
          <w:instrText xml:space="preserve"> PAGEREF _Toc449516856 \h </w:instrText>
        </w:r>
        <w:r w:rsidR="00622E94">
          <w:rPr>
            <w:webHidden/>
          </w:rPr>
        </w:r>
        <w:r w:rsidR="00622E94">
          <w:rPr>
            <w:webHidden/>
          </w:rPr>
          <w:fldChar w:fldCharType="separate"/>
        </w:r>
        <w:r w:rsidR="00974E1B">
          <w:rPr>
            <w:webHidden/>
          </w:rPr>
          <w:t>9</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6857" w:history="1">
        <w:r w:rsidR="00622E94" w:rsidRPr="009E16C7">
          <w:rPr>
            <w:rStyle w:val="Hyperkobling"/>
            <w:lang w:val="nb-NO"/>
            <w14:scene3d>
              <w14:camera w14:prst="orthographicFront"/>
              <w14:lightRig w14:rig="threePt" w14:dir="t">
                <w14:rot w14:lat="0" w14:lon="0" w14:rev="0"/>
              </w14:lightRig>
            </w14:scene3d>
          </w:rPr>
          <w:t>1.13</w:t>
        </w:r>
        <w:r w:rsidR="00622E94">
          <w:rPr>
            <w:rFonts w:asciiTheme="minorHAnsi" w:eastAsiaTheme="minorEastAsia" w:hAnsiTheme="minorHAnsi" w:cstheme="minorBidi"/>
            <w:b w:val="0"/>
            <w:smallCaps w:val="0"/>
            <w:snapToGrid/>
            <w:lang w:val="nb-NO"/>
          </w:rPr>
          <w:tab/>
        </w:r>
        <w:r w:rsidR="00622E94" w:rsidRPr="009E16C7">
          <w:rPr>
            <w:rStyle w:val="Hyperkobling"/>
            <w:lang w:val="nb-NO"/>
          </w:rPr>
          <w:t>Hvorfor overføringer?</w:t>
        </w:r>
        <w:r w:rsidR="00622E94">
          <w:rPr>
            <w:webHidden/>
          </w:rPr>
          <w:tab/>
        </w:r>
        <w:r w:rsidR="00622E94">
          <w:rPr>
            <w:webHidden/>
          </w:rPr>
          <w:fldChar w:fldCharType="begin"/>
        </w:r>
        <w:r w:rsidR="00622E94">
          <w:rPr>
            <w:webHidden/>
          </w:rPr>
          <w:instrText xml:space="preserve"> PAGEREF _Toc449516857 \h </w:instrText>
        </w:r>
        <w:r w:rsidR="00622E94">
          <w:rPr>
            <w:webHidden/>
          </w:rPr>
        </w:r>
        <w:r w:rsidR="00622E94">
          <w:rPr>
            <w:webHidden/>
          </w:rPr>
          <w:fldChar w:fldCharType="separate"/>
        </w:r>
        <w:r w:rsidR="00974E1B">
          <w:rPr>
            <w:webHidden/>
          </w:rPr>
          <w:t>9</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6858" w:history="1">
        <w:r w:rsidR="00622E94" w:rsidRPr="009E16C7">
          <w:rPr>
            <w:rStyle w:val="Hyperkobling"/>
            <w:lang w:val="nb-NO"/>
            <w14:scene3d>
              <w14:camera w14:prst="orthographicFront"/>
              <w14:lightRig w14:rig="threePt" w14:dir="t">
                <w14:rot w14:lat="0" w14:lon="0" w14:rev="0"/>
              </w14:lightRig>
            </w14:scene3d>
          </w:rPr>
          <w:t>1.14</w:t>
        </w:r>
        <w:r w:rsidR="00622E94">
          <w:rPr>
            <w:rFonts w:asciiTheme="minorHAnsi" w:eastAsiaTheme="minorEastAsia" w:hAnsiTheme="minorHAnsi" w:cstheme="minorBidi"/>
            <w:b w:val="0"/>
            <w:smallCaps w:val="0"/>
            <w:snapToGrid/>
            <w:lang w:val="nb-NO"/>
          </w:rPr>
          <w:tab/>
        </w:r>
        <w:r w:rsidR="00622E94" w:rsidRPr="009E16C7">
          <w:rPr>
            <w:rStyle w:val="Hyperkobling"/>
            <w:lang w:val="nb-NO"/>
          </w:rPr>
          <w:t>Hvorfor SPERRE?</w:t>
        </w:r>
        <w:r w:rsidR="00622E94">
          <w:rPr>
            <w:webHidden/>
          </w:rPr>
          <w:tab/>
        </w:r>
        <w:r w:rsidR="00622E94">
          <w:rPr>
            <w:webHidden/>
          </w:rPr>
          <w:fldChar w:fldCharType="begin"/>
        </w:r>
        <w:r w:rsidR="00622E94">
          <w:rPr>
            <w:webHidden/>
          </w:rPr>
          <w:instrText xml:space="preserve"> PAGEREF _Toc449516858 \h </w:instrText>
        </w:r>
        <w:r w:rsidR="00622E94">
          <w:rPr>
            <w:webHidden/>
          </w:rPr>
        </w:r>
        <w:r w:rsidR="00622E94">
          <w:rPr>
            <w:webHidden/>
          </w:rPr>
          <w:fldChar w:fldCharType="separate"/>
        </w:r>
        <w:r w:rsidR="00974E1B">
          <w:rPr>
            <w:webHidden/>
          </w:rPr>
          <w:t>10</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6859" w:history="1">
        <w:r w:rsidR="00622E94" w:rsidRPr="009E16C7">
          <w:rPr>
            <w:rStyle w:val="Hyperkobling"/>
            <w:lang w:val="nb-NO"/>
            <w14:scene3d>
              <w14:camera w14:prst="orthographicFront"/>
              <w14:lightRig w14:rig="threePt" w14:dir="t">
                <w14:rot w14:lat="0" w14:lon="0" w14:rev="0"/>
              </w14:lightRig>
            </w14:scene3d>
          </w:rPr>
          <w:t>1.15</w:t>
        </w:r>
        <w:r w:rsidR="00622E94">
          <w:rPr>
            <w:rFonts w:asciiTheme="minorHAnsi" w:eastAsiaTheme="minorEastAsia" w:hAnsiTheme="minorHAnsi" w:cstheme="minorBidi"/>
            <w:b w:val="0"/>
            <w:smallCaps w:val="0"/>
            <w:snapToGrid/>
            <w:lang w:val="nb-NO"/>
          </w:rPr>
          <w:tab/>
        </w:r>
        <w:r w:rsidR="00622E94" w:rsidRPr="009E16C7">
          <w:rPr>
            <w:rStyle w:val="Hyperkobling"/>
            <w:lang w:val="nb-NO"/>
          </w:rPr>
          <w:t>Hvorfor M (M)?</w:t>
        </w:r>
        <w:r w:rsidR="00622E94">
          <w:rPr>
            <w:webHidden/>
          </w:rPr>
          <w:tab/>
        </w:r>
        <w:r w:rsidR="00622E94">
          <w:rPr>
            <w:webHidden/>
          </w:rPr>
          <w:fldChar w:fldCharType="begin"/>
        </w:r>
        <w:r w:rsidR="00622E94">
          <w:rPr>
            <w:webHidden/>
          </w:rPr>
          <w:instrText xml:space="preserve"> PAGEREF _Toc449516859 \h </w:instrText>
        </w:r>
        <w:r w:rsidR="00622E94">
          <w:rPr>
            <w:webHidden/>
          </w:rPr>
        </w:r>
        <w:r w:rsidR="00622E94">
          <w:rPr>
            <w:webHidden/>
          </w:rPr>
          <w:fldChar w:fldCharType="separate"/>
        </w:r>
        <w:r w:rsidR="00974E1B">
          <w:rPr>
            <w:webHidden/>
          </w:rPr>
          <w:t>12</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6860" w:history="1">
        <w:r w:rsidR="00622E94" w:rsidRPr="009E16C7">
          <w:rPr>
            <w:rStyle w:val="Hyperkobling"/>
            <w:lang w:val="nb-NO"/>
            <w14:scene3d>
              <w14:camera w14:prst="orthographicFront"/>
              <w14:lightRig w14:rig="threePt" w14:dir="t">
                <w14:rot w14:lat="0" w14:lon="0" w14:rev="0"/>
              </w14:lightRig>
            </w14:scene3d>
          </w:rPr>
          <w:t>1.16</w:t>
        </w:r>
        <w:r w:rsidR="00622E94">
          <w:rPr>
            <w:rFonts w:asciiTheme="minorHAnsi" w:eastAsiaTheme="minorEastAsia" w:hAnsiTheme="minorHAnsi" w:cstheme="minorBidi"/>
            <w:b w:val="0"/>
            <w:smallCaps w:val="0"/>
            <w:snapToGrid/>
            <w:lang w:val="nb-NO"/>
          </w:rPr>
          <w:tab/>
        </w:r>
        <w:r w:rsidR="00622E94" w:rsidRPr="009E16C7">
          <w:rPr>
            <w:rStyle w:val="Hyperkobling"/>
            <w:lang w:val="nb-NO"/>
          </w:rPr>
          <w:t>Hvorfor PRI-sekvenser?</w:t>
        </w:r>
        <w:r w:rsidR="00622E94">
          <w:rPr>
            <w:webHidden/>
          </w:rPr>
          <w:tab/>
        </w:r>
        <w:r w:rsidR="00622E94">
          <w:rPr>
            <w:webHidden/>
          </w:rPr>
          <w:fldChar w:fldCharType="begin"/>
        </w:r>
        <w:r w:rsidR="00622E94">
          <w:rPr>
            <w:webHidden/>
          </w:rPr>
          <w:instrText xml:space="preserve"> PAGEREF _Toc449516860 \h </w:instrText>
        </w:r>
        <w:r w:rsidR="00622E94">
          <w:rPr>
            <w:webHidden/>
          </w:rPr>
        </w:r>
        <w:r w:rsidR="00622E94">
          <w:rPr>
            <w:webHidden/>
          </w:rPr>
          <w:fldChar w:fldCharType="separate"/>
        </w:r>
        <w:r w:rsidR="00974E1B">
          <w:rPr>
            <w:webHidden/>
          </w:rPr>
          <w:t>13</w:t>
        </w:r>
        <w:r w:rsidR="00622E94">
          <w:rPr>
            <w:webHidden/>
          </w:rPr>
          <w:fldChar w:fldCharType="end"/>
        </w:r>
      </w:hyperlink>
    </w:p>
    <w:p w:rsidR="00622E94" w:rsidRDefault="001A74AD">
      <w:pPr>
        <w:pStyle w:val="INNH1"/>
        <w:rPr>
          <w:rFonts w:asciiTheme="minorHAnsi" w:eastAsiaTheme="minorEastAsia" w:hAnsiTheme="minorHAnsi" w:cstheme="minorBidi"/>
          <w:b w:val="0"/>
          <w:caps w:val="0"/>
          <w:snapToGrid/>
          <w:sz w:val="22"/>
          <w:lang w:val="nb-NO"/>
        </w:rPr>
      </w:pPr>
      <w:hyperlink w:anchor="_Toc449516861" w:history="1">
        <w:r w:rsidR="00622E94" w:rsidRPr="009E16C7">
          <w:rPr>
            <w:rStyle w:val="Hyperkobling"/>
          </w:rPr>
          <w:t>2</w:t>
        </w:r>
        <w:r w:rsidR="00622E94">
          <w:rPr>
            <w:rFonts w:asciiTheme="minorHAnsi" w:eastAsiaTheme="minorEastAsia" w:hAnsiTheme="minorHAnsi" w:cstheme="minorBidi"/>
            <w:b w:val="0"/>
            <w:caps w:val="0"/>
            <w:snapToGrid/>
            <w:sz w:val="22"/>
            <w:lang w:val="nb-NO"/>
          </w:rPr>
          <w:tab/>
        </w:r>
        <w:r w:rsidR="00622E94" w:rsidRPr="009E16C7">
          <w:rPr>
            <w:rStyle w:val="Hyperkobling"/>
            <w:lang w:val="nb-NO"/>
          </w:rPr>
          <w:t>Generelle prinsipper</w:t>
        </w:r>
        <w:r w:rsidR="00622E94">
          <w:rPr>
            <w:webHidden/>
          </w:rPr>
          <w:tab/>
        </w:r>
        <w:r w:rsidR="00622E94">
          <w:rPr>
            <w:webHidden/>
          </w:rPr>
          <w:fldChar w:fldCharType="begin"/>
        </w:r>
        <w:r w:rsidR="00622E94">
          <w:rPr>
            <w:webHidden/>
          </w:rPr>
          <w:instrText xml:space="preserve"> PAGEREF _Toc449516861 \h </w:instrText>
        </w:r>
        <w:r w:rsidR="00622E94">
          <w:rPr>
            <w:webHidden/>
          </w:rPr>
        </w:r>
        <w:r w:rsidR="00622E94">
          <w:rPr>
            <w:webHidden/>
          </w:rPr>
          <w:fldChar w:fldCharType="separate"/>
        </w:r>
        <w:r w:rsidR="00974E1B">
          <w:rPr>
            <w:webHidden/>
          </w:rPr>
          <w:t>13</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6862" w:history="1">
        <w:r w:rsidR="00622E94" w:rsidRPr="009E16C7">
          <w:rPr>
            <w:rStyle w:val="Hyperkobling"/>
            <w:lang w:val="nb-NO"/>
            <w14:scene3d>
              <w14:camera w14:prst="orthographicFront"/>
              <w14:lightRig w14:rig="threePt" w14:dir="t">
                <w14:rot w14:lat="0" w14:lon="0" w14:rev="0"/>
              </w14:lightRig>
            </w14:scene3d>
          </w:rPr>
          <w:t>2.1</w:t>
        </w:r>
        <w:r w:rsidR="00622E94">
          <w:rPr>
            <w:rFonts w:asciiTheme="minorHAnsi" w:eastAsiaTheme="minorEastAsia" w:hAnsiTheme="minorHAnsi" w:cstheme="minorBidi"/>
            <w:b w:val="0"/>
            <w:smallCaps w:val="0"/>
            <w:snapToGrid/>
            <w:lang w:val="nb-NO"/>
          </w:rPr>
          <w:tab/>
        </w:r>
        <w:r w:rsidR="00622E94" w:rsidRPr="009E16C7">
          <w:rPr>
            <w:rStyle w:val="Hyperkobling"/>
            <w:lang w:val="nb-NO"/>
          </w:rPr>
          <w:t>Forkortelser (Det vil være lurt å ha denne listen tilgjengelig)</w:t>
        </w:r>
        <w:r w:rsidR="00622E94">
          <w:rPr>
            <w:webHidden/>
          </w:rPr>
          <w:tab/>
        </w:r>
        <w:r w:rsidR="00622E94">
          <w:rPr>
            <w:webHidden/>
          </w:rPr>
          <w:fldChar w:fldCharType="begin"/>
        </w:r>
        <w:r w:rsidR="00622E94">
          <w:rPr>
            <w:webHidden/>
          </w:rPr>
          <w:instrText xml:space="preserve"> PAGEREF _Toc449516862 \h </w:instrText>
        </w:r>
        <w:r w:rsidR="00622E94">
          <w:rPr>
            <w:webHidden/>
          </w:rPr>
        </w:r>
        <w:r w:rsidR="00622E94">
          <w:rPr>
            <w:webHidden/>
          </w:rPr>
          <w:fldChar w:fldCharType="separate"/>
        </w:r>
        <w:r w:rsidR="00974E1B">
          <w:rPr>
            <w:webHidden/>
          </w:rPr>
          <w:t>13</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6863" w:history="1">
        <w:r w:rsidR="00622E94" w:rsidRPr="009E16C7">
          <w:rPr>
            <w:rStyle w:val="Hyperkobling"/>
            <w:lang w:val="nb-NO"/>
            <w14:scene3d>
              <w14:camera w14:prst="orthographicFront"/>
              <w14:lightRig w14:rig="threePt" w14:dir="t">
                <w14:rot w14:lat="0" w14:lon="0" w14:rev="0"/>
              </w14:lightRig>
            </w14:scene3d>
          </w:rPr>
          <w:t>2.2</w:t>
        </w:r>
        <w:r w:rsidR="00622E94">
          <w:rPr>
            <w:rFonts w:asciiTheme="minorHAnsi" w:eastAsiaTheme="minorEastAsia" w:hAnsiTheme="minorHAnsi" w:cstheme="minorBidi"/>
            <w:b w:val="0"/>
            <w:smallCaps w:val="0"/>
            <w:snapToGrid/>
            <w:lang w:val="nb-NO"/>
          </w:rPr>
          <w:tab/>
        </w:r>
        <w:r w:rsidR="00622E94" w:rsidRPr="009E16C7">
          <w:rPr>
            <w:rStyle w:val="Hyperkobling"/>
            <w:lang w:val="nb-NO"/>
          </w:rPr>
          <w:t>Litt om systemet</w:t>
        </w:r>
        <w:r w:rsidR="00622E94">
          <w:rPr>
            <w:webHidden/>
          </w:rPr>
          <w:tab/>
        </w:r>
        <w:r w:rsidR="00622E94">
          <w:rPr>
            <w:webHidden/>
          </w:rPr>
          <w:fldChar w:fldCharType="begin"/>
        </w:r>
        <w:r w:rsidR="00622E94">
          <w:rPr>
            <w:webHidden/>
          </w:rPr>
          <w:instrText xml:space="preserve"> PAGEREF _Toc449516863 \h </w:instrText>
        </w:r>
        <w:r w:rsidR="00622E94">
          <w:rPr>
            <w:webHidden/>
          </w:rPr>
        </w:r>
        <w:r w:rsidR="00622E94">
          <w:rPr>
            <w:webHidden/>
          </w:rPr>
          <w:fldChar w:fldCharType="separate"/>
        </w:r>
        <w:r w:rsidR="00974E1B">
          <w:rPr>
            <w:webHidden/>
          </w:rPr>
          <w:t>14</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6864" w:history="1">
        <w:r w:rsidR="00622E94" w:rsidRPr="009E16C7">
          <w:rPr>
            <w:rStyle w:val="Hyperkobling"/>
            <w:lang w:val="nb-NO"/>
            <w14:scene3d>
              <w14:camera w14:prst="orthographicFront"/>
              <w14:lightRig w14:rig="threePt" w14:dir="t">
                <w14:rot w14:lat="0" w14:lon="0" w14:rev="0"/>
              </w14:lightRig>
            </w14:scene3d>
          </w:rPr>
          <w:t>2.3</w:t>
        </w:r>
        <w:r w:rsidR="00622E94">
          <w:rPr>
            <w:rFonts w:asciiTheme="minorHAnsi" w:eastAsiaTheme="minorEastAsia" w:hAnsiTheme="minorHAnsi" w:cstheme="minorBidi"/>
            <w:b w:val="0"/>
            <w:smallCaps w:val="0"/>
            <w:snapToGrid/>
            <w:lang w:val="nb-NO"/>
          </w:rPr>
          <w:tab/>
        </w:r>
        <w:r w:rsidR="00622E94" w:rsidRPr="009E16C7">
          <w:rPr>
            <w:rStyle w:val="Hyperkobling"/>
            <w:lang w:val="nb-NO"/>
          </w:rPr>
          <w:t>PRI</w:t>
        </w:r>
        <w:r w:rsidR="00622E94">
          <w:rPr>
            <w:webHidden/>
          </w:rPr>
          <w:tab/>
        </w:r>
        <w:r w:rsidR="00622E94">
          <w:rPr>
            <w:webHidden/>
          </w:rPr>
          <w:fldChar w:fldCharType="begin"/>
        </w:r>
        <w:r w:rsidR="00622E94">
          <w:rPr>
            <w:webHidden/>
          </w:rPr>
          <w:instrText xml:space="preserve"> PAGEREF _Toc449516864 \h </w:instrText>
        </w:r>
        <w:r w:rsidR="00622E94">
          <w:rPr>
            <w:webHidden/>
          </w:rPr>
        </w:r>
        <w:r w:rsidR="00622E94">
          <w:rPr>
            <w:webHidden/>
          </w:rPr>
          <w:fldChar w:fldCharType="separate"/>
        </w:r>
        <w:r w:rsidR="00974E1B">
          <w:rPr>
            <w:webHidden/>
          </w:rPr>
          <w:t>17</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6865" w:history="1">
        <w:r w:rsidR="00622E94" w:rsidRPr="009E16C7">
          <w:rPr>
            <w:rStyle w:val="Hyperkobling"/>
            <w:lang w:val="nb-NO"/>
          </w:rPr>
          <w:t>2.4  Balanserte hender</w:t>
        </w:r>
        <w:r w:rsidR="00622E94">
          <w:rPr>
            <w:webHidden/>
          </w:rPr>
          <w:tab/>
        </w:r>
        <w:r w:rsidR="00622E94">
          <w:rPr>
            <w:webHidden/>
          </w:rPr>
          <w:fldChar w:fldCharType="begin"/>
        </w:r>
        <w:r w:rsidR="00622E94">
          <w:rPr>
            <w:webHidden/>
          </w:rPr>
          <w:instrText xml:space="preserve"> PAGEREF _Toc449516865 \h </w:instrText>
        </w:r>
        <w:r w:rsidR="00622E94">
          <w:rPr>
            <w:webHidden/>
          </w:rPr>
        </w:r>
        <w:r w:rsidR="00622E94">
          <w:rPr>
            <w:webHidden/>
          </w:rPr>
          <w:fldChar w:fldCharType="separate"/>
        </w:r>
        <w:r w:rsidR="00974E1B">
          <w:rPr>
            <w:webHidden/>
          </w:rPr>
          <w:t>19</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6866" w:history="1">
        <w:r w:rsidR="00622E94" w:rsidRPr="009E16C7">
          <w:rPr>
            <w:rStyle w:val="Hyperkobling"/>
            <w:lang w:val="nb-NO"/>
            <w14:scene3d>
              <w14:camera w14:prst="orthographicFront"/>
              <w14:lightRig w14:rig="threePt" w14:dir="t">
                <w14:rot w14:lat="0" w14:lon="0" w14:rev="0"/>
              </w14:lightRig>
            </w14:scene3d>
          </w:rPr>
          <w:t>2.5</w:t>
        </w:r>
        <w:r w:rsidR="00622E94">
          <w:rPr>
            <w:rFonts w:asciiTheme="minorHAnsi" w:eastAsiaTheme="minorEastAsia" w:hAnsiTheme="minorHAnsi" w:cstheme="minorBidi"/>
            <w:b w:val="0"/>
            <w:smallCaps w:val="0"/>
            <w:snapToGrid/>
            <w:lang w:val="nb-NO"/>
          </w:rPr>
          <w:tab/>
        </w:r>
        <w:r w:rsidR="00622E94" w:rsidRPr="009E16C7">
          <w:rPr>
            <w:rStyle w:val="Hyperkobling"/>
            <w:lang w:val="nb-NO"/>
          </w:rPr>
          <w:t>Faser</w:t>
        </w:r>
        <w:r w:rsidR="00622E94">
          <w:rPr>
            <w:webHidden/>
          </w:rPr>
          <w:tab/>
        </w:r>
        <w:r w:rsidR="00622E94">
          <w:rPr>
            <w:webHidden/>
          </w:rPr>
          <w:fldChar w:fldCharType="begin"/>
        </w:r>
        <w:r w:rsidR="00622E94">
          <w:rPr>
            <w:webHidden/>
          </w:rPr>
          <w:instrText xml:space="preserve"> PAGEREF _Toc449516866 \h </w:instrText>
        </w:r>
        <w:r w:rsidR="00622E94">
          <w:rPr>
            <w:webHidden/>
          </w:rPr>
        </w:r>
        <w:r w:rsidR="00622E94">
          <w:rPr>
            <w:webHidden/>
          </w:rPr>
          <w:fldChar w:fldCharType="separate"/>
        </w:r>
        <w:r w:rsidR="00974E1B">
          <w:rPr>
            <w:webHidden/>
          </w:rPr>
          <w:t>19</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6867" w:history="1">
        <w:r w:rsidR="00622E94" w:rsidRPr="009E16C7">
          <w:rPr>
            <w:rStyle w:val="Hyperkobling"/>
            <w:lang w:val="nb-NO"/>
            <w14:scene3d>
              <w14:camera w14:prst="orthographicFront"/>
              <w14:lightRig w14:rig="threePt" w14:dir="t">
                <w14:rot w14:lat="0" w14:lon="0" w14:rev="0"/>
              </w14:lightRig>
            </w14:scene3d>
          </w:rPr>
          <w:t>2.6</w:t>
        </w:r>
        <w:r w:rsidR="00622E94">
          <w:rPr>
            <w:rFonts w:asciiTheme="minorHAnsi" w:eastAsiaTheme="minorEastAsia" w:hAnsiTheme="minorHAnsi" w:cstheme="minorBidi"/>
            <w:b w:val="0"/>
            <w:smallCaps w:val="0"/>
            <w:snapToGrid/>
            <w:lang w:val="nb-NO"/>
          </w:rPr>
          <w:tab/>
        </w:r>
        <w:r w:rsidR="00622E94" w:rsidRPr="009E16C7">
          <w:rPr>
            <w:rStyle w:val="Hyperkobling"/>
            <w:lang w:val="nb-NO"/>
          </w:rPr>
          <w:t>Meldinger etter pass i åpning</w:t>
        </w:r>
        <w:r w:rsidR="00622E94">
          <w:rPr>
            <w:webHidden/>
          </w:rPr>
          <w:tab/>
        </w:r>
        <w:r w:rsidR="00622E94">
          <w:rPr>
            <w:webHidden/>
          </w:rPr>
          <w:fldChar w:fldCharType="begin"/>
        </w:r>
        <w:r w:rsidR="00622E94">
          <w:rPr>
            <w:webHidden/>
          </w:rPr>
          <w:instrText xml:space="preserve"> PAGEREF _Toc449516867 \h </w:instrText>
        </w:r>
        <w:r w:rsidR="00622E94">
          <w:rPr>
            <w:webHidden/>
          </w:rPr>
        </w:r>
        <w:r w:rsidR="00622E94">
          <w:rPr>
            <w:webHidden/>
          </w:rPr>
          <w:fldChar w:fldCharType="separate"/>
        </w:r>
        <w:r w:rsidR="00974E1B">
          <w:rPr>
            <w:webHidden/>
          </w:rPr>
          <w:t>19</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6868" w:history="1">
        <w:r w:rsidR="00622E94" w:rsidRPr="009E16C7">
          <w:rPr>
            <w:rStyle w:val="Hyperkobling"/>
            <w14:scene3d>
              <w14:camera w14:prst="orthographicFront"/>
              <w14:lightRig w14:rig="threePt" w14:dir="t">
                <w14:rot w14:lat="0" w14:lon="0" w14:rev="0"/>
              </w14:lightRig>
            </w14:scene3d>
          </w:rPr>
          <w:t>2.7</w:t>
        </w:r>
        <w:r w:rsidR="00622E94">
          <w:rPr>
            <w:rFonts w:asciiTheme="minorHAnsi" w:eastAsiaTheme="minorEastAsia" w:hAnsiTheme="minorHAnsi" w:cstheme="minorBidi"/>
            <w:b w:val="0"/>
            <w:smallCaps w:val="0"/>
            <w:snapToGrid/>
            <w:lang w:val="nb-NO"/>
          </w:rPr>
          <w:tab/>
        </w:r>
        <w:r w:rsidR="00622E94" w:rsidRPr="009E16C7">
          <w:rPr>
            <w:rStyle w:val="Hyperkobling"/>
          </w:rPr>
          <w:t>Åpningshender</w:t>
        </w:r>
        <w:r w:rsidR="00622E94">
          <w:rPr>
            <w:webHidden/>
          </w:rPr>
          <w:tab/>
        </w:r>
        <w:r w:rsidR="00622E94">
          <w:rPr>
            <w:webHidden/>
          </w:rPr>
          <w:fldChar w:fldCharType="begin"/>
        </w:r>
        <w:r w:rsidR="00622E94">
          <w:rPr>
            <w:webHidden/>
          </w:rPr>
          <w:instrText xml:space="preserve"> PAGEREF _Toc449516868 \h </w:instrText>
        </w:r>
        <w:r w:rsidR="00622E94">
          <w:rPr>
            <w:webHidden/>
          </w:rPr>
        </w:r>
        <w:r w:rsidR="00622E94">
          <w:rPr>
            <w:webHidden/>
          </w:rPr>
          <w:fldChar w:fldCharType="separate"/>
        </w:r>
        <w:r w:rsidR="00974E1B">
          <w:rPr>
            <w:webHidden/>
          </w:rPr>
          <w:t>20</w:t>
        </w:r>
        <w:r w:rsidR="00622E94">
          <w:rPr>
            <w:webHidden/>
          </w:rPr>
          <w:fldChar w:fldCharType="end"/>
        </w:r>
      </w:hyperlink>
    </w:p>
    <w:p w:rsidR="00622E94" w:rsidRDefault="001A74AD">
      <w:pPr>
        <w:pStyle w:val="INNH3"/>
        <w:rPr>
          <w:rFonts w:asciiTheme="minorHAnsi" w:eastAsiaTheme="minorEastAsia" w:hAnsiTheme="minorHAnsi" w:cstheme="minorBidi"/>
          <w:snapToGrid/>
          <w:sz w:val="22"/>
          <w:szCs w:val="22"/>
          <w:lang w:val="nb-NO"/>
        </w:rPr>
      </w:pPr>
      <w:hyperlink w:anchor="_Toc449516869" w:history="1">
        <w:r w:rsidR="00622E94" w:rsidRPr="009E16C7">
          <w:rPr>
            <w:rStyle w:val="Hyperkobling"/>
            <w14:scene3d>
              <w14:camera w14:prst="orthographicFront"/>
              <w14:lightRig w14:rig="threePt" w14:dir="t">
                <w14:rot w14:lat="0" w14:lon="0" w14:rev="0"/>
              </w14:lightRig>
            </w14:scene3d>
          </w:rPr>
          <w:t>2.7.1</w:t>
        </w:r>
        <w:r w:rsidR="00622E94">
          <w:rPr>
            <w:rFonts w:asciiTheme="minorHAnsi" w:eastAsiaTheme="minorEastAsia" w:hAnsiTheme="minorHAnsi" w:cstheme="minorBidi"/>
            <w:snapToGrid/>
            <w:sz w:val="22"/>
            <w:szCs w:val="22"/>
            <w:lang w:val="nb-NO"/>
          </w:rPr>
          <w:tab/>
        </w:r>
        <w:r w:rsidR="00622E94" w:rsidRPr="009E16C7">
          <w:rPr>
            <w:rStyle w:val="Hyperkobling"/>
          </w:rPr>
          <w:t>ZAR</w:t>
        </w:r>
        <w:r w:rsidR="00622E94">
          <w:rPr>
            <w:webHidden/>
          </w:rPr>
          <w:tab/>
        </w:r>
        <w:r w:rsidR="00622E94">
          <w:rPr>
            <w:webHidden/>
          </w:rPr>
          <w:fldChar w:fldCharType="begin"/>
        </w:r>
        <w:r w:rsidR="00622E94">
          <w:rPr>
            <w:webHidden/>
          </w:rPr>
          <w:instrText xml:space="preserve"> PAGEREF _Toc449516869 \h </w:instrText>
        </w:r>
        <w:r w:rsidR="00622E94">
          <w:rPr>
            <w:webHidden/>
          </w:rPr>
        </w:r>
        <w:r w:rsidR="00622E94">
          <w:rPr>
            <w:webHidden/>
          </w:rPr>
          <w:fldChar w:fldCharType="separate"/>
        </w:r>
        <w:r w:rsidR="00974E1B">
          <w:rPr>
            <w:webHidden/>
          </w:rPr>
          <w:t>20</w:t>
        </w:r>
        <w:r w:rsidR="00622E94">
          <w:rPr>
            <w:webHidden/>
          </w:rPr>
          <w:fldChar w:fldCharType="end"/>
        </w:r>
      </w:hyperlink>
    </w:p>
    <w:p w:rsidR="00622E94" w:rsidRDefault="001A74AD">
      <w:pPr>
        <w:pStyle w:val="INNH3"/>
        <w:rPr>
          <w:rFonts w:asciiTheme="minorHAnsi" w:eastAsiaTheme="minorEastAsia" w:hAnsiTheme="minorHAnsi" w:cstheme="minorBidi"/>
          <w:snapToGrid/>
          <w:sz w:val="22"/>
          <w:szCs w:val="22"/>
          <w:lang w:val="nb-NO"/>
        </w:rPr>
      </w:pPr>
      <w:hyperlink w:anchor="_Toc449516870" w:history="1">
        <w:r w:rsidR="00622E94" w:rsidRPr="009E16C7">
          <w:rPr>
            <w:rStyle w:val="Hyperkobling"/>
            <w14:scene3d>
              <w14:camera w14:prst="orthographicFront"/>
              <w14:lightRig w14:rig="threePt" w14:dir="t">
                <w14:rot w14:lat="0" w14:lon="0" w14:rev="0"/>
              </w14:lightRig>
            </w14:scene3d>
          </w:rPr>
          <w:t>2.7.2</w:t>
        </w:r>
        <w:r w:rsidR="00622E94">
          <w:rPr>
            <w:rFonts w:asciiTheme="minorHAnsi" w:eastAsiaTheme="minorEastAsia" w:hAnsiTheme="minorHAnsi" w:cstheme="minorBidi"/>
            <w:snapToGrid/>
            <w:sz w:val="22"/>
            <w:szCs w:val="22"/>
            <w:lang w:val="nb-NO"/>
          </w:rPr>
          <w:tab/>
        </w:r>
        <w:r w:rsidR="00622E94" w:rsidRPr="009E16C7">
          <w:rPr>
            <w:rStyle w:val="Hyperkobling"/>
          </w:rPr>
          <w:t>I tredje og fjerde hånd</w:t>
        </w:r>
        <w:r w:rsidR="00622E94">
          <w:rPr>
            <w:webHidden/>
          </w:rPr>
          <w:tab/>
        </w:r>
        <w:r w:rsidR="00622E94">
          <w:rPr>
            <w:webHidden/>
          </w:rPr>
          <w:fldChar w:fldCharType="begin"/>
        </w:r>
        <w:r w:rsidR="00622E94">
          <w:rPr>
            <w:webHidden/>
          </w:rPr>
          <w:instrText xml:space="preserve"> PAGEREF _Toc449516870 \h </w:instrText>
        </w:r>
        <w:r w:rsidR="00622E94">
          <w:rPr>
            <w:webHidden/>
          </w:rPr>
        </w:r>
        <w:r w:rsidR="00622E94">
          <w:rPr>
            <w:webHidden/>
          </w:rPr>
          <w:fldChar w:fldCharType="separate"/>
        </w:r>
        <w:r w:rsidR="00974E1B">
          <w:rPr>
            <w:webHidden/>
          </w:rPr>
          <w:t>21</w:t>
        </w:r>
        <w:r w:rsidR="00622E94">
          <w:rPr>
            <w:webHidden/>
          </w:rPr>
          <w:fldChar w:fldCharType="end"/>
        </w:r>
      </w:hyperlink>
    </w:p>
    <w:p w:rsidR="00622E94" w:rsidRDefault="001A74AD">
      <w:pPr>
        <w:pStyle w:val="INNH3"/>
        <w:rPr>
          <w:rFonts w:asciiTheme="minorHAnsi" w:eastAsiaTheme="minorEastAsia" w:hAnsiTheme="minorHAnsi" w:cstheme="minorBidi"/>
          <w:snapToGrid/>
          <w:sz w:val="22"/>
          <w:szCs w:val="22"/>
          <w:lang w:val="nb-NO"/>
        </w:rPr>
      </w:pPr>
      <w:hyperlink w:anchor="_Toc449516871" w:history="1">
        <w:r w:rsidR="00622E94" w:rsidRPr="009E16C7">
          <w:rPr>
            <w:rStyle w:val="Hyperkobling"/>
            <w14:scene3d>
              <w14:camera w14:prst="orthographicFront"/>
              <w14:lightRig w14:rig="threePt" w14:dir="t">
                <w14:rot w14:lat="0" w14:lon="0" w14:rev="0"/>
              </w14:lightRig>
            </w14:scene3d>
          </w:rPr>
          <w:t>2.7.3</w:t>
        </w:r>
        <w:r w:rsidR="00622E94">
          <w:rPr>
            <w:rFonts w:asciiTheme="minorHAnsi" w:eastAsiaTheme="minorEastAsia" w:hAnsiTheme="minorHAnsi" w:cstheme="minorBidi"/>
            <w:snapToGrid/>
            <w:sz w:val="22"/>
            <w:szCs w:val="22"/>
            <w:lang w:val="nb-NO"/>
          </w:rPr>
          <w:tab/>
        </w:r>
        <w:r w:rsidR="00622E94" w:rsidRPr="009E16C7">
          <w:rPr>
            <w:rStyle w:val="Hyperkobling"/>
          </w:rPr>
          <w:t>Taperberegningen</w:t>
        </w:r>
        <w:r w:rsidR="00622E94">
          <w:rPr>
            <w:webHidden/>
          </w:rPr>
          <w:tab/>
        </w:r>
        <w:r w:rsidR="00622E94">
          <w:rPr>
            <w:webHidden/>
          </w:rPr>
          <w:fldChar w:fldCharType="begin"/>
        </w:r>
        <w:r w:rsidR="00622E94">
          <w:rPr>
            <w:webHidden/>
          </w:rPr>
          <w:instrText xml:space="preserve"> PAGEREF _Toc449516871 \h </w:instrText>
        </w:r>
        <w:r w:rsidR="00622E94">
          <w:rPr>
            <w:webHidden/>
          </w:rPr>
        </w:r>
        <w:r w:rsidR="00622E94">
          <w:rPr>
            <w:webHidden/>
          </w:rPr>
          <w:fldChar w:fldCharType="separate"/>
        </w:r>
        <w:r w:rsidR="00974E1B">
          <w:rPr>
            <w:webHidden/>
          </w:rPr>
          <w:t>22</w:t>
        </w:r>
        <w:r w:rsidR="00622E94">
          <w:rPr>
            <w:webHidden/>
          </w:rPr>
          <w:fldChar w:fldCharType="end"/>
        </w:r>
      </w:hyperlink>
    </w:p>
    <w:p w:rsidR="00622E94" w:rsidRDefault="001A74AD">
      <w:pPr>
        <w:pStyle w:val="INNH3"/>
        <w:rPr>
          <w:rFonts w:asciiTheme="minorHAnsi" w:eastAsiaTheme="minorEastAsia" w:hAnsiTheme="minorHAnsi" w:cstheme="minorBidi"/>
          <w:snapToGrid/>
          <w:sz w:val="22"/>
          <w:szCs w:val="22"/>
          <w:lang w:val="nb-NO"/>
        </w:rPr>
      </w:pPr>
      <w:hyperlink w:anchor="_Toc449516872" w:history="1">
        <w:r w:rsidR="00622E94" w:rsidRPr="009E16C7">
          <w:rPr>
            <w:rStyle w:val="Hyperkobling"/>
            <w:lang w:val="nb-NO"/>
            <w14:scene3d>
              <w14:camera w14:prst="orthographicFront"/>
              <w14:lightRig w14:rig="threePt" w14:dir="t">
                <w14:rot w14:lat="0" w14:lon="0" w14:rev="0"/>
              </w14:lightRig>
            </w14:scene3d>
          </w:rPr>
          <w:t>2.7.4</w:t>
        </w:r>
        <w:r w:rsidR="00622E94">
          <w:rPr>
            <w:rFonts w:asciiTheme="minorHAnsi" w:eastAsiaTheme="minorEastAsia" w:hAnsiTheme="minorHAnsi" w:cstheme="minorBidi"/>
            <w:snapToGrid/>
            <w:sz w:val="22"/>
            <w:szCs w:val="22"/>
            <w:lang w:val="nb-NO"/>
          </w:rPr>
          <w:tab/>
        </w:r>
        <w:r w:rsidR="00622E94" w:rsidRPr="009E16C7">
          <w:rPr>
            <w:rStyle w:val="Hyperkobling"/>
            <w:lang w:val="nb-NO"/>
          </w:rPr>
          <w:t>Ved åpning:</w:t>
        </w:r>
        <w:r w:rsidR="00622E94">
          <w:rPr>
            <w:webHidden/>
          </w:rPr>
          <w:tab/>
        </w:r>
        <w:r w:rsidR="00622E94">
          <w:rPr>
            <w:webHidden/>
          </w:rPr>
          <w:fldChar w:fldCharType="begin"/>
        </w:r>
        <w:r w:rsidR="00622E94">
          <w:rPr>
            <w:webHidden/>
          </w:rPr>
          <w:instrText xml:space="preserve"> PAGEREF _Toc449516872 \h </w:instrText>
        </w:r>
        <w:r w:rsidR="00622E94">
          <w:rPr>
            <w:webHidden/>
          </w:rPr>
        </w:r>
        <w:r w:rsidR="00622E94">
          <w:rPr>
            <w:webHidden/>
          </w:rPr>
          <w:fldChar w:fldCharType="separate"/>
        </w:r>
        <w:r w:rsidR="00974E1B">
          <w:rPr>
            <w:webHidden/>
          </w:rPr>
          <w:t>22</w:t>
        </w:r>
        <w:r w:rsidR="00622E94">
          <w:rPr>
            <w:webHidden/>
          </w:rPr>
          <w:fldChar w:fldCharType="end"/>
        </w:r>
      </w:hyperlink>
    </w:p>
    <w:p w:rsidR="00622E94" w:rsidRDefault="001A74AD">
      <w:pPr>
        <w:pStyle w:val="INNH3"/>
        <w:rPr>
          <w:rFonts w:asciiTheme="minorHAnsi" w:eastAsiaTheme="minorEastAsia" w:hAnsiTheme="minorHAnsi" w:cstheme="minorBidi"/>
          <w:snapToGrid/>
          <w:sz w:val="22"/>
          <w:szCs w:val="22"/>
          <w:lang w:val="nb-NO"/>
        </w:rPr>
      </w:pPr>
      <w:hyperlink w:anchor="_Toc449516873" w:history="1">
        <w:r w:rsidR="00622E94" w:rsidRPr="009E16C7">
          <w:rPr>
            <w:rStyle w:val="Hyperkobling"/>
            <w:lang w:val="nb-NO"/>
            <w14:scene3d>
              <w14:camera w14:prst="orthographicFront"/>
              <w14:lightRig w14:rig="threePt" w14:dir="t">
                <w14:rot w14:lat="0" w14:lon="0" w14:rev="0"/>
              </w14:lightRig>
            </w14:scene3d>
          </w:rPr>
          <w:t>2.7.5</w:t>
        </w:r>
        <w:r w:rsidR="00622E94">
          <w:rPr>
            <w:rFonts w:asciiTheme="minorHAnsi" w:eastAsiaTheme="minorEastAsia" w:hAnsiTheme="minorHAnsi" w:cstheme="minorBidi"/>
            <w:snapToGrid/>
            <w:sz w:val="22"/>
            <w:szCs w:val="22"/>
            <w:lang w:val="nb-NO"/>
          </w:rPr>
          <w:tab/>
        </w:r>
        <w:r w:rsidR="00622E94" w:rsidRPr="009E16C7">
          <w:rPr>
            <w:rStyle w:val="Hyperkobling"/>
            <w:lang w:val="nb-NO"/>
          </w:rPr>
          <w:t>Fra svarhånden:</w:t>
        </w:r>
        <w:r w:rsidR="00622E94">
          <w:rPr>
            <w:webHidden/>
          </w:rPr>
          <w:tab/>
        </w:r>
        <w:r w:rsidR="00622E94">
          <w:rPr>
            <w:webHidden/>
          </w:rPr>
          <w:fldChar w:fldCharType="begin"/>
        </w:r>
        <w:r w:rsidR="00622E94">
          <w:rPr>
            <w:webHidden/>
          </w:rPr>
          <w:instrText xml:space="preserve"> PAGEREF _Toc449516873 \h </w:instrText>
        </w:r>
        <w:r w:rsidR="00622E94">
          <w:rPr>
            <w:webHidden/>
          </w:rPr>
        </w:r>
        <w:r w:rsidR="00622E94">
          <w:rPr>
            <w:webHidden/>
          </w:rPr>
          <w:fldChar w:fldCharType="separate"/>
        </w:r>
        <w:r w:rsidR="00974E1B">
          <w:rPr>
            <w:webHidden/>
          </w:rPr>
          <w:t>22</w:t>
        </w:r>
        <w:r w:rsidR="00622E94">
          <w:rPr>
            <w:webHidden/>
          </w:rPr>
          <w:fldChar w:fldCharType="end"/>
        </w:r>
      </w:hyperlink>
    </w:p>
    <w:p w:rsidR="00622E94" w:rsidRDefault="001A74AD">
      <w:pPr>
        <w:pStyle w:val="INNH3"/>
        <w:rPr>
          <w:rFonts w:asciiTheme="minorHAnsi" w:eastAsiaTheme="minorEastAsia" w:hAnsiTheme="minorHAnsi" w:cstheme="minorBidi"/>
          <w:snapToGrid/>
          <w:sz w:val="22"/>
          <w:szCs w:val="22"/>
          <w:lang w:val="nb-NO"/>
        </w:rPr>
      </w:pPr>
      <w:hyperlink w:anchor="_Toc449516874" w:history="1">
        <w:r w:rsidR="00622E94" w:rsidRPr="009E16C7">
          <w:rPr>
            <w:rStyle w:val="Hyperkobling"/>
            <w:lang w:val="nb-NO"/>
            <w14:scene3d>
              <w14:camera w14:prst="orthographicFront"/>
              <w14:lightRig w14:rig="threePt" w14:dir="t">
                <w14:rot w14:lat="0" w14:lon="0" w14:rev="0"/>
              </w14:lightRig>
            </w14:scene3d>
          </w:rPr>
          <w:t>2.7.6</w:t>
        </w:r>
        <w:r w:rsidR="00622E94">
          <w:rPr>
            <w:rFonts w:asciiTheme="minorHAnsi" w:eastAsiaTheme="minorEastAsia" w:hAnsiTheme="minorHAnsi" w:cstheme="minorBidi"/>
            <w:snapToGrid/>
            <w:sz w:val="22"/>
            <w:szCs w:val="22"/>
            <w:lang w:val="nb-NO"/>
          </w:rPr>
          <w:tab/>
        </w:r>
        <w:r w:rsidR="00622E94" w:rsidRPr="009E16C7">
          <w:rPr>
            <w:rStyle w:val="Hyperkobling"/>
            <w:lang w:val="nb-NO"/>
          </w:rPr>
          <w:t>Ved fordelingshender med stort stikkpotensiale:</w:t>
        </w:r>
        <w:r w:rsidR="00622E94">
          <w:rPr>
            <w:webHidden/>
          </w:rPr>
          <w:tab/>
        </w:r>
        <w:r w:rsidR="00622E94">
          <w:rPr>
            <w:webHidden/>
          </w:rPr>
          <w:fldChar w:fldCharType="begin"/>
        </w:r>
        <w:r w:rsidR="00622E94">
          <w:rPr>
            <w:webHidden/>
          </w:rPr>
          <w:instrText xml:space="preserve"> PAGEREF _Toc449516874 \h </w:instrText>
        </w:r>
        <w:r w:rsidR="00622E94">
          <w:rPr>
            <w:webHidden/>
          </w:rPr>
        </w:r>
        <w:r w:rsidR="00622E94">
          <w:rPr>
            <w:webHidden/>
          </w:rPr>
          <w:fldChar w:fldCharType="separate"/>
        </w:r>
        <w:r w:rsidR="00974E1B">
          <w:rPr>
            <w:webHidden/>
          </w:rPr>
          <w:t>22</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6875" w:history="1">
        <w:r w:rsidR="00622E94" w:rsidRPr="009E16C7">
          <w:rPr>
            <w:rStyle w:val="Hyperkobling"/>
            <w:lang w:val="nb-NO"/>
            <w14:scene3d>
              <w14:camera w14:prst="orthographicFront"/>
              <w14:lightRig w14:rig="threePt" w14:dir="t">
                <w14:rot w14:lat="0" w14:lon="0" w14:rev="0"/>
              </w14:lightRig>
            </w14:scene3d>
          </w:rPr>
          <w:t>2.8</w:t>
        </w:r>
        <w:r w:rsidR="00622E94">
          <w:rPr>
            <w:rFonts w:asciiTheme="minorHAnsi" w:eastAsiaTheme="minorEastAsia" w:hAnsiTheme="minorHAnsi" w:cstheme="minorBidi"/>
            <w:b w:val="0"/>
            <w:smallCaps w:val="0"/>
            <w:snapToGrid/>
            <w:lang w:val="nb-NO"/>
          </w:rPr>
          <w:tab/>
        </w:r>
        <w:r w:rsidR="00622E94" w:rsidRPr="009E16C7">
          <w:rPr>
            <w:rStyle w:val="Hyperkobling"/>
            <w:lang w:val="nb-NO"/>
          </w:rPr>
          <w:t>NT-konseptet i BUK:</w:t>
        </w:r>
        <w:r w:rsidR="00622E94">
          <w:rPr>
            <w:webHidden/>
          </w:rPr>
          <w:tab/>
        </w:r>
        <w:r w:rsidR="00622E94">
          <w:rPr>
            <w:webHidden/>
          </w:rPr>
          <w:fldChar w:fldCharType="begin"/>
        </w:r>
        <w:r w:rsidR="00622E94">
          <w:rPr>
            <w:webHidden/>
          </w:rPr>
          <w:instrText xml:space="preserve"> PAGEREF _Toc449516875 \h </w:instrText>
        </w:r>
        <w:r w:rsidR="00622E94">
          <w:rPr>
            <w:webHidden/>
          </w:rPr>
        </w:r>
        <w:r w:rsidR="00622E94">
          <w:rPr>
            <w:webHidden/>
          </w:rPr>
          <w:fldChar w:fldCharType="separate"/>
        </w:r>
        <w:r w:rsidR="00974E1B">
          <w:rPr>
            <w:webHidden/>
          </w:rPr>
          <w:t>23</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6876" w:history="1">
        <w:r w:rsidR="00622E94" w:rsidRPr="009E16C7">
          <w:rPr>
            <w:rStyle w:val="Hyperkobling"/>
            <w:lang w:val="nb-NO"/>
            <w14:scene3d>
              <w14:camera w14:prst="orthographicFront"/>
              <w14:lightRig w14:rig="threePt" w14:dir="t">
                <w14:rot w14:lat="0" w14:lon="0" w14:rev="0"/>
              </w14:lightRig>
            </w14:scene3d>
          </w:rPr>
          <w:t>2.9</w:t>
        </w:r>
        <w:r w:rsidR="00622E94">
          <w:rPr>
            <w:rFonts w:asciiTheme="minorHAnsi" w:eastAsiaTheme="minorEastAsia" w:hAnsiTheme="minorHAnsi" w:cstheme="minorBidi"/>
            <w:b w:val="0"/>
            <w:smallCaps w:val="0"/>
            <w:snapToGrid/>
            <w:lang w:val="nb-NO"/>
          </w:rPr>
          <w:tab/>
        </w:r>
        <w:r w:rsidR="00622E94" w:rsidRPr="009E16C7">
          <w:rPr>
            <w:rStyle w:val="Hyperkobling"/>
            <w:lang w:val="nb-NO"/>
          </w:rPr>
          <w:t>Kravmeldinger:</w:t>
        </w:r>
        <w:r w:rsidR="00622E94">
          <w:rPr>
            <w:webHidden/>
          </w:rPr>
          <w:tab/>
        </w:r>
        <w:r w:rsidR="00622E94">
          <w:rPr>
            <w:webHidden/>
          </w:rPr>
          <w:fldChar w:fldCharType="begin"/>
        </w:r>
        <w:r w:rsidR="00622E94">
          <w:rPr>
            <w:webHidden/>
          </w:rPr>
          <w:instrText xml:space="preserve"> PAGEREF _Toc449516876 \h </w:instrText>
        </w:r>
        <w:r w:rsidR="00622E94">
          <w:rPr>
            <w:webHidden/>
          </w:rPr>
        </w:r>
        <w:r w:rsidR="00622E94">
          <w:rPr>
            <w:webHidden/>
          </w:rPr>
          <w:fldChar w:fldCharType="separate"/>
        </w:r>
        <w:r w:rsidR="00974E1B">
          <w:rPr>
            <w:webHidden/>
          </w:rPr>
          <w:t>23</w:t>
        </w:r>
        <w:r w:rsidR="00622E94">
          <w:rPr>
            <w:webHidden/>
          </w:rPr>
          <w:fldChar w:fldCharType="end"/>
        </w:r>
      </w:hyperlink>
    </w:p>
    <w:p w:rsidR="00622E94" w:rsidRDefault="001A74AD">
      <w:pPr>
        <w:pStyle w:val="INNH1"/>
        <w:rPr>
          <w:rFonts w:asciiTheme="minorHAnsi" w:eastAsiaTheme="minorEastAsia" w:hAnsiTheme="minorHAnsi" w:cstheme="minorBidi"/>
          <w:b w:val="0"/>
          <w:caps w:val="0"/>
          <w:snapToGrid/>
          <w:sz w:val="22"/>
          <w:lang w:val="nb-NO"/>
        </w:rPr>
      </w:pPr>
      <w:hyperlink w:anchor="_Toc449516877" w:history="1">
        <w:r w:rsidR="00622E94" w:rsidRPr="009E16C7">
          <w:rPr>
            <w:rStyle w:val="Hyperkobling"/>
          </w:rPr>
          <w:t>3</w:t>
        </w:r>
        <w:r w:rsidR="00622E94">
          <w:rPr>
            <w:rFonts w:asciiTheme="minorHAnsi" w:eastAsiaTheme="minorEastAsia" w:hAnsiTheme="minorHAnsi" w:cstheme="minorBidi"/>
            <w:b w:val="0"/>
            <w:caps w:val="0"/>
            <w:snapToGrid/>
            <w:sz w:val="22"/>
            <w:lang w:val="nb-NO"/>
          </w:rPr>
          <w:tab/>
        </w:r>
        <w:r w:rsidR="00622E94" w:rsidRPr="009E16C7">
          <w:rPr>
            <w:rStyle w:val="Hyperkobling"/>
          </w:rPr>
          <w:t>Åpningsmeldinger</w:t>
        </w:r>
        <w:r w:rsidR="00622E94">
          <w:rPr>
            <w:webHidden/>
          </w:rPr>
          <w:tab/>
        </w:r>
        <w:r w:rsidR="00622E94">
          <w:rPr>
            <w:webHidden/>
          </w:rPr>
          <w:fldChar w:fldCharType="begin"/>
        </w:r>
        <w:r w:rsidR="00622E94">
          <w:rPr>
            <w:webHidden/>
          </w:rPr>
          <w:instrText xml:space="preserve"> PAGEREF _Toc449516877 \h </w:instrText>
        </w:r>
        <w:r w:rsidR="00622E94">
          <w:rPr>
            <w:webHidden/>
          </w:rPr>
        </w:r>
        <w:r w:rsidR="00622E94">
          <w:rPr>
            <w:webHidden/>
          </w:rPr>
          <w:fldChar w:fldCharType="separate"/>
        </w:r>
        <w:r w:rsidR="00974E1B">
          <w:rPr>
            <w:webHidden/>
          </w:rPr>
          <w:t>25</w:t>
        </w:r>
        <w:r w:rsidR="00622E94">
          <w:rPr>
            <w:webHidden/>
          </w:rPr>
          <w:fldChar w:fldCharType="end"/>
        </w:r>
      </w:hyperlink>
    </w:p>
    <w:p w:rsidR="00622E94" w:rsidRDefault="001A74AD">
      <w:pPr>
        <w:pStyle w:val="INNH1"/>
        <w:rPr>
          <w:rFonts w:asciiTheme="minorHAnsi" w:eastAsiaTheme="minorEastAsia" w:hAnsiTheme="minorHAnsi" w:cstheme="minorBidi"/>
          <w:b w:val="0"/>
          <w:caps w:val="0"/>
          <w:snapToGrid/>
          <w:sz w:val="22"/>
          <w:lang w:val="nb-NO"/>
        </w:rPr>
      </w:pPr>
      <w:hyperlink w:anchor="_Toc449516878" w:history="1">
        <w:r w:rsidR="00622E94" w:rsidRPr="009E16C7">
          <w:rPr>
            <w:rStyle w:val="Hyperkobling"/>
          </w:rPr>
          <w:t>4</w:t>
        </w:r>
        <w:r w:rsidR="00622E94">
          <w:rPr>
            <w:rFonts w:asciiTheme="minorHAnsi" w:eastAsiaTheme="minorEastAsia" w:hAnsiTheme="minorHAnsi" w:cstheme="minorBidi"/>
            <w:b w:val="0"/>
            <w:caps w:val="0"/>
            <w:snapToGrid/>
            <w:sz w:val="22"/>
            <w:lang w:val="nb-NO"/>
          </w:rPr>
          <w:tab/>
        </w:r>
        <w:r w:rsidR="00622E94" w:rsidRPr="009E16C7">
          <w:rPr>
            <w:rStyle w:val="Hyperkobling"/>
            <w:lang w:val="nb-NO"/>
          </w:rPr>
          <w:t>Åpning 1</w:t>
        </w:r>
        <w:r w:rsidR="00622E94" w:rsidRPr="009E16C7">
          <w:rPr>
            <w:rStyle w:val="Hyperkobling"/>
            <w:sz w:val="36"/>
          </w:rPr>
          <w:sym w:font="Symbol" w:char="F0A7"/>
        </w:r>
        <w:r w:rsidR="00622E94" w:rsidRPr="009E16C7">
          <w:rPr>
            <w:rStyle w:val="Hyperkobling"/>
            <w:lang w:val="nb-NO"/>
          </w:rPr>
          <w:t xml:space="preserve"> (2+</w:t>
        </w:r>
        <w:r w:rsidR="00622E94" w:rsidRPr="009E16C7">
          <w:rPr>
            <w:rStyle w:val="Hyperkobling"/>
            <w:sz w:val="36"/>
          </w:rPr>
          <w:sym w:font="Symbol" w:char="F0A7"/>
        </w:r>
        <w:r w:rsidR="00622E94" w:rsidRPr="009E16C7">
          <w:rPr>
            <w:rStyle w:val="Hyperkobling"/>
            <w:lang w:val="nb-NO"/>
          </w:rPr>
          <w:t xml:space="preserve"> hvis 11-14NT ellers 4+</w:t>
        </w:r>
        <w:r w:rsidR="00622E94" w:rsidRPr="009E16C7">
          <w:rPr>
            <w:rStyle w:val="Hyperkobling"/>
            <w:sz w:val="36"/>
          </w:rPr>
          <w:sym w:font="Symbol" w:char="F0A7"/>
        </w:r>
        <w:r w:rsidR="00622E94" w:rsidRPr="009E16C7">
          <w:rPr>
            <w:rStyle w:val="Hyperkobling"/>
            <w:lang w:val="nb-NO"/>
          </w:rPr>
          <w:t>)</w:t>
        </w:r>
        <w:r w:rsidR="00622E94">
          <w:rPr>
            <w:webHidden/>
          </w:rPr>
          <w:tab/>
        </w:r>
        <w:r w:rsidR="00622E94">
          <w:rPr>
            <w:webHidden/>
          </w:rPr>
          <w:fldChar w:fldCharType="begin"/>
        </w:r>
        <w:r w:rsidR="00622E94">
          <w:rPr>
            <w:webHidden/>
          </w:rPr>
          <w:instrText xml:space="preserve"> PAGEREF _Toc449516878 \h </w:instrText>
        </w:r>
        <w:r w:rsidR="00622E94">
          <w:rPr>
            <w:webHidden/>
          </w:rPr>
        </w:r>
        <w:r w:rsidR="00622E94">
          <w:rPr>
            <w:webHidden/>
          </w:rPr>
          <w:fldChar w:fldCharType="separate"/>
        </w:r>
        <w:r w:rsidR="00974E1B">
          <w:rPr>
            <w:webHidden/>
          </w:rPr>
          <w:t>26</w:t>
        </w:r>
        <w:r w:rsidR="00622E94">
          <w:rPr>
            <w:webHidden/>
          </w:rPr>
          <w:fldChar w:fldCharType="end"/>
        </w:r>
      </w:hyperlink>
    </w:p>
    <w:p w:rsidR="00622E94" w:rsidRDefault="001A74AD">
      <w:pPr>
        <w:pStyle w:val="INNH3"/>
        <w:rPr>
          <w:rFonts w:asciiTheme="minorHAnsi" w:eastAsiaTheme="minorEastAsia" w:hAnsiTheme="minorHAnsi" w:cstheme="minorBidi"/>
          <w:snapToGrid/>
          <w:sz w:val="22"/>
          <w:szCs w:val="22"/>
          <w:lang w:val="nb-NO"/>
        </w:rPr>
      </w:pPr>
      <w:hyperlink w:anchor="_Toc449516879" w:history="1">
        <w:r w:rsidR="00622E94" w:rsidRPr="009E16C7">
          <w:rPr>
            <w:rStyle w:val="Hyperkobling"/>
            <w:lang w:val="nb-NO"/>
            <w14:scene3d>
              <w14:camera w14:prst="orthographicFront"/>
              <w14:lightRig w14:rig="threePt" w14:dir="t">
                <w14:rot w14:lat="0" w14:lon="0" w14:rev="0"/>
              </w14:lightRig>
            </w14:scene3d>
          </w:rPr>
          <w:t>4.1.1</w:t>
        </w:r>
        <w:r w:rsidR="00622E94">
          <w:rPr>
            <w:rFonts w:asciiTheme="minorHAnsi" w:eastAsiaTheme="minorEastAsia" w:hAnsiTheme="minorHAnsi" w:cstheme="minorBidi"/>
            <w:snapToGrid/>
            <w:sz w:val="22"/>
            <w:szCs w:val="22"/>
            <w:lang w:val="nb-NO"/>
          </w:rPr>
          <w:tab/>
        </w:r>
        <w:r w:rsidR="00622E94" w:rsidRPr="009E16C7">
          <w:rPr>
            <w:rStyle w:val="Hyperkobling"/>
            <w:lang w:val="nb-NO"/>
          </w:rPr>
          <w:t>Meldinger etter pass i åpning</w:t>
        </w:r>
        <w:r w:rsidR="00622E94">
          <w:rPr>
            <w:webHidden/>
          </w:rPr>
          <w:tab/>
        </w:r>
        <w:r w:rsidR="00622E94">
          <w:rPr>
            <w:webHidden/>
          </w:rPr>
          <w:fldChar w:fldCharType="begin"/>
        </w:r>
        <w:r w:rsidR="00622E94">
          <w:rPr>
            <w:webHidden/>
          </w:rPr>
          <w:instrText xml:space="preserve"> PAGEREF _Toc449516879 \h </w:instrText>
        </w:r>
        <w:r w:rsidR="00622E94">
          <w:rPr>
            <w:webHidden/>
          </w:rPr>
        </w:r>
        <w:r w:rsidR="00622E94">
          <w:rPr>
            <w:webHidden/>
          </w:rPr>
          <w:fldChar w:fldCharType="separate"/>
        </w:r>
        <w:r w:rsidR="00974E1B">
          <w:rPr>
            <w:webHidden/>
          </w:rPr>
          <w:t>26</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6880" w:history="1">
        <w:r w:rsidR="00622E94" w:rsidRPr="009E16C7">
          <w:rPr>
            <w:rStyle w:val="Hyperkobling"/>
            <w:lang w:val="nb-NO"/>
            <w14:scene3d>
              <w14:camera w14:prst="orthographicFront"/>
              <w14:lightRig w14:rig="threePt" w14:dir="t">
                <w14:rot w14:lat="0" w14:lon="0" w14:rev="0"/>
              </w14:lightRig>
            </w14:scene3d>
          </w:rPr>
          <w:t>4.2</w:t>
        </w:r>
        <w:r w:rsidR="00622E94">
          <w:rPr>
            <w:rFonts w:asciiTheme="minorHAnsi" w:eastAsiaTheme="minorEastAsia" w:hAnsiTheme="minorHAnsi" w:cstheme="minorBidi"/>
            <w:b w:val="0"/>
            <w:smallCaps w:val="0"/>
            <w:snapToGrid/>
            <w:lang w:val="nb-NO"/>
          </w:rPr>
          <w:tab/>
        </w:r>
        <w:r w:rsidR="00622E94" w:rsidRPr="009E16C7">
          <w:rPr>
            <w:rStyle w:val="Hyperkobling"/>
            <w:lang w:val="nb-NO"/>
          </w:rPr>
          <w:t>SHs Overføringer på 1-trinnet</w:t>
        </w:r>
        <w:r w:rsidR="00622E94">
          <w:rPr>
            <w:webHidden/>
          </w:rPr>
          <w:tab/>
        </w:r>
        <w:r w:rsidR="00622E94">
          <w:rPr>
            <w:webHidden/>
          </w:rPr>
          <w:fldChar w:fldCharType="begin"/>
        </w:r>
        <w:r w:rsidR="00622E94">
          <w:rPr>
            <w:webHidden/>
          </w:rPr>
          <w:instrText xml:space="preserve"> PAGEREF _Toc449516880 \h </w:instrText>
        </w:r>
        <w:r w:rsidR="00622E94">
          <w:rPr>
            <w:webHidden/>
          </w:rPr>
        </w:r>
        <w:r w:rsidR="00622E94">
          <w:rPr>
            <w:webHidden/>
          </w:rPr>
          <w:fldChar w:fldCharType="separate"/>
        </w:r>
        <w:r w:rsidR="00974E1B">
          <w:rPr>
            <w:webHidden/>
          </w:rPr>
          <w:t>27</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6881" w:history="1">
        <w:r w:rsidR="00622E94" w:rsidRPr="009E16C7">
          <w:rPr>
            <w:rStyle w:val="Hyperkobling"/>
            <w:lang w:val="nb-NO"/>
            <w14:scene3d>
              <w14:camera w14:prst="orthographicFront"/>
              <w14:lightRig w14:rig="threePt" w14:dir="t">
                <w14:rot w14:lat="0" w14:lon="0" w14:rev="0"/>
              </w14:lightRig>
            </w14:scene3d>
          </w:rPr>
          <w:t>4.3</w:t>
        </w:r>
        <w:r w:rsidR="00622E94">
          <w:rPr>
            <w:rFonts w:asciiTheme="minorHAnsi" w:eastAsiaTheme="minorEastAsia" w:hAnsiTheme="minorHAnsi" w:cstheme="minorBidi"/>
            <w:b w:val="0"/>
            <w:smallCaps w:val="0"/>
            <w:snapToGrid/>
            <w:lang w:val="nb-NO"/>
          </w:rPr>
          <w:tab/>
        </w:r>
        <w:r w:rsidR="00622E94" w:rsidRPr="009E16C7">
          <w:rPr>
            <w:rStyle w:val="Hyperkobling"/>
            <w:lang w:val="nb-NO"/>
          </w:rPr>
          <w:t>SH med (SEMI)BAL hender</w:t>
        </w:r>
        <w:r w:rsidR="00622E94">
          <w:rPr>
            <w:webHidden/>
          </w:rPr>
          <w:tab/>
        </w:r>
        <w:r w:rsidR="00622E94">
          <w:rPr>
            <w:webHidden/>
          </w:rPr>
          <w:fldChar w:fldCharType="begin"/>
        </w:r>
        <w:r w:rsidR="00622E94">
          <w:rPr>
            <w:webHidden/>
          </w:rPr>
          <w:instrText xml:space="preserve"> PAGEREF _Toc449516881 \h </w:instrText>
        </w:r>
        <w:r w:rsidR="00622E94">
          <w:rPr>
            <w:webHidden/>
          </w:rPr>
        </w:r>
        <w:r w:rsidR="00622E94">
          <w:rPr>
            <w:webHidden/>
          </w:rPr>
          <w:fldChar w:fldCharType="separate"/>
        </w:r>
        <w:r w:rsidR="00974E1B">
          <w:rPr>
            <w:webHidden/>
          </w:rPr>
          <w:t>27</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6882" w:history="1">
        <w:r w:rsidR="00622E94" w:rsidRPr="009E16C7">
          <w:rPr>
            <w:rStyle w:val="Hyperkobling"/>
            <w:lang w:val="nb-NO"/>
            <w14:scene3d>
              <w14:camera w14:prst="orthographicFront"/>
              <w14:lightRig w14:rig="threePt" w14:dir="t">
                <w14:rot w14:lat="0" w14:lon="0" w14:rev="0"/>
              </w14:lightRig>
            </w14:scene3d>
          </w:rPr>
          <w:t>4.4</w:t>
        </w:r>
        <w:r w:rsidR="00622E94">
          <w:rPr>
            <w:rFonts w:asciiTheme="minorHAnsi" w:eastAsiaTheme="minorEastAsia" w:hAnsiTheme="minorHAnsi" w:cstheme="minorBidi"/>
            <w:b w:val="0"/>
            <w:smallCaps w:val="0"/>
            <w:snapToGrid/>
            <w:lang w:val="nb-NO"/>
          </w:rPr>
          <w:tab/>
        </w:r>
        <w:r w:rsidR="00622E94" w:rsidRPr="009E16C7">
          <w:rPr>
            <w:rStyle w:val="Hyperkobling"/>
            <w:lang w:val="nb-NO"/>
          </w:rPr>
          <w:t xml:space="preserve">SHs </w:t>
        </w:r>
        <w:r w:rsidR="00622E94" w:rsidRPr="009E16C7">
          <w:rPr>
            <w:rStyle w:val="Hyperkobling"/>
          </w:rPr>
          <w:t>meldinger</w:t>
        </w:r>
        <w:r w:rsidR="00622E94" w:rsidRPr="009E16C7">
          <w:rPr>
            <w:rStyle w:val="Hyperkobling"/>
            <w:lang w:val="nb-NO"/>
          </w:rPr>
          <w:t xml:space="preserve"> etter 1</w:t>
        </w:r>
        <w:r w:rsidR="00622E94" w:rsidRPr="009E16C7">
          <w:rPr>
            <w:rStyle w:val="Hyperkobling"/>
          </w:rPr>
          <w:sym w:font="Symbol" w:char="F0A7"/>
        </w:r>
        <w:r w:rsidR="00622E94">
          <w:rPr>
            <w:webHidden/>
          </w:rPr>
          <w:tab/>
        </w:r>
        <w:r w:rsidR="00622E94">
          <w:rPr>
            <w:webHidden/>
          </w:rPr>
          <w:fldChar w:fldCharType="begin"/>
        </w:r>
        <w:r w:rsidR="00622E94">
          <w:rPr>
            <w:webHidden/>
          </w:rPr>
          <w:instrText xml:space="preserve"> PAGEREF _Toc449516882 \h </w:instrText>
        </w:r>
        <w:r w:rsidR="00622E94">
          <w:rPr>
            <w:webHidden/>
          </w:rPr>
        </w:r>
        <w:r w:rsidR="00622E94">
          <w:rPr>
            <w:webHidden/>
          </w:rPr>
          <w:fldChar w:fldCharType="separate"/>
        </w:r>
        <w:r w:rsidR="00974E1B">
          <w:rPr>
            <w:webHidden/>
          </w:rPr>
          <w:t>28</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6883" w:history="1">
        <w:r w:rsidR="00622E94" w:rsidRPr="009E16C7">
          <w:rPr>
            <w:rStyle w:val="Hyperkobling"/>
            <w:lang w:val="nb-NO"/>
            <w14:scene3d>
              <w14:camera w14:prst="orthographicFront"/>
              <w14:lightRig w14:rig="threePt" w14:dir="t">
                <w14:rot w14:lat="0" w14:lon="0" w14:rev="0"/>
              </w14:lightRig>
            </w14:scene3d>
          </w:rPr>
          <w:t>4.5</w:t>
        </w:r>
        <w:r w:rsidR="00622E94">
          <w:rPr>
            <w:rFonts w:asciiTheme="minorHAnsi" w:eastAsiaTheme="minorEastAsia" w:hAnsiTheme="minorHAnsi" w:cstheme="minorBidi"/>
            <w:b w:val="0"/>
            <w:smallCaps w:val="0"/>
            <w:snapToGrid/>
            <w:lang w:val="nb-NO"/>
          </w:rPr>
          <w:tab/>
        </w:r>
        <w:r w:rsidR="00622E94" w:rsidRPr="009E16C7">
          <w:rPr>
            <w:rStyle w:val="Hyperkobling"/>
            <w:lang w:val="nb-NO"/>
          </w:rPr>
          <w:t>Motparten blander seg inn over 1</w:t>
        </w:r>
        <w:r w:rsidR="00622E94" w:rsidRPr="009E16C7">
          <w:rPr>
            <w:rStyle w:val="Hyperkobling"/>
          </w:rPr>
          <w:sym w:font="Symbol" w:char="F0A7"/>
        </w:r>
        <w:r w:rsidR="00622E94">
          <w:rPr>
            <w:webHidden/>
          </w:rPr>
          <w:tab/>
        </w:r>
        <w:r w:rsidR="00622E94">
          <w:rPr>
            <w:webHidden/>
          </w:rPr>
          <w:fldChar w:fldCharType="begin"/>
        </w:r>
        <w:r w:rsidR="00622E94">
          <w:rPr>
            <w:webHidden/>
          </w:rPr>
          <w:instrText xml:space="preserve"> PAGEREF _Toc449516883 \h </w:instrText>
        </w:r>
        <w:r w:rsidR="00622E94">
          <w:rPr>
            <w:webHidden/>
          </w:rPr>
        </w:r>
        <w:r w:rsidR="00622E94">
          <w:rPr>
            <w:webHidden/>
          </w:rPr>
          <w:fldChar w:fldCharType="separate"/>
        </w:r>
        <w:r w:rsidR="00974E1B">
          <w:rPr>
            <w:webHidden/>
          </w:rPr>
          <w:t>29</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6884" w:history="1">
        <w:r w:rsidR="00622E94" w:rsidRPr="009E16C7">
          <w:rPr>
            <w:rStyle w:val="Hyperkobling"/>
            <w:lang w:val="nb-NO"/>
            <w14:scene3d>
              <w14:camera w14:prst="orthographicFront"/>
              <w14:lightRig w14:rig="threePt" w14:dir="t">
                <w14:rot w14:lat="0" w14:lon="0" w14:rev="0"/>
              </w14:lightRig>
            </w14:scene3d>
          </w:rPr>
          <w:t>4.6</w:t>
        </w:r>
        <w:r w:rsidR="00622E94">
          <w:rPr>
            <w:rFonts w:asciiTheme="minorHAnsi" w:eastAsiaTheme="minorEastAsia" w:hAnsiTheme="minorHAnsi" w:cstheme="minorBidi"/>
            <w:b w:val="0"/>
            <w:smallCaps w:val="0"/>
            <w:snapToGrid/>
            <w:lang w:val="nb-NO"/>
          </w:rPr>
          <w:tab/>
        </w:r>
        <w:r w:rsidR="00622E94" w:rsidRPr="009E16C7">
          <w:rPr>
            <w:rStyle w:val="Hyperkobling"/>
          </w:rPr>
          <w:t>Meldinger</w:t>
        </w:r>
        <w:r w:rsidR="00622E94" w:rsidRPr="009E16C7">
          <w:rPr>
            <w:rStyle w:val="Hyperkobling"/>
            <w:lang w:val="nb-NO"/>
          </w:rPr>
          <w:t xml:space="preserve"> etter 1</w:t>
        </w:r>
        <w:r w:rsidR="00622E94" w:rsidRPr="009E16C7">
          <w:rPr>
            <w:rStyle w:val="Hyperkobling"/>
            <w:sz w:val="32"/>
          </w:rPr>
          <w:sym w:font="Symbol" w:char="F0A7"/>
        </w:r>
        <w:r w:rsidR="00622E94" w:rsidRPr="009E16C7">
          <w:rPr>
            <w:rStyle w:val="Hyperkobling"/>
            <w:lang w:val="nb-NO"/>
          </w:rPr>
          <w:t xml:space="preserve"> - 1</w:t>
        </w:r>
        <w:r w:rsidR="00622E94" w:rsidRPr="00622E94">
          <w:rPr>
            <w:rStyle w:val="Hyperkobling"/>
            <w:color w:val="FF0000"/>
            <w:sz w:val="32"/>
          </w:rPr>
          <w:sym w:font="Symbol" w:char="F0A8"/>
        </w:r>
        <w:r w:rsidR="00622E94" w:rsidRPr="009E16C7">
          <w:rPr>
            <w:rStyle w:val="Hyperkobling"/>
            <w:lang w:val="nb-NO"/>
          </w:rPr>
          <w:t xml:space="preserve"> (=4+</w:t>
        </w:r>
        <w:r w:rsidR="00622E94" w:rsidRPr="00622E94">
          <w:rPr>
            <w:rStyle w:val="Hyperkobling"/>
            <w:color w:val="FF0000"/>
            <w:sz w:val="32"/>
          </w:rPr>
          <w:sym w:font="Symbol" w:char="F0A9"/>
        </w:r>
        <w:r w:rsidR="00622E94" w:rsidRPr="009E16C7">
          <w:rPr>
            <w:rStyle w:val="Hyperkobling"/>
            <w:lang w:val="nb-NO"/>
          </w:rPr>
          <w:t>, 3+HP)</w:t>
        </w:r>
        <w:r w:rsidR="00622E94">
          <w:rPr>
            <w:webHidden/>
          </w:rPr>
          <w:tab/>
        </w:r>
        <w:r w:rsidR="00622E94">
          <w:rPr>
            <w:webHidden/>
          </w:rPr>
          <w:fldChar w:fldCharType="begin"/>
        </w:r>
        <w:r w:rsidR="00622E94">
          <w:rPr>
            <w:webHidden/>
          </w:rPr>
          <w:instrText xml:space="preserve"> PAGEREF _Toc449516884 \h </w:instrText>
        </w:r>
        <w:r w:rsidR="00622E94">
          <w:rPr>
            <w:webHidden/>
          </w:rPr>
        </w:r>
        <w:r w:rsidR="00622E94">
          <w:rPr>
            <w:webHidden/>
          </w:rPr>
          <w:fldChar w:fldCharType="separate"/>
        </w:r>
        <w:r w:rsidR="00974E1B">
          <w:rPr>
            <w:webHidden/>
          </w:rPr>
          <w:t>30</w:t>
        </w:r>
        <w:r w:rsidR="00622E94">
          <w:rPr>
            <w:webHidden/>
          </w:rPr>
          <w:fldChar w:fldCharType="end"/>
        </w:r>
      </w:hyperlink>
    </w:p>
    <w:p w:rsidR="00622E94" w:rsidRDefault="001A74AD">
      <w:pPr>
        <w:pStyle w:val="INNH3"/>
        <w:rPr>
          <w:rFonts w:asciiTheme="minorHAnsi" w:eastAsiaTheme="minorEastAsia" w:hAnsiTheme="minorHAnsi" w:cstheme="minorBidi"/>
          <w:snapToGrid/>
          <w:sz w:val="22"/>
          <w:szCs w:val="22"/>
          <w:lang w:val="nb-NO"/>
        </w:rPr>
      </w:pPr>
      <w:hyperlink w:anchor="_Toc449516885" w:history="1">
        <w:r w:rsidR="00622E94" w:rsidRPr="009E16C7">
          <w:rPr>
            <w:rStyle w:val="Hyperkobling"/>
            <w:lang w:val="nb-NO"/>
            <w14:scene3d>
              <w14:camera w14:prst="orthographicFront"/>
              <w14:lightRig w14:rig="threePt" w14:dir="t">
                <w14:rot w14:lat="0" w14:lon="0" w14:rev="0"/>
              </w14:lightRig>
            </w14:scene3d>
          </w:rPr>
          <w:t>4.6.1</w:t>
        </w:r>
        <w:r w:rsidR="00622E94">
          <w:rPr>
            <w:rFonts w:asciiTheme="minorHAnsi" w:eastAsiaTheme="minorEastAsia" w:hAnsiTheme="minorHAnsi" w:cstheme="minorBidi"/>
            <w:snapToGrid/>
            <w:sz w:val="22"/>
            <w:szCs w:val="22"/>
            <w:lang w:val="nb-NO"/>
          </w:rPr>
          <w:tab/>
        </w:r>
        <w:r w:rsidR="00622E94" w:rsidRPr="009E16C7">
          <w:rPr>
            <w:rStyle w:val="Hyperkobling"/>
            <w:lang w:val="nb-NO"/>
          </w:rPr>
          <w:t>Motparten blander seg inn etter 1</w:t>
        </w:r>
        <w:r w:rsidR="00622E94" w:rsidRPr="009E16C7">
          <w:rPr>
            <w:rStyle w:val="Hyperkobling"/>
            <w:sz w:val="28"/>
          </w:rPr>
          <w:sym w:font="Symbol" w:char="F0A7"/>
        </w:r>
        <w:r w:rsidR="00622E94" w:rsidRPr="009E16C7">
          <w:rPr>
            <w:rStyle w:val="Hyperkobling"/>
            <w:lang w:val="nb-NO"/>
          </w:rPr>
          <w:t xml:space="preserve"> – 1</w:t>
        </w:r>
        <w:r w:rsidR="00622E94" w:rsidRPr="00622E94">
          <w:rPr>
            <w:rStyle w:val="Hyperkobling"/>
            <w:color w:val="FF0000"/>
            <w:sz w:val="28"/>
          </w:rPr>
          <w:sym w:font="Symbol" w:char="F0A8"/>
        </w:r>
        <w:r w:rsidR="00622E94">
          <w:rPr>
            <w:webHidden/>
          </w:rPr>
          <w:tab/>
        </w:r>
        <w:r w:rsidR="00622E94">
          <w:rPr>
            <w:webHidden/>
          </w:rPr>
          <w:fldChar w:fldCharType="begin"/>
        </w:r>
        <w:r w:rsidR="00622E94">
          <w:rPr>
            <w:webHidden/>
          </w:rPr>
          <w:instrText xml:space="preserve"> PAGEREF _Toc449516885 \h </w:instrText>
        </w:r>
        <w:r w:rsidR="00622E94">
          <w:rPr>
            <w:webHidden/>
          </w:rPr>
        </w:r>
        <w:r w:rsidR="00622E94">
          <w:rPr>
            <w:webHidden/>
          </w:rPr>
          <w:fldChar w:fldCharType="separate"/>
        </w:r>
        <w:r w:rsidR="00974E1B">
          <w:rPr>
            <w:webHidden/>
          </w:rPr>
          <w:t>34</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6886" w:history="1">
        <w:r w:rsidR="00622E94" w:rsidRPr="009E16C7">
          <w:rPr>
            <w:rStyle w:val="Hyperkobling"/>
            <w:lang w:val="nb-NO"/>
            <w14:scene3d>
              <w14:camera w14:prst="orthographicFront"/>
              <w14:lightRig w14:rig="threePt" w14:dir="t">
                <w14:rot w14:lat="0" w14:lon="0" w14:rev="0"/>
              </w14:lightRig>
            </w14:scene3d>
          </w:rPr>
          <w:t>4.7</w:t>
        </w:r>
        <w:r w:rsidR="00622E94">
          <w:rPr>
            <w:rFonts w:asciiTheme="minorHAnsi" w:eastAsiaTheme="minorEastAsia" w:hAnsiTheme="minorHAnsi" w:cstheme="minorBidi"/>
            <w:b w:val="0"/>
            <w:smallCaps w:val="0"/>
            <w:snapToGrid/>
            <w:lang w:val="nb-NO"/>
          </w:rPr>
          <w:tab/>
        </w:r>
        <w:r w:rsidR="00622E94" w:rsidRPr="009E16C7">
          <w:rPr>
            <w:rStyle w:val="Hyperkobling"/>
            <w:lang w:val="nb-NO"/>
          </w:rPr>
          <w:t>Meldinger etter 1</w:t>
        </w:r>
        <w:r w:rsidR="00622E94" w:rsidRPr="009E16C7">
          <w:rPr>
            <w:rStyle w:val="Hyperkobling"/>
            <w:sz w:val="32"/>
          </w:rPr>
          <w:sym w:font="Symbol" w:char="F0A7"/>
        </w:r>
        <w:r w:rsidR="00622E94" w:rsidRPr="009E16C7">
          <w:rPr>
            <w:rStyle w:val="Hyperkobling"/>
            <w:lang w:val="nb-NO"/>
          </w:rPr>
          <w:t>-1</w:t>
        </w:r>
        <w:r w:rsidR="00622E94" w:rsidRPr="00622E94">
          <w:rPr>
            <w:rStyle w:val="Hyperkobling"/>
            <w:color w:val="FF0000"/>
            <w:sz w:val="32"/>
          </w:rPr>
          <w:sym w:font="Symbol" w:char="F0A9"/>
        </w:r>
        <w:r w:rsidR="00622E94" w:rsidRPr="009E16C7">
          <w:rPr>
            <w:rStyle w:val="Hyperkobling"/>
            <w:lang w:val="nb-NO"/>
          </w:rPr>
          <w:t xml:space="preserve"> (=4+</w:t>
        </w:r>
        <w:r w:rsidR="00622E94" w:rsidRPr="009E16C7">
          <w:rPr>
            <w:rStyle w:val="Hyperkobling"/>
            <w:sz w:val="32"/>
          </w:rPr>
          <w:sym w:font="Symbol" w:char="F0AA"/>
        </w:r>
        <w:r w:rsidR="00622E94" w:rsidRPr="009E16C7">
          <w:rPr>
            <w:rStyle w:val="Hyperkobling"/>
            <w:lang w:val="nb-NO"/>
          </w:rPr>
          <w:t>, 3+HP)</w:t>
        </w:r>
        <w:r w:rsidR="00622E94">
          <w:rPr>
            <w:webHidden/>
          </w:rPr>
          <w:tab/>
        </w:r>
        <w:r w:rsidR="00622E94">
          <w:rPr>
            <w:webHidden/>
          </w:rPr>
          <w:fldChar w:fldCharType="begin"/>
        </w:r>
        <w:r w:rsidR="00622E94">
          <w:rPr>
            <w:webHidden/>
          </w:rPr>
          <w:instrText xml:space="preserve"> PAGEREF _Toc449516886 \h </w:instrText>
        </w:r>
        <w:r w:rsidR="00622E94">
          <w:rPr>
            <w:webHidden/>
          </w:rPr>
        </w:r>
        <w:r w:rsidR="00622E94">
          <w:rPr>
            <w:webHidden/>
          </w:rPr>
          <w:fldChar w:fldCharType="separate"/>
        </w:r>
        <w:r w:rsidR="00974E1B">
          <w:rPr>
            <w:webHidden/>
          </w:rPr>
          <w:t>35</w:t>
        </w:r>
        <w:r w:rsidR="00622E94">
          <w:rPr>
            <w:webHidden/>
          </w:rPr>
          <w:fldChar w:fldCharType="end"/>
        </w:r>
      </w:hyperlink>
    </w:p>
    <w:p w:rsidR="00622E94" w:rsidRDefault="001A74AD">
      <w:pPr>
        <w:pStyle w:val="INNH3"/>
        <w:rPr>
          <w:rFonts w:asciiTheme="minorHAnsi" w:eastAsiaTheme="minorEastAsia" w:hAnsiTheme="minorHAnsi" w:cstheme="minorBidi"/>
          <w:snapToGrid/>
          <w:sz w:val="22"/>
          <w:szCs w:val="22"/>
          <w:lang w:val="nb-NO"/>
        </w:rPr>
      </w:pPr>
      <w:hyperlink w:anchor="_Toc449516887" w:history="1">
        <w:r w:rsidR="00622E94" w:rsidRPr="009E16C7">
          <w:rPr>
            <w:rStyle w:val="Hyperkobling"/>
            <w:lang w:val="nb-NO"/>
            <w14:scene3d>
              <w14:camera w14:prst="orthographicFront"/>
              <w14:lightRig w14:rig="threePt" w14:dir="t">
                <w14:rot w14:lat="0" w14:lon="0" w14:rev="0"/>
              </w14:lightRig>
            </w14:scene3d>
          </w:rPr>
          <w:t>4.7.1</w:t>
        </w:r>
        <w:r w:rsidR="00622E94">
          <w:rPr>
            <w:rFonts w:asciiTheme="minorHAnsi" w:eastAsiaTheme="minorEastAsia" w:hAnsiTheme="minorHAnsi" w:cstheme="minorBidi"/>
            <w:snapToGrid/>
            <w:sz w:val="22"/>
            <w:szCs w:val="22"/>
            <w:lang w:val="nb-NO"/>
          </w:rPr>
          <w:tab/>
        </w:r>
        <w:r w:rsidR="00622E94" w:rsidRPr="009E16C7">
          <w:rPr>
            <w:rStyle w:val="Hyperkobling"/>
            <w:lang w:val="nb-NO"/>
          </w:rPr>
          <w:t>Motparten blander seg inn etter 1</w:t>
        </w:r>
        <w:r w:rsidR="00622E94" w:rsidRPr="009E16C7">
          <w:rPr>
            <w:rStyle w:val="Hyperkobling"/>
            <w:sz w:val="28"/>
          </w:rPr>
          <w:sym w:font="Symbol" w:char="F0A7"/>
        </w:r>
        <w:r w:rsidR="00622E94" w:rsidRPr="009E16C7">
          <w:rPr>
            <w:rStyle w:val="Hyperkobling"/>
            <w:lang w:val="nb-NO"/>
          </w:rPr>
          <w:t xml:space="preserve"> – 1</w:t>
        </w:r>
        <w:r w:rsidR="00622E94" w:rsidRPr="00622E94">
          <w:rPr>
            <w:rStyle w:val="Hyperkobling"/>
            <w:color w:val="FF0000"/>
            <w:sz w:val="28"/>
          </w:rPr>
          <w:sym w:font="Symbol" w:char="F0A9"/>
        </w:r>
        <w:r w:rsidR="00622E94" w:rsidRPr="009E16C7">
          <w:rPr>
            <w:rStyle w:val="Hyperkobling"/>
            <w:lang w:val="nb-NO"/>
          </w:rPr>
          <w:t xml:space="preserve"> (=4+</w:t>
        </w:r>
        <w:r w:rsidR="00622E94" w:rsidRPr="009E16C7">
          <w:rPr>
            <w:rStyle w:val="Hyperkobling"/>
            <w:sz w:val="28"/>
          </w:rPr>
          <w:sym w:font="Symbol" w:char="F0AA"/>
        </w:r>
        <w:r w:rsidR="00622E94" w:rsidRPr="009E16C7">
          <w:rPr>
            <w:rStyle w:val="Hyperkobling"/>
            <w:lang w:val="nb-NO"/>
          </w:rPr>
          <w:t>)</w:t>
        </w:r>
        <w:r w:rsidR="00622E94">
          <w:rPr>
            <w:webHidden/>
          </w:rPr>
          <w:tab/>
        </w:r>
        <w:r w:rsidR="00622E94">
          <w:rPr>
            <w:webHidden/>
          </w:rPr>
          <w:fldChar w:fldCharType="begin"/>
        </w:r>
        <w:r w:rsidR="00622E94">
          <w:rPr>
            <w:webHidden/>
          </w:rPr>
          <w:instrText xml:space="preserve"> PAGEREF _Toc449516887 \h </w:instrText>
        </w:r>
        <w:r w:rsidR="00622E94">
          <w:rPr>
            <w:webHidden/>
          </w:rPr>
        </w:r>
        <w:r w:rsidR="00622E94">
          <w:rPr>
            <w:webHidden/>
          </w:rPr>
          <w:fldChar w:fldCharType="separate"/>
        </w:r>
        <w:r w:rsidR="00974E1B">
          <w:rPr>
            <w:webHidden/>
          </w:rPr>
          <w:t>38</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6888" w:history="1">
        <w:r w:rsidR="00622E94" w:rsidRPr="009E16C7">
          <w:rPr>
            <w:rStyle w:val="Hyperkobling"/>
            <w:lang w:val="nb-NO"/>
            <w14:scene3d>
              <w14:camera w14:prst="orthographicFront"/>
              <w14:lightRig w14:rig="threePt" w14:dir="t">
                <w14:rot w14:lat="0" w14:lon="0" w14:rev="0"/>
              </w14:lightRig>
            </w14:scene3d>
          </w:rPr>
          <w:t>4.8</w:t>
        </w:r>
        <w:r w:rsidR="00622E94">
          <w:rPr>
            <w:rFonts w:asciiTheme="minorHAnsi" w:eastAsiaTheme="minorEastAsia" w:hAnsiTheme="minorHAnsi" w:cstheme="minorBidi"/>
            <w:b w:val="0"/>
            <w:smallCaps w:val="0"/>
            <w:snapToGrid/>
            <w:lang w:val="nb-NO"/>
          </w:rPr>
          <w:tab/>
        </w:r>
        <w:r w:rsidR="00622E94" w:rsidRPr="009E16C7">
          <w:rPr>
            <w:rStyle w:val="Hyperkobling"/>
            <w:lang w:val="nb-NO"/>
          </w:rPr>
          <w:t>Meldinger etter 1</w:t>
        </w:r>
        <w:r w:rsidR="00622E94" w:rsidRPr="009E16C7">
          <w:rPr>
            <w:rStyle w:val="Hyperkobling"/>
            <w:sz w:val="32"/>
          </w:rPr>
          <w:sym w:font="Symbol" w:char="F0A7"/>
        </w:r>
        <w:r w:rsidR="00622E94" w:rsidRPr="009E16C7">
          <w:rPr>
            <w:rStyle w:val="Hyperkobling"/>
            <w:lang w:val="nb-NO"/>
          </w:rPr>
          <w:t xml:space="preserve"> -1</w:t>
        </w:r>
        <w:r w:rsidR="00622E94" w:rsidRPr="009E16C7">
          <w:rPr>
            <w:rStyle w:val="Hyperkobling"/>
            <w:sz w:val="32"/>
          </w:rPr>
          <w:sym w:font="Symbol" w:char="F0AA"/>
        </w:r>
        <w:r w:rsidR="00622E94" w:rsidRPr="009E16C7">
          <w:rPr>
            <w:rStyle w:val="Hyperkobling"/>
            <w:lang w:val="nb-NO"/>
          </w:rPr>
          <w:t xml:space="preserve"> (BUK-overføring til 1NT)</w:t>
        </w:r>
        <w:r w:rsidR="00622E94">
          <w:rPr>
            <w:webHidden/>
          </w:rPr>
          <w:tab/>
        </w:r>
        <w:r w:rsidR="00622E94">
          <w:rPr>
            <w:webHidden/>
          </w:rPr>
          <w:fldChar w:fldCharType="begin"/>
        </w:r>
        <w:r w:rsidR="00622E94">
          <w:rPr>
            <w:webHidden/>
          </w:rPr>
          <w:instrText xml:space="preserve"> PAGEREF _Toc449516888 \h </w:instrText>
        </w:r>
        <w:r w:rsidR="00622E94">
          <w:rPr>
            <w:webHidden/>
          </w:rPr>
        </w:r>
        <w:r w:rsidR="00622E94">
          <w:rPr>
            <w:webHidden/>
          </w:rPr>
          <w:fldChar w:fldCharType="separate"/>
        </w:r>
        <w:r w:rsidR="00974E1B">
          <w:rPr>
            <w:webHidden/>
          </w:rPr>
          <w:t>38</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6889" w:history="1">
        <w:r w:rsidR="00622E94" w:rsidRPr="009E16C7">
          <w:rPr>
            <w:rStyle w:val="Hyperkobling"/>
            <w:lang w:val="nb-NO"/>
            <w14:scene3d>
              <w14:camera w14:prst="orthographicFront"/>
              <w14:lightRig w14:rig="threePt" w14:dir="t">
                <w14:rot w14:lat="0" w14:lon="0" w14:rev="0"/>
              </w14:lightRig>
            </w14:scene3d>
          </w:rPr>
          <w:t>4.9</w:t>
        </w:r>
        <w:r w:rsidR="00622E94">
          <w:rPr>
            <w:rFonts w:asciiTheme="minorHAnsi" w:eastAsiaTheme="minorEastAsia" w:hAnsiTheme="minorHAnsi" w:cstheme="minorBidi"/>
            <w:b w:val="0"/>
            <w:smallCaps w:val="0"/>
            <w:snapToGrid/>
            <w:lang w:val="nb-NO"/>
          </w:rPr>
          <w:tab/>
        </w:r>
        <w:r w:rsidR="00622E94" w:rsidRPr="009E16C7">
          <w:rPr>
            <w:rStyle w:val="Hyperkobling"/>
            <w:lang w:val="nb-NO"/>
          </w:rPr>
          <w:t>Meldinger etter 1</w:t>
        </w:r>
        <w:r w:rsidR="00622E94" w:rsidRPr="009E16C7">
          <w:rPr>
            <w:rStyle w:val="Hyperkobling"/>
            <w:sz w:val="32"/>
          </w:rPr>
          <w:sym w:font="Symbol" w:char="F0A7"/>
        </w:r>
        <w:r w:rsidR="00622E94" w:rsidRPr="009E16C7">
          <w:rPr>
            <w:rStyle w:val="Hyperkobling"/>
            <w:lang w:val="nb-NO"/>
          </w:rPr>
          <w:t>-1NT (11-13HP, INV)</w:t>
        </w:r>
        <w:r w:rsidR="00622E94">
          <w:rPr>
            <w:webHidden/>
          </w:rPr>
          <w:tab/>
        </w:r>
        <w:r w:rsidR="00622E94">
          <w:rPr>
            <w:webHidden/>
          </w:rPr>
          <w:fldChar w:fldCharType="begin"/>
        </w:r>
        <w:r w:rsidR="00622E94">
          <w:rPr>
            <w:webHidden/>
          </w:rPr>
          <w:instrText xml:space="preserve"> PAGEREF _Toc449516889 \h </w:instrText>
        </w:r>
        <w:r w:rsidR="00622E94">
          <w:rPr>
            <w:webHidden/>
          </w:rPr>
        </w:r>
        <w:r w:rsidR="00622E94">
          <w:rPr>
            <w:webHidden/>
          </w:rPr>
          <w:fldChar w:fldCharType="separate"/>
        </w:r>
        <w:r w:rsidR="00974E1B">
          <w:rPr>
            <w:webHidden/>
          </w:rPr>
          <w:t>40</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6890" w:history="1">
        <w:r w:rsidR="00622E94" w:rsidRPr="009E16C7">
          <w:rPr>
            <w:rStyle w:val="Hyperkobling"/>
            <w:lang w:val="nb-NO"/>
            <w14:scene3d>
              <w14:camera w14:prst="orthographicFront"/>
              <w14:lightRig w14:rig="threePt" w14:dir="t">
                <w14:rot w14:lat="0" w14:lon="0" w14:rev="0"/>
              </w14:lightRig>
            </w14:scene3d>
          </w:rPr>
          <w:t>4.10</w:t>
        </w:r>
        <w:r w:rsidR="00622E94">
          <w:rPr>
            <w:rFonts w:asciiTheme="minorHAnsi" w:eastAsiaTheme="minorEastAsia" w:hAnsiTheme="minorHAnsi" w:cstheme="minorBidi"/>
            <w:b w:val="0"/>
            <w:smallCaps w:val="0"/>
            <w:snapToGrid/>
            <w:lang w:val="nb-NO"/>
          </w:rPr>
          <w:tab/>
        </w:r>
        <w:r w:rsidR="00622E94" w:rsidRPr="009E16C7">
          <w:rPr>
            <w:rStyle w:val="Hyperkobling"/>
            <w:lang w:val="nb-NO"/>
          </w:rPr>
          <w:t>Meldinger etter 1</w:t>
        </w:r>
        <w:r w:rsidR="00622E94" w:rsidRPr="009E16C7">
          <w:rPr>
            <w:rStyle w:val="Hyperkobling"/>
            <w:sz w:val="32"/>
          </w:rPr>
          <w:sym w:font="Symbol" w:char="F0A7"/>
        </w:r>
        <w:r w:rsidR="00622E94" w:rsidRPr="009E16C7">
          <w:rPr>
            <w:rStyle w:val="Hyperkobling"/>
            <w:lang w:val="nb-NO"/>
          </w:rPr>
          <w:t>-2</w:t>
        </w:r>
        <w:r w:rsidR="00622E94" w:rsidRPr="009E16C7">
          <w:rPr>
            <w:rStyle w:val="Hyperkobling"/>
            <w:sz w:val="32"/>
          </w:rPr>
          <w:sym w:font="Symbol" w:char="F0A7"/>
        </w:r>
        <w:r w:rsidR="00622E94">
          <w:rPr>
            <w:webHidden/>
          </w:rPr>
          <w:tab/>
        </w:r>
        <w:r w:rsidR="00622E94">
          <w:rPr>
            <w:webHidden/>
          </w:rPr>
          <w:fldChar w:fldCharType="begin"/>
        </w:r>
        <w:r w:rsidR="00622E94">
          <w:rPr>
            <w:webHidden/>
          </w:rPr>
          <w:instrText xml:space="preserve"> PAGEREF _Toc449516890 \h </w:instrText>
        </w:r>
        <w:r w:rsidR="00622E94">
          <w:rPr>
            <w:webHidden/>
          </w:rPr>
        </w:r>
        <w:r w:rsidR="00622E94">
          <w:rPr>
            <w:webHidden/>
          </w:rPr>
          <w:fldChar w:fldCharType="separate"/>
        </w:r>
        <w:r w:rsidR="00974E1B">
          <w:rPr>
            <w:webHidden/>
          </w:rPr>
          <w:t>40</w:t>
        </w:r>
        <w:r w:rsidR="00622E94">
          <w:rPr>
            <w:webHidden/>
          </w:rPr>
          <w:fldChar w:fldCharType="end"/>
        </w:r>
      </w:hyperlink>
    </w:p>
    <w:p w:rsidR="00622E94" w:rsidRDefault="001A74AD">
      <w:pPr>
        <w:pStyle w:val="INNH3"/>
        <w:rPr>
          <w:rFonts w:asciiTheme="minorHAnsi" w:eastAsiaTheme="minorEastAsia" w:hAnsiTheme="minorHAnsi" w:cstheme="minorBidi"/>
          <w:snapToGrid/>
          <w:sz w:val="22"/>
          <w:szCs w:val="22"/>
          <w:lang w:val="nb-NO"/>
        </w:rPr>
      </w:pPr>
      <w:hyperlink w:anchor="_Toc449516891" w:history="1">
        <w:r w:rsidR="00622E94" w:rsidRPr="009E16C7">
          <w:rPr>
            <w:rStyle w:val="Hyperkobling"/>
            <w:lang w:val="nb-NO"/>
            <w14:scene3d>
              <w14:camera w14:prst="orthographicFront"/>
              <w14:lightRig w14:rig="threePt" w14:dir="t">
                <w14:rot w14:lat="0" w14:lon="0" w14:rev="0"/>
              </w14:lightRig>
            </w14:scene3d>
          </w:rPr>
          <w:t>4.10.1</w:t>
        </w:r>
        <w:r w:rsidR="00622E94">
          <w:rPr>
            <w:rFonts w:asciiTheme="minorHAnsi" w:eastAsiaTheme="minorEastAsia" w:hAnsiTheme="minorHAnsi" w:cstheme="minorBidi"/>
            <w:snapToGrid/>
            <w:sz w:val="22"/>
            <w:szCs w:val="22"/>
            <w:lang w:val="nb-NO"/>
          </w:rPr>
          <w:tab/>
        </w:r>
        <w:r w:rsidR="00622E94" w:rsidRPr="009E16C7">
          <w:rPr>
            <w:rStyle w:val="Hyperkobling"/>
            <w:lang w:val="nb-NO"/>
          </w:rPr>
          <w:t>M4 melder inn etter åpning 1</w:t>
        </w:r>
        <w:r w:rsidR="00622E94" w:rsidRPr="009E16C7">
          <w:rPr>
            <w:rStyle w:val="Hyperkobling"/>
          </w:rPr>
          <w:sym w:font="Symbol" w:char="F0A7"/>
        </w:r>
        <w:r w:rsidR="00622E94" w:rsidRPr="009E16C7">
          <w:rPr>
            <w:rStyle w:val="Hyperkobling"/>
            <w:lang w:val="nb-NO"/>
          </w:rPr>
          <w:t>-2</w:t>
        </w:r>
        <w:r w:rsidR="00622E94" w:rsidRPr="009E16C7">
          <w:rPr>
            <w:rStyle w:val="Hyperkobling"/>
          </w:rPr>
          <w:sym w:font="Symbol" w:char="F0A7"/>
        </w:r>
        <w:r w:rsidR="00622E94">
          <w:rPr>
            <w:webHidden/>
          </w:rPr>
          <w:tab/>
        </w:r>
        <w:r w:rsidR="00622E94">
          <w:rPr>
            <w:webHidden/>
          </w:rPr>
          <w:fldChar w:fldCharType="begin"/>
        </w:r>
        <w:r w:rsidR="00622E94">
          <w:rPr>
            <w:webHidden/>
          </w:rPr>
          <w:instrText xml:space="preserve"> PAGEREF _Toc449516891 \h </w:instrText>
        </w:r>
        <w:r w:rsidR="00622E94">
          <w:rPr>
            <w:webHidden/>
          </w:rPr>
        </w:r>
        <w:r w:rsidR="00622E94">
          <w:rPr>
            <w:webHidden/>
          </w:rPr>
          <w:fldChar w:fldCharType="separate"/>
        </w:r>
        <w:r w:rsidR="00974E1B">
          <w:rPr>
            <w:webHidden/>
          </w:rPr>
          <w:t>41</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6892" w:history="1">
        <w:r w:rsidR="00622E94" w:rsidRPr="009E16C7">
          <w:rPr>
            <w:rStyle w:val="Hyperkobling"/>
            <w:lang w:val="nb-NO"/>
            <w14:scene3d>
              <w14:camera w14:prst="orthographicFront"/>
              <w14:lightRig w14:rig="threePt" w14:dir="t">
                <w14:rot w14:lat="0" w14:lon="0" w14:rev="0"/>
              </w14:lightRig>
            </w14:scene3d>
          </w:rPr>
          <w:t>4.11</w:t>
        </w:r>
        <w:r w:rsidR="00622E94">
          <w:rPr>
            <w:rFonts w:asciiTheme="minorHAnsi" w:eastAsiaTheme="minorEastAsia" w:hAnsiTheme="minorHAnsi" w:cstheme="minorBidi"/>
            <w:b w:val="0"/>
            <w:smallCaps w:val="0"/>
            <w:snapToGrid/>
            <w:lang w:val="nb-NO"/>
          </w:rPr>
          <w:tab/>
        </w:r>
        <w:r w:rsidR="00622E94" w:rsidRPr="009E16C7">
          <w:rPr>
            <w:rStyle w:val="Hyperkobling"/>
            <w:lang w:val="nb-NO"/>
          </w:rPr>
          <w:t>Meldinger etter 1</w:t>
        </w:r>
        <w:r w:rsidR="00622E94" w:rsidRPr="009E16C7">
          <w:rPr>
            <w:rStyle w:val="Hyperkobling"/>
          </w:rPr>
          <w:sym w:font="Symbol" w:char="F0A7"/>
        </w:r>
        <w:r w:rsidR="00622E94" w:rsidRPr="009E16C7">
          <w:rPr>
            <w:rStyle w:val="Hyperkobling"/>
            <w:lang w:val="nb-NO"/>
          </w:rPr>
          <w:t>-2</w:t>
        </w:r>
        <w:r w:rsidR="00622E94" w:rsidRPr="00622E94">
          <w:rPr>
            <w:rStyle w:val="Hyperkobling"/>
            <w:color w:val="FF0000"/>
          </w:rPr>
          <w:sym w:font="Symbol" w:char="F0A8"/>
        </w:r>
        <w:r w:rsidR="00622E94" w:rsidRPr="009E16C7">
          <w:rPr>
            <w:rStyle w:val="Hyperkobling"/>
            <w:lang w:val="nb-NO"/>
          </w:rPr>
          <w:t xml:space="preserve"> (Overføringssperr -&gt; 2</w:t>
        </w:r>
        <w:r w:rsidR="00622E94" w:rsidRPr="00622E94">
          <w:rPr>
            <w:rStyle w:val="Hyperkobling"/>
            <w:color w:val="FF0000"/>
          </w:rPr>
          <w:sym w:font="Symbol" w:char="F0A9"/>
        </w:r>
        <w:r w:rsidR="00622E94" w:rsidRPr="009E16C7">
          <w:rPr>
            <w:rStyle w:val="Hyperkobling"/>
            <w:lang w:val="nb-NO"/>
          </w:rPr>
          <w:t>)</w:t>
        </w:r>
        <w:r w:rsidR="00622E94">
          <w:rPr>
            <w:webHidden/>
          </w:rPr>
          <w:tab/>
        </w:r>
        <w:r w:rsidR="00622E94">
          <w:rPr>
            <w:webHidden/>
          </w:rPr>
          <w:fldChar w:fldCharType="begin"/>
        </w:r>
        <w:r w:rsidR="00622E94">
          <w:rPr>
            <w:webHidden/>
          </w:rPr>
          <w:instrText xml:space="preserve"> PAGEREF _Toc449516892 \h </w:instrText>
        </w:r>
        <w:r w:rsidR="00622E94">
          <w:rPr>
            <w:webHidden/>
          </w:rPr>
        </w:r>
        <w:r w:rsidR="00622E94">
          <w:rPr>
            <w:webHidden/>
          </w:rPr>
          <w:fldChar w:fldCharType="separate"/>
        </w:r>
        <w:r w:rsidR="00974E1B">
          <w:rPr>
            <w:webHidden/>
          </w:rPr>
          <w:t>41</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6893" w:history="1">
        <w:r w:rsidR="00622E94" w:rsidRPr="009E16C7">
          <w:rPr>
            <w:rStyle w:val="Hyperkobling"/>
            <w:lang w:val="nb-NO"/>
            <w14:scene3d>
              <w14:camera w14:prst="orthographicFront"/>
              <w14:lightRig w14:rig="threePt" w14:dir="t">
                <w14:rot w14:lat="0" w14:lon="0" w14:rev="0"/>
              </w14:lightRig>
            </w14:scene3d>
          </w:rPr>
          <w:t>4.12</w:t>
        </w:r>
        <w:r w:rsidR="00622E94">
          <w:rPr>
            <w:rFonts w:asciiTheme="minorHAnsi" w:eastAsiaTheme="minorEastAsia" w:hAnsiTheme="minorHAnsi" w:cstheme="minorBidi"/>
            <w:b w:val="0"/>
            <w:smallCaps w:val="0"/>
            <w:snapToGrid/>
            <w:lang w:val="nb-NO"/>
          </w:rPr>
          <w:tab/>
        </w:r>
        <w:r w:rsidR="00622E94" w:rsidRPr="009E16C7">
          <w:rPr>
            <w:rStyle w:val="Hyperkobling"/>
            <w:lang w:val="nb-NO"/>
          </w:rPr>
          <w:t>Meldinger etter 1</w:t>
        </w:r>
        <w:r w:rsidR="00622E94" w:rsidRPr="009E16C7">
          <w:rPr>
            <w:rStyle w:val="Hyperkobling"/>
            <w:sz w:val="32"/>
          </w:rPr>
          <w:sym w:font="Symbol" w:char="F0A7"/>
        </w:r>
        <w:r w:rsidR="00622E94" w:rsidRPr="009E16C7">
          <w:rPr>
            <w:rStyle w:val="Hyperkobling"/>
            <w:lang w:val="nb-NO"/>
          </w:rPr>
          <w:t>-2</w:t>
        </w:r>
        <w:r w:rsidR="00622E94" w:rsidRPr="00622E94">
          <w:rPr>
            <w:rStyle w:val="Hyperkobling"/>
            <w:color w:val="FF0000"/>
            <w:sz w:val="32"/>
          </w:rPr>
          <w:sym w:font="Symbol" w:char="F0A9"/>
        </w:r>
        <w:r w:rsidR="00622E94" w:rsidRPr="009E16C7">
          <w:rPr>
            <w:rStyle w:val="Hyperkobling"/>
            <w:lang w:val="nb-NO"/>
          </w:rPr>
          <w:t xml:space="preserve"> (Overføringssperr-&gt;2</w:t>
        </w:r>
        <w:r w:rsidR="00622E94" w:rsidRPr="009E16C7">
          <w:rPr>
            <w:rStyle w:val="Hyperkobling"/>
            <w:sz w:val="32"/>
          </w:rPr>
          <w:sym w:font="Symbol" w:char="F0AA"/>
        </w:r>
        <w:r w:rsidR="00622E94" w:rsidRPr="009E16C7">
          <w:rPr>
            <w:rStyle w:val="Hyperkobling"/>
            <w:lang w:val="nb-NO"/>
          </w:rPr>
          <w:t>)</w:t>
        </w:r>
        <w:r w:rsidR="00622E94">
          <w:rPr>
            <w:webHidden/>
          </w:rPr>
          <w:tab/>
        </w:r>
        <w:r w:rsidR="00622E94">
          <w:rPr>
            <w:webHidden/>
          </w:rPr>
          <w:fldChar w:fldCharType="begin"/>
        </w:r>
        <w:r w:rsidR="00622E94">
          <w:rPr>
            <w:webHidden/>
          </w:rPr>
          <w:instrText xml:space="preserve"> PAGEREF _Toc449516893 \h </w:instrText>
        </w:r>
        <w:r w:rsidR="00622E94">
          <w:rPr>
            <w:webHidden/>
          </w:rPr>
        </w:r>
        <w:r w:rsidR="00622E94">
          <w:rPr>
            <w:webHidden/>
          </w:rPr>
          <w:fldChar w:fldCharType="separate"/>
        </w:r>
        <w:r w:rsidR="00974E1B">
          <w:rPr>
            <w:webHidden/>
          </w:rPr>
          <w:t>42</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6894" w:history="1">
        <w:r w:rsidR="00622E94" w:rsidRPr="009E16C7">
          <w:rPr>
            <w:rStyle w:val="Hyperkobling"/>
            <w:lang w:val="nb-NO"/>
            <w14:scene3d>
              <w14:camera w14:prst="orthographicFront"/>
              <w14:lightRig w14:rig="threePt" w14:dir="t">
                <w14:rot w14:lat="0" w14:lon="0" w14:rev="0"/>
              </w14:lightRig>
            </w14:scene3d>
          </w:rPr>
          <w:t>4.13</w:t>
        </w:r>
        <w:r w:rsidR="00622E94">
          <w:rPr>
            <w:rFonts w:asciiTheme="minorHAnsi" w:eastAsiaTheme="minorEastAsia" w:hAnsiTheme="minorHAnsi" w:cstheme="minorBidi"/>
            <w:b w:val="0"/>
            <w:smallCaps w:val="0"/>
            <w:snapToGrid/>
            <w:lang w:val="nb-NO"/>
          </w:rPr>
          <w:tab/>
        </w:r>
        <w:r w:rsidR="00622E94" w:rsidRPr="009E16C7">
          <w:rPr>
            <w:rStyle w:val="Hyperkobling"/>
          </w:rPr>
          <w:t>Meldinger</w:t>
        </w:r>
        <w:r w:rsidR="00622E94" w:rsidRPr="009E16C7">
          <w:rPr>
            <w:rStyle w:val="Hyperkobling"/>
            <w:lang w:val="nb-NO"/>
          </w:rPr>
          <w:t xml:space="preserve"> etter 1</w:t>
        </w:r>
        <w:r w:rsidR="00622E94" w:rsidRPr="009E16C7">
          <w:rPr>
            <w:rStyle w:val="Hyperkobling"/>
          </w:rPr>
          <w:sym w:font="Symbol" w:char="F0A7"/>
        </w:r>
        <w:r w:rsidR="00622E94" w:rsidRPr="009E16C7">
          <w:rPr>
            <w:rStyle w:val="Hyperkobling"/>
            <w:lang w:val="nb-NO"/>
          </w:rPr>
          <w:t>-2</w:t>
        </w:r>
        <w:r w:rsidR="00622E94" w:rsidRPr="009E16C7">
          <w:rPr>
            <w:rStyle w:val="Hyperkobling"/>
          </w:rPr>
          <w:sym w:font="Symbol" w:char="F0AA"/>
        </w:r>
        <w:r w:rsidR="00622E94">
          <w:rPr>
            <w:webHidden/>
          </w:rPr>
          <w:tab/>
        </w:r>
        <w:r w:rsidR="00622E94">
          <w:rPr>
            <w:webHidden/>
          </w:rPr>
          <w:fldChar w:fldCharType="begin"/>
        </w:r>
        <w:r w:rsidR="00622E94">
          <w:rPr>
            <w:webHidden/>
          </w:rPr>
          <w:instrText xml:space="preserve"> PAGEREF _Toc449516894 \h </w:instrText>
        </w:r>
        <w:r w:rsidR="00622E94">
          <w:rPr>
            <w:webHidden/>
          </w:rPr>
        </w:r>
        <w:r w:rsidR="00622E94">
          <w:rPr>
            <w:webHidden/>
          </w:rPr>
          <w:fldChar w:fldCharType="separate"/>
        </w:r>
        <w:r w:rsidR="00974E1B">
          <w:rPr>
            <w:webHidden/>
          </w:rPr>
          <w:t>42</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6895" w:history="1">
        <w:r w:rsidR="00622E94" w:rsidRPr="009E16C7">
          <w:rPr>
            <w:rStyle w:val="Hyperkobling"/>
            <w:lang w:val="nb-NO"/>
            <w14:scene3d>
              <w14:camera w14:prst="orthographicFront"/>
              <w14:lightRig w14:rig="threePt" w14:dir="t">
                <w14:rot w14:lat="0" w14:lon="0" w14:rev="0"/>
              </w14:lightRig>
            </w14:scene3d>
          </w:rPr>
          <w:t>4.14</w:t>
        </w:r>
        <w:r w:rsidR="00622E94">
          <w:rPr>
            <w:rFonts w:asciiTheme="minorHAnsi" w:eastAsiaTheme="minorEastAsia" w:hAnsiTheme="minorHAnsi" w:cstheme="minorBidi"/>
            <w:b w:val="0"/>
            <w:smallCaps w:val="0"/>
            <w:snapToGrid/>
            <w:lang w:val="nb-NO"/>
          </w:rPr>
          <w:tab/>
        </w:r>
        <w:r w:rsidR="00622E94" w:rsidRPr="009E16C7">
          <w:rPr>
            <w:rStyle w:val="Hyperkobling"/>
            <w:lang w:val="nb-NO"/>
          </w:rPr>
          <w:t xml:space="preserve">Meldinger </w:t>
        </w:r>
        <w:r w:rsidR="00622E94" w:rsidRPr="009E16C7">
          <w:rPr>
            <w:rStyle w:val="Hyperkobling"/>
          </w:rPr>
          <w:t>etter</w:t>
        </w:r>
        <w:r w:rsidR="00622E94" w:rsidRPr="009E16C7">
          <w:rPr>
            <w:rStyle w:val="Hyperkobling"/>
            <w:lang w:val="nb-NO"/>
          </w:rPr>
          <w:t xml:space="preserve"> 1</w:t>
        </w:r>
        <w:r w:rsidR="00622E94" w:rsidRPr="009E16C7">
          <w:rPr>
            <w:rStyle w:val="Hyperkobling"/>
          </w:rPr>
          <w:sym w:font="Symbol" w:char="F0A7"/>
        </w:r>
        <w:r w:rsidR="00622E94" w:rsidRPr="009E16C7">
          <w:rPr>
            <w:rStyle w:val="Hyperkobling"/>
            <w:lang w:val="nb-NO"/>
          </w:rPr>
          <w:t>-2NT</w:t>
        </w:r>
        <w:r w:rsidR="00622E94">
          <w:rPr>
            <w:webHidden/>
          </w:rPr>
          <w:tab/>
        </w:r>
        <w:r w:rsidR="00622E94">
          <w:rPr>
            <w:webHidden/>
          </w:rPr>
          <w:fldChar w:fldCharType="begin"/>
        </w:r>
        <w:r w:rsidR="00622E94">
          <w:rPr>
            <w:webHidden/>
          </w:rPr>
          <w:instrText xml:space="preserve"> PAGEREF _Toc449516895 \h </w:instrText>
        </w:r>
        <w:r w:rsidR="00622E94">
          <w:rPr>
            <w:webHidden/>
          </w:rPr>
        </w:r>
        <w:r w:rsidR="00622E94">
          <w:rPr>
            <w:webHidden/>
          </w:rPr>
          <w:fldChar w:fldCharType="separate"/>
        </w:r>
        <w:r w:rsidR="00974E1B">
          <w:rPr>
            <w:webHidden/>
          </w:rPr>
          <w:t>43</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6896" w:history="1">
        <w:r w:rsidR="00622E94" w:rsidRPr="009E16C7">
          <w:rPr>
            <w:rStyle w:val="Hyperkobling"/>
            <w:lang w:val="nb-NO"/>
            <w14:scene3d>
              <w14:camera w14:prst="orthographicFront"/>
              <w14:lightRig w14:rig="threePt" w14:dir="t">
                <w14:rot w14:lat="0" w14:lon="0" w14:rev="0"/>
              </w14:lightRig>
            </w14:scene3d>
          </w:rPr>
          <w:t>4.15</w:t>
        </w:r>
        <w:r w:rsidR="00622E94">
          <w:rPr>
            <w:rFonts w:asciiTheme="minorHAnsi" w:eastAsiaTheme="minorEastAsia" w:hAnsiTheme="minorHAnsi" w:cstheme="minorBidi"/>
            <w:b w:val="0"/>
            <w:smallCaps w:val="0"/>
            <w:snapToGrid/>
            <w:lang w:val="nb-NO"/>
          </w:rPr>
          <w:tab/>
        </w:r>
        <w:r w:rsidR="00622E94" w:rsidRPr="009E16C7">
          <w:rPr>
            <w:rStyle w:val="Hyperkobling"/>
            <w:lang w:val="nb-NO"/>
          </w:rPr>
          <w:t>Meldinger etter 1</w:t>
        </w:r>
        <w:r w:rsidR="00622E94" w:rsidRPr="009E16C7">
          <w:rPr>
            <w:rStyle w:val="Hyperkobling"/>
          </w:rPr>
          <w:sym w:font="Symbol" w:char="F0A7"/>
        </w:r>
        <w:r w:rsidR="00622E94" w:rsidRPr="009E16C7">
          <w:rPr>
            <w:rStyle w:val="Hyperkobling"/>
            <w:lang w:val="nb-NO"/>
          </w:rPr>
          <w:t>-3</w:t>
        </w:r>
        <w:r w:rsidR="00622E94" w:rsidRPr="009E16C7">
          <w:rPr>
            <w:rStyle w:val="Hyperkobling"/>
          </w:rPr>
          <w:sym w:font="Symbol" w:char="F0A7"/>
        </w:r>
        <w:r w:rsidR="00622E94">
          <w:rPr>
            <w:webHidden/>
          </w:rPr>
          <w:tab/>
        </w:r>
        <w:r w:rsidR="00622E94">
          <w:rPr>
            <w:webHidden/>
          </w:rPr>
          <w:fldChar w:fldCharType="begin"/>
        </w:r>
        <w:r w:rsidR="00622E94">
          <w:rPr>
            <w:webHidden/>
          </w:rPr>
          <w:instrText xml:space="preserve"> PAGEREF _Toc449516896 \h </w:instrText>
        </w:r>
        <w:r w:rsidR="00622E94">
          <w:rPr>
            <w:webHidden/>
          </w:rPr>
        </w:r>
        <w:r w:rsidR="00622E94">
          <w:rPr>
            <w:webHidden/>
          </w:rPr>
          <w:fldChar w:fldCharType="separate"/>
        </w:r>
        <w:r w:rsidR="00974E1B">
          <w:rPr>
            <w:webHidden/>
          </w:rPr>
          <w:t>43</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6897" w:history="1">
        <w:r w:rsidR="00622E94" w:rsidRPr="009E16C7">
          <w:rPr>
            <w:rStyle w:val="Hyperkobling"/>
            <w:lang w:val="nb-NO"/>
            <w14:scene3d>
              <w14:camera w14:prst="orthographicFront"/>
              <w14:lightRig w14:rig="threePt" w14:dir="t">
                <w14:rot w14:lat="0" w14:lon="0" w14:rev="0"/>
              </w14:lightRig>
            </w14:scene3d>
          </w:rPr>
          <w:t>4.16</w:t>
        </w:r>
        <w:r w:rsidR="00622E94">
          <w:rPr>
            <w:rFonts w:asciiTheme="minorHAnsi" w:eastAsiaTheme="minorEastAsia" w:hAnsiTheme="minorHAnsi" w:cstheme="minorBidi"/>
            <w:b w:val="0"/>
            <w:smallCaps w:val="0"/>
            <w:snapToGrid/>
            <w:lang w:val="nb-NO"/>
          </w:rPr>
          <w:tab/>
        </w:r>
        <w:r w:rsidR="00622E94" w:rsidRPr="009E16C7">
          <w:rPr>
            <w:rStyle w:val="Hyperkobling"/>
            <w:lang w:val="nb-NO"/>
          </w:rPr>
          <w:t>Meldinger etter 1</w:t>
        </w:r>
        <w:r w:rsidR="00622E94" w:rsidRPr="009E16C7">
          <w:rPr>
            <w:rStyle w:val="Hyperkobling"/>
          </w:rPr>
          <w:sym w:font="Symbol" w:char="F0A7"/>
        </w:r>
        <w:r w:rsidR="00622E94" w:rsidRPr="009E16C7">
          <w:rPr>
            <w:rStyle w:val="Hyperkobling"/>
            <w:lang w:val="nb-NO"/>
          </w:rPr>
          <w:t>-3</w:t>
        </w:r>
        <w:r w:rsidR="00622E94" w:rsidRPr="00622E94">
          <w:rPr>
            <w:rStyle w:val="Hyperkobling"/>
            <w:color w:val="FF0000"/>
          </w:rPr>
          <w:sym w:font="Symbol" w:char="F0A8"/>
        </w:r>
        <w:r w:rsidR="00622E94">
          <w:rPr>
            <w:webHidden/>
          </w:rPr>
          <w:tab/>
        </w:r>
        <w:r w:rsidR="00622E94">
          <w:rPr>
            <w:webHidden/>
          </w:rPr>
          <w:fldChar w:fldCharType="begin"/>
        </w:r>
        <w:r w:rsidR="00622E94">
          <w:rPr>
            <w:webHidden/>
          </w:rPr>
          <w:instrText xml:space="preserve"> PAGEREF _Toc449516897 \h </w:instrText>
        </w:r>
        <w:r w:rsidR="00622E94">
          <w:rPr>
            <w:webHidden/>
          </w:rPr>
        </w:r>
        <w:r w:rsidR="00622E94">
          <w:rPr>
            <w:webHidden/>
          </w:rPr>
          <w:fldChar w:fldCharType="separate"/>
        </w:r>
        <w:r w:rsidR="00974E1B">
          <w:rPr>
            <w:webHidden/>
          </w:rPr>
          <w:t>44</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6898" w:history="1">
        <w:r w:rsidR="00622E94" w:rsidRPr="009E16C7">
          <w:rPr>
            <w:rStyle w:val="Hyperkobling"/>
            <w:lang w:val="nb-NO"/>
            <w14:scene3d>
              <w14:camera w14:prst="orthographicFront"/>
              <w14:lightRig w14:rig="threePt" w14:dir="t">
                <w14:rot w14:lat="0" w14:lon="0" w14:rev="0"/>
              </w14:lightRig>
            </w14:scene3d>
          </w:rPr>
          <w:t>4.17</w:t>
        </w:r>
        <w:r w:rsidR="00622E94">
          <w:rPr>
            <w:rFonts w:asciiTheme="minorHAnsi" w:eastAsiaTheme="minorEastAsia" w:hAnsiTheme="minorHAnsi" w:cstheme="minorBidi"/>
            <w:b w:val="0"/>
            <w:smallCaps w:val="0"/>
            <w:snapToGrid/>
            <w:lang w:val="nb-NO"/>
          </w:rPr>
          <w:tab/>
        </w:r>
        <w:r w:rsidR="00622E94" w:rsidRPr="009E16C7">
          <w:rPr>
            <w:rStyle w:val="Hyperkobling"/>
            <w:lang w:val="nb-NO"/>
          </w:rPr>
          <w:t>Meldinger etter 1</w:t>
        </w:r>
        <w:r w:rsidR="00622E94" w:rsidRPr="009E16C7">
          <w:rPr>
            <w:rStyle w:val="Hyperkobling"/>
          </w:rPr>
          <w:sym w:font="Symbol" w:char="F0A7"/>
        </w:r>
        <w:r w:rsidR="00622E94" w:rsidRPr="009E16C7">
          <w:rPr>
            <w:rStyle w:val="Hyperkobling"/>
            <w:lang w:val="nb-NO"/>
          </w:rPr>
          <w:t>-3</w:t>
        </w:r>
        <w:r w:rsidR="00622E94" w:rsidRPr="00622E94">
          <w:rPr>
            <w:rStyle w:val="Hyperkobling"/>
            <w:color w:val="FF0000"/>
          </w:rPr>
          <w:sym w:font="Symbol" w:char="F0A9"/>
        </w:r>
        <w:r w:rsidR="00622E94" w:rsidRPr="009E16C7">
          <w:rPr>
            <w:rStyle w:val="Hyperkobling"/>
            <w:lang w:val="nb-NO"/>
          </w:rPr>
          <w:t>/</w:t>
        </w:r>
        <w:r w:rsidR="00622E94" w:rsidRPr="009E16C7">
          <w:rPr>
            <w:rStyle w:val="Hyperkobling"/>
          </w:rPr>
          <w:sym w:font="Symbol" w:char="F0AA"/>
        </w:r>
        <w:r w:rsidR="00622E94">
          <w:rPr>
            <w:webHidden/>
          </w:rPr>
          <w:tab/>
        </w:r>
        <w:r w:rsidR="00622E94">
          <w:rPr>
            <w:webHidden/>
          </w:rPr>
          <w:fldChar w:fldCharType="begin"/>
        </w:r>
        <w:r w:rsidR="00622E94">
          <w:rPr>
            <w:webHidden/>
          </w:rPr>
          <w:instrText xml:space="preserve"> PAGEREF _Toc449516898 \h </w:instrText>
        </w:r>
        <w:r w:rsidR="00622E94">
          <w:rPr>
            <w:webHidden/>
          </w:rPr>
        </w:r>
        <w:r w:rsidR="00622E94">
          <w:rPr>
            <w:webHidden/>
          </w:rPr>
          <w:fldChar w:fldCharType="separate"/>
        </w:r>
        <w:r w:rsidR="00974E1B">
          <w:rPr>
            <w:webHidden/>
          </w:rPr>
          <w:t>44</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6899" w:history="1">
        <w:r w:rsidR="00622E94" w:rsidRPr="009E16C7">
          <w:rPr>
            <w:rStyle w:val="Hyperkobling"/>
            <w:lang w:val="nb-NO"/>
            <w14:scene3d>
              <w14:camera w14:prst="orthographicFront"/>
              <w14:lightRig w14:rig="threePt" w14:dir="t">
                <w14:rot w14:lat="0" w14:lon="0" w14:rev="0"/>
              </w14:lightRig>
            </w14:scene3d>
          </w:rPr>
          <w:t>4.18</w:t>
        </w:r>
        <w:r w:rsidR="00622E94">
          <w:rPr>
            <w:rFonts w:asciiTheme="minorHAnsi" w:eastAsiaTheme="minorEastAsia" w:hAnsiTheme="minorHAnsi" w:cstheme="minorBidi"/>
            <w:b w:val="0"/>
            <w:smallCaps w:val="0"/>
            <w:snapToGrid/>
            <w:lang w:val="nb-NO"/>
          </w:rPr>
          <w:tab/>
        </w:r>
        <w:r w:rsidR="00622E94" w:rsidRPr="009E16C7">
          <w:rPr>
            <w:rStyle w:val="Hyperkobling"/>
            <w:lang w:val="nb-NO"/>
          </w:rPr>
          <w:t>Meldinger etter 1</w:t>
        </w:r>
        <w:r w:rsidR="00622E94" w:rsidRPr="009E16C7">
          <w:rPr>
            <w:rStyle w:val="Hyperkobling"/>
          </w:rPr>
          <w:sym w:font="Symbol" w:char="F0A7"/>
        </w:r>
        <w:r w:rsidR="00622E94" w:rsidRPr="009E16C7">
          <w:rPr>
            <w:rStyle w:val="Hyperkobling"/>
            <w:lang w:val="nb-NO"/>
          </w:rPr>
          <w:t>-3NT</w:t>
        </w:r>
        <w:r w:rsidR="00622E94">
          <w:rPr>
            <w:webHidden/>
          </w:rPr>
          <w:tab/>
        </w:r>
        <w:r w:rsidR="00622E94">
          <w:rPr>
            <w:webHidden/>
          </w:rPr>
          <w:fldChar w:fldCharType="begin"/>
        </w:r>
        <w:r w:rsidR="00622E94">
          <w:rPr>
            <w:webHidden/>
          </w:rPr>
          <w:instrText xml:space="preserve"> PAGEREF _Toc449516899 \h </w:instrText>
        </w:r>
        <w:r w:rsidR="00622E94">
          <w:rPr>
            <w:webHidden/>
          </w:rPr>
        </w:r>
        <w:r w:rsidR="00622E94">
          <w:rPr>
            <w:webHidden/>
          </w:rPr>
          <w:fldChar w:fldCharType="separate"/>
        </w:r>
        <w:r w:rsidR="00974E1B">
          <w:rPr>
            <w:webHidden/>
          </w:rPr>
          <w:t>44</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6900" w:history="1">
        <w:r w:rsidR="00622E94" w:rsidRPr="009E16C7">
          <w:rPr>
            <w:rStyle w:val="Hyperkobling"/>
            <w:lang w:val="nb-NO"/>
            <w14:scene3d>
              <w14:camera w14:prst="orthographicFront"/>
              <w14:lightRig w14:rig="threePt" w14:dir="t">
                <w14:rot w14:lat="0" w14:lon="0" w14:rev="0"/>
              </w14:lightRig>
            </w14:scene3d>
          </w:rPr>
          <w:t>4.19</w:t>
        </w:r>
        <w:r w:rsidR="00622E94">
          <w:rPr>
            <w:rFonts w:asciiTheme="minorHAnsi" w:eastAsiaTheme="minorEastAsia" w:hAnsiTheme="minorHAnsi" w:cstheme="minorBidi"/>
            <w:b w:val="0"/>
            <w:smallCaps w:val="0"/>
            <w:snapToGrid/>
            <w:lang w:val="nb-NO"/>
          </w:rPr>
          <w:tab/>
        </w:r>
        <w:r w:rsidR="00622E94" w:rsidRPr="009E16C7">
          <w:rPr>
            <w:rStyle w:val="Hyperkobling"/>
            <w:lang w:val="nb-NO"/>
          </w:rPr>
          <w:t>Meldinger etter 1</w:t>
        </w:r>
        <w:r w:rsidR="00622E94" w:rsidRPr="009E16C7">
          <w:rPr>
            <w:rStyle w:val="Hyperkobling"/>
          </w:rPr>
          <w:sym w:font="Symbol" w:char="F0A7"/>
        </w:r>
        <w:r w:rsidR="00622E94" w:rsidRPr="009E16C7">
          <w:rPr>
            <w:rStyle w:val="Hyperkobling"/>
            <w:lang w:val="nb-NO"/>
          </w:rPr>
          <w:t>-4</w:t>
        </w:r>
        <w:r w:rsidR="00622E94" w:rsidRPr="009E16C7">
          <w:rPr>
            <w:rStyle w:val="Hyperkobling"/>
          </w:rPr>
          <w:sym w:font="Symbol" w:char="F0A7"/>
        </w:r>
        <w:r w:rsidR="00622E94">
          <w:rPr>
            <w:webHidden/>
          </w:rPr>
          <w:tab/>
        </w:r>
        <w:r w:rsidR="00622E94">
          <w:rPr>
            <w:webHidden/>
          </w:rPr>
          <w:fldChar w:fldCharType="begin"/>
        </w:r>
        <w:r w:rsidR="00622E94">
          <w:rPr>
            <w:webHidden/>
          </w:rPr>
          <w:instrText xml:space="preserve"> PAGEREF _Toc449516900 \h </w:instrText>
        </w:r>
        <w:r w:rsidR="00622E94">
          <w:rPr>
            <w:webHidden/>
          </w:rPr>
        </w:r>
        <w:r w:rsidR="00622E94">
          <w:rPr>
            <w:webHidden/>
          </w:rPr>
          <w:fldChar w:fldCharType="separate"/>
        </w:r>
        <w:r w:rsidR="00974E1B">
          <w:rPr>
            <w:webHidden/>
          </w:rPr>
          <w:t>44</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6901" w:history="1">
        <w:r w:rsidR="00622E94" w:rsidRPr="009E16C7">
          <w:rPr>
            <w:rStyle w:val="Hyperkobling"/>
            <w:lang w:val="nb-NO"/>
            <w14:scene3d>
              <w14:camera w14:prst="orthographicFront"/>
              <w14:lightRig w14:rig="threePt" w14:dir="t">
                <w14:rot w14:lat="0" w14:lon="0" w14:rev="0"/>
              </w14:lightRig>
            </w14:scene3d>
          </w:rPr>
          <w:t>4.1</w:t>
        </w:r>
        <w:r w:rsidR="00622E94">
          <w:rPr>
            <w:rFonts w:asciiTheme="minorHAnsi" w:eastAsiaTheme="minorEastAsia" w:hAnsiTheme="minorHAnsi" w:cstheme="minorBidi"/>
            <w:b w:val="0"/>
            <w:smallCaps w:val="0"/>
            <w:snapToGrid/>
            <w:lang w:val="nb-NO"/>
          </w:rPr>
          <w:tab/>
        </w:r>
        <w:r w:rsidR="00622E94" w:rsidRPr="009E16C7">
          <w:rPr>
            <w:rStyle w:val="Hyperkobling"/>
            <w:lang w:val="nb-NO"/>
          </w:rPr>
          <w:t>Meldinger etter 1</w:t>
        </w:r>
        <w:r w:rsidR="00622E94" w:rsidRPr="009E16C7">
          <w:rPr>
            <w:rStyle w:val="Hyperkobling"/>
          </w:rPr>
          <w:sym w:font="Symbol" w:char="F0A7"/>
        </w:r>
        <w:r w:rsidR="00622E94" w:rsidRPr="009E16C7">
          <w:rPr>
            <w:rStyle w:val="Hyperkobling"/>
            <w:lang w:val="nb-NO"/>
          </w:rPr>
          <w:t>-4</w:t>
        </w:r>
        <w:r w:rsidR="00622E94" w:rsidRPr="00622E94">
          <w:rPr>
            <w:rStyle w:val="Hyperkobling"/>
            <w:color w:val="FF0000"/>
          </w:rPr>
          <w:sym w:font="Symbol" w:char="F0A8"/>
        </w:r>
        <w:r w:rsidR="00622E94">
          <w:rPr>
            <w:webHidden/>
          </w:rPr>
          <w:tab/>
        </w:r>
        <w:r w:rsidR="00622E94">
          <w:rPr>
            <w:webHidden/>
          </w:rPr>
          <w:fldChar w:fldCharType="begin"/>
        </w:r>
        <w:r w:rsidR="00622E94">
          <w:rPr>
            <w:webHidden/>
          </w:rPr>
          <w:instrText xml:space="preserve"> PAGEREF _Toc449516901 \h </w:instrText>
        </w:r>
        <w:r w:rsidR="00622E94">
          <w:rPr>
            <w:webHidden/>
          </w:rPr>
        </w:r>
        <w:r w:rsidR="00622E94">
          <w:rPr>
            <w:webHidden/>
          </w:rPr>
          <w:fldChar w:fldCharType="separate"/>
        </w:r>
        <w:r w:rsidR="00974E1B">
          <w:rPr>
            <w:webHidden/>
          </w:rPr>
          <w:t>44</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6902" w:history="1">
        <w:r w:rsidR="00622E94" w:rsidRPr="009E16C7">
          <w:rPr>
            <w:rStyle w:val="Hyperkobling"/>
            <w:lang w:val="nb-NO"/>
            <w14:scene3d>
              <w14:camera w14:prst="orthographicFront"/>
              <w14:lightRig w14:rig="threePt" w14:dir="t">
                <w14:rot w14:lat="0" w14:lon="0" w14:rev="0"/>
              </w14:lightRig>
            </w14:scene3d>
          </w:rPr>
          <w:t>4.2</w:t>
        </w:r>
        <w:r w:rsidR="00622E94">
          <w:rPr>
            <w:rFonts w:asciiTheme="minorHAnsi" w:eastAsiaTheme="minorEastAsia" w:hAnsiTheme="minorHAnsi" w:cstheme="minorBidi"/>
            <w:b w:val="0"/>
            <w:smallCaps w:val="0"/>
            <w:snapToGrid/>
            <w:lang w:val="nb-NO"/>
          </w:rPr>
          <w:tab/>
        </w:r>
        <w:r w:rsidR="00622E94" w:rsidRPr="009E16C7">
          <w:rPr>
            <w:rStyle w:val="Hyperkobling"/>
            <w:lang w:val="nb-NO"/>
          </w:rPr>
          <w:t xml:space="preserve">Meldinger </w:t>
        </w:r>
        <w:r w:rsidR="00622E94" w:rsidRPr="009E16C7">
          <w:rPr>
            <w:rStyle w:val="Hyperkobling"/>
          </w:rPr>
          <w:t>etter</w:t>
        </w:r>
        <w:r w:rsidR="00622E94" w:rsidRPr="009E16C7">
          <w:rPr>
            <w:rStyle w:val="Hyperkobling"/>
            <w:lang w:val="nb-NO"/>
          </w:rPr>
          <w:t xml:space="preserve"> 1</w:t>
        </w:r>
        <w:r w:rsidR="00622E94" w:rsidRPr="009E16C7">
          <w:rPr>
            <w:rStyle w:val="Hyperkobling"/>
          </w:rPr>
          <w:sym w:font="Symbol" w:char="F0A7"/>
        </w:r>
        <w:r w:rsidR="00622E94" w:rsidRPr="009E16C7">
          <w:rPr>
            <w:rStyle w:val="Hyperkobling"/>
            <w:lang w:val="nb-NO"/>
          </w:rPr>
          <w:t>-4</w:t>
        </w:r>
        <w:r w:rsidR="00622E94" w:rsidRPr="00622E94">
          <w:rPr>
            <w:rStyle w:val="Hyperkobling"/>
            <w:color w:val="FF0000"/>
          </w:rPr>
          <w:sym w:font="Symbol" w:char="F0A9"/>
        </w:r>
        <w:r w:rsidR="00622E94" w:rsidRPr="009E16C7">
          <w:rPr>
            <w:rStyle w:val="Hyperkobling"/>
            <w:lang w:val="nb-NO"/>
          </w:rPr>
          <w:t>/4</w:t>
        </w:r>
        <w:r w:rsidR="00622E94" w:rsidRPr="009E16C7">
          <w:rPr>
            <w:rStyle w:val="Hyperkobling"/>
          </w:rPr>
          <w:sym w:font="Symbol" w:char="F0AA"/>
        </w:r>
        <w:r w:rsidR="00622E94">
          <w:rPr>
            <w:webHidden/>
          </w:rPr>
          <w:tab/>
        </w:r>
        <w:r w:rsidR="00622E94">
          <w:rPr>
            <w:webHidden/>
          </w:rPr>
          <w:fldChar w:fldCharType="begin"/>
        </w:r>
        <w:r w:rsidR="00622E94">
          <w:rPr>
            <w:webHidden/>
          </w:rPr>
          <w:instrText xml:space="preserve"> PAGEREF _Toc449516902 \h </w:instrText>
        </w:r>
        <w:r w:rsidR="00622E94">
          <w:rPr>
            <w:webHidden/>
          </w:rPr>
        </w:r>
        <w:r w:rsidR="00622E94">
          <w:rPr>
            <w:webHidden/>
          </w:rPr>
          <w:fldChar w:fldCharType="separate"/>
        </w:r>
        <w:r w:rsidR="00974E1B">
          <w:rPr>
            <w:webHidden/>
          </w:rPr>
          <w:t>44</w:t>
        </w:r>
        <w:r w:rsidR="00622E94">
          <w:rPr>
            <w:webHidden/>
          </w:rPr>
          <w:fldChar w:fldCharType="end"/>
        </w:r>
      </w:hyperlink>
    </w:p>
    <w:p w:rsidR="00622E94" w:rsidRDefault="001A74AD">
      <w:pPr>
        <w:pStyle w:val="INNH1"/>
        <w:rPr>
          <w:rFonts w:asciiTheme="minorHAnsi" w:eastAsiaTheme="minorEastAsia" w:hAnsiTheme="minorHAnsi" w:cstheme="minorBidi"/>
          <w:b w:val="0"/>
          <w:caps w:val="0"/>
          <w:snapToGrid/>
          <w:sz w:val="22"/>
          <w:lang w:val="nb-NO"/>
        </w:rPr>
      </w:pPr>
      <w:hyperlink w:anchor="_Toc449516903" w:history="1">
        <w:r w:rsidR="00622E94" w:rsidRPr="009E16C7">
          <w:rPr>
            <w:rStyle w:val="Hyperkobling"/>
          </w:rPr>
          <w:t>5</w:t>
        </w:r>
        <w:r w:rsidR="00622E94">
          <w:rPr>
            <w:rFonts w:asciiTheme="minorHAnsi" w:eastAsiaTheme="minorEastAsia" w:hAnsiTheme="minorHAnsi" w:cstheme="minorBidi"/>
            <w:b w:val="0"/>
            <w:caps w:val="0"/>
            <w:snapToGrid/>
            <w:sz w:val="22"/>
            <w:lang w:val="nb-NO"/>
          </w:rPr>
          <w:tab/>
        </w:r>
        <w:r w:rsidR="00622E94" w:rsidRPr="009E16C7">
          <w:rPr>
            <w:rStyle w:val="Hyperkobling"/>
            <w:lang w:val="nb-NO"/>
          </w:rPr>
          <w:t>Åpning 1</w:t>
        </w:r>
        <w:r w:rsidR="00622E94" w:rsidRPr="009E16C7">
          <w:rPr>
            <w:rStyle w:val="Hyperkobling"/>
          </w:rPr>
          <w:sym w:font="Symbol" w:char="F0A8"/>
        </w:r>
        <w:r w:rsidR="00622E94" w:rsidRPr="009E16C7">
          <w:rPr>
            <w:rStyle w:val="Hyperkobling"/>
            <w:lang w:val="nb-NO"/>
          </w:rPr>
          <w:t>: 2+</w:t>
        </w:r>
        <w:r w:rsidR="00622E94" w:rsidRPr="00622E94">
          <w:rPr>
            <w:rStyle w:val="Hyperkobling"/>
            <w:color w:val="FF0000"/>
          </w:rPr>
          <w:sym w:font="Symbol" w:char="F0A8"/>
        </w:r>
        <w:r w:rsidR="00622E94" w:rsidRPr="009E16C7">
          <w:rPr>
            <w:rStyle w:val="Hyperkobling"/>
            <w:lang w:val="nb-NO"/>
          </w:rPr>
          <w:t xml:space="preserve"> hvis 18-19NT/4+</w:t>
        </w:r>
        <w:r w:rsidR="00622E94" w:rsidRPr="00622E94">
          <w:rPr>
            <w:rStyle w:val="Hyperkobling"/>
            <w:color w:val="FF0000"/>
          </w:rPr>
          <w:sym w:font="Symbol" w:char="F0A8"/>
        </w:r>
        <w:r w:rsidR="00622E94" w:rsidRPr="009E16C7">
          <w:rPr>
            <w:rStyle w:val="Hyperkobling"/>
            <w:lang w:val="nb-NO"/>
          </w:rPr>
          <w:t xml:space="preserve"> UBAL ellers</w:t>
        </w:r>
        <w:r w:rsidR="00622E94">
          <w:rPr>
            <w:webHidden/>
          </w:rPr>
          <w:tab/>
        </w:r>
        <w:r w:rsidR="00622E94">
          <w:rPr>
            <w:webHidden/>
          </w:rPr>
          <w:fldChar w:fldCharType="begin"/>
        </w:r>
        <w:r w:rsidR="00622E94">
          <w:rPr>
            <w:webHidden/>
          </w:rPr>
          <w:instrText xml:space="preserve"> PAGEREF _Toc449516903 \h </w:instrText>
        </w:r>
        <w:r w:rsidR="00622E94">
          <w:rPr>
            <w:webHidden/>
          </w:rPr>
        </w:r>
        <w:r w:rsidR="00622E94">
          <w:rPr>
            <w:webHidden/>
          </w:rPr>
          <w:fldChar w:fldCharType="separate"/>
        </w:r>
        <w:r w:rsidR="00974E1B">
          <w:rPr>
            <w:webHidden/>
          </w:rPr>
          <w:t>45</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6904" w:history="1">
        <w:r w:rsidR="00622E94" w:rsidRPr="009E16C7">
          <w:rPr>
            <w:rStyle w:val="Hyperkobling"/>
            <w:lang w:val="nb-NO"/>
            <w14:scene3d>
              <w14:camera w14:prst="orthographicFront"/>
              <w14:lightRig w14:rig="threePt" w14:dir="t">
                <w14:rot w14:lat="0" w14:lon="0" w14:rev="0"/>
              </w14:lightRig>
            </w14:scene3d>
          </w:rPr>
          <w:t>5.1</w:t>
        </w:r>
        <w:r w:rsidR="00622E94">
          <w:rPr>
            <w:rFonts w:asciiTheme="minorHAnsi" w:eastAsiaTheme="minorEastAsia" w:hAnsiTheme="minorHAnsi" w:cstheme="minorBidi"/>
            <w:b w:val="0"/>
            <w:smallCaps w:val="0"/>
            <w:snapToGrid/>
            <w:lang w:val="nb-NO"/>
          </w:rPr>
          <w:tab/>
        </w:r>
        <w:r w:rsidR="00622E94" w:rsidRPr="009E16C7">
          <w:rPr>
            <w:rStyle w:val="Hyperkobling"/>
            <w:lang w:val="nb-NO"/>
          </w:rPr>
          <w:t xml:space="preserve">SH viser M etter </w:t>
        </w:r>
        <w:r w:rsidR="00622E94" w:rsidRPr="00622E94">
          <w:rPr>
            <w:rStyle w:val="Hyperkobling"/>
            <w:color w:val="FF0000"/>
          </w:rPr>
          <w:sym w:font="Symbol" w:char="F0A8"/>
        </w:r>
        <w:r w:rsidR="00622E94" w:rsidRPr="009E16C7">
          <w:rPr>
            <w:rStyle w:val="Hyperkobling"/>
            <w:lang w:val="nb-NO"/>
          </w:rPr>
          <w:t>-åpning</w:t>
        </w:r>
        <w:r w:rsidR="00622E94">
          <w:rPr>
            <w:webHidden/>
          </w:rPr>
          <w:tab/>
        </w:r>
        <w:r w:rsidR="00622E94">
          <w:rPr>
            <w:webHidden/>
          </w:rPr>
          <w:fldChar w:fldCharType="begin"/>
        </w:r>
        <w:r w:rsidR="00622E94">
          <w:rPr>
            <w:webHidden/>
          </w:rPr>
          <w:instrText xml:space="preserve"> PAGEREF _Toc449516904 \h </w:instrText>
        </w:r>
        <w:r w:rsidR="00622E94">
          <w:rPr>
            <w:webHidden/>
          </w:rPr>
        </w:r>
        <w:r w:rsidR="00622E94">
          <w:rPr>
            <w:webHidden/>
          </w:rPr>
          <w:fldChar w:fldCharType="separate"/>
        </w:r>
        <w:r w:rsidR="00974E1B">
          <w:rPr>
            <w:webHidden/>
          </w:rPr>
          <w:t>45</w:t>
        </w:r>
        <w:r w:rsidR="00622E94">
          <w:rPr>
            <w:webHidden/>
          </w:rPr>
          <w:fldChar w:fldCharType="end"/>
        </w:r>
      </w:hyperlink>
    </w:p>
    <w:p w:rsidR="00622E94" w:rsidRDefault="001A74AD">
      <w:pPr>
        <w:pStyle w:val="INNH3"/>
        <w:rPr>
          <w:rFonts w:asciiTheme="minorHAnsi" w:eastAsiaTheme="minorEastAsia" w:hAnsiTheme="minorHAnsi" w:cstheme="minorBidi"/>
          <w:snapToGrid/>
          <w:sz w:val="22"/>
          <w:szCs w:val="22"/>
          <w:lang w:val="nb-NO"/>
        </w:rPr>
      </w:pPr>
      <w:hyperlink w:anchor="_Toc449516905" w:history="1">
        <w:r w:rsidR="00622E94" w:rsidRPr="009E16C7">
          <w:rPr>
            <w:rStyle w:val="Hyperkobling"/>
            <w:lang w:val="nb-NO"/>
            <w14:scene3d>
              <w14:camera w14:prst="orthographicFront"/>
              <w14:lightRig w14:rig="threePt" w14:dir="t">
                <w14:rot w14:lat="0" w14:lon="0" w14:rev="0"/>
              </w14:lightRig>
            </w14:scene3d>
          </w:rPr>
          <w:t>5.1.1</w:t>
        </w:r>
        <w:r w:rsidR="00622E94">
          <w:rPr>
            <w:rFonts w:asciiTheme="minorHAnsi" w:eastAsiaTheme="minorEastAsia" w:hAnsiTheme="minorHAnsi" w:cstheme="minorBidi"/>
            <w:snapToGrid/>
            <w:sz w:val="22"/>
            <w:szCs w:val="22"/>
            <w:lang w:val="nb-NO"/>
          </w:rPr>
          <w:tab/>
        </w:r>
        <w:r w:rsidR="00622E94" w:rsidRPr="009E16C7">
          <w:rPr>
            <w:rStyle w:val="Hyperkobling"/>
            <w:lang w:val="nb-NO"/>
          </w:rPr>
          <w:t>Meldinger etter pass i åpning</w:t>
        </w:r>
        <w:r w:rsidR="00622E94">
          <w:rPr>
            <w:webHidden/>
          </w:rPr>
          <w:tab/>
        </w:r>
        <w:r w:rsidR="00622E94">
          <w:rPr>
            <w:webHidden/>
          </w:rPr>
          <w:fldChar w:fldCharType="begin"/>
        </w:r>
        <w:r w:rsidR="00622E94">
          <w:rPr>
            <w:webHidden/>
          </w:rPr>
          <w:instrText xml:space="preserve"> PAGEREF _Toc449516905 \h </w:instrText>
        </w:r>
        <w:r w:rsidR="00622E94">
          <w:rPr>
            <w:webHidden/>
          </w:rPr>
        </w:r>
        <w:r w:rsidR="00622E94">
          <w:rPr>
            <w:webHidden/>
          </w:rPr>
          <w:fldChar w:fldCharType="separate"/>
        </w:r>
        <w:r w:rsidR="00974E1B">
          <w:rPr>
            <w:webHidden/>
          </w:rPr>
          <w:t>46</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6906" w:history="1">
        <w:r w:rsidR="00622E94" w:rsidRPr="009E16C7">
          <w:rPr>
            <w:rStyle w:val="Hyperkobling"/>
            <w:lang w:val="nb-NO"/>
            <w14:scene3d>
              <w14:camera w14:prst="orthographicFront"/>
              <w14:lightRig w14:rig="threePt" w14:dir="t">
                <w14:rot w14:lat="0" w14:lon="0" w14:rev="0"/>
              </w14:lightRig>
            </w14:scene3d>
          </w:rPr>
          <w:t>5.2</w:t>
        </w:r>
        <w:r w:rsidR="00622E94">
          <w:rPr>
            <w:rFonts w:asciiTheme="minorHAnsi" w:eastAsiaTheme="minorEastAsia" w:hAnsiTheme="minorHAnsi" w:cstheme="minorBidi"/>
            <w:b w:val="0"/>
            <w:smallCaps w:val="0"/>
            <w:snapToGrid/>
            <w:lang w:val="nb-NO"/>
          </w:rPr>
          <w:tab/>
        </w:r>
        <w:r w:rsidR="00622E94" w:rsidRPr="009E16C7">
          <w:rPr>
            <w:rStyle w:val="Hyperkobling"/>
            <w:lang w:val="nb-NO"/>
          </w:rPr>
          <w:t>PRI etter 1</w:t>
        </w:r>
        <w:r w:rsidR="00622E94" w:rsidRPr="00622E94">
          <w:rPr>
            <w:rStyle w:val="Hyperkobling"/>
            <w:color w:val="FF0000"/>
          </w:rPr>
          <w:sym w:font="Symbol" w:char="F0A8"/>
        </w:r>
        <w:r w:rsidR="00622E94" w:rsidRPr="009E16C7">
          <w:rPr>
            <w:rStyle w:val="Hyperkobling"/>
            <w:lang w:val="nb-NO"/>
          </w:rPr>
          <w:t>-åpning</w:t>
        </w:r>
        <w:r w:rsidR="00622E94">
          <w:rPr>
            <w:webHidden/>
          </w:rPr>
          <w:tab/>
        </w:r>
        <w:r w:rsidR="00622E94">
          <w:rPr>
            <w:webHidden/>
          </w:rPr>
          <w:fldChar w:fldCharType="begin"/>
        </w:r>
        <w:r w:rsidR="00622E94">
          <w:rPr>
            <w:webHidden/>
          </w:rPr>
          <w:instrText xml:space="preserve"> PAGEREF _Toc449516906 \h </w:instrText>
        </w:r>
        <w:r w:rsidR="00622E94">
          <w:rPr>
            <w:webHidden/>
          </w:rPr>
        </w:r>
        <w:r w:rsidR="00622E94">
          <w:rPr>
            <w:webHidden/>
          </w:rPr>
          <w:fldChar w:fldCharType="separate"/>
        </w:r>
        <w:r w:rsidR="00974E1B">
          <w:rPr>
            <w:webHidden/>
          </w:rPr>
          <w:t>46</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6907" w:history="1">
        <w:r w:rsidR="00622E94" w:rsidRPr="009E16C7">
          <w:rPr>
            <w:rStyle w:val="Hyperkobling"/>
            <w:lang w:val="nb-NO"/>
            <w14:scene3d>
              <w14:camera w14:prst="orthographicFront"/>
              <w14:lightRig w14:rig="threePt" w14:dir="t">
                <w14:rot w14:lat="0" w14:lon="0" w14:rev="0"/>
              </w14:lightRig>
            </w14:scene3d>
          </w:rPr>
          <w:t>5.3</w:t>
        </w:r>
        <w:r w:rsidR="00622E94">
          <w:rPr>
            <w:rFonts w:asciiTheme="minorHAnsi" w:eastAsiaTheme="minorEastAsia" w:hAnsiTheme="minorHAnsi" w:cstheme="minorBidi"/>
            <w:b w:val="0"/>
            <w:smallCaps w:val="0"/>
            <w:snapToGrid/>
            <w:lang w:val="nb-NO"/>
          </w:rPr>
          <w:tab/>
        </w:r>
        <w:r w:rsidR="00622E94" w:rsidRPr="009E16C7">
          <w:rPr>
            <w:rStyle w:val="Hyperkobling"/>
            <w:lang w:val="nb-NO"/>
          </w:rPr>
          <w:t>Om 1</w:t>
        </w:r>
        <w:r w:rsidR="00622E94" w:rsidRPr="00622E94">
          <w:rPr>
            <w:rStyle w:val="Hyperkobling"/>
            <w:color w:val="FF0000"/>
          </w:rPr>
          <w:sym w:font="Symbol" w:char="F0A8"/>
        </w:r>
        <w:r w:rsidR="00622E94" w:rsidRPr="009E16C7">
          <w:rPr>
            <w:rStyle w:val="Hyperkobling"/>
            <w:lang w:val="nb-NO"/>
          </w:rPr>
          <w:t xml:space="preserve"> åpning:</w:t>
        </w:r>
        <w:r w:rsidR="00622E94">
          <w:rPr>
            <w:webHidden/>
          </w:rPr>
          <w:tab/>
        </w:r>
        <w:r w:rsidR="00622E94">
          <w:rPr>
            <w:webHidden/>
          </w:rPr>
          <w:fldChar w:fldCharType="begin"/>
        </w:r>
        <w:r w:rsidR="00622E94">
          <w:rPr>
            <w:webHidden/>
          </w:rPr>
          <w:instrText xml:space="preserve"> PAGEREF _Toc449516907 \h </w:instrText>
        </w:r>
        <w:r w:rsidR="00622E94">
          <w:rPr>
            <w:webHidden/>
          </w:rPr>
        </w:r>
        <w:r w:rsidR="00622E94">
          <w:rPr>
            <w:webHidden/>
          </w:rPr>
          <w:fldChar w:fldCharType="separate"/>
        </w:r>
        <w:r w:rsidR="00974E1B">
          <w:rPr>
            <w:webHidden/>
          </w:rPr>
          <w:t>47</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6908" w:history="1">
        <w:r w:rsidR="00622E94" w:rsidRPr="009E16C7">
          <w:rPr>
            <w:rStyle w:val="Hyperkobling"/>
            <w:lang w:val="nb-NO"/>
            <w14:scene3d>
              <w14:camera w14:prst="orthographicFront"/>
              <w14:lightRig w14:rig="threePt" w14:dir="t">
                <w14:rot w14:lat="0" w14:lon="0" w14:rev="0"/>
              </w14:lightRig>
            </w14:scene3d>
          </w:rPr>
          <w:t>5.4</w:t>
        </w:r>
        <w:r w:rsidR="00622E94">
          <w:rPr>
            <w:rFonts w:asciiTheme="minorHAnsi" w:eastAsiaTheme="minorEastAsia" w:hAnsiTheme="minorHAnsi" w:cstheme="minorBidi"/>
            <w:b w:val="0"/>
            <w:smallCaps w:val="0"/>
            <w:snapToGrid/>
            <w:lang w:val="nb-NO"/>
          </w:rPr>
          <w:tab/>
        </w:r>
        <w:r w:rsidR="00622E94" w:rsidRPr="009E16C7">
          <w:rPr>
            <w:rStyle w:val="Hyperkobling"/>
          </w:rPr>
          <w:t>Overordnede</w:t>
        </w:r>
        <w:r w:rsidR="00622E94" w:rsidRPr="009E16C7">
          <w:rPr>
            <w:rStyle w:val="Hyperkobling"/>
            <w:lang w:val="nb-NO"/>
          </w:rPr>
          <w:t xml:space="preserve"> (PRI) prinsipper</w:t>
        </w:r>
        <w:r w:rsidR="00622E94">
          <w:rPr>
            <w:webHidden/>
          </w:rPr>
          <w:tab/>
        </w:r>
        <w:r w:rsidR="00622E94">
          <w:rPr>
            <w:webHidden/>
          </w:rPr>
          <w:fldChar w:fldCharType="begin"/>
        </w:r>
        <w:r w:rsidR="00622E94">
          <w:rPr>
            <w:webHidden/>
          </w:rPr>
          <w:instrText xml:space="preserve"> PAGEREF _Toc449516908 \h </w:instrText>
        </w:r>
        <w:r w:rsidR="00622E94">
          <w:rPr>
            <w:webHidden/>
          </w:rPr>
        </w:r>
        <w:r w:rsidR="00622E94">
          <w:rPr>
            <w:webHidden/>
          </w:rPr>
          <w:fldChar w:fldCharType="separate"/>
        </w:r>
        <w:r w:rsidR="00974E1B">
          <w:rPr>
            <w:webHidden/>
          </w:rPr>
          <w:t>48</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6909" w:history="1">
        <w:r w:rsidR="00622E94" w:rsidRPr="009E16C7">
          <w:rPr>
            <w:rStyle w:val="Hyperkobling"/>
            <w:lang w:val="nb-NO"/>
            <w14:scene3d>
              <w14:camera w14:prst="orthographicFront"/>
              <w14:lightRig w14:rig="threePt" w14:dir="t">
                <w14:rot w14:lat="0" w14:lon="0" w14:rev="0"/>
              </w14:lightRig>
            </w14:scene3d>
          </w:rPr>
          <w:t>5.5</w:t>
        </w:r>
        <w:r w:rsidR="00622E94">
          <w:rPr>
            <w:rFonts w:asciiTheme="minorHAnsi" w:eastAsiaTheme="minorEastAsia" w:hAnsiTheme="minorHAnsi" w:cstheme="minorBidi"/>
            <w:b w:val="0"/>
            <w:smallCaps w:val="0"/>
            <w:snapToGrid/>
            <w:lang w:val="nb-NO"/>
          </w:rPr>
          <w:tab/>
        </w:r>
        <w:r w:rsidR="00622E94" w:rsidRPr="009E16C7">
          <w:rPr>
            <w:rStyle w:val="Hyperkobling"/>
            <w:lang w:val="nb-NO"/>
          </w:rPr>
          <w:t>Svar på åpning 1</w:t>
        </w:r>
        <w:r w:rsidR="00622E94" w:rsidRPr="00622E94">
          <w:rPr>
            <w:rStyle w:val="Hyperkobling"/>
            <w:color w:val="FF0000"/>
            <w:sz w:val="32"/>
          </w:rPr>
          <w:sym w:font="Symbol" w:char="F0A8"/>
        </w:r>
        <w:r w:rsidR="00622E94" w:rsidRPr="009E16C7">
          <w:rPr>
            <w:rStyle w:val="Hyperkobling"/>
            <w:lang w:val="nb-NO"/>
          </w:rPr>
          <w:t xml:space="preserve"> (18-19NT m/2+</w:t>
        </w:r>
        <w:r w:rsidR="00622E94" w:rsidRPr="00622E94">
          <w:rPr>
            <w:rStyle w:val="Hyperkobling"/>
            <w:color w:val="FF0000"/>
            <w:sz w:val="32"/>
          </w:rPr>
          <w:sym w:font="Symbol" w:char="F0A8"/>
        </w:r>
        <w:r w:rsidR="00622E94" w:rsidRPr="009E16C7">
          <w:rPr>
            <w:rStyle w:val="Hyperkobling"/>
            <w:lang w:val="nb-NO"/>
          </w:rPr>
          <w:t>/11-17 m/5+</w:t>
        </w:r>
        <w:r w:rsidR="00622E94" w:rsidRPr="00622E94">
          <w:rPr>
            <w:rStyle w:val="Hyperkobling"/>
            <w:color w:val="FF0000"/>
            <w:sz w:val="32"/>
          </w:rPr>
          <w:sym w:font="Symbol" w:char="F0A8"/>
        </w:r>
        <w:r w:rsidR="00622E94" w:rsidRPr="009E16C7">
          <w:rPr>
            <w:rStyle w:val="Hyperkobling"/>
            <w:lang w:val="nb-NO"/>
          </w:rPr>
          <w:t>)</w:t>
        </w:r>
        <w:r w:rsidR="00622E94">
          <w:rPr>
            <w:webHidden/>
          </w:rPr>
          <w:tab/>
        </w:r>
        <w:r w:rsidR="00622E94">
          <w:rPr>
            <w:webHidden/>
          </w:rPr>
          <w:fldChar w:fldCharType="begin"/>
        </w:r>
        <w:r w:rsidR="00622E94">
          <w:rPr>
            <w:webHidden/>
          </w:rPr>
          <w:instrText xml:space="preserve"> PAGEREF _Toc449516909 \h </w:instrText>
        </w:r>
        <w:r w:rsidR="00622E94">
          <w:rPr>
            <w:webHidden/>
          </w:rPr>
        </w:r>
        <w:r w:rsidR="00622E94">
          <w:rPr>
            <w:webHidden/>
          </w:rPr>
          <w:fldChar w:fldCharType="separate"/>
        </w:r>
        <w:r w:rsidR="00974E1B">
          <w:rPr>
            <w:webHidden/>
          </w:rPr>
          <w:t>49</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6910" w:history="1">
        <w:r w:rsidR="00622E94" w:rsidRPr="009E16C7">
          <w:rPr>
            <w:rStyle w:val="Hyperkobling"/>
            <w:lang w:val="nb-NO"/>
            <w14:scene3d>
              <w14:camera w14:prst="orthographicFront"/>
              <w14:lightRig w14:rig="threePt" w14:dir="t">
                <w14:rot w14:lat="0" w14:lon="0" w14:rev="0"/>
              </w14:lightRig>
            </w14:scene3d>
          </w:rPr>
          <w:t>5.6</w:t>
        </w:r>
        <w:r w:rsidR="00622E94">
          <w:rPr>
            <w:rFonts w:asciiTheme="minorHAnsi" w:eastAsiaTheme="minorEastAsia" w:hAnsiTheme="minorHAnsi" w:cstheme="minorBidi"/>
            <w:b w:val="0"/>
            <w:smallCaps w:val="0"/>
            <w:snapToGrid/>
            <w:lang w:val="nb-NO"/>
          </w:rPr>
          <w:tab/>
        </w:r>
        <w:r w:rsidR="00622E94" w:rsidRPr="009E16C7">
          <w:rPr>
            <w:rStyle w:val="Hyperkobling"/>
            <w:lang w:val="nb-NO"/>
          </w:rPr>
          <w:t>Strategi når motparten blander seg inn over 1</w:t>
        </w:r>
        <w:r w:rsidR="00622E94" w:rsidRPr="00622E94">
          <w:rPr>
            <w:rStyle w:val="Hyperkobling"/>
            <w:color w:val="FF0000"/>
            <w:sz w:val="32"/>
          </w:rPr>
          <w:sym w:font="Symbol" w:char="F0A8"/>
        </w:r>
        <w:r w:rsidR="00622E94">
          <w:rPr>
            <w:webHidden/>
          </w:rPr>
          <w:tab/>
        </w:r>
        <w:r w:rsidR="00622E94">
          <w:rPr>
            <w:webHidden/>
          </w:rPr>
          <w:fldChar w:fldCharType="begin"/>
        </w:r>
        <w:r w:rsidR="00622E94">
          <w:rPr>
            <w:webHidden/>
          </w:rPr>
          <w:instrText xml:space="preserve"> PAGEREF _Toc449516910 \h </w:instrText>
        </w:r>
        <w:r w:rsidR="00622E94">
          <w:rPr>
            <w:webHidden/>
          </w:rPr>
        </w:r>
        <w:r w:rsidR="00622E94">
          <w:rPr>
            <w:webHidden/>
          </w:rPr>
          <w:fldChar w:fldCharType="separate"/>
        </w:r>
        <w:r w:rsidR="00974E1B">
          <w:rPr>
            <w:webHidden/>
          </w:rPr>
          <w:t>50</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6911" w:history="1">
        <w:r w:rsidR="00622E94" w:rsidRPr="009E16C7">
          <w:rPr>
            <w:rStyle w:val="Hyperkobling"/>
            <w:lang w:val="nb-NO"/>
            <w14:scene3d>
              <w14:camera w14:prst="orthographicFront"/>
              <w14:lightRig w14:rig="threePt" w14:dir="t">
                <w14:rot w14:lat="0" w14:lon="0" w14:rev="0"/>
              </w14:lightRig>
            </w14:scene3d>
          </w:rPr>
          <w:t>5.7</w:t>
        </w:r>
        <w:r w:rsidR="00622E94">
          <w:rPr>
            <w:rFonts w:asciiTheme="minorHAnsi" w:eastAsiaTheme="minorEastAsia" w:hAnsiTheme="minorHAnsi" w:cstheme="minorBidi"/>
            <w:b w:val="0"/>
            <w:smallCaps w:val="0"/>
            <w:snapToGrid/>
            <w:lang w:val="nb-NO"/>
          </w:rPr>
          <w:tab/>
        </w:r>
        <w:r w:rsidR="00622E94" w:rsidRPr="009E16C7">
          <w:rPr>
            <w:rStyle w:val="Hyperkobling"/>
          </w:rPr>
          <w:t>Meldinger</w:t>
        </w:r>
        <w:r w:rsidR="00622E94" w:rsidRPr="009E16C7">
          <w:rPr>
            <w:rStyle w:val="Hyperkobling"/>
            <w:lang w:val="nb-NO"/>
          </w:rPr>
          <w:t xml:space="preserve"> etter 1</w:t>
        </w:r>
        <w:r w:rsidR="00622E94" w:rsidRPr="00622E94">
          <w:rPr>
            <w:rStyle w:val="Hyperkobling"/>
            <w:color w:val="FF0000"/>
          </w:rPr>
          <w:sym w:font="Symbol" w:char="F0A8"/>
        </w:r>
        <w:r w:rsidR="00622E94" w:rsidRPr="009E16C7">
          <w:rPr>
            <w:rStyle w:val="Hyperkobling"/>
            <w:lang w:val="nb-NO"/>
          </w:rPr>
          <w:t>-1</w:t>
        </w:r>
        <w:r w:rsidR="00622E94" w:rsidRPr="00622E94">
          <w:rPr>
            <w:rStyle w:val="Hyperkobling"/>
            <w:color w:val="FF0000"/>
          </w:rPr>
          <w:sym w:font="Symbol" w:char="F0A9"/>
        </w:r>
        <w:r w:rsidR="00622E94" w:rsidRPr="009E16C7">
          <w:rPr>
            <w:rStyle w:val="Hyperkobling"/>
            <w:lang w:val="nb-NO"/>
          </w:rPr>
          <w:t xml:space="preserve"> (4+</w:t>
        </w:r>
        <w:r w:rsidR="00622E94" w:rsidRPr="009E16C7">
          <w:rPr>
            <w:rStyle w:val="Hyperkobling"/>
          </w:rPr>
          <w:sym w:font="Symbol" w:char="F0AA"/>
        </w:r>
        <w:r w:rsidR="00622E94" w:rsidRPr="009E16C7">
          <w:rPr>
            <w:rStyle w:val="Hyperkobling"/>
            <w:lang w:val="nb-NO"/>
          </w:rPr>
          <w:t xml:space="preserve"> og 3+HP)</w:t>
        </w:r>
        <w:r w:rsidR="00622E94">
          <w:rPr>
            <w:webHidden/>
          </w:rPr>
          <w:tab/>
        </w:r>
        <w:r w:rsidR="00622E94">
          <w:rPr>
            <w:webHidden/>
          </w:rPr>
          <w:fldChar w:fldCharType="begin"/>
        </w:r>
        <w:r w:rsidR="00622E94">
          <w:rPr>
            <w:webHidden/>
          </w:rPr>
          <w:instrText xml:space="preserve"> PAGEREF _Toc449516911 \h </w:instrText>
        </w:r>
        <w:r w:rsidR="00622E94">
          <w:rPr>
            <w:webHidden/>
          </w:rPr>
        </w:r>
        <w:r w:rsidR="00622E94">
          <w:rPr>
            <w:webHidden/>
          </w:rPr>
          <w:fldChar w:fldCharType="separate"/>
        </w:r>
        <w:r w:rsidR="00974E1B">
          <w:rPr>
            <w:webHidden/>
          </w:rPr>
          <w:t>50</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6912" w:history="1">
        <w:r w:rsidR="00622E94" w:rsidRPr="009E16C7">
          <w:rPr>
            <w:rStyle w:val="Hyperkobling"/>
            <w:lang w:val="nb-NO"/>
            <w14:scene3d>
              <w14:camera w14:prst="orthographicFront"/>
              <w14:lightRig w14:rig="threePt" w14:dir="t">
                <w14:rot w14:lat="0" w14:lon="0" w14:rev="0"/>
              </w14:lightRig>
            </w14:scene3d>
          </w:rPr>
          <w:t>5.8</w:t>
        </w:r>
        <w:r w:rsidR="00622E94">
          <w:rPr>
            <w:rFonts w:asciiTheme="minorHAnsi" w:eastAsiaTheme="minorEastAsia" w:hAnsiTheme="minorHAnsi" w:cstheme="minorBidi"/>
            <w:b w:val="0"/>
            <w:smallCaps w:val="0"/>
            <w:snapToGrid/>
            <w:lang w:val="nb-NO"/>
          </w:rPr>
          <w:tab/>
        </w:r>
        <w:r w:rsidR="00622E94" w:rsidRPr="009E16C7">
          <w:rPr>
            <w:rStyle w:val="Hyperkobling"/>
            <w:lang w:val="nb-NO"/>
          </w:rPr>
          <w:t>Meldinger etter 1</w:t>
        </w:r>
        <w:r w:rsidR="00622E94" w:rsidRPr="00622E94">
          <w:rPr>
            <w:rStyle w:val="Hyperkobling"/>
            <w:color w:val="FF0000"/>
            <w:sz w:val="32"/>
          </w:rPr>
          <w:sym w:font="Symbol" w:char="F0A8"/>
        </w:r>
        <w:r w:rsidR="00622E94" w:rsidRPr="009E16C7">
          <w:rPr>
            <w:rStyle w:val="Hyperkobling"/>
            <w:lang w:val="nb-NO"/>
          </w:rPr>
          <w:t>-1</w:t>
        </w:r>
        <w:r w:rsidR="00622E94" w:rsidRPr="009E16C7">
          <w:rPr>
            <w:rStyle w:val="Hyperkobling"/>
            <w:sz w:val="32"/>
          </w:rPr>
          <w:sym w:font="Symbol" w:char="F0AA"/>
        </w:r>
        <w:r w:rsidR="00622E94" w:rsidRPr="009E16C7">
          <w:rPr>
            <w:rStyle w:val="Hyperkobling"/>
            <w:lang w:val="nb-NO"/>
          </w:rPr>
          <w:t xml:space="preserve"> (=3+HP og 4+</w:t>
        </w:r>
        <w:r w:rsidR="00622E94" w:rsidRPr="00622E94">
          <w:rPr>
            <w:rStyle w:val="Hyperkobling"/>
            <w:color w:val="FF0000"/>
            <w:sz w:val="32"/>
          </w:rPr>
          <w:sym w:font="Symbol" w:char="F0A9"/>
        </w:r>
        <w:r w:rsidR="00622E94" w:rsidRPr="009E16C7">
          <w:rPr>
            <w:rStyle w:val="Hyperkobling"/>
            <w:lang w:val="nb-NO"/>
          </w:rPr>
          <w:t>)</w:t>
        </w:r>
        <w:r w:rsidR="00622E94">
          <w:rPr>
            <w:webHidden/>
          </w:rPr>
          <w:tab/>
        </w:r>
        <w:r w:rsidR="00622E94">
          <w:rPr>
            <w:webHidden/>
          </w:rPr>
          <w:fldChar w:fldCharType="begin"/>
        </w:r>
        <w:r w:rsidR="00622E94">
          <w:rPr>
            <w:webHidden/>
          </w:rPr>
          <w:instrText xml:space="preserve"> PAGEREF _Toc449516912 \h </w:instrText>
        </w:r>
        <w:r w:rsidR="00622E94">
          <w:rPr>
            <w:webHidden/>
          </w:rPr>
        </w:r>
        <w:r w:rsidR="00622E94">
          <w:rPr>
            <w:webHidden/>
          </w:rPr>
          <w:fldChar w:fldCharType="separate"/>
        </w:r>
        <w:r w:rsidR="00974E1B">
          <w:rPr>
            <w:webHidden/>
          </w:rPr>
          <w:t>55</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6913" w:history="1">
        <w:r w:rsidR="00622E94" w:rsidRPr="009E16C7">
          <w:rPr>
            <w:rStyle w:val="Hyperkobling"/>
            <w:lang w:val="nb-NO"/>
            <w14:scene3d>
              <w14:camera w14:prst="orthographicFront"/>
              <w14:lightRig w14:rig="threePt" w14:dir="t">
                <w14:rot w14:lat="0" w14:lon="0" w14:rev="0"/>
              </w14:lightRig>
            </w14:scene3d>
          </w:rPr>
          <w:t>5.9</w:t>
        </w:r>
        <w:r w:rsidR="00622E94">
          <w:rPr>
            <w:rFonts w:asciiTheme="minorHAnsi" w:eastAsiaTheme="minorEastAsia" w:hAnsiTheme="minorHAnsi" w:cstheme="minorBidi"/>
            <w:b w:val="0"/>
            <w:smallCaps w:val="0"/>
            <w:snapToGrid/>
            <w:lang w:val="nb-NO"/>
          </w:rPr>
          <w:tab/>
        </w:r>
        <w:r w:rsidR="00622E94" w:rsidRPr="009E16C7">
          <w:rPr>
            <w:rStyle w:val="Hyperkobling"/>
            <w:lang w:val="nb-NO"/>
          </w:rPr>
          <w:t>Meldinger etter 1</w:t>
        </w:r>
        <w:r w:rsidR="00622E94" w:rsidRPr="00622E94">
          <w:rPr>
            <w:rStyle w:val="Hyperkobling"/>
            <w:color w:val="FF0000"/>
            <w:sz w:val="32"/>
          </w:rPr>
          <w:sym w:font="Symbol" w:char="F0A8"/>
        </w:r>
        <w:r w:rsidR="00622E94" w:rsidRPr="009E16C7">
          <w:rPr>
            <w:rStyle w:val="Hyperkobling"/>
            <w:lang w:val="nb-NO"/>
          </w:rPr>
          <w:t>-1NT</w:t>
        </w:r>
        <w:r w:rsidR="00622E94">
          <w:rPr>
            <w:webHidden/>
          </w:rPr>
          <w:tab/>
        </w:r>
        <w:r w:rsidR="00622E94">
          <w:rPr>
            <w:webHidden/>
          </w:rPr>
          <w:fldChar w:fldCharType="begin"/>
        </w:r>
        <w:r w:rsidR="00622E94">
          <w:rPr>
            <w:webHidden/>
          </w:rPr>
          <w:instrText xml:space="preserve"> PAGEREF _Toc449516913 \h </w:instrText>
        </w:r>
        <w:r w:rsidR="00622E94">
          <w:rPr>
            <w:webHidden/>
          </w:rPr>
        </w:r>
        <w:r w:rsidR="00622E94">
          <w:rPr>
            <w:webHidden/>
          </w:rPr>
          <w:fldChar w:fldCharType="separate"/>
        </w:r>
        <w:r w:rsidR="00974E1B">
          <w:rPr>
            <w:webHidden/>
          </w:rPr>
          <w:t>58</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6914" w:history="1">
        <w:r w:rsidR="00622E94" w:rsidRPr="009E16C7">
          <w:rPr>
            <w:rStyle w:val="Hyperkobling"/>
            <w:lang w:val="nb-NO"/>
            <w14:scene3d>
              <w14:camera w14:prst="orthographicFront"/>
              <w14:lightRig w14:rig="threePt" w14:dir="t">
                <w14:rot w14:lat="0" w14:lon="0" w14:rev="0"/>
              </w14:lightRig>
            </w14:scene3d>
          </w:rPr>
          <w:t>5.10</w:t>
        </w:r>
        <w:r w:rsidR="00622E94">
          <w:rPr>
            <w:rFonts w:asciiTheme="minorHAnsi" w:eastAsiaTheme="minorEastAsia" w:hAnsiTheme="minorHAnsi" w:cstheme="minorBidi"/>
            <w:b w:val="0"/>
            <w:smallCaps w:val="0"/>
            <w:snapToGrid/>
            <w:lang w:val="nb-NO"/>
          </w:rPr>
          <w:tab/>
        </w:r>
        <w:r w:rsidR="00622E94" w:rsidRPr="009E16C7">
          <w:rPr>
            <w:rStyle w:val="Hyperkobling"/>
            <w:lang w:val="nb-NO"/>
          </w:rPr>
          <w:t xml:space="preserve">Meldinger </w:t>
        </w:r>
        <w:r w:rsidR="00622E94" w:rsidRPr="009E16C7">
          <w:rPr>
            <w:rStyle w:val="Hyperkobling"/>
          </w:rPr>
          <w:t>etter</w:t>
        </w:r>
        <w:r w:rsidR="00622E94" w:rsidRPr="009E16C7">
          <w:rPr>
            <w:rStyle w:val="Hyperkobling"/>
            <w:lang w:val="nb-NO"/>
          </w:rPr>
          <w:t xml:space="preserve"> 1</w:t>
        </w:r>
        <w:r w:rsidR="00622E94" w:rsidRPr="00622E94">
          <w:rPr>
            <w:rStyle w:val="Hyperkobling"/>
            <w:color w:val="FF0000"/>
            <w:sz w:val="32"/>
          </w:rPr>
          <w:sym w:font="Symbol" w:char="F0A8"/>
        </w:r>
        <w:r w:rsidR="00622E94" w:rsidRPr="009E16C7">
          <w:rPr>
            <w:rStyle w:val="Hyperkobling"/>
            <w:lang w:val="nb-NO"/>
          </w:rPr>
          <w:t>- 2</w:t>
        </w:r>
        <w:r w:rsidR="00622E94" w:rsidRPr="009E16C7">
          <w:rPr>
            <w:rStyle w:val="Hyperkobling"/>
            <w:sz w:val="32"/>
          </w:rPr>
          <w:sym w:font="Symbol" w:char="F0A7"/>
        </w:r>
        <w:r w:rsidR="00622E94" w:rsidRPr="009E16C7">
          <w:rPr>
            <w:rStyle w:val="Hyperkobling"/>
            <w:lang w:val="nb-NO"/>
          </w:rPr>
          <w:t xml:space="preserve"> (Overføring -&gt; 2</w:t>
        </w:r>
        <w:r w:rsidR="00622E94" w:rsidRPr="00622E94">
          <w:rPr>
            <w:rStyle w:val="Hyperkobling"/>
            <w:color w:val="FF0000"/>
            <w:sz w:val="32"/>
          </w:rPr>
          <w:sym w:font="Symbol" w:char="F0A8"/>
        </w:r>
        <w:r w:rsidR="00622E94" w:rsidRPr="009E16C7">
          <w:rPr>
            <w:rStyle w:val="Hyperkobling"/>
            <w:lang w:val="nb-NO"/>
          </w:rPr>
          <w:t>)</w:t>
        </w:r>
        <w:r w:rsidR="00622E94">
          <w:rPr>
            <w:webHidden/>
          </w:rPr>
          <w:tab/>
        </w:r>
        <w:r w:rsidR="00622E94">
          <w:rPr>
            <w:webHidden/>
          </w:rPr>
          <w:fldChar w:fldCharType="begin"/>
        </w:r>
        <w:r w:rsidR="00622E94">
          <w:rPr>
            <w:webHidden/>
          </w:rPr>
          <w:instrText xml:space="preserve"> PAGEREF _Toc449516914 \h </w:instrText>
        </w:r>
        <w:r w:rsidR="00622E94">
          <w:rPr>
            <w:webHidden/>
          </w:rPr>
        </w:r>
        <w:r w:rsidR="00622E94">
          <w:rPr>
            <w:webHidden/>
          </w:rPr>
          <w:fldChar w:fldCharType="separate"/>
        </w:r>
        <w:r w:rsidR="00974E1B">
          <w:rPr>
            <w:webHidden/>
          </w:rPr>
          <w:t>59</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6915" w:history="1">
        <w:r w:rsidR="00622E94" w:rsidRPr="009E16C7">
          <w:rPr>
            <w:rStyle w:val="Hyperkobling"/>
            <w:lang w:val="nb-NO"/>
            <w14:scene3d>
              <w14:camera w14:prst="orthographicFront"/>
              <w14:lightRig w14:rig="threePt" w14:dir="t">
                <w14:rot w14:lat="0" w14:lon="0" w14:rev="0"/>
              </w14:lightRig>
            </w14:scene3d>
          </w:rPr>
          <w:t>5.11</w:t>
        </w:r>
        <w:r w:rsidR="00622E94">
          <w:rPr>
            <w:rFonts w:asciiTheme="minorHAnsi" w:eastAsiaTheme="minorEastAsia" w:hAnsiTheme="minorHAnsi" w:cstheme="minorBidi"/>
            <w:b w:val="0"/>
            <w:smallCaps w:val="0"/>
            <w:snapToGrid/>
            <w:lang w:val="nb-NO"/>
          </w:rPr>
          <w:tab/>
        </w:r>
        <w:r w:rsidR="00622E94" w:rsidRPr="009E16C7">
          <w:rPr>
            <w:rStyle w:val="Hyperkobling"/>
            <w:lang w:val="nb-NO"/>
          </w:rPr>
          <w:t>Meldinger etter 1</w:t>
        </w:r>
        <w:r w:rsidR="00622E94" w:rsidRPr="00622E94">
          <w:rPr>
            <w:rStyle w:val="Hyperkobling"/>
            <w:color w:val="FF0000"/>
            <w:sz w:val="32"/>
          </w:rPr>
          <w:sym w:font="Symbol" w:char="F0A8"/>
        </w:r>
        <w:r w:rsidR="00622E94" w:rsidRPr="009E16C7">
          <w:rPr>
            <w:rStyle w:val="Hyperkobling"/>
            <w:lang w:val="nb-NO"/>
          </w:rPr>
          <w:t>-2</w:t>
        </w:r>
        <w:r w:rsidR="00622E94" w:rsidRPr="00622E94">
          <w:rPr>
            <w:rStyle w:val="Hyperkobling"/>
            <w:color w:val="FF0000"/>
            <w:sz w:val="32"/>
          </w:rPr>
          <w:sym w:font="Symbol" w:char="F0A8"/>
        </w:r>
        <w:r w:rsidR="00622E94" w:rsidRPr="009E16C7">
          <w:rPr>
            <w:rStyle w:val="Hyperkobling"/>
            <w:lang w:val="nb-NO"/>
          </w:rPr>
          <w:t xml:space="preserve"> (= SPERR: 4+</w:t>
        </w:r>
        <w:r w:rsidR="00622E94" w:rsidRPr="00622E94">
          <w:rPr>
            <w:rStyle w:val="Hyperkobling"/>
            <w:color w:val="FF0000"/>
            <w:sz w:val="32"/>
          </w:rPr>
          <w:sym w:font="Symbol" w:char="F0A8"/>
        </w:r>
        <w:r w:rsidR="00622E94" w:rsidRPr="009E16C7">
          <w:rPr>
            <w:rStyle w:val="Hyperkobling"/>
            <w:lang w:val="nb-NO"/>
          </w:rPr>
          <w:t xml:space="preserve"> og 3-6HFP)</w:t>
        </w:r>
        <w:r w:rsidR="00622E94">
          <w:rPr>
            <w:webHidden/>
          </w:rPr>
          <w:tab/>
        </w:r>
        <w:r w:rsidR="00622E94">
          <w:rPr>
            <w:webHidden/>
          </w:rPr>
          <w:fldChar w:fldCharType="begin"/>
        </w:r>
        <w:r w:rsidR="00622E94">
          <w:rPr>
            <w:webHidden/>
          </w:rPr>
          <w:instrText xml:space="preserve"> PAGEREF _Toc449516915 \h </w:instrText>
        </w:r>
        <w:r w:rsidR="00622E94">
          <w:rPr>
            <w:webHidden/>
          </w:rPr>
        </w:r>
        <w:r w:rsidR="00622E94">
          <w:rPr>
            <w:webHidden/>
          </w:rPr>
          <w:fldChar w:fldCharType="separate"/>
        </w:r>
        <w:r w:rsidR="00974E1B">
          <w:rPr>
            <w:webHidden/>
          </w:rPr>
          <w:t>62</w:t>
        </w:r>
        <w:r w:rsidR="00622E94">
          <w:rPr>
            <w:webHidden/>
          </w:rPr>
          <w:fldChar w:fldCharType="end"/>
        </w:r>
      </w:hyperlink>
    </w:p>
    <w:p w:rsidR="00622E94" w:rsidRDefault="001A74AD">
      <w:pPr>
        <w:pStyle w:val="INNH3"/>
        <w:rPr>
          <w:rFonts w:asciiTheme="minorHAnsi" w:eastAsiaTheme="minorEastAsia" w:hAnsiTheme="minorHAnsi" w:cstheme="minorBidi"/>
          <w:snapToGrid/>
          <w:sz w:val="22"/>
          <w:szCs w:val="22"/>
          <w:lang w:val="nb-NO"/>
        </w:rPr>
      </w:pPr>
      <w:hyperlink w:anchor="_Toc449516916" w:history="1">
        <w:r w:rsidR="00622E94" w:rsidRPr="009E16C7">
          <w:rPr>
            <w:rStyle w:val="Hyperkobling"/>
            <w:lang w:val="nb-NO"/>
            <w14:scene3d>
              <w14:camera w14:prst="orthographicFront"/>
              <w14:lightRig w14:rig="threePt" w14:dir="t">
                <w14:rot w14:lat="0" w14:lon="0" w14:rev="0"/>
              </w14:lightRig>
            </w14:scene3d>
          </w:rPr>
          <w:t>5.11.1</w:t>
        </w:r>
        <w:r w:rsidR="00622E94">
          <w:rPr>
            <w:rFonts w:asciiTheme="minorHAnsi" w:eastAsiaTheme="minorEastAsia" w:hAnsiTheme="minorHAnsi" w:cstheme="minorBidi"/>
            <w:snapToGrid/>
            <w:sz w:val="22"/>
            <w:szCs w:val="22"/>
            <w:lang w:val="nb-NO"/>
          </w:rPr>
          <w:tab/>
        </w:r>
        <w:r w:rsidR="00622E94" w:rsidRPr="009E16C7">
          <w:rPr>
            <w:rStyle w:val="Hyperkobling"/>
            <w:lang w:val="nb-NO"/>
          </w:rPr>
          <w:t>Motparten melder inn etter åpning 1</w:t>
        </w:r>
        <w:r w:rsidR="00622E94" w:rsidRPr="00622E94">
          <w:rPr>
            <w:rStyle w:val="Hyperkobling"/>
            <w:color w:val="FF0000"/>
            <w:sz w:val="28"/>
          </w:rPr>
          <w:sym w:font="Symbol" w:char="F0A8"/>
        </w:r>
        <w:r w:rsidR="00622E94" w:rsidRPr="009E16C7">
          <w:rPr>
            <w:rStyle w:val="Hyperkobling"/>
            <w:lang w:val="nb-NO"/>
          </w:rPr>
          <w:t>-2</w:t>
        </w:r>
        <w:r w:rsidR="00622E94" w:rsidRPr="00622E94">
          <w:rPr>
            <w:rStyle w:val="Hyperkobling"/>
            <w:color w:val="FF0000"/>
            <w:sz w:val="28"/>
          </w:rPr>
          <w:sym w:font="Symbol" w:char="F0A8"/>
        </w:r>
        <w:r w:rsidR="00622E94">
          <w:rPr>
            <w:webHidden/>
          </w:rPr>
          <w:tab/>
        </w:r>
        <w:r w:rsidR="00622E94">
          <w:rPr>
            <w:webHidden/>
          </w:rPr>
          <w:fldChar w:fldCharType="begin"/>
        </w:r>
        <w:r w:rsidR="00622E94">
          <w:rPr>
            <w:webHidden/>
          </w:rPr>
          <w:instrText xml:space="preserve"> PAGEREF _Toc449516916 \h </w:instrText>
        </w:r>
        <w:r w:rsidR="00622E94">
          <w:rPr>
            <w:webHidden/>
          </w:rPr>
        </w:r>
        <w:r w:rsidR="00622E94">
          <w:rPr>
            <w:webHidden/>
          </w:rPr>
          <w:fldChar w:fldCharType="separate"/>
        </w:r>
        <w:r w:rsidR="00974E1B">
          <w:rPr>
            <w:webHidden/>
          </w:rPr>
          <w:t>62</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6917" w:history="1">
        <w:r w:rsidR="00622E94" w:rsidRPr="009E16C7">
          <w:rPr>
            <w:rStyle w:val="Hyperkobling"/>
            <w:lang w:val="nb-NO"/>
            <w14:scene3d>
              <w14:camera w14:prst="orthographicFront"/>
              <w14:lightRig w14:rig="threePt" w14:dir="t">
                <w14:rot w14:lat="0" w14:lon="0" w14:rev="0"/>
              </w14:lightRig>
            </w14:scene3d>
          </w:rPr>
          <w:t>5.12</w:t>
        </w:r>
        <w:r w:rsidR="00622E94">
          <w:rPr>
            <w:rFonts w:asciiTheme="minorHAnsi" w:eastAsiaTheme="minorEastAsia" w:hAnsiTheme="minorHAnsi" w:cstheme="minorBidi"/>
            <w:b w:val="0"/>
            <w:smallCaps w:val="0"/>
            <w:snapToGrid/>
            <w:lang w:val="nb-NO"/>
          </w:rPr>
          <w:tab/>
        </w:r>
        <w:r w:rsidR="00622E94" w:rsidRPr="009E16C7">
          <w:rPr>
            <w:rStyle w:val="Hyperkobling"/>
            <w:lang w:val="nb-NO"/>
          </w:rPr>
          <w:t>Meldinger etter 1</w:t>
        </w:r>
        <w:r w:rsidR="00622E94" w:rsidRPr="00622E94">
          <w:rPr>
            <w:rStyle w:val="Hyperkobling"/>
            <w:color w:val="FF0000"/>
            <w:sz w:val="32"/>
          </w:rPr>
          <w:sym w:font="Symbol" w:char="F0A8"/>
        </w:r>
        <w:r w:rsidR="00622E94" w:rsidRPr="009E16C7">
          <w:rPr>
            <w:rStyle w:val="Hyperkobling"/>
            <w:lang w:val="nb-NO"/>
          </w:rPr>
          <w:t>- 2</w:t>
        </w:r>
        <w:r w:rsidR="00622E94" w:rsidRPr="00622E94">
          <w:rPr>
            <w:rStyle w:val="Hyperkobling"/>
            <w:color w:val="FF0000"/>
            <w:sz w:val="32"/>
          </w:rPr>
          <w:sym w:font="Symbol" w:char="F0A9"/>
        </w:r>
        <w:r w:rsidR="00622E94" w:rsidRPr="009E16C7">
          <w:rPr>
            <w:rStyle w:val="Hyperkobling"/>
            <w:lang w:val="nb-NO"/>
          </w:rPr>
          <w:t xml:space="preserve"> (SUBMIN 6+</w:t>
        </w:r>
        <w:r w:rsidR="00622E94" w:rsidRPr="00622E94">
          <w:rPr>
            <w:rStyle w:val="Hyperkobling"/>
            <w:color w:val="FF0000"/>
            <w:sz w:val="32"/>
          </w:rPr>
          <w:sym w:font="Symbol" w:char="F0A9"/>
        </w:r>
        <w:r w:rsidR="00622E94" w:rsidRPr="009E16C7">
          <w:rPr>
            <w:rStyle w:val="Hyperkobling"/>
            <w:lang w:val="nb-NO"/>
          </w:rPr>
          <w:t>, 3-6HP)</w:t>
        </w:r>
        <w:r w:rsidR="00622E94">
          <w:rPr>
            <w:webHidden/>
          </w:rPr>
          <w:tab/>
        </w:r>
        <w:r w:rsidR="00622E94">
          <w:rPr>
            <w:webHidden/>
          </w:rPr>
          <w:fldChar w:fldCharType="begin"/>
        </w:r>
        <w:r w:rsidR="00622E94">
          <w:rPr>
            <w:webHidden/>
          </w:rPr>
          <w:instrText xml:space="preserve"> PAGEREF _Toc449516917 \h </w:instrText>
        </w:r>
        <w:r w:rsidR="00622E94">
          <w:rPr>
            <w:webHidden/>
          </w:rPr>
        </w:r>
        <w:r w:rsidR="00622E94">
          <w:rPr>
            <w:webHidden/>
          </w:rPr>
          <w:fldChar w:fldCharType="separate"/>
        </w:r>
        <w:r w:rsidR="00974E1B">
          <w:rPr>
            <w:webHidden/>
          </w:rPr>
          <w:t>63</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6918" w:history="1">
        <w:r w:rsidR="00622E94" w:rsidRPr="009E16C7">
          <w:rPr>
            <w:rStyle w:val="Hyperkobling"/>
            <w:lang w:val="nb-NO"/>
            <w14:scene3d>
              <w14:camera w14:prst="orthographicFront"/>
              <w14:lightRig w14:rig="threePt" w14:dir="t">
                <w14:rot w14:lat="0" w14:lon="0" w14:rev="0"/>
              </w14:lightRig>
            </w14:scene3d>
          </w:rPr>
          <w:t>5.13</w:t>
        </w:r>
        <w:r w:rsidR="00622E94">
          <w:rPr>
            <w:rFonts w:asciiTheme="minorHAnsi" w:eastAsiaTheme="minorEastAsia" w:hAnsiTheme="minorHAnsi" w:cstheme="minorBidi"/>
            <w:b w:val="0"/>
            <w:smallCaps w:val="0"/>
            <w:snapToGrid/>
            <w:lang w:val="nb-NO"/>
          </w:rPr>
          <w:tab/>
        </w:r>
        <w:r w:rsidR="00622E94" w:rsidRPr="009E16C7">
          <w:rPr>
            <w:rStyle w:val="Hyperkobling"/>
            <w:lang w:val="nb-NO"/>
          </w:rPr>
          <w:t>Meldinger etter 1</w:t>
        </w:r>
        <w:r w:rsidR="00622E94" w:rsidRPr="00622E94">
          <w:rPr>
            <w:rStyle w:val="Hyperkobling"/>
            <w:color w:val="FF0000"/>
            <w:sz w:val="32"/>
          </w:rPr>
          <w:sym w:font="Symbol" w:char="F0A8"/>
        </w:r>
        <w:r w:rsidR="00622E94" w:rsidRPr="009E16C7">
          <w:rPr>
            <w:rStyle w:val="Hyperkobling"/>
            <w:lang w:val="nb-NO"/>
          </w:rPr>
          <w:t>-2</w:t>
        </w:r>
        <w:r w:rsidR="00622E94" w:rsidRPr="009E16C7">
          <w:rPr>
            <w:rStyle w:val="Hyperkobling"/>
            <w:sz w:val="32"/>
          </w:rPr>
          <w:sym w:font="Symbol" w:char="F0AA"/>
        </w:r>
        <w:r w:rsidR="00622E94" w:rsidRPr="009E16C7">
          <w:rPr>
            <w:rStyle w:val="Hyperkobling"/>
            <w:lang w:val="nb-NO"/>
          </w:rPr>
          <w:t xml:space="preserve"> (SUBMIN 6+</w:t>
        </w:r>
        <w:r w:rsidR="00622E94" w:rsidRPr="009E16C7">
          <w:rPr>
            <w:rStyle w:val="Hyperkobling"/>
            <w:sz w:val="32"/>
          </w:rPr>
          <w:sym w:font="Symbol" w:char="F0AA"/>
        </w:r>
        <w:r w:rsidR="00622E94" w:rsidRPr="009E16C7">
          <w:rPr>
            <w:rStyle w:val="Hyperkobling"/>
            <w:lang w:val="nb-NO"/>
          </w:rPr>
          <w:t xml:space="preserve"> 3-6HP)</w:t>
        </w:r>
        <w:r w:rsidR="00622E94">
          <w:rPr>
            <w:webHidden/>
          </w:rPr>
          <w:tab/>
        </w:r>
        <w:r w:rsidR="00622E94">
          <w:rPr>
            <w:webHidden/>
          </w:rPr>
          <w:fldChar w:fldCharType="begin"/>
        </w:r>
        <w:r w:rsidR="00622E94">
          <w:rPr>
            <w:webHidden/>
          </w:rPr>
          <w:instrText xml:space="preserve"> PAGEREF _Toc449516918 \h </w:instrText>
        </w:r>
        <w:r w:rsidR="00622E94">
          <w:rPr>
            <w:webHidden/>
          </w:rPr>
        </w:r>
        <w:r w:rsidR="00622E94">
          <w:rPr>
            <w:webHidden/>
          </w:rPr>
          <w:fldChar w:fldCharType="separate"/>
        </w:r>
        <w:r w:rsidR="00974E1B">
          <w:rPr>
            <w:webHidden/>
          </w:rPr>
          <w:t>63</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6919" w:history="1">
        <w:r w:rsidR="00622E94" w:rsidRPr="009E16C7">
          <w:rPr>
            <w:rStyle w:val="Hyperkobling"/>
            <w:lang w:val="nb-NO"/>
            <w14:scene3d>
              <w14:camera w14:prst="orthographicFront"/>
              <w14:lightRig w14:rig="threePt" w14:dir="t">
                <w14:rot w14:lat="0" w14:lon="0" w14:rev="0"/>
              </w14:lightRig>
            </w14:scene3d>
          </w:rPr>
          <w:t>5.14</w:t>
        </w:r>
        <w:r w:rsidR="00622E94">
          <w:rPr>
            <w:rFonts w:asciiTheme="minorHAnsi" w:eastAsiaTheme="minorEastAsia" w:hAnsiTheme="minorHAnsi" w:cstheme="minorBidi"/>
            <w:b w:val="0"/>
            <w:smallCaps w:val="0"/>
            <w:snapToGrid/>
            <w:lang w:val="nb-NO"/>
          </w:rPr>
          <w:tab/>
        </w:r>
        <w:r w:rsidR="00622E94" w:rsidRPr="009E16C7">
          <w:rPr>
            <w:rStyle w:val="Hyperkobling"/>
            <w:lang w:val="nb-NO"/>
          </w:rPr>
          <w:t>Meldinger etter 1</w:t>
        </w:r>
        <w:r w:rsidR="00622E94" w:rsidRPr="00622E94">
          <w:rPr>
            <w:rStyle w:val="Hyperkobling"/>
            <w:color w:val="FF0000"/>
            <w:sz w:val="32"/>
          </w:rPr>
          <w:sym w:font="Symbol" w:char="F0A8"/>
        </w:r>
        <w:r w:rsidR="00622E94" w:rsidRPr="009E16C7">
          <w:rPr>
            <w:rStyle w:val="Hyperkobling"/>
            <w:lang w:val="nb-NO"/>
          </w:rPr>
          <w:t>- 2NT (Naturlig INV)</w:t>
        </w:r>
        <w:r w:rsidR="00622E94">
          <w:rPr>
            <w:webHidden/>
          </w:rPr>
          <w:tab/>
        </w:r>
        <w:r w:rsidR="00622E94">
          <w:rPr>
            <w:webHidden/>
          </w:rPr>
          <w:fldChar w:fldCharType="begin"/>
        </w:r>
        <w:r w:rsidR="00622E94">
          <w:rPr>
            <w:webHidden/>
          </w:rPr>
          <w:instrText xml:space="preserve"> PAGEREF _Toc449516919 \h </w:instrText>
        </w:r>
        <w:r w:rsidR="00622E94">
          <w:rPr>
            <w:webHidden/>
          </w:rPr>
        </w:r>
        <w:r w:rsidR="00622E94">
          <w:rPr>
            <w:webHidden/>
          </w:rPr>
          <w:fldChar w:fldCharType="separate"/>
        </w:r>
        <w:r w:rsidR="00974E1B">
          <w:rPr>
            <w:webHidden/>
          </w:rPr>
          <w:t>63</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6920" w:history="1">
        <w:r w:rsidR="00622E94" w:rsidRPr="009E16C7">
          <w:rPr>
            <w:rStyle w:val="Hyperkobling"/>
            <w:lang w:val="nb-NO"/>
            <w14:scene3d>
              <w14:camera w14:prst="orthographicFront"/>
              <w14:lightRig w14:rig="threePt" w14:dir="t">
                <w14:rot w14:lat="0" w14:lon="0" w14:rev="0"/>
              </w14:lightRig>
            </w14:scene3d>
          </w:rPr>
          <w:t>5.15</w:t>
        </w:r>
        <w:r w:rsidR="00622E94">
          <w:rPr>
            <w:rFonts w:asciiTheme="minorHAnsi" w:eastAsiaTheme="minorEastAsia" w:hAnsiTheme="minorHAnsi" w:cstheme="minorBidi"/>
            <w:b w:val="0"/>
            <w:smallCaps w:val="0"/>
            <w:snapToGrid/>
            <w:lang w:val="nb-NO"/>
          </w:rPr>
          <w:tab/>
        </w:r>
        <w:r w:rsidR="00622E94" w:rsidRPr="009E16C7">
          <w:rPr>
            <w:rStyle w:val="Hyperkobling"/>
            <w:lang w:val="nb-NO"/>
          </w:rPr>
          <w:t>Meldinger etter 1</w:t>
        </w:r>
        <w:r w:rsidR="00622E94" w:rsidRPr="00622E94">
          <w:rPr>
            <w:rStyle w:val="Hyperkobling"/>
            <w:color w:val="FF0000"/>
            <w:sz w:val="32"/>
          </w:rPr>
          <w:sym w:font="Symbol" w:char="F0A8"/>
        </w:r>
        <w:r w:rsidR="00622E94" w:rsidRPr="009E16C7">
          <w:rPr>
            <w:rStyle w:val="Hyperkobling"/>
            <w:lang w:val="nb-NO"/>
          </w:rPr>
          <w:t>-3</w:t>
        </w:r>
        <w:r w:rsidR="00622E94" w:rsidRPr="009E16C7">
          <w:rPr>
            <w:rStyle w:val="Hyperkobling"/>
            <w:sz w:val="32"/>
          </w:rPr>
          <w:sym w:font="Symbol" w:char="F0A7"/>
        </w:r>
        <w:r w:rsidR="00622E94" w:rsidRPr="009E16C7">
          <w:rPr>
            <w:rStyle w:val="Hyperkobling"/>
            <w:lang w:val="nb-NO"/>
          </w:rPr>
          <w:t xml:space="preserve"> (SUBMIN SPERR)</w:t>
        </w:r>
        <w:r w:rsidR="00622E94">
          <w:rPr>
            <w:webHidden/>
          </w:rPr>
          <w:tab/>
        </w:r>
        <w:r w:rsidR="00622E94">
          <w:rPr>
            <w:webHidden/>
          </w:rPr>
          <w:fldChar w:fldCharType="begin"/>
        </w:r>
        <w:r w:rsidR="00622E94">
          <w:rPr>
            <w:webHidden/>
          </w:rPr>
          <w:instrText xml:space="preserve"> PAGEREF _Toc449516920 \h </w:instrText>
        </w:r>
        <w:r w:rsidR="00622E94">
          <w:rPr>
            <w:webHidden/>
          </w:rPr>
        </w:r>
        <w:r w:rsidR="00622E94">
          <w:rPr>
            <w:webHidden/>
          </w:rPr>
          <w:fldChar w:fldCharType="separate"/>
        </w:r>
        <w:r w:rsidR="00974E1B">
          <w:rPr>
            <w:webHidden/>
          </w:rPr>
          <w:t>63</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6921" w:history="1">
        <w:r w:rsidR="00622E94" w:rsidRPr="009E16C7">
          <w:rPr>
            <w:rStyle w:val="Hyperkobling"/>
            <w:lang w:val="nb-NO"/>
            <w14:scene3d>
              <w14:camera w14:prst="orthographicFront"/>
              <w14:lightRig w14:rig="threePt" w14:dir="t">
                <w14:rot w14:lat="0" w14:lon="0" w14:rev="0"/>
              </w14:lightRig>
            </w14:scene3d>
          </w:rPr>
          <w:t>5.16</w:t>
        </w:r>
        <w:r w:rsidR="00622E94">
          <w:rPr>
            <w:rFonts w:asciiTheme="minorHAnsi" w:eastAsiaTheme="minorEastAsia" w:hAnsiTheme="minorHAnsi" w:cstheme="minorBidi"/>
            <w:b w:val="0"/>
            <w:smallCaps w:val="0"/>
            <w:snapToGrid/>
            <w:lang w:val="nb-NO"/>
          </w:rPr>
          <w:tab/>
        </w:r>
        <w:r w:rsidR="00622E94" w:rsidRPr="009E16C7">
          <w:rPr>
            <w:rStyle w:val="Hyperkobling"/>
            <w:lang w:val="nb-NO"/>
          </w:rPr>
          <w:t>Meldinger etter 1</w:t>
        </w:r>
        <w:r w:rsidR="00622E94" w:rsidRPr="00622E94">
          <w:rPr>
            <w:rStyle w:val="Hyperkobling"/>
            <w:color w:val="FF0000"/>
            <w:sz w:val="32"/>
          </w:rPr>
          <w:sym w:font="Symbol" w:char="F0A8"/>
        </w:r>
        <w:r w:rsidR="00622E94" w:rsidRPr="009E16C7">
          <w:rPr>
            <w:rStyle w:val="Hyperkobling"/>
            <w:lang w:val="nb-NO"/>
          </w:rPr>
          <w:t>-3</w:t>
        </w:r>
        <w:r w:rsidR="00622E94" w:rsidRPr="00622E94">
          <w:rPr>
            <w:rStyle w:val="Hyperkobling"/>
            <w:color w:val="FF0000"/>
            <w:sz w:val="32"/>
          </w:rPr>
          <w:sym w:font="Symbol" w:char="F0A8"/>
        </w:r>
        <w:r w:rsidR="00622E94" w:rsidRPr="009E16C7">
          <w:rPr>
            <w:rStyle w:val="Hyperkobling"/>
            <w:lang w:val="nb-NO"/>
          </w:rPr>
          <w:t xml:space="preserve"> (4+</w:t>
        </w:r>
        <w:r w:rsidR="00622E94" w:rsidRPr="00622E94">
          <w:rPr>
            <w:rStyle w:val="Hyperkobling"/>
            <w:color w:val="FF0000"/>
            <w:sz w:val="32"/>
          </w:rPr>
          <w:sym w:font="Symbol" w:char="F0A8"/>
        </w:r>
        <w:r w:rsidR="00622E94" w:rsidRPr="009E16C7">
          <w:rPr>
            <w:rStyle w:val="Hyperkobling"/>
            <w:lang w:val="nb-NO"/>
          </w:rPr>
          <w:t>, 7-10HFP)</w:t>
        </w:r>
        <w:r w:rsidR="00622E94">
          <w:rPr>
            <w:webHidden/>
          </w:rPr>
          <w:tab/>
        </w:r>
        <w:r w:rsidR="00622E94">
          <w:rPr>
            <w:webHidden/>
          </w:rPr>
          <w:fldChar w:fldCharType="begin"/>
        </w:r>
        <w:r w:rsidR="00622E94">
          <w:rPr>
            <w:webHidden/>
          </w:rPr>
          <w:instrText xml:space="preserve"> PAGEREF _Toc449516921 \h </w:instrText>
        </w:r>
        <w:r w:rsidR="00622E94">
          <w:rPr>
            <w:webHidden/>
          </w:rPr>
        </w:r>
        <w:r w:rsidR="00622E94">
          <w:rPr>
            <w:webHidden/>
          </w:rPr>
          <w:fldChar w:fldCharType="separate"/>
        </w:r>
        <w:r w:rsidR="00974E1B">
          <w:rPr>
            <w:webHidden/>
          </w:rPr>
          <w:t>63</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6922" w:history="1">
        <w:r w:rsidR="00622E94" w:rsidRPr="009E16C7">
          <w:rPr>
            <w:rStyle w:val="Hyperkobling"/>
            <w:lang w:val="nb-NO"/>
            <w14:scene3d>
              <w14:camera w14:prst="orthographicFront"/>
              <w14:lightRig w14:rig="threePt" w14:dir="t">
                <w14:rot w14:lat="0" w14:lon="0" w14:rev="0"/>
              </w14:lightRig>
            </w14:scene3d>
          </w:rPr>
          <w:t>5.17</w:t>
        </w:r>
        <w:r w:rsidR="00622E94">
          <w:rPr>
            <w:rFonts w:asciiTheme="minorHAnsi" w:eastAsiaTheme="minorEastAsia" w:hAnsiTheme="minorHAnsi" w:cstheme="minorBidi"/>
            <w:b w:val="0"/>
            <w:smallCaps w:val="0"/>
            <w:snapToGrid/>
            <w:lang w:val="nb-NO"/>
          </w:rPr>
          <w:tab/>
        </w:r>
        <w:r w:rsidR="00622E94" w:rsidRPr="009E16C7">
          <w:rPr>
            <w:rStyle w:val="Hyperkobling"/>
            <w:lang w:val="nb-NO"/>
          </w:rPr>
          <w:t>Meldinger etter 1</w:t>
        </w:r>
        <w:r w:rsidR="00622E94" w:rsidRPr="00622E94">
          <w:rPr>
            <w:rStyle w:val="Hyperkobling"/>
            <w:color w:val="FF0000"/>
            <w:sz w:val="32"/>
          </w:rPr>
          <w:sym w:font="Symbol" w:char="F0A8"/>
        </w:r>
        <w:r w:rsidR="00622E94" w:rsidRPr="009E16C7">
          <w:rPr>
            <w:rStyle w:val="Hyperkobling"/>
            <w:lang w:val="nb-NO"/>
          </w:rPr>
          <w:t>-3</w:t>
        </w:r>
        <w:r w:rsidR="00622E94" w:rsidRPr="00622E94">
          <w:rPr>
            <w:rStyle w:val="Hyperkobling"/>
            <w:color w:val="FF0000"/>
            <w:sz w:val="32"/>
          </w:rPr>
          <w:sym w:font="Symbol" w:char="F0A9"/>
        </w:r>
        <w:r w:rsidR="00622E94" w:rsidRPr="009E16C7">
          <w:rPr>
            <w:rStyle w:val="Hyperkobling"/>
            <w:lang w:val="nb-NO"/>
          </w:rPr>
          <w:t>/</w:t>
        </w:r>
        <w:r w:rsidR="00622E94" w:rsidRPr="009E16C7">
          <w:rPr>
            <w:rStyle w:val="Hyperkobling"/>
            <w:sz w:val="32"/>
          </w:rPr>
          <w:sym w:font="Symbol" w:char="F0AA"/>
        </w:r>
        <w:r w:rsidR="00622E94" w:rsidRPr="009E16C7">
          <w:rPr>
            <w:rStyle w:val="Hyperkobling"/>
            <w:lang w:val="nb-NO"/>
          </w:rPr>
          <w:t xml:space="preserve"> (GF med kort </w:t>
        </w:r>
        <w:r w:rsidR="00622E94" w:rsidRPr="00622E94">
          <w:rPr>
            <w:rStyle w:val="Hyperkobling"/>
            <w:color w:val="FF0000"/>
            <w:sz w:val="32"/>
          </w:rPr>
          <w:sym w:font="Symbol" w:char="F0A9"/>
        </w:r>
        <w:r w:rsidR="00622E94" w:rsidRPr="009E16C7">
          <w:rPr>
            <w:rStyle w:val="Hyperkobling"/>
            <w:lang w:val="nb-NO"/>
          </w:rPr>
          <w:t>/</w:t>
        </w:r>
        <w:r w:rsidR="00622E94" w:rsidRPr="009E16C7">
          <w:rPr>
            <w:rStyle w:val="Hyperkobling"/>
            <w:sz w:val="32"/>
          </w:rPr>
          <w:sym w:font="Symbol" w:char="F0AA"/>
        </w:r>
        <w:r w:rsidR="00622E94" w:rsidRPr="009E16C7">
          <w:rPr>
            <w:rStyle w:val="Hyperkobling"/>
            <w:lang w:val="nb-NO"/>
          </w:rPr>
          <w:t>)</w:t>
        </w:r>
        <w:r w:rsidR="00622E94">
          <w:rPr>
            <w:webHidden/>
          </w:rPr>
          <w:tab/>
        </w:r>
        <w:r w:rsidR="00622E94">
          <w:rPr>
            <w:webHidden/>
          </w:rPr>
          <w:fldChar w:fldCharType="begin"/>
        </w:r>
        <w:r w:rsidR="00622E94">
          <w:rPr>
            <w:webHidden/>
          </w:rPr>
          <w:instrText xml:space="preserve"> PAGEREF _Toc449516922 \h </w:instrText>
        </w:r>
        <w:r w:rsidR="00622E94">
          <w:rPr>
            <w:webHidden/>
          </w:rPr>
        </w:r>
        <w:r w:rsidR="00622E94">
          <w:rPr>
            <w:webHidden/>
          </w:rPr>
          <w:fldChar w:fldCharType="separate"/>
        </w:r>
        <w:r w:rsidR="00974E1B">
          <w:rPr>
            <w:webHidden/>
          </w:rPr>
          <w:t>64</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6923" w:history="1">
        <w:r w:rsidR="00622E94" w:rsidRPr="009E16C7">
          <w:rPr>
            <w:rStyle w:val="Hyperkobling"/>
            <w:lang w:val="nb-NO"/>
            <w14:scene3d>
              <w14:camera w14:prst="orthographicFront"/>
              <w14:lightRig w14:rig="threePt" w14:dir="t">
                <w14:rot w14:lat="0" w14:lon="0" w14:rev="0"/>
              </w14:lightRig>
            </w14:scene3d>
          </w:rPr>
          <w:t>5.18</w:t>
        </w:r>
        <w:r w:rsidR="00622E94">
          <w:rPr>
            <w:rFonts w:asciiTheme="minorHAnsi" w:eastAsiaTheme="minorEastAsia" w:hAnsiTheme="minorHAnsi" w:cstheme="minorBidi"/>
            <w:b w:val="0"/>
            <w:smallCaps w:val="0"/>
            <w:snapToGrid/>
            <w:lang w:val="nb-NO"/>
          </w:rPr>
          <w:tab/>
        </w:r>
        <w:r w:rsidR="00622E94" w:rsidRPr="009E16C7">
          <w:rPr>
            <w:rStyle w:val="Hyperkobling"/>
            <w:lang w:val="nb-NO"/>
          </w:rPr>
          <w:t>Meldinger etter 1</w:t>
        </w:r>
        <w:r w:rsidR="00622E94" w:rsidRPr="00622E94">
          <w:rPr>
            <w:rStyle w:val="Hyperkobling"/>
            <w:color w:val="FF0000"/>
            <w:sz w:val="32"/>
          </w:rPr>
          <w:sym w:font="Symbol" w:char="F0A8"/>
        </w:r>
        <w:r w:rsidR="00622E94" w:rsidRPr="009E16C7">
          <w:rPr>
            <w:rStyle w:val="Hyperkobling"/>
            <w:lang w:val="nb-NO"/>
          </w:rPr>
          <w:t>-3NT (14+HP uten 4</w:t>
        </w:r>
        <w:r w:rsidR="00622E94" w:rsidRPr="00622E94">
          <w:rPr>
            <w:rStyle w:val="Hyperkobling"/>
            <w:color w:val="FF0000"/>
            <w:sz w:val="32"/>
          </w:rPr>
          <w:sym w:font="Symbol" w:char="F0A9"/>
        </w:r>
        <w:r w:rsidR="00622E94" w:rsidRPr="009E16C7">
          <w:rPr>
            <w:rStyle w:val="Hyperkobling"/>
            <w:lang w:val="nb-NO"/>
          </w:rPr>
          <w:t>/</w:t>
        </w:r>
        <w:r w:rsidR="00622E94" w:rsidRPr="009E16C7">
          <w:rPr>
            <w:rStyle w:val="Hyperkobling"/>
            <w:sz w:val="32"/>
          </w:rPr>
          <w:sym w:font="Symbol" w:char="F0AA"/>
        </w:r>
        <w:r w:rsidR="00622E94" w:rsidRPr="009E16C7">
          <w:rPr>
            <w:rStyle w:val="Hyperkobling"/>
            <w:lang w:val="nb-NO"/>
          </w:rPr>
          <w:t>)</w:t>
        </w:r>
        <w:r w:rsidR="00622E94">
          <w:rPr>
            <w:webHidden/>
          </w:rPr>
          <w:tab/>
        </w:r>
        <w:r w:rsidR="00622E94">
          <w:rPr>
            <w:webHidden/>
          </w:rPr>
          <w:fldChar w:fldCharType="begin"/>
        </w:r>
        <w:r w:rsidR="00622E94">
          <w:rPr>
            <w:webHidden/>
          </w:rPr>
          <w:instrText xml:space="preserve"> PAGEREF _Toc449516923 \h </w:instrText>
        </w:r>
        <w:r w:rsidR="00622E94">
          <w:rPr>
            <w:webHidden/>
          </w:rPr>
        </w:r>
        <w:r w:rsidR="00622E94">
          <w:rPr>
            <w:webHidden/>
          </w:rPr>
          <w:fldChar w:fldCharType="separate"/>
        </w:r>
        <w:r w:rsidR="00974E1B">
          <w:rPr>
            <w:webHidden/>
          </w:rPr>
          <w:t>64</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6924" w:history="1">
        <w:r w:rsidR="00622E94" w:rsidRPr="009E16C7">
          <w:rPr>
            <w:rStyle w:val="Hyperkobling"/>
            <w:lang w:val="nb-NO"/>
            <w14:scene3d>
              <w14:camera w14:prst="orthographicFront"/>
              <w14:lightRig w14:rig="threePt" w14:dir="t">
                <w14:rot w14:lat="0" w14:lon="0" w14:rev="0"/>
              </w14:lightRig>
            </w14:scene3d>
          </w:rPr>
          <w:t>5.19</w:t>
        </w:r>
        <w:r w:rsidR="00622E94">
          <w:rPr>
            <w:rFonts w:asciiTheme="minorHAnsi" w:eastAsiaTheme="minorEastAsia" w:hAnsiTheme="minorHAnsi" w:cstheme="minorBidi"/>
            <w:b w:val="0"/>
            <w:smallCaps w:val="0"/>
            <w:snapToGrid/>
            <w:lang w:val="nb-NO"/>
          </w:rPr>
          <w:tab/>
        </w:r>
        <w:r w:rsidR="00622E94" w:rsidRPr="009E16C7">
          <w:rPr>
            <w:rStyle w:val="Hyperkobling"/>
            <w:lang w:val="nb-NO"/>
          </w:rPr>
          <w:t>Meldinger etter 1</w:t>
        </w:r>
        <w:r w:rsidR="00622E94" w:rsidRPr="00622E94">
          <w:rPr>
            <w:rStyle w:val="Hyperkobling"/>
            <w:color w:val="FF0000"/>
            <w:sz w:val="32"/>
          </w:rPr>
          <w:sym w:font="Symbol" w:char="F0A8"/>
        </w:r>
        <w:r w:rsidR="00622E94" w:rsidRPr="009E16C7">
          <w:rPr>
            <w:rStyle w:val="Hyperkobling"/>
            <w:lang w:val="nb-NO"/>
          </w:rPr>
          <w:t>- 4</w:t>
        </w:r>
        <w:r w:rsidR="00622E94" w:rsidRPr="009E16C7">
          <w:rPr>
            <w:rStyle w:val="Hyperkobling"/>
            <w:sz w:val="32"/>
          </w:rPr>
          <w:sym w:font="Symbol" w:char="F0A7"/>
        </w:r>
        <w:r w:rsidR="00622E94" w:rsidRPr="009E16C7">
          <w:rPr>
            <w:rStyle w:val="Hyperkobling"/>
            <w:lang w:val="nb-NO"/>
          </w:rPr>
          <w:t xml:space="preserve"> (GF med kort </w:t>
        </w:r>
        <w:r w:rsidR="00622E94" w:rsidRPr="009E16C7">
          <w:rPr>
            <w:rStyle w:val="Hyperkobling"/>
            <w:sz w:val="32"/>
          </w:rPr>
          <w:sym w:font="Symbol" w:char="F0A7"/>
        </w:r>
        <w:r w:rsidR="00622E94" w:rsidRPr="009E16C7">
          <w:rPr>
            <w:rStyle w:val="Hyperkobling"/>
            <w:lang w:val="nb-NO"/>
          </w:rPr>
          <w:t>)</w:t>
        </w:r>
        <w:r w:rsidR="00622E94">
          <w:rPr>
            <w:webHidden/>
          </w:rPr>
          <w:tab/>
        </w:r>
        <w:r w:rsidR="00622E94">
          <w:rPr>
            <w:webHidden/>
          </w:rPr>
          <w:fldChar w:fldCharType="begin"/>
        </w:r>
        <w:r w:rsidR="00622E94">
          <w:rPr>
            <w:webHidden/>
          </w:rPr>
          <w:instrText xml:space="preserve"> PAGEREF _Toc449516924 \h </w:instrText>
        </w:r>
        <w:r w:rsidR="00622E94">
          <w:rPr>
            <w:webHidden/>
          </w:rPr>
        </w:r>
        <w:r w:rsidR="00622E94">
          <w:rPr>
            <w:webHidden/>
          </w:rPr>
          <w:fldChar w:fldCharType="separate"/>
        </w:r>
        <w:r w:rsidR="00974E1B">
          <w:rPr>
            <w:webHidden/>
          </w:rPr>
          <w:t>64</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6925" w:history="1">
        <w:r w:rsidR="00622E94" w:rsidRPr="009E16C7">
          <w:rPr>
            <w:rStyle w:val="Hyperkobling"/>
            <w:lang w:val="nb-NO"/>
            <w14:scene3d>
              <w14:camera w14:prst="orthographicFront"/>
              <w14:lightRig w14:rig="threePt" w14:dir="t">
                <w14:rot w14:lat="0" w14:lon="0" w14:rev="0"/>
              </w14:lightRig>
            </w14:scene3d>
          </w:rPr>
          <w:t>5.20</w:t>
        </w:r>
        <w:r w:rsidR="00622E94">
          <w:rPr>
            <w:rFonts w:asciiTheme="minorHAnsi" w:eastAsiaTheme="minorEastAsia" w:hAnsiTheme="minorHAnsi" w:cstheme="minorBidi"/>
            <w:b w:val="0"/>
            <w:smallCaps w:val="0"/>
            <w:snapToGrid/>
            <w:lang w:val="nb-NO"/>
          </w:rPr>
          <w:tab/>
        </w:r>
        <w:r w:rsidR="00622E94" w:rsidRPr="009E16C7">
          <w:rPr>
            <w:rStyle w:val="Hyperkobling"/>
            <w:lang w:val="nb-NO"/>
          </w:rPr>
          <w:t>Meldinger etter 1</w:t>
        </w:r>
        <w:r w:rsidR="00622E94" w:rsidRPr="00622E94">
          <w:rPr>
            <w:rStyle w:val="Hyperkobling"/>
            <w:color w:val="FF0000"/>
            <w:sz w:val="32"/>
          </w:rPr>
          <w:sym w:font="Symbol" w:char="F0A8"/>
        </w:r>
        <w:r w:rsidR="00622E94" w:rsidRPr="009E16C7">
          <w:rPr>
            <w:rStyle w:val="Hyperkobling"/>
            <w:lang w:val="nb-NO"/>
          </w:rPr>
          <w:t>-4</w:t>
        </w:r>
        <w:r w:rsidR="00622E94" w:rsidRPr="00622E94">
          <w:rPr>
            <w:rStyle w:val="Hyperkobling"/>
            <w:color w:val="FF0000"/>
            <w:sz w:val="32"/>
          </w:rPr>
          <w:sym w:font="Symbol" w:char="F0A8"/>
        </w:r>
        <w:r w:rsidR="00622E94" w:rsidRPr="009E16C7">
          <w:rPr>
            <w:rStyle w:val="Hyperkobling"/>
            <w:lang w:val="nb-NO"/>
          </w:rPr>
          <w:t xml:space="preserve"> (SPERREINV)</w:t>
        </w:r>
        <w:r w:rsidR="00622E94">
          <w:rPr>
            <w:webHidden/>
          </w:rPr>
          <w:tab/>
        </w:r>
        <w:r w:rsidR="00622E94">
          <w:rPr>
            <w:webHidden/>
          </w:rPr>
          <w:fldChar w:fldCharType="begin"/>
        </w:r>
        <w:r w:rsidR="00622E94">
          <w:rPr>
            <w:webHidden/>
          </w:rPr>
          <w:instrText xml:space="preserve"> PAGEREF _Toc449516925 \h </w:instrText>
        </w:r>
        <w:r w:rsidR="00622E94">
          <w:rPr>
            <w:webHidden/>
          </w:rPr>
        </w:r>
        <w:r w:rsidR="00622E94">
          <w:rPr>
            <w:webHidden/>
          </w:rPr>
          <w:fldChar w:fldCharType="separate"/>
        </w:r>
        <w:r w:rsidR="00974E1B">
          <w:rPr>
            <w:webHidden/>
          </w:rPr>
          <w:t>64</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6926" w:history="1">
        <w:r w:rsidR="00622E94" w:rsidRPr="009E16C7">
          <w:rPr>
            <w:rStyle w:val="Hyperkobling"/>
            <w:lang w:val="nb-NO"/>
            <w14:scene3d>
              <w14:camera w14:prst="orthographicFront"/>
              <w14:lightRig w14:rig="threePt" w14:dir="t">
                <w14:rot w14:lat="0" w14:lon="0" w14:rev="0"/>
              </w14:lightRig>
            </w14:scene3d>
          </w:rPr>
          <w:t>5.21</w:t>
        </w:r>
        <w:r w:rsidR="00622E94">
          <w:rPr>
            <w:rFonts w:asciiTheme="minorHAnsi" w:eastAsiaTheme="minorEastAsia" w:hAnsiTheme="minorHAnsi" w:cstheme="minorBidi"/>
            <w:b w:val="0"/>
            <w:smallCaps w:val="0"/>
            <w:snapToGrid/>
            <w:lang w:val="nb-NO"/>
          </w:rPr>
          <w:tab/>
        </w:r>
        <w:r w:rsidR="00622E94" w:rsidRPr="009E16C7">
          <w:rPr>
            <w:rStyle w:val="Hyperkobling"/>
            <w:lang w:val="nb-NO"/>
          </w:rPr>
          <w:t>Meldinger etter 1</w:t>
        </w:r>
        <w:r w:rsidR="00622E94" w:rsidRPr="00622E94">
          <w:rPr>
            <w:rStyle w:val="Hyperkobling"/>
            <w:color w:val="FF0000"/>
            <w:sz w:val="32"/>
          </w:rPr>
          <w:sym w:font="Symbol" w:char="F0A8"/>
        </w:r>
        <w:r w:rsidR="00622E94" w:rsidRPr="009E16C7">
          <w:rPr>
            <w:rStyle w:val="Hyperkobling"/>
            <w:lang w:val="nb-NO"/>
          </w:rPr>
          <w:t>-4</w:t>
        </w:r>
        <w:r w:rsidR="00622E94" w:rsidRPr="00622E94">
          <w:rPr>
            <w:rStyle w:val="Hyperkobling"/>
            <w:color w:val="FF0000"/>
            <w:sz w:val="32"/>
          </w:rPr>
          <w:sym w:font="Symbol" w:char="F0A9"/>
        </w:r>
        <w:r w:rsidR="00622E94" w:rsidRPr="009E16C7">
          <w:rPr>
            <w:rStyle w:val="Hyperkobling"/>
            <w:lang w:val="nb-NO"/>
          </w:rPr>
          <w:t>/4</w:t>
        </w:r>
        <w:r w:rsidR="00622E94" w:rsidRPr="009E16C7">
          <w:rPr>
            <w:rStyle w:val="Hyperkobling"/>
            <w:sz w:val="32"/>
          </w:rPr>
          <w:sym w:font="Symbol" w:char="F0AA"/>
        </w:r>
        <w:r w:rsidR="00622E94" w:rsidRPr="009E16C7">
          <w:rPr>
            <w:rStyle w:val="Hyperkobling"/>
            <w:lang w:val="nb-NO"/>
          </w:rPr>
          <w:t xml:space="preserve"> (Sperreutgang)</w:t>
        </w:r>
        <w:r w:rsidR="00622E94">
          <w:rPr>
            <w:webHidden/>
          </w:rPr>
          <w:tab/>
        </w:r>
        <w:r w:rsidR="00622E94">
          <w:rPr>
            <w:webHidden/>
          </w:rPr>
          <w:fldChar w:fldCharType="begin"/>
        </w:r>
        <w:r w:rsidR="00622E94">
          <w:rPr>
            <w:webHidden/>
          </w:rPr>
          <w:instrText xml:space="preserve"> PAGEREF _Toc449516926 \h </w:instrText>
        </w:r>
        <w:r w:rsidR="00622E94">
          <w:rPr>
            <w:webHidden/>
          </w:rPr>
        </w:r>
        <w:r w:rsidR="00622E94">
          <w:rPr>
            <w:webHidden/>
          </w:rPr>
          <w:fldChar w:fldCharType="separate"/>
        </w:r>
        <w:r w:rsidR="00974E1B">
          <w:rPr>
            <w:webHidden/>
          </w:rPr>
          <w:t>64</w:t>
        </w:r>
        <w:r w:rsidR="00622E94">
          <w:rPr>
            <w:webHidden/>
          </w:rPr>
          <w:fldChar w:fldCharType="end"/>
        </w:r>
      </w:hyperlink>
    </w:p>
    <w:p w:rsidR="00622E94" w:rsidRDefault="001A74AD">
      <w:pPr>
        <w:pStyle w:val="INNH1"/>
        <w:rPr>
          <w:rFonts w:asciiTheme="minorHAnsi" w:eastAsiaTheme="minorEastAsia" w:hAnsiTheme="minorHAnsi" w:cstheme="minorBidi"/>
          <w:b w:val="0"/>
          <w:caps w:val="0"/>
          <w:snapToGrid/>
          <w:sz w:val="22"/>
          <w:lang w:val="nb-NO"/>
        </w:rPr>
      </w:pPr>
      <w:hyperlink w:anchor="_Toc449516927" w:history="1">
        <w:r w:rsidR="00622E94" w:rsidRPr="009E16C7">
          <w:rPr>
            <w:rStyle w:val="Hyperkobling"/>
          </w:rPr>
          <w:t>6</w:t>
        </w:r>
        <w:r w:rsidR="00622E94">
          <w:rPr>
            <w:rFonts w:asciiTheme="minorHAnsi" w:eastAsiaTheme="minorEastAsia" w:hAnsiTheme="minorHAnsi" w:cstheme="minorBidi"/>
            <w:b w:val="0"/>
            <w:caps w:val="0"/>
            <w:snapToGrid/>
            <w:sz w:val="22"/>
            <w:lang w:val="nb-NO"/>
          </w:rPr>
          <w:tab/>
        </w:r>
        <w:r w:rsidR="00622E94" w:rsidRPr="009E16C7">
          <w:rPr>
            <w:rStyle w:val="Hyperkobling"/>
            <w:lang w:val="nb-NO"/>
          </w:rPr>
          <w:t>Prinsipper og konvensjoner etter åpning 1</w:t>
        </w:r>
        <w:r w:rsidR="00622E94" w:rsidRPr="009E16C7">
          <w:rPr>
            <w:rStyle w:val="Hyperkobling"/>
            <w:sz w:val="36"/>
          </w:rPr>
          <w:sym w:font="Symbol" w:char="F0A7"/>
        </w:r>
        <w:r w:rsidR="00622E94" w:rsidRPr="009E16C7">
          <w:rPr>
            <w:rStyle w:val="Hyperkobling"/>
            <w:rFonts w:cs="Comic Sans MS"/>
            <w:lang w:val="nb-NO"/>
          </w:rPr>
          <w:t>/</w:t>
        </w:r>
        <w:r w:rsidR="00622E94" w:rsidRPr="00622E94">
          <w:rPr>
            <w:rStyle w:val="Hyperkobling"/>
            <w:rFonts w:cs="Comic Sans MS"/>
            <w:color w:val="FF0000"/>
            <w:sz w:val="36"/>
          </w:rPr>
          <w:sym w:font="Symbol" w:char="F0A8"/>
        </w:r>
        <w:r w:rsidR="00622E94">
          <w:rPr>
            <w:webHidden/>
          </w:rPr>
          <w:tab/>
        </w:r>
        <w:r w:rsidR="00622E94">
          <w:rPr>
            <w:webHidden/>
          </w:rPr>
          <w:fldChar w:fldCharType="begin"/>
        </w:r>
        <w:r w:rsidR="00622E94">
          <w:rPr>
            <w:webHidden/>
          </w:rPr>
          <w:instrText xml:space="preserve"> PAGEREF _Toc449516927 \h </w:instrText>
        </w:r>
        <w:r w:rsidR="00622E94">
          <w:rPr>
            <w:webHidden/>
          </w:rPr>
        </w:r>
        <w:r w:rsidR="00622E94">
          <w:rPr>
            <w:webHidden/>
          </w:rPr>
          <w:fldChar w:fldCharType="separate"/>
        </w:r>
        <w:r w:rsidR="00974E1B">
          <w:rPr>
            <w:webHidden/>
          </w:rPr>
          <w:t>65</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6928" w:history="1">
        <w:r w:rsidR="00622E94" w:rsidRPr="009E16C7">
          <w:rPr>
            <w:rStyle w:val="Hyperkobling"/>
            <w:lang w:val="nb-NO"/>
            <w14:scene3d>
              <w14:camera w14:prst="orthographicFront"/>
              <w14:lightRig w14:rig="threePt" w14:dir="t">
                <w14:rot w14:lat="0" w14:lon="0" w14:rev="0"/>
              </w14:lightRig>
            </w14:scene3d>
          </w:rPr>
          <w:t>6.1</w:t>
        </w:r>
        <w:r w:rsidR="00622E94">
          <w:rPr>
            <w:rFonts w:asciiTheme="minorHAnsi" w:eastAsiaTheme="minorEastAsia" w:hAnsiTheme="minorHAnsi" w:cstheme="minorBidi"/>
            <w:b w:val="0"/>
            <w:smallCaps w:val="0"/>
            <w:snapToGrid/>
            <w:lang w:val="nb-NO"/>
          </w:rPr>
          <w:tab/>
        </w:r>
        <w:r w:rsidR="00622E94" w:rsidRPr="009E16C7">
          <w:rPr>
            <w:rStyle w:val="Hyperkobling"/>
          </w:rPr>
          <w:t>XY</w:t>
        </w:r>
        <w:r w:rsidR="00622E94">
          <w:rPr>
            <w:webHidden/>
          </w:rPr>
          <w:tab/>
        </w:r>
        <w:r w:rsidR="00622E94">
          <w:rPr>
            <w:webHidden/>
          </w:rPr>
          <w:fldChar w:fldCharType="begin"/>
        </w:r>
        <w:r w:rsidR="00622E94">
          <w:rPr>
            <w:webHidden/>
          </w:rPr>
          <w:instrText xml:space="preserve"> PAGEREF _Toc449516928 \h </w:instrText>
        </w:r>
        <w:r w:rsidR="00622E94">
          <w:rPr>
            <w:webHidden/>
          </w:rPr>
        </w:r>
        <w:r w:rsidR="00622E94">
          <w:rPr>
            <w:webHidden/>
          </w:rPr>
          <w:fldChar w:fldCharType="separate"/>
        </w:r>
        <w:r w:rsidR="00974E1B">
          <w:rPr>
            <w:webHidden/>
          </w:rPr>
          <w:t>65</w:t>
        </w:r>
        <w:r w:rsidR="00622E94">
          <w:rPr>
            <w:webHidden/>
          </w:rPr>
          <w:fldChar w:fldCharType="end"/>
        </w:r>
      </w:hyperlink>
    </w:p>
    <w:p w:rsidR="00622E94" w:rsidRDefault="001A74AD">
      <w:pPr>
        <w:pStyle w:val="INNH3"/>
        <w:rPr>
          <w:rFonts w:asciiTheme="minorHAnsi" w:eastAsiaTheme="minorEastAsia" w:hAnsiTheme="minorHAnsi" w:cstheme="minorBidi"/>
          <w:snapToGrid/>
          <w:sz w:val="22"/>
          <w:szCs w:val="22"/>
          <w:lang w:val="nb-NO"/>
        </w:rPr>
      </w:pPr>
      <w:hyperlink w:anchor="_Toc449516929" w:history="1">
        <w:r w:rsidR="00622E94" w:rsidRPr="009E16C7">
          <w:rPr>
            <w:rStyle w:val="Hyperkobling"/>
            <w:lang w:val="nb-NO"/>
            <w14:scene3d>
              <w14:camera w14:prst="orthographicFront"/>
              <w14:lightRig w14:rig="threePt" w14:dir="t">
                <w14:rot w14:lat="0" w14:lon="0" w14:rev="0"/>
              </w14:lightRig>
            </w14:scene3d>
          </w:rPr>
          <w:t>6.1.1</w:t>
        </w:r>
        <w:r w:rsidR="00622E94">
          <w:rPr>
            <w:rFonts w:asciiTheme="minorHAnsi" w:eastAsiaTheme="minorEastAsia" w:hAnsiTheme="minorHAnsi" w:cstheme="minorBidi"/>
            <w:snapToGrid/>
            <w:sz w:val="22"/>
            <w:szCs w:val="22"/>
            <w:lang w:val="nb-NO"/>
          </w:rPr>
          <w:tab/>
        </w:r>
        <w:r w:rsidR="00622E94" w:rsidRPr="009E16C7">
          <w:rPr>
            <w:rStyle w:val="Hyperkobling"/>
            <w:lang w:val="nb-NO"/>
          </w:rPr>
          <w:t>Slik skal du melde XY/XY</w:t>
        </w:r>
        <w:r w:rsidR="00622E94">
          <w:rPr>
            <w:webHidden/>
          </w:rPr>
          <w:tab/>
        </w:r>
        <w:r w:rsidR="00622E94">
          <w:rPr>
            <w:webHidden/>
          </w:rPr>
          <w:fldChar w:fldCharType="begin"/>
        </w:r>
        <w:r w:rsidR="00622E94">
          <w:rPr>
            <w:webHidden/>
          </w:rPr>
          <w:instrText xml:space="preserve"> PAGEREF _Toc449516929 \h </w:instrText>
        </w:r>
        <w:r w:rsidR="00622E94">
          <w:rPr>
            <w:webHidden/>
          </w:rPr>
        </w:r>
        <w:r w:rsidR="00622E94">
          <w:rPr>
            <w:webHidden/>
          </w:rPr>
          <w:fldChar w:fldCharType="separate"/>
        </w:r>
        <w:r w:rsidR="00974E1B">
          <w:rPr>
            <w:webHidden/>
          </w:rPr>
          <w:t>66</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6930" w:history="1">
        <w:r w:rsidR="00622E94" w:rsidRPr="009E16C7">
          <w:rPr>
            <w:rStyle w:val="Hyperkobling"/>
            <w:lang w:val="nb-NO"/>
            <w14:scene3d>
              <w14:camera w14:prst="orthographicFront"/>
              <w14:lightRig w14:rig="threePt" w14:dir="t">
                <w14:rot w14:lat="0" w14:lon="0" w14:rev="0"/>
              </w14:lightRig>
            </w14:scene3d>
          </w:rPr>
          <w:t>6.2</w:t>
        </w:r>
        <w:r w:rsidR="00622E94">
          <w:rPr>
            <w:rFonts w:asciiTheme="minorHAnsi" w:eastAsiaTheme="minorEastAsia" w:hAnsiTheme="minorHAnsi" w:cstheme="minorBidi"/>
            <w:b w:val="0"/>
            <w:smallCaps w:val="0"/>
            <w:snapToGrid/>
            <w:lang w:val="nb-NO"/>
          </w:rPr>
          <w:tab/>
        </w:r>
        <w:r w:rsidR="00622E94" w:rsidRPr="009E16C7">
          <w:rPr>
            <w:rStyle w:val="Hyperkobling"/>
            <w:lang w:val="nb-NO"/>
          </w:rPr>
          <w:t>2 over 1 (2/1)</w:t>
        </w:r>
        <w:r w:rsidR="00622E94">
          <w:rPr>
            <w:webHidden/>
          </w:rPr>
          <w:tab/>
        </w:r>
        <w:r w:rsidR="00622E94">
          <w:rPr>
            <w:webHidden/>
          </w:rPr>
          <w:fldChar w:fldCharType="begin"/>
        </w:r>
        <w:r w:rsidR="00622E94">
          <w:rPr>
            <w:webHidden/>
          </w:rPr>
          <w:instrText xml:space="preserve"> PAGEREF _Toc449516930 \h </w:instrText>
        </w:r>
        <w:r w:rsidR="00622E94">
          <w:rPr>
            <w:webHidden/>
          </w:rPr>
        </w:r>
        <w:r w:rsidR="00622E94">
          <w:rPr>
            <w:webHidden/>
          </w:rPr>
          <w:fldChar w:fldCharType="separate"/>
        </w:r>
        <w:r w:rsidR="00974E1B">
          <w:rPr>
            <w:webHidden/>
          </w:rPr>
          <w:t>66</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6931" w:history="1">
        <w:r w:rsidR="00622E94" w:rsidRPr="009E16C7">
          <w:rPr>
            <w:rStyle w:val="Hyperkobling"/>
            <w:lang w:val="nb-NO"/>
            <w14:scene3d>
              <w14:camera w14:prst="orthographicFront"/>
              <w14:lightRig w14:rig="threePt" w14:dir="t">
                <w14:rot w14:lat="0" w14:lon="0" w14:rev="0"/>
              </w14:lightRig>
            </w14:scene3d>
          </w:rPr>
          <w:t>6.3</w:t>
        </w:r>
        <w:r w:rsidR="00622E94">
          <w:rPr>
            <w:rFonts w:asciiTheme="minorHAnsi" w:eastAsiaTheme="minorEastAsia" w:hAnsiTheme="minorHAnsi" w:cstheme="minorBidi"/>
            <w:b w:val="0"/>
            <w:smallCaps w:val="0"/>
            <w:snapToGrid/>
            <w:lang w:val="nb-NO"/>
          </w:rPr>
          <w:tab/>
        </w:r>
        <w:r w:rsidR="00622E94" w:rsidRPr="009E16C7">
          <w:rPr>
            <w:rStyle w:val="Hyperkobling"/>
          </w:rPr>
          <w:t>BUK</w:t>
        </w:r>
        <w:r w:rsidR="00622E94" w:rsidRPr="009E16C7">
          <w:rPr>
            <w:rStyle w:val="Hyperkobling"/>
            <w:lang w:val="nb-NO"/>
          </w:rPr>
          <w:t>-Lebensohl</w:t>
        </w:r>
        <w:r w:rsidR="00622E94">
          <w:rPr>
            <w:webHidden/>
          </w:rPr>
          <w:tab/>
        </w:r>
        <w:r w:rsidR="00622E94">
          <w:rPr>
            <w:webHidden/>
          </w:rPr>
          <w:fldChar w:fldCharType="begin"/>
        </w:r>
        <w:r w:rsidR="00622E94">
          <w:rPr>
            <w:webHidden/>
          </w:rPr>
          <w:instrText xml:space="preserve"> PAGEREF _Toc449516931 \h </w:instrText>
        </w:r>
        <w:r w:rsidR="00622E94">
          <w:rPr>
            <w:webHidden/>
          </w:rPr>
        </w:r>
        <w:r w:rsidR="00622E94">
          <w:rPr>
            <w:webHidden/>
          </w:rPr>
          <w:fldChar w:fldCharType="separate"/>
        </w:r>
        <w:r w:rsidR="00974E1B">
          <w:rPr>
            <w:webHidden/>
          </w:rPr>
          <w:t>66</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6932" w:history="1">
        <w:r w:rsidR="00622E94" w:rsidRPr="009E16C7">
          <w:rPr>
            <w:rStyle w:val="Hyperkobling"/>
            <w:lang w:val="nb-NO"/>
            <w14:scene3d>
              <w14:camera w14:prst="orthographicFront"/>
              <w14:lightRig w14:rig="threePt" w14:dir="t">
                <w14:rot w14:lat="0" w14:lon="0" w14:rev="0"/>
              </w14:lightRig>
            </w14:scene3d>
          </w:rPr>
          <w:t>6.4</w:t>
        </w:r>
        <w:r w:rsidR="00622E94">
          <w:rPr>
            <w:rFonts w:asciiTheme="minorHAnsi" w:eastAsiaTheme="minorEastAsia" w:hAnsiTheme="minorHAnsi" w:cstheme="minorBidi"/>
            <w:b w:val="0"/>
            <w:smallCaps w:val="0"/>
            <w:snapToGrid/>
            <w:lang w:val="nb-NO"/>
          </w:rPr>
          <w:tab/>
        </w:r>
        <w:r w:rsidR="00622E94" w:rsidRPr="009E16C7">
          <w:rPr>
            <w:rStyle w:val="Hyperkobling"/>
          </w:rPr>
          <w:t>Canapé</w:t>
        </w:r>
        <w:r w:rsidR="00622E94">
          <w:rPr>
            <w:webHidden/>
          </w:rPr>
          <w:tab/>
        </w:r>
        <w:r w:rsidR="00622E94">
          <w:rPr>
            <w:webHidden/>
          </w:rPr>
          <w:fldChar w:fldCharType="begin"/>
        </w:r>
        <w:r w:rsidR="00622E94">
          <w:rPr>
            <w:webHidden/>
          </w:rPr>
          <w:instrText xml:space="preserve"> PAGEREF _Toc449516932 \h </w:instrText>
        </w:r>
        <w:r w:rsidR="00622E94">
          <w:rPr>
            <w:webHidden/>
          </w:rPr>
        </w:r>
        <w:r w:rsidR="00622E94">
          <w:rPr>
            <w:webHidden/>
          </w:rPr>
          <w:fldChar w:fldCharType="separate"/>
        </w:r>
        <w:r w:rsidR="00974E1B">
          <w:rPr>
            <w:webHidden/>
          </w:rPr>
          <w:t>67</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6933" w:history="1">
        <w:r w:rsidR="00622E94" w:rsidRPr="009E16C7">
          <w:rPr>
            <w:rStyle w:val="Hyperkobling"/>
            <w:lang w:val="nb-NO"/>
            <w14:scene3d>
              <w14:camera w14:prst="orthographicFront"/>
              <w14:lightRig w14:rig="threePt" w14:dir="t">
                <w14:rot w14:lat="0" w14:lon="0" w14:rev="0"/>
              </w14:lightRig>
            </w14:scene3d>
          </w:rPr>
          <w:t>6.5</w:t>
        </w:r>
        <w:r w:rsidR="00622E94">
          <w:rPr>
            <w:rFonts w:asciiTheme="minorHAnsi" w:eastAsiaTheme="minorEastAsia" w:hAnsiTheme="minorHAnsi" w:cstheme="minorBidi"/>
            <w:b w:val="0"/>
            <w:smallCaps w:val="0"/>
            <w:snapToGrid/>
            <w:lang w:val="nb-NO"/>
          </w:rPr>
          <w:tab/>
        </w:r>
        <w:r w:rsidR="00622E94" w:rsidRPr="009E16C7">
          <w:rPr>
            <w:rStyle w:val="Hyperkobling"/>
            <w:lang w:val="nb-NO"/>
          </w:rPr>
          <w:t>Vær svært forsiktig med en SUBMIN SH</w:t>
        </w:r>
        <w:r w:rsidR="00622E94">
          <w:rPr>
            <w:webHidden/>
          </w:rPr>
          <w:tab/>
        </w:r>
        <w:r w:rsidR="00622E94">
          <w:rPr>
            <w:webHidden/>
          </w:rPr>
          <w:fldChar w:fldCharType="begin"/>
        </w:r>
        <w:r w:rsidR="00622E94">
          <w:rPr>
            <w:webHidden/>
          </w:rPr>
          <w:instrText xml:space="preserve"> PAGEREF _Toc449516933 \h </w:instrText>
        </w:r>
        <w:r w:rsidR="00622E94">
          <w:rPr>
            <w:webHidden/>
          </w:rPr>
        </w:r>
        <w:r w:rsidR="00622E94">
          <w:rPr>
            <w:webHidden/>
          </w:rPr>
          <w:fldChar w:fldCharType="separate"/>
        </w:r>
        <w:r w:rsidR="00974E1B">
          <w:rPr>
            <w:webHidden/>
          </w:rPr>
          <w:t>68</w:t>
        </w:r>
        <w:r w:rsidR="00622E94">
          <w:rPr>
            <w:webHidden/>
          </w:rPr>
          <w:fldChar w:fldCharType="end"/>
        </w:r>
      </w:hyperlink>
    </w:p>
    <w:p w:rsidR="00622E94" w:rsidRDefault="001A74AD">
      <w:pPr>
        <w:pStyle w:val="INNH1"/>
        <w:rPr>
          <w:rFonts w:asciiTheme="minorHAnsi" w:eastAsiaTheme="minorEastAsia" w:hAnsiTheme="minorHAnsi" w:cstheme="minorBidi"/>
          <w:b w:val="0"/>
          <w:caps w:val="0"/>
          <w:snapToGrid/>
          <w:sz w:val="22"/>
          <w:lang w:val="nb-NO"/>
        </w:rPr>
      </w:pPr>
      <w:hyperlink w:anchor="_Toc449516934" w:history="1">
        <w:r w:rsidR="00622E94" w:rsidRPr="009E16C7">
          <w:rPr>
            <w:rStyle w:val="Hyperkobling"/>
          </w:rPr>
          <w:t>7</w:t>
        </w:r>
        <w:r w:rsidR="00622E94">
          <w:rPr>
            <w:rFonts w:asciiTheme="minorHAnsi" w:eastAsiaTheme="minorEastAsia" w:hAnsiTheme="minorHAnsi" w:cstheme="minorBidi"/>
            <w:b w:val="0"/>
            <w:caps w:val="0"/>
            <w:snapToGrid/>
            <w:sz w:val="22"/>
            <w:lang w:val="nb-NO"/>
          </w:rPr>
          <w:tab/>
        </w:r>
        <w:r w:rsidR="00622E94" w:rsidRPr="009E16C7">
          <w:rPr>
            <w:rStyle w:val="Hyperkobling"/>
            <w:lang w:val="nb-NO"/>
          </w:rPr>
          <w:t>Åpning 1</w:t>
        </w:r>
        <w:r w:rsidR="00622E94" w:rsidRPr="00622E94">
          <w:rPr>
            <w:rStyle w:val="Hyperkobling"/>
            <w:color w:val="FF0000"/>
            <w:sz w:val="36"/>
          </w:rPr>
          <w:sym w:font="Symbol" w:char="F0A9"/>
        </w:r>
        <w:r w:rsidR="00622E94" w:rsidRPr="009E16C7">
          <w:rPr>
            <w:rStyle w:val="Hyperkobling"/>
            <w:lang w:val="nb-NO"/>
          </w:rPr>
          <w:t>/</w:t>
        </w:r>
        <w:r w:rsidR="00622E94" w:rsidRPr="009E16C7">
          <w:rPr>
            <w:rStyle w:val="Hyperkobling"/>
            <w:sz w:val="36"/>
          </w:rPr>
          <w:sym w:font="Symbol" w:char="F0AA"/>
        </w:r>
        <w:r w:rsidR="00622E94" w:rsidRPr="009E16C7">
          <w:rPr>
            <w:rStyle w:val="Hyperkobling"/>
            <w:lang w:val="nb-NO"/>
          </w:rPr>
          <w:t xml:space="preserve"> (5+</w:t>
        </w:r>
        <w:r w:rsidR="00622E94" w:rsidRPr="00622E94">
          <w:rPr>
            <w:rStyle w:val="Hyperkobling"/>
            <w:color w:val="FF0000"/>
            <w:sz w:val="36"/>
          </w:rPr>
          <w:sym w:font="Symbol" w:char="F0A9"/>
        </w:r>
        <w:r w:rsidR="00622E94" w:rsidRPr="009E16C7">
          <w:rPr>
            <w:rStyle w:val="Hyperkobling"/>
            <w:lang w:val="nb-NO"/>
          </w:rPr>
          <w:t>/</w:t>
        </w:r>
        <w:r w:rsidR="00622E94" w:rsidRPr="009E16C7">
          <w:rPr>
            <w:rStyle w:val="Hyperkobling"/>
            <w:sz w:val="36"/>
          </w:rPr>
          <w:sym w:font="Symbol" w:char="F0AA"/>
        </w:r>
        <w:r w:rsidR="00622E94" w:rsidRPr="009E16C7">
          <w:rPr>
            <w:rStyle w:val="Hyperkobling"/>
            <w:lang w:val="nb-NO"/>
          </w:rPr>
          <w:t>)</w:t>
        </w:r>
        <w:r w:rsidR="00622E94">
          <w:rPr>
            <w:webHidden/>
          </w:rPr>
          <w:tab/>
        </w:r>
        <w:r w:rsidR="00622E94">
          <w:rPr>
            <w:webHidden/>
          </w:rPr>
          <w:fldChar w:fldCharType="begin"/>
        </w:r>
        <w:r w:rsidR="00622E94">
          <w:rPr>
            <w:webHidden/>
          </w:rPr>
          <w:instrText xml:space="preserve"> PAGEREF _Toc449516934 \h </w:instrText>
        </w:r>
        <w:r w:rsidR="00622E94">
          <w:rPr>
            <w:webHidden/>
          </w:rPr>
        </w:r>
        <w:r w:rsidR="00622E94">
          <w:rPr>
            <w:webHidden/>
          </w:rPr>
          <w:fldChar w:fldCharType="separate"/>
        </w:r>
        <w:r w:rsidR="00974E1B">
          <w:rPr>
            <w:webHidden/>
          </w:rPr>
          <w:t>69</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6935" w:history="1">
        <w:r w:rsidR="00622E94" w:rsidRPr="009E16C7">
          <w:rPr>
            <w:rStyle w:val="Hyperkobling"/>
            <w:lang w:val="nb-NO"/>
            <w14:scene3d>
              <w14:camera w14:prst="orthographicFront"/>
              <w14:lightRig w14:rig="threePt" w14:dir="t">
                <w14:rot w14:lat="0" w14:lon="0" w14:rev="0"/>
              </w14:lightRig>
            </w14:scene3d>
          </w:rPr>
          <w:t>7.1</w:t>
        </w:r>
        <w:r w:rsidR="00622E94">
          <w:rPr>
            <w:rFonts w:asciiTheme="minorHAnsi" w:eastAsiaTheme="minorEastAsia" w:hAnsiTheme="minorHAnsi" w:cstheme="minorBidi"/>
            <w:b w:val="0"/>
            <w:smallCaps w:val="0"/>
            <w:snapToGrid/>
            <w:lang w:val="nb-NO"/>
          </w:rPr>
          <w:tab/>
        </w:r>
        <w:r w:rsidR="00622E94" w:rsidRPr="009E16C7">
          <w:rPr>
            <w:rStyle w:val="Hyperkobling"/>
            <w:lang w:val="nb-NO"/>
          </w:rPr>
          <w:t>Hvordan vise M-tilpasning (eller mangel på slikt):</w:t>
        </w:r>
        <w:r w:rsidR="00622E94">
          <w:rPr>
            <w:webHidden/>
          </w:rPr>
          <w:tab/>
        </w:r>
        <w:r w:rsidR="00622E94">
          <w:rPr>
            <w:webHidden/>
          </w:rPr>
          <w:fldChar w:fldCharType="begin"/>
        </w:r>
        <w:r w:rsidR="00622E94">
          <w:rPr>
            <w:webHidden/>
          </w:rPr>
          <w:instrText xml:space="preserve"> PAGEREF _Toc449516935 \h </w:instrText>
        </w:r>
        <w:r w:rsidR="00622E94">
          <w:rPr>
            <w:webHidden/>
          </w:rPr>
        </w:r>
        <w:r w:rsidR="00622E94">
          <w:rPr>
            <w:webHidden/>
          </w:rPr>
          <w:fldChar w:fldCharType="separate"/>
        </w:r>
        <w:r w:rsidR="00974E1B">
          <w:rPr>
            <w:webHidden/>
          </w:rPr>
          <w:t>71</w:t>
        </w:r>
        <w:r w:rsidR="00622E94">
          <w:rPr>
            <w:webHidden/>
          </w:rPr>
          <w:fldChar w:fldCharType="end"/>
        </w:r>
      </w:hyperlink>
    </w:p>
    <w:p w:rsidR="00622E94" w:rsidRDefault="001A74AD">
      <w:pPr>
        <w:pStyle w:val="INNH3"/>
        <w:rPr>
          <w:rFonts w:asciiTheme="minorHAnsi" w:eastAsiaTheme="minorEastAsia" w:hAnsiTheme="minorHAnsi" w:cstheme="minorBidi"/>
          <w:snapToGrid/>
          <w:sz w:val="22"/>
          <w:szCs w:val="22"/>
          <w:lang w:val="nb-NO"/>
        </w:rPr>
      </w:pPr>
      <w:hyperlink w:anchor="_Toc449516936" w:history="1">
        <w:r w:rsidR="00622E94" w:rsidRPr="009E16C7">
          <w:rPr>
            <w:rStyle w:val="Hyperkobling"/>
            <w14:scene3d>
              <w14:camera w14:prst="orthographicFront"/>
              <w14:lightRig w14:rig="threePt" w14:dir="t">
                <w14:rot w14:lat="0" w14:lon="0" w14:rev="0"/>
              </w14:lightRig>
            </w14:scene3d>
          </w:rPr>
          <w:t>7.1.1</w:t>
        </w:r>
        <w:r w:rsidR="00622E94">
          <w:rPr>
            <w:rFonts w:asciiTheme="minorHAnsi" w:eastAsiaTheme="minorEastAsia" w:hAnsiTheme="minorHAnsi" w:cstheme="minorBidi"/>
            <w:snapToGrid/>
            <w:sz w:val="22"/>
            <w:szCs w:val="22"/>
            <w:lang w:val="nb-NO"/>
          </w:rPr>
          <w:tab/>
        </w:r>
        <w:r w:rsidR="00622E94" w:rsidRPr="009E16C7">
          <w:rPr>
            <w:rStyle w:val="Hyperkobling"/>
          </w:rPr>
          <w:t>Med 4+ i makkers M:</w:t>
        </w:r>
        <w:r w:rsidR="00622E94">
          <w:rPr>
            <w:webHidden/>
          </w:rPr>
          <w:tab/>
        </w:r>
        <w:r w:rsidR="00622E94">
          <w:rPr>
            <w:webHidden/>
          </w:rPr>
          <w:fldChar w:fldCharType="begin"/>
        </w:r>
        <w:r w:rsidR="00622E94">
          <w:rPr>
            <w:webHidden/>
          </w:rPr>
          <w:instrText xml:space="preserve"> PAGEREF _Toc449516936 \h </w:instrText>
        </w:r>
        <w:r w:rsidR="00622E94">
          <w:rPr>
            <w:webHidden/>
          </w:rPr>
        </w:r>
        <w:r w:rsidR="00622E94">
          <w:rPr>
            <w:webHidden/>
          </w:rPr>
          <w:fldChar w:fldCharType="separate"/>
        </w:r>
        <w:r w:rsidR="00974E1B">
          <w:rPr>
            <w:webHidden/>
          </w:rPr>
          <w:t>71</w:t>
        </w:r>
        <w:r w:rsidR="00622E94">
          <w:rPr>
            <w:webHidden/>
          </w:rPr>
          <w:fldChar w:fldCharType="end"/>
        </w:r>
      </w:hyperlink>
    </w:p>
    <w:p w:rsidR="00622E94" w:rsidRDefault="001A74AD">
      <w:pPr>
        <w:pStyle w:val="INNH3"/>
        <w:rPr>
          <w:rFonts w:asciiTheme="minorHAnsi" w:eastAsiaTheme="minorEastAsia" w:hAnsiTheme="minorHAnsi" w:cstheme="minorBidi"/>
          <w:snapToGrid/>
          <w:sz w:val="22"/>
          <w:szCs w:val="22"/>
          <w:lang w:val="nb-NO"/>
        </w:rPr>
      </w:pPr>
      <w:hyperlink w:anchor="_Toc449516937" w:history="1">
        <w:r w:rsidR="00622E94" w:rsidRPr="009E16C7">
          <w:rPr>
            <w:rStyle w:val="Hyperkobling"/>
            <w:lang w:val="nb-NO"/>
            <w14:scene3d>
              <w14:camera w14:prst="orthographicFront"/>
              <w14:lightRig w14:rig="threePt" w14:dir="t">
                <w14:rot w14:lat="0" w14:lon="0" w14:rev="0"/>
              </w14:lightRig>
            </w14:scene3d>
          </w:rPr>
          <w:t>7.1.2</w:t>
        </w:r>
        <w:r w:rsidR="00622E94">
          <w:rPr>
            <w:rFonts w:asciiTheme="minorHAnsi" w:eastAsiaTheme="minorEastAsia" w:hAnsiTheme="minorHAnsi" w:cstheme="minorBidi"/>
            <w:snapToGrid/>
            <w:sz w:val="22"/>
            <w:szCs w:val="22"/>
            <w:lang w:val="nb-NO"/>
          </w:rPr>
          <w:tab/>
        </w:r>
        <w:r w:rsidR="00622E94" w:rsidRPr="009E16C7">
          <w:rPr>
            <w:rStyle w:val="Hyperkobling"/>
            <w:lang w:val="nb-NO"/>
          </w:rPr>
          <w:t>Med tre kort i makkers M:</w:t>
        </w:r>
        <w:r w:rsidR="00622E94">
          <w:rPr>
            <w:webHidden/>
          </w:rPr>
          <w:tab/>
        </w:r>
        <w:r w:rsidR="00622E94">
          <w:rPr>
            <w:webHidden/>
          </w:rPr>
          <w:fldChar w:fldCharType="begin"/>
        </w:r>
        <w:r w:rsidR="00622E94">
          <w:rPr>
            <w:webHidden/>
          </w:rPr>
          <w:instrText xml:space="preserve"> PAGEREF _Toc449516937 \h </w:instrText>
        </w:r>
        <w:r w:rsidR="00622E94">
          <w:rPr>
            <w:webHidden/>
          </w:rPr>
        </w:r>
        <w:r w:rsidR="00622E94">
          <w:rPr>
            <w:webHidden/>
          </w:rPr>
          <w:fldChar w:fldCharType="separate"/>
        </w:r>
        <w:r w:rsidR="00974E1B">
          <w:rPr>
            <w:webHidden/>
          </w:rPr>
          <w:t>71</w:t>
        </w:r>
        <w:r w:rsidR="00622E94">
          <w:rPr>
            <w:webHidden/>
          </w:rPr>
          <w:fldChar w:fldCharType="end"/>
        </w:r>
      </w:hyperlink>
    </w:p>
    <w:p w:rsidR="00622E94" w:rsidRDefault="001A74AD">
      <w:pPr>
        <w:pStyle w:val="INNH3"/>
        <w:rPr>
          <w:rFonts w:asciiTheme="minorHAnsi" w:eastAsiaTheme="minorEastAsia" w:hAnsiTheme="minorHAnsi" w:cstheme="minorBidi"/>
          <w:snapToGrid/>
          <w:sz w:val="22"/>
          <w:szCs w:val="22"/>
          <w:lang w:val="nb-NO"/>
        </w:rPr>
      </w:pPr>
      <w:hyperlink w:anchor="_Toc449516938" w:history="1">
        <w:r w:rsidR="00622E94" w:rsidRPr="009E16C7">
          <w:rPr>
            <w:rStyle w:val="Hyperkobling"/>
            <w:lang w:val="nb-NO"/>
            <w14:scene3d>
              <w14:camera w14:prst="orthographicFront"/>
              <w14:lightRig w14:rig="threePt" w14:dir="t">
                <w14:rot w14:lat="0" w14:lon="0" w14:rev="0"/>
              </w14:lightRig>
            </w14:scene3d>
          </w:rPr>
          <w:t>7.1.3</w:t>
        </w:r>
        <w:r w:rsidR="00622E94">
          <w:rPr>
            <w:rFonts w:asciiTheme="minorHAnsi" w:eastAsiaTheme="minorEastAsia" w:hAnsiTheme="minorHAnsi" w:cstheme="minorBidi"/>
            <w:snapToGrid/>
            <w:sz w:val="22"/>
            <w:szCs w:val="22"/>
            <w:lang w:val="nb-NO"/>
          </w:rPr>
          <w:tab/>
        </w:r>
        <w:r w:rsidR="00622E94" w:rsidRPr="009E16C7">
          <w:rPr>
            <w:rStyle w:val="Hyperkobling"/>
            <w:lang w:val="nb-NO"/>
          </w:rPr>
          <w:t>Med to korts støtte til åpningsfargen:</w:t>
        </w:r>
        <w:r w:rsidR="00622E94">
          <w:rPr>
            <w:webHidden/>
          </w:rPr>
          <w:tab/>
        </w:r>
        <w:r w:rsidR="00622E94">
          <w:rPr>
            <w:webHidden/>
          </w:rPr>
          <w:fldChar w:fldCharType="begin"/>
        </w:r>
        <w:r w:rsidR="00622E94">
          <w:rPr>
            <w:webHidden/>
          </w:rPr>
          <w:instrText xml:space="preserve"> PAGEREF _Toc449516938 \h </w:instrText>
        </w:r>
        <w:r w:rsidR="00622E94">
          <w:rPr>
            <w:webHidden/>
          </w:rPr>
        </w:r>
        <w:r w:rsidR="00622E94">
          <w:rPr>
            <w:webHidden/>
          </w:rPr>
          <w:fldChar w:fldCharType="separate"/>
        </w:r>
        <w:r w:rsidR="00974E1B">
          <w:rPr>
            <w:webHidden/>
          </w:rPr>
          <w:t>72</w:t>
        </w:r>
        <w:r w:rsidR="00622E94">
          <w:rPr>
            <w:webHidden/>
          </w:rPr>
          <w:fldChar w:fldCharType="end"/>
        </w:r>
      </w:hyperlink>
    </w:p>
    <w:p w:rsidR="00622E94" w:rsidRDefault="001A74AD">
      <w:pPr>
        <w:pStyle w:val="INNH3"/>
        <w:rPr>
          <w:rFonts w:asciiTheme="minorHAnsi" w:eastAsiaTheme="minorEastAsia" w:hAnsiTheme="minorHAnsi" w:cstheme="minorBidi"/>
          <w:snapToGrid/>
          <w:sz w:val="22"/>
          <w:szCs w:val="22"/>
          <w:lang w:val="nb-NO"/>
        </w:rPr>
      </w:pPr>
      <w:hyperlink w:anchor="_Toc449516939" w:history="1">
        <w:r w:rsidR="00622E94" w:rsidRPr="009E16C7">
          <w:rPr>
            <w:rStyle w:val="Hyperkobling"/>
            <w:lang w:val="nb-NO"/>
            <w14:scene3d>
              <w14:camera w14:prst="orthographicFront"/>
              <w14:lightRig w14:rig="threePt" w14:dir="t">
                <w14:rot w14:lat="0" w14:lon="0" w14:rev="0"/>
              </w14:lightRig>
            </w14:scene3d>
          </w:rPr>
          <w:t>7.1.4</w:t>
        </w:r>
        <w:r w:rsidR="00622E94">
          <w:rPr>
            <w:rFonts w:asciiTheme="minorHAnsi" w:eastAsiaTheme="minorEastAsia" w:hAnsiTheme="minorHAnsi" w:cstheme="minorBidi"/>
            <w:snapToGrid/>
            <w:sz w:val="22"/>
            <w:szCs w:val="22"/>
            <w:lang w:val="nb-NO"/>
          </w:rPr>
          <w:tab/>
        </w:r>
        <w:r w:rsidR="00622E94" w:rsidRPr="009E16C7">
          <w:rPr>
            <w:rStyle w:val="Hyperkobling"/>
            <w:lang w:val="nb-NO"/>
          </w:rPr>
          <w:t>Med færre enn 2-kortsstøtte i makkers åpningsfarge:</w:t>
        </w:r>
        <w:r w:rsidR="00622E94">
          <w:rPr>
            <w:webHidden/>
          </w:rPr>
          <w:tab/>
        </w:r>
        <w:r w:rsidR="00622E94">
          <w:rPr>
            <w:webHidden/>
          </w:rPr>
          <w:fldChar w:fldCharType="begin"/>
        </w:r>
        <w:r w:rsidR="00622E94">
          <w:rPr>
            <w:webHidden/>
          </w:rPr>
          <w:instrText xml:space="preserve"> PAGEREF _Toc449516939 \h </w:instrText>
        </w:r>
        <w:r w:rsidR="00622E94">
          <w:rPr>
            <w:webHidden/>
          </w:rPr>
        </w:r>
        <w:r w:rsidR="00622E94">
          <w:rPr>
            <w:webHidden/>
          </w:rPr>
          <w:fldChar w:fldCharType="separate"/>
        </w:r>
        <w:r w:rsidR="00974E1B">
          <w:rPr>
            <w:webHidden/>
          </w:rPr>
          <w:t>72</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6940" w:history="1">
        <w:r w:rsidR="00622E94" w:rsidRPr="009E16C7">
          <w:rPr>
            <w:rStyle w:val="Hyperkobling"/>
            <w:lang w:val="nb-NO"/>
            <w14:scene3d>
              <w14:camera w14:prst="orthographicFront"/>
              <w14:lightRig w14:rig="threePt" w14:dir="t">
                <w14:rot w14:lat="0" w14:lon="0" w14:rev="0"/>
              </w14:lightRig>
            </w14:scene3d>
          </w:rPr>
          <w:t>7.2</w:t>
        </w:r>
        <w:r w:rsidR="00622E94">
          <w:rPr>
            <w:rFonts w:asciiTheme="minorHAnsi" w:eastAsiaTheme="minorEastAsia" w:hAnsiTheme="minorHAnsi" w:cstheme="minorBidi"/>
            <w:b w:val="0"/>
            <w:smallCaps w:val="0"/>
            <w:snapToGrid/>
            <w:lang w:val="nb-NO"/>
          </w:rPr>
          <w:tab/>
        </w:r>
        <w:r w:rsidR="00622E94" w:rsidRPr="009E16C7">
          <w:rPr>
            <w:rStyle w:val="Hyperkobling"/>
          </w:rPr>
          <w:t>Svar</w:t>
        </w:r>
        <w:r w:rsidR="00622E94" w:rsidRPr="009E16C7">
          <w:rPr>
            <w:rStyle w:val="Hyperkobling"/>
            <w:lang w:val="nb-NO"/>
          </w:rPr>
          <w:t xml:space="preserve"> på åpning 1</w:t>
        </w:r>
        <w:r w:rsidR="00622E94" w:rsidRPr="00622E94">
          <w:rPr>
            <w:rStyle w:val="Hyperkobling"/>
            <w:color w:val="FF0000"/>
          </w:rPr>
          <w:sym w:font="Symbol" w:char="F0A9"/>
        </w:r>
        <w:r w:rsidR="00622E94" w:rsidRPr="009E16C7">
          <w:rPr>
            <w:rStyle w:val="Hyperkobling"/>
            <w:lang w:val="nb-NO"/>
          </w:rPr>
          <w:t xml:space="preserve"> (5+</w:t>
        </w:r>
        <w:r w:rsidR="00622E94" w:rsidRPr="00622E94">
          <w:rPr>
            <w:rStyle w:val="Hyperkobling"/>
            <w:color w:val="FF0000"/>
          </w:rPr>
          <w:sym w:font="Symbol" w:char="F0A9"/>
        </w:r>
        <w:r w:rsidR="00622E94" w:rsidRPr="009E16C7">
          <w:rPr>
            <w:rStyle w:val="Hyperkobling"/>
            <w:lang w:val="nb-NO"/>
          </w:rPr>
          <w:t>, 11-19HP)</w:t>
        </w:r>
        <w:r w:rsidR="00622E94">
          <w:rPr>
            <w:webHidden/>
          </w:rPr>
          <w:tab/>
        </w:r>
        <w:r w:rsidR="00622E94">
          <w:rPr>
            <w:webHidden/>
          </w:rPr>
          <w:fldChar w:fldCharType="begin"/>
        </w:r>
        <w:r w:rsidR="00622E94">
          <w:rPr>
            <w:webHidden/>
          </w:rPr>
          <w:instrText xml:space="preserve"> PAGEREF _Toc449516940 \h </w:instrText>
        </w:r>
        <w:r w:rsidR="00622E94">
          <w:rPr>
            <w:webHidden/>
          </w:rPr>
        </w:r>
        <w:r w:rsidR="00622E94">
          <w:rPr>
            <w:webHidden/>
          </w:rPr>
          <w:fldChar w:fldCharType="separate"/>
        </w:r>
        <w:r w:rsidR="00974E1B">
          <w:rPr>
            <w:webHidden/>
          </w:rPr>
          <w:t>73</w:t>
        </w:r>
        <w:r w:rsidR="00622E94">
          <w:rPr>
            <w:webHidden/>
          </w:rPr>
          <w:fldChar w:fldCharType="end"/>
        </w:r>
      </w:hyperlink>
    </w:p>
    <w:p w:rsidR="00622E94" w:rsidRDefault="001A74AD">
      <w:pPr>
        <w:pStyle w:val="INNH3"/>
        <w:rPr>
          <w:rFonts w:asciiTheme="minorHAnsi" w:eastAsiaTheme="minorEastAsia" w:hAnsiTheme="minorHAnsi" w:cstheme="minorBidi"/>
          <w:snapToGrid/>
          <w:sz w:val="22"/>
          <w:szCs w:val="22"/>
          <w:lang w:val="nb-NO"/>
        </w:rPr>
      </w:pPr>
      <w:hyperlink w:anchor="_Toc449516941" w:history="1">
        <w:r w:rsidR="00622E94" w:rsidRPr="009E16C7">
          <w:rPr>
            <w:rStyle w:val="Hyperkobling"/>
            <w:lang w:val="nb-NO"/>
            <w14:scene3d>
              <w14:camera w14:prst="orthographicFront"/>
              <w14:lightRig w14:rig="threePt" w14:dir="t">
                <w14:rot w14:lat="0" w14:lon="0" w14:rev="0"/>
              </w14:lightRig>
            </w14:scene3d>
          </w:rPr>
          <w:t>7.2.1</w:t>
        </w:r>
        <w:r w:rsidR="00622E94">
          <w:rPr>
            <w:rFonts w:asciiTheme="minorHAnsi" w:eastAsiaTheme="minorEastAsia" w:hAnsiTheme="minorHAnsi" w:cstheme="minorBidi"/>
            <w:snapToGrid/>
            <w:sz w:val="22"/>
            <w:szCs w:val="22"/>
            <w:lang w:val="nb-NO"/>
          </w:rPr>
          <w:tab/>
        </w:r>
        <w:r w:rsidR="00622E94" w:rsidRPr="009E16C7">
          <w:rPr>
            <w:rStyle w:val="Hyperkobling"/>
          </w:rPr>
          <w:t>Meldinger</w:t>
        </w:r>
        <w:r w:rsidR="00622E94" w:rsidRPr="009E16C7">
          <w:rPr>
            <w:rStyle w:val="Hyperkobling"/>
            <w:lang w:val="nb-NO"/>
          </w:rPr>
          <w:t xml:space="preserve"> etter pass i åpning</w:t>
        </w:r>
        <w:r w:rsidR="00622E94">
          <w:rPr>
            <w:webHidden/>
          </w:rPr>
          <w:tab/>
        </w:r>
        <w:r w:rsidR="00622E94">
          <w:rPr>
            <w:webHidden/>
          </w:rPr>
          <w:fldChar w:fldCharType="begin"/>
        </w:r>
        <w:r w:rsidR="00622E94">
          <w:rPr>
            <w:webHidden/>
          </w:rPr>
          <w:instrText xml:space="preserve"> PAGEREF _Toc449516941 \h </w:instrText>
        </w:r>
        <w:r w:rsidR="00622E94">
          <w:rPr>
            <w:webHidden/>
          </w:rPr>
        </w:r>
        <w:r w:rsidR="00622E94">
          <w:rPr>
            <w:webHidden/>
          </w:rPr>
          <w:fldChar w:fldCharType="separate"/>
        </w:r>
        <w:r w:rsidR="00974E1B">
          <w:rPr>
            <w:webHidden/>
          </w:rPr>
          <w:t>74</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6942" w:history="1">
        <w:r w:rsidR="00622E94" w:rsidRPr="009E16C7">
          <w:rPr>
            <w:rStyle w:val="Hyperkobling"/>
            <w:lang w:val="nb-NO"/>
            <w14:scene3d>
              <w14:camera w14:prst="orthographicFront"/>
              <w14:lightRig w14:rig="threePt" w14:dir="t">
                <w14:rot w14:lat="0" w14:lon="0" w14:rev="0"/>
              </w14:lightRig>
            </w14:scene3d>
          </w:rPr>
          <w:t>7.3</w:t>
        </w:r>
        <w:r w:rsidR="00622E94">
          <w:rPr>
            <w:rFonts w:asciiTheme="minorHAnsi" w:eastAsiaTheme="minorEastAsia" w:hAnsiTheme="minorHAnsi" w:cstheme="minorBidi"/>
            <w:b w:val="0"/>
            <w:smallCaps w:val="0"/>
            <w:snapToGrid/>
            <w:lang w:val="nb-NO"/>
          </w:rPr>
          <w:tab/>
        </w:r>
        <w:r w:rsidR="00622E94" w:rsidRPr="009E16C7">
          <w:rPr>
            <w:rStyle w:val="Hyperkobling"/>
            <w:lang w:val="nb-NO"/>
          </w:rPr>
          <w:t>Motparten blander seg inn etter åpning 1</w:t>
        </w:r>
        <w:r w:rsidR="00622E94" w:rsidRPr="00622E94">
          <w:rPr>
            <w:rStyle w:val="Hyperkobling"/>
            <w:color w:val="FF0000"/>
            <w:sz w:val="32"/>
          </w:rPr>
          <w:sym w:font="Symbol" w:char="F0A9"/>
        </w:r>
        <w:r w:rsidR="00622E94">
          <w:rPr>
            <w:webHidden/>
          </w:rPr>
          <w:tab/>
        </w:r>
        <w:r w:rsidR="00622E94">
          <w:rPr>
            <w:webHidden/>
          </w:rPr>
          <w:fldChar w:fldCharType="begin"/>
        </w:r>
        <w:r w:rsidR="00622E94">
          <w:rPr>
            <w:webHidden/>
          </w:rPr>
          <w:instrText xml:space="preserve"> PAGEREF _Toc449516942 \h </w:instrText>
        </w:r>
        <w:r w:rsidR="00622E94">
          <w:rPr>
            <w:webHidden/>
          </w:rPr>
        </w:r>
        <w:r w:rsidR="00622E94">
          <w:rPr>
            <w:webHidden/>
          </w:rPr>
          <w:fldChar w:fldCharType="separate"/>
        </w:r>
        <w:r w:rsidR="00974E1B">
          <w:rPr>
            <w:webHidden/>
          </w:rPr>
          <w:t>74</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6943" w:history="1">
        <w:r w:rsidR="00622E94" w:rsidRPr="009E16C7">
          <w:rPr>
            <w:rStyle w:val="Hyperkobling"/>
            <w:lang w:val="nb-NO"/>
            <w14:scene3d>
              <w14:camera w14:prst="orthographicFront"/>
              <w14:lightRig w14:rig="threePt" w14:dir="t">
                <w14:rot w14:lat="0" w14:lon="0" w14:rev="0"/>
              </w14:lightRig>
            </w14:scene3d>
          </w:rPr>
          <w:t>7.4</w:t>
        </w:r>
        <w:r w:rsidR="00622E94">
          <w:rPr>
            <w:rFonts w:asciiTheme="minorHAnsi" w:eastAsiaTheme="minorEastAsia" w:hAnsiTheme="minorHAnsi" w:cstheme="minorBidi"/>
            <w:b w:val="0"/>
            <w:smallCaps w:val="0"/>
            <w:snapToGrid/>
            <w:lang w:val="nb-NO"/>
          </w:rPr>
          <w:tab/>
        </w:r>
        <w:r w:rsidR="00622E94" w:rsidRPr="009E16C7">
          <w:rPr>
            <w:rStyle w:val="Hyperkobling"/>
          </w:rPr>
          <w:t>Meldinger</w:t>
        </w:r>
        <w:r w:rsidR="00622E94" w:rsidRPr="009E16C7">
          <w:rPr>
            <w:rStyle w:val="Hyperkobling"/>
            <w:lang w:val="nb-NO"/>
          </w:rPr>
          <w:t xml:space="preserve"> etter 1</w:t>
        </w:r>
        <w:r w:rsidR="00622E94" w:rsidRPr="00622E94">
          <w:rPr>
            <w:rStyle w:val="Hyperkobling"/>
            <w:color w:val="FF0000"/>
            <w:sz w:val="32"/>
          </w:rPr>
          <w:sym w:font="Symbol" w:char="F0A9"/>
        </w:r>
        <w:r w:rsidR="00622E94" w:rsidRPr="009E16C7">
          <w:rPr>
            <w:rStyle w:val="Hyperkobling"/>
            <w:lang w:val="nb-NO"/>
          </w:rPr>
          <w:t xml:space="preserve"> - 1</w:t>
        </w:r>
        <w:r w:rsidR="00622E94" w:rsidRPr="009E16C7">
          <w:rPr>
            <w:rStyle w:val="Hyperkobling"/>
            <w:sz w:val="32"/>
          </w:rPr>
          <w:sym w:font="Symbol" w:char="F0AA"/>
        </w:r>
        <w:r w:rsidR="00622E94" w:rsidRPr="009E16C7">
          <w:rPr>
            <w:rStyle w:val="Hyperkobling"/>
            <w:lang w:val="nb-NO"/>
          </w:rPr>
          <w:t xml:space="preserve"> (4+</w:t>
        </w:r>
        <w:r w:rsidR="00622E94" w:rsidRPr="009E16C7">
          <w:rPr>
            <w:rStyle w:val="Hyperkobling"/>
            <w:sz w:val="32"/>
          </w:rPr>
          <w:sym w:font="Symbol" w:char="F0AA"/>
        </w:r>
        <w:r w:rsidR="00622E94" w:rsidRPr="009E16C7">
          <w:rPr>
            <w:rStyle w:val="Hyperkobling"/>
            <w:lang w:val="nb-NO"/>
          </w:rPr>
          <w:t>, 7+HP)</w:t>
        </w:r>
        <w:r w:rsidR="00622E94">
          <w:rPr>
            <w:webHidden/>
          </w:rPr>
          <w:tab/>
        </w:r>
        <w:r w:rsidR="00622E94">
          <w:rPr>
            <w:webHidden/>
          </w:rPr>
          <w:fldChar w:fldCharType="begin"/>
        </w:r>
        <w:r w:rsidR="00622E94">
          <w:rPr>
            <w:webHidden/>
          </w:rPr>
          <w:instrText xml:space="preserve"> PAGEREF _Toc449516943 \h </w:instrText>
        </w:r>
        <w:r w:rsidR="00622E94">
          <w:rPr>
            <w:webHidden/>
          </w:rPr>
        </w:r>
        <w:r w:rsidR="00622E94">
          <w:rPr>
            <w:webHidden/>
          </w:rPr>
          <w:fldChar w:fldCharType="separate"/>
        </w:r>
        <w:r w:rsidR="00974E1B">
          <w:rPr>
            <w:webHidden/>
          </w:rPr>
          <w:t>75</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6944" w:history="1">
        <w:r w:rsidR="00622E94" w:rsidRPr="009E16C7">
          <w:rPr>
            <w:rStyle w:val="Hyperkobling"/>
            <w:lang w:val="nb-NO"/>
            <w14:scene3d>
              <w14:camera w14:prst="orthographicFront"/>
              <w14:lightRig w14:rig="threePt" w14:dir="t">
                <w14:rot w14:lat="0" w14:lon="0" w14:rev="0"/>
              </w14:lightRig>
            </w14:scene3d>
          </w:rPr>
          <w:t>7.5</w:t>
        </w:r>
        <w:r w:rsidR="00622E94">
          <w:rPr>
            <w:rFonts w:asciiTheme="minorHAnsi" w:eastAsiaTheme="minorEastAsia" w:hAnsiTheme="minorHAnsi" w:cstheme="minorBidi"/>
            <w:b w:val="0"/>
            <w:smallCaps w:val="0"/>
            <w:snapToGrid/>
            <w:lang w:val="nb-NO"/>
          </w:rPr>
          <w:tab/>
        </w:r>
        <w:r w:rsidR="00622E94" w:rsidRPr="009E16C7">
          <w:rPr>
            <w:rStyle w:val="Hyperkobling"/>
            <w:lang w:val="nb-NO"/>
          </w:rPr>
          <w:t>Meldinger etter 1</w:t>
        </w:r>
        <w:r w:rsidR="00622E94" w:rsidRPr="00622E94">
          <w:rPr>
            <w:rStyle w:val="Hyperkobling"/>
            <w:color w:val="FF0000"/>
            <w:sz w:val="32"/>
          </w:rPr>
          <w:sym w:font="Symbol" w:char="F0A9"/>
        </w:r>
        <w:r w:rsidR="00622E94" w:rsidRPr="009E16C7">
          <w:rPr>
            <w:rStyle w:val="Hyperkobling"/>
            <w:lang w:val="nb-NO"/>
          </w:rPr>
          <w:t xml:space="preserve">-1NT (7-10HP, max </w:t>
        </w:r>
        <w:r w:rsidR="00622E94" w:rsidRPr="00622E94">
          <w:rPr>
            <w:rStyle w:val="Hyperkobling"/>
            <w:color w:val="FF0000"/>
            <w:sz w:val="32"/>
          </w:rPr>
          <w:sym w:font="Symbol" w:char="F0A9"/>
        </w:r>
        <w:r w:rsidR="00622E94" w:rsidRPr="009E16C7">
          <w:rPr>
            <w:rStyle w:val="Hyperkobling"/>
            <w:lang w:val="nb-NO"/>
          </w:rPr>
          <w:t xml:space="preserve">xx + </w:t>
        </w:r>
        <w:r w:rsidR="00622E94" w:rsidRPr="009E16C7">
          <w:rPr>
            <w:rStyle w:val="Hyperkobling"/>
            <w:sz w:val="32"/>
          </w:rPr>
          <w:sym w:font="Symbol" w:char="F0AA"/>
        </w:r>
        <w:r w:rsidR="00622E94" w:rsidRPr="009E16C7">
          <w:rPr>
            <w:rStyle w:val="Hyperkobling"/>
            <w:lang w:val="nb-NO"/>
          </w:rPr>
          <w:t>xxx)</w:t>
        </w:r>
        <w:r w:rsidR="00622E94">
          <w:rPr>
            <w:webHidden/>
          </w:rPr>
          <w:tab/>
        </w:r>
        <w:r w:rsidR="00622E94">
          <w:rPr>
            <w:webHidden/>
          </w:rPr>
          <w:fldChar w:fldCharType="begin"/>
        </w:r>
        <w:r w:rsidR="00622E94">
          <w:rPr>
            <w:webHidden/>
          </w:rPr>
          <w:instrText xml:space="preserve"> PAGEREF _Toc449516944 \h </w:instrText>
        </w:r>
        <w:r w:rsidR="00622E94">
          <w:rPr>
            <w:webHidden/>
          </w:rPr>
        </w:r>
        <w:r w:rsidR="00622E94">
          <w:rPr>
            <w:webHidden/>
          </w:rPr>
          <w:fldChar w:fldCharType="separate"/>
        </w:r>
        <w:r w:rsidR="00974E1B">
          <w:rPr>
            <w:webHidden/>
          </w:rPr>
          <w:t>77</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6945" w:history="1">
        <w:r w:rsidR="00622E94" w:rsidRPr="009E16C7">
          <w:rPr>
            <w:rStyle w:val="Hyperkobling"/>
            <w:lang w:val="nb-NO"/>
            <w14:scene3d>
              <w14:camera w14:prst="orthographicFront"/>
              <w14:lightRig w14:rig="threePt" w14:dir="t">
                <w14:rot w14:lat="0" w14:lon="0" w14:rev="0"/>
              </w14:lightRig>
            </w14:scene3d>
          </w:rPr>
          <w:t>7.6</w:t>
        </w:r>
        <w:r w:rsidR="00622E94">
          <w:rPr>
            <w:rFonts w:asciiTheme="minorHAnsi" w:eastAsiaTheme="minorEastAsia" w:hAnsiTheme="minorHAnsi" w:cstheme="minorBidi"/>
            <w:b w:val="0"/>
            <w:smallCaps w:val="0"/>
            <w:snapToGrid/>
            <w:lang w:val="nb-NO"/>
          </w:rPr>
          <w:tab/>
        </w:r>
        <w:r w:rsidR="00622E94" w:rsidRPr="009E16C7">
          <w:rPr>
            <w:rStyle w:val="Hyperkobling"/>
            <w:lang w:val="nb-NO"/>
          </w:rPr>
          <w:t>Meldinger etter 1</w:t>
        </w:r>
        <w:r w:rsidR="00622E94" w:rsidRPr="00622E94">
          <w:rPr>
            <w:rStyle w:val="Hyperkobling"/>
            <w:color w:val="FF0000"/>
            <w:sz w:val="32"/>
          </w:rPr>
          <w:sym w:font="Symbol" w:char="F0A9"/>
        </w:r>
        <w:r w:rsidR="00622E94" w:rsidRPr="00622E94">
          <w:rPr>
            <w:rStyle w:val="Hyperkobling"/>
            <w:color w:val="FF0000"/>
            <w:lang w:val="nb-NO"/>
          </w:rPr>
          <w:t xml:space="preserve"> </w:t>
        </w:r>
        <w:r w:rsidR="00622E94" w:rsidRPr="009E16C7">
          <w:rPr>
            <w:rStyle w:val="Hyperkobling"/>
            <w:lang w:val="nb-NO"/>
          </w:rPr>
          <w:t>- 2</w:t>
        </w:r>
        <w:r w:rsidR="00622E94" w:rsidRPr="009E16C7">
          <w:rPr>
            <w:rStyle w:val="Hyperkobling"/>
            <w:sz w:val="32"/>
          </w:rPr>
          <w:sym w:font="Symbol" w:char="F0A7"/>
        </w:r>
        <w:r w:rsidR="00622E94" w:rsidRPr="009E16C7">
          <w:rPr>
            <w:rStyle w:val="Hyperkobling"/>
            <w:lang w:val="nb-NO"/>
          </w:rPr>
          <w:t xml:space="preserve"> (BUK-overføring til 2</w:t>
        </w:r>
        <w:r w:rsidR="00622E94" w:rsidRPr="00622E94">
          <w:rPr>
            <w:rStyle w:val="Hyperkobling"/>
            <w:color w:val="FF0000"/>
            <w:sz w:val="32"/>
          </w:rPr>
          <w:sym w:font="Symbol" w:char="F0A8"/>
        </w:r>
        <w:r w:rsidR="00622E94" w:rsidRPr="009E16C7">
          <w:rPr>
            <w:rStyle w:val="Hyperkobling"/>
            <w:lang w:val="nb-NO"/>
          </w:rPr>
          <w:t>)</w:t>
        </w:r>
        <w:r w:rsidR="00622E94">
          <w:rPr>
            <w:webHidden/>
          </w:rPr>
          <w:tab/>
        </w:r>
        <w:r w:rsidR="00622E94">
          <w:rPr>
            <w:webHidden/>
          </w:rPr>
          <w:fldChar w:fldCharType="begin"/>
        </w:r>
        <w:r w:rsidR="00622E94">
          <w:rPr>
            <w:webHidden/>
          </w:rPr>
          <w:instrText xml:space="preserve"> PAGEREF _Toc449516945 \h </w:instrText>
        </w:r>
        <w:r w:rsidR="00622E94">
          <w:rPr>
            <w:webHidden/>
          </w:rPr>
        </w:r>
        <w:r w:rsidR="00622E94">
          <w:rPr>
            <w:webHidden/>
          </w:rPr>
          <w:fldChar w:fldCharType="separate"/>
        </w:r>
        <w:r w:rsidR="00974E1B">
          <w:rPr>
            <w:webHidden/>
          </w:rPr>
          <w:t>77</w:t>
        </w:r>
        <w:r w:rsidR="00622E94">
          <w:rPr>
            <w:webHidden/>
          </w:rPr>
          <w:fldChar w:fldCharType="end"/>
        </w:r>
      </w:hyperlink>
    </w:p>
    <w:p w:rsidR="00622E94" w:rsidRDefault="001A74AD">
      <w:pPr>
        <w:pStyle w:val="INNH3"/>
        <w:rPr>
          <w:rFonts w:asciiTheme="minorHAnsi" w:eastAsiaTheme="minorEastAsia" w:hAnsiTheme="minorHAnsi" w:cstheme="minorBidi"/>
          <w:snapToGrid/>
          <w:sz w:val="22"/>
          <w:szCs w:val="22"/>
          <w:lang w:val="nb-NO"/>
        </w:rPr>
      </w:pPr>
      <w:hyperlink w:anchor="_Toc449516946" w:history="1">
        <w:r w:rsidR="00622E94" w:rsidRPr="009E16C7">
          <w:rPr>
            <w:rStyle w:val="Hyperkobling"/>
            <w:lang w:val="nb-NO"/>
            <w14:scene3d>
              <w14:camera w14:prst="orthographicFront"/>
              <w14:lightRig w14:rig="threePt" w14:dir="t">
                <w14:rot w14:lat="0" w14:lon="0" w14:rev="0"/>
              </w14:lightRig>
            </w14:scene3d>
          </w:rPr>
          <w:t>7.6.1</w:t>
        </w:r>
        <w:r w:rsidR="00622E94">
          <w:rPr>
            <w:rFonts w:asciiTheme="minorHAnsi" w:eastAsiaTheme="minorEastAsia" w:hAnsiTheme="minorHAnsi" w:cstheme="minorBidi"/>
            <w:snapToGrid/>
            <w:sz w:val="22"/>
            <w:szCs w:val="22"/>
            <w:lang w:val="nb-NO"/>
          </w:rPr>
          <w:tab/>
        </w:r>
        <w:r w:rsidR="00622E94" w:rsidRPr="009E16C7">
          <w:rPr>
            <w:rStyle w:val="Hyperkobling"/>
            <w:lang w:val="nb-NO"/>
          </w:rPr>
          <w:t>Videre meldinger etter INV(+)</w:t>
        </w:r>
        <w:r w:rsidR="00622E94">
          <w:rPr>
            <w:webHidden/>
          </w:rPr>
          <w:tab/>
        </w:r>
        <w:r w:rsidR="00622E94">
          <w:rPr>
            <w:webHidden/>
          </w:rPr>
          <w:fldChar w:fldCharType="begin"/>
        </w:r>
        <w:r w:rsidR="00622E94">
          <w:rPr>
            <w:webHidden/>
          </w:rPr>
          <w:instrText xml:space="preserve"> PAGEREF _Toc449516946 \h </w:instrText>
        </w:r>
        <w:r w:rsidR="00622E94">
          <w:rPr>
            <w:webHidden/>
          </w:rPr>
        </w:r>
        <w:r w:rsidR="00622E94">
          <w:rPr>
            <w:webHidden/>
          </w:rPr>
          <w:fldChar w:fldCharType="separate"/>
        </w:r>
        <w:r w:rsidR="00974E1B">
          <w:rPr>
            <w:webHidden/>
          </w:rPr>
          <w:t>80</w:t>
        </w:r>
        <w:r w:rsidR="00622E94">
          <w:rPr>
            <w:webHidden/>
          </w:rPr>
          <w:fldChar w:fldCharType="end"/>
        </w:r>
      </w:hyperlink>
    </w:p>
    <w:p w:rsidR="00622E94" w:rsidRDefault="001A74AD">
      <w:pPr>
        <w:pStyle w:val="INNH3"/>
        <w:rPr>
          <w:rFonts w:asciiTheme="minorHAnsi" w:eastAsiaTheme="minorEastAsia" w:hAnsiTheme="minorHAnsi" w:cstheme="minorBidi"/>
          <w:snapToGrid/>
          <w:sz w:val="22"/>
          <w:szCs w:val="22"/>
          <w:lang w:val="nb-NO"/>
        </w:rPr>
      </w:pPr>
      <w:hyperlink w:anchor="_Toc449516947" w:history="1">
        <w:r w:rsidR="00622E94" w:rsidRPr="009E16C7">
          <w:rPr>
            <w:rStyle w:val="Hyperkobling"/>
            <w:lang w:val="nb-NO"/>
            <w14:scene3d>
              <w14:camera w14:prst="orthographicFront"/>
              <w14:lightRig w14:rig="threePt" w14:dir="t">
                <w14:rot w14:lat="0" w14:lon="0" w14:rev="0"/>
              </w14:lightRig>
            </w14:scene3d>
          </w:rPr>
          <w:t>7.6.2</w:t>
        </w:r>
        <w:r w:rsidR="00622E94">
          <w:rPr>
            <w:rFonts w:asciiTheme="minorHAnsi" w:eastAsiaTheme="minorEastAsia" w:hAnsiTheme="minorHAnsi" w:cstheme="minorBidi"/>
            <w:snapToGrid/>
            <w:sz w:val="22"/>
            <w:szCs w:val="22"/>
            <w:lang w:val="nb-NO"/>
          </w:rPr>
          <w:tab/>
        </w:r>
        <w:r w:rsidR="00622E94" w:rsidRPr="009E16C7">
          <w:rPr>
            <w:rStyle w:val="Hyperkobling"/>
          </w:rPr>
          <w:t>Videre</w:t>
        </w:r>
        <w:r w:rsidR="00622E94" w:rsidRPr="009E16C7">
          <w:rPr>
            <w:rStyle w:val="Hyperkobling"/>
            <w:lang w:val="nb-NO"/>
          </w:rPr>
          <w:t xml:space="preserve"> Meldinger etter GF</w:t>
        </w:r>
        <w:r w:rsidR="00622E94">
          <w:rPr>
            <w:webHidden/>
          </w:rPr>
          <w:tab/>
        </w:r>
        <w:r w:rsidR="00622E94">
          <w:rPr>
            <w:webHidden/>
          </w:rPr>
          <w:fldChar w:fldCharType="begin"/>
        </w:r>
        <w:r w:rsidR="00622E94">
          <w:rPr>
            <w:webHidden/>
          </w:rPr>
          <w:instrText xml:space="preserve"> PAGEREF _Toc449516947 \h </w:instrText>
        </w:r>
        <w:r w:rsidR="00622E94">
          <w:rPr>
            <w:webHidden/>
          </w:rPr>
        </w:r>
        <w:r w:rsidR="00622E94">
          <w:rPr>
            <w:webHidden/>
          </w:rPr>
          <w:fldChar w:fldCharType="separate"/>
        </w:r>
        <w:r w:rsidR="00974E1B">
          <w:rPr>
            <w:webHidden/>
          </w:rPr>
          <w:t>82</w:t>
        </w:r>
        <w:r w:rsidR="00622E94">
          <w:rPr>
            <w:webHidden/>
          </w:rPr>
          <w:fldChar w:fldCharType="end"/>
        </w:r>
      </w:hyperlink>
    </w:p>
    <w:p w:rsidR="00622E94" w:rsidRDefault="001A74AD">
      <w:pPr>
        <w:pStyle w:val="INNH3"/>
        <w:rPr>
          <w:rFonts w:asciiTheme="minorHAnsi" w:eastAsiaTheme="minorEastAsia" w:hAnsiTheme="minorHAnsi" w:cstheme="minorBidi"/>
          <w:snapToGrid/>
          <w:sz w:val="22"/>
          <w:szCs w:val="22"/>
          <w:lang w:val="nb-NO"/>
        </w:rPr>
      </w:pPr>
      <w:hyperlink w:anchor="_Toc449516948" w:history="1">
        <w:r w:rsidR="00622E94" w:rsidRPr="009E16C7">
          <w:rPr>
            <w:rStyle w:val="Hyperkobling"/>
            <w:lang w:val="nb-NO"/>
            <w14:scene3d>
              <w14:camera w14:prst="orthographicFront"/>
              <w14:lightRig w14:rig="threePt" w14:dir="t">
                <w14:rot w14:lat="0" w14:lon="0" w14:rev="0"/>
              </w14:lightRig>
            </w14:scene3d>
          </w:rPr>
          <w:t>7.6.3</w:t>
        </w:r>
        <w:r w:rsidR="00622E94">
          <w:rPr>
            <w:rFonts w:asciiTheme="minorHAnsi" w:eastAsiaTheme="minorEastAsia" w:hAnsiTheme="minorHAnsi" w:cstheme="minorBidi"/>
            <w:snapToGrid/>
            <w:sz w:val="22"/>
            <w:szCs w:val="22"/>
            <w:lang w:val="nb-NO"/>
          </w:rPr>
          <w:tab/>
        </w:r>
        <w:r w:rsidR="00622E94" w:rsidRPr="009E16C7">
          <w:rPr>
            <w:rStyle w:val="Hyperkobling"/>
            <w:lang w:val="nb-NO"/>
          </w:rPr>
          <w:t xml:space="preserve">Etter </w:t>
        </w:r>
        <w:r w:rsidR="00622E94" w:rsidRPr="009E16C7">
          <w:rPr>
            <w:rStyle w:val="Hyperkobling"/>
          </w:rPr>
          <w:t>brudd</w:t>
        </w:r>
        <w:r w:rsidR="00622E94" w:rsidRPr="009E16C7">
          <w:rPr>
            <w:rStyle w:val="Hyperkobling"/>
            <w:lang w:val="nb-NO"/>
          </w:rPr>
          <w:t xml:space="preserve"> på overføring:</w:t>
        </w:r>
        <w:r w:rsidR="00622E94">
          <w:rPr>
            <w:webHidden/>
          </w:rPr>
          <w:tab/>
        </w:r>
        <w:r w:rsidR="00622E94">
          <w:rPr>
            <w:webHidden/>
          </w:rPr>
          <w:fldChar w:fldCharType="begin"/>
        </w:r>
        <w:r w:rsidR="00622E94">
          <w:rPr>
            <w:webHidden/>
          </w:rPr>
          <w:instrText xml:space="preserve"> PAGEREF _Toc449516948 \h </w:instrText>
        </w:r>
        <w:r w:rsidR="00622E94">
          <w:rPr>
            <w:webHidden/>
          </w:rPr>
        </w:r>
        <w:r w:rsidR="00622E94">
          <w:rPr>
            <w:webHidden/>
          </w:rPr>
          <w:fldChar w:fldCharType="separate"/>
        </w:r>
        <w:r w:rsidR="00974E1B">
          <w:rPr>
            <w:webHidden/>
          </w:rPr>
          <w:t>84</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6949" w:history="1">
        <w:r w:rsidR="00622E94" w:rsidRPr="009E16C7">
          <w:rPr>
            <w:rStyle w:val="Hyperkobling"/>
            <w:lang w:val="nb-NO"/>
            <w14:scene3d>
              <w14:camera w14:prst="orthographicFront"/>
              <w14:lightRig w14:rig="threePt" w14:dir="t">
                <w14:rot w14:lat="0" w14:lon="0" w14:rev="0"/>
              </w14:lightRig>
            </w14:scene3d>
          </w:rPr>
          <w:t>7.1</w:t>
        </w:r>
        <w:r w:rsidR="00622E94">
          <w:rPr>
            <w:rFonts w:asciiTheme="minorHAnsi" w:eastAsiaTheme="minorEastAsia" w:hAnsiTheme="minorHAnsi" w:cstheme="minorBidi"/>
            <w:b w:val="0"/>
            <w:smallCaps w:val="0"/>
            <w:snapToGrid/>
            <w:lang w:val="nb-NO"/>
          </w:rPr>
          <w:tab/>
        </w:r>
        <w:r w:rsidR="00622E94" w:rsidRPr="009E16C7">
          <w:rPr>
            <w:rStyle w:val="Hyperkobling"/>
            <w:lang w:val="nb-NO"/>
          </w:rPr>
          <w:t>Meldinger etter 1</w:t>
        </w:r>
        <w:r w:rsidR="00622E94" w:rsidRPr="00622E94">
          <w:rPr>
            <w:rStyle w:val="Hyperkobling"/>
            <w:color w:val="FF0000"/>
            <w:sz w:val="32"/>
          </w:rPr>
          <w:sym w:font="Symbol" w:char="F0A9"/>
        </w:r>
        <w:r w:rsidR="00622E94" w:rsidRPr="009E16C7">
          <w:rPr>
            <w:rStyle w:val="Hyperkobling"/>
            <w:lang w:val="nb-NO"/>
          </w:rPr>
          <w:t xml:space="preserve"> - 2</w:t>
        </w:r>
        <w:r w:rsidR="00622E94" w:rsidRPr="00622E94">
          <w:rPr>
            <w:rStyle w:val="Hyperkobling"/>
            <w:color w:val="FF0000"/>
            <w:sz w:val="32"/>
          </w:rPr>
          <w:sym w:font="Symbol" w:char="F0A8"/>
        </w:r>
        <w:r w:rsidR="00622E94" w:rsidRPr="009E16C7">
          <w:rPr>
            <w:rStyle w:val="Hyperkobling"/>
            <w:lang w:val="nb-NO"/>
          </w:rPr>
          <w:t xml:space="preserve"> (BUK-overføring)</w:t>
        </w:r>
        <w:r w:rsidR="00622E94">
          <w:rPr>
            <w:webHidden/>
          </w:rPr>
          <w:tab/>
        </w:r>
        <w:r w:rsidR="00622E94">
          <w:rPr>
            <w:webHidden/>
          </w:rPr>
          <w:fldChar w:fldCharType="begin"/>
        </w:r>
        <w:r w:rsidR="00622E94">
          <w:rPr>
            <w:webHidden/>
          </w:rPr>
          <w:instrText xml:space="preserve"> PAGEREF _Toc449516949 \h </w:instrText>
        </w:r>
        <w:r w:rsidR="00622E94">
          <w:rPr>
            <w:webHidden/>
          </w:rPr>
        </w:r>
        <w:r w:rsidR="00622E94">
          <w:rPr>
            <w:webHidden/>
          </w:rPr>
          <w:fldChar w:fldCharType="separate"/>
        </w:r>
        <w:r w:rsidR="00974E1B">
          <w:rPr>
            <w:webHidden/>
          </w:rPr>
          <w:t>84</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6950" w:history="1">
        <w:r w:rsidR="00622E94" w:rsidRPr="009E16C7">
          <w:rPr>
            <w:rStyle w:val="Hyperkobling"/>
            <w:lang w:val="nb-NO"/>
            <w14:scene3d>
              <w14:camera w14:prst="orthographicFront"/>
              <w14:lightRig w14:rig="threePt" w14:dir="t">
                <w14:rot w14:lat="0" w14:lon="0" w14:rev="0"/>
              </w14:lightRig>
            </w14:scene3d>
          </w:rPr>
          <w:t>7.2</w:t>
        </w:r>
        <w:r w:rsidR="00622E94">
          <w:rPr>
            <w:rFonts w:asciiTheme="minorHAnsi" w:eastAsiaTheme="minorEastAsia" w:hAnsiTheme="minorHAnsi" w:cstheme="minorBidi"/>
            <w:b w:val="0"/>
            <w:smallCaps w:val="0"/>
            <w:snapToGrid/>
            <w:lang w:val="nb-NO"/>
          </w:rPr>
          <w:tab/>
        </w:r>
        <w:r w:rsidR="00622E94" w:rsidRPr="009E16C7">
          <w:rPr>
            <w:rStyle w:val="Hyperkobling"/>
          </w:rPr>
          <w:t>Meldinger</w:t>
        </w:r>
        <w:r w:rsidR="00622E94" w:rsidRPr="009E16C7">
          <w:rPr>
            <w:rStyle w:val="Hyperkobling"/>
            <w:lang w:val="nb-NO"/>
          </w:rPr>
          <w:t xml:space="preserve"> etter 1</w:t>
        </w:r>
        <w:r w:rsidR="00622E94" w:rsidRPr="00622E94">
          <w:rPr>
            <w:rStyle w:val="Hyperkobling"/>
            <w:color w:val="FF0000"/>
            <w:sz w:val="32"/>
          </w:rPr>
          <w:sym w:font="Symbol" w:char="F0A9"/>
        </w:r>
        <w:r w:rsidR="00622E94" w:rsidRPr="009E16C7">
          <w:rPr>
            <w:rStyle w:val="Hyperkobling"/>
            <w:lang w:val="nb-NO"/>
          </w:rPr>
          <w:t xml:space="preserve"> - 2</w:t>
        </w:r>
        <w:r w:rsidR="00622E94" w:rsidRPr="00622E94">
          <w:rPr>
            <w:rStyle w:val="Hyperkobling"/>
            <w:color w:val="FF0000"/>
            <w:sz w:val="32"/>
          </w:rPr>
          <w:sym w:font="Symbol" w:char="F0A9"/>
        </w:r>
        <w:r w:rsidR="00622E94" w:rsidRPr="009E16C7">
          <w:rPr>
            <w:rStyle w:val="Hyperkobling"/>
            <w:lang w:val="nb-NO"/>
          </w:rPr>
          <w:t xml:space="preserve"> (3+</w:t>
        </w:r>
        <w:r w:rsidR="00622E94" w:rsidRPr="00622E94">
          <w:rPr>
            <w:rStyle w:val="Hyperkobling"/>
            <w:color w:val="FF0000"/>
            <w:sz w:val="32"/>
          </w:rPr>
          <w:sym w:font="Symbol" w:char="F0A9"/>
        </w:r>
        <w:r w:rsidR="00622E94" w:rsidRPr="009E16C7">
          <w:rPr>
            <w:rStyle w:val="Hyperkobling"/>
            <w:lang w:val="nb-NO"/>
          </w:rPr>
          <w:t>, 7-10HFP)</w:t>
        </w:r>
        <w:r w:rsidR="00622E94">
          <w:rPr>
            <w:webHidden/>
          </w:rPr>
          <w:tab/>
        </w:r>
        <w:r w:rsidR="00622E94">
          <w:rPr>
            <w:webHidden/>
          </w:rPr>
          <w:fldChar w:fldCharType="begin"/>
        </w:r>
        <w:r w:rsidR="00622E94">
          <w:rPr>
            <w:webHidden/>
          </w:rPr>
          <w:instrText xml:space="preserve"> PAGEREF _Toc449516950 \h </w:instrText>
        </w:r>
        <w:r w:rsidR="00622E94">
          <w:rPr>
            <w:webHidden/>
          </w:rPr>
        </w:r>
        <w:r w:rsidR="00622E94">
          <w:rPr>
            <w:webHidden/>
          </w:rPr>
          <w:fldChar w:fldCharType="separate"/>
        </w:r>
        <w:r w:rsidR="00974E1B">
          <w:rPr>
            <w:webHidden/>
          </w:rPr>
          <w:t>86</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6951" w:history="1">
        <w:r w:rsidR="00622E94" w:rsidRPr="009E16C7">
          <w:rPr>
            <w:rStyle w:val="Hyperkobling"/>
            <w:lang w:val="nb-NO"/>
            <w14:scene3d>
              <w14:camera w14:prst="orthographicFront"/>
              <w14:lightRig w14:rig="threePt" w14:dir="t">
                <w14:rot w14:lat="0" w14:lon="0" w14:rev="0"/>
              </w14:lightRig>
            </w14:scene3d>
          </w:rPr>
          <w:t>7.3</w:t>
        </w:r>
        <w:r w:rsidR="00622E94">
          <w:rPr>
            <w:rFonts w:asciiTheme="minorHAnsi" w:eastAsiaTheme="minorEastAsia" w:hAnsiTheme="minorHAnsi" w:cstheme="minorBidi"/>
            <w:b w:val="0"/>
            <w:smallCaps w:val="0"/>
            <w:snapToGrid/>
            <w:lang w:val="nb-NO"/>
          </w:rPr>
          <w:tab/>
        </w:r>
        <w:r w:rsidR="00622E94" w:rsidRPr="009E16C7">
          <w:rPr>
            <w:rStyle w:val="Hyperkobling"/>
          </w:rPr>
          <w:t>Meldinger</w:t>
        </w:r>
        <w:r w:rsidR="00622E94" w:rsidRPr="009E16C7">
          <w:rPr>
            <w:rStyle w:val="Hyperkobling"/>
            <w:lang w:val="nb-NO"/>
          </w:rPr>
          <w:t xml:space="preserve"> etter 1</w:t>
        </w:r>
        <w:r w:rsidR="00622E94" w:rsidRPr="00622E94">
          <w:rPr>
            <w:rStyle w:val="Hyperkobling"/>
            <w:color w:val="FF0000"/>
            <w:sz w:val="32"/>
          </w:rPr>
          <w:sym w:font="Symbol" w:char="F0A9"/>
        </w:r>
        <w:r w:rsidR="00622E94" w:rsidRPr="009E16C7">
          <w:rPr>
            <w:rStyle w:val="Hyperkobling"/>
            <w:lang w:val="nb-NO"/>
          </w:rPr>
          <w:t xml:space="preserve"> - 2</w:t>
        </w:r>
        <w:r w:rsidR="00622E94" w:rsidRPr="009E16C7">
          <w:rPr>
            <w:rStyle w:val="Hyperkobling"/>
            <w:sz w:val="32"/>
          </w:rPr>
          <w:sym w:font="Symbol" w:char="F0AA"/>
        </w:r>
        <w:r w:rsidR="00622E94" w:rsidRPr="009E16C7">
          <w:rPr>
            <w:rStyle w:val="Hyperkobling"/>
            <w:lang w:val="nb-NO"/>
          </w:rPr>
          <w:t xml:space="preserve"> (BUK strukturhopp+1)</w:t>
        </w:r>
        <w:r w:rsidR="00622E94">
          <w:rPr>
            <w:webHidden/>
          </w:rPr>
          <w:tab/>
        </w:r>
        <w:r w:rsidR="00622E94">
          <w:rPr>
            <w:webHidden/>
          </w:rPr>
          <w:fldChar w:fldCharType="begin"/>
        </w:r>
        <w:r w:rsidR="00622E94">
          <w:rPr>
            <w:webHidden/>
          </w:rPr>
          <w:instrText xml:space="preserve"> PAGEREF _Toc449516951 \h </w:instrText>
        </w:r>
        <w:r w:rsidR="00622E94">
          <w:rPr>
            <w:webHidden/>
          </w:rPr>
        </w:r>
        <w:r w:rsidR="00622E94">
          <w:rPr>
            <w:webHidden/>
          </w:rPr>
          <w:fldChar w:fldCharType="separate"/>
        </w:r>
        <w:r w:rsidR="00974E1B">
          <w:rPr>
            <w:webHidden/>
          </w:rPr>
          <w:t>86</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6952" w:history="1">
        <w:r w:rsidR="00622E94" w:rsidRPr="009E16C7">
          <w:rPr>
            <w:rStyle w:val="Hyperkobling"/>
            <w:lang w:val="nb-NO"/>
            <w14:scene3d>
              <w14:camera w14:prst="orthographicFront"/>
              <w14:lightRig w14:rig="threePt" w14:dir="t">
                <w14:rot w14:lat="0" w14:lon="0" w14:rev="0"/>
              </w14:lightRig>
            </w14:scene3d>
          </w:rPr>
          <w:t>7.4</w:t>
        </w:r>
        <w:r w:rsidR="00622E94">
          <w:rPr>
            <w:rFonts w:asciiTheme="minorHAnsi" w:eastAsiaTheme="minorEastAsia" w:hAnsiTheme="minorHAnsi" w:cstheme="minorBidi"/>
            <w:b w:val="0"/>
            <w:smallCaps w:val="0"/>
            <w:snapToGrid/>
            <w:lang w:val="nb-NO"/>
          </w:rPr>
          <w:tab/>
        </w:r>
        <w:r w:rsidR="00622E94" w:rsidRPr="009E16C7">
          <w:rPr>
            <w:rStyle w:val="Hyperkobling"/>
            <w:lang w:val="nb-NO"/>
          </w:rPr>
          <w:t>Meldinger etter 1</w:t>
        </w:r>
        <w:r w:rsidR="00622E94" w:rsidRPr="00622E94">
          <w:rPr>
            <w:rStyle w:val="Hyperkobling"/>
            <w:color w:val="FF0000"/>
            <w:sz w:val="32"/>
          </w:rPr>
          <w:sym w:font="Symbol" w:char="F0A9"/>
        </w:r>
        <w:r w:rsidR="00622E94" w:rsidRPr="009E16C7">
          <w:rPr>
            <w:rStyle w:val="Hyperkobling"/>
            <w:lang w:val="nb-NO"/>
          </w:rPr>
          <w:t xml:space="preserve"> - 2NT (Stenberg)</w:t>
        </w:r>
        <w:r w:rsidR="00622E94">
          <w:rPr>
            <w:webHidden/>
          </w:rPr>
          <w:tab/>
        </w:r>
        <w:r w:rsidR="00622E94">
          <w:rPr>
            <w:webHidden/>
          </w:rPr>
          <w:fldChar w:fldCharType="begin"/>
        </w:r>
        <w:r w:rsidR="00622E94">
          <w:rPr>
            <w:webHidden/>
          </w:rPr>
          <w:instrText xml:space="preserve"> PAGEREF _Toc449516952 \h </w:instrText>
        </w:r>
        <w:r w:rsidR="00622E94">
          <w:rPr>
            <w:webHidden/>
          </w:rPr>
        </w:r>
        <w:r w:rsidR="00622E94">
          <w:rPr>
            <w:webHidden/>
          </w:rPr>
          <w:fldChar w:fldCharType="separate"/>
        </w:r>
        <w:r w:rsidR="00974E1B">
          <w:rPr>
            <w:webHidden/>
          </w:rPr>
          <w:t>87</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6953" w:history="1">
        <w:r w:rsidR="00622E94" w:rsidRPr="009E16C7">
          <w:rPr>
            <w:rStyle w:val="Hyperkobling"/>
            <w:lang w:val="nb-NO"/>
            <w14:scene3d>
              <w14:camera w14:prst="orthographicFront"/>
              <w14:lightRig w14:rig="threePt" w14:dir="t">
                <w14:rot w14:lat="0" w14:lon="0" w14:rev="0"/>
              </w14:lightRig>
            </w14:scene3d>
          </w:rPr>
          <w:t>7.5</w:t>
        </w:r>
        <w:r w:rsidR="00622E94">
          <w:rPr>
            <w:rFonts w:asciiTheme="minorHAnsi" w:eastAsiaTheme="minorEastAsia" w:hAnsiTheme="minorHAnsi" w:cstheme="minorBidi"/>
            <w:b w:val="0"/>
            <w:smallCaps w:val="0"/>
            <w:snapToGrid/>
            <w:lang w:val="nb-NO"/>
          </w:rPr>
          <w:tab/>
        </w:r>
        <w:r w:rsidR="00622E94" w:rsidRPr="009E16C7">
          <w:rPr>
            <w:rStyle w:val="Hyperkobling"/>
            <w:lang w:val="nb-NO"/>
          </w:rPr>
          <w:t>Meldinger etter 1</w:t>
        </w:r>
        <w:r w:rsidR="00622E94" w:rsidRPr="00622E94">
          <w:rPr>
            <w:rStyle w:val="Hyperkobling"/>
            <w:color w:val="FF0000"/>
            <w:sz w:val="32"/>
          </w:rPr>
          <w:sym w:font="Symbol" w:char="F0A9"/>
        </w:r>
        <w:r w:rsidR="00622E94" w:rsidRPr="009E16C7">
          <w:rPr>
            <w:rStyle w:val="Hyperkobling"/>
            <w:lang w:val="nb-NO"/>
          </w:rPr>
          <w:t xml:space="preserve"> - 3</w:t>
        </w:r>
        <w:r w:rsidR="00622E94" w:rsidRPr="009E16C7">
          <w:rPr>
            <w:rStyle w:val="Hyperkobling"/>
            <w:sz w:val="32"/>
          </w:rPr>
          <w:sym w:font="Symbol" w:char="F0A7"/>
        </w:r>
        <w:r w:rsidR="00622E94" w:rsidRPr="009E16C7">
          <w:rPr>
            <w:rStyle w:val="Hyperkobling"/>
            <w:lang w:val="nb-NO"/>
          </w:rPr>
          <w:t xml:space="preserve"> (BUK strukturhopp+2)</w:t>
        </w:r>
        <w:r w:rsidR="00622E94">
          <w:rPr>
            <w:webHidden/>
          </w:rPr>
          <w:tab/>
        </w:r>
        <w:r w:rsidR="00622E94">
          <w:rPr>
            <w:webHidden/>
          </w:rPr>
          <w:fldChar w:fldCharType="begin"/>
        </w:r>
        <w:r w:rsidR="00622E94">
          <w:rPr>
            <w:webHidden/>
          </w:rPr>
          <w:instrText xml:space="preserve"> PAGEREF _Toc449516953 \h </w:instrText>
        </w:r>
        <w:r w:rsidR="00622E94">
          <w:rPr>
            <w:webHidden/>
          </w:rPr>
        </w:r>
        <w:r w:rsidR="00622E94">
          <w:rPr>
            <w:webHidden/>
          </w:rPr>
          <w:fldChar w:fldCharType="separate"/>
        </w:r>
        <w:r w:rsidR="00974E1B">
          <w:rPr>
            <w:webHidden/>
          </w:rPr>
          <w:t>90</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6954" w:history="1">
        <w:r w:rsidR="00622E94" w:rsidRPr="009E16C7">
          <w:rPr>
            <w:rStyle w:val="Hyperkobling"/>
            <w:lang w:val="nb-NO"/>
            <w14:scene3d>
              <w14:camera w14:prst="orthographicFront"/>
              <w14:lightRig w14:rig="threePt" w14:dir="t">
                <w14:rot w14:lat="0" w14:lon="0" w14:rev="0"/>
              </w14:lightRig>
            </w14:scene3d>
          </w:rPr>
          <w:t>7.6</w:t>
        </w:r>
        <w:r w:rsidR="00622E94">
          <w:rPr>
            <w:rFonts w:asciiTheme="minorHAnsi" w:eastAsiaTheme="minorEastAsia" w:hAnsiTheme="minorHAnsi" w:cstheme="minorBidi"/>
            <w:b w:val="0"/>
            <w:smallCaps w:val="0"/>
            <w:snapToGrid/>
            <w:lang w:val="nb-NO"/>
          </w:rPr>
          <w:tab/>
        </w:r>
        <w:r w:rsidR="00622E94" w:rsidRPr="009E16C7">
          <w:rPr>
            <w:rStyle w:val="Hyperkobling"/>
            <w:lang w:val="nb-NO"/>
          </w:rPr>
          <w:t xml:space="preserve">Meldinger </w:t>
        </w:r>
        <w:r w:rsidR="00622E94" w:rsidRPr="009E16C7">
          <w:rPr>
            <w:rStyle w:val="Hyperkobling"/>
          </w:rPr>
          <w:t>etter</w:t>
        </w:r>
        <w:r w:rsidR="00622E94" w:rsidRPr="009E16C7">
          <w:rPr>
            <w:rStyle w:val="Hyperkobling"/>
            <w:lang w:val="nb-NO"/>
          </w:rPr>
          <w:t xml:space="preserve"> 1</w:t>
        </w:r>
        <w:r w:rsidR="00622E94" w:rsidRPr="00622E94">
          <w:rPr>
            <w:rStyle w:val="Hyperkobling"/>
            <w:color w:val="FF0000"/>
            <w:sz w:val="32"/>
          </w:rPr>
          <w:sym w:font="Symbol" w:char="F0A9"/>
        </w:r>
        <w:r w:rsidR="00622E94" w:rsidRPr="009E16C7">
          <w:rPr>
            <w:rStyle w:val="Hyperkobling"/>
            <w:lang w:val="nb-NO"/>
          </w:rPr>
          <w:t xml:space="preserve"> - 3</w:t>
        </w:r>
        <w:r w:rsidR="00622E94" w:rsidRPr="00622E94">
          <w:rPr>
            <w:rStyle w:val="Hyperkobling"/>
            <w:color w:val="FF0000"/>
            <w:sz w:val="32"/>
          </w:rPr>
          <w:sym w:font="Symbol" w:char="F0A8"/>
        </w:r>
        <w:r w:rsidR="00622E94" w:rsidRPr="009E16C7">
          <w:rPr>
            <w:rStyle w:val="Hyperkobling"/>
            <w:lang w:val="nb-NO"/>
          </w:rPr>
          <w:t xml:space="preserve"> (BUK strukturhopp+3)</w:t>
        </w:r>
        <w:r w:rsidR="00622E94">
          <w:rPr>
            <w:webHidden/>
          </w:rPr>
          <w:tab/>
        </w:r>
        <w:r w:rsidR="00622E94">
          <w:rPr>
            <w:webHidden/>
          </w:rPr>
          <w:fldChar w:fldCharType="begin"/>
        </w:r>
        <w:r w:rsidR="00622E94">
          <w:rPr>
            <w:webHidden/>
          </w:rPr>
          <w:instrText xml:space="preserve"> PAGEREF _Toc449516954 \h </w:instrText>
        </w:r>
        <w:r w:rsidR="00622E94">
          <w:rPr>
            <w:webHidden/>
          </w:rPr>
        </w:r>
        <w:r w:rsidR="00622E94">
          <w:rPr>
            <w:webHidden/>
          </w:rPr>
          <w:fldChar w:fldCharType="separate"/>
        </w:r>
        <w:r w:rsidR="00974E1B">
          <w:rPr>
            <w:webHidden/>
          </w:rPr>
          <w:t>91</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6955" w:history="1">
        <w:r w:rsidR="00622E94" w:rsidRPr="009E16C7">
          <w:rPr>
            <w:rStyle w:val="Hyperkobling"/>
            <w:lang w:val="nb-NO"/>
            <w14:scene3d>
              <w14:camera w14:prst="orthographicFront"/>
              <w14:lightRig w14:rig="threePt" w14:dir="t">
                <w14:rot w14:lat="0" w14:lon="0" w14:rev="0"/>
              </w14:lightRig>
            </w14:scene3d>
          </w:rPr>
          <w:t>7.7</w:t>
        </w:r>
        <w:r w:rsidR="00622E94">
          <w:rPr>
            <w:rFonts w:asciiTheme="minorHAnsi" w:eastAsiaTheme="minorEastAsia" w:hAnsiTheme="minorHAnsi" w:cstheme="minorBidi"/>
            <w:b w:val="0"/>
            <w:smallCaps w:val="0"/>
            <w:snapToGrid/>
            <w:lang w:val="nb-NO"/>
          </w:rPr>
          <w:tab/>
        </w:r>
        <w:r w:rsidR="00622E94" w:rsidRPr="009E16C7">
          <w:rPr>
            <w:rStyle w:val="Hyperkobling"/>
            <w:lang w:val="nb-NO"/>
          </w:rPr>
          <w:t>Meldinger etter 1</w:t>
        </w:r>
        <w:r w:rsidR="00622E94" w:rsidRPr="00622E94">
          <w:rPr>
            <w:rStyle w:val="Hyperkobling"/>
            <w:color w:val="FF0000"/>
            <w:sz w:val="32"/>
          </w:rPr>
          <w:sym w:font="Symbol" w:char="F0A9"/>
        </w:r>
        <w:r w:rsidR="00622E94" w:rsidRPr="009E16C7">
          <w:rPr>
            <w:rStyle w:val="Hyperkobling"/>
            <w:lang w:val="nb-NO"/>
          </w:rPr>
          <w:t xml:space="preserve"> - 3</w:t>
        </w:r>
        <w:r w:rsidR="00622E94" w:rsidRPr="00622E94">
          <w:rPr>
            <w:rStyle w:val="Hyperkobling"/>
            <w:color w:val="FF0000"/>
            <w:sz w:val="32"/>
          </w:rPr>
          <w:sym w:font="Symbol" w:char="F0A9"/>
        </w:r>
        <w:r w:rsidR="00622E94" w:rsidRPr="009E16C7">
          <w:rPr>
            <w:rStyle w:val="Hyperkobling"/>
            <w:lang w:val="nb-NO"/>
          </w:rPr>
          <w:t xml:space="preserve"> (=3</w:t>
        </w:r>
        <w:r w:rsidR="00622E94" w:rsidRPr="00622E94">
          <w:rPr>
            <w:rStyle w:val="Hyperkobling"/>
            <w:color w:val="FF0000"/>
            <w:sz w:val="32"/>
          </w:rPr>
          <w:sym w:font="Symbol" w:char="F0A9"/>
        </w:r>
        <w:r w:rsidR="00622E94" w:rsidRPr="009E16C7">
          <w:rPr>
            <w:rStyle w:val="Hyperkobling"/>
            <w:lang w:val="nb-NO"/>
          </w:rPr>
          <w:t>, 3-6HFP SPERR)</w:t>
        </w:r>
        <w:r w:rsidR="00622E94">
          <w:rPr>
            <w:webHidden/>
          </w:rPr>
          <w:tab/>
        </w:r>
        <w:r w:rsidR="00622E94">
          <w:rPr>
            <w:webHidden/>
          </w:rPr>
          <w:fldChar w:fldCharType="begin"/>
        </w:r>
        <w:r w:rsidR="00622E94">
          <w:rPr>
            <w:webHidden/>
          </w:rPr>
          <w:instrText xml:space="preserve"> PAGEREF _Toc449516955 \h </w:instrText>
        </w:r>
        <w:r w:rsidR="00622E94">
          <w:rPr>
            <w:webHidden/>
          </w:rPr>
        </w:r>
        <w:r w:rsidR="00622E94">
          <w:rPr>
            <w:webHidden/>
          </w:rPr>
          <w:fldChar w:fldCharType="separate"/>
        </w:r>
        <w:r w:rsidR="00974E1B">
          <w:rPr>
            <w:webHidden/>
          </w:rPr>
          <w:t>91</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6956" w:history="1">
        <w:r w:rsidR="00622E94" w:rsidRPr="009E16C7">
          <w:rPr>
            <w:rStyle w:val="Hyperkobling"/>
            <w:lang w:val="nb-NO"/>
            <w14:scene3d>
              <w14:camera w14:prst="orthographicFront"/>
              <w14:lightRig w14:rig="threePt" w14:dir="t">
                <w14:rot w14:lat="0" w14:lon="0" w14:rev="0"/>
              </w14:lightRig>
            </w14:scene3d>
          </w:rPr>
          <w:t>7.8</w:t>
        </w:r>
        <w:r w:rsidR="00622E94">
          <w:rPr>
            <w:rFonts w:asciiTheme="minorHAnsi" w:eastAsiaTheme="minorEastAsia" w:hAnsiTheme="minorHAnsi" w:cstheme="minorBidi"/>
            <w:b w:val="0"/>
            <w:smallCaps w:val="0"/>
            <w:snapToGrid/>
            <w:lang w:val="nb-NO"/>
          </w:rPr>
          <w:tab/>
        </w:r>
        <w:r w:rsidR="00622E94" w:rsidRPr="009E16C7">
          <w:rPr>
            <w:rStyle w:val="Hyperkobling"/>
            <w:lang w:val="nb-NO"/>
          </w:rPr>
          <w:t>Meldinger etter 1</w:t>
        </w:r>
        <w:r w:rsidR="00622E94" w:rsidRPr="00622E94">
          <w:rPr>
            <w:rStyle w:val="Hyperkobling"/>
            <w:color w:val="FF0000"/>
            <w:sz w:val="32"/>
          </w:rPr>
          <w:sym w:font="Symbol" w:char="F0A9"/>
        </w:r>
        <w:r w:rsidR="00622E94" w:rsidRPr="009E16C7">
          <w:rPr>
            <w:rStyle w:val="Hyperkobling"/>
            <w:lang w:val="nb-NO"/>
          </w:rPr>
          <w:t xml:space="preserve">-3NT(=14-17HP UBAL med max </w:t>
        </w:r>
        <w:r w:rsidR="00622E94" w:rsidRPr="00622E94">
          <w:rPr>
            <w:rStyle w:val="Hyperkobling"/>
            <w:color w:val="FF0000"/>
            <w:sz w:val="32"/>
          </w:rPr>
          <w:sym w:font="Symbol" w:char="F0A9"/>
        </w:r>
        <w:r w:rsidR="00622E94" w:rsidRPr="009E16C7">
          <w:rPr>
            <w:rStyle w:val="Hyperkobling"/>
            <w:lang w:val="nb-NO"/>
          </w:rPr>
          <w:t>x)</w:t>
        </w:r>
        <w:r w:rsidR="00622E94">
          <w:rPr>
            <w:webHidden/>
          </w:rPr>
          <w:tab/>
        </w:r>
        <w:r w:rsidR="00622E94">
          <w:rPr>
            <w:webHidden/>
          </w:rPr>
          <w:fldChar w:fldCharType="begin"/>
        </w:r>
        <w:r w:rsidR="00622E94">
          <w:rPr>
            <w:webHidden/>
          </w:rPr>
          <w:instrText xml:space="preserve"> PAGEREF _Toc449516956 \h </w:instrText>
        </w:r>
        <w:r w:rsidR="00622E94">
          <w:rPr>
            <w:webHidden/>
          </w:rPr>
        </w:r>
        <w:r w:rsidR="00622E94">
          <w:rPr>
            <w:webHidden/>
          </w:rPr>
          <w:fldChar w:fldCharType="separate"/>
        </w:r>
        <w:r w:rsidR="00974E1B">
          <w:rPr>
            <w:webHidden/>
          </w:rPr>
          <w:t>92</w:t>
        </w:r>
        <w:r w:rsidR="00622E94">
          <w:rPr>
            <w:webHidden/>
          </w:rPr>
          <w:fldChar w:fldCharType="end"/>
        </w:r>
      </w:hyperlink>
    </w:p>
    <w:p w:rsidR="00622E94" w:rsidRDefault="001A74AD">
      <w:pPr>
        <w:pStyle w:val="INNH1"/>
        <w:rPr>
          <w:rFonts w:asciiTheme="minorHAnsi" w:eastAsiaTheme="minorEastAsia" w:hAnsiTheme="minorHAnsi" w:cstheme="minorBidi"/>
          <w:b w:val="0"/>
          <w:caps w:val="0"/>
          <w:snapToGrid/>
          <w:sz w:val="22"/>
          <w:lang w:val="nb-NO"/>
        </w:rPr>
      </w:pPr>
      <w:hyperlink w:anchor="_Toc449516957" w:history="1">
        <w:r w:rsidR="00622E94" w:rsidRPr="009E16C7">
          <w:rPr>
            <w:rStyle w:val="Hyperkobling"/>
          </w:rPr>
          <w:t>8</w:t>
        </w:r>
        <w:r w:rsidR="00622E94">
          <w:rPr>
            <w:rFonts w:asciiTheme="minorHAnsi" w:eastAsiaTheme="minorEastAsia" w:hAnsiTheme="minorHAnsi" w:cstheme="minorBidi"/>
            <w:b w:val="0"/>
            <w:caps w:val="0"/>
            <w:snapToGrid/>
            <w:sz w:val="22"/>
            <w:lang w:val="nb-NO"/>
          </w:rPr>
          <w:tab/>
        </w:r>
        <w:r w:rsidR="00622E94" w:rsidRPr="009E16C7">
          <w:rPr>
            <w:rStyle w:val="Hyperkobling"/>
            <w:lang w:val="nb-NO"/>
          </w:rPr>
          <w:t>Svar på åpning 1</w:t>
        </w:r>
        <w:r w:rsidR="00622E94" w:rsidRPr="009E16C7">
          <w:rPr>
            <w:rStyle w:val="Hyperkobling"/>
            <w:sz w:val="36"/>
          </w:rPr>
          <w:sym w:font="Symbol" w:char="F0AA"/>
        </w:r>
        <w:r w:rsidR="00622E94" w:rsidRPr="009E16C7">
          <w:rPr>
            <w:rStyle w:val="Hyperkobling"/>
            <w:lang w:val="nb-NO"/>
          </w:rPr>
          <w:t xml:space="preserve"> (5+</w:t>
        </w:r>
        <w:r w:rsidR="00622E94" w:rsidRPr="009E16C7">
          <w:rPr>
            <w:rStyle w:val="Hyperkobling"/>
            <w:sz w:val="36"/>
          </w:rPr>
          <w:sym w:font="Symbol" w:char="F0AA"/>
        </w:r>
        <w:r w:rsidR="00622E94" w:rsidRPr="009E16C7">
          <w:rPr>
            <w:rStyle w:val="Hyperkobling"/>
            <w:lang w:val="nb-NO"/>
          </w:rPr>
          <w:t xml:space="preserve">, </w:t>
        </w:r>
        <w:r w:rsidR="00622E94" w:rsidRPr="009E16C7">
          <w:rPr>
            <w:rStyle w:val="Hyperkobling"/>
            <w:rFonts w:cs="Comic Sans MS"/>
            <w:lang w:val="nb-NO"/>
          </w:rPr>
          <w:t>11-19HP</w:t>
        </w:r>
        <w:r w:rsidR="00622E94" w:rsidRPr="009E16C7">
          <w:rPr>
            <w:rStyle w:val="Hyperkobling"/>
            <w:lang w:val="nb-NO"/>
          </w:rPr>
          <w:t>)</w:t>
        </w:r>
        <w:r w:rsidR="00622E94">
          <w:rPr>
            <w:webHidden/>
          </w:rPr>
          <w:tab/>
        </w:r>
        <w:r w:rsidR="00622E94">
          <w:rPr>
            <w:webHidden/>
          </w:rPr>
          <w:fldChar w:fldCharType="begin"/>
        </w:r>
        <w:r w:rsidR="00622E94">
          <w:rPr>
            <w:webHidden/>
          </w:rPr>
          <w:instrText xml:space="preserve"> PAGEREF _Toc449516957 \h </w:instrText>
        </w:r>
        <w:r w:rsidR="00622E94">
          <w:rPr>
            <w:webHidden/>
          </w:rPr>
        </w:r>
        <w:r w:rsidR="00622E94">
          <w:rPr>
            <w:webHidden/>
          </w:rPr>
          <w:fldChar w:fldCharType="separate"/>
        </w:r>
        <w:r w:rsidR="00974E1B">
          <w:rPr>
            <w:webHidden/>
          </w:rPr>
          <w:t>93</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6958" w:history="1">
        <w:r w:rsidR="00622E94" w:rsidRPr="009E16C7">
          <w:rPr>
            <w:rStyle w:val="Hyperkobling"/>
            <w14:scene3d>
              <w14:camera w14:prst="orthographicFront"/>
              <w14:lightRig w14:rig="threePt" w14:dir="t">
                <w14:rot w14:lat="0" w14:lon="0" w14:rev="0"/>
              </w14:lightRig>
            </w14:scene3d>
          </w:rPr>
          <w:t>8.1</w:t>
        </w:r>
        <w:r w:rsidR="00622E94">
          <w:rPr>
            <w:rFonts w:asciiTheme="minorHAnsi" w:eastAsiaTheme="minorEastAsia" w:hAnsiTheme="minorHAnsi" w:cstheme="minorBidi"/>
            <w:b w:val="0"/>
            <w:smallCaps w:val="0"/>
            <w:snapToGrid/>
            <w:lang w:val="nb-NO"/>
          </w:rPr>
          <w:tab/>
        </w:r>
        <w:r w:rsidR="00622E94" w:rsidRPr="009E16C7">
          <w:rPr>
            <w:rStyle w:val="Hyperkobling"/>
          </w:rPr>
          <w:t>Etter pass i åpning</w:t>
        </w:r>
        <w:r w:rsidR="00622E94">
          <w:rPr>
            <w:webHidden/>
          </w:rPr>
          <w:tab/>
        </w:r>
        <w:r w:rsidR="00622E94">
          <w:rPr>
            <w:webHidden/>
          </w:rPr>
          <w:fldChar w:fldCharType="begin"/>
        </w:r>
        <w:r w:rsidR="00622E94">
          <w:rPr>
            <w:webHidden/>
          </w:rPr>
          <w:instrText xml:space="preserve"> PAGEREF _Toc449516958 \h </w:instrText>
        </w:r>
        <w:r w:rsidR="00622E94">
          <w:rPr>
            <w:webHidden/>
          </w:rPr>
        </w:r>
        <w:r w:rsidR="00622E94">
          <w:rPr>
            <w:webHidden/>
          </w:rPr>
          <w:fldChar w:fldCharType="separate"/>
        </w:r>
        <w:r w:rsidR="00974E1B">
          <w:rPr>
            <w:webHidden/>
          </w:rPr>
          <w:t>94</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6959" w:history="1">
        <w:r w:rsidR="00622E94" w:rsidRPr="009E16C7">
          <w:rPr>
            <w:rStyle w:val="Hyperkobling"/>
            <w:lang w:val="nb-NO"/>
            <w14:scene3d>
              <w14:camera w14:prst="orthographicFront"/>
              <w14:lightRig w14:rig="threePt" w14:dir="t">
                <w14:rot w14:lat="0" w14:lon="0" w14:rev="0"/>
              </w14:lightRig>
            </w14:scene3d>
          </w:rPr>
          <w:t>8.2</w:t>
        </w:r>
        <w:r w:rsidR="00622E94">
          <w:rPr>
            <w:rFonts w:asciiTheme="minorHAnsi" w:eastAsiaTheme="minorEastAsia" w:hAnsiTheme="minorHAnsi" w:cstheme="minorBidi"/>
            <w:b w:val="0"/>
            <w:smallCaps w:val="0"/>
            <w:snapToGrid/>
            <w:lang w:val="nb-NO"/>
          </w:rPr>
          <w:tab/>
        </w:r>
        <w:r w:rsidR="00622E94" w:rsidRPr="009E16C7">
          <w:rPr>
            <w:rStyle w:val="Hyperkobling"/>
            <w:lang w:val="nb-NO"/>
          </w:rPr>
          <w:t xml:space="preserve">SHs </w:t>
        </w:r>
        <w:r w:rsidR="00622E94" w:rsidRPr="009E16C7">
          <w:rPr>
            <w:rStyle w:val="Hyperkobling"/>
          </w:rPr>
          <w:t>meldinger</w:t>
        </w:r>
        <w:r w:rsidR="00622E94" w:rsidRPr="009E16C7">
          <w:rPr>
            <w:rStyle w:val="Hyperkobling"/>
            <w:lang w:val="nb-NO"/>
          </w:rPr>
          <w:t xml:space="preserve"> etter 1</w:t>
        </w:r>
        <w:r w:rsidR="00622E94" w:rsidRPr="009E16C7">
          <w:rPr>
            <w:rStyle w:val="Hyperkobling"/>
            <w:sz w:val="32"/>
          </w:rPr>
          <w:sym w:font="Symbol" w:char="F0AA"/>
        </w:r>
        <w:r w:rsidR="00622E94">
          <w:rPr>
            <w:webHidden/>
          </w:rPr>
          <w:tab/>
        </w:r>
        <w:r w:rsidR="00622E94">
          <w:rPr>
            <w:webHidden/>
          </w:rPr>
          <w:fldChar w:fldCharType="begin"/>
        </w:r>
        <w:r w:rsidR="00622E94">
          <w:rPr>
            <w:webHidden/>
          </w:rPr>
          <w:instrText xml:space="preserve"> PAGEREF _Toc449516959 \h </w:instrText>
        </w:r>
        <w:r w:rsidR="00622E94">
          <w:rPr>
            <w:webHidden/>
          </w:rPr>
        </w:r>
        <w:r w:rsidR="00622E94">
          <w:rPr>
            <w:webHidden/>
          </w:rPr>
          <w:fldChar w:fldCharType="separate"/>
        </w:r>
        <w:r w:rsidR="00974E1B">
          <w:rPr>
            <w:webHidden/>
          </w:rPr>
          <w:t>94</w:t>
        </w:r>
        <w:r w:rsidR="00622E94">
          <w:rPr>
            <w:webHidden/>
          </w:rPr>
          <w:fldChar w:fldCharType="end"/>
        </w:r>
      </w:hyperlink>
    </w:p>
    <w:p w:rsidR="00622E94" w:rsidRDefault="001A74AD">
      <w:pPr>
        <w:pStyle w:val="INNH3"/>
        <w:rPr>
          <w:rFonts w:asciiTheme="minorHAnsi" w:eastAsiaTheme="minorEastAsia" w:hAnsiTheme="minorHAnsi" w:cstheme="minorBidi"/>
          <w:snapToGrid/>
          <w:sz w:val="22"/>
          <w:szCs w:val="22"/>
          <w:lang w:val="nb-NO"/>
        </w:rPr>
      </w:pPr>
      <w:hyperlink w:anchor="_Toc449516960" w:history="1">
        <w:r w:rsidR="00622E94" w:rsidRPr="009E16C7">
          <w:rPr>
            <w:rStyle w:val="Hyperkobling"/>
            <w:lang w:val="nb-NO"/>
            <w14:scene3d>
              <w14:camera w14:prst="orthographicFront"/>
              <w14:lightRig w14:rig="threePt" w14:dir="t">
                <w14:rot w14:lat="0" w14:lon="0" w14:rev="0"/>
              </w14:lightRig>
            </w14:scene3d>
          </w:rPr>
          <w:t>8.2.1</w:t>
        </w:r>
        <w:r w:rsidR="00622E94">
          <w:rPr>
            <w:rFonts w:asciiTheme="minorHAnsi" w:eastAsiaTheme="minorEastAsia" w:hAnsiTheme="minorHAnsi" w:cstheme="minorBidi"/>
            <w:snapToGrid/>
            <w:sz w:val="22"/>
            <w:szCs w:val="22"/>
            <w:lang w:val="nb-NO"/>
          </w:rPr>
          <w:tab/>
        </w:r>
        <w:r w:rsidR="00622E94" w:rsidRPr="009E16C7">
          <w:rPr>
            <w:rStyle w:val="Hyperkobling"/>
            <w:lang w:val="nb-NO"/>
          </w:rPr>
          <w:t>Meldinger etter pass i åpning</w:t>
        </w:r>
        <w:r w:rsidR="00622E94">
          <w:rPr>
            <w:webHidden/>
          </w:rPr>
          <w:tab/>
        </w:r>
        <w:r w:rsidR="00622E94">
          <w:rPr>
            <w:webHidden/>
          </w:rPr>
          <w:fldChar w:fldCharType="begin"/>
        </w:r>
        <w:r w:rsidR="00622E94">
          <w:rPr>
            <w:webHidden/>
          </w:rPr>
          <w:instrText xml:space="preserve"> PAGEREF _Toc449516960 \h </w:instrText>
        </w:r>
        <w:r w:rsidR="00622E94">
          <w:rPr>
            <w:webHidden/>
          </w:rPr>
        </w:r>
        <w:r w:rsidR="00622E94">
          <w:rPr>
            <w:webHidden/>
          </w:rPr>
          <w:fldChar w:fldCharType="separate"/>
        </w:r>
        <w:r w:rsidR="00974E1B">
          <w:rPr>
            <w:webHidden/>
          </w:rPr>
          <w:t>94</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6961" w:history="1">
        <w:r w:rsidR="00622E94" w:rsidRPr="009E16C7">
          <w:rPr>
            <w:rStyle w:val="Hyperkobling"/>
            <w:lang w:val="nb-NO"/>
            <w14:scene3d>
              <w14:camera w14:prst="orthographicFront"/>
              <w14:lightRig w14:rig="threePt" w14:dir="t">
                <w14:rot w14:lat="0" w14:lon="0" w14:rev="0"/>
              </w14:lightRig>
            </w14:scene3d>
          </w:rPr>
          <w:t>8.1</w:t>
        </w:r>
        <w:r w:rsidR="00622E94">
          <w:rPr>
            <w:rFonts w:asciiTheme="minorHAnsi" w:eastAsiaTheme="minorEastAsia" w:hAnsiTheme="minorHAnsi" w:cstheme="minorBidi"/>
            <w:b w:val="0"/>
            <w:smallCaps w:val="0"/>
            <w:snapToGrid/>
            <w:lang w:val="nb-NO"/>
          </w:rPr>
          <w:tab/>
        </w:r>
        <w:r w:rsidR="00622E94" w:rsidRPr="009E16C7">
          <w:rPr>
            <w:rStyle w:val="Hyperkobling"/>
            <w:lang w:val="nb-NO"/>
          </w:rPr>
          <w:t>SHs meldinger etter 1</w:t>
        </w:r>
        <w:r w:rsidR="00622E94" w:rsidRPr="009E16C7">
          <w:rPr>
            <w:rStyle w:val="Hyperkobling"/>
          </w:rPr>
          <w:sym w:font="Symbol" w:char="F0AA"/>
        </w:r>
        <w:r w:rsidR="00622E94" w:rsidRPr="009E16C7">
          <w:rPr>
            <w:rStyle w:val="Hyperkobling"/>
            <w:lang w:val="nb-NO"/>
          </w:rPr>
          <w:t xml:space="preserve"> - 1NT (7-10HP, max 2</w:t>
        </w:r>
        <w:r w:rsidR="00622E94" w:rsidRPr="009E16C7">
          <w:rPr>
            <w:rStyle w:val="Hyperkobling"/>
            <w:sz w:val="32"/>
          </w:rPr>
          <w:sym w:font="Symbol" w:char="F0AA"/>
        </w:r>
        <w:r w:rsidR="00622E94" w:rsidRPr="009E16C7">
          <w:rPr>
            <w:rStyle w:val="Hyperkobling"/>
            <w:lang w:val="nb-NO"/>
          </w:rPr>
          <w:t>)</w:t>
        </w:r>
        <w:r w:rsidR="00622E94">
          <w:rPr>
            <w:webHidden/>
          </w:rPr>
          <w:tab/>
        </w:r>
        <w:r w:rsidR="00622E94">
          <w:rPr>
            <w:webHidden/>
          </w:rPr>
          <w:fldChar w:fldCharType="begin"/>
        </w:r>
        <w:r w:rsidR="00622E94">
          <w:rPr>
            <w:webHidden/>
          </w:rPr>
          <w:instrText xml:space="preserve"> PAGEREF _Toc449516961 \h </w:instrText>
        </w:r>
        <w:r w:rsidR="00622E94">
          <w:rPr>
            <w:webHidden/>
          </w:rPr>
        </w:r>
        <w:r w:rsidR="00622E94">
          <w:rPr>
            <w:webHidden/>
          </w:rPr>
          <w:fldChar w:fldCharType="separate"/>
        </w:r>
        <w:r w:rsidR="00974E1B">
          <w:rPr>
            <w:webHidden/>
          </w:rPr>
          <w:t>95</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6962" w:history="1">
        <w:r w:rsidR="00622E94" w:rsidRPr="009E16C7">
          <w:rPr>
            <w:rStyle w:val="Hyperkobling"/>
            <w:lang w:val="nb-NO"/>
            <w14:scene3d>
              <w14:camera w14:prst="orthographicFront"/>
              <w14:lightRig w14:rig="threePt" w14:dir="t">
                <w14:rot w14:lat="0" w14:lon="0" w14:rev="0"/>
              </w14:lightRig>
            </w14:scene3d>
          </w:rPr>
          <w:t>8.2</w:t>
        </w:r>
        <w:r w:rsidR="00622E94">
          <w:rPr>
            <w:rFonts w:asciiTheme="minorHAnsi" w:eastAsiaTheme="minorEastAsia" w:hAnsiTheme="minorHAnsi" w:cstheme="minorBidi"/>
            <w:b w:val="0"/>
            <w:smallCaps w:val="0"/>
            <w:snapToGrid/>
            <w:lang w:val="nb-NO"/>
          </w:rPr>
          <w:tab/>
        </w:r>
        <w:r w:rsidR="00622E94" w:rsidRPr="009E16C7">
          <w:rPr>
            <w:rStyle w:val="Hyperkobling"/>
            <w:lang w:val="nb-NO"/>
          </w:rPr>
          <w:t>SHs meldinger etter 1</w:t>
        </w:r>
        <w:r w:rsidR="00622E94" w:rsidRPr="009E16C7">
          <w:rPr>
            <w:rStyle w:val="Hyperkobling"/>
          </w:rPr>
          <w:sym w:font="Symbol" w:char="F0AA"/>
        </w:r>
        <w:r w:rsidR="00622E94" w:rsidRPr="009E16C7">
          <w:rPr>
            <w:rStyle w:val="Hyperkobling"/>
            <w:lang w:val="nb-NO"/>
          </w:rPr>
          <w:t xml:space="preserve"> - 2</w:t>
        </w:r>
        <w:r w:rsidR="00622E94" w:rsidRPr="009E16C7">
          <w:rPr>
            <w:rStyle w:val="Hyperkobling"/>
            <w:sz w:val="32"/>
          </w:rPr>
          <w:sym w:font="Symbol" w:char="F0A7"/>
        </w:r>
        <w:r w:rsidR="00622E94" w:rsidRPr="009E16C7">
          <w:rPr>
            <w:rStyle w:val="Hyperkobling"/>
            <w:lang w:val="nb-NO"/>
          </w:rPr>
          <w:t xml:space="preserve"> (BUK-overføring)</w:t>
        </w:r>
        <w:r w:rsidR="00622E94">
          <w:rPr>
            <w:webHidden/>
          </w:rPr>
          <w:tab/>
        </w:r>
        <w:r w:rsidR="00622E94">
          <w:rPr>
            <w:webHidden/>
          </w:rPr>
          <w:fldChar w:fldCharType="begin"/>
        </w:r>
        <w:r w:rsidR="00622E94">
          <w:rPr>
            <w:webHidden/>
          </w:rPr>
          <w:instrText xml:space="preserve"> PAGEREF _Toc449516962 \h </w:instrText>
        </w:r>
        <w:r w:rsidR="00622E94">
          <w:rPr>
            <w:webHidden/>
          </w:rPr>
        </w:r>
        <w:r w:rsidR="00622E94">
          <w:rPr>
            <w:webHidden/>
          </w:rPr>
          <w:fldChar w:fldCharType="separate"/>
        </w:r>
        <w:r w:rsidR="00974E1B">
          <w:rPr>
            <w:webHidden/>
          </w:rPr>
          <w:t>95</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6963" w:history="1">
        <w:r w:rsidR="00622E94" w:rsidRPr="009E16C7">
          <w:rPr>
            <w:rStyle w:val="Hyperkobling"/>
            <w:lang w:val="nb-NO"/>
            <w14:scene3d>
              <w14:camera w14:prst="orthographicFront"/>
              <w14:lightRig w14:rig="threePt" w14:dir="t">
                <w14:rot w14:lat="0" w14:lon="0" w14:rev="0"/>
              </w14:lightRig>
            </w14:scene3d>
          </w:rPr>
          <w:t>8.3</w:t>
        </w:r>
        <w:r w:rsidR="00622E94">
          <w:rPr>
            <w:rFonts w:asciiTheme="minorHAnsi" w:eastAsiaTheme="minorEastAsia" w:hAnsiTheme="minorHAnsi" w:cstheme="minorBidi"/>
            <w:b w:val="0"/>
            <w:smallCaps w:val="0"/>
            <w:snapToGrid/>
            <w:lang w:val="nb-NO"/>
          </w:rPr>
          <w:tab/>
        </w:r>
        <w:r w:rsidR="00622E94" w:rsidRPr="009E16C7">
          <w:rPr>
            <w:rStyle w:val="Hyperkobling"/>
            <w:lang w:val="nb-NO"/>
          </w:rPr>
          <w:t>SHs meldinger etter 1</w:t>
        </w:r>
        <w:r w:rsidR="00622E94" w:rsidRPr="009E16C7">
          <w:rPr>
            <w:rStyle w:val="Hyperkobling"/>
          </w:rPr>
          <w:sym w:font="Symbol" w:char="F0AA"/>
        </w:r>
        <w:r w:rsidR="00622E94" w:rsidRPr="009E16C7">
          <w:rPr>
            <w:rStyle w:val="Hyperkobling"/>
            <w:lang w:val="nb-NO"/>
          </w:rPr>
          <w:t xml:space="preserve"> - 2</w:t>
        </w:r>
        <w:r w:rsidR="00622E94" w:rsidRPr="00622E94">
          <w:rPr>
            <w:rStyle w:val="Hyperkobling"/>
            <w:color w:val="FF0000"/>
            <w:sz w:val="32"/>
          </w:rPr>
          <w:sym w:font="Symbol" w:char="F0A8"/>
        </w:r>
        <w:r w:rsidR="00622E94" w:rsidRPr="009E16C7">
          <w:rPr>
            <w:rStyle w:val="Hyperkobling"/>
            <w:lang w:val="nb-NO"/>
          </w:rPr>
          <w:t xml:space="preserve"> (overføring med 4+</w:t>
        </w:r>
        <w:r w:rsidR="00622E94" w:rsidRPr="00622E94">
          <w:rPr>
            <w:rStyle w:val="Hyperkobling"/>
            <w:color w:val="FF0000"/>
            <w:sz w:val="32"/>
          </w:rPr>
          <w:sym w:font="Symbol" w:char="F0A9"/>
        </w:r>
        <w:r w:rsidR="00622E94" w:rsidRPr="009E16C7">
          <w:rPr>
            <w:rStyle w:val="Hyperkobling"/>
            <w:lang w:val="nb-NO"/>
          </w:rPr>
          <w:t>)</w:t>
        </w:r>
        <w:r w:rsidR="00622E94">
          <w:rPr>
            <w:webHidden/>
          </w:rPr>
          <w:tab/>
        </w:r>
        <w:r w:rsidR="00622E94">
          <w:rPr>
            <w:webHidden/>
          </w:rPr>
          <w:fldChar w:fldCharType="begin"/>
        </w:r>
        <w:r w:rsidR="00622E94">
          <w:rPr>
            <w:webHidden/>
          </w:rPr>
          <w:instrText xml:space="preserve"> PAGEREF _Toc449516963 \h </w:instrText>
        </w:r>
        <w:r w:rsidR="00622E94">
          <w:rPr>
            <w:webHidden/>
          </w:rPr>
        </w:r>
        <w:r w:rsidR="00622E94">
          <w:rPr>
            <w:webHidden/>
          </w:rPr>
          <w:fldChar w:fldCharType="separate"/>
        </w:r>
        <w:r w:rsidR="00974E1B">
          <w:rPr>
            <w:webHidden/>
          </w:rPr>
          <w:t>95</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6964" w:history="1">
        <w:r w:rsidR="00622E94" w:rsidRPr="009E16C7">
          <w:rPr>
            <w:rStyle w:val="Hyperkobling"/>
            <w:lang w:val="nb-NO"/>
            <w14:scene3d>
              <w14:camera w14:prst="orthographicFront"/>
              <w14:lightRig w14:rig="threePt" w14:dir="t">
                <w14:rot w14:lat="0" w14:lon="0" w14:rev="0"/>
              </w14:lightRig>
            </w14:scene3d>
          </w:rPr>
          <w:t>8.4</w:t>
        </w:r>
        <w:r w:rsidR="00622E94">
          <w:rPr>
            <w:rFonts w:asciiTheme="minorHAnsi" w:eastAsiaTheme="minorEastAsia" w:hAnsiTheme="minorHAnsi" w:cstheme="minorBidi"/>
            <w:b w:val="0"/>
            <w:smallCaps w:val="0"/>
            <w:snapToGrid/>
            <w:lang w:val="nb-NO"/>
          </w:rPr>
          <w:tab/>
        </w:r>
        <w:r w:rsidR="00622E94" w:rsidRPr="009E16C7">
          <w:rPr>
            <w:rStyle w:val="Hyperkobling"/>
            <w:lang w:val="nb-NO"/>
          </w:rPr>
          <w:t>Meldinger etter 1</w:t>
        </w:r>
        <w:r w:rsidR="00622E94" w:rsidRPr="009E16C7">
          <w:rPr>
            <w:rStyle w:val="Hyperkobling"/>
            <w:sz w:val="26"/>
          </w:rPr>
          <w:sym w:font="Symbol" w:char="F0AA"/>
        </w:r>
        <w:r w:rsidR="00622E94" w:rsidRPr="009E16C7">
          <w:rPr>
            <w:rStyle w:val="Hyperkobling"/>
            <w:lang w:val="nb-NO"/>
          </w:rPr>
          <w:t xml:space="preserve"> - 2</w:t>
        </w:r>
        <w:r w:rsidR="00622E94" w:rsidRPr="00622E94">
          <w:rPr>
            <w:rStyle w:val="Hyperkobling"/>
            <w:color w:val="FF0000"/>
            <w:sz w:val="26"/>
          </w:rPr>
          <w:sym w:font="Symbol" w:char="F0A9"/>
        </w:r>
        <w:r w:rsidR="00622E94" w:rsidRPr="009E16C7">
          <w:rPr>
            <w:rStyle w:val="Hyperkobling"/>
            <w:lang w:val="nb-NO"/>
          </w:rPr>
          <w:t xml:space="preserve"> (overføring med 3-korts </w:t>
        </w:r>
        <w:r w:rsidR="00622E94" w:rsidRPr="009E16C7">
          <w:rPr>
            <w:rStyle w:val="Hyperkobling"/>
            <w:sz w:val="26"/>
          </w:rPr>
          <w:sym w:font="Symbol" w:char="F0AA"/>
        </w:r>
        <w:r w:rsidR="00622E94" w:rsidRPr="009E16C7">
          <w:rPr>
            <w:rStyle w:val="Hyperkobling"/>
            <w:lang w:val="nb-NO"/>
          </w:rPr>
          <w:t>)</w:t>
        </w:r>
        <w:r w:rsidR="00622E94">
          <w:rPr>
            <w:webHidden/>
          </w:rPr>
          <w:tab/>
        </w:r>
        <w:r w:rsidR="00622E94">
          <w:rPr>
            <w:webHidden/>
          </w:rPr>
          <w:fldChar w:fldCharType="begin"/>
        </w:r>
        <w:r w:rsidR="00622E94">
          <w:rPr>
            <w:webHidden/>
          </w:rPr>
          <w:instrText xml:space="preserve"> PAGEREF _Toc449516964 \h </w:instrText>
        </w:r>
        <w:r w:rsidR="00622E94">
          <w:rPr>
            <w:webHidden/>
          </w:rPr>
        </w:r>
        <w:r w:rsidR="00622E94">
          <w:rPr>
            <w:webHidden/>
          </w:rPr>
          <w:fldChar w:fldCharType="separate"/>
        </w:r>
        <w:r w:rsidR="00974E1B">
          <w:rPr>
            <w:webHidden/>
          </w:rPr>
          <w:t>97</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6965" w:history="1">
        <w:r w:rsidR="00622E94" w:rsidRPr="009E16C7">
          <w:rPr>
            <w:rStyle w:val="Hyperkobling"/>
            <w:lang w:val="nb-NO"/>
            <w14:scene3d>
              <w14:camera w14:prst="orthographicFront"/>
              <w14:lightRig w14:rig="threePt" w14:dir="t">
                <w14:rot w14:lat="0" w14:lon="0" w14:rev="0"/>
              </w14:lightRig>
            </w14:scene3d>
          </w:rPr>
          <w:t>8.5</w:t>
        </w:r>
        <w:r w:rsidR="00622E94">
          <w:rPr>
            <w:rFonts w:asciiTheme="minorHAnsi" w:eastAsiaTheme="minorEastAsia" w:hAnsiTheme="minorHAnsi" w:cstheme="minorBidi"/>
            <w:b w:val="0"/>
            <w:smallCaps w:val="0"/>
            <w:snapToGrid/>
            <w:lang w:val="nb-NO"/>
          </w:rPr>
          <w:tab/>
        </w:r>
        <w:r w:rsidR="00622E94" w:rsidRPr="009E16C7">
          <w:rPr>
            <w:rStyle w:val="Hyperkobling"/>
            <w:lang w:val="nb-NO"/>
          </w:rPr>
          <w:t>Motparten blander seg inn etter åpning 1</w:t>
        </w:r>
        <w:r w:rsidR="00622E94" w:rsidRPr="009E16C7">
          <w:rPr>
            <w:rStyle w:val="Hyperkobling"/>
            <w:sz w:val="32"/>
          </w:rPr>
          <w:sym w:font="Symbol" w:char="F0AA"/>
        </w:r>
        <w:r w:rsidR="00622E94">
          <w:rPr>
            <w:webHidden/>
          </w:rPr>
          <w:tab/>
        </w:r>
        <w:r w:rsidR="00622E94">
          <w:rPr>
            <w:webHidden/>
          </w:rPr>
          <w:fldChar w:fldCharType="begin"/>
        </w:r>
        <w:r w:rsidR="00622E94">
          <w:rPr>
            <w:webHidden/>
          </w:rPr>
          <w:instrText xml:space="preserve"> PAGEREF _Toc449516965 \h </w:instrText>
        </w:r>
        <w:r w:rsidR="00622E94">
          <w:rPr>
            <w:webHidden/>
          </w:rPr>
        </w:r>
        <w:r w:rsidR="00622E94">
          <w:rPr>
            <w:webHidden/>
          </w:rPr>
          <w:fldChar w:fldCharType="separate"/>
        </w:r>
        <w:r w:rsidR="00974E1B">
          <w:rPr>
            <w:webHidden/>
          </w:rPr>
          <w:t>97</w:t>
        </w:r>
        <w:r w:rsidR="00622E94">
          <w:rPr>
            <w:webHidden/>
          </w:rPr>
          <w:fldChar w:fldCharType="end"/>
        </w:r>
      </w:hyperlink>
    </w:p>
    <w:p w:rsidR="00622E94" w:rsidRDefault="001A74AD">
      <w:pPr>
        <w:pStyle w:val="INNH1"/>
        <w:rPr>
          <w:rFonts w:asciiTheme="minorHAnsi" w:eastAsiaTheme="minorEastAsia" w:hAnsiTheme="minorHAnsi" w:cstheme="minorBidi"/>
          <w:b w:val="0"/>
          <w:caps w:val="0"/>
          <w:snapToGrid/>
          <w:sz w:val="22"/>
          <w:lang w:val="nb-NO"/>
        </w:rPr>
      </w:pPr>
      <w:hyperlink w:anchor="_Toc449516966" w:history="1">
        <w:r w:rsidR="00622E94" w:rsidRPr="009E16C7">
          <w:rPr>
            <w:rStyle w:val="Hyperkobling"/>
          </w:rPr>
          <w:t>9</w:t>
        </w:r>
        <w:r w:rsidR="00622E94">
          <w:rPr>
            <w:rFonts w:asciiTheme="minorHAnsi" w:eastAsiaTheme="minorEastAsia" w:hAnsiTheme="minorHAnsi" w:cstheme="minorBidi"/>
            <w:b w:val="0"/>
            <w:caps w:val="0"/>
            <w:snapToGrid/>
            <w:sz w:val="22"/>
            <w:lang w:val="nb-NO"/>
          </w:rPr>
          <w:tab/>
        </w:r>
        <w:r w:rsidR="00622E94" w:rsidRPr="009E16C7">
          <w:rPr>
            <w:rStyle w:val="Hyperkobling"/>
            <w:lang w:val="nb-NO"/>
          </w:rPr>
          <w:t>Prinsipper og konvensjoner etter åpning 1</w:t>
        </w:r>
        <w:r w:rsidR="00622E94" w:rsidRPr="009E16C7">
          <w:rPr>
            <w:rStyle w:val="Hyperkobling"/>
            <w:sz w:val="36"/>
          </w:rPr>
          <w:sym w:font="Symbol" w:char="F0A9"/>
        </w:r>
        <w:r w:rsidR="00622E94" w:rsidRPr="009E16C7">
          <w:rPr>
            <w:rStyle w:val="Hyperkobling"/>
            <w:lang w:val="nb-NO"/>
          </w:rPr>
          <w:t>/</w:t>
        </w:r>
        <w:r w:rsidR="00622E94" w:rsidRPr="009E16C7">
          <w:rPr>
            <w:rStyle w:val="Hyperkobling"/>
            <w:sz w:val="36"/>
          </w:rPr>
          <w:sym w:font="Symbol" w:char="F0AA"/>
        </w:r>
        <w:r w:rsidR="00622E94">
          <w:rPr>
            <w:webHidden/>
          </w:rPr>
          <w:tab/>
        </w:r>
        <w:r w:rsidR="00622E94">
          <w:rPr>
            <w:webHidden/>
          </w:rPr>
          <w:fldChar w:fldCharType="begin"/>
        </w:r>
        <w:r w:rsidR="00622E94">
          <w:rPr>
            <w:webHidden/>
          </w:rPr>
          <w:instrText xml:space="preserve"> PAGEREF _Toc449516966 \h </w:instrText>
        </w:r>
        <w:r w:rsidR="00622E94">
          <w:rPr>
            <w:webHidden/>
          </w:rPr>
        </w:r>
        <w:r w:rsidR="00622E94">
          <w:rPr>
            <w:webHidden/>
          </w:rPr>
          <w:fldChar w:fldCharType="separate"/>
        </w:r>
        <w:r w:rsidR="00974E1B">
          <w:rPr>
            <w:webHidden/>
          </w:rPr>
          <w:t>98</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6967" w:history="1">
        <w:r w:rsidR="00622E94" w:rsidRPr="009E16C7">
          <w:rPr>
            <w:rStyle w:val="Hyperkobling"/>
            <w:lang w:val="nb-NO"/>
            <w14:scene3d>
              <w14:camera w14:prst="orthographicFront"/>
              <w14:lightRig w14:rig="threePt" w14:dir="t">
                <w14:rot w14:lat="0" w14:lon="0" w14:rev="0"/>
              </w14:lightRig>
            </w14:scene3d>
          </w:rPr>
          <w:t>9.1</w:t>
        </w:r>
        <w:r w:rsidR="00622E94">
          <w:rPr>
            <w:rFonts w:asciiTheme="minorHAnsi" w:eastAsiaTheme="minorEastAsia" w:hAnsiTheme="minorHAnsi" w:cstheme="minorBidi"/>
            <w:b w:val="0"/>
            <w:smallCaps w:val="0"/>
            <w:snapToGrid/>
            <w:lang w:val="nb-NO"/>
          </w:rPr>
          <w:tab/>
        </w:r>
        <w:r w:rsidR="00622E94" w:rsidRPr="009E16C7">
          <w:rPr>
            <w:rStyle w:val="Hyperkobling"/>
          </w:rPr>
          <w:t>Fingradering</w:t>
        </w:r>
        <w:r w:rsidR="00622E94" w:rsidRPr="009E16C7">
          <w:rPr>
            <w:rStyle w:val="Hyperkobling"/>
            <w:lang w:val="nb-NO"/>
          </w:rPr>
          <w:t xml:space="preserve"> av støtte</w:t>
        </w:r>
        <w:r w:rsidR="00622E94">
          <w:rPr>
            <w:webHidden/>
          </w:rPr>
          <w:tab/>
        </w:r>
        <w:r w:rsidR="00622E94">
          <w:rPr>
            <w:webHidden/>
          </w:rPr>
          <w:fldChar w:fldCharType="begin"/>
        </w:r>
        <w:r w:rsidR="00622E94">
          <w:rPr>
            <w:webHidden/>
          </w:rPr>
          <w:instrText xml:space="preserve"> PAGEREF _Toc449516967 \h </w:instrText>
        </w:r>
        <w:r w:rsidR="00622E94">
          <w:rPr>
            <w:webHidden/>
          </w:rPr>
        </w:r>
        <w:r w:rsidR="00622E94">
          <w:rPr>
            <w:webHidden/>
          </w:rPr>
          <w:fldChar w:fldCharType="separate"/>
        </w:r>
        <w:r w:rsidR="00974E1B">
          <w:rPr>
            <w:webHidden/>
          </w:rPr>
          <w:t>98</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6968" w:history="1">
        <w:r w:rsidR="00622E94" w:rsidRPr="009E16C7">
          <w:rPr>
            <w:rStyle w:val="Hyperkobling"/>
            <w:lang w:val="nb-NO"/>
            <w14:scene3d>
              <w14:camera w14:prst="orthographicFront"/>
              <w14:lightRig w14:rig="threePt" w14:dir="t">
                <w14:rot w14:lat="0" w14:lon="0" w14:rev="0"/>
              </w14:lightRig>
            </w14:scene3d>
          </w:rPr>
          <w:t>9.2</w:t>
        </w:r>
        <w:r w:rsidR="00622E94">
          <w:rPr>
            <w:rFonts w:asciiTheme="minorHAnsi" w:eastAsiaTheme="minorEastAsia" w:hAnsiTheme="minorHAnsi" w:cstheme="minorBidi"/>
            <w:b w:val="0"/>
            <w:smallCaps w:val="0"/>
            <w:snapToGrid/>
            <w:lang w:val="nb-NO"/>
          </w:rPr>
          <w:tab/>
        </w:r>
        <w:r w:rsidR="00622E94" w:rsidRPr="009E16C7">
          <w:rPr>
            <w:rStyle w:val="Hyperkobling"/>
          </w:rPr>
          <w:t>Hovedprinsippet</w:t>
        </w:r>
        <w:r w:rsidR="00622E94">
          <w:rPr>
            <w:webHidden/>
          </w:rPr>
          <w:tab/>
        </w:r>
        <w:r w:rsidR="00622E94">
          <w:rPr>
            <w:webHidden/>
          </w:rPr>
          <w:fldChar w:fldCharType="begin"/>
        </w:r>
        <w:r w:rsidR="00622E94">
          <w:rPr>
            <w:webHidden/>
          </w:rPr>
          <w:instrText xml:space="preserve"> PAGEREF _Toc449516968 \h </w:instrText>
        </w:r>
        <w:r w:rsidR="00622E94">
          <w:rPr>
            <w:webHidden/>
          </w:rPr>
        </w:r>
        <w:r w:rsidR="00622E94">
          <w:rPr>
            <w:webHidden/>
          </w:rPr>
          <w:fldChar w:fldCharType="separate"/>
        </w:r>
        <w:r w:rsidR="00974E1B">
          <w:rPr>
            <w:webHidden/>
          </w:rPr>
          <w:t>98</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6969" w:history="1">
        <w:r w:rsidR="00622E94" w:rsidRPr="009E16C7">
          <w:rPr>
            <w:rStyle w:val="Hyperkobling"/>
            <w:lang w:val="nb-NO"/>
            <w14:scene3d>
              <w14:camera w14:prst="orthographicFront"/>
              <w14:lightRig w14:rig="threePt" w14:dir="t">
                <w14:rot w14:lat="0" w14:lon="0" w14:rev="0"/>
              </w14:lightRig>
            </w14:scene3d>
          </w:rPr>
          <w:t>9.3</w:t>
        </w:r>
        <w:r w:rsidR="00622E94">
          <w:rPr>
            <w:rFonts w:asciiTheme="minorHAnsi" w:eastAsiaTheme="minorEastAsia" w:hAnsiTheme="minorHAnsi" w:cstheme="minorBidi"/>
            <w:b w:val="0"/>
            <w:smallCaps w:val="0"/>
            <w:snapToGrid/>
            <w:lang w:val="nb-NO"/>
          </w:rPr>
          <w:tab/>
        </w:r>
        <w:r w:rsidR="00622E94" w:rsidRPr="009E16C7">
          <w:rPr>
            <w:rStyle w:val="Hyperkobling"/>
            <w:lang w:val="nb-NO"/>
          </w:rPr>
          <w:t>BUK-</w:t>
        </w:r>
        <w:r w:rsidR="00622E94" w:rsidRPr="009E16C7">
          <w:rPr>
            <w:rStyle w:val="Hyperkobling"/>
          </w:rPr>
          <w:t>strukturhopp</w:t>
        </w:r>
        <w:r w:rsidR="00622E94">
          <w:rPr>
            <w:webHidden/>
          </w:rPr>
          <w:tab/>
        </w:r>
        <w:r w:rsidR="00622E94">
          <w:rPr>
            <w:webHidden/>
          </w:rPr>
          <w:fldChar w:fldCharType="begin"/>
        </w:r>
        <w:r w:rsidR="00622E94">
          <w:rPr>
            <w:webHidden/>
          </w:rPr>
          <w:instrText xml:space="preserve"> PAGEREF _Toc449516969 \h </w:instrText>
        </w:r>
        <w:r w:rsidR="00622E94">
          <w:rPr>
            <w:webHidden/>
          </w:rPr>
        </w:r>
        <w:r w:rsidR="00622E94">
          <w:rPr>
            <w:webHidden/>
          </w:rPr>
          <w:fldChar w:fldCharType="separate"/>
        </w:r>
        <w:r w:rsidR="00974E1B">
          <w:rPr>
            <w:webHidden/>
          </w:rPr>
          <w:t>98</w:t>
        </w:r>
        <w:r w:rsidR="00622E94">
          <w:rPr>
            <w:webHidden/>
          </w:rPr>
          <w:fldChar w:fldCharType="end"/>
        </w:r>
      </w:hyperlink>
    </w:p>
    <w:p w:rsidR="00622E94" w:rsidRDefault="001A74AD">
      <w:pPr>
        <w:pStyle w:val="INNH3"/>
        <w:rPr>
          <w:rFonts w:asciiTheme="minorHAnsi" w:eastAsiaTheme="minorEastAsia" w:hAnsiTheme="minorHAnsi" w:cstheme="minorBidi"/>
          <w:snapToGrid/>
          <w:sz w:val="22"/>
          <w:szCs w:val="22"/>
          <w:lang w:val="nb-NO"/>
        </w:rPr>
      </w:pPr>
      <w:hyperlink w:anchor="_Toc449516970" w:history="1">
        <w:r w:rsidR="00622E94" w:rsidRPr="009E16C7">
          <w:rPr>
            <w:rStyle w:val="Hyperkobling"/>
            <w14:scene3d>
              <w14:camera w14:prst="orthographicFront"/>
              <w14:lightRig w14:rig="threePt" w14:dir="t">
                <w14:rot w14:lat="0" w14:lon="0" w14:rev="0"/>
              </w14:lightRig>
            </w14:scene3d>
          </w:rPr>
          <w:t>9.3.1</w:t>
        </w:r>
        <w:r w:rsidR="00622E94">
          <w:rPr>
            <w:rFonts w:asciiTheme="minorHAnsi" w:eastAsiaTheme="minorEastAsia" w:hAnsiTheme="minorHAnsi" w:cstheme="minorBidi"/>
            <w:snapToGrid/>
            <w:sz w:val="22"/>
            <w:szCs w:val="22"/>
            <w:lang w:val="nb-NO"/>
          </w:rPr>
          <w:tab/>
        </w:r>
        <w:r w:rsidR="00622E94" w:rsidRPr="009E16C7">
          <w:rPr>
            <w:rStyle w:val="Hyperkobling"/>
          </w:rPr>
          <w:t>BUK Strukturhopp+1</w:t>
        </w:r>
        <w:r w:rsidR="00622E94">
          <w:rPr>
            <w:webHidden/>
          </w:rPr>
          <w:tab/>
        </w:r>
        <w:r w:rsidR="00622E94">
          <w:rPr>
            <w:webHidden/>
          </w:rPr>
          <w:fldChar w:fldCharType="begin"/>
        </w:r>
        <w:r w:rsidR="00622E94">
          <w:rPr>
            <w:webHidden/>
          </w:rPr>
          <w:instrText xml:space="preserve"> PAGEREF _Toc449516970 \h </w:instrText>
        </w:r>
        <w:r w:rsidR="00622E94">
          <w:rPr>
            <w:webHidden/>
          </w:rPr>
        </w:r>
        <w:r w:rsidR="00622E94">
          <w:rPr>
            <w:webHidden/>
          </w:rPr>
          <w:fldChar w:fldCharType="separate"/>
        </w:r>
        <w:r w:rsidR="00974E1B">
          <w:rPr>
            <w:webHidden/>
          </w:rPr>
          <w:t>98</w:t>
        </w:r>
        <w:r w:rsidR="00622E94">
          <w:rPr>
            <w:webHidden/>
          </w:rPr>
          <w:fldChar w:fldCharType="end"/>
        </w:r>
      </w:hyperlink>
    </w:p>
    <w:p w:rsidR="00622E94" w:rsidRDefault="001A74AD">
      <w:pPr>
        <w:pStyle w:val="INNH3"/>
        <w:rPr>
          <w:rFonts w:asciiTheme="minorHAnsi" w:eastAsiaTheme="minorEastAsia" w:hAnsiTheme="minorHAnsi" w:cstheme="minorBidi"/>
          <w:snapToGrid/>
          <w:sz w:val="22"/>
          <w:szCs w:val="22"/>
          <w:lang w:val="nb-NO"/>
        </w:rPr>
      </w:pPr>
      <w:hyperlink w:anchor="_Toc449516971" w:history="1">
        <w:r w:rsidR="00622E94" w:rsidRPr="009E16C7">
          <w:rPr>
            <w:rStyle w:val="Hyperkobling"/>
            <w14:scene3d>
              <w14:camera w14:prst="orthographicFront"/>
              <w14:lightRig w14:rig="threePt" w14:dir="t">
                <w14:rot w14:lat="0" w14:lon="0" w14:rev="0"/>
              </w14:lightRig>
            </w14:scene3d>
          </w:rPr>
          <w:t>9.3.2</w:t>
        </w:r>
        <w:r w:rsidR="00622E94">
          <w:rPr>
            <w:rFonts w:asciiTheme="minorHAnsi" w:eastAsiaTheme="minorEastAsia" w:hAnsiTheme="minorHAnsi" w:cstheme="minorBidi"/>
            <w:snapToGrid/>
            <w:sz w:val="22"/>
            <w:szCs w:val="22"/>
            <w:lang w:val="nb-NO"/>
          </w:rPr>
          <w:tab/>
        </w:r>
        <w:r w:rsidR="00622E94" w:rsidRPr="009E16C7">
          <w:rPr>
            <w:rStyle w:val="Hyperkobling"/>
          </w:rPr>
          <w:t>BUK Strukturhopp+2</w:t>
        </w:r>
        <w:r w:rsidR="00622E94">
          <w:rPr>
            <w:webHidden/>
          </w:rPr>
          <w:tab/>
        </w:r>
        <w:r w:rsidR="00622E94">
          <w:rPr>
            <w:webHidden/>
          </w:rPr>
          <w:fldChar w:fldCharType="begin"/>
        </w:r>
        <w:r w:rsidR="00622E94">
          <w:rPr>
            <w:webHidden/>
          </w:rPr>
          <w:instrText xml:space="preserve"> PAGEREF _Toc449516971 \h </w:instrText>
        </w:r>
        <w:r w:rsidR="00622E94">
          <w:rPr>
            <w:webHidden/>
          </w:rPr>
        </w:r>
        <w:r w:rsidR="00622E94">
          <w:rPr>
            <w:webHidden/>
          </w:rPr>
          <w:fldChar w:fldCharType="separate"/>
        </w:r>
        <w:r w:rsidR="00974E1B">
          <w:rPr>
            <w:webHidden/>
          </w:rPr>
          <w:t>99</w:t>
        </w:r>
        <w:r w:rsidR="00622E94">
          <w:rPr>
            <w:webHidden/>
          </w:rPr>
          <w:fldChar w:fldCharType="end"/>
        </w:r>
      </w:hyperlink>
    </w:p>
    <w:p w:rsidR="00622E94" w:rsidRDefault="001A74AD">
      <w:pPr>
        <w:pStyle w:val="INNH3"/>
        <w:rPr>
          <w:rFonts w:asciiTheme="minorHAnsi" w:eastAsiaTheme="minorEastAsia" w:hAnsiTheme="minorHAnsi" w:cstheme="minorBidi"/>
          <w:snapToGrid/>
          <w:sz w:val="22"/>
          <w:szCs w:val="22"/>
          <w:lang w:val="nb-NO"/>
        </w:rPr>
      </w:pPr>
      <w:hyperlink w:anchor="_Toc449516972" w:history="1">
        <w:r w:rsidR="00622E94" w:rsidRPr="009E16C7">
          <w:rPr>
            <w:rStyle w:val="Hyperkobling"/>
            <w14:scene3d>
              <w14:camera w14:prst="orthographicFront"/>
              <w14:lightRig w14:rig="threePt" w14:dir="t">
                <w14:rot w14:lat="0" w14:lon="0" w14:rev="0"/>
              </w14:lightRig>
            </w14:scene3d>
          </w:rPr>
          <w:t>9.3.3</w:t>
        </w:r>
        <w:r w:rsidR="00622E94">
          <w:rPr>
            <w:rFonts w:asciiTheme="minorHAnsi" w:eastAsiaTheme="minorEastAsia" w:hAnsiTheme="minorHAnsi" w:cstheme="minorBidi"/>
            <w:snapToGrid/>
            <w:sz w:val="22"/>
            <w:szCs w:val="22"/>
            <w:lang w:val="nb-NO"/>
          </w:rPr>
          <w:tab/>
        </w:r>
        <w:r w:rsidR="00622E94" w:rsidRPr="009E16C7">
          <w:rPr>
            <w:rStyle w:val="Hyperkobling"/>
          </w:rPr>
          <w:t>BUK Strukturhopp+3</w:t>
        </w:r>
        <w:r w:rsidR="00622E94">
          <w:rPr>
            <w:webHidden/>
          </w:rPr>
          <w:tab/>
        </w:r>
        <w:r w:rsidR="00622E94">
          <w:rPr>
            <w:webHidden/>
          </w:rPr>
          <w:fldChar w:fldCharType="begin"/>
        </w:r>
        <w:r w:rsidR="00622E94">
          <w:rPr>
            <w:webHidden/>
          </w:rPr>
          <w:instrText xml:space="preserve"> PAGEREF _Toc449516972 \h </w:instrText>
        </w:r>
        <w:r w:rsidR="00622E94">
          <w:rPr>
            <w:webHidden/>
          </w:rPr>
        </w:r>
        <w:r w:rsidR="00622E94">
          <w:rPr>
            <w:webHidden/>
          </w:rPr>
          <w:fldChar w:fldCharType="separate"/>
        </w:r>
        <w:r w:rsidR="00974E1B">
          <w:rPr>
            <w:webHidden/>
          </w:rPr>
          <w:t>99</w:t>
        </w:r>
        <w:r w:rsidR="00622E94">
          <w:rPr>
            <w:webHidden/>
          </w:rPr>
          <w:fldChar w:fldCharType="end"/>
        </w:r>
      </w:hyperlink>
    </w:p>
    <w:p w:rsidR="00622E94" w:rsidRDefault="001A74AD">
      <w:pPr>
        <w:pStyle w:val="INNH3"/>
        <w:rPr>
          <w:rFonts w:asciiTheme="minorHAnsi" w:eastAsiaTheme="minorEastAsia" w:hAnsiTheme="minorHAnsi" w:cstheme="minorBidi"/>
          <w:snapToGrid/>
          <w:sz w:val="22"/>
          <w:szCs w:val="22"/>
          <w:lang w:val="nb-NO"/>
        </w:rPr>
      </w:pPr>
      <w:hyperlink w:anchor="_Toc449516973" w:history="1">
        <w:r w:rsidR="00622E94" w:rsidRPr="009E16C7">
          <w:rPr>
            <w:rStyle w:val="Hyperkobling"/>
            <w:lang w:val="nb-NO"/>
            <w14:scene3d>
              <w14:camera w14:prst="orthographicFront"/>
              <w14:lightRig w14:rig="threePt" w14:dir="t">
                <w14:rot w14:lat="0" w14:lon="0" w14:rev="0"/>
              </w14:lightRig>
            </w14:scene3d>
          </w:rPr>
          <w:t>9.3.4</w:t>
        </w:r>
        <w:r w:rsidR="00622E94">
          <w:rPr>
            <w:rFonts w:asciiTheme="minorHAnsi" w:eastAsiaTheme="minorEastAsia" w:hAnsiTheme="minorHAnsi" w:cstheme="minorBidi"/>
            <w:snapToGrid/>
            <w:sz w:val="22"/>
            <w:szCs w:val="22"/>
            <w:lang w:val="nb-NO"/>
          </w:rPr>
          <w:tab/>
        </w:r>
        <w:r w:rsidR="00622E94" w:rsidRPr="009E16C7">
          <w:rPr>
            <w:rStyle w:val="Hyperkobling"/>
            <w:lang w:val="nb-NO"/>
          </w:rPr>
          <w:t>Stenberg GF hopp til 2NT</w:t>
        </w:r>
        <w:r w:rsidR="00622E94">
          <w:rPr>
            <w:webHidden/>
          </w:rPr>
          <w:tab/>
        </w:r>
        <w:r w:rsidR="00622E94">
          <w:rPr>
            <w:webHidden/>
          </w:rPr>
          <w:fldChar w:fldCharType="begin"/>
        </w:r>
        <w:r w:rsidR="00622E94">
          <w:rPr>
            <w:webHidden/>
          </w:rPr>
          <w:instrText xml:space="preserve"> PAGEREF _Toc449516973 \h </w:instrText>
        </w:r>
        <w:r w:rsidR="00622E94">
          <w:rPr>
            <w:webHidden/>
          </w:rPr>
        </w:r>
        <w:r w:rsidR="00622E94">
          <w:rPr>
            <w:webHidden/>
          </w:rPr>
          <w:fldChar w:fldCharType="separate"/>
        </w:r>
        <w:r w:rsidR="00974E1B">
          <w:rPr>
            <w:webHidden/>
          </w:rPr>
          <w:t>99</w:t>
        </w:r>
        <w:r w:rsidR="00622E94">
          <w:rPr>
            <w:webHidden/>
          </w:rPr>
          <w:fldChar w:fldCharType="end"/>
        </w:r>
      </w:hyperlink>
    </w:p>
    <w:p w:rsidR="00622E94" w:rsidRDefault="001A74AD">
      <w:pPr>
        <w:pStyle w:val="INNH3"/>
        <w:rPr>
          <w:rFonts w:asciiTheme="minorHAnsi" w:eastAsiaTheme="minorEastAsia" w:hAnsiTheme="minorHAnsi" w:cstheme="minorBidi"/>
          <w:snapToGrid/>
          <w:sz w:val="22"/>
          <w:szCs w:val="22"/>
          <w:lang w:val="nb-NO"/>
        </w:rPr>
      </w:pPr>
      <w:hyperlink w:anchor="_Toc449516974" w:history="1">
        <w:r w:rsidR="00622E94" w:rsidRPr="009E16C7">
          <w:rPr>
            <w:rStyle w:val="Hyperkobling"/>
            <w:lang w:val="nb-NO"/>
            <w14:scene3d>
              <w14:camera w14:prst="orthographicFront"/>
              <w14:lightRig w14:rig="threePt" w14:dir="t">
                <w14:rot w14:lat="0" w14:lon="0" w14:rev="0"/>
              </w14:lightRig>
            </w14:scene3d>
          </w:rPr>
          <w:t>9.3.5</w:t>
        </w:r>
        <w:r w:rsidR="00622E94">
          <w:rPr>
            <w:rFonts w:asciiTheme="minorHAnsi" w:eastAsiaTheme="minorEastAsia" w:hAnsiTheme="minorHAnsi" w:cstheme="minorBidi"/>
            <w:snapToGrid/>
            <w:sz w:val="22"/>
            <w:szCs w:val="22"/>
            <w:lang w:val="nb-NO"/>
          </w:rPr>
          <w:tab/>
        </w:r>
        <w:r w:rsidR="00622E94" w:rsidRPr="009E16C7">
          <w:rPr>
            <w:rStyle w:val="Hyperkobling"/>
            <w:lang w:val="nb-NO"/>
          </w:rPr>
          <w:t>ÅHs svar på 2NT (Stenberg)</w:t>
        </w:r>
        <w:r w:rsidR="00622E94">
          <w:rPr>
            <w:webHidden/>
          </w:rPr>
          <w:tab/>
        </w:r>
        <w:r w:rsidR="00622E94">
          <w:rPr>
            <w:webHidden/>
          </w:rPr>
          <w:fldChar w:fldCharType="begin"/>
        </w:r>
        <w:r w:rsidR="00622E94">
          <w:rPr>
            <w:webHidden/>
          </w:rPr>
          <w:instrText xml:space="preserve"> PAGEREF _Toc449516974 \h </w:instrText>
        </w:r>
        <w:r w:rsidR="00622E94">
          <w:rPr>
            <w:webHidden/>
          </w:rPr>
        </w:r>
        <w:r w:rsidR="00622E94">
          <w:rPr>
            <w:webHidden/>
          </w:rPr>
          <w:fldChar w:fldCharType="separate"/>
        </w:r>
        <w:r w:rsidR="00974E1B">
          <w:rPr>
            <w:webHidden/>
          </w:rPr>
          <w:t>100</w:t>
        </w:r>
        <w:r w:rsidR="00622E94">
          <w:rPr>
            <w:webHidden/>
          </w:rPr>
          <w:fldChar w:fldCharType="end"/>
        </w:r>
      </w:hyperlink>
    </w:p>
    <w:p w:rsidR="00622E94" w:rsidRDefault="001A74AD">
      <w:pPr>
        <w:pStyle w:val="INNH3"/>
        <w:rPr>
          <w:rFonts w:asciiTheme="minorHAnsi" w:eastAsiaTheme="minorEastAsia" w:hAnsiTheme="minorHAnsi" w:cstheme="minorBidi"/>
          <w:snapToGrid/>
          <w:sz w:val="22"/>
          <w:szCs w:val="22"/>
          <w:lang w:val="nb-NO"/>
        </w:rPr>
      </w:pPr>
      <w:hyperlink w:anchor="_Toc449516975" w:history="1">
        <w:r w:rsidR="00622E94" w:rsidRPr="009E16C7">
          <w:rPr>
            <w:rStyle w:val="Hyperkobling"/>
            <w14:scene3d>
              <w14:camera w14:prst="orthographicFront"/>
              <w14:lightRig w14:rig="threePt" w14:dir="t">
                <w14:rot w14:lat="0" w14:lon="0" w14:rev="0"/>
              </w14:lightRig>
            </w14:scene3d>
          </w:rPr>
          <w:t>9.3.6</w:t>
        </w:r>
        <w:r w:rsidR="00622E94">
          <w:rPr>
            <w:rFonts w:asciiTheme="minorHAnsi" w:eastAsiaTheme="minorEastAsia" w:hAnsiTheme="minorHAnsi" w:cstheme="minorBidi"/>
            <w:snapToGrid/>
            <w:sz w:val="22"/>
            <w:szCs w:val="22"/>
            <w:lang w:val="nb-NO"/>
          </w:rPr>
          <w:tab/>
        </w:r>
        <w:r w:rsidR="00622E94" w:rsidRPr="009E16C7">
          <w:rPr>
            <w:rStyle w:val="Hyperkobling"/>
          </w:rPr>
          <w:t>Hopp til 3 i åpningsfargen</w:t>
        </w:r>
        <w:r w:rsidR="00622E94">
          <w:rPr>
            <w:webHidden/>
          </w:rPr>
          <w:tab/>
        </w:r>
        <w:r w:rsidR="00622E94">
          <w:rPr>
            <w:webHidden/>
          </w:rPr>
          <w:fldChar w:fldCharType="begin"/>
        </w:r>
        <w:r w:rsidR="00622E94">
          <w:rPr>
            <w:webHidden/>
          </w:rPr>
          <w:instrText xml:space="preserve"> PAGEREF _Toc449516975 \h </w:instrText>
        </w:r>
        <w:r w:rsidR="00622E94">
          <w:rPr>
            <w:webHidden/>
          </w:rPr>
        </w:r>
        <w:r w:rsidR="00622E94">
          <w:rPr>
            <w:webHidden/>
          </w:rPr>
          <w:fldChar w:fldCharType="separate"/>
        </w:r>
        <w:r w:rsidR="00974E1B">
          <w:rPr>
            <w:webHidden/>
          </w:rPr>
          <w:t>100</w:t>
        </w:r>
        <w:r w:rsidR="00622E94">
          <w:rPr>
            <w:webHidden/>
          </w:rPr>
          <w:fldChar w:fldCharType="end"/>
        </w:r>
      </w:hyperlink>
    </w:p>
    <w:p w:rsidR="00622E94" w:rsidRDefault="001A74AD">
      <w:pPr>
        <w:pStyle w:val="INNH3"/>
        <w:rPr>
          <w:rFonts w:asciiTheme="minorHAnsi" w:eastAsiaTheme="minorEastAsia" w:hAnsiTheme="minorHAnsi" w:cstheme="minorBidi"/>
          <w:snapToGrid/>
          <w:sz w:val="22"/>
          <w:szCs w:val="22"/>
          <w:lang w:val="nb-NO"/>
        </w:rPr>
      </w:pPr>
      <w:hyperlink w:anchor="_Toc449516976" w:history="1">
        <w:r w:rsidR="00622E94" w:rsidRPr="009E16C7">
          <w:rPr>
            <w:rStyle w:val="Hyperkobling"/>
            <w:lang w:val="nb-NO"/>
            <w14:scene3d>
              <w14:camera w14:prst="orthographicFront"/>
              <w14:lightRig w14:rig="threePt" w14:dir="t">
                <w14:rot w14:lat="0" w14:lon="0" w14:rev="0"/>
              </w14:lightRig>
            </w14:scene3d>
          </w:rPr>
          <w:t>9.3.7</w:t>
        </w:r>
        <w:r w:rsidR="00622E94">
          <w:rPr>
            <w:rFonts w:asciiTheme="minorHAnsi" w:eastAsiaTheme="minorEastAsia" w:hAnsiTheme="minorHAnsi" w:cstheme="minorBidi"/>
            <w:snapToGrid/>
            <w:sz w:val="22"/>
            <w:szCs w:val="22"/>
            <w:lang w:val="nb-NO"/>
          </w:rPr>
          <w:tab/>
        </w:r>
        <w:r w:rsidR="00622E94" w:rsidRPr="009E16C7">
          <w:rPr>
            <w:rStyle w:val="Hyperkobling"/>
            <w:lang w:val="nb-NO"/>
          </w:rPr>
          <w:t>Direkte hopp til 3</w:t>
        </w:r>
        <w:r w:rsidR="00622E94" w:rsidRPr="009E16C7">
          <w:rPr>
            <w:rStyle w:val="Hyperkobling"/>
          </w:rPr>
          <w:sym w:font="Symbol" w:char="F0AA"/>
        </w:r>
        <w:r w:rsidR="00622E94" w:rsidRPr="009E16C7">
          <w:rPr>
            <w:rStyle w:val="Hyperkobling"/>
            <w:lang w:val="nb-NO"/>
          </w:rPr>
          <w:t>/4</w:t>
        </w:r>
        <w:r w:rsidR="00622E94" w:rsidRPr="009E16C7">
          <w:rPr>
            <w:rStyle w:val="Hyperkobling"/>
          </w:rPr>
          <w:sym w:font="Symbol" w:char="F0A7"/>
        </w:r>
        <w:r w:rsidR="00622E94" w:rsidRPr="009E16C7">
          <w:rPr>
            <w:rStyle w:val="Hyperkobling"/>
            <w:lang w:val="nb-NO"/>
          </w:rPr>
          <w:t>/</w:t>
        </w:r>
        <w:r w:rsidR="00622E94" w:rsidRPr="00622E94">
          <w:rPr>
            <w:rStyle w:val="Hyperkobling"/>
            <w:color w:val="FF0000"/>
          </w:rPr>
          <w:sym w:font="Symbol" w:char="F0A8"/>
        </w:r>
        <w:r w:rsidR="00622E94" w:rsidRPr="009E16C7">
          <w:rPr>
            <w:rStyle w:val="Hyperkobling"/>
            <w:lang w:val="nb-NO"/>
          </w:rPr>
          <w:t>(over 1</w:t>
        </w:r>
        <w:r w:rsidR="00622E94" w:rsidRPr="00622E94">
          <w:rPr>
            <w:rStyle w:val="Hyperkobling"/>
            <w:color w:val="FF0000"/>
          </w:rPr>
          <w:sym w:font="Symbol" w:char="F0A9"/>
        </w:r>
        <w:r w:rsidR="00622E94" w:rsidRPr="009E16C7">
          <w:rPr>
            <w:rStyle w:val="Hyperkobling"/>
            <w:lang w:val="nb-NO"/>
          </w:rPr>
          <w:t>) og 4</w:t>
        </w:r>
        <w:r w:rsidR="00622E94" w:rsidRPr="009E16C7">
          <w:rPr>
            <w:rStyle w:val="Hyperkobling"/>
          </w:rPr>
          <w:sym w:font="Symbol" w:char="F0A7"/>
        </w:r>
        <w:r w:rsidR="00622E94" w:rsidRPr="009E16C7">
          <w:rPr>
            <w:rStyle w:val="Hyperkobling"/>
            <w:lang w:val="nb-NO"/>
          </w:rPr>
          <w:t>/</w:t>
        </w:r>
        <w:r w:rsidR="00622E94" w:rsidRPr="00622E94">
          <w:rPr>
            <w:rStyle w:val="Hyperkobling"/>
            <w:color w:val="FF0000"/>
          </w:rPr>
          <w:sym w:font="Symbol" w:char="F0A8"/>
        </w:r>
        <w:r w:rsidR="00622E94" w:rsidRPr="009E16C7">
          <w:rPr>
            <w:rStyle w:val="Hyperkobling"/>
            <w:lang w:val="nb-NO"/>
          </w:rPr>
          <w:t>(over 1</w:t>
        </w:r>
        <w:r w:rsidR="00622E94" w:rsidRPr="009E16C7">
          <w:rPr>
            <w:rStyle w:val="Hyperkobling"/>
          </w:rPr>
          <w:sym w:font="Symbol" w:char="F0AA"/>
        </w:r>
        <w:r w:rsidR="00622E94" w:rsidRPr="009E16C7">
          <w:rPr>
            <w:rStyle w:val="Hyperkobling"/>
            <w:lang w:val="nb-NO"/>
          </w:rPr>
          <w:t>)</w:t>
        </w:r>
        <w:r w:rsidR="00622E94">
          <w:rPr>
            <w:webHidden/>
          </w:rPr>
          <w:tab/>
        </w:r>
        <w:r w:rsidR="00622E94">
          <w:rPr>
            <w:webHidden/>
          </w:rPr>
          <w:fldChar w:fldCharType="begin"/>
        </w:r>
        <w:r w:rsidR="00622E94">
          <w:rPr>
            <w:webHidden/>
          </w:rPr>
          <w:instrText xml:space="preserve"> PAGEREF _Toc449516976 \h </w:instrText>
        </w:r>
        <w:r w:rsidR="00622E94">
          <w:rPr>
            <w:webHidden/>
          </w:rPr>
        </w:r>
        <w:r w:rsidR="00622E94">
          <w:rPr>
            <w:webHidden/>
          </w:rPr>
          <w:fldChar w:fldCharType="separate"/>
        </w:r>
        <w:r w:rsidR="00974E1B">
          <w:rPr>
            <w:webHidden/>
          </w:rPr>
          <w:t>101</w:t>
        </w:r>
        <w:r w:rsidR="00622E94">
          <w:rPr>
            <w:webHidden/>
          </w:rPr>
          <w:fldChar w:fldCharType="end"/>
        </w:r>
      </w:hyperlink>
    </w:p>
    <w:p w:rsidR="00622E94" w:rsidRDefault="001A74AD">
      <w:pPr>
        <w:pStyle w:val="INNH3"/>
        <w:rPr>
          <w:rFonts w:asciiTheme="minorHAnsi" w:eastAsiaTheme="minorEastAsia" w:hAnsiTheme="minorHAnsi" w:cstheme="minorBidi"/>
          <w:snapToGrid/>
          <w:sz w:val="22"/>
          <w:szCs w:val="22"/>
          <w:lang w:val="nb-NO"/>
        </w:rPr>
      </w:pPr>
      <w:hyperlink w:anchor="_Toc449516977" w:history="1">
        <w:r w:rsidR="00622E94" w:rsidRPr="009E16C7">
          <w:rPr>
            <w:rStyle w:val="Hyperkobling"/>
            <w:lang w:val="nb-NO"/>
            <w14:scene3d>
              <w14:camera w14:prst="orthographicFront"/>
              <w14:lightRig w14:rig="threePt" w14:dir="t">
                <w14:rot w14:lat="0" w14:lon="0" w14:rev="0"/>
              </w14:lightRig>
            </w14:scene3d>
          </w:rPr>
          <w:t>9.3.8</w:t>
        </w:r>
        <w:r w:rsidR="00622E94">
          <w:rPr>
            <w:rFonts w:asciiTheme="minorHAnsi" w:eastAsiaTheme="minorEastAsia" w:hAnsiTheme="minorHAnsi" w:cstheme="minorBidi"/>
            <w:snapToGrid/>
            <w:sz w:val="22"/>
            <w:szCs w:val="22"/>
            <w:lang w:val="nb-NO"/>
          </w:rPr>
          <w:tab/>
        </w:r>
        <w:r w:rsidR="00622E94" w:rsidRPr="009E16C7">
          <w:rPr>
            <w:rStyle w:val="Hyperkobling"/>
            <w:lang w:val="nb-NO"/>
          </w:rPr>
          <w:t>Direkte hopp til 4</w:t>
        </w:r>
        <w:r w:rsidR="00622E94" w:rsidRPr="009E16C7">
          <w:rPr>
            <w:rStyle w:val="Hyperkobling"/>
            <w:sz w:val="28"/>
          </w:rPr>
          <w:sym w:font="Symbol" w:char="F0AA"/>
        </w:r>
        <w:r w:rsidR="00622E94" w:rsidRPr="009E16C7">
          <w:rPr>
            <w:rStyle w:val="Hyperkobling"/>
            <w:lang w:val="nb-NO"/>
          </w:rPr>
          <w:t xml:space="preserve"> (over 1</w:t>
        </w:r>
        <w:r w:rsidR="00622E94" w:rsidRPr="00622E94">
          <w:rPr>
            <w:rStyle w:val="Hyperkobling"/>
            <w:color w:val="FF0000"/>
            <w:sz w:val="28"/>
          </w:rPr>
          <w:sym w:font="Symbol" w:char="F0A9"/>
        </w:r>
        <w:r w:rsidR="00622E94" w:rsidRPr="009E16C7">
          <w:rPr>
            <w:rStyle w:val="Hyperkobling"/>
            <w:lang w:val="nb-NO"/>
          </w:rPr>
          <w:t>)/4</w:t>
        </w:r>
        <w:r w:rsidR="00622E94" w:rsidRPr="00622E94">
          <w:rPr>
            <w:rStyle w:val="Hyperkobling"/>
            <w:color w:val="FF0000"/>
            <w:sz w:val="28"/>
          </w:rPr>
          <w:sym w:font="Symbol" w:char="F0A9"/>
        </w:r>
        <w:r w:rsidR="00622E94" w:rsidRPr="009E16C7">
          <w:rPr>
            <w:rStyle w:val="Hyperkobling"/>
            <w:lang w:val="nb-NO"/>
          </w:rPr>
          <w:t xml:space="preserve"> (over 1</w:t>
        </w:r>
        <w:r w:rsidR="00622E94" w:rsidRPr="009E16C7">
          <w:rPr>
            <w:rStyle w:val="Hyperkobling"/>
            <w:sz w:val="28"/>
          </w:rPr>
          <w:sym w:font="Symbol" w:char="F0AA"/>
        </w:r>
        <w:r w:rsidR="00622E94" w:rsidRPr="009E16C7">
          <w:rPr>
            <w:rStyle w:val="Hyperkobling"/>
            <w:lang w:val="nb-NO"/>
          </w:rPr>
          <w:t>)</w:t>
        </w:r>
        <w:r w:rsidR="00622E94">
          <w:rPr>
            <w:webHidden/>
          </w:rPr>
          <w:tab/>
        </w:r>
        <w:r w:rsidR="00622E94">
          <w:rPr>
            <w:webHidden/>
          </w:rPr>
          <w:fldChar w:fldCharType="begin"/>
        </w:r>
        <w:r w:rsidR="00622E94">
          <w:rPr>
            <w:webHidden/>
          </w:rPr>
          <w:instrText xml:space="preserve"> PAGEREF _Toc449516977 \h </w:instrText>
        </w:r>
        <w:r w:rsidR="00622E94">
          <w:rPr>
            <w:webHidden/>
          </w:rPr>
        </w:r>
        <w:r w:rsidR="00622E94">
          <w:rPr>
            <w:webHidden/>
          </w:rPr>
          <w:fldChar w:fldCharType="separate"/>
        </w:r>
        <w:r w:rsidR="00974E1B">
          <w:rPr>
            <w:webHidden/>
          </w:rPr>
          <w:t>101</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6978" w:history="1">
        <w:r w:rsidR="00622E94" w:rsidRPr="009E16C7">
          <w:rPr>
            <w:rStyle w:val="Hyperkobling"/>
            <w14:scene3d>
              <w14:camera w14:prst="orthographicFront"/>
              <w14:lightRig w14:rig="threePt" w14:dir="t">
                <w14:rot w14:lat="0" w14:lon="0" w14:rev="0"/>
              </w14:lightRig>
            </w14:scene3d>
          </w:rPr>
          <w:t>9.4</w:t>
        </w:r>
        <w:r w:rsidR="00622E94">
          <w:rPr>
            <w:rFonts w:asciiTheme="minorHAnsi" w:eastAsiaTheme="minorEastAsia" w:hAnsiTheme="minorHAnsi" w:cstheme="minorBidi"/>
            <w:b w:val="0"/>
            <w:smallCaps w:val="0"/>
            <w:snapToGrid/>
            <w:lang w:val="nb-NO"/>
          </w:rPr>
          <w:tab/>
        </w:r>
        <w:r w:rsidR="00622E94" w:rsidRPr="009E16C7">
          <w:rPr>
            <w:rStyle w:val="Hyperkobling"/>
          </w:rPr>
          <w:t>BUK-overføringer</w:t>
        </w:r>
        <w:r w:rsidR="00622E94">
          <w:rPr>
            <w:webHidden/>
          </w:rPr>
          <w:tab/>
        </w:r>
        <w:r w:rsidR="00622E94">
          <w:rPr>
            <w:webHidden/>
          </w:rPr>
          <w:fldChar w:fldCharType="begin"/>
        </w:r>
        <w:r w:rsidR="00622E94">
          <w:rPr>
            <w:webHidden/>
          </w:rPr>
          <w:instrText xml:space="preserve"> PAGEREF _Toc449516978 \h </w:instrText>
        </w:r>
        <w:r w:rsidR="00622E94">
          <w:rPr>
            <w:webHidden/>
          </w:rPr>
        </w:r>
        <w:r w:rsidR="00622E94">
          <w:rPr>
            <w:webHidden/>
          </w:rPr>
          <w:fldChar w:fldCharType="separate"/>
        </w:r>
        <w:r w:rsidR="00974E1B">
          <w:rPr>
            <w:webHidden/>
          </w:rPr>
          <w:t>101</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6979" w:history="1">
        <w:r w:rsidR="00622E94" w:rsidRPr="009E16C7">
          <w:rPr>
            <w:rStyle w:val="Hyperkobling"/>
            <w14:scene3d>
              <w14:camera w14:prst="orthographicFront"/>
              <w14:lightRig w14:rig="threePt" w14:dir="t">
                <w14:rot w14:lat="0" w14:lon="0" w14:rev="0"/>
              </w14:lightRig>
            </w14:scene3d>
          </w:rPr>
          <w:t>9.5</w:t>
        </w:r>
        <w:r w:rsidR="00622E94">
          <w:rPr>
            <w:rFonts w:asciiTheme="minorHAnsi" w:eastAsiaTheme="minorEastAsia" w:hAnsiTheme="minorHAnsi" w:cstheme="minorBidi"/>
            <w:b w:val="0"/>
            <w:smallCaps w:val="0"/>
            <w:snapToGrid/>
            <w:lang w:val="nb-NO"/>
          </w:rPr>
          <w:tab/>
        </w:r>
        <w:r w:rsidR="00622E94" w:rsidRPr="009E16C7">
          <w:rPr>
            <w:rStyle w:val="Hyperkobling"/>
          </w:rPr>
          <w:t>Kravsekvenser</w:t>
        </w:r>
        <w:r w:rsidR="00622E94">
          <w:rPr>
            <w:webHidden/>
          </w:rPr>
          <w:tab/>
        </w:r>
        <w:r w:rsidR="00622E94">
          <w:rPr>
            <w:webHidden/>
          </w:rPr>
          <w:fldChar w:fldCharType="begin"/>
        </w:r>
        <w:r w:rsidR="00622E94">
          <w:rPr>
            <w:webHidden/>
          </w:rPr>
          <w:instrText xml:space="preserve"> PAGEREF _Toc449516979 \h </w:instrText>
        </w:r>
        <w:r w:rsidR="00622E94">
          <w:rPr>
            <w:webHidden/>
          </w:rPr>
        </w:r>
        <w:r w:rsidR="00622E94">
          <w:rPr>
            <w:webHidden/>
          </w:rPr>
          <w:fldChar w:fldCharType="separate"/>
        </w:r>
        <w:r w:rsidR="00974E1B">
          <w:rPr>
            <w:webHidden/>
          </w:rPr>
          <w:t>101</w:t>
        </w:r>
        <w:r w:rsidR="00622E94">
          <w:rPr>
            <w:webHidden/>
          </w:rPr>
          <w:fldChar w:fldCharType="end"/>
        </w:r>
      </w:hyperlink>
    </w:p>
    <w:p w:rsidR="00622E94" w:rsidRDefault="001A74AD">
      <w:pPr>
        <w:pStyle w:val="INNH3"/>
        <w:rPr>
          <w:rFonts w:asciiTheme="minorHAnsi" w:eastAsiaTheme="minorEastAsia" w:hAnsiTheme="minorHAnsi" w:cstheme="minorBidi"/>
          <w:snapToGrid/>
          <w:sz w:val="22"/>
          <w:szCs w:val="22"/>
          <w:lang w:val="nb-NO"/>
        </w:rPr>
      </w:pPr>
      <w:hyperlink w:anchor="_Toc449516980" w:history="1">
        <w:r w:rsidR="00622E94" w:rsidRPr="009E16C7">
          <w:rPr>
            <w:rStyle w:val="Hyperkobling"/>
            <w14:scene3d>
              <w14:camera w14:prst="orthographicFront"/>
              <w14:lightRig w14:rig="threePt" w14:dir="t">
                <w14:rot w14:lat="0" w14:lon="0" w14:rev="0"/>
              </w14:lightRig>
            </w14:scene3d>
          </w:rPr>
          <w:t>9.5.1</w:t>
        </w:r>
        <w:r w:rsidR="00622E94">
          <w:rPr>
            <w:rFonts w:asciiTheme="minorHAnsi" w:eastAsiaTheme="minorEastAsia" w:hAnsiTheme="minorHAnsi" w:cstheme="minorBidi"/>
            <w:snapToGrid/>
            <w:sz w:val="22"/>
            <w:szCs w:val="22"/>
            <w:lang w:val="nb-NO"/>
          </w:rPr>
          <w:tab/>
        </w:r>
        <w:r w:rsidR="00622E94" w:rsidRPr="009E16C7">
          <w:rPr>
            <w:rStyle w:val="Hyperkobling"/>
          </w:rPr>
          <w:t>XY etter 1</w:t>
        </w:r>
        <w:r w:rsidR="00622E94" w:rsidRPr="00622E94">
          <w:rPr>
            <w:rStyle w:val="Hyperkobling"/>
            <w:color w:val="FF0000"/>
          </w:rPr>
          <w:sym w:font="Symbol" w:char="F0A9"/>
        </w:r>
        <w:r w:rsidR="00622E94" w:rsidRPr="009E16C7">
          <w:rPr>
            <w:rStyle w:val="Hyperkobling"/>
          </w:rPr>
          <w:t xml:space="preserve"> – 1</w:t>
        </w:r>
        <w:r w:rsidR="00622E94" w:rsidRPr="009E16C7">
          <w:rPr>
            <w:rStyle w:val="Hyperkobling"/>
          </w:rPr>
          <w:sym w:font="Symbol" w:char="F0AA"/>
        </w:r>
        <w:r w:rsidR="00622E94" w:rsidRPr="009E16C7">
          <w:rPr>
            <w:rStyle w:val="Hyperkobling"/>
          </w:rPr>
          <w:t xml:space="preserve"> – 1NT</w:t>
        </w:r>
        <w:r w:rsidR="00622E94">
          <w:rPr>
            <w:webHidden/>
          </w:rPr>
          <w:tab/>
        </w:r>
        <w:r w:rsidR="00622E94">
          <w:rPr>
            <w:webHidden/>
          </w:rPr>
          <w:fldChar w:fldCharType="begin"/>
        </w:r>
        <w:r w:rsidR="00622E94">
          <w:rPr>
            <w:webHidden/>
          </w:rPr>
          <w:instrText xml:space="preserve"> PAGEREF _Toc449516980 \h </w:instrText>
        </w:r>
        <w:r w:rsidR="00622E94">
          <w:rPr>
            <w:webHidden/>
          </w:rPr>
        </w:r>
        <w:r w:rsidR="00622E94">
          <w:rPr>
            <w:webHidden/>
          </w:rPr>
          <w:fldChar w:fldCharType="separate"/>
        </w:r>
        <w:r w:rsidR="00974E1B">
          <w:rPr>
            <w:webHidden/>
          </w:rPr>
          <w:t>101</w:t>
        </w:r>
        <w:r w:rsidR="00622E94">
          <w:rPr>
            <w:webHidden/>
          </w:rPr>
          <w:fldChar w:fldCharType="end"/>
        </w:r>
      </w:hyperlink>
    </w:p>
    <w:p w:rsidR="00622E94" w:rsidRDefault="001A74AD">
      <w:pPr>
        <w:pStyle w:val="INNH3"/>
        <w:rPr>
          <w:rFonts w:asciiTheme="minorHAnsi" w:eastAsiaTheme="minorEastAsia" w:hAnsiTheme="minorHAnsi" w:cstheme="minorBidi"/>
          <w:snapToGrid/>
          <w:sz w:val="22"/>
          <w:szCs w:val="22"/>
          <w:lang w:val="nb-NO"/>
        </w:rPr>
      </w:pPr>
      <w:hyperlink w:anchor="_Toc449516981" w:history="1">
        <w:r w:rsidR="00622E94" w:rsidRPr="009E16C7">
          <w:rPr>
            <w:rStyle w:val="Hyperkobling"/>
            <w:lang w:val="nb-NO"/>
            <w14:scene3d>
              <w14:camera w14:prst="orthographicFront"/>
              <w14:lightRig w14:rig="threePt" w14:dir="t">
                <w14:rot w14:lat="0" w14:lon="0" w14:rev="0"/>
              </w14:lightRig>
            </w14:scene3d>
          </w:rPr>
          <w:t>9.5.2</w:t>
        </w:r>
        <w:r w:rsidR="00622E94">
          <w:rPr>
            <w:rFonts w:asciiTheme="minorHAnsi" w:eastAsiaTheme="minorEastAsia" w:hAnsiTheme="minorHAnsi" w:cstheme="minorBidi"/>
            <w:snapToGrid/>
            <w:sz w:val="22"/>
            <w:szCs w:val="22"/>
            <w:lang w:val="nb-NO"/>
          </w:rPr>
          <w:tab/>
        </w:r>
        <w:r w:rsidR="00622E94" w:rsidRPr="009E16C7">
          <w:rPr>
            <w:rStyle w:val="Hyperkobling"/>
          </w:rPr>
          <w:t>4. farge = krav til utgang</w:t>
        </w:r>
        <w:r w:rsidR="00622E94" w:rsidRPr="009E16C7">
          <w:rPr>
            <w:rStyle w:val="Hyperkobling"/>
            <w:lang w:val="nb-NO"/>
          </w:rPr>
          <w:t>.</w:t>
        </w:r>
        <w:r w:rsidR="00622E94">
          <w:rPr>
            <w:webHidden/>
          </w:rPr>
          <w:tab/>
        </w:r>
        <w:r w:rsidR="00622E94">
          <w:rPr>
            <w:webHidden/>
          </w:rPr>
          <w:fldChar w:fldCharType="begin"/>
        </w:r>
        <w:r w:rsidR="00622E94">
          <w:rPr>
            <w:webHidden/>
          </w:rPr>
          <w:instrText xml:space="preserve"> PAGEREF _Toc449516981 \h </w:instrText>
        </w:r>
        <w:r w:rsidR="00622E94">
          <w:rPr>
            <w:webHidden/>
          </w:rPr>
        </w:r>
        <w:r w:rsidR="00622E94">
          <w:rPr>
            <w:webHidden/>
          </w:rPr>
          <w:fldChar w:fldCharType="separate"/>
        </w:r>
        <w:r w:rsidR="00974E1B">
          <w:rPr>
            <w:webHidden/>
          </w:rPr>
          <w:t>102</w:t>
        </w:r>
        <w:r w:rsidR="00622E94">
          <w:rPr>
            <w:webHidden/>
          </w:rPr>
          <w:fldChar w:fldCharType="end"/>
        </w:r>
      </w:hyperlink>
    </w:p>
    <w:p w:rsidR="00622E94" w:rsidRDefault="001A74AD">
      <w:pPr>
        <w:pStyle w:val="INNH3"/>
        <w:rPr>
          <w:rFonts w:asciiTheme="minorHAnsi" w:eastAsiaTheme="minorEastAsia" w:hAnsiTheme="minorHAnsi" w:cstheme="minorBidi"/>
          <w:snapToGrid/>
          <w:sz w:val="22"/>
          <w:szCs w:val="22"/>
          <w:lang w:val="nb-NO"/>
        </w:rPr>
      </w:pPr>
      <w:hyperlink w:anchor="_Toc449516982" w:history="1">
        <w:r w:rsidR="00622E94" w:rsidRPr="009E16C7">
          <w:rPr>
            <w:rStyle w:val="Hyperkobling"/>
            <w14:scene3d>
              <w14:camera w14:prst="orthographicFront"/>
              <w14:lightRig w14:rig="threePt" w14:dir="t">
                <w14:rot w14:lat="0" w14:lon="0" w14:rev="0"/>
              </w14:lightRig>
            </w14:scene3d>
          </w:rPr>
          <w:t>9.5.3</w:t>
        </w:r>
        <w:r w:rsidR="00622E94">
          <w:rPr>
            <w:rFonts w:asciiTheme="minorHAnsi" w:eastAsiaTheme="minorEastAsia" w:hAnsiTheme="minorHAnsi" w:cstheme="minorBidi"/>
            <w:snapToGrid/>
            <w:sz w:val="22"/>
            <w:szCs w:val="22"/>
            <w:lang w:val="nb-NO"/>
          </w:rPr>
          <w:tab/>
        </w:r>
        <w:r w:rsidR="00622E94" w:rsidRPr="009E16C7">
          <w:rPr>
            <w:rStyle w:val="Hyperkobling"/>
          </w:rPr>
          <w:t>Revers</w:t>
        </w:r>
        <w:r w:rsidR="00622E94">
          <w:rPr>
            <w:webHidden/>
          </w:rPr>
          <w:tab/>
        </w:r>
        <w:r w:rsidR="00622E94">
          <w:rPr>
            <w:webHidden/>
          </w:rPr>
          <w:fldChar w:fldCharType="begin"/>
        </w:r>
        <w:r w:rsidR="00622E94">
          <w:rPr>
            <w:webHidden/>
          </w:rPr>
          <w:instrText xml:space="preserve"> PAGEREF _Toc449516982 \h </w:instrText>
        </w:r>
        <w:r w:rsidR="00622E94">
          <w:rPr>
            <w:webHidden/>
          </w:rPr>
        </w:r>
        <w:r w:rsidR="00622E94">
          <w:rPr>
            <w:webHidden/>
          </w:rPr>
          <w:fldChar w:fldCharType="separate"/>
        </w:r>
        <w:r w:rsidR="00974E1B">
          <w:rPr>
            <w:webHidden/>
          </w:rPr>
          <w:t>102</w:t>
        </w:r>
        <w:r w:rsidR="00622E94">
          <w:rPr>
            <w:webHidden/>
          </w:rPr>
          <w:fldChar w:fldCharType="end"/>
        </w:r>
      </w:hyperlink>
    </w:p>
    <w:p w:rsidR="00622E94" w:rsidRDefault="001A74AD">
      <w:pPr>
        <w:pStyle w:val="INNH1"/>
        <w:rPr>
          <w:rFonts w:asciiTheme="minorHAnsi" w:eastAsiaTheme="minorEastAsia" w:hAnsiTheme="minorHAnsi" w:cstheme="minorBidi"/>
          <w:b w:val="0"/>
          <w:caps w:val="0"/>
          <w:snapToGrid/>
          <w:sz w:val="22"/>
          <w:lang w:val="nb-NO"/>
        </w:rPr>
      </w:pPr>
      <w:hyperlink w:anchor="_Toc449516983" w:history="1">
        <w:r w:rsidR="00622E94" w:rsidRPr="009E16C7">
          <w:rPr>
            <w:rStyle w:val="Hyperkobling"/>
          </w:rPr>
          <w:t>10</w:t>
        </w:r>
        <w:r w:rsidR="00622E94">
          <w:rPr>
            <w:rFonts w:asciiTheme="minorHAnsi" w:eastAsiaTheme="minorEastAsia" w:hAnsiTheme="minorHAnsi" w:cstheme="minorBidi"/>
            <w:b w:val="0"/>
            <w:caps w:val="0"/>
            <w:snapToGrid/>
            <w:sz w:val="22"/>
            <w:lang w:val="nb-NO"/>
          </w:rPr>
          <w:tab/>
        </w:r>
        <w:r w:rsidR="00622E94" w:rsidRPr="009E16C7">
          <w:rPr>
            <w:rStyle w:val="Hyperkobling"/>
            <w:lang w:val="nb-NO"/>
          </w:rPr>
          <w:t>Generelle Prinsipper etter åpning 1 i farge</w:t>
        </w:r>
        <w:r w:rsidR="00622E94">
          <w:rPr>
            <w:webHidden/>
          </w:rPr>
          <w:tab/>
        </w:r>
        <w:r w:rsidR="00622E94">
          <w:rPr>
            <w:webHidden/>
          </w:rPr>
          <w:fldChar w:fldCharType="begin"/>
        </w:r>
        <w:r w:rsidR="00622E94">
          <w:rPr>
            <w:webHidden/>
          </w:rPr>
          <w:instrText xml:space="preserve"> PAGEREF _Toc449516983 \h </w:instrText>
        </w:r>
        <w:r w:rsidR="00622E94">
          <w:rPr>
            <w:webHidden/>
          </w:rPr>
        </w:r>
        <w:r w:rsidR="00622E94">
          <w:rPr>
            <w:webHidden/>
          </w:rPr>
          <w:fldChar w:fldCharType="separate"/>
        </w:r>
        <w:r w:rsidR="00974E1B">
          <w:rPr>
            <w:webHidden/>
          </w:rPr>
          <w:t>103</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6984" w:history="1">
        <w:r w:rsidR="00622E94" w:rsidRPr="009E16C7">
          <w:rPr>
            <w:rStyle w:val="Hyperkobling"/>
            <w:lang w:val="nb-NO"/>
            <w14:scene3d>
              <w14:camera w14:prst="orthographicFront"/>
              <w14:lightRig w14:rig="threePt" w14:dir="t">
                <w14:rot w14:lat="0" w14:lon="0" w14:rev="0"/>
              </w14:lightRig>
            </w14:scene3d>
          </w:rPr>
          <w:t>10.1</w:t>
        </w:r>
        <w:r w:rsidR="00622E94">
          <w:rPr>
            <w:rFonts w:asciiTheme="minorHAnsi" w:eastAsiaTheme="minorEastAsia" w:hAnsiTheme="minorHAnsi" w:cstheme="minorBidi"/>
            <w:b w:val="0"/>
            <w:smallCaps w:val="0"/>
            <w:snapToGrid/>
            <w:lang w:val="nb-NO"/>
          </w:rPr>
          <w:tab/>
        </w:r>
        <w:r w:rsidR="00622E94" w:rsidRPr="009E16C7">
          <w:rPr>
            <w:rStyle w:val="Hyperkobling"/>
            <w:lang w:val="nb-NO"/>
          </w:rPr>
          <w:t>SPERR</w:t>
        </w:r>
        <w:r w:rsidR="00622E94">
          <w:rPr>
            <w:webHidden/>
          </w:rPr>
          <w:tab/>
        </w:r>
        <w:r w:rsidR="00622E94">
          <w:rPr>
            <w:webHidden/>
          </w:rPr>
          <w:fldChar w:fldCharType="begin"/>
        </w:r>
        <w:r w:rsidR="00622E94">
          <w:rPr>
            <w:webHidden/>
          </w:rPr>
          <w:instrText xml:space="preserve"> PAGEREF _Toc449516984 \h </w:instrText>
        </w:r>
        <w:r w:rsidR="00622E94">
          <w:rPr>
            <w:webHidden/>
          </w:rPr>
        </w:r>
        <w:r w:rsidR="00622E94">
          <w:rPr>
            <w:webHidden/>
          </w:rPr>
          <w:fldChar w:fldCharType="separate"/>
        </w:r>
        <w:r w:rsidR="00974E1B">
          <w:rPr>
            <w:webHidden/>
          </w:rPr>
          <w:t>103</w:t>
        </w:r>
        <w:r w:rsidR="00622E94">
          <w:rPr>
            <w:webHidden/>
          </w:rPr>
          <w:fldChar w:fldCharType="end"/>
        </w:r>
      </w:hyperlink>
    </w:p>
    <w:p w:rsidR="00622E94" w:rsidRDefault="001A74AD">
      <w:pPr>
        <w:pStyle w:val="INNH3"/>
        <w:rPr>
          <w:rFonts w:asciiTheme="minorHAnsi" w:eastAsiaTheme="minorEastAsia" w:hAnsiTheme="minorHAnsi" w:cstheme="minorBidi"/>
          <w:snapToGrid/>
          <w:sz w:val="22"/>
          <w:szCs w:val="22"/>
          <w:lang w:val="nb-NO"/>
        </w:rPr>
      </w:pPr>
      <w:hyperlink w:anchor="_Toc449516985" w:history="1">
        <w:r w:rsidR="00622E94" w:rsidRPr="009E16C7">
          <w:rPr>
            <w:rStyle w:val="Hyperkobling"/>
            <w:lang w:val="nb-NO"/>
            <w14:scene3d>
              <w14:camera w14:prst="orthographicFront"/>
              <w14:lightRig w14:rig="threePt" w14:dir="t">
                <w14:rot w14:lat="0" w14:lon="0" w14:rev="0"/>
              </w14:lightRig>
            </w14:scene3d>
          </w:rPr>
          <w:t>10.1.1</w:t>
        </w:r>
        <w:r w:rsidR="00622E94">
          <w:rPr>
            <w:rFonts w:asciiTheme="minorHAnsi" w:eastAsiaTheme="minorEastAsia" w:hAnsiTheme="minorHAnsi" w:cstheme="minorBidi"/>
            <w:snapToGrid/>
            <w:sz w:val="22"/>
            <w:szCs w:val="22"/>
            <w:lang w:val="nb-NO"/>
          </w:rPr>
          <w:tab/>
        </w:r>
        <w:r w:rsidR="00622E94" w:rsidRPr="009E16C7">
          <w:rPr>
            <w:rStyle w:val="Hyperkobling"/>
            <w:lang w:val="nb-NO"/>
          </w:rPr>
          <w:t>Åpningshånden (ÅH)</w:t>
        </w:r>
        <w:r w:rsidR="00622E94">
          <w:rPr>
            <w:webHidden/>
          </w:rPr>
          <w:tab/>
        </w:r>
        <w:r w:rsidR="00622E94">
          <w:rPr>
            <w:webHidden/>
          </w:rPr>
          <w:fldChar w:fldCharType="begin"/>
        </w:r>
        <w:r w:rsidR="00622E94">
          <w:rPr>
            <w:webHidden/>
          </w:rPr>
          <w:instrText xml:space="preserve"> PAGEREF _Toc449516985 \h </w:instrText>
        </w:r>
        <w:r w:rsidR="00622E94">
          <w:rPr>
            <w:webHidden/>
          </w:rPr>
        </w:r>
        <w:r w:rsidR="00622E94">
          <w:rPr>
            <w:webHidden/>
          </w:rPr>
          <w:fldChar w:fldCharType="separate"/>
        </w:r>
        <w:r w:rsidR="00974E1B">
          <w:rPr>
            <w:webHidden/>
          </w:rPr>
          <w:t>103</w:t>
        </w:r>
        <w:r w:rsidR="00622E94">
          <w:rPr>
            <w:webHidden/>
          </w:rPr>
          <w:fldChar w:fldCharType="end"/>
        </w:r>
      </w:hyperlink>
    </w:p>
    <w:p w:rsidR="00622E94" w:rsidRDefault="001A74AD">
      <w:pPr>
        <w:pStyle w:val="INNH3"/>
        <w:rPr>
          <w:rFonts w:asciiTheme="minorHAnsi" w:eastAsiaTheme="minorEastAsia" w:hAnsiTheme="minorHAnsi" w:cstheme="minorBidi"/>
          <w:snapToGrid/>
          <w:sz w:val="22"/>
          <w:szCs w:val="22"/>
          <w:lang w:val="nb-NO"/>
        </w:rPr>
      </w:pPr>
      <w:hyperlink w:anchor="_Toc449516986" w:history="1">
        <w:r w:rsidR="00622E94" w:rsidRPr="009E16C7">
          <w:rPr>
            <w:rStyle w:val="Hyperkobling"/>
            <w14:scene3d>
              <w14:camera w14:prst="orthographicFront"/>
              <w14:lightRig w14:rig="threePt" w14:dir="t">
                <w14:rot w14:lat="0" w14:lon="0" w14:rev="0"/>
              </w14:lightRig>
            </w14:scene3d>
          </w:rPr>
          <w:t>10.1.2</w:t>
        </w:r>
        <w:r w:rsidR="00622E94">
          <w:rPr>
            <w:rFonts w:asciiTheme="minorHAnsi" w:eastAsiaTheme="minorEastAsia" w:hAnsiTheme="minorHAnsi" w:cstheme="minorBidi"/>
            <w:snapToGrid/>
            <w:sz w:val="22"/>
            <w:szCs w:val="22"/>
            <w:lang w:val="nb-NO"/>
          </w:rPr>
          <w:tab/>
        </w:r>
        <w:r w:rsidR="00622E94" w:rsidRPr="009E16C7">
          <w:rPr>
            <w:rStyle w:val="Hyperkobling"/>
          </w:rPr>
          <w:t>Svarhånden (SH)</w:t>
        </w:r>
        <w:r w:rsidR="00622E94">
          <w:rPr>
            <w:webHidden/>
          </w:rPr>
          <w:tab/>
        </w:r>
        <w:r w:rsidR="00622E94">
          <w:rPr>
            <w:webHidden/>
          </w:rPr>
          <w:fldChar w:fldCharType="begin"/>
        </w:r>
        <w:r w:rsidR="00622E94">
          <w:rPr>
            <w:webHidden/>
          </w:rPr>
          <w:instrText xml:space="preserve"> PAGEREF _Toc449516986 \h </w:instrText>
        </w:r>
        <w:r w:rsidR="00622E94">
          <w:rPr>
            <w:webHidden/>
          </w:rPr>
        </w:r>
        <w:r w:rsidR="00622E94">
          <w:rPr>
            <w:webHidden/>
          </w:rPr>
          <w:fldChar w:fldCharType="separate"/>
        </w:r>
        <w:r w:rsidR="00974E1B">
          <w:rPr>
            <w:webHidden/>
          </w:rPr>
          <w:t>103</w:t>
        </w:r>
        <w:r w:rsidR="00622E94">
          <w:rPr>
            <w:webHidden/>
          </w:rPr>
          <w:fldChar w:fldCharType="end"/>
        </w:r>
      </w:hyperlink>
    </w:p>
    <w:p w:rsidR="00622E94" w:rsidRDefault="001A74AD">
      <w:pPr>
        <w:pStyle w:val="INNH3"/>
        <w:rPr>
          <w:rFonts w:asciiTheme="minorHAnsi" w:eastAsiaTheme="minorEastAsia" w:hAnsiTheme="minorHAnsi" w:cstheme="minorBidi"/>
          <w:snapToGrid/>
          <w:sz w:val="22"/>
          <w:szCs w:val="22"/>
          <w:lang w:val="nb-NO"/>
        </w:rPr>
      </w:pPr>
      <w:hyperlink w:anchor="_Toc449516987" w:history="1">
        <w:r w:rsidR="00622E94" w:rsidRPr="009E16C7">
          <w:rPr>
            <w:rStyle w:val="Hyperkobling"/>
            <w14:scene3d>
              <w14:camera w14:prst="orthographicFront"/>
              <w14:lightRig w14:rig="threePt" w14:dir="t">
                <w14:rot w14:lat="0" w14:lon="0" w14:rev="0"/>
              </w14:lightRig>
            </w14:scene3d>
          </w:rPr>
          <w:t>10.1.3</w:t>
        </w:r>
        <w:r w:rsidR="00622E94">
          <w:rPr>
            <w:rFonts w:asciiTheme="minorHAnsi" w:eastAsiaTheme="minorEastAsia" w:hAnsiTheme="minorHAnsi" w:cstheme="minorBidi"/>
            <w:snapToGrid/>
            <w:sz w:val="22"/>
            <w:szCs w:val="22"/>
            <w:lang w:val="nb-NO"/>
          </w:rPr>
          <w:tab/>
        </w:r>
        <w:r w:rsidR="00622E94" w:rsidRPr="009E16C7">
          <w:rPr>
            <w:rStyle w:val="Hyperkobling"/>
          </w:rPr>
          <w:t>SPERR etter innmelding</w:t>
        </w:r>
        <w:r w:rsidR="00622E94">
          <w:rPr>
            <w:webHidden/>
          </w:rPr>
          <w:tab/>
        </w:r>
        <w:r w:rsidR="00622E94">
          <w:rPr>
            <w:webHidden/>
          </w:rPr>
          <w:fldChar w:fldCharType="begin"/>
        </w:r>
        <w:r w:rsidR="00622E94">
          <w:rPr>
            <w:webHidden/>
          </w:rPr>
          <w:instrText xml:space="preserve"> PAGEREF _Toc449516987 \h </w:instrText>
        </w:r>
        <w:r w:rsidR="00622E94">
          <w:rPr>
            <w:webHidden/>
          </w:rPr>
        </w:r>
        <w:r w:rsidR="00622E94">
          <w:rPr>
            <w:webHidden/>
          </w:rPr>
          <w:fldChar w:fldCharType="separate"/>
        </w:r>
        <w:r w:rsidR="00974E1B">
          <w:rPr>
            <w:webHidden/>
          </w:rPr>
          <w:t>104</w:t>
        </w:r>
        <w:r w:rsidR="00622E94">
          <w:rPr>
            <w:webHidden/>
          </w:rPr>
          <w:fldChar w:fldCharType="end"/>
        </w:r>
      </w:hyperlink>
    </w:p>
    <w:p w:rsidR="00622E94" w:rsidRDefault="001A74AD">
      <w:pPr>
        <w:pStyle w:val="INNH3"/>
        <w:rPr>
          <w:rFonts w:asciiTheme="minorHAnsi" w:eastAsiaTheme="minorEastAsia" w:hAnsiTheme="minorHAnsi" w:cstheme="minorBidi"/>
          <w:snapToGrid/>
          <w:sz w:val="22"/>
          <w:szCs w:val="22"/>
          <w:lang w:val="nb-NO"/>
        </w:rPr>
      </w:pPr>
      <w:hyperlink w:anchor="_Toc449516988" w:history="1">
        <w:r w:rsidR="00622E94" w:rsidRPr="009E16C7">
          <w:rPr>
            <w:rStyle w:val="Hyperkobling"/>
            <w14:scene3d>
              <w14:camera w14:prst="orthographicFront"/>
              <w14:lightRig w14:rig="threePt" w14:dir="t">
                <w14:rot w14:lat="0" w14:lon="0" w14:rev="0"/>
              </w14:lightRig>
            </w14:scene3d>
          </w:rPr>
          <w:t>10.1.4</w:t>
        </w:r>
        <w:r w:rsidR="00622E94">
          <w:rPr>
            <w:rFonts w:asciiTheme="minorHAnsi" w:eastAsiaTheme="minorEastAsia" w:hAnsiTheme="minorHAnsi" w:cstheme="minorBidi"/>
            <w:snapToGrid/>
            <w:sz w:val="22"/>
            <w:szCs w:val="22"/>
            <w:lang w:val="nb-NO"/>
          </w:rPr>
          <w:tab/>
        </w:r>
        <w:r w:rsidR="00622E94" w:rsidRPr="009E16C7">
          <w:rPr>
            <w:rStyle w:val="Hyperkobling"/>
          </w:rPr>
          <w:t>SPERREINV</w:t>
        </w:r>
        <w:r w:rsidR="00622E94">
          <w:rPr>
            <w:webHidden/>
          </w:rPr>
          <w:tab/>
        </w:r>
        <w:r w:rsidR="00622E94">
          <w:rPr>
            <w:webHidden/>
          </w:rPr>
          <w:fldChar w:fldCharType="begin"/>
        </w:r>
        <w:r w:rsidR="00622E94">
          <w:rPr>
            <w:webHidden/>
          </w:rPr>
          <w:instrText xml:space="preserve"> PAGEREF _Toc449516988 \h </w:instrText>
        </w:r>
        <w:r w:rsidR="00622E94">
          <w:rPr>
            <w:webHidden/>
          </w:rPr>
        </w:r>
        <w:r w:rsidR="00622E94">
          <w:rPr>
            <w:webHidden/>
          </w:rPr>
          <w:fldChar w:fldCharType="separate"/>
        </w:r>
        <w:r w:rsidR="00974E1B">
          <w:rPr>
            <w:webHidden/>
          </w:rPr>
          <w:t>104</w:t>
        </w:r>
        <w:r w:rsidR="00622E94">
          <w:rPr>
            <w:webHidden/>
          </w:rPr>
          <w:fldChar w:fldCharType="end"/>
        </w:r>
      </w:hyperlink>
    </w:p>
    <w:p w:rsidR="00622E94" w:rsidRDefault="001A74AD">
      <w:pPr>
        <w:pStyle w:val="INNH3"/>
        <w:rPr>
          <w:rFonts w:asciiTheme="minorHAnsi" w:eastAsiaTheme="minorEastAsia" w:hAnsiTheme="minorHAnsi" w:cstheme="minorBidi"/>
          <w:snapToGrid/>
          <w:sz w:val="22"/>
          <w:szCs w:val="22"/>
          <w:lang w:val="nb-NO"/>
        </w:rPr>
      </w:pPr>
      <w:hyperlink w:anchor="_Toc449516989" w:history="1">
        <w:r w:rsidR="00622E94" w:rsidRPr="009E16C7">
          <w:rPr>
            <w:rStyle w:val="Hyperkobling"/>
            <w14:scene3d>
              <w14:camera w14:prst="orthographicFront"/>
              <w14:lightRig w14:rig="threePt" w14:dir="t">
                <w14:rot w14:lat="0" w14:lon="0" w14:rev="0"/>
              </w14:lightRig>
            </w14:scene3d>
          </w:rPr>
          <w:t>10.1.5</w:t>
        </w:r>
        <w:r w:rsidR="00622E94">
          <w:rPr>
            <w:rFonts w:asciiTheme="minorHAnsi" w:eastAsiaTheme="minorEastAsia" w:hAnsiTheme="minorHAnsi" w:cstheme="minorBidi"/>
            <w:snapToGrid/>
            <w:sz w:val="22"/>
            <w:szCs w:val="22"/>
            <w:lang w:val="nb-NO"/>
          </w:rPr>
          <w:tab/>
        </w:r>
        <w:r w:rsidR="00622E94" w:rsidRPr="009E16C7">
          <w:rPr>
            <w:rStyle w:val="Hyperkobling"/>
          </w:rPr>
          <w:t>Åpningsmelding som SPERR</w:t>
        </w:r>
        <w:r w:rsidR="00622E94">
          <w:rPr>
            <w:webHidden/>
          </w:rPr>
          <w:tab/>
        </w:r>
        <w:r w:rsidR="00622E94">
          <w:rPr>
            <w:webHidden/>
          </w:rPr>
          <w:fldChar w:fldCharType="begin"/>
        </w:r>
        <w:r w:rsidR="00622E94">
          <w:rPr>
            <w:webHidden/>
          </w:rPr>
          <w:instrText xml:space="preserve"> PAGEREF _Toc449516989 \h </w:instrText>
        </w:r>
        <w:r w:rsidR="00622E94">
          <w:rPr>
            <w:webHidden/>
          </w:rPr>
        </w:r>
        <w:r w:rsidR="00622E94">
          <w:rPr>
            <w:webHidden/>
          </w:rPr>
          <w:fldChar w:fldCharType="separate"/>
        </w:r>
        <w:r w:rsidR="00974E1B">
          <w:rPr>
            <w:webHidden/>
          </w:rPr>
          <w:t>104</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6990" w:history="1">
        <w:r w:rsidR="00622E94" w:rsidRPr="009E16C7">
          <w:rPr>
            <w:rStyle w:val="Hyperkobling"/>
            <w:lang w:val="nb-NO"/>
            <w14:scene3d>
              <w14:camera w14:prst="orthographicFront"/>
              <w14:lightRig w14:rig="threePt" w14:dir="t">
                <w14:rot w14:lat="0" w14:lon="0" w14:rev="0"/>
              </w14:lightRig>
            </w14:scene3d>
          </w:rPr>
          <w:t>10.2</w:t>
        </w:r>
        <w:r w:rsidR="00622E94">
          <w:rPr>
            <w:rFonts w:asciiTheme="minorHAnsi" w:eastAsiaTheme="minorEastAsia" w:hAnsiTheme="minorHAnsi" w:cstheme="minorBidi"/>
            <w:b w:val="0"/>
            <w:smallCaps w:val="0"/>
            <w:snapToGrid/>
            <w:lang w:val="nb-NO"/>
          </w:rPr>
          <w:tab/>
        </w:r>
        <w:r w:rsidR="00622E94" w:rsidRPr="009E16C7">
          <w:rPr>
            <w:rStyle w:val="Hyperkobling"/>
            <w:lang w:val="nb-NO"/>
          </w:rPr>
          <w:t>NEG-X (Negative doblinger)</w:t>
        </w:r>
        <w:r w:rsidR="00622E94">
          <w:rPr>
            <w:webHidden/>
          </w:rPr>
          <w:tab/>
        </w:r>
        <w:r w:rsidR="00622E94">
          <w:rPr>
            <w:webHidden/>
          </w:rPr>
          <w:fldChar w:fldCharType="begin"/>
        </w:r>
        <w:r w:rsidR="00622E94">
          <w:rPr>
            <w:webHidden/>
          </w:rPr>
          <w:instrText xml:space="preserve"> PAGEREF _Toc449516990 \h </w:instrText>
        </w:r>
        <w:r w:rsidR="00622E94">
          <w:rPr>
            <w:webHidden/>
          </w:rPr>
        </w:r>
        <w:r w:rsidR="00622E94">
          <w:rPr>
            <w:webHidden/>
          </w:rPr>
          <w:fldChar w:fldCharType="separate"/>
        </w:r>
        <w:r w:rsidR="00974E1B">
          <w:rPr>
            <w:webHidden/>
          </w:rPr>
          <w:t>105</w:t>
        </w:r>
        <w:r w:rsidR="00622E94">
          <w:rPr>
            <w:webHidden/>
          </w:rPr>
          <w:fldChar w:fldCharType="end"/>
        </w:r>
      </w:hyperlink>
    </w:p>
    <w:p w:rsidR="00622E94" w:rsidRDefault="001A74AD">
      <w:pPr>
        <w:pStyle w:val="INNH3"/>
        <w:rPr>
          <w:rFonts w:asciiTheme="minorHAnsi" w:eastAsiaTheme="minorEastAsia" w:hAnsiTheme="minorHAnsi" w:cstheme="minorBidi"/>
          <w:snapToGrid/>
          <w:sz w:val="22"/>
          <w:szCs w:val="22"/>
          <w:lang w:val="nb-NO"/>
        </w:rPr>
      </w:pPr>
      <w:hyperlink w:anchor="_Toc449516991" w:history="1">
        <w:r w:rsidR="00622E94" w:rsidRPr="009E16C7">
          <w:rPr>
            <w:rStyle w:val="Hyperkobling"/>
            <w:lang w:val="nb-NO"/>
            <w14:scene3d>
              <w14:camera w14:prst="orthographicFront"/>
              <w14:lightRig w14:rig="threePt" w14:dir="t">
                <w14:rot w14:lat="0" w14:lon="0" w14:rev="0"/>
              </w14:lightRig>
            </w14:scene3d>
          </w:rPr>
          <w:t>10.2.1</w:t>
        </w:r>
        <w:r w:rsidR="00622E94">
          <w:rPr>
            <w:rFonts w:asciiTheme="minorHAnsi" w:eastAsiaTheme="minorEastAsia" w:hAnsiTheme="minorHAnsi" w:cstheme="minorBidi"/>
            <w:snapToGrid/>
            <w:sz w:val="22"/>
            <w:szCs w:val="22"/>
            <w:lang w:val="nb-NO"/>
          </w:rPr>
          <w:tab/>
        </w:r>
        <w:r w:rsidR="00622E94" w:rsidRPr="009E16C7">
          <w:rPr>
            <w:rStyle w:val="Hyperkobling"/>
            <w:lang w:val="nb-NO"/>
          </w:rPr>
          <w:t>Svar på NEG-X</w:t>
        </w:r>
        <w:r w:rsidR="00622E94">
          <w:rPr>
            <w:webHidden/>
          </w:rPr>
          <w:tab/>
        </w:r>
        <w:r w:rsidR="00622E94">
          <w:rPr>
            <w:webHidden/>
          </w:rPr>
          <w:fldChar w:fldCharType="begin"/>
        </w:r>
        <w:r w:rsidR="00622E94">
          <w:rPr>
            <w:webHidden/>
          </w:rPr>
          <w:instrText xml:space="preserve"> PAGEREF _Toc449516991 \h </w:instrText>
        </w:r>
        <w:r w:rsidR="00622E94">
          <w:rPr>
            <w:webHidden/>
          </w:rPr>
        </w:r>
        <w:r w:rsidR="00622E94">
          <w:rPr>
            <w:webHidden/>
          </w:rPr>
          <w:fldChar w:fldCharType="separate"/>
        </w:r>
        <w:r w:rsidR="00974E1B">
          <w:rPr>
            <w:webHidden/>
          </w:rPr>
          <w:t>106</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6992" w:history="1">
        <w:r w:rsidR="00622E94" w:rsidRPr="009E16C7">
          <w:rPr>
            <w:rStyle w:val="Hyperkobling"/>
            <w:lang w:val="nb-NO"/>
            <w14:scene3d>
              <w14:camera w14:prst="orthographicFront"/>
              <w14:lightRig w14:rig="threePt" w14:dir="t">
                <w14:rot w14:lat="0" w14:lon="0" w14:rev="0"/>
              </w14:lightRig>
            </w14:scene3d>
          </w:rPr>
          <w:t>10.3</w:t>
        </w:r>
        <w:r w:rsidR="00622E94">
          <w:rPr>
            <w:rFonts w:asciiTheme="minorHAnsi" w:eastAsiaTheme="minorEastAsia" w:hAnsiTheme="minorHAnsi" w:cstheme="minorBidi"/>
            <w:b w:val="0"/>
            <w:smallCaps w:val="0"/>
            <w:snapToGrid/>
            <w:lang w:val="nb-NO"/>
          </w:rPr>
          <w:tab/>
        </w:r>
        <w:r w:rsidR="00622E94" w:rsidRPr="009E16C7">
          <w:rPr>
            <w:rStyle w:val="Hyperkobling"/>
          </w:rPr>
          <w:t>Canapé</w:t>
        </w:r>
        <w:r w:rsidR="00622E94">
          <w:rPr>
            <w:webHidden/>
          </w:rPr>
          <w:tab/>
        </w:r>
        <w:r w:rsidR="00622E94">
          <w:rPr>
            <w:webHidden/>
          </w:rPr>
          <w:fldChar w:fldCharType="begin"/>
        </w:r>
        <w:r w:rsidR="00622E94">
          <w:rPr>
            <w:webHidden/>
          </w:rPr>
          <w:instrText xml:space="preserve"> PAGEREF _Toc449516992 \h </w:instrText>
        </w:r>
        <w:r w:rsidR="00622E94">
          <w:rPr>
            <w:webHidden/>
          </w:rPr>
        </w:r>
        <w:r w:rsidR="00622E94">
          <w:rPr>
            <w:webHidden/>
          </w:rPr>
          <w:fldChar w:fldCharType="separate"/>
        </w:r>
        <w:r w:rsidR="00974E1B">
          <w:rPr>
            <w:webHidden/>
          </w:rPr>
          <w:t>106</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6993" w:history="1">
        <w:r w:rsidR="00622E94" w:rsidRPr="009E16C7">
          <w:rPr>
            <w:rStyle w:val="Hyperkobling"/>
            <w:lang w:val="nb-NO"/>
            <w14:scene3d>
              <w14:camera w14:prst="orthographicFront"/>
              <w14:lightRig w14:rig="threePt" w14:dir="t">
                <w14:rot w14:lat="0" w14:lon="0" w14:rev="0"/>
              </w14:lightRig>
            </w14:scene3d>
          </w:rPr>
          <w:t>10.4</w:t>
        </w:r>
        <w:r w:rsidR="00622E94">
          <w:rPr>
            <w:rFonts w:asciiTheme="minorHAnsi" w:eastAsiaTheme="minorEastAsia" w:hAnsiTheme="minorHAnsi" w:cstheme="minorBidi"/>
            <w:b w:val="0"/>
            <w:smallCaps w:val="0"/>
            <w:snapToGrid/>
            <w:lang w:val="nb-NO"/>
          </w:rPr>
          <w:tab/>
        </w:r>
        <w:r w:rsidR="00622E94" w:rsidRPr="009E16C7">
          <w:rPr>
            <w:rStyle w:val="Hyperkobling"/>
          </w:rPr>
          <w:t>Minisplinter</w:t>
        </w:r>
        <w:r w:rsidR="00622E94">
          <w:rPr>
            <w:webHidden/>
          </w:rPr>
          <w:tab/>
        </w:r>
        <w:r w:rsidR="00622E94">
          <w:rPr>
            <w:webHidden/>
          </w:rPr>
          <w:fldChar w:fldCharType="begin"/>
        </w:r>
        <w:r w:rsidR="00622E94">
          <w:rPr>
            <w:webHidden/>
          </w:rPr>
          <w:instrText xml:space="preserve"> PAGEREF _Toc449516993 \h </w:instrText>
        </w:r>
        <w:r w:rsidR="00622E94">
          <w:rPr>
            <w:webHidden/>
          </w:rPr>
        </w:r>
        <w:r w:rsidR="00622E94">
          <w:rPr>
            <w:webHidden/>
          </w:rPr>
          <w:fldChar w:fldCharType="separate"/>
        </w:r>
        <w:r w:rsidR="00974E1B">
          <w:rPr>
            <w:webHidden/>
          </w:rPr>
          <w:t>107</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6994" w:history="1">
        <w:r w:rsidR="00622E94" w:rsidRPr="009E16C7">
          <w:rPr>
            <w:rStyle w:val="Hyperkobling"/>
            <w14:scene3d>
              <w14:camera w14:prst="orthographicFront"/>
              <w14:lightRig w14:rig="threePt" w14:dir="t">
                <w14:rot w14:lat="0" w14:lon="0" w14:rev="0"/>
              </w14:lightRig>
            </w14:scene3d>
          </w:rPr>
          <w:t>10.5</w:t>
        </w:r>
        <w:r w:rsidR="00622E94">
          <w:rPr>
            <w:rFonts w:asciiTheme="minorHAnsi" w:eastAsiaTheme="minorEastAsia" w:hAnsiTheme="minorHAnsi" w:cstheme="minorBidi"/>
            <w:b w:val="0"/>
            <w:smallCaps w:val="0"/>
            <w:snapToGrid/>
            <w:lang w:val="nb-NO"/>
          </w:rPr>
          <w:tab/>
        </w:r>
        <w:r w:rsidR="00622E94" w:rsidRPr="009E16C7">
          <w:rPr>
            <w:rStyle w:val="Hyperkobling"/>
          </w:rPr>
          <w:t>Overføringsmeldinger</w:t>
        </w:r>
        <w:r w:rsidR="00622E94">
          <w:rPr>
            <w:webHidden/>
          </w:rPr>
          <w:tab/>
        </w:r>
        <w:r w:rsidR="00622E94">
          <w:rPr>
            <w:webHidden/>
          </w:rPr>
          <w:fldChar w:fldCharType="begin"/>
        </w:r>
        <w:r w:rsidR="00622E94">
          <w:rPr>
            <w:webHidden/>
          </w:rPr>
          <w:instrText xml:space="preserve"> PAGEREF _Toc449516994 \h </w:instrText>
        </w:r>
        <w:r w:rsidR="00622E94">
          <w:rPr>
            <w:webHidden/>
          </w:rPr>
        </w:r>
        <w:r w:rsidR="00622E94">
          <w:rPr>
            <w:webHidden/>
          </w:rPr>
          <w:fldChar w:fldCharType="separate"/>
        </w:r>
        <w:r w:rsidR="00974E1B">
          <w:rPr>
            <w:webHidden/>
          </w:rPr>
          <w:t>107</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6995" w:history="1">
        <w:r w:rsidR="00622E94" w:rsidRPr="009E16C7">
          <w:rPr>
            <w:rStyle w:val="Hyperkobling"/>
            <w14:scene3d>
              <w14:camera w14:prst="orthographicFront"/>
              <w14:lightRig w14:rig="threePt" w14:dir="t">
                <w14:rot w14:lat="0" w14:lon="0" w14:rev="0"/>
              </w14:lightRig>
            </w14:scene3d>
          </w:rPr>
          <w:t>10.6</w:t>
        </w:r>
        <w:r w:rsidR="00622E94">
          <w:rPr>
            <w:rFonts w:asciiTheme="minorHAnsi" w:eastAsiaTheme="minorEastAsia" w:hAnsiTheme="minorHAnsi" w:cstheme="minorBidi"/>
            <w:b w:val="0"/>
            <w:smallCaps w:val="0"/>
            <w:snapToGrid/>
            <w:lang w:val="nb-NO"/>
          </w:rPr>
          <w:tab/>
        </w:r>
        <w:r w:rsidR="00622E94" w:rsidRPr="009E16C7">
          <w:rPr>
            <w:rStyle w:val="Hyperkobling"/>
          </w:rPr>
          <w:t>Rundekrav</w:t>
        </w:r>
        <w:r w:rsidR="00622E94">
          <w:rPr>
            <w:webHidden/>
          </w:rPr>
          <w:tab/>
        </w:r>
        <w:r w:rsidR="00622E94">
          <w:rPr>
            <w:webHidden/>
          </w:rPr>
          <w:fldChar w:fldCharType="begin"/>
        </w:r>
        <w:r w:rsidR="00622E94">
          <w:rPr>
            <w:webHidden/>
          </w:rPr>
          <w:instrText xml:space="preserve"> PAGEREF _Toc449516995 \h </w:instrText>
        </w:r>
        <w:r w:rsidR="00622E94">
          <w:rPr>
            <w:webHidden/>
          </w:rPr>
        </w:r>
        <w:r w:rsidR="00622E94">
          <w:rPr>
            <w:webHidden/>
          </w:rPr>
          <w:fldChar w:fldCharType="separate"/>
        </w:r>
        <w:r w:rsidR="00974E1B">
          <w:rPr>
            <w:webHidden/>
          </w:rPr>
          <w:t>108</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6996" w:history="1">
        <w:r w:rsidR="00622E94" w:rsidRPr="009E16C7">
          <w:rPr>
            <w:rStyle w:val="Hyperkobling"/>
            <w14:scene3d>
              <w14:camera w14:prst="orthographicFront"/>
              <w14:lightRig w14:rig="threePt" w14:dir="t">
                <w14:rot w14:lat="0" w14:lon="0" w14:rev="0"/>
              </w14:lightRig>
            </w14:scene3d>
          </w:rPr>
          <w:t>10.7</w:t>
        </w:r>
        <w:r w:rsidR="00622E94">
          <w:rPr>
            <w:rFonts w:asciiTheme="minorHAnsi" w:eastAsiaTheme="minorEastAsia" w:hAnsiTheme="minorHAnsi" w:cstheme="minorBidi"/>
            <w:b w:val="0"/>
            <w:smallCaps w:val="0"/>
            <w:snapToGrid/>
            <w:lang w:val="nb-NO"/>
          </w:rPr>
          <w:tab/>
        </w:r>
        <w:r w:rsidR="00622E94" w:rsidRPr="009E16C7">
          <w:rPr>
            <w:rStyle w:val="Hyperkobling"/>
          </w:rPr>
          <w:t>INV</w:t>
        </w:r>
        <w:r w:rsidR="00622E94">
          <w:rPr>
            <w:webHidden/>
          </w:rPr>
          <w:tab/>
        </w:r>
        <w:r w:rsidR="00622E94">
          <w:rPr>
            <w:webHidden/>
          </w:rPr>
          <w:fldChar w:fldCharType="begin"/>
        </w:r>
        <w:r w:rsidR="00622E94">
          <w:rPr>
            <w:webHidden/>
          </w:rPr>
          <w:instrText xml:space="preserve"> PAGEREF _Toc449516996 \h </w:instrText>
        </w:r>
        <w:r w:rsidR="00622E94">
          <w:rPr>
            <w:webHidden/>
          </w:rPr>
        </w:r>
        <w:r w:rsidR="00622E94">
          <w:rPr>
            <w:webHidden/>
          </w:rPr>
          <w:fldChar w:fldCharType="separate"/>
        </w:r>
        <w:r w:rsidR="00974E1B">
          <w:rPr>
            <w:webHidden/>
          </w:rPr>
          <w:t>109</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6997" w:history="1">
        <w:r w:rsidR="00622E94" w:rsidRPr="009E16C7">
          <w:rPr>
            <w:rStyle w:val="Hyperkobling"/>
            <w14:scene3d>
              <w14:camera w14:prst="orthographicFront"/>
              <w14:lightRig w14:rig="threePt" w14:dir="t">
                <w14:rot w14:lat="0" w14:lon="0" w14:rev="0"/>
              </w14:lightRig>
            </w14:scene3d>
          </w:rPr>
          <w:t>10.8</w:t>
        </w:r>
        <w:r w:rsidR="00622E94">
          <w:rPr>
            <w:rFonts w:asciiTheme="minorHAnsi" w:eastAsiaTheme="minorEastAsia" w:hAnsiTheme="minorHAnsi" w:cstheme="minorBidi"/>
            <w:b w:val="0"/>
            <w:smallCaps w:val="0"/>
            <w:snapToGrid/>
            <w:lang w:val="nb-NO"/>
          </w:rPr>
          <w:tab/>
        </w:r>
        <w:r w:rsidR="00622E94" w:rsidRPr="009E16C7">
          <w:rPr>
            <w:rStyle w:val="Hyperkobling"/>
          </w:rPr>
          <w:t>Doblinger</w:t>
        </w:r>
        <w:r w:rsidR="00622E94">
          <w:rPr>
            <w:webHidden/>
          </w:rPr>
          <w:tab/>
        </w:r>
        <w:r w:rsidR="00622E94">
          <w:rPr>
            <w:webHidden/>
          </w:rPr>
          <w:fldChar w:fldCharType="begin"/>
        </w:r>
        <w:r w:rsidR="00622E94">
          <w:rPr>
            <w:webHidden/>
          </w:rPr>
          <w:instrText xml:space="preserve"> PAGEREF _Toc449516997 \h </w:instrText>
        </w:r>
        <w:r w:rsidR="00622E94">
          <w:rPr>
            <w:webHidden/>
          </w:rPr>
        </w:r>
        <w:r w:rsidR="00622E94">
          <w:rPr>
            <w:webHidden/>
          </w:rPr>
          <w:fldChar w:fldCharType="separate"/>
        </w:r>
        <w:r w:rsidR="00974E1B">
          <w:rPr>
            <w:webHidden/>
          </w:rPr>
          <w:t>111</w:t>
        </w:r>
        <w:r w:rsidR="00622E94">
          <w:rPr>
            <w:webHidden/>
          </w:rPr>
          <w:fldChar w:fldCharType="end"/>
        </w:r>
      </w:hyperlink>
    </w:p>
    <w:p w:rsidR="00622E94" w:rsidRDefault="001A74AD">
      <w:pPr>
        <w:pStyle w:val="INNH3"/>
        <w:rPr>
          <w:rFonts w:asciiTheme="minorHAnsi" w:eastAsiaTheme="minorEastAsia" w:hAnsiTheme="minorHAnsi" w:cstheme="minorBidi"/>
          <w:snapToGrid/>
          <w:sz w:val="22"/>
          <w:szCs w:val="22"/>
          <w:lang w:val="nb-NO"/>
        </w:rPr>
      </w:pPr>
      <w:hyperlink w:anchor="_Toc449516998" w:history="1">
        <w:r w:rsidR="00622E94" w:rsidRPr="009E16C7">
          <w:rPr>
            <w:rStyle w:val="Hyperkobling"/>
            <w14:scene3d>
              <w14:camera w14:prst="orthographicFront"/>
              <w14:lightRig w14:rig="threePt" w14:dir="t">
                <w14:rot w14:lat="0" w14:lon="0" w14:rev="0"/>
              </w14:lightRig>
            </w14:scene3d>
          </w:rPr>
          <w:t>10.8.1</w:t>
        </w:r>
        <w:r w:rsidR="00622E94">
          <w:rPr>
            <w:rFonts w:asciiTheme="minorHAnsi" w:eastAsiaTheme="minorEastAsia" w:hAnsiTheme="minorHAnsi" w:cstheme="minorBidi"/>
            <w:snapToGrid/>
            <w:sz w:val="22"/>
            <w:szCs w:val="22"/>
            <w:lang w:val="nb-NO"/>
          </w:rPr>
          <w:tab/>
        </w:r>
        <w:r w:rsidR="00622E94" w:rsidRPr="009E16C7">
          <w:rPr>
            <w:rStyle w:val="Hyperkobling"/>
          </w:rPr>
          <w:t>x er ikke STRAFF</w:t>
        </w:r>
        <w:r w:rsidR="00622E94">
          <w:rPr>
            <w:webHidden/>
          </w:rPr>
          <w:tab/>
        </w:r>
        <w:r w:rsidR="00622E94">
          <w:rPr>
            <w:webHidden/>
          </w:rPr>
          <w:fldChar w:fldCharType="begin"/>
        </w:r>
        <w:r w:rsidR="00622E94">
          <w:rPr>
            <w:webHidden/>
          </w:rPr>
          <w:instrText xml:space="preserve"> PAGEREF _Toc449516998 \h </w:instrText>
        </w:r>
        <w:r w:rsidR="00622E94">
          <w:rPr>
            <w:webHidden/>
          </w:rPr>
        </w:r>
        <w:r w:rsidR="00622E94">
          <w:rPr>
            <w:webHidden/>
          </w:rPr>
          <w:fldChar w:fldCharType="separate"/>
        </w:r>
        <w:r w:rsidR="00974E1B">
          <w:rPr>
            <w:webHidden/>
          </w:rPr>
          <w:t>111</w:t>
        </w:r>
        <w:r w:rsidR="00622E94">
          <w:rPr>
            <w:webHidden/>
          </w:rPr>
          <w:fldChar w:fldCharType="end"/>
        </w:r>
      </w:hyperlink>
    </w:p>
    <w:p w:rsidR="00622E94" w:rsidRDefault="001A74AD">
      <w:pPr>
        <w:pStyle w:val="INNH3"/>
        <w:rPr>
          <w:rFonts w:asciiTheme="minorHAnsi" w:eastAsiaTheme="minorEastAsia" w:hAnsiTheme="minorHAnsi" w:cstheme="minorBidi"/>
          <w:snapToGrid/>
          <w:sz w:val="22"/>
          <w:szCs w:val="22"/>
          <w:lang w:val="nb-NO"/>
        </w:rPr>
      </w:pPr>
      <w:hyperlink w:anchor="_Toc449516999" w:history="1">
        <w:r w:rsidR="00622E94" w:rsidRPr="009E16C7">
          <w:rPr>
            <w:rStyle w:val="Hyperkobling"/>
            <w14:scene3d>
              <w14:camera w14:prst="orthographicFront"/>
              <w14:lightRig w14:rig="threePt" w14:dir="t">
                <w14:rot w14:lat="0" w14:lon="0" w14:rev="0"/>
              </w14:lightRig>
            </w14:scene3d>
          </w:rPr>
          <w:t>10.8.2</w:t>
        </w:r>
        <w:r w:rsidR="00622E94">
          <w:rPr>
            <w:rFonts w:asciiTheme="minorHAnsi" w:eastAsiaTheme="minorEastAsia" w:hAnsiTheme="minorHAnsi" w:cstheme="minorBidi"/>
            <w:snapToGrid/>
            <w:sz w:val="22"/>
            <w:szCs w:val="22"/>
            <w:lang w:val="nb-NO"/>
          </w:rPr>
          <w:tab/>
        </w:r>
        <w:r w:rsidR="00622E94" w:rsidRPr="009E16C7">
          <w:rPr>
            <w:rStyle w:val="Hyperkobling"/>
          </w:rPr>
          <w:t>BUK-X</w:t>
        </w:r>
        <w:r w:rsidR="00622E94">
          <w:rPr>
            <w:webHidden/>
          </w:rPr>
          <w:tab/>
        </w:r>
        <w:r w:rsidR="00622E94">
          <w:rPr>
            <w:webHidden/>
          </w:rPr>
          <w:fldChar w:fldCharType="begin"/>
        </w:r>
        <w:r w:rsidR="00622E94">
          <w:rPr>
            <w:webHidden/>
          </w:rPr>
          <w:instrText xml:space="preserve"> PAGEREF _Toc449516999 \h </w:instrText>
        </w:r>
        <w:r w:rsidR="00622E94">
          <w:rPr>
            <w:webHidden/>
          </w:rPr>
        </w:r>
        <w:r w:rsidR="00622E94">
          <w:rPr>
            <w:webHidden/>
          </w:rPr>
          <w:fldChar w:fldCharType="separate"/>
        </w:r>
        <w:r w:rsidR="00974E1B">
          <w:rPr>
            <w:webHidden/>
          </w:rPr>
          <w:t>112</w:t>
        </w:r>
        <w:r w:rsidR="00622E94">
          <w:rPr>
            <w:webHidden/>
          </w:rPr>
          <w:fldChar w:fldCharType="end"/>
        </w:r>
      </w:hyperlink>
    </w:p>
    <w:p w:rsidR="00622E94" w:rsidRDefault="001A74AD">
      <w:pPr>
        <w:pStyle w:val="INNH3"/>
        <w:rPr>
          <w:rFonts w:asciiTheme="minorHAnsi" w:eastAsiaTheme="minorEastAsia" w:hAnsiTheme="minorHAnsi" w:cstheme="minorBidi"/>
          <w:snapToGrid/>
          <w:sz w:val="22"/>
          <w:szCs w:val="22"/>
          <w:lang w:val="nb-NO"/>
        </w:rPr>
      </w:pPr>
      <w:hyperlink w:anchor="_Toc449517000" w:history="1">
        <w:r w:rsidR="00622E94" w:rsidRPr="009E16C7">
          <w:rPr>
            <w:rStyle w:val="Hyperkobling"/>
            <w14:scene3d>
              <w14:camera w14:prst="orthographicFront"/>
              <w14:lightRig w14:rig="threePt" w14:dir="t">
                <w14:rot w14:lat="0" w14:lon="0" w14:rev="0"/>
              </w14:lightRig>
            </w14:scene3d>
          </w:rPr>
          <w:t>10.8.3</w:t>
        </w:r>
        <w:r w:rsidR="00622E94">
          <w:rPr>
            <w:rFonts w:asciiTheme="minorHAnsi" w:eastAsiaTheme="minorEastAsia" w:hAnsiTheme="minorHAnsi" w:cstheme="minorBidi"/>
            <w:snapToGrid/>
            <w:sz w:val="22"/>
            <w:szCs w:val="22"/>
            <w:lang w:val="nb-NO"/>
          </w:rPr>
          <w:tab/>
        </w:r>
        <w:r w:rsidR="00622E94" w:rsidRPr="009E16C7">
          <w:rPr>
            <w:rStyle w:val="Hyperkobling"/>
          </w:rPr>
          <w:t>STRAFF-X</w:t>
        </w:r>
        <w:r w:rsidR="00622E94">
          <w:rPr>
            <w:webHidden/>
          </w:rPr>
          <w:tab/>
        </w:r>
        <w:r w:rsidR="00622E94">
          <w:rPr>
            <w:webHidden/>
          </w:rPr>
          <w:fldChar w:fldCharType="begin"/>
        </w:r>
        <w:r w:rsidR="00622E94">
          <w:rPr>
            <w:webHidden/>
          </w:rPr>
          <w:instrText xml:space="preserve"> PAGEREF _Toc449517000 \h </w:instrText>
        </w:r>
        <w:r w:rsidR="00622E94">
          <w:rPr>
            <w:webHidden/>
          </w:rPr>
        </w:r>
        <w:r w:rsidR="00622E94">
          <w:rPr>
            <w:webHidden/>
          </w:rPr>
          <w:fldChar w:fldCharType="separate"/>
        </w:r>
        <w:r w:rsidR="00974E1B">
          <w:rPr>
            <w:webHidden/>
          </w:rPr>
          <w:t>114</w:t>
        </w:r>
        <w:r w:rsidR="00622E94">
          <w:rPr>
            <w:webHidden/>
          </w:rPr>
          <w:fldChar w:fldCharType="end"/>
        </w:r>
      </w:hyperlink>
    </w:p>
    <w:p w:rsidR="00622E94" w:rsidRDefault="001A74AD">
      <w:pPr>
        <w:pStyle w:val="INNH3"/>
        <w:rPr>
          <w:rFonts w:asciiTheme="minorHAnsi" w:eastAsiaTheme="minorEastAsia" w:hAnsiTheme="minorHAnsi" w:cstheme="minorBidi"/>
          <w:snapToGrid/>
          <w:sz w:val="22"/>
          <w:szCs w:val="22"/>
          <w:lang w:val="nb-NO"/>
        </w:rPr>
      </w:pPr>
      <w:hyperlink w:anchor="_Toc449517001" w:history="1">
        <w:r w:rsidR="00622E94" w:rsidRPr="009E16C7">
          <w:rPr>
            <w:rStyle w:val="Hyperkobling"/>
            <w14:scene3d>
              <w14:camera w14:prst="orthographicFront"/>
              <w14:lightRig w14:rig="threePt" w14:dir="t">
                <w14:rot w14:lat="0" w14:lon="0" w14:rev="0"/>
              </w14:lightRig>
            </w14:scene3d>
          </w:rPr>
          <w:t>10.8.4</w:t>
        </w:r>
        <w:r w:rsidR="00622E94">
          <w:rPr>
            <w:rFonts w:asciiTheme="minorHAnsi" w:eastAsiaTheme="minorEastAsia" w:hAnsiTheme="minorHAnsi" w:cstheme="minorBidi"/>
            <w:snapToGrid/>
            <w:sz w:val="22"/>
            <w:szCs w:val="22"/>
            <w:lang w:val="nb-NO"/>
          </w:rPr>
          <w:tab/>
        </w:r>
        <w:r w:rsidR="00622E94" w:rsidRPr="009E16C7">
          <w:rPr>
            <w:rStyle w:val="Hyperkobling"/>
          </w:rPr>
          <w:t>ROMEX</w:t>
        </w:r>
        <w:r w:rsidR="00622E94">
          <w:rPr>
            <w:webHidden/>
          </w:rPr>
          <w:tab/>
        </w:r>
        <w:r w:rsidR="00622E94">
          <w:rPr>
            <w:webHidden/>
          </w:rPr>
          <w:fldChar w:fldCharType="begin"/>
        </w:r>
        <w:r w:rsidR="00622E94">
          <w:rPr>
            <w:webHidden/>
          </w:rPr>
          <w:instrText xml:space="preserve"> PAGEREF _Toc449517001 \h </w:instrText>
        </w:r>
        <w:r w:rsidR="00622E94">
          <w:rPr>
            <w:webHidden/>
          </w:rPr>
        </w:r>
        <w:r w:rsidR="00622E94">
          <w:rPr>
            <w:webHidden/>
          </w:rPr>
          <w:fldChar w:fldCharType="separate"/>
        </w:r>
        <w:r w:rsidR="00974E1B">
          <w:rPr>
            <w:webHidden/>
          </w:rPr>
          <w:t>114</w:t>
        </w:r>
        <w:r w:rsidR="00622E94">
          <w:rPr>
            <w:webHidden/>
          </w:rPr>
          <w:fldChar w:fldCharType="end"/>
        </w:r>
      </w:hyperlink>
    </w:p>
    <w:p w:rsidR="00622E94" w:rsidRDefault="001A74AD">
      <w:pPr>
        <w:pStyle w:val="INNH3"/>
        <w:rPr>
          <w:rFonts w:asciiTheme="minorHAnsi" w:eastAsiaTheme="minorEastAsia" w:hAnsiTheme="minorHAnsi" w:cstheme="minorBidi"/>
          <w:snapToGrid/>
          <w:sz w:val="22"/>
          <w:szCs w:val="22"/>
          <w:lang w:val="nb-NO"/>
        </w:rPr>
      </w:pPr>
      <w:hyperlink w:anchor="_Toc449517002" w:history="1">
        <w:r w:rsidR="00622E94" w:rsidRPr="009E16C7">
          <w:rPr>
            <w:rStyle w:val="Hyperkobling"/>
            <w14:scene3d>
              <w14:camera w14:prst="orthographicFront"/>
              <w14:lightRig w14:rig="threePt" w14:dir="t">
                <w14:rot w14:lat="0" w14:lon="0" w14:rev="0"/>
              </w14:lightRig>
            </w14:scene3d>
          </w:rPr>
          <w:t>10.8.5</w:t>
        </w:r>
        <w:r w:rsidR="00622E94">
          <w:rPr>
            <w:rFonts w:asciiTheme="minorHAnsi" w:eastAsiaTheme="minorEastAsia" w:hAnsiTheme="minorHAnsi" w:cstheme="minorBidi"/>
            <w:snapToGrid/>
            <w:sz w:val="22"/>
            <w:szCs w:val="22"/>
            <w:lang w:val="nb-NO"/>
          </w:rPr>
          <w:tab/>
        </w:r>
        <w:r w:rsidR="00622E94" w:rsidRPr="009E16C7">
          <w:rPr>
            <w:rStyle w:val="Hyperkobling"/>
          </w:rPr>
          <w:t>SUPPORT-X</w:t>
        </w:r>
        <w:r w:rsidR="00622E94">
          <w:rPr>
            <w:webHidden/>
          </w:rPr>
          <w:tab/>
        </w:r>
        <w:r w:rsidR="00622E94">
          <w:rPr>
            <w:webHidden/>
          </w:rPr>
          <w:fldChar w:fldCharType="begin"/>
        </w:r>
        <w:r w:rsidR="00622E94">
          <w:rPr>
            <w:webHidden/>
          </w:rPr>
          <w:instrText xml:space="preserve"> PAGEREF _Toc449517002 \h </w:instrText>
        </w:r>
        <w:r w:rsidR="00622E94">
          <w:rPr>
            <w:webHidden/>
          </w:rPr>
        </w:r>
        <w:r w:rsidR="00622E94">
          <w:rPr>
            <w:webHidden/>
          </w:rPr>
          <w:fldChar w:fldCharType="separate"/>
        </w:r>
        <w:r w:rsidR="00974E1B">
          <w:rPr>
            <w:webHidden/>
          </w:rPr>
          <w:t>117</w:t>
        </w:r>
        <w:r w:rsidR="00622E94">
          <w:rPr>
            <w:webHidden/>
          </w:rPr>
          <w:fldChar w:fldCharType="end"/>
        </w:r>
      </w:hyperlink>
    </w:p>
    <w:p w:rsidR="00622E94" w:rsidRDefault="001A74AD">
      <w:pPr>
        <w:pStyle w:val="INNH3"/>
        <w:rPr>
          <w:rFonts w:asciiTheme="minorHAnsi" w:eastAsiaTheme="minorEastAsia" w:hAnsiTheme="minorHAnsi" w:cstheme="minorBidi"/>
          <w:snapToGrid/>
          <w:sz w:val="22"/>
          <w:szCs w:val="22"/>
          <w:lang w:val="nb-NO"/>
        </w:rPr>
      </w:pPr>
      <w:hyperlink w:anchor="_Toc449517003" w:history="1">
        <w:r w:rsidR="00622E94" w:rsidRPr="009E16C7">
          <w:rPr>
            <w:rStyle w:val="Hyperkobling"/>
            <w14:scene3d>
              <w14:camera w14:prst="orthographicFront"/>
              <w14:lightRig w14:rig="threePt" w14:dir="t">
                <w14:rot w14:lat="0" w14:lon="0" w14:rev="0"/>
              </w14:lightRig>
            </w14:scene3d>
          </w:rPr>
          <w:t>10.8.6</w:t>
        </w:r>
        <w:r w:rsidR="00622E94">
          <w:rPr>
            <w:rFonts w:asciiTheme="minorHAnsi" w:eastAsiaTheme="minorEastAsia" w:hAnsiTheme="minorHAnsi" w:cstheme="minorBidi"/>
            <w:snapToGrid/>
            <w:sz w:val="22"/>
            <w:szCs w:val="22"/>
            <w:lang w:val="nb-NO"/>
          </w:rPr>
          <w:tab/>
        </w:r>
        <w:r w:rsidR="00622E94" w:rsidRPr="009E16C7">
          <w:rPr>
            <w:rStyle w:val="Hyperkobling"/>
          </w:rPr>
          <w:t>Revers og 4. farge</w:t>
        </w:r>
        <w:r w:rsidR="00622E94">
          <w:rPr>
            <w:webHidden/>
          </w:rPr>
          <w:tab/>
        </w:r>
        <w:r w:rsidR="00622E94">
          <w:rPr>
            <w:webHidden/>
          </w:rPr>
          <w:fldChar w:fldCharType="begin"/>
        </w:r>
        <w:r w:rsidR="00622E94">
          <w:rPr>
            <w:webHidden/>
          </w:rPr>
          <w:instrText xml:space="preserve"> PAGEREF _Toc449517003 \h </w:instrText>
        </w:r>
        <w:r w:rsidR="00622E94">
          <w:rPr>
            <w:webHidden/>
          </w:rPr>
        </w:r>
        <w:r w:rsidR="00622E94">
          <w:rPr>
            <w:webHidden/>
          </w:rPr>
          <w:fldChar w:fldCharType="separate"/>
        </w:r>
        <w:r w:rsidR="00974E1B">
          <w:rPr>
            <w:webHidden/>
          </w:rPr>
          <w:t>117</w:t>
        </w:r>
        <w:r w:rsidR="00622E94">
          <w:rPr>
            <w:webHidden/>
          </w:rPr>
          <w:fldChar w:fldCharType="end"/>
        </w:r>
      </w:hyperlink>
    </w:p>
    <w:p w:rsidR="00622E94" w:rsidRDefault="001A74AD">
      <w:pPr>
        <w:pStyle w:val="INNH1"/>
        <w:rPr>
          <w:rFonts w:asciiTheme="minorHAnsi" w:eastAsiaTheme="minorEastAsia" w:hAnsiTheme="minorHAnsi" w:cstheme="minorBidi"/>
          <w:b w:val="0"/>
          <w:caps w:val="0"/>
          <w:snapToGrid/>
          <w:sz w:val="22"/>
          <w:lang w:val="nb-NO"/>
        </w:rPr>
      </w:pPr>
      <w:hyperlink w:anchor="_Toc449517004" w:history="1">
        <w:r w:rsidR="00622E94" w:rsidRPr="009E16C7">
          <w:rPr>
            <w:rStyle w:val="Hyperkobling"/>
          </w:rPr>
          <w:t>11</w:t>
        </w:r>
        <w:r w:rsidR="00622E94">
          <w:rPr>
            <w:rFonts w:asciiTheme="minorHAnsi" w:eastAsiaTheme="minorEastAsia" w:hAnsiTheme="minorHAnsi" w:cstheme="minorBidi"/>
            <w:b w:val="0"/>
            <w:caps w:val="0"/>
            <w:snapToGrid/>
            <w:sz w:val="22"/>
            <w:lang w:val="nb-NO"/>
          </w:rPr>
          <w:tab/>
        </w:r>
        <w:r w:rsidR="00622E94" w:rsidRPr="009E16C7">
          <w:rPr>
            <w:rStyle w:val="Hyperkobling"/>
            <w:lang w:val="nb-NO"/>
          </w:rPr>
          <w:t>Åpning 1NT  (15-17HP normalt (SEMI)BAL)</w:t>
        </w:r>
        <w:r w:rsidR="00622E94">
          <w:rPr>
            <w:webHidden/>
          </w:rPr>
          <w:tab/>
        </w:r>
        <w:r w:rsidR="00622E94">
          <w:rPr>
            <w:webHidden/>
          </w:rPr>
          <w:fldChar w:fldCharType="begin"/>
        </w:r>
        <w:r w:rsidR="00622E94">
          <w:rPr>
            <w:webHidden/>
          </w:rPr>
          <w:instrText xml:space="preserve"> PAGEREF _Toc449517004 \h </w:instrText>
        </w:r>
        <w:r w:rsidR="00622E94">
          <w:rPr>
            <w:webHidden/>
          </w:rPr>
        </w:r>
        <w:r w:rsidR="00622E94">
          <w:rPr>
            <w:webHidden/>
          </w:rPr>
          <w:fldChar w:fldCharType="separate"/>
        </w:r>
        <w:r w:rsidR="00974E1B">
          <w:rPr>
            <w:webHidden/>
          </w:rPr>
          <w:t>118</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7005" w:history="1">
        <w:r w:rsidR="00622E94" w:rsidRPr="009E16C7">
          <w:rPr>
            <w:rStyle w:val="Hyperkobling"/>
            <w:lang w:val="nb-NO"/>
            <w14:scene3d>
              <w14:camera w14:prst="orthographicFront"/>
              <w14:lightRig w14:rig="threePt" w14:dir="t">
                <w14:rot w14:lat="0" w14:lon="0" w14:rev="0"/>
              </w14:lightRig>
            </w14:scene3d>
          </w:rPr>
          <w:t>11.1</w:t>
        </w:r>
        <w:r w:rsidR="00622E94">
          <w:rPr>
            <w:rFonts w:asciiTheme="minorHAnsi" w:eastAsiaTheme="minorEastAsia" w:hAnsiTheme="minorHAnsi" w:cstheme="minorBidi"/>
            <w:b w:val="0"/>
            <w:smallCaps w:val="0"/>
            <w:snapToGrid/>
            <w:lang w:val="nb-NO"/>
          </w:rPr>
          <w:tab/>
        </w:r>
        <w:r w:rsidR="00622E94" w:rsidRPr="009E16C7">
          <w:rPr>
            <w:rStyle w:val="Hyperkobling"/>
            <w:lang w:val="nb-NO"/>
          </w:rPr>
          <w:t xml:space="preserve">Svar på </w:t>
        </w:r>
        <w:r w:rsidR="00622E94" w:rsidRPr="009E16C7">
          <w:rPr>
            <w:rStyle w:val="Hyperkobling"/>
          </w:rPr>
          <w:t>åpning</w:t>
        </w:r>
        <w:r w:rsidR="00622E94" w:rsidRPr="009E16C7">
          <w:rPr>
            <w:rStyle w:val="Hyperkobling"/>
            <w:lang w:val="nb-NO"/>
          </w:rPr>
          <w:t xml:space="preserve"> 1NT</w:t>
        </w:r>
        <w:r w:rsidR="00622E94">
          <w:rPr>
            <w:webHidden/>
          </w:rPr>
          <w:tab/>
        </w:r>
        <w:r w:rsidR="00622E94">
          <w:rPr>
            <w:webHidden/>
          </w:rPr>
          <w:fldChar w:fldCharType="begin"/>
        </w:r>
        <w:r w:rsidR="00622E94">
          <w:rPr>
            <w:webHidden/>
          </w:rPr>
          <w:instrText xml:space="preserve"> PAGEREF _Toc449517005 \h </w:instrText>
        </w:r>
        <w:r w:rsidR="00622E94">
          <w:rPr>
            <w:webHidden/>
          </w:rPr>
        </w:r>
        <w:r w:rsidR="00622E94">
          <w:rPr>
            <w:webHidden/>
          </w:rPr>
          <w:fldChar w:fldCharType="separate"/>
        </w:r>
        <w:r w:rsidR="00974E1B">
          <w:rPr>
            <w:webHidden/>
          </w:rPr>
          <w:t>118</w:t>
        </w:r>
        <w:r w:rsidR="00622E94">
          <w:rPr>
            <w:webHidden/>
          </w:rPr>
          <w:fldChar w:fldCharType="end"/>
        </w:r>
      </w:hyperlink>
    </w:p>
    <w:p w:rsidR="00622E94" w:rsidRDefault="001A74AD">
      <w:pPr>
        <w:pStyle w:val="INNH3"/>
        <w:rPr>
          <w:rFonts w:asciiTheme="minorHAnsi" w:eastAsiaTheme="minorEastAsia" w:hAnsiTheme="minorHAnsi" w:cstheme="minorBidi"/>
          <w:snapToGrid/>
          <w:sz w:val="22"/>
          <w:szCs w:val="22"/>
          <w:lang w:val="nb-NO"/>
        </w:rPr>
      </w:pPr>
      <w:hyperlink w:anchor="_Toc449517006" w:history="1">
        <w:r w:rsidR="00622E94" w:rsidRPr="009E16C7">
          <w:rPr>
            <w:rStyle w:val="Hyperkobling"/>
            <w:lang w:val="nb-NO"/>
            <w14:scene3d>
              <w14:camera w14:prst="orthographicFront"/>
              <w14:lightRig w14:rig="threePt" w14:dir="t">
                <w14:rot w14:lat="0" w14:lon="0" w14:rev="0"/>
              </w14:lightRig>
            </w14:scene3d>
          </w:rPr>
          <w:t>11.1.1</w:t>
        </w:r>
        <w:r w:rsidR="00622E94">
          <w:rPr>
            <w:rFonts w:asciiTheme="minorHAnsi" w:eastAsiaTheme="minorEastAsia" w:hAnsiTheme="minorHAnsi" w:cstheme="minorBidi"/>
            <w:snapToGrid/>
            <w:sz w:val="22"/>
            <w:szCs w:val="22"/>
            <w:lang w:val="nb-NO"/>
          </w:rPr>
          <w:tab/>
        </w:r>
        <w:r w:rsidR="00622E94" w:rsidRPr="009E16C7">
          <w:rPr>
            <w:rStyle w:val="Hyperkobling"/>
          </w:rPr>
          <w:t>Meldinger</w:t>
        </w:r>
        <w:r w:rsidR="00622E94" w:rsidRPr="009E16C7">
          <w:rPr>
            <w:rStyle w:val="Hyperkobling"/>
            <w:lang w:val="nb-NO"/>
          </w:rPr>
          <w:t xml:space="preserve"> etter pass i åpning</w:t>
        </w:r>
        <w:r w:rsidR="00622E94">
          <w:rPr>
            <w:webHidden/>
          </w:rPr>
          <w:tab/>
        </w:r>
        <w:r w:rsidR="00622E94">
          <w:rPr>
            <w:webHidden/>
          </w:rPr>
          <w:fldChar w:fldCharType="begin"/>
        </w:r>
        <w:r w:rsidR="00622E94">
          <w:rPr>
            <w:webHidden/>
          </w:rPr>
          <w:instrText xml:space="preserve"> PAGEREF _Toc449517006 \h </w:instrText>
        </w:r>
        <w:r w:rsidR="00622E94">
          <w:rPr>
            <w:webHidden/>
          </w:rPr>
        </w:r>
        <w:r w:rsidR="00622E94">
          <w:rPr>
            <w:webHidden/>
          </w:rPr>
          <w:fldChar w:fldCharType="separate"/>
        </w:r>
        <w:r w:rsidR="00974E1B">
          <w:rPr>
            <w:webHidden/>
          </w:rPr>
          <w:t>118</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7007" w:history="1">
        <w:r w:rsidR="00622E94" w:rsidRPr="009E16C7">
          <w:rPr>
            <w:rStyle w:val="Hyperkobling"/>
            <w:lang w:val="nb-NO"/>
            <w14:scene3d>
              <w14:camera w14:prst="orthographicFront"/>
              <w14:lightRig w14:rig="threePt" w14:dir="t">
                <w14:rot w14:lat="0" w14:lon="0" w14:rev="0"/>
              </w14:lightRig>
            </w14:scene3d>
          </w:rPr>
          <w:t>11.2</w:t>
        </w:r>
        <w:r w:rsidR="00622E94">
          <w:rPr>
            <w:rFonts w:asciiTheme="minorHAnsi" w:eastAsiaTheme="minorEastAsia" w:hAnsiTheme="minorHAnsi" w:cstheme="minorBidi"/>
            <w:b w:val="0"/>
            <w:smallCaps w:val="0"/>
            <w:snapToGrid/>
            <w:lang w:val="nb-NO"/>
          </w:rPr>
          <w:tab/>
        </w:r>
        <w:r w:rsidR="00622E94" w:rsidRPr="009E16C7">
          <w:rPr>
            <w:rStyle w:val="Hyperkobling"/>
          </w:rPr>
          <w:t>Meldinger</w:t>
        </w:r>
        <w:r w:rsidR="00622E94" w:rsidRPr="009E16C7">
          <w:rPr>
            <w:rStyle w:val="Hyperkobling"/>
            <w:lang w:val="nb-NO"/>
          </w:rPr>
          <w:t xml:space="preserve"> etter 1NT – 2</w:t>
        </w:r>
        <w:r w:rsidR="00622E94" w:rsidRPr="009E16C7">
          <w:rPr>
            <w:rStyle w:val="Hyperkobling"/>
          </w:rPr>
          <w:sym w:font="Symbol" w:char="F0A7"/>
        </w:r>
        <w:r w:rsidR="00622E94">
          <w:rPr>
            <w:webHidden/>
          </w:rPr>
          <w:tab/>
        </w:r>
        <w:r w:rsidR="00622E94">
          <w:rPr>
            <w:webHidden/>
          </w:rPr>
          <w:fldChar w:fldCharType="begin"/>
        </w:r>
        <w:r w:rsidR="00622E94">
          <w:rPr>
            <w:webHidden/>
          </w:rPr>
          <w:instrText xml:space="preserve"> PAGEREF _Toc449517007 \h </w:instrText>
        </w:r>
        <w:r w:rsidR="00622E94">
          <w:rPr>
            <w:webHidden/>
          </w:rPr>
        </w:r>
        <w:r w:rsidR="00622E94">
          <w:rPr>
            <w:webHidden/>
          </w:rPr>
          <w:fldChar w:fldCharType="separate"/>
        </w:r>
        <w:r w:rsidR="00974E1B">
          <w:rPr>
            <w:webHidden/>
          </w:rPr>
          <w:t>119</w:t>
        </w:r>
        <w:r w:rsidR="00622E94">
          <w:rPr>
            <w:webHidden/>
          </w:rPr>
          <w:fldChar w:fldCharType="end"/>
        </w:r>
      </w:hyperlink>
    </w:p>
    <w:p w:rsidR="00622E94" w:rsidRDefault="001A74AD">
      <w:pPr>
        <w:pStyle w:val="INNH3"/>
        <w:rPr>
          <w:rFonts w:asciiTheme="minorHAnsi" w:eastAsiaTheme="minorEastAsia" w:hAnsiTheme="minorHAnsi" w:cstheme="minorBidi"/>
          <w:snapToGrid/>
          <w:sz w:val="22"/>
          <w:szCs w:val="22"/>
          <w:lang w:val="nb-NO"/>
        </w:rPr>
      </w:pPr>
      <w:hyperlink w:anchor="_Toc449517008" w:history="1">
        <w:r w:rsidR="00622E94" w:rsidRPr="009E16C7">
          <w:rPr>
            <w:rStyle w:val="Hyperkobling"/>
            <w:lang w:val="nb-NO"/>
            <w14:scene3d>
              <w14:camera w14:prst="orthographicFront"/>
              <w14:lightRig w14:rig="threePt" w14:dir="t">
                <w14:rot w14:lat="0" w14:lon="0" w14:rev="0"/>
              </w14:lightRig>
            </w14:scene3d>
          </w:rPr>
          <w:t>11.2.1</w:t>
        </w:r>
        <w:r w:rsidR="00622E94">
          <w:rPr>
            <w:rFonts w:asciiTheme="minorHAnsi" w:eastAsiaTheme="minorEastAsia" w:hAnsiTheme="minorHAnsi" w:cstheme="minorBidi"/>
            <w:snapToGrid/>
            <w:sz w:val="22"/>
            <w:szCs w:val="22"/>
            <w:lang w:val="nb-NO"/>
          </w:rPr>
          <w:tab/>
        </w:r>
        <w:r w:rsidR="00622E94" w:rsidRPr="009E16C7">
          <w:rPr>
            <w:rStyle w:val="Hyperkobling"/>
            <w:lang w:val="nb-NO"/>
          </w:rPr>
          <w:t>”</w:t>
        </w:r>
        <w:r w:rsidR="00622E94" w:rsidRPr="009E16C7">
          <w:rPr>
            <w:rStyle w:val="Hyperkobling"/>
          </w:rPr>
          <w:t>DropDead</w:t>
        </w:r>
        <w:r w:rsidR="00622E94" w:rsidRPr="009E16C7">
          <w:rPr>
            <w:rStyle w:val="Hyperkobling"/>
            <w:lang w:val="nb-NO"/>
          </w:rPr>
          <w:t>” Stayman</w:t>
        </w:r>
        <w:r w:rsidR="00622E94">
          <w:rPr>
            <w:webHidden/>
          </w:rPr>
          <w:tab/>
        </w:r>
        <w:r w:rsidR="00622E94">
          <w:rPr>
            <w:webHidden/>
          </w:rPr>
          <w:fldChar w:fldCharType="begin"/>
        </w:r>
        <w:r w:rsidR="00622E94">
          <w:rPr>
            <w:webHidden/>
          </w:rPr>
          <w:instrText xml:space="preserve"> PAGEREF _Toc449517008 \h </w:instrText>
        </w:r>
        <w:r w:rsidR="00622E94">
          <w:rPr>
            <w:webHidden/>
          </w:rPr>
        </w:r>
        <w:r w:rsidR="00622E94">
          <w:rPr>
            <w:webHidden/>
          </w:rPr>
          <w:fldChar w:fldCharType="separate"/>
        </w:r>
        <w:r w:rsidR="00974E1B">
          <w:rPr>
            <w:webHidden/>
          </w:rPr>
          <w:t>121</w:t>
        </w:r>
        <w:r w:rsidR="00622E94">
          <w:rPr>
            <w:webHidden/>
          </w:rPr>
          <w:fldChar w:fldCharType="end"/>
        </w:r>
      </w:hyperlink>
    </w:p>
    <w:p w:rsidR="00622E94" w:rsidRDefault="001A74AD">
      <w:pPr>
        <w:pStyle w:val="INNH3"/>
        <w:rPr>
          <w:rFonts w:asciiTheme="minorHAnsi" w:eastAsiaTheme="minorEastAsia" w:hAnsiTheme="minorHAnsi" w:cstheme="minorBidi"/>
          <w:snapToGrid/>
          <w:sz w:val="22"/>
          <w:szCs w:val="22"/>
          <w:lang w:val="nb-NO"/>
        </w:rPr>
      </w:pPr>
      <w:hyperlink w:anchor="_Toc449517009" w:history="1">
        <w:r w:rsidR="00622E94" w:rsidRPr="009E16C7">
          <w:rPr>
            <w:rStyle w:val="Hyperkobling"/>
            <w:lang w:val="nb-NO"/>
            <w14:scene3d>
              <w14:camera w14:prst="orthographicFront"/>
              <w14:lightRig w14:rig="threePt" w14:dir="t">
                <w14:rot w14:lat="0" w14:lon="0" w14:rev="0"/>
              </w14:lightRig>
            </w14:scene3d>
          </w:rPr>
          <w:t>11.2.2</w:t>
        </w:r>
        <w:r w:rsidR="00622E94">
          <w:rPr>
            <w:rFonts w:asciiTheme="minorHAnsi" w:eastAsiaTheme="minorEastAsia" w:hAnsiTheme="minorHAnsi" w:cstheme="minorBidi"/>
            <w:snapToGrid/>
            <w:sz w:val="22"/>
            <w:szCs w:val="22"/>
            <w:lang w:val="nb-NO"/>
          </w:rPr>
          <w:tab/>
        </w:r>
        <w:r w:rsidR="00622E94" w:rsidRPr="009E16C7">
          <w:rPr>
            <w:rStyle w:val="Hyperkobling"/>
            <w:lang w:val="nb-NO"/>
          </w:rPr>
          <w:t>“</w:t>
        </w:r>
        <w:r w:rsidR="00622E94" w:rsidRPr="009E16C7">
          <w:rPr>
            <w:rStyle w:val="Hyperkobling"/>
          </w:rPr>
          <w:t>Smolen</w:t>
        </w:r>
        <w:r w:rsidR="00622E94" w:rsidRPr="009E16C7">
          <w:rPr>
            <w:rStyle w:val="Hyperkobling"/>
            <w:lang w:val="nb-NO"/>
          </w:rPr>
          <w:t>”</w:t>
        </w:r>
        <w:r w:rsidR="00622E94">
          <w:rPr>
            <w:webHidden/>
          </w:rPr>
          <w:tab/>
        </w:r>
        <w:r w:rsidR="00622E94">
          <w:rPr>
            <w:webHidden/>
          </w:rPr>
          <w:fldChar w:fldCharType="begin"/>
        </w:r>
        <w:r w:rsidR="00622E94">
          <w:rPr>
            <w:webHidden/>
          </w:rPr>
          <w:instrText xml:space="preserve"> PAGEREF _Toc449517009 \h </w:instrText>
        </w:r>
        <w:r w:rsidR="00622E94">
          <w:rPr>
            <w:webHidden/>
          </w:rPr>
        </w:r>
        <w:r w:rsidR="00622E94">
          <w:rPr>
            <w:webHidden/>
          </w:rPr>
          <w:fldChar w:fldCharType="separate"/>
        </w:r>
        <w:r w:rsidR="00974E1B">
          <w:rPr>
            <w:webHidden/>
          </w:rPr>
          <w:t>122</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7010" w:history="1">
        <w:r w:rsidR="00622E94" w:rsidRPr="009E16C7">
          <w:rPr>
            <w:rStyle w:val="Hyperkobling"/>
            <w:lang w:val="nb-NO"/>
            <w14:scene3d>
              <w14:camera w14:prst="orthographicFront"/>
              <w14:lightRig w14:rig="threePt" w14:dir="t">
                <w14:rot w14:lat="0" w14:lon="0" w14:rev="0"/>
              </w14:lightRig>
            </w14:scene3d>
          </w:rPr>
          <w:t>11.3</w:t>
        </w:r>
        <w:r w:rsidR="00622E94">
          <w:rPr>
            <w:rFonts w:asciiTheme="minorHAnsi" w:eastAsiaTheme="minorEastAsia" w:hAnsiTheme="minorHAnsi" w:cstheme="minorBidi"/>
            <w:b w:val="0"/>
            <w:smallCaps w:val="0"/>
            <w:snapToGrid/>
            <w:lang w:val="nb-NO"/>
          </w:rPr>
          <w:tab/>
        </w:r>
        <w:r w:rsidR="00622E94" w:rsidRPr="009E16C7">
          <w:rPr>
            <w:rStyle w:val="Hyperkobling"/>
          </w:rPr>
          <w:t>Meldinger</w:t>
        </w:r>
        <w:r w:rsidR="00622E94" w:rsidRPr="009E16C7">
          <w:rPr>
            <w:rStyle w:val="Hyperkobling"/>
            <w:lang w:val="nb-NO"/>
          </w:rPr>
          <w:t xml:space="preserve"> etter 1NT – 2</w:t>
        </w:r>
        <w:r w:rsidR="00622E94" w:rsidRPr="00622E94">
          <w:rPr>
            <w:rStyle w:val="Hyperkobling"/>
            <w:color w:val="FF0000"/>
          </w:rPr>
          <w:sym w:font="Symbol" w:char="F0A8"/>
        </w:r>
        <w:r w:rsidR="00622E94">
          <w:rPr>
            <w:webHidden/>
          </w:rPr>
          <w:tab/>
        </w:r>
        <w:r w:rsidR="00622E94">
          <w:rPr>
            <w:webHidden/>
          </w:rPr>
          <w:fldChar w:fldCharType="begin"/>
        </w:r>
        <w:r w:rsidR="00622E94">
          <w:rPr>
            <w:webHidden/>
          </w:rPr>
          <w:instrText xml:space="preserve"> PAGEREF _Toc449517010 \h </w:instrText>
        </w:r>
        <w:r w:rsidR="00622E94">
          <w:rPr>
            <w:webHidden/>
          </w:rPr>
        </w:r>
        <w:r w:rsidR="00622E94">
          <w:rPr>
            <w:webHidden/>
          </w:rPr>
          <w:fldChar w:fldCharType="separate"/>
        </w:r>
        <w:r w:rsidR="00974E1B">
          <w:rPr>
            <w:webHidden/>
          </w:rPr>
          <w:t>122</w:t>
        </w:r>
        <w:r w:rsidR="00622E94">
          <w:rPr>
            <w:webHidden/>
          </w:rPr>
          <w:fldChar w:fldCharType="end"/>
        </w:r>
      </w:hyperlink>
    </w:p>
    <w:p w:rsidR="00622E94" w:rsidRDefault="001A74AD">
      <w:pPr>
        <w:pStyle w:val="INNH3"/>
        <w:rPr>
          <w:rFonts w:asciiTheme="minorHAnsi" w:eastAsiaTheme="minorEastAsia" w:hAnsiTheme="minorHAnsi" w:cstheme="minorBidi"/>
          <w:snapToGrid/>
          <w:sz w:val="22"/>
          <w:szCs w:val="22"/>
          <w:lang w:val="nb-NO"/>
        </w:rPr>
      </w:pPr>
      <w:hyperlink w:anchor="_Toc449517011" w:history="1">
        <w:r w:rsidR="00622E94" w:rsidRPr="009E16C7">
          <w:rPr>
            <w:rStyle w:val="Hyperkobling"/>
            <w:lang w:val="nb-NO"/>
            <w14:scene3d>
              <w14:camera w14:prst="orthographicFront"/>
              <w14:lightRig w14:rig="threePt" w14:dir="t">
                <w14:rot w14:lat="0" w14:lon="0" w14:rev="0"/>
              </w14:lightRig>
            </w14:scene3d>
          </w:rPr>
          <w:t>11.3.1</w:t>
        </w:r>
        <w:r w:rsidR="00622E94">
          <w:rPr>
            <w:rFonts w:asciiTheme="minorHAnsi" w:eastAsiaTheme="minorEastAsia" w:hAnsiTheme="minorHAnsi" w:cstheme="minorBidi"/>
            <w:snapToGrid/>
            <w:sz w:val="22"/>
            <w:szCs w:val="22"/>
            <w:lang w:val="nb-NO"/>
          </w:rPr>
          <w:tab/>
        </w:r>
        <w:r w:rsidR="00622E94" w:rsidRPr="009E16C7">
          <w:rPr>
            <w:rStyle w:val="Hyperkobling"/>
          </w:rPr>
          <w:t>Meldinger</w:t>
        </w:r>
        <w:r w:rsidR="00622E94" w:rsidRPr="009E16C7">
          <w:rPr>
            <w:rStyle w:val="Hyperkobling"/>
            <w:lang w:val="nb-NO"/>
          </w:rPr>
          <w:t xml:space="preserve"> etter 1NT – 2</w:t>
        </w:r>
        <w:r w:rsidR="00622E94" w:rsidRPr="00622E94">
          <w:rPr>
            <w:rStyle w:val="Hyperkobling"/>
            <w:color w:val="FF0000"/>
            <w:sz w:val="28"/>
            <w:szCs w:val="28"/>
          </w:rPr>
          <w:sym w:font="Symbol" w:char="F0A9"/>
        </w:r>
        <w:r w:rsidR="00622E94">
          <w:rPr>
            <w:webHidden/>
          </w:rPr>
          <w:tab/>
        </w:r>
        <w:r w:rsidR="00622E94">
          <w:rPr>
            <w:webHidden/>
          </w:rPr>
          <w:fldChar w:fldCharType="begin"/>
        </w:r>
        <w:r w:rsidR="00622E94">
          <w:rPr>
            <w:webHidden/>
          </w:rPr>
          <w:instrText xml:space="preserve"> PAGEREF _Toc449517011 \h </w:instrText>
        </w:r>
        <w:r w:rsidR="00622E94">
          <w:rPr>
            <w:webHidden/>
          </w:rPr>
        </w:r>
        <w:r w:rsidR="00622E94">
          <w:rPr>
            <w:webHidden/>
          </w:rPr>
          <w:fldChar w:fldCharType="separate"/>
        </w:r>
        <w:r w:rsidR="00974E1B">
          <w:rPr>
            <w:webHidden/>
          </w:rPr>
          <w:t>123</w:t>
        </w:r>
        <w:r w:rsidR="00622E94">
          <w:rPr>
            <w:webHidden/>
          </w:rPr>
          <w:fldChar w:fldCharType="end"/>
        </w:r>
      </w:hyperlink>
    </w:p>
    <w:p w:rsidR="00622E94" w:rsidRDefault="001A74AD">
      <w:pPr>
        <w:pStyle w:val="INNH3"/>
        <w:rPr>
          <w:rFonts w:asciiTheme="minorHAnsi" w:eastAsiaTheme="minorEastAsia" w:hAnsiTheme="minorHAnsi" w:cstheme="minorBidi"/>
          <w:snapToGrid/>
          <w:sz w:val="22"/>
          <w:szCs w:val="22"/>
          <w:lang w:val="nb-NO"/>
        </w:rPr>
      </w:pPr>
      <w:hyperlink w:anchor="_Toc449517012" w:history="1">
        <w:r w:rsidR="00622E94" w:rsidRPr="009E16C7">
          <w:rPr>
            <w:rStyle w:val="Hyperkobling"/>
            <w:lang w:val="nb-NO"/>
            <w14:scene3d>
              <w14:camera w14:prst="orthographicFront"/>
              <w14:lightRig w14:rig="threePt" w14:dir="t">
                <w14:rot w14:lat="0" w14:lon="0" w14:rev="0"/>
              </w14:lightRig>
            </w14:scene3d>
          </w:rPr>
          <w:t>11.3.2</w:t>
        </w:r>
        <w:r w:rsidR="00622E94">
          <w:rPr>
            <w:rFonts w:asciiTheme="minorHAnsi" w:eastAsiaTheme="minorEastAsia" w:hAnsiTheme="minorHAnsi" w:cstheme="minorBidi"/>
            <w:snapToGrid/>
            <w:sz w:val="22"/>
            <w:szCs w:val="22"/>
            <w:lang w:val="nb-NO"/>
          </w:rPr>
          <w:tab/>
        </w:r>
        <w:r w:rsidR="00622E94" w:rsidRPr="009E16C7">
          <w:rPr>
            <w:rStyle w:val="Hyperkobling"/>
            <w:lang w:val="nb-NO"/>
          </w:rPr>
          <w:t xml:space="preserve">Motparten </w:t>
        </w:r>
        <w:r w:rsidR="00622E94" w:rsidRPr="009E16C7">
          <w:rPr>
            <w:rStyle w:val="Hyperkobling"/>
          </w:rPr>
          <w:t>dobler</w:t>
        </w:r>
        <w:r w:rsidR="00622E94" w:rsidRPr="009E16C7">
          <w:rPr>
            <w:rStyle w:val="Hyperkobling"/>
            <w:lang w:val="nb-NO"/>
          </w:rPr>
          <w:t xml:space="preserve"> overføringsmelding</w:t>
        </w:r>
        <w:r w:rsidR="00622E94">
          <w:rPr>
            <w:webHidden/>
          </w:rPr>
          <w:tab/>
        </w:r>
        <w:r w:rsidR="00622E94">
          <w:rPr>
            <w:webHidden/>
          </w:rPr>
          <w:fldChar w:fldCharType="begin"/>
        </w:r>
        <w:r w:rsidR="00622E94">
          <w:rPr>
            <w:webHidden/>
          </w:rPr>
          <w:instrText xml:space="preserve"> PAGEREF _Toc449517012 \h </w:instrText>
        </w:r>
        <w:r w:rsidR="00622E94">
          <w:rPr>
            <w:webHidden/>
          </w:rPr>
        </w:r>
        <w:r w:rsidR="00622E94">
          <w:rPr>
            <w:webHidden/>
          </w:rPr>
          <w:fldChar w:fldCharType="separate"/>
        </w:r>
        <w:r w:rsidR="00974E1B">
          <w:rPr>
            <w:webHidden/>
          </w:rPr>
          <w:t>124</w:t>
        </w:r>
        <w:r w:rsidR="00622E94">
          <w:rPr>
            <w:webHidden/>
          </w:rPr>
          <w:fldChar w:fldCharType="end"/>
        </w:r>
      </w:hyperlink>
    </w:p>
    <w:p w:rsidR="00622E94" w:rsidRDefault="001A74AD">
      <w:pPr>
        <w:pStyle w:val="INNH3"/>
        <w:rPr>
          <w:rFonts w:asciiTheme="minorHAnsi" w:eastAsiaTheme="minorEastAsia" w:hAnsiTheme="minorHAnsi" w:cstheme="minorBidi"/>
          <w:snapToGrid/>
          <w:sz w:val="22"/>
          <w:szCs w:val="22"/>
          <w:lang w:val="nb-NO"/>
        </w:rPr>
      </w:pPr>
      <w:hyperlink w:anchor="_Toc449517013" w:history="1">
        <w:r w:rsidR="00622E94" w:rsidRPr="009E16C7">
          <w:rPr>
            <w:rStyle w:val="Hyperkobling"/>
            <w:lang w:val="nb-NO"/>
            <w14:scene3d>
              <w14:camera w14:prst="orthographicFront"/>
              <w14:lightRig w14:rig="threePt" w14:dir="t">
                <w14:rot w14:lat="0" w14:lon="0" w14:rev="0"/>
              </w14:lightRig>
            </w14:scene3d>
          </w:rPr>
          <w:t>11.3.3</w:t>
        </w:r>
        <w:r w:rsidR="00622E94">
          <w:rPr>
            <w:rFonts w:asciiTheme="minorHAnsi" w:eastAsiaTheme="minorEastAsia" w:hAnsiTheme="minorHAnsi" w:cstheme="minorBidi"/>
            <w:snapToGrid/>
            <w:sz w:val="22"/>
            <w:szCs w:val="22"/>
            <w:lang w:val="nb-NO"/>
          </w:rPr>
          <w:tab/>
        </w:r>
        <w:r w:rsidR="00622E94" w:rsidRPr="009E16C7">
          <w:rPr>
            <w:rStyle w:val="Hyperkobling"/>
          </w:rPr>
          <w:t>Meldinger</w:t>
        </w:r>
        <w:r w:rsidR="00622E94" w:rsidRPr="009E16C7">
          <w:rPr>
            <w:rStyle w:val="Hyperkobling"/>
            <w:lang w:val="nb-NO"/>
          </w:rPr>
          <w:t xml:space="preserve"> etter 1NT – 2</w:t>
        </w:r>
        <w:r w:rsidR="00622E94" w:rsidRPr="009E16C7">
          <w:rPr>
            <w:rStyle w:val="Hyperkobling"/>
          </w:rPr>
          <w:sym w:font="Symbol" w:char="F0AA"/>
        </w:r>
        <w:r w:rsidR="00622E94">
          <w:rPr>
            <w:webHidden/>
          </w:rPr>
          <w:tab/>
        </w:r>
        <w:r w:rsidR="00622E94">
          <w:rPr>
            <w:webHidden/>
          </w:rPr>
          <w:fldChar w:fldCharType="begin"/>
        </w:r>
        <w:r w:rsidR="00622E94">
          <w:rPr>
            <w:webHidden/>
          </w:rPr>
          <w:instrText xml:space="preserve"> PAGEREF _Toc449517013 \h </w:instrText>
        </w:r>
        <w:r w:rsidR="00622E94">
          <w:rPr>
            <w:webHidden/>
          </w:rPr>
        </w:r>
        <w:r w:rsidR="00622E94">
          <w:rPr>
            <w:webHidden/>
          </w:rPr>
          <w:fldChar w:fldCharType="separate"/>
        </w:r>
        <w:r w:rsidR="00974E1B">
          <w:rPr>
            <w:webHidden/>
          </w:rPr>
          <w:t>125</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7014" w:history="1">
        <w:r w:rsidR="00622E94" w:rsidRPr="009E16C7">
          <w:rPr>
            <w:rStyle w:val="Hyperkobling"/>
            <w:lang w:val="nb-NO"/>
            <w14:scene3d>
              <w14:camera w14:prst="orthographicFront"/>
              <w14:lightRig w14:rig="threePt" w14:dir="t">
                <w14:rot w14:lat="0" w14:lon="0" w14:rev="0"/>
              </w14:lightRig>
            </w14:scene3d>
          </w:rPr>
          <w:t>11.4</w:t>
        </w:r>
        <w:r w:rsidR="00622E94">
          <w:rPr>
            <w:rFonts w:asciiTheme="minorHAnsi" w:eastAsiaTheme="minorEastAsia" w:hAnsiTheme="minorHAnsi" w:cstheme="minorBidi"/>
            <w:b w:val="0"/>
            <w:smallCaps w:val="0"/>
            <w:snapToGrid/>
            <w:lang w:val="nb-NO"/>
          </w:rPr>
          <w:tab/>
        </w:r>
        <w:r w:rsidR="00622E94" w:rsidRPr="009E16C7">
          <w:rPr>
            <w:rStyle w:val="Hyperkobling"/>
            <w:lang w:val="nb-NO"/>
          </w:rPr>
          <w:t>Meldinger etter 1NT – 2NT (= minor, INV)</w:t>
        </w:r>
        <w:r w:rsidR="00622E94">
          <w:rPr>
            <w:webHidden/>
          </w:rPr>
          <w:tab/>
        </w:r>
        <w:r w:rsidR="00622E94">
          <w:rPr>
            <w:webHidden/>
          </w:rPr>
          <w:fldChar w:fldCharType="begin"/>
        </w:r>
        <w:r w:rsidR="00622E94">
          <w:rPr>
            <w:webHidden/>
          </w:rPr>
          <w:instrText xml:space="preserve"> PAGEREF _Toc449517014 \h </w:instrText>
        </w:r>
        <w:r w:rsidR="00622E94">
          <w:rPr>
            <w:webHidden/>
          </w:rPr>
        </w:r>
        <w:r w:rsidR="00622E94">
          <w:rPr>
            <w:webHidden/>
          </w:rPr>
          <w:fldChar w:fldCharType="separate"/>
        </w:r>
        <w:r w:rsidR="00974E1B">
          <w:rPr>
            <w:webHidden/>
          </w:rPr>
          <w:t>126</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7015" w:history="1">
        <w:r w:rsidR="00622E94" w:rsidRPr="009E16C7">
          <w:rPr>
            <w:rStyle w:val="Hyperkobling"/>
            <w:lang w:val="nb-NO"/>
            <w14:scene3d>
              <w14:camera w14:prst="orthographicFront"/>
              <w14:lightRig w14:rig="threePt" w14:dir="t">
                <w14:rot w14:lat="0" w14:lon="0" w14:rev="0"/>
              </w14:lightRig>
            </w14:scene3d>
          </w:rPr>
          <w:t>11.5</w:t>
        </w:r>
        <w:r w:rsidR="00622E94">
          <w:rPr>
            <w:rFonts w:asciiTheme="minorHAnsi" w:eastAsiaTheme="minorEastAsia" w:hAnsiTheme="minorHAnsi" w:cstheme="minorBidi"/>
            <w:b w:val="0"/>
            <w:smallCaps w:val="0"/>
            <w:snapToGrid/>
            <w:lang w:val="nb-NO"/>
          </w:rPr>
          <w:tab/>
        </w:r>
        <w:r w:rsidR="00622E94" w:rsidRPr="009E16C7">
          <w:rPr>
            <w:rStyle w:val="Hyperkobling"/>
          </w:rPr>
          <w:t>Meldinger</w:t>
        </w:r>
        <w:r w:rsidR="00622E94" w:rsidRPr="009E16C7">
          <w:rPr>
            <w:rStyle w:val="Hyperkobling"/>
            <w:lang w:val="nb-NO"/>
          </w:rPr>
          <w:t xml:space="preserve"> etter 1NT – 3</w:t>
        </w:r>
        <w:r w:rsidR="00622E94" w:rsidRPr="009E16C7">
          <w:rPr>
            <w:rStyle w:val="Hyperkobling"/>
          </w:rPr>
          <w:sym w:font="Symbol" w:char="F0A7"/>
        </w:r>
        <w:r w:rsidR="00622E94" w:rsidRPr="009E16C7">
          <w:rPr>
            <w:rStyle w:val="Hyperkobling"/>
            <w:lang w:val="nb-NO"/>
          </w:rPr>
          <w:t>/</w:t>
        </w:r>
        <w:r w:rsidR="00622E94" w:rsidRPr="00622E94">
          <w:rPr>
            <w:rStyle w:val="Hyperkobling"/>
            <w:color w:val="FF0000"/>
          </w:rPr>
          <w:sym w:font="Symbol" w:char="F0A8"/>
        </w:r>
        <w:r w:rsidR="00622E94" w:rsidRPr="009E16C7">
          <w:rPr>
            <w:rStyle w:val="Hyperkobling"/>
            <w:lang w:val="nb-NO"/>
          </w:rPr>
          <w:t>/</w:t>
        </w:r>
        <w:r w:rsidR="00622E94" w:rsidRPr="00622E94">
          <w:rPr>
            <w:rStyle w:val="Hyperkobling"/>
            <w:color w:val="FF0000"/>
          </w:rPr>
          <w:sym w:font="Symbol" w:char="F0A9"/>
        </w:r>
        <w:r w:rsidR="00622E94" w:rsidRPr="009E16C7">
          <w:rPr>
            <w:rStyle w:val="Hyperkobling"/>
            <w:lang w:val="nb-NO"/>
          </w:rPr>
          <w:t>/</w:t>
        </w:r>
        <w:r w:rsidR="00622E94" w:rsidRPr="009E16C7">
          <w:rPr>
            <w:rStyle w:val="Hyperkobling"/>
          </w:rPr>
          <w:sym w:font="Symbol" w:char="F0AA"/>
        </w:r>
        <w:r w:rsidR="00622E94">
          <w:rPr>
            <w:webHidden/>
          </w:rPr>
          <w:tab/>
        </w:r>
        <w:r w:rsidR="00622E94">
          <w:rPr>
            <w:webHidden/>
          </w:rPr>
          <w:fldChar w:fldCharType="begin"/>
        </w:r>
        <w:r w:rsidR="00622E94">
          <w:rPr>
            <w:webHidden/>
          </w:rPr>
          <w:instrText xml:space="preserve"> PAGEREF _Toc449517015 \h </w:instrText>
        </w:r>
        <w:r w:rsidR="00622E94">
          <w:rPr>
            <w:webHidden/>
          </w:rPr>
        </w:r>
        <w:r w:rsidR="00622E94">
          <w:rPr>
            <w:webHidden/>
          </w:rPr>
          <w:fldChar w:fldCharType="separate"/>
        </w:r>
        <w:r w:rsidR="00974E1B">
          <w:rPr>
            <w:webHidden/>
          </w:rPr>
          <w:t>126</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7016" w:history="1">
        <w:r w:rsidR="00622E94" w:rsidRPr="009E16C7">
          <w:rPr>
            <w:rStyle w:val="Hyperkobling"/>
            <w:lang w:val="nb-NO"/>
            <w14:scene3d>
              <w14:camera w14:prst="orthographicFront"/>
              <w14:lightRig w14:rig="threePt" w14:dir="t">
                <w14:rot w14:lat="0" w14:lon="0" w14:rev="0"/>
              </w14:lightRig>
            </w14:scene3d>
          </w:rPr>
          <w:t>11.6</w:t>
        </w:r>
        <w:r w:rsidR="00622E94">
          <w:rPr>
            <w:rFonts w:asciiTheme="minorHAnsi" w:eastAsiaTheme="minorEastAsia" w:hAnsiTheme="minorHAnsi" w:cstheme="minorBidi"/>
            <w:b w:val="0"/>
            <w:smallCaps w:val="0"/>
            <w:snapToGrid/>
            <w:lang w:val="nb-NO"/>
          </w:rPr>
          <w:tab/>
        </w:r>
        <w:r w:rsidR="00622E94" w:rsidRPr="009E16C7">
          <w:rPr>
            <w:rStyle w:val="Hyperkobling"/>
          </w:rPr>
          <w:t>Meldinger</w:t>
        </w:r>
        <w:r w:rsidR="00622E94" w:rsidRPr="009E16C7">
          <w:rPr>
            <w:rStyle w:val="Hyperkobling"/>
            <w:lang w:val="nb-NO"/>
          </w:rPr>
          <w:t xml:space="preserve"> etter 1NT – 4</w:t>
        </w:r>
        <w:r w:rsidR="00622E94" w:rsidRPr="009E16C7">
          <w:rPr>
            <w:rStyle w:val="Hyperkobling"/>
          </w:rPr>
          <w:sym w:font="Symbol" w:char="F0A7"/>
        </w:r>
        <w:r w:rsidR="00622E94" w:rsidRPr="009E16C7">
          <w:rPr>
            <w:rStyle w:val="Hyperkobling"/>
            <w:lang w:val="nb-NO"/>
          </w:rPr>
          <w:t>/</w:t>
        </w:r>
        <w:r w:rsidR="00622E94" w:rsidRPr="00622E94">
          <w:rPr>
            <w:rStyle w:val="Hyperkobling"/>
            <w:color w:val="FF0000"/>
          </w:rPr>
          <w:sym w:font="Symbol" w:char="F0A8"/>
        </w:r>
        <w:r w:rsidR="00622E94">
          <w:rPr>
            <w:webHidden/>
          </w:rPr>
          <w:tab/>
        </w:r>
        <w:r w:rsidR="00622E94">
          <w:rPr>
            <w:webHidden/>
          </w:rPr>
          <w:fldChar w:fldCharType="begin"/>
        </w:r>
        <w:r w:rsidR="00622E94">
          <w:rPr>
            <w:webHidden/>
          </w:rPr>
          <w:instrText xml:space="preserve"> PAGEREF _Toc449517016 \h </w:instrText>
        </w:r>
        <w:r w:rsidR="00622E94">
          <w:rPr>
            <w:webHidden/>
          </w:rPr>
        </w:r>
        <w:r w:rsidR="00622E94">
          <w:rPr>
            <w:webHidden/>
          </w:rPr>
          <w:fldChar w:fldCharType="separate"/>
        </w:r>
        <w:r w:rsidR="00974E1B">
          <w:rPr>
            <w:webHidden/>
          </w:rPr>
          <w:t>126</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7017" w:history="1">
        <w:r w:rsidR="00622E94" w:rsidRPr="009E16C7">
          <w:rPr>
            <w:rStyle w:val="Hyperkobling"/>
            <w:lang w:val="nb-NO"/>
            <w14:scene3d>
              <w14:camera w14:prst="orthographicFront"/>
              <w14:lightRig w14:rig="threePt" w14:dir="t">
                <w14:rot w14:lat="0" w14:lon="0" w14:rev="0"/>
              </w14:lightRig>
            </w14:scene3d>
          </w:rPr>
          <w:t>11.7</w:t>
        </w:r>
        <w:r w:rsidR="00622E94">
          <w:rPr>
            <w:rFonts w:asciiTheme="minorHAnsi" w:eastAsiaTheme="minorEastAsia" w:hAnsiTheme="minorHAnsi" w:cstheme="minorBidi"/>
            <w:b w:val="0"/>
            <w:smallCaps w:val="0"/>
            <w:snapToGrid/>
            <w:lang w:val="nb-NO"/>
          </w:rPr>
          <w:tab/>
        </w:r>
        <w:r w:rsidR="00622E94" w:rsidRPr="009E16C7">
          <w:rPr>
            <w:rStyle w:val="Hyperkobling"/>
          </w:rPr>
          <w:t>Meldinger</w:t>
        </w:r>
        <w:r w:rsidR="00622E94" w:rsidRPr="009E16C7">
          <w:rPr>
            <w:rStyle w:val="Hyperkobling"/>
            <w:lang w:val="nb-NO"/>
          </w:rPr>
          <w:t xml:space="preserve"> etter 1NT – 4</w:t>
        </w:r>
        <w:r w:rsidR="00622E94" w:rsidRPr="00622E94">
          <w:rPr>
            <w:rStyle w:val="Hyperkobling"/>
            <w:color w:val="FF0000"/>
          </w:rPr>
          <w:sym w:font="Symbol" w:char="F0A9"/>
        </w:r>
        <w:r w:rsidR="00622E94" w:rsidRPr="009E16C7">
          <w:rPr>
            <w:rStyle w:val="Hyperkobling"/>
            <w:lang w:val="nb-NO"/>
          </w:rPr>
          <w:t>/</w:t>
        </w:r>
        <w:r w:rsidR="00622E94" w:rsidRPr="009E16C7">
          <w:rPr>
            <w:rStyle w:val="Hyperkobling"/>
          </w:rPr>
          <w:sym w:font="Symbol" w:char="F0AA"/>
        </w:r>
        <w:r w:rsidR="00622E94">
          <w:rPr>
            <w:webHidden/>
          </w:rPr>
          <w:tab/>
        </w:r>
        <w:r w:rsidR="00622E94">
          <w:rPr>
            <w:webHidden/>
          </w:rPr>
          <w:fldChar w:fldCharType="begin"/>
        </w:r>
        <w:r w:rsidR="00622E94">
          <w:rPr>
            <w:webHidden/>
          </w:rPr>
          <w:instrText xml:space="preserve"> PAGEREF _Toc449517017 \h </w:instrText>
        </w:r>
        <w:r w:rsidR="00622E94">
          <w:rPr>
            <w:webHidden/>
          </w:rPr>
        </w:r>
        <w:r w:rsidR="00622E94">
          <w:rPr>
            <w:webHidden/>
          </w:rPr>
          <w:fldChar w:fldCharType="separate"/>
        </w:r>
        <w:r w:rsidR="00974E1B">
          <w:rPr>
            <w:webHidden/>
          </w:rPr>
          <w:t>126</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7018" w:history="1">
        <w:r w:rsidR="00622E94" w:rsidRPr="009E16C7">
          <w:rPr>
            <w:rStyle w:val="Hyperkobling"/>
            <w:lang w:val="nb-NO"/>
            <w14:scene3d>
              <w14:camera w14:prst="orthographicFront"/>
              <w14:lightRig w14:rig="threePt" w14:dir="t">
                <w14:rot w14:lat="0" w14:lon="0" w14:rev="0"/>
              </w14:lightRig>
            </w14:scene3d>
          </w:rPr>
          <w:t>11.8</w:t>
        </w:r>
        <w:r w:rsidR="00622E94">
          <w:rPr>
            <w:rFonts w:asciiTheme="minorHAnsi" w:eastAsiaTheme="minorEastAsia" w:hAnsiTheme="minorHAnsi" w:cstheme="minorBidi"/>
            <w:b w:val="0"/>
            <w:smallCaps w:val="0"/>
            <w:snapToGrid/>
            <w:lang w:val="nb-NO"/>
          </w:rPr>
          <w:tab/>
        </w:r>
        <w:r w:rsidR="00622E94" w:rsidRPr="009E16C7">
          <w:rPr>
            <w:rStyle w:val="Hyperkobling"/>
            <w:lang w:val="nb-NO"/>
          </w:rPr>
          <w:t xml:space="preserve">Meldinger </w:t>
        </w:r>
        <w:r w:rsidR="00622E94" w:rsidRPr="009E16C7">
          <w:rPr>
            <w:rStyle w:val="Hyperkobling"/>
          </w:rPr>
          <w:t>etter</w:t>
        </w:r>
        <w:r w:rsidR="00622E94" w:rsidRPr="009E16C7">
          <w:rPr>
            <w:rStyle w:val="Hyperkobling"/>
            <w:lang w:val="nb-NO"/>
          </w:rPr>
          <w:t xml:space="preserve"> 1NT – 4NT</w:t>
        </w:r>
        <w:r w:rsidR="00622E94">
          <w:rPr>
            <w:webHidden/>
          </w:rPr>
          <w:tab/>
        </w:r>
        <w:r w:rsidR="00622E94">
          <w:rPr>
            <w:webHidden/>
          </w:rPr>
          <w:fldChar w:fldCharType="begin"/>
        </w:r>
        <w:r w:rsidR="00622E94">
          <w:rPr>
            <w:webHidden/>
          </w:rPr>
          <w:instrText xml:space="preserve"> PAGEREF _Toc449517018 \h </w:instrText>
        </w:r>
        <w:r w:rsidR="00622E94">
          <w:rPr>
            <w:webHidden/>
          </w:rPr>
        </w:r>
        <w:r w:rsidR="00622E94">
          <w:rPr>
            <w:webHidden/>
          </w:rPr>
          <w:fldChar w:fldCharType="separate"/>
        </w:r>
        <w:r w:rsidR="00974E1B">
          <w:rPr>
            <w:webHidden/>
          </w:rPr>
          <w:t>126</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7019" w:history="1">
        <w:r w:rsidR="00622E94" w:rsidRPr="009E16C7">
          <w:rPr>
            <w:rStyle w:val="Hyperkobling"/>
            <w:lang w:val="nb-NO"/>
            <w14:scene3d>
              <w14:camera w14:prst="orthographicFront"/>
              <w14:lightRig w14:rig="threePt" w14:dir="t">
                <w14:rot w14:lat="0" w14:lon="0" w14:rev="0"/>
              </w14:lightRig>
            </w14:scene3d>
          </w:rPr>
          <w:t>11.9</w:t>
        </w:r>
        <w:r w:rsidR="00622E94">
          <w:rPr>
            <w:rFonts w:asciiTheme="minorHAnsi" w:eastAsiaTheme="minorEastAsia" w:hAnsiTheme="minorHAnsi" w:cstheme="minorBidi"/>
            <w:b w:val="0"/>
            <w:smallCaps w:val="0"/>
            <w:snapToGrid/>
            <w:lang w:val="nb-NO"/>
          </w:rPr>
          <w:tab/>
        </w:r>
        <w:r w:rsidR="00622E94" w:rsidRPr="009E16C7">
          <w:rPr>
            <w:rStyle w:val="Hyperkobling"/>
            <w:lang w:val="nb-NO"/>
          </w:rPr>
          <w:t>Motparten melder over 1NT</w:t>
        </w:r>
        <w:r w:rsidR="00622E94">
          <w:rPr>
            <w:webHidden/>
          </w:rPr>
          <w:tab/>
        </w:r>
        <w:r w:rsidR="00622E94">
          <w:rPr>
            <w:webHidden/>
          </w:rPr>
          <w:fldChar w:fldCharType="begin"/>
        </w:r>
        <w:r w:rsidR="00622E94">
          <w:rPr>
            <w:webHidden/>
          </w:rPr>
          <w:instrText xml:space="preserve"> PAGEREF _Toc449517019 \h </w:instrText>
        </w:r>
        <w:r w:rsidR="00622E94">
          <w:rPr>
            <w:webHidden/>
          </w:rPr>
        </w:r>
        <w:r w:rsidR="00622E94">
          <w:rPr>
            <w:webHidden/>
          </w:rPr>
          <w:fldChar w:fldCharType="separate"/>
        </w:r>
        <w:r w:rsidR="00974E1B">
          <w:rPr>
            <w:webHidden/>
          </w:rPr>
          <w:t>127</w:t>
        </w:r>
        <w:r w:rsidR="00622E94">
          <w:rPr>
            <w:webHidden/>
          </w:rPr>
          <w:fldChar w:fldCharType="end"/>
        </w:r>
      </w:hyperlink>
    </w:p>
    <w:p w:rsidR="00622E94" w:rsidRDefault="001A74AD">
      <w:pPr>
        <w:pStyle w:val="INNH3"/>
        <w:rPr>
          <w:rFonts w:asciiTheme="minorHAnsi" w:eastAsiaTheme="minorEastAsia" w:hAnsiTheme="minorHAnsi" w:cstheme="minorBidi"/>
          <w:snapToGrid/>
          <w:sz w:val="22"/>
          <w:szCs w:val="22"/>
          <w:lang w:val="nb-NO"/>
        </w:rPr>
      </w:pPr>
      <w:hyperlink w:anchor="_Toc449517020" w:history="1">
        <w:r w:rsidR="00622E94" w:rsidRPr="009E16C7">
          <w:rPr>
            <w:rStyle w:val="Hyperkobling"/>
            <w14:scene3d>
              <w14:camera w14:prst="orthographicFront"/>
              <w14:lightRig w14:rig="threePt" w14:dir="t">
                <w14:rot w14:lat="0" w14:lon="0" w14:rev="0"/>
              </w14:lightRig>
            </w14:scene3d>
          </w:rPr>
          <w:t>11.9.1</w:t>
        </w:r>
        <w:r w:rsidR="00622E94">
          <w:rPr>
            <w:rFonts w:asciiTheme="minorHAnsi" w:eastAsiaTheme="minorEastAsia" w:hAnsiTheme="minorHAnsi" w:cstheme="minorBidi"/>
            <w:snapToGrid/>
            <w:sz w:val="22"/>
            <w:szCs w:val="22"/>
            <w:lang w:val="nb-NO"/>
          </w:rPr>
          <w:tab/>
        </w:r>
        <w:r w:rsidR="00622E94" w:rsidRPr="009E16C7">
          <w:rPr>
            <w:rStyle w:val="Hyperkobling"/>
          </w:rPr>
          <w:t>Motparten dobler: Nilslands Slinkninger</w:t>
        </w:r>
        <w:r w:rsidR="00622E94">
          <w:rPr>
            <w:webHidden/>
          </w:rPr>
          <w:tab/>
        </w:r>
        <w:r w:rsidR="00622E94">
          <w:rPr>
            <w:webHidden/>
          </w:rPr>
          <w:fldChar w:fldCharType="begin"/>
        </w:r>
        <w:r w:rsidR="00622E94">
          <w:rPr>
            <w:webHidden/>
          </w:rPr>
          <w:instrText xml:space="preserve"> PAGEREF _Toc449517020 \h </w:instrText>
        </w:r>
        <w:r w:rsidR="00622E94">
          <w:rPr>
            <w:webHidden/>
          </w:rPr>
        </w:r>
        <w:r w:rsidR="00622E94">
          <w:rPr>
            <w:webHidden/>
          </w:rPr>
          <w:fldChar w:fldCharType="separate"/>
        </w:r>
        <w:r w:rsidR="00974E1B">
          <w:rPr>
            <w:webHidden/>
          </w:rPr>
          <w:t>127</w:t>
        </w:r>
        <w:r w:rsidR="00622E94">
          <w:rPr>
            <w:webHidden/>
          </w:rPr>
          <w:fldChar w:fldCharType="end"/>
        </w:r>
      </w:hyperlink>
    </w:p>
    <w:p w:rsidR="00622E94" w:rsidRDefault="001A74AD">
      <w:pPr>
        <w:pStyle w:val="INNH3"/>
        <w:rPr>
          <w:rFonts w:asciiTheme="minorHAnsi" w:eastAsiaTheme="minorEastAsia" w:hAnsiTheme="minorHAnsi" w:cstheme="minorBidi"/>
          <w:snapToGrid/>
          <w:sz w:val="22"/>
          <w:szCs w:val="22"/>
          <w:lang w:val="nb-NO"/>
        </w:rPr>
      </w:pPr>
      <w:hyperlink w:anchor="_Toc449517021" w:history="1">
        <w:r w:rsidR="00622E94" w:rsidRPr="009E16C7">
          <w:rPr>
            <w:rStyle w:val="Hyperkobling"/>
            <w:lang w:val="nb-NO"/>
            <w14:scene3d>
              <w14:camera w14:prst="orthographicFront"/>
              <w14:lightRig w14:rig="threePt" w14:dir="t">
                <w14:rot w14:lat="0" w14:lon="0" w14:rev="0"/>
              </w14:lightRig>
            </w14:scene3d>
          </w:rPr>
          <w:t>11.9.2</w:t>
        </w:r>
        <w:r w:rsidR="00622E94">
          <w:rPr>
            <w:rFonts w:asciiTheme="minorHAnsi" w:eastAsiaTheme="minorEastAsia" w:hAnsiTheme="minorHAnsi" w:cstheme="minorBidi"/>
            <w:snapToGrid/>
            <w:sz w:val="22"/>
            <w:szCs w:val="22"/>
            <w:lang w:val="nb-NO"/>
          </w:rPr>
          <w:tab/>
        </w:r>
        <w:r w:rsidR="00622E94" w:rsidRPr="009E16C7">
          <w:rPr>
            <w:rStyle w:val="Hyperkobling"/>
            <w:lang w:val="nb-NO"/>
          </w:rPr>
          <w:t>Motparten melder inn 2NT eller høyere</w:t>
        </w:r>
        <w:r w:rsidR="00622E94">
          <w:rPr>
            <w:webHidden/>
          </w:rPr>
          <w:tab/>
        </w:r>
        <w:r w:rsidR="00622E94">
          <w:rPr>
            <w:webHidden/>
          </w:rPr>
          <w:fldChar w:fldCharType="begin"/>
        </w:r>
        <w:r w:rsidR="00622E94">
          <w:rPr>
            <w:webHidden/>
          </w:rPr>
          <w:instrText xml:space="preserve"> PAGEREF _Toc449517021 \h </w:instrText>
        </w:r>
        <w:r w:rsidR="00622E94">
          <w:rPr>
            <w:webHidden/>
          </w:rPr>
        </w:r>
        <w:r w:rsidR="00622E94">
          <w:rPr>
            <w:webHidden/>
          </w:rPr>
          <w:fldChar w:fldCharType="separate"/>
        </w:r>
        <w:r w:rsidR="00974E1B">
          <w:rPr>
            <w:webHidden/>
          </w:rPr>
          <w:t>127</w:t>
        </w:r>
        <w:r w:rsidR="00622E94">
          <w:rPr>
            <w:webHidden/>
          </w:rPr>
          <w:fldChar w:fldCharType="end"/>
        </w:r>
      </w:hyperlink>
    </w:p>
    <w:p w:rsidR="00622E94" w:rsidRDefault="001A74AD">
      <w:pPr>
        <w:pStyle w:val="INNH3"/>
        <w:rPr>
          <w:rFonts w:asciiTheme="minorHAnsi" w:eastAsiaTheme="minorEastAsia" w:hAnsiTheme="minorHAnsi" w:cstheme="minorBidi"/>
          <w:snapToGrid/>
          <w:sz w:val="22"/>
          <w:szCs w:val="22"/>
          <w:lang w:val="nb-NO"/>
        </w:rPr>
      </w:pPr>
      <w:hyperlink w:anchor="_Toc449517022" w:history="1">
        <w:r w:rsidR="00622E94" w:rsidRPr="009E16C7">
          <w:rPr>
            <w:rStyle w:val="Hyperkobling"/>
            <w:lang w:val="nb-NO"/>
            <w14:scene3d>
              <w14:camera w14:prst="orthographicFront"/>
              <w14:lightRig w14:rig="threePt" w14:dir="t">
                <w14:rot w14:lat="0" w14:lon="0" w14:rev="0"/>
              </w14:lightRig>
            </w14:scene3d>
          </w:rPr>
          <w:t>11.9.3</w:t>
        </w:r>
        <w:r w:rsidR="00622E94">
          <w:rPr>
            <w:rFonts w:asciiTheme="minorHAnsi" w:eastAsiaTheme="minorEastAsia" w:hAnsiTheme="minorHAnsi" w:cstheme="minorBidi"/>
            <w:snapToGrid/>
            <w:sz w:val="22"/>
            <w:szCs w:val="22"/>
            <w:lang w:val="nb-NO"/>
          </w:rPr>
          <w:tab/>
        </w:r>
        <w:r w:rsidR="00622E94" w:rsidRPr="009E16C7">
          <w:rPr>
            <w:rStyle w:val="Hyperkobling"/>
            <w:lang w:val="nb-NO"/>
          </w:rPr>
          <w:t>Motparten melder inn en kunstig farge</w:t>
        </w:r>
        <w:r w:rsidR="00622E94">
          <w:rPr>
            <w:webHidden/>
          </w:rPr>
          <w:tab/>
        </w:r>
        <w:r w:rsidR="00622E94">
          <w:rPr>
            <w:webHidden/>
          </w:rPr>
          <w:fldChar w:fldCharType="begin"/>
        </w:r>
        <w:r w:rsidR="00622E94">
          <w:rPr>
            <w:webHidden/>
          </w:rPr>
          <w:instrText xml:space="preserve"> PAGEREF _Toc449517022 \h </w:instrText>
        </w:r>
        <w:r w:rsidR="00622E94">
          <w:rPr>
            <w:webHidden/>
          </w:rPr>
        </w:r>
        <w:r w:rsidR="00622E94">
          <w:rPr>
            <w:webHidden/>
          </w:rPr>
          <w:fldChar w:fldCharType="separate"/>
        </w:r>
        <w:r w:rsidR="00974E1B">
          <w:rPr>
            <w:webHidden/>
          </w:rPr>
          <w:t>128</w:t>
        </w:r>
        <w:r w:rsidR="00622E94">
          <w:rPr>
            <w:webHidden/>
          </w:rPr>
          <w:fldChar w:fldCharType="end"/>
        </w:r>
      </w:hyperlink>
    </w:p>
    <w:p w:rsidR="00622E94" w:rsidRDefault="001A74AD">
      <w:pPr>
        <w:pStyle w:val="INNH3"/>
        <w:rPr>
          <w:rFonts w:asciiTheme="minorHAnsi" w:eastAsiaTheme="minorEastAsia" w:hAnsiTheme="minorHAnsi" w:cstheme="minorBidi"/>
          <w:snapToGrid/>
          <w:sz w:val="22"/>
          <w:szCs w:val="22"/>
          <w:lang w:val="nb-NO"/>
        </w:rPr>
      </w:pPr>
      <w:hyperlink w:anchor="_Toc449517023" w:history="1">
        <w:r w:rsidR="00622E94" w:rsidRPr="009E16C7">
          <w:rPr>
            <w:rStyle w:val="Hyperkobling"/>
            <w:lang w:val="nb-NO"/>
            <w14:scene3d>
              <w14:camera w14:prst="orthographicFront"/>
              <w14:lightRig w14:rig="threePt" w14:dir="t">
                <w14:rot w14:lat="0" w14:lon="0" w14:rev="0"/>
              </w14:lightRig>
            </w14:scene3d>
          </w:rPr>
          <w:t>11.9.4</w:t>
        </w:r>
        <w:r w:rsidR="00622E94">
          <w:rPr>
            <w:rFonts w:asciiTheme="minorHAnsi" w:eastAsiaTheme="minorEastAsia" w:hAnsiTheme="minorHAnsi" w:cstheme="minorBidi"/>
            <w:snapToGrid/>
            <w:sz w:val="22"/>
            <w:szCs w:val="22"/>
            <w:lang w:val="nb-NO"/>
          </w:rPr>
          <w:tab/>
        </w:r>
        <w:r w:rsidR="00622E94" w:rsidRPr="009E16C7">
          <w:rPr>
            <w:rStyle w:val="Hyperkobling"/>
            <w:lang w:val="nb-NO"/>
          </w:rPr>
          <w:t xml:space="preserve">Melding </w:t>
        </w:r>
        <w:r w:rsidR="00622E94" w:rsidRPr="009E16C7">
          <w:rPr>
            <w:rStyle w:val="Hyperkobling"/>
          </w:rPr>
          <w:t>av</w:t>
        </w:r>
        <w:r w:rsidR="00622E94" w:rsidRPr="009E16C7">
          <w:rPr>
            <w:rStyle w:val="Hyperkobling"/>
            <w:lang w:val="nb-NO"/>
          </w:rPr>
          <w:t xml:space="preserve"> 2 i ny farge</w:t>
        </w:r>
        <w:r w:rsidR="00622E94">
          <w:rPr>
            <w:webHidden/>
          </w:rPr>
          <w:tab/>
        </w:r>
        <w:r w:rsidR="00622E94">
          <w:rPr>
            <w:webHidden/>
          </w:rPr>
          <w:fldChar w:fldCharType="begin"/>
        </w:r>
        <w:r w:rsidR="00622E94">
          <w:rPr>
            <w:webHidden/>
          </w:rPr>
          <w:instrText xml:space="preserve"> PAGEREF _Toc449517023 \h </w:instrText>
        </w:r>
        <w:r w:rsidR="00622E94">
          <w:rPr>
            <w:webHidden/>
          </w:rPr>
        </w:r>
        <w:r w:rsidR="00622E94">
          <w:rPr>
            <w:webHidden/>
          </w:rPr>
          <w:fldChar w:fldCharType="separate"/>
        </w:r>
        <w:r w:rsidR="00974E1B">
          <w:rPr>
            <w:webHidden/>
          </w:rPr>
          <w:t>128</w:t>
        </w:r>
        <w:r w:rsidR="00622E94">
          <w:rPr>
            <w:webHidden/>
          </w:rPr>
          <w:fldChar w:fldCharType="end"/>
        </w:r>
      </w:hyperlink>
    </w:p>
    <w:p w:rsidR="00622E94" w:rsidRDefault="001A74AD">
      <w:pPr>
        <w:pStyle w:val="INNH3"/>
        <w:rPr>
          <w:rFonts w:asciiTheme="minorHAnsi" w:eastAsiaTheme="minorEastAsia" w:hAnsiTheme="minorHAnsi" w:cstheme="minorBidi"/>
          <w:snapToGrid/>
          <w:sz w:val="22"/>
          <w:szCs w:val="22"/>
          <w:lang w:val="nb-NO"/>
        </w:rPr>
      </w:pPr>
      <w:hyperlink w:anchor="_Toc449517024" w:history="1">
        <w:r w:rsidR="00622E94" w:rsidRPr="009E16C7">
          <w:rPr>
            <w:rStyle w:val="Hyperkobling"/>
            <w:lang w:val="nb-NO"/>
            <w14:scene3d>
              <w14:camera w14:prst="orthographicFront"/>
              <w14:lightRig w14:rig="threePt" w14:dir="t">
                <w14:rot w14:lat="0" w14:lon="0" w14:rev="0"/>
              </w14:lightRig>
            </w14:scene3d>
          </w:rPr>
          <w:t>11.9.5</w:t>
        </w:r>
        <w:r w:rsidR="00622E94">
          <w:rPr>
            <w:rFonts w:asciiTheme="minorHAnsi" w:eastAsiaTheme="minorEastAsia" w:hAnsiTheme="minorHAnsi" w:cstheme="minorBidi"/>
            <w:snapToGrid/>
            <w:sz w:val="22"/>
            <w:szCs w:val="22"/>
            <w:lang w:val="nb-NO"/>
          </w:rPr>
          <w:tab/>
        </w:r>
        <w:r w:rsidR="00622E94" w:rsidRPr="009E16C7">
          <w:rPr>
            <w:rStyle w:val="Hyperkobling"/>
            <w:lang w:val="nb-NO"/>
          </w:rPr>
          <w:t>X er NEG-X på 2-trinnet</w:t>
        </w:r>
        <w:r w:rsidR="00622E94">
          <w:rPr>
            <w:webHidden/>
          </w:rPr>
          <w:tab/>
        </w:r>
        <w:r w:rsidR="00622E94">
          <w:rPr>
            <w:webHidden/>
          </w:rPr>
          <w:fldChar w:fldCharType="begin"/>
        </w:r>
        <w:r w:rsidR="00622E94">
          <w:rPr>
            <w:webHidden/>
          </w:rPr>
          <w:instrText xml:space="preserve"> PAGEREF _Toc449517024 \h </w:instrText>
        </w:r>
        <w:r w:rsidR="00622E94">
          <w:rPr>
            <w:webHidden/>
          </w:rPr>
        </w:r>
        <w:r w:rsidR="00622E94">
          <w:rPr>
            <w:webHidden/>
          </w:rPr>
          <w:fldChar w:fldCharType="separate"/>
        </w:r>
        <w:r w:rsidR="00974E1B">
          <w:rPr>
            <w:webHidden/>
          </w:rPr>
          <w:t>128</w:t>
        </w:r>
        <w:r w:rsidR="00622E94">
          <w:rPr>
            <w:webHidden/>
          </w:rPr>
          <w:fldChar w:fldCharType="end"/>
        </w:r>
      </w:hyperlink>
    </w:p>
    <w:p w:rsidR="00622E94" w:rsidRDefault="001A74AD">
      <w:pPr>
        <w:pStyle w:val="INNH3"/>
        <w:rPr>
          <w:rFonts w:asciiTheme="minorHAnsi" w:eastAsiaTheme="minorEastAsia" w:hAnsiTheme="minorHAnsi" w:cstheme="minorBidi"/>
          <w:snapToGrid/>
          <w:sz w:val="22"/>
          <w:szCs w:val="22"/>
          <w:lang w:val="nb-NO"/>
        </w:rPr>
      </w:pPr>
      <w:hyperlink w:anchor="_Toc449517025" w:history="1">
        <w:r w:rsidR="00622E94" w:rsidRPr="009E16C7">
          <w:rPr>
            <w:rStyle w:val="Hyperkobling"/>
            <w:lang w:val="nb-NO"/>
            <w14:scene3d>
              <w14:camera w14:prst="orthographicFront"/>
              <w14:lightRig w14:rig="threePt" w14:dir="t">
                <w14:rot w14:lat="0" w14:lon="0" w14:rev="0"/>
              </w14:lightRig>
            </w14:scene3d>
          </w:rPr>
          <w:t>11.9.6</w:t>
        </w:r>
        <w:r w:rsidR="00622E94">
          <w:rPr>
            <w:rFonts w:asciiTheme="minorHAnsi" w:eastAsiaTheme="minorEastAsia" w:hAnsiTheme="minorHAnsi" w:cstheme="minorBidi"/>
            <w:snapToGrid/>
            <w:sz w:val="22"/>
            <w:szCs w:val="22"/>
            <w:lang w:val="nb-NO"/>
          </w:rPr>
          <w:tab/>
        </w:r>
        <w:r w:rsidR="00622E94" w:rsidRPr="009E16C7">
          <w:rPr>
            <w:rStyle w:val="Hyperkobling"/>
            <w:lang w:val="nb-NO"/>
          </w:rPr>
          <w:t>Hopp til 3-trinnet i M</w:t>
        </w:r>
        <w:r w:rsidR="00622E94">
          <w:rPr>
            <w:webHidden/>
          </w:rPr>
          <w:tab/>
        </w:r>
        <w:r w:rsidR="00622E94">
          <w:rPr>
            <w:webHidden/>
          </w:rPr>
          <w:fldChar w:fldCharType="begin"/>
        </w:r>
        <w:r w:rsidR="00622E94">
          <w:rPr>
            <w:webHidden/>
          </w:rPr>
          <w:instrText xml:space="preserve"> PAGEREF _Toc449517025 \h </w:instrText>
        </w:r>
        <w:r w:rsidR="00622E94">
          <w:rPr>
            <w:webHidden/>
          </w:rPr>
        </w:r>
        <w:r w:rsidR="00622E94">
          <w:rPr>
            <w:webHidden/>
          </w:rPr>
          <w:fldChar w:fldCharType="separate"/>
        </w:r>
        <w:r w:rsidR="00974E1B">
          <w:rPr>
            <w:webHidden/>
          </w:rPr>
          <w:t>128</w:t>
        </w:r>
        <w:r w:rsidR="00622E94">
          <w:rPr>
            <w:webHidden/>
          </w:rPr>
          <w:fldChar w:fldCharType="end"/>
        </w:r>
      </w:hyperlink>
    </w:p>
    <w:p w:rsidR="00622E94" w:rsidRDefault="001A74AD">
      <w:pPr>
        <w:pStyle w:val="INNH3"/>
        <w:rPr>
          <w:rFonts w:asciiTheme="minorHAnsi" w:eastAsiaTheme="minorEastAsia" w:hAnsiTheme="minorHAnsi" w:cstheme="minorBidi"/>
          <w:snapToGrid/>
          <w:sz w:val="22"/>
          <w:szCs w:val="22"/>
          <w:lang w:val="nb-NO"/>
        </w:rPr>
      </w:pPr>
      <w:hyperlink w:anchor="_Toc449517026" w:history="1">
        <w:r w:rsidR="00622E94" w:rsidRPr="009E16C7">
          <w:rPr>
            <w:rStyle w:val="Hyperkobling"/>
            <w:lang w:val="nb-NO"/>
            <w14:scene3d>
              <w14:camera w14:prst="orthographicFront"/>
              <w14:lightRig w14:rig="threePt" w14:dir="t">
                <w14:rot w14:lat="0" w14:lon="0" w14:rev="0"/>
              </w14:lightRig>
            </w14:scene3d>
          </w:rPr>
          <w:t>11.9.7</w:t>
        </w:r>
        <w:r w:rsidR="00622E94">
          <w:rPr>
            <w:rFonts w:asciiTheme="minorHAnsi" w:eastAsiaTheme="minorEastAsia" w:hAnsiTheme="minorHAnsi" w:cstheme="minorBidi"/>
            <w:snapToGrid/>
            <w:sz w:val="22"/>
            <w:szCs w:val="22"/>
            <w:lang w:val="nb-NO"/>
          </w:rPr>
          <w:tab/>
        </w:r>
        <w:r w:rsidR="00622E94" w:rsidRPr="009E16C7">
          <w:rPr>
            <w:rStyle w:val="Hyperkobling"/>
            <w:lang w:val="nb-NO"/>
          </w:rPr>
          <w:t>Overmelding av fi-fargen</w:t>
        </w:r>
        <w:r w:rsidR="00622E94">
          <w:rPr>
            <w:webHidden/>
          </w:rPr>
          <w:tab/>
        </w:r>
        <w:r w:rsidR="00622E94">
          <w:rPr>
            <w:webHidden/>
          </w:rPr>
          <w:fldChar w:fldCharType="begin"/>
        </w:r>
        <w:r w:rsidR="00622E94">
          <w:rPr>
            <w:webHidden/>
          </w:rPr>
          <w:instrText xml:space="preserve"> PAGEREF _Toc449517026 \h </w:instrText>
        </w:r>
        <w:r w:rsidR="00622E94">
          <w:rPr>
            <w:webHidden/>
          </w:rPr>
        </w:r>
        <w:r w:rsidR="00622E94">
          <w:rPr>
            <w:webHidden/>
          </w:rPr>
          <w:fldChar w:fldCharType="separate"/>
        </w:r>
        <w:r w:rsidR="00974E1B">
          <w:rPr>
            <w:webHidden/>
          </w:rPr>
          <w:t>128</w:t>
        </w:r>
        <w:r w:rsidR="00622E94">
          <w:rPr>
            <w:webHidden/>
          </w:rPr>
          <w:fldChar w:fldCharType="end"/>
        </w:r>
      </w:hyperlink>
    </w:p>
    <w:p w:rsidR="00622E94" w:rsidRDefault="001A74AD">
      <w:pPr>
        <w:pStyle w:val="INNH3"/>
        <w:rPr>
          <w:rFonts w:asciiTheme="minorHAnsi" w:eastAsiaTheme="minorEastAsia" w:hAnsiTheme="minorHAnsi" w:cstheme="minorBidi"/>
          <w:snapToGrid/>
          <w:sz w:val="22"/>
          <w:szCs w:val="22"/>
          <w:lang w:val="nb-NO"/>
        </w:rPr>
      </w:pPr>
      <w:hyperlink w:anchor="_Toc449517027" w:history="1">
        <w:r w:rsidR="00622E94" w:rsidRPr="009E16C7">
          <w:rPr>
            <w:rStyle w:val="Hyperkobling"/>
            <w:lang w:val="nb-NO"/>
            <w14:scene3d>
              <w14:camera w14:prst="orthographicFront"/>
              <w14:lightRig w14:rig="threePt" w14:dir="t">
                <w14:rot w14:lat="0" w14:lon="0" w14:rev="0"/>
              </w14:lightRig>
            </w14:scene3d>
          </w:rPr>
          <w:t>11.9.8</w:t>
        </w:r>
        <w:r w:rsidR="00622E94">
          <w:rPr>
            <w:rFonts w:asciiTheme="minorHAnsi" w:eastAsiaTheme="minorEastAsia" w:hAnsiTheme="minorHAnsi" w:cstheme="minorBidi"/>
            <w:snapToGrid/>
            <w:sz w:val="22"/>
            <w:szCs w:val="22"/>
            <w:lang w:val="nb-NO"/>
          </w:rPr>
          <w:tab/>
        </w:r>
        <w:r w:rsidR="00622E94" w:rsidRPr="009E16C7">
          <w:rPr>
            <w:rStyle w:val="Hyperkobling"/>
            <w:lang w:val="nb-NO"/>
          </w:rPr>
          <w:t>2NT/</w:t>
        </w:r>
        <w:r w:rsidR="00622E94" w:rsidRPr="009E16C7">
          <w:rPr>
            <w:rStyle w:val="Hyperkobling"/>
          </w:rPr>
          <w:sym w:font="Symbol" w:char="F0A7"/>
        </w:r>
        <w:r w:rsidR="00622E94" w:rsidRPr="009E16C7">
          <w:rPr>
            <w:rStyle w:val="Hyperkobling"/>
            <w:lang w:val="nb-NO"/>
          </w:rPr>
          <w:t>/</w:t>
        </w:r>
        <w:r w:rsidR="00622E94" w:rsidRPr="00622E94">
          <w:rPr>
            <w:rStyle w:val="Hyperkobling"/>
            <w:color w:val="FF0000"/>
          </w:rPr>
          <w:sym w:font="Symbol" w:char="F0A8"/>
        </w:r>
        <w:r w:rsidR="00622E94" w:rsidRPr="009E16C7">
          <w:rPr>
            <w:rStyle w:val="Hyperkobling"/>
            <w:lang w:val="nb-NO"/>
          </w:rPr>
          <w:t>/</w:t>
        </w:r>
        <w:r w:rsidR="00622E94" w:rsidRPr="00622E94">
          <w:rPr>
            <w:rStyle w:val="Hyperkobling"/>
            <w:color w:val="FF0000"/>
          </w:rPr>
          <w:sym w:font="Symbol" w:char="F0A9"/>
        </w:r>
        <w:r w:rsidR="00622E94" w:rsidRPr="009E16C7">
          <w:rPr>
            <w:rStyle w:val="Hyperkobling"/>
            <w:lang w:val="nb-NO"/>
          </w:rPr>
          <w:t xml:space="preserve"> = </w:t>
        </w:r>
        <w:r w:rsidR="00622E94" w:rsidRPr="009E16C7">
          <w:rPr>
            <w:rStyle w:val="Hyperkobling"/>
          </w:rPr>
          <w:t>overføring</w:t>
        </w:r>
        <w:r w:rsidR="00622E94" w:rsidRPr="009E16C7">
          <w:rPr>
            <w:rStyle w:val="Hyperkobling"/>
            <w:lang w:val="nb-NO"/>
          </w:rPr>
          <w:t xml:space="preserve"> til fargen over</w:t>
        </w:r>
        <w:r w:rsidR="00622E94">
          <w:rPr>
            <w:webHidden/>
          </w:rPr>
          <w:tab/>
        </w:r>
        <w:r w:rsidR="00622E94">
          <w:rPr>
            <w:webHidden/>
          </w:rPr>
          <w:fldChar w:fldCharType="begin"/>
        </w:r>
        <w:r w:rsidR="00622E94">
          <w:rPr>
            <w:webHidden/>
          </w:rPr>
          <w:instrText xml:space="preserve"> PAGEREF _Toc449517027 \h </w:instrText>
        </w:r>
        <w:r w:rsidR="00622E94">
          <w:rPr>
            <w:webHidden/>
          </w:rPr>
        </w:r>
        <w:r w:rsidR="00622E94">
          <w:rPr>
            <w:webHidden/>
          </w:rPr>
          <w:fldChar w:fldCharType="separate"/>
        </w:r>
        <w:r w:rsidR="00974E1B">
          <w:rPr>
            <w:webHidden/>
          </w:rPr>
          <w:t>128</w:t>
        </w:r>
        <w:r w:rsidR="00622E94">
          <w:rPr>
            <w:webHidden/>
          </w:rPr>
          <w:fldChar w:fldCharType="end"/>
        </w:r>
      </w:hyperlink>
    </w:p>
    <w:p w:rsidR="00622E94" w:rsidRDefault="001A74AD">
      <w:pPr>
        <w:pStyle w:val="INNH3"/>
        <w:rPr>
          <w:rFonts w:asciiTheme="minorHAnsi" w:eastAsiaTheme="minorEastAsia" w:hAnsiTheme="minorHAnsi" w:cstheme="minorBidi"/>
          <w:snapToGrid/>
          <w:sz w:val="22"/>
          <w:szCs w:val="22"/>
          <w:lang w:val="nb-NO"/>
        </w:rPr>
      </w:pPr>
      <w:hyperlink w:anchor="_Toc449517028" w:history="1">
        <w:r w:rsidR="00622E94" w:rsidRPr="009E16C7">
          <w:rPr>
            <w:rStyle w:val="Hyperkobling"/>
            <w:lang w:val="nb-NO"/>
            <w14:scene3d>
              <w14:camera w14:prst="orthographicFront"/>
              <w14:lightRig w14:rig="threePt" w14:dir="t">
                <w14:rot w14:lat="0" w14:lon="0" w14:rev="0"/>
              </w14:lightRig>
            </w14:scene3d>
          </w:rPr>
          <w:t>11.9.9</w:t>
        </w:r>
        <w:r w:rsidR="00622E94">
          <w:rPr>
            <w:rFonts w:asciiTheme="minorHAnsi" w:eastAsiaTheme="minorEastAsia" w:hAnsiTheme="minorHAnsi" w:cstheme="minorBidi"/>
            <w:snapToGrid/>
            <w:sz w:val="22"/>
            <w:szCs w:val="22"/>
            <w:lang w:val="nb-NO"/>
          </w:rPr>
          <w:tab/>
        </w:r>
        <w:r w:rsidR="00622E94" w:rsidRPr="009E16C7">
          <w:rPr>
            <w:rStyle w:val="Hyperkobling"/>
            <w:lang w:val="nb-NO"/>
          </w:rPr>
          <w:t>Den røde tråden er relativt enkel:</w:t>
        </w:r>
        <w:r w:rsidR="00622E94">
          <w:rPr>
            <w:webHidden/>
          </w:rPr>
          <w:tab/>
        </w:r>
        <w:r w:rsidR="00622E94">
          <w:rPr>
            <w:webHidden/>
          </w:rPr>
          <w:fldChar w:fldCharType="begin"/>
        </w:r>
        <w:r w:rsidR="00622E94">
          <w:rPr>
            <w:webHidden/>
          </w:rPr>
          <w:instrText xml:space="preserve"> PAGEREF _Toc449517028 \h </w:instrText>
        </w:r>
        <w:r w:rsidR="00622E94">
          <w:rPr>
            <w:webHidden/>
          </w:rPr>
        </w:r>
        <w:r w:rsidR="00622E94">
          <w:rPr>
            <w:webHidden/>
          </w:rPr>
          <w:fldChar w:fldCharType="separate"/>
        </w:r>
        <w:r w:rsidR="00974E1B">
          <w:rPr>
            <w:webHidden/>
          </w:rPr>
          <w:t>131</w:t>
        </w:r>
        <w:r w:rsidR="00622E94">
          <w:rPr>
            <w:webHidden/>
          </w:rPr>
          <w:fldChar w:fldCharType="end"/>
        </w:r>
      </w:hyperlink>
    </w:p>
    <w:p w:rsidR="00622E94" w:rsidRDefault="001A74AD">
      <w:pPr>
        <w:pStyle w:val="INNH1"/>
        <w:rPr>
          <w:rFonts w:asciiTheme="minorHAnsi" w:eastAsiaTheme="minorEastAsia" w:hAnsiTheme="minorHAnsi" w:cstheme="minorBidi"/>
          <w:b w:val="0"/>
          <w:caps w:val="0"/>
          <w:snapToGrid/>
          <w:sz w:val="22"/>
          <w:lang w:val="nb-NO"/>
        </w:rPr>
      </w:pPr>
      <w:hyperlink w:anchor="_Toc449517029" w:history="1">
        <w:r w:rsidR="00622E94" w:rsidRPr="009E16C7">
          <w:rPr>
            <w:rStyle w:val="Hyperkobling"/>
          </w:rPr>
          <w:t>12</w:t>
        </w:r>
        <w:r w:rsidR="00622E94">
          <w:rPr>
            <w:rFonts w:asciiTheme="minorHAnsi" w:eastAsiaTheme="minorEastAsia" w:hAnsiTheme="minorHAnsi" w:cstheme="minorBidi"/>
            <w:b w:val="0"/>
            <w:caps w:val="0"/>
            <w:snapToGrid/>
            <w:sz w:val="22"/>
            <w:lang w:val="nb-NO"/>
          </w:rPr>
          <w:tab/>
        </w:r>
        <w:r w:rsidR="00622E94" w:rsidRPr="009E16C7">
          <w:rPr>
            <w:rStyle w:val="Hyperkobling"/>
          </w:rPr>
          <w:t>Åpning 2</w:t>
        </w:r>
        <w:r w:rsidR="00622E94" w:rsidRPr="009E16C7">
          <w:rPr>
            <w:rStyle w:val="Hyperkobling"/>
          </w:rPr>
          <w:sym w:font="Symbol" w:char="F0A7"/>
        </w:r>
        <w:r w:rsidR="00622E94" w:rsidRPr="009E16C7">
          <w:rPr>
            <w:rStyle w:val="Hyperkobling"/>
          </w:rPr>
          <w:t xml:space="preserve">  (”Sterk”)</w:t>
        </w:r>
        <w:r w:rsidR="00622E94">
          <w:rPr>
            <w:webHidden/>
          </w:rPr>
          <w:tab/>
        </w:r>
        <w:r w:rsidR="00622E94">
          <w:rPr>
            <w:webHidden/>
          </w:rPr>
          <w:fldChar w:fldCharType="begin"/>
        </w:r>
        <w:r w:rsidR="00622E94">
          <w:rPr>
            <w:webHidden/>
          </w:rPr>
          <w:instrText xml:space="preserve"> PAGEREF _Toc449517029 \h </w:instrText>
        </w:r>
        <w:r w:rsidR="00622E94">
          <w:rPr>
            <w:webHidden/>
          </w:rPr>
        </w:r>
        <w:r w:rsidR="00622E94">
          <w:rPr>
            <w:webHidden/>
          </w:rPr>
          <w:fldChar w:fldCharType="separate"/>
        </w:r>
        <w:r w:rsidR="00974E1B">
          <w:rPr>
            <w:webHidden/>
          </w:rPr>
          <w:t>132</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7030" w:history="1">
        <w:r w:rsidR="00622E94" w:rsidRPr="009E16C7">
          <w:rPr>
            <w:rStyle w:val="Hyperkobling"/>
            <w14:scene3d>
              <w14:camera w14:prst="orthographicFront"/>
              <w14:lightRig w14:rig="threePt" w14:dir="t">
                <w14:rot w14:lat="0" w14:lon="0" w14:rev="0"/>
              </w14:lightRig>
            </w14:scene3d>
          </w:rPr>
          <w:t>12.1</w:t>
        </w:r>
        <w:r w:rsidR="00622E94">
          <w:rPr>
            <w:rFonts w:asciiTheme="minorHAnsi" w:eastAsiaTheme="minorEastAsia" w:hAnsiTheme="minorHAnsi" w:cstheme="minorBidi"/>
            <w:b w:val="0"/>
            <w:smallCaps w:val="0"/>
            <w:snapToGrid/>
            <w:lang w:val="nb-NO"/>
          </w:rPr>
          <w:tab/>
        </w:r>
        <w:r w:rsidR="00622E94" w:rsidRPr="009E16C7">
          <w:rPr>
            <w:rStyle w:val="Hyperkobling"/>
          </w:rPr>
          <w:t>Positive svarmeldinger</w:t>
        </w:r>
        <w:r w:rsidR="00622E94">
          <w:rPr>
            <w:webHidden/>
          </w:rPr>
          <w:tab/>
        </w:r>
        <w:r w:rsidR="00622E94">
          <w:rPr>
            <w:webHidden/>
          </w:rPr>
          <w:fldChar w:fldCharType="begin"/>
        </w:r>
        <w:r w:rsidR="00622E94">
          <w:rPr>
            <w:webHidden/>
          </w:rPr>
          <w:instrText xml:space="preserve"> PAGEREF _Toc449517030 \h </w:instrText>
        </w:r>
        <w:r w:rsidR="00622E94">
          <w:rPr>
            <w:webHidden/>
          </w:rPr>
        </w:r>
        <w:r w:rsidR="00622E94">
          <w:rPr>
            <w:webHidden/>
          </w:rPr>
          <w:fldChar w:fldCharType="separate"/>
        </w:r>
        <w:r w:rsidR="00974E1B">
          <w:rPr>
            <w:webHidden/>
          </w:rPr>
          <w:t>132</w:t>
        </w:r>
        <w:r w:rsidR="00622E94">
          <w:rPr>
            <w:webHidden/>
          </w:rPr>
          <w:fldChar w:fldCharType="end"/>
        </w:r>
      </w:hyperlink>
    </w:p>
    <w:p w:rsidR="00622E94" w:rsidRDefault="001A74AD">
      <w:pPr>
        <w:pStyle w:val="INNH3"/>
        <w:rPr>
          <w:rFonts w:asciiTheme="minorHAnsi" w:eastAsiaTheme="minorEastAsia" w:hAnsiTheme="minorHAnsi" w:cstheme="minorBidi"/>
          <w:snapToGrid/>
          <w:sz w:val="22"/>
          <w:szCs w:val="22"/>
          <w:lang w:val="nb-NO"/>
        </w:rPr>
      </w:pPr>
      <w:hyperlink w:anchor="_Toc449517031" w:history="1">
        <w:r w:rsidR="00622E94" w:rsidRPr="009E16C7">
          <w:rPr>
            <w:rStyle w:val="Hyperkobling"/>
            <w14:scene3d>
              <w14:camera w14:prst="orthographicFront"/>
              <w14:lightRig w14:rig="threePt" w14:dir="t">
                <w14:rot w14:lat="0" w14:lon="0" w14:rev="0"/>
              </w14:lightRig>
            </w14:scene3d>
          </w:rPr>
          <w:t>12.1.1</w:t>
        </w:r>
        <w:r w:rsidR="00622E94">
          <w:rPr>
            <w:rFonts w:asciiTheme="minorHAnsi" w:eastAsiaTheme="minorEastAsia" w:hAnsiTheme="minorHAnsi" w:cstheme="minorBidi"/>
            <w:snapToGrid/>
            <w:sz w:val="22"/>
            <w:szCs w:val="22"/>
            <w:lang w:val="nb-NO"/>
          </w:rPr>
          <w:tab/>
        </w:r>
        <w:r w:rsidR="00622E94" w:rsidRPr="009E16C7">
          <w:rPr>
            <w:rStyle w:val="Hyperkobling"/>
          </w:rPr>
          <w:t>SH melder 2</w:t>
        </w:r>
        <w:r w:rsidR="00622E94" w:rsidRPr="00622E94">
          <w:rPr>
            <w:rStyle w:val="Hyperkobling"/>
            <w:color w:val="FF0000"/>
          </w:rPr>
          <w:sym w:font="Symbol" w:char="F0A8"/>
        </w:r>
        <w:r w:rsidR="00622E94" w:rsidRPr="009E16C7">
          <w:rPr>
            <w:rStyle w:val="Hyperkobling"/>
          </w:rPr>
          <w:t xml:space="preserve"> eller 2</w:t>
        </w:r>
        <w:r w:rsidR="00622E94" w:rsidRPr="00622E94">
          <w:rPr>
            <w:rStyle w:val="Hyperkobling"/>
            <w:color w:val="FF0000"/>
          </w:rPr>
          <w:sym w:font="Symbol" w:char="F0A9"/>
        </w:r>
        <w:r w:rsidR="00622E94" w:rsidRPr="009E16C7">
          <w:rPr>
            <w:rStyle w:val="Hyperkobling"/>
          </w:rPr>
          <w:t>:</w:t>
        </w:r>
        <w:r w:rsidR="00622E94">
          <w:rPr>
            <w:webHidden/>
          </w:rPr>
          <w:tab/>
        </w:r>
        <w:r w:rsidR="00622E94">
          <w:rPr>
            <w:webHidden/>
          </w:rPr>
          <w:fldChar w:fldCharType="begin"/>
        </w:r>
        <w:r w:rsidR="00622E94">
          <w:rPr>
            <w:webHidden/>
          </w:rPr>
          <w:instrText xml:space="preserve"> PAGEREF _Toc449517031 \h </w:instrText>
        </w:r>
        <w:r w:rsidR="00622E94">
          <w:rPr>
            <w:webHidden/>
          </w:rPr>
        </w:r>
        <w:r w:rsidR="00622E94">
          <w:rPr>
            <w:webHidden/>
          </w:rPr>
          <w:fldChar w:fldCharType="separate"/>
        </w:r>
        <w:r w:rsidR="00974E1B">
          <w:rPr>
            <w:webHidden/>
          </w:rPr>
          <w:t>132</w:t>
        </w:r>
        <w:r w:rsidR="00622E94">
          <w:rPr>
            <w:webHidden/>
          </w:rPr>
          <w:fldChar w:fldCharType="end"/>
        </w:r>
      </w:hyperlink>
    </w:p>
    <w:p w:rsidR="00622E94" w:rsidRDefault="001A74AD">
      <w:pPr>
        <w:pStyle w:val="INNH3"/>
        <w:rPr>
          <w:rFonts w:asciiTheme="minorHAnsi" w:eastAsiaTheme="minorEastAsia" w:hAnsiTheme="minorHAnsi" w:cstheme="minorBidi"/>
          <w:snapToGrid/>
          <w:sz w:val="22"/>
          <w:szCs w:val="22"/>
          <w:lang w:val="nb-NO"/>
        </w:rPr>
      </w:pPr>
      <w:hyperlink w:anchor="_Toc449517032" w:history="1">
        <w:r w:rsidR="00622E94" w:rsidRPr="009E16C7">
          <w:rPr>
            <w:rStyle w:val="Hyperkobling"/>
            <w14:scene3d>
              <w14:camera w14:prst="orthographicFront"/>
              <w14:lightRig w14:rig="threePt" w14:dir="t">
                <w14:rot w14:lat="0" w14:lon="0" w14:rev="0"/>
              </w14:lightRig>
            </w14:scene3d>
          </w:rPr>
          <w:t>12.1.2</w:t>
        </w:r>
        <w:r w:rsidR="00622E94">
          <w:rPr>
            <w:rFonts w:asciiTheme="minorHAnsi" w:eastAsiaTheme="minorEastAsia" w:hAnsiTheme="minorHAnsi" w:cstheme="minorBidi"/>
            <w:snapToGrid/>
            <w:sz w:val="22"/>
            <w:szCs w:val="22"/>
            <w:lang w:val="nb-NO"/>
          </w:rPr>
          <w:tab/>
        </w:r>
        <w:r w:rsidR="00622E94" w:rsidRPr="009E16C7">
          <w:rPr>
            <w:rStyle w:val="Hyperkobling"/>
          </w:rPr>
          <w:t>SH melder 2NT/3</w:t>
        </w:r>
        <w:r w:rsidR="00622E94" w:rsidRPr="009E16C7">
          <w:rPr>
            <w:rStyle w:val="Hyperkobling"/>
          </w:rPr>
          <w:sym w:font="Symbol" w:char="F0A7"/>
        </w:r>
        <w:r w:rsidR="00622E94" w:rsidRPr="009E16C7">
          <w:rPr>
            <w:rStyle w:val="Hyperkobling"/>
          </w:rPr>
          <w:t>:</w:t>
        </w:r>
        <w:r w:rsidR="00622E94">
          <w:rPr>
            <w:webHidden/>
          </w:rPr>
          <w:tab/>
        </w:r>
        <w:r w:rsidR="00622E94">
          <w:rPr>
            <w:webHidden/>
          </w:rPr>
          <w:fldChar w:fldCharType="begin"/>
        </w:r>
        <w:r w:rsidR="00622E94">
          <w:rPr>
            <w:webHidden/>
          </w:rPr>
          <w:instrText xml:space="preserve"> PAGEREF _Toc449517032 \h </w:instrText>
        </w:r>
        <w:r w:rsidR="00622E94">
          <w:rPr>
            <w:webHidden/>
          </w:rPr>
        </w:r>
        <w:r w:rsidR="00622E94">
          <w:rPr>
            <w:webHidden/>
          </w:rPr>
          <w:fldChar w:fldCharType="separate"/>
        </w:r>
        <w:r w:rsidR="00974E1B">
          <w:rPr>
            <w:webHidden/>
          </w:rPr>
          <w:t>136</w:t>
        </w:r>
        <w:r w:rsidR="00622E94">
          <w:rPr>
            <w:webHidden/>
          </w:rPr>
          <w:fldChar w:fldCharType="end"/>
        </w:r>
      </w:hyperlink>
    </w:p>
    <w:p w:rsidR="00622E94" w:rsidRDefault="001A74AD">
      <w:pPr>
        <w:pStyle w:val="INNH3"/>
        <w:rPr>
          <w:rFonts w:asciiTheme="minorHAnsi" w:eastAsiaTheme="minorEastAsia" w:hAnsiTheme="minorHAnsi" w:cstheme="minorBidi"/>
          <w:snapToGrid/>
          <w:sz w:val="22"/>
          <w:szCs w:val="22"/>
          <w:lang w:val="nb-NO"/>
        </w:rPr>
      </w:pPr>
      <w:hyperlink w:anchor="_Toc449517033" w:history="1">
        <w:r w:rsidR="00622E94" w:rsidRPr="009E16C7">
          <w:rPr>
            <w:rStyle w:val="Hyperkobling"/>
            <w:lang w:val="nb-NO"/>
            <w14:scene3d>
              <w14:camera w14:prst="orthographicFront"/>
              <w14:lightRig w14:rig="threePt" w14:dir="t">
                <w14:rot w14:lat="0" w14:lon="0" w14:rev="0"/>
              </w14:lightRig>
            </w14:scene3d>
          </w:rPr>
          <w:t>12.1.3</w:t>
        </w:r>
        <w:r w:rsidR="00622E94">
          <w:rPr>
            <w:rFonts w:asciiTheme="minorHAnsi" w:eastAsiaTheme="minorEastAsia" w:hAnsiTheme="minorHAnsi" w:cstheme="minorBidi"/>
            <w:snapToGrid/>
            <w:sz w:val="22"/>
            <w:szCs w:val="22"/>
            <w:lang w:val="nb-NO"/>
          </w:rPr>
          <w:tab/>
        </w:r>
        <w:r w:rsidR="00622E94" w:rsidRPr="009E16C7">
          <w:rPr>
            <w:rStyle w:val="Hyperkobling"/>
            <w:lang w:val="nb-NO"/>
          </w:rPr>
          <w:t xml:space="preserve">SH </w:t>
        </w:r>
        <w:r w:rsidR="00622E94" w:rsidRPr="009E16C7">
          <w:rPr>
            <w:rStyle w:val="Hyperkobling"/>
          </w:rPr>
          <w:t>melder</w:t>
        </w:r>
        <w:r w:rsidR="00622E94" w:rsidRPr="009E16C7">
          <w:rPr>
            <w:rStyle w:val="Hyperkobling"/>
            <w:lang w:val="nb-NO"/>
          </w:rPr>
          <w:t xml:space="preserve"> 3</w:t>
        </w:r>
        <w:r w:rsidR="00622E94" w:rsidRPr="00622E94">
          <w:rPr>
            <w:rStyle w:val="Hyperkobling"/>
            <w:color w:val="FF0000"/>
          </w:rPr>
          <w:sym w:font="Symbol" w:char="F0A8"/>
        </w:r>
        <w:r w:rsidR="00622E94" w:rsidRPr="009E16C7">
          <w:rPr>
            <w:rStyle w:val="Hyperkobling"/>
            <w:lang w:val="nb-NO"/>
          </w:rPr>
          <w:t>:</w:t>
        </w:r>
        <w:r w:rsidR="00622E94">
          <w:rPr>
            <w:webHidden/>
          </w:rPr>
          <w:tab/>
        </w:r>
        <w:r w:rsidR="00622E94">
          <w:rPr>
            <w:webHidden/>
          </w:rPr>
          <w:fldChar w:fldCharType="begin"/>
        </w:r>
        <w:r w:rsidR="00622E94">
          <w:rPr>
            <w:webHidden/>
          </w:rPr>
          <w:instrText xml:space="preserve"> PAGEREF _Toc449517033 \h </w:instrText>
        </w:r>
        <w:r w:rsidR="00622E94">
          <w:rPr>
            <w:webHidden/>
          </w:rPr>
        </w:r>
        <w:r w:rsidR="00622E94">
          <w:rPr>
            <w:webHidden/>
          </w:rPr>
          <w:fldChar w:fldCharType="separate"/>
        </w:r>
        <w:r w:rsidR="00974E1B">
          <w:rPr>
            <w:webHidden/>
          </w:rPr>
          <w:t>137</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7034" w:history="1">
        <w:r w:rsidR="00622E94" w:rsidRPr="009E16C7">
          <w:rPr>
            <w:rStyle w:val="Hyperkobling"/>
            <w:lang w:val="nb-NO"/>
            <w14:scene3d>
              <w14:camera w14:prst="orthographicFront"/>
              <w14:lightRig w14:rig="threePt" w14:dir="t">
                <w14:rot w14:lat="0" w14:lon="0" w14:rev="0"/>
              </w14:lightRig>
            </w14:scene3d>
          </w:rPr>
          <w:t>12.2</w:t>
        </w:r>
        <w:r w:rsidR="00622E94">
          <w:rPr>
            <w:rFonts w:asciiTheme="minorHAnsi" w:eastAsiaTheme="minorEastAsia" w:hAnsiTheme="minorHAnsi" w:cstheme="minorBidi"/>
            <w:b w:val="0"/>
            <w:smallCaps w:val="0"/>
            <w:snapToGrid/>
            <w:lang w:val="nb-NO"/>
          </w:rPr>
          <w:tab/>
        </w:r>
        <w:r w:rsidR="00622E94" w:rsidRPr="009E16C7">
          <w:rPr>
            <w:rStyle w:val="Hyperkobling"/>
            <w:lang w:val="nb-NO"/>
          </w:rPr>
          <w:t>Andre meldinger fra SH etter 2</w:t>
        </w:r>
        <w:r w:rsidR="00622E94" w:rsidRPr="009E16C7">
          <w:rPr>
            <w:rStyle w:val="Hyperkobling"/>
          </w:rPr>
          <w:sym w:font="Symbol" w:char="F0A7"/>
        </w:r>
        <w:r w:rsidR="00622E94" w:rsidRPr="009E16C7">
          <w:rPr>
            <w:rStyle w:val="Hyperkobling"/>
            <w:lang w:val="nb-NO"/>
          </w:rPr>
          <w:t xml:space="preserve"> åpning:</w:t>
        </w:r>
        <w:r w:rsidR="00622E94">
          <w:rPr>
            <w:webHidden/>
          </w:rPr>
          <w:tab/>
        </w:r>
        <w:r w:rsidR="00622E94">
          <w:rPr>
            <w:webHidden/>
          </w:rPr>
          <w:fldChar w:fldCharType="begin"/>
        </w:r>
        <w:r w:rsidR="00622E94">
          <w:rPr>
            <w:webHidden/>
          </w:rPr>
          <w:instrText xml:space="preserve"> PAGEREF _Toc449517034 \h </w:instrText>
        </w:r>
        <w:r w:rsidR="00622E94">
          <w:rPr>
            <w:webHidden/>
          </w:rPr>
        </w:r>
        <w:r w:rsidR="00622E94">
          <w:rPr>
            <w:webHidden/>
          </w:rPr>
          <w:fldChar w:fldCharType="separate"/>
        </w:r>
        <w:r w:rsidR="00974E1B">
          <w:rPr>
            <w:webHidden/>
          </w:rPr>
          <w:t>138</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7035" w:history="1">
        <w:r w:rsidR="00622E94" w:rsidRPr="009E16C7">
          <w:rPr>
            <w:rStyle w:val="Hyperkobling"/>
            <w:lang w:val="nb-NO"/>
            <w14:scene3d>
              <w14:camera w14:prst="orthographicFront"/>
              <w14:lightRig w14:rig="threePt" w14:dir="t">
                <w14:rot w14:lat="0" w14:lon="0" w14:rev="0"/>
              </w14:lightRig>
            </w14:scene3d>
          </w:rPr>
          <w:t>12.3</w:t>
        </w:r>
        <w:r w:rsidR="00622E94">
          <w:rPr>
            <w:rFonts w:asciiTheme="minorHAnsi" w:eastAsiaTheme="minorEastAsia" w:hAnsiTheme="minorHAnsi" w:cstheme="minorBidi"/>
            <w:b w:val="0"/>
            <w:smallCaps w:val="0"/>
            <w:snapToGrid/>
            <w:lang w:val="nb-NO"/>
          </w:rPr>
          <w:tab/>
        </w:r>
        <w:r w:rsidR="00622E94" w:rsidRPr="009E16C7">
          <w:rPr>
            <w:rStyle w:val="Hyperkobling"/>
          </w:rPr>
          <w:t>Negativ</w:t>
        </w:r>
        <w:r w:rsidR="00622E94" w:rsidRPr="009E16C7">
          <w:rPr>
            <w:rStyle w:val="Hyperkobling"/>
            <w:lang w:val="nb-NO"/>
          </w:rPr>
          <w:t xml:space="preserve"> svarmelding: 2</w:t>
        </w:r>
        <w:r w:rsidR="00622E94" w:rsidRPr="009E16C7">
          <w:rPr>
            <w:rStyle w:val="Hyperkobling"/>
          </w:rPr>
          <w:sym w:font="Symbol" w:char="F0AA"/>
        </w:r>
        <w:r w:rsidR="00622E94" w:rsidRPr="009E16C7">
          <w:rPr>
            <w:rStyle w:val="Hyperkobling"/>
            <w:lang w:val="nb-NO"/>
          </w:rPr>
          <w:t xml:space="preserve"> “Good-Bad”</w:t>
        </w:r>
        <w:r w:rsidR="00622E94">
          <w:rPr>
            <w:webHidden/>
          </w:rPr>
          <w:tab/>
        </w:r>
        <w:r w:rsidR="00622E94">
          <w:rPr>
            <w:webHidden/>
          </w:rPr>
          <w:fldChar w:fldCharType="begin"/>
        </w:r>
        <w:r w:rsidR="00622E94">
          <w:rPr>
            <w:webHidden/>
          </w:rPr>
          <w:instrText xml:space="preserve"> PAGEREF _Toc449517035 \h </w:instrText>
        </w:r>
        <w:r w:rsidR="00622E94">
          <w:rPr>
            <w:webHidden/>
          </w:rPr>
        </w:r>
        <w:r w:rsidR="00622E94">
          <w:rPr>
            <w:webHidden/>
          </w:rPr>
          <w:fldChar w:fldCharType="separate"/>
        </w:r>
        <w:r w:rsidR="00974E1B">
          <w:rPr>
            <w:webHidden/>
          </w:rPr>
          <w:t>139</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7036" w:history="1">
        <w:r w:rsidR="00622E94" w:rsidRPr="009E16C7">
          <w:rPr>
            <w:rStyle w:val="Hyperkobling"/>
            <w:lang w:val="nb-NO"/>
            <w14:scene3d>
              <w14:camera w14:prst="orthographicFront"/>
              <w14:lightRig w14:rig="threePt" w14:dir="t">
                <w14:rot w14:lat="0" w14:lon="0" w14:rev="0"/>
              </w14:lightRig>
            </w14:scene3d>
          </w:rPr>
          <w:t>12.4</w:t>
        </w:r>
        <w:r w:rsidR="00622E94">
          <w:rPr>
            <w:rFonts w:asciiTheme="minorHAnsi" w:eastAsiaTheme="minorEastAsia" w:hAnsiTheme="minorHAnsi" w:cstheme="minorBidi"/>
            <w:b w:val="0"/>
            <w:smallCaps w:val="0"/>
            <w:snapToGrid/>
            <w:lang w:val="nb-NO"/>
          </w:rPr>
          <w:tab/>
        </w:r>
        <w:r w:rsidR="00622E94" w:rsidRPr="009E16C7">
          <w:rPr>
            <w:rStyle w:val="Hyperkobling"/>
          </w:rPr>
          <w:t>Prinsipper</w:t>
        </w:r>
        <w:r w:rsidR="00622E94" w:rsidRPr="009E16C7">
          <w:rPr>
            <w:rStyle w:val="Hyperkobling"/>
            <w:lang w:val="nb-NO"/>
          </w:rPr>
          <w:t xml:space="preserve"> og konvensjoner etter 2</w:t>
        </w:r>
        <w:r w:rsidR="00622E94" w:rsidRPr="009E16C7">
          <w:rPr>
            <w:rStyle w:val="Hyperkobling"/>
          </w:rPr>
          <w:sym w:font="Symbol" w:char="F0A7"/>
        </w:r>
        <w:r w:rsidR="00622E94">
          <w:rPr>
            <w:webHidden/>
          </w:rPr>
          <w:tab/>
        </w:r>
        <w:r w:rsidR="00622E94">
          <w:rPr>
            <w:webHidden/>
          </w:rPr>
          <w:fldChar w:fldCharType="begin"/>
        </w:r>
        <w:r w:rsidR="00622E94">
          <w:rPr>
            <w:webHidden/>
          </w:rPr>
          <w:instrText xml:space="preserve"> PAGEREF _Toc449517036 \h </w:instrText>
        </w:r>
        <w:r w:rsidR="00622E94">
          <w:rPr>
            <w:webHidden/>
          </w:rPr>
        </w:r>
        <w:r w:rsidR="00622E94">
          <w:rPr>
            <w:webHidden/>
          </w:rPr>
          <w:fldChar w:fldCharType="separate"/>
        </w:r>
        <w:r w:rsidR="00974E1B">
          <w:rPr>
            <w:webHidden/>
          </w:rPr>
          <w:t>141</w:t>
        </w:r>
        <w:r w:rsidR="00622E94">
          <w:rPr>
            <w:webHidden/>
          </w:rPr>
          <w:fldChar w:fldCharType="end"/>
        </w:r>
      </w:hyperlink>
    </w:p>
    <w:p w:rsidR="00622E94" w:rsidRDefault="001A74AD">
      <w:pPr>
        <w:pStyle w:val="INNH3"/>
        <w:rPr>
          <w:rFonts w:asciiTheme="minorHAnsi" w:eastAsiaTheme="minorEastAsia" w:hAnsiTheme="minorHAnsi" w:cstheme="minorBidi"/>
          <w:snapToGrid/>
          <w:sz w:val="22"/>
          <w:szCs w:val="22"/>
          <w:lang w:val="nb-NO"/>
        </w:rPr>
      </w:pPr>
      <w:hyperlink w:anchor="_Toc449517037" w:history="1">
        <w:r w:rsidR="00622E94" w:rsidRPr="009E16C7">
          <w:rPr>
            <w:rStyle w:val="Hyperkobling"/>
            <w:lang w:val="nb-NO"/>
            <w14:scene3d>
              <w14:camera w14:prst="orthographicFront"/>
              <w14:lightRig w14:rig="threePt" w14:dir="t">
                <w14:rot w14:lat="0" w14:lon="0" w14:rev="0"/>
              </w14:lightRig>
            </w14:scene3d>
          </w:rPr>
          <w:t>12.4.1</w:t>
        </w:r>
        <w:r w:rsidR="00622E94">
          <w:rPr>
            <w:rFonts w:asciiTheme="minorHAnsi" w:eastAsiaTheme="minorEastAsia" w:hAnsiTheme="minorHAnsi" w:cstheme="minorBidi"/>
            <w:snapToGrid/>
            <w:sz w:val="22"/>
            <w:szCs w:val="22"/>
            <w:lang w:val="nb-NO"/>
          </w:rPr>
          <w:tab/>
        </w:r>
        <w:r w:rsidR="00622E94" w:rsidRPr="009E16C7">
          <w:rPr>
            <w:rStyle w:val="Hyperkobling"/>
          </w:rPr>
          <w:t>Puppet</w:t>
        </w:r>
        <w:r w:rsidR="00622E94" w:rsidRPr="009E16C7">
          <w:rPr>
            <w:rStyle w:val="Hyperkobling"/>
            <w:lang w:val="nb-NO"/>
          </w:rPr>
          <w:t xml:space="preserve"> Stayman</w:t>
        </w:r>
        <w:r w:rsidR="00622E94">
          <w:rPr>
            <w:webHidden/>
          </w:rPr>
          <w:tab/>
        </w:r>
        <w:r w:rsidR="00622E94">
          <w:rPr>
            <w:webHidden/>
          </w:rPr>
          <w:fldChar w:fldCharType="begin"/>
        </w:r>
        <w:r w:rsidR="00622E94">
          <w:rPr>
            <w:webHidden/>
          </w:rPr>
          <w:instrText xml:space="preserve"> PAGEREF _Toc449517037 \h </w:instrText>
        </w:r>
        <w:r w:rsidR="00622E94">
          <w:rPr>
            <w:webHidden/>
          </w:rPr>
        </w:r>
        <w:r w:rsidR="00622E94">
          <w:rPr>
            <w:webHidden/>
          </w:rPr>
          <w:fldChar w:fldCharType="separate"/>
        </w:r>
        <w:r w:rsidR="00974E1B">
          <w:rPr>
            <w:webHidden/>
          </w:rPr>
          <w:t>141</w:t>
        </w:r>
        <w:r w:rsidR="00622E94">
          <w:rPr>
            <w:webHidden/>
          </w:rPr>
          <w:fldChar w:fldCharType="end"/>
        </w:r>
      </w:hyperlink>
    </w:p>
    <w:p w:rsidR="00622E94" w:rsidRDefault="001A74AD">
      <w:pPr>
        <w:pStyle w:val="INNH3"/>
        <w:rPr>
          <w:rFonts w:asciiTheme="minorHAnsi" w:eastAsiaTheme="minorEastAsia" w:hAnsiTheme="minorHAnsi" w:cstheme="minorBidi"/>
          <w:snapToGrid/>
          <w:sz w:val="22"/>
          <w:szCs w:val="22"/>
          <w:lang w:val="nb-NO"/>
        </w:rPr>
      </w:pPr>
      <w:hyperlink w:anchor="_Toc449517038" w:history="1">
        <w:r w:rsidR="00622E94" w:rsidRPr="009E16C7">
          <w:rPr>
            <w:rStyle w:val="Hyperkobling"/>
            <w14:scene3d>
              <w14:camera w14:prst="orthographicFront"/>
              <w14:lightRig w14:rig="threePt" w14:dir="t">
                <w14:rot w14:lat="0" w14:lon="0" w14:rev="0"/>
              </w14:lightRig>
            </w14:scene3d>
          </w:rPr>
          <w:t>12.4.2</w:t>
        </w:r>
        <w:r w:rsidR="00622E94">
          <w:rPr>
            <w:rFonts w:asciiTheme="minorHAnsi" w:eastAsiaTheme="minorEastAsia" w:hAnsiTheme="minorHAnsi" w:cstheme="minorBidi"/>
            <w:snapToGrid/>
            <w:sz w:val="22"/>
            <w:szCs w:val="22"/>
            <w:lang w:val="nb-NO"/>
          </w:rPr>
          <w:tab/>
        </w:r>
        <w:r w:rsidR="00622E94" w:rsidRPr="009E16C7">
          <w:rPr>
            <w:rStyle w:val="Hyperkobling"/>
          </w:rPr>
          <w:t>MINORSTAYMAN</w:t>
        </w:r>
        <w:r w:rsidR="00622E94">
          <w:rPr>
            <w:webHidden/>
          </w:rPr>
          <w:tab/>
        </w:r>
        <w:r w:rsidR="00622E94">
          <w:rPr>
            <w:webHidden/>
          </w:rPr>
          <w:fldChar w:fldCharType="begin"/>
        </w:r>
        <w:r w:rsidR="00622E94">
          <w:rPr>
            <w:webHidden/>
          </w:rPr>
          <w:instrText xml:space="preserve"> PAGEREF _Toc449517038 \h </w:instrText>
        </w:r>
        <w:r w:rsidR="00622E94">
          <w:rPr>
            <w:webHidden/>
          </w:rPr>
        </w:r>
        <w:r w:rsidR="00622E94">
          <w:rPr>
            <w:webHidden/>
          </w:rPr>
          <w:fldChar w:fldCharType="separate"/>
        </w:r>
        <w:r w:rsidR="00974E1B">
          <w:rPr>
            <w:webHidden/>
          </w:rPr>
          <w:t>142</w:t>
        </w:r>
        <w:r w:rsidR="00622E94">
          <w:rPr>
            <w:webHidden/>
          </w:rPr>
          <w:fldChar w:fldCharType="end"/>
        </w:r>
      </w:hyperlink>
    </w:p>
    <w:p w:rsidR="00622E94" w:rsidRDefault="001A74AD">
      <w:pPr>
        <w:pStyle w:val="INNH3"/>
        <w:rPr>
          <w:rFonts w:asciiTheme="minorHAnsi" w:eastAsiaTheme="minorEastAsia" w:hAnsiTheme="minorHAnsi" w:cstheme="minorBidi"/>
          <w:snapToGrid/>
          <w:sz w:val="22"/>
          <w:szCs w:val="22"/>
          <w:lang w:val="nb-NO"/>
        </w:rPr>
      </w:pPr>
      <w:hyperlink w:anchor="_Toc449517039" w:history="1">
        <w:r w:rsidR="00622E94" w:rsidRPr="009E16C7">
          <w:rPr>
            <w:rStyle w:val="Hyperkobling"/>
            <w14:scene3d>
              <w14:camera w14:prst="orthographicFront"/>
              <w14:lightRig w14:rig="threePt" w14:dir="t">
                <w14:rot w14:lat="0" w14:lon="0" w14:rev="0"/>
              </w14:lightRig>
            </w14:scene3d>
          </w:rPr>
          <w:t>12.4.3</w:t>
        </w:r>
        <w:r w:rsidR="00622E94">
          <w:rPr>
            <w:rFonts w:asciiTheme="minorHAnsi" w:eastAsiaTheme="minorEastAsia" w:hAnsiTheme="minorHAnsi" w:cstheme="minorBidi"/>
            <w:snapToGrid/>
            <w:sz w:val="22"/>
            <w:szCs w:val="22"/>
            <w:lang w:val="nb-NO"/>
          </w:rPr>
          <w:tab/>
        </w:r>
        <w:r w:rsidR="00622E94" w:rsidRPr="009E16C7">
          <w:rPr>
            <w:rStyle w:val="Hyperkobling"/>
          </w:rPr>
          <w:t>SPØRREMELDINGER</w:t>
        </w:r>
        <w:r w:rsidR="00622E94">
          <w:rPr>
            <w:webHidden/>
          </w:rPr>
          <w:tab/>
        </w:r>
        <w:r w:rsidR="00622E94">
          <w:rPr>
            <w:webHidden/>
          </w:rPr>
          <w:fldChar w:fldCharType="begin"/>
        </w:r>
        <w:r w:rsidR="00622E94">
          <w:rPr>
            <w:webHidden/>
          </w:rPr>
          <w:instrText xml:space="preserve"> PAGEREF _Toc449517039 \h </w:instrText>
        </w:r>
        <w:r w:rsidR="00622E94">
          <w:rPr>
            <w:webHidden/>
          </w:rPr>
        </w:r>
        <w:r w:rsidR="00622E94">
          <w:rPr>
            <w:webHidden/>
          </w:rPr>
          <w:fldChar w:fldCharType="separate"/>
        </w:r>
        <w:r w:rsidR="00974E1B">
          <w:rPr>
            <w:webHidden/>
          </w:rPr>
          <w:t>143</w:t>
        </w:r>
        <w:r w:rsidR="00622E94">
          <w:rPr>
            <w:webHidden/>
          </w:rPr>
          <w:fldChar w:fldCharType="end"/>
        </w:r>
      </w:hyperlink>
    </w:p>
    <w:p w:rsidR="00622E94" w:rsidRDefault="001A74AD">
      <w:pPr>
        <w:pStyle w:val="INNH3"/>
        <w:rPr>
          <w:rFonts w:asciiTheme="minorHAnsi" w:eastAsiaTheme="minorEastAsia" w:hAnsiTheme="minorHAnsi" w:cstheme="minorBidi"/>
          <w:snapToGrid/>
          <w:sz w:val="22"/>
          <w:szCs w:val="22"/>
          <w:lang w:val="nb-NO"/>
        </w:rPr>
      </w:pPr>
      <w:hyperlink w:anchor="_Toc449517040" w:history="1">
        <w:r w:rsidR="00622E94" w:rsidRPr="009E16C7">
          <w:rPr>
            <w:rStyle w:val="Hyperkobling"/>
            <w:lang w:val="nb-NO"/>
            <w14:scene3d>
              <w14:camera w14:prst="orthographicFront"/>
              <w14:lightRig w14:rig="threePt" w14:dir="t">
                <w14:rot w14:lat="0" w14:lon="0" w14:rev="0"/>
              </w14:lightRig>
            </w14:scene3d>
          </w:rPr>
          <w:t>12.4.4</w:t>
        </w:r>
        <w:r w:rsidR="00622E94">
          <w:rPr>
            <w:rFonts w:asciiTheme="minorHAnsi" w:eastAsiaTheme="minorEastAsia" w:hAnsiTheme="minorHAnsi" w:cstheme="minorBidi"/>
            <w:snapToGrid/>
            <w:sz w:val="22"/>
            <w:szCs w:val="22"/>
            <w:lang w:val="nb-NO"/>
          </w:rPr>
          <w:tab/>
        </w:r>
        <w:r w:rsidR="00622E94" w:rsidRPr="009E16C7">
          <w:rPr>
            <w:rStyle w:val="Hyperkobling"/>
            <w:lang w:val="nb-NO"/>
          </w:rPr>
          <w:t>ETA-spørremeldinger:</w:t>
        </w:r>
        <w:r w:rsidR="00622E94">
          <w:rPr>
            <w:webHidden/>
          </w:rPr>
          <w:tab/>
        </w:r>
        <w:r w:rsidR="00622E94">
          <w:rPr>
            <w:webHidden/>
          </w:rPr>
          <w:fldChar w:fldCharType="begin"/>
        </w:r>
        <w:r w:rsidR="00622E94">
          <w:rPr>
            <w:webHidden/>
          </w:rPr>
          <w:instrText xml:space="preserve"> PAGEREF _Toc449517040 \h </w:instrText>
        </w:r>
        <w:r w:rsidR="00622E94">
          <w:rPr>
            <w:webHidden/>
          </w:rPr>
        </w:r>
        <w:r w:rsidR="00622E94">
          <w:rPr>
            <w:webHidden/>
          </w:rPr>
          <w:fldChar w:fldCharType="separate"/>
        </w:r>
        <w:r w:rsidR="00974E1B">
          <w:rPr>
            <w:webHidden/>
          </w:rPr>
          <w:t>143</w:t>
        </w:r>
        <w:r w:rsidR="00622E94">
          <w:rPr>
            <w:webHidden/>
          </w:rPr>
          <w:fldChar w:fldCharType="end"/>
        </w:r>
      </w:hyperlink>
    </w:p>
    <w:p w:rsidR="00622E94" w:rsidRDefault="001A74AD">
      <w:pPr>
        <w:pStyle w:val="INNH3"/>
        <w:rPr>
          <w:rFonts w:asciiTheme="minorHAnsi" w:eastAsiaTheme="minorEastAsia" w:hAnsiTheme="minorHAnsi" w:cstheme="minorBidi"/>
          <w:snapToGrid/>
          <w:sz w:val="22"/>
          <w:szCs w:val="22"/>
          <w:lang w:val="nb-NO"/>
        </w:rPr>
      </w:pPr>
      <w:hyperlink w:anchor="_Toc449517041" w:history="1">
        <w:r w:rsidR="00622E94" w:rsidRPr="009E16C7">
          <w:rPr>
            <w:rStyle w:val="Hyperkobling"/>
            <w14:scene3d>
              <w14:camera w14:prst="orthographicFront"/>
              <w14:lightRig w14:rig="threePt" w14:dir="t">
                <w14:rot w14:lat="0" w14:lon="0" w14:rev="0"/>
              </w14:lightRig>
            </w14:scene3d>
          </w:rPr>
          <w:t>12.4.5</w:t>
        </w:r>
        <w:r w:rsidR="00622E94">
          <w:rPr>
            <w:rFonts w:asciiTheme="minorHAnsi" w:eastAsiaTheme="minorEastAsia" w:hAnsiTheme="minorHAnsi" w:cstheme="minorBidi"/>
            <w:snapToGrid/>
            <w:sz w:val="22"/>
            <w:szCs w:val="22"/>
            <w:lang w:val="nb-NO"/>
          </w:rPr>
          <w:tab/>
        </w:r>
        <w:r w:rsidR="00622E94" w:rsidRPr="009E16C7">
          <w:rPr>
            <w:rStyle w:val="Hyperkobling"/>
          </w:rPr>
          <w:t>GAMMA Spørremelding:</w:t>
        </w:r>
        <w:r w:rsidR="00622E94">
          <w:rPr>
            <w:webHidden/>
          </w:rPr>
          <w:tab/>
        </w:r>
        <w:r w:rsidR="00622E94">
          <w:rPr>
            <w:webHidden/>
          </w:rPr>
          <w:fldChar w:fldCharType="begin"/>
        </w:r>
        <w:r w:rsidR="00622E94">
          <w:rPr>
            <w:webHidden/>
          </w:rPr>
          <w:instrText xml:space="preserve"> PAGEREF _Toc449517041 \h </w:instrText>
        </w:r>
        <w:r w:rsidR="00622E94">
          <w:rPr>
            <w:webHidden/>
          </w:rPr>
        </w:r>
        <w:r w:rsidR="00622E94">
          <w:rPr>
            <w:webHidden/>
          </w:rPr>
          <w:fldChar w:fldCharType="separate"/>
        </w:r>
        <w:r w:rsidR="00974E1B">
          <w:rPr>
            <w:webHidden/>
          </w:rPr>
          <w:t>144</w:t>
        </w:r>
        <w:r w:rsidR="00622E94">
          <w:rPr>
            <w:webHidden/>
          </w:rPr>
          <w:fldChar w:fldCharType="end"/>
        </w:r>
      </w:hyperlink>
    </w:p>
    <w:p w:rsidR="00622E94" w:rsidRDefault="001A74AD">
      <w:pPr>
        <w:pStyle w:val="INNH3"/>
        <w:rPr>
          <w:rFonts w:asciiTheme="minorHAnsi" w:eastAsiaTheme="minorEastAsia" w:hAnsiTheme="minorHAnsi" w:cstheme="minorBidi"/>
          <w:snapToGrid/>
          <w:sz w:val="22"/>
          <w:szCs w:val="22"/>
          <w:lang w:val="nb-NO"/>
        </w:rPr>
      </w:pPr>
      <w:hyperlink w:anchor="_Toc449517042" w:history="1">
        <w:r w:rsidR="00622E94" w:rsidRPr="009E16C7">
          <w:rPr>
            <w:rStyle w:val="Hyperkobling"/>
            <w:lang w:val="nb-NO"/>
            <w14:scene3d>
              <w14:camera w14:prst="orthographicFront"/>
              <w14:lightRig w14:rig="threePt" w14:dir="t">
                <w14:rot w14:lat="0" w14:lon="0" w14:rev="0"/>
              </w14:lightRig>
            </w14:scene3d>
          </w:rPr>
          <w:t>12.4.6</w:t>
        </w:r>
        <w:r w:rsidR="00622E94">
          <w:rPr>
            <w:rFonts w:asciiTheme="minorHAnsi" w:eastAsiaTheme="minorEastAsia" w:hAnsiTheme="minorHAnsi" w:cstheme="minorBidi"/>
            <w:snapToGrid/>
            <w:sz w:val="22"/>
            <w:szCs w:val="22"/>
            <w:lang w:val="nb-NO"/>
          </w:rPr>
          <w:tab/>
        </w:r>
        <w:r w:rsidR="00622E94" w:rsidRPr="009E16C7">
          <w:rPr>
            <w:rStyle w:val="Hyperkobling"/>
            <w:lang w:val="nb-NO"/>
          </w:rPr>
          <w:t>EPSILON Spørremeldinger:</w:t>
        </w:r>
        <w:r w:rsidR="00622E94">
          <w:rPr>
            <w:webHidden/>
          </w:rPr>
          <w:tab/>
        </w:r>
        <w:r w:rsidR="00622E94">
          <w:rPr>
            <w:webHidden/>
          </w:rPr>
          <w:fldChar w:fldCharType="begin"/>
        </w:r>
        <w:r w:rsidR="00622E94">
          <w:rPr>
            <w:webHidden/>
          </w:rPr>
          <w:instrText xml:space="preserve"> PAGEREF _Toc449517042 \h </w:instrText>
        </w:r>
        <w:r w:rsidR="00622E94">
          <w:rPr>
            <w:webHidden/>
          </w:rPr>
        </w:r>
        <w:r w:rsidR="00622E94">
          <w:rPr>
            <w:webHidden/>
          </w:rPr>
          <w:fldChar w:fldCharType="separate"/>
        </w:r>
        <w:r w:rsidR="00974E1B">
          <w:rPr>
            <w:webHidden/>
          </w:rPr>
          <w:t>145</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7043" w:history="1">
        <w:r w:rsidR="00622E94" w:rsidRPr="009E16C7">
          <w:rPr>
            <w:rStyle w:val="Hyperkobling"/>
            <w:lang w:val="nb-NO"/>
            <w14:scene3d>
              <w14:camera w14:prst="orthographicFront"/>
              <w14:lightRig w14:rig="threePt" w14:dir="t">
                <w14:rot w14:lat="0" w14:lon="0" w14:rev="0"/>
              </w14:lightRig>
            </w14:scene3d>
          </w:rPr>
          <w:t>12.5</w:t>
        </w:r>
        <w:r w:rsidR="00622E94">
          <w:rPr>
            <w:rFonts w:asciiTheme="minorHAnsi" w:eastAsiaTheme="minorEastAsia" w:hAnsiTheme="minorHAnsi" w:cstheme="minorBidi"/>
            <w:b w:val="0"/>
            <w:smallCaps w:val="0"/>
            <w:snapToGrid/>
            <w:lang w:val="nb-NO"/>
          </w:rPr>
          <w:tab/>
        </w:r>
        <w:r w:rsidR="00622E94" w:rsidRPr="009E16C7">
          <w:rPr>
            <w:rStyle w:val="Hyperkobling"/>
          </w:rPr>
          <w:t>Etter</w:t>
        </w:r>
        <w:r w:rsidR="00622E94" w:rsidRPr="009E16C7">
          <w:rPr>
            <w:rStyle w:val="Hyperkobling"/>
            <w:lang w:val="nb-NO"/>
          </w:rPr>
          <w:t xml:space="preserve"> at 2</w:t>
        </w:r>
        <w:r w:rsidR="00622E94" w:rsidRPr="009E16C7">
          <w:rPr>
            <w:rStyle w:val="Hyperkobling"/>
            <w:sz w:val="32"/>
          </w:rPr>
          <w:sym w:font="Symbol" w:char="F0A7"/>
        </w:r>
        <w:r w:rsidR="00622E94" w:rsidRPr="009E16C7">
          <w:rPr>
            <w:rStyle w:val="Hyperkobling"/>
            <w:lang w:val="nb-NO"/>
          </w:rPr>
          <w:t xml:space="preserve"> blir doblet</w:t>
        </w:r>
        <w:r w:rsidR="00622E94">
          <w:rPr>
            <w:webHidden/>
          </w:rPr>
          <w:tab/>
        </w:r>
        <w:r w:rsidR="00622E94">
          <w:rPr>
            <w:webHidden/>
          </w:rPr>
          <w:fldChar w:fldCharType="begin"/>
        </w:r>
        <w:r w:rsidR="00622E94">
          <w:rPr>
            <w:webHidden/>
          </w:rPr>
          <w:instrText xml:space="preserve"> PAGEREF _Toc449517043 \h </w:instrText>
        </w:r>
        <w:r w:rsidR="00622E94">
          <w:rPr>
            <w:webHidden/>
          </w:rPr>
        </w:r>
        <w:r w:rsidR="00622E94">
          <w:rPr>
            <w:webHidden/>
          </w:rPr>
          <w:fldChar w:fldCharType="separate"/>
        </w:r>
        <w:r w:rsidR="00974E1B">
          <w:rPr>
            <w:webHidden/>
          </w:rPr>
          <w:t>146</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7044" w:history="1">
        <w:r w:rsidR="00622E94" w:rsidRPr="009E16C7">
          <w:rPr>
            <w:rStyle w:val="Hyperkobling"/>
            <w14:scene3d>
              <w14:camera w14:prst="orthographicFront"/>
              <w14:lightRig w14:rig="threePt" w14:dir="t">
                <w14:rot w14:lat="0" w14:lon="0" w14:rev="0"/>
              </w14:lightRig>
            </w14:scene3d>
          </w:rPr>
          <w:t>12.6</w:t>
        </w:r>
        <w:r w:rsidR="00622E94">
          <w:rPr>
            <w:rFonts w:asciiTheme="minorHAnsi" w:eastAsiaTheme="minorEastAsia" w:hAnsiTheme="minorHAnsi" w:cstheme="minorBidi"/>
            <w:b w:val="0"/>
            <w:smallCaps w:val="0"/>
            <w:snapToGrid/>
            <w:lang w:val="nb-NO"/>
          </w:rPr>
          <w:tab/>
        </w:r>
        <w:r w:rsidR="00622E94" w:rsidRPr="009E16C7">
          <w:rPr>
            <w:rStyle w:val="Hyperkobling"/>
          </w:rPr>
          <w:t>Ved innmeldinger over 2</w:t>
        </w:r>
        <w:r w:rsidR="00622E94" w:rsidRPr="009E16C7">
          <w:rPr>
            <w:rStyle w:val="Hyperkobling"/>
          </w:rPr>
          <w:sym w:font="Symbol" w:char="F0A7"/>
        </w:r>
        <w:r w:rsidR="00622E94">
          <w:rPr>
            <w:webHidden/>
          </w:rPr>
          <w:tab/>
        </w:r>
        <w:r w:rsidR="00622E94">
          <w:rPr>
            <w:webHidden/>
          </w:rPr>
          <w:fldChar w:fldCharType="begin"/>
        </w:r>
        <w:r w:rsidR="00622E94">
          <w:rPr>
            <w:webHidden/>
          </w:rPr>
          <w:instrText xml:space="preserve"> PAGEREF _Toc449517044 \h </w:instrText>
        </w:r>
        <w:r w:rsidR="00622E94">
          <w:rPr>
            <w:webHidden/>
          </w:rPr>
        </w:r>
        <w:r w:rsidR="00622E94">
          <w:rPr>
            <w:webHidden/>
          </w:rPr>
          <w:fldChar w:fldCharType="separate"/>
        </w:r>
        <w:r w:rsidR="00974E1B">
          <w:rPr>
            <w:webHidden/>
          </w:rPr>
          <w:t>147</w:t>
        </w:r>
        <w:r w:rsidR="00622E94">
          <w:rPr>
            <w:webHidden/>
          </w:rPr>
          <w:fldChar w:fldCharType="end"/>
        </w:r>
      </w:hyperlink>
    </w:p>
    <w:p w:rsidR="00622E94" w:rsidRDefault="001A74AD">
      <w:pPr>
        <w:pStyle w:val="INNH1"/>
        <w:rPr>
          <w:rFonts w:asciiTheme="minorHAnsi" w:eastAsiaTheme="minorEastAsia" w:hAnsiTheme="minorHAnsi" w:cstheme="minorBidi"/>
          <w:b w:val="0"/>
          <w:caps w:val="0"/>
          <w:snapToGrid/>
          <w:sz w:val="22"/>
          <w:lang w:val="nb-NO"/>
        </w:rPr>
      </w:pPr>
      <w:hyperlink w:anchor="_Toc449517045" w:history="1">
        <w:r w:rsidR="00622E94" w:rsidRPr="009E16C7">
          <w:rPr>
            <w:rStyle w:val="Hyperkobling"/>
          </w:rPr>
          <w:t>13</w:t>
        </w:r>
        <w:r w:rsidR="00622E94">
          <w:rPr>
            <w:rFonts w:asciiTheme="minorHAnsi" w:eastAsiaTheme="minorEastAsia" w:hAnsiTheme="minorHAnsi" w:cstheme="minorBidi"/>
            <w:b w:val="0"/>
            <w:caps w:val="0"/>
            <w:snapToGrid/>
            <w:sz w:val="22"/>
            <w:lang w:val="nb-NO"/>
          </w:rPr>
          <w:tab/>
        </w:r>
        <w:r w:rsidR="00622E94" w:rsidRPr="009E16C7">
          <w:rPr>
            <w:rStyle w:val="Hyperkobling"/>
          </w:rPr>
          <w:t>Åpning 2</w:t>
        </w:r>
        <w:r w:rsidR="00622E94" w:rsidRPr="00622E94">
          <w:rPr>
            <w:rStyle w:val="Hyperkobling"/>
            <w:color w:val="FF0000"/>
          </w:rPr>
          <w:sym w:font="Symbol" w:char="F0A8"/>
        </w:r>
        <w:r w:rsidR="00622E94" w:rsidRPr="009E16C7">
          <w:rPr>
            <w:rStyle w:val="Hyperkobling"/>
          </w:rPr>
          <w:t xml:space="preserve"> (Multi)</w:t>
        </w:r>
        <w:r w:rsidR="00622E94">
          <w:rPr>
            <w:webHidden/>
          </w:rPr>
          <w:tab/>
        </w:r>
        <w:r w:rsidR="00622E94">
          <w:rPr>
            <w:webHidden/>
          </w:rPr>
          <w:fldChar w:fldCharType="begin"/>
        </w:r>
        <w:r w:rsidR="00622E94">
          <w:rPr>
            <w:webHidden/>
          </w:rPr>
          <w:instrText xml:space="preserve"> PAGEREF _Toc449517045 \h </w:instrText>
        </w:r>
        <w:r w:rsidR="00622E94">
          <w:rPr>
            <w:webHidden/>
          </w:rPr>
        </w:r>
        <w:r w:rsidR="00622E94">
          <w:rPr>
            <w:webHidden/>
          </w:rPr>
          <w:fldChar w:fldCharType="separate"/>
        </w:r>
        <w:r w:rsidR="00974E1B">
          <w:rPr>
            <w:webHidden/>
          </w:rPr>
          <w:t>148</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7046" w:history="1">
        <w:r w:rsidR="00622E94" w:rsidRPr="009E16C7">
          <w:rPr>
            <w:rStyle w:val="Hyperkobling"/>
            <w:lang w:val="nb-NO"/>
            <w14:scene3d>
              <w14:camera w14:prst="orthographicFront"/>
              <w14:lightRig w14:rig="threePt" w14:dir="t">
                <w14:rot w14:lat="0" w14:lon="0" w14:rev="0"/>
              </w14:lightRig>
            </w14:scene3d>
          </w:rPr>
          <w:t>13.1</w:t>
        </w:r>
        <w:r w:rsidR="00622E94">
          <w:rPr>
            <w:rFonts w:asciiTheme="minorHAnsi" w:eastAsiaTheme="minorEastAsia" w:hAnsiTheme="minorHAnsi" w:cstheme="minorBidi"/>
            <w:b w:val="0"/>
            <w:smallCaps w:val="0"/>
            <w:snapToGrid/>
            <w:lang w:val="nb-NO"/>
          </w:rPr>
          <w:tab/>
        </w:r>
        <w:r w:rsidR="00622E94" w:rsidRPr="009E16C7">
          <w:rPr>
            <w:rStyle w:val="Hyperkobling"/>
            <w:lang w:val="nb-NO"/>
          </w:rPr>
          <w:t xml:space="preserve">Svar </w:t>
        </w:r>
        <w:r w:rsidR="00622E94" w:rsidRPr="009E16C7">
          <w:rPr>
            <w:rStyle w:val="Hyperkobling"/>
          </w:rPr>
          <w:t>på</w:t>
        </w:r>
        <w:r w:rsidR="00622E94" w:rsidRPr="009E16C7">
          <w:rPr>
            <w:rStyle w:val="Hyperkobling"/>
            <w:lang w:val="nb-NO"/>
          </w:rPr>
          <w:t xml:space="preserve"> 2</w:t>
        </w:r>
        <w:r w:rsidR="00622E94" w:rsidRPr="00622E94">
          <w:rPr>
            <w:rStyle w:val="Hyperkobling"/>
            <w:color w:val="FF0000"/>
            <w:sz w:val="32"/>
          </w:rPr>
          <w:sym w:font="Symbol" w:char="F0A8"/>
        </w:r>
        <w:r w:rsidR="00622E94" w:rsidRPr="009E16C7">
          <w:rPr>
            <w:rStyle w:val="Hyperkobling"/>
            <w:lang w:val="nb-NO"/>
          </w:rPr>
          <w:t xml:space="preserve"> Multi</w:t>
        </w:r>
        <w:r w:rsidR="00622E94">
          <w:rPr>
            <w:webHidden/>
          </w:rPr>
          <w:tab/>
        </w:r>
        <w:r w:rsidR="00622E94">
          <w:rPr>
            <w:webHidden/>
          </w:rPr>
          <w:fldChar w:fldCharType="begin"/>
        </w:r>
        <w:r w:rsidR="00622E94">
          <w:rPr>
            <w:webHidden/>
          </w:rPr>
          <w:instrText xml:space="preserve"> PAGEREF _Toc449517046 \h </w:instrText>
        </w:r>
        <w:r w:rsidR="00622E94">
          <w:rPr>
            <w:webHidden/>
          </w:rPr>
        </w:r>
        <w:r w:rsidR="00622E94">
          <w:rPr>
            <w:webHidden/>
          </w:rPr>
          <w:fldChar w:fldCharType="separate"/>
        </w:r>
        <w:r w:rsidR="00974E1B">
          <w:rPr>
            <w:webHidden/>
          </w:rPr>
          <w:t>148</w:t>
        </w:r>
        <w:r w:rsidR="00622E94">
          <w:rPr>
            <w:webHidden/>
          </w:rPr>
          <w:fldChar w:fldCharType="end"/>
        </w:r>
      </w:hyperlink>
    </w:p>
    <w:p w:rsidR="00622E94" w:rsidRDefault="001A74AD">
      <w:pPr>
        <w:pStyle w:val="INNH3"/>
        <w:rPr>
          <w:rFonts w:asciiTheme="minorHAnsi" w:eastAsiaTheme="minorEastAsia" w:hAnsiTheme="minorHAnsi" w:cstheme="minorBidi"/>
          <w:snapToGrid/>
          <w:sz w:val="22"/>
          <w:szCs w:val="22"/>
          <w:lang w:val="nb-NO"/>
        </w:rPr>
      </w:pPr>
      <w:hyperlink w:anchor="_Toc449517047" w:history="1">
        <w:r w:rsidR="00622E94" w:rsidRPr="009E16C7">
          <w:rPr>
            <w:rStyle w:val="Hyperkobling"/>
            <w14:scene3d>
              <w14:camera w14:prst="orthographicFront"/>
              <w14:lightRig w14:rig="threePt" w14:dir="t">
                <w14:rot w14:lat="0" w14:lon="0" w14:rev="0"/>
              </w14:lightRig>
            </w14:scene3d>
          </w:rPr>
          <w:t>13.1.1</w:t>
        </w:r>
        <w:r w:rsidR="00622E94">
          <w:rPr>
            <w:rFonts w:asciiTheme="minorHAnsi" w:eastAsiaTheme="minorEastAsia" w:hAnsiTheme="minorHAnsi" w:cstheme="minorBidi"/>
            <w:snapToGrid/>
            <w:sz w:val="22"/>
            <w:szCs w:val="22"/>
            <w:lang w:val="nb-NO"/>
          </w:rPr>
          <w:tab/>
        </w:r>
        <w:r w:rsidR="00622E94" w:rsidRPr="009E16C7">
          <w:rPr>
            <w:rStyle w:val="Hyperkobling"/>
          </w:rPr>
          <w:t>Meldinger etter 2</w:t>
        </w:r>
        <w:r w:rsidR="00622E94" w:rsidRPr="00622E94">
          <w:rPr>
            <w:rStyle w:val="Hyperkobling"/>
            <w:color w:val="FF0000"/>
          </w:rPr>
          <w:sym w:font="Symbol" w:char="F0A8"/>
        </w:r>
        <w:r w:rsidR="00622E94" w:rsidRPr="009E16C7">
          <w:rPr>
            <w:rStyle w:val="Hyperkobling"/>
          </w:rPr>
          <w:t xml:space="preserve"> – 2</w:t>
        </w:r>
        <w:r w:rsidR="00622E94" w:rsidRPr="00622E94">
          <w:rPr>
            <w:rStyle w:val="Hyperkobling"/>
            <w:color w:val="FF0000"/>
          </w:rPr>
          <w:sym w:font="Symbol" w:char="F0A9"/>
        </w:r>
        <w:r w:rsidR="00622E94">
          <w:rPr>
            <w:webHidden/>
          </w:rPr>
          <w:tab/>
        </w:r>
        <w:r w:rsidR="00622E94">
          <w:rPr>
            <w:webHidden/>
          </w:rPr>
          <w:fldChar w:fldCharType="begin"/>
        </w:r>
        <w:r w:rsidR="00622E94">
          <w:rPr>
            <w:webHidden/>
          </w:rPr>
          <w:instrText xml:space="preserve"> PAGEREF _Toc449517047 \h </w:instrText>
        </w:r>
        <w:r w:rsidR="00622E94">
          <w:rPr>
            <w:webHidden/>
          </w:rPr>
        </w:r>
        <w:r w:rsidR="00622E94">
          <w:rPr>
            <w:webHidden/>
          </w:rPr>
          <w:fldChar w:fldCharType="separate"/>
        </w:r>
        <w:r w:rsidR="00974E1B">
          <w:rPr>
            <w:webHidden/>
          </w:rPr>
          <w:t>149</w:t>
        </w:r>
        <w:r w:rsidR="00622E94">
          <w:rPr>
            <w:webHidden/>
          </w:rPr>
          <w:fldChar w:fldCharType="end"/>
        </w:r>
      </w:hyperlink>
    </w:p>
    <w:p w:rsidR="00622E94" w:rsidRDefault="001A74AD">
      <w:pPr>
        <w:pStyle w:val="INNH3"/>
        <w:rPr>
          <w:rFonts w:asciiTheme="minorHAnsi" w:eastAsiaTheme="minorEastAsia" w:hAnsiTheme="minorHAnsi" w:cstheme="minorBidi"/>
          <w:snapToGrid/>
          <w:sz w:val="22"/>
          <w:szCs w:val="22"/>
          <w:lang w:val="nb-NO"/>
        </w:rPr>
      </w:pPr>
      <w:hyperlink w:anchor="_Toc449517048" w:history="1">
        <w:r w:rsidR="00622E94" w:rsidRPr="009E16C7">
          <w:rPr>
            <w:rStyle w:val="Hyperkobling"/>
            <w14:scene3d>
              <w14:camera w14:prst="orthographicFront"/>
              <w14:lightRig w14:rig="threePt" w14:dir="t">
                <w14:rot w14:lat="0" w14:lon="0" w14:rev="0"/>
              </w14:lightRig>
            </w14:scene3d>
          </w:rPr>
          <w:t>13.1.2</w:t>
        </w:r>
        <w:r w:rsidR="00622E94">
          <w:rPr>
            <w:rFonts w:asciiTheme="minorHAnsi" w:eastAsiaTheme="minorEastAsia" w:hAnsiTheme="minorHAnsi" w:cstheme="minorBidi"/>
            <w:snapToGrid/>
            <w:sz w:val="22"/>
            <w:szCs w:val="22"/>
            <w:lang w:val="nb-NO"/>
          </w:rPr>
          <w:tab/>
        </w:r>
        <w:r w:rsidR="00622E94" w:rsidRPr="009E16C7">
          <w:rPr>
            <w:rStyle w:val="Hyperkobling"/>
          </w:rPr>
          <w:t>Meldinger etter 2</w:t>
        </w:r>
        <w:r w:rsidR="00622E94" w:rsidRPr="00622E94">
          <w:rPr>
            <w:rStyle w:val="Hyperkobling"/>
            <w:color w:val="FF0000"/>
          </w:rPr>
          <w:sym w:font="Symbol" w:char="F0A8"/>
        </w:r>
        <w:r w:rsidR="00622E94" w:rsidRPr="009E16C7">
          <w:rPr>
            <w:rStyle w:val="Hyperkobling"/>
          </w:rPr>
          <w:t xml:space="preserve"> – 2</w:t>
        </w:r>
        <w:r w:rsidR="00622E94" w:rsidRPr="009E16C7">
          <w:rPr>
            <w:rStyle w:val="Hyperkobling"/>
          </w:rPr>
          <w:sym w:font="Symbol" w:char="F0AA"/>
        </w:r>
        <w:r w:rsidR="00622E94">
          <w:rPr>
            <w:webHidden/>
          </w:rPr>
          <w:tab/>
        </w:r>
        <w:r w:rsidR="00622E94">
          <w:rPr>
            <w:webHidden/>
          </w:rPr>
          <w:fldChar w:fldCharType="begin"/>
        </w:r>
        <w:r w:rsidR="00622E94">
          <w:rPr>
            <w:webHidden/>
          </w:rPr>
          <w:instrText xml:space="preserve"> PAGEREF _Toc449517048 \h </w:instrText>
        </w:r>
        <w:r w:rsidR="00622E94">
          <w:rPr>
            <w:webHidden/>
          </w:rPr>
        </w:r>
        <w:r w:rsidR="00622E94">
          <w:rPr>
            <w:webHidden/>
          </w:rPr>
          <w:fldChar w:fldCharType="separate"/>
        </w:r>
        <w:r w:rsidR="00974E1B">
          <w:rPr>
            <w:webHidden/>
          </w:rPr>
          <w:t>150</w:t>
        </w:r>
        <w:r w:rsidR="00622E94">
          <w:rPr>
            <w:webHidden/>
          </w:rPr>
          <w:fldChar w:fldCharType="end"/>
        </w:r>
      </w:hyperlink>
    </w:p>
    <w:p w:rsidR="00622E94" w:rsidRDefault="001A74AD">
      <w:pPr>
        <w:pStyle w:val="INNH3"/>
        <w:rPr>
          <w:rFonts w:asciiTheme="minorHAnsi" w:eastAsiaTheme="minorEastAsia" w:hAnsiTheme="minorHAnsi" w:cstheme="minorBidi"/>
          <w:snapToGrid/>
          <w:sz w:val="22"/>
          <w:szCs w:val="22"/>
          <w:lang w:val="nb-NO"/>
        </w:rPr>
      </w:pPr>
      <w:hyperlink w:anchor="_Toc449517049" w:history="1">
        <w:r w:rsidR="00622E94" w:rsidRPr="009E16C7">
          <w:rPr>
            <w:rStyle w:val="Hyperkobling"/>
            <w14:scene3d>
              <w14:camera w14:prst="orthographicFront"/>
              <w14:lightRig w14:rig="threePt" w14:dir="t">
                <w14:rot w14:lat="0" w14:lon="0" w14:rev="0"/>
              </w14:lightRig>
            </w14:scene3d>
          </w:rPr>
          <w:t>13.1.3</w:t>
        </w:r>
        <w:r w:rsidR="00622E94">
          <w:rPr>
            <w:rFonts w:asciiTheme="minorHAnsi" w:eastAsiaTheme="minorEastAsia" w:hAnsiTheme="minorHAnsi" w:cstheme="minorBidi"/>
            <w:snapToGrid/>
            <w:sz w:val="22"/>
            <w:szCs w:val="22"/>
            <w:lang w:val="nb-NO"/>
          </w:rPr>
          <w:tab/>
        </w:r>
        <w:r w:rsidR="00622E94" w:rsidRPr="009E16C7">
          <w:rPr>
            <w:rStyle w:val="Hyperkobling"/>
          </w:rPr>
          <w:t>Meldinger</w:t>
        </w:r>
        <w:r w:rsidR="00622E94" w:rsidRPr="009E16C7">
          <w:rPr>
            <w:rStyle w:val="Hyperkobling"/>
            <w:lang w:val="nb-NO"/>
          </w:rPr>
          <w:t xml:space="preserve"> </w:t>
        </w:r>
        <w:r w:rsidR="00622E94" w:rsidRPr="009E16C7">
          <w:rPr>
            <w:rStyle w:val="Hyperkobling"/>
          </w:rPr>
          <w:t>etter 2</w:t>
        </w:r>
        <w:r w:rsidR="00622E94" w:rsidRPr="00622E94">
          <w:rPr>
            <w:rStyle w:val="Hyperkobling"/>
            <w:color w:val="FF0000"/>
          </w:rPr>
          <w:sym w:font="Symbol" w:char="F0A8"/>
        </w:r>
        <w:r w:rsidR="00622E94" w:rsidRPr="009E16C7">
          <w:rPr>
            <w:rStyle w:val="Hyperkobling"/>
          </w:rPr>
          <w:t xml:space="preserve"> – 2NT</w:t>
        </w:r>
        <w:r w:rsidR="00622E94">
          <w:rPr>
            <w:webHidden/>
          </w:rPr>
          <w:tab/>
        </w:r>
        <w:r w:rsidR="00622E94">
          <w:rPr>
            <w:webHidden/>
          </w:rPr>
          <w:fldChar w:fldCharType="begin"/>
        </w:r>
        <w:r w:rsidR="00622E94">
          <w:rPr>
            <w:webHidden/>
          </w:rPr>
          <w:instrText xml:space="preserve"> PAGEREF _Toc449517049 \h </w:instrText>
        </w:r>
        <w:r w:rsidR="00622E94">
          <w:rPr>
            <w:webHidden/>
          </w:rPr>
        </w:r>
        <w:r w:rsidR="00622E94">
          <w:rPr>
            <w:webHidden/>
          </w:rPr>
          <w:fldChar w:fldCharType="separate"/>
        </w:r>
        <w:r w:rsidR="00974E1B">
          <w:rPr>
            <w:webHidden/>
          </w:rPr>
          <w:t>150</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7050" w:history="1">
        <w:r w:rsidR="00622E94" w:rsidRPr="009E16C7">
          <w:rPr>
            <w:rStyle w:val="Hyperkobling"/>
            <w14:scene3d>
              <w14:camera w14:prst="orthographicFront"/>
              <w14:lightRig w14:rig="threePt" w14:dir="t">
                <w14:rot w14:lat="0" w14:lon="0" w14:rev="0"/>
              </w14:lightRig>
            </w14:scene3d>
          </w:rPr>
          <w:t>13.2</w:t>
        </w:r>
        <w:r w:rsidR="00622E94">
          <w:rPr>
            <w:rFonts w:asciiTheme="minorHAnsi" w:eastAsiaTheme="minorEastAsia" w:hAnsiTheme="minorHAnsi" w:cstheme="minorBidi"/>
            <w:b w:val="0"/>
            <w:smallCaps w:val="0"/>
            <w:snapToGrid/>
            <w:lang w:val="nb-NO"/>
          </w:rPr>
          <w:tab/>
        </w:r>
        <w:r w:rsidR="00622E94" w:rsidRPr="009E16C7">
          <w:rPr>
            <w:rStyle w:val="Hyperkobling"/>
          </w:rPr>
          <w:t>Motparten melder inn etter 2</w:t>
        </w:r>
        <w:r w:rsidR="00622E94" w:rsidRPr="00622E94">
          <w:rPr>
            <w:rStyle w:val="Hyperkobling"/>
            <w:color w:val="FF0000"/>
          </w:rPr>
          <w:sym w:font="Symbol" w:char="F0A8"/>
        </w:r>
        <w:r w:rsidR="00622E94">
          <w:rPr>
            <w:webHidden/>
          </w:rPr>
          <w:tab/>
        </w:r>
        <w:r w:rsidR="00622E94">
          <w:rPr>
            <w:webHidden/>
          </w:rPr>
          <w:fldChar w:fldCharType="begin"/>
        </w:r>
        <w:r w:rsidR="00622E94">
          <w:rPr>
            <w:webHidden/>
          </w:rPr>
          <w:instrText xml:space="preserve"> PAGEREF _Toc449517050 \h </w:instrText>
        </w:r>
        <w:r w:rsidR="00622E94">
          <w:rPr>
            <w:webHidden/>
          </w:rPr>
        </w:r>
        <w:r w:rsidR="00622E94">
          <w:rPr>
            <w:webHidden/>
          </w:rPr>
          <w:fldChar w:fldCharType="separate"/>
        </w:r>
        <w:r w:rsidR="00974E1B">
          <w:rPr>
            <w:webHidden/>
          </w:rPr>
          <w:t>151</w:t>
        </w:r>
        <w:r w:rsidR="00622E94">
          <w:rPr>
            <w:webHidden/>
          </w:rPr>
          <w:fldChar w:fldCharType="end"/>
        </w:r>
      </w:hyperlink>
    </w:p>
    <w:p w:rsidR="00622E94" w:rsidRDefault="001A74AD">
      <w:pPr>
        <w:pStyle w:val="INNH1"/>
        <w:rPr>
          <w:rFonts w:asciiTheme="minorHAnsi" w:eastAsiaTheme="minorEastAsia" w:hAnsiTheme="minorHAnsi" w:cstheme="minorBidi"/>
          <w:b w:val="0"/>
          <w:caps w:val="0"/>
          <w:snapToGrid/>
          <w:sz w:val="22"/>
          <w:lang w:val="nb-NO"/>
        </w:rPr>
      </w:pPr>
      <w:hyperlink w:anchor="_Toc449517051" w:history="1">
        <w:r w:rsidR="00622E94" w:rsidRPr="009E16C7">
          <w:rPr>
            <w:rStyle w:val="Hyperkobling"/>
          </w:rPr>
          <w:t>14</w:t>
        </w:r>
        <w:r w:rsidR="00622E94">
          <w:rPr>
            <w:rFonts w:asciiTheme="minorHAnsi" w:eastAsiaTheme="minorEastAsia" w:hAnsiTheme="minorHAnsi" w:cstheme="minorBidi"/>
            <w:b w:val="0"/>
            <w:caps w:val="0"/>
            <w:snapToGrid/>
            <w:sz w:val="22"/>
            <w:lang w:val="nb-NO"/>
          </w:rPr>
          <w:tab/>
        </w:r>
        <w:r w:rsidR="00622E94" w:rsidRPr="009E16C7">
          <w:rPr>
            <w:rStyle w:val="Hyperkobling"/>
          </w:rPr>
          <w:t>Høyere åpningsmeldinger</w:t>
        </w:r>
        <w:r w:rsidR="00622E94">
          <w:rPr>
            <w:webHidden/>
          </w:rPr>
          <w:tab/>
        </w:r>
        <w:r w:rsidR="00622E94">
          <w:rPr>
            <w:webHidden/>
          </w:rPr>
          <w:fldChar w:fldCharType="begin"/>
        </w:r>
        <w:r w:rsidR="00622E94">
          <w:rPr>
            <w:webHidden/>
          </w:rPr>
          <w:instrText xml:space="preserve"> PAGEREF _Toc449517051 \h </w:instrText>
        </w:r>
        <w:r w:rsidR="00622E94">
          <w:rPr>
            <w:webHidden/>
          </w:rPr>
        </w:r>
        <w:r w:rsidR="00622E94">
          <w:rPr>
            <w:webHidden/>
          </w:rPr>
          <w:fldChar w:fldCharType="separate"/>
        </w:r>
        <w:r w:rsidR="00974E1B">
          <w:rPr>
            <w:webHidden/>
          </w:rPr>
          <w:t>152</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7052" w:history="1">
        <w:r w:rsidR="00622E94" w:rsidRPr="009E16C7">
          <w:rPr>
            <w:rStyle w:val="Hyperkobling"/>
            <w:lang w:val="nb-NO"/>
            <w14:scene3d>
              <w14:camera w14:prst="orthographicFront"/>
              <w14:lightRig w14:rig="threePt" w14:dir="t">
                <w14:rot w14:lat="0" w14:lon="0" w14:rev="0"/>
              </w14:lightRig>
            </w14:scene3d>
          </w:rPr>
          <w:t>14.1</w:t>
        </w:r>
        <w:r w:rsidR="00622E94">
          <w:rPr>
            <w:rFonts w:asciiTheme="minorHAnsi" w:eastAsiaTheme="minorEastAsia" w:hAnsiTheme="minorHAnsi" w:cstheme="minorBidi"/>
            <w:b w:val="0"/>
            <w:smallCaps w:val="0"/>
            <w:snapToGrid/>
            <w:lang w:val="nb-NO"/>
          </w:rPr>
          <w:tab/>
        </w:r>
        <w:r w:rsidR="00622E94" w:rsidRPr="009E16C7">
          <w:rPr>
            <w:rStyle w:val="Hyperkobling"/>
            <w:lang w:val="nb-NO"/>
          </w:rPr>
          <w:t>Svar på åpning 2</w:t>
        </w:r>
        <w:r w:rsidR="00622E94" w:rsidRPr="00622E94">
          <w:rPr>
            <w:rStyle w:val="Hyperkobling"/>
            <w:color w:val="FF0000"/>
          </w:rPr>
          <w:sym w:font="Symbol" w:char="F0A9"/>
        </w:r>
        <w:r w:rsidR="00622E94" w:rsidRPr="009E16C7">
          <w:rPr>
            <w:rStyle w:val="Hyperkobling"/>
            <w:lang w:val="nb-NO"/>
          </w:rPr>
          <w:t>: 7-10HP :  5</w:t>
        </w:r>
        <w:r w:rsidR="00622E94" w:rsidRPr="00622E94">
          <w:rPr>
            <w:rStyle w:val="Hyperkobling"/>
            <w:color w:val="FF0000"/>
          </w:rPr>
          <w:sym w:font="Symbol" w:char="F0A9"/>
        </w:r>
        <w:r w:rsidR="00622E94" w:rsidRPr="009E16C7">
          <w:rPr>
            <w:rStyle w:val="Hyperkobling"/>
            <w:lang w:val="nb-NO"/>
          </w:rPr>
          <w:t xml:space="preserve"> og 4+</w:t>
        </w:r>
        <w:r w:rsidR="00622E94" w:rsidRPr="009E16C7">
          <w:rPr>
            <w:rStyle w:val="Hyperkobling"/>
          </w:rPr>
          <w:sym w:font="Symbol" w:char="F0A7"/>
        </w:r>
        <w:r w:rsidR="00622E94" w:rsidRPr="009E16C7">
          <w:rPr>
            <w:rStyle w:val="Hyperkobling"/>
            <w:lang w:val="nb-NO"/>
          </w:rPr>
          <w:t>/</w:t>
        </w:r>
        <w:r w:rsidR="00622E94" w:rsidRPr="00622E94">
          <w:rPr>
            <w:rStyle w:val="Hyperkobling"/>
            <w:color w:val="FF0000"/>
          </w:rPr>
          <w:sym w:font="Symbol" w:char="F0A8"/>
        </w:r>
        <w:r w:rsidR="00622E94">
          <w:rPr>
            <w:webHidden/>
          </w:rPr>
          <w:tab/>
        </w:r>
        <w:r w:rsidR="00622E94">
          <w:rPr>
            <w:webHidden/>
          </w:rPr>
          <w:fldChar w:fldCharType="begin"/>
        </w:r>
        <w:r w:rsidR="00622E94">
          <w:rPr>
            <w:webHidden/>
          </w:rPr>
          <w:instrText xml:space="preserve"> PAGEREF _Toc449517052 \h </w:instrText>
        </w:r>
        <w:r w:rsidR="00622E94">
          <w:rPr>
            <w:webHidden/>
          </w:rPr>
        </w:r>
        <w:r w:rsidR="00622E94">
          <w:rPr>
            <w:webHidden/>
          </w:rPr>
          <w:fldChar w:fldCharType="separate"/>
        </w:r>
        <w:r w:rsidR="00974E1B">
          <w:rPr>
            <w:webHidden/>
          </w:rPr>
          <w:t>152</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7053" w:history="1">
        <w:r w:rsidR="00622E94" w:rsidRPr="009E16C7">
          <w:rPr>
            <w:rStyle w:val="Hyperkobling"/>
            <w:lang w:val="nb-NO"/>
            <w14:scene3d>
              <w14:camera w14:prst="orthographicFront"/>
              <w14:lightRig w14:rig="threePt" w14:dir="t">
                <w14:rot w14:lat="0" w14:lon="0" w14:rev="0"/>
              </w14:lightRig>
            </w14:scene3d>
          </w:rPr>
          <w:t>14.2</w:t>
        </w:r>
        <w:r w:rsidR="00622E94">
          <w:rPr>
            <w:rFonts w:asciiTheme="minorHAnsi" w:eastAsiaTheme="minorEastAsia" w:hAnsiTheme="minorHAnsi" w:cstheme="minorBidi"/>
            <w:b w:val="0"/>
            <w:smallCaps w:val="0"/>
            <w:snapToGrid/>
            <w:lang w:val="nb-NO"/>
          </w:rPr>
          <w:tab/>
        </w:r>
        <w:r w:rsidR="00622E94" w:rsidRPr="009E16C7">
          <w:rPr>
            <w:rStyle w:val="Hyperkobling"/>
            <w:lang w:val="nb-NO"/>
          </w:rPr>
          <w:t>Svar på åpning 2</w:t>
        </w:r>
        <w:r w:rsidR="00622E94" w:rsidRPr="009E16C7">
          <w:rPr>
            <w:rStyle w:val="Hyperkobling"/>
          </w:rPr>
          <w:sym w:font="Symbol" w:char="F0AA"/>
        </w:r>
        <w:r w:rsidR="00622E94" w:rsidRPr="009E16C7">
          <w:rPr>
            <w:rStyle w:val="Hyperkobling"/>
            <w:lang w:val="nb-NO"/>
          </w:rPr>
          <w:t>: 7-10HP   5</w:t>
        </w:r>
        <w:r w:rsidR="00622E94" w:rsidRPr="009E16C7">
          <w:rPr>
            <w:rStyle w:val="Hyperkobling"/>
          </w:rPr>
          <w:sym w:font="Symbol" w:char="F0AA"/>
        </w:r>
        <w:r w:rsidR="00622E94" w:rsidRPr="009E16C7">
          <w:rPr>
            <w:rStyle w:val="Hyperkobling"/>
            <w:lang w:val="nb-NO"/>
          </w:rPr>
          <w:t xml:space="preserve"> og 4+</w:t>
        </w:r>
        <w:r w:rsidR="00622E94" w:rsidRPr="009E16C7">
          <w:rPr>
            <w:rStyle w:val="Hyperkobling"/>
          </w:rPr>
          <w:sym w:font="Symbol" w:char="F0A7"/>
        </w:r>
        <w:r w:rsidR="00622E94" w:rsidRPr="009E16C7">
          <w:rPr>
            <w:rStyle w:val="Hyperkobling"/>
            <w:lang w:val="nb-NO"/>
          </w:rPr>
          <w:t>/</w:t>
        </w:r>
        <w:r w:rsidR="00622E94" w:rsidRPr="00622E94">
          <w:rPr>
            <w:rStyle w:val="Hyperkobling"/>
            <w:color w:val="FF0000"/>
          </w:rPr>
          <w:sym w:font="Symbol" w:char="F0A8"/>
        </w:r>
        <w:r w:rsidR="00622E94">
          <w:rPr>
            <w:webHidden/>
          </w:rPr>
          <w:tab/>
        </w:r>
        <w:r w:rsidR="00622E94">
          <w:rPr>
            <w:webHidden/>
          </w:rPr>
          <w:fldChar w:fldCharType="begin"/>
        </w:r>
        <w:r w:rsidR="00622E94">
          <w:rPr>
            <w:webHidden/>
          </w:rPr>
          <w:instrText xml:space="preserve"> PAGEREF _Toc449517053 \h </w:instrText>
        </w:r>
        <w:r w:rsidR="00622E94">
          <w:rPr>
            <w:webHidden/>
          </w:rPr>
        </w:r>
        <w:r w:rsidR="00622E94">
          <w:rPr>
            <w:webHidden/>
          </w:rPr>
          <w:fldChar w:fldCharType="separate"/>
        </w:r>
        <w:r w:rsidR="00974E1B">
          <w:rPr>
            <w:webHidden/>
          </w:rPr>
          <w:t>153</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7054" w:history="1">
        <w:r w:rsidR="00622E94" w:rsidRPr="009E16C7">
          <w:rPr>
            <w:rStyle w:val="Hyperkobling"/>
            <w:lang w:val="nb-NO"/>
            <w14:scene3d>
              <w14:camera w14:prst="orthographicFront"/>
              <w14:lightRig w14:rig="threePt" w14:dir="t">
                <w14:rot w14:lat="0" w14:lon="0" w14:rev="0"/>
              </w14:lightRig>
            </w14:scene3d>
          </w:rPr>
          <w:t>14.3</w:t>
        </w:r>
        <w:r w:rsidR="00622E94">
          <w:rPr>
            <w:rFonts w:asciiTheme="minorHAnsi" w:eastAsiaTheme="minorEastAsia" w:hAnsiTheme="minorHAnsi" w:cstheme="minorBidi"/>
            <w:b w:val="0"/>
            <w:smallCaps w:val="0"/>
            <w:snapToGrid/>
            <w:lang w:val="nb-NO"/>
          </w:rPr>
          <w:tab/>
        </w:r>
        <w:r w:rsidR="00622E94" w:rsidRPr="009E16C7">
          <w:rPr>
            <w:rStyle w:val="Hyperkobling"/>
            <w:lang w:val="nb-NO"/>
          </w:rPr>
          <w:t xml:space="preserve">Svar på åpning 2NT: 5-5 i </w:t>
        </w:r>
        <w:r w:rsidR="00622E94" w:rsidRPr="009E16C7">
          <w:rPr>
            <w:rStyle w:val="Hyperkobling"/>
          </w:rPr>
          <w:sym w:font="Symbol" w:char="F0A7"/>
        </w:r>
        <w:r w:rsidR="00622E94" w:rsidRPr="009E16C7">
          <w:rPr>
            <w:rStyle w:val="Hyperkobling"/>
            <w:lang w:val="nb-NO"/>
          </w:rPr>
          <w:t>+</w:t>
        </w:r>
        <w:r w:rsidR="00622E94" w:rsidRPr="00622E94">
          <w:rPr>
            <w:rStyle w:val="Hyperkobling"/>
            <w:color w:val="FF0000"/>
          </w:rPr>
          <w:sym w:font="Symbol" w:char="F0A8"/>
        </w:r>
        <w:r w:rsidR="00622E94" w:rsidRPr="009E16C7">
          <w:rPr>
            <w:rStyle w:val="Hyperkobling"/>
            <w:lang w:val="nb-NO"/>
          </w:rPr>
          <w:t xml:space="preserve"> + 6-11HP</w:t>
        </w:r>
        <w:r w:rsidR="00CD5B4D">
          <w:rPr>
            <w:rStyle w:val="Hyperkobling"/>
            <w:lang w:val="nb-NO"/>
          </w:rPr>
          <w:t>/15+</w:t>
        </w:r>
        <w:r w:rsidR="00622E94">
          <w:rPr>
            <w:webHidden/>
          </w:rPr>
          <w:tab/>
        </w:r>
        <w:r w:rsidR="00622E94">
          <w:rPr>
            <w:webHidden/>
          </w:rPr>
          <w:fldChar w:fldCharType="begin"/>
        </w:r>
        <w:r w:rsidR="00622E94">
          <w:rPr>
            <w:webHidden/>
          </w:rPr>
          <w:instrText xml:space="preserve"> PAGEREF _Toc449517054 \h </w:instrText>
        </w:r>
        <w:r w:rsidR="00622E94">
          <w:rPr>
            <w:webHidden/>
          </w:rPr>
        </w:r>
        <w:r w:rsidR="00622E94">
          <w:rPr>
            <w:webHidden/>
          </w:rPr>
          <w:fldChar w:fldCharType="separate"/>
        </w:r>
        <w:r w:rsidR="00974E1B">
          <w:rPr>
            <w:webHidden/>
          </w:rPr>
          <w:t>154</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7055" w:history="1">
        <w:r w:rsidR="00622E94" w:rsidRPr="009E16C7">
          <w:rPr>
            <w:rStyle w:val="Hyperkobling"/>
            <w14:scene3d>
              <w14:camera w14:prst="orthographicFront"/>
              <w14:lightRig w14:rig="threePt" w14:dir="t">
                <w14:rot w14:lat="0" w14:lon="0" w14:rev="0"/>
              </w14:lightRig>
            </w14:scene3d>
          </w:rPr>
          <w:t>14.4</w:t>
        </w:r>
        <w:r w:rsidR="00622E94">
          <w:rPr>
            <w:rFonts w:asciiTheme="minorHAnsi" w:eastAsiaTheme="minorEastAsia" w:hAnsiTheme="minorHAnsi" w:cstheme="minorBidi"/>
            <w:b w:val="0"/>
            <w:smallCaps w:val="0"/>
            <w:snapToGrid/>
            <w:lang w:val="nb-NO"/>
          </w:rPr>
          <w:tab/>
        </w:r>
        <w:r w:rsidR="00622E94" w:rsidRPr="009E16C7">
          <w:rPr>
            <w:rStyle w:val="Hyperkobling"/>
          </w:rPr>
          <w:t>Svar på åpning 3</w:t>
        </w:r>
        <w:r w:rsidR="00622E94" w:rsidRPr="009E16C7">
          <w:rPr>
            <w:rStyle w:val="Hyperkobling"/>
          </w:rPr>
          <w:sym w:font="Symbol" w:char="F0A7"/>
        </w:r>
        <w:r w:rsidR="00622E94" w:rsidRPr="009E16C7">
          <w:rPr>
            <w:rStyle w:val="Hyperkobling"/>
          </w:rPr>
          <w:t>/3</w:t>
        </w:r>
        <w:r w:rsidR="00622E94" w:rsidRPr="00CD5B4D">
          <w:rPr>
            <w:rStyle w:val="Hyperkobling"/>
            <w:color w:val="FF0000"/>
          </w:rPr>
          <w:sym w:font="Symbol" w:char="F0A8"/>
        </w:r>
        <w:r w:rsidR="00622E94" w:rsidRPr="009E16C7">
          <w:rPr>
            <w:rStyle w:val="Hyperkobling"/>
          </w:rPr>
          <w:t xml:space="preserve"> (SPERR)</w:t>
        </w:r>
        <w:r w:rsidR="00622E94">
          <w:rPr>
            <w:webHidden/>
          </w:rPr>
          <w:tab/>
        </w:r>
        <w:r w:rsidR="00622E94">
          <w:rPr>
            <w:webHidden/>
          </w:rPr>
          <w:fldChar w:fldCharType="begin"/>
        </w:r>
        <w:r w:rsidR="00622E94">
          <w:rPr>
            <w:webHidden/>
          </w:rPr>
          <w:instrText xml:space="preserve"> PAGEREF _Toc449517055 \h </w:instrText>
        </w:r>
        <w:r w:rsidR="00622E94">
          <w:rPr>
            <w:webHidden/>
          </w:rPr>
        </w:r>
        <w:r w:rsidR="00622E94">
          <w:rPr>
            <w:webHidden/>
          </w:rPr>
          <w:fldChar w:fldCharType="separate"/>
        </w:r>
        <w:r w:rsidR="00974E1B">
          <w:rPr>
            <w:webHidden/>
          </w:rPr>
          <w:t>155</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7056" w:history="1">
        <w:r w:rsidR="00622E94" w:rsidRPr="009E16C7">
          <w:rPr>
            <w:rStyle w:val="Hyperkobling"/>
            <w14:scene3d>
              <w14:camera w14:prst="orthographicFront"/>
              <w14:lightRig w14:rig="threePt" w14:dir="t">
                <w14:rot w14:lat="0" w14:lon="0" w14:rev="0"/>
              </w14:lightRig>
            </w14:scene3d>
          </w:rPr>
          <w:t>14.5</w:t>
        </w:r>
        <w:r w:rsidR="00622E94">
          <w:rPr>
            <w:rFonts w:asciiTheme="minorHAnsi" w:eastAsiaTheme="minorEastAsia" w:hAnsiTheme="minorHAnsi" w:cstheme="minorBidi"/>
            <w:b w:val="0"/>
            <w:smallCaps w:val="0"/>
            <w:snapToGrid/>
            <w:lang w:val="nb-NO"/>
          </w:rPr>
          <w:tab/>
        </w:r>
        <w:r w:rsidR="00622E94" w:rsidRPr="009E16C7">
          <w:rPr>
            <w:rStyle w:val="Hyperkobling"/>
          </w:rPr>
          <w:t>Svar på åpning 3</w:t>
        </w:r>
        <w:r w:rsidR="00622E94" w:rsidRPr="00CD5B4D">
          <w:rPr>
            <w:rStyle w:val="Hyperkobling"/>
            <w:color w:val="FF0000"/>
          </w:rPr>
          <w:sym w:font="Symbol" w:char="F0A9"/>
        </w:r>
        <w:r w:rsidR="00622E94" w:rsidRPr="009E16C7">
          <w:rPr>
            <w:rStyle w:val="Hyperkobling"/>
          </w:rPr>
          <w:t>/3</w:t>
        </w:r>
        <w:r w:rsidR="00622E94" w:rsidRPr="009E16C7">
          <w:rPr>
            <w:rStyle w:val="Hyperkobling"/>
          </w:rPr>
          <w:sym w:font="Symbol" w:char="F0AA"/>
        </w:r>
        <w:r w:rsidR="00622E94" w:rsidRPr="009E16C7">
          <w:rPr>
            <w:rStyle w:val="Hyperkobling"/>
          </w:rPr>
          <w:t xml:space="preserve">  (SPERR)</w:t>
        </w:r>
        <w:r w:rsidR="00622E94">
          <w:rPr>
            <w:webHidden/>
          </w:rPr>
          <w:tab/>
        </w:r>
        <w:r w:rsidR="00622E94">
          <w:rPr>
            <w:webHidden/>
          </w:rPr>
          <w:fldChar w:fldCharType="begin"/>
        </w:r>
        <w:r w:rsidR="00622E94">
          <w:rPr>
            <w:webHidden/>
          </w:rPr>
          <w:instrText xml:space="preserve"> PAGEREF _Toc449517056 \h </w:instrText>
        </w:r>
        <w:r w:rsidR="00622E94">
          <w:rPr>
            <w:webHidden/>
          </w:rPr>
        </w:r>
        <w:r w:rsidR="00622E94">
          <w:rPr>
            <w:webHidden/>
          </w:rPr>
          <w:fldChar w:fldCharType="separate"/>
        </w:r>
        <w:r w:rsidR="00974E1B">
          <w:rPr>
            <w:webHidden/>
          </w:rPr>
          <w:t>156</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7057" w:history="1">
        <w:r w:rsidR="00622E94" w:rsidRPr="009E16C7">
          <w:rPr>
            <w:rStyle w:val="Hyperkobling"/>
            <w:lang w:val="nb-NO"/>
            <w14:scene3d>
              <w14:camera w14:prst="orthographicFront"/>
              <w14:lightRig w14:rig="threePt" w14:dir="t">
                <w14:rot w14:lat="0" w14:lon="0" w14:rev="0"/>
              </w14:lightRig>
            </w14:scene3d>
          </w:rPr>
          <w:t>14.6</w:t>
        </w:r>
        <w:r w:rsidR="00622E94">
          <w:rPr>
            <w:rFonts w:asciiTheme="minorHAnsi" w:eastAsiaTheme="minorEastAsia" w:hAnsiTheme="minorHAnsi" w:cstheme="minorBidi"/>
            <w:b w:val="0"/>
            <w:smallCaps w:val="0"/>
            <w:snapToGrid/>
            <w:lang w:val="nb-NO"/>
          </w:rPr>
          <w:tab/>
        </w:r>
        <w:r w:rsidR="00622E94" w:rsidRPr="009E16C7">
          <w:rPr>
            <w:rStyle w:val="Hyperkobling"/>
            <w:lang w:val="nb-NO"/>
          </w:rPr>
          <w:t>Svar på åpning 3NT (Gående m</w:t>
        </w:r>
        <w:r w:rsidR="00CD5B4D">
          <w:rPr>
            <w:rStyle w:val="Hyperkobling"/>
            <w:lang w:val="nb-NO"/>
          </w:rPr>
          <w:t>inor</w:t>
        </w:r>
        <w:r w:rsidR="00622E94" w:rsidRPr="009E16C7">
          <w:rPr>
            <w:rStyle w:val="Hyperkobling"/>
            <w:lang w:val="nb-NO"/>
          </w:rPr>
          <w:t>, + max en D)</w:t>
        </w:r>
        <w:r w:rsidR="00622E94">
          <w:rPr>
            <w:webHidden/>
          </w:rPr>
          <w:tab/>
        </w:r>
        <w:r w:rsidR="00622E94">
          <w:rPr>
            <w:webHidden/>
          </w:rPr>
          <w:fldChar w:fldCharType="begin"/>
        </w:r>
        <w:r w:rsidR="00622E94">
          <w:rPr>
            <w:webHidden/>
          </w:rPr>
          <w:instrText xml:space="preserve"> PAGEREF _Toc449517057 \h </w:instrText>
        </w:r>
        <w:r w:rsidR="00622E94">
          <w:rPr>
            <w:webHidden/>
          </w:rPr>
        </w:r>
        <w:r w:rsidR="00622E94">
          <w:rPr>
            <w:webHidden/>
          </w:rPr>
          <w:fldChar w:fldCharType="separate"/>
        </w:r>
        <w:r w:rsidR="00974E1B">
          <w:rPr>
            <w:webHidden/>
          </w:rPr>
          <w:t>156</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7058" w:history="1">
        <w:r w:rsidR="00622E94" w:rsidRPr="009E16C7">
          <w:rPr>
            <w:rStyle w:val="Hyperkobling"/>
            <w14:scene3d>
              <w14:camera w14:prst="orthographicFront"/>
              <w14:lightRig w14:rig="threePt" w14:dir="t">
                <w14:rot w14:lat="0" w14:lon="0" w14:rev="0"/>
              </w14:lightRig>
            </w14:scene3d>
          </w:rPr>
          <w:t>14.7</w:t>
        </w:r>
        <w:r w:rsidR="00622E94">
          <w:rPr>
            <w:rFonts w:asciiTheme="minorHAnsi" w:eastAsiaTheme="minorEastAsia" w:hAnsiTheme="minorHAnsi" w:cstheme="minorBidi"/>
            <w:b w:val="0"/>
            <w:smallCaps w:val="0"/>
            <w:snapToGrid/>
            <w:lang w:val="nb-NO"/>
          </w:rPr>
          <w:tab/>
        </w:r>
        <w:r w:rsidR="00622E94" w:rsidRPr="009E16C7">
          <w:rPr>
            <w:rStyle w:val="Hyperkobling"/>
          </w:rPr>
          <w:t>Svar på åpning 4</w:t>
        </w:r>
        <w:r w:rsidR="00622E94" w:rsidRPr="009E16C7">
          <w:rPr>
            <w:rStyle w:val="Hyperkobling"/>
          </w:rPr>
          <w:sym w:font="Symbol" w:char="F0A7"/>
        </w:r>
        <w:r w:rsidR="00622E94" w:rsidRPr="009E16C7">
          <w:rPr>
            <w:rStyle w:val="Hyperkobling"/>
          </w:rPr>
          <w:t xml:space="preserve"> (Gående </w:t>
        </w:r>
        <w:r w:rsidR="00622E94" w:rsidRPr="00CD5B4D">
          <w:rPr>
            <w:rStyle w:val="Hyperkobling"/>
            <w:color w:val="FF0000"/>
          </w:rPr>
          <w:sym w:font="Symbol" w:char="F0A9"/>
        </w:r>
        <w:r w:rsidR="00622E94" w:rsidRPr="009E16C7">
          <w:rPr>
            <w:rStyle w:val="Hyperkobling"/>
          </w:rPr>
          <w:t>)</w:t>
        </w:r>
        <w:r w:rsidR="00622E94">
          <w:rPr>
            <w:webHidden/>
          </w:rPr>
          <w:tab/>
        </w:r>
        <w:r w:rsidR="00622E94">
          <w:rPr>
            <w:webHidden/>
          </w:rPr>
          <w:fldChar w:fldCharType="begin"/>
        </w:r>
        <w:r w:rsidR="00622E94">
          <w:rPr>
            <w:webHidden/>
          </w:rPr>
          <w:instrText xml:space="preserve"> PAGEREF _Toc449517058 \h </w:instrText>
        </w:r>
        <w:r w:rsidR="00622E94">
          <w:rPr>
            <w:webHidden/>
          </w:rPr>
        </w:r>
        <w:r w:rsidR="00622E94">
          <w:rPr>
            <w:webHidden/>
          </w:rPr>
          <w:fldChar w:fldCharType="separate"/>
        </w:r>
        <w:r w:rsidR="00974E1B">
          <w:rPr>
            <w:webHidden/>
          </w:rPr>
          <w:t>156</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7059" w:history="1">
        <w:r w:rsidR="00622E94" w:rsidRPr="009E16C7">
          <w:rPr>
            <w:rStyle w:val="Hyperkobling"/>
            <w:lang w:val="nb-NO"/>
            <w14:scene3d>
              <w14:camera w14:prst="orthographicFront"/>
              <w14:lightRig w14:rig="threePt" w14:dir="t">
                <w14:rot w14:lat="0" w14:lon="0" w14:rev="0"/>
              </w14:lightRig>
            </w14:scene3d>
          </w:rPr>
          <w:t>14.1</w:t>
        </w:r>
        <w:r w:rsidR="00622E94">
          <w:rPr>
            <w:rFonts w:asciiTheme="minorHAnsi" w:eastAsiaTheme="minorEastAsia" w:hAnsiTheme="minorHAnsi" w:cstheme="minorBidi"/>
            <w:b w:val="0"/>
            <w:smallCaps w:val="0"/>
            <w:snapToGrid/>
            <w:lang w:val="nb-NO"/>
          </w:rPr>
          <w:tab/>
        </w:r>
        <w:r w:rsidR="00622E94" w:rsidRPr="009E16C7">
          <w:rPr>
            <w:rStyle w:val="Hyperkobling"/>
          </w:rPr>
          <w:t>Svar</w:t>
        </w:r>
        <w:r w:rsidR="00622E94" w:rsidRPr="009E16C7">
          <w:rPr>
            <w:rStyle w:val="Hyperkobling"/>
            <w:lang w:val="nb-NO"/>
          </w:rPr>
          <w:t xml:space="preserve"> på åpning 4</w:t>
        </w:r>
        <w:r w:rsidR="00622E94" w:rsidRPr="00CD5B4D">
          <w:rPr>
            <w:rStyle w:val="Hyperkobling"/>
            <w:color w:val="FF0000"/>
          </w:rPr>
          <w:sym w:font="Symbol" w:char="F0A8"/>
        </w:r>
        <w:r w:rsidR="00622E94" w:rsidRPr="009E16C7">
          <w:rPr>
            <w:rStyle w:val="Hyperkobling"/>
            <w:lang w:val="nb-NO"/>
          </w:rPr>
          <w:t xml:space="preserve"> (Gående </w:t>
        </w:r>
        <w:r w:rsidR="00622E94" w:rsidRPr="009E16C7">
          <w:rPr>
            <w:rStyle w:val="Hyperkobling"/>
          </w:rPr>
          <w:sym w:font="Symbol" w:char="F0AA"/>
        </w:r>
        <w:r w:rsidR="00622E94" w:rsidRPr="009E16C7">
          <w:rPr>
            <w:rStyle w:val="Hyperkobling"/>
            <w:lang w:val="nb-NO"/>
          </w:rPr>
          <w:t>)</w:t>
        </w:r>
        <w:r w:rsidR="00622E94">
          <w:rPr>
            <w:webHidden/>
          </w:rPr>
          <w:tab/>
        </w:r>
        <w:r w:rsidR="00622E94">
          <w:rPr>
            <w:webHidden/>
          </w:rPr>
          <w:fldChar w:fldCharType="begin"/>
        </w:r>
        <w:r w:rsidR="00622E94">
          <w:rPr>
            <w:webHidden/>
          </w:rPr>
          <w:instrText xml:space="preserve"> PAGEREF _Toc449517059 \h </w:instrText>
        </w:r>
        <w:r w:rsidR="00622E94">
          <w:rPr>
            <w:webHidden/>
          </w:rPr>
        </w:r>
        <w:r w:rsidR="00622E94">
          <w:rPr>
            <w:webHidden/>
          </w:rPr>
          <w:fldChar w:fldCharType="separate"/>
        </w:r>
        <w:r w:rsidR="00974E1B">
          <w:rPr>
            <w:webHidden/>
          </w:rPr>
          <w:t>156</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7060" w:history="1">
        <w:r w:rsidR="00622E94" w:rsidRPr="009E16C7">
          <w:rPr>
            <w:rStyle w:val="Hyperkobling"/>
            <w:lang w:val="nb-NO"/>
            <w14:scene3d>
              <w14:camera w14:prst="orthographicFront"/>
              <w14:lightRig w14:rig="threePt" w14:dir="t">
                <w14:rot w14:lat="0" w14:lon="0" w14:rev="0"/>
              </w14:lightRig>
            </w14:scene3d>
          </w:rPr>
          <w:t>14.2</w:t>
        </w:r>
        <w:r w:rsidR="00622E94">
          <w:rPr>
            <w:rFonts w:asciiTheme="minorHAnsi" w:eastAsiaTheme="minorEastAsia" w:hAnsiTheme="minorHAnsi" w:cstheme="minorBidi"/>
            <w:b w:val="0"/>
            <w:smallCaps w:val="0"/>
            <w:snapToGrid/>
            <w:lang w:val="nb-NO"/>
          </w:rPr>
          <w:tab/>
        </w:r>
        <w:r w:rsidR="00622E94" w:rsidRPr="009E16C7">
          <w:rPr>
            <w:rStyle w:val="Hyperkobling"/>
          </w:rPr>
          <w:t>Svar</w:t>
        </w:r>
        <w:r w:rsidR="00622E94" w:rsidRPr="009E16C7">
          <w:rPr>
            <w:rStyle w:val="Hyperkobling"/>
            <w:lang w:val="nb-NO"/>
          </w:rPr>
          <w:t xml:space="preserve"> på åpning 4</w:t>
        </w:r>
        <w:r w:rsidR="00622E94" w:rsidRPr="00CD5B4D">
          <w:rPr>
            <w:rStyle w:val="Hyperkobling"/>
            <w:color w:val="FF0000"/>
          </w:rPr>
          <w:sym w:font="Symbol" w:char="F0A9"/>
        </w:r>
        <w:r w:rsidR="00622E94" w:rsidRPr="009E16C7">
          <w:rPr>
            <w:rStyle w:val="Hyperkobling"/>
            <w:lang w:val="nb-NO"/>
          </w:rPr>
          <w:t xml:space="preserve"> &amp; 4</w:t>
        </w:r>
        <w:r w:rsidR="00622E94" w:rsidRPr="009E16C7">
          <w:rPr>
            <w:rStyle w:val="Hyperkobling"/>
          </w:rPr>
          <w:sym w:font="Symbol" w:char="F0AA"/>
        </w:r>
        <w:r w:rsidR="00622E94">
          <w:rPr>
            <w:webHidden/>
          </w:rPr>
          <w:tab/>
        </w:r>
        <w:r w:rsidR="00622E94">
          <w:rPr>
            <w:webHidden/>
          </w:rPr>
          <w:fldChar w:fldCharType="begin"/>
        </w:r>
        <w:r w:rsidR="00622E94">
          <w:rPr>
            <w:webHidden/>
          </w:rPr>
          <w:instrText xml:space="preserve"> PAGEREF _Toc449517060 \h </w:instrText>
        </w:r>
        <w:r w:rsidR="00622E94">
          <w:rPr>
            <w:webHidden/>
          </w:rPr>
        </w:r>
        <w:r w:rsidR="00622E94">
          <w:rPr>
            <w:webHidden/>
          </w:rPr>
          <w:fldChar w:fldCharType="separate"/>
        </w:r>
        <w:r w:rsidR="00974E1B">
          <w:rPr>
            <w:webHidden/>
          </w:rPr>
          <w:t>157</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7061" w:history="1">
        <w:r w:rsidR="00622E94" w:rsidRPr="009E16C7">
          <w:rPr>
            <w:rStyle w:val="Hyperkobling"/>
            <w14:scene3d>
              <w14:camera w14:prst="orthographicFront"/>
              <w14:lightRig w14:rig="threePt" w14:dir="t">
                <w14:rot w14:lat="0" w14:lon="0" w14:rev="0"/>
              </w14:lightRig>
            </w14:scene3d>
          </w:rPr>
          <w:t>14.3</w:t>
        </w:r>
        <w:r w:rsidR="00622E94">
          <w:rPr>
            <w:rFonts w:asciiTheme="minorHAnsi" w:eastAsiaTheme="minorEastAsia" w:hAnsiTheme="minorHAnsi" w:cstheme="minorBidi"/>
            <w:b w:val="0"/>
            <w:smallCaps w:val="0"/>
            <w:snapToGrid/>
            <w:lang w:val="nb-NO"/>
          </w:rPr>
          <w:tab/>
        </w:r>
        <w:r w:rsidR="00622E94" w:rsidRPr="009E16C7">
          <w:rPr>
            <w:rStyle w:val="Hyperkobling"/>
          </w:rPr>
          <w:t>Svar på åpning 4NT</w:t>
        </w:r>
        <w:r w:rsidR="00622E94">
          <w:rPr>
            <w:webHidden/>
          </w:rPr>
          <w:tab/>
        </w:r>
        <w:r w:rsidR="00622E94">
          <w:rPr>
            <w:webHidden/>
          </w:rPr>
          <w:fldChar w:fldCharType="begin"/>
        </w:r>
        <w:r w:rsidR="00622E94">
          <w:rPr>
            <w:webHidden/>
          </w:rPr>
          <w:instrText xml:space="preserve"> PAGEREF _Toc449517061 \h </w:instrText>
        </w:r>
        <w:r w:rsidR="00622E94">
          <w:rPr>
            <w:webHidden/>
          </w:rPr>
        </w:r>
        <w:r w:rsidR="00622E94">
          <w:rPr>
            <w:webHidden/>
          </w:rPr>
          <w:fldChar w:fldCharType="separate"/>
        </w:r>
        <w:r w:rsidR="00974E1B">
          <w:rPr>
            <w:webHidden/>
          </w:rPr>
          <w:t>157</w:t>
        </w:r>
        <w:r w:rsidR="00622E94">
          <w:rPr>
            <w:webHidden/>
          </w:rPr>
          <w:fldChar w:fldCharType="end"/>
        </w:r>
      </w:hyperlink>
    </w:p>
    <w:p w:rsidR="00622E94" w:rsidRDefault="001A74AD">
      <w:pPr>
        <w:pStyle w:val="INNH1"/>
        <w:rPr>
          <w:rFonts w:asciiTheme="minorHAnsi" w:eastAsiaTheme="minorEastAsia" w:hAnsiTheme="minorHAnsi" w:cstheme="minorBidi"/>
          <w:b w:val="0"/>
          <w:caps w:val="0"/>
          <w:snapToGrid/>
          <w:sz w:val="22"/>
          <w:lang w:val="nb-NO"/>
        </w:rPr>
      </w:pPr>
      <w:hyperlink w:anchor="_Toc449517062" w:history="1">
        <w:r w:rsidR="00622E94" w:rsidRPr="009E16C7">
          <w:rPr>
            <w:rStyle w:val="Hyperkobling"/>
          </w:rPr>
          <w:t>15</w:t>
        </w:r>
        <w:r w:rsidR="00622E94">
          <w:rPr>
            <w:rFonts w:asciiTheme="minorHAnsi" w:eastAsiaTheme="minorEastAsia" w:hAnsiTheme="minorHAnsi" w:cstheme="minorBidi"/>
            <w:b w:val="0"/>
            <w:caps w:val="0"/>
            <w:snapToGrid/>
            <w:sz w:val="22"/>
            <w:lang w:val="nb-NO"/>
          </w:rPr>
          <w:tab/>
        </w:r>
        <w:r w:rsidR="00622E94" w:rsidRPr="009E16C7">
          <w:rPr>
            <w:rStyle w:val="Hyperkobling"/>
          </w:rPr>
          <w:t>Slemkonvensjoner</w:t>
        </w:r>
        <w:r w:rsidR="00622E94">
          <w:rPr>
            <w:webHidden/>
          </w:rPr>
          <w:tab/>
        </w:r>
        <w:r w:rsidR="00622E94">
          <w:rPr>
            <w:webHidden/>
          </w:rPr>
          <w:fldChar w:fldCharType="begin"/>
        </w:r>
        <w:r w:rsidR="00622E94">
          <w:rPr>
            <w:webHidden/>
          </w:rPr>
          <w:instrText xml:space="preserve"> PAGEREF _Toc449517062 \h </w:instrText>
        </w:r>
        <w:r w:rsidR="00622E94">
          <w:rPr>
            <w:webHidden/>
          </w:rPr>
        </w:r>
        <w:r w:rsidR="00622E94">
          <w:rPr>
            <w:webHidden/>
          </w:rPr>
          <w:fldChar w:fldCharType="separate"/>
        </w:r>
        <w:r w:rsidR="00974E1B">
          <w:rPr>
            <w:webHidden/>
          </w:rPr>
          <w:t>158</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7063" w:history="1">
        <w:r w:rsidR="00622E94" w:rsidRPr="009E16C7">
          <w:rPr>
            <w:rStyle w:val="Hyperkobling"/>
            <w14:scene3d>
              <w14:camera w14:prst="orthographicFront"/>
              <w14:lightRig w14:rig="threePt" w14:dir="t">
                <w14:rot w14:lat="0" w14:lon="0" w14:rev="0"/>
              </w14:lightRig>
            </w14:scene3d>
          </w:rPr>
          <w:t>15.1</w:t>
        </w:r>
        <w:r w:rsidR="00622E94">
          <w:rPr>
            <w:rFonts w:asciiTheme="minorHAnsi" w:eastAsiaTheme="minorEastAsia" w:hAnsiTheme="minorHAnsi" w:cstheme="minorBidi"/>
            <w:b w:val="0"/>
            <w:smallCaps w:val="0"/>
            <w:snapToGrid/>
            <w:lang w:val="nb-NO"/>
          </w:rPr>
          <w:tab/>
        </w:r>
        <w:r w:rsidR="00622E94" w:rsidRPr="009E16C7">
          <w:rPr>
            <w:rStyle w:val="Hyperkobling"/>
          </w:rPr>
          <w:t>The Principle of Fast Arrival</w:t>
        </w:r>
        <w:r w:rsidR="00622E94">
          <w:rPr>
            <w:webHidden/>
          </w:rPr>
          <w:tab/>
        </w:r>
        <w:r w:rsidR="00622E94">
          <w:rPr>
            <w:webHidden/>
          </w:rPr>
          <w:fldChar w:fldCharType="begin"/>
        </w:r>
        <w:r w:rsidR="00622E94">
          <w:rPr>
            <w:webHidden/>
          </w:rPr>
          <w:instrText xml:space="preserve"> PAGEREF _Toc449517063 \h </w:instrText>
        </w:r>
        <w:r w:rsidR="00622E94">
          <w:rPr>
            <w:webHidden/>
          </w:rPr>
        </w:r>
        <w:r w:rsidR="00622E94">
          <w:rPr>
            <w:webHidden/>
          </w:rPr>
          <w:fldChar w:fldCharType="separate"/>
        </w:r>
        <w:r w:rsidR="00974E1B">
          <w:rPr>
            <w:webHidden/>
          </w:rPr>
          <w:t>158</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7064" w:history="1">
        <w:r w:rsidR="00622E94" w:rsidRPr="009E16C7">
          <w:rPr>
            <w:rStyle w:val="Hyperkobling"/>
            <w:lang w:val="nb-NO"/>
            <w14:scene3d>
              <w14:camera w14:prst="orthographicFront"/>
              <w14:lightRig w14:rig="threePt" w14:dir="t">
                <w14:rot w14:lat="0" w14:lon="0" w14:rev="0"/>
              </w14:lightRig>
            </w14:scene3d>
          </w:rPr>
          <w:t>15.2</w:t>
        </w:r>
        <w:r w:rsidR="00622E94">
          <w:rPr>
            <w:rFonts w:asciiTheme="minorHAnsi" w:eastAsiaTheme="minorEastAsia" w:hAnsiTheme="minorHAnsi" w:cstheme="minorBidi"/>
            <w:b w:val="0"/>
            <w:smallCaps w:val="0"/>
            <w:snapToGrid/>
            <w:lang w:val="nb-NO"/>
          </w:rPr>
          <w:tab/>
        </w:r>
        <w:r w:rsidR="00622E94" w:rsidRPr="009E16C7">
          <w:rPr>
            <w:rStyle w:val="Hyperkobling"/>
          </w:rPr>
          <w:t>Splinter</w:t>
        </w:r>
        <w:r w:rsidR="00622E94">
          <w:rPr>
            <w:webHidden/>
          </w:rPr>
          <w:tab/>
        </w:r>
        <w:r w:rsidR="00622E94">
          <w:rPr>
            <w:webHidden/>
          </w:rPr>
          <w:fldChar w:fldCharType="begin"/>
        </w:r>
        <w:r w:rsidR="00622E94">
          <w:rPr>
            <w:webHidden/>
          </w:rPr>
          <w:instrText xml:space="preserve"> PAGEREF _Toc449517064 \h </w:instrText>
        </w:r>
        <w:r w:rsidR="00622E94">
          <w:rPr>
            <w:webHidden/>
          </w:rPr>
        </w:r>
        <w:r w:rsidR="00622E94">
          <w:rPr>
            <w:webHidden/>
          </w:rPr>
          <w:fldChar w:fldCharType="separate"/>
        </w:r>
        <w:r w:rsidR="00974E1B">
          <w:rPr>
            <w:webHidden/>
          </w:rPr>
          <w:t>158</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7065" w:history="1">
        <w:r w:rsidR="00622E94" w:rsidRPr="009E16C7">
          <w:rPr>
            <w:rStyle w:val="Hyperkobling"/>
            <w:lang w:val="nb-NO"/>
            <w14:scene3d>
              <w14:camera w14:prst="orthographicFront"/>
              <w14:lightRig w14:rig="threePt" w14:dir="t">
                <w14:rot w14:lat="0" w14:lon="0" w14:rev="0"/>
              </w14:lightRig>
            </w14:scene3d>
          </w:rPr>
          <w:t>15.3</w:t>
        </w:r>
        <w:r w:rsidR="00622E94">
          <w:rPr>
            <w:rFonts w:asciiTheme="minorHAnsi" w:eastAsiaTheme="minorEastAsia" w:hAnsiTheme="minorHAnsi" w:cstheme="minorBidi"/>
            <w:b w:val="0"/>
            <w:smallCaps w:val="0"/>
            <w:snapToGrid/>
            <w:lang w:val="nb-NO"/>
          </w:rPr>
          <w:tab/>
        </w:r>
        <w:r w:rsidR="00622E94" w:rsidRPr="009E16C7">
          <w:rPr>
            <w:rStyle w:val="Hyperkobling"/>
            <w:lang w:val="nb-NO"/>
          </w:rPr>
          <w:t>CUE-</w:t>
        </w:r>
        <w:r w:rsidR="00622E94" w:rsidRPr="009E16C7">
          <w:rPr>
            <w:rStyle w:val="Hyperkobling"/>
          </w:rPr>
          <w:t>Bids</w:t>
        </w:r>
        <w:r w:rsidR="00622E94">
          <w:rPr>
            <w:webHidden/>
          </w:rPr>
          <w:tab/>
        </w:r>
        <w:r w:rsidR="00622E94">
          <w:rPr>
            <w:webHidden/>
          </w:rPr>
          <w:fldChar w:fldCharType="begin"/>
        </w:r>
        <w:r w:rsidR="00622E94">
          <w:rPr>
            <w:webHidden/>
          </w:rPr>
          <w:instrText xml:space="preserve"> PAGEREF _Toc449517065 \h </w:instrText>
        </w:r>
        <w:r w:rsidR="00622E94">
          <w:rPr>
            <w:webHidden/>
          </w:rPr>
        </w:r>
        <w:r w:rsidR="00622E94">
          <w:rPr>
            <w:webHidden/>
          </w:rPr>
          <w:fldChar w:fldCharType="separate"/>
        </w:r>
        <w:r w:rsidR="00974E1B">
          <w:rPr>
            <w:webHidden/>
          </w:rPr>
          <w:t>158</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7066" w:history="1">
        <w:r w:rsidR="00622E94" w:rsidRPr="009E16C7">
          <w:rPr>
            <w:rStyle w:val="Hyperkobling"/>
            <w:lang w:val="nb-NO"/>
            <w14:scene3d>
              <w14:camera w14:prst="orthographicFront"/>
              <w14:lightRig w14:rig="threePt" w14:dir="t">
                <w14:rot w14:lat="0" w14:lon="0" w14:rev="0"/>
              </w14:lightRig>
            </w14:scene3d>
          </w:rPr>
          <w:t>15.4</w:t>
        </w:r>
        <w:r w:rsidR="00622E94">
          <w:rPr>
            <w:rFonts w:asciiTheme="minorHAnsi" w:eastAsiaTheme="minorEastAsia" w:hAnsiTheme="minorHAnsi" w:cstheme="minorBidi"/>
            <w:b w:val="0"/>
            <w:smallCaps w:val="0"/>
            <w:snapToGrid/>
            <w:lang w:val="nb-NO"/>
          </w:rPr>
          <w:tab/>
        </w:r>
        <w:r w:rsidR="00622E94" w:rsidRPr="009E16C7">
          <w:rPr>
            <w:rStyle w:val="Hyperkobling"/>
            <w:lang w:val="nb-NO"/>
          </w:rPr>
          <w:t>Dobbelthopp som viser kortfarge/renons</w:t>
        </w:r>
        <w:r w:rsidR="00622E94">
          <w:rPr>
            <w:webHidden/>
          </w:rPr>
          <w:tab/>
        </w:r>
        <w:r w:rsidR="00622E94">
          <w:rPr>
            <w:webHidden/>
          </w:rPr>
          <w:fldChar w:fldCharType="begin"/>
        </w:r>
        <w:r w:rsidR="00622E94">
          <w:rPr>
            <w:webHidden/>
          </w:rPr>
          <w:instrText xml:space="preserve"> PAGEREF _Toc449517066 \h </w:instrText>
        </w:r>
        <w:r w:rsidR="00622E94">
          <w:rPr>
            <w:webHidden/>
          </w:rPr>
        </w:r>
        <w:r w:rsidR="00622E94">
          <w:rPr>
            <w:webHidden/>
          </w:rPr>
          <w:fldChar w:fldCharType="separate"/>
        </w:r>
        <w:r w:rsidR="00974E1B">
          <w:rPr>
            <w:webHidden/>
          </w:rPr>
          <w:t>159</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7067" w:history="1">
        <w:r w:rsidR="00622E94" w:rsidRPr="009E16C7">
          <w:rPr>
            <w:rStyle w:val="Hyperkobling"/>
            <w:lang w:val="nb-NO"/>
            <w14:scene3d>
              <w14:camera w14:prst="orthographicFront"/>
              <w14:lightRig w14:rig="threePt" w14:dir="t">
                <w14:rot w14:lat="0" w14:lon="0" w14:rev="0"/>
              </w14:lightRig>
            </w14:scene3d>
          </w:rPr>
          <w:t>15.5</w:t>
        </w:r>
        <w:r w:rsidR="00622E94">
          <w:rPr>
            <w:rFonts w:asciiTheme="minorHAnsi" w:eastAsiaTheme="minorEastAsia" w:hAnsiTheme="minorHAnsi" w:cstheme="minorBidi"/>
            <w:b w:val="0"/>
            <w:smallCaps w:val="0"/>
            <w:snapToGrid/>
            <w:lang w:val="nb-NO"/>
          </w:rPr>
          <w:tab/>
        </w:r>
        <w:r w:rsidR="00622E94" w:rsidRPr="009E16C7">
          <w:rPr>
            <w:rStyle w:val="Hyperkobling"/>
          </w:rPr>
          <w:t>Kvantitative</w:t>
        </w:r>
        <w:r w:rsidR="00622E94" w:rsidRPr="009E16C7">
          <w:rPr>
            <w:rStyle w:val="Hyperkobling"/>
            <w:lang w:val="nb-NO"/>
          </w:rPr>
          <w:t xml:space="preserve"> 4NT på NT</w:t>
        </w:r>
        <w:r w:rsidR="00622E94">
          <w:rPr>
            <w:webHidden/>
          </w:rPr>
          <w:tab/>
        </w:r>
        <w:r w:rsidR="00622E94">
          <w:rPr>
            <w:webHidden/>
          </w:rPr>
          <w:fldChar w:fldCharType="begin"/>
        </w:r>
        <w:r w:rsidR="00622E94">
          <w:rPr>
            <w:webHidden/>
          </w:rPr>
          <w:instrText xml:space="preserve"> PAGEREF _Toc449517067 \h </w:instrText>
        </w:r>
        <w:r w:rsidR="00622E94">
          <w:rPr>
            <w:webHidden/>
          </w:rPr>
        </w:r>
        <w:r w:rsidR="00622E94">
          <w:rPr>
            <w:webHidden/>
          </w:rPr>
          <w:fldChar w:fldCharType="separate"/>
        </w:r>
        <w:r w:rsidR="00974E1B">
          <w:rPr>
            <w:webHidden/>
          </w:rPr>
          <w:t>160</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7068" w:history="1">
        <w:r w:rsidR="00622E94" w:rsidRPr="009E16C7">
          <w:rPr>
            <w:rStyle w:val="Hyperkobling"/>
            <w14:scene3d>
              <w14:camera w14:prst="orthographicFront"/>
              <w14:lightRig w14:rig="threePt" w14:dir="t">
                <w14:rot w14:lat="0" w14:lon="0" w14:rev="0"/>
              </w14:lightRig>
            </w14:scene3d>
          </w:rPr>
          <w:t>15.6</w:t>
        </w:r>
        <w:r w:rsidR="00622E94">
          <w:rPr>
            <w:rFonts w:asciiTheme="minorHAnsi" w:eastAsiaTheme="minorEastAsia" w:hAnsiTheme="minorHAnsi" w:cstheme="minorBidi"/>
            <w:b w:val="0"/>
            <w:smallCaps w:val="0"/>
            <w:snapToGrid/>
            <w:lang w:val="nb-NO"/>
          </w:rPr>
          <w:tab/>
        </w:r>
        <w:r w:rsidR="00622E94" w:rsidRPr="009E16C7">
          <w:rPr>
            <w:rStyle w:val="Hyperkobling"/>
          </w:rPr>
          <w:t>Roman Key Card Blackwood (BLW): 4NT</w:t>
        </w:r>
        <w:r w:rsidR="00622E94">
          <w:rPr>
            <w:webHidden/>
          </w:rPr>
          <w:tab/>
        </w:r>
        <w:r w:rsidR="00622E94">
          <w:rPr>
            <w:webHidden/>
          </w:rPr>
          <w:fldChar w:fldCharType="begin"/>
        </w:r>
        <w:r w:rsidR="00622E94">
          <w:rPr>
            <w:webHidden/>
          </w:rPr>
          <w:instrText xml:space="preserve"> PAGEREF _Toc449517068 \h </w:instrText>
        </w:r>
        <w:r w:rsidR="00622E94">
          <w:rPr>
            <w:webHidden/>
          </w:rPr>
        </w:r>
        <w:r w:rsidR="00622E94">
          <w:rPr>
            <w:webHidden/>
          </w:rPr>
          <w:fldChar w:fldCharType="separate"/>
        </w:r>
        <w:r w:rsidR="00974E1B">
          <w:rPr>
            <w:webHidden/>
          </w:rPr>
          <w:t>161</w:t>
        </w:r>
        <w:r w:rsidR="00622E94">
          <w:rPr>
            <w:webHidden/>
          </w:rPr>
          <w:fldChar w:fldCharType="end"/>
        </w:r>
      </w:hyperlink>
    </w:p>
    <w:p w:rsidR="00622E94" w:rsidRDefault="001A74AD">
      <w:pPr>
        <w:pStyle w:val="INNH3"/>
        <w:rPr>
          <w:rFonts w:asciiTheme="minorHAnsi" w:eastAsiaTheme="minorEastAsia" w:hAnsiTheme="minorHAnsi" w:cstheme="minorBidi"/>
          <w:snapToGrid/>
          <w:sz w:val="22"/>
          <w:szCs w:val="22"/>
          <w:lang w:val="nb-NO"/>
        </w:rPr>
      </w:pPr>
      <w:hyperlink w:anchor="_Toc449517069" w:history="1">
        <w:r w:rsidR="00622E94" w:rsidRPr="009E16C7">
          <w:rPr>
            <w:rStyle w:val="Hyperkobling"/>
            <w:lang w:val="nb-NO"/>
            <w14:scene3d>
              <w14:camera w14:prst="orthographicFront"/>
              <w14:lightRig w14:rig="threePt" w14:dir="t">
                <w14:rot w14:lat="0" w14:lon="0" w14:rev="0"/>
              </w14:lightRig>
            </w14:scene3d>
          </w:rPr>
          <w:t>15.6.1</w:t>
        </w:r>
        <w:r w:rsidR="00622E94">
          <w:rPr>
            <w:rFonts w:asciiTheme="minorHAnsi" w:eastAsiaTheme="minorEastAsia" w:hAnsiTheme="minorHAnsi" w:cstheme="minorBidi"/>
            <w:snapToGrid/>
            <w:sz w:val="22"/>
            <w:szCs w:val="22"/>
            <w:lang w:val="nb-NO"/>
          </w:rPr>
          <w:tab/>
        </w:r>
        <w:r w:rsidR="00622E94" w:rsidRPr="009E16C7">
          <w:rPr>
            <w:rStyle w:val="Hyperkobling"/>
          </w:rPr>
          <w:t>Svar</w:t>
        </w:r>
        <w:r w:rsidR="00622E94" w:rsidRPr="009E16C7">
          <w:rPr>
            <w:rStyle w:val="Hyperkobling"/>
            <w:lang w:val="nb-NO"/>
          </w:rPr>
          <w:t xml:space="preserve"> på BLW</w:t>
        </w:r>
        <w:r w:rsidR="00622E94">
          <w:rPr>
            <w:webHidden/>
          </w:rPr>
          <w:tab/>
        </w:r>
        <w:r w:rsidR="00622E94">
          <w:rPr>
            <w:webHidden/>
          </w:rPr>
          <w:fldChar w:fldCharType="begin"/>
        </w:r>
        <w:r w:rsidR="00622E94">
          <w:rPr>
            <w:webHidden/>
          </w:rPr>
          <w:instrText xml:space="preserve"> PAGEREF _Toc449517069 \h </w:instrText>
        </w:r>
        <w:r w:rsidR="00622E94">
          <w:rPr>
            <w:webHidden/>
          </w:rPr>
        </w:r>
        <w:r w:rsidR="00622E94">
          <w:rPr>
            <w:webHidden/>
          </w:rPr>
          <w:fldChar w:fldCharType="separate"/>
        </w:r>
        <w:r w:rsidR="00974E1B">
          <w:rPr>
            <w:webHidden/>
          </w:rPr>
          <w:t>161</w:t>
        </w:r>
        <w:r w:rsidR="00622E94">
          <w:rPr>
            <w:webHidden/>
          </w:rPr>
          <w:fldChar w:fldCharType="end"/>
        </w:r>
      </w:hyperlink>
    </w:p>
    <w:p w:rsidR="00622E94" w:rsidRDefault="001A74AD">
      <w:pPr>
        <w:pStyle w:val="INNH3"/>
        <w:rPr>
          <w:rFonts w:asciiTheme="minorHAnsi" w:eastAsiaTheme="minorEastAsia" w:hAnsiTheme="minorHAnsi" w:cstheme="minorBidi"/>
          <w:snapToGrid/>
          <w:sz w:val="22"/>
          <w:szCs w:val="22"/>
          <w:lang w:val="nb-NO"/>
        </w:rPr>
      </w:pPr>
      <w:hyperlink w:anchor="_Toc449517070" w:history="1">
        <w:r w:rsidR="00622E94" w:rsidRPr="009E16C7">
          <w:rPr>
            <w:rStyle w:val="Hyperkobling"/>
            <w:lang w:val="nb-NO"/>
            <w14:scene3d>
              <w14:camera w14:prst="orthographicFront"/>
              <w14:lightRig w14:rig="threePt" w14:dir="t">
                <w14:rot w14:lat="0" w14:lon="0" w14:rev="0"/>
              </w14:lightRig>
            </w14:scene3d>
          </w:rPr>
          <w:t>15.6.2</w:t>
        </w:r>
        <w:r w:rsidR="00622E94">
          <w:rPr>
            <w:rFonts w:asciiTheme="minorHAnsi" w:eastAsiaTheme="minorEastAsia" w:hAnsiTheme="minorHAnsi" w:cstheme="minorBidi"/>
            <w:snapToGrid/>
            <w:sz w:val="22"/>
            <w:szCs w:val="22"/>
            <w:lang w:val="nb-NO"/>
          </w:rPr>
          <w:tab/>
        </w:r>
        <w:r w:rsidR="00622E94" w:rsidRPr="009E16C7">
          <w:rPr>
            <w:rStyle w:val="Hyperkobling"/>
            <w:lang w:val="nb-NO"/>
          </w:rPr>
          <w:t>Etter svar på BLW</w:t>
        </w:r>
        <w:r w:rsidR="00622E94">
          <w:rPr>
            <w:webHidden/>
          </w:rPr>
          <w:tab/>
        </w:r>
        <w:r w:rsidR="00622E94">
          <w:rPr>
            <w:webHidden/>
          </w:rPr>
          <w:fldChar w:fldCharType="begin"/>
        </w:r>
        <w:r w:rsidR="00622E94">
          <w:rPr>
            <w:webHidden/>
          </w:rPr>
          <w:instrText xml:space="preserve"> PAGEREF _Toc449517070 \h </w:instrText>
        </w:r>
        <w:r w:rsidR="00622E94">
          <w:rPr>
            <w:webHidden/>
          </w:rPr>
        </w:r>
        <w:r w:rsidR="00622E94">
          <w:rPr>
            <w:webHidden/>
          </w:rPr>
          <w:fldChar w:fldCharType="separate"/>
        </w:r>
        <w:r w:rsidR="00974E1B">
          <w:rPr>
            <w:webHidden/>
          </w:rPr>
          <w:t>161</w:t>
        </w:r>
        <w:r w:rsidR="00622E94">
          <w:rPr>
            <w:webHidden/>
          </w:rPr>
          <w:fldChar w:fldCharType="end"/>
        </w:r>
      </w:hyperlink>
    </w:p>
    <w:p w:rsidR="00622E94" w:rsidRDefault="001A74AD">
      <w:pPr>
        <w:pStyle w:val="INNH3"/>
        <w:rPr>
          <w:rFonts w:asciiTheme="minorHAnsi" w:eastAsiaTheme="minorEastAsia" w:hAnsiTheme="minorHAnsi" w:cstheme="minorBidi"/>
          <w:snapToGrid/>
          <w:sz w:val="22"/>
          <w:szCs w:val="22"/>
          <w:lang w:val="nb-NO"/>
        </w:rPr>
      </w:pPr>
      <w:hyperlink w:anchor="_Toc449517071" w:history="1">
        <w:r w:rsidR="00622E94" w:rsidRPr="009E16C7">
          <w:rPr>
            <w:rStyle w:val="Hyperkobling"/>
            <w:lang w:val="nb-NO"/>
            <w14:scene3d>
              <w14:camera w14:prst="orthographicFront"/>
              <w14:lightRig w14:rig="threePt" w14:dir="t">
                <w14:rot w14:lat="0" w14:lon="0" w14:rev="0"/>
              </w14:lightRig>
            </w14:scene3d>
          </w:rPr>
          <w:t>15.6.3</w:t>
        </w:r>
        <w:r w:rsidR="00622E94">
          <w:rPr>
            <w:rFonts w:asciiTheme="minorHAnsi" w:eastAsiaTheme="minorEastAsia" w:hAnsiTheme="minorHAnsi" w:cstheme="minorBidi"/>
            <w:snapToGrid/>
            <w:sz w:val="22"/>
            <w:szCs w:val="22"/>
            <w:lang w:val="nb-NO"/>
          </w:rPr>
          <w:tab/>
        </w:r>
        <w:r w:rsidR="00622E94" w:rsidRPr="009E16C7">
          <w:rPr>
            <w:rStyle w:val="Hyperkobling"/>
            <w:lang w:val="nb-NO"/>
          </w:rPr>
          <w:t xml:space="preserve">Trumf </w:t>
        </w:r>
        <w:r w:rsidR="00622E94" w:rsidRPr="009E16C7">
          <w:rPr>
            <w:rStyle w:val="Hyperkobling"/>
          </w:rPr>
          <w:t>Dame</w:t>
        </w:r>
        <w:r w:rsidR="00622E94" w:rsidRPr="009E16C7">
          <w:rPr>
            <w:rStyle w:val="Hyperkobling"/>
            <w:lang w:val="nb-NO"/>
          </w:rPr>
          <w:t>-spørsmålet</w:t>
        </w:r>
        <w:r w:rsidR="00622E94">
          <w:rPr>
            <w:webHidden/>
          </w:rPr>
          <w:tab/>
        </w:r>
        <w:r w:rsidR="00622E94">
          <w:rPr>
            <w:webHidden/>
          </w:rPr>
          <w:fldChar w:fldCharType="begin"/>
        </w:r>
        <w:r w:rsidR="00622E94">
          <w:rPr>
            <w:webHidden/>
          </w:rPr>
          <w:instrText xml:space="preserve"> PAGEREF _Toc449517071 \h </w:instrText>
        </w:r>
        <w:r w:rsidR="00622E94">
          <w:rPr>
            <w:webHidden/>
          </w:rPr>
        </w:r>
        <w:r w:rsidR="00622E94">
          <w:rPr>
            <w:webHidden/>
          </w:rPr>
          <w:fldChar w:fldCharType="separate"/>
        </w:r>
        <w:r w:rsidR="00974E1B">
          <w:rPr>
            <w:webHidden/>
          </w:rPr>
          <w:t>162</w:t>
        </w:r>
        <w:r w:rsidR="00622E94">
          <w:rPr>
            <w:webHidden/>
          </w:rPr>
          <w:fldChar w:fldCharType="end"/>
        </w:r>
      </w:hyperlink>
    </w:p>
    <w:p w:rsidR="00622E94" w:rsidRDefault="001A74AD">
      <w:pPr>
        <w:pStyle w:val="INNH3"/>
        <w:rPr>
          <w:rFonts w:asciiTheme="minorHAnsi" w:eastAsiaTheme="minorEastAsia" w:hAnsiTheme="minorHAnsi" w:cstheme="minorBidi"/>
          <w:snapToGrid/>
          <w:sz w:val="22"/>
          <w:szCs w:val="22"/>
          <w:lang w:val="nb-NO"/>
        </w:rPr>
      </w:pPr>
      <w:hyperlink w:anchor="_Toc449517072" w:history="1">
        <w:r w:rsidR="00622E94" w:rsidRPr="009E16C7">
          <w:rPr>
            <w:rStyle w:val="Hyperkobling"/>
            <w:lang w:val="nb-NO"/>
            <w14:scene3d>
              <w14:camera w14:prst="orthographicFront"/>
              <w14:lightRig w14:rig="threePt" w14:dir="t">
                <w14:rot w14:lat="0" w14:lon="0" w14:rev="0"/>
              </w14:lightRig>
            </w14:scene3d>
          </w:rPr>
          <w:t>15.6.4</w:t>
        </w:r>
        <w:r w:rsidR="00622E94">
          <w:rPr>
            <w:rFonts w:asciiTheme="minorHAnsi" w:eastAsiaTheme="minorEastAsia" w:hAnsiTheme="minorHAnsi" w:cstheme="minorBidi"/>
            <w:snapToGrid/>
            <w:sz w:val="22"/>
            <w:szCs w:val="22"/>
            <w:lang w:val="nb-NO"/>
          </w:rPr>
          <w:tab/>
        </w:r>
        <w:r w:rsidR="00622E94" w:rsidRPr="009E16C7">
          <w:rPr>
            <w:rStyle w:val="Hyperkobling"/>
            <w:lang w:val="nb-NO"/>
          </w:rPr>
          <w:t>Konge-</w:t>
        </w:r>
        <w:r w:rsidR="00622E94" w:rsidRPr="009E16C7">
          <w:rPr>
            <w:rStyle w:val="Hyperkobling"/>
          </w:rPr>
          <w:t>spørsmålet</w:t>
        </w:r>
        <w:r w:rsidR="00622E94">
          <w:rPr>
            <w:webHidden/>
          </w:rPr>
          <w:tab/>
        </w:r>
        <w:r w:rsidR="00622E94">
          <w:rPr>
            <w:webHidden/>
          </w:rPr>
          <w:fldChar w:fldCharType="begin"/>
        </w:r>
        <w:r w:rsidR="00622E94">
          <w:rPr>
            <w:webHidden/>
          </w:rPr>
          <w:instrText xml:space="preserve"> PAGEREF _Toc449517072 \h </w:instrText>
        </w:r>
        <w:r w:rsidR="00622E94">
          <w:rPr>
            <w:webHidden/>
          </w:rPr>
        </w:r>
        <w:r w:rsidR="00622E94">
          <w:rPr>
            <w:webHidden/>
          </w:rPr>
          <w:fldChar w:fldCharType="separate"/>
        </w:r>
        <w:r w:rsidR="00974E1B">
          <w:rPr>
            <w:webHidden/>
          </w:rPr>
          <w:t>162</w:t>
        </w:r>
        <w:r w:rsidR="00622E94">
          <w:rPr>
            <w:webHidden/>
          </w:rPr>
          <w:fldChar w:fldCharType="end"/>
        </w:r>
      </w:hyperlink>
    </w:p>
    <w:p w:rsidR="00622E94" w:rsidRDefault="001A74AD">
      <w:pPr>
        <w:pStyle w:val="INNH3"/>
        <w:rPr>
          <w:rFonts w:asciiTheme="minorHAnsi" w:eastAsiaTheme="minorEastAsia" w:hAnsiTheme="minorHAnsi" w:cstheme="minorBidi"/>
          <w:snapToGrid/>
          <w:sz w:val="22"/>
          <w:szCs w:val="22"/>
          <w:lang w:val="nb-NO"/>
        </w:rPr>
      </w:pPr>
      <w:hyperlink w:anchor="_Toc449517073" w:history="1">
        <w:r w:rsidR="00622E94" w:rsidRPr="009E16C7">
          <w:rPr>
            <w:rStyle w:val="Hyperkobling"/>
            <w:lang w:val="nb-NO"/>
            <w14:scene3d>
              <w14:camera w14:prst="orthographicFront"/>
              <w14:lightRig w14:rig="threePt" w14:dir="t">
                <w14:rot w14:lat="0" w14:lon="0" w14:rev="0"/>
              </w14:lightRig>
            </w14:scene3d>
          </w:rPr>
          <w:t>15.6.5</w:t>
        </w:r>
        <w:r w:rsidR="00622E94">
          <w:rPr>
            <w:rFonts w:asciiTheme="minorHAnsi" w:eastAsiaTheme="minorEastAsia" w:hAnsiTheme="minorHAnsi" w:cstheme="minorBidi"/>
            <w:snapToGrid/>
            <w:sz w:val="22"/>
            <w:szCs w:val="22"/>
            <w:lang w:val="nb-NO"/>
          </w:rPr>
          <w:tab/>
        </w:r>
        <w:r w:rsidR="00622E94" w:rsidRPr="009E16C7">
          <w:rPr>
            <w:rStyle w:val="Hyperkobling"/>
            <w:lang w:val="nb-NO"/>
          </w:rPr>
          <w:t>6 i underliggende farge etter svar på 4NT</w:t>
        </w:r>
        <w:r w:rsidR="00622E94">
          <w:rPr>
            <w:webHidden/>
          </w:rPr>
          <w:tab/>
        </w:r>
        <w:r w:rsidR="00622E94">
          <w:rPr>
            <w:webHidden/>
          </w:rPr>
          <w:fldChar w:fldCharType="begin"/>
        </w:r>
        <w:r w:rsidR="00622E94">
          <w:rPr>
            <w:webHidden/>
          </w:rPr>
          <w:instrText xml:space="preserve"> PAGEREF _Toc449517073 \h </w:instrText>
        </w:r>
        <w:r w:rsidR="00622E94">
          <w:rPr>
            <w:webHidden/>
          </w:rPr>
        </w:r>
        <w:r w:rsidR="00622E94">
          <w:rPr>
            <w:webHidden/>
          </w:rPr>
          <w:fldChar w:fldCharType="separate"/>
        </w:r>
        <w:r w:rsidR="00974E1B">
          <w:rPr>
            <w:webHidden/>
          </w:rPr>
          <w:t>163</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7074" w:history="1">
        <w:r w:rsidR="00622E94" w:rsidRPr="009E16C7">
          <w:rPr>
            <w:rStyle w:val="Hyperkobling"/>
            <w:lang w:val="nb-NO"/>
            <w14:scene3d>
              <w14:camera w14:prst="orthographicFront"/>
              <w14:lightRig w14:rig="threePt" w14:dir="t">
                <w14:rot w14:lat="0" w14:lon="0" w14:rev="0"/>
              </w14:lightRig>
            </w14:scene3d>
          </w:rPr>
          <w:t>15.7</w:t>
        </w:r>
        <w:r w:rsidR="00622E94">
          <w:rPr>
            <w:rFonts w:asciiTheme="minorHAnsi" w:eastAsiaTheme="minorEastAsia" w:hAnsiTheme="minorHAnsi" w:cstheme="minorBidi"/>
            <w:b w:val="0"/>
            <w:smallCaps w:val="0"/>
            <w:snapToGrid/>
            <w:lang w:val="nb-NO"/>
          </w:rPr>
          <w:tab/>
        </w:r>
        <w:r w:rsidR="00622E94" w:rsidRPr="009E16C7">
          <w:rPr>
            <w:rStyle w:val="Hyperkobling"/>
          </w:rPr>
          <w:t>DOPI</w:t>
        </w:r>
        <w:r w:rsidR="00622E94" w:rsidRPr="009E16C7">
          <w:rPr>
            <w:rStyle w:val="Hyperkobling"/>
            <w:lang w:val="nb-NO"/>
          </w:rPr>
          <w:t>/ROPI</w:t>
        </w:r>
        <w:r w:rsidR="00622E94">
          <w:rPr>
            <w:webHidden/>
          </w:rPr>
          <w:tab/>
        </w:r>
        <w:r w:rsidR="00622E94">
          <w:rPr>
            <w:webHidden/>
          </w:rPr>
          <w:fldChar w:fldCharType="begin"/>
        </w:r>
        <w:r w:rsidR="00622E94">
          <w:rPr>
            <w:webHidden/>
          </w:rPr>
          <w:instrText xml:space="preserve"> PAGEREF _Toc449517074 \h </w:instrText>
        </w:r>
        <w:r w:rsidR="00622E94">
          <w:rPr>
            <w:webHidden/>
          </w:rPr>
        </w:r>
        <w:r w:rsidR="00622E94">
          <w:rPr>
            <w:webHidden/>
          </w:rPr>
          <w:fldChar w:fldCharType="separate"/>
        </w:r>
        <w:r w:rsidR="00974E1B">
          <w:rPr>
            <w:webHidden/>
          </w:rPr>
          <w:t>163</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7075" w:history="1">
        <w:r w:rsidR="00622E94" w:rsidRPr="009E16C7">
          <w:rPr>
            <w:rStyle w:val="Hyperkobling"/>
            <w:lang w:val="nb-NO"/>
            <w14:scene3d>
              <w14:camera w14:prst="orthographicFront"/>
              <w14:lightRig w14:rig="threePt" w14:dir="t">
                <w14:rot w14:lat="0" w14:lon="0" w14:rev="0"/>
              </w14:lightRig>
            </w14:scene3d>
          </w:rPr>
          <w:t>15.8</w:t>
        </w:r>
        <w:r w:rsidR="00622E94">
          <w:rPr>
            <w:rFonts w:asciiTheme="minorHAnsi" w:eastAsiaTheme="minorEastAsia" w:hAnsiTheme="minorHAnsi" w:cstheme="minorBidi"/>
            <w:b w:val="0"/>
            <w:smallCaps w:val="0"/>
            <w:snapToGrid/>
            <w:lang w:val="nb-NO"/>
          </w:rPr>
          <w:tab/>
        </w:r>
        <w:r w:rsidR="00622E94" w:rsidRPr="009E16C7">
          <w:rPr>
            <w:rStyle w:val="Hyperkobling"/>
            <w:lang w:val="nb-NO"/>
          </w:rPr>
          <w:t xml:space="preserve">”Store </w:t>
        </w:r>
        <w:r w:rsidR="00622E94" w:rsidRPr="009E16C7">
          <w:rPr>
            <w:rStyle w:val="Hyperkobling"/>
          </w:rPr>
          <w:t>Frie</w:t>
        </w:r>
        <w:r w:rsidR="00622E94" w:rsidRPr="009E16C7">
          <w:rPr>
            <w:rStyle w:val="Hyperkobling"/>
            <w:lang w:val="nb-NO"/>
          </w:rPr>
          <w:t xml:space="preserve"> 5NT”</w:t>
        </w:r>
        <w:r w:rsidR="00622E94">
          <w:rPr>
            <w:webHidden/>
          </w:rPr>
          <w:tab/>
        </w:r>
        <w:r w:rsidR="00622E94">
          <w:rPr>
            <w:webHidden/>
          </w:rPr>
          <w:fldChar w:fldCharType="begin"/>
        </w:r>
        <w:r w:rsidR="00622E94">
          <w:rPr>
            <w:webHidden/>
          </w:rPr>
          <w:instrText xml:space="preserve"> PAGEREF _Toc449517075 \h </w:instrText>
        </w:r>
        <w:r w:rsidR="00622E94">
          <w:rPr>
            <w:webHidden/>
          </w:rPr>
        </w:r>
        <w:r w:rsidR="00622E94">
          <w:rPr>
            <w:webHidden/>
          </w:rPr>
          <w:fldChar w:fldCharType="separate"/>
        </w:r>
        <w:r w:rsidR="00974E1B">
          <w:rPr>
            <w:webHidden/>
          </w:rPr>
          <w:t>163</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7076" w:history="1">
        <w:r w:rsidR="00622E94" w:rsidRPr="009E16C7">
          <w:rPr>
            <w:rStyle w:val="Hyperkobling"/>
            <w:lang w:val="nb-NO"/>
            <w14:scene3d>
              <w14:camera w14:prst="orthographicFront"/>
              <w14:lightRig w14:rig="threePt" w14:dir="t">
                <w14:rot w14:lat="0" w14:lon="0" w14:rev="0"/>
              </w14:lightRig>
            </w14:scene3d>
          </w:rPr>
          <w:t>15.9</w:t>
        </w:r>
        <w:r w:rsidR="00622E94">
          <w:rPr>
            <w:rFonts w:asciiTheme="minorHAnsi" w:eastAsiaTheme="minorEastAsia" w:hAnsiTheme="minorHAnsi" w:cstheme="minorBidi"/>
            <w:b w:val="0"/>
            <w:smallCaps w:val="0"/>
            <w:snapToGrid/>
            <w:lang w:val="nb-NO"/>
          </w:rPr>
          <w:tab/>
        </w:r>
        <w:r w:rsidR="00622E94" w:rsidRPr="009E16C7">
          <w:rPr>
            <w:rStyle w:val="Hyperkobling"/>
          </w:rPr>
          <w:t>Exclusion</w:t>
        </w:r>
        <w:r w:rsidR="00622E94" w:rsidRPr="009E16C7">
          <w:rPr>
            <w:rStyle w:val="Hyperkobling"/>
            <w:lang w:val="nb-NO"/>
          </w:rPr>
          <w:t xml:space="preserve"> BLW (E-BLW)</w:t>
        </w:r>
        <w:r w:rsidR="00622E94">
          <w:rPr>
            <w:webHidden/>
          </w:rPr>
          <w:tab/>
        </w:r>
        <w:r w:rsidR="00622E94">
          <w:rPr>
            <w:webHidden/>
          </w:rPr>
          <w:fldChar w:fldCharType="begin"/>
        </w:r>
        <w:r w:rsidR="00622E94">
          <w:rPr>
            <w:webHidden/>
          </w:rPr>
          <w:instrText xml:space="preserve"> PAGEREF _Toc449517076 \h </w:instrText>
        </w:r>
        <w:r w:rsidR="00622E94">
          <w:rPr>
            <w:webHidden/>
          </w:rPr>
        </w:r>
        <w:r w:rsidR="00622E94">
          <w:rPr>
            <w:webHidden/>
          </w:rPr>
          <w:fldChar w:fldCharType="separate"/>
        </w:r>
        <w:r w:rsidR="00974E1B">
          <w:rPr>
            <w:webHidden/>
          </w:rPr>
          <w:t>164</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7077" w:history="1">
        <w:r w:rsidR="00622E94" w:rsidRPr="009E16C7">
          <w:rPr>
            <w:rStyle w:val="Hyperkobling"/>
            <w:lang w:val="nb-NO"/>
            <w14:scene3d>
              <w14:camera w14:prst="orthographicFront"/>
              <w14:lightRig w14:rig="threePt" w14:dir="t">
                <w14:rot w14:lat="0" w14:lon="0" w14:rev="0"/>
              </w14:lightRig>
            </w14:scene3d>
          </w:rPr>
          <w:t>15.10</w:t>
        </w:r>
        <w:r w:rsidR="00622E94">
          <w:rPr>
            <w:rFonts w:asciiTheme="minorHAnsi" w:eastAsiaTheme="minorEastAsia" w:hAnsiTheme="minorHAnsi" w:cstheme="minorBidi"/>
            <w:b w:val="0"/>
            <w:smallCaps w:val="0"/>
            <w:snapToGrid/>
            <w:lang w:val="nb-NO"/>
          </w:rPr>
          <w:tab/>
        </w:r>
        <w:r w:rsidR="00622E94" w:rsidRPr="009E16C7">
          <w:rPr>
            <w:rStyle w:val="Hyperkobling"/>
            <w:lang w:val="nb-NO"/>
          </w:rPr>
          <w:t>Aksept og avslag på slem-INV I m</w:t>
        </w:r>
        <w:r w:rsidR="00622E94">
          <w:rPr>
            <w:webHidden/>
          </w:rPr>
          <w:tab/>
        </w:r>
        <w:r w:rsidR="00622E94">
          <w:rPr>
            <w:webHidden/>
          </w:rPr>
          <w:fldChar w:fldCharType="begin"/>
        </w:r>
        <w:r w:rsidR="00622E94">
          <w:rPr>
            <w:webHidden/>
          </w:rPr>
          <w:instrText xml:space="preserve"> PAGEREF _Toc449517077 \h </w:instrText>
        </w:r>
        <w:r w:rsidR="00622E94">
          <w:rPr>
            <w:webHidden/>
          </w:rPr>
        </w:r>
        <w:r w:rsidR="00622E94">
          <w:rPr>
            <w:webHidden/>
          </w:rPr>
          <w:fldChar w:fldCharType="separate"/>
        </w:r>
        <w:r w:rsidR="00974E1B">
          <w:rPr>
            <w:webHidden/>
          </w:rPr>
          <w:t>166</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7078" w:history="1">
        <w:r w:rsidR="00622E94" w:rsidRPr="009E16C7">
          <w:rPr>
            <w:rStyle w:val="Hyperkobling"/>
            <w:lang w:val="nb-NO"/>
            <w14:scene3d>
              <w14:camera w14:prst="orthographicFront"/>
              <w14:lightRig w14:rig="threePt" w14:dir="t">
                <w14:rot w14:lat="0" w14:lon="0" w14:rev="0"/>
              </w14:lightRig>
            </w14:scene3d>
          </w:rPr>
          <w:t>15.11</w:t>
        </w:r>
        <w:r w:rsidR="00622E94">
          <w:rPr>
            <w:rFonts w:asciiTheme="minorHAnsi" w:eastAsiaTheme="minorEastAsia" w:hAnsiTheme="minorHAnsi" w:cstheme="minorBidi"/>
            <w:b w:val="0"/>
            <w:smallCaps w:val="0"/>
            <w:snapToGrid/>
            <w:lang w:val="nb-NO"/>
          </w:rPr>
          <w:tab/>
        </w:r>
        <w:r w:rsidR="008A7CB3">
          <w:rPr>
            <w:rStyle w:val="Hyperkobling"/>
          </w:rPr>
          <w:t>slemINV</w:t>
        </w:r>
        <w:r w:rsidR="00622E94" w:rsidRPr="009E16C7">
          <w:rPr>
            <w:rStyle w:val="Hyperkobling"/>
            <w:lang w:val="nb-NO"/>
          </w:rPr>
          <w:t xml:space="preserve"> i m</w:t>
        </w:r>
        <w:r w:rsidR="00622E94">
          <w:rPr>
            <w:webHidden/>
          </w:rPr>
          <w:tab/>
        </w:r>
        <w:r w:rsidR="00622E94">
          <w:rPr>
            <w:webHidden/>
          </w:rPr>
          <w:fldChar w:fldCharType="begin"/>
        </w:r>
        <w:r w:rsidR="00622E94">
          <w:rPr>
            <w:webHidden/>
          </w:rPr>
          <w:instrText xml:space="preserve"> PAGEREF _Toc449517078 \h </w:instrText>
        </w:r>
        <w:r w:rsidR="00622E94">
          <w:rPr>
            <w:webHidden/>
          </w:rPr>
        </w:r>
        <w:r w:rsidR="00622E94">
          <w:rPr>
            <w:webHidden/>
          </w:rPr>
          <w:fldChar w:fldCharType="separate"/>
        </w:r>
        <w:r w:rsidR="00974E1B">
          <w:rPr>
            <w:webHidden/>
          </w:rPr>
          <w:t>166</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7079" w:history="1">
        <w:r w:rsidR="00622E94" w:rsidRPr="009E16C7">
          <w:rPr>
            <w:rStyle w:val="Hyperkobling"/>
            <w:lang w:val="nb-NO"/>
            <w14:scene3d>
              <w14:camera w14:prst="orthographicFront"/>
              <w14:lightRig w14:rig="threePt" w14:dir="t">
                <w14:rot w14:lat="0" w14:lon="0" w14:rev="0"/>
              </w14:lightRig>
            </w14:scene3d>
          </w:rPr>
          <w:t>15.12</w:t>
        </w:r>
        <w:r w:rsidR="00622E94">
          <w:rPr>
            <w:rFonts w:asciiTheme="minorHAnsi" w:eastAsiaTheme="minorEastAsia" w:hAnsiTheme="minorHAnsi" w:cstheme="minorBidi"/>
            <w:b w:val="0"/>
            <w:smallCaps w:val="0"/>
            <w:snapToGrid/>
            <w:lang w:val="nb-NO"/>
          </w:rPr>
          <w:tab/>
        </w:r>
        <w:r w:rsidR="00622E94" w:rsidRPr="009E16C7">
          <w:rPr>
            <w:rStyle w:val="Hyperkobling"/>
            <w:lang w:val="nb-NO"/>
          </w:rPr>
          <w:t xml:space="preserve">I </w:t>
        </w:r>
        <w:r w:rsidR="00622E94" w:rsidRPr="009E16C7">
          <w:rPr>
            <w:rStyle w:val="Hyperkobling"/>
          </w:rPr>
          <w:t>stampeposisjon</w:t>
        </w:r>
        <w:r w:rsidR="00622E94">
          <w:rPr>
            <w:webHidden/>
          </w:rPr>
          <w:tab/>
        </w:r>
        <w:r w:rsidR="00622E94">
          <w:rPr>
            <w:webHidden/>
          </w:rPr>
          <w:fldChar w:fldCharType="begin"/>
        </w:r>
        <w:r w:rsidR="00622E94">
          <w:rPr>
            <w:webHidden/>
          </w:rPr>
          <w:instrText xml:space="preserve"> PAGEREF _Toc449517079 \h </w:instrText>
        </w:r>
        <w:r w:rsidR="00622E94">
          <w:rPr>
            <w:webHidden/>
          </w:rPr>
        </w:r>
        <w:r w:rsidR="00622E94">
          <w:rPr>
            <w:webHidden/>
          </w:rPr>
          <w:fldChar w:fldCharType="separate"/>
        </w:r>
        <w:r w:rsidR="00974E1B">
          <w:rPr>
            <w:webHidden/>
          </w:rPr>
          <w:t>167</w:t>
        </w:r>
        <w:r w:rsidR="00622E94">
          <w:rPr>
            <w:webHidden/>
          </w:rPr>
          <w:fldChar w:fldCharType="end"/>
        </w:r>
      </w:hyperlink>
    </w:p>
    <w:p w:rsidR="00622E94" w:rsidRDefault="001A74AD">
      <w:pPr>
        <w:pStyle w:val="INNH1"/>
        <w:rPr>
          <w:rFonts w:asciiTheme="minorHAnsi" w:eastAsiaTheme="minorEastAsia" w:hAnsiTheme="minorHAnsi" w:cstheme="minorBidi"/>
          <w:b w:val="0"/>
          <w:caps w:val="0"/>
          <w:snapToGrid/>
          <w:sz w:val="22"/>
          <w:lang w:val="nb-NO"/>
        </w:rPr>
      </w:pPr>
      <w:hyperlink w:anchor="_Toc449517080" w:history="1">
        <w:r w:rsidR="00622E94" w:rsidRPr="009E16C7">
          <w:rPr>
            <w:rStyle w:val="Hyperkobling"/>
          </w:rPr>
          <w:t>16</w:t>
        </w:r>
        <w:r w:rsidR="00622E94">
          <w:rPr>
            <w:rFonts w:asciiTheme="minorHAnsi" w:eastAsiaTheme="minorEastAsia" w:hAnsiTheme="minorHAnsi" w:cstheme="minorBidi"/>
            <w:b w:val="0"/>
            <w:caps w:val="0"/>
            <w:snapToGrid/>
            <w:sz w:val="22"/>
            <w:lang w:val="nb-NO"/>
          </w:rPr>
          <w:tab/>
        </w:r>
        <w:r w:rsidR="00622E94" w:rsidRPr="009E16C7">
          <w:rPr>
            <w:rStyle w:val="Hyperkobling"/>
            <w:lang w:val="nb-NO"/>
          </w:rPr>
          <w:t xml:space="preserve">Egne </w:t>
        </w:r>
        <w:r w:rsidR="00622E94" w:rsidRPr="009E16C7">
          <w:rPr>
            <w:rStyle w:val="Hyperkobling"/>
          </w:rPr>
          <w:t>innmeldinger</w:t>
        </w:r>
        <w:r w:rsidR="00622E94">
          <w:rPr>
            <w:webHidden/>
          </w:rPr>
          <w:tab/>
        </w:r>
        <w:r w:rsidR="00622E94">
          <w:rPr>
            <w:webHidden/>
          </w:rPr>
          <w:fldChar w:fldCharType="begin"/>
        </w:r>
        <w:r w:rsidR="00622E94">
          <w:rPr>
            <w:webHidden/>
          </w:rPr>
          <w:instrText xml:space="preserve"> PAGEREF _Toc449517080 \h </w:instrText>
        </w:r>
        <w:r w:rsidR="00622E94">
          <w:rPr>
            <w:webHidden/>
          </w:rPr>
        </w:r>
        <w:r w:rsidR="00622E94">
          <w:rPr>
            <w:webHidden/>
          </w:rPr>
          <w:fldChar w:fldCharType="separate"/>
        </w:r>
        <w:r w:rsidR="00974E1B">
          <w:rPr>
            <w:webHidden/>
          </w:rPr>
          <w:t>167</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7081" w:history="1">
        <w:r w:rsidR="00622E94" w:rsidRPr="009E16C7">
          <w:rPr>
            <w:rStyle w:val="Hyperkobling"/>
            <w:lang w:val="nb-NO"/>
            <w14:scene3d>
              <w14:camera w14:prst="orthographicFront"/>
              <w14:lightRig w14:rig="threePt" w14:dir="t">
                <w14:rot w14:lat="0" w14:lon="0" w14:rev="0"/>
              </w14:lightRig>
            </w14:scene3d>
          </w:rPr>
          <w:t>16.1</w:t>
        </w:r>
        <w:r w:rsidR="00622E94">
          <w:rPr>
            <w:rFonts w:asciiTheme="minorHAnsi" w:eastAsiaTheme="minorEastAsia" w:hAnsiTheme="minorHAnsi" w:cstheme="minorBidi"/>
            <w:b w:val="0"/>
            <w:smallCaps w:val="0"/>
            <w:snapToGrid/>
            <w:lang w:val="nb-NO"/>
          </w:rPr>
          <w:tab/>
        </w:r>
        <w:r w:rsidR="00622E94" w:rsidRPr="009E16C7">
          <w:rPr>
            <w:rStyle w:val="Hyperkobling"/>
            <w:lang w:val="nb-NO"/>
          </w:rPr>
          <w:t>Opplysende doblinger (= Take-Out (TOX))</w:t>
        </w:r>
        <w:r w:rsidR="00622E94">
          <w:rPr>
            <w:webHidden/>
          </w:rPr>
          <w:tab/>
        </w:r>
        <w:r w:rsidR="00622E94">
          <w:rPr>
            <w:webHidden/>
          </w:rPr>
          <w:fldChar w:fldCharType="begin"/>
        </w:r>
        <w:r w:rsidR="00622E94">
          <w:rPr>
            <w:webHidden/>
          </w:rPr>
          <w:instrText xml:space="preserve"> PAGEREF _Toc449517081 \h </w:instrText>
        </w:r>
        <w:r w:rsidR="00622E94">
          <w:rPr>
            <w:webHidden/>
          </w:rPr>
        </w:r>
        <w:r w:rsidR="00622E94">
          <w:rPr>
            <w:webHidden/>
          </w:rPr>
          <w:fldChar w:fldCharType="separate"/>
        </w:r>
        <w:r w:rsidR="00974E1B">
          <w:rPr>
            <w:webHidden/>
          </w:rPr>
          <w:t>167</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7082" w:history="1">
        <w:r w:rsidR="00622E94" w:rsidRPr="009E16C7">
          <w:rPr>
            <w:rStyle w:val="Hyperkobling"/>
            <w:lang w:val="nb-NO"/>
            <w14:scene3d>
              <w14:camera w14:prst="orthographicFront"/>
              <w14:lightRig w14:rig="threePt" w14:dir="t">
                <w14:rot w14:lat="0" w14:lon="0" w14:rev="0"/>
              </w14:lightRig>
            </w14:scene3d>
          </w:rPr>
          <w:t>16.2</w:t>
        </w:r>
        <w:r w:rsidR="00622E94">
          <w:rPr>
            <w:rFonts w:asciiTheme="minorHAnsi" w:eastAsiaTheme="minorEastAsia" w:hAnsiTheme="minorHAnsi" w:cstheme="minorBidi"/>
            <w:b w:val="0"/>
            <w:smallCaps w:val="0"/>
            <w:snapToGrid/>
            <w:lang w:val="nb-NO"/>
          </w:rPr>
          <w:tab/>
        </w:r>
        <w:r w:rsidR="00622E94" w:rsidRPr="009E16C7">
          <w:rPr>
            <w:rStyle w:val="Hyperkobling"/>
          </w:rPr>
          <w:t>Canapé</w:t>
        </w:r>
        <w:r w:rsidR="00622E94" w:rsidRPr="009E16C7">
          <w:rPr>
            <w:rStyle w:val="Hyperkobling"/>
            <w:lang w:val="nb-NO"/>
          </w:rPr>
          <w:t xml:space="preserve"> i forsvar</w:t>
        </w:r>
        <w:r w:rsidR="00622E94">
          <w:rPr>
            <w:webHidden/>
          </w:rPr>
          <w:tab/>
        </w:r>
        <w:r w:rsidR="00622E94">
          <w:rPr>
            <w:webHidden/>
          </w:rPr>
          <w:fldChar w:fldCharType="begin"/>
        </w:r>
        <w:r w:rsidR="00622E94">
          <w:rPr>
            <w:webHidden/>
          </w:rPr>
          <w:instrText xml:space="preserve"> PAGEREF _Toc449517082 \h </w:instrText>
        </w:r>
        <w:r w:rsidR="00622E94">
          <w:rPr>
            <w:webHidden/>
          </w:rPr>
        </w:r>
        <w:r w:rsidR="00622E94">
          <w:rPr>
            <w:webHidden/>
          </w:rPr>
          <w:fldChar w:fldCharType="separate"/>
        </w:r>
        <w:r w:rsidR="00974E1B">
          <w:rPr>
            <w:webHidden/>
          </w:rPr>
          <w:t>168</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7083" w:history="1">
        <w:r w:rsidR="00622E94" w:rsidRPr="009E16C7">
          <w:rPr>
            <w:rStyle w:val="Hyperkobling"/>
            <w:lang w:val="nb-NO"/>
            <w14:scene3d>
              <w14:camera w14:prst="orthographicFront"/>
              <w14:lightRig w14:rig="threePt" w14:dir="t">
                <w14:rot w14:lat="0" w14:lon="0" w14:rev="0"/>
              </w14:lightRig>
            </w14:scene3d>
          </w:rPr>
          <w:t>16.1</w:t>
        </w:r>
        <w:r w:rsidR="00622E94">
          <w:rPr>
            <w:rFonts w:asciiTheme="minorHAnsi" w:eastAsiaTheme="minorEastAsia" w:hAnsiTheme="minorHAnsi" w:cstheme="minorBidi"/>
            <w:b w:val="0"/>
            <w:smallCaps w:val="0"/>
            <w:snapToGrid/>
            <w:lang w:val="nb-NO"/>
          </w:rPr>
          <w:tab/>
        </w:r>
        <w:r w:rsidR="00622E94" w:rsidRPr="009E16C7">
          <w:rPr>
            <w:rStyle w:val="Hyperkobling"/>
            <w:lang w:val="nb-NO"/>
          </w:rPr>
          <w:t>Innmelding av M: «system on»</w:t>
        </w:r>
        <w:r w:rsidR="00622E94">
          <w:rPr>
            <w:webHidden/>
          </w:rPr>
          <w:tab/>
        </w:r>
        <w:r w:rsidR="00622E94">
          <w:rPr>
            <w:webHidden/>
          </w:rPr>
          <w:fldChar w:fldCharType="begin"/>
        </w:r>
        <w:r w:rsidR="00622E94">
          <w:rPr>
            <w:webHidden/>
          </w:rPr>
          <w:instrText xml:space="preserve"> PAGEREF _Toc449517083 \h </w:instrText>
        </w:r>
        <w:r w:rsidR="00622E94">
          <w:rPr>
            <w:webHidden/>
          </w:rPr>
        </w:r>
        <w:r w:rsidR="00622E94">
          <w:rPr>
            <w:webHidden/>
          </w:rPr>
          <w:fldChar w:fldCharType="separate"/>
        </w:r>
        <w:r w:rsidR="00974E1B">
          <w:rPr>
            <w:webHidden/>
          </w:rPr>
          <w:t>168</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7084" w:history="1">
        <w:r w:rsidR="00622E94" w:rsidRPr="009E16C7">
          <w:rPr>
            <w:rStyle w:val="Hyperkobling"/>
            <w:lang w:val="nb-NO"/>
            <w14:scene3d>
              <w14:camera w14:prst="orthographicFront"/>
              <w14:lightRig w14:rig="threePt" w14:dir="t">
                <w14:rot w14:lat="0" w14:lon="0" w14:rev="0"/>
              </w14:lightRig>
            </w14:scene3d>
          </w:rPr>
          <w:t>16.2</w:t>
        </w:r>
        <w:r w:rsidR="00622E94">
          <w:rPr>
            <w:rFonts w:asciiTheme="minorHAnsi" w:eastAsiaTheme="minorEastAsia" w:hAnsiTheme="minorHAnsi" w:cstheme="minorBidi"/>
            <w:b w:val="0"/>
            <w:smallCaps w:val="0"/>
            <w:snapToGrid/>
            <w:lang w:val="nb-NO"/>
          </w:rPr>
          <w:tab/>
        </w:r>
        <w:r w:rsidR="00622E94" w:rsidRPr="009E16C7">
          <w:rPr>
            <w:rStyle w:val="Hyperkobling"/>
            <w:lang w:val="nb-NO"/>
          </w:rPr>
          <w:t>BUK-</w:t>
        </w:r>
        <w:r w:rsidR="00622E94" w:rsidRPr="009E16C7">
          <w:rPr>
            <w:rStyle w:val="Hyperkobling"/>
          </w:rPr>
          <w:t>Lebensohl</w:t>
        </w:r>
        <w:r w:rsidR="00622E94">
          <w:rPr>
            <w:webHidden/>
          </w:rPr>
          <w:tab/>
        </w:r>
        <w:r w:rsidR="00622E94">
          <w:rPr>
            <w:webHidden/>
          </w:rPr>
          <w:fldChar w:fldCharType="begin"/>
        </w:r>
        <w:r w:rsidR="00622E94">
          <w:rPr>
            <w:webHidden/>
          </w:rPr>
          <w:instrText xml:space="preserve"> PAGEREF _Toc449517084 \h </w:instrText>
        </w:r>
        <w:r w:rsidR="00622E94">
          <w:rPr>
            <w:webHidden/>
          </w:rPr>
        </w:r>
        <w:r w:rsidR="00622E94">
          <w:rPr>
            <w:webHidden/>
          </w:rPr>
          <w:fldChar w:fldCharType="separate"/>
        </w:r>
        <w:r w:rsidR="00974E1B">
          <w:rPr>
            <w:webHidden/>
          </w:rPr>
          <w:t>168</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7085" w:history="1">
        <w:r w:rsidR="00622E94" w:rsidRPr="009E16C7">
          <w:rPr>
            <w:rStyle w:val="Hyperkobling"/>
            <w:lang w:val="nb-NO"/>
            <w14:scene3d>
              <w14:camera w14:prst="orthographicFront"/>
              <w14:lightRig w14:rig="threePt" w14:dir="t">
                <w14:rot w14:lat="0" w14:lon="0" w14:rev="0"/>
              </w14:lightRig>
            </w14:scene3d>
          </w:rPr>
          <w:t>16.3</w:t>
        </w:r>
        <w:r w:rsidR="00622E94">
          <w:rPr>
            <w:rFonts w:asciiTheme="minorHAnsi" w:eastAsiaTheme="minorEastAsia" w:hAnsiTheme="minorHAnsi" w:cstheme="minorBidi"/>
            <w:b w:val="0"/>
            <w:smallCaps w:val="0"/>
            <w:snapToGrid/>
            <w:lang w:val="nb-NO"/>
          </w:rPr>
          <w:tab/>
        </w:r>
        <w:r w:rsidR="00622E94" w:rsidRPr="009E16C7">
          <w:rPr>
            <w:rStyle w:val="Hyperkobling"/>
          </w:rPr>
          <w:t>Innmelding</w:t>
        </w:r>
        <w:r w:rsidR="00622E94" w:rsidRPr="009E16C7">
          <w:rPr>
            <w:rStyle w:val="Hyperkobling"/>
            <w:lang w:val="nb-NO"/>
          </w:rPr>
          <w:t xml:space="preserve"> av farge</w:t>
        </w:r>
        <w:r w:rsidR="00622E94">
          <w:rPr>
            <w:webHidden/>
          </w:rPr>
          <w:tab/>
        </w:r>
        <w:r w:rsidR="00622E94">
          <w:rPr>
            <w:webHidden/>
          </w:rPr>
          <w:fldChar w:fldCharType="begin"/>
        </w:r>
        <w:r w:rsidR="00622E94">
          <w:rPr>
            <w:webHidden/>
          </w:rPr>
          <w:instrText xml:space="preserve"> PAGEREF _Toc449517085 \h </w:instrText>
        </w:r>
        <w:r w:rsidR="00622E94">
          <w:rPr>
            <w:webHidden/>
          </w:rPr>
        </w:r>
        <w:r w:rsidR="00622E94">
          <w:rPr>
            <w:webHidden/>
          </w:rPr>
          <w:fldChar w:fldCharType="separate"/>
        </w:r>
        <w:r w:rsidR="00974E1B">
          <w:rPr>
            <w:webHidden/>
          </w:rPr>
          <w:t>169</w:t>
        </w:r>
        <w:r w:rsidR="00622E94">
          <w:rPr>
            <w:webHidden/>
          </w:rPr>
          <w:fldChar w:fldCharType="end"/>
        </w:r>
      </w:hyperlink>
    </w:p>
    <w:p w:rsidR="00622E94" w:rsidRDefault="001A74AD">
      <w:pPr>
        <w:pStyle w:val="INNH3"/>
        <w:rPr>
          <w:rFonts w:asciiTheme="minorHAnsi" w:eastAsiaTheme="minorEastAsia" w:hAnsiTheme="minorHAnsi" w:cstheme="minorBidi"/>
          <w:snapToGrid/>
          <w:sz w:val="22"/>
          <w:szCs w:val="22"/>
          <w:lang w:val="nb-NO"/>
        </w:rPr>
      </w:pPr>
      <w:hyperlink w:anchor="_Toc449517086" w:history="1">
        <w:r w:rsidR="00622E94" w:rsidRPr="009E16C7">
          <w:rPr>
            <w:rStyle w:val="Hyperkobling"/>
            <w:lang w:val="nb-NO"/>
            <w14:scene3d>
              <w14:camera w14:prst="orthographicFront"/>
              <w14:lightRig w14:rig="threePt" w14:dir="t">
                <w14:rot w14:lat="0" w14:lon="0" w14:rev="0"/>
              </w14:lightRig>
            </w14:scene3d>
          </w:rPr>
          <w:t>16.3.1</w:t>
        </w:r>
        <w:r w:rsidR="00622E94">
          <w:rPr>
            <w:rFonts w:asciiTheme="minorHAnsi" w:eastAsiaTheme="minorEastAsia" w:hAnsiTheme="minorHAnsi" w:cstheme="minorBidi"/>
            <w:snapToGrid/>
            <w:sz w:val="22"/>
            <w:szCs w:val="22"/>
            <w:lang w:val="nb-NO"/>
          </w:rPr>
          <w:tab/>
        </w:r>
        <w:r w:rsidR="00622E94" w:rsidRPr="009E16C7">
          <w:rPr>
            <w:rStyle w:val="Hyperkobling"/>
            <w:lang w:val="nb-NO"/>
          </w:rPr>
          <w:t xml:space="preserve">Svar på </w:t>
        </w:r>
        <w:r w:rsidR="00622E94" w:rsidRPr="009E16C7">
          <w:rPr>
            <w:rStyle w:val="Hyperkobling"/>
          </w:rPr>
          <w:t>innmelding</w:t>
        </w:r>
        <w:r w:rsidR="00622E94" w:rsidRPr="009E16C7">
          <w:rPr>
            <w:rStyle w:val="Hyperkobling"/>
            <w:lang w:val="nb-NO"/>
          </w:rPr>
          <w:t xml:space="preserve"> i farge</w:t>
        </w:r>
        <w:r w:rsidR="00622E94">
          <w:rPr>
            <w:webHidden/>
          </w:rPr>
          <w:tab/>
        </w:r>
        <w:r w:rsidR="00622E94">
          <w:rPr>
            <w:webHidden/>
          </w:rPr>
          <w:fldChar w:fldCharType="begin"/>
        </w:r>
        <w:r w:rsidR="00622E94">
          <w:rPr>
            <w:webHidden/>
          </w:rPr>
          <w:instrText xml:space="preserve"> PAGEREF _Toc449517086 \h </w:instrText>
        </w:r>
        <w:r w:rsidR="00622E94">
          <w:rPr>
            <w:webHidden/>
          </w:rPr>
        </w:r>
        <w:r w:rsidR="00622E94">
          <w:rPr>
            <w:webHidden/>
          </w:rPr>
          <w:fldChar w:fldCharType="separate"/>
        </w:r>
        <w:r w:rsidR="00974E1B">
          <w:rPr>
            <w:webHidden/>
          </w:rPr>
          <w:t>170</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7087" w:history="1">
        <w:r w:rsidR="00622E94" w:rsidRPr="009E16C7">
          <w:rPr>
            <w:rStyle w:val="Hyperkobling"/>
            <w:lang w:val="nb-NO"/>
            <w14:scene3d>
              <w14:camera w14:prst="orthographicFront"/>
              <w14:lightRig w14:rig="threePt" w14:dir="t">
                <w14:rot w14:lat="0" w14:lon="0" w14:rev="0"/>
              </w14:lightRig>
            </w14:scene3d>
          </w:rPr>
          <w:t>16.4</w:t>
        </w:r>
        <w:r w:rsidR="00622E94">
          <w:rPr>
            <w:rFonts w:asciiTheme="minorHAnsi" w:eastAsiaTheme="minorEastAsia" w:hAnsiTheme="minorHAnsi" w:cstheme="minorBidi"/>
            <w:b w:val="0"/>
            <w:smallCaps w:val="0"/>
            <w:snapToGrid/>
            <w:lang w:val="nb-NO"/>
          </w:rPr>
          <w:tab/>
        </w:r>
        <w:r w:rsidR="00622E94" w:rsidRPr="009E16C7">
          <w:rPr>
            <w:rStyle w:val="Hyperkobling"/>
          </w:rPr>
          <w:t>Hoppinnmeldinger</w:t>
        </w:r>
        <w:r w:rsidR="00622E94">
          <w:rPr>
            <w:webHidden/>
          </w:rPr>
          <w:tab/>
        </w:r>
        <w:r w:rsidR="00622E94">
          <w:rPr>
            <w:webHidden/>
          </w:rPr>
          <w:fldChar w:fldCharType="begin"/>
        </w:r>
        <w:r w:rsidR="00622E94">
          <w:rPr>
            <w:webHidden/>
          </w:rPr>
          <w:instrText xml:space="preserve"> PAGEREF _Toc449517087 \h </w:instrText>
        </w:r>
        <w:r w:rsidR="00622E94">
          <w:rPr>
            <w:webHidden/>
          </w:rPr>
        </w:r>
        <w:r w:rsidR="00622E94">
          <w:rPr>
            <w:webHidden/>
          </w:rPr>
          <w:fldChar w:fldCharType="separate"/>
        </w:r>
        <w:r w:rsidR="00974E1B">
          <w:rPr>
            <w:webHidden/>
          </w:rPr>
          <w:t>170</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7088" w:history="1">
        <w:r w:rsidR="00622E94" w:rsidRPr="009E16C7">
          <w:rPr>
            <w:rStyle w:val="Hyperkobling"/>
            <w:lang w:val="nb-NO"/>
            <w14:scene3d>
              <w14:camera w14:prst="orthographicFront"/>
              <w14:lightRig w14:rig="threePt" w14:dir="t">
                <w14:rot w14:lat="0" w14:lon="0" w14:rev="0"/>
              </w14:lightRig>
            </w14:scene3d>
          </w:rPr>
          <w:t>16.5</w:t>
        </w:r>
        <w:r w:rsidR="00622E94">
          <w:rPr>
            <w:rFonts w:asciiTheme="minorHAnsi" w:eastAsiaTheme="minorEastAsia" w:hAnsiTheme="minorHAnsi" w:cstheme="minorBidi"/>
            <w:b w:val="0"/>
            <w:smallCaps w:val="0"/>
            <w:snapToGrid/>
            <w:lang w:val="nb-NO"/>
          </w:rPr>
          <w:tab/>
        </w:r>
        <w:r w:rsidR="00622E94" w:rsidRPr="009E16C7">
          <w:rPr>
            <w:rStyle w:val="Hyperkobling"/>
            <w:lang w:val="nb-NO"/>
          </w:rPr>
          <w:t>1NT-</w:t>
        </w:r>
        <w:r w:rsidR="00622E94" w:rsidRPr="009E16C7">
          <w:rPr>
            <w:rStyle w:val="Hyperkobling"/>
          </w:rPr>
          <w:t>innmelding</w:t>
        </w:r>
        <w:r w:rsidR="00622E94">
          <w:rPr>
            <w:webHidden/>
          </w:rPr>
          <w:tab/>
        </w:r>
        <w:r w:rsidR="00622E94">
          <w:rPr>
            <w:webHidden/>
          </w:rPr>
          <w:fldChar w:fldCharType="begin"/>
        </w:r>
        <w:r w:rsidR="00622E94">
          <w:rPr>
            <w:webHidden/>
          </w:rPr>
          <w:instrText xml:space="preserve"> PAGEREF _Toc449517088 \h </w:instrText>
        </w:r>
        <w:r w:rsidR="00622E94">
          <w:rPr>
            <w:webHidden/>
          </w:rPr>
        </w:r>
        <w:r w:rsidR="00622E94">
          <w:rPr>
            <w:webHidden/>
          </w:rPr>
          <w:fldChar w:fldCharType="separate"/>
        </w:r>
        <w:r w:rsidR="00974E1B">
          <w:rPr>
            <w:webHidden/>
          </w:rPr>
          <w:t>170</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7089" w:history="1">
        <w:r w:rsidR="00622E94" w:rsidRPr="009E16C7">
          <w:rPr>
            <w:rStyle w:val="Hyperkobling"/>
            <w:lang w:val="nb-NO"/>
            <w14:scene3d>
              <w14:camera w14:prst="orthographicFront"/>
              <w14:lightRig w14:rig="threePt" w14:dir="t">
                <w14:rot w14:lat="0" w14:lon="0" w14:rev="0"/>
              </w14:lightRig>
            </w14:scene3d>
          </w:rPr>
          <w:t>16.6</w:t>
        </w:r>
        <w:r w:rsidR="00622E94">
          <w:rPr>
            <w:rFonts w:asciiTheme="minorHAnsi" w:eastAsiaTheme="minorEastAsia" w:hAnsiTheme="minorHAnsi" w:cstheme="minorBidi"/>
            <w:b w:val="0"/>
            <w:smallCaps w:val="0"/>
            <w:snapToGrid/>
            <w:lang w:val="nb-NO"/>
          </w:rPr>
          <w:tab/>
        </w:r>
        <w:r w:rsidR="00622E94" w:rsidRPr="009E16C7">
          <w:rPr>
            <w:rStyle w:val="Hyperkobling"/>
          </w:rPr>
          <w:t>Hoppinnmelding</w:t>
        </w:r>
        <w:r w:rsidR="00622E94" w:rsidRPr="009E16C7">
          <w:rPr>
            <w:rStyle w:val="Hyperkobling"/>
            <w:lang w:val="nb-NO"/>
          </w:rPr>
          <w:t xml:space="preserve"> 2NT</w:t>
        </w:r>
        <w:r w:rsidR="00622E94">
          <w:rPr>
            <w:webHidden/>
          </w:rPr>
          <w:tab/>
        </w:r>
        <w:r w:rsidR="00622E94">
          <w:rPr>
            <w:webHidden/>
          </w:rPr>
          <w:fldChar w:fldCharType="begin"/>
        </w:r>
        <w:r w:rsidR="00622E94">
          <w:rPr>
            <w:webHidden/>
          </w:rPr>
          <w:instrText xml:space="preserve"> PAGEREF _Toc449517089 \h </w:instrText>
        </w:r>
        <w:r w:rsidR="00622E94">
          <w:rPr>
            <w:webHidden/>
          </w:rPr>
        </w:r>
        <w:r w:rsidR="00622E94">
          <w:rPr>
            <w:webHidden/>
          </w:rPr>
          <w:fldChar w:fldCharType="separate"/>
        </w:r>
        <w:r w:rsidR="00974E1B">
          <w:rPr>
            <w:webHidden/>
          </w:rPr>
          <w:t>171</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7090" w:history="1">
        <w:r w:rsidR="00622E94" w:rsidRPr="009E16C7">
          <w:rPr>
            <w:rStyle w:val="Hyperkobling"/>
            <w:lang w:val="nb-NO"/>
            <w14:scene3d>
              <w14:camera w14:prst="orthographicFront"/>
              <w14:lightRig w14:rig="threePt" w14:dir="t">
                <w14:rot w14:lat="0" w14:lon="0" w14:rev="0"/>
              </w14:lightRig>
            </w14:scene3d>
          </w:rPr>
          <w:t>16.7</w:t>
        </w:r>
        <w:r w:rsidR="00622E94">
          <w:rPr>
            <w:rFonts w:asciiTheme="minorHAnsi" w:eastAsiaTheme="minorEastAsia" w:hAnsiTheme="minorHAnsi" w:cstheme="minorBidi"/>
            <w:b w:val="0"/>
            <w:smallCaps w:val="0"/>
            <w:snapToGrid/>
            <w:lang w:val="nb-NO"/>
          </w:rPr>
          <w:tab/>
        </w:r>
        <w:r w:rsidR="00622E94" w:rsidRPr="009E16C7">
          <w:rPr>
            <w:rStyle w:val="Hyperkobling"/>
            <w:lang w:val="nb-NO"/>
          </w:rPr>
          <w:t xml:space="preserve">Vanlig </w:t>
        </w:r>
        <w:r w:rsidR="00622E94" w:rsidRPr="009E16C7">
          <w:rPr>
            <w:rStyle w:val="Hyperkobling"/>
          </w:rPr>
          <w:t>innmelding</w:t>
        </w:r>
        <w:r w:rsidR="00622E94" w:rsidRPr="009E16C7">
          <w:rPr>
            <w:rStyle w:val="Hyperkobling"/>
            <w:lang w:val="nb-NO"/>
          </w:rPr>
          <w:t xml:space="preserve"> 2NT</w:t>
        </w:r>
        <w:r w:rsidR="00622E94">
          <w:rPr>
            <w:webHidden/>
          </w:rPr>
          <w:tab/>
        </w:r>
        <w:r w:rsidR="00622E94">
          <w:rPr>
            <w:webHidden/>
          </w:rPr>
          <w:fldChar w:fldCharType="begin"/>
        </w:r>
        <w:r w:rsidR="00622E94">
          <w:rPr>
            <w:webHidden/>
          </w:rPr>
          <w:instrText xml:space="preserve"> PAGEREF _Toc449517090 \h </w:instrText>
        </w:r>
        <w:r w:rsidR="00622E94">
          <w:rPr>
            <w:webHidden/>
          </w:rPr>
        </w:r>
        <w:r w:rsidR="00622E94">
          <w:rPr>
            <w:webHidden/>
          </w:rPr>
          <w:fldChar w:fldCharType="separate"/>
        </w:r>
        <w:r w:rsidR="00974E1B">
          <w:rPr>
            <w:webHidden/>
          </w:rPr>
          <w:t>171</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7091" w:history="1">
        <w:r w:rsidR="00622E94" w:rsidRPr="009E16C7">
          <w:rPr>
            <w:rStyle w:val="Hyperkobling"/>
            <w:lang w:val="nb-NO"/>
            <w14:scene3d>
              <w14:camera w14:prst="orthographicFront"/>
              <w14:lightRig w14:rig="threePt" w14:dir="t">
                <w14:rot w14:lat="0" w14:lon="0" w14:rev="0"/>
              </w14:lightRig>
            </w14:scene3d>
          </w:rPr>
          <w:t>16.8</w:t>
        </w:r>
        <w:r w:rsidR="00622E94">
          <w:rPr>
            <w:rFonts w:asciiTheme="minorHAnsi" w:eastAsiaTheme="minorEastAsia" w:hAnsiTheme="minorHAnsi" w:cstheme="minorBidi"/>
            <w:b w:val="0"/>
            <w:smallCaps w:val="0"/>
            <w:snapToGrid/>
            <w:lang w:val="nb-NO"/>
          </w:rPr>
          <w:tab/>
        </w:r>
        <w:r w:rsidR="00622E94" w:rsidRPr="009E16C7">
          <w:rPr>
            <w:rStyle w:val="Hyperkobling"/>
            <w:lang w:val="nb-NO"/>
          </w:rPr>
          <w:t>Overmelding av motpartens farge (Marmic)</w:t>
        </w:r>
        <w:r w:rsidR="00622E94">
          <w:rPr>
            <w:webHidden/>
          </w:rPr>
          <w:tab/>
        </w:r>
        <w:r w:rsidR="00622E94">
          <w:rPr>
            <w:webHidden/>
          </w:rPr>
          <w:fldChar w:fldCharType="begin"/>
        </w:r>
        <w:r w:rsidR="00622E94">
          <w:rPr>
            <w:webHidden/>
          </w:rPr>
          <w:instrText xml:space="preserve"> PAGEREF _Toc449517091 \h </w:instrText>
        </w:r>
        <w:r w:rsidR="00622E94">
          <w:rPr>
            <w:webHidden/>
          </w:rPr>
        </w:r>
        <w:r w:rsidR="00622E94">
          <w:rPr>
            <w:webHidden/>
          </w:rPr>
          <w:fldChar w:fldCharType="separate"/>
        </w:r>
        <w:r w:rsidR="00974E1B">
          <w:rPr>
            <w:webHidden/>
          </w:rPr>
          <w:t>171</w:t>
        </w:r>
        <w:r w:rsidR="00622E94">
          <w:rPr>
            <w:webHidden/>
          </w:rPr>
          <w:fldChar w:fldCharType="end"/>
        </w:r>
      </w:hyperlink>
    </w:p>
    <w:p w:rsidR="00622E94" w:rsidRDefault="001A74AD">
      <w:pPr>
        <w:pStyle w:val="INNH3"/>
        <w:rPr>
          <w:rFonts w:asciiTheme="minorHAnsi" w:eastAsiaTheme="minorEastAsia" w:hAnsiTheme="minorHAnsi" w:cstheme="minorBidi"/>
          <w:snapToGrid/>
          <w:sz w:val="22"/>
          <w:szCs w:val="22"/>
          <w:lang w:val="nb-NO"/>
        </w:rPr>
      </w:pPr>
      <w:hyperlink w:anchor="_Toc449517092" w:history="1">
        <w:r w:rsidR="00622E94" w:rsidRPr="009E16C7">
          <w:rPr>
            <w:rStyle w:val="Hyperkobling"/>
            <w:lang w:val="nb-NO"/>
            <w14:scene3d>
              <w14:camera w14:prst="orthographicFront"/>
              <w14:lightRig w14:rig="threePt" w14:dir="t">
                <w14:rot w14:lat="0" w14:lon="0" w14:rev="0"/>
              </w14:lightRig>
            </w14:scene3d>
          </w:rPr>
          <w:t>16.8.1</w:t>
        </w:r>
        <w:r w:rsidR="00622E94">
          <w:rPr>
            <w:rFonts w:asciiTheme="minorHAnsi" w:eastAsiaTheme="minorEastAsia" w:hAnsiTheme="minorHAnsi" w:cstheme="minorBidi"/>
            <w:snapToGrid/>
            <w:sz w:val="22"/>
            <w:szCs w:val="22"/>
            <w:lang w:val="nb-NO"/>
          </w:rPr>
          <w:tab/>
        </w:r>
        <w:r w:rsidR="00622E94" w:rsidRPr="009E16C7">
          <w:rPr>
            <w:rStyle w:val="Hyperkobling"/>
            <w:lang w:val="nb-NO"/>
          </w:rPr>
          <w:t>Overmelding av motpartens farge etter innmelding</w:t>
        </w:r>
        <w:r w:rsidR="00622E94">
          <w:rPr>
            <w:webHidden/>
          </w:rPr>
          <w:tab/>
        </w:r>
        <w:r w:rsidR="00622E94">
          <w:rPr>
            <w:webHidden/>
          </w:rPr>
          <w:fldChar w:fldCharType="begin"/>
        </w:r>
        <w:r w:rsidR="00622E94">
          <w:rPr>
            <w:webHidden/>
          </w:rPr>
          <w:instrText xml:space="preserve"> PAGEREF _Toc449517092 \h </w:instrText>
        </w:r>
        <w:r w:rsidR="00622E94">
          <w:rPr>
            <w:webHidden/>
          </w:rPr>
        </w:r>
        <w:r w:rsidR="00622E94">
          <w:rPr>
            <w:webHidden/>
          </w:rPr>
          <w:fldChar w:fldCharType="separate"/>
        </w:r>
        <w:r w:rsidR="00974E1B">
          <w:rPr>
            <w:webHidden/>
          </w:rPr>
          <w:t>172</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7093" w:history="1">
        <w:r w:rsidR="00622E94" w:rsidRPr="009E16C7">
          <w:rPr>
            <w:rStyle w:val="Hyperkobling"/>
            <w:lang w:val="nb-NO"/>
            <w14:scene3d>
              <w14:camera w14:prst="orthographicFront"/>
              <w14:lightRig w14:rig="threePt" w14:dir="t">
                <w14:rot w14:lat="0" w14:lon="0" w14:rev="0"/>
              </w14:lightRig>
            </w14:scene3d>
          </w:rPr>
          <w:t>16.9</w:t>
        </w:r>
        <w:r w:rsidR="00622E94">
          <w:rPr>
            <w:rFonts w:asciiTheme="minorHAnsi" w:eastAsiaTheme="minorEastAsia" w:hAnsiTheme="minorHAnsi" w:cstheme="minorBidi"/>
            <w:b w:val="0"/>
            <w:smallCaps w:val="0"/>
            <w:snapToGrid/>
            <w:lang w:val="nb-NO"/>
          </w:rPr>
          <w:tab/>
        </w:r>
        <w:r w:rsidR="00622E94" w:rsidRPr="009E16C7">
          <w:rPr>
            <w:rStyle w:val="Hyperkobling"/>
            <w:lang w:val="nb-NO"/>
          </w:rPr>
          <w:t>Etter 3NT-åpning hos motparten</w:t>
        </w:r>
        <w:r w:rsidR="00622E94">
          <w:rPr>
            <w:webHidden/>
          </w:rPr>
          <w:tab/>
        </w:r>
        <w:r w:rsidR="00622E94">
          <w:rPr>
            <w:webHidden/>
          </w:rPr>
          <w:fldChar w:fldCharType="begin"/>
        </w:r>
        <w:r w:rsidR="00622E94">
          <w:rPr>
            <w:webHidden/>
          </w:rPr>
          <w:instrText xml:space="preserve"> PAGEREF _Toc449517093 \h </w:instrText>
        </w:r>
        <w:r w:rsidR="00622E94">
          <w:rPr>
            <w:webHidden/>
          </w:rPr>
        </w:r>
        <w:r w:rsidR="00622E94">
          <w:rPr>
            <w:webHidden/>
          </w:rPr>
          <w:fldChar w:fldCharType="separate"/>
        </w:r>
        <w:r w:rsidR="00974E1B">
          <w:rPr>
            <w:webHidden/>
          </w:rPr>
          <w:t>172</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7094" w:history="1">
        <w:r w:rsidR="00622E94" w:rsidRPr="009E16C7">
          <w:rPr>
            <w:rStyle w:val="Hyperkobling"/>
            <w:lang w:val="nb-NO"/>
            <w14:scene3d>
              <w14:camera w14:prst="orthographicFront"/>
              <w14:lightRig w14:rig="threePt" w14:dir="t">
                <w14:rot w14:lat="0" w14:lon="0" w14:rev="0"/>
              </w14:lightRig>
            </w14:scene3d>
          </w:rPr>
          <w:t>16.10</w:t>
        </w:r>
        <w:r w:rsidR="00622E94">
          <w:rPr>
            <w:rFonts w:asciiTheme="minorHAnsi" w:eastAsiaTheme="minorEastAsia" w:hAnsiTheme="minorHAnsi" w:cstheme="minorBidi"/>
            <w:b w:val="0"/>
            <w:smallCaps w:val="0"/>
            <w:snapToGrid/>
            <w:lang w:val="nb-NO"/>
          </w:rPr>
          <w:tab/>
        </w:r>
        <w:r w:rsidR="00622E94" w:rsidRPr="009E16C7">
          <w:rPr>
            <w:rStyle w:val="Hyperkobling"/>
          </w:rPr>
          <w:t>Holdmeldinger</w:t>
        </w:r>
        <w:r w:rsidR="00622E94">
          <w:rPr>
            <w:webHidden/>
          </w:rPr>
          <w:tab/>
        </w:r>
        <w:r w:rsidR="00622E94">
          <w:rPr>
            <w:webHidden/>
          </w:rPr>
          <w:fldChar w:fldCharType="begin"/>
        </w:r>
        <w:r w:rsidR="00622E94">
          <w:rPr>
            <w:webHidden/>
          </w:rPr>
          <w:instrText xml:space="preserve"> PAGEREF _Toc449517094 \h </w:instrText>
        </w:r>
        <w:r w:rsidR="00622E94">
          <w:rPr>
            <w:webHidden/>
          </w:rPr>
        </w:r>
        <w:r w:rsidR="00622E94">
          <w:rPr>
            <w:webHidden/>
          </w:rPr>
          <w:fldChar w:fldCharType="separate"/>
        </w:r>
        <w:r w:rsidR="00974E1B">
          <w:rPr>
            <w:webHidden/>
          </w:rPr>
          <w:t>172</w:t>
        </w:r>
        <w:r w:rsidR="00622E94">
          <w:rPr>
            <w:webHidden/>
          </w:rPr>
          <w:fldChar w:fldCharType="end"/>
        </w:r>
      </w:hyperlink>
    </w:p>
    <w:p w:rsidR="00622E94" w:rsidRDefault="001A74AD">
      <w:pPr>
        <w:pStyle w:val="INNH1"/>
        <w:rPr>
          <w:rFonts w:asciiTheme="minorHAnsi" w:eastAsiaTheme="minorEastAsia" w:hAnsiTheme="minorHAnsi" w:cstheme="minorBidi"/>
          <w:b w:val="0"/>
          <w:caps w:val="0"/>
          <w:snapToGrid/>
          <w:sz w:val="22"/>
          <w:lang w:val="nb-NO"/>
        </w:rPr>
      </w:pPr>
      <w:hyperlink w:anchor="_Toc449517095" w:history="1">
        <w:r w:rsidR="00622E94" w:rsidRPr="009E16C7">
          <w:rPr>
            <w:rStyle w:val="Hyperkobling"/>
          </w:rPr>
          <w:t>17</w:t>
        </w:r>
        <w:r w:rsidR="00622E94">
          <w:rPr>
            <w:rFonts w:asciiTheme="minorHAnsi" w:eastAsiaTheme="minorEastAsia" w:hAnsiTheme="minorHAnsi" w:cstheme="minorBidi"/>
            <w:b w:val="0"/>
            <w:caps w:val="0"/>
            <w:snapToGrid/>
            <w:sz w:val="22"/>
            <w:lang w:val="nb-NO"/>
          </w:rPr>
          <w:tab/>
        </w:r>
        <w:r w:rsidR="00622E94" w:rsidRPr="009E16C7">
          <w:rPr>
            <w:rStyle w:val="Hyperkobling"/>
          </w:rPr>
          <w:t>Utspillsdoblinger</w:t>
        </w:r>
        <w:r w:rsidR="00622E94">
          <w:rPr>
            <w:webHidden/>
          </w:rPr>
          <w:tab/>
        </w:r>
        <w:r w:rsidR="00622E94">
          <w:rPr>
            <w:webHidden/>
          </w:rPr>
          <w:fldChar w:fldCharType="begin"/>
        </w:r>
        <w:r w:rsidR="00622E94">
          <w:rPr>
            <w:webHidden/>
          </w:rPr>
          <w:instrText xml:space="preserve"> PAGEREF _Toc449517095 \h </w:instrText>
        </w:r>
        <w:r w:rsidR="00622E94">
          <w:rPr>
            <w:webHidden/>
          </w:rPr>
        </w:r>
        <w:r w:rsidR="00622E94">
          <w:rPr>
            <w:webHidden/>
          </w:rPr>
          <w:fldChar w:fldCharType="separate"/>
        </w:r>
        <w:r w:rsidR="00974E1B">
          <w:rPr>
            <w:webHidden/>
          </w:rPr>
          <w:t>173</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7096" w:history="1">
        <w:r w:rsidR="00622E94" w:rsidRPr="009E16C7">
          <w:rPr>
            <w:rStyle w:val="Hyperkobling"/>
            <w:lang w:val="nb-NO"/>
            <w14:scene3d>
              <w14:camera w14:prst="orthographicFront"/>
              <w14:lightRig w14:rig="threePt" w14:dir="t">
                <w14:rot w14:lat="0" w14:lon="0" w14:rev="0"/>
              </w14:lightRig>
            </w14:scene3d>
          </w:rPr>
          <w:t>17.1</w:t>
        </w:r>
        <w:r w:rsidR="00622E94">
          <w:rPr>
            <w:rFonts w:asciiTheme="minorHAnsi" w:eastAsiaTheme="minorEastAsia" w:hAnsiTheme="minorHAnsi" w:cstheme="minorBidi"/>
            <w:b w:val="0"/>
            <w:smallCaps w:val="0"/>
            <w:snapToGrid/>
            <w:lang w:val="nb-NO"/>
          </w:rPr>
          <w:tab/>
        </w:r>
        <w:r w:rsidR="00622E94" w:rsidRPr="009E16C7">
          <w:rPr>
            <w:rStyle w:val="Hyperkobling"/>
          </w:rPr>
          <w:t>Lightner</w:t>
        </w:r>
        <w:r w:rsidR="00622E94" w:rsidRPr="009E16C7">
          <w:rPr>
            <w:rStyle w:val="Hyperkobling"/>
            <w:lang w:val="nb-NO"/>
          </w:rPr>
          <w:t>-x</w:t>
        </w:r>
        <w:r w:rsidR="00622E94">
          <w:rPr>
            <w:webHidden/>
          </w:rPr>
          <w:tab/>
        </w:r>
        <w:r w:rsidR="00622E94">
          <w:rPr>
            <w:webHidden/>
          </w:rPr>
          <w:fldChar w:fldCharType="begin"/>
        </w:r>
        <w:r w:rsidR="00622E94">
          <w:rPr>
            <w:webHidden/>
          </w:rPr>
          <w:instrText xml:space="preserve"> PAGEREF _Toc449517096 \h </w:instrText>
        </w:r>
        <w:r w:rsidR="00622E94">
          <w:rPr>
            <w:webHidden/>
          </w:rPr>
        </w:r>
        <w:r w:rsidR="00622E94">
          <w:rPr>
            <w:webHidden/>
          </w:rPr>
          <w:fldChar w:fldCharType="separate"/>
        </w:r>
        <w:r w:rsidR="00974E1B">
          <w:rPr>
            <w:webHidden/>
          </w:rPr>
          <w:t>173</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7097" w:history="1">
        <w:r w:rsidR="00622E94" w:rsidRPr="009E16C7">
          <w:rPr>
            <w:rStyle w:val="Hyperkobling"/>
            <w:lang w:val="nb-NO"/>
            <w14:scene3d>
              <w14:camera w14:prst="orthographicFront"/>
              <w14:lightRig w14:rig="threePt" w14:dir="t">
                <w14:rot w14:lat="0" w14:lon="0" w14:rev="0"/>
              </w14:lightRig>
            </w14:scene3d>
          </w:rPr>
          <w:t>17.2</w:t>
        </w:r>
        <w:r w:rsidR="00622E94">
          <w:rPr>
            <w:rFonts w:asciiTheme="minorHAnsi" w:eastAsiaTheme="minorEastAsia" w:hAnsiTheme="minorHAnsi" w:cstheme="minorBidi"/>
            <w:b w:val="0"/>
            <w:smallCaps w:val="0"/>
            <w:snapToGrid/>
            <w:lang w:val="nb-NO"/>
          </w:rPr>
          <w:tab/>
        </w:r>
        <w:r w:rsidR="00622E94" w:rsidRPr="009E16C7">
          <w:rPr>
            <w:rStyle w:val="Hyperkobling"/>
            <w:lang w:val="nb-NO"/>
          </w:rPr>
          <w:t>x av fiktiv farge</w:t>
        </w:r>
        <w:r w:rsidR="00622E94">
          <w:rPr>
            <w:webHidden/>
          </w:rPr>
          <w:tab/>
        </w:r>
        <w:r w:rsidR="00622E94">
          <w:rPr>
            <w:webHidden/>
          </w:rPr>
          <w:fldChar w:fldCharType="begin"/>
        </w:r>
        <w:r w:rsidR="00622E94">
          <w:rPr>
            <w:webHidden/>
          </w:rPr>
          <w:instrText xml:space="preserve"> PAGEREF _Toc449517097 \h </w:instrText>
        </w:r>
        <w:r w:rsidR="00622E94">
          <w:rPr>
            <w:webHidden/>
          </w:rPr>
        </w:r>
        <w:r w:rsidR="00622E94">
          <w:rPr>
            <w:webHidden/>
          </w:rPr>
          <w:fldChar w:fldCharType="separate"/>
        </w:r>
        <w:r w:rsidR="00974E1B">
          <w:rPr>
            <w:webHidden/>
          </w:rPr>
          <w:t>173</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7098" w:history="1">
        <w:r w:rsidR="00622E94" w:rsidRPr="009E16C7">
          <w:rPr>
            <w:rStyle w:val="Hyperkobling"/>
            <w:lang w:val="nb-NO"/>
            <w14:scene3d>
              <w14:camera w14:prst="orthographicFront"/>
              <w14:lightRig w14:rig="threePt" w14:dir="t">
                <w14:rot w14:lat="0" w14:lon="0" w14:rev="0"/>
              </w14:lightRig>
            </w14:scene3d>
          </w:rPr>
          <w:t>17.3</w:t>
        </w:r>
        <w:r w:rsidR="00622E94">
          <w:rPr>
            <w:rFonts w:asciiTheme="minorHAnsi" w:eastAsiaTheme="minorEastAsia" w:hAnsiTheme="minorHAnsi" w:cstheme="minorBidi"/>
            <w:b w:val="0"/>
            <w:smallCaps w:val="0"/>
            <w:snapToGrid/>
            <w:lang w:val="nb-NO"/>
          </w:rPr>
          <w:tab/>
        </w:r>
        <w:r w:rsidR="00622E94" w:rsidRPr="009E16C7">
          <w:rPr>
            <w:rStyle w:val="Hyperkobling"/>
            <w:lang w:val="nb-NO"/>
          </w:rPr>
          <w:t>x av NT</w:t>
        </w:r>
        <w:r w:rsidR="00622E94">
          <w:rPr>
            <w:webHidden/>
          </w:rPr>
          <w:tab/>
        </w:r>
        <w:r w:rsidR="00622E94">
          <w:rPr>
            <w:webHidden/>
          </w:rPr>
          <w:fldChar w:fldCharType="begin"/>
        </w:r>
        <w:r w:rsidR="00622E94">
          <w:rPr>
            <w:webHidden/>
          </w:rPr>
          <w:instrText xml:space="preserve"> PAGEREF _Toc449517098 \h </w:instrText>
        </w:r>
        <w:r w:rsidR="00622E94">
          <w:rPr>
            <w:webHidden/>
          </w:rPr>
        </w:r>
        <w:r w:rsidR="00622E94">
          <w:rPr>
            <w:webHidden/>
          </w:rPr>
          <w:fldChar w:fldCharType="separate"/>
        </w:r>
        <w:r w:rsidR="00974E1B">
          <w:rPr>
            <w:webHidden/>
          </w:rPr>
          <w:t>173</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7099" w:history="1">
        <w:r w:rsidR="00622E94" w:rsidRPr="009E16C7">
          <w:rPr>
            <w:rStyle w:val="Hyperkobling"/>
            <w:lang w:val="nb-NO"/>
          </w:rPr>
          <w:t>1.</w:t>
        </w:r>
        <w:r w:rsidR="00622E94">
          <w:rPr>
            <w:rFonts w:asciiTheme="minorHAnsi" w:eastAsiaTheme="minorEastAsia" w:hAnsiTheme="minorHAnsi" w:cstheme="minorBidi"/>
            <w:b w:val="0"/>
            <w:smallCaps w:val="0"/>
            <w:snapToGrid/>
            <w:lang w:val="nb-NO"/>
          </w:rPr>
          <w:tab/>
        </w:r>
        <w:r w:rsidR="00622E94" w:rsidRPr="009E16C7">
          <w:rPr>
            <w:rStyle w:val="Hyperkobling"/>
            <w:lang w:val="nb-NO"/>
          </w:rPr>
          <w:t>Hvis du har meldt en farge: din farge skal ut.</w:t>
        </w:r>
        <w:r w:rsidR="00622E94">
          <w:rPr>
            <w:webHidden/>
          </w:rPr>
          <w:tab/>
        </w:r>
        <w:r w:rsidR="00622E94">
          <w:rPr>
            <w:webHidden/>
          </w:rPr>
          <w:fldChar w:fldCharType="begin"/>
        </w:r>
        <w:r w:rsidR="00622E94">
          <w:rPr>
            <w:webHidden/>
          </w:rPr>
          <w:instrText xml:space="preserve"> PAGEREF _Toc449517099 \h </w:instrText>
        </w:r>
        <w:r w:rsidR="00622E94">
          <w:rPr>
            <w:webHidden/>
          </w:rPr>
        </w:r>
        <w:r w:rsidR="00622E94">
          <w:rPr>
            <w:webHidden/>
          </w:rPr>
          <w:fldChar w:fldCharType="separate"/>
        </w:r>
        <w:r w:rsidR="00974E1B">
          <w:rPr>
            <w:webHidden/>
          </w:rPr>
          <w:t>173</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7100" w:history="1">
        <w:r w:rsidR="00622E94" w:rsidRPr="009E16C7">
          <w:rPr>
            <w:rStyle w:val="Hyperkobling"/>
            <w:lang w:val="nb-NO"/>
          </w:rPr>
          <w:t>2.</w:t>
        </w:r>
        <w:r w:rsidR="00622E94">
          <w:rPr>
            <w:rFonts w:asciiTheme="minorHAnsi" w:eastAsiaTheme="minorEastAsia" w:hAnsiTheme="minorHAnsi" w:cstheme="minorBidi"/>
            <w:b w:val="0"/>
            <w:smallCaps w:val="0"/>
            <w:snapToGrid/>
            <w:lang w:val="nb-NO"/>
          </w:rPr>
          <w:tab/>
        </w:r>
        <w:r w:rsidR="00622E94" w:rsidRPr="009E16C7">
          <w:rPr>
            <w:rStyle w:val="Hyperkobling"/>
            <w:lang w:val="nb-NO"/>
          </w:rPr>
          <w:t>Hvis makker har meldt en farge: hans farge skal ut.</w:t>
        </w:r>
        <w:r w:rsidR="00622E94">
          <w:rPr>
            <w:webHidden/>
          </w:rPr>
          <w:tab/>
        </w:r>
        <w:r w:rsidR="00622E94">
          <w:rPr>
            <w:webHidden/>
          </w:rPr>
          <w:fldChar w:fldCharType="begin"/>
        </w:r>
        <w:r w:rsidR="00622E94">
          <w:rPr>
            <w:webHidden/>
          </w:rPr>
          <w:instrText xml:space="preserve"> PAGEREF _Toc449517100 \h </w:instrText>
        </w:r>
        <w:r w:rsidR="00622E94">
          <w:rPr>
            <w:webHidden/>
          </w:rPr>
        </w:r>
        <w:r w:rsidR="00622E94">
          <w:rPr>
            <w:webHidden/>
          </w:rPr>
          <w:fldChar w:fldCharType="separate"/>
        </w:r>
        <w:r w:rsidR="00974E1B">
          <w:rPr>
            <w:webHidden/>
          </w:rPr>
          <w:t>173</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7101" w:history="1">
        <w:r w:rsidR="00622E94" w:rsidRPr="009E16C7">
          <w:rPr>
            <w:rStyle w:val="Hyperkobling"/>
            <w:lang w:val="nb-NO"/>
          </w:rPr>
          <w:t>3.</w:t>
        </w:r>
        <w:r w:rsidR="00622E94">
          <w:rPr>
            <w:rFonts w:asciiTheme="minorHAnsi" w:eastAsiaTheme="minorEastAsia" w:hAnsiTheme="minorHAnsi" w:cstheme="minorBidi"/>
            <w:b w:val="0"/>
            <w:smallCaps w:val="0"/>
            <w:snapToGrid/>
            <w:lang w:val="nb-NO"/>
          </w:rPr>
          <w:tab/>
        </w:r>
        <w:r w:rsidR="00622E94" w:rsidRPr="009E16C7">
          <w:rPr>
            <w:rStyle w:val="Hyperkobling"/>
            <w:lang w:val="nb-NO"/>
          </w:rPr>
          <w:t>Hvis ingen har meldt: Spill ut bordets førstmeldte farge.</w:t>
        </w:r>
        <w:r w:rsidR="00622E94">
          <w:rPr>
            <w:webHidden/>
          </w:rPr>
          <w:tab/>
        </w:r>
        <w:r w:rsidR="00622E94">
          <w:rPr>
            <w:webHidden/>
          </w:rPr>
          <w:fldChar w:fldCharType="begin"/>
        </w:r>
        <w:r w:rsidR="00622E94">
          <w:rPr>
            <w:webHidden/>
          </w:rPr>
          <w:instrText xml:space="preserve"> PAGEREF _Toc449517101 \h </w:instrText>
        </w:r>
        <w:r w:rsidR="00622E94">
          <w:rPr>
            <w:webHidden/>
          </w:rPr>
        </w:r>
        <w:r w:rsidR="00622E94">
          <w:rPr>
            <w:webHidden/>
          </w:rPr>
          <w:fldChar w:fldCharType="separate"/>
        </w:r>
        <w:r w:rsidR="00974E1B">
          <w:rPr>
            <w:webHidden/>
          </w:rPr>
          <w:t>173</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7102" w:history="1">
        <w:r w:rsidR="00622E94" w:rsidRPr="009E16C7">
          <w:rPr>
            <w:rStyle w:val="Hyperkobling"/>
            <w:lang w:val="nb-NO"/>
          </w:rPr>
          <w:t>4.</w:t>
        </w:r>
        <w:r w:rsidR="00622E94">
          <w:rPr>
            <w:rFonts w:asciiTheme="minorHAnsi" w:eastAsiaTheme="minorEastAsia" w:hAnsiTheme="minorHAnsi" w:cstheme="minorBidi"/>
            <w:b w:val="0"/>
            <w:smallCaps w:val="0"/>
            <w:snapToGrid/>
            <w:lang w:val="nb-NO"/>
          </w:rPr>
          <w:tab/>
        </w:r>
        <w:r w:rsidR="00622E94" w:rsidRPr="009E16C7">
          <w:rPr>
            <w:rStyle w:val="Hyperkobling"/>
            <w:lang w:val="nb-NO"/>
          </w:rPr>
          <w:t>Hvis bordet ikke har meldt noen farge: spill ut den M som du ikke har honnør i.</w:t>
        </w:r>
        <w:r w:rsidR="00622E94">
          <w:rPr>
            <w:webHidden/>
          </w:rPr>
          <w:tab/>
        </w:r>
        <w:r w:rsidR="00622E94">
          <w:rPr>
            <w:webHidden/>
          </w:rPr>
          <w:fldChar w:fldCharType="begin"/>
        </w:r>
        <w:r w:rsidR="00622E94">
          <w:rPr>
            <w:webHidden/>
          </w:rPr>
          <w:instrText xml:space="preserve"> PAGEREF _Toc449517102 \h </w:instrText>
        </w:r>
        <w:r w:rsidR="00622E94">
          <w:rPr>
            <w:webHidden/>
          </w:rPr>
        </w:r>
        <w:r w:rsidR="00622E94">
          <w:rPr>
            <w:webHidden/>
          </w:rPr>
          <w:fldChar w:fldCharType="separate"/>
        </w:r>
        <w:r w:rsidR="00974E1B">
          <w:rPr>
            <w:webHidden/>
          </w:rPr>
          <w:t>173</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7103" w:history="1">
        <w:r w:rsidR="00622E94" w:rsidRPr="009E16C7">
          <w:rPr>
            <w:rStyle w:val="Hyperkobling"/>
            <w:lang w:val="nb-NO"/>
          </w:rPr>
          <w:t>5.</w:t>
        </w:r>
        <w:r w:rsidR="00622E94">
          <w:rPr>
            <w:rFonts w:asciiTheme="minorHAnsi" w:eastAsiaTheme="minorEastAsia" w:hAnsiTheme="minorHAnsi" w:cstheme="minorBidi"/>
            <w:b w:val="0"/>
            <w:smallCaps w:val="0"/>
            <w:snapToGrid/>
            <w:lang w:val="nb-NO"/>
          </w:rPr>
          <w:tab/>
        </w:r>
        <w:r w:rsidR="00622E94" w:rsidRPr="009E16C7">
          <w:rPr>
            <w:rStyle w:val="Hyperkobling"/>
            <w:lang w:val="nb-NO"/>
          </w:rPr>
          <w:t>Hvis du ikke har honnør i noen av dem (eller begge): spill ut din korteste M.</w:t>
        </w:r>
        <w:r w:rsidR="00622E94">
          <w:rPr>
            <w:webHidden/>
          </w:rPr>
          <w:tab/>
        </w:r>
        <w:r w:rsidR="00622E94">
          <w:rPr>
            <w:webHidden/>
          </w:rPr>
          <w:fldChar w:fldCharType="begin"/>
        </w:r>
        <w:r w:rsidR="00622E94">
          <w:rPr>
            <w:webHidden/>
          </w:rPr>
          <w:instrText xml:space="preserve"> PAGEREF _Toc449517103 \h </w:instrText>
        </w:r>
        <w:r w:rsidR="00622E94">
          <w:rPr>
            <w:webHidden/>
          </w:rPr>
        </w:r>
        <w:r w:rsidR="00622E94">
          <w:rPr>
            <w:webHidden/>
          </w:rPr>
          <w:fldChar w:fldCharType="separate"/>
        </w:r>
        <w:r w:rsidR="00974E1B">
          <w:rPr>
            <w:webHidden/>
          </w:rPr>
          <w:t>173</w:t>
        </w:r>
        <w:r w:rsidR="00622E94">
          <w:rPr>
            <w:webHidden/>
          </w:rPr>
          <w:fldChar w:fldCharType="end"/>
        </w:r>
      </w:hyperlink>
    </w:p>
    <w:p w:rsidR="00622E94" w:rsidRDefault="001A74AD">
      <w:pPr>
        <w:pStyle w:val="INNH1"/>
        <w:rPr>
          <w:rFonts w:asciiTheme="minorHAnsi" w:eastAsiaTheme="minorEastAsia" w:hAnsiTheme="minorHAnsi" w:cstheme="minorBidi"/>
          <w:b w:val="0"/>
          <w:caps w:val="0"/>
          <w:snapToGrid/>
          <w:sz w:val="22"/>
          <w:lang w:val="nb-NO"/>
        </w:rPr>
      </w:pPr>
      <w:hyperlink w:anchor="_Toc449517104" w:history="1">
        <w:r w:rsidR="00622E94" w:rsidRPr="009E16C7">
          <w:rPr>
            <w:rStyle w:val="Hyperkobling"/>
          </w:rPr>
          <w:t>18</w:t>
        </w:r>
        <w:r w:rsidR="00622E94">
          <w:rPr>
            <w:rFonts w:asciiTheme="minorHAnsi" w:eastAsiaTheme="minorEastAsia" w:hAnsiTheme="minorHAnsi" w:cstheme="minorBidi"/>
            <w:b w:val="0"/>
            <w:caps w:val="0"/>
            <w:snapToGrid/>
            <w:sz w:val="22"/>
            <w:lang w:val="nb-NO"/>
          </w:rPr>
          <w:tab/>
        </w:r>
        <w:r w:rsidR="00622E94" w:rsidRPr="009E16C7">
          <w:rPr>
            <w:rStyle w:val="Hyperkobling"/>
          </w:rPr>
          <w:t>Forsvarsmeldinger</w:t>
        </w:r>
        <w:r w:rsidR="00622E94">
          <w:rPr>
            <w:webHidden/>
          </w:rPr>
          <w:tab/>
        </w:r>
        <w:r w:rsidR="00622E94">
          <w:rPr>
            <w:webHidden/>
          </w:rPr>
          <w:fldChar w:fldCharType="begin"/>
        </w:r>
        <w:r w:rsidR="00622E94">
          <w:rPr>
            <w:webHidden/>
          </w:rPr>
          <w:instrText xml:space="preserve"> PAGEREF _Toc449517104 \h </w:instrText>
        </w:r>
        <w:r w:rsidR="00622E94">
          <w:rPr>
            <w:webHidden/>
          </w:rPr>
        </w:r>
        <w:r w:rsidR="00622E94">
          <w:rPr>
            <w:webHidden/>
          </w:rPr>
          <w:fldChar w:fldCharType="separate"/>
        </w:r>
        <w:r w:rsidR="00974E1B">
          <w:rPr>
            <w:webHidden/>
          </w:rPr>
          <w:t>174</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7105" w:history="1">
        <w:r w:rsidR="00622E94" w:rsidRPr="009E16C7">
          <w:rPr>
            <w:rStyle w:val="Hyperkobling"/>
            <w:lang w:val="nb-NO"/>
            <w14:scene3d>
              <w14:camera w14:prst="orthographicFront"/>
              <w14:lightRig w14:rig="threePt" w14:dir="t">
                <w14:rot w14:lat="0" w14:lon="0" w14:rev="0"/>
              </w14:lightRig>
            </w14:scene3d>
          </w:rPr>
          <w:t>18.1</w:t>
        </w:r>
        <w:r w:rsidR="00622E94">
          <w:rPr>
            <w:rFonts w:asciiTheme="minorHAnsi" w:eastAsiaTheme="minorEastAsia" w:hAnsiTheme="minorHAnsi" w:cstheme="minorBidi"/>
            <w:b w:val="0"/>
            <w:smallCaps w:val="0"/>
            <w:snapToGrid/>
            <w:lang w:val="nb-NO"/>
          </w:rPr>
          <w:tab/>
        </w:r>
        <w:r w:rsidR="00622E94" w:rsidRPr="009E16C7">
          <w:rPr>
            <w:rStyle w:val="Hyperkobling"/>
            <w:lang w:val="nb-NO"/>
          </w:rPr>
          <w:t>Mot sterk 1</w:t>
        </w:r>
        <w:r w:rsidR="00622E94" w:rsidRPr="009E16C7">
          <w:rPr>
            <w:rStyle w:val="Hyperkobling"/>
            <w:sz w:val="26"/>
          </w:rPr>
          <w:sym w:font="Symbol" w:char="F0A7"/>
        </w:r>
        <w:r w:rsidR="00622E94" w:rsidRPr="009E16C7">
          <w:rPr>
            <w:rStyle w:val="Hyperkobling"/>
            <w:lang w:val="nb-NO"/>
          </w:rPr>
          <w:t xml:space="preserve"> (Kramsdnas = Sandsmark bakvendt)</w:t>
        </w:r>
        <w:r w:rsidR="00622E94">
          <w:rPr>
            <w:webHidden/>
          </w:rPr>
          <w:tab/>
        </w:r>
        <w:r w:rsidR="00622E94">
          <w:rPr>
            <w:webHidden/>
          </w:rPr>
          <w:fldChar w:fldCharType="begin"/>
        </w:r>
        <w:r w:rsidR="00622E94">
          <w:rPr>
            <w:webHidden/>
          </w:rPr>
          <w:instrText xml:space="preserve"> PAGEREF _Toc449517105 \h </w:instrText>
        </w:r>
        <w:r w:rsidR="00622E94">
          <w:rPr>
            <w:webHidden/>
          </w:rPr>
        </w:r>
        <w:r w:rsidR="00622E94">
          <w:rPr>
            <w:webHidden/>
          </w:rPr>
          <w:fldChar w:fldCharType="separate"/>
        </w:r>
        <w:r w:rsidR="00974E1B">
          <w:rPr>
            <w:webHidden/>
          </w:rPr>
          <w:t>174</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7106" w:history="1">
        <w:r w:rsidR="00622E94" w:rsidRPr="009E16C7">
          <w:rPr>
            <w:rStyle w:val="Hyperkobling"/>
            <w:lang w:val="nb-NO"/>
            <w14:scene3d>
              <w14:camera w14:prst="orthographicFront"/>
              <w14:lightRig w14:rig="threePt" w14:dir="t">
                <w14:rot w14:lat="0" w14:lon="0" w14:rev="0"/>
              </w14:lightRig>
            </w14:scene3d>
          </w:rPr>
          <w:t>18.2</w:t>
        </w:r>
        <w:r w:rsidR="00622E94">
          <w:rPr>
            <w:rFonts w:asciiTheme="minorHAnsi" w:eastAsiaTheme="minorEastAsia" w:hAnsiTheme="minorHAnsi" w:cstheme="minorBidi"/>
            <w:b w:val="0"/>
            <w:smallCaps w:val="0"/>
            <w:snapToGrid/>
            <w:lang w:val="nb-NO"/>
          </w:rPr>
          <w:tab/>
        </w:r>
        <w:r w:rsidR="00622E94" w:rsidRPr="009E16C7">
          <w:rPr>
            <w:rStyle w:val="Hyperkobling"/>
            <w:lang w:val="nb-NO"/>
          </w:rPr>
          <w:t>Mot sterk 2 kløver (Overføring)</w:t>
        </w:r>
        <w:r w:rsidR="00622E94">
          <w:rPr>
            <w:webHidden/>
          </w:rPr>
          <w:tab/>
        </w:r>
        <w:r w:rsidR="00622E94">
          <w:rPr>
            <w:webHidden/>
          </w:rPr>
          <w:fldChar w:fldCharType="begin"/>
        </w:r>
        <w:r w:rsidR="00622E94">
          <w:rPr>
            <w:webHidden/>
          </w:rPr>
          <w:instrText xml:space="preserve"> PAGEREF _Toc449517106 \h </w:instrText>
        </w:r>
        <w:r w:rsidR="00622E94">
          <w:rPr>
            <w:webHidden/>
          </w:rPr>
        </w:r>
        <w:r w:rsidR="00622E94">
          <w:rPr>
            <w:webHidden/>
          </w:rPr>
          <w:fldChar w:fldCharType="separate"/>
        </w:r>
        <w:r w:rsidR="00974E1B">
          <w:rPr>
            <w:webHidden/>
          </w:rPr>
          <w:t>174</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7107" w:history="1">
        <w:r w:rsidR="00622E94" w:rsidRPr="009E16C7">
          <w:rPr>
            <w:rStyle w:val="Hyperkobling"/>
            <w:lang w:val="nb-NO"/>
            <w14:scene3d>
              <w14:camera w14:prst="orthographicFront"/>
              <w14:lightRig w14:rig="threePt" w14:dir="t">
                <w14:rot w14:lat="0" w14:lon="0" w14:rev="0"/>
              </w14:lightRig>
            </w14:scene3d>
          </w:rPr>
          <w:t>18.1</w:t>
        </w:r>
        <w:r w:rsidR="00622E94">
          <w:rPr>
            <w:rFonts w:asciiTheme="minorHAnsi" w:eastAsiaTheme="minorEastAsia" w:hAnsiTheme="minorHAnsi" w:cstheme="minorBidi"/>
            <w:b w:val="0"/>
            <w:smallCaps w:val="0"/>
            <w:snapToGrid/>
            <w:lang w:val="nb-NO"/>
          </w:rPr>
          <w:tab/>
        </w:r>
        <w:r w:rsidR="00622E94" w:rsidRPr="009E16C7">
          <w:rPr>
            <w:rStyle w:val="Hyperkobling"/>
            <w:lang w:val="nb-NO"/>
          </w:rPr>
          <w:t>Mot 1NT (Amundsen)</w:t>
        </w:r>
        <w:r w:rsidR="00622E94">
          <w:rPr>
            <w:webHidden/>
          </w:rPr>
          <w:tab/>
        </w:r>
        <w:r w:rsidR="00622E94">
          <w:rPr>
            <w:webHidden/>
          </w:rPr>
          <w:fldChar w:fldCharType="begin"/>
        </w:r>
        <w:r w:rsidR="00622E94">
          <w:rPr>
            <w:webHidden/>
          </w:rPr>
          <w:instrText xml:space="preserve"> PAGEREF _Toc449517107 \h </w:instrText>
        </w:r>
        <w:r w:rsidR="00622E94">
          <w:rPr>
            <w:webHidden/>
          </w:rPr>
        </w:r>
        <w:r w:rsidR="00622E94">
          <w:rPr>
            <w:webHidden/>
          </w:rPr>
          <w:fldChar w:fldCharType="separate"/>
        </w:r>
        <w:r w:rsidR="00974E1B">
          <w:rPr>
            <w:webHidden/>
          </w:rPr>
          <w:t>174</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7108" w:history="1">
        <w:r w:rsidR="00622E94" w:rsidRPr="009E16C7">
          <w:rPr>
            <w:rStyle w:val="Hyperkobling"/>
            <w:lang w:val="nb-NO"/>
            <w14:scene3d>
              <w14:camera w14:prst="orthographicFront"/>
              <w14:lightRig w14:rig="threePt" w14:dir="t">
                <w14:rot w14:lat="0" w14:lon="0" w14:rev="0"/>
              </w14:lightRig>
            </w14:scene3d>
          </w:rPr>
          <w:t>18.2</w:t>
        </w:r>
        <w:r w:rsidR="00622E94">
          <w:rPr>
            <w:rFonts w:asciiTheme="minorHAnsi" w:eastAsiaTheme="minorEastAsia" w:hAnsiTheme="minorHAnsi" w:cstheme="minorBidi"/>
            <w:b w:val="0"/>
            <w:smallCaps w:val="0"/>
            <w:snapToGrid/>
            <w:lang w:val="nb-NO"/>
          </w:rPr>
          <w:tab/>
        </w:r>
        <w:r w:rsidR="00622E94" w:rsidRPr="009E16C7">
          <w:rPr>
            <w:rStyle w:val="Hyperkobling"/>
            <w:lang w:val="nb-NO"/>
          </w:rPr>
          <w:t xml:space="preserve">Mot </w:t>
        </w:r>
        <w:r w:rsidR="00622E94" w:rsidRPr="009E16C7">
          <w:rPr>
            <w:rStyle w:val="Hyperkobling"/>
          </w:rPr>
          <w:t>Multi</w:t>
        </w:r>
        <w:r w:rsidR="00622E94" w:rsidRPr="009E16C7">
          <w:rPr>
            <w:rStyle w:val="Hyperkobling"/>
            <w:lang w:val="nb-NO"/>
          </w:rPr>
          <w:t xml:space="preserve"> 2</w:t>
        </w:r>
        <w:r w:rsidR="00622E94" w:rsidRPr="00CD5B4D">
          <w:rPr>
            <w:rStyle w:val="Hyperkobling"/>
            <w:color w:val="FF0000"/>
            <w:sz w:val="32"/>
          </w:rPr>
          <w:sym w:font="Symbol" w:char="F0A8"/>
        </w:r>
        <w:r w:rsidR="00622E94">
          <w:rPr>
            <w:webHidden/>
          </w:rPr>
          <w:tab/>
        </w:r>
        <w:r w:rsidR="00622E94">
          <w:rPr>
            <w:webHidden/>
          </w:rPr>
          <w:fldChar w:fldCharType="begin"/>
        </w:r>
        <w:r w:rsidR="00622E94">
          <w:rPr>
            <w:webHidden/>
          </w:rPr>
          <w:instrText xml:space="preserve"> PAGEREF _Toc449517108 \h </w:instrText>
        </w:r>
        <w:r w:rsidR="00622E94">
          <w:rPr>
            <w:webHidden/>
          </w:rPr>
        </w:r>
        <w:r w:rsidR="00622E94">
          <w:rPr>
            <w:webHidden/>
          </w:rPr>
          <w:fldChar w:fldCharType="separate"/>
        </w:r>
        <w:r w:rsidR="00974E1B">
          <w:rPr>
            <w:webHidden/>
          </w:rPr>
          <w:t>175</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7109" w:history="1">
        <w:r w:rsidR="00622E94" w:rsidRPr="009E16C7">
          <w:rPr>
            <w:rStyle w:val="Hyperkobling"/>
            <w:lang w:val="nb-NO"/>
            <w14:scene3d>
              <w14:camera w14:prst="orthographicFront"/>
              <w14:lightRig w14:rig="threePt" w14:dir="t">
                <w14:rot w14:lat="0" w14:lon="0" w14:rev="0"/>
              </w14:lightRig>
            </w14:scene3d>
          </w:rPr>
          <w:t>18.3</w:t>
        </w:r>
        <w:r w:rsidR="00622E94">
          <w:rPr>
            <w:rFonts w:asciiTheme="minorHAnsi" w:eastAsiaTheme="minorEastAsia" w:hAnsiTheme="minorHAnsi" w:cstheme="minorBidi"/>
            <w:b w:val="0"/>
            <w:smallCaps w:val="0"/>
            <w:snapToGrid/>
            <w:lang w:val="nb-NO"/>
          </w:rPr>
          <w:tab/>
        </w:r>
        <w:r w:rsidR="00622E94" w:rsidRPr="009E16C7">
          <w:rPr>
            <w:rStyle w:val="Hyperkobling"/>
            <w:lang w:val="nb-NO"/>
          </w:rPr>
          <w:t>Mot Ekrens 2</w:t>
        </w:r>
        <w:r w:rsidR="00622E94" w:rsidRPr="00CD5B4D">
          <w:rPr>
            <w:rStyle w:val="Hyperkobling"/>
            <w:color w:val="FF0000"/>
            <w:sz w:val="32"/>
          </w:rPr>
          <w:sym w:font="Symbol" w:char="F0A8"/>
        </w:r>
        <w:r w:rsidR="00622E94">
          <w:rPr>
            <w:webHidden/>
          </w:rPr>
          <w:tab/>
        </w:r>
        <w:r w:rsidR="00622E94">
          <w:rPr>
            <w:webHidden/>
          </w:rPr>
          <w:fldChar w:fldCharType="begin"/>
        </w:r>
        <w:r w:rsidR="00622E94">
          <w:rPr>
            <w:webHidden/>
          </w:rPr>
          <w:instrText xml:space="preserve"> PAGEREF _Toc449517109 \h </w:instrText>
        </w:r>
        <w:r w:rsidR="00622E94">
          <w:rPr>
            <w:webHidden/>
          </w:rPr>
        </w:r>
        <w:r w:rsidR="00622E94">
          <w:rPr>
            <w:webHidden/>
          </w:rPr>
          <w:fldChar w:fldCharType="separate"/>
        </w:r>
        <w:r w:rsidR="00974E1B">
          <w:rPr>
            <w:webHidden/>
          </w:rPr>
          <w:t>175</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7110" w:history="1">
        <w:r w:rsidR="00622E94" w:rsidRPr="009E16C7">
          <w:rPr>
            <w:rStyle w:val="Hyperkobling"/>
            <w:lang w:val="nb-NO"/>
            <w14:scene3d>
              <w14:camera w14:prst="orthographicFront"/>
              <w14:lightRig w14:rig="threePt" w14:dir="t">
                <w14:rot w14:lat="0" w14:lon="0" w14:rev="0"/>
              </w14:lightRig>
            </w14:scene3d>
          </w:rPr>
          <w:t>18.4</w:t>
        </w:r>
        <w:r w:rsidR="00622E94">
          <w:rPr>
            <w:rFonts w:asciiTheme="minorHAnsi" w:eastAsiaTheme="minorEastAsia" w:hAnsiTheme="minorHAnsi" w:cstheme="minorBidi"/>
            <w:b w:val="0"/>
            <w:smallCaps w:val="0"/>
            <w:snapToGrid/>
            <w:lang w:val="nb-NO"/>
          </w:rPr>
          <w:tab/>
        </w:r>
        <w:r w:rsidR="00622E94" w:rsidRPr="009E16C7">
          <w:rPr>
            <w:rStyle w:val="Hyperkobling"/>
            <w:lang w:val="nb-NO"/>
          </w:rPr>
          <w:t xml:space="preserve">Mot svake to </w:t>
        </w:r>
        <w:r w:rsidR="00622E94" w:rsidRPr="00CD5B4D">
          <w:rPr>
            <w:rStyle w:val="Hyperkobling"/>
            <w:color w:val="FF0000"/>
          </w:rPr>
          <w:sym w:font="Symbol" w:char="F0A9"/>
        </w:r>
        <w:r w:rsidR="00622E94" w:rsidRPr="009E16C7">
          <w:rPr>
            <w:rStyle w:val="Hyperkobling"/>
          </w:rPr>
          <w:t>/</w:t>
        </w:r>
        <w:r w:rsidR="00622E94" w:rsidRPr="009E16C7">
          <w:rPr>
            <w:rStyle w:val="Hyperkobling"/>
          </w:rPr>
          <w:sym w:font="Symbol" w:char="F0AA"/>
        </w:r>
        <w:r w:rsidR="00622E94" w:rsidRPr="009E16C7">
          <w:rPr>
            <w:rStyle w:val="Hyperkobling"/>
            <w:lang w:val="nb-NO"/>
          </w:rPr>
          <w:t>:</w:t>
        </w:r>
        <w:r w:rsidR="00622E94">
          <w:rPr>
            <w:webHidden/>
          </w:rPr>
          <w:tab/>
        </w:r>
        <w:r w:rsidR="00622E94">
          <w:rPr>
            <w:webHidden/>
          </w:rPr>
          <w:fldChar w:fldCharType="begin"/>
        </w:r>
        <w:r w:rsidR="00622E94">
          <w:rPr>
            <w:webHidden/>
          </w:rPr>
          <w:instrText xml:space="preserve"> PAGEREF _Toc449517110 \h </w:instrText>
        </w:r>
        <w:r w:rsidR="00622E94">
          <w:rPr>
            <w:webHidden/>
          </w:rPr>
        </w:r>
        <w:r w:rsidR="00622E94">
          <w:rPr>
            <w:webHidden/>
          </w:rPr>
          <w:fldChar w:fldCharType="separate"/>
        </w:r>
        <w:r w:rsidR="00974E1B">
          <w:rPr>
            <w:webHidden/>
          </w:rPr>
          <w:t>175</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7111" w:history="1">
        <w:r w:rsidR="00622E94" w:rsidRPr="009E16C7">
          <w:rPr>
            <w:rStyle w:val="Hyperkobling"/>
            <w:lang w:val="nb-NO"/>
            <w14:scene3d>
              <w14:camera w14:prst="orthographicFront"/>
              <w14:lightRig w14:rig="threePt" w14:dir="t">
                <w14:rot w14:lat="0" w14:lon="0" w14:rev="0"/>
              </w14:lightRig>
            </w14:scene3d>
          </w:rPr>
          <w:t>18.5</w:t>
        </w:r>
        <w:r w:rsidR="00622E94">
          <w:rPr>
            <w:rFonts w:asciiTheme="minorHAnsi" w:eastAsiaTheme="minorEastAsia" w:hAnsiTheme="minorHAnsi" w:cstheme="minorBidi"/>
            <w:b w:val="0"/>
            <w:smallCaps w:val="0"/>
            <w:snapToGrid/>
            <w:lang w:val="nb-NO"/>
          </w:rPr>
          <w:tab/>
        </w:r>
        <w:r w:rsidR="00622E94" w:rsidRPr="009E16C7">
          <w:rPr>
            <w:rStyle w:val="Hyperkobling"/>
            <w:lang w:val="nb-NO"/>
          </w:rPr>
          <w:t>Mot svake 3:</w:t>
        </w:r>
        <w:r w:rsidR="00622E94">
          <w:rPr>
            <w:webHidden/>
          </w:rPr>
          <w:tab/>
        </w:r>
        <w:r w:rsidR="00622E94">
          <w:rPr>
            <w:webHidden/>
          </w:rPr>
          <w:fldChar w:fldCharType="begin"/>
        </w:r>
        <w:r w:rsidR="00622E94">
          <w:rPr>
            <w:webHidden/>
          </w:rPr>
          <w:instrText xml:space="preserve"> PAGEREF _Toc449517111 \h </w:instrText>
        </w:r>
        <w:r w:rsidR="00622E94">
          <w:rPr>
            <w:webHidden/>
          </w:rPr>
        </w:r>
        <w:r w:rsidR="00622E94">
          <w:rPr>
            <w:webHidden/>
          </w:rPr>
          <w:fldChar w:fldCharType="separate"/>
        </w:r>
        <w:r w:rsidR="00974E1B">
          <w:rPr>
            <w:webHidden/>
          </w:rPr>
          <w:t>175</w:t>
        </w:r>
        <w:r w:rsidR="00622E94">
          <w:rPr>
            <w:webHidden/>
          </w:rPr>
          <w:fldChar w:fldCharType="end"/>
        </w:r>
      </w:hyperlink>
    </w:p>
    <w:p w:rsidR="00622E94" w:rsidRDefault="001A74AD">
      <w:pPr>
        <w:pStyle w:val="INNH1"/>
        <w:rPr>
          <w:rFonts w:asciiTheme="minorHAnsi" w:eastAsiaTheme="minorEastAsia" w:hAnsiTheme="minorHAnsi" w:cstheme="minorBidi"/>
          <w:b w:val="0"/>
          <w:caps w:val="0"/>
          <w:snapToGrid/>
          <w:sz w:val="22"/>
          <w:lang w:val="nb-NO"/>
        </w:rPr>
      </w:pPr>
      <w:hyperlink w:anchor="_Toc449517112" w:history="1">
        <w:r w:rsidR="00622E94" w:rsidRPr="009E16C7">
          <w:rPr>
            <w:rStyle w:val="Hyperkobling"/>
          </w:rPr>
          <w:t>19</w:t>
        </w:r>
        <w:r w:rsidR="00622E94">
          <w:rPr>
            <w:rFonts w:asciiTheme="minorHAnsi" w:eastAsiaTheme="minorEastAsia" w:hAnsiTheme="minorHAnsi" w:cstheme="minorBidi"/>
            <w:b w:val="0"/>
            <w:caps w:val="0"/>
            <w:snapToGrid/>
            <w:sz w:val="22"/>
            <w:lang w:val="nb-NO"/>
          </w:rPr>
          <w:tab/>
        </w:r>
        <w:r w:rsidR="00622E94" w:rsidRPr="009E16C7">
          <w:rPr>
            <w:rStyle w:val="Hyperkobling"/>
          </w:rPr>
          <w:t>Motspillskonvensjoner</w:t>
        </w:r>
        <w:r w:rsidR="00622E94">
          <w:rPr>
            <w:webHidden/>
          </w:rPr>
          <w:tab/>
        </w:r>
        <w:r w:rsidR="00622E94">
          <w:rPr>
            <w:webHidden/>
          </w:rPr>
          <w:fldChar w:fldCharType="begin"/>
        </w:r>
        <w:r w:rsidR="00622E94">
          <w:rPr>
            <w:webHidden/>
          </w:rPr>
          <w:instrText xml:space="preserve"> PAGEREF _Toc449517112 \h </w:instrText>
        </w:r>
        <w:r w:rsidR="00622E94">
          <w:rPr>
            <w:webHidden/>
          </w:rPr>
        </w:r>
        <w:r w:rsidR="00622E94">
          <w:rPr>
            <w:webHidden/>
          </w:rPr>
          <w:fldChar w:fldCharType="separate"/>
        </w:r>
        <w:r w:rsidR="00974E1B">
          <w:rPr>
            <w:webHidden/>
          </w:rPr>
          <w:t>177</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7113" w:history="1">
        <w:r w:rsidR="00622E94" w:rsidRPr="009E16C7">
          <w:rPr>
            <w:rStyle w:val="Hyperkobling"/>
            <w14:scene3d>
              <w14:camera w14:prst="orthographicFront"/>
              <w14:lightRig w14:rig="threePt" w14:dir="t">
                <w14:rot w14:lat="0" w14:lon="0" w14:rev="0"/>
              </w14:lightRig>
            </w14:scene3d>
          </w:rPr>
          <w:t>19.1</w:t>
        </w:r>
        <w:r w:rsidR="00622E94">
          <w:rPr>
            <w:rFonts w:asciiTheme="minorHAnsi" w:eastAsiaTheme="minorEastAsia" w:hAnsiTheme="minorHAnsi" w:cstheme="minorBidi"/>
            <w:b w:val="0"/>
            <w:smallCaps w:val="0"/>
            <w:snapToGrid/>
            <w:lang w:val="nb-NO"/>
          </w:rPr>
          <w:tab/>
        </w:r>
        <w:r w:rsidR="00622E94" w:rsidRPr="009E16C7">
          <w:rPr>
            <w:rStyle w:val="Hyperkobling"/>
          </w:rPr>
          <w:t>Fordelingsutspill</w:t>
        </w:r>
        <w:r w:rsidR="00622E94">
          <w:rPr>
            <w:webHidden/>
          </w:rPr>
          <w:tab/>
        </w:r>
        <w:r w:rsidR="00622E94">
          <w:rPr>
            <w:webHidden/>
          </w:rPr>
          <w:fldChar w:fldCharType="begin"/>
        </w:r>
        <w:r w:rsidR="00622E94">
          <w:rPr>
            <w:webHidden/>
          </w:rPr>
          <w:instrText xml:space="preserve"> PAGEREF _Toc449517113 \h </w:instrText>
        </w:r>
        <w:r w:rsidR="00622E94">
          <w:rPr>
            <w:webHidden/>
          </w:rPr>
        </w:r>
        <w:r w:rsidR="00622E94">
          <w:rPr>
            <w:webHidden/>
          </w:rPr>
          <w:fldChar w:fldCharType="separate"/>
        </w:r>
        <w:r w:rsidR="00974E1B">
          <w:rPr>
            <w:webHidden/>
          </w:rPr>
          <w:t>177</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7114" w:history="1">
        <w:r w:rsidR="00622E94" w:rsidRPr="009E16C7">
          <w:rPr>
            <w:rStyle w:val="Hyperkobling"/>
            <w14:scene3d>
              <w14:camera w14:prst="orthographicFront"/>
              <w14:lightRig w14:rig="threePt" w14:dir="t">
                <w14:rot w14:lat="0" w14:lon="0" w14:rev="0"/>
              </w14:lightRig>
            </w14:scene3d>
          </w:rPr>
          <w:t>19.2</w:t>
        </w:r>
        <w:r w:rsidR="00622E94">
          <w:rPr>
            <w:rFonts w:asciiTheme="minorHAnsi" w:eastAsiaTheme="minorEastAsia" w:hAnsiTheme="minorHAnsi" w:cstheme="minorBidi"/>
            <w:b w:val="0"/>
            <w:smallCaps w:val="0"/>
            <w:snapToGrid/>
            <w:lang w:val="nb-NO"/>
          </w:rPr>
          <w:tab/>
        </w:r>
        <w:r w:rsidR="00622E94" w:rsidRPr="009E16C7">
          <w:rPr>
            <w:rStyle w:val="Hyperkobling"/>
          </w:rPr>
          <w:t>Honnørutspill</w:t>
        </w:r>
        <w:r w:rsidR="00622E94">
          <w:rPr>
            <w:webHidden/>
          </w:rPr>
          <w:tab/>
        </w:r>
        <w:r w:rsidR="00622E94">
          <w:rPr>
            <w:webHidden/>
          </w:rPr>
          <w:fldChar w:fldCharType="begin"/>
        </w:r>
        <w:r w:rsidR="00622E94">
          <w:rPr>
            <w:webHidden/>
          </w:rPr>
          <w:instrText xml:space="preserve"> PAGEREF _Toc449517114 \h </w:instrText>
        </w:r>
        <w:r w:rsidR="00622E94">
          <w:rPr>
            <w:webHidden/>
          </w:rPr>
        </w:r>
        <w:r w:rsidR="00622E94">
          <w:rPr>
            <w:webHidden/>
          </w:rPr>
          <w:fldChar w:fldCharType="separate"/>
        </w:r>
        <w:r w:rsidR="00974E1B">
          <w:rPr>
            <w:webHidden/>
          </w:rPr>
          <w:t>177</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7115" w:history="1">
        <w:r w:rsidR="00622E94" w:rsidRPr="009E16C7">
          <w:rPr>
            <w:rStyle w:val="Hyperkobling"/>
            <w:lang w:val="nb-NO"/>
            <w14:scene3d>
              <w14:camera w14:prst="orthographicFront"/>
              <w14:lightRig w14:rig="threePt" w14:dir="t">
                <w14:rot w14:lat="0" w14:lon="0" w14:rev="0"/>
              </w14:lightRig>
            </w14:scene3d>
          </w:rPr>
          <w:t>19.3</w:t>
        </w:r>
        <w:r w:rsidR="00622E94">
          <w:rPr>
            <w:rFonts w:asciiTheme="minorHAnsi" w:eastAsiaTheme="minorEastAsia" w:hAnsiTheme="minorHAnsi" w:cstheme="minorBidi"/>
            <w:b w:val="0"/>
            <w:smallCaps w:val="0"/>
            <w:snapToGrid/>
            <w:lang w:val="nb-NO"/>
          </w:rPr>
          <w:tab/>
        </w:r>
        <w:r w:rsidR="00622E94" w:rsidRPr="009E16C7">
          <w:rPr>
            <w:rStyle w:val="Hyperkobling"/>
            <w:lang w:val="nb-NO"/>
          </w:rPr>
          <w:t>Makkers påkast etter sekvensutspill (farge)</w:t>
        </w:r>
        <w:r w:rsidR="00622E94">
          <w:rPr>
            <w:webHidden/>
          </w:rPr>
          <w:tab/>
        </w:r>
        <w:r w:rsidR="00622E94">
          <w:rPr>
            <w:webHidden/>
          </w:rPr>
          <w:fldChar w:fldCharType="begin"/>
        </w:r>
        <w:r w:rsidR="00622E94">
          <w:rPr>
            <w:webHidden/>
          </w:rPr>
          <w:instrText xml:space="preserve"> PAGEREF _Toc449517115 \h </w:instrText>
        </w:r>
        <w:r w:rsidR="00622E94">
          <w:rPr>
            <w:webHidden/>
          </w:rPr>
        </w:r>
        <w:r w:rsidR="00622E94">
          <w:rPr>
            <w:webHidden/>
          </w:rPr>
          <w:fldChar w:fldCharType="separate"/>
        </w:r>
        <w:r w:rsidR="00974E1B">
          <w:rPr>
            <w:webHidden/>
          </w:rPr>
          <w:t>178</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7116" w:history="1">
        <w:r w:rsidR="00622E94" w:rsidRPr="009E16C7">
          <w:rPr>
            <w:rStyle w:val="Hyperkobling"/>
            <w14:scene3d>
              <w14:camera w14:prst="orthographicFront"/>
              <w14:lightRig w14:rig="threePt" w14:dir="t">
                <w14:rot w14:lat="0" w14:lon="0" w14:rev="0"/>
              </w14:lightRig>
            </w14:scene3d>
          </w:rPr>
          <w:t>19.4</w:t>
        </w:r>
        <w:r w:rsidR="00622E94">
          <w:rPr>
            <w:rFonts w:asciiTheme="minorHAnsi" w:eastAsiaTheme="minorEastAsia" w:hAnsiTheme="minorHAnsi" w:cstheme="minorBidi"/>
            <w:b w:val="0"/>
            <w:smallCaps w:val="0"/>
            <w:snapToGrid/>
            <w:lang w:val="nb-NO"/>
          </w:rPr>
          <w:tab/>
        </w:r>
        <w:r w:rsidR="00622E94" w:rsidRPr="009E16C7">
          <w:rPr>
            <w:rStyle w:val="Hyperkobling"/>
          </w:rPr>
          <w:t>Styrkekast</w:t>
        </w:r>
        <w:r w:rsidR="00622E94">
          <w:rPr>
            <w:webHidden/>
          </w:rPr>
          <w:tab/>
        </w:r>
        <w:r w:rsidR="00622E94">
          <w:rPr>
            <w:webHidden/>
          </w:rPr>
          <w:fldChar w:fldCharType="begin"/>
        </w:r>
        <w:r w:rsidR="00622E94">
          <w:rPr>
            <w:webHidden/>
          </w:rPr>
          <w:instrText xml:space="preserve"> PAGEREF _Toc449517116 \h </w:instrText>
        </w:r>
        <w:r w:rsidR="00622E94">
          <w:rPr>
            <w:webHidden/>
          </w:rPr>
        </w:r>
        <w:r w:rsidR="00622E94">
          <w:rPr>
            <w:webHidden/>
          </w:rPr>
          <w:fldChar w:fldCharType="separate"/>
        </w:r>
        <w:r w:rsidR="00974E1B">
          <w:rPr>
            <w:webHidden/>
          </w:rPr>
          <w:t>179</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7117" w:history="1">
        <w:r w:rsidR="00622E94" w:rsidRPr="009E16C7">
          <w:rPr>
            <w:rStyle w:val="Hyperkobling"/>
            <w14:scene3d>
              <w14:camera w14:prst="orthographicFront"/>
              <w14:lightRig w14:rig="threePt" w14:dir="t">
                <w14:rot w14:lat="0" w14:lon="0" w14:rev="0"/>
              </w14:lightRig>
            </w14:scene3d>
          </w:rPr>
          <w:t>19.5</w:t>
        </w:r>
        <w:r w:rsidR="00622E94">
          <w:rPr>
            <w:rFonts w:asciiTheme="minorHAnsi" w:eastAsiaTheme="minorEastAsia" w:hAnsiTheme="minorHAnsi" w:cstheme="minorBidi"/>
            <w:b w:val="0"/>
            <w:smallCaps w:val="0"/>
            <w:snapToGrid/>
            <w:lang w:val="nb-NO"/>
          </w:rPr>
          <w:tab/>
        </w:r>
        <w:r w:rsidR="00622E94" w:rsidRPr="009E16C7">
          <w:rPr>
            <w:rStyle w:val="Hyperkobling"/>
          </w:rPr>
          <w:t>Fordelingskast</w:t>
        </w:r>
        <w:r w:rsidR="00622E94">
          <w:rPr>
            <w:webHidden/>
          </w:rPr>
          <w:tab/>
        </w:r>
        <w:r w:rsidR="00622E94">
          <w:rPr>
            <w:webHidden/>
          </w:rPr>
          <w:fldChar w:fldCharType="begin"/>
        </w:r>
        <w:r w:rsidR="00622E94">
          <w:rPr>
            <w:webHidden/>
          </w:rPr>
          <w:instrText xml:space="preserve"> PAGEREF _Toc449517117 \h </w:instrText>
        </w:r>
        <w:r w:rsidR="00622E94">
          <w:rPr>
            <w:webHidden/>
          </w:rPr>
        </w:r>
        <w:r w:rsidR="00622E94">
          <w:rPr>
            <w:webHidden/>
          </w:rPr>
          <w:fldChar w:fldCharType="separate"/>
        </w:r>
        <w:r w:rsidR="00974E1B">
          <w:rPr>
            <w:webHidden/>
          </w:rPr>
          <w:t>180</w:t>
        </w:r>
        <w:r w:rsidR="00622E94">
          <w:rPr>
            <w:webHidden/>
          </w:rPr>
          <w:fldChar w:fldCharType="end"/>
        </w:r>
      </w:hyperlink>
    </w:p>
    <w:p w:rsidR="00622E94" w:rsidRDefault="001A74AD">
      <w:pPr>
        <w:pStyle w:val="INNH3"/>
        <w:rPr>
          <w:rFonts w:asciiTheme="minorHAnsi" w:eastAsiaTheme="minorEastAsia" w:hAnsiTheme="minorHAnsi" w:cstheme="minorBidi"/>
          <w:snapToGrid/>
          <w:sz w:val="22"/>
          <w:szCs w:val="22"/>
          <w:lang w:val="nb-NO"/>
        </w:rPr>
      </w:pPr>
      <w:hyperlink w:anchor="_Toc449517118" w:history="1">
        <w:r w:rsidR="00622E94" w:rsidRPr="009E16C7">
          <w:rPr>
            <w:rStyle w:val="Hyperkobling"/>
            <w14:scene3d>
              <w14:camera w14:prst="orthographicFront"/>
              <w14:lightRig w14:rig="threePt" w14:dir="t">
                <w14:rot w14:lat="0" w14:lon="0" w14:rev="0"/>
              </w14:lightRig>
            </w14:scene3d>
          </w:rPr>
          <w:t>19.5.1</w:t>
        </w:r>
        <w:r w:rsidR="00622E94">
          <w:rPr>
            <w:rFonts w:asciiTheme="minorHAnsi" w:eastAsiaTheme="minorEastAsia" w:hAnsiTheme="minorHAnsi" w:cstheme="minorBidi"/>
            <w:snapToGrid/>
            <w:sz w:val="22"/>
            <w:szCs w:val="22"/>
            <w:lang w:val="nb-NO"/>
          </w:rPr>
          <w:tab/>
        </w:r>
        <w:r w:rsidR="00622E94" w:rsidRPr="009E16C7">
          <w:rPr>
            <w:rStyle w:val="Hyperkobling"/>
          </w:rPr>
          <w:t>Unntak fra fordelingskast</w:t>
        </w:r>
        <w:r w:rsidR="00622E94">
          <w:rPr>
            <w:webHidden/>
          </w:rPr>
          <w:tab/>
        </w:r>
        <w:r w:rsidR="00622E94">
          <w:rPr>
            <w:webHidden/>
          </w:rPr>
          <w:fldChar w:fldCharType="begin"/>
        </w:r>
        <w:r w:rsidR="00622E94">
          <w:rPr>
            <w:webHidden/>
          </w:rPr>
          <w:instrText xml:space="preserve"> PAGEREF _Toc449517118 \h </w:instrText>
        </w:r>
        <w:r w:rsidR="00622E94">
          <w:rPr>
            <w:webHidden/>
          </w:rPr>
        </w:r>
        <w:r w:rsidR="00622E94">
          <w:rPr>
            <w:webHidden/>
          </w:rPr>
          <w:fldChar w:fldCharType="separate"/>
        </w:r>
        <w:r w:rsidR="00974E1B">
          <w:rPr>
            <w:webHidden/>
          </w:rPr>
          <w:t>180</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7119" w:history="1">
        <w:r w:rsidR="00622E94" w:rsidRPr="009E16C7">
          <w:rPr>
            <w:rStyle w:val="Hyperkobling"/>
            <w14:scene3d>
              <w14:camera w14:prst="orthographicFront"/>
              <w14:lightRig w14:rig="threePt" w14:dir="t">
                <w14:rot w14:lat="0" w14:lon="0" w14:rev="0"/>
              </w14:lightRig>
            </w14:scene3d>
          </w:rPr>
          <w:t>19.6</w:t>
        </w:r>
        <w:r w:rsidR="00622E94">
          <w:rPr>
            <w:rFonts w:asciiTheme="minorHAnsi" w:eastAsiaTheme="minorEastAsia" w:hAnsiTheme="minorHAnsi" w:cstheme="minorBidi"/>
            <w:b w:val="0"/>
            <w:smallCaps w:val="0"/>
            <w:snapToGrid/>
            <w:lang w:val="nb-NO"/>
          </w:rPr>
          <w:tab/>
        </w:r>
        <w:r w:rsidR="00622E94" w:rsidRPr="009E16C7">
          <w:rPr>
            <w:rStyle w:val="Hyperkobling"/>
          </w:rPr>
          <w:t>Sekvensmarkering</w:t>
        </w:r>
        <w:r w:rsidR="00622E94">
          <w:rPr>
            <w:webHidden/>
          </w:rPr>
          <w:tab/>
        </w:r>
        <w:r w:rsidR="00622E94">
          <w:rPr>
            <w:webHidden/>
          </w:rPr>
          <w:fldChar w:fldCharType="begin"/>
        </w:r>
        <w:r w:rsidR="00622E94">
          <w:rPr>
            <w:webHidden/>
          </w:rPr>
          <w:instrText xml:space="preserve"> PAGEREF _Toc449517119 \h </w:instrText>
        </w:r>
        <w:r w:rsidR="00622E94">
          <w:rPr>
            <w:webHidden/>
          </w:rPr>
        </w:r>
        <w:r w:rsidR="00622E94">
          <w:rPr>
            <w:webHidden/>
          </w:rPr>
          <w:fldChar w:fldCharType="separate"/>
        </w:r>
        <w:r w:rsidR="00974E1B">
          <w:rPr>
            <w:webHidden/>
          </w:rPr>
          <w:t>180</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7120" w:history="1">
        <w:r w:rsidR="00622E94" w:rsidRPr="009E16C7">
          <w:rPr>
            <w:rStyle w:val="Hyperkobling"/>
            <w14:scene3d>
              <w14:camera w14:prst="orthographicFront"/>
              <w14:lightRig w14:rig="threePt" w14:dir="t">
                <w14:rot w14:lat="0" w14:lon="0" w14:rev="0"/>
              </w14:lightRig>
            </w14:scene3d>
          </w:rPr>
          <w:t>19.7</w:t>
        </w:r>
        <w:r w:rsidR="00622E94">
          <w:rPr>
            <w:rFonts w:asciiTheme="minorHAnsi" w:eastAsiaTheme="minorEastAsia" w:hAnsiTheme="minorHAnsi" w:cstheme="minorBidi"/>
            <w:b w:val="0"/>
            <w:smallCaps w:val="0"/>
            <w:snapToGrid/>
            <w:lang w:val="nb-NO"/>
          </w:rPr>
          <w:tab/>
        </w:r>
        <w:r w:rsidR="00622E94" w:rsidRPr="009E16C7">
          <w:rPr>
            <w:rStyle w:val="Hyperkobling"/>
          </w:rPr>
          <w:t>Lavinthal</w:t>
        </w:r>
        <w:r w:rsidR="00622E94">
          <w:rPr>
            <w:webHidden/>
          </w:rPr>
          <w:tab/>
        </w:r>
        <w:r w:rsidR="00622E94">
          <w:rPr>
            <w:webHidden/>
          </w:rPr>
          <w:fldChar w:fldCharType="begin"/>
        </w:r>
        <w:r w:rsidR="00622E94">
          <w:rPr>
            <w:webHidden/>
          </w:rPr>
          <w:instrText xml:space="preserve"> PAGEREF _Toc449517120 \h </w:instrText>
        </w:r>
        <w:r w:rsidR="00622E94">
          <w:rPr>
            <w:webHidden/>
          </w:rPr>
        </w:r>
        <w:r w:rsidR="00622E94">
          <w:rPr>
            <w:webHidden/>
          </w:rPr>
          <w:fldChar w:fldCharType="separate"/>
        </w:r>
        <w:r w:rsidR="00974E1B">
          <w:rPr>
            <w:webHidden/>
          </w:rPr>
          <w:t>180</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7121" w:history="1">
        <w:r w:rsidR="00622E94" w:rsidRPr="009E16C7">
          <w:rPr>
            <w:rStyle w:val="Hyperkobling"/>
            <w14:scene3d>
              <w14:camera w14:prst="orthographicFront"/>
              <w14:lightRig w14:rig="threePt" w14:dir="t">
                <w14:rot w14:lat="0" w14:lon="0" w14:rev="0"/>
              </w14:lightRig>
            </w14:scene3d>
          </w:rPr>
          <w:t>19.8</w:t>
        </w:r>
        <w:r w:rsidR="00622E94">
          <w:rPr>
            <w:rFonts w:asciiTheme="minorHAnsi" w:eastAsiaTheme="minorEastAsia" w:hAnsiTheme="minorHAnsi" w:cstheme="minorBidi"/>
            <w:b w:val="0"/>
            <w:smallCaps w:val="0"/>
            <w:snapToGrid/>
            <w:lang w:val="nb-NO"/>
          </w:rPr>
          <w:tab/>
        </w:r>
        <w:r w:rsidR="00622E94" w:rsidRPr="009E16C7">
          <w:rPr>
            <w:rStyle w:val="Hyperkobling"/>
          </w:rPr>
          <w:t>TRUMF-EKKO</w:t>
        </w:r>
        <w:r w:rsidR="00622E94">
          <w:rPr>
            <w:webHidden/>
          </w:rPr>
          <w:tab/>
        </w:r>
        <w:r w:rsidR="00622E94">
          <w:rPr>
            <w:webHidden/>
          </w:rPr>
          <w:fldChar w:fldCharType="begin"/>
        </w:r>
        <w:r w:rsidR="00622E94">
          <w:rPr>
            <w:webHidden/>
          </w:rPr>
          <w:instrText xml:space="preserve"> PAGEREF _Toc449517121 \h </w:instrText>
        </w:r>
        <w:r w:rsidR="00622E94">
          <w:rPr>
            <w:webHidden/>
          </w:rPr>
        </w:r>
        <w:r w:rsidR="00622E94">
          <w:rPr>
            <w:webHidden/>
          </w:rPr>
          <w:fldChar w:fldCharType="separate"/>
        </w:r>
        <w:r w:rsidR="00974E1B">
          <w:rPr>
            <w:webHidden/>
          </w:rPr>
          <w:t>181</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7122" w:history="1">
        <w:r w:rsidR="00622E94" w:rsidRPr="009E16C7">
          <w:rPr>
            <w:rStyle w:val="Hyperkobling"/>
            <w14:scene3d>
              <w14:camera w14:prst="orthographicFront"/>
              <w14:lightRig w14:rig="threePt" w14:dir="t">
                <w14:rot w14:lat="0" w14:lon="0" w14:rev="0"/>
              </w14:lightRig>
            </w14:scene3d>
          </w:rPr>
          <w:t>19.9</w:t>
        </w:r>
        <w:r w:rsidR="00622E94">
          <w:rPr>
            <w:rFonts w:asciiTheme="minorHAnsi" w:eastAsiaTheme="minorEastAsia" w:hAnsiTheme="minorHAnsi" w:cstheme="minorBidi"/>
            <w:b w:val="0"/>
            <w:smallCaps w:val="0"/>
            <w:snapToGrid/>
            <w:lang w:val="nb-NO"/>
          </w:rPr>
          <w:tab/>
        </w:r>
        <w:r w:rsidR="00622E94" w:rsidRPr="009E16C7">
          <w:rPr>
            <w:rStyle w:val="Hyperkobling"/>
          </w:rPr>
          <w:t>ODDBALL (SMITH PETER)</w:t>
        </w:r>
        <w:r w:rsidR="00622E94">
          <w:rPr>
            <w:webHidden/>
          </w:rPr>
          <w:tab/>
        </w:r>
        <w:r w:rsidR="00622E94">
          <w:rPr>
            <w:webHidden/>
          </w:rPr>
          <w:fldChar w:fldCharType="begin"/>
        </w:r>
        <w:r w:rsidR="00622E94">
          <w:rPr>
            <w:webHidden/>
          </w:rPr>
          <w:instrText xml:space="preserve"> PAGEREF _Toc449517122 \h </w:instrText>
        </w:r>
        <w:r w:rsidR="00622E94">
          <w:rPr>
            <w:webHidden/>
          </w:rPr>
        </w:r>
        <w:r w:rsidR="00622E94">
          <w:rPr>
            <w:webHidden/>
          </w:rPr>
          <w:fldChar w:fldCharType="separate"/>
        </w:r>
        <w:r w:rsidR="00974E1B">
          <w:rPr>
            <w:webHidden/>
          </w:rPr>
          <w:t>181</w:t>
        </w:r>
        <w:r w:rsidR="00622E94">
          <w:rPr>
            <w:webHidden/>
          </w:rPr>
          <w:fldChar w:fldCharType="end"/>
        </w:r>
      </w:hyperlink>
    </w:p>
    <w:p w:rsidR="00622E94" w:rsidRDefault="001A74AD">
      <w:pPr>
        <w:pStyle w:val="INNH2"/>
        <w:rPr>
          <w:rFonts w:asciiTheme="minorHAnsi" w:eastAsiaTheme="minorEastAsia" w:hAnsiTheme="minorHAnsi" w:cstheme="minorBidi"/>
          <w:b w:val="0"/>
          <w:smallCaps w:val="0"/>
          <w:snapToGrid/>
          <w:lang w:val="nb-NO"/>
        </w:rPr>
      </w:pPr>
      <w:hyperlink w:anchor="_Toc449517123" w:history="1">
        <w:r w:rsidR="00622E94" w:rsidRPr="009E16C7">
          <w:rPr>
            <w:rStyle w:val="Hyperkobling"/>
            <w14:scene3d>
              <w14:camera w14:prst="orthographicFront"/>
              <w14:lightRig w14:rig="threePt" w14:dir="t">
                <w14:rot w14:lat="0" w14:lon="0" w14:rev="0"/>
              </w14:lightRig>
            </w14:scene3d>
          </w:rPr>
          <w:t>19.10</w:t>
        </w:r>
        <w:r w:rsidR="00622E94">
          <w:rPr>
            <w:rFonts w:asciiTheme="minorHAnsi" w:eastAsiaTheme="minorEastAsia" w:hAnsiTheme="minorHAnsi" w:cstheme="minorBidi"/>
            <w:b w:val="0"/>
            <w:smallCaps w:val="0"/>
            <w:snapToGrid/>
            <w:lang w:val="nb-NO"/>
          </w:rPr>
          <w:tab/>
        </w:r>
        <w:r w:rsidR="00622E94" w:rsidRPr="009E16C7">
          <w:rPr>
            <w:rStyle w:val="Hyperkobling"/>
          </w:rPr>
          <w:t>KOMBINERTE MARKERINGER</w:t>
        </w:r>
        <w:r w:rsidR="00622E94">
          <w:rPr>
            <w:webHidden/>
          </w:rPr>
          <w:tab/>
        </w:r>
        <w:r w:rsidR="00622E94">
          <w:rPr>
            <w:webHidden/>
          </w:rPr>
          <w:fldChar w:fldCharType="begin"/>
        </w:r>
        <w:r w:rsidR="00622E94">
          <w:rPr>
            <w:webHidden/>
          </w:rPr>
          <w:instrText xml:space="preserve"> PAGEREF _Toc449517123 \h </w:instrText>
        </w:r>
        <w:r w:rsidR="00622E94">
          <w:rPr>
            <w:webHidden/>
          </w:rPr>
        </w:r>
        <w:r w:rsidR="00622E94">
          <w:rPr>
            <w:webHidden/>
          </w:rPr>
          <w:fldChar w:fldCharType="separate"/>
        </w:r>
        <w:r w:rsidR="00974E1B">
          <w:rPr>
            <w:webHidden/>
          </w:rPr>
          <w:t>182</w:t>
        </w:r>
        <w:r w:rsidR="00622E94">
          <w:rPr>
            <w:webHidden/>
          </w:rPr>
          <w:fldChar w:fldCharType="end"/>
        </w:r>
      </w:hyperlink>
    </w:p>
    <w:p w:rsidR="00E2626B" w:rsidRPr="00712ACC" w:rsidRDefault="009A564E" w:rsidP="009C0B5A">
      <w:pPr>
        <w:spacing w:before="0" w:after="0"/>
        <w:rPr>
          <w:sz w:val="28"/>
        </w:rPr>
      </w:pPr>
      <w:r w:rsidRPr="00712ACC">
        <w:rPr>
          <w:sz w:val="28"/>
        </w:rPr>
        <w:fldChar w:fldCharType="end"/>
      </w:r>
    </w:p>
    <w:p w:rsidR="009C0B5A" w:rsidRPr="00712ACC" w:rsidRDefault="009C0B5A">
      <w:pPr>
        <w:spacing w:before="0" w:after="200" w:line="276" w:lineRule="auto"/>
        <w:rPr>
          <w:kern w:val="32"/>
          <w:sz w:val="32"/>
        </w:rPr>
      </w:pPr>
      <w:r w:rsidRPr="00712ACC">
        <w:rPr>
          <w:b/>
        </w:rPr>
        <w:br w:type="page"/>
      </w:r>
    </w:p>
    <w:p w:rsidR="00C64FEE" w:rsidRPr="00712ACC" w:rsidRDefault="00622E94" w:rsidP="00622E94">
      <w:pPr>
        <w:pStyle w:val="Overskrift1"/>
        <w:numPr>
          <w:ilvl w:val="0"/>
          <w:numId w:val="0"/>
        </w:numPr>
        <w:ind w:left="432"/>
        <w:rPr>
          <w:lang w:val="nb-NO"/>
        </w:rPr>
      </w:pPr>
      <w:bookmarkStart w:id="1" w:name="_Toc449516854"/>
      <w:r>
        <w:rPr>
          <w:lang w:val="nb-NO"/>
        </w:rPr>
        <w:t xml:space="preserve">1 </w:t>
      </w:r>
      <w:r w:rsidR="006240E6" w:rsidRPr="00712ACC">
        <w:rPr>
          <w:lang w:val="nb-NO"/>
        </w:rPr>
        <w:t>Innledning</w:t>
      </w:r>
      <w:bookmarkEnd w:id="1"/>
    </w:p>
    <w:p w:rsidR="001D042A" w:rsidRPr="00712ACC" w:rsidRDefault="001D042A" w:rsidP="009C0B5A">
      <w:pPr>
        <w:spacing w:before="0" w:after="0"/>
      </w:pPr>
    </w:p>
    <w:p w:rsidR="00DE565D" w:rsidRPr="00712ACC" w:rsidRDefault="00C64FEE" w:rsidP="009C0B5A">
      <w:pPr>
        <w:pStyle w:val="Brdtekst"/>
        <w:spacing w:before="0" w:after="0"/>
        <w:ind w:right="0"/>
      </w:pPr>
      <w:r w:rsidRPr="00712ACC">
        <w:t xml:space="preserve">BUK </w:t>
      </w:r>
      <w:r w:rsidR="008A1CF5" w:rsidRPr="00712ACC">
        <w:t>e</w:t>
      </w:r>
      <w:r w:rsidRPr="00712ACC">
        <w:t xml:space="preserve">r et meget aggressivt </w:t>
      </w:r>
      <w:r w:rsidR="005B72FC" w:rsidRPr="00712ACC">
        <w:t>naturlig melde</w:t>
      </w:r>
      <w:r w:rsidRPr="00712ACC">
        <w:t xml:space="preserve">system med helt klart formulerte forutsetninger og mål: 1) det skal </w:t>
      </w:r>
      <w:r w:rsidRPr="00712ACC">
        <w:rPr>
          <w:color w:val="FF0000"/>
        </w:rPr>
        <w:t>sperre</w:t>
      </w:r>
      <w:r w:rsidRPr="00712ACC">
        <w:t xml:space="preserve"> og 2) </w:t>
      </w:r>
      <w:r w:rsidRPr="00712ACC">
        <w:rPr>
          <w:color w:val="FF0000"/>
        </w:rPr>
        <w:t>blokkere motparten</w:t>
      </w:r>
      <w:r w:rsidRPr="00712ACC">
        <w:t xml:space="preserve"> maksimalt</w:t>
      </w:r>
      <w:r w:rsidR="00DE565D" w:rsidRPr="00712ACC">
        <w:t xml:space="preserve">, 3) </w:t>
      </w:r>
      <w:r w:rsidRPr="00712ACC">
        <w:t xml:space="preserve"> </w:t>
      </w:r>
      <w:r w:rsidR="00DE565D" w:rsidRPr="00712ACC">
        <w:rPr>
          <w:color w:val="FF0000"/>
        </w:rPr>
        <w:t xml:space="preserve">ta bort mest mulig melderom </w:t>
      </w:r>
      <w:r w:rsidR="00DE565D" w:rsidRPr="00712ACC">
        <w:t xml:space="preserve">for motparten (SPERR) </w:t>
      </w:r>
      <w:r w:rsidRPr="00712ACC">
        <w:t xml:space="preserve">og </w:t>
      </w:r>
      <w:r w:rsidR="00DE565D" w:rsidRPr="00712ACC">
        <w:t>4</w:t>
      </w:r>
      <w:r w:rsidRPr="00712ACC">
        <w:t xml:space="preserve">) samtidig gi grunnlag for å finne alle </w:t>
      </w:r>
      <w:r w:rsidR="00535BC6" w:rsidRPr="00712ACC">
        <w:rPr>
          <w:color w:val="FF0000"/>
        </w:rPr>
        <w:t>M</w:t>
      </w:r>
      <w:r w:rsidRPr="00712ACC">
        <w:rPr>
          <w:color w:val="FF0000"/>
        </w:rPr>
        <w:t>kontrakter</w:t>
      </w:r>
      <w:r w:rsidRPr="00712ACC">
        <w:t xml:space="preserve"> og </w:t>
      </w:r>
      <w:r w:rsidR="00DE565D" w:rsidRPr="00712ACC">
        <w:t>5</w:t>
      </w:r>
      <w:r w:rsidRPr="00712ACC">
        <w:t xml:space="preserve">) de fleste andre </w:t>
      </w:r>
      <w:r w:rsidRPr="00712ACC">
        <w:rPr>
          <w:color w:val="FF0000"/>
        </w:rPr>
        <w:t xml:space="preserve">optimale kontrakter </w:t>
      </w:r>
      <w:r w:rsidRPr="00712ACC">
        <w:t xml:space="preserve">i egen retning. </w:t>
      </w:r>
    </w:p>
    <w:p w:rsidR="009C0B5A" w:rsidRPr="00712ACC" w:rsidRDefault="009C0B5A" w:rsidP="009C0B5A">
      <w:pPr>
        <w:pStyle w:val="Brdtekst"/>
        <w:spacing w:before="0" w:after="0"/>
        <w:ind w:right="0"/>
      </w:pPr>
    </w:p>
    <w:p w:rsidR="00DE565D" w:rsidRPr="00712ACC" w:rsidRDefault="00DE565D" w:rsidP="009C0B5A">
      <w:pPr>
        <w:pStyle w:val="Overskrift2"/>
        <w:spacing w:before="0" w:after="0"/>
        <w:ind w:left="0" w:firstLine="0"/>
        <w:rPr>
          <w:lang w:val="nb-NO"/>
        </w:rPr>
      </w:pPr>
      <w:bookmarkStart w:id="2" w:name="_Toc449516855"/>
      <w:r w:rsidRPr="00712ACC">
        <w:rPr>
          <w:lang w:val="nb-NO"/>
        </w:rPr>
        <w:t>Hva er «naturlig»?</w:t>
      </w:r>
      <w:bookmarkEnd w:id="2"/>
    </w:p>
    <w:p w:rsidR="00DE565D" w:rsidRPr="00712ACC" w:rsidRDefault="00DE565D" w:rsidP="009C0B5A">
      <w:pPr>
        <w:pStyle w:val="Brdtekst"/>
        <w:spacing w:before="0" w:after="0"/>
        <w:ind w:right="0"/>
      </w:pPr>
      <w:r w:rsidRPr="00712ACC">
        <w:t xml:space="preserve">BUK skiller seg fra andre naturlige systemer gjennom åpningssekvensene, som ofte innebærer en eller annen form for overføring til fargen over. Dessuten vil en del konvensjoner og prinsipper være innvevet i startmeldingene, slik at det å bruke disse skal </w:t>
      </w:r>
      <w:r w:rsidRPr="00712ACC">
        <w:rPr>
          <w:color w:val="FF0000"/>
        </w:rPr>
        <w:t xml:space="preserve">ta PRI </w:t>
      </w:r>
      <w:r w:rsidRPr="00712ACC">
        <w:t xml:space="preserve">(prioritet) hvis du har til det. Dermed benekter du visse ting dersom du </w:t>
      </w:r>
      <w:r w:rsidRPr="00712ACC">
        <w:rPr>
          <w:color w:val="FF0000"/>
        </w:rPr>
        <w:t>ikke</w:t>
      </w:r>
      <w:r w:rsidRPr="00712ACC">
        <w:t xml:space="preserve"> bruker dem, men viser da også samtidig en del andre ting. Når åpningssekvensene er «unnagjort», så vil naturlige meldinger stort sett råde grunnen, slik dere er mer eller mindre vant til fra før.</w:t>
      </w:r>
      <w:r w:rsidR="00144AA6" w:rsidRPr="00712ACC">
        <w:t xml:space="preserve"> Husk å alertere meldinger som benekter noe, selv om de er naturlige.</w:t>
      </w:r>
    </w:p>
    <w:p w:rsidR="00037F0E" w:rsidRPr="00712ACC" w:rsidRDefault="00037F0E" w:rsidP="009C0B5A">
      <w:pPr>
        <w:pStyle w:val="Brdtekst"/>
        <w:spacing w:before="0" w:after="0"/>
        <w:ind w:right="0"/>
      </w:pPr>
    </w:p>
    <w:p w:rsidR="00DE565D" w:rsidRPr="00712ACC" w:rsidRDefault="00DE565D" w:rsidP="009C0B5A">
      <w:pPr>
        <w:pStyle w:val="Overskrift2"/>
        <w:spacing w:before="0" w:after="0"/>
        <w:ind w:left="0" w:firstLine="0"/>
        <w:rPr>
          <w:lang w:val="nb-NO"/>
        </w:rPr>
      </w:pPr>
      <w:bookmarkStart w:id="3" w:name="_Toc449516856"/>
      <w:r w:rsidRPr="00712ACC">
        <w:rPr>
          <w:lang w:val="nb-NO"/>
        </w:rPr>
        <w:t>Hvorfor aggressivt?</w:t>
      </w:r>
      <w:bookmarkEnd w:id="3"/>
    </w:p>
    <w:p w:rsidR="00DE565D" w:rsidRPr="00712ACC" w:rsidRDefault="00DE565D" w:rsidP="009C0B5A">
      <w:pPr>
        <w:pStyle w:val="Brdtekst"/>
        <w:spacing w:before="0" w:after="0"/>
        <w:ind w:right="0"/>
      </w:pPr>
      <w:r w:rsidRPr="00712ACC">
        <w:t xml:space="preserve">Jo, fordi jo mer aktive vi er, jo mer passive blir motparten. Fienden er alltid redd for motstandere som melder kortene fullt ut. I BUK ønsker man å melde mer og oftere. Derfor er åpningshendene senket til 11HP, noe som gjør at vi starter meldingene langt oftere. I tillegg introduserer vi </w:t>
      </w:r>
      <w:r w:rsidRPr="00712ACC">
        <w:rPr>
          <w:color w:val="FF0000"/>
        </w:rPr>
        <w:t>ZAR-åpninger</w:t>
      </w:r>
      <w:r w:rsidRPr="00712ACC">
        <w:t xml:space="preserve">, der vi åpner med langt under åpningsstyrke, men med spesielt gode fordelingshender. Motparten har oftest et godt utviklet åpnings- og svarsystem, men sjeldnere gode defensive avtaler. </w:t>
      </w:r>
    </w:p>
    <w:p w:rsidR="00037F0E" w:rsidRPr="00712ACC" w:rsidRDefault="00037F0E" w:rsidP="009C0B5A">
      <w:pPr>
        <w:pStyle w:val="Brdtekst"/>
        <w:spacing w:before="0" w:after="0"/>
        <w:ind w:right="0"/>
      </w:pPr>
    </w:p>
    <w:p w:rsidR="00DE565D" w:rsidRPr="00712ACC" w:rsidRDefault="00DE565D" w:rsidP="009C0B5A">
      <w:pPr>
        <w:pStyle w:val="Brdtekst"/>
        <w:spacing w:before="0" w:after="0"/>
        <w:ind w:right="0"/>
      </w:pPr>
      <w:r w:rsidRPr="00712ACC">
        <w:t xml:space="preserve">BUK er spesielt aggressivt på de ”riktige” forutsetningene, dvs. at man melder svært hardt og aggressivt når man har </w:t>
      </w:r>
      <w:r w:rsidRPr="00712ACC">
        <w:rPr>
          <w:color w:val="FF0000"/>
        </w:rPr>
        <w:t>god tilpasning i farge</w:t>
      </w:r>
      <w:r w:rsidRPr="00712ACC">
        <w:t xml:space="preserve">. Når du skjønner at du sannsynligvis ikke har høyeste kontrakt, men har god tilpasning i en farge, skal du sperre så høyt som mulig så tidlig som mulig. </w:t>
      </w:r>
    </w:p>
    <w:p w:rsidR="00037F0E" w:rsidRPr="00712ACC" w:rsidRDefault="00037F0E" w:rsidP="009C0B5A">
      <w:pPr>
        <w:pStyle w:val="Brdtekst"/>
        <w:spacing w:before="0" w:after="0"/>
        <w:ind w:right="0"/>
      </w:pPr>
    </w:p>
    <w:p w:rsidR="00DE565D" w:rsidRPr="00712ACC" w:rsidRDefault="00DE565D" w:rsidP="009C0B5A">
      <w:pPr>
        <w:pStyle w:val="Brdtekst"/>
        <w:spacing w:before="0" w:after="0"/>
        <w:ind w:right="0"/>
      </w:pPr>
      <w:r w:rsidRPr="00712ACC">
        <w:t xml:space="preserve">Dette gjør at motparten ofte vil befinne seg på minst 3-trinnet før de kan ta stilling til om de skal være med i meldingsforløpet eller ei. Svært ofte vil de være redde for å bli «meldt ut» av oss, og vil delta på skiftende premisser. De vil derfor </w:t>
      </w:r>
      <w:r w:rsidR="00144AA6" w:rsidRPr="00712ACC">
        <w:t xml:space="preserve">ofte </w:t>
      </w:r>
      <w:r w:rsidRPr="00712ACC">
        <w:t>melde for høyt og gå bet(er) eller rett og slett ikke finne sin beste felles farge fordi meldetrinnene er blitt tatt fra dem.</w:t>
      </w:r>
    </w:p>
    <w:p w:rsidR="00037F0E" w:rsidRPr="00712ACC" w:rsidRDefault="00037F0E" w:rsidP="009C0B5A">
      <w:pPr>
        <w:pStyle w:val="Brdtekst"/>
        <w:spacing w:before="0" w:after="0"/>
        <w:ind w:right="0"/>
      </w:pPr>
    </w:p>
    <w:p w:rsidR="00DE565D" w:rsidRPr="00712ACC" w:rsidRDefault="00DE565D" w:rsidP="009C0B5A">
      <w:pPr>
        <w:pStyle w:val="Overskrift2"/>
        <w:spacing w:before="0" w:after="0"/>
        <w:ind w:left="0" w:firstLine="0"/>
        <w:rPr>
          <w:lang w:val="nb-NO"/>
        </w:rPr>
      </w:pPr>
      <w:bookmarkStart w:id="4" w:name="_Toc449516857"/>
      <w:r w:rsidRPr="00712ACC">
        <w:rPr>
          <w:lang w:val="nb-NO"/>
        </w:rPr>
        <w:t>Hvorfor overføringer?</w:t>
      </w:r>
      <w:bookmarkEnd w:id="4"/>
    </w:p>
    <w:p w:rsidR="00DE565D" w:rsidRPr="00712ACC" w:rsidRDefault="00DE565D" w:rsidP="009C0B5A">
      <w:pPr>
        <w:tabs>
          <w:tab w:val="left" w:pos="2127"/>
        </w:tabs>
        <w:spacing w:before="0" w:after="0"/>
      </w:pPr>
    </w:p>
    <w:p w:rsidR="00DE565D" w:rsidRPr="00712ACC" w:rsidRDefault="00DE565D" w:rsidP="009C0B5A">
      <w:pPr>
        <w:pStyle w:val="Brdtekst"/>
        <w:spacing w:before="0" w:after="0"/>
        <w:ind w:right="0"/>
      </w:pPr>
      <w:r w:rsidRPr="00712ACC">
        <w:t xml:space="preserve">Overføringsmeldinger er ikke noe nytt i Norge. Allerede på 1960-tallet eksisterte det et svensklaget system, EFOS, som baserte seg på overføringsmeldinger. Den som overførte ble da «kaptein» i paret, men dette systemet var nok ikke helt gjennomtenkt, for den andre hånden slapp sjelden til for å fortelle hva han egentlig hadde. </w:t>
      </w:r>
    </w:p>
    <w:p w:rsidR="00037F0E" w:rsidRPr="00712ACC" w:rsidRDefault="00037F0E" w:rsidP="009C0B5A">
      <w:pPr>
        <w:pStyle w:val="Brdtekst"/>
        <w:spacing w:before="0" w:after="0"/>
        <w:ind w:right="0"/>
      </w:pPr>
    </w:p>
    <w:p w:rsidR="00144AA6" w:rsidRPr="00712ACC" w:rsidRDefault="00DE565D" w:rsidP="009C0B5A">
      <w:pPr>
        <w:pStyle w:val="Brdtekst"/>
        <w:spacing w:before="0" w:after="0"/>
        <w:ind w:right="0"/>
      </w:pPr>
      <w:r w:rsidRPr="00712ACC">
        <w:t xml:space="preserve">I BUK vil man noen ganger være «kaptein» og be om opplysninger. </w:t>
      </w:r>
      <w:r w:rsidR="00144AA6" w:rsidRPr="00712ACC">
        <w:t>Andre</w:t>
      </w:r>
      <w:r w:rsidRPr="00712ACC">
        <w:t xml:space="preserve"> ganger fortelle</w:t>
      </w:r>
      <w:r w:rsidR="00144AA6" w:rsidRPr="00712ACC">
        <w:t>r man</w:t>
      </w:r>
      <w:r w:rsidRPr="00712ACC">
        <w:t xml:space="preserve"> hva man har. A</w:t>
      </w:r>
      <w:r w:rsidR="00144AA6" w:rsidRPr="00712ACC">
        <w:t>tter a</w:t>
      </w:r>
      <w:r w:rsidRPr="00712ACC">
        <w:t xml:space="preserve">ndre ganger vil man utveksle opplysninger og deretter be om vurderinger.  </w:t>
      </w:r>
      <w:r w:rsidR="00144AA6" w:rsidRPr="00712ACC">
        <w:t>D</w:t>
      </w:r>
      <w:r w:rsidRPr="00712ACC">
        <w:t xml:space="preserve">isse tingene </w:t>
      </w:r>
      <w:r w:rsidR="00144AA6" w:rsidRPr="00712ACC">
        <w:t xml:space="preserve">vil ofte </w:t>
      </w:r>
      <w:r w:rsidRPr="00712ACC">
        <w:t xml:space="preserve">skje interaktivt innenfor </w:t>
      </w:r>
      <w:r w:rsidR="00144AA6" w:rsidRPr="00712ACC">
        <w:t>ett og samme</w:t>
      </w:r>
      <w:r w:rsidRPr="00712ACC">
        <w:t xml:space="preserve"> meldingsforløp. </w:t>
      </w:r>
      <w:r w:rsidR="00144AA6" w:rsidRPr="00712ACC">
        <w:t>Noen</w:t>
      </w:r>
      <w:r w:rsidRPr="00712ACC">
        <w:t xml:space="preserve"> meldinger vil «</w:t>
      </w:r>
      <w:r w:rsidRPr="00712ACC">
        <w:rPr>
          <w:color w:val="FF0000"/>
        </w:rPr>
        <w:t>love noe</w:t>
      </w:r>
      <w:r w:rsidRPr="00712ACC">
        <w:t>», mens andre meldinger vil «</w:t>
      </w:r>
      <w:r w:rsidRPr="00712ACC">
        <w:rPr>
          <w:color w:val="FF0000"/>
        </w:rPr>
        <w:t>benekte noe</w:t>
      </w:r>
      <w:r w:rsidRPr="00712ACC">
        <w:t xml:space="preserve">», </w:t>
      </w:r>
      <w:r w:rsidR="00144AA6" w:rsidRPr="00712ACC">
        <w:t>og</w:t>
      </w:r>
      <w:r w:rsidRPr="00712ACC">
        <w:t xml:space="preserve"> totalt sett vil flere opplysninger se dagens lys på kortere tid</w:t>
      </w:r>
      <w:r w:rsidR="00144AA6" w:rsidRPr="00712ACC">
        <w:t xml:space="preserve"> enn i et helt naturlig m</w:t>
      </w:r>
      <w:r w:rsidR="00037F0E" w:rsidRPr="00712ACC">
        <w:t>e</w:t>
      </w:r>
      <w:r w:rsidR="00144AA6" w:rsidRPr="00712ACC">
        <w:t>ldesystem</w:t>
      </w:r>
    </w:p>
    <w:p w:rsidR="00DE565D" w:rsidRPr="00712ACC" w:rsidRDefault="00DE565D" w:rsidP="009C0B5A">
      <w:pPr>
        <w:tabs>
          <w:tab w:val="left" w:pos="2127"/>
        </w:tabs>
        <w:spacing w:before="0" w:after="0"/>
      </w:pPr>
      <w:r w:rsidRPr="00712ACC">
        <w:t>.</w:t>
      </w:r>
    </w:p>
    <w:p w:rsidR="00DE565D" w:rsidRPr="00712ACC" w:rsidRDefault="00DE565D" w:rsidP="009C0B5A">
      <w:pPr>
        <w:pStyle w:val="Brdtekst"/>
        <w:spacing w:before="0" w:after="0"/>
        <w:ind w:right="0"/>
      </w:pPr>
      <w:r w:rsidRPr="00712ACC">
        <w:t>Overføringsmeldinger har opptil flere riktig gode, offensive egenskaper:</w:t>
      </w:r>
    </w:p>
    <w:p w:rsidR="00037F0E" w:rsidRPr="00712ACC" w:rsidRDefault="00DE565D" w:rsidP="00037F0E">
      <w:pPr>
        <w:pStyle w:val="Listeavsnitt"/>
        <w:numPr>
          <w:ilvl w:val="0"/>
          <w:numId w:val="26"/>
        </w:numPr>
        <w:tabs>
          <w:tab w:val="left" w:pos="2127"/>
        </w:tabs>
        <w:spacing w:before="0" w:after="0"/>
        <w:contextualSpacing/>
      </w:pPr>
      <w:r w:rsidRPr="00712ACC">
        <w:t xml:space="preserve">De </w:t>
      </w:r>
      <w:r w:rsidRPr="00712ACC">
        <w:rPr>
          <w:color w:val="FF0000"/>
        </w:rPr>
        <w:t>blokkerer fargene til motparten</w:t>
      </w:r>
      <w:r w:rsidRPr="00712ACC">
        <w:t>, slik at de ikke slipper så lett til på tidlige trinn.</w:t>
      </w:r>
    </w:p>
    <w:p w:rsidR="00037F0E" w:rsidRPr="00712ACC" w:rsidRDefault="00DE565D" w:rsidP="00037F0E">
      <w:pPr>
        <w:pStyle w:val="Listeavsnitt"/>
        <w:numPr>
          <w:ilvl w:val="0"/>
          <w:numId w:val="26"/>
        </w:numPr>
        <w:tabs>
          <w:tab w:val="left" w:pos="2127"/>
        </w:tabs>
        <w:spacing w:before="0" w:after="0"/>
        <w:contextualSpacing/>
      </w:pPr>
      <w:r w:rsidRPr="00712ACC">
        <w:t xml:space="preserve">De </w:t>
      </w:r>
      <w:r w:rsidRPr="00712ACC">
        <w:rPr>
          <w:color w:val="FF0000"/>
        </w:rPr>
        <w:t>genererer en kravsituasjon</w:t>
      </w:r>
      <w:r w:rsidRPr="00712ACC">
        <w:t xml:space="preserve">, der den som overfører får tid til å nyansere hendene på en langt bedre måte enn </w:t>
      </w:r>
      <w:r w:rsidR="00144AA6" w:rsidRPr="00712ACC">
        <w:t>tidligere</w:t>
      </w:r>
      <w:r w:rsidRPr="00712ACC">
        <w:t>.</w:t>
      </w:r>
      <w:r w:rsidR="00804F9E" w:rsidRPr="00712ACC">
        <w:t xml:space="preserve"> </w:t>
      </w:r>
      <w:r w:rsidR="00144AA6" w:rsidRPr="00712ACC">
        <w:t>O</w:t>
      </w:r>
      <w:r w:rsidR="00804F9E" w:rsidRPr="00712ACC">
        <w:t xml:space="preserve">verføringsmeldinger skaper et nytt, kunstig meldenivå </w:t>
      </w:r>
      <w:r w:rsidR="00144AA6" w:rsidRPr="00712ACC">
        <w:t xml:space="preserve">mellom 1- og 2-trinnet, </w:t>
      </w:r>
      <w:r w:rsidR="00804F9E" w:rsidRPr="00712ACC">
        <w:t>som gjør at mer info kan deles hurtigere. Du får vite på et lavere trinn hva makkers hånd er verd.</w:t>
      </w:r>
    </w:p>
    <w:p w:rsidR="00037F0E" w:rsidRPr="00712ACC" w:rsidRDefault="00DE565D" w:rsidP="00037F0E">
      <w:pPr>
        <w:pStyle w:val="Listeavsnitt"/>
        <w:numPr>
          <w:ilvl w:val="0"/>
          <w:numId w:val="26"/>
        </w:numPr>
        <w:tabs>
          <w:tab w:val="left" w:pos="2127"/>
        </w:tabs>
        <w:spacing w:before="0" w:after="0"/>
        <w:contextualSpacing/>
      </w:pPr>
      <w:r w:rsidRPr="00712ACC">
        <w:t xml:space="preserve">De </w:t>
      </w:r>
      <w:r w:rsidRPr="00712ACC">
        <w:rPr>
          <w:color w:val="FF0000"/>
        </w:rPr>
        <w:t xml:space="preserve">skaper ro i meldingsforløpet </w:t>
      </w:r>
      <w:r w:rsidRPr="00712ACC">
        <w:t xml:space="preserve">og gir både åpningshånd (ÅH) og svarhånd (SH) muligheter til raskt å kunne identifisere tilpasninger, spesielt i </w:t>
      </w:r>
      <w:r w:rsidR="00535BC6" w:rsidRPr="00712ACC">
        <w:t>M</w:t>
      </w:r>
      <w:r w:rsidRPr="00712ACC">
        <w:t xml:space="preserve"> (M).</w:t>
      </w:r>
    </w:p>
    <w:p w:rsidR="00DE565D" w:rsidRPr="00712ACC" w:rsidRDefault="00144AA6" w:rsidP="00037F0E">
      <w:pPr>
        <w:pStyle w:val="Listeavsnitt"/>
        <w:numPr>
          <w:ilvl w:val="0"/>
          <w:numId w:val="26"/>
        </w:numPr>
        <w:tabs>
          <w:tab w:val="left" w:pos="2127"/>
        </w:tabs>
        <w:spacing w:before="0" w:after="0"/>
        <w:contextualSpacing/>
      </w:pPr>
      <w:r w:rsidRPr="00712ACC">
        <w:t xml:space="preserve">De gjør </w:t>
      </w:r>
      <w:r w:rsidR="00DE565D" w:rsidRPr="00712ACC">
        <w:t>det mye lettere enn tidligere å bestemme seg for om man skal passe eller «være med» en gang til.</w:t>
      </w:r>
      <w:r w:rsidRPr="00712ACC">
        <w:t xml:space="preserve"> Det er viktig å lytte til musikken i meldingsforløpet.</w:t>
      </w:r>
    </w:p>
    <w:p w:rsidR="00DE565D" w:rsidRPr="00712ACC" w:rsidRDefault="00DE565D" w:rsidP="009C0B5A">
      <w:pPr>
        <w:spacing w:before="0" w:after="0"/>
      </w:pPr>
    </w:p>
    <w:p w:rsidR="00DE565D" w:rsidRPr="00712ACC" w:rsidRDefault="00DE565D" w:rsidP="009C0B5A">
      <w:pPr>
        <w:pStyle w:val="Overskrift2"/>
        <w:spacing w:before="0" w:after="0"/>
        <w:ind w:left="0" w:firstLine="0"/>
        <w:rPr>
          <w:lang w:val="nb-NO"/>
        </w:rPr>
      </w:pPr>
      <w:bookmarkStart w:id="5" w:name="_Toc449516858"/>
      <w:r w:rsidRPr="00712ACC">
        <w:rPr>
          <w:lang w:val="nb-NO"/>
        </w:rPr>
        <w:t>Hvorfor SPERRE?</w:t>
      </w:r>
      <w:bookmarkEnd w:id="5"/>
    </w:p>
    <w:p w:rsidR="00DE565D" w:rsidRPr="00712ACC" w:rsidRDefault="00DE565D" w:rsidP="009C0B5A">
      <w:pPr>
        <w:pStyle w:val="Brdtekst"/>
        <w:spacing w:before="0" w:after="0"/>
        <w:ind w:right="0"/>
      </w:pPr>
      <w:r w:rsidRPr="00712ACC">
        <w:t>Ved å ta fra motparten melderom, oppnår vi flere mål samtidig:</w:t>
      </w:r>
    </w:p>
    <w:p w:rsidR="00DE565D" w:rsidRPr="00712ACC" w:rsidRDefault="00DE565D" w:rsidP="009C0B5A">
      <w:pPr>
        <w:pStyle w:val="Listeavsnitt"/>
        <w:numPr>
          <w:ilvl w:val="0"/>
          <w:numId w:val="28"/>
        </w:numPr>
        <w:tabs>
          <w:tab w:val="left" w:pos="567"/>
          <w:tab w:val="left" w:pos="2127"/>
        </w:tabs>
        <w:spacing w:before="0" w:after="0"/>
        <w:ind w:left="0" w:firstLine="0"/>
        <w:contextualSpacing/>
      </w:pPr>
      <w:r w:rsidRPr="00712ACC">
        <w:t xml:space="preserve">Vi </w:t>
      </w:r>
      <w:r w:rsidRPr="00712ACC">
        <w:rPr>
          <w:color w:val="FF0000"/>
        </w:rPr>
        <w:t xml:space="preserve">ødelegger kommunikasjonen </w:t>
      </w:r>
      <w:r w:rsidRPr="00712ACC">
        <w:t>mellom motpartens hender.</w:t>
      </w:r>
    </w:p>
    <w:p w:rsidR="00DE565D" w:rsidRPr="00712ACC" w:rsidRDefault="00DE565D" w:rsidP="009C0B5A">
      <w:pPr>
        <w:pStyle w:val="Listeavsnitt"/>
        <w:numPr>
          <w:ilvl w:val="0"/>
          <w:numId w:val="28"/>
        </w:numPr>
        <w:tabs>
          <w:tab w:val="left" w:pos="567"/>
          <w:tab w:val="left" w:pos="2127"/>
        </w:tabs>
        <w:spacing w:before="0" w:after="0"/>
        <w:ind w:left="0" w:firstLine="0"/>
        <w:contextualSpacing/>
      </w:pPr>
      <w:r w:rsidRPr="00712ACC">
        <w:t xml:space="preserve">De får </w:t>
      </w:r>
      <w:r w:rsidRPr="00712ACC">
        <w:rPr>
          <w:color w:val="FF0000"/>
        </w:rPr>
        <w:t xml:space="preserve">mindre plass </w:t>
      </w:r>
      <w:r w:rsidRPr="00712ACC">
        <w:t>til å utveksle info.</w:t>
      </w:r>
    </w:p>
    <w:p w:rsidR="00DE565D" w:rsidRPr="00712ACC" w:rsidRDefault="00DE565D" w:rsidP="009C0B5A">
      <w:pPr>
        <w:pStyle w:val="Listeavsnitt"/>
        <w:numPr>
          <w:ilvl w:val="0"/>
          <w:numId w:val="28"/>
        </w:numPr>
        <w:tabs>
          <w:tab w:val="left" w:pos="567"/>
          <w:tab w:val="left" w:pos="2127"/>
        </w:tabs>
        <w:spacing w:before="0" w:after="0"/>
        <w:ind w:left="0" w:firstLine="0"/>
        <w:contextualSpacing/>
      </w:pPr>
      <w:r w:rsidRPr="00712ACC">
        <w:t xml:space="preserve">De må </w:t>
      </w:r>
      <w:r w:rsidRPr="00712ACC">
        <w:rPr>
          <w:color w:val="FF0000"/>
        </w:rPr>
        <w:t xml:space="preserve">ofte bestemme seg på et høyt meldetrinn </w:t>
      </w:r>
      <w:r w:rsidRPr="00712ACC">
        <w:t>om de skal være med</w:t>
      </w:r>
      <w:r w:rsidR="00144AA6" w:rsidRPr="00712ACC">
        <w:t xml:space="preserve"> eller ei</w:t>
      </w:r>
      <w:r w:rsidRPr="00712ACC">
        <w:t>.</w:t>
      </w:r>
    </w:p>
    <w:p w:rsidR="00DE565D" w:rsidRPr="00712ACC" w:rsidRDefault="00DE565D" w:rsidP="009C0B5A">
      <w:pPr>
        <w:pStyle w:val="Listeavsnitt"/>
        <w:numPr>
          <w:ilvl w:val="0"/>
          <w:numId w:val="28"/>
        </w:numPr>
        <w:tabs>
          <w:tab w:val="left" w:pos="567"/>
          <w:tab w:val="left" w:pos="2127"/>
        </w:tabs>
        <w:spacing w:before="0" w:after="0"/>
        <w:ind w:left="0" w:firstLine="0"/>
        <w:contextualSpacing/>
      </w:pPr>
      <w:r w:rsidRPr="00712ACC">
        <w:t xml:space="preserve">De kommer ofte </w:t>
      </w:r>
      <w:r w:rsidRPr="00712ACC">
        <w:rPr>
          <w:color w:val="FF0000"/>
        </w:rPr>
        <w:t>for høyt eller i feil kontrakt</w:t>
      </w:r>
      <w:r w:rsidRPr="00712ACC">
        <w:t>.</w:t>
      </w:r>
    </w:p>
    <w:p w:rsidR="00980074" w:rsidRPr="00712ACC" w:rsidRDefault="00980074" w:rsidP="009C0B5A">
      <w:pPr>
        <w:pStyle w:val="Listeavsnitt"/>
        <w:numPr>
          <w:ilvl w:val="0"/>
          <w:numId w:val="28"/>
        </w:numPr>
        <w:tabs>
          <w:tab w:val="left" w:pos="567"/>
          <w:tab w:val="left" w:pos="2127"/>
        </w:tabs>
        <w:spacing w:before="0" w:after="0"/>
        <w:ind w:left="0" w:firstLine="0"/>
        <w:contextualSpacing/>
      </w:pPr>
      <w:r w:rsidRPr="00712ACC">
        <w:t xml:space="preserve">Det er svært </w:t>
      </w:r>
      <w:r w:rsidRPr="00712ACC">
        <w:rPr>
          <w:color w:val="FF0000"/>
        </w:rPr>
        <w:t xml:space="preserve">vanskelig å straffedoble </w:t>
      </w:r>
      <w:r w:rsidRPr="00712ACC">
        <w:t xml:space="preserve">en direkte stamp. </w:t>
      </w:r>
    </w:p>
    <w:p w:rsidR="00DE565D" w:rsidRPr="00712ACC" w:rsidRDefault="00DE565D" w:rsidP="009C0B5A">
      <w:pPr>
        <w:pStyle w:val="Listeavsnitt"/>
        <w:tabs>
          <w:tab w:val="left" w:pos="2127"/>
        </w:tabs>
        <w:spacing w:before="0" w:after="0"/>
        <w:ind w:left="0"/>
      </w:pPr>
    </w:p>
    <w:p w:rsidR="00DE565D" w:rsidRPr="00712ACC" w:rsidRDefault="00144AA6" w:rsidP="009C0B5A">
      <w:pPr>
        <w:pStyle w:val="Brdtekst"/>
        <w:spacing w:before="0" w:after="0"/>
        <w:ind w:right="0"/>
      </w:pPr>
      <w:r w:rsidRPr="00712ACC">
        <w:t>D</w:t>
      </w:r>
      <w:r w:rsidR="00DE565D" w:rsidRPr="00712ACC">
        <w:t xml:space="preserve">et å ta fra fienden melderom er </w:t>
      </w:r>
      <w:r w:rsidR="000317C3" w:rsidRPr="00712ACC">
        <w:t xml:space="preserve">imidlertid </w:t>
      </w:r>
      <w:r w:rsidR="00DE565D" w:rsidRPr="00712ACC">
        <w:t>et t</w:t>
      </w:r>
      <w:r w:rsidR="000317C3" w:rsidRPr="00712ACC">
        <w:t>ve-</w:t>
      </w:r>
      <w:r w:rsidR="00DE565D" w:rsidRPr="00712ACC">
        <w:t xml:space="preserve">egget sverd. </w:t>
      </w:r>
      <w:r w:rsidRPr="00712ACC">
        <w:t>Sperremeldinger</w:t>
      </w:r>
      <w:r w:rsidR="00DE565D" w:rsidRPr="00712ACC">
        <w:t xml:space="preserve"> tar også mye melderom</w:t>
      </w:r>
      <w:r w:rsidRPr="00712ACC">
        <w:t xml:space="preserve"> fra oss</w:t>
      </w:r>
      <w:r w:rsidR="00DE565D" w:rsidRPr="00712ACC">
        <w:t>. Derfor er det helt essensielt at våre sperremeldinger er av en slik kategori at de formidler hele håndens verdi, ofte</w:t>
      </w:r>
      <w:r w:rsidR="001D042A" w:rsidRPr="00712ACC">
        <w:t>st</w:t>
      </w:r>
      <w:r w:rsidR="00DE565D" w:rsidRPr="00712ACC">
        <w:t xml:space="preserve"> </w:t>
      </w:r>
      <w:r w:rsidR="001D042A" w:rsidRPr="00712ACC">
        <w:t>gjennom</w:t>
      </w:r>
      <w:r w:rsidR="00DE565D" w:rsidRPr="00712ACC">
        <w:t xml:space="preserve"> en eller to meldinger.</w:t>
      </w:r>
    </w:p>
    <w:p w:rsidR="00037F0E" w:rsidRPr="00712ACC" w:rsidRDefault="00037F0E" w:rsidP="009C0B5A">
      <w:pPr>
        <w:pStyle w:val="Brdtekst"/>
        <w:spacing w:before="0" w:after="0"/>
        <w:ind w:right="0"/>
      </w:pPr>
    </w:p>
    <w:p w:rsidR="00DE565D" w:rsidRPr="00712ACC" w:rsidRDefault="00DE565D" w:rsidP="009C0B5A">
      <w:pPr>
        <w:pStyle w:val="Brdtekst"/>
        <w:spacing w:before="0" w:after="0"/>
        <w:ind w:right="0"/>
        <w:rPr>
          <w:rFonts w:cs="Comic Sans MS"/>
        </w:rPr>
      </w:pPr>
      <w:r w:rsidRPr="00712ACC">
        <w:t xml:space="preserve">Alle sperremeldinger må derfor avgis på riktige premisser, slik at de er </w:t>
      </w:r>
      <w:r w:rsidRPr="00712ACC">
        <w:rPr>
          <w:color w:val="FF0000"/>
        </w:rPr>
        <w:t xml:space="preserve">positive for oss </w:t>
      </w:r>
      <w:r w:rsidRPr="00712ACC">
        <w:t xml:space="preserve">og har stor sperrende effekt på motparten. Dette er grunnen til at </w:t>
      </w:r>
      <w:r w:rsidRPr="00712ACC">
        <w:rPr>
          <w:rFonts w:cs="Comic Sans MS"/>
          <w:color w:val="FF0000"/>
        </w:rPr>
        <w:t xml:space="preserve">sperremeldinger </w:t>
      </w:r>
      <w:r w:rsidRPr="00712ACC">
        <w:rPr>
          <w:rFonts w:cs="Comic Sans MS"/>
        </w:rPr>
        <w:t xml:space="preserve">en integrert del av systemet. </w:t>
      </w:r>
    </w:p>
    <w:p w:rsidR="00981763" w:rsidRDefault="00981763" w:rsidP="009C0B5A">
      <w:pPr>
        <w:pStyle w:val="Brdtekst"/>
        <w:spacing w:before="0" w:after="0"/>
        <w:ind w:right="0"/>
      </w:pPr>
    </w:p>
    <w:p w:rsidR="00980074" w:rsidRPr="00712ACC" w:rsidRDefault="00DE565D" w:rsidP="009C0B5A">
      <w:pPr>
        <w:pStyle w:val="Brdtekst"/>
        <w:spacing w:before="0" w:after="0"/>
        <w:ind w:right="0"/>
      </w:pPr>
      <w:r w:rsidRPr="00712ACC">
        <w:t xml:space="preserve">Alle ganger </w:t>
      </w:r>
      <w:r w:rsidR="000317C3" w:rsidRPr="00712ACC">
        <w:t>SH</w:t>
      </w:r>
      <w:r w:rsidRPr="00712ACC">
        <w:t xml:space="preserve"> avgir (hopp-)støtte til 3 i en av </w:t>
      </w:r>
      <w:r w:rsidR="000317C3" w:rsidRPr="00712ACC">
        <w:t>ÅH</w:t>
      </w:r>
      <w:r w:rsidRPr="00712ACC">
        <w:t xml:space="preserve"> viste ekte farger (3</w:t>
      </w:r>
      <w:r w:rsidRPr="00712ACC">
        <w:rPr>
          <w:color w:val="FF0000"/>
        </w:rPr>
        <w:sym w:font="Symbol" w:char="F0A9"/>
      </w:r>
      <w:r w:rsidRPr="00712ACC">
        <w:t>/</w:t>
      </w:r>
      <w:r w:rsidRPr="00712ACC">
        <w:sym w:font="Symbol" w:char="F0AA"/>
      </w:r>
      <w:r w:rsidRPr="00712ACC">
        <w:t xml:space="preserve"> og </w:t>
      </w:r>
      <w:r w:rsidR="00037F0E" w:rsidRPr="00712ACC">
        <w:t>3/4</w:t>
      </w:r>
      <w:r w:rsidRPr="00712ACC">
        <w:sym w:font="Symbol" w:char="F0A7"/>
      </w:r>
      <w:r w:rsidRPr="00712ACC">
        <w:t>/</w:t>
      </w:r>
      <w:r w:rsidRPr="00712ACC">
        <w:rPr>
          <w:color w:val="FF0000"/>
        </w:rPr>
        <w:sym w:font="Symbol" w:char="F0A8"/>
      </w:r>
      <w:r w:rsidRPr="00712ACC">
        <w:t xml:space="preserve">), vil dette innebære en svak </w:t>
      </w:r>
      <w:r w:rsidRPr="00712ACC">
        <w:rPr>
          <w:color w:val="FF0000"/>
        </w:rPr>
        <w:t>SPERR</w:t>
      </w:r>
      <w:r w:rsidRPr="00712ACC">
        <w:t xml:space="preserve">, og altså </w:t>
      </w:r>
      <w:r w:rsidRPr="00712ACC">
        <w:rPr>
          <w:color w:val="FF0000"/>
        </w:rPr>
        <w:t>ikke INV</w:t>
      </w:r>
      <w:r w:rsidRPr="00712ACC">
        <w:t>.</w:t>
      </w:r>
      <w:r w:rsidR="009312F2" w:rsidRPr="00712ACC">
        <w:t xml:space="preserve"> Merk at det er en helt ny måte å tenke på her, i og med at når vi tror vi har høyeste kontrakt, er det om å gjøre å melde så tett opp til den optimale kontrakten som mulig, uten å «bikke over». Når man tror at motparten har høyeste kontrakt, er det ikke lenger et spørsmål om å finne det som står vår vei, men å finne en sperremelding som </w:t>
      </w:r>
      <w:r w:rsidR="00804F9E" w:rsidRPr="00712ACC">
        <w:t xml:space="preserve">a) </w:t>
      </w:r>
      <w:r w:rsidR="009312F2" w:rsidRPr="00712ACC">
        <w:t>gjør det vanskelig for motparten å finne ut at de har høyeste kontrakt</w:t>
      </w:r>
      <w:r w:rsidR="00804F9E" w:rsidRPr="00712ACC">
        <w:t xml:space="preserve"> og b) som vil være en god oppofring mot fiendens potensielle kontrakt</w:t>
      </w:r>
      <w:r w:rsidR="009312F2" w:rsidRPr="00712ACC">
        <w:t xml:space="preserve">. Å finne en god melding betyr mye mere enn å komme i en kontrakt som </w:t>
      </w:r>
      <w:r w:rsidR="00804F9E" w:rsidRPr="00712ACC">
        <w:t>kan vinnes</w:t>
      </w:r>
      <w:r w:rsidR="009312F2" w:rsidRPr="00712ACC">
        <w:t>.</w:t>
      </w:r>
      <w:r w:rsidR="002C395C" w:rsidRPr="00712ACC">
        <w:t xml:space="preserve"> Du vil alltid ha en INV-melding til disposisjon i slike tilfeller (ny farge/NT eller en BUK-X etterfulgt av støtte).</w:t>
      </w:r>
    </w:p>
    <w:p w:rsidR="00037F0E" w:rsidRPr="00712ACC" w:rsidRDefault="00037F0E" w:rsidP="009C0B5A">
      <w:pPr>
        <w:pStyle w:val="Brdtekst"/>
        <w:spacing w:before="0" w:after="0"/>
        <w:ind w:right="0"/>
      </w:pPr>
    </w:p>
    <w:p w:rsidR="000317C3" w:rsidRPr="00712ACC" w:rsidRDefault="000317C3" w:rsidP="009C0B5A">
      <w:pPr>
        <w:pStyle w:val="Brdtekst"/>
        <w:spacing w:before="0" w:after="0"/>
        <w:ind w:right="0"/>
      </w:pPr>
      <w:r w:rsidRPr="00712ACC">
        <w:t>Det samme gjelder når ÅH høyner et hakk til 3 (eller hakket under utgang) i en støttet farge, f. eks. 1</w:t>
      </w:r>
      <w:r w:rsidRPr="00712ACC">
        <w:rPr>
          <w:color w:val="FF0000"/>
          <w:sz w:val="26"/>
        </w:rPr>
        <w:sym w:font="Symbol" w:char="F0A9"/>
      </w:r>
      <w:r w:rsidRPr="00712ACC">
        <w:t xml:space="preserve"> - 2</w:t>
      </w:r>
      <w:r w:rsidRPr="00712ACC">
        <w:rPr>
          <w:color w:val="FF0000"/>
          <w:sz w:val="26"/>
        </w:rPr>
        <w:sym w:font="Symbol" w:char="F0A8"/>
      </w:r>
      <w:r w:rsidRPr="00712ACC">
        <w:t xml:space="preserve"> - 3</w:t>
      </w:r>
      <w:r w:rsidRPr="00712ACC">
        <w:rPr>
          <w:color w:val="FF0000"/>
          <w:sz w:val="26"/>
        </w:rPr>
        <w:sym w:font="Symbol" w:char="F0A9"/>
      </w:r>
      <w:r w:rsidRPr="00712ACC">
        <w:t xml:space="preserve"> eller 1</w:t>
      </w:r>
      <w:r w:rsidRPr="00712ACC">
        <w:rPr>
          <w:color w:val="FF0000"/>
          <w:sz w:val="26"/>
        </w:rPr>
        <w:sym w:font="Symbol" w:char="F0A9"/>
      </w:r>
      <w:r w:rsidRPr="00712ACC">
        <w:t xml:space="preserve"> - 2</w:t>
      </w:r>
      <w:r w:rsidRPr="00712ACC">
        <w:rPr>
          <w:color w:val="FF0000"/>
          <w:sz w:val="26"/>
        </w:rPr>
        <w:sym w:font="Symbol" w:char="F0A9"/>
      </w:r>
      <w:r w:rsidRPr="00712ACC">
        <w:t xml:space="preserve"> - 3</w:t>
      </w:r>
      <w:r w:rsidRPr="00712ACC">
        <w:rPr>
          <w:color w:val="FF0000"/>
          <w:sz w:val="26"/>
        </w:rPr>
        <w:sym w:font="Symbol" w:char="F0A9"/>
      </w:r>
      <w:r w:rsidRPr="00712ACC">
        <w:t xml:space="preserve">, så er dette alltid </w:t>
      </w:r>
      <w:r w:rsidRPr="00712ACC">
        <w:rPr>
          <w:color w:val="FF0000"/>
        </w:rPr>
        <w:t>SPERR</w:t>
      </w:r>
      <w:r w:rsidRPr="00712ACC">
        <w:t xml:space="preserve"> og </w:t>
      </w:r>
      <w:r w:rsidRPr="00712ACC">
        <w:rPr>
          <w:color w:val="FF0000"/>
        </w:rPr>
        <w:t>aldri INV</w:t>
      </w:r>
      <w:r w:rsidRPr="00712ACC">
        <w:t xml:space="preserve">. (Derimot blir det </w:t>
      </w:r>
      <w:r w:rsidR="002C395C" w:rsidRPr="00712ACC">
        <w:t xml:space="preserve">alltid </w:t>
      </w:r>
      <w:r w:rsidRPr="00712ACC">
        <w:t>INV hvis ÅH ikke har hatt anledning til å støtte fargen tidligere</w:t>
      </w:r>
      <w:r w:rsidR="002C395C" w:rsidRPr="00712ACC">
        <w:t xml:space="preserve"> på grunn av</w:t>
      </w:r>
      <w:r w:rsidRPr="00712ACC">
        <w:t xml:space="preserve"> motparten</w:t>
      </w:r>
      <w:r w:rsidR="002C395C" w:rsidRPr="00712ACC">
        <w:t>s aktivitet</w:t>
      </w:r>
      <w:r w:rsidRPr="00712ACC">
        <w:t xml:space="preserve"> eller egne PRI meldinger).</w:t>
      </w:r>
    </w:p>
    <w:p w:rsidR="00037F0E" w:rsidRPr="00712ACC" w:rsidRDefault="00037F0E" w:rsidP="009C0B5A">
      <w:pPr>
        <w:pStyle w:val="Brdtekst"/>
        <w:spacing w:before="0" w:after="0"/>
        <w:ind w:right="0"/>
      </w:pPr>
    </w:p>
    <w:p w:rsidR="00980074" w:rsidRPr="00712ACC" w:rsidRDefault="00980074" w:rsidP="009C0B5A">
      <w:pPr>
        <w:pStyle w:val="Brdtekst"/>
        <w:spacing w:before="0" w:after="0"/>
        <w:ind w:right="0"/>
      </w:pPr>
      <w:r w:rsidRPr="00712ACC">
        <w:t>Dette er et velkjent scenario:</w:t>
      </w:r>
    </w:p>
    <w:p w:rsidR="00980074" w:rsidRPr="00712ACC" w:rsidRDefault="00980074" w:rsidP="009C0B5A">
      <w:pPr>
        <w:tabs>
          <w:tab w:val="left" w:pos="851"/>
          <w:tab w:val="left" w:pos="1701"/>
          <w:tab w:val="left" w:pos="2552"/>
          <w:tab w:val="left" w:pos="3402"/>
        </w:tabs>
        <w:spacing w:before="0" w:after="0"/>
        <w:rPr>
          <w:rFonts w:cs="Comic Sans MS"/>
        </w:rPr>
      </w:pPr>
      <w:r w:rsidRPr="00712ACC">
        <w:rPr>
          <w:rFonts w:cs="Comic Sans MS"/>
        </w:rPr>
        <w:tab/>
        <w:t>Vest</w:t>
      </w:r>
      <w:r w:rsidRPr="00712ACC">
        <w:rPr>
          <w:rFonts w:cs="Comic Sans MS"/>
        </w:rPr>
        <w:tab/>
        <w:t>Nord</w:t>
      </w:r>
      <w:r w:rsidRPr="00712ACC">
        <w:rPr>
          <w:rFonts w:cs="Comic Sans MS"/>
        </w:rPr>
        <w:tab/>
        <w:t>Øst</w:t>
      </w:r>
      <w:r w:rsidRPr="00712ACC">
        <w:rPr>
          <w:rFonts w:cs="Comic Sans MS"/>
        </w:rPr>
        <w:tab/>
        <w:t>Syd</w:t>
      </w:r>
    </w:p>
    <w:p w:rsidR="00980074" w:rsidRPr="00712ACC" w:rsidRDefault="00980074" w:rsidP="009C0B5A">
      <w:pPr>
        <w:tabs>
          <w:tab w:val="left" w:pos="851"/>
          <w:tab w:val="left" w:pos="1701"/>
          <w:tab w:val="left" w:pos="2552"/>
          <w:tab w:val="left" w:pos="3402"/>
        </w:tabs>
        <w:spacing w:before="0" w:after="0"/>
        <w:rPr>
          <w:rFonts w:cs="Comic Sans MS"/>
        </w:rPr>
      </w:pPr>
      <w:r w:rsidRPr="00712ACC">
        <w:rPr>
          <w:rFonts w:cs="Comic Sans MS"/>
        </w:rPr>
        <w:tab/>
        <w:t>1</w:t>
      </w:r>
      <w:r w:rsidRPr="00712ACC">
        <w:rPr>
          <w:rFonts w:cs="Comic Sans MS"/>
          <w:sz w:val="26"/>
        </w:rPr>
        <w:sym w:font="Symbol" w:char="F0A7"/>
      </w:r>
      <w:r w:rsidRPr="00712ACC">
        <w:rPr>
          <w:rFonts w:cs="Comic Sans MS"/>
        </w:rPr>
        <w:tab/>
        <w:t>pass</w:t>
      </w:r>
      <w:r w:rsidRPr="00712ACC">
        <w:rPr>
          <w:rFonts w:cs="Comic Sans MS"/>
        </w:rPr>
        <w:tab/>
        <w:t>1</w:t>
      </w:r>
      <w:r w:rsidRPr="00712ACC">
        <w:rPr>
          <w:rFonts w:cs="Comic Sans MS"/>
          <w:color w:val="FF0000"/>
          <w:sz w:val="30"/>
        </w:rPr>
        <w:sym w:font="Symbol" w:char="F0A8"/>
      </w:r>
      <w:r w:rsidRPr="00712ACC">
        <w:rPr>
          <w:rFonts w:cs="Comic Sans MS"/>
          <w:sz w:val="26"/>
        </w:rPr>
        <w:tab/>
      </w:r>
      <w:r w:rsidRPr="00712ACC">
        <w:rPr>
          <w:rFonts w:cs="Comic Sans MS"/>
        </w:rPr>
        <w:t>pass</w:t>
      </w:r>
    </w:p>
    <w:p w:rsidR="00980074" w:rsidRPr="00712ACC" w:rsidRDefault="00980074" w:rsidP="009C0B5A">
      <w:pPr>
        <w:tabs>
          <w:tab w:val="left" w:pos="851"/>
          <w:tab w:val="left" w:pos="1701"/>
          <w:tab w:val="left" w:pos="2552"/>
          <w:tab w:val="left" w:pos="3402"/>
        </w:tabs>
        <w:spacing w:before="0" w:after="0"/>
        <w:rPr>
          <w:rFonts w:cs="Comic Sans MS"/>
        </w:rPr>
      </w:pPr>
      <w:r w:rsidRPr="00712ACC">
        <w:rPr>
          <w:rFonts w:cs="Comic Sans MS"/>
        </w:rPr>
        <w:tab/>
        <w:t>2</w:t>
      </w:r>
      <w:r w:rsidRPr="00712ACC">
        <w:rPr>
          <w:rFonts w:cs="Comic Sans MS"/>
          <w:color w:val="FF0000"/>
          <w:sz w:val="26"/>
        </w:rPr>
        <w:sym w:font="Symbol" w:char="F0A9"/>
      </w:r>
      <w:r w:rsidRPr="00712ACC">
        <w:rPr>
          <w:rFonts w:cs="Comic Sans MS"/>
        </w:rPr>
        <w:tab/>
        <w:t>pass</w:t>
      </w:r>
      <w:r w:rsidRPr="00712ACC">
        <w:rPr>
          <w:rFonts w:cs="Comic Sans MS"/>
        </w:rPr>
        <w:tab/>
        <w:t>pass</w:t>
      </w:r>
      <w:r w:rsidRPr="00712ACC">
        <w:rPr>
          <w:rFonts w:cs="Comic Sans MS"/>
        </w:rPr>
        <w:tab/>
        <w:t>?</w:t>
      </w:r>
    </w:p>
    <w:p w:rsidR="00980074" w:rsidRPr="00712ACC" w:rsidRDefault="00980074" w:rsidP="009C0B5A">
      <w:pPr>
        <w:pStyle w:val="Brdtekst"/>
        <w:spacing w:before="0" w:after="0"/>
        <w:ind w:right="0"/>
      </w:pPr>
      <w:r w:rsidRPr="00712ACC">
        <w:t>Vanligvis kommer det nå en dobling, og 2</w:t>
      </w:r>
      <w:r w:rsidRPr="00712ACC">
        <w:rPr>
          <w:sz w:val="26"/>
        </w:rPr>
        <w:sym w:font="Symbol" w:char="F0AA"/>
      </w:r>
      <w:r w:rsidRPr="00712ACC">
        <w:t xml:space="preserve"> hos Nord, og da hjelper det ikke at vi ofrer oss</w:t>
      </w:r>
      <w:r w:rsidR="00805EF0" w:rsidRPr="00712ACC">
        <w:t xml:space="preserve"> i utide</w:t>
      </w:r>
      <w:r w:rsidRPr="00712ACC">
        <w:t>:</w:t>
      </w:r>
    </w:p>
    <w:p w:rsidR="00980074" w:rsidRPr="00712ACC" w:rsidRDefault="00AB07BE" w:rsidP="00037F0E">
      <w:pPr>
        <w:pStyle w:val="Brdtekst-frsteinnrykk2"/>
        <w:tabs>
          <w:tab w:val="left" w:pos="1701"/>
          <w:tab w:val="left" w:pos="2552"/>
          <w:tab w:val="left" w:pos="3402"/>
        </w:tabs>
        <w:spacing w:before="0" w:after="0"/>
        <w:ind w:left="851" w:firstLine="0"/>
      </w:pPr>
      <w:r>
        <w:tab/>
      </w:r>
      <w:r>
        <w:tab/>
      </w:r>
      <w:r>
        <w:tab/>
      </w:r>
      <w:r w:rsidR="00980074" w:rsidRPr="00712ACC">
        <w:t>x</w:t>
      </w:r>
    </w:p>
    <w:p w:rsidR="00DE565D" w:rsidRPr="00712ACC" w:rsidRDefault="00980074" w:rsidP="00037F0E">
      <w:pPr>
        <w:pStyle w:val="Brdtekst-frsteinnrykk"/>
        <w:tabs>
          <w:tab w:val="left" w:pos="1701"/>
          <w:tab w:val="left" w:pos="2552"/>
          <w:tab w:val="left" w:pos="3402"/>
        </w:tabs>
        <w:spacing w:before="0" w:after="0"/>
        <w:ind w:left="851" w:firstLine="0"/>
      </w:pPr>
      <w:r w:rsidRPr="00712ACC">
        <w:t>pass</w:t>
      </w:r>
      <w:r w:rsidRPr="00712ACC">
        <w:tab/>
        <w:t>2</w:t>
      </w:r>
      <w:r w:rsidRPr="00712ACC">
        <w:rPr>
          <w:sz w:val="26"/>
        </w:rPr>
        <w:sym w:font="Symbol" w:char="F0AA"/>
      </w:r>
      <w:r w:rsidRPr="00712ACC">
        <w:tab/>
        <w:t>3</w:t>
      </w:r>
      <w:r w:rsidRPr="00712ACC">
        <w:rPr>
          <w:color w:val="FF0000"/>
          <w:sz w:val="26"/>
        </w:rPr>
        <w:sym w:font="Symbol" w:char="F0A9"/>
      </w:r>
      <w:r w:rsidRPr="00712ACC">
        <w:tab/>
        <w:t>?</w:t>
      </w:r>
    </w:p>
    <w:p w:rsidR="00BB15E5" w:rsidRPr="00712ACC" w:rsidRDefault="00BB15E5" w:rsidP="009C0B5A">
      <w:pPr>
        <w:pStyle w:val="Brdtekst"/>
        <w:spacing w:before="0" w:after="0"/>
        <w:ind w:right="0"/>
      </w:pPr>
      <w:r w:rsidRPr="00712ACC">
        <w:t>Nå har motparten opptil mange for dem svært gode  muligheter. De kan kjempe om kontrakten med 3</w:t>
      </w:r>
      <w:r w:rsidRPr="00712ACC">
        <w:rPr>
          <w:sz w:val="26"/>
        </w:rPr>
        <w:sym w:font="Symbol" w:char="F0AA"/>
      </w:r>
      <w:r w:rsidRPr="00712ACC">
        <w:t>, INV til utgang eller en av dem kan straffedoble oss:</w:t>
      </w:r>
    </w:p>
    <w:p w:rsidR="00BB15E5" w:rsidRPr="00712ACC" w:rsidRDefault="00037F0E" w:rsidP="00037F0E">
      <w:pPr>
        <w:pStyle w:val="Liste"/>
        <w:tabs>
          <w:tab w:val="left" w:pos="1701"/>
          <w:tab w:val="left" w:pos="2552"/>
          <w:tab w:val="left" w:pos="3402"/>
        </w:tabs>
        <w:spacing w:before="0" w:after="0"/>
        <w:ind w:left="852" w:firstLine="0"/>
      </w:pPr>
      <w:r w:rsidRPr="00712ACC">
        <w:tab/>
      </w:r>
      <w:r w:rsidRPr="00712ACC">
        <w:tab/>
      </w:r>
      <w:r w:rsidRPr="00712ACC">
        <w:tab/>
      </w:r>
      <w:r w:rsidR="00BB15E5" w:rsidRPr="00712ACC">
        <w:t>3</w:t>
      </w:r>
      <w:r w:rsidR="00BB15E5" w:rsidRPr="00712ACC">
        <w:rPr>
          <w:sz w:val="26"/>
        </w:rPr>
        <w:sym w:font="Symbol" w:char="F0AA"/>
      </w:r>
    </w:p>
    <w:p w:rsidR="00BB15E5" w:rsidRPr="00712ACC" w:rsidRDefault="00BB15E5" w:rsidP="00037F0E">
      <w:pPr>
        <w:pStyle w:val="Brdtekst-frsteinnrykk"/>
        <w:tabs>
          <w:tab w:val="left" w:pos="1701"/>
          <w:tab w:val="left" w:pos="2552"/>
          <w:tab w:val="left" w:pos="3402"/>
        </w:tabs>
        <w:spacing w:before="0" w:after="0"/>
        <w:ind w:left="851" w:firstLine="0"/>
        <w:rPr>
          <w:sz w:val="22"/>
        </w:rPr>
      </w:pPr>
      <w:r w:rsidRPr="00712ACC">
        <w:rPr>
          <w:sz w:val="22"/>
        </w:rPr>
        <w:t>pass</w:t>
      </w:r>
      <w:r w:rsidRPr="00712ACC">
        <w:rPr>
          <w:sz w:val="22"/>
        </w:rPr>
        <w:tab/>
        <w:t>pass</w:t>
      </w:r>
      <w:r w:rsidRPr="00712ACC">
        <w:rPr>
          <w:sz w:val="22"/>
        </w:rPr>
        <w:tab/>
        <w:t>pass</w:t>
      </w:r>
      <w:r w:rsidR="00037F0E" w:rsidRPr="00712ACC">
        <w:rPr>
          <w:sz w:val="22"/>
        </w:rPr>
        <w:tab/>
      </w:r>
      <w:r w:rsidR="00037F0E" w:rsidRPr="00712ACC">
        <w:rPr>
          <w:sz w:val="22"/>
        </w:rPr>
        <w:tab/>
      </w:r>
      <w:r w:rsidR="00037F0E" w:rsidRPr="00712ACC">
        <w:rPr>
          <w:sz w:val="22"/>
        </w:rPr>
        <w:tab/>
      </w:r>
      <w:r w:rsidR="00AB07BE">
        <w:rPr>
          <w:sz w:val="22"/>
        </w:rPr>
        <w:tab/>
      </w:r>
      <w:r w:rsidR="00037F0E" w:rsidRPr="00712ACC">
        <w:rPr>
          <w:sz w:val="22"/>
        </w:rPr>
        <w:t>eller</w:t>
      </w:r>
    </w:p>
    <w:p w:rsidR="00037F0E" w:rsidRPr="00712ACC" w:rsidRDefault="00037F0E" w:rsidP="00037F0E">
      <w:pPr>
        <w:pStyle w:val="Brdtekst-frsteinnrykk"/>
        <w:tabs>
          <w:tab w:val="left" w:pos="1701"/>
          <w:tab w:val="left" w:pos="2552"/>
          <w:tab w:val="left" w:pos="3402"/>
        </w:tabs>
        <w:spacing w:before="0" w:after="0"/>
        <w:ind w:left="851" w:firstLine="0"/>
        <w:rPr>
          <w:sz w:val="22"/>
        </w:rPr>
      </w:pPr>
    </w:p>
    <w:p w:rsidR="00BB15E5" w:rsidRPr="00712ACC" w:rsidRDefault="00037F0E" w:rsidP="00037F0E">
      <w:pPr>
        <w:pStyle w:val="Liste"/>
        <w:tabs>
          <w:tab w:val="left" w:pos="1701"/>
          <w:tab w:val="left" w:pos="2552"/>
          <w:tab w:val="left" w:pos="3402"/>
        </w:tabs>
        <w:spacing w:before="0" w:after="0"/>
        <w:ind w:left="851" w:firstLine="0"/>
      </w:pPr>
      <w:r w:rsidRPr="00712ACC">
        <w:tab/>
      </w:r>
      <w:r w:rsidRPr="00712ACC">
        <w:tab/>
      </w:r>
      <w:r w:rsidRPr="00712ACC">
        <w:tab/>
      </w:r>
      <w:r w:rsidR="00BB15E5" w:rsidRPr="00712ACC">
        <w:t>pass</w:t>
      </w:r>
    </w:p>
    <w:p w:rsidR="00BB15E5" w:rsidRPr="00712ACC" w:rsidRDefault="00BB15E5" w:rsidP="00037F0E">
      <w:pPr>
        <w:pStyle w:val="Liste2"/>
        <w:tabs>
          <w:tab w:val="left" w:pos="1701"/>
          <w:tab w:val="left" w:pos="2552"/>
          <w:tab w:val="left" w:pos="3402"/>
        </w:tabs>
        <w:spacing w:before="0" w:after="0"/>
        <w:ind w:left="851" w:firstLine="0"/>
      </w:pPr>
      <w:r w:rsidRPr="00712ACC">
        <w:t>pass</w:t>
      </w:r>
      <w:r w:rsidRPr="00712ACC">
        <w:tab/>
        <w:t>3</w:t>
      </w:r>
      <w:r w:rsidRPr="00712ACC">
        <w:rPr>
          <w:sz w:val="26"/>
        </w:rPr>
        <w:sym w:font="Symbol" w:char="F0AA"/>
      </w:r>
      <w:r w:rsidRPr="00712ACC">
        <w:tab/>
        <w:t>pass</w:t>
      </w:r>
      <w:r w:rsidRPr="00712ACC">
        <w:tab/>
        <w:t>pass</w:t>
      </w:r>
    </w:p>
    <w:p w:rsidR="00BB15E5" w:rsidRPr="00712ACC" w:rsidRDefault="00DE3F87" w:rsidP="00037F0E">
      <w:pPr>
        <w:pStyle w:val="Liste2"/>
        <w:tabs>
          <w:tab w:val="left" w:pos="1701"/>
          <w:tab w:val="left" w:pos="2552"/>
          <w:tab w:val="left" w:pos="3402"/>
        </w:tabs>
        <w:spacing w:before="0" w:after="0"/>
        <w:ind w:left="851" w:firstLine="0"/>
      </w:pPr>
      <w:r w:rsidRPr="00712ACC">
        <w:t>p</w:t>
      </w:r>
      <w:r w:rsidR="00BB15E5" w:rsidRPr="00712ACC">
        <w:t>ass</w:t>
      </w:r>
      <w:r w:rsidR="00037F0E" w:rsidRPr="00712ACC">
        <w:tab/>
      </w:r>
      <w:r w:rsidR="00037F0E" w:rsidRPr="00712ACC">
        <w:tab/>
      </w:r>
      <w:r w:rsidR="00037F0E" w:rsidRPr="00712ACC">
        <w:tab/>
      </w:r>
      <w:r w:rsidR="00037F0E" w:rsidRPr="00712ACC">
        <w:tab/>
      </w:r>
      <w:r w:rsidR="00037F0E" w:rsidRPr="00712ACC">
        <w:tab/>
      </w:r>
      <w:r w:rsidR="00AB07BE">
        <w:tab/>
      </w:r>
      <w:r w:rsidR="00037F0E" w:rsidRPr="00712ACC">
        <w:t>eller</w:t>
      </w:r>
    </w:p>
    <w:p w:rsidR="00BB15E5" w:rsidRPr="00712ACC" w:rsidRDefault="00BB15E5" w:rsidP="00037F0E">
      <w:pPr>
        <w:tabs>
          <w:tab w:val="left" w:pos="851"/>
          <w:tab w:val="left" w:pos="1701"/>
          <w:tab w:val="left" w:pos="2552"/>
          <w:tab w:val="left" w:pos="3402"/>
        </w:tabs>
        <w:spacing w:before="0" w:after="0"/>
        <w:ind w:left="851"/>
        <w:rPr>
          <w:rFonts w:cs="Comic Sans MS"/>
        </w:rPr>
      </w:pPr>
    </w:p>
    <w:p w:rsidR="00BB15E5" w:rsidRPr="00712ACC" w:rsidRDefault="00037F0E" w:rsidP="00037F0E">
      <w:pPr>
        <w:pStyle w:val="Liste"/>
        <w:tabs>
          <w:tab w:val="left" w:pos="1701"/>
          <w:tab w:val="left" w:pos="2552"/>
          <w:tab w:val="left" w:pos="3402"/>
        </w:tabs>
        <w:spacing w:before="0" w:after="0"/>
        <w:ind w:left="851" w:firstLine="0"/>
      </w:pPr>
      <w:r w:rsidRPr="00712ACC">
        <w:tab/>
      </w:r>
      <w:r w:rsidRPr="00712ACC">
        <w:tab/>
      </w:r>
      <w:r w:rsidRPr="00712ACC">
        <w:tab/>
      </w:r>
      <w:r w:rsidR="00BB15E5" w:rsidRPr="00712ACC">
        <w:t>x</w:t>
      </w:r>
    </w:p>
    <w:p w:rsidR="00BB15E5" w:rsidRPr="00712ACC" w:rsidRDefault="00BB15E5" w:rsidP="00037F0E">
      <w:pPr>
        <w:pStyle w:val="Liste2"/>
        <w:tabs>
          <w:tab w:val="left" w:pos="1701"/>
          <w:tab w:val="left" w:pos="2552"/>
          <w:tab w:val="left" w:pos="3402"/>
        </w:tabs>
        <w:spacing w:before="0" w:after="0"/>
        <w:ind w:left="851" w:firstLine="0"/>
      </w:pPr>
      <w:r w:rsidRPr="00712ACC">
        <w:t>pass</w:t>
      </w:r>
      <w:r w:rsidRPr="00712ACC">
        <w:tab/>
        <w:t>3</w:t>
      </w:r>
      <w:r w:rsidRPr="00712ACC">
        <w:rPr>
          <w:sz w:val="26"/>
        </w:rPr>
        <w:sym w:font="Symbol" w:char="F0AA"/>
      </w:r>
      <w:r w:rsidRPr="00712ACC">
        <w:tab/>
        <w:t>pass</w:t>
      </w:r>
      <w:r w:rsidRPr="00712ACC">
        <w:tab/>
        <w:t>pass</w:t>
      </w:r>
    </w:p>
    <w:p w:rsidR="00BB15E5" w:rsidRPr="00712ACC" w:rsidRDefault="00DE3F87" w:rsidP="00037F0E">
      <w:pPr>
        <w:pStyle w:val="Liste2"/>
        <w:tabs>
          <w:tab w:val="left" w:pos="1701"/>
          <w:tab w:val="left" w:pos="2552"/>
          <w:tab w:val="left" w:pos="3402"/>
        </w:tabs>
        <w:spacing w:before="0" w:after="0"/>
        <w:ind w:left="851" w:firstLine="0"/>
      </w:pPr>
      <w:r w:rsidRPr="00712ACC">
        <w:t>p</w:t>
      </w:r>
      <w:r w:rsidR="00BB15E5" w:rsidRPr="00712ACC">
        <w:t>ass</w:t>
      </w:r>
      <w:r w:rsidR="00037F0E" w:rsidRPr="00712ACC">
        <w:tab/>
      </w:r>
      <w:r w:rsidR="00037F0E" w:rsidRPr="00712ACC">
        <w:tab/>
      </w:r>
      <w:r w:rsidR="00037F0E" w:rsidRPr="00712ACC">
        <w:tab/>
      </w:r>
      <w:r w:rsidR="00037F0E" w:rsidRPr="00712ACC">
        <w:tab/>
      </w:r>
      <w:r w:rsidR="00037F0E" w:rsidRPr="00712ACC">
        <w:tab/>
      </w:r>
      <w:r w:rsidR="00AB07BE">
        <w:tab/>
      </w:r>
      <w:r w:rsidR="00037F0E" w:rsidRPr="00712ACC">
        <w:t>eller</w:t>
      </w:r>
    </w:p>
    <w:p w:rsidR="00037F0E" w:rsidRPr="00712ACC" w:rsidRDefault="00037F0E" w:rsidP="00037F0E">
      <w:pPr>
        <w:pStyle w:val="Liste2"/>
        <w:tabs>
          <w:tab w:val="left" w:pos="1701"/>
          <w:tab w:val="left" w:pos="2552"/>
          <w:tab w:val="left" w:pos="3402"/>
        </w:tabs>
        <w:spacing w:before="0" w:after="0"/>
        <w:ind w:left="851" w:firstLine="0"/>
      </w:pPr>
    </w:p>
    <w:p w:rsidR="00BB15E5" w:rsidRPr="00712ACC" w:rsidRDefault="00037F0E" w:rsidP="00037F0E">
      <w:pPr>
        <w:pStyle w:val="Liste"/>
        <w:tabs>
          <w:tab w:val="left" w:pos="1701"/>
          <w:tab w:val="left" w:pos="2552"/>
          <w:tab w:val="left" w:pos="3402"/>
        </w:tabs>
        <w:spacing w:before="0" w:after="0"/>
        <w:ind w:left="851" w:firstLine="0"/>
      </w:pPr>
      <w:r w:rsidRPr="00712ACC">
        <w:tab/>
      </w:r>
      <w:r w:rsidRPr="00712ACC">
        <w:tab/>
      </w:r>
      <w:r w:rsidRPr="00712ACC">
        <w:tab/>
      </w:r>
      <w:r w:rsidR="00BB15E5" w:rsidRPr="00712ACC">
        <w:t>x</w:t>
      </w:r>
    </w:p>
    <w:p w:rsidR="00BB15E5" w:rsidRPr="00712ACC" w:rsidRDefault="00BB15E5" w:rsidP="00037F0E">
      <w:pPr>
        <w:pStyle w:val="Liste2"/>
        <w:tabs>
          <w:tab w:val="left" w:pos="1701"/>
          <w:tab w:val="left" w:pos="2552"/>
          <w:tab w:val="left" w:pos="3402"/>
        </w:tabs>
        <w:spacing w:before="0" w:after="0"/>
        <w:ind w:left="851" w:firstLine="0"/>
      </w:pPr>
      <w:r w:rsidRPr="00712ACC">
        <w:t>pass</w:t>
      </w:r>
      <w:r w:rsidRPr="00712ACC">
        <w:tab/>
        <w:t>4</w:t>
      </w:r>
      <w:r w:rsidRPr="00712ACC">
        <w:rPr>
          <w:sz w:val="26"/>
        </w:rPr>
        <w:sym w:font="Symbol" w:char="F0AA"/>
      </w:r>
      <w:r w:rsidRPr="00712ACC">
        <w:tab/>
        <w:t>pass</w:t>
      </w:r>
      <w:r w:rsidRPr="00712ACC">
        <w:tab/>
        <w:t>pass</w:t>
      </w:r>
    </w:p>
    <w:p w:rsidR="00BB15E5" w:rsidRPr="00712ACC" w:rsidRDefault="00BB15E5" w:rsidP="00037F0E">
      <w:pPr>
        <w:pStyle w:val="Liste2"/>
        <w:tabs>
          <w:tab w:val="left" w:pos="1701"/>
          <w:tab w:val="left" w:pos="2552"/>
          <w:tab w:val="left" w:pos="3402"/>
        </w:tabs>
        <w:spacing w:before="0" w:after="0"/>
        <w:ind w:left="851" w:firstLine="0"/>
      </w:pPr>
      <w:r w:rsidRPr="00712ACC">
        <w:t>pass</w:t>
      </w:r>
      <w:r w:rsidR="00037F0E" w:rsidRPr="00712ACC">
        <w:tab/>
      </w:r>
      <w:r w:rsidR="00037F0E" w:rsidRPr="00712ACC">
        <w:tab/>
      </w:r>
      <w:r w:rsidR="00037F0E" w:rsidRPr="00712ACC">
        <w:tab/>
      </w:r>
      <w:r w:rsidR="00037F0E" w:rsidRPr="00712ACC">
        <w:tab/>
      </w:r>
      <w:r w:rsidR="00037F0E" w:rsidRPr="00712ACC">
        <w:tab/>
      </w:r>
      <w:r w:rsidR="00AB07BE">
        <w:tab/>
      </w:r>
      <w:r w:rsidR="00037F0E" w:rsidRPr="00712ACC">
        <w:t>eller</w:t>
      </w:r>
    </w:p>
    <w:p w:rsidR="00037F0E" w:rsidRPr="00712ACC" w:rsidRDefault="00037F0E" w:rsidP="00037F0E">
      <w:pPr>
        <w:pStyle w:val="Liste2"/>
        <w:tabs>
          <w:tab w:val="left" w:pos="1701"/>
          <w:tab w:val="left" w:pos="2552"/>
          <w:tab w:val="left" w:pos="3402"/>
        </w:tabs>
        <w:spacing w:before="0" w:after="0"/>
        <w:ind w:left="851" w:firstLine="0"/>
      </w:pPr>
    </w:p>
    <w:p w:rsidR="00805EF0" w:rsidRPr="00712ACC" w:rsidRDefault="00037F0E" w:rsidP="00037F0E">
      <w:pPr>
        <w:pStyle w:val="Liste"/>
        <w:tabs>
          <w:tab w:val="left" w:pos="1701"/>
          <w:tab w:val="left" w:pos="2552"/>
          <w:tab w:val="left" w:pos="3402"/>
        </w:tabs>
        <w:spacing w:before="0" w:after="0"/>
        <w:ind w:left="851" w:firstLine="0"/>
      </w:pPr>
      <w:r w:rsidRPr="00712ACC">
        <w:tab/>
      </w:r>
      <w:r w:rsidRPr="00712ACC">
        <w:tab/>
      </w:r>
      <w:r w:rsidRPr="00712ACC">
        <w:tab/>
      </w:r>
      <w:r w:rsidR="00805EF0" w:rsidRPr="00712ACC">
        <w:t>x</w:t>
      </w:r>
    </w:p>
    <w:p w:rsidR="00805EF0" w:rsidRPr="00712ACC" w:rsidRDefault="00805EF0" w:rsidP="00037F0E">
      <w:pPr>
        <w:tabs>
          <w:tab w:val="left" w:pos="851"/>
          <w:tab w:val="left" w:pos="1701"/>
          <w:tab w:val="left" w:pos="2552"/>
          <w:tab w:val="left" w:pos="3402"/>
        </w:tabs>
        <w:spacing w:before="0" w:after="0"/>
        <w:ind w:left="851"/>
        <w:rPr>
          <w:rFonts w:cs="Comic Sans MS"/>
        </w:rPr>
      </w:pPr>
      <w:r w:rsidRPr="00712ACC">
        <w:rPr>
          <w:rFonts w:cs="Comic Sans MS"/>
        </w:rPr>
        <w:t>pass</w:t>
      </w:r>
      <w:r w:rsidRPr="00712ACC">
        <w:rPr>
          <w:rFonts w:cs="Comic Sans MS"/>
        </w:rPr>
        <w:tab/>
        <w:t>3</w:t>
      </w:r>
      <w:r w:rsidRPr="00712ACC">
        <w:rPr>
          <w:rFonts w:cs="Comic Sans MS"/>
          <w:sz w:val="26"/>
        </w:rPr>
        <w:sym w:font="Symbol" w:char="F0AA"/>
      </w:r>
      <w:r w:rsidRPr="00712ACC">
        <w:rPr>
          <w:rFonts w:cs="Comic Sans MS"/>
        </w:rPr>
        <w:tab/>
        <w:t>pass</w:t>
      </w:r>
      <w:r w:rsidRPr="00712ACC">
        <w:rPr>
          <w:rFonts w:cs="Comic Sans MS"/>
        </w:rPr>
        <w:tab/>
        <w:t>4</w:t>
      </w:r>
      <w:r w:rsidRPr="00712ACC">
        <w:rPr>
          <w:rFonts w:cs="Comic Sans MS"/>
          <w:sz w:val="26"/>
        </w:rPr>
        <w:sym w:font="Symbol" w:char="F0AA"/>
      </w:r>
    </w:p>
    <w:p w:rsidR="00805EF0" w:rsidRPr="00712ACC" w:rsidRDefault="00805EF0" w:rsidP="00037F0E">
      <w:pPr>
        <w:tabs>
          <w:tab w:val="left" w:pos="851"/>
          <w:tab w:val="left" w:pos="1701"/>
          <w:tab w:val="left" w:pos="2552"/>
          <w:tab w:val="left" w:pos="3402"/>
        </w:tabs>
        <w:spacing w:before="0" w:after="0"/>
        <w:ind w:left="851"/>
        <w:rPr>
          <w:rFonts w:cs="Comic Sans MS"/>
        </w:rPr>
      </w:pPr>
      <w:r w:rsidRPr="00712ACC">
        <w:rPr>
          <w:rFonts w:cs="Comic Sans MS"/>
        </w:rPr>
        <w:t>pass</w:t>
      </w:r>
      <w:r w:rsidRPr="00712ACC">
        <w:rPr>
          <w:rFonts w:cs="Comic Sans MS"/>
        </w:rPr>
        <w:tab/>
        <w:t>pass</w:t>
      </w:r>
      <w:r w:rsidRPr="00712ACC">
        <w:rPr>
          <w:rFonts w:cs="Comic Sans MS"/>
        </w:rPr>
        <w:tab/>
        <w:t>pass</w:t>
      </w:r>
      <w:r w:rsidR="00037F0E" w:rsidRPr="00712ACC">
        <w:rPr>
          <w:rFonts w:cs="Comic Sans MS"/>
        </w:rPr>
        <w:tab/>
      </w:r>
      <w:r w:rsidR="00037F0E" w:rsidRPr="00712ACC">
        <w:rPr>
          <w:rFonts w:cs="Comic Sans MS"/>
        </w:rPr>
        <w:tab/>
      </w:r>
      <w:r w:rsidR="00037F0E" w:rsidRPr="00712ACC">
        <w:rPr>
          <w:rFonts w:cs="Comic Sans MS"/>
        </w:rPr>
        <w:tab/>
      </w:r>
      <w:r w:rsidR="00AB07BE">
        <w:rPr>
          <w:rFonts w:cs="Comic Sans MS"/>
        </w:rPr>
        <w:tab/>
      </w:r>
      <w:r w:rsidR="00037F0E" w:rsidRPr="00712ACC">
        <w:rPr>
          <w:rFonts w:cs="Comic Sans MS"/>
        </w:rPr>
        <w:t>eller</w:t>
      </w:r>
    </w:p>
    <w:p w:rsidR="00037F0E" w:rsidRPr="00712ACC" w:rsidRDefault="00037F0E" w:rsidP="00037F0E">
      <w:pPr>
        <w:tabs>
          <w:tab w:val="left" w:pos="851"/>
          <w:tab w:val="left" w:pos="1701"/>
          <w:tab w:val="left" w:pos="2552"/>
          <w:tab w:val="left" w:pos="3402"/>
        </w:tabs>
        <w:spacing w:before="0" w:after="0"/>
        <w:ind w:left="851"/>
        <w:rPr>
          <w:rFonts w:cs="Comic Sans MS"/>
        </w:rPr>
      </w:pPr>
    </w:p>
    <w:p w:rsidR="00BB15E5" w:rsidRPr="00712ACC" w:rsidRDefault="00037F0E" w:rsidP="00037F0E">
      <w:pPr>
        <w:pStyle w:val="Liste"/>
        <w:tabs>
          <w:tab w:val="left" w:pos="1701"/>
          <w:tab w:val="left" w:pos="2552"/>
          <w:tab w:val="left" w:pos="3402"/>
        </w:tabs>
        <w:spacing w:before="0" w:after="0"/>
        <w:ind w:left="851" w:firstLine="0"/>
      </w:pPr>
      <w:r w:rsidRPr="00712ACC">
        <w:tab/>
      </w:r>
      <w:r w:rsidRPr="00712ACC">
        <w:tab/>
      </w:r>
      <w:r w:rsidRPr="00712ACC">
        <w:tab/>
      </w:r>
      <w:r w:rsidR="00BB15E5" w:rsidRPr="00712ACC">
        <w:t>x</w:t>
      </w:r>
    </w:p>
    <w:p w:rsidR="00BB15E5" w:rsidRPr="00712ACC" w:rsidRDefault="00BB15E5" w:rsidP="00037F0E">
      <w:pPr>
        <w:pStyle w:val="Brdtekst-frsteinnrykk"/>
        <w:tabs>
          <w:tab w:val="left" w:pos="1701"/>
          <w:tab w:val="left" w:pos="2552"/>
          <w:tab w:val="left" w:pos="3402"/>
        </w:tabs>
        <w:spacing w:before="0" w:after="0"/>
        <w:ind w:left="851" w:firstLine="0"/>
        <w:rPr>
          <w:sz w:val="22"/>
        </w:rPr>
      </w:pPr>
      <w:r w:rsidRPr="00712ACC">
        <w:rPr>
          <w:sz w:val="22"/>
        </w:rPr>
        <w:t>pass</w:t>
      </w:r>
      <w:r w:rsidRPr="00712ACC">
        <w:rPr>
          <w:sz w:val="22"/>
        </w:rPr>
        <w:tab/>
        <w:t>pass</w:t>
      </w:r>
      <w:r w:rsidRPr="00712ACC">
        <w:rPr>
          <w:sz w:val="22"/>
        </w:rPr>
        <w:tab/>
        <w:t>pass</w:t>
      </w:r>
      <w:r w:rsidR="00037F0E" w:rsidRPr="00712ACC">
        <w:rPr>
          <w:sz w:val="22"/>
        </w:rPr>
        <w:tab/>
      </w:r>
      <w:r w:rsidR="00037F0E" w:rsidRPr="00712ACC">
        <w:rPr>
          <w:sz w:val="22"/>
        </w:rPr>
        <w:tab/>
      </w:r>
      <w:r w:rsidR="00037F0E" w:rsidRPr="00712ACC">
        <w:rPr>
          <w:sz w:val="22"/>
        </w:rPr>
        <w:tab/>
      </w:r>
      <w:r w:rsidR="00AB07BE">
        <w:rPr>
          <w:sz w:val="22"/>
        </w:rPr>
        <w:tab/>
      </w:r>
      <w:r w:rsidR="00037F0E" w:rsidRPr="00712ACC">
        <w:rPr>
          <w:sz w:val="22"/>
        </w:rPr>
        <w:t>eller</w:t>
      </w:r>
    </w:p>
    <w:p w:rsidR="00037F0E" w:rsidRPr="00712ACC" w:rsidRDefault="00037F0E" w:rsidP="00037F0E">
      <w:pPr>
        <w:pStyle w:val="Brdtekst-frsteinnrykk"/>
        <w:tabs>
          <w:tab w:val="left" w:pos="1701"/>
          <w:tab w:val="left" w:pos="2552"/>
          <w:tab w:val="left" w:pos="3402"/>
        </w:tabs>
        <w:spacing w:before="0" w:after="0"/>
        <w:ind w:left="851" w:firstLine="0"/>
        <w:rPr>
          <w:sz w:val="22"/>
        </w:rPr>
      </w:pPr>
    </w:p>
    <w:p w:rsidR="00BB15E5" w:rsidRPr="00712ACC" w:rsidRDefault="00037F0E" w:rsidP="00037F0E">
      <w:pPr>
        <w:pStyle w:val="Liste"/>
        <w:tabs>
          <w:tab w:val="left" w:pos="1701"/>
          <w:tab w:val="left" w:pos="2552"/>
          <w:tab w:val="left" w:pos="3402"/>
        </w:tabs>
        <w:spacing w:before="0" w:after="0"/>
        <w:ind w:left="851" w:firstLine="0"/>
      </w:pPr>
      <w:r w:rsidRPr="00712ACC">
        <w:tab/>
      </w:r>
      <w:r w:rsidRPr="00712ACC">
        <w:tab/>
      </w:r>
      <w:r w:rsidRPr="00712ACC">
        <w:tab/>
      </w:r>
      <w:r w:rsidR="00BB15E5" w:rsidRPr="00712ACC">
        <w:t>pass</w:t>
      </w:r>
    </w:p>
    <w:p w:rsidR="00BB15E5" w:rsidRPr="00712ACC" w:rsidRDefault="00BB15E5" w:rsidP="00037F0E">
      <w:pPr>
        <w:pStyle w:val="Liste2"/>
        <w:tabs>
          <w:tab w:val="left" w:pos="1701"/>
          <w:tab w:val="left" w:pos="2552"/>
          <w:tab w:val="left" w:pos="3402"/>
        </w:tabs>
        <w:spacing w:before="0" w:after="0"/>
        <w:ind w:left="851" w:firstLine="0"/>
      </w:pPr>
      <w:r w:rsidRPr="00712ACC">
        <w:t>pass</w:t>
      </w:r>
      <w:r w:rsidRPr="00712ACC">
        <w:tab/>
        <w:t>x</w:t>
      </w:r>
      <w:r w:rsidRPr="00712ACC">
        <w:tab/>
        <w:t>pass</w:t>
      </w:r>
      <w:r w:rsidRPr="00712ACC">
        <w:tab/>
        <w:t>pass</w:t>
      </w:r>
    </w:p>
    <w:p w:rsidR="00BB15E5" w:rsidRPr="00712ACC" w:rsidRDefault="00BB15E5" w:rsidP="00037F0E">
      <w:pPr>
        <w:pStyle w:val="Liste2"/>
        <w:tabs>
          <w:tab w:val="left" w:pos="1701"/>
          <w:tab w:val="left" w:pos="2552"/>
          <w:tab w:val="left" w:pos="3402"/>
        </w:tabs>
        <w:spacing w:before="0" w:after="0"/>
        <w:ind w:left="851" w:firstLine="0"/>
      </w:pPr>
      <w:r w:rsidRPr="00712ACC">
        <w:t>pass</w:t>
      </w:r>
    </w:p>
    <w:p w:rsidR="00BB15E5" w:rsidRPr="00712ACC" w:rsidRDefault="00BB15E5" w:rsidP="009C0B5A">
      <w:pPr>
        <w:tabs>
          <w:tab w:val="left" w:pos="851"/>
          <w:tab w:val="left" w:pos="1701"/>
          <w:tab w:val="left" w:pos="2552"/>
          <w:tab w:val="left" w:pos="3402"/>
        </w:tabs>
        <w:spacing w:before="0" w:after="0"/>
        <w:rPr>
          <w:rFonts w:cs="Comic Sans MS"/>
        </w:rPr>
      </w:pPr>
    </w:p>
    <w:p w:rsidR="00BB15E5" w:rsidRPr="00712ACC" w:rsidRDefault="00BB15E5" w:rsidP="009C0B5A">
      <w:pPr>
        <w:pStyle w:val="Brdtekst"/>
        <w:spacing w:before="0" w:after="0"/>
        <w:ind w:right="0"/>
      </w:pPr>
      <w:r w:rsidRPr="00712ACC">
        <w:t xml:space="preserve">Gjennom </w:t>
      </w:r>
      <w:r w:rsidR="00DE3F87" w:rsidRPr="00712ACC">
        <w:t xml:space="preserve">et så enkelt trekk som </w:t>
      </w:r>
      <w:r w:rsidRPr="00712ACC">
        <w:t>å høyne ett hakk</w:t>
      </w:r>
      <w:r w:rsidR="00DE3F87" w:rsidRPr="00712ACC">
        <w:t xml:space="preserve"> før motparten kommer med, mister motstanderne alle disse mulighetene:</w:t>
      </w:r>
    </w:p>
    <w:p w:rsidR="00DE3F87" w:rsidRPr="00712ACC" w:rsidRDefault="00DE3F87" w:rsidP="009C0B5A">
      <w:pPr>
        <w:tabs>
          <w:tab w:val="left" w:pos="851"/>
          <w:tab w:val="left" w:pos="1701"/>
          <w:tab w:val="left" w:pos="2552"/>
          <w:tab w:val="left" w:pos="3402"/>
        </w:tabs>
        <w:spacing w:before="0" w:after="0"/>
        <w:rPr>
          <w:rFonts w:cs="Comic Sans MS"/>
        </w:rPr>
      </w:pPr>
      <w:r w:rsidRPr="00712ACC">
        <w:rPr>
          <w:rFonts w:cs="Comic Sans MS"/>
        </w:rPr>
        <w:tab/>
        <w:t>Vest</w:t>
      </w:r>
      <w:r w:rsidRPr="00712ACC">
        <w:rPr>
          <w:rFonts w:cs="Comic Sans MS"/>
        </w:rPr>
        <w:tab/>
        <w:t>Nord</w:t>
      </w:r>
      <w:r w:rsidRPr="00712ACC">
        <w:rPr>
          <w:rFonts w:cs="Comic Sans MS"/>
        </w:rPr>
        <w:tab/>
        <w:t>Øst</w:t>
      </w:r>
      <w:r w:rsidRPr="00712ACC">
        <w:rPr>
          <w:rFonts w:cs="Comic Sans MS"/>
        </w:rPr>
        <w:tab/>
        <w:t>Syd</w:t>
      </w:r>
    </w:p>
    <w:p w:rsidR="00DE3F87" w:rsidRPr="00712ACC" w:rsidRDefault="00DE3F87" w:rsidP="009C0B5A">
      <w:pPr>
        <w:tabs>
          <w:tab w:val="left" w:pos="851"/>
          <w:tab w:val="left" w:pos="1701"/>
          <w:tab w:val="left" w:pos="2552"/>
          <w:tab w:val="left" w:pos="3402"/>
        </w:tabs>
        <w:spacing w:before="0" w:after="0"/>
        <w:rPr>
          <w:rFonts w:cs="Comic Sans MS"/>
        </w:rPr>
      </w:pPr>
      <w:r w:rsidRPr="00712ACC">
        <w:rPr>
          <w:rFonts w:cs="Comic Sans MS"/>
        </w:rPr>
        <w:tab/>
        <w:t>1</w:t>
      </w:r>
      <w:r w:rsidRPr="00712ACC">
        <w:rPr>
          <w:rFonts w:cs="Comic Sans MS"/>
          <w:sz w:val="26"/>
        </w:rPr>
        <w:sym w:font="Symbol" w:char="F0A7"/>
      </w:r>
      <w:r w:rsidRPr="00712ACC">
        <w:rPr>
          <w:rFonts w:cs="Comic Sans MS"/>
        </w:rPr>
        <w:tab/>
        <w:t>pass</w:t>
      </w:r>
      <w:r w:rsidRPr="00712ACC">
        <w:rPr>
          <w:rFonts w:cs="Comic Sans MS"/>
        </w:rPr>
        <w:tab/>
        <w:t>1</w:t>
      </w:r>
      <w:r w:rsidRPr="00712ACC">
        <w:rPr>
          <w:rFonts w:cs="Comic Sans MS"/>
          <w:color w:val="FF0000"/>
          <w:sz w:val="30"/>
        </w:rPr>
        <w:sym w:font="Symbol" w:char="F0A8"/>
      </w:r>
      <w:r w:rsidRPr="00712ACC">
        <w:rPr>
          <w:rFonts w:cs="Comic Sans MS"/>
          <w:sz w:val="26"/>
        </w:rPr>
        <w:tab/>
      </w:r>
      <w:r w:rsidRPr="00712ACC">
        <w:rPr>
          <w:rFonts w:cs="Comic Sans MS"/>
        </w:rPr>
        <w:t>pass</w:t>
      </w:r>
    </w:p>
    <w:p w:rsidR="002C395C" w:rsidRPr="00712ACC" w:rsidRDefault="00DE3F87" w:rsidP="00037F0E">
      <w:pPr>
        <w:tabs>
          <w:tab w:val="left" w:pos="851"/>
          <w:tab w:val="left" w:pos="1701"/>
          <w:tab w:val="left" w:pos="2552"/>
          <w:tab w:val="left" w:pos="3402"/>
        </w:tabs>
        <w:spacing w:before="0" w:after="0"/>
      </w:pPr>
      <w:r w:rsidRPr="00712ACC">
        <w:rPr>
          <w:rFonts w:cs="Comic Sans MS"/>
        </w:rPr>
        <w:tab/>
        <w:t>2</w:t>
      </w:r>
      <w:r w:rsidRPr="00712ACC">
        <w:rPr>
          <w:rFonts w:cs="Comic Sans MS"/>
          <w:color w:val="FF0000"/>
          <w:sz w:val="26"/>
        </w:rPr>
        <w:sym w:font="Symbol" w:char="F0A9"/>
      </w:r>
      <w:r w:rsidRPr="00712ACC">
        <w:rPr>
          <w:rFonts w:cs="Comic Sans MS"/>
        </w:rPr>
        <w:tab/>
        <w:t>pass</w:t>
      </w:r>
      <w:r w:rsidRPr="00712ACC">
        <w:rPr>
          <w:rFonts w:cs="Comic Sans MS"/>
        </w:rPr>
        <w:tab/>
        <w:t>3</w:t>
      </w:r>
      <w:r w:rsidRPr="00712ACC">
        <w:rPr>
          <w:rFonts w:cs="Comic Sans MS"/>
          <w:color w:val="FF0000"/>
          <w:sz w:val="26"/>
        </w:rPr>
        <w:sym w:font="Symbol" w:char="F0A9"/>
      </w:r>
      <w:r w:rsidR="00037F0E" w:rsidRPr="00712ACC">
        <w:rPr>
          <w:rFonts w:cs="Comic Sans MS"/>
        </w:rPr>
        <w:tab/>
        <w:t>?</w:t>
      </w:r>
      <w:r w:rsidR="00037F0E" w:rsidRPr="00712ACC">
        <w:rPr>
          <w:rFonts w:cs="Comic Sans MS"/>
        </w:rPr>
        <w:tab/>
      </w:r>
      <w:r w:rsidR="00037F0E" w:rsidRPr="00712ACC">
        <w:rPr>
          <w:rFonts w:cs="Comic Sans MS"/>
        </w:rPr>
        <w:tab/>
      </w:r>
      <w:r w:rsidR="00AB07BE">
        <w:rPr>
          <w:rFonts w:cs="Comic Sans MS"/>
        </w:rPr>
        <w:tab/>
      </w:r>
      <w:r w:rsidRPr="00712ACC">
        <w:t>eller:</w:t>
      </w:r>
    </w:p>
    <w:p w:rsidR="00037F0E" w:rsidRPr="00712ACC" w:rsidRDefault="00037F0E" w:rsidP="00037F0E">
      <w:pPr>
        <w:tabs>
          <w:tab w:val="left" w:pos="851"/>
          <w:tab w:val="left" w:pos="1701"/>
          <w:tab w:val="left" w:pos="2552"/>
          <w:tab w:val="left" w:pos="3402"/>
        </w:tabs>
        <w:spacing w:before="0" w:after="0"/>
        <w:rPr>
          <w:rFonts w:cs="Comic Sans MS"/>
        </w:rPr>
      </w:pPr>
    </w:p>
    <w:p w:rsidR="002C395C" w:rsidRPr="00712ACC" w:rsidRDefault="002C395C" w:rsidP="009C0B5A">
      <w:pPr>
        <w:tabs>
          <w:tab w:val="left" w:pos="851"/>
          <w:tab w:val="left" w:pos="1701"/>
          <w:tab w:val="left" w:pos="2552"/>
          <w:tab w:val="left" w:pos="3402"/>
        </w:tabs>
        <w:spacing w:before="0" w:after="0"/>
        <w:rPr>
          <w:rFonts w:cs="Comic Sans MS"/>
        </w:rPr>
      </w:pPr>
      <w:r w:rsidRPr="00712ACC">
        <w:rPr>
          <w:rFonts w:cs="Comic Sans MS"/>
        </w:rPr>
        <w:tab/>
        <w:t>Vest</w:t>
      </w:r>
      <w:r w:rsidRPr="00712ACC">
        <w:rPr>
          <w:rFonts w:cs="Comic Sans MS"/>
        </w:rPr>
        <w:tab/>
        <w:t>Nord</w:t>
      </w:r>
      <w:r w:rsidRPr="00712ACC">
        <w:rPr>
          <w:rFonts w:cs="Comic Sans MS"/>
        </w:rPr>
        <w:tab/>
        <w:t>Øst</w:t>
      </w:r>
      <w:r w:rsidRPr="00712ACC">
        <w:rPr>
          <w:rFonts w:cs="Comic Sans MS"/>
        </w:rPr>
        <w:tab/>
        <w:t>Syd</w:t>
      </w:r>
    </w:p>
    <w:p w:rsidR="002C395C" w:rsidRPr="00712ACC" w:rsidRDefault="002C395C" w:rsidP="009C0B5A">
      <w:pPr>
        <w:tabs>
          <w:tab w:val="left" w:pos="851"/>
          <w:tab w:val="left" w:pos="1701"/>
          <w:tab w:val="left" w:pos="2552"/>
          <w:tab w:val="left" w:pos="3402"/>
        </w:tabs>
        <w:spacing w:before="0" w:after="0"/>
        <w:rPr>
          <w:rFonts w:cs="Comic Sans MS"/>
        </w:rPr>
      </w:pPr>
      <w:r w:rsidRPr="00712ACC">
        <w:rPr>
          <w:rFonts w:cs="Comic Sans MS"/>
        </w:rPr>
        <w:tab/>
        <w:t>1</w:t>
      </w:r>
      <w:r w:rsidRPr="00712ACC">
        <w:rPr>
          <w:rFonts w:cs="Comic Sans MS"/>
          <w:sz w:val="26"/>
        </w:rPr>
        <w:sym w:font="Symbol" w:char="F0A7"/>
      </w:r>
      <w:r w:rsidRPr="00712ACC">
        <w:rPr>
          <w:rFonts w:cs="Comic Sans MS"/>
        </w:rPr>
        <w:tab/>
        <w:t>pass</w:t>
      </w:r>
      <w:r w:rsidRPr="00712ACC">
        <w:rPr>
          <w:rFonts w:cs="Comic Sans MS"/>
        </w:rPr>
        <w:tab/>
        <w:t>1</w:t>
      </w:r>
      <w:r w:rsidRPr="00712ACC">
        <w:rPr>
          <w:rFonts w:cs="Comic Sans MS"/>
          <w:color w:val="FF0000"/>
          <w:sz w:val="30"/>
        </w:rPr>
        <w:sym w:font="Symbol" w:char="F0A8"/>
      </w:r>
      <w:r w:rsidRPr="00712ACC">
        <w:rPr>
          <w:rFonts w:cs="Comic Sans MS"/>
          <w:sz w:val="26"/>
        </w:rPr>
        <w:tab/>
      </w:r>
      <w:r w:rsidRPr="00712ACC">
        <w:rPr>
          <w:rFonts w:cs="Comic Sans MS"/>
        </w:rPr>
        <w:t>pass</w:t>
      </w:r>
    </w:p>
    <w:p w:rsidR="00DE3F87" w:rsidRPr="00712ACC" w:rsidRDefault="002C395C" w:rsidP="009C0B5A">
      <w:pPr>
        <w:tabs>
          <w:tab w:val="left" w:pos="851"/>
          <w:tab w:val="left" w:pos="1701"/>
          <w:tab w:val="left" w:pos="2552"/>
          <w:tab w:val="left" w:pos="3402"/>
        </w:tabs>
        <w:spacing w:before="0" w:after="0"/>
        <w:rPr>
          <w:rFonts w:cs="Comic Sans MS"/>
        </w:rPr>
      </w:pPr>
      <w:r w:rsidRPr="00712ACC">
        <w:rPr>
          <w:rFonts w:cs="Comic Sans MS"/>
        </w:rPr>
        <w:tab/>
      </w:r>
      <w:r w:rsidR="00144AA6" w:rsidRPr="00712ACC">
        <w:rPr>
          <w:rFonts w:cs="Comic Sans MS"/>
        </w:rPr>
        <w:t>1</w:t>
      </w:r>
      <w:r w:rsidRPr="00712ACC">
        <w:rPr>
          <w:rFonts w:cs="Comic Sans MS"/>
          <w:color w:val="FF0000"/>
          <w:sz w:val="26"/>
        </w:rPr>
        <w:sym w:font="Symbol" w:char="F0A9"/>
      </w:r>
      <w:r w:rsidRPr="00712ACC">
        <w:rPr>
          <w:rFonts w:cs="Comic Sans MS"/>
        </w:rPr>
        <w:tab/>
        <w:t>pass</w:t>
      </w:r>
      <w:r w:rsidRPr="00712ACC">
        <w:rPr>
          <w:rFonts w:cs="Comic Sans MS"/>
        </w:rPr>
        <w:tab/>
        <w:t>3</w:t>
      </w:r>
      <w:r w:rsidRPr="00712ACC">
        <w:rPr>
          <w:rFonts w:cs="Comic Sans MS"/>
          <w:color w:val="FF0000"/>
          <w:sz w:val="26"/>
        </w:rPr>
        <w:sym w:font="Symbol" w:char="F0A9"/>
      </w:r>
      <w:r w:rsidRPr="00712ACC">
        <w:rPr>
          <w:rFonts w:cs="Comic Sans MS"/>
        </w:rPr>
        <w:tab/>
      </w:r>
      <w:r w:rsidR="00DE3F87" w:rsidRPr="00712ACC">
        <w:rPr>
          <w:rFonts w:cs="Comic Sans MS"/>
        </w:rPr>
        <w:t>pass</w:t>
      </w:r>
    </w:p>
    <w:p w:rsidR="00DE3F87" w:rsidRPr="00712ACC" w:rsidRDefault="00DE3F87" w:rsidP="009C0B5A">
      <w:pPr>
        <w:tabs>
          <w:tab w:val="left" w:pos="851"/>
          <w:tab w:val="left" w:pos="1701"/>
          <w:tab w:val="left" w:pos="2552"/>
          <w:tab w:val="left" w:pos="3402"/>
        </w:tabs>
        <w:spacing w:before="0" w:after="0"/>
        <w:rPr>
          <w:rFonts w:cs="Comic Sans MS"/>
        </w:rPr>
      </w:pPr>
      <w:r w:rsidRPr="00712ACC">
        <w:rPr>
          <w:rFonts w:cs="Comic Sans MS"/>
        </w:rPr>
        <w:tab/>
        <w:t>pass</w:t>
      </w:r>
      <w:r w:rsidRPr="00712ACC">
        <w:rPr>
          <w:rFonts w:cs="Comic Sans MS"/>
        </w:rPr>
        <w:tab/>
        <w:t>?</w:t>
      </w:r>
    </w:p>
    <w:p w:rsidR="00DE3F87" w:rsidRPr="00712ACC" w:rsidRDefault="00DE3F87" w:rsidP="009C0B5A">
      <w:pPr>
        <w:tabs>
          <w:tab w:val="left" w:pos="851"/>
          <w:tab w:val="left" w:pos="1701"/>
          <w:tab w:val="left" w:pos="2552"/>
          <w:tab w:val="left" w:pos="3402"/>
        </w:tabs>
        <w:spacing w:before="0" w:after="0"/>
        <w:rPr>
          <w:rFonts w:cs="Comic Sans MS"/>
        </w:rPr>
      </w:pPr>
    </w:p>
    <w:p w:rsidR="00DE3F87" w:rsidRPr="00712ACC" w:rsidRDefault="00DE3F87" w:rsidP="009C0B5A">
      <w:pPr>
        <w:pStyle w:val="Brdtekst"/>
        <w:spacing w:before="0" w:after="0"/>
        <w:ind w:right="0"/>
      </w:pPr>
      <w:r w:rsidRPr="00712ACC">
        <w:t xml:space="preserve">Dette er det svært vanskelig for motparten å forholde seg til. En dobling nå vil være opplysende, og det skal solid gjettverk til for å </w:t>
      </w:r>
      <w:r w:rsidR="00144AA6" w:rsidRPr="00712ACC">
        <w:t>om</w:t>
      </w:r>
      <w:r w:rsidRPr="00712ACC">
        <w:t xml:space="preserve">gjøre denne til STRAFF. Begge motstanderne vil dessuten omtrent alltid være i tvil om de har noe på 3-trinnet å gjøre, og </w:t>
      </w:r>
      <w:r w:rsidR="00D22B88" w:rsidRPr="00712ACC">
        <w:t xml:space="preserve">en </w:t>
      </w:r>
      <w:r w:rsidRPr="00712ACC">
        <w:t xml:space="preserve">naturlig </w:t>
      </w:r>
      <w:r w:rsidR="00D22B88" w:rsidRPr="00712ACC">
        <w:t xml:space="preserve">opparbeidet </w:t>
      </w:r>
      <w:r w:rsidRPr="00712ACC">
        <w:t xml:space="preserve">feighet hos gode spillere vil </w:t>
      </w:r>
      <w:r w:rsidR="00D22B88" w:rsidRPr="00712ACC">
        <w:t xml:space="preserve">ofte </w:t>
      </w:r>
      <w:r w:rsidRPr="00712ACC">
        <w:t>gjøre at vi får beholde kontrakten 3</w:t>
      </w:r>
      <w:r w:rsidRPr="00712ACC">
        <w:rPr>
          <w:color w:val="FF0000"/>
          <w:sz w:val="26"/>
        </w:rPr>
        <w:sym w:font="Symbol" w:char="F0A9"/>
      </w:r>
      <w:r w:rsidRPr="00712ACC">
        <w:t xml:space="preserve">, mens mindre gode spillere </w:t>
      </w:r>
      <w:r w:rsidR="00D22B88" w:rsidRPr="00712ACC">
        <w:t xml:space="preserve">ofte </w:t>
      </w:r>
      <w:r w:rsidRPr="00712ACC">
        <w:t xml:space="preserve">vil mistenke oss for å stjele kontrakten </w:t>
      </w:r>
      <w:r w:rsidR="00144AA6" w:rsidRPr="00712ACC">
        <w:t>fra dem</w:t>
      </w:r>
      <w:r w:rsidRPr="00712ACC">
        <w:t xml:space="preserve"> (hvilket altså er nettopp hva vi gjør), og kommer til å være med en gang til, på svært varierende premisser. </w:t>
      </w:r>
      <w:r w:rsidR="00144AA6" w:rsidRPr="00712ACC">
        <w:t>Noen</w:t>
      </w:r>
      <w:r w:rsidRPr="00712ACC">
        <w:t xml:space="preserve"> ganger vil </w:t>
      </w:r>
      <w:r w:rsidR="00144AA6" w:rsidRPr="00712ACC">
        <w:t xml:space="preserve">de gjøre det riktige, men mange ganger vil </w:t>
      </w:r>
      <w:r w:rsidRPr="00712ACC">
        <w:t>dette føre til at de kommer for høyt eller i feil kontrakt, og går bet(er).</w:t>
      </w:r>
    </w:p>
    <w:p w:rsidR="00037F0E" w:rsidRPr="00712ACC" w:rsidRDefault="00037F0E" w:rsidP="009C0B5A">
      <w:pPr>
        <w:pStyle w:val="Brdtekst"/>
        <w:spacing w:before="0" w:after="0"/>
        <w:ind w:right="0"/>
      </w:pPr>
    </w:p>
    <w:p w:rsidR="00DE565D" w:rsidRPr="00712ACC" w:rsidRDefault="00DE565D" w:rsidP="009C0B5A">
      <w:pPr>
        <w:pStyle w:val="Overskrift2"/>
        <w:spacing w:before="0" w:after="0"/>
        <w:ind w:left="0" w:firstLine="0"/>
        <w:rPr>
          <w:lang w:val="nb-NO"/>
        </w:rPr>
      </w:pPr>
      <w:bookmarkStart w:id="6" w:name="_Toc449516859"/>
      <w:r w:rsidRPr="00712ACC">
        <w:rPr>
          <w:lang w:val="nb-NO"/>
        </w:rPr>
        <w:t xml:space="preserve">Hvorfor </w:t>
      </w:r>
      <w:r w:rsidR="00535BC6" w:rsidRPr="00712ACC">
        <w:rPr>
          <w:lang w:val="nb-NO"/>
        </w:rPr>
        <w:t>M</w:t>
      </w:r>
      <w:r w:rsidRPr="00712ACC">
        <w:rPr>
          <w:lang w:val="nb-NO"/>
        </w:rPr>
        <w:t xml:space="preserve"> (M)?</w:t>
      </w:r>
      <w:bookmarkEnd w:id="6"/>
    </w:p>
    <w:p w:rsidR="00DE565D" w:rsidRPr="00712ACC" w:rsidRDefault="00DE565D" w:rsidP="009C0B5A">
      <w:pPr>
        <w:pStyle w:val="Brdtekst"/>
        <w:spacing w:before="0" w:after="0"/>
        <w:ind w:right="0"/>
      </w:pPr>
      <w:r w:rsidRPr="00712ACC">
        <w:t xml:space="preserve">Hvis du skal ha suksess ved bridgebordet, bør du jakte på </w:t>
      </w:r>
      <w:r w:rsidR="00535BC6" w:rsidRPr="00712ACC">
        <w:t>M</w:t>
      </w:r>
      <w:r w:rsidRPr="00712ACC">
        <w:t xml:space="preserve">-kontrakter (M). De gir mye, mye bedre poenghøst enn minor (m), og hvis du har minst 4-4-tilpasning </w:t>
      </w:r>
      <w:r w:rsidR="001D042A" w:rsidRPr="00712ACC">
        <w:t xml:space="preserve">i M, </w:t>
      </w:r>
      <w:r w:rsidRPr="00712ACC">
        <w:t>gir de</w:t>
      </w:r>
      <w:r w:rsidR="001D042A" w:rsidRPr="00712ACC">
        <w:t>tte</w:t>
      </w:r>
      <w:r w:rsidRPr="00712ACC">
        <w:t xml:space="preserve"> nesten alltid et stikk mer enn</w:t>
      </w:r>
      <w:r w:rsidR="001D042A" w:rsidRPr="00712ACC">
        <w:t xml:space="preserve"> i tilsvarende </w:t>
      </w:r>
      <w:r w:rsidRPr="00712ACC">
        <w:t xml:space="preserve">NT-kontrakt. Selv om NT-kontrakter gir 10 poeng ekstra, vil M-kontrakter på minst 4-4-tilpasning </w:t>
      </w:r>
      <w:r w:rsidR="001D042A" w:rsidRPr="00712ACC">
        <w:t xml:space="preserve">derfor </w:t>
      </w:r>
      <w:r w:rsidRPr="00712ACC">
        <w:t>være langt å foretrekke. Derfor er dette systemet konstruert slik at:</w:t>
      </w:r>
    </w:p>
    <w:p w:rsidR="003A1521" w:rsidRPr="00712ACC" w:rsidRDefault="003A1521" w:rsidP="009C0B5A">
      <w:pPr>
        <w:pStyle w:val="Brdtekst"/>
        <w:spacing w:before="0" w:after="0"/>
        <w:ind w:right="0"/>
      </w:pPr>
    </w:p>
    <w:p w:rsidR="00DE565D" w:rsidRPr="00712ACC" w:rsidRDefault="00DE565D" w:rsidP="009C0B5A">
      <w:pPr>
        <w:pStyle w:val="Listeavsnitt"/>
        <w:numPr>
          <w:ilvl w:val="0"/>
          <w:numId w:val="27"/>
        </w:numPr>
        <w:tabs>
          <w:tab w:val="left" w:pos="567"/>
        </w:tabs>
        <w:spacing w:before="0" w:after="0"/>
        <w:ind w:left="0" w:firstLine="0"/>
        <w:contextualSpacing/>
      </w:pPr>
      <w:r w:rsidRPr="00712ACC">
        <w:t>Man skal finne fram til 8+-korts M-tilpasninger så tidlig som mulig.</w:t>
      </w:r>
    </w:p>
    <w:p w:rsidR="00DE565D" w:rsidRPr="00712ACC" w:rsidRDefault="00DE565D" w:rsidP="009C0B5A">
      <w:pPr>
        <w:pStyle w:val="Listeavsnitt"/>
        <w:numPr>
          <w:ilvl w:val="0"/>
          <w:numId w:val="27"/>
        </w:numPr>
        <w:tabs>
          <w:tab w:val="left" w:pos="567"/>
        </w:tabs>
        <w:spacing w:before="0" w:after="0"/>
        <w:ind w:left="0" w:firstLine="0"/>
        <w:contextualSpacing/>
      </w:pPr>
      <w:r w:rsidRPr="00712ACC">
        <w:t>Man skal ha godt nok system til å håndtere slike opplysninger:</w:t>
      </w:r>
    </w:p>
    <w:p w:rsidR="00DE565D" w:rsidRPr="00712ACC" w:rsidRDefault="00DE565D" w:rsidP="009C0B5A">
      <w:pPr>
        <w:pStyle w:val="Listeavsnitt"/>
        <w:tabs>
          <w:tab w:val="left" w:pos="2127"/>
        </w:tabs>
        <w:spacing w:before="0" w:after="0"/>
        <w:ind w:left="0"/>
      </w:pPr>
    </w:p>
    <w:p w:rsidR="00DE565D" w:rsidRPr="00712ACC" w:rsidRDefault="00DE565D" w:rsidP="009C0B5A">
      <w:pPr>
        <w:pStyle w:val="Brdtekst"/>
        <w:spacing w:before="0" w:after="0"/>
        <w:ind w:right="0"/>
      </w:pPr>
      <w:r w:rsidRPr="00712ACC">
        <w:t xml:space="preserve">I og med at man </w:t>
      </w:r>
      <w:r w:rsidR="001D042A" w:rsidRPr="00712ACC">
        <w:t xml:space="preserve">i BUK </w:t>
      </w:r>
      <w:r w:rsidRPr="00712ACC">
        <w:t xml:space="preserve">heller skal vise en 4-korts M enn en 5-6-korts m når man ikke har til å kreve til utgang, blir nok m-kontrakter noe «nedgradert» i </w:t>
      </w:r>
      <w:r w:rsidR="00144AA6" w:rsidRPr="00712ACC">
        <w:t xml:space="preserve">dette </w:t>
      </w:r>
      <w:r w:rsidRPr="00712ACC">
        <w:t xml:space="preserve">systemet. Minorfargen blir eventuelt vist senere, </w:t>
      </w:r>
      <w:r w:rsidR="00144AA6" w:rsidRPr="00712ACC">
        <w:t>vanligvis</w:t>
      </w:r>
      <w:r w:rsidRPr="00712ACC">
        <w:t xml:space="preserve"> som </w:t>
      </w:r>
      <w:r w:rsidRPr="00712ACC">
        <w:rPr>
          <w:color w:val="FF0000"/>
        </w:rPr>
        <w:t>Canapéfarge</w:t>
      </w:r>
      <w:r w:rsidRPr="00712ACC">
        <w:t xml:space="preserve"> (= minorfargen er lenger enn </w:t>
      </w:r>
      <w:r w:rsidR="00535BC6" w:rsidRPr="00712ACC">
        <w:t>M</w:t>
      </w:r>
      <w:r w:rsidRPr="00712ACC">
        <w:t>fargen) på SH</w:t>
      </w:r>
      <w:r w:rsidR="00144AA6" w:rsidRPr="00712ACC">
        <w:t xml:space="preserve"> (Canapé brukes aldri på ÅH)</w:t>
      </w:r>
      <w:r w:rsidRPr="00712ACC">
        <w:t>.</w:t>
      </w:r>
    </w:p>
    <w:p w:rsidR="00DE565D" w:rsidRPr="00712ACC" w:rsidRDefault="00DE565D" w:rsidP="009C0B5A">
      <w:pPr>
        <w:pStyle w:val="Overskrift2"/>
        <w:spacing w:before="0" w:after="0"/>
        <w:ind w:left="0" w:firstLine="0"/>
        <w:rPr>
          <w:lang w:val="nb-NO"/>
        </w:rPr>
      </w:pPr>
      <w:bookmarkStart w:id="7" w:name="_Toc449516860"/>
      <w:r w:rsidRPr="00712ACC">
        <w:rPr>
          <w:lang w:val="nb-NO"/>
        </w:rPr>
        <w:t>Hvorfor PRI-sekvenser?</w:t>
      </w:r>
      <w:bookmarkEnd w:id="7"/>
    </w:p>
    <w:p w:rsidR="00DE565D" w:rsidRPr="00712ACC" w:rsidRDefault="00DE565D" w:rsidP="009C0B5A">
      <w:pPr>
        <w:pStyle w:val="Brdtekst"/>
        <w:spacing w:before="0" w:after="0"/>
        <w:ind w:right="0"/>
      </w:pPr>
      <w:r w:rsidRPr="00712ACC">
        <w:rPr>
          <w:b/>
          <w:color w:val="FF0000"/>
        </w:rPr>
        <w:t>Prioriterte meldesekvenser</w:t>
      </w:r>
      <w:r w:rsidRPr="00712ACC">
        <w:rPr>
          <w:color w:val="FF0000"/>
        </w:rPr>
        <w:t xml:space="preserve"> </w:t>
      </w:r>
      <w:r w:rsidRPr="00712ACC">
        <w:t>vil alltid vise et meldenivå, der man skal melde på en spesiell måte dersom man har den</w:t>
      </w:r>
      <w:r w:rsidR="00144AA6" w:rsidRPr="00712ACC">
        <w:t xml:space="preserve"> eller den</w:t>
      </w:r>
      <w:r w:rsidRPr="00712ACC">
        <w:t xml:space="preserve"> typen hånd. Både svarene på slike sekvenser og det faktum at man eventuelt ikke benytter seg av slike PRI, selv om man har anledning, vil fortelle ganske meget om hendene.</w:t>
      </w:r>
    </w:p>
    <w:p w:rsidR="003A1521" w:rsidRPr="00712ACC" w:rsidRDefault="003A1521" w:rsidP="009C0B5A">
      <w:pPr>
        <w:pStyle w:val="Brdtekst"/>
        <w:spacing w:before="0" w:after="0"/>
        <w:ind w:right="0"/>
      </w:pPr>
    </w:p>
    <w:p w:rsidR="00DE565D" w:rsidRPr="00712ACC" w:rsidRDefault="00DE565D" w:rsidP="009C0B5A">
      <w:pPr>
        <w:pStyle w:val="Brdtekst"/>
        <w:spacing w:before="0" w:after="0"/>
        <w:ind w:right="0"/>
      </w:pPr>
      <w:r w:rsidRPr="00712ACC">
        <w:t>I moderne bridge er de</w:t>
      </w:r>
      <w:r w:rsidR="00144AA6" w:rsidRPr="00712ACC">
        <w:t xml:space="preserve"> fleste</w:t>
      </w:r>
      <w:r w:rsidRPr="00712ACC">
        <w:t xml:space="preserve"> utspill</w:t>
      </w:r>
      <w:r w:rsidR="0060142D" w:rsidRPr="00712ACC">
        <w:t>s</w:t>
      </w:r>
      <w:r w:rsidR="00144AA6" w:rsidRPr="00712ACC">
        <w:t>-</w:t>
      </w:r>
      <w:r w:rsidRPr="00712ACC">
        <w:t>, spilleføring</w:t>
      </w:r>
      <w:r w:rsidR="00144AA6" w:rsidRPr="00712ACC">
        <w:t>s-</w:t>
      </w:r>
      <w:r w:rsidRPr="00712ACC">
        <w:t xml:space="preserve"> eller motspill</w:t>
      </w:r>
      <w:r w:rsidR="00144AA6" w:rsidRPr="00712ACC">
        <w:t>s-måter relativt godt kjent</w:t>
      </w:r>
      <w:r w:rsidRPr="00712ACC">
        <w:t xml:space="preserve">. Derimot kan det </w:t>
      </w:r>
      <w:r w:rsidR="00144AA6" w:rsidRPr="00712ACC">
        <w:t xml:space="preserve">fremdeles </w:t>
      </w:r>
      <w:r w:rsidRPr="00712ACC">
        <w:t>gjøres svært m</w:t>
      </w:r>
      <w:r w:rsidR="00144AA6" w:rsidRPr="00712ACC">
        <w:t>ye</w:t>
      </w:r>
      <w:r w:rsidRPr="00712ACC">
        <w:t xml:space="preserve"> på systemfronten, for omtrent alle «naturlige» meldesystemer har store feil, mangler og unøyaktigheter.</w:t>
      </w:r>
      <w:r w:rsidR="0060142D" w:rsidRPr="00712ACC">
        <w:t xml:space="preserve"> Naturligvis har også BUK slike unøyaktigheter, for det er ingen som ennå har funnet opp et helt perfekt system, men i BUK får du flere opplysninger mye tidligere, noe som vi hjelpe deg til å komme i riktig kontrakt oftere.</w:t>
      </w:r>
    </w:p>
    <w:p w:rsidR="003A1521" w:rsidRPr="00712ACC" w:rsidRDefault="003A1521" w:rsidP="009C0B5A">
      <w:pPr>
        <w:pStyle w:val="Brdtekst"/>
        <w:spacing w:before="0" w:after="0"/>
        <w:ind w:right="0"/>
        <w:rPr>
          <w:color w:val="FF0000"/>
        </w:rPr>
      </w:pPr>
    </w:p>
    <w:p w:rsidR="00DE565D" w:rsidRPr="00712ACC" w:rsidRDefault="001D042A" w:rsidP="009C0B5A">
      <w:pPr>
        <w:pStyle w:val="Brdtekst"/>
        <w:spacing w:before="0" w:after="0"/>
        <w:ind w:right="0"/>
      </w:pPr>
      <w:r w:rsidRPr="00712ACC">
        <w:rPr>
          <w:b/>
          <w:color w:val="FF0000"/>
        </w:rPr>
        <w:t>P</w:t>
      </w:r>
      <w:r w:rsidR="00DE565D" w:rsidRPr="00712ACC">
        <w:rPr>
          <w:b/>
          <w:color w:val="FF0000"/>
        </w:rPr>
        <w:t>rioriterte meldesekvense</w:t>
      </w:r>
      <w:r w:rsidRPr="00712ACC">
        <w:rPr>
          <w:b/>
          <w:color w:val="FF0000"/>
        </w:rPr>
        <w:t>r</w:t>
      </w:r>
      <w:r w:rsidR="00DE565D" w:rsidRPr="00712ACC">
        <w:rPr>
          <w:b/>
          <w:color w:val="FF0000"/>
        </w:rPr>
        <w:t xml:space="preserve"> </w:t>
      </w:r>
      <w:r w:rsidR="0060142D" w:rsidRPr="00712ACC">
        <w:rPr>
          <w:b/>
        </w:rPr>
        <w:t>(</w:t>
      </w:r>
      <w:r w:rsidR="0060142D" w:rsidRPr="00712ACC">
        <w:rPr>
          <w:b/>
          <w:color w:val="FF0000"/>
        </w:rPr>
        <w:t>PRI</w:t>
      </w:r>
      <w:r w:rsidR="0060142D" w:rsidRPr="00712ACC">
        <w:rPr>
          <w:b/>
        </w:rPr>
        <w:t>)</w:t>
      </w:r>
      <w:r w:rsidR="0060142D" w:rsidRPr="00712ACC">
        <w:t xml:space="preserve"> </w:t>
      </w:r>
      <w:r w:rsidR="00DE565D" w:rsidRPr="00712ACC">
        <w:t xml:space="preserve">har nettopp </w:t>
      </w:r>
      <w:r w:rsidR="0060142D" w:rsidRPr="00712ACC">
        <w:t xml:space="preserve">en del av </w:t>
      </w:r>
      <w:r w:rsidR="00DE565D" w:rsidRPr="00712ACC">
        <w:t>de kvaliteter som normale systemer mangler. I ethvert system er det slett ikke vanskelig å melde utgang eller holde seg unna dem, eller, for den saks skyld å «ta en sjans</w:t>
      </w:r>
      <w:r w:rsidR="0060142D" w:rsidRPr="00712ACC">
        <w:t>e</w:t>
      </w:r>
      <w:r w:rsidR="00DE565D" w:rsidRPr="00712ACC">
        <w:t>». Overføringene sammen med PRI-sekvensene setter nettopp invittmeldinger (</w:t>
      </w:r>
      <w:r w:rsidR="00DE565D" w:rsidRPr="00712ACC">
        <w:rPr>
          <w:color w:val="FF0000"/>
        </w:rPr>
        <w:t>INV</w:t>
      </w:r>
      <w:r w:rsidR="00DE565D" w:rsidRPr="00712ACC">
        <w:t xml:space="preserve">) i et helt nytt lys, for mange av PRI-sekvensene handler om nettopp INV kontra </w:t>
      </w:r>
      <w:r w:rsidRPr="00712ACC">
        <w:t>utgangskrav (</w:t>
      </w:r>
      <w:r w:rsidR="00DE565D" w:rsidRPr="00712ACC">
        <w:t>GF</w:t>
      </w:r>
      <w:r w:rsidRPr="00712ACC">
        <w:t>) og ikke-krav (NF)</w:t>
      </w:r>
      <w:r w:rsidR="00DE565D" w:rsidRPr="00712ACC">
        <w:t xml:space="preserve">. Hemmeligheten bak gode resultater er at du finner ut når du skal melde utganger og når du skal la være. Hvis du </w:t>
      </w:r>
      <w:r w:rsidR="00DE565D" w:rsidRPr="00712ACC">
        <w:rPr>
          <w:color w:val="FF0000"/>
        </w:rPr>
        <w:t>vet</w:t>
      </w:r>
      <w:r w:rsidR="0060142D" w:rsidRPr="00712ACC">
        <w:t xml:space="preserve"> hva som er mulig,</w:t>
      </w:r>
      <w:r w:rsidR="00DE565D" w:rsidRPr="00712ACC">
        <w:t xml:space="preserve"> vil dette gi større poenghøst i det lange løp enn hvis du </w:t>
      </w:r>
      <w:r w:rsidR="00DE565D" w:rsidRPr="00712ACC">
        <w:rPr>
          <w:color w:val="FF0000"/>
        </w:rPr>
        <w:t>gjetter</w:t>
      </w:r>
      <w:r w:rsidR="00DE565D" w:rsidRPr="00712ACC">
        <w:t>.</w:t>
      </w:r>
    </w:p>
    <w:p w:rsidR="00DE565D" w:rsidRPr="00712ACC" w:rsidRDefault="00DE565D" w:rsidP="009C0B5A">
      <w:pPr>
        <w:pStyle w:val="Brdtekst"/>
        <w:spacing w:before="0" w:after="0"/>
        <w:ind w:right="0"/>
      </w:pPr>
      <w:r w:rsidRPr="00712ACC">
        <w:t>Det har ingen hensikt å ”pugge” alle sekvensene, for alle dialoger fremkommer som et resultat av prinsipper, konvensjoner og prioriterte sekvenser. Det er faktisk mye bedre å studere prinsippene, startsekvensene i hver farge og forsøke å forstå de underliggende idéene.</w:t>
      </w:r>
    </w:p>
    <w:p w:rsidR="003A1521" w:rsidRPr="00712ACC" w:rsidRDefault="003A1521" w:rsidP="009C0B5A">
      <w:pPr>
        <w:pStyle w:val="Brdtekst"/>
        <w:spacing w:before="0" w:after="0"/>
        <w:ind w:right="0"/>
      </w:pPr>
    </w:p>
    <w:p w:rsidR="004B037B" w:rsidRPr="00712ACC" w:rsidRDefault="004B037B" w:rsidP="00622E94">
      <w:pPr>
        <w:pStyle w:val="Overskrift1"/>
        <w:rPr>
          <w:rStyle w:val="Overskrift1Tegn"/>
          <w:lang w:val="nb-NO"/>
        </w:rPr>
      </w:pPr>
      <w:bookmarkStart w:id="8" w:name="_Toc266934271"/>
      <w:bookmarkStart w:id="9" w:name="_Toc361740515"/>
      <w:bookmarkStart w:id="10" w:name="_Toc449516861"/>
      <w:r w:rsidRPr="00712ACC">
        <w:rPr>
          <w:rStyle w:val="Overskrift1Tegn"/>
          <w:lang w:val="nb-NO"/>
        </w:rPr>
        <w:t>Generelle prinsipper</w:t>
      </w:r>
      <w:bookmarkEnd w:id="8"/>
      <w:bookmarkEnd w:id="9"/>
      <w:bookmarkEnd w:id="10"/>
    </w:p>
    <w:p w:rsidR="004B037B" w:rsidRPr="00712ACC" w:rsidRDefault="004B037B" w:rsidP="009C0B5A">
      <w:pPr>
        <w:pStyle w:val="Overskrift2"/>
        <w:spacing w:before="0" w:after="0"/>
        <w:ind w:left="0" w:firstLine="0"/>
        <w:rPr>
          <w:lang w:val="nb-NO"/>
        </w:rPr>
      </w:pPr>
      <w:bookmarkStart w:id="11" w:name="_Toc361740516"/>
      <w:bookmarkStart w:id="12" w:name="_Toc449516862"/>
      <w:r w:rsidRPr="00712ACC">
        <w:rPr>
          <w:lang w:val="nb-NO"/>
        </w:rPr>
        <w:t>Forkortelser</w:t>
      </w:r>
      <w:bookmarkEnd w:id="11"/>
      <w:r w:rsidR="00C60704" w:rsidRPr="00712ACC">
        <w:rPr>
          <w:lang w:val="nb-NO"/>
        </w:rPr>
        <w:t xml:space="preserve"> </w:t>
      </w:r>
      <w:r w:rsidR="00C60704" w:rsidRPr="00712ACC">
        <w:rPr>
          <w:sz w:val="22"/>
          <w:lang w:val="nb-NO"/>
        </w:rPr>
        <w:t xml:space="preserve">(Det vil være lurt å </w:t>
      </w:r>
      <w:r w:rsidR="00B12566" w:rsidRPr="00712ACC">
        <w:rPr>
          <w:sz w:val="22"/>
          <w:lang w:val="nb-NO"/>
        </w:rPr>
        <w:t xml:space="preserve">ha </w:t>
      </w:r>
      <w:r w:rsidR="00C60704" w:rsidRPr="00712ACC">
        <w:rPr>
          <w:sz w:val="22"/>
          <w:lang w:val="nb-NO"/>
        </w:rPr>
        <w:t>denne listen</w:t>
      </w:r>
      <w:r w:rsidR="00B12566" w:rsidRPr="00712ACC">
        <w:rPr>
          <w:sz w:val="22"/>
          <w:lang w:val="nb-NO"/>
        </w:rPr>
        <w:t xml:space="preserve"> tilgjengelig</w:t>
      </w:r>
      <w:r w:rsidR="00C60704" w:rsidRPr="00712ACC">
        <w:rPr>
          <w:sz w:val="22"/>
          <w:lang w:val="nb-NO"/>
        </w:rPr>
        <w:t>)</w:t>
      </w:r>
      <w:bookmarkEnd w:id="12"/>
    </w:p>
    <w:p w:rsidR="001D042A" w:rsidRPr="00712ACC" w:rsidRDefault="001D042A" w:rsidP="009C0B5A">
      <w:pPr>
        <w:spacing w:before="0" w:after="0"/>
      </w:pPr>
    </w:p>
    <w:p w:rsidR="004B037B" w:rsidRPr="00712ACC" w:rsidRDefault="004B037B" w:rsidP="00220024">
      <w:pPr>
        <w:pStyle w:val="Brdtekst"/>
        <w:spacing w:before="0" w:after="0"/>
        <w:ind w:left="709" w:right="0"/>
      </w:pPr>
      <w:r w:rsidRPr="00712ACC">
        <w:t xml:space="preserve">I det følgende står </w:t>
      </w:r>
      <w:r w:rsidR="000317C3" w:rsidRPr="00712ACC">
        <w:rPr>
          <w:color w:val="FF0000"/>
        </w:rPr>
        <w:t>ÅF</w:t>
      </w:r>
      <w:r w:rsidR="003A1521" w:rsidRPr="00712ACC">
        <w:t xml:space="preserve"> for åpningsfargen</w:t>
      </w:r>
      <w:r w:rsidR="000317C3" w:rsidRPr="00712ACC">
        <w:t xml:space="preserve">, </w:t>
      </w:r>
      <w:r w:rsidRPr="00712ACC">
        <w:rPr>
          <w:color w:val="FF0000"/>
        </w:rPr>
        <w:t>ÅH</w:t>
      </w:r>
      <w:r w:rsidR="003A1521" w:rsidRPr="00712ACC">
        <w:t xml:space="preserve"> for åpningshånden</w:t>
      </w:r>
      <w:r w:rsidRPr="00712ACC">
        <w:t xml:space="preserve">, </w:t>
      </w:r>
      <w:r w:rsidRPr="00712ACC">
        <w:rPr>
          <w:color w:val="FF0000"/>
        </w:rPr>
        <w:t>SH</w:t>
      </w:r>
      <w:r w:rsidRPr="00712ACC">
        <w:t xml:space="preserve"> står for svarhånden, </w:t>
      </w:r>
      <w:r w:rsidRPr="00712ACC">
        <w:rPr>
          <w:color w:val="FF0000"/>
        </w:rPr>
        <w:t>M2</w:t>
      </w:r>
      <w:r w:rsidRPr="00712ACC">
        <w:t xml:space="preserve"> betyr motspilleren i 2. hånd (i forhold til ÅH) og </w:t>
      </w:r>
      <w:r w:rsidRPr="00712ACC">
        <w:rPr>
          <w:color w:val="FF0000"/>
        </w:rPr>
        <w:t>M4</w:t>
      </w:r>
      <w:r w:rsidRPr="00712ACC">
        <w:t xml:space="preserve"> betyr motspilleren i 4. hånd (i forhold til ÅH)</w:t>
      </w:r>
      <w:r w:rsidR="003A1521" w:rsidRPr="00712ACC">
        <w:t>.</w:t>
      </w:r>
      <w:r w:rsidRPr="00712ACC">
        <w:t xml:space="preserve"> </w:t>
      </w:r>
      <w:r w:rsidRPr="00712ACC">
        <w:rPr>
          <w:color w:val="FF0000"/>
        </w:rPr>
        <w:t>HP</w:t>
      </w:r>
      <w:r w:rsidRPr="00712ACC">
        <w:t xml:space="preserve"> er forkortelse for honnørpunkter og </w:t>
      </w:r>
      <w:r w:rsidRPr="00712ACC">
        <w:rPr>
          <w:color w:val="FF0000"/>
        </w:rPr>
        <w:t>HFP</w:t>
      </w:r>
      <w:r w:rsidRPr="00712ACC">
        <w:t xml:space="preserve"> betyr honnørpunkter + fordelingspunkter. </w:t>
      </w:r>
      <w:r w:rsidRPr="00712ACC">
        <w:rPr>
          <w:color w:val="FF0000"/>
        </w:rPr>
        <w:t>M</w:t>
      </w:r>
      <w:r w:rsidRPr="00712ACC">
        <w:t xml:space="preserve"> (stor M) betyr </w:t>
      </w:r>
      <w:r w:rsidR="003A1521" w:rsidRPr="00712ACC">
        <w:t>Major</w:t>
      </w:r>
      <w:r w:rsidRPr="00712ACC">
        <w:t xml:space="preserve">farge, og tilsvarende </w:t>
      </w:r>
      <w:r w:rsidRPr="00712ACC">
        <w:rPr>
          <w:color w:val="FF0000"/>
        </w:rPr>
        <w:t>m</w:t>
      </w:r>
      <w:r w:rsidRPr="00712ACC">
        <w:t xml:space="preserve"> (liten m) betyr minorfarge. </w:t>
      </w:r>
      <w:r w:rsidR="008D404A" w:rsidRPr="00712ACC">
        <w:rPr>
          <w:color w:val="FF0000"/>
        </w:rPr>
        <w:t>E</w:t>
      </w:r>
      <w:r w:rsidR="008D404A" w:rsidRPr="00712ACC">
        <w:t xml:space="preserve"> = ess, </w:t>
      </w:r>
      <w:r w:rsidR="008D404A" w:rsidRPr="00712ACC">
        <w:rPr>
          <w:color w:val="FF0000"/>
        </w:rPr>
        <w:t>K</w:t>
      </w:r>
      <w:r w:rsidR="008D404A" w:rsidRPr="00712ACC">
        <w:t xml:space="preserve"> = konge, </w:t>
      </w:r>
      <w:r w:rsidR="008D404A" w:rsidRPr="00712ACC">
        <w:rPr>
          <w:color w:val="FF0000"/>
        </w:rPr>
        <w:t>D</w:t>
      </w:r>
      <w:r w:rsidR="008D404A" w:rsidRPr="00712ACC">
        <w:t xml:space="preserve"> = dame, </w:t>
      </w:r>
      <w:r w:rsidR="008D404A" w:rsidRPr="00712ACC">
        <w:rPr>
          <w:color w:val="FF0000"/>
        </w:rPr>
        <w:t>kn</w:t>
      </w:r>
      <w:r w:rsidR="008D404A" w:rsidRPr="00712ACC">
        <w:t xml:space="preserve"> = knekt</w:t>
      </w:r>
      <w:r w:rsidR="003A1521" w:rsidRPr="00712ACC">
        <w:t xml:space="preserve"> og </w:t>
      </w:r>
      <w:r w:rsidR="003A1521" w:rsidRPr="00712ACC">
        <w:rPr>
          <w:color w:val="FF0000"/>
        </w:rPr>
        <w:t xml:space="preserve">x </w:t>
      </w:r>
      <w:r w:rsidR="003A1521" w:rsidRPr="00712ACC">
        <w:t>= et småkort</w:t>
      </w:r>
      <w:r w:rsidR="008D404A" w:rsidRPr="00712ACC">
        <w:t xml:space="preserve">. </w:t>
      </w:r>
      <w:r w:rsidR="008A28A5" w:rsidRPr="00712ACC">
        <w:rPr>
          <w:color w:val="FF0000"/>
        </w:rPr>
        <w:t>KTR</w:t>
      </w:r>
      <w:r w:rsidR="008D404A" w:rsidRPr="00712ACC">
        <w:t xml:space="preserve"> = kontroll. </w:t>
      </w:r>
      <w:r w:rsidR="008D404A" w:rsidRPr="00712ACC">
        <w:rPr>
          <w:color w:val="FF0000"/>
        </w:rPr>
        <w:t>KC</w:t>
      </w:r>
      <w:r w:rsidR="008D404A" w:rsidRPr="00712ACC">
        <w:t xml:space="preserve"> = nøkkelkort (Key Card). </w:t>
      </w:r>
      <w:r w:rsidRPr="00712ACC">
        <w:rPr>
          <w:color w:val="FF0000"/>
        </w:rPr>
        <w:t>RF</w:t>
      </w:r>
      <w:r w:rsidRPr="00712ACC">
        <w:t xml:space="preserve"> = ”krav for en </w:t>
      </w:r>
      <w:r w:rsidR="003A1521" w:rsidRPr="00712ACC">
        <w:t>rund</w:t>
      </w:r>
      <w:r w:rsidRPr="00712ACC">
        <w:t xml:space="preserve">e” (Round Force), </w:t>
      </w:r>
      <w:r w:rsidRPr="00712ACC">
        <w:rPr>
          <w:color w:val="FF0000"/>
        </w:rPr>
        <w:t>GF</w:t>
      </w:r>
      <w:r w:rsidRPr="00712ACC">
        <w:t xml:space="preserve"> = utgangskrav (Game Force) og </w:t>
      </w:r>
      <w:r w:rsidRPr="00712ACC">
        <w:rPr>
          <w:color w:val="FF0000"/>
        </w:rPr>
        <w:t>NF</w:t>
      </w:r>
      <w:r w:rsidRPr="00712ACC">
        <w:t xml:space="preserve"> = ikke-krav (Non-Forcing). </w:t>
      </w:r>
      <w:r w:rsidRPr="00712ACC">
        <w:rPr>
          <w:color w:val="FF0000"/>
        </w:rPr>
        <w:t>INV</w:t>
      </w:r>
      <w:r w:rsidRPr="00712ACC">
        <w:t xml:space="preserve"> = meldinger som er nøyaktig inviterende (= 11-13HP på SH og normalt 15+ på ÅH). </w:t>
      </w:r>
      <w:r w:rsidRPr="00712ACC">
        <w:rPr>
          <w:color w:val="FF0000"/>
        </w:rPr>
        <w:t>INV+</w:t>
      </w:r>
      <w:r w:rsidRPr="00712ACC">
        <w:t xml:space="preserve"> betyr meldinger som er minst invitt. </w:t>
      </w:r>
      <w:r w:rsidR="008A7CB3">
        <w:rPr>
          <w:color w:val="FF0000"/>
        </w:rPr>
        <w:t>slemINV</w:t>
      </w:r>
      <w:r w:rsidR="00B12566" w:rsidRPr="00712ACC">
        <w:rPr>
          <w:color w:val="FF0000"/>
        </w:rPr>
        <w:t xml:space="preserve"> </w:t>
      </w:r>
      <w:r w:rsidR="000317C3" w:rsidRPr="00712ACC">
        <w:t>= Invitt til slem</w:t>
      </w:r>
      <w:r w:rsidRPr="00712ACC">
        <w:t xml:space="preserve">. </w:t>
      </w:r>
      <w:r w:rsidR="00872C37" w:rsidRPr="00712ACC">
        <w:rPr>
          <w:color w:val="FF0000"/>
        </w:rPr>
        <w:t>SPERRE-INV</w:t>
      </w:r>
      <w:r w:rsidR="00872C37" w:rsidRPr="00712ACC">
        <w:t xml:space="preserve"> er </w:t>
      </w:r>
      <w:r w:rsidR="00FB53B9" w:rsidRPr="00712ACC">
        <w:t xml:space="preserve">en </w:t>
      </w:r>
      <w:r w:rsidR="00872C37" w:rsidRPr="00712ACC">
        <w:t xml:space="preserve">forkortelse for Sperreinvitt (se dette). </w:t>
      </w:r>
      <w:r w:rsidR="00872C37" w:rsidRPr="00712ACC">
        <w:rPr>
          <w:color w:val="FF0000"/>
        </w:rPr>
        <w:t>SPERR</w:t>
      </w:r>
      <w:r w:rsidR="00872C37" w:rsidRPr="00712ACC">
        <w:t xml:space="preserve"> står for sperremelding. </w:t>
      </w:r>
      <w:r w:rsidRPr="00712ACC">
        <w:t>Balanserte hender blir</w:t>
      </w:r>
      <w:r w:rsidRPr="00712ACC">
        <w:rPr>
          <w:color w:val="FF0000"/>
        </w:rPr>
        <w:t xml:space="preserve"> </w:t>
      </w:r>
      <w:r w:rsidRPr="00712ACC">
        <w:t>beskrevet med</w:t>
      </w:r>
      <w:r w:rsidRPr="00712ACC">
        <w:rPr>
          <w:color w:val="FF0000"/>
        </w:rPr>
        <w:t xml:space="preserve"> BAL</w:t>
      </w:r>
      <w:r w:rsidRPr="00712ACC">
        <w:t xml:space="preserve">, mens </w:t>
      </w:r>
      <w:r w:rsidRPr="00712ACC">
        <w:rPr>
          <w:color w:val="FF0000"/>
        </w:rPr>
        <w:t>SEMIBAL</w:t>
      </w:r>
      <w:r w:rsidRPr="00712ACC">
        <w:t xml:space="preserve"> er semibalanserte hender</w:t>
      </w:r>
      <w:r w:rsidR="00C83467" w:rsidRPr="00712ACC">
        <w:t xml:space="preserve"> og </w:t>
      </w:r>
      <w:r w:rsidR="00C83467" w:rsidRPr="00712ACC">
        <w:rPr>
          <w:color w:val="FF0000"/>
        </w:rPr>
        <w:t>(SEMI)BAL</w:t>
      </w:r>
      <w:r w:rsidR="00C83467" w:rsidRPr="00712ACC">
        <w:t xml:space="preserve"> er enten </w:t>
      </w:r>
      <w:r w:rsidR="0051669B" w:rsidRPr="00712ACC">
        <w:t xml:space="preserve">balanserte eller </w:t>
      </w:r>
      <w:r w:rsidR="00C83467" w:rsidRPr="00712ACC">
        <w:t>semibalanserte hender</w:t>
      </w:r>
      <w:r w:rsidR="003A1521" w:rsidRPr="00712ACC">
        <w:t xml:space="preserve"> eller begge</w:t>
      </w:r>
      <w:r w:rsidR="0051669B" w:rsidRPr="00712ACC">
        <w:t>.</w:t>
      </w:r>
      <w:r w:rsidRPr="00712ACC">
        <w:t xml:space="preserve"> </w:t>
      </w:r>
      <w:r w:rsidRPr="00712ACC">
        <w:rPr>
          <w:color w:val="FF0000"/>
        </w:rPr>
        <w:t>UBAL</w:t>
      </w:r>
      <w:r w:rsidRPr="00712ACC">
        <w:t xml:space="preserve"> er ubalanserte (fargebetonte) hender</w:t>
      </w:r>
      <w:r w:rsidR="0051669B" w:rsidRPr="00712ACC">
        <w:t xml:space="preserve"> med minst en singelton eller renons</w:t>
      </w:r>
      <w:r w:rsidRPr="00712ACC">
        <w:t xml:space="preserve">. </w:t>
      </w:r>
      <w:r w:rsidR="0051669B" w:rsidRPr="00712ACC">
        <w:rPr>
          <w:color w:val="FF0000"/>
        </w:rPr>
        <w:t>(U)BAL</w:t>
      </w:r>
      <w:r w:rsidR="0051669B" w:rsidRPr="00712ACC">
        <w:t xml:space="preserve"> er enten ubalanserte hender eller balanserte hender. </w:t>
      </w:r>
      <w:r w:rsidRPr="00712ACC">
        <w:rPr>
          <w:color w:val="FF0000"/>
        </w:rPr>
        <w:t>CUE</w:t>
      </w:r>
      <w:r w:rsidRPr="00712ACC">
        <w:t xml:space="preserve"> er en nøkkelmelding (cuebid). </w:t>
      </w:r>
      <w:r w:rsidRPr="00712ACC">
        <w:rPr>
          <w:color w:val="FF0000"/>
        </w:rPr>
        <w:t xml:space="preserve">x </w:t>
      </w:r>
      <w:r w:rsidRPr="00712ACC">
        <w:t xml:space="preserve">står for dobling og </w:t>
      </w:r>
      <w:r w:rsidRPr="00712ACC">
        <w:rPr>
          <w:color w:val="FF0000"/>
        </w:rPr>
        <w:t>xx</w:t>
      </w:r>
      <w:r w:rsidRPr="00712ACC">
        <w:t xml:space="preserve"> for redobling. </w:t>
      </w:r>
      <w:r w:rsidR="008D404A" w:rsidRPr="00712ACC">
        <w:rPr>
          <w:color w:val="FF0000"/>
        </w:rPr>
        <w:t>TO</w:t>
      </w:r>
      <w:r w:rsidR="00032A2B" w:rsidRPr="00712ACC">
        <w:rPr>
          <w:color w:val="FF0000"/>
        </w:rPr>
        <w:t>-</w:t>
      </w:r>
      <w:r w:rsidR="008D404A" w:rsidRPr="00712ACC">
        <w:rPr>
          <w:color w:val="FF0000"/>
        </w:rPr>
        <w:t>X</w:t>
      </w:r>
      <w:r w:rsidRPr="00712ACC">
        <w:t xml:space="preserve"> (Take-Out</w:t>
      </w:r>
      <w:r w:rsidR="008D404A" w:rsidRPr="00712ACC">
        <w:t xml:space="preserve"> double</w:t>
      </w:r>
      <w:r w:rsidRPr="00712ACC">
        <w:t xml:space="preserve">) brukes om opplysende dobling, </w:t>
      </w:r>
      <w:r w:rsidR="00126C59" w:rsidRPr="00712ACC">
        <w:rPr>
          <w:color w:val="FF0000"/>
        </w:rPr>
        <w:t>NEG-X</w:t>
      </w:r>
      <w:r w:rsidR="00872C37" w:rsidRPr="00712ACC">
        <w:t xml:space="preserve"> </w:t>
      </w:r>
      <w:r w:rsidR="008051B5" w:rsidRPr="00712ACC">
        <w:t>=</w:t>
      </w:r>
      <w:r w:rsidR="00872C37" w:rsidRPr="00712ACC">
        <w:t xml:space="preserve"> negativ</w:t>
      </w:r>
      <w:r w:rsidRPr="00712ACC">
        <w:t xml:space="preserve"> dobling</w:t>
      </w:r>
      <w:r w:rsidR="008051B5" w:rsidRPr="00712ACC">
        <w:t>.</w:t>
      </w:r>
      <w:r w:rsidRPr="00712ACC">
        <w:t xml:space="preserve"> </w:t>
      </w:r>
      <w:r w:rsidR="00126C59" w:rsidRPr="00712ACC">
        <w:rPr>
          <w:color w:val="FF0000"/>
        </w:rPr>
        <w:t>BUK-X</w:t>
      </w:r>
      <w:r w:rsidRPr="00712ACC">
        <w:t xml:space="preserve"> brukes om BUK-dobling</w:t>
      </w:r>
      <w:r w:rsidR="00872C37" w:rsidRPr="00712ACC">
        <w:t>.</w:t>
      </w:r>
      <w:r w:rsidRPr="00712ACC">
        <w:t xml:space="preserve"> </w:t>
      </w:r>
      <w:r w:rsidR="00126C59" w:rsidRPr="00712ACC">
        <w:rPr>
          <w:color w:val="FF0000"/>
        </w:rPr>
        <w:t>STRAFF-X</w:t>
      </w:r>
      <w:r w:rsidR="00872C37" w:rsidRPr="00712ACC">
        <w:t xml:space="preserve"> betyr straffedobling</w:t>
      </w:r>
      <w:r w:rsidRPr="00712ACC">
        <w:t xml:space="preserve">. </w:t>
      </w:r>
      <w:r w:rsidR="00E02CBC" w:rsidRPr="00712ACC">
        <w:rPr>
          <w:color w:val="FF0000"/>
        </w:rPr>
        <w:t>SUPPORT-X</w:t>
      </w:r>
      <w:r w:rsidR="00F90F0E" w:rsidRPr="00712ACC">
        <w:t xml:space="preserve"> = Støttedobling. </w:t>
      </w:r>
      <w:r w:rsidRPr="00712ACC">
        <w:rPr>
          <w:color w:val="FF0000"/>
        </w:rPr>
        <w:t>MIN</w:t>
      </w:r>
      <w:r w:rsidRPr="00712ACC">
        <w:t xml:space="preserve"> = minimum</w:t>
      </w:r>
      <w:r w:rsidR="0051669B" w:rsidRPr="00712ACC">
        <w:t xml:space="preserve"> HP</w:t>
      </w:r>
      <w:r w:rsidRPr="00712ACC">
        <w:t xml:space="preserve">, </w:t>
      </w:r>
      <w:r w:rsidRPr="00712ACC">
        <w:rPr>
          <w:color w:val="FF0000"/>
        </w:rPr>
        <w:t>MED</w:t>
      </w:r>
      <w:r w:rsidRPr="00712ACC">
        <w:t xml:space="preserve"> = medium</w:t>
      </w:r>
      <w:r w:rsidR="0051669B" w:rsidRPr="00712ACC">
        <w:t xml:space="preserve"> HP</w:t>
      </w:r>
      <w:r w:rsidRPr="00712ACC">
        <w:t xml:space="preserve"> og </w:t>
      </w:r>
      <w:r w:rsidRPr="00712ACC">
        <w:rPr>
          <w:color w:val="FF0000"/>
        </w:rPr>
        <w:t>MAX</w:t>
      </w:r>
      <w:r w:rsidRPr="00712ACC">
        <w:t xml:space="preserve"> = maksimum</w:t>
      </w:r>
      <w:r w:rsidR="0051669B" w:rsidRPr="00712ACC">
        <w:t xml:space="preserve"> HP</w:t>
      </w:r>
      <w:r w:rsidRPr="00712ACC">
        <w:t xml:space="preserve"> (disse </w:t>
      </w:r>
      <w:r w:rsidR="008051B5" w:rsidRPr="00712ACC">
        <w:t xml:space="preserve">begrepene </w:t>
      </w:r>
      <w:r w:rsidRPr="00712ACC">
        <w:t>brukes alltid relativt i forhold til hvor mye man kan ha vist underveis).</w:t>
      </w:r>
      <w:r w:rsidR="0051669B" w:rsidRPr="00712ACC">
        <w:t xml:space="preserve"> De tilsvarende betegnelser </w:t>
      </w:r>
      <w:r w:rsidR="0051669B" w:rsidRPr="00712ACC">
        <w:rPr>
          <w:color w:val="FF0000"/>
        </w:rPr>
        <w:t xml:space="preserve">max/min </w:t>
      </w:r>
      <w:r w:rsidR="0051669B" w:rsidRPr="00712ACC">
        <w:t xml:space="preserve">(med små bokstaver) går </w:t>
      </w:r>
      <w:r w:rsidR="003A1521" w:rsidRPr="00712ACC">
        <w:t xml:space="preserve">stort sett </w:t>
      </w:r>
      <w:r w:rsidR="0051669B" w:rsidRPr="00712ACC">
        <w:t>på en farges kvalitet.</w:t>
      </w:r>
      <w:r w:rsidRPr="00712ACC">
        <w:t xml:space="preserve"> </w:t>
      </w:r>
      <w:r w:rsidRPr="00712ACC">
        <w:rPr>
          <w:color w:val="FF0000"/>
        </w:rPr>
        <w:t>SUBMIN</w:t>
      </w:r>
      <w:r w:rsidRPr="00712ACC">
        <w:t xml:space="preserve"> = en 3-6HP SH</w:t>
      </w:r>
      <w:r w:rsidR="003A1521" w:rsidRPr="00712ACC">
        <w:t>. E</w:t>
      </w:r>
      <w:r w:rsidR="00872C37" w:rsidRPr="00712ACC">
        <w:t xml:space="preserve">n </w:t>
      </w:r>
      <w:r w:rsidR="003A1521" w:rsidRPr="00712ACC">
        <w:t>«</w:t>
      </w:r>
      <w:r w:rsidR="003A1521" w:rsidRPr="00712ACC">
        <w:rPr>
          <w:color w:val="FF0000"/>
        </w:rPr>
        <w:t>ZAR</w:t>
      </w:r>
      <w:r w:rsidR="003A1521" w:rsidRPr="00712ACC">
        <w:t xml:space="preserve">»-åpning er en </w:t>
      </w:r>
      <w:r w:rsidR="00872C37" w:rsidRPr="00712ACC">
        <w:t>fordelings</w:t>
      </w:r>
      <w:r w:rsidR="00F90F0E" w:rsidRPr="00712ACC">
        <w:t>-</w:t>
      </w:r>
      <w:r w:rsidR="003A1521" w:rsidRPr="00712ACC">
        <w:t>åpning</w:t>
      </w:r>
      <w:r w:rsidR="00872C37" w:rsidRPr="00712ACC">
        <w:t xml:space="preserve"> under åpnings styrke </w:t>
      </w:r>
      <w:r w:rsidR="00F90F0E" w:rsidRPr="00712ACC">
        <w:t>(</w:t>
      </w:r>
      <w:r w:rsidR="003A1521" w:rsidRPr="00712ACC">
        <w:t>men med minst 10 kort i 2 farger</w:t>
      </w:r>
      <w:r w:rsidR="00872C37" w:rsidRPr="00712ACC">
        <w:t>)</w:t>
      </w:r>
      <w:r w:rsidRPr="00712ACC">
        <w:t xml:space="preserve">. </w:t>
      </w:r>
      <w:r w:rsidR="00444AD8" w:rsidRPr="00712ACC">
        <w:rPr>
          <w:color w:val="FF0000"/>
        </w:rPr>
        <w:t xml:space="preserve">ROMEX </w:t>
      </w:r>
      <w:r w:rsidR="00444AD8" w:rsidRPr="00712ACC">
        <w:t xml:space="preserve">= Romex </w:t>
      </w:r>
      <w:r w:rsidR="003A1521" w:rsidRPr="00712ACC">
        <w:t xml:space="preserve">kombinerte </w:t>
      </w:r>
      <w:r w:rsidR="00444AD8" w:rsidRPr="00712ACC">
        <w:t>trial bids.</w:t>
      </w:r>
      <w:r w:rsidR="00444AD8" w:rsidRPr="00712ACC">
        <w:rPr>
          <w:color w:val="FF0000"/>
        </w:rPr>
        <w:t xml:space="preserve"> </w:t>
      </w:r>
      <w:r w:rsidRPr="00712ACC">
        <w:rPr>
          <w:color w:val="FF0000"/>
        </w:rPr>
        <w:t xml:space="preserve">ROMEX </w:t>
      </w:r>
      <w:r w:rsidR="008D404A" w:rsidRPr="00712ACC">
        <w:rPr>
          <w:color w:val="FF0000"/>
        </w:rPr>
        <w:t>K</w:t>
      </w:r>
      <w:r w:rsidRPr="00712ACC">
        <w:rPr>
          <w:color w:val="FF0000"/>
        </w:rPr>
        <w:t>ort</w:t>
      </w:r>
      <w:r w:rsidRPr="00712ACC">
        <w:t xml:space="preserve"> = Romex kortfarge</w:t>
      </w:r>
      <w:r w:rsidR="00444AD8" w:rsidRPr="00712ACC">
        <w:t>-INV</w:t>
      </w:r>
      <w:r w:rsidR="00F90F0E" w:rsidRPr="00712ACC">
        <w:t>.</w:t>
      </w:r>
      <w:r w:rsidRPr="00712ACC">
        <w:t xml:space="preserve"> </w:t>
      </w:r>
      <w:r w:rsidRPr="00712ACC">
        <w:rPr>
          <w:color w:val="FF0000"/>
        </w:rPr>
        <w:t xml:space="preserve">ROMEX </w:t>
      </w:r>
      <w:r w:rsidR="008D404A" w:rsidRPr="00712ACC">
        <w:rPr>
          <w:color w:val="FF0000"/>
        </w:rPr>
        <w:t>L</w:t>
      </w:r>
      <w:r w:rsidRPr="00712ACC">
        <w:rPr>
          <w:color w:val="FF0000"/>
        </w:rPr>
        <w:t>ang</w:t>
      </w:r>
      <w:r w:rsidRPr="00712ACC">
        <w:t xml:space="preserve"> = Romex langfarge</w:t>
      </w:r>
      <w:r w:rsidR="00444AD8" w:rsidRPr="00712ACC">
        <w:t>-INV</w:t>
      </w:r>
      <w:r w:rsidRPr="00712ACC">
        <w:t xml:space="preserve">. </w:t>
      </w:r>
      <w:r w:rsidR="002E6D78" w:rsidRPr="00712ACC">
        <w:rPr>
          <w:color w:val="FF0000"/>
        </w:rPr>
        <w:t>XY</w:t>
      </w:r>
      <w:r w:rsidRPr="00712ACC">
        <w:t xml:space="preserve"> = </w:t>
      </w:r>
      <w:r w:rsidR="008D404A" w:rsidRPr="00712ACC">
        <w:t>2</w:t>
      </w:r>
      <w:r w:rsidR="008D404A" w:rsidRPr="00712ACC">
        <w:sym w:font="Symbol" w:char="F0A7"/>
      </w:r>
      <w:r w:rsidR="008D404A" w:rsidRPr="00712ACC">
        <w:t>/</w:t>
      </w:r>
      <w:r w:rsidR="008D404A" w:rsidRPr="00712ACC">
        <w:rPr>
          <w:color w:val="FF0000"/>
        </w:rPr>
        <w:sym w:font="Symbol" w:char="F0A8"/>
      </w:r>
      <w:r w:rsidR="008D404A" w:rsidRPr="00712ACC">
        <w:t xml:space="preserve"> som </w:t>
      </w:r>
      <w:r w:rsidR="00444AD8" w:rsidRPr="00712ACC">
        <w:t>INV</w:t>
      </w:r>
      <w:r w:rsidRPr="00712ACC">
        <w:t>/</w:t>
      </w:r>
      <w:r w:rsidR="00444AD8" w:rsidRPr="00712ACC">
        <w:t>GF</w:t>
      </w:r>
      <w:r w:rsidRPr="00712ACC">
        <w:t xml:space="preserve"> etter 3 fargemeldinger (eller tilsvarende</w:t>
      </w:r>
      <w:r w:rsidR="003A1521" w:rsidRPr="00712ACC">
        <w:t xml:space="preserve"> doblinger</w:t>
      </w:r>
      <w:r w:rsidRPr="00712ACC">
        <w:t>) på 1-trinnet</w:t>
      </w:r>
      <w:r w:rsidR="00220024" w:rsidRPr="00712ACC">
        <w:t xml:space="preserve"> (</w:t>
      </w:r>
      <w:r w:rsidR="00F90F0E" w:rsidRPr="00712ACC">
        <w:t xml:space="preserve">en fellesbetegnelse for </w:t>
      </w:r>
      <w:r w:rsidR="002E6D78" w:rsidRPr="00712ACC">
        <w:t>XY</w:t>
      </w:r>
      <w:r w:rsidR="00220024" w:rsidRPr="00712ACC">
        <w:t>-NT</w:t>
      </w:r>
      <w:r w:rsidR="00F90F0E" w:rsidRPr="00712ACC">
        <w:t xml:space="preserve"> og </w:t>
      </w:r>
      <w:r w:rsidR="002E6D78" w:rsidRPr="00712ACC">
        <w:t>XY</w:t>
      </w:r>
      <w:r w:rsidR="00220024" w:rsidRPr="00712ACC">
        <w:t>Z)</w:t>
      </w:r>
      <w:r w:rsidR="00F90F0E" w:rsidRPr="00712ACC">
        <w:t xml:space="preserve">. </w:t>
      </w:r>
      <w:r w:rsidRPr="00712ACC">
        <w:rPr>
          <w:color w:val="FF0000"/>
        </w:rPr>
        <w:t>BLW</w:t>
      </w:r>
      <w:r w:rsidRPr="00712ACC">
        <w:t xml:space="preserve"> står for Roman Key Card Blackwood</w:t>
      </w:r>
      <w:r w:rsidR="00F90F0E" w:rsidRPr="00712ACC">
        <w:t xml:space="preserve"> (</w:t>
      </w:r>
      <w:r w:rsidR="00C60704" w:rsidRPr="00712ACC">
        <w:t xml:space="preserve">= </w:t>
      </w:r>
      <w:r w:rsidR="00F90F0E" w:rsidRPr="00712ACC">
        <w:t>PI-</w:t>
      </w:r>
      <w:r w:rsidR="00220024" w:rsidRPr="00712ACC">
        <w:t xml:space="preserve"> Blackwood</w:t>
      </w:r>
      <w:r w:rsidR="00F90F0E" w:rsidRPr="00712ACC">
        <w:t>: 0-3-1-4)</w:t>
      </w:r>
      <w:r w:rsidRPr="00712ACC">
        <w:t>.</w:t>
      </w:r>
      <w:r w:rsidR="00A534D3" w:rsidRPr="00712ACC">
        <w:t xml:space="preserve"> </w:t>
      </w:r>
      <w:r w:rsidR="00A534D3" w:rsidRPr="00712ACC">
        <w:rPr>
          <w:color w:val="FF0000"/>
        </w:rPr>
        <w:t>E-BLW</w:t>
      </w:r>
      <w:r w:rsidR="00A534D3" w:rsidRPr="00712ACC">
        <w:t xml:space="preserve"> står for</w:t>
      </w:r>
      <w:r w:rsidR="00C60704" w:rsidRPr="00712ACC">
        <w:t xml:space="preserve"> Exclusion Blackwood (hopp </w:t>
      </w:r>
      <w:r w:rsidR="00220024" w:rsidRPr="00712ACC">
        <w:t>til ny</w:t>
      </w:r>
      <w:r w:rsidR="00C60704" w:rsidRPr="00712ACC">
        <w:t xml:space="preserve"> farge over utgang = renons</w:t>
      </w:r>
      <w:r w:rsidR="00220024" w:rsidRPr="00712ACC">
        <w:t xml:space="preserve"> og E-BLW</w:t>
      </w:r>
      <w:r w:rsidR="00C60704" w:rsidRPr="00712ACC">
        <w:t>).</w:t>
      </w:r>
      <w:r w:rsidR="00F90F0E" w:rsidRPr="00712ACC">
        <w:rPr>
          <w:color w:val="FF0000"/>
        </w:rPr>
        <w:t xml:space="preserve"> HOPP+1, HOPP+2 og HOPP+3</w:t>
      </w:r>
      <w:r w:rsidR="00F90F0E" w:rsidRPr="00712ACC">
        <w:t xml:space="preserve"> er BUK Strukturhopp etter åpning 1</w:t>
      </w:r>
      <w:r w:rsidR="00F90F0E" w:rsidRPr="00712ACC">
        <w:rPr>
          <w:color w:val="FF0000"/>
        </w:rPr>
        <w:sym w:font="Symbol" w:char="F0A9"/>
      </w:r>
      <w:r w:rsidR="00F90F0E" w:rsidRPr="00712ACC">
        <w:t>/</w:t>
      </w:r>
      <w:r w:rsidR="00F90F0E" w:rsidRPr="00712ACC">
        <w:sym w:font="Symbol" w:char="F0AA"/>
      </w:r>
      <w:r w:rsidR="00F90F0E" w:rsidRPr="00712ACC">
        <w:t xml:space="preserve">. </w:t>
      </w:r>
      <w:r w:rsidR="008051B5" w:rsidRPr="00712ACC">
        <w:rPr>
          <w:color w:val="FF0000"/>
        </w:rPr>
        <w:t>PRI</w:t>
      </w:r>
      <w:r w:rsidR="008051B5" w:rsidRPr="00712ACC">
        <w:t xml:space="preserve"> betyr at den antydede sekvensen</w:t>
      </w:r>
      <w:r w:rsidR="00134539" w:rsidRPr="00712ACC">
        <w:t xml:space="preserve"> har</w:t>
      </w:r>
      <w:r w:rsidR="007420B7" w:rsidRPr="00712ACC">
        <w:t xml:space="preserve"> (eller tar)</w:t>
      </w:r>
      <w:r w:rsidR="00134539" w:rsidRPr="00712ACC">
        <w:t xml:space="preserve"> </w:t>
      </w:r>
      <w:r w:rsidR="00134539" w:rsidRPr="00712ACC">
        <w:rPr>
          <w:color w:val="FF0000"/>
        </w:rPr>
        <w:t>PRIORITET</w:t>
      </w:r>
      <w:r w:rsidR="00134539" w:rsidRPr="00712ACC">
        <w:t xml:space="preserve"> og</w:t>
      </w:r>
      <w:r w:rsidR="008051B5" w:rsidRPr="00712ACC">
        <w:t xml:space="preserve"> </w:t>
      </w:r>
      <w:r w:rsidR="007420B7" w:rsidRPr="00712ACC">
        <w:t>skal</w:t>
      </w:r>
      <w:r w:rsidR="008051B5" w:rsidRPr="00712ACC">
        <w:t xml:space="preserve"> </w:t>
      </w:r>
      <w:r w:rsidR="00134539" w:rsidRPr="00712ACC">
        <w:t xml:space="preserve">derfor </w:t>
      </w:r>
      <w:r w:rsidR="007420B7" w:rsidRPr="00712ACC">
        <w:t xml:space="preserve">være </w:t>
      </w:r>
      <w:r w:rsidR="008051B5" w:rsidRPr="00712ACC">
        <w:t>førstevalg i</w:t>
      </w:r>
      <w:r w:rsidR="00220024" w:rsidRPr="00712ACC">
        <w:t xml:space="preserve"> et valg mellom flere</w:t>
      </w:r>
      <w:r w:rsidR="008051B5" w:rsidRPr="00712ACC">
        <w:t xml:space="preserve"> melding</w:t>
      </w:r>
      <w:r w:rsidR="00220024" w:rsidRPr="00712ACC">
        <w:t>er</w:t>
      </w:r>
      <w:r w:rsidR="008051B5" w:rsidRPr="00712ACC">
        <w:t>.</w:t>
      </w:r>
      <w:r w:rsidR="00F162AA" w:rsidRPr="00712ACC">
        <w:t xml:space="preserve"> </w:t>
      </w:r>
      <w:r w:rsidR="00F162AA" w:rsidRPr="00712ACC">
        <w:rPr>
          <w:color w:val="FF0000"/>
        </w:rPr>
        <w:t>Kortfarge</w:t>
      </w:r>
      <w:r w:rsidR="00F162AA" w:rsidRPr="00712ACC">
        <w:t xml:space="preserve"> = </w:t>
      </w:r>
      <w:r w:rsidR="00220024" w:rsidRPr="00712ACC">
        <w:rPr>
          <w:color w:val="FF0000"/>
        </w:rPr>
        <w:t>KORT</w:t>
      </w:r>
      <w:r w:rsidR="00220024" w:rsidRPr="00712ACC">
        <w:t xml:space="preserve"> = </w:t>
      </w:r>
      <w:r w:rsidR="00F162AA" w:rsidRPr="00712ACC">
        <w:t>singel/renons</w:t>
      </w:r>
      <w:r w:rsidR="00B12566" w:rsidRPr="00712ACC">
        <w:t xml:space="preserve"> (</w:t>
      </w:r>
      <w:r w:rsidR="00220024" w:rsidRPr="00712ACC">
        <w:t>oftest</w:t>
      </w:r>
      <w:r w:rsidR="00B12566" w:rsidRPr="00712ACC">
        <w:t xml:space="preserve"> singel)</w:t>
      </w:r>
      <w:r w:rsidR="00F162AA" w:rsidRPr="00712ACC">
        <w:t>.</w:t>
      </w:r>
      <w:r w:rsidR="00980074" w:rsidRPr="00712ACC">
        <w:t xml:space="preserve"> </w:t>
      </w:r>
      <w:r w:rsidR="00980074" w:rsidRPr="00712ACC">
        <w:rPr>
          <w:color w:val="FF0000"/>
        </w:rPr>
        <w:t>Ny</w:t>
      </w:r>
      <w:r w:rsidR="00980074" w:rsidRPr="00712ACC">
        <w:t xml:space="preserve"> = ny farge.</w:t>
      </w:r>
      <w:r w:rsidR="00F43A4D" w:rsidRPr="00712ACC">
        <w:t xml:space="preserve"> </w:t>
      </w:r>
      <w:r w:rsidR="00F43A4D" w:rsidRPr="00712ACC">
        <w:rPr>
          <w:color w:val="FF0000"/>
        </w:rPr>
        <w:t>Canapé</w:t>
      </w:r>
      <w:r w:rsidR="00F43A4D" w:rsidRPr="00712ACC">
        <w:t xml:space="preserve"> = </w:t>
      </w:r>
      <w:r w:rsidR="00220024" w:rsidRPr="00712ACC">
        <w:t xml:space="preserve">en m meldt etter tidligere </w:t>
      </w:r>
      <w:r w:rsidR="00F43A4D" w:rsidRPr="00712ACC">
        <w:t>melding</w:t>
      </w:r>
      <w:r w:rsidR="00C60704" w:rsidRPr="00712ACC">
        <w:t xml:space="preserve"> av</w:t>
      </w:r>
      <w:r w:rsidR="00F43A4D" w:rsidRPr="00712ACC">
        <w:t xml:space="preserve"> </w:t>
      </w:r>
      <w:r w:rsidR="00220024" w:rsidRPr="00712ACC">
        <w:t xml:space="preserve">en M </w:t>
      </w:r>
      <w:r w:rsidR="00F43A4D" w:rsidRPr="00712ACC">
        <w:t xml:space="preserve">er </w:t>
      </w:r>
      <w:r w:rsidR="00220024" w:rsidRPr="00712ACC">
        <w:t xml:space="preserve">på SH </w:t>
      </w:r>
      <w:r w:rsidR="00220024" w:rsidRPr="00712ACC">
        <w:rPr>
          <w:color w:val="FF0000"/>
        </w:rPr>
        <w:t>leng</w:t>
      </w:r>
      <w:r w:rsidR="00F43A4D" w:rsidRPr="00712ACC">
        <w:rPr>
          <w:color w:val="FF0000"/>
        </w:rPr>
        <w:t xml:space="preserve">re enn </w:t>
      </w:r>
      <w:r w:rsidR="00220024" w:rsidRPr="00712ACC">
        <w:rPr>
          <w:color w:val="FF0000"/>
        </w:rPr>
        <w:t>M</w:t>
      </w:r>
      <w:r w:rsidR="00F43A4D" w:rsidRPr="00712ACC">
        <w:t>.</w:t>
      </w:r>
      <w:r w:rsidR="003D3330" w:rsidRPr="00712ACC">
        <w:t xml:space="preserve"> </w:t>
      </w:r>
      <w:r w:rsidR="003D3330" w:rsidRPr="00712ACC">
        <w:rPr>
          <w:color w:val="FF0000"/>
        </w:rPr>
        <w:t>UMULIG Støtte</w:t>
      </w:r>
      <w:r w:rsidR="003D3330" w:rsidRPr="00712ACC">
        <w:t>/</w:t>
      </w:r>
      <w:r w:rsidR="003D3330" w:rsidRPr="00712ACC">
        <w:rPr>
          <w:color w:val="FF0000"/>
        </w:rPr>
        <w:t xml:space="preserve">UMULIG M </w:t>
      </w:r>
      <w:r w:rsidR="003D3330" w:rsidRPr="00712ACC">
        <w:t>er begreper som brukes etter 1</w:t>
      </w:r>
      <w:r w:rsidR="003D3330" w:rsidRPr="00712ACC">
        <w:rPr>
          <w:color w:val="FF0000"/>
        </w:rPr>
        <w:sym w:font="Symbol" w:char="F0A9"/>
      </w:r>
      <w:r w:rsidR="003D3330" w:rsidRPr="00712ACC">
        <w:t>/</w:t>
      </w:r>
      <w:r w:rsidR="003D3330" w:rsidRPr="00712ACC">
        <w:sym w:font="Symbol" w:char="F0AA"/>
      </w:r>
      <w:r w:rsidR="003D3330" w:rsidRPr="00712ACC">
        <w:t xml:space="preserve"> - 2</w:t>
      </w:r>
      <w:r w:rsidR="003D3330" w:rsidRPr="00712ACC">
        <w:sym w:font="Symbol" w:char="F0A7"/>
      </w:r>
      <w:r w:rsidR="003D3330" w:rsidRPr="00712ACC">
        <w:t xml:space="preserve"> - 2</w:t>
      </w:r>
      <w:r w:rsidR="003D3330" w:rsidRPr="00712ACC">
        <w:rPr>
          <w:color w:val="FF0000"/>
        </w:rPr>
        <w:sym w:font="Symbol" w:char="F0A8"/>
      </w:r>
      <w:r w:rsidR="003D3330" w:rsidRPr="00712ACC">
        <w:t xml:space="preserve"> for å vise en dobbelton med eller uten honnør i </w:t>
      </w:r>
      <w:r w:rsidR="00220024" w:rsidRPr="00712ACC">
        <w:t>ÅF</w:t>
      </w:r>
      <w:r w:rsidR="003D3330" w:rsidRPr="00712ACC">
        <w:t>.</w:t>
      </w:r>
    </w:p>
    <w:p w:rsidR="004B037B" w:rsidRPr="00712ACC" w:rsidRDefault="004B037B" w:rsidP="009C0B5A">
      <w:pPr>
        <w:tabs>
          <w:tab w:val="left" w:pos="540"/>
          <w:tab w:val="left" w:pos="720"/>
          <w:tab w:val="left" w:pos="1260"/>
          <w:tab w:val="left" w:pos="1440"/>
        </w:tabs>
        <w:spacing w:before="0" w:after="0"/>
        <w:rPr>
          <w:rFonts w:cs="Comic Sans MS"/>
        </w:rPr>
      </w:pPr>
    </w:p>
    <w:p w:rsidR="004B037B" w:rsidRPr="00712ACC" w:rsidRDefault="004B037B" w:rsidP="009C0B5A">
      <w:pPr>
        <w:pStyle w:val="Overskrift2"/>
        <w:spacing w:before="0" w:after="0"/>
        <w:ind w:left="0" w:firstLine="0"/>
        <w:rPr>
          <w:lang w:val="nb-NO"/>
        </w:rPr>
      </w:pPr>
      <w:bookmarkStart w:id="13" w:name="_Toc266934272"/>
      <w:bookmarkStart w:id="14" w:name="_Toc361740517"/>
      <w:bookmarkStart w:id="15" w:name="_Toc449516863"/>
      <w:r w:rsidRPr="00712ACC">
        <w:rPr>
          <w:lang w:val="nb-NO"/>
        </w:rPr>
        <w:t>Litt om systemet</w:t>
      </w:r>
      <w:bookmarkEnd w:id="13"/>
      <w:bookmarkEnd w:id="14"/>
      <w:bookmarkEnd w:id="15"/>
    </w:p>
    <w:p w:rsidR="004B037B" w:rsidRPr="00712ACC" w:rsidRDefault="004B037B" w:rsidP="009C0B5A">
      <w:pPr>
        <w:pStyle w:val="Brdtekst"/>
        <w:spacing w:before="0" w:after="0"/>
        <w:ind w:right="0"/>
      </w:pPr>
      <w:r w:rsidRPr="00712ACC">
        <w:t xml:space="preserve">Systemet i seg selv, har visse mål og ambisjoner, som </w:t>
      </w:r>
      <w:r w:rsidR="0056076F" w:rsidRPr="00712ACC">
        <w:t xml:space="preserve">er overordnet. Prinsipper og prioriterte åpningssekvenser </w:t>
      </w:r>
      <w:r w:rsidR="00D6157E" w:rsidRPr="00712ACC">
        <w:t xml:space="preserve">(PRI) </w:t>
      </w:r>
      <w:r w:rsidR="0056076F" w:rsidRPr="00712ACC">
        <w:t>er dominerende i</w:t>
      </w:r>
      <w:r w:rsidRPr="00712ACC">
        <w:t xml:space="preserve"> store deler av systemet. De 3 viktigste målene med systemet er:</w:t>
      </w:r>
    </w:p>
    <w:p w:rsidR="00220024" w:rsidRPr="00712ACC" w:rsidRDefault="00220024" w:rsidP="009C0B5A">
      <w:pPr>
        <w:pStyle w:val="Brdtekst"/>
        <w:spacing w:before="0" w:after="0"/>
        <w:ind w:right="0"/>
      </w:pPr>
    </w:p>
    <w:p w:rsidR="00220024" w:rsidRPr="00712ACC" w:rsidRDefault="0060142D" w:rsidP="00220024">
      <w:pPr>
        <w:pStyle w:val="Liste2"/>
        <w:numPr>
          <w:ilvl w:val="0"/>
          <w:numId w:val="3"/>
        </w:numPr>
        <w:tabs>
          <w:tab w:val="clear" w:pos="720"/>
          <w:tab w:val="left" w:pos="1134"/>
        </w:tabs>
        <w:spacing w:before="0" w:after="0"/>
        <w:ind w:left="1134" w:hanging="567"/>
      </w:pPr>
      <w:r w:rsidRPr="00712ACC">
        <w:t>Å</w:t>
      </w:r>
      <w:r w:rsidR="004B037B" w:rsidRPr="00712ACC">
        <w:t xml:space="preserve"> </w:t>
      </w:r>
      <w:r w:rsidR="004B037B" w:rsidRPr="00712ACC">
        <w:rPr>
          <w:color w:val="FF0000"/>
        </w:rPr>
        <w:t>finne fram til egne meget gode kontrakter,</w:t>
      </w:r>
      <w:r w:rsidR="004B037B" w:rsidRPr="00712ACC">
        <w:t xml:space="preserve"> </w:t>
      </w:r>
      <w:r w:rsidR="004B037B" w:rsidRPr="00712ACC">
        <w:rPr>
          <w:color w:val="FF0000"/>
        </w:rPr>
        <w:t>spesielt i M</w:t>
      </w:r>
      <w:r w:rsidR="004B037B" w:rsidRPr="00712ACC">
        <w:t xml:space="preserve"> når man har minst 8-korts tilpasning. Systemet er</w:t>
      </w:r>
      <w:r w:rsidR="00E2626B" w:rsidRPr="00712ACC">
        <w:t xml:space="preserve"> </w:t>
      </w:r>
      <w:r w:rsidR="00E2626B" w:rsidRPr="00712ACC">
        <w:rPr>
          <w:color w:val="FF0000"/>
        </w:rPr>
        <w:t>svært</w:t>
      </w:r>
      <w:r w:rsidR="004B037B" w:rsidRPr="00712ACC">
        <w:t xml:space="preserve"> </w:t>
      </w:r>
      <w:r w:rsidR="004B037B" w:rsidRPr="00712ACC">
        <w:rPr>
          <w:color w:val="FF0000"/>
        </w:rPr>
        <w:t>M-orientert</w:t>
      </w:r>
      <w:r w:rsidR="004B037B" w:rsidRPr="00712ACC">
        <w:t xml:space="preserve">, nettopp fordi M-kontrakter </w:t>
      </w:r>
      <w:r w:rsidR="0056076F" w:rsidRPr="00712ACC">
        <w:t>gir mest poeng</w:t>
      </w:r>
      <w:r w:rsidR="004B037B" w:rsidRPr="00712ACC">
        <w:t xml:space="preserve"> hvis man </w:t>
      </w:r>
      <w:r w:rsidR="0056076F" w:rsidRPr="00712ACC">
        <w:t xml:space="preserve">kan </w:t>
      </w:r>
      <w:r w:rsidR="004B037B" w:rsidRPr="00712ACC">
        <w:t>finne en fit (8+kort til sammen). Hvis ikke, bør man spille NT, og først i tredje rekke kommer m</w:t>
      </w:r>
      <w:r w:rsidR="0056076F" w:rsidRPr="00712ACC">
        <w:t>-</w:t>
      </w:r>
      <w:r w:rsidR="004B037B" w:rsidRPr="00712ACC">
        <w:t>kontrakter.</w:t>
      </w:r>
    </w:p>
    <w:p w:rsidR="00220024" w:rsidRPr="00712ACC" w:rsidRDefault="0060142D" w:rsidP="00220024">
      <w:pPr>
        <w:pStyle w:val="Liste2"/>
        <w:numPr>
          <w:ilvl w:val="0"/>
          <w:numId w:val="3"/>
        </w:numPr>
        <w:tabs>
          <w:tab w:val="clear" w:pos="720"/>
          <w:tab w:val="left" w:pos="1134"/>
        </w:tabs>
        <w:spacing w:before="0" w:after="0"/>
        <w:ind w:left="1134" w:hanging="567"/>
      </w:pPr>
      <w:r w:rsidRPr="00712ACC">
        <w:t>Å</w:t>
      </w:r>
      <w:r w:rsidR="004B037B" w:rsidRPr="00712ACC">
        <w:t xml:space="preserve"> </w:t>
      </w:r>
      <w:r w:rsidR="004B037B" w:rsidRPr="00712ACC">
        <w:rPr>
          <w:color w:val="FF0000"/>
        </w:rPr>
        <w:t>ødelegge mest mulig</w:t>
      </w:r>
      <w:r w:rsidR="004B037B" w:rsidRPr="00712ACC">
        <w:t xml:space="preserve"> </w:t>
      </w:r>
      <w:r w:rsidR="004B037B" w:rsidRPr="00712ACC">
        <w:rPr>
          <w:color w:val="FF0000"/>
        </w:rPr>
        <w:t>for kommunikasjonen</w:t>
      </w:r>
      <w:r w:rsidR="004B037B" w:rsidRPr="00712ACC">
        <w:t xml:space="preserve"> mellom motspillerne. Dette gjøres delvis gjennom overføringsmeldingene etter </w:t>
      </w:r>
      <w:r w:rsidR="008A1CF5" w:rsidRPr="00712ACC">
        <w:t>åpningsmeldingene på 1-</w:t>
      </w:r>
      <w:r w:rsidR="0056076F" w:rsidRPr="00712ACC">
        <w:t xml:space="preserve"> og 2-</w:t>
      </w:r>
      <w:r w:rsidR="008A1CF5" w:rsidRPr="00712ACC">
        <w:t>trinnet</w:t>
      </w:r>
      <w:r w:rsidR="004B037B" w:rsidRPr="00712ACC">
        <w:t>, som foruten å gjøre egne meldinger bedre tilgjengelig</w:t>
      </w:r>
      <w:r w:rsidR="0056076F" w:rsidRPr="00712ACC">
        <w:t xml:space="preserve"> og mer nyanserte</w:t>
      </w:r>
      <w:r w:rsidR="004B037B" w:rsidRPr="00712ACC">
        <w:t xml:space="preserve">, ofte benytter seg av motpartens farge/r på veien, </w:t>
      </w:r>
      <w:r w:rsidR="0056076F" w:rsidRPr="00712ACC">
        <w:t xml:space="preserve">og </w:t>
      </w:r>
      <w:r w:rsidR="004B037B" w:rsidRPr="00712ACC">
        <w:t xml:space="preserve">delvis gjennom </w:t>
      </w:r>
      <w:r w:rsidR="0056076F" w:rsidRPr="00712ACC">
        <w:t xml:space="preserve">flertydige </w:t>
      </w:r>
      <w:r w:rsidR="004B037B" w:rsidRPr="00712ACC">
        <w:t>2-åpninger og gjennom eget</w:t>
      </w:r>
      <w:r w:rsidRPr="00712ACC">
        <w:t xml:space="preserve"> fletrydig </w:t>
      </w:r>
      <w:r w:rsidR="004B037B" w:rsidRPr="00712ACC">
        <w:t>NT-forsvar.</w:t>
      </w:r>
      <w:r w:rsidR="0056076F" w:rsidRPr="00712ACC">
        <w:t xml:space="preserve"> Flertydigheten i systemets komponenter gjør aksjoner vanskelige</w:t>
      </w:r>
      <w:r w:rsidRPr="00712ACC">
        <w:t>re</w:t>
      </w:r>
      <w:r w:rsidR="0056076F" w:rsidRPr="00712ACC">
        <w:t xml:space="preserve"> for motparten, men er svært lette å mestre for oss selv.</w:t>
      </w:r>
      <w:r w:rsidR="00220024" w:rsidRPr="00712ACC">
        <w:t xml:space="preserve"> </w:t>
      </w:r>
    </w:p>
    <w:p w:rsidR="004B037B" w:rsidRPr="00712ACC" w:rsidRDefault="0060142D" w:rsidP="00220024">
      <w:pPr>
        <w:pStyle w:val="Liste2"/>
        <w:numPr>
          <w:ilvl w:val="0"/>
          <w:numId w:val="3"/>
        </w:numPr>
        <w:tabs>
          <w:tab w:val="clear" w:pos="720"/>
          <w:tab w:val="left" w:pos="1134"/>
        </w:tabs>
        <w:spacing w:before="0" w:after="0"/>
        <w:ind w:left="1134" w:hanging="567"/>
      </w:pPr>
      <w:r w:rsidRPr="00712ACC">
        <w:t>Å</w:t>
      </w:r>
      <w:r w:rsidR="004B037B" w:rsidRPr="00712ACC">
        <w:t xml:space="preserve"> </w:t>
      </w:r>
      <w:r w:rsidR="004B037B" w:rsidRPr="00712ACC">
        <w:rPr>
          <w:color w:val="FF0000"/>
        </w:rPr>
        <w:t>ta bort mest mulig melderom</w:t>
      </w:r>
      <w:r w:rsidR="004B037B" w:rsidRPr="00712ACC">
        <w:t xml:space="preserve"> for motparten, slik at de må gjette mer enn de vet. Systemet skal ha stor sperrende effekt, og derfor er </w:t>
      </w:r>
      <w:r w:rsidR="008A1CF5" w:rsidRPr="00712ACC">
        <w:rPr>
          <w:color w:val="FF0000"/>
        </w:rPr>
        <w:t>sperremeldinger</w:t>
      </w:r>
      <w:r w:rsidR="004B037B" w:rsidRPr="00712ACC">
        <w:rPr>
          <w:color w:val="FF0000"/>
        </w:rPr>
        <w:t xml:space="preserve"> </w:t>
      </w:r>
      <w:r w:rsidR="00812993" w:rsidRPr="00712ACC">
        <w:t>(</w:t>
      </w:r>
      <w:r w:rsidR="00812993" w:rsidRPr="00712ACC">
        <w:rPr>
          <w:color w:val="FF0000"/>
        </w:rPr>
        <w:t>SPERR</w:t>
      </w:r>
      <w:r w:rsidR="00812993" w:rsidRPr="00712ACC">
        <w:t>)</w:t>
      </w:r>
      <w:r w:rsidR="00812993" w:rsidRPr="00712ACC">
        <w:rPr>
          <w:color w:val="FF0000"/>
        </w:rPr>
        <w:t xml:space="preserve"> </w:t>
      </w:r>
      <w:r w:rsidR="004B037B" w:rsidRPr="00712ACC">
        <w:t>en integrert del av systemet. I tillegg til at ÅH kan sperreåpne, kan</w:t>
      </w:r>
      <w:r w:rsidR="00AC776B" w:rsidRPr="00712ACC">
        <w:t xml:space="preserve"> så vel ÅH som</w:t>
      </w:r>
      <w:r w:rsidR="004B037B" w:rsidRPr="00712ACC">
        <w:t xml:space="preserve"> SH sperrehoppe</w:t>
      </w:r>
      <w:r w:rsidR="00AC776B" w:rsidRPr="00712ACC">
        <w:t xml:space="preserve"> (eller sperremelde) til 3</w:t>
      </w:r>
      <w:r w:rsidR="00AC776B" w:rsidRPr="00712ACC">
        <w:rPr>
          <w:color w:val="FF0000"/>
          <w:sz w:val="26"/>
        </w:rPr>
        <w:sym w:font="Symbol" w:char="F0A9"/>
      </w:r>
      <w:r w:rsidR="00AC776B" w:rsidRPr="00712ACC">
        <w:t>/</w:t>
      </w:r>
      <w:r w:rsidR="00AC776B" w:rsidRPr="00712ACC">
        <w:rPr>
          <w:sz w:val="26"/>
        </w:rPr>
        <w:sym w:font="Symbol" w:char="F0AA"/>
      </w:r>
      <w:r w:rsidR="00AC776B" w:rsidRPr="00712ACC">
        <w:t xml:space="preserve"> og </w:t>
      </w:r>
      <w:r w:rsidR="00981763">
        <w:t>3/4</w:t>
      </w:r>
      <w:r w:rsidR="00AC776B" w:rsidRPr="00712ACC">
        <w:rPr>
          <w:sz w:val="26"/>
        </w:rPr>
        <w:sym w:font="Symbol" w:char="F0A7"/>
      </w:r>
      <w:r w:rsidR="00AC776B" w:rsidRPr="00712ACC">
        <w:t>/</w:t>
      </w:r>
      <w:r w:rsidR="00AC776B" w:rsidRPr="00712ACC">
        <w:rPr>
          <w:color w:val="FF0000"/>
          <w:sz w:val="26"/>
        </w:rPr>
        <w:sym w:font="Symbol" w:char="F0A8"/>
      </w:r>
      <w:r w:rsidR="00AC776B" w:rsidRPr="00712ACC">
        <w:t xml:space="preserve"> </w:t>
      </w:r>
      <w:r w:rsidR="004B037B" w:rsidRPr="00712ACC">
        <w:t xml:space="preserve">i </w:t>
      </w:r>
      <w:r w:rsidRPr="00712ACC">
        <w:t>mange tilfeller. I slike tilfeller vil det alltid være andre meldinger til rådighet som INV.</w:t>
      </w:r>
    </w:p>
    <w:p w:rsidR="004B037B" w:rsidRPr="00712ACC" w:rsidRDefault="004B037B" w:rsidP="009C0B5A">
      <w:pPr>
        <w:tabs>
          <w:tab w:val="left" w:pos="540"/>
          <w:tab w:val="left" w:pos="1260"/>
          <w:tab w:val="left" w:pos="1440"/>
        </w:tabs>
        <w:spacing w:before="0" w:after="0"/>
        <w:rPr>
          <w:rFonts w:cs="Comic Sans MS"/>
          <w:sz w:val="16"/>
          <w:szCs w:val="16"/>
        </w:rPr>
      </w:pPr>
    </w:p>
    <w:p w:rsidR="008A1CF5" w:rsidRPr="00712ACC" w:rsidRDefault="004B037B" w:rsidP="009C0B5A">
      <w:pPr>
        <w:pStyle w:val="Brdtekst"/>
        <w:spacing w:before="0" w:after="0"/>
        <w:ind w:right="0"/>
      </w:pPr>
      <w:r w:rsidRPr="00712ACC">
        <w:t xml:space="preserve">Selve systemet er bygget opp svært aggressivt, og en </w:t>
      </w:r>
      <w:r w:rsidR="0056076F" w:rsidRPr="00712ACC">
        <w:t xml:space="preserve">av mange gyldne </w:t>
      </w:r>
      <w:r w:rsidRPr="00712ACC">
        <w:t>reg</w:t>
      </w:r>
      <w:r w:rsidR="0056076F" w:rsidRPr="00712ACC">
        <w:t>l</w:t>
      </w:r>
      <w:r w:rsidRPr="00712ACC">
        <w:t>e</w:t>
      </w:r>
      <w:r w:rsidR="0056076F" w:rsidRPr="00712ACC">
        <w:t>r</w:t>
      </w:r>
      <w:r w:rsidRPr="00712ACC">
        <w:t xml:space="preserve"> er at hvis man er i tvil, skal man stort sett melde, og ikke passe.</w:t>
      </w:r>
      <w:r w:rsidR="0056076F" w:rsidRPr="00712ACC">
        <w:t xml:space="preserve"> </w:t>
      </w:r>
      <w:r w:rsidR="008051B5" w:rsidRPr="00712ACC">
        <w:rPr>
          <w:color w:val="FF0000"/>
        </w:rPr>
        <w:t>BUK</w:t>
      </w:r>
      <w:r w:rsidR="0056076F" w:rsidRPr="00712ACC">
        <w:rPr>
          <w:color w:val="FF0000"/>
        </w:rPr>
        <w:t xml:space="preserve"> er så aggressivt </w:t>
      </w:r>
      <w:r w:rsidR="00444AD8" w:rsidRPr="00712ACC">
        <w:rPr>
          <w:color w:val="FF0000"/>
        </w:rPr>
        <w:t xml:space="preserve">i seg selv </w:t>
      </w:r>
      <w:r w:rsidR="0056076F" w:rsidRPr="00712ACC">
        <w:rPr>
          <w:color w:val="FF0000"/>
        </w:rPr>
        <w:t xml:space="preserve">at den enkelte spiller ikke </w:t>
      </w:r>
      <w:r w:rsidR="0060142D" w:rsidRPr="00712ACC">
        <w:rPr>
          <w:color w:val="FF0000"/>
        </w:rPr>
        <w:t>bør</w:t>
      </w:r>
      <w:r w:rsidR="0056076F" w:rsidRPr="00712ACC">
        <w:rPr>
          <w:color w:val="FF0000"/>
        </w:rPr>
        <w:t xml:space="preserve"> legge til egen personlig aggressivitet</w:t>
      </w:r>
      <w:r w:rsidR="0056076F" w:rsidRPr="00712ACC">
        <w:t>.</w:t>
      </w:r>
      <w:r w:rsidRPr="00712ACC">
        <w:t xml:space="preserve"> </w:t>
      </w:r>
      <w:r w:rsidR="0060142D" w:rsidRPr="00712ACC">
        <w:t>Dette ødelegger mer enn det bygger opp.</w:t>
      </w:r>
    </w:p>
    <w:p w:rsidR="00220024" w:rsidRPr="00712ACC" w:rsidRDefault="00220024" w:rsidP="009C0B5A">
      <w:pPr>
        <w:pStyle w:val="Brdtekst"/>
        <w:spacing w:before="0" w:after="0"/>
        <w:ind w:right="0"/>
      </w:pPr>
    </w:p>
    <w:p w:rsidR="004B037B" w:rsidRPr="00712ACC" w:rsidRDefault="004B037B" w:rsidP="009C0B5A">
      <w:pPr>
        <w:pStyle w:val="Brdtekst"/>
        <w:spacing w:before="0" w:after="0"/>
        <w:ind w:right="0"/>
      </w:pPr>
      <w:r w:rsidRPr="00712ACC">
        <w:t xml:space="preserve">Hovedregelen er </w:t>
      </w:r>
      <w:r w:rsidR="0056076F" w:rsidRPr="00712ACC">
        <w:t>altså</w:t>
      </w:r>
      <w:r w:rsidRPr="00712ACC">
        <w:t xml:space="preserve"> at dersom man har minst 8 kort til sammen i en </w:t>
      </w:r>
      <w:r w:rsidRPr="00712ACC">
        <w:rPr>
          <w:color w:val="FF0000"/>
        </w:rPr>
        <w:t>M</w:t>
      </w:r>
      <w:r w:rsidRPr="00712ACC">
        <w:t xml:space="preserve">, </w:t>
      </w:r>
      <w:r w:rsidRPr="00712ACC">
        <w:rPr>
          <w:color w:val="FF0000"/>
        </w:rPr>
        <w:t>skal man normalt spille kontrakten der</w:t>
      </w:r>
      <w:r w:rsidR="0056076F" w:rsidRPr="00712ACC">
        <w:t xml:space="preserve">. </w:t>
      </w:r>
      <w:r w:rsidRPr="00712ACC">
        <w:t>Dette betyr imidlertid ikke at man ikke kan både foreslå og passe ned 3NT selv med 8 kort til sammen i en M. Hvis det ser lettere ut å vinne 9 stikk i NT enn 10 stikk i en M (dårlig med honnørpoeng og godt med langfargestikk</w:t>
      </w:r>
      <w:r w:rsidR="0060142D" w:rsidRPr="00712ACC">
        <w:t xml:space="preserve"> eller mange tapere i trumffargen</w:t>
      </w:r>
      <w:r w:rsidRPr="00712ACC">
        <w:t>) er 3NT eksempelvis et meget godt alternativ, spesielt i parturneringer.</w:t>
      </w:r>
    </w:p>
    <w:p w:rsidR="00220024" w:rsidRPr="00712ACC" w:rsidRDefault="00220024" w:rsidP="009C0B5A">
      <w:pPr>
        <w:pStyle w:val="Brdtekst"/>
        <w:spacing w:before="0" w:after="0"/>
        <w:ind w:right="0"/>
      </w:pPr>
    </w:p>
    <w:p w:rsidR="004B037B" w:rsidRPr="00712ACC" w:rsidRDefault="004B037B" w:rsidP="009C0B5A">
      <w:pPr>
        <w:pStyle w:val="Brdtekst"/>
        <w:spacing w:before="0" w:after="0"/>
        <w:ind w:right="0"/>
      </w:pPr>
      <w:r w:rsidRPr="00712ACC">
        <w:t xml:space="preserve">I slemsonen vil naturligvis m-kontrakter </w:t>
      </w:r>
      <w:r w:rsidR="008A1CF5" w:rsidRPr="00712ACC">
        <w:t>n</w:t>
      </w:r>
      <w:r w:rsidRPr="00712ACC">
        <w:t xml:space="preserve">aturligvis </w:t>
      </w:r>
      <w:r w:rsidR="00220024" w:rsidRPr="00712ACC">
        <w:t xml:space="preserve">være minst like aktuelle som M. </w:t>
      </w:r>
      <w:r w:rsidRPr="00712ACC">
        <w:t>Dette synet på kontrakter har tre hovedkonsekvenser:</w:t>
      </w:r>
    </w:p>
    <w:p w:rsidR="00220024" w:rsidRPr="00712ACC" w:rsidRDefault="00220024" w:rsidP="009C0B5A">
      <w:pPr>
        <w:pStyle w:val="Brdtekst"/>
        <w:spacing w:before="0" w:after="0"/>
        <w:ind w:right="0"/>
      </w:pPr>
    </w:p>
    <w:p w:rsidR="004B037B" w:rsidRPr="00712ACC" w:rsidRDefault="004B037B" w:rsidP="00AC2CAF">
      <w:pPr>
        <w:pStyle w:val="Liste2"/>
        <w:numPr>
          <w:ilvl w:val="0"/>
          <w:numId w:val="2"/>
        </w:numPr>
        <w:tabs>
          <w:tab w:val="clear" w:pos="900"/>
        </w:tabs>
        <w:spacing w:before="0" w:after="0"/>
        <w:ind w:left="1134" w:hanging="567"/>
      </w:pPr>
      <w:r w:rsidRPr="00712ACC">
        <w:t>De fleste systemvariantene er konstruert slik at vi snarest mulig (og aller helst innen to melde</w:t>
      </w:r>
      <w:r w:rsidR="00535BC6" w:rsidRPr="00712ACC">
        <w:t>SEMI(BAL)</w:t>
      </w:r>
      <w:r w:rsidRPr="00712ACC">
        <w:t>er) skal greie å finne ut:</w:t>
      </w:r>
    </w:p>
    <w:p w:rsidR="004B037B" w:rsidRPr="00712ACC" w:rsidRDefault="004B037B" w:rsidP="00AC2CAF">
      <w:pPr>
        <w:pStyle w:val="Liste3"/>
        <w:numPr>
          <w:ilvl w:val="1"/>
          <w:numId w:val="2"/>
        </w:numPr>
        <w:tabs>
          <w:tab w:val="clear" w:pos="1620"/>
          <w:tab w:val="num" w:pos="1701"/>
        </w:tabs>
        <w:spacing w:before="0" w:after="0"/>
        <w:ind w:left="1701" w:hanging="567"/>
      </w:pPr>
      <w:r w:rsidRPr="00712ACC">
        <w:t xml:space="preserve">Om vi skal spille </w:t>
      </w:r>
      <w:r w:rsidR="0060142D" w:rsidRPr="00712ACC">
        <w:t>M</w:t>
      </w:r>
      <w:r w:rsidRPr="00712ACC">
        <w:t xml:space="preserve"> eller ikke</w:t>
      </w:r>
      <w:r w:rsidR="00444AD8" w:rsidRPr="00712ACC">
        <w:t>.</w:t>
      </w:r>
    </w:p>
    <w:p w:rsidR="004B037B" w:rsidRPr="00712ACC" w:rsidRDefault="004B037B" w:rsidP="00AC2CAF">
      <w:pPr>
        <w:pStyle w:val="Liste3"/>
        <w:numPr>
          <w:ilvl w:val="1"/>
          <w:numId w:val="2"/>
        </w:numPr>
        <w:tabs>
          <w:tab w:val="clear" w:pos="1620"/>
          <w:tab w:val="num" w:pos="1701"/>
        </w:tabs>
        <w:spacing w:before="0" w:after="0"/>
        <w:ind w:left="1701" w:hanging="567"/>
      </w:pPr>
      <w:r w:rsidRPr="00712ACC">
        <w:t>Om vi bør stoppe i delkontrakt, sperre, inv</w:t>
      </w:r>
      <w:r w:rsidR="00AC2CAF" w:rsidRPr="00712ACC">
        <w:t xml:space="preserve">itere eller melde utgang (eller </w:t>
      </w:r>
      <w:r w:rsidRPr="00712ACC">
        <w:t xml:space="preserve">eventuelt </w:t>
      </w:r>
      <w:r w:rsidR="0060142D" w:rsidRPr="00712ACC">
        <w:t xml:space="preserve">invitere </w:t>
      </w:r>
      <w:r w:rsidRPr="00712ACC">
        <w:t>til slem).</w:t>
      </w:r>
    </w:p>
    <w:p w:rsidR="00AC2CAF" w:rsidRPr="00712ACC" w:rsidRDefault="00AC2CAF" w:rsidP="00AC2CAF">
      <w:pPr>
        <w:pStyle w:val="Liste3"/>
        <w:spacing w:before="0" w:after="0"/>
        <w:ind w:left="1701" w:firstLine="0"/>
      </w:pPr>
    </w:p>
    <w:p w:rsidR="00444AD8" w:rsidRPr="00712ACC" w:rsidRDefault="0056076F" w:rsidP="00AC2CAF">
      <w:pPr>
        <w:pStyle w:val="Liste2"/>
        <w:numPr>
          <w:ilvl w:val="0"/>
          <w:numId w:val="2"/>
        </w:numPr>
        <w:tabs>
          <w:tab w:val="clear" w:pos="900"/>
        </w:tabs>
        <w:spacing w:before="0" w:after="0"/>
        <w:ind w:left="1134" w:hanging="567"/>
      </w:pPr>
      <w:r w:rsidRPr="00712ACC">
        <w:t>I og med at man heller skal vise en 4-korts M enn en 5-6-korts m når man ikke har til å kreve til utgang</w:t>
      </w:r>
      <w:r w:rsidR="004B037B" w:rsidRPr="00712ACC">
        <w:t xml:space="preserve">, blir nok </w:t>
      </w:r>
      <w:r w:rsidRPr="00712ACC">
        <w:t xml:space="preserve">m-kontrakter </w:t>
      </w:r>
      <w:r w:rsidR="004B037B" w:rsidRPr="00712ACC">
        <w:t>noe nedgradert i systemet. Minorfargen blir eventuelt vist senere, som Canapéfarge på SH.</w:t>
      </w:r>
    </w:p>
    <w:p w:rsidR="00AC2CAF" w:rsidRPr="00712ACC" w:rsidRDefault="00AC2CAF" w:rsidP="00AC2CAF">
      <w:pPr>
        <w:pStyle w:val="Liste2"/>
        <w:spacing w:before="0" w:after="0"/>
        <w:ind w:left="1134" w:firstLine="0"/>
      </w:pPr>
    </w:p>
    <w:p w:rsidR="00AC2CAF" w:rsidRPr="00712ACC" w:rsidRDefault="004B037B" w:rsidP="00AC2CAF">
      <w:pPr>
        <w:pStyle w:val="Liste2"/>
        <w:numPr>
          <w:ilvl w:val="0"/>
          <w:numId w:val="2"/>
        </w:numPr>
        <w:tabs>
          <w:tab w:val="clear" w:pos="900"/>
        </w:tabs>
        <w:spacing w:before="0" w:after="0"/>
        <w:ind w:left="1134" w:hanging="567"/>
      </w:pPr>
      <w:r w:rsidRPr="00712ACC">
        <w:t>I henhold til Cohens ”</w:t>
      </w:r>
      <w:r w:rsidRPr="00712ACC">
        <w:rPr>
          <w:color w:val="FF0000"/>
        </w:rPr>
        <w:t>The Law of Total Tricks</w:t>
      </w:r>
      <w:r w:rsidRPr="00712ACC">
        <w:t xml:space="preserve">” skal vi stort sett være på minst 3-trinnet når vi har etablert 9 kort til sammen i en M, helt uavhengig av så vel soneforholdene som av hvor lite HP vi har til sammen. Dette </w:t>
      </w:r>
      <w:r w:rsidR="0060142D" w:rsidRPr="00712ACC">
        <w:t xml:space="preserve">ser jo litt tullete ut, men det </w:t>
      </w:r>
      <w:r w:rsidRPr="00712ACC">
        <w:t>virker stort sett slik at</w:t>
      </w:r>
      <w:r w:rsidR="00AC2CAF" w:rsidRPr="00712ACC">
        <w:t>:</w:t>
      </w:r>
    </w:p>
    <w:p w:rsidR="00AC2CAF" w:rsidRPr="00712ACC" w:rsidRDefault="004B037B" w:rsidP="00AC2CAF">
      <w:pPr>
        <w:pStyle w:val="Liste2"/>
        <w:spacing w:before="0" w:after="0"/>
        <w:ind w:left="0" w:firstLine="0"/>
      </w:pPr>
      <w:r w:rsidRPr="00712ACC">
        <w:t xml:space="preserve"> </w:t>
      </w:r>
    </w:p>
    <w:p w:rsidR="00AC2CAF" w:rsidRPr="00712ACC" w:rsidRDefault="0060142D" w:rsidP="00AC2CAF">
      <w:pPr>
        <w:pStyle w:val="Liste2"/>
        <w:tabs>
          <w:tab w:val="left" w:pos="1701"/>
        </w:tabs>
        <w:spacing w:before="0" w:after="0"/>
        <w:ind w:left="1701" w:hanging="567"/>
      </w:pPr>
      <w:r w:rsidRPr="00712ACC">
        <w:t xml:space="preserve">a) </w:t>
      </w:r>
      <w:r w:rsidR="00AC2CAF" w:rsidRPr="00712ACC">
        <w:tab/>
      </w:r>
      <w:r w:rsidR="004B037B" w:rsidRPr="00712ACC">
        <w:t>enten er dette en god kontrakt, eller</w:t>
      </w:r>
      <w:r w:rsidRPr="00712ACC">
        <w:t xml:space="preserve"> </w:t>
      </w:r>
    </w:p>
    <w:p w:rsidR="00AC2CAF" w:rsidRPr="00712ACC" w:rsidRDefault="0060142D" w:rsidP="00AC2CAF">
      <w:pPr>
        <w:pStyle w:val="Liste2"/>
        <w:tabs>
          <w:tab w:val="left" w:pos="1701"/>
        </w:tabs>
        <w:spacing w:before="0" w:after="0"/>
        <w:ind w:left="1701" w:hanging="567"/>
      </w:pPr>
      <w:r w:rsidRPr="00712ACC">
        <w:t>b)</w:t>
      </w:r>
      <w:r w:rsidR="004B037B" w:rsidRPr="00712ACC">
        <w:t xml:space="preserve"> </w:t>
      </w:r>
      <w:r w:rsidR="00AC2CAF" w:rsidRPr="00712ACC">
        <w:tab/>
      </w:r>
      <w:r w:rsidR="004B037B" w:rsidRPr="00712ACC">
        <w:t xml:space="preserve">det </w:t>
      </w:r>
      <w:r w:rsidRPr="00712ACC">
        <w:t xml:space="preserve">er </w:t>
      </w:r>
      <w:r w:rsidR="004B037B" w:rsidRPr="00712ACC">
        <w:t xml:space="preserve">en god forhåndsstamp mot motpartens kontrakt. </w:t>
      </w:r>
    </w:p>
    <w:p w:rsidR="00AC2CAF" w:rsidRPr="00712ACC" w:rsidRDefault="00AC2CAF" w:rsidP="00AC2CAF">
      <w:pPr>
        <w:pStyle w:val="Liste2"/>
        <w:spacing w:before="0" w:after="0"/>
        <w:ind w:left="1134" w:firstLine="0"/>
      </w:pPr>
    </w:p>
    <w:p w:rsidR="004B037B" w:rsidRPr="00712ACC" w:rsidRDefault="004B037B" w:rsidP="00AC2CAF">
      <w:pPr>
        <w:pStyle w:val="Liste2"/>
        <w:spacing w:before="0" w:after="0"/>
        <w:ind w:left="1134" w:firstLine="0"/>
      </w:pPr>
      <w:r w:rsidRPr="00712ACC">
        <w:t xml:space="preserve">Troen på dette </w:t>
      </w:r>
      <w:r w:rsidR="0060142D" w:rsidRPr="00712ACC">
        <w:t>prinsippet vil</w:t>
      </w:r>
      <w:r w:rsidRPr="00712ACC">
        <w:t xml:space="preserve"> gjøre oss i stand til å avgi langt flere </w:t>
      </w:r>
      <w:r w:rsidR="008A1CF5" w:rsidRPr="00712ACC">
        <w:t>sperremeldinger</w:t>
      </w:r>
      <w:r w:rsidRPr="00712ACC">
        <w:t xml:space="preserve"> enn vi er vant til tidligere.</w:t>
      </w:r>
      <w:r w:rsidR="0056076F" w:rsidRPr="00712ACC">
        <w:t xml:space="preserve"> Dette er grunnen til at vi b</w:t>
      </w:r>
      <w:r w:rsidR="0060142D" w:rsidRPr="00712ACC">
        <w:t>ruker</w:t>
      </w:r>
      <w:r w:rsidR="0056076F" w:rsidRPr="00712ACC">
        <w:t xml:space="preserve"> 5-korts M-åpninger og at vi skiller skarpt mellom 3- og 4-kortsstøtte på SH.</w:t>
      </w:r>
    </w:p>
    <w:p w:rsidR="004B037B" w:rsidRPr="00712ACC" w:rsidRDefault="004B037B" w:rsidP="009C0B5A">
      <w:pPr>
        <w:tabs>
          <w:tab w:val="left" w:pos="540"/>
          <w:tab w:val="left" w:pos="720"/>
          <w:tab w:val="left" w:pos="1260"/>
          <w:tab w:val="left" w:pos="1440"/>
        </w:tabs>
        <w:spacing w:before="0" w:after="0"/>
        <w:rPr>
          <w:rFonts w:cs="Comic Sans MS"/>
        </w:rPr>
      </w:pPr>
    </w:p>
    <w:p w:rsidR="004B037B" w:rsidRPr="00712ACC" w:rsidRDefault="004B037B" w:rsidP="009C0B5A">
      <w:pPr>
        <w:pStyle w:val="Brdtekst"/>
        <w:spacing w:before="0" w:after="0"/>
        <w:ind w:right="0"/>
      </w:pPr>
      <w:r w:rsidRPr="00712ACC">
        <w:t xml:space="preserve">Hvis man har nok til GF på SH, vil man kunne melde fargene sine i fred og ro etter å ha etablert hvorvidt man har </w:t>
      </w:r>
      <w:r w:rsidR="00535BC6" w:rsidRPr="00712ACC">
        <w:t>M</w:t>
      </w:r>
      <w:r w:rsidRPr="00712ACC">
        <w:t xml:space="preserve">kontrakt eller ei, og prinsippet om at enkelte meldinger og meldesekvenser </w:t>
      </w:r>
      <w:r w:rsidR="0056076F" w:rsidRPr="00712ACC">
        <w:t xml:space="preserve">(ny farge på 3-trinnet/revers på svarhånden osv.) </w:t>
      </w:r>
      <w:r w:rsidRPr="00712ACC">
        <w:t xml:space="preserve">etablerer GF gjelder i det store og hele. Men: </w:t>
      </w:r>
      <w:r w:rsidRPr="00712ACC">
        <w:rPr>
          <w:color w:val="FF0000"/>
        </w:rPr>
        <w:t>nye meldinger er stort sett RF</w:t>
      </w:r>
      <w:r w:rsidR="0056076F" w:rsidRPr="00712ACC">
        <w:t xml:space="preserve"> </w:t>
      </w:r>
      <w:r w:rsidR="004A09F1" w:rsidRPr="00712ACC">
        <w:t>(også når det gjelder våre</w:t>
      </w:r>
      <w:r w:rsidR="0060142D" w:rsidRPr="00712ACC">
        <w:t xml:space="preserve"> </w:t>
      </w:r>
      <w:r w:rsidR="004A09F1" w:rsidRPr="00712ACC">
        <w:t xml:space="preserve">egne innmeldinger), </w:t>
      </w:r>
      <w:r w:rsidR="0056076F" w:rsidRPr="00712ACC">
        <w:t xml:space="preserve">med </w:t>
      </w:r>
      <w:r w:rsidR="00812993" w:rsidRPr="00712ACC">
        <w:t>to</w:t>
      </w:r>
      <w:r w:rsidR="0056076F" w:rsidRPr="00712ACC">
        <w:t xml:space="preserve"> viktige u</w:t>
      </w:r>
      <w:r w:rsidRPr="00712ACC">
        <w:t>nntak:</w:t>
      </w:r>
    </w:p>
    <w:p w:rsidR="00AC2CAF" w:rsidRPr="00712ACC" w:rsidRDefault="00AC2CAF" w:rsidP="009C0B5A">
      <w:pPr>
        <w:pStyle w:val="Brdtekst"/>
        <w:spacing w:before="0" w:after="0"/>
        <w:ind w:right="0"/>
      </w:pPr>
    </w:p>
    <w:p w:rsidR="00D712C8" w:rsidRPr="00712ACC" w:rsidRDefault="004B037B" w:rsidP="00AC2CAF">
      <w:pPr>
        <w:pStyle w:val="Listeavsnitt"/>
        <w:numPr>
          <w:ilvl w:val="0"/>
          <w:numId w:val="17"/>
        </w:numPr>
        <w:spacing w:before="0" w:after="0"/>
        <w:ind w:left="1134" w:hanging="567"/>
        <w:rPr>
          <w:rFonts w:cs="Comic Sans MS"/>
        </w:rPr>
      </w:pPr>
      <w:r w:rsidRPr="00712ACC">
        <w:rPr>
          <w:rFonts w:cs="Comic Sans MS"/>
        </w:rPr>
        <w:t>SH har avgitt en begrenset melding i første melde</w:t>
      </w:r>
      <w:r w:rsidR="00535BC6" w:rsidRPr="00712ACC">
        <w:rPr>
          <w:rFonts w:cs="Comic Sans MS"/>
        </w:rPr>
        <w:t>SEMI(BAL)</w:t>
      </w:r>
      <w:r w:rsidRPr="00712ACC">
        <w:rPr>
          <w:rFonts w:cs="Comic Sans MS"/>
        </w:rPr>
        <w:t>e</w:t>
      </w:r>
      <w:r w:rsidR="0060142D" w:rsidRPr="00712ACC">
        <w:rPr>
          <w:rFonts w:cs="Comic Sans MS"/>
        </w:rPr>
        <w:t xml:space="preserve"> (eller passet i åpning)</w:t>
      </w:r>
      <w:r w:rsidRPr="00712ACC">
        <w:rPr>
          <w:rFonts w:cs="Comic Sans MS"/>
        </w:rPr>
        <w:t xml:space="preserve">. Da kan selv </w:t>
      </w:r>
      <w:r w:rsidR="00812993" w:rsidRPr="00712ACC">
        <w:rPr>
          <w:rFonts w:cs="Comic Sans MS"/>
        </w:rPr>
        <w:t xml:space="preserve">ikke </w:t>
      </w:r>
      <w:r w:rsidRPr="00712ACC">
        <w:rPr>
          <w:rFonts w:cs="Comic Sans MS"/>
        </w:rPr>
        <w:t xml:space="preserve">revers vise mer enn supermax av det </w:t>
      </w:r>
      <w:r w:rsidR="00812993" w:rsidRPr="00712ACC">
        <w:rPr>
          <w:rFonts w:cs="Comic Sans MS"/>
        </w:rPr>
        <w:t>m</w:t>
      </w:r>
      <w:r w:rsidRPr="00712ACC">
        <w:rPr>
          <w:rFonts w:cs="Comic Sans MS"/>
        </w:rPr>
        <w:t>an kan ha for sin begrensede melding.</w:t>
      </w:r>
    </w:p>
    <w:p w:rsidR="00AC2CAF" w:rsidRPr="00712ACC" w:rsidRDefault="00AC2CAF" w:rsidP="00AC2CAF">
      <w:pPr>
        <w:pStyle w:val="Listeavsnitt"/>
        <w:spacing w:before="0" w:after="0"/>
        <w:ind w:left="1134"/>
        <w:rPr>
          <w:rFonts w:cs="Comic Sans MS"/>
        </w:rPr>
      </w:pPr>
    </w:p>
    <w:p w:rsidR="004B037B" w:rsidRPr="00712ACC" w:rsidRDefault="004B037B" w:rsidP="00AC2CAF">
      <w:pPr>
        <w:pStyle w:val="Liste2"/>
        <w:spacing w:before="0" w:after="0"/>
        <w:ind w:left="1134" w:hanging="567"/>
      </w:pPr>
      <w:r w:rsidRPr="00712ACC">
        <w:t>b)</w:t>
      </w:r>
      <w:r w:rsidR="00372633" w:rsidRPr="00712ACC">
        <w:tab/>
      </w:r>
      <w:r w:rsidRPr="00712ACC">
        <w:t xml:space="preserve">Det finnes meldinger til rådighet som er reservert for INV- og RF/GF-meldinger, som for eksempel </w:t>
      </w:r>
      <w:r w:rsidR="002E6D78" w:rsidRPr="00712ACC">
        <w:rPr>
          <w:color w:val="FF0000"/>
        </w:rPr>
        <w:t>XY</w:t>
      </w:r>
      <w:r w:rsidRPr="00712ACC">
        <w:t xml:space="preserve">, </w:t>
      </w:r>
      <w:r w:rsidRPr="00712ACC">
        <w:rPr>
          <w:color w:val="FF0000"/>
        </w:rPr>
        <w:t>ROMEX</w:t>
      </w:r>
      <w:r w:rsidRPr="00712ACC">
        <w:t xml:space="preserve"> eller </w:t>
      </w:r>
      <w:r w:rsidR="00812993" w:rsidRPr="00712ACC">
        <w:t xml:space="preserve">tilpasningsvisende </w:t>
      </w:r>
      <w:r w:rsidR="00F47D98" w:rsidRPr="00712ACC">
        <w:t>dobbelt</w:t>
      </w:r>
      <w:r w:rsidRPr="00712ACC">
        <w:t xml:space="preserve">hopp i ny farge, </w:t>
      </w:r>
      <w:r w:rsidR="00812993" w:rsidRPr="00712ACC">
        <w:t>(=</w:t>
      </w:r>
      <w:r w:rsidRPr="00712ACC">
        <w:t xml:space="preserve">tilpasning til sist meldte farge + renons i </w:t>
      </w:r>
      <w:r w:rsidR="00F47D98" w:rsidRPr="00712ACC">
        <w:t>hopp</w:t>
      </w:r>
      <w:r w:rsidRPr="00712ACC">
        <w:t>farge</w:t>
      </w:r>
      <w:r w:rsidR="00F47D98" w:rsidRPr="00712ACC">
        <w:t>n</w:t>
      </w:r>
      <w:r w:rsidR="00812993" w:rsidRPr="00712ACC">
        <w:t>)</w:t>
      </w:r>
      <w:r w:rsidRPr="00712ACC">
        <w:t xml:space="preserve">. </w:t>
      </w:r>
      <w:r w:rsidRPr="00712ACC">
        <w:rPr>
          <w:color w:val="FF0000"/>
        </w:rPr>
        <w:t>Hvis slike meldinger er tilgjengelige</w:t>
      </w:r>
      <w:r w:rsidRPr="00712ACC">
        <w:t>, vil man i regelen gå gjennom disse for å invitere/kreve</w:t>
      </w:r>
      <w:r w:rsidR="00D6157E" w:rsidRPr="00712ACC">
        <w:t xml:space="preserve"> (de tar PRI)</w:t>
      </w:r>
      <w:r w:rsidRPr="00712ACC">
        <w:t xml:space="preserve">. Hvis man har muligheten til å bruke en av disse meldingene, men avstår fra det, vil </w:t>
      </w:r>
      <w:r w:rsidR="00211DFC" w:rsidRPr="00712ACC">
        <w:t xml:space="preserve">alle </w:t>
      </w:r>
      <w:r w:rsidRPr="00712ACC">
        <w:t xml:space="preserve">andre </w:t>
      </w:r>
      <w:r w:rsidRPr="00712ACC">
        <w:rPr>
          <w:color w:val="FF0000"/>
        </w:rPr>
        <w:t>meldinger ikke være krav</w:t>
      </w:r>
      <w:r w:rsidR="00812993" w:rsidRPr="00712ACC">
        <w:rPr>
          <w:color w:val="FF0000"/>
        </w:rPr>
        <w:t xml:space="preserve"> (NF)</w:t>
      </w:r>
      <w:r w:rsidRPr="00712ACC">
        <w:t xml:space="preserve">. SHs utvungne melding av ny m vil </w:t>
      </w:r>
      <w:r w:rsidR="00211DFC" w:rsidRPr="00712ACC">
        <w:t xml:space="preserve">alltid </w:t>
      </w:r>
      <w:r w:rsidRPr="00712ACC">
        <w:t>være Canapé og NF</w:t>
      </w:r>
      <w:r w:rsidR="00211DFC" w:rsidRPr="00712ACC">
        <w:t xml:space="preserve"> (med mindre SH har brukt XY før han Canapérer)</w:t>
      </w:r>
      <w:r w:rsidRPr="00712ACC">
        <w:t>.</w:t>
      </w:r>
    </w:p>
    <w:p w:rsidR="004B037B" w:rsidRPr="00712ACC" w:rsidRDefault="004B037B" w:rsidP="009C0B5A">
      <w:pPr>
        <w:spacing w:before="0" w:after="0"/>
        <w:rPr>
          <w:rFonts w:cs="Comic Sans MS"/>
          <w:color w:val="FF0000"/>
        </w:rPr>
      </w:pPr>
    </w:p>
    <w:p w:rsidR="004B037B" w:rsidRPr="00712ACC" w:rsidRDefault="00F47D98" w:rsidP="009C0B5A">
      <w:pPr>
        <w:pStyle w:val="Brdtekst"/>
        <w:spacing w:before="0" w:after="0"/>
        <w:ind w:right="0"/>
      </w:pPr>
      <w:r w:rsidRPr="00712ACC">
        <w:t xml:space="preserve">Nye farger som </w:t>
      </w:r>
      <w:r w:rsidR="00812993" w:rsidRPr="00712ACC">
        <w:t>R</w:t>
      </w:r>
      <w:r w:rsidRPr="00712ACC">
        <w:t>F</w:t>
      </w:r>
      <w:r w:rsidR="004B037B" w:rsidRPr="00712ACC">
        <w:t xml:space="preserve"> skape</w:t>
      </w:r>
      <w:r w:rsidRPr="00712ACC">
        <w:t>r</w:t>
      </w:r>
      <w:r w:rsidR="004B037B" w:rsidRPr="00712ACC">
        <w:t xml:space="preserve"> ro i meldingsforløpet og </w:t>
      </w:r>
      <w:r w:rsidRPr="00712ACC">
        <w:t>gjø</w:t>
      </w:r>
      <w:r w:rsidR="004B037B" w:rsidRPr="00712ACC">
        <w:t xml:space="preserve">r at man ikke </w:t>
      </w:r>
      <w:r w:rsidRPr="00712ACC">
        <w:t xml:space="preserve">trenger </w:t>
      </w:r>
      <w:r w:rsidR="004B037B" w:rsidRPr="00712ACC">
        <w:t xml:space="preserve">å ta bort verdifullt melderom </w:t>
      </w:r>
      <w:r w:rsidR="00211DFC" w:rsidRPr="00712ACC">
        <w:t xml:space="preserve">gjennom å hoppe </w:t>
      </w:r>
      <w:r w:rsidR="004B037B" w:rsidRPr="00712ACC">
        <w:t xml:space="preserve">med gode hender. </w:t>
      </w:r>
      <w:r w:rsidR="00812993" w:rsidRPr="00712ACC">
        <w:t>SH vil normalt ha 1NT som sekke</w:t>
      </w:r>
      <w:r w:rsidR="00211DFC" w:rsidRPr="00712ACC">
        <w:t>post</w:t>
      </w:r>
      <w:r w:rsidR="00812993" w:rsidRPr="00712ACC">
        <w:t xml:space="preserve"> for alle meldinger som ikke er minst INV</w:t>
      </w:r>
      <w:r w:rsidR="00211DFC" w:rsidRPr="00712ACC">
        <w:t xml:space="preserve"> (alle hender som har max 10 HP)</w:t>
      </w:r>
      <w:r w:rsidR="00812993" w:rsidRPr="00712ACC">
        <w:t>.</w:t>
      </w:r>
      <w:r w:rsidR="004A09F1" w:rsidRPr="00712ACC">
        <w:t xml:space="preserve"> (</w:t>
      </w:r>
      <w:r w:rsidR="00211DFC" w:rsidRPr="00712ACC">
        <w:t>P</w:t>
      </w:r>
      <w:r w:rsidR="004A09F1" w:rsidRPr="00712ACC">
        <w:t xml:space="preserve">rinsippet om at nye farger er RF, brukes også når makker melder inn en fargemelding over motpartens åpning. Melding </w:t>
      </w:r>
      <w:r w:rsidR="00211DFC" w:rsidRPr="00712ACC">
        <w:t>a</w:t>
      </w:r>
      <w:r w:rsidR="004A09F1" w:rsidRPr="00712ACC">
        <w:t>v ny(e) farge</w:t>
      </w:r>
      <w:r w:rsidR="00372633" w:rsidRPr="00712ACC">
        <w:t>®</w:t>
      </w:r>
      <w:r w:rsidR="004A09F1" w:rsidRPr="00712ACC">
        <w:t xml:space="preserve"> på SH er da RF.)</w:t>
      </w:r>
      <w:r w:rsidR="004B037B" w:rsidRPr="00712ACC">
        <w:t xml:space="preserve"> </w:t>
      </w:r>
    </w:p>
    <w:p w:rsidR="00AC2CAF" w:rsidRPr="00712ACC" w:rsidRDefault="00AC2CAF" w:rsidP="009C0B5A">
      <w:pPr>
        <w:pStyle w:val="Brdtekst"/>
        <w:spacing w:before="0" w:after="0"/>
        <w:ind w:right="0"/>
      </w:pPr>
    </w:p>
    <w:p w:rsidR="004B037B" w:rsidRPr="00712ACC" w:rsidRDefault="004B037B" w:rsidP="009C0B5A">
      <w:pPr>
        <w:pStyle w:val="Brdtekst"/>
        <w:spacing w:before="0" w:after="0"/>
        <w:ind w:right="0"/>
      </w:pPr>
      <w:r w:rsidRPr="00712ACC">
        <w:t xml:space="preserve">I prinsippet vil dette virke slik: de eneste </w:t>
      </w:r>
      <w:r w:rsidR="0067533A" w:rsidRPr="00712ACC">
        <w:t xml:space="preserve">3 eksemplene på at </w:t>
      </w:r>
      <w:r w:rsidRPr="00712ACC">
        <w:t>SH har lov til å passe ned ny farge etter selv å ha meldt er:</w:t>
      </w:r>
    </w:p>
    <w:p w:rsidR="00AC2CAF" w:rsidRPr="00712ACC" w:rsidRDefault="00AC2CAF" w:rsidP="009C0B5A">
      <w:pPr>
        <w:pStyle w:val="Brdtekst"/>
        <w:spacing w:before="0" w:after="0"/>
        <w:ind w:right="0"/>
      </w:pPr>
    </w:p>
    <w:p w:rsidR="004B037B" w:rsidRPr="00712ACC" w:rsidRDefault="00DA1D50" w:rsidP="00AC2CAF">
      <w:pPr>
        <w:pStyle w:val="Liste2"/>
        <w:numPr>
          <w:ilvl w:val="0"/>
          <w:numId w:val="6"/>
        </w:numPr>
        <w:tabs>
          <w:tab w:val="clear" w:pos="720"/>
        </w:tabs>
        <w:spacing w:before="0" w:after="0"/>
        <w:ind w:left="1134" w:hanging="567"/>
      </w:pPr>
      <w:r w:rsidRPr="00712ACC">
        <w:t>N</w:t>
      </w:r>
      <w:r w:rsidR="004B037B" w:rsidRPr="00712ACC">
        <w:t xml:space="preserve">år han har </w:t>
      </w:r>
      <w:r w:rsidR="00211DFC" w:rsidRPr="00712ACC">
        <w:t>SUB</w:t>
      </w:r>
      <w:r w:rsidR="004B037B" w:rsidRPr="00712ACC">
        <w:t xml:space="preserve">MIN (3-6HP) og tilpasning (3+-kort) til den fargen ÅH meldte annen gang.  Med minst 7+HP </w:t>
      </w:r>
      <w:r w:rsidR="004B037B" w:rsidRPr="00712ACC">
        <w:rPr>
          <w:color w:val="FF0000"/>
        </w:rPr>
        <w:t>skal</w:t>
      </w:r>
      <w:r w:rsidR="004B037B" w:rsidRPr="00712ACC">
        <w:t xml:space="preserve"> SH </w:t>
      </w:r>
      <w:r w:rsidR="004B037B" w:rsidRPr="00712ACC">
        <w:rPr>
          <w:color w:val="FF0000"/>
        </w:rPr>
        <w:t>alltid</w:t>
      </w:r>
      <w:r w:rsidR="004B037B" w:rsidRPr="00712ACC">
        <w:t xml:space="preserve"> melde en gang til etter ny farge fra ÅH.</w:t>
      </w:r>
    </w:p>
    <w:p w:rsidR="00AC2CAF" w:rsidRPr="00712ACC" w:rsidRDefault="00AC2CAF" w:rsidP="00AC2CAF">
      <w:pPr>
        <w:pStyle w:val="Liste2"/>
        <w:spacing w:before="0" w:after="0"/>
        <w:ind w:left="1134" w:firstLine="0"/>
      </w:pPr>
    </w:p>
    <w:p w:rsidR="004B037B" w:rsidRPr="00712ACC" w:rsidRDefault="004B037B" w:rsidP="00AC2CAF">
      <w:pPr>
        <w:pStyle w:val="Liste2"/>
        <w:numPr>
          <w:ilvl w:val="0"/>
          <w:numId w:val="6"/>
        </w:numPr>
        <w:tabs>
          <w:tab w:val="clear" w:pos="720"/>
        </w:tabs>
        <w:spacing w:before="0" w:after="0"/>
        <w:ind w:left="1134" w:hanging="567"/>
      </w:pPr>
      <w:r w:rsidRPr="00712ACC">
        <w:t xml:space="preserve">ÅH skal så å si </w:t>
      </w:r>
      <w:r w:rsidRPr="00712ACC">
        <w:rPr>
          <w:color w:val="FF0000"/>
        </w:rPr>
        <w:t>alltid</w:t>
      </w:r>
      <w:r w:rsidRPr="00712ACC">
        <w:t xml:space="preserve"> melde en gang til når </w:t>
      </w:r>
      <w:r w:rsidR="0067533A" w:rsidRPr="00712ACC">
        <w:t xml:space="preserve">en ubegrenset </w:t>
      </w:r>
      <w:r w:rsidRPr="00712ACC">
        <w:t xml:space="preserve">SH melder en ny farge! </w:t>
      </w:r>
      <w:r w:rsidRPr="00712ACC">
        <w:rPr>
          <w:color w:val="FF0000"/>
        </w:rPr>
        <w:t>Det finnes ingen åpning som er så elendig at man bør ”ta en sjanse” gjennom å passe ned en kravmelding.</w:t>
      </w:r>
      <w:r w:rsidRPr="00712ACC">
        <w:t xml:space="preserve"> Husk at SH også vet at nye farger er RF, og han kan ha opptil </w:t>
      </w:r>
      <w:r w:rsidR="00F47D98" w:rsidRPr="00712ACC">
        <w:t>slemambisjo</w:t>
      </w:r>
      <w:r w:rsidRPr="00712ACC">
        <w:t xml:space="preserve">ner på egen hånd, selv om han </w:t>
      </w:r>
      <w:r w:rsidR="00F47D98" w:rsidRPr="00712ACC">
        <w:t xml:space="preserve">til å begynne med </w:t>
      </w:r>
      <w:r w:rsidRPr="00712ACC">
        <w:t>bare melder nye farger på billigste trinn.</w:t>
      </w:r>
    </w:p>
    <w:p w:rsidR="00AC2CAF" w:rsidRPr="00712ACC" w:rsidRDefault="00AC2CAF" w:rsidP="00AC2CAF">
      <w:pPr>
        <w:pStyle w:val="Liste2"/>
        <w:spacing w:before="0" w:after="0"/>
        <w:ind w:left="0" w:firstLine="0"/>
      </w:pPr>
    </w:p>
    <w:p w:rsidR="004B037B" w:rsidRPr="00712ACC" w:rsidRDefault="004B037B" w:rsidP="00AC2CAF">
      <w:pPr>
        <w:pStyle w:val="Liste2"/>
        <w:numPr>
          <w:ilvl w:val="0"/>
          <w:numId w:val="6"/>
        </w:numPr>
        <w:tabs>
          <w:tab w:val="clear" w:pos="720"/>
        </w:tabs>
        <w:spacing w:before="0" w:after="0"/>
        <w:ind w:left="1134" w:hanging="567"/>
      </w:pPr>
      <w:r w:rsidRPr="00712ACC">
        <w:t>Hvis motparten melder inn, vil ny</w:t>
      </w:r>
      <w:r w:rsidR="0067533A" w:rsidRPr="00712ACC">
        <w:t>e</w:t>
      </w:r>
      <w:r w:rsidRPr="00712ACC">
        <w:t xml:space="preserve"> farge</w:t>
      </w:r>
      <w:r w:rsidR="0067533A" w:rsidRPr="00712ACC">
        <w:t>r</w:t>
      </w:r>
      <w:r w:rsidRPr="00712ACC">
        <w:t xml:space="preserve"> fremdeles være krav, </w:t>
      </w:r>
      <w:r w:rsidR="0067533A" w:rsidRPr="00712ACC">
        <w:t xml:space="preserve">men </w:t>
      </w:r>
      <w:r w:rsidRPr="00712ACC">
        <w:t>en ny type x</w:t>
      </w:r>
      <w:r w:rsidR="0067533A" w:rsidRPr="00712ACC">
        <w:t>,</w:t>
      </w:r>
      <w:r w:rsidRPr="00712ACC">
        <w:t xml:space="preserve"> </w:t>
      </w:r>
      <w:r w:rsidRPr="00712ACC">
        <w:rPr>
          <w:color w:val="FF0000"/>
        </w:rPr>
        <w:t>BUK</w:t>
      </w:r>
      <w:r w:rsidR="00F47D98" w:rsidRPr="00712ACC">
        <w:rPr>
          <w:color w:val="FF0000"/>
        </w:rPr>
        <w:t>-dobling</w:t>
      </w:r>
      <w:r w:rsidRPr="00712ACC">
        <w:rPr>
          <w:color w:val="FF0000"/>
        </w:rPr>
        <w:t xml:space="preserve"> (</w:t>
      </w:r>
      <w:r w:rsidR="00126C59" w:rsidRPr="00712ACC">
        <w:rPr>
          <w:color w:val="FF0000"/>
        </w:rPr>
        <w:t>BUK-X</w:t>
      </w:r>
      <w:r w:rsidRPr="00712ACC">
        <w:rPr>
          <w:color w:val="FF0000"/>
        </w:rPr>
        <w:t>)</w:t>
      </w:r>
      <w:r w:rsidR="0067533A" w:rsidRPr="00712ACC">
        <w:t xml:space="preserve">, vil frita den andre hånden for slike krav. </w:t>
      </w:r>
      <w:r w:rsidRPr="00712ACC">
        <w:t xml:space="preserve">Etter en </w:t>
      </w:r>
      <w:r w:rsidR="00126C59" w:rsidRPr="00712ACC">
        <w:t>BUK-X</w:t>
      </w:r>
      <w:r w:rsidRPr="00712ACC">
        <w:t xml:space="preserve"> er ny farge fra den andre hånden ikke lenger krav. </w:t>
      </w:r>
      <w:r w:rsidR="0067533A" w:rsidRPr="00712ACC">
        <w:rPr>
          <w:color w:val="0000FF"/>
        </w:rPr>
        <w:t xml:space="preserve">(Se </w:t>
      </w:r>
      <w:r w:rsidR="002068EF" w:rsidRPr="00712ACC">
        <w:rPr>
          <w:color w:val="0000FF"/>
        </w:rPr>
        <w:t>punkt 10.5.2)</w:t>
      </w:r>
    </w:p>
    <w:p w:rsidR="004B037B" w:rsidRPr="00712ACC" w:rsidRDefault="004B037B" w:rsidP="009C0B5A">
      <w:pPr>
        <w:tabs>
          <w:tab w:val="left" w:pos="540"/>
          <w:tab w:val="left" w:pos="1260"/>
          <w:tab w:val="left" w:pos="1440"/>
        </w:tabs>
        <w:spacing w:before="0" w:after="0"/>
        <w:rPr>
          <w:rFonts w:cs="Comic Sans MS"/>
        </w:rPr>
      </w:pPr>
    </w:p>
    <w:p w:rsidR="004B037B" w:rsidRPr="00712ACC" w:rsidRDefault="006240E6" w:rsidP="009C0B5A">
      <w:pPr>
        <w:pStyle w:val="Overskrift2"/>
        <w:spacing w:before="0" w:after="0"/>
        <w:ind w:left="0" w:firstLine="0"/>
        <w:rPr>
          <w:b w:val="0"/>
          <w:lang w:val="nb-NO"/>
        </w:rPr>
      </w:pPr>
      <w:bookmarkStart w:id="16" w:name="_Toc361740518"/>
      <w:bookmarkStart w:id="17" w:name="_Toc266934281"/>
      <w:r w:rsidRPr="00712ACC">
        <w:rPr>
          <w:b w:val="0"/>
          <w:lang w:val="nb-NO"/>
        </w:rPr>
        <w:t xml:space="preserve">  </w:t>
      </w:r>
      <w:bookmarkStart w:id="18" w:name="_Toc449516864"/>
      <w:r w:rsidR="00134539" w:rsidRPr="00712ACC">
        <w:rPr>
          <w:b w:val="0"/>
          <w:lang w:val="nb-NO"/>
        </w:rPr>
        <w:t>PRI</w:t>
      </w:r>
      <w:bookmarkEnd w:id="16"/>
      <w:bookmarkEnd w:id="18"/>
    </w:p>
    <w:p w:rsidR="004B037B" w:rsidRPr="00712ACC" w:rsidRDefault="004B037B" w:rsidP="009C0B5A">
      <w:pPr>
        <w:pStyle w:val="Brdtekst"/>
        <w:spacing w:before="0" w:after="0"/>
        <w:ind w:right="0"/>
      </w:pPr>
      <w:r w:rsidRPr="00712ACC">
        <w:t xml:space="preserve">I dette systemet er det noen grunnregler </w:t>
      </w:r>
      <w:r w:rsidR="00F47D98" w:rsidRPr="00712ACC">
        <w:t>der</w:t>
      </w:r>
      <w:r w:rsidRPr="00712ACC">
        <w:t xml:space="preserve"> </w:t>
      </w:r>
      <w:r w:rsidRPr="00712ACC">
        <w:rPr>
          <w:color w:val="FF0000"/>
        </w:rPr>
        <w:t xml:space="preserve">prioriterte </w:t>
      </w:r>
      <w:r w:rsidR="00F47D98" w:rsidRPr="00712ACC">
        <w:rPr>
          <w:color w:val="FF0000"/>
        </w:rPr>
        <w:t>meld</w:t>
      </w:r>
      <w:r w:rsidR="00AB27FA" w:rsidRPr="00712ACC">
        <w:rPr>
          <w:color w:val="FF0000"/>
        </w:rPr>
        <w:t xml:space="preserve">esekvenser </w:t>
      </w:r>
      <w:r w:rsidR="005B72FC" w:rsidRPr="00712ACC">
        <w:t xml:space="preserve">(PRI) </w:t>
      </w:r>
      <w:r w:rsidR="00AB27FA" w:rsidRPr="00712ACC">
        <w:t>blir aktivert</w:t>
      </w:r>
      <w:r w:rsidRPr="00712ACC">
        <w:t>:</w:t>
      </w:r>
    </w:p>
    <w:p w:rsidR="00AC2CAF" w:rsidRPr="00712ACC" w:rsidRDefault="00AC2CAF" w:rsidP="009C0B5A">
      <w:pPr>
        <w:pStyle w:val="Brdtekst"/>
        <w:spacing w:before="0" w:after="0"/>
        <w:ind w:right="0"/>
      </w:pPr>
    </w:p>
    <w:p w:rsidR="0076708D" w:rsidRDefault="006F7351" w:rsidP="0076708D">
      <w:pPr>
        <w:pStyle w:val="Liste"/>
        <w:numPr>
          <w:ilvl w:val="0"/>
          <w:numId w:val="11"/>
        </w:numPr>
        <w:tabs>
          <w:tab w:val="clear" w:pos="644"/>
          <w:tab w:val="num" w:pos="1134"/>
        </w:tabs>
        <w:spacing w:before="0" w:after="0"/>
        <w:ind w:left="1134" w:hanging="567"/>
      </w:pPr>
      <w:r w:rsidRPr="00712ACC">
        <w:rPr>
          <w:color w:val="FF0000"/>
        </w:rPr>
        <w:t>1.</w:t>
      </w:r>
      <w:r w:rsidR="004B037B" w:rsidRPr="00712ACC">
        <w:rPr>
          <w:color w:val="FF0000"/>
        </w:rPr>
        <w:t xml:space="preserve"> </w:t>
      </w:r>
      <w:r w:rsidR="00134539" w:rsidRPr="00712ACC">
        <w:rPr>
          <w:color w:val="FF0000"/>
        </w:rPr>
        <w:t>PRI</w:t>
      </w:r>
      <w:r w:rsidR="004B037B" w:rsidRPr="00712ACC">
        <w:rPr>
          <w:color w:val="FF0000"/>
        </w:rPr>
        <w:t xml:space="preserve"> </w:t>
      </w:r>
      <w:r w:rsidR="004B037B" w:rsidRPr="00712ACC">
        <w:t xml:space="preserve">er </w:t>
      </w:r>
      <w:r w:rsidR="00401BB3" w:rsidRPr="00712ACC">
        <w:t xml:space="preserve">alltid </w:t>
      </w:r>
      <w:r w:rsidR="004B037B" w:rsidRPr="00712ACC">
        <w:t xml:space="preserve">å vise fram 4-korts </w:t>
      </w:r>
      <w:r w:rsidR="000E3CE1" w:rsidRPr="00712ACC">
        <w:rPr>
          <w:color w:val="FF0000"/>
        </w:rPr>
        <w:sym w:font="Symbol" w:char="F0A9"/>
      </w:r>
      <w:r w:rsidR="004B037B" w:rsidRPr="00712ACC">
        <w:t>/</w:t>
      </w:r>
      <w:r w:rsidR="000E3CE1" w:rsidRPr="00712ACC">
        <w:sym w:font="Symbol" w:char="F0AA"/>
      </w:r>
      <w:r w:rsidR="004B037B" w:rsidRPr="00712ACC">
        <w:t xml:space="preserve"> på 1-trinnet der man kan gjøre det. Dette er langt viktigere enn </w:t>
      </w:r>
      <w:r w:rsidR="00AB27FA" w:rsidRPr="00712ACC">
        <w:t xml:space="preserve">å vise </w:t>
      </w:r>
      <w:r w:rsidR="004B037B" w:rsidRPr="00712ACC">
        <w:t xml:space="preserve">en 5-6-korts </w:t>
      </w:r>
      <w:r w:rsidR="000E3CE1" w:rsidRPr="00712ACC">
        <w:sym w:font="Symbol" w:char="F0A7"/>
      </w:r>
      <w:r w:rsidR="004B037B" w:rsidRPr="00712ACC">
        <w:t>/</w:t>
      </w:r>
      <w:r w:rsidR="000E3CE1" w:rsidRPr="00712ACC">
        <w:rPr>
          <w:color w:val="FF0000"/>
        </w:rPr>
        <w:sym w:font="Symbol" w:char="F0A8"/>
      </w:r>
      <w:r w:rsidR="004B037B" w:rsidRPr="00712ACC">
        <w:t xml:space="preserve">. En slik lengre m meldes senere med/uten hopp og med/uten </w:t>
      </w:r>
      <w:r w:rsidR="00211DFC" w:rsidRPr="00712ACC">
        <w:t>INV/GF</w:t>
      </w:r>
      <w:r w:rsidR="004B037B" w:rsidRPr="00712ACC">
        <w:t xml:space="preserve"> fra SH som Canapé.</w:t>
      </w:r>
      <w:r w:rsidR="00917C66" w:rsidRPr="00712ACC">
        <w:t xml:space="preserve"> </w:t>
      </w:r>
    </w:p>
    <w:p w:rsidR="0076708D" w:rsidRDefault="0076708D" w:rsidP="0076708D">
      <w:pPr>
        <w:pStyle w:val="Liste"/>
        <w:spacing w:before="0" w:after="0"/>
        <w:ind w:left="1134" w:firstLine="0"/>
      </w:pPr>
    </w:p>
    <w:p w:rsidR="0076708D" w:rsidRDefault="00211DFC" w:rsidP="0076708D">
      <w:pPr>
        <w:pStyle w:val="Liste"/>
        <w:numPr>
          <w:ilvl w:val="0"/>
          <w:numId w:val="11"/>
        </w:numPr>
        <w:tabs>
          <w:tab w:val="clear" w:pos="644"/>
          <w:tab w:val="num" w:pos="1134"/>
        </w:tabs>
        <w:spacing w:before="0" w:after="0"/>
        <w:ind w:left="1134" w:hanging="567"/>
      </w:pPr>
      <w:r w:rsidRPr="00712ACC">
        <w:t xml:space="preserve">Hvis en av hendene er vesentlig sterkere enn den andre og </w:t>
      </w:r>
      <w:r w:rsidR="00917C66" w:rsidRPr="00712ACC">
        <w:t xml:space="preserve">man er enig om M </w:t>
      </w:r>
      <w:r w:rsidR="00165982" w:rsidRPr="00712ACC">
        <w:t xml:space="preserve">som </w:t>
      </w:r>
      <w:r w:rsidR="00917C66" w:rsidRPr="00712ACC">
        <w:t xml:space="preserve">trumf, og fargen </w:t>
      </w:r>
      <w:r w:rsidR="00D712C8" w:rsidRPr="00712ACC">
        <w:t>ikke er meldt ennå</w:t>
      </w:r>
      <w:r w:rsidRPr="00712ACC">
        <w:t xml:space="preserve"> av den sterke hånden</w:t>
      </w:r>
      <w:r w:rsidR="00917C66" w:rsidRPr="00712ACC">
        <w:t xml:space="preserve">, skal </w:t>
      </w:r>
      <w:r w:rsidR="00D712C8" w:rsidRPr="00712ACC">
        <w:t xml:space="preserve">det gis PRI </w:t>
      </w:r>
      <w:r w:rsidR="00917C66" w:rsidRPr="00712ACC">
        <w:t>til å overføre</w:t>
      </w:r>
      <w:r w:rsidR="00D712C8" w:rsidRPr="00712ACC">
        <w:t xml:space="preserve"> på 3- og 4-trinnet</w:t>
      </w:r>
      <w:r w:rsidR="00917C66" w:rsidRPr="00712ACC">
        <w:t xml:space="preserve"> med fargen under. Dette innebærer at fargen under aldri blir CUE i slike situasjoner. Eks: 1</w:t>
      </w:r>
      <w:r w:rsidR="00917C66" w:rsidRPr="00712ACC">
        <w:rPr>
          <w:color w:val="FF0000"/>
        </w:rPr>
        <w:sym w:font="Symbol" w:char="F0A8"/>
      </w:r>
      <w:r w:rsidR="00917C66" w:rsidRPr="00712ACC">
        <w:t xml:space="preserve"> - 1</w:t>
      </w:r>
      <w:r w:rsidR="002068EF" w:rsidRPr="00712ACC">
        <w:sym w:font="Symbol" w:char="F0AA"/>
      </w:r>
      <w:r w:rsidR="00917C66" w:rsidRPr="00712ACC">
        <w:t xml:space="preserve"> - 2NT - ? </w:t>
      </w:r>
      <w:r w:rsidR="002068EF" w:rsidRPr="00712ACC">
        <w:t xml:space="preserve">(2NT viser 18-19HP og 4-korts tilpasning til SHs viste </w:t>
      </w:r>
      <w:r w:rsidR="002068EF" w:rsidRPr="00712ACC">
        <w:rPr>
          <w:color w:val="FF0000"/>
        </w:rPr>
        <w:sym w:font="Symbol" w:char="F0A9"/>
      </w:r>
      <w:r w:rsidR="002068EF" w:rsidRPr="00712ACC">
        <w:t xml:space="preserve">-farge). </w:t>
      </w:r>
      <w:r w:rsidR="00917C66" w:rsidRPr="00712ACC">
        <w:t>3</w:t>
      </w:r>
      <w:r w:rsidR="00917C66" w:rsidRPr="00712ACC">
        <w:rPr>
          <w:color w:val="FF0000"/>
        </w:rPr>
        <w:sym w:font="Symbol" w:char="F0A8"/>
      </w:r>
      <w:r w:rsidR="00917C66" w:rsidRPr="00712ACC">
        <w:t xml:space="preserve"> er nå overføring til 3</w:t>
      </w:r>
      <w:r w:rsidR="00917C66" w:rsidRPr="00712ACC">
        <w:rPr>
          <w:color w:val="FF0000"/>
        </w:rPr>
        <w:sym w:font="Symbol" w:char="F0A9"/>
      </w:r>
      <w:r w:rsidR="00917C66" w:rsidRPr="00712ACC">
        <w:t xml:space="preserve"> PRI</w:t>
      </w:r>
      <w:r w:rsidRPr="00712ACC">
        <w:t>. ÅH</w:t>
      </w:r>
      <w:r w:rsidR="00917C66" w:rsidRPr="00712ACC">
        <w:t xml:space="preserve"> </w:t>
      </w:r>
      <w:r w:rsidRPr="00712ACC">
        <w:t>skal</w:t>
      </w:r>
      <w:r w:rsidR="00917C66" w:rsidRPr="00712ACC">
        <w:t xml:space="preserve"> meld</w:t>
      </w:r>
      <w:r w:rsidRPr="00712ACC">
        <w:t>e</w:t>
      </w:r>
      <w:r w:rsidR="00917C66" w:rsidRPr="00712ACC">
        <w:t xml:space="preserve"> 3</w:t>
      </w:r>
      <w:r w:rsidR="00917C66" w:rsidRPr="00712ACC">
        <w:rPr>
          <w:color w:val="FF0000"/>
        </w:rPr>
        <w:sym w:font="Symbol" w:char="F0A9"/>
      </w:r>
      <w:r w:rsidR="00917C66" w:rsidRPr="00712ACC">
        <w:t xml:space="preserve">, </w:t>
      </w:r>
      <w:r w:rsidRPr="00712ACC">
        <w:t xml:space="preserve">og </w:t>
      </w:r>
      <w:r w:rsidR="00917C66" w:rsidRPr="00712ACC">
        <w:t>SH</w:t>
      </w:r>
      <w:r w:rsidRPr="00712ACC">
        <w:t xml:space="preserve"> kan</w:t>
      </w:r>
      <w:r w:rsidR="00A610C3" w:rsidRPr="00712ACC">
        <w:t>:</w:t>
      </w:r>
    </w:p>
    <w:p w:rsidR="0076708D" w:rsidRDefault="00A610C3" w:rsidP="005A48BF">
      <w:pPr>
        <w:pStyle w:val="Liste"/>
        <w:numPr>
          <w:ilvl w:val="1"/>
          <w:numId w:val="58"/>
        </w:numPr>
        <w:spacing w:before="0" w:after="0"/>
      </w:pPr>
      <w:r w:rsidRPr="00712ACC">
        <w:t>P</w:t>
      </w:r>
      <w:r w:rsidR="00917C66" w:rsidRPr="00712ACC">
        <w:t>asse med SUBMIN</w:t>
      </w:r>
      <w:r w:rsidR="00AC2CAF" w:rsidRPr="00712ACC">
        <w:t>.</w:t>
      </w:r>
    </w:p>
    <w:p w:rsidR="0076708D" w:rsidRDefault="008A7CB3" w:rsidP="005A48BF">
      <w:pPr>
        <w:pStyle w:val="Liste"/>
        <w:numPr>
          <w:ilvl w:val="1"/>
          <w:numId w:val="58"/>
        </w:numPr>
        <w:spacing w:before="0" w:after="0"/>
      </w:pPr>
      <w:r>
        <w:t>slemINV</w:t>
      </w:r>
      <w:r w:rsidR="002068EF" w:rsidRPr="00712ACC">
        <w:t xml:space="preserve"> med CUE</w:t>
      </w:r>
      <w:r w:rsidR="00917C66" w:rsidRPr="00712ACC">
        <w:t xml:space="preserve"> </w:t>
      </w:r>
      <w:r w:rsidR="00D712C8" w:rsidRPr="00712ACC">
        <w:t xml:space="preserve">eller </w:t>
      </w:r>
      <w:r w:rsidR="00211DFC" w:rsidRPr="00712ACC">
        <w:t>melde</w:t>
      </w:r>
      <w:r w:rsidR="00917C66" w:rsidRPr="00712ACC">
        <w:t xml:space="preserve"> utgang</w:t>
      </w:r>
      <w:r w:rsidR="002068EF" w:rsidRPr="00712ACC">
        <w:t>,</w:t>
      </w:r>
      <w:r w:rsidR="00917C66" w:rsidRPr="00712ACC">
        <w:t xml:space="preserve"> som </w:t>
      </w:r>
      <w:r w:rsidR="00211DFC" w:rsidRPr="00712ACC">
        <w:t>da</w:t>
      </w:r>
      <w:r w:rsidR="00917C66" w:rsidRPr="00712ACC">
        <w:t xml:space="preserve"> er kommet på riktig hånd </w:t>
      </w:r>
      <w:r w:rsidR="002068EF" w:rsidRPr="00712ACC">
        <w:t>(</w:t>
      </w:r>
      <w:r w:rsidR="00917C66" w:rsidRPr="00712ACC">
        <w:t>7-10HFP</w:t>
      </w:r>
      <w:r w:rsidR="00D712C8" w:rsidRPr="00712ACC">
        <w:t>)</w:t>
      </w:r>
      <w:r w:rsidR="00917C66" w:rsidRPr="00712ACC">
        <w:t xml:space="preserve">. </w:t>
      </w:r>
      <w:r w:rsidR="00D712C8" w:rsidRPr="00712ACC">
        <w:t>O</w:t>
      </w:r>
      <w:r w:rsidR="00917C66" w:rsidRPr="00712ACC">
        <w:t xml:space="preserve">gså </w:t>
      </w:r>
      <w:r w:rsidR="00211DFC" w:rsidRPr="00712ACC">
        <w:t xml:space="preserve">et </w:t>
      </w:r>
      <w:r w:rsidR="00917C66" w:rsidRPr="00712ACC">
        <w:t>hopp fra 2NT til 4</w:t>
      </w:r>
      <w:r w:rsidR="00917C66" w:rsidRPr="00712ACC">
        <w:rPr>
          <w:color w:val="FF0000"/>
        </w:rPr>
        <w:sym w:font="Symbol" w:char="F0A8"/>
      </w:r>
      <w:r w:rsidR="00917C66" w:rsidRPr="00712ACC">
        <w:t xml:space="preserve"> </w:t>
      </w:r>
      <w:r w:rsidR="00D712C8" w:rsidRPr="00712ACC">
        <w:t>er</w:t>
      </w:r>
      <w:r w:rsidR="00917C66" w:rsidRPr="00712ACC">
        <w:t xml:space="preserve"> direkte overføring til utgang </w:t>
      </w:r>
      <w:r w:rsidR="00D712C8" w:rsidRPr="00712ACC">
        <w:t>(</w:t>
      </w:r>
      <w:r w:rsidR="00211DFC" w:rsidRPr="00712ACC">
        <w:t xml:space="preserve">men benekter </w:t>
      </w:r>
      <w:r w:rsidR="00917C66" w:rsidRPr="00712ACC">
        <w:t>slem</w:t>
      </w:r>
      <w:r w:rsidR="00D712C8" w:rsidRPr="00712ACC">
        <w:t>-amb</w:t>
      </w:r>
      <w:r w:rsidR="002068EF" w:rsidRPr="00712ACC">
        <w:t>isjoner</w:t>
      </w:r>
      <w:r w:rsidR="00D712C8" w:rsidRPr="00712ACC">
        <w:t>)</w:t>
      </w:r>
      <w:r w:rsidR="00917C66" w:rsidRPr="00712ACC">
        <w:t>.</w:t>
      </w:r>
    </w:p>
    <w:p w:rsidR="004B037B" w:rsidRPr="0076708D" w:rsidRDefault="004B037B" w:rsidP="005A48BF">
      <w:pPr>
        <w:pStyle w:val="Liste"/>
        <w:numPr>
          <w:ilvl w:val="1"/>
          <w:numId w:val="58"/>
        </w:numPr>
        <w:spacing w:before="0" w:after="0"/>
      </w:pPr>
      <w:r w:rsidRPr="00712ACC">
        <w:t xml:space="preserve">Hvis det er mulig å bruke </w:t>
      </w:r>
      <w:r w:rsidRPr="0076708D">
        <w:rPr>
          <w:color w:val="FF0000"/>
        </w:rPr>
        <w:t>XY</w:t>
      </w:r>
      <w:r w:rsidR="00F47D98" w:rsidRPr="00712ACC">
        <w:t>,</w:t>
      </w:r>
      <w:r w:rsidRPr="00712ACC">
        <w:t xml:space="preserve"> </w:t>
      </w:r>
      <w:r w:rsidR="005E79D8" w:rsidRPr="00712ACC">
        <w:t>(</w:t>
      </w:r>
      <w:r w:rsidR="00F47D98" w:rsidRPr="00712ACC">
        <w:t>dvs.</w:t>
      </w:r>
      <w:r w:rsidRPr="00712ACC">
        <w:t xml:space="preserve"> etter tre meldinger på 1-trinnet</w:t>
      </w:r>
      <w:r w:rsidR="00AB27FA" w:rsidRPr="00712ACC">
        <w:t>. selv om motparten har meldt inn</w:t>
      </w:r>
      <w:r w:rsidRPr="00712ACC">
        <w:t xml:space="preserve">, og en av </w:t>
      </w:r>
      <w:r w:rsidR="00AB27FA" w:rsidRPr="00712ACC">
        <w:t>meldingene</w:t>
      </w:r>
      <w:r w:rsidRPr="00712ACC">
        <w:t xml:space="preserve"> kan godt være en negativ, responsiv eller støtte-x</w:t>
      </w:r>
      <w:r w:rsidR="005E79D8" w:rsidRPr="00712ACC">
        <w:t>)</w:t>
      </w:r>
      <w:r w:rsidRPr="00712ACC">
        <w:t>, vil 2</w:t>
      </w:r>
      <w:r w:rsidR="000E3CE1" w:rsidRPr="00712ACC">
        <w:rPr>
          <w:sz w:val="26"/>
        </w:rPr>
        <w:sym w:font="Symbol" w:char="F0A7"/>
      </w:r>
      <w:r w:rsidRPr="00712ACC">
        <w:t xml:space="preserve"> og 2</w:t>
      </w:r>
      <w:r w:rsidR="000E3CE1" w:rsidRPr="00712ACC">
        <w:rPr>
          <w:color w:val="FF0000"/>
          <w:sz w:val="26"/>
        </w:rPr>
        <w:sym w:font="Symbol" w:char="F0A8"/>
      </w:r>
      <w:r w:rsidRPr="00712ACC">
        <w:t xml:space="preserve"> være opptatt til </w:t>
      </w:r>
      <w:r w:rsidR="00AB27FA" w:rsidRPr="0076708D">
        <w:rPr>
          <w:color w:val="FF0000"/>
        </w:rPr>
        <w:t>XY</w:t>
      </w:r>
      <w:r w:rsidRPr="00712ACC">
        <w:t xml:space="preserve"> </w:t>
      </w:r>
      <w:r w:rsidR="00401BB3" w:rsidRPr="00712ACC">
        <w:t>(</w:t>
      </w:r>
      <w:r w:rsidR="00401BB3" w:rsidRPr="0076708D">
        <w:rPr>
          <w:color w:val="FF0000"/>
        </w:rPr>
        <w:t>PRI</w:t>
      </w:r>
      <w:r w:rsidR="00401BB3" w:rsidRPr="00712ACC">
        <w:t>)</w:t>
      </w:r>
      <w:r w:rsidR="003A1521" w:rsidRPr="00712ACC">
        <w:t>.</w:t>
      </w:r>
      <w:r w:rsidR="00401BB3" w:rsidRPr="00712ACC">
        <w:t xml:space="preserve"> </w:t>
      </w:r>
      <w:r w:rsidR="00211DFC" w:rsidRPr="00712ACC">
        <w:t>Andre meldinger enn XY blir</w:t>
      </w:r>
      <w:r w:rsidR="005E79D8" w:rsidRPr="0076708D">
        <w:rPr>
          <w:color w:val="FF0000"/>
        </w:rPr>
        <w:t xml:space="preserve"> NF</w:t>
      </w:r>
      <w:r w:rsidRPr="0076708D">
        <w:rPr>
          <w:color w:val="FF0000"/>
        </w:rPr>
        <w:t xml:space="preserve"> </w:t>
      </w:r>
      <w:r w:rsidR="00211DFC" w:rsidRPr="0076708D">
        <w:rPr>
          <w:color w:val="FF0000"/>
        </w:rPr>
        <w:t>med mindre</w:t>
      </w:r>
      <w:r w:rsidR="005E79D8" w:rsidRPr="0076708D">
        <w:rPr>
          <w:color w:val="FF0000"/>
        </w:rPr>
        <w:t xml:space="preserve"> de</w:t>
      </w:r>
      <w:r w:rsidRPr="0076708D">
        <w:rPr>
          <w:color w:val="FF0000"/>
        </w:rPr>
        <w:t xml:space="preserve"> viser hoppstøtte </w:t>
      </w:r>
      <w:r w:rsidRPr="00712ACC">
        <w:t>(= kortfarge-</w:t>
      </w:r>
      <w:r w:rsidR="005E79D8" w:rsidRPr="00712ACC">
        <w:t>INV/GF</w:t>
      </w:r>
      <w:r w:rsidRPr="00712ACC">
        <w:t>).</w:t>
      </w:r>
      <w:r w:rsidR="002068EF" w:rsidRPr="00712ACC">
        <w:t xml:space="preserve"> </w:t>
      </w:r>
      <w:r w:rsidR="002068EF" w:rsidRPr="0076708D">
        <w:rPr>
          <w:color w:val="0000FF"/>
        </w:rPr>
        <w:t>(Se punkt 6.2)</w:t>
      </w:r>
    </w:p>
    <w:p w:rsidR="00AC2CAF" w:rsidRPr="00712ACC" w:rsidRDefault="00AC2CAF" w:rsidP="00AC2CAF">
      <w:pPr>
        <w:pStyle w:val="Liste"/>
        <w:tabs>
          <w:tab w:val="left" w:pos="1560"/>
        </w:tabs>
        <w:spacing w:before="0" w:after="0"/>
        <w:ind w:left="1560" w:hanging="426"/>
      </w:pPr>
    </w:p>
    <w:p w:rsidR="004B037B" w:rsidRPr="00712ACC" w:rsidRDefault="00211DFC" w:rsidP="00AC2CAF">
      <w:pPr>
        <w:pStyle w:val="Liste"/>
        <w:numPr>
          <w:ilvl w:val="0"/>
          <w:numId w:val="11"/>
        </w:numPr>
        <w:tabs>
          <w:tab w:val="clear" w:pos="644"/>
          <w:tab w:val="num" w:pos="1134"/>
        </w:tabs>
        <w:spacing w:before="0" w:after="0"/>
        <w:ind w:left="1134" w:hanging="567"/>
      </w:pPr>
      <w:r w:rsidRPr="00712ACC">
        <w:t>Når</w:t>
      </w:r>
      <w:r w:rsidR="004B037B" w:rsidRPr="00712ACC">
        <w:t xml:space="preserve"> </w:t>
      </w:r>
      <w:r w:rsidRPr="00712ACC">
        <w:t>en svar</w:t>
      </w:r>
      <w:r w:rsidR="004B037B" w:rsidRPr="00712ACC">
        <w:t xml:space="preserve">melding på 1-trinnet viser </w:t>
      </w:r>
      <w:r w:rsidR="000E3CE1" w:rsidRPr="00712ACC">
        <w:rPr>
          <w:color w:val="FF0000"/>
          <w:sz w:val="26"/>
        </w:rPr>
        <w:sym w:font="Symbol" w:char="F0A9"/>
      </w:r>
      <w:r w:rsidR="004B037B" w:rsidRPr="00712ACC">
        <w:t>/</w:t>
      </w:r>
      <w:r w:rsidR="000E3CE1" w:rsidRPr="00712ACC">
        <w:rPr>
          <w:sz w:val="26"/>
        </w:rPr>
        <w:sym w:font="Symbol" w:char="F0AA"/>
      </w:r>
      <w:r w:rsidRPr="00712ACC">
        <w:t xml:space="preserve">, </w:t>
      </w:r>
      <w:r w:rsidR="004B037B" w:rsidRPr="00712ACC">
        <w:t>vil hopp i ny farge på 3-trinnet (eventuelt til 2</w:t>
      </w:r>
      <w:r w:rsidR="000E3CE1" w:rsidRPr="00712ACC">
        <w:rPr>
          <w:sz w:val="26"/>
        </w:rPr>
        <w:sym w:font="Symbol" w:char="F0AA"/>
      </w:r>
      <w:r w:rsidR="004B037B" w:rsidRPr="00712ACC">
        <w:t xml:space="preserve"> etter 1</w:t>
      </w:r>
      <w:r w:rsidR="000E3CE1" w:rsidRPr="00712ACC">
        <w:rPr>
          <w:color w:val="FF0000"/>
          <w:sz w:val="26"/>
        </w:rPr>
        <w:sym w:font="Symbol" w:char="F0A9"/>
      </w:r>
      <w:r w:rsidR="004B037B" w:rsidRPr="00712ACC">
        <w:t>)</w:t>
      </w:r>
      <w:r w:rsidR="00AC776B" w:rsidRPr="00712ACC">
        <w:t xml:space="preserve"> fra ÅH</w:t>
      </w:r>
      <w:r w:rsidR="004B037B" w:rsidRPr="00712ACC">
        <w:t xml:space="preserve"> være reservert</w:t>
      </w:r>
      <w:r w:rsidR="00AB27FA" w:rsidRPr="00712ACC">
        <w:t xml:space="preserve"> INV-meldingen</w:t>
      </w:r>
      <w:r w:rsidR="004B037B" w:rsidRPr="00712ACC">
        <w:t xml:space="preserve"> </w:t>
      </w:r>
      <w:r w:rsidR="004B037B" w:rsidRPr="00712ACC">
        <w:rPr>
          <w:color w:val="FF0000"/>
        </w:rPr>
        <w:t>ROMEX</w:t>
      </w:r>
      <w:r w:rsidR="004B037B" w:rsidRPr="00712ACC">
        <w:t xml:space="preserve"> </w:t>
      </w:r>
      <w:r w:rsidR="004B037B" w:rsidRPr="00712ACC">
        <w:rPr>
          <w:color w:val="FF0000"/>
        </w:rPr>
        <w:t>kort</w:t>
      </w:r>
      <w:r w:rsidR="004B037B" w:rsidRPr="00712ACC">
        <w:t xml:space="preserve">. </w:t>
      </w:r>
      <w:r w:rsidR="004B037B" w:rsidRPr="00712ACC">
        <w:rPr>
          <w:color w:val="FF0000"/>
        </w:rPr>
        <w:t xml:space="preserve">ROMEX kort/lang </w:t>
      </w:r>
      <w:r w:rsidR="00401BB3" w:rsidRPr="00712ACC">
        <w:t>tar PRI</w:t>
      </w:r>
      <w:r w:rsidR="004B037B" w:rsidRPr="00712ACC">
        <w:t xml:space="preserve"> også hver gang melding av 2</w:t>
      </w:r>
      <w:r w:rsidR="000E3CE1" w:rsidRPr="00712ACC">
        <w:rPr>
          <w:color w:val="FF0000"/>
          <w:sz w:val="26"/>
        </w:rPr>
        <w:sym w:font="Symbol" w:char="F0A9"/>
      </w:r>
      <w:r w:rsidR="004B037B" w:rsidRPr="00712ACC">
        <w:t>/</w:t>
      </w:r>
      <w:r w:rsidR="000E3CE1" w:rsidRPr="00712ACC">
        <w:rPr>
          <w:sz w:val="26"/>
        </w:rPr>
        <w:sym w:font="Symbol" w:char="F0AA"/>
      </w:r>
      <w:r w:rsidR="004B037B" w:rsidRPr="00712ACC">
        <w:t xml:space="preserve"> etablerer 8-korts tilpasning i en M. </w:t>
      </w:r>
      <w:r w:rsidR="002E6D78" w:rsidRPr="00712ACC">
        <w:rPr>
          <w:color w:val="0000FF"/>
        </w:rPr>
        <w:t>(Se punkt 10.5.4)</w:t>
      </w:r>
    </w:p>
    <w:p w:rsidR="00A610C3" w:rsidRPr="00712ACC" w:rsidRDefault="00A610C3" w:rsidP="00A610C3">
      <w:pPr>
        <w:pStyle w:val="Liste"/>
        <w:spacing w:before="0" w:after="0"/>
        <w:ind w:left="1134" w:firstLine="0"/>
      </w:pPr>
    </w:p>
    <w:p w:rsidR="00050CE9" w:rsidRPr="00712ACC" w:rsidRDefault="004B037B" w:rsidP="00AC2CAF">
      <w:pPr>
        <w:pStyle w:val="Liste"/>
        <w:numPr>
          <w:ilvl w:val="0"/>
          <w:numId w:val="11"/>
        </w:numPr>
        <w:tabs>
          <w:tab w:val="clear" w:pos="644"/>
          <w:tab w:val="num" w:pos="1134"/>
        </w:tabs>
        <w:spacing w:before="0" w:after="0"/>
        <w:ind w:left="1134" w:hanging="567"/>
      </w:pPr>
      <w:r w:rsidRPr="00712ACC">
        <w:rPr>
          <w:color w:val="FF0000"/>
        </w:rPr>
        <w:t>SPERR</w:t>
      </w:r>
      <w:r w:rsidRPr="00712ACC">
        <w:t xml:space="preserve"> er en integrert del av systemet. Alle ganger man avgir (hopp-)støtte til 3 i en av makker viste ekte farger (3</w:t>
      </w:r>
      <w:r w:rsidR="000E3CE1" w:rsidRPr="00712ACC">
        <w:rPr>
          <w:color w:val="FF0000"/>
          <w:sz w:val="26"/>
        </w:rPr>
        <w:sym w:font="Symbol" w:char="F0A9"/>
      </w:r>
      <w:r w:rsidRPr="00712ACC">
        <w:t>/</w:t>
      </w:r>
      <w:r w:rsidR="000E3CE1" w:rsidRPr="00712ACC">
        <w:rPr>
          <w:sz w:val="26"/>
        </w:rPr>
        <w:sym w:font="Symbol" w:char="F0AA"/>
      </w:r>
      <w:r w:rsidRPr="00712ACC">
        <w:t xml:space="preserve"> og </w:t>
      </w:r>
      <w:r w:rsidR="0076708D">
        <w:t>3/4</w:t>
      </w:r>
      <w:r w:rsidR="000E3CE1" w:rsidRPr="00712ACC">
        <w:rPr>
          <w:sz w:val="26"/>
        </w:rPr>
        <w:sym w:font="Symbol" w:char="F0A7"/>
      </w:r>
      <w:r w:rsidRPr="00712ACC">
        <w:t>/</w:t>
      </w:r>
      <w:r w:rsidR="000E3CE1" w:rsidRPr="00712ACC">
        <w:rPr>
          <w:color w:val="FF0000"/>
          <w:sz w:val="26"/>
        </w:rPr>
        <w:sym w:font="Symbol" w:char="F0A8"/>
      </w:r>
      <w:r w:rsidRPr="00712ACC">
        <w:t xml:space="preserve">), vil dette innebære en svak SPERR, og altså </w:t>
      </w:r>
      <w:r w:rsidRPr="00712ACC">
        <w:rPr>
          <w:color w:val="006666"/>
        </w:rPr>
        <w:t>ikke INV</w:t>
      </w:r>
      <w:r w:rsidRPr="00712ACC">
        <w:t>.</w:t>
      </w:r>
      <w:r w:rsidR="002E6D78" w:rsidRPr="00712ACC">
        <w:t xml:space="preserve"> Dette prinsippet gjelder også i motmeldinger.</w:t>
      </w:r>
      <w:r w:rsidR="00AC776B" w:rsidRPr="00712ACC">
        <w:t xml:space="preserve"> </w:t>
      </w:r>
    </w:p>
    <w:p w:rsidR="00A610C3" w:rsidRPr="00712ACC" w:rsidRDefault="00A610C3" w:rsidP="00A610C3">
      <w:pPr>
        <w:pStyle w:val="Liste"/>
        <w:spacing w:before="0" w:after="0"/>
        <w:ind w:left="0" w:firstLine="0"/>
      </w:pPr>
    </w:p>
    <w:p w:rsidR="00050CE9" w:rsidRPr="00712ACC" w:rsidRDefault="004B037B" w:rsidP="00AC2CAF">
      <w:pPr>
        <w:pStyle w:val="Liste"/>
        <w:numPr>
          <w:ilvl w:val="0"/>
          <w:numId w:val="11"/>
        </w:numPr>
        <w:tabs>
          <w:tab w:val="clear" w:pos="644"/>
          <w:tab w:val="num" w:pos="1134"/>
        </w:tabs>
        <w:spacing w:before="0" w:after="0"/>
        <w:ind w:left="1134" w:hanging="567"/>
      </w:pPr>
      <w:r w:rsidRPr="00712ACC">
        <w:t xml:space="preserve">Når motparten blander seg inn i meldingsforløpet (i 4. hånd) etter at SH har meldt fargemelding på 1-, 2- eller 3-trinnet, skal </w:t>
      </w:r>
      <w:r w:rsidRPr="00712ACC">
        <w:rPr>
          <w:color w:val="FF0000"/>
        </w:rPr>
        <w:t>Support-x/xx</w:t>
      </w:r>
      <w:r w:rsidR="00AB27FA" w:rsidRPr="00712ACC">
        <w:rPr>
          <w:color w:val="FF0000"/>
        </w:rPr>
        <w:t xml:space="preserve"> </w:t>
      </w:r>
      <w:r w:rsidR="00AB27FA" w:rsidRPr="00712ACC">
        <w:t xml:space="preserve">gis </w:t>
      </w:r>
      <w:r w:rsidR="00134539" w:rsidRPr="00712ACC">
        <w:rPr>
          <w:color w:val="FF0000"/>
        </w:rPr>
        <w:t>PRI</w:t>
      </w:r>
      <w:r w:rsidR="00AB27FA" w:rsidRPr="00712ACC">
        <w:t>. Support-x</w:t>
      </w:r>
      <w:r w:rsidRPr="00712ACC">
        <w:t xml:space="preserve"> vise</w:t>
      </w:r>
      <w:r w:rsidR="00AB27FA" w:rsidRPr="00712ACC">
        <w:t>r</w:t>
      </w:r>
      <w:r w:rsidRPr="00712ACC">
        <w:t xml:space="preserve"> nøyaktig 3-kortsstøtte </w:t>
      </w:r>
      <w:r w:rsidR="00AB27FA" w:rsidRPr="00712ACC">
        <w:t>til siste meldte farge fra SH.</w:t>
      </w:r>
      <w:r w:rsidR="002E6D78" w:rsidRPr="00712ACC">
        <w:t xml:space="preserve"> </w:t>
      </w:r>
      <w:r w:rsidR="002E6D78" w:rsidRPr="00712ACC">
        <w:rPr>
          <w:color w:val="0000FF"/>
        </w:rPr>
        <w:t>(Se punkt 10.5.5)</w:t>
      </w:r>
      <w:r w:rsidRPr="00712ACC">
        <w:rPr>
          <w:color w:val="0000FF"/>
        </w:rPr>
        <w:t xml:space="preserve"> </w:t>
      </w:r>
    </w:p>
    <w:p w:rsidR="00A610C3" w:rsidRPr="00712ACC" w:rsidRDefault="00A610C3" w:rsidP="00A610C3">
      <w:pPr>
        <w:pStyle w:val="Liste"/>
        <w:spacing w:before="0" w:after="0"/>
        <w:ind w:left="0" w:firstLine="0"/>
      </w:pPr>
    </w:p>
    <w:p w:rsidR="00AB27FA" w:rsidRPr="00712ACC" w:rsidRDefault="004B037B" w:rsidP="00AC2CAF">
      <w:pPr>
        <w:pStyle w:val="Liste"/>
        <w:numPr>
          <w:ilvl w:val="0"/>
          <w:numId w:val="11"/>
        </w:numPr>
        <w:tabs>
          <w:tab w:val="clear" w:pos="644"/>
          <w:tab w:val="num" w:pos="1134"/>
        </w:tabs>
        <w:spacing w:before="0" w:after="0"/>
        <w:ind w:left="1134" w:hanging="567"/>
      </w:pPr>
      <w:r w:rsidRPr="00712ACC">
        <w:t>Kun etter 1</w:t>
      </w:r>
      <w:r w:rsidR="000E3CE1" w:rsidRPr="00712ACC">
        <w:rPr>
          <w:color w:val="FF0000"/>
          <w:sz w:val="26"/>
        </w:rPr>
        <w:sym w:font="Symbol" w:char="F0A9"/>
      </w:r>
      <w:r w:rsidRPr="00712ACC">
        <w:rPr>
          <w:rFonts w:ascii="Times New Roman" w:hAnsi="Times New Roman"/>
          <w:color w:val="FF0000"/>
        </w:rPr>
        <w:t xml:space="preserve"> </w:t>
      </w:r>
      <w:r w:rsidRPr="00712ACC">
        <w:t>- 1</w:t>
      </w:r>
      <w:r w:rsidR="000E3CE1" w:rsidRPr="00712ACC">
        <w:rPr>
          <w:sz w:val="26"/>
        </w:rPr>
        <w:sym w:font="Symbol" w:char="F0AA"/>
      </w:r>
      <w:r w:rsidRPr="00712ACC">
        <w:rPr>
          <w:rFonts w:ascii="Times New Roman" w:hAnsi="Times New Roman"/>
        </w:rPr>
        <w:t xml:space="preserve"> </w:t>
      </w:r>
      <w:r w:rsidRPr="00712ACC">
        <w:t>- 2</w:t>
      </w:r>
      <w:r w:rsidR="000E3CE1" w:rsidRPr="00712ACC">
        <w:rPr>
          <w:sz w:val="26"/>
        </w:rPr>
        <w:sym w:font="Symbol" w:char="F0A7"/>
      </w:r>
      <w:r w:rsidRPr="00712ACC">
        <w:t xml:space="preserve"> vil 4. farge (2</w:t>
      </w:r>
      <w:r w:rsidR="000E3CE1" w:rsidRPr="00712ACC">
        <w:rPr>
          <w:color w:val="FF0000"/>
          <w:sz w:val="26"/>
        </w:rPr>
        <w:sym w:font="Symbol" w:char="F0A8"/>
      </w:r>
      <w:r w:rsidRPr="00712ACC">
        <w:t xml:space="preserve">) kreve til utgang. </w:t>
      </w:r>
      <w:r w:rsidR="002E6D78" w:rsidRPr="00712ACC">
        <w:t>4. farge kan også bli aktuell etter aksjon fra motparten.</w:t>
      </w:r>
    </w:p>
    <w:p w:rsidR="00A610C3" w:rsidRPr="00712ACC" w:rsidRDefault="00A610C3" w:rsidP="00A610C3">
      <w:pPr>
        <w:pStyle w:val="Liste"/>
        <w:spacing w:before="0" w:after="0"/>
        <w:ind w:left="0" w:firstLine="0"/>
      </w:pPr>
    </w:p>
    <w:p w:rsidR="00050CE9" w:rsidRPr="00712ACC" w:rsidRDefault="00AB27FA" w:rsidP="00AC2CAF">
      <w:pPr>
        <w:pStyle w:val="Liste"/>
        <w:numPr>
          <w:ilvl w:val="0"/>
          <w:numId w:val="11"/>
        </w:numPr>
        <w:tabs>
          <w:tab w:val="clear" w:pos="644"/>
          <w:tab w:val="num" w:pos="1134"/>
        </w:tabs>
        <w:spacing w:before="0" w:after="0"/>
        <w:ind w:left="1134" w:hanging="567"/>
      </w:pPr>
      <w:r w:rsidRPr="00712ACC">
        <w:t>H</w:t>
      </w:r>
      <w:r w:rsidR="004B037B" w:rsidRPr="00712ACC">
        <w:t xml:space="preserve">vis motparten blander seg inn med meldinger eller eget meldingsforløp har vært så uøkonomisk at det har hindret </w:t>
      </w:r>
      <w:r w:rsidR="00211DFC" w:rsidRPr="00712ACC">
        <w:t>bruken av PRI-meldinger</w:t>
      </w:r>
      <w:r w:rsidR="004B037B" w:rsidRPr="00712ACC">
        <w:t xml:space="preserve">, trer andre INV- og kravfunksjoner i kraft: Negativ x (RF), </w:t>
      </w:r>
      <w:r w:rsidR="00126C59" w:rsidRPr="00712ACC">
        <w:t>STRAFF-X</w:t>
      </w:r>
      <w:r w:rsidR="004B037B" w:rsidRPr="00712ACC">
        <w:t xml:space="preserve">, </w:t>
      </w:r>
      <w:r w:rsidR="00126C59" w:rsidRPr="00712ACC">
        <w:t>BUK-X</w:t>
      </w:r>
      <w:r w:rsidR="004B037B" w:rsidRPr="00712ACC">
        <w:t xml:space="preserve"> (RF), Overmelding av motparten (RF), 4. farge (GF), revers på SH (GF) osv.</w:t>
      </w:r>
    </w:p>
    <w:p w:rsidR="00A610C3" w:rsidRPr="00712ACC" w:rsidRDefault="00A610C3" w:rsidP="00A610C3">
      <w:pPr>
        <w:pStyle w:val="Liste"/>
        <w:spacing w:before="0" w:after="0"/>
        <w:ind w:left="0" w:firstLine="0"/>
      </w:pPr>
    </w:p>
    <w:p w:rsidR="00A200FF" w:rsidRPr="00712ACC" w:rsidRDefault="00126C59" w:rsidP="00AC2CAF">
      <w:pPr>
        <w:pStyle w:val="Liste"/>
        <w:numPr>
          <w:ilvl w:val="0"/>
          <w:numId w:val="11"/>
        </w:numPr>
        <w:tabs>
          <w:tab w:val="clear" w:pos="644"/>
          <w:tab w:val="num" w:pos="1134"/>
        </w:tabs>
        <w:spacing w:before="0" w:after="0"/>
        <w:ind w:left="1134" w:hanging="567"/>
      </w:pPr>
      <w:r w:rsidRPr="00712ACC">
        <w:t>STRAFF-X</w:t>
      </w:r>
      <w:r w:rsidR="004B037B" w:rsidRPr="00712ACC">
        <w:t xml:space="preserve"> trer </w:t>
      </w:r>
      <w:r w:rsidR="005E79D8" w:rsidRPr="00712ACC">
        <w:t xml:space="preserve">stort sett </w:t>
      </w:r>
      <w:r w:rsidR="004B037B" w:rsidRPr="00712ACC">
        <w:t xml:space="preserve">i funksjon når en av makkerne har avgitt en melding som kan innebære minst INV, og dessuten når den som dobler </w:t>
      </w:r>
      <w:r w:rsidR="00AB27FA" w:rsidRPr="00712ACC">
        <w:t>var i stand til å</w:t>
      </w:r>
      <w:r w:rsidR="004B037B" w:rsidRPr="00712ACC">
        <w:t xml:space="preserve"> melde en av flere aktuelle farger selv, slik at </w:t>
      </w:r>
      <w:r w:rsidRPr="00712ACC">
        <w:t>BUK-X</w:t>
      </w:r>
      <w:r w:rsidR="004B037B" w:rsidRPr="00712ACC">
        <w:t xml:space="preserve"> ikke lenger er aktuelt.</w:t>
      </w:r>
      <w:r w:rsidR="002E6D78" w:rsidRPr="00712ACC">
        <w:t xml:space="preserve"> </w:t>
      </w:r>
      <w:r w:rsidR="002E6D78" w:rsidRPr="00712ACC">
        <w:rPr>
          <w:color w:val="0000FF"/>
        </w:rPr>
        <w:t>(Se punkt 10.5.3)</w:t>
      </w:r>
    </w:p>
    <w:p w:rsidR="00A610C3" w:rsidRPr="00712ACC" w:rsidRDefault="00A610C3" w:rsidP="00A610C3">
      <w:pPr>
        <w:pStyle w:val="Liste"/>
        <w:spacing w:before="0" w:after="0"/>
        <w:ind w:left="0" w:firstLine="0"/>
      </w:pPr>
    </w:p>
    <w:p w:rsidR="00A200FF" w:rsidRPr="00712ACC" w:rsidRDefault="004B037B" w:rsidP="00AC2CAF">
      <w:pPr>
        <w:pStyle w:val="Liste"/>
        <w:numPr>
          <w:ilvl w:val="0"/>
          <w:numId w:val="11"/>
        </w:numPr>
        <w:tabs>
          <w:tab w:val="clear" w:pos="644"/>
          <w:tab w:val="num" w:pos="1134"/>
        </w:tabs>
        <w:spacing w:before="0" w:after="0"/>
        <w:ind w:left="1134" w:hanging="567"/>
      </w:pPr>
      <w:r w:rsidRPr="00712ACC">
        <w:t xml:space="preserve">Systemet inneholder </w:t>
      </w:r>
      <w:r w:rsidR="00211DFC" w:rsidRPr="00712ACC">
        <w:t xml:space="preserve">egentlig </w:t>
      </w:r>
      <w:r w:rsidRPr="00712ACC">
        <w:t xml:space="preserve">svært få straffeforslag når motparten melder inn. Derfor vil en </w:t>
      </w:r>
      <w:r w:rsidR="00126C59" w:rsidRPr="00712ACC">
        <w:t>BUK-X</w:t>
      </w:r>
      <w:r w:rsidR="00AB27FA" w:rsidRPr="00712ACC">
        <w:t xml:space="preserve"> (</w:t>
      </w:r>
      <w:r w:rsidRPr="00712ACC">
        <w:t>x i en uavklart posisjon</w:t>
      </w:r>
      <w:r w:rsidR="00AB27FA" w:rsidRPr="00712ACC">
        <w:t>)</w:t>
      </w:r>
      <w:r w:rsidRPr="00712ACC">
        <w:t xml:space="preserve"> nesten bestandig be</w:t>
      </w:r>
      <w:r w:rsidR="00AB27FA" w:rsidRPr="00712ACC">
        <w:t xml:space="preserve"> makker om å melde en gang til</w:t>
      </w:r>
      <w:r w:rsidRPr="00712ACC">
        <w:t xml:space="preserve">. Slike </w:t>
      </w:r>
      <w:r w:rsidR="005E79D8" w:rsidRPr="00712ACC">
        <w:t>doblinger</w:t>
      </w:r>
      <w:r w:rsidRPr="00712ACC">
        <w:t xml:space="preserve"> kan også avgis når melding av en ny farge ville vært RF, og </w:t>
      </w:r>
      <w:r w:rsidR="00AB27FA" w:rsidRPr="00712ACC">
        <w:t xml:space="preserve">doblingen </w:t>
      </w:r>
      <w:r w:rsidRPr="00712ACC">
        <w:t xml:space="preserve">gir makker anledning til å melde en ny farge </w:t>
      </w:r>
      <w:r w:rsidR="00AB27FA" w:rsidRPr="00712ACC">
        <w:t xml:space="preserve">(også på 3-trinnet og høyere) </w:t>
      </w:r>
      <w:r w:rsidRPr="00712ACC">
        <w:t>som NF.</w:t>
      </w:r>
      <w:r w:rsidR="002E6D78" w:rsidRPr="00712ACC">
        <w:t xml:space="preserve"> </w:t>
      </w:r>
      <w:r w:rsidR="002E6D78" w:rsidRPr="00712ACC">
        <w:rPr>
          <w:color w:val="0000FF"/>
        </w:rPr>
        <w:t>(Se punkt 10.5.2)</w:t>
      </w:r>
    </w:p>
    <w:p w:rsidR="00A610C3" w:rsidRPr="00712ACC" w:rsidRDefault="00A610C3" w:rsidP="00A610C3">
      <w:pPr>
        <w:pStyle w:val="Liste"/>
        <w:spacing w:before="0" w:after="0"/>
        <w:ind w:left="0" w:firstLine="0"/>
      </w:pPr>
    </w:p>
    <w:p w:rsidR="00050CE9" w:rsidRPr="00712ACC" w:rsidRDefault="004B037B" w:rsidP="00AC2CAF">
      <w:pPr>
        <w:pStyle w:val="Liste"/>
        <w:numPr>
          <w:ilvl w:val="0"/>
          <w:numId w:val="11"/>
        </w:numPr>
        <w:tabs>
          <w:tab w:val="clear" w:pos="644"/>
          <w:tab w:val="num" w:pos="1134"/>
        </w:tabs>
        <w:spacing w:before="0" w:after="0"/>
        <w:ind w:left="1134" w:hanging="567"/>
      </w:pPr>
      <w:r w:rsidRPr="00712ACC">
        <w:t xml:space="preserve">Når makker inviterer til slem, </w:t>
      </w:r>
      <w:r w:rsidRPr="00712ACC">
        <w:rPr>
          <w:color w:val="FF0000"/>
        </w:rPr>
        <w:t xml:space="preserve">plikter man å vise fram kontroller </w:t>
      </w:r>
      <w:r w:rsidRPr="00712ACC">
        <w:t xml:space="preserve">under utgangsnivå i åpningsfargen. Disse er </w:t>
      </w:r>
      <w:r w:rsidRPr="00712ACC">
        <w:rPr>
          <w:color w:val="FF0000"/>
        </w:rPr>
        <w:t xml:space="preserve">kun visende </w:t>
      </w:r>
      <w:r w:rsidRPr="00712ACC">
        <w:t xml:space="preserve">og </w:t>
      </w:r>
      <w:r w:rsidRPr="00712ACC">
        <w:rPr>
          <w:color w:val="FF0000"/>
        </w:rPr>
        <w:t>ikke forpliktende</w:t>
      </w:r>
      <w:r w:rsidRPr="00712ACC">
        <w:t>. Først når man passerer utgangsnivå blir CUE forpliktende og viser reelle tillegg. Over 1</w:t>
      </w:r>
      <w:r w:rsidR="000E3CE1" w:rsidRPr="00712ACC">
        <w:rPr>
          <w:color w:val="FF0000"/>
          <w:sz w:val="26"/>
        </w:rPr>
        <w:sym w:font="Symbol" w:char="F0A9"/>
      </w:r>
      <w:r w:rsidRPr="00712ACC">
        <w:t xml:space="preserve"> – 3</w:t>
      </w:r>
      <w:r w:rsidR="000E3CE1" w:rsidRPr="00712ACC">
        <w:rPr>
          <w:sz w:val="26"/>
        </w:rPr>
        <w:sym w:font="Symbol" w:char="F0AA"/>
      </w:r>
      <w:r w:rsidRPr="00712ACC">
        <w:t>/4</w:t>
      </w:r>
      <w:r w:rsidR="000E3CE1" w:rsidRPr="00712ACC">
        <w:rPr>
          <w:sz w:val="26"/>
        </w:rPr>
        <w:sym w:font="Symbol" w:char="F0A7"/>
      </w:r>
      <w:r w:rsidRPr="00712ACC">
        <w:t>/</w:t>
      </w:r>
      <w:r w:rsidR="000E3CE1" w:rsidRPr="00712ACC">
        <w:rPr>
          <w:color w:val="FF0000"/>
          <w:sz w:val="26"/>
        </w:rPr>
        <w:sym w:font="Symbol" w:char="F0A8"/>
      </w:r>
      <w:r w:rsidRPr="00712ACC">
        <w:t xml:space="preserve"> bør man derfor uforpliktende vise fram mellomliggende kontroller fram til 4</w:t>
      </w:r>
      <w:r w:rsidR="000E3CE1" w:rsidRPr="00712ACC">
        <w:rPr>
          <w:color w:val="FF0000"/>
          <w:sz w:val="26"/>
        </w:rPr>
        <w:sym w:font="Symbol" w:char="F0A9"/>
      </w:r>
      <w:r w:rsidRPr="00712ACC">
        <w:t>. Unntak: 1</w:t>
      </w:r>
      <w:r w:rsidR="000E3CE1" w:rsidRPr="00712ACC">
        <w:rPr>
          <w:color w:val="FF0000"/>
          <w:sz w:val="26"/>
        </w:rPr>
        <w:sym w:font="Symbol" w:char="F0A9"/>
      </w:r>
      <w:r w:rsidRPr="00712ACC">
        <w:t xml:space="preserve"> – 2NT – 4</w:t>
      </w:r>
      <w:r w:rsidR="000E3CE1" w:rsidRPr="00712ACC">
        <w:rPr>
          <w:color w:val="FF0000"/>
          <w:sz w:val="26"/>
        </w:rPr>
        <w:sym w:font="Symbol" w:char="F0A9"/>
      </w:r>
      <w:r w:rsidRPr="00712ACC">
        <w:t xml:space="preserve"> og 1</w:t>
      </w:r>
      <w:r w:rsidR="000E3CE1" w:rsidRPr="00712ACC">
        <w:rPr>
          <w:sz w:val="26"/>
        </w:rPr>
        <w:sym w:font="Symbol" w:char="F0AA"/>
      </w:r>
      <w:r w:rsidRPr="00712ACC">
        <w:t xml:space="preserve"> – 2NT – 4</w:t>
      </w:r>
      <w:r w:rsidR="000E3CE1" w:rsidRPr="00712ACC">
        <w:rPr>
          <w:sz w:val="26"/>
        </w:rPr>
        <w:sym w:font="Symbol" w:char="F0AA"/>
      </w:r>
      <w:r w:rsidRPr="00712ACC">
        <w:t>, som viser død MIN.</w:t>
      </w:r>
    </w:p>
    <w:p w:rsidR="00A610C3" w:rsidRPr="00712ACC" w:rsidRDefault="00A610C3" w:rsidP="00A610C3">
      <w:pPr>
        <w:pStyle w:val="Liste"/>
        <w:spacing w:before="0" w:after="0"/>
        <w:ind w:left="0" w:firstLine="0"/>
      </w:pPr>
    </w:p>
    <w:p w:rsidR="00A200FF" w:rsidRPr="00712ACC" w:rsidRDefault="004B037B" w:rsidP="00AC2CAF">
      <w:pPr>
        <w:pStyle w:val="Liste"/>
        <w:numPr>
          <w:ilvl w:val="0"/>
          <w:numId w:val="11"/>
        </w:numPr>
        <w:tabs>
          <w:tab w:val="clear" w:pos="644"/>
          <w:tab w:val="num" w:pos="1134"/>
        </w:tabs>
        <w:spacing w:before="0" w:after="0"/>
        <w:ind w:left="1134" w:hanging="567"/>
      </w:pPr>
      <w:r w:rsidRPr="00712ACC">
        <w:t>Når 2</w:t>
      </w:r>
      <w:r w:rsidR="000E3CE1" w:rsidRPr="00712ACC">
        <w:rPr>
          <w:color w:val="FF0000"/>
          <w:sz w:val="26"/>
        </w:rPr>
        <w:sym w:font="Symbol" w:char="F0A8"/>
      </w:r>
      <w:r w:rsidRPr="00712ACC">
        <w:t xml:space="preserve"> (XY) brukes etter en melding som benekter M på ÅH, skal prioriteten i fortsettelsen være: 1</w:t>
      </w:r>
      <w:r w:rsidR="00D6157E" w:rsidRPr="00712ACC">
        <w:t>. PRI</w:t>
      </w:r>
      <w:r w:rsidRPr="00712ACC">
        <w:t xml:space="preserve">) </w:t>
      </w:r>
      <w:r w:rsidR="00AB27FA" w:rsidRPr="00712ACC">
        <w:t>vise 3-kort i en M som SH har meldt.</w:t>
      </w:r>
      <w:r w:rsidRPr="00712ACC">
        <w:t xml:space="preserve"> 2</w:t>
      </w:r>
      <w:r w:rsidR="00D6157E" w:rsidRPr="00712ACC">
        <w:t>. PRI</w:t>
      </w:r>
      <w:r w:rsidRPr="00712ACC">
        <w:t xml:space="preserve">) </w:t>
      </w:r>
      <w:r w:rsidR="00AB27FA" w:rsidRPr="00712ACC">
        <w:t xml:space="preserve">melde </w:t>
      </w:r>
      <w:r w:rsidR="00211DFC" w:rsidRPr="00712ACC">
        <w:t xml:space="preserve">4-kort i umeldt M. 3. PRI) melde </w:t>
      </w:r>
      <w:r w:rsidR="00AB27FA" w:rsidRPr="00712ACC">
        <w:t xml:space="preserve">umeldt 5+kortfarge i m hvis man har det. </w:t>
      </w:r>
    </w:p>
    <w:p w:rsidR="00A610C3" w:rsidRPr="00712ACC" w:rsidRDefault="00A610C3" w:rsidP="00A610C3">
      <w:pPr>
        <w:pStyle w:val="Liste"/>
        <w:spacing w:before="0" w:after="0"/>
        <w:ind w:left="0" w:firstLine="0"/>
      </w:pPr>
    </w:p>
    <w:p w:rsidR="00211DFC" w:rsidRPr="00712ACC" w:rsidRDefault="004B037B" w:rsidP="00AC2CAF">
      <w:pPr>
        <w:pStyle w:val="Liste"/>
        <w:numPr>
          <w:ilvl w:val="0"/>
          <w:numId w:val="11"/>
        </w:numPr>
        <w:tabs>
          <w:tab w:val="clear" w:pos="644"/>
          <w:tab w:val="num" w:pos="1134"/>
        </w:tabs>
        <w:spacing w:before="0" w:after="0"/>
        <w:ind w:left="1134" w:hanging="567"/>
      </w:pPr>
      <w:r w:rsidRPr="00712ACC">
        <w:t xml:space="preserve">Når makker ber deg å vise fram spesielle ting i et hvilket som helst meldingsforløp skal din prioriterte rekkefølge for meldingene være: </w:t>
      </w:r>
    </w:p>
    <w:p w:rsidR="00211DFC" w:rsidRPr="00712ACC" w:rsidRDefault="004B037B" w:rsidP="00A610C3">
      <w:pPr>
        <w:pStyle w:val="Liste2"/>
        <w:spacing w:before="0" w:after="0"/>
        <w:ind w:left="1701" w:hanging="567"/>
        <w:rPr>
          <w:rFonts w:cs="Comic Sans MS"/>
        </w:rPr>
      </w:pPr>
      <w:r w:rsidRPr="00712ACC">
        <w:rPr>
          <w:rFonts w:cs="Comic Sans MS"/>
          <w:b/>
          <w:color w:val="FF0000"/>
        </w:rPr>
        <w:t xml:space="preserve">1) </w:t>
      </w:r>
      <w:r w:rsidR="00A610C3" w:rsidRPr="00712ACC">
        <w:rPr>
          <w:rFonts w:cs="Comic Sans MS"/>
          <w:b/>
          <w:color w:val="FF0000"/>
        </w:rPr>
        <w:tab/>
      </w:r>
      <w:r w:rsidRPr="00712ACC">
        <w:rPr>
          <w:rFonts w:cs="Comic Sans MS"/>
          <w:b/>
          <w:color w:val="FF0000"/>
        </w:rPr>
        <w:t>Naturlig farge</w:t>
      </w:r>
      <w:r w:rsidRPr="00712ACC">
        <w:rPr>
          <w:rFonts w:cs="Comic Sans MS"/>
          <w:color w:val="FF0000"/>
        </w:rPr>
        <w:t xml:space="preserve"> </w:t>
      </w:r>
      <w:r w:rsidRPr="00712ACC">
        <w:rPr>
          <w:rFonts w:cs="Comic Sans MS"/>
        </w:rPr>
        <w:t>(</w:t>
      </w:r>
      <w:r w:rsidR="00AB27FA" w:rsidRPr="00712ACC">
        <w:t>d</w:t>
      </w:r>
      <w:r w:rsidRPr="00712ACC">
        <w:t xml:space="preserve">vs. farge som er naturlig </w:t>
      </w:r>
      <w:r w:rsidR="00AB27FA" w:rsidRPr="00712ACC">
        <w:t>viser spørrepoenget i den aktuelle fargen</w:t>
      </w:r>
      <w:r w:rsidRPr="00712ACC">
        <w:t>)</w:t>
      </w:r>
      <w:r w:rsidR="003C4B9F" w:rsidRPr="00712ACC">
        <w:t>. Når det ikke er flere naturlige farger å melde (blant de 3 neste meldingene), ser du etter</w:t>
      </w:r>
      <w:r w:rsidRPr="00712ACC">
        <w:rPr>
          <w:rFonts w:cs="Comic Sans MS"/>
        </w:rPr>
        <w:t xml:space="preserve"> </w:t>
      </w:r>
    </w:p>
    <w:p w:rsidR="00211DFC" w:rsidRPr="00712ACC" w:rsidRDefault="004B037B" w:rsidP="00A610C3">
      <w:pPr>
        <w:pStyle w:val="Liste2"/>
        <w:spacing w:before="0" w:after="0"/>
        <w:ind w:left="1701" w:hanging="567"/>
        <w:rPr>
          <w:rFonts w:cs="Comic Sans MS"/>
        </w:rPr>
      </w:pPr>
      <w:r w:rsidRPr="00712ACC">
        <w:rPr>
          <w:rFonts w:cs="Comic Sans MS"/>
          <w:b/>
          <w:color w:val="FF0000"/>
        </w:rPr>
        <w:t xml:space="preserve">2) </w:t>
      </w:r>
      <w:r w:rsidR="00A610C3" w:rsidRPr="00712ACC">
        <w:rPr>
          <w:rFonts w:cs="Comic Sans MS"/>
          <w:b/>
          <w:color w:val="FF0000"/>
        </w:rPr>
        <w:tab/>
      </w:r>
      <w:r w:rsidRPr="00712ACC">
        <w:rPr>
          <w:rFonts w:cs="Comic Sans MS"/>
          <w:b/>
          <w:color w:val="FF0000"/>
        </w:rPr>
        <w:t>Korresponderende farge</w:t>
      </w:r>
      <w:r w:rsidRPr="00712ACC">
        <w:rPr>
          <w:rFonts w:cs="Comic Sans MS"/>
        </w:rPr>
        <w:t xml:space="preserve"> (</w:t>
      </w:r>
      <w:r w:rsidR="000E3CE1" w:rsidRPr="00712ACC">
        <w:rPr>
          <w:rFonts w:cs="Comic Sans MS"/>
          <w:sz w:val="26"/>
        </w:rPr>
        <w:sym w:font="Symbol" w:char="F0A7"/>
      </w:r>
      <w:r w:rsidRPr="00712ACC">
        <w:t>&lt;-&gt;</w:t>
      </w:r>
      <w:r w:rsidR="000E3CE1" w:rsidRPr="00712ACC">
        <w:rPr>
          <w:color w:val="FF0000"/>
          <w:sz w:val="26"/>
        </w:rPr>
        <w:sym w:font="Symbol" w:char="F0A9"/>
      </w:r>
      <w:r w:rsidR="003C4B9F" w:rsidRPr="00712ACC">
        <w:t>og</w:t>
      </w:r>
      <w:r w:rsidRPr="00712ACC">
        <w:t xml:space="preserve"> </w:t>
      </w:r>
      <w:r w:rsidR="000E3CE1" w:rsidRPr="00712ACC">
        <w:rPr>
          <w:color w:val="FF0000"/>
          <w:sz w:val="26"/>
        </w:rPr>
        <w:sym w:font="Symbol" w:char="F0A8"/>
      </w:r>
      <w:r w:rsidRPr="00712ACC">
        <w:t>&lt;-&gt;</w:t>
      </w:r>
      <w:r w:rsidR="000E3CE1" w:rsidRPr="00712ACC">
        <w:rPr>
          <w:sz w:val="26"/>
        </w:rPr>
        <w:sym w:font="Symbol" w:char="F0AA"/>
      </w:r>
      <w:r w:rsidRPr="00712ACC">
        <w:t xml:space="preserve"> = </w:t>
      </w:r>
      <w:r w:rsidR="00535BC6" w:rsidRPr="00712ACC">
        <w:t>SEMI(BAL)</w:t>
      </w:r>
      <w:r w:rsidRPr="00712ACC">
        <w:t xml:space="preserve"> til </w:t>
      </w:r>
      <w:r w:rsidR="00535BC6" w:rsidRPr="00712ACC">
        <w:t>SEMI(BAL)</w:t>
      </w:r>
      <w:r w:rsidRPr="00712ACC">
        <w:t xml:space="preserve"> farge i motsetning til spiss til spiss farge).</w:t>
      </w:r>
      <w:r w:rsidR="003C4B9F" w:rsidRPr="00712ACC">
        <w:t xml:space="preserve"> Helt til slutt, når du har sluppet opp for naturlige og korresponderende farger, blir det en eneste melding igjen:</w:t>
      </w:r>
      <w:r w:rsidRPr="00712ACC">
        <w:rPr>
          <w:rFonts w:cs="Comic Sans MS"/>
        </w:rPr>
        <w:t xml:space="preserve"> </w:t>
      </w:r>
    </w:p>
    <w:p w:rsidR="00A610C3" w:rsidRPr="00712ACC" w:rsidRDefault="004B037B" w:rsidP="00A610C3">
      <w:pPr>
        <w:pStyle w:val="Liste2"/>
        <w:spacing w:before="0" w:after="0"/>
        <w:ind w:left="1701" w:hanging="567"/>
      </w:pPr>
      <w:r w:rsidRPr="00712ACC">
        <w:rPr>
          <w:b/>
          <w:color w:val="FF0000"/>
        </w:rPr>
        <w:t>3)</w:t>
      </w:r>
      <w:r w:rsidRPr="00712ACC">
        <w:rPr>
          <w:b/>
        </w:rPr>
        <w:t xml:space="preserve"> </w:t>
      </w:r>
      <w:r w:rsidR="00A610C3" w:rsidRPr="00712ACC">
        <w:rPr>
          <w:b/>
        </w:rPr>
        <w:tab/>
      </w:r>
      <w:r w:rsidRPr="00712ACC">
        <w:rPr>
          <w:b/>
          <w:color w:val="FF0000"/>
        </w:rPr>
        <w:t>Residuet</w:t>
      </w:r>
      <w:r w:rsidRPr="00712ACC">
        <w:t xml:space="preserve"> (det som blir igjen etter at det ikke er flere naturlige eller korresponderende farger å melde på billigste nivå).</w:t>
      </w:r>
      <w:r w:rsidR="003C4B9F" w:rsidRPr="00712ACC">
        <w:t xml:space="preserve"> Dette prinsippet benyttes mange steder i systemet, eksempelvis når man spør hvor singeltonen er etter 1</w:t>
      </w:r>
      <w:r w:rsidR="003C4B9F" w:rsidRPr="00712ACC">
        <w:rPr>
          <w:color w:val="FF0000"/>
          <w:sz w:val="26"/>
        </w:rPr>
        <w:sym w:font="Symbol" w:char="F0A9"/>
      </w:r>
      <w:r w:rsidR="003C4B9F" w:rsidRPr="00712ACC">
        <w:t>-2</w:t>
      </w:r>
      <w:r w:rsidR="003C4B9F" w:rsidRPr="00712ACC">
        <w:rPr>
          <w:sz w:val="26"/>
        </w:rPr>
        <w:sym w:font="Symbol" w:char="F0AA"/>
      </w:r>
      <w:r w:rsidR="003C4B9F" w:rsidRPr="00712ACC">
        <w:t>-2NT, 1</w:t>
      </w:r>
      <w:r w:rsidR="003C4B9F" w:rsidRPr="00712ACC">
        <w:rPr>
          <w:sz w:val="26"/>
        </w:rPr>
        <w:sym w:font="Symbol" w:char="F0AA"/>
      </w:r>
      <w:r w:rsidR="003C4B9F" w:rsidRPr="00712ACC">
        <w:t>-3</w:t>
      </w:r>
      <w:r w:rsidR="003C4B9F" w:rsidRPr="00712ACC">
        <w:rPr>
          <w:sz w:val="26"/>
        </w:rPr>
        <w:sym w:font="Symbol" w:char="F0A7"/>
      </w:r>
      <w:r w:rsidR="003C4B9F" w:rsidRPr="00712ACC">
        <w:t>-3</w:t>
      </w:r>
      <w:r w:rsidR="003C4B9F" w:rsidRPr="00712ACC">
        <w:rPr>
          <w:color w:val="FF0000"/>
          <w:sz w:val="26"/>
        </w:rPr>
        <w:sym w:font="Symbol" w:char="F0A8"/>
      </w:r>
      <w:r w:rsidR="003C4B9F" w:rsidRPr="00712ACC">
        <w:rPr>
          <w:sz w:val="26"/>
        </w:rPr>
        <w:t xml:space="preserve"> </w:t>
      </w:r>
      <w:r w:rsidR="003C4B9F" w:rsidRPr="00712ACC">
        <w:t>eller 1</w:t>
      </w:r>
      <w:r w:rsidR="003C4B9F" w:rsidRPr="00712ACC">
        <w:rPr>
          <w:color w:val="FF0000"/>
          <w:sz w:val="26"/>
        </w:rPr>
        <w:sym w:font="Symbol" w:char="F0A9"/>
      </w:r>
      <w:r w:rsidR="003C4B9F" w:rsidRPr="00712ACC">
        <w:t>-3</w:t>
      </w:r>
      <w:r w:rsidR="003C4B9F" w:rsidRPr="00712ACC">
        <w:rPr>
          <w:sz w:val="26"/>
        </w:rPr>
        <w:sym w:font="Symbol" w:char="F0A7"/>
      </w:r>
      <w:r w:rsidR="003C4B9F" w:rsidRPr="00712ACC">
        <w:t>-3</w:t>
      </w:r>
      <w:r w:rsidR="003C4B9F" w:rsidRPr="00712ACC">
        <w:rPr>
          <w:color w:val="FF0000"/>
          <w:sz w:val="26"/>
        </w:rPr>
        <w:sym w:font="Symbol" w:char="F0A8"/>
      </w:r>
      <w:r w:rsidR="003C4B9F" w:rsidRPr="00712ACC">
        <w:t>, 1</w:t>
      </w:r>
      <w:r w:rsidR="003C4B9F" w:rsidRPr="00712ACC">
        <w:rPr>
          <w:sz w:val="26"/>
        </w:rPr>
        <w:sym w:font="Symbol" w:char="F0AA"/>
      </w:r>
      <w:r w:rsidR="003C4B9F" w:rsidRPr="00712ACC">
        <w:t>-3</w:t>
      </w:r>
      <w:r w:rsidR="003C4B9F" w:rsidRPr="00712ACC">
        <w:rPr>
          <w:color w:val="FF0000"/>
          <w:sz w:val="26"/>
        </w:rPr>
        <w:sym w:font="Symbol" w:char="F0A8"/>
      </w:r>
      <w:r w:rsidR="003C4B9F" w:rsidRPr="00712ACC">
        <w:t>-3</w:t>
      </w:r>
      <w:r w:rsidR="003C4B9F" w:rsidRPr="00712ACC">
        <w:rPr>
          <w:color w:val="FF0000"/>
          <w:sz w:val="26"/>
        </w:rPr>
        <w:sym w:font="Symbol" w:char="F0A9"/>
      </w:r>
      <w:r w:rsidR="003C4B9F" w:rsidRPr="00712ACC">
        <w:t xml:space="preserve">. </w:t>
      </w:r>
      <w:r w:rsidR="00A610C3" w:rsidRPr="00712ACC">
        <w:t xml:space="preserve">  </w:t>
      </w:r>
      <w:r w:rsidR="003C4B9F" w:rsidRPr="00712ACC">
        <w:t>Eksempl</w:t>
      </w:r>
      <w:r w:rsidR="00A610C3" w:rsidRPr="00712ACC">
        <w:t>er</w:t>
      </w:r>
      <w:r w:rsidR="003C4B9F" w:rsidRPr="00712ACC">
        <w:t xml:space="preserve">: </w:t>
      </w:r>
    </w:p>
    <w:p w:rsidR="00A610C3" w:rsidRPr="00712ACC" w:rsidRDefault="003C4B9F" w:rsidP="00A610C3">
      <w:pPr>
        <w:pStyle w:val="Brdtekst-frsteinnrykk2"/>
        <w:spacing w:before="0" w:after="0"/>
        <w:ind w:left="2268" w:firstLine="0"/>
      </w:pPr>
      <w:r w:rsidRPr="00712ACC">
        <w:t>1</w:t>
      </w:r>
      <w:r w:rsidRPr="00712ACC">
        <w:rPr>
          <w:color w:val="FF0000"/>
          <w:sz w:val="26"/>
        </w:rPr>
        <w:sym w:font="Symbol" w:char="F0A9"/>
      </w:r>
      <w:r w:rsidRPr="00712ACC">
        <w:t xml:space="preserve"> - 2</w:t>
      </w:r>
      <w:r w:rsidRPr="00712ACC">
        <w:rPr>
          <w:sz w:val="26"/>
        </w:rPr>
        <w:sym w:font="Symbol" w:char="F0AA"/>
      </w:r>
      <w:r w:rsidRPr="00712ACC">
        <w:t xml:space="preserve"> - 2NT (</w:t>
      </w:r>
      <w:r w:rsidR="00A610C3" w:rsidRPr="00712ACC">
        <w:t xml:space="preserve">= </w:t>
      </w:r>
      <w:r w:rsidRPr="00712ACC">
        <w:t xml:space="preserve">Hvor er singeltonen?)  </w:t>
      </w:r>
      <w:r w:rsidR="00A610C3" w:rsidRPr="00712ACC">
        <w:tab/>
      </w:r>
    </w:p>
    <w:p w:rsidR="00A610C3" w:rsidRPr="00712ACC" w:rsidRDefault="00A610C3" w:rsidP="00A610C3">
      <w:pPr>
        <w:pStyle w:val="Brdtekst-frsteinnrykk2"/>
        <w:spacing w:before="0" w:after="0"/>
        <w:ind w:left="3402" w:firstLine="0"/>
        <w:rPr>
          <w:rFonts w:cs="Comic Sans MS"/>
        </w:rPr>
      </w:pPr>
      <w:r w:rsidRPr="00712ACC">
        <w:rPr>
          <w:rFonts w:cs="Comic Sans MS"/>
        </w:rPr>
        <w:t>3</w:t>
      </w:r>
      <w:r w:rsidRPr="00712ACC">
        <w:rPr>
          <w:rFonts w:cs="Comic Sans MS"/>
          <w:sz w:val="26"/>
        </w:rPr>
        <w:sym w:font="Symbol" w:char="F0A7"/>
      </w:r>
      <w:r w:rsidRPr="00712ACC">
        <w:rPr>
          <w:rFonts w:cs="Comic Sans MS"/>
        </w:rPr>
        <w:t xml:space="preserve"> = singel </w:t>
      </w:r>
      <w:r w:rsidRPr="00712ACC">
        <w:rPr>
          <w:rFonts w:cs="Comic Sans MS"/>
          <w:sz w:val="26"/>
        </w:rPr>
        <w:sym w:font="Symbol" w:char="F0A7"/>
      </w:r>
      <w:r w:rsidRPr="00712ACC">
        <w:rPr>
          <w:rFonts w:cs="Comic Sans MS"/>
        </w:rPr>
        <w:t xml:space="preserve"> (naturlig)</w:t>
      </w:r>
    </w:p>
    <w:p w:rsidR="00A610C3" w:rsidRPr="00712ACC" w:rsidRDefault="00A610C3" w:rsidP="00A610C3">
      <w:pPr>
        <w:pStyle w:val="Brdtekst-frsteinnrykk2"/>
        <w:spacing w:before="0" w:after="0"/>
        <w:ind w:left="3402" w:firstLine="0"/>
        <w:rPr>
          <w:rFonts w:cs="Comic Sans MS"/>
        </w:rPr>
      </w:pPr>
      <w:r w:rsidRPr="00712ACC">
        <w:rPr>
          <w:rFonts w:cs="Comic Sans MS"/>
        </w:rPr>
        <w:t>3</w:t>
      </w:r>
      <w:r w:rsidRPr="00712ACC">
        <w:rPr>
          <w:rFonts w:cs="Comic Sans MS"/>
          <w:color w:val="FF0000"/>
          <w:sz w:val="26"/>
        </w:rPr>
        <w:sym w:font="Symbol" w:char="F0A8"/>
      </w:r>
      <w:r w:rsidRPr="00712ACC">
        <w:rPr>
          <w:rFonts w:cs="Comic Sans MS"/>
        </w:rPr>
        <w:t xml:space="preserve"> = singel </w:t>
      </w:r>
      <w:r w:rsidRPr="00712ACC">
        <w:rPr>
          <w:rFonts w:cs="Comic Sans MS"/>
          <w:color w:val="FF0000"/>
          <w:sz w:val="26"/>
        </w:rPr>
        <w:sym w:font="Symbol" w:char="F0A8"/>
      </w:r>
      <w:r w:rsidRPr="00712ACC">
        <w:rPr>
          <w:rFonts w:cs="Comic Sans MS"/>
        </w:rPr>
        <w:t xml:space="preserve"> (naturlig)</w:t>
      </w:r>
    </w:p>
    <w:p w:rsidR="00A610C3" w:rsidRPr="00712ACC" w:rsidRDefault="00A610C3" w:rsidP="00A610C3">
      <w:pPr>
        <w:pStyle w:val="Brdtekst-frsteinnrykk2"/>
        <w:spacing w:before="0" w:after="0"/>
        <w:ind w:left="3402" w:firstLine="0"/>
        <w:rPr>
          <w:rFonts w:cs="Comic Sans MS"/>
        </w:rPr>
      </w:pPr>
      <w:r w:rsidRPr="00712ACC">
        <w:rPr>
          <w:rFonts w:cs="Comic Sans MS"/>
        </w:rPr>
        <w:t>3</w:t>
      </w:r>
      <w:r w:rsidRPr="00712ACC">
        <w:rPr>
          <w:rFonts w:cs="Comic Sans MS"/>
          <w:color w:val="FF0000"/>
          <w:sz w:val="26"/>
        </w:rPr>
        <w:sym w:font="Symbol" w:char="F0A9"/>
      </w:r>
      <w:r w:rsidRPr="00712ACC">
        <w:rPr>
          <w:rFonts w:cs="Comic Sans MS"/>
        </w:rPr>
        <w:t xml:space="preserve"> = singel </w:t>
      </w:r>
      <w:r w:rsidRPr="00712ACC">
        <w:rPr>
          <w:rFonts w:cs="Comic Sans MS"/>
          <w:sz w:val="26"/>
        </w:rPr>
        <w:sym w:font="Symbol" w:char="F0AA"/>
      </w:r>
      <w:r w:rsidRPr="00712ACC">
        <w:rPr>
          <w:rFonts w:cs="Comic Sans MS"/>
        </w:rPr>
        <w:t xml:space="preserve"> (residuet)</w:t>
      </w:r>
    </w:p>
    <w:p w:rsidR="00A610C3" w:rsidRPr="00712ACC" w:rsidRDefault="00A610C3" w:rsidP="00A610C3">
      <w:pPr>
        <w:pStyle w:val="Brdtekst-frsteinnrykk2"/>
        <w:spacing w:before="0" w:after="0"/>
        <w:ind w:left="2268" w:firstLine="426"/>
      </w:pPr>
    </w:p>
    <w:p w:rsidR="003C4B9F" w:rsidRPr="00712ACC" w:rsidRDefault="003C4B9F" w:rsidP="00A610C3">
      <w:pPr>
        <w:pStyle w:val="Brdtekst-frsteinnrykk2"/>
        <w:spacing w:before="0" w:after="0"/>
        <w:ind w:left="2268" w:firstLine="0"/>
      </w:pPr>
      <w:r w:rsidRPr="00712ACC">
        <w:t>1</w:t>
      </w:r>
      <w:r w:rsidRPr="00712ACC">
        <w:rPr>
          <w:sz w:val="26"/>
        </w:rPr>
        <w:sym w:font="Symbol" w:char="F0AA"/>
      </w:r>
      <w:r w:rsidRPr="00712ACC">
        <w:t xml:space="preserve"> - 3</w:t>
      </w:r>
      <w:r w:rsidRPr="00712ACC">
        <w:rPr>
          <w:sz w:val="26"/>
        </w:rPr>
        <w:sym w:font="Symbol" w:char="F0A7"/>
      </w:r>
      <w:r w:rsidRPr="00712ACC">
        <w:t xml:space="preserve"> - 3</w:t>
      </w:r>
      <w:r w:rsidRPr="00712ACC">
        <w:rPr>
          <w:color w:val="FF0000"/>
          <w:sz w:val="26"/>
        </w:rPr>
        <w:sym w:font="Symbol" w:char="F0A8"/>
      </w:r>
      <w:r w:rsidRPr="00712ACC">
        <w:t xml:space="preserve"> (</w:t>
      </w:r>
      <w:r w:rsidR="00A610C3" w:rsidRPr="00712ACC">
        <w:t xml:space="preserve">= </w:t>
      </w:r>
      <w:r w:rsidRPr="00712ACC">
        <w:t>Hvor er singelton?)</w:t>
      </w:r>
    </w:p>
    <w:p w:rsidR="003C4B9F" w:rsidRPr="00712ACC" w:rsidRDefault="00A610C3" w:rsidP="00A610C3">
      <w:pPr>
        <w:tabs>
          <w:tab w:val="left" w:pos="851"/>
        </w:tabs>
        <w:spacing w:before="0" w:after="0"/>
        <w:ind w:left="3402"/>
        <w:rPr>
          <w:rFonts w:cs="Comic Sans MS"/>
        </w:rPr>
      </w:pPr>
      <w:r w:rsidRPr="00712ACC">
        <w:rPr>
          <w:rFonts w:cs="Comic Sans MS"/>
        </w:rPr>
        <w:tab/>
      </w:r>
      <w:r w:rsidR="003C4B9F" w:rsidRPr="00712ACC">
        <w:rPr>
          <w:rFonts w:cs="Comic Sans MS"/>
        </w:rPr>
        <w:t>3</w:t>
      </w:r>
      <w:r w:rsidR="003C4B9F" w:rsidRPr="00712ACC">
        <w:rPr>
          <w:rFonts w:cs="Comic Sans MS"/>
          <w:color w:val="FF0000"/>
          <w:sz w:val="26"/>
        </w:rPr>
        <w:sym w:font="Symbol" w:char="F0A9"/>
      </w:r>
      <w:r w:rsidR="003C4B9F" w:rsidRPr="00712ACC">
        <w:rPr>
          <w:rFonts w:cs="Comic Sans MS"/>
        </w:rPr>
        <w:t xml:space="preserve"> = singel </w:t>
      </w:r>
      <w:r w:rsidR="003C4B9F" w:rsidRPr="00712ACC">
        <w:rPr>
          <w:rFonts w:cs="Comic Sans MS"/>
          <w:color w:val="FF0000"/>
          <w:sz w:val="26"/>
        </w:rPr>
        <w:sym w:font="Symbol" w:char="F0A9"/>
      </w:r>
      <w:r w:rsidR="003C4B9F" w:rsidRPr="00712ACC">
        <w:rPr>
          <w:rFonts w:cs="Comic Sans MS"/>
        </w:rPr>
        <w:t xml:space="preserve"> (naturlig)</w:t>
      </w:r>
    </w:p>
    <w:p w:rsidR="00A610C3" w:rsidRPr="00712ACC" w:rsidRDefault="00A610C3" w:rsidP="00A610C3">
      <w:pPr>
        <w:tabs>
          <w:tab w:val="left" w:pos="851"/>
        </w:tabs>
        <w:spacing w:before="0" w:after="0"/>
        <w:ind w:left="3402"/>
        <w:rPr>
          <w:rFonts w:cs="Comic Sans MS"/>
        </w:rPr>
      </w:pPr>
      <w:r w:rsidRPr="00712ACC">
        <w:rPr>
          <w:rFonts w:cs="Comic Sans MS"/>
        </w:rPr>
        <w:tab/>
      </w:r>
      <w:r w:rsidR="003C4B9F" w:rsidRPr="00712ACC">
        <w:rPr>
          <w:rFonts w:cs="Comic Sans MS"/>
        </w:rPr>
        <w:t>3</w:t>
      </w:r>
      <w:r w:rsidR="003C4B9F" w:rsidRPr="00712ACC">
        <w:rPr>
          <w:rFonts w:cs="Comic Sans MS"/>
          <w:sz w:val="26"/>
        </w:rPr>
        <w:sym w:font="Symbol" w:char="F0AA"/>
      </w:r>
      <w:r w:rsidR="003C4B9F" w:rsidRPr="00712ACC">
        <w:rPr>
          <w:rFonts w:cs="Comic Sans MS"/>
        </w:rPr>
        <w:t xml:space="preserve"> = singel </w:t>
      </w:r>
      <w:r w:rsidR="003C4B9F" w:rsidRPr="00712ACC">
        <w:rPr>
          <w:rFonts w:cs="Comic Sans MS"/>
          <w:color w:val="FF0000"/>
          <w:sz w:val="26"/>
        </w:rPr>
        <w:sym w:font="Symbol" w:char="F0A8"/>
      </w:r>
      <w:r w:rsidRPr="00712ACC">
        <w:rPr>
          <w:rFonts w:cs="Comic Sans MS"/>
        </w:rPr>
        <w:t xml:space="preserve"> (komplementær)</w:t>
      </w:r>
    </w:p>
    <w:p w:rsidR="003C4B9F" w:rsidRPr="00712ACC" w:rsidRDefault="00A610C3" w:rsidP="00A610C3">
      <w:pPr>
        <w:tabs>
          <w:tab w:val="left" w:pos="851"/>
        </w:tabs>
        <w:spacing w:before="0" w:after="0"/>
        <w:ind w:left="3402"/>
        <w:rPr>
          <w:rFonts w:cs="Comic Sans MS"/>
        </w:rPr>
      </w:pPr>
      <w:r w:rsidRPr="00712ACC">
        <w:rPr>
          <w:rFonts w:cs="Comic Sans MS"/>
        </w:rPr>
        <w:tab/>
      </w:r>
      <w:r w:rsidR="003C4B9F" w:rsidRPr="00712ACC">
        <w:rPr>
          <w:rFonts w:cs="Comic Sans MS"/>
        </w:rPr>
        <w:t xml:space="preserve">3NT = singel </w:t>
      </w:r>
      <w:r w:rsidR="003C4B9F" w:rsidRPr="00712ACC">
        <w:rPr>
          <w:rFonts w:cs="Comic Sans MS"/>
          <w:sz w:val="26"/>
        </w:rPr>
        <w:sym w:font="Symbol" w:char="F0A7"/>
      </w:r>
      <w:r w:rsidR="003C4B9F" w:rsidRPr="00712ACC">
        <w:rPr>
          <w:rFonts w:cs="Comic Sans MS"/>
        </w:rPr>
        <w:t xml:space="preserve"> (residuet)</w:t>
      </w:r>
    </w:p>
    <w:p w:rsidR="00E00841" w:rsidRPr="00712ACC" w:rsidRDefault="00E00841" w:rsidP="009C0B5A">
      <w:pPr>
        <w:tabs>
          <w:tab w:val="left" w:pos="851"/>
        </w:tabs>
        <w:spacing w:before="0" w:after="0"/>
        <w:rPr>
          <w:rFonts w:cs="Comic Sans MS"/>
        </w:rPr>
      </w:pPr>
    </w:p>
    <w:p w:rsidR="000056FD" w:rsidRPr="00712ACC" w:rsidRDefault="000056FD" w:rsidP="009C0B5A">
      <w:pPr>
        <w:pStyle w:val="Overskrift2"/>
        <w:numPr>
          <w:ilvl w:val="0"/>
          <w:numId w:val="0"/>
        </w:numPr>
        <w:spacing w:before="0" w:after="0"/>
        <w:rPr>
          <w:lang w:val="nb-NO"/>
        </w:rPr>
      </w:pPr>
      <w:bookmarkStart w:id="19" w:name="_Toc449516865"/>
      <w:r w:rsidRPr="00712ACC">
        <w:rPr>
          <w:lang w:val="nb-NO"/>
        </w:rPr>
        <w:t>2.4  Balanserte hender</w:t>
      </w:r>
      <w:bookmarkEnd w:id="19"/>
    </w:p>
    <w:p w:rsidR="00A610C3" w:rsidRPr="00712ACC" w:rsidRDefault="000056FD" w:rsidP="009C0B5A">
      <w:pPr>
        <w:pStyle w:val="Brdtekst"/>
        <w:spacing w:before="0" w:after="0"/>
        <w:ind w:right="0"/>
      </w:pPr>
      <w:r w:rsidRPr="00712ACC">
        <w:t>I BUK skiller vi mest mellom ubalanserte hender (UBAL = hender som har en singelton eller renons) og balanserte/semibalanserte hender (BAL = hender som har 4-3-3-3, 4-4-3-2 eller 5-3-3-2 med 5-korts m. SEMIBAL = hender som ikke har singelton eller renons, men som heller ikke er BAL.) Slike hender kan være så ubalanserte som 2-2-2-7 eller 2-2-7-2, med langfarge i m</w:t>
      </w:r>
      <w:r w:rsidR="00A610C3" w:rsidRPr="00712ACC">
        <w:t>, men aldri med 5M (unntagen på (SEMI)BAL hender på minst 20HP)</w:t>
      </w:r>
      <w:r w:rsidRPr="00712ACC">
        <w:t xml:space="preserve">. </w:t>
      </w:r>
    </w:p>
    <w:p w:rsidR="00A610C3" w:rsidRPr="00712ACC" w:rsidRDefault="00A610C3" w:rsidP="009C0B5A">
      <w:pPr>
        <w:pStyle w:val="Brdtekst"/>
        <w:spacing w:before="0" w:after="0"/>
        <w:ind w:right="0"/>
      </w:pPr>
    </w:p>
    <w:p w:rsidR="000056FD" w:rsidRPr="00712ACC" w:rsidRDefault="00A610C3" w:rsidP="009C0B5A">
      <w:pPr>
        <w:pStyle w:val="Brdtekst"/>
        <w:spacing w:before="0" w:after="0"/>
        <w:ind w:right="0"/>
      </w:pPr>
      <w:r w:rsidRPr="00712ACC">
        <w:t xml:space="preserve">BUKs </w:t>
      </w:r>
      <w:r w:rsidR="000056FD" w:rsidRPr="00712ACC">
        <w:t xml:space="preserve">NT-hender </w:t>
      </w:r>
      <w:r w:rsidR="00B16C1B" w:rsidRPr="00712ACC">
        <w:t xml:space="preserve">er alltid (SEMI)BAL og </w:t>
      </w:r>
      <w:r w:rsidR="000056FD" w:rsidRPr="00712ACC">
        <w:t xml:space="preserve">inneholder </w:t>
      </w:r>
      <w:r w:rsidR="00D277F0" w:rsidRPr="00712ACC">
        <w:t>normalt ikke</w:t>
      </w:r>
      <w:r w:rsidR="000056FD" w:rsidRPr="00712ACC">
        <w:t xml:space="preserve"> 5M, men 1</w:t>
      </w:r>
      <w:r w:rsidR="000056FD" w:rsidRPr="00712ACC">
        <w:rPr>
          <w:sz w:val="26"/>
        </w:rPr>
        <w:sym w:font="Symbol" w:char="F0A7"/>
      </w:r>
      <w:r w:rsidR="000056FD" w:rsidRPr="00712ACC">
        <w:t xml:space="preserve"> åpning og deretter visning av 11-14NT kan </w:t>
      </w:r>
      <w:r w:rsidR="00B16C1B" w:rsidRPr="00712ACC">
        <w:t xml:space="preserve">altså </w:t>
      </w:r>
      <w:r w:rsidR="000056FD" w:rsidRPr="00712ACC">
        <w:t>i verste f</w:t>
      </w:r>
      <w:r w:rsidR="00B16C1B" w:rsidRPr="00712ACC">
        <w:t>a</w:t>
      </w:r>
      <w:r w:rsidR="000056FD" w:rsidRPr="00712ACC">
        <w:t xml:space="preserve">ll ha 7-korts </w:t>
      </w:r>
      <w:r w:rsidR="000056FD" w:rsidRPr="00712ACC">
        <w:rPr>
          <w:color w:val="FF0000"/>
          <w:sz w:val="26"/>
        </w:rPr>
        <w:sym w:font="Symbol" w:char="F0A8"/>
      </w:r>
      <w:r w:rsidR="000056FD" w:rsidRPr="00712ACC">
        <w:t xml:space="preserve"> (2-2-7-2)</w:t>
      </w:r>
      <w:r w:rsidR="00D277F0" w:rsidRPr="00712ACC">
        <w:t xml:space="preserve"> eller 7-korts </w:t>
      </w:r>
      <w:r w:rsidR="00D277F0" w:rsidRPr="00712ACC">
        <w:rPr>
          <w:sz w:val="26"/>
        </w:rPr>
        <w:sym w:font="Symbol" w:char="F0A7"/>
      </w:r>
      <w:r w:rsidR="00D277F0" w:rsidRPr="00712ACC">
        <w:t xml:space="preserve"> (2-2-2-7)</w:t>
      </w:r>
      <w:r w:rsidR="000056FD" w:rsidRPr="00712ACC">
        <w:t>. Det samme er tilfelle for 15-17NT og 18-19NT (1</w:t>
      </w:r>
      <w:r w:rsidR="000056FD" w:rsidRPr="00712ACC">
        <w:rPr>
          <w:color w:val="FF0000"/>
          <w:sz w:val="26"/>
        </w:rPr>
        <w:sym w:font="Symbol" w:char="F0A8"/>
      </w:r>
      <w:r w:rsidR="000056FD" w:rsidRPr="00712ACC">
        <w:t xml:space="preserve"> - 1</w:t>
      </w:r>
      <w:r w:rsidR="000056FD" w:rsidRPr="00712ACC">
        <w:rPr>
          <w:color w:val="FF0000"/>
          <w:sz w:val="26"/>
        </w:rPr>
        <w:sym w:font="Symbol" w:char="F0A9"/>
      </w:r>
      <w:r w:rsidR="000056FD" w:rsidRPr="00712ACC">
        <w:t>/</w:t>
      </w:r>
      <w:r w:rsidR="000056FD" w:rsidRPr="00712ACC">
        <w:rPr>
          <w:sz w:val="26"/>
        </w:rPr>
        <w:sym w:font="Symbol" w:char="F0AA"/>
      </w:r>
      <w:r w:rsidR="000056FD" w:rsidRPr="00712ACC">
        <w:t xml:space="preserve"> - 1/</w:t>
      </w:r>
      <w:r w:rsidR="00B16C1B" w:rsidRPr="00712ACC">
        <w:t>2NT). Spesielt når det gjelder 11-14NT er det viktig å fullføre NT-meldingen før man eventuelt melder</w:t>
      </w:r>
      <w:r w:rsidR="00D277F0" w:rsidRPr="00712ACC">
        <w:t xml:space="preserve"> en </w:t>
      </w:r>
      <w:r w:rsidR="00B16C1B" w:rsidRPr="00712ACC">
        <w:rPr>
          <w:color w:val="FF0000"/>
          <w:sz w:val="26"/>
        </w:rPr>
        <w:sym w:font="Symbol" w:char="F0A8"/>
      </w:r>
      <w:r w:rsidR="00D277F0" w:rsidRPr="00712ACC">
        <w:t xml:space="preserve">-farge </w:t>
      </w:r>
      <w:r w:rsidR="00B16C1B" w:rsidRPr="00712ACC">
        <w:t>på 6-7-kort, for eller</w:t>
      </w:r>
      <w:r w:rsidR="00D277F0" w:rsidRPr="00712ACC">
        <w:t>s</w:t>
      </w:r>
      <w:r w:rsidR="00B16C1B" w:rsidRPr="00712ACC">
        <w:t xml:space="preserve"> vil SH</w:t>
      </w:r>
      <w:r w:rsidR="00D277F0" w:rsidRPr="00712ACC">
        <w:t xml:space="preserve"> alltid</w:t>
      </w:r>
      <w:r w:rsidR="00B16C1B" w:rsidRPr="00712ACC">
        <w:t xml:space="preserve"> tro at ÅH har 5</w:t>
      </w:r>
      <w:r w:rsidR="00B16C1B" w:rsidRPr="00712ACC">
        <w:rPr>
          <w:sz w:val="26"/>
        </w:rPr>
        <w:sym w:font="Symbol" w:char="F0A7"/>
      </w:r>
      <w:r w:rsidR="00B16C1B" w:rsidRPr="00712ACC">
        <w:t>,4</w:t>
      </w:r>
      <w:r w:rsidR="00B16C1B" w:rsidRPr="00712ACC">
        <w:rPr>
          <w:color w:val="FF0000"/>
          <w:sz w:val="26"/>
        </w:rPr>
        <w:sym w:font="Symbol" w:char="F0A8"/>
      </w:r>
      <w:r w:rsidR="00B16C1B" w:rsidRPr="00712ACC">
        <w:t xml:space="preserve"> og 15+UBAL.</w:t>
      </w:r>
      <w:r w:rsidR="00D277F0" w:rsidRPr="00712ACC">
        <w:t xml:space="preserve"> </w:t>
      </w:r>
    </w:p>
    <w:p w:rsidR="00D277F0" w:rsidRPr="00712ACC" w:rsidRDefault="00D277F0" w:rsidP="009C0B5A">
      <w:pPr>
        <w:pStyle w:val="Brdtekst"/>
        <w:spacing w:before="0" w:after="0"/>
        <w:ind w:right="0"/>
      </w:pPr>
    </w:p>
    <w:p w:rsidR="004B037B" w:rsidRPr="00712ACC" w:rsidRDefault="00E00841" w:rsidP="009C0B5A">
      <w:pPr>
        <w:pStyle w:val="Overskrift2"/>
        <w:numPr>
          <w:ilvl w:val="1"/>
          <w:numId w:val="43"/>
        </w:numPr>
        <w:spacing w:before="0" w:after="0"/>
        <w:ind w:left="0" w:firstLine="0"/>
        <w:rPr>
          <w:lang w:val="nb-NO"/>
        </w:rPr>
      </w:pPr>
      <w:r w:rsidRPr="00712ACC">
        <w:rPr>
          <w:lang w:val="nb-NO"/>
        </w:rPr>
        <w:t xml:space="preserve">  </w:t>
      </w:r>
      <w:bookmarkStart w:id="20" w:name="_Toc449516866"/>
      <w:r w:rsidRPr="00712ACC">
        <w:rPr>
          <w:lang w:val="nb-NO"/>
        </w:rPr>
        <w:t>Faser</w:t>
      </w:r>
      <w:bookmarkEnd w:id="20"/>
    </w:p>
    <w:p w:rsidR="00D277F0" w:rsidRPr="00712ACC" w:rsidRDefault="00E00841" w:rsidP="009C0B5A">
      <w:pPr>
        <w:pStyle w:val="Brdtekst"/>
        <w:spacing w:before="0" w:after="0"/>
        <w:ind w:right="0"/>
      </w:pPr>
      <w:bookmarkStart w:id="21" w:name="_Toc361740519"/>
      <w:r w:rsidRPr="00712ACC">
        <w:t xml:space="preserve">Systemet er delt opp i forskjellige faser. Den viktigste er en </w:t>
      </w:r>
      <w:r w:rsidRPr="00712ACC">
        <w:rPr>
          <w:color w:val="FF0000"/>
        </w:rPr>
        <w:t>fortellerfase</w:t>
      </w:r>
      <w:r w:rsidRPr="00712ACC">
        <w:t xml:space="preserve">, der man rett og slett utveksler opplysninger. Noen sekvenser går over til en </w:t>
      </w:r>
      <w:r w:rsidRPr="00712ACC">
        <w:rPr>
          <w:color w:val="FF0000"/>
        </w:rPr>
        <w:t>spørrefase</w:t>
      </w:r>
      <w:r w:rsidRPr="00712ACC">
        <w:t xml:space="preserve"> med en «kaptein» og en tilsvarende </w:t>
      </w:r>
      <w:r w:rsidRPr="00712ACC">
        <w:rPr>
          <w:color w:val="FF0000"/>
        </w:rPr>
        <w:t>svarfase</w:t>
      </w:r>
      <w:r w:rsidR="005B72FC" w:rsidRPr="00712ACC">
        <w:t xml:space="preserve"> (</w:t>
      </w:r>
      <w:r w:rsidR="00D277F0" w:rsidRPr="00712ACC">
        <w:t>menig</w:t>
      </w:r>
      <w:r w:rsidR="005B72FC" w:rsidRPr="00712ACC">
        <w:t>)</w:t>
      </w:r>
      <w:r w:rsidRPr="00712ACC">
        <w:t xml:space="preserve">. Det er mange </w:t>
      </w:r>
      <w:r w:rsidRPr="00712ACC">
        <w:rPr>
          <w:color w:val="FF0000"/>
        </w:rPr>
        <w:t>PRI-faser</w:t>
      </w:r>
      <w:r w:rsidRPr="00712ACC">
        <w:t>, der man</w:t>
      </w:r>
      <w:r w:rsidR="005B72FC" w:rsidRPr="00712ACC">
        <w:t xml:space="preserve"> både </w:t>
      </w:r>
      <w:r w:rsidR="005B72FC" w:rsidRPr="00712ACC">
        <w:rPr>
          <w:color w:val="FF0000"/>
        </w:rPr>
        <w:t>bør og</w:t>
      </w:r>
      <w:r w:rsidRPr="00712ACC">
        <w:rPr>
          <w:color w:val="FF0000"/>
        </w:rPr>
        <w:t xml:space="preserve"> skal</w:t>
      </w:r>
      <w:r w:rsidRPr="00712ACC">
        <w:t xml:space="preserve"> melde i henhold til </w:t>
      </w:r>
      <w:r w:rsidRPr="00712ACC">
        <w:rPr>
          <w:color w:val="FF0000"/>
        </w:rPr>
        <w:t>PRI sekvenser</w:t>
      </w:r>
      <w:r w:rsidR="005B72FC" w:rsidRPr="00712ACC">
        <w:t xml:space="preserve">. Hvis man ikke gjør dette, vil dette både bekrefte noe og benekte </w:t>
      </w:r>
      <w:r w:rsidR="00211DFC" w:rsidRPr="00712ACC">
        <w:t>noe</w:t>
      </w:r>
      <w:r w:rsidR="005B72FC" w:rsidRPr="00712ACC">
        <w:t>.</w:t>
      </w:r>
      <w:r w:rsidRPr="00712ACC">
        <w:t xml:space="preserve"> Flere sekvenser vil </w:t>
      </w:r>
      <w:r w:rsidR="00AC776B" w:rsidRPr="00712ACC">
        <w:t xml:space="preserve">dessuten også </w:t>
      </w:r>
      <w:r w:rsidRPr="00712ACC">
        <w:t>ha en «</w:t>
      </w:r>
      <w:r w:rsidRPr="00712ACC">
        <w:rPr>
          <w:color w:val="FF0000"/>
        </w:rPr>
        <w:t>bekrefte</w:t>
      </w:r>
      <w:r w:rsidR="00D277F0" w:rsidRPr="00712ACC">
        <w:rPr>
          <w:color w:val="FF0000"/>
        </w:rPr>
        <w:t>/</w:t>
      </w:r>
      <w:r w:rsidR="00BB4C7F" w:rsidRPr="00712ACC">
        <w:rPr>
          <w:color w:val="FF0000"/>
        </w:rPr>
        <w:t>benekte</w:t>
      </w:r>
      <w:r w:rsidRPr="00712ACC">
        <w:rPr>
          <w:color w:val="FF0000"/>
        </w:rPr>
        <w:t>-fase</w:t>
      </w:r>
      <w:r w:rsidRPr="00712ACC">
        <w:t>».</w:t>
      </w:r>
    </w:p>
    <w:p w:rsidR="007A1699" w:rsidRPr="00712ACC" w:rsidRDefault="00E00841" w:rsidP="009C0B5A">
      <w:pPr>
        <w:pStyle w:val="Brdtekst"/>
        <w:spacing w:before="0" w:after="0"/>
        <w:ind w:right="0"/>
      </w:pPr>
      <w:r w:rsidRPr="00712ACC">
        <w:t xml:space="preserve"> </w:t>
      </w:r>
    </w:p>
    <w:p w:rsidR="002E6D78" w:rsidRPr="00712ACC" w:rsidRDefault="00E00841" w:rsidP="009C0B5A">
      <w:pPr>
        <w:pStyle w:val="Brdtekst"/>
        <w:spacing w:before="0" w:after="0"/>
        <w:ind w:right="0"/>
      </w:pPr>
      <w:r w:rsidRPr="00712ACC">
        <w:rPr>
          <w:color w:val="FF0000"/>
        </w:rPr>
        <w:t>Man bør aldri blande fasene</w:t>
      </w:r>
      <w:r w:rsidRPr="00712ACC">
        <w:t xml:space="preserve">, men </w:t>
      </w:r>
      <w:r w:rsidR="005B72FC" w:rsidRPr="00712ACC">
        <w:t xml:space="preserve">stort sett </w:t>
      </w:r>
      <w:r w:rsidRPr="00712ACC">
        <w:t xml:space="preserve">svare på det man blir spurt om og fortelle det man kan om hånden man sitter med. </w:t>
      </w:r>
      <w:r w:rsidR="00AC776B" w:rsidRPr="00712ACC">
        <w:t xml:space="preserve">Hvis man bruker systemet riktig, vil systemet i seg selv ta deg til </w:t>
      </w:r>
      <w:r w:rsidR="00D277F0" w:rsidRPr="00712ACC">
        <w:t>en «</w:t>
      </w:r>
      <w:r w:rsidR="00D277F0" w:rsidRPr="00712ACC">
        <w:rPr>
          <w:color w:val="FF0000"/>
        </w:rPr>
        <w:t>vurderings-fase</w:t>
      </w:r>
      <w:r w:rsidR="00D277F0" w:rsidRPr="00712ACC">
        <w:t>»,</w:t>
      </w:r>
      <w:r w:rsidR="00AC776B" w:rsidRPr="00712ACC">
        <w:t xml:space="preserve"> hvor du må bestemme deg for om du, basert på det du vet til nå, skal lande der, eller gå videre til utgang eller i retning av en slem</w:t>
      </w:r>
      <w:r w:rsidRPr="00712ACC">
        <w:t>.</w:t>
      </w:r>
    </w:p>
    <w:p w:rsidR="00D277F0" w:rsidRPr="00712ACC" w:rsidRDefault="00D277F0" w:rsidP="009C0B5A">
      <w:pPr>
        <w:pStyle w:val="Brdtekst"/>
        <w:spacing w:before="0" w:after="0"/>
        <w:ind w:right="0"/>
      </w:pPr>
    </w:p>
    <w:p w:rsidR="003C0BFA" w:rsidRPr="00712ACC" w:rsidRDefault="003C0BFA" w:rsidP="009C0B5A">
      <w:pPr>
        <w:pStyle w:val="Overskrift2"/>
        <w:spacing w:before="0" w:after="0"/>
        <w:ind w:left="0" w:firstLine="0"/>
        <w:rPr>
          <w:lang w:val="nb-NO"/>
        </w:rPr>
      </w:pPr>
      <w:r w:rsidRPr="00712ACC">
        <w:rPr>
          <w:lang w:val="nb-NO"/>
        </w:rPr>
        <w:t xml:space="preserve">  </w:t>
      </w:r>
      <w:bookmarkStart w:id="22" w:name="_Toc449516867"/>
      <w:r w:rsidRPr="00712ACC">
        <w:rPr>
          <w:lang w:val="nb-NO"/>
        </w:rPr>
        <w:t>Meldinger etter pass i åpning</w:t>
      </w:r>
      <w:bookmarkEnd w:id="22"/>
    </w:p>
    <w:p w:rsidR="00D277F0" w:rsidRPr="00712ACC" w:rsidRDefault="00211DFC" w:rsidP="009C0B5A">
      <w:pPr>
        <w:pStyle w:val="Brdtekst"/>
        <w:spacing w:before="0" w:after="0"/>
        <w:ind w:right="0"/>
      </w:pPr>
      <w:r w:rsidRPr="00712ACC">
        <w:t>Selv om</w:t>
      </w:r>
      <w:r w:rsidR="003C0BFA" w:rsidRPr="00712ACC">
        <w:t xml:space="preserve"> SH har vært i pass først, beholdes alle systemets prinsipper, men med den </w:t>
      </w:r>
      <w:r w:rsidRPr="00712ACC">
        <w:t>begrens</w:t>
      </w:r>
      <w:r w:rsidR="003C0BFA" w:rsidRPr="00712ACC">
        <w:t xml:space="preserve">ning at SH er begrenset oppad til 10HP. SH kan imidlertid ha 8-10HP og en slik fordeling at han ikke har til åpning, men likevel har til </w:t>
      </w:r>
      <w:r w:rsidR="00D277F0" w:rsidRPr="00712ACC">
        <w:t xml:space="preserve">en </w:t>
      </w:r>
      <w:r w:rsidR="003C0BFA" w:rsidRPr="00712ACC">
        <w:t>INV. Han kan eksempelvis se en tilpasning og regne FP med i sin beholdning.</w:t>
      </w:r>
    </w:p>
    <w:p w:rsidR="00D277F0" w:rsidRPr="00712ACC" w:rsidRDefault="00D277F0" w:rsidP="009C0B5A">
      <w:pPr>
        <w:pStyle w:val="Brdtekst"/>
        <w:spacing w:before="0" w:after="0"/>
        <w:ind w:right="0"/>
      </w:pPr>
    </w:p>
    <w:p w:rsidR="00D277F0" w:rsidRPr="00712ACC" w:rsidRDefault="00D277F0" w:rsidP="009C0B5A">
      <w:pPr>
        <w:pStyle w:val="Brdtekst"/>
        <w:spacing w:before="0" w:after="0"/>
        <w:ind w:right="0"/>
      </w:pPr>
    </w:p>
    <w:p w:rsidR="003C0BFA" w:rsidRPr="00712ACC" w:rsidRDefault="003C0BFA" w:rsidP="009C0B5A">
      <w:pPr>
        <w:pStyle w:val="Brdtekst"/>
        <w:spacing w:before="0" w:after="0"/>
        <w:ind w:right="0"/>
      </w:pPr>
      <w:r w:rsidRPr="00712ACC">
        <w:t xml:space="preserve"> </w:t>
      </w:r>
    </w:p>
    <w:p w:rsidR="003C0BFA" w:rsidRPr="00712ACC" w:rsidRDefault="003C0BFA" w:rsidP="009C0B5A">
      <w:pPr>
        <w:pStyle w:val="Brdtekst"/>
        <w:spacing w:before="0" w:after="0"/>
        <w:ind w:right="0"/>
      </w:pPr>
      <w:r w:rsidRPr="00712ACC">
        <w:t xml:space="preserve">Eksempel 1: </w:t>
      </w:r>
    </w:p>
    <w:p w:rsidR="003C0BFA" w:rsidRPr="00712ACC" w:rsidRDefault="003C0BFA" w:rsidP="009C0B5A">
      <w:pPr>
        <w:pStyle w:val="Brdtekst"/>
        <w:spacing w:before="0" w:after="0"/>
        <w:ind w:right="0"/>
      </w:pPr>
      <w:r w:rsidRPr="00712ACC">
        <w:t>pass - 1</w:t>
      </w:r>
      <w:r w:rsidRPr="00712ACC">
        <w:rPr>
          <w:color w:val="FF0000"/>
        </w:rPr>
        <w:sym w:font="Symbol" w:char="F0A8"/>
      </w:r>
      <w:r w:rsidRPr="00712ACC">
        <w:t xml:space="preserve"> - 1</w:t>
      </w:r>
      <w:r w:rsidRPr="00712ACC">
        <w:rPr>
          <w:color w:val="FF0000"/>
        </w:rPr>
        <w:sym w:font="Symbol" w:char="F0A9"/>
      </w:r>
      <w:r w:rsidRPr="00712ACC">
        <w:t xml:space="preserve"> - 1</w:t>
      </w:r>
      <w:r w:rsidRPr="00712ACC">
        <w:sym w:font="Symbol" w:char="F0AA"/>
      </w:r>
      <w:r w:rsidRPr="00712ACC">
        <w:t xml:space="preserve"> - 2</w:t>
      </w:r>
      <w:r w:rsidRPr="00712ACC">
        <w:sym w:font="Symbol" w:char="F0A7"/>
      </w:r>
      <w:r w:rsidR="00211DFC" w:rsidRPr="00712ACC">
        <w:t xml:space="preserve"> (=XY)</w:t>
      </w:r>
      <w:r w:rsidRPr="00712ACC">
        <w:t xml:space="preserve">. </w:t>
      </w:r>
    </w:p>
    <w:p w:rsidR="003C0BFA" w:rsidRPr="00712ACC" w:rsidRDefault="003C0BFA" w:rsidP="009C0B5A">
      <w:pPr>
        <w:pStyle w:val="Brdtekst"/>
        <w:spacing w:before="0" w:after="0"/>
        <w:ind w:right="0"/>
      </w:pPr>
      <w:r w:rsidRPr="00712ACC">
        <w:t xml:space="preserve">SH kan her se en tilpasning med 5-3 i </w:t>
      </w:r>
      <w:r w:rsidRPr="00712ACC">
        <w:rPr>
          <w:sz w:val="26"/>
        </w:rPr>
        <w:sym w:font="Symbol" w:char="F0AA"/>
      </w:r>
      <w:r w:rsidRPr="00712ACC">
        <w:t xml:space="preserve">, og kan ta med FP: </w:t>
      </w:r>
      <w:r w:rsidRPr="00712ACC">
        <w:rPr>
          <w:sz w:val="26"/>
        </w:rPr>
        <w:sym w:font="Symbol" w:char="F0AA"/>
      </w:r>
      <w:r w:rsidRPr="00712ACC">
        <w:t>KDxxx</w:t>
      </w:r>
      <w:r w:rsidR="00CF463B" w:rsidRPr="00712ACC">
        <w:t xml:space="preserve"> </w:t>
      </w:r>
      <w:r w:rsidRPr="00712ACC">
        <w:rPr>
          <w:color w:val="FF0000"/>
          <w:sz w:val="26"/>
        </w:rPr>
        <w:sym w:font="Symbol" w:char="F0A9"/>
      </w:r>
      <w:r w:rsidRPr="00712ACC">
        <w:t>Exxx</w:t>
      </w:r>
      <w:r w:rsidR="00CF463B" w:rsidRPr="00712ACC">
        <w:t xml:space="preserve"> </w:t>
      </w:r>
      <w:r w:rsidRPr="00712ACC">
        <w:rPr>
          <w:color w:val="FF0000"/>
          <w:sz w:val="26"/>
        </w:rPr>
        <w:sym w:font="Symbol" w:char="F0A8"/>
      </w:r>
      <w:r w:rsidRPr="00712ACC">
        <w:t>-</w:t>
      </w:r>
      <w:r w:rsidR="00CF463B" w:rsidRPr="00712ACC">
        <w:t xml:space="preserve"> </w:t>
      </w:r>
      <w:r w:rsidRPr="00712ACC">
        <w:rPr>
          <w:sz w:val="26"/>
        </w:rPr>
        <w:sym w:font="Symbol" w:char="F0A7"/>
      </w:r>
      <w:r w:rsidRPr="00712ACC">
        <w:t>109xx. Denne hånden er nå verd 12HFP fordi ÅH har vist 3+</w:t>
      </w:r>
      <w:r w:rsidRPr="00712ACC">
        <w:rPr>
          <w:sz w:val="26"/>
        </w:rPr>
        <w:sym w:font="Symbol" w:char="F0AA"/>
      </w:r>
      <w:r w:rsidRPr="00712ACC">
        <w:t>, og XY kan brukes likevel.</w:t>
      </w:r>
    </w:p>
    <w:p w:rsidR="00D277F0" w:rsidRPr="00712ACC" w:rsidRDefault="00D277F0" w:rsidP="009C0B5A">
      <w:pPr>
        <w:pStyle w:val="Brdtekst"/>
        <w:spacing w:before="0" w:after="0"/>
        <w:ind w:right="0"/>
      </w:pPr>
    </w:p>
    <w:p w:rsidR="003C0BFA" w:rsidRPr="00712ACC" w:rsidRDefault="003C0BFA" w:rsidP="009C0B5A">
      <w:pPr>
        <w:pStyle w:val="Brdtekst"/>
        <w:spacing w:before="0" w:after="0"/>
        <w:ind w:right="0"/>
      </w:pPr>
      <w:r w:rsidRPr="00712ACC">
        <w:t xml:space="preserve">Eksempel 2: </w:t>
      </w:r>
    </w:p>
    <w:p w:rsidR="003C0BFA" w:rsidRPr="00712ACC" w:rsidRDefault="003C0BFA" w:rsidP="009C0B5A">
      <w:pPr>
        <w:pStyle w:val="Brdtekst"/>
        <w:spacing w:before="0" w:after="0"/>
        <w:ind w:right="0"/>
      </w:pPr>
      <w:r w:rsidRPr="00712ACC">
        <w:t>pass - 1</w:t>
      </w:r>
      <w:r w:rsidRPr="00712ACC">
        <w:rPr>
          <w:color w:val="FF0000"/>
        </w:rPr>
        <w:sym w:font="Symbol" w:char="F0A8"/>
      </w:r>
      <w:r w:rsidRPr="00712ACC">
        <w:t xml:space="preserve"> - 1</w:t>
      </w:r>
      <w:r w:rsidRPr="00712ACC">
        <w:rPr>
          <w:color w:val="FF0000"/>
        </w:rPr>
        <w:sym w:font="Symbol" w:char="F0A9"/>
      </w:r>
      <w:r w:rsidRPr="00712ACC">
        <w:t xml:space="preserve"> - 1NT - 2</w:t>
      </w:r>
      <w:r w:rsidRPr="00712ACC">
        <w:sym w:font="Symbol" w:char="F0A7"/>
      </w:r>
      <w:r w:rsidR="00211DFC" w:rsidRPr="00712ACC">
        <w:t xml:space="preserve"> (=XY)</w:t>
      </w:r>
      <w:r w:rsidRPr="00712ACC">
        <w:t xml:space="preserve">. </w:t>
      </w:r>
    </w:p>
    <w:p w:rsidR="003C0BFA" w:rsidRPr="00712ACC" w:rsidRDefault="003C0BFA" w:rsidP="009C0B5A">
      <w:pPr>
        <w:pStyle w:val="Brdtekst"/>
        <w:spacing w:before="0" w:after="0"/>
        <w:ind w:right="0"/>
      </w:pPr>
      <w:r w:rsidRPr="00712ACC">
        <w:t xml:space="preserve">ÅH har nå vist 18-19NT uten 4-korts </w:t>
      </w:r>
      <w:r w:rsidRPr="00712ACC">
        <w:rPr>
          <w:sz w:val="26"/>
        </w:rPr>
        <w:sym w:font="Symbol" w:char="F0AA"/>
      </w:r>
      <w:r w:rsidRPr="00712ACC">
        <w:t xml:space="preserve">, og SH vil nå melde naturlig INV (XY) med 5-6HP: </w:t>
      </w:r>
      <w:r w:rsidRPr="00712ACC">
        <w:rPr>
          <w:sz w:val="26"/>
        </w:rPr>
        <w:sym w:font="Symbol" w:char="F0AA"/>
      </w:r>
      <w:r w:rsidRPr="00712ACC">
        <w:t>KDxxx</w:t>
      </w:r>
      <w:r w:rsidR="00CF463B" w:rsidRPr="00712ACC">
        <w:t xml:space="preserve"> </w:t>
      </w:r>
      <w:r w:rsidRPr="00712ACC">
        <w:rPr>
          <w:color w:val="FF0000"/>
          <w:sz w:val="26"/>
        </w:rPr>
        <w:sym w:font="Symbol" w:char="F0A9"/>
      </w:r>
      <w:r w:rsidRPr="00712ACC">
        <w:t>9xxx</w:t>
      </w:r>
      <w:r w:rsidR="00CF463B" w:rsidRPr="00712ACC">
        <w:t xml:space="preserve"> </w:t>
      </w:r>
      <w:r w:rsidRPr="00712ACC">
        <w:rPr>
          <w:color w:val="FF0000"/>
          <w:sz w:val="26"/>
        </w:rPr>
        <w:sym w:font="Symbol" w:char="F0A8"/>
      </w:r>
      <w:r w:rsidRPr="00712ACC">
        <w:t>3</w:t>
      </w:r>
      <w:r w:rsidR="00CF463B" w:rsidRPr="00712ACC">
        <w:t xml:space="preserve"> </w:t>
      </w:r>
      <w:r w:rsidRPr="00712ACC">
        <w:rPr>
          <w:sz w:val="26"/>
        </w:rPr>
        <w:sym w:font="Symbol" w:char="F0A7"/>
      </w:r>
      <w:r w:rsidRPr="00712ACC">
        <w:t>98x. Etter 2</w:t>
      </w:r>
      <w:r w:rsidRPr="00712ACC">
        <w:rPr>
          <w:color w:val="FF0000"/>
          <w:sz w:val="26"/>
        </w:rPr>
        <w:sym w:font="Symbol" w:char="F0A8"/>
      </w:r>
      <w:r w:rsidRPr="00712ACC">
        <w:t xml:space="preserve"> fra ÅH vil han nå melde 2</w:t>
      </w:r>
      <w:r w:rsidRPr="00712ACC">
        <w:rPr>
          <w:color w:val="FF0000"/>
          <w:sz w:val="26"/>
        </w:rPr>
        <w:sym w:font="Symbol" w:char="F0A9"/>
      </w:r>
      <w:r w:rsidRPr="00712ACC">
        <w:t xml:space="preserve">, og har da vist 5-4 i </w:t>
      </w:r>
      <w:r w:rsidR="00535BC6" w:rsidRPr="00712ACC">
        <w:t>M</w:t>
      </w:r>
      <w:r w:rsidRPr="00712ACC">
        <w:t xml:space="preserve"> og INV</w:t>
      </w:r>
    </w:p>
    <w:p w:rsidR="00D277F0" w:rsidRPr="00712ACC" w:rsidRDefault="00D277F0" w:rsidP="009C0B5A">
      <w:pPr>
        <w:pStyle w:val="Brdtekst"/>
        <w:spacing w:before="0" w:after="0"/>
        <w:ind w:right="0"/>
      </w:pPr>
    </w:p>
    <w:p w:rsidR="004B037B" w:rsidRPr="00712ACC" w:rsidRDefault="00C0379C" w:rsidP="00462421">
      <w:pPr>
        <w:pStyle w:val="Overskrift2"/>
      </w:pPr>
      <w:bookmarkStart w:id="23" w:name="_Toc266934273"/>
      <w:bookmarkStart w:id="24" w:name="_Toc361740520"/>
      <w:bookmarkEnd w:id="17"/>
      <w:bookmarkEnd w:id="21"/>
      <w:r w:rsidRPr="00712ACC">
        <w:rPr>
          <w:lang w:val="nb-NO"/>
        </w:rPr>
        <w:t xml:space="preserve"> </w:t>
      </w:r>
      <w:bookmarkStart w:id="25" w:name="_Toc449516868"/>
      <w:r w:rsidR="004B037B" w:rsidRPr="00712ACC">
        <w:t>Åpningshender</w:t>
      </w:r>
      <w:bookmarkEnd w:id="23"/>
      <w:bookmarkEnd w:id="24"/>
      <w:bookmarkEnd w:id="25"/>
      <w:r w:rsidR="004B037B" w:rsidRPr="00712ACC">
        <w:t xml:space="preserve"> </w:t>
      </w:r>
    </w:p>
    <w:p w:rsidR="004B037B" w:rsidRPr="00712ACC" w:rsidRDefault="005E4F9A" w:rsidP="009C0B5A">
      <w:pPr>
        <w:pStyle w:val="Brdtekst"/>
        <w:spacing w:before="0" w:after="0"/>
        <w:ind w:right="0"/>
      </w:pPr>
      <w:r w:rsidRPr="00712ACC">
        <w:t xml:space="preserve">Åpning i BUK </w:t>
      </w:r>
      <w:r w:rsidR="004B037B" w:rsidRPr="00712ACC">
        <w:t xml:space="preserve">er normalt på minst </w:t>
      </w:r>
      <w:r w:rsidR="004B037B" w:rsidRPr="00712ACC">
        <w:rPr>
          <w:color w:val="FF0000"/>
        </w:rPr>
        <w:t>11HP</w:t>
      </w:r>
      <w:r w:rsidR="004B037B" w:rsidRPr="00712ACC">
        <w:t>, og vi åpner så å si alltid med 11+HP uansett fordeling</w:t>
      </w:r>
      <w:r w:rsidR="00D277F0" w:rsidRPr="00712ACC">
        <w:t xml:space="preserve">. Men </w:t>
      </w:r>
      <w:r w:rsidR="004B037B" w:rsidRPr="00712ACC">
        <w:t xml:space="preserve">med 3-3-3-4/3-3-4-3 </w:t>
      </w:r>
      <w:r w:rsidR="00BB4C7F" w:rsidRPr="00712ACC">
        <w:t>er det</w:t>
      </w:r>
      <w:r w:rsidR="004B037B" w:rsidRPr="00712ACC">
        <w:t xml:space="preserve"> imidlertid </w:t>
      </w:r>
      <w:r w:rsidR="00BB4C7F" w:rsidRPr="00712ACC">
        <w:rPr>
          <w:color w:val="FF0000"/>
        </w:rPr>
        <w:t xml:space="preserve">tillatt å </w:t>
      </w:r>
      <w:r w:rsidR="004B037B" w:rsidRPr="00712ACC">
        <w:rPr>
          <w:color w:val="FF0000"/>
        </w:rPr>
        <w:t>unnlate å åpne</w:t>
      </w:r>
      <w:r w:rsidR="004B037B" w:rsidRPr="00712ACC">
        <w:t xml:space="preserve">, spesielt hvis hånden er lite verdifull og mangler mellomkort. </w:t>
      </w:r>
      <w:r w:rsidRPr="00712ACC">
        <w:t xml:space="preserve">Som en huskeregel kan vi si at vi ikke åpner med 11HP hvis vi har mer enn </w:t>
      </w:r>
      <w:r w:rsidRPr="00712ACC">
        <w:rPr>
          <w:color w:val="FF0000"/>
        </w:rPr>
        <w:t>7 tapere</w:t>
      </w:r>
      <w:r w:rsidRPr="00712ACC">
        <w:t xml:space="preserve">. </w:t>
      </w:r>
      <w:r w:rsidR="004B037B" w:rsidRPr="00712ACC">
        <w:t xml:space="preserve">Med 4-4-3-2 </w:t>
      </w:r>
      <w:r w:rsidRPr="00712ACC">
        <w:t xml:space="preserve">eller bedre </w:t>
      </w:r>
      <w:r w:rsidR="004B037B" w:rsidRPr="00712ACC">
        <w:t xml:space="preserve">åpner vi </w:t>
      </w:r>
      <w:r w:rsidR="0074403F" w:rsidRPr="00712ACC">
        <w:t>alltid</w:t>
      </w:r>
      <w:r w:rsidR="004B037B" w:rsidRPr="00712ACC">
        <w:t xml:space="preserve"> </w:t>
      </w:r>
      <w:r w:rsidR="0074403F" w:rsidRPr="00712ACC">
        <w:t>med mindre</w:t>
      </w:r>
      <w:r w:rsidR="004B037B" w:rsidRPr="00712ACC">
        <w:t xml:space="preserve"> vi har opphopning av honnører i kortfargene, </w:t>
      </w:r>
      <w:r w:rsidR="00546B78" w:rsidRPr="00712ACC">
        <w:t xml:space="preserve">men vi </w:t>
      </w:r>
      <w:r w:rsidR="004B037B" w:rsidRPr="00712ACC">
        <w:t xml:space="preserve">åpner </w:t>
      </w:r>
      <w:r w:rsidR="004B037B" w:rsidRPr="00712ACC">
        <w:rPr>
          <w:color w:val="FF0000"/>
        </w:rPr>
        <w:t>alltid</w:t>
      </w:r>
      <w:r w:rsidR="004B037B" w:rsidRPr="00712ACC">
        <w:t xml:space="preserve"> </w:t>
      </w:r>
      <w:r w:rsidR="00546B78" w:rsidRPr="00712ACC">
        <w:t>hvis</w:t>
      </w:r>
      <w:r w:rsidR="004B037B" w:rsidRPr="00712ACC">
        <w:t xml:space="preserve"> begge 4-kortfargene er i M. </w:t>
      </w:r>
    </w:p>
    <w:p w:rsidR="00D277F0" w:rsidRPr="00712ACC" w:rsidRDefault="00D277F0" w:rsidP="009C0B5A">
      <w:pPr>
        <w:pStyle w:val="Brdtekst"/>
        <w:spacing w:before="0" w:after="0"/>
        <w:ind w:right="0"/>
      </w:pPr>
    </w:p>
    <w:p w:rsidR="0074403F" w:rsidRPr="00712ACC" w:rsidRDefault="0074403F" w:rsidP="009C0B5A">
      <w:pPr>
        <w:pStyle w:val="Brdtekst"/>
        <w:spacing w:before="0" w:after="0"/>
        <w:ind w:right="0"/>
      </w:pPr>
      <w:r w:rsidRPr="00712ACC">
        <w:t xml:space="preserve">Dette innebærer at vi </w:t>
      </w:r>
      <w:r w:rsidRPr="00712ACC">
        <w:rPr>
          <w:b/>
          <w:color w:val="FF0000"/>
        </w:rPr>
        <w:t>aldri</w:t>
      </w:r>
      <w:r w:rsidRPr="00712ACC">
        <w:t xml:space="preserve"> åpner i 1. og 2. hånd med 10HP eller mindre (unntatt på Zar-hender). I 3. og 4. hånd kan åpningen godt være på </w:t>
      </w:r>
      <w:r w:rsidR="00D277F0" w:rsidRPr="00712ACC">
        <w:t>9-</w:t>
      </w:r>
      <w:r w:rsidRPr="00712ACC">
        <w:t xml:space="preserve">10HP og </w:t>
      </w:r>
      <w:r w:rsidR="00D277F0" w:rsidRPr="00712ACC">
        <w:t xml:space="preserve">med bare </w:t>
      </w:r>
      <w:r w:rsidRPr="00712ACC">
        <w:t>4-korts M.</w:t>
      </w:r>
    </w:p>
    <w:p w:rsidR="00D277F0" w:rsidRPr="00712ACC" w:rsidRDefault="00D277F0" w:rsidP="009C0B5A">
      <w:pPr>
        <w:pStyle w:val="Brdtekst"/>
        <w:spacing w:before="0" w:after="0"/>
        <w:ind w:right="0"/>
      </w:pPr>
    </w:p>
    <w:p w:rsidR="004B037B" w:rsidRPr="00712ACC" w:rsidRDefault="00D03370" w:rsidP="00462421">
      <w:pPr>
        <w:pStyle w:val="Overskrift3"/>
      </w:pPr>
      <w:bookmarkStart w:id="26" w:name="Zar"/>
      <w:bookmarkStart w:id="27" w:name="_Toc361740521"/>
      <w:bookmarkEnd w:id="26"/>
      <w:r w:rsidRPr="00712ACC">
        <w:rPr>
          <w:lang w:val="nb-NO"/>
        </w:rPr>
        <w:t xml:space="preserve"> </w:t>
      </w:r>
      <w:r w:rsidR="00C0379C" w:rsidRPr="00712ACC">
        <w:rPr>
          <w:lang w:val="nb-NO"/>
        </w:rPr>
        <w:t xml:space="preserve"> </w:t>
      </w:r>
      <w:bookmarkStart w:id="28" w:name="_Toc449516869"/>
      <w:r w:rsidR="004B037B" w:rsidRPr="00712ACC">
        <w:t>ZAR</w:t>
      </w:r>
      <w:bookmarkEnd w:id="27"/>
      <w:bookmarkEnd w:id="28"/>
    </w:p>
    <w:p w:rsidR="00D277F0" w:rsidRPr="00712ACC" w:rsidRDefault="004B037B" w:rsidP="009C0B5A">
      <w:pPr>
        <w:pStyle w:val="Brdtekst"/>
        <w:spacing w:before="0" w:after="0"/>
        <w:ind w:right="0"/>
      </w:pPr>
      <w:r w:rsidRPr="00712ACC">
        <w:t xml:space="preserve">På </w:t>
      </w:r>
      <w:r w:rsidRPr="00712ACC">
        <w:rPr>
          <w:color w:val="FF0000"/>
        </w:rPr>
        <w:t>ekstreme fordelingshender</w:t>
      </w:r>
      <w:r w:rsidRPr="00712ACC">
        <w:t xml:space="preserve"> bruker vi en helt annen beregningsform for å finne ut om vi har til åpning 1 i farge:  </w:t>
      </w:r>
      <w:r w:rsidRPr="00712ACC">
        <w:rPr>
          <w:color w:val="FF0000"/>
        </w:rPr>
        <w:t>ZAR-beregningen</w:t>
      </w:r>
      <w:r w:rsidRPr="00712ACC">
        <w:t xml:space="preserve">. </w:t>
      </w:r>
      <w:r w:rsidR="00D277F0" w:rsidRPr="00712ACC">
        <w:t xml:space="preserve">For å ha en </w:t>
      </w:r>
      <w:r w:rsidR="00D277F0" w:rsidRPr="00712ACC">
        <w:rPr>
          <w:color w:val="FF0000"/>
        </w:rPr>
        <w:t>ZAR-hånd</w:t>
      </w:r>
      <w:r w:rsidR="00D277F0" w:rsidRPr="00712ACC">
        <w:t xml:space="preserve"> må du ha minst 10 kort i 2 farger og minst én kortfarge. </w:t>
      </w:r>
    </w:p>
    <w:p w:rsidR="00D277F0" w:rsidRPr="00712ACC" w:rsidRDefault="00D277F0" w:rsidP="009C0B5A">
      <w:pPr>
        <w:pStyle w:val="Brdtekst"/>
        <w:spacing w:before="0" w:after="0"/>
        <w:ind w:right="0"/>
      </w:pPr>
    </w:p>
    <w:p w:rsidR="007A7000" w:rsidRPr="00712ACC" w:rsidRDefault="00D277F0" w:rsidP="009C0B5A">
      <w:pPr>
        <w:pStyle w:val="Brdtekst"/>
        <w:spacing w:before="0" w:after="0"/>
        <w:ind w:right="0"/>
      </w:pPr>
      <w:r w:rsidRPr="00712ACC">
        <w:t>På ZAR-hender l</w:t>
      </w:r>
      <w:r w:rsidR="004B037B" w:rsidRPr="00712ACC">
        <w:t>egg</w:t>
      </w:r>
      <w:r w:rsidRPr="00712ACC">
        <w:t>er du</w:t>
      </w:r>
      <w:r w:rsidR="004B037B" w:rsidRPr="00712ACC">
        <w:t xml:space="preserve"> sammen</w:t>
      </w:r>
    </w:p>
    <w:p w:rsidR="004B037B" w:rsidRPr="00712ACC" w:rsidRDefault="004B037B" w:rsidP="009C0B5A">
      <w:pPr>
        <w:tabs>
          <w:tab w:val="right" w:pos="851"/>
          <w:tab w:val="left" w:pos="1134"/>
          <w:tab w:val="left" w:pos="2694"/>
        </w:tabs>
        <w:spacing w:before="0" w:after="0"/>
      </w:pPr>
      <w:r w:rsidRPr="00712ACC">
        <w:rPr>
          <w:color w:val="0000FF"/>
        </w:rPr>
        <w:t xml:space="preserve"> </w:t>
      </w:r>
      <w:r w:rsidRPr="00712ACC">
        <w:rPr>
          <w:color w:val="0000FF"/>
        </w:rPr>
        <w:tab/>
      </w:r>
      <w:r w:rsidRPr="00712ACC">
        <w:rPr>
          <w:color w:val="FF0000"/>
        </w:rPr>
        <w:t xml:space="preserve">a) </w:t>
      </w:r>
      <w:r w:rsidRPr="00712ACC">
        <w:rPr>
          <w:color w:val="FF0000"/>
        </w:rPr>
        <w:tab/>
        <w:t xml:space="preserve">Honnørpoeng: </w:t>
      </w:r>
      <w:r w:rsidRPr="00712ACC">
        <w:tab/>
        <w:t xml:space="preserve">= 4-3-2-1. </w:t>
      </w:r>
    </w:p>
    <w:p w:rsidR="004B037B" w:rsidRPr="00712ACC" w:rsidRDefault="004B037B" w:rsidP="009C0B5A">
      <w:pPr>
        <w:tabs>
          <w:tab w:val="right" w:pos="851"/>
          <w:tab w:val="left" w:pos="1134"/>
          <w:tab w:val="left" w:pos="2694"/>
        </w:tabs>
        <w:spacing w:before="0" w:after="0"/>
      </w:pPr>
      <w:r w:rsidRPr="00712ACC">
        <w:rPr>
          <w:color w:val="0000FF"/>
        </w:rPr>
        <w:tab/>
      </w:r>
      <w:r w:rsidRPr="00712ACC">
        <w:rPr>
          <w:color w:val="FF0000"/>
        </w:rPr>
        <w:t xml:space="preserve">+b) </w:t>
      </w:r>
      <w:r w:rsidRPr="00712ACC">
        <w:rPr>
          <w:color w:val="FF0000"/>
        </w:rPr>
        <w:tab/>
        <w:t xml:space="preserve">Kontroller: </w:t>
      </w:r>
      <w:r w:rsidRPr="00712ACC">
        <w:tab/>
        <w:t xml:space="preserve">= A=2, K=1. </w:t>
      </w:r>
    </w:p>
    <w:p w:rsidR="004B037B" w:rsidRPr="00712ACC" w:rsidRDefault="004B037B" w:rsidP="009C0B5A">
      <w:pPr>
        <w:tabs>
          <w:tab w:val="right" w:pos="851"/>
          <w:tab w:val="left" w:pos="1134"/>
          <w:tab w:val="left" w:pos="2694"/>
        </w:tabs>
        <w:spacing w:before="0" w:after="0"/>
      </w:pPr>
      <w:r w:rsidRPr="00712ACC">
        <w:rPr>
          <w:color w:val="0000FF"/>
        </w:rPr>
        <w:tab/>
      </w:r>
      <w:r w:rsidRPr="00712ACC">
        <w:rPr>
          <w:color w:val="FF0000"/>
        </w:rPr>
        <w:t xml:space="preserve">+c) </w:t>
      </w:r>
      <w:r w:rsidRPr="00712ACC">
        <w:rPr>
          <w:color w:val="FF0000"/>
        </w:rPr>
        <w:tab/>
        <w:t xml:space="preserve">Fordeling: </w:t>
      </w:r>
      <w:r w:rsidRPr="00712ACC">
        <w:tab/>
        <w:t xml:space="preserve">= Summen av kort i de 2 lengste fargene på hånden </w:t>
      </w:r>
    </w:p>
    <w:p w:rsidR="004B037B" w:rsidRPr="00712ACC" w:rsidRDefault="004B037B" w:rsidP="009C0B5A">
      <w:pPr>
        <w:tabs>
          <w:tab w:val="right" w:pos="851"/>
          <w:tab w:val="left" w:pos="1134"/>
          <w:tab w:val="left" w:pos="2694"/>
        </w:tabs>
        <w:spacing w:before="0" w:after="0"/>
      </w:pPr>
      <w:r w:rsidRPr="00712ACC">
        <w:rPr>
          <w:color w:val="0000FF"/>
        </w:rPr>
        <w:tab/>
      </w:r>
      <w:r w:rsidRPr="00712ACC">
        <w:rPr>
          <w:color w:val="FF0000"/>
        </w:rPr>
        <w:t xml:space="preserve">+d) </w:t>
      </w:r>
      <w:r w:rsidRPr="00712ACC">
        <w:rPr>
          <w:color w:val="FF0000"/>
        </w:rPr>
        <w:tab/>
        <w:t xml:space="preserve">Fordeling: </w:t>
      </w:r>
      <w:r w:rsidRPr="00712ACC">
        <w:tab/>
        <w:t xml:space="preserve">= Forskjellen mellom lengste og korteste farge. </w:t>
      </w:r>
    </w:p>
    <w:p w:rsidR="007A7000" w:rsidRPr="00712ACC" w:rsidRDefault="007A7000" w:rsidP="009C0B5A">
      <w:pPr>
        <w:spacing w:before="0" w:after="0"/>
      </w:pPr>
    </w:p>
    <w:p w:rsidR="00D277F0" w:rsidRPr="00712ACC" w:rsidRDefault="004B037B" w:rsidP="009C0B5A">
      <w:pPr>
        <w:pStyle w:val="Brdtekst"/>
        <w:spacing w:before="0" w:after="0"/>
        <w:ind w:right="0"/>
        <w:rPr>
          <w:color w:val="FF0000"/>
        </w:rPr>
      </w:pPr>
      <w:r w:rsidRPr="00712ACC">
        <w:t xml:space="preserve">Da finner du antallet </w:t>
      </w:r>
      <w:r w:rsidRPr="00712ACC">
        <w:rPr>
          <w:color w:val="FF0000"/>
        </w:rPr>
        <w:t>ZAR-poeng</w:t>
      </w:r>
      <w:r w:rsidRPr="00712ACC">
        <w:t xml:space="preserve">. For å kunne åpne uansett hånd, bør du ha </w:t>
      </w:r>
      <w:r w:rsidRPr="00712ACC">
        <w:rPr>
          <w:color w:val="FF0000"/>
        </w:rPr>
        <w:t>minst</w:t>
      </w:r>
      <w:r w:rsidRPr="00712ACC">
        <w:t xml:space="preserve"> </w:t>
      </w:r>
      <w:r w:rsidRPr="00712ACC">
        <w:rPr>
          <w:color w:val="FF0000"/>
        </w:rPr>
        <w:t>26 ZAR-poeng</w:t>
      </w:r>
      <w:r w:rsidR="00D277F0" w:rsidRPr="00712ACC">
        <w:rPr>
          <w:color w:val="FF0000"/>
        </w:rPr>
        <w:t>:</w:t>
      </w:r>
    </w:p>
    <w:p w:rsidR="00165982" w:rsidRPr="00712ACC" w:rsidRDefault="004B037B" w:rsidP="009C0B5A">
      <w:pPr>
        <w:pStyle w:val="Brdtekst"/>
        <w:spacing w:before="0" w:after="0"/>
        <w:ind w:right="0"/>
      </w:pPr>
      <w:r w:rsidRPr="00712ACC">
        <w:t xml:space="preserve"> </w:t>
      </w:r>
      <w:bookmarkStart w:id="29" w:name="_Toc181933313"/>
      <w:bookmarkStart w:id="30" w:name="_Toc266934274"/>
    </w:p>
    <w:p w:rsidR="007A7000" w:rsidRPr="00712ACC" w:rsidRDefault="007A7000" w:rsidP="009C0B5A">
      <w:pPr>
        <w:tabs>
          <w:tab w:val="left" w:pos="567"/>
          <w:tab w:val="left" w:pos="1985"/>
          <w:tab w:val="left" w:pos="3828"/>
        </w:tabs>
        <w:spacing w:before="0" w:after="0"/>
        <w:rPr>
          <w:sz w:val="16"/>
          <w:szCs w:val="16"/>
        </w:rPr>
      </w:pPr>
      <w:r w:rsidRPr="00712ACC">
        <w:rPr>
          <w:sz w:val="16"/>
          <w:szCs w:val="16"/>
        </w:rPr>
        <w:tab/>
      </w:r>
      <w:r w:rsidRPr="00712ACC">
        <w:rPr>
          <w:sz w:val="20"/>
          <w:szCs w:val="16"/>
        </w:rPr>
        <w:sym w:font="Symbol" w:char="F0AA"/>
      </w:r>
      <w:r w:rsidRPr="00712ACC">
        <w:rPr>
          <w:sz w:val="16"/>
          <w:szCs w:val="16"/>
        </w:rPr>
        <w:t>K 7 6 5 4</w:t>
      </w:r>
      <w:r w:rsidRPr="00712ACC">
        <w:rPr>
          <w:sz w:val="16"/>
          <w:szCs w:val="16"/>
        </w:rPr>
        <w:tab/>
      </w:r>
      <w:r w:rsidR="0074403F" w:rsidRPr="00712ACC">
        <w:rPr>
          <w:sz w:val="16"/>
          <w:szCs w:val="16"/>
        </w:rPr>
        <w:t>7</w:t>
      </w:r>
      <w:r w:rsidRPr="00712ACC">
        <w:rPr>
          <w:sz w:val="16"/>
          <w:szCs w:val="16"/>
        </w:rPr>
        <w:t xml:space="preserve"> HP.</w:t>
      </w:r>
    </w:p>
    <w:p w:rsidR="007A7000" w:rsidRPr="00712ACC" w:rsidRDefault="007A7000" w:rsidP="009C0B5A">
      <w:pPr>
        <w:tabs>
          <w:tab w:val="left" w:pos="567"/>
          <w:tab w:val="left" w:pos="1985"/>
          <w:tab w:val="left" w:pos="3828"/>
        </w:tabs>
        <w:spacing w:before="0" w:after="0"/>
        <w:rPr>
          <w:sz w:val="16"/>
          <w:szCs w:val="16"/>
        </w:rPr>
      </w:pPr>
      <w:r w:rsidRPr="00712ACC">
        <w:rPr>
          <w:sz w:val="16"/>
          <w:szCs w:val="16"/>
        </w:rPr>
        <w:tab/>
      </w:r>
      <w:r w:rsidRPr="00712ACC">
        <w:rPr>
          <w:color w:val="FF0000"/>
          <w:sz w:val="20"/>
          <w:szCs w:val="16"/>
        </w:rPr>
        <w:sym w:font="Symbol" w:char="F0A9"/>
      </w:r>
      <w:r w:rsidRPr="00712ACC">
        <w:rPr>
          <w:sz w:val="16"/>
          <w:szCs w:val="16"/>
        </w:rPr>
        <w:t xml:space="preserve">- </w:t>
      </w:r>
      <w:r w:rsidRPr="00712ACC">
        <w:rPr>
          <w:sz w:val="16"/>
          <w:szCs w:val="16"/>
        </w:rPr>
        <w:tab/>
        <w:t>3 kontroller</w:t>
      </w:r>
    </w:p>
    <w:p w:rsidR="007A7000" w:rsidRPr="00712ACC" w:rsidRDefault="007A7000" w:rsidP="009C0B5A">
      <w:pPr>
        <w:tabs>
          <w:tab w:val="left" w:pos="567"/>
          <w:tab w:val="left" w:pos="1985"/>
          <w:tab w:val="left" w:pos="3828"/>
        </w:tabs>
        <w:spacing w:before="0" w:after="0"/>
        <w:rPr>
          <w:sz w:val="16"/>
          <w:szCs w:val="16"/>
        </w:rPr>
      </w:pPr>
      <w:r w:rsidRPr="00712ACC">
        <w:rPr>
          <w:color w:val="FF0000"/>
          <w:sz w:val="20"/>
          <w:szCs w:val="16"/>
        </w:rPr>
        <w:tab/>
      </w:r>
      <w:r w:rsidRPr="00712ACC">
        <w:rPr>
          <w:color w:val="FF0000"/>
          <w:sz w:val="24"/>
          <w:szCs w:val="16"/>
        </w:rPr>
        <w:sym w:font="Symbol" w:char="F0A8"/>
      </w:r>
      <w:r w:rsidRPr="00712ACC">
        <w:rPr>
          <w:sz w:val="16"/>
          <w:szCs w:val="16"/>
        </w:rPr>
        <w:t>A 8 6 5 4 3</w:t>
      </w:r>
      <w:r w:rsidRPr="00712ACC">
        <w:rPr>
          <w:sz w:val="16"/>
          <w:szCs w:val="16"/>
        </w:rPr>
        <w:tab/>
        <w:t>11 langfargepoeng</w:t>
      </w:r>
      <w:r w:rsidRPr="00712ACC">
        <w:rPr>
          <w:sz w:val="16"/>
          <w:szCs w:val="16"/>
        </w:rPr>
        <w:tab/>
        <w:t>Tilsammen 2</w:t>
      </w:r>
      <w:r w:rsidR="0074403F" w:rsidRPr="00712ACC">
        <w:rPr>
          <w:sz w:val="16"/>
          <w:szCs w:val="16"/>
        </w:rPr>
        <w:t>7</w:t>
      </w:r>
      <w:r w:rsidRPr="00712ACC">
        <w:rPr>
          <w:sz w:val="16"/>
          <w:szCs w:val="16"/>
        </w:rPr>
        <w:t xml:space="preserve"> ZAR – en normal Zar-åpning.</w:t>
      </w:r>
    </w:p>
    <w:p w:rsidR="007A7000" w:rsidRPr="00712ACC" w:rsidRDefault="007A7000" w:rsidP="009C0B5A">
      <w:pPr>
        <w:tabs>
          <w:tab w:val="left" w:pos="567"/>
          <w:tab w:val="left" w:pos="1985"/>
          <w:tab w:val="left" w:pos="3828"/>
        </w:tabs>
        <w:spacing w:before="0" w:after="0"/>
        <w:rPr>
          <w:sz w:val="16"/>
          <w:szCs w:val="16"/>
        </w:rPr>
      </w:pPr>
      <w:r w:rsidRPr="00712ACC">
        <w:rPr>
          <w:sz w:val="16"/>
          <w:szCs w:val="16"/>
        </w:rPr>
        <w:tab/>
      </w:r>
      <w:r w:rsidRPr="00712ACC">
        <w:rPr>
          <w:sz w:val="20"/>
          <w:szCs w:val="16"/>
        </w:rPr>
        <w:sym w:font="Symbol" w:char="F0A7"/>
      </w:r>
      <w:r w:rsidRPr="00712ACC">
        <w:rPr>
          <w:sz w:val="16"/>
          <w:szCs w:val="16"/>
        </w:rPr>
        <w:t>4 2</w:t>
      </w:r>
      <w:r w:rsidRPr="00712ACC">
        <w:rPr>
          <w:sz w:val="16"/>
          <w:szCs w:val="16"/>
        </w:rPr>
        <w:tab/>
        <w:t>6 kortfargepoeng</w:t>
      </w:r>
      <w:r w:rsidRPr="00712ACC">
        <w:rPr>
          <w:sz w:val="16"/>
          <w:szCs w:val="16"/>
        </w:rPr>
        <w:tab/>
        <w:t>Åpne i 1</w:t>
      </w:r>
      <w:r w:rsidRPr="00712ACC">
        <w:rPr>
          <w:color w:val="FF0000"/>
          <w:sz w:val="20"/>
          <w:szCs w:val="16"/>
        </w:rPr>
        <w:sym w:font="Symbol" w:char="F0A8"/>
      </w:r>
      <w:r w:rsidRPr="00712ACC">
        <w:rPr>
          <w:sz w:val="16"/>
          <w:szCs w:val="16"/>
        </w:rPr>
        <w:t xml:space="preserve"> og gjenmeld svakt med mindre maker gjør en INV.</w:t>
      </w:r>
    </w:p>
    <w:p w:rsidR="00165982" w:rsidRPr="00712ACC" w:rsidRDefault="00165982" w:rsidP="009C0B5A">
      <w:pPr>
        <w:tabs>
          <w:tab w:val="left" w:pos="3828"/>
        </w:tabs>
        <w:spacing w:before="0" w:after="0"/>
      </w:pPr>
    </w:p>
    <w:p w:rsidR="005C2F3A" w:rsidRPr="00712ACC" w:rsidRDefault="004B037B" w:rsidP="009C0B5A">
      <w:pPr>
        <w:pStyle w:val="Brdtekst"/>
        <w:spacing w:before="0" w:after="0"/>
        <w:ind w:right="0"/>
      </w:pPr>
      <w:r w:rsidRPr="00712ACC">
        <w:t xml:space="preserve">En ZAR-ÅH vil </w:t>
      </w:r>
      <w:r w:rsidRPr="00712ACC">
        <w:rPr>
          <w:color w:val="FF0000"/>
        </w:rPr>
        <w:t xml:space="preserve">alltid gjenmelde svakt </w:t>
      </w:r>
      <w:r w:rsidRPr="00712ACC">
        <w:t xml:space="preserve">for å vise tynn honnørstyrke. </w:t>
      </w:r>
      <w:r w:rsidR="007A7000" w:rsidRPr="00712ACC">
        <w:t>Her er du bedre:</w:t>
      </w:r>
    </w:p>
    <w:p w:rsidR="00D277F0" w:rsidRPr="00712ACC" w:rsidRDefault="00D277F0" w:rsidP="009C0B5A">
      <w:pPr>
        <w:pStyle w:val="Brdtekst"/>
        <w:spacing w:before="0" w:after="0"/>
        <w:ind w:right="0"/>
      </w:pPr>
    </w:p>
    <w:p w:rsidR="007A7000" w:rsidRPr="00712ACC" w:rsidRDefault="007A7000" w:rsidP="009C0B5A">
      <w:pPr>
        <w:tabs>
          <w:tab w:val="left" w:pos="567"/>
          <w:tab w:val="left" w:pos="1985"/>
          <w:tab w:val="left" w:pos="3828"/>
        </w:tabs>
        <w:spacing w:before="0" w:after="0"/>
        <w:rPr>
          <w:sz w:val="16"/>
          <w:szCs w:val="16"/>
        </w:rPr>
      </w:pPr>
      <w:r w:rsidRPr="00712ACC">
        <w:rPr>
          <w:sz w:val="16"/>
          <w:szCs w:val="16"/>
        </w:rPr>
        <w:tab/>
      </w:r>
      <w:r w:rsidRPr="00712ACC">
        <w:rPr>
          <w:sz w:val="20"/>
          <w:szCs w:val="16"/>
        </w:rPr>
        <w:sym w:font="Symbol" w:char="F0AA"/>
      </w:r>
      <w:r w:rsidRPr="00712ACC">
        <w:rPr>
          <w:sz w:val="16"/>
          <w:szCs w:val="16"/>
        </w:rPr>
        <w:t>A 7 6 5 4</w:t>
      </w:r>
      <w:r w:rsidRPr="00712ACC">
        <w:rPr>
          <w:sz w:val="16"/>
          <w:szCs w:val="16"/>
        </w:rPr>
        <w:tab/>
        <w:t>7 HP.</w:t>
      </w:r>
    </w:p>
    <w:p w:rsidR="007A7000" w:rsidRPr="00712ACC" w:rsidRDefault="007A7000" w:rsidP="009C0B5A">
      <w:pPr>
        <w:tabs>
          <w:tab w:val="left" w:pos="567"/>
          <w:tab w:val="left" w:pos="1985"/>
          <w:tab w:val="left" w:pos="3828"/>
        </w:tabs>
        <w:spacing w:before="0" w:after="0"/>
        <w:rPr>
          <w:sz w:val="16"/>
          <w:szCs w:val="16"/>
        </w:rPr>
      </w:pPr>
      <w:r w:rsidRPr="00712ACC">
        <w:rPr>
          <w:sz w:val="16"/>
          <w:szCs w:val="16"/>
        </w:rPr>
        <w:tab/>
      </w:r>
      <w:r w:rsidRPr="00712ACC">
        <w:rPr>
          <w:color w:val="FF0000"/>
          <w:sz w:val="20"/>
          <w:szCs w:val="16"/>
        </w:rPr>
        <w:sym w:font="Symbol" w:char="F0A9"/>
      </w:r>
      <w:r w:rsidRPr="00712ACC">
        <w:rPr>
          <w:sz w:val="16"/>
          <w:szCs w:val="16"/>
        </w:rPr>
        <w:t xml:space="preserve">4 </w:t>
      </w:r>
      <w:r w:rsidRPr="00712ACC">
        <w:rPr>
          <w:sz w:val="16"/>
          <w:szCs w:val="16"/>
        </w:rPr>
        <w:tab/>
        <w:t>3 kontroller</w:t>
      </w:r>
    </w:p>
    <w:p w:rsidR="007A7000" w:rsidRPr="00712ACC" w:rsidRDefault="007A7000" w:rsidP="009C0B5A">
      <w:pPr>
        <w:tabs>
          <w:tab w:val="left" w:pos="567"/>
          <w:tab w:val="left" w:pos="1985"/>
          <w:tab w:val="left" w:pos="3828"/>
        </w:tabs>
        <w:spacing w:before="0" w:after="0"/>
        <w:rPr>
          <w:sz w:val="16"/>
          <w:szCs w:val="16"/>
        </w:rPr>
      </w:pPr>
      <w:r w:rsidRPr="00712ACC">
        <w:rPr>
          <w:color w:val="FF0000"/>
          <w:sz w:val="20"/>
          <w:szCs w:val="16"/>
        </w:rPr>
        <w:tab/>
      </w:r>
      <w:r w:rsidRPr="00712ACC">
        <w:rPr>
          <w:color w:val="FF0000"/>
          <w:sz w:val="24"/>
          <w:szCs w:val="16"/>
        </w:rPr>
        <w:sym w:font="Symbol" w:char="F0A8"/>
      </w:r>
      <w:r w:rsidRPr="00712ACC">
        <w:rPr>
          <w:sz w:val="16"/>
          <w:szCs w:val="16"/>
        </w:rPr>
        <w:t>K 8 6 5 4 3 2</w:t>
      </w:r>
      <w:r w:rsidRPr="00712ACC">
        <w:rPr>
          <w:sz w:val="16"/>
          <w:szCs w:val="16"/>
        </w:rPr>
        <w:tab/>
        <w:t>12 langfargepoeng</w:t>
      </w:r>
      <w:r w:rsidRPr="00712ACC">
        <w:rPr>
          <w:sz w:val="16"/>
          <w:szCs w:val="16"/>
        </w:rPr>
        <w:tab/>
        <w:t xml:space="preserve">Tilsammen 29 ZAR – </w:t>
      </w:r>
      <w:r w:rsidR="00BB4C7F" w:rsidRPr="00712ACC">
        <w:rPr>
          <w:sz w:val="16"/>
          <w:szCs w:val="16"/>
        </w:rPr>
        <w:t xml:space="preserve">5 tapere - </w:t>
      </w:r>
      <w:r w:rsidRPr="00712ACC">
        <w:rPr>
          <w:sz w:val="16"/>
          <w:szCs w:val="16"/>
        </w:rPr>
        <w:t>en meget god åpning!</w:t>
      </w:r>
    </w:p>
    <w:p w:rsidR="007A7000" w:rsidRPr="00712ACC" w:rsidRDefault="007A7000" w:rsidP="009C0B5A">
      <w:pPr>
        <w:tabs>
          <w:tab w:val="left" w:pos="567"/>
          <w:tab w:val="left" w:pos="1985"/>
          <w:tab w:val="left" w:pos="3828"/>
        </w:tabs>
        <w:spacing w:before="0" w:after="0"/>
        <w:rPr>
          <w:sz w:val="16"/>
          <w:szCs w:val="16"/>
        </w:rPr>
      </w:pPr>
      <w:r w:rsidRPr="00712ACC">
        <w:rPr>
          <w:sz w:val="16"/>
          <w:szCs w:val="16"/>
        </w:rPr>
        <w:tab/>
      </w:r>
      <w:r w:rsidRPr="00712ACC">
        <w:rPr>
          <w:sz w:val="20"/>
          <w:szCs w:val="16"/>
        </w:rPr>
        <w:sym w:font="Symbol" w:char="F0A7"/>
      </w:r>
      <w:r w:rsidRPr="00712ACC">
        <w:rPr>
          <w:sz w:val="16"/>
          <w:szCs w:val="16"/>
        </w:rPr>
        <w:t>-</w:t>
      </w:r>
      <w:r w:rsidRPr="00712ACC">
        <w:rPr>
          <w:sz w:val="16"/>
          <w:szCs w:val="16"/>
        </w:rPr>
        <w:tab/>
        <w:t>7 kortfargepoeng</w:t>
      </w:r>
      <w:r w:rsidRPr="00712ACC">
        <w:rPr>
          <w:sz w:val="16"/>
          <w:szCs w:val="16"/>
        </w:rPr>
        <w:tab/>
        <w:t>Åpne i 1</w:t>
      </w:r>
      <w:r w:rsidRPr="00712ACC">
        <w:rPr>
          <w:color w:val="FF0000"/>
          <w:sz w:val="20"/>
          <w:szCs w:val="16"/>
        </w:rPr>
        <w:sym w:font="Symbol" w:char="F0A8"/>
      </w:r>
      <w:r w:rsidRPr="00712ACC">
        <w:rPr>
          <w:sz w:val="16"/>
          <w:szCs w:val="16"/>
        </w:rPr>
        <w:t xml:space="preserve">. Med 29 ZAR </w:t>
      </w:r>
      <w:r w:rsidR="00BB4C7F" w:rsidRPr="00712ACC">
        <w:rPr>
          <w:sz w:val="16"/>
          <w:szCs w:val="16"/>
        </w:rPr>
        <w:t>kan</w:t>
      </w:r>
      <w:r w:rsidRPr="00712ACC">
        <w:rPr>
          <w:sz w:val="16"/>
          <w:szCs w:val="16"/>
        </w:rPr>
        <w:t xml:space="preserve"> du </w:t>
      </w:r>
      <w:r w:rsidR="0074403F" w:rsidRPr="00712ACC">
        <w:rPr>
          <w:sz w:val="16"/>
          <w:szCs w:val="16"/>
        </w:rPr>
        <w:t xml:space="preserve">senere </w:t>
      </w:r>
      <w:r w:rsidRPr="00712ACC">
        <w:rPr>
          <w:sz w:val="16"/>
          <w:szCs w:val="16"/>
        </w:rPr>
        <w:t>melde sparfargen som revers.</w:t>
      </w:r>
    </w:p>
    <w:p w:rsidR="007A7000" w:rsidRPr="00712ACC" w:rsidRDefault="007A7000" w:rsidP="009C0B5A">
      <w:pPr>
        <w:tabs>
          <w:tab w:val="left" w:pos="567"/>
          <w:tab w:val="left" w:pos="1985"/>
          <w:tab w:val="left" w:pos="3828"/>
        </w:tabs>
        <w:spacing w:before="0" w:after="0"/>
        <w:rPr>
          <w:rFonts w:cs="Comic Sans MS"/>
        </w:rPr>
      </w:pPr>
    </w:p>
    <w:p w:rsidR="00462421" w:rsidRPr="00712ACC" w:rsidRDefault="004B037B" w:rsidP="009C0B5A">
      <w:pPr>
        <w:pStyle w:val="Brdtekst"/>
        <w:spacing w:before="0" w:after="0"/>
        <w:ind w:right="0"/>
      </w:pPr>
      <w:r w:rsidRPr="00712ACC">
        <w:t xml:space="preserve">Hvis man har en </w:t>
      </w:r>
      <w:r w:rsidR="00D277F0" w:rsidRPr="00712ACC">
        <w:rPr>
          <w:color w:val="FF0000"/>
        </w:rPr>
        <w:t>ZAR</w:t>
      </w:r>
      <w:r w:rsidRPr="00712ACC">
        <w:t xml:space="preserve">, vil INV-hender inneholde minst 29 ZAR etter et vanlig 7-10HP svar, og </w:t>
      </w:r>
      <w:r w:rsidR="00462421" w:rsidRPr="00712ACC">
        <w:t xml:space="preserve">du trenger </w:t>
      </w:r>
      <w:r w:rsidRPr="00712ACC">
        <w:t>antagelig 32 Z</w:t>
      </w:r>
      <w:r w:rsidR="009D31F9" w:rsidRPr="00712ACC">
        <w:t>AR</w:t>
      </w:r>
      <w:r w:rsidRPr="00712ACC">
        <w:t xml:space="preserve"> overfor hender som kan være vesentlig svakere (som etter 1</w:t>
      </w:r>
      <w:r w:rsidR="000E3CE1" w:rsidRPr="00712ACC">
        <w:rPr>
          <w:sz w:val="26"/>
        </w:rPr>
        <w:sym w:font="Symbol" w:char="F0A7"/>
      </w:r>
      <w:r w:rsidRPr="00712ACC">
        <w:t xml:space="preserve"> – 1</w:t>
      </w:r>
      <w:r w:rsidR="000E3CE1" w:rsidRPr="00712ACC">
        <w:rPr>
          <w:color w:val="FF0000"/>
          <w:sz w:val="26"/>
        </w:rPr>
        <w:sym w:font="Symbol" w:char="F0A8"/>
      </w:r>
      <w:r w:rsidRPr="00712ACC">
        <w:t>/</w:t>
      </w:r>
      <w:r w:rsidR="000E3CE1" w:rsidRPr="00712ACC">
        <w:rPr>
          <w:color w:val="FF0000"/>
          <w:sz w:val="26"/>
        </w:rPr>
        <w:sym w:font="Symbol" w:char="F0A9"/>
      </w:r>
      <w:r w:rsidRPr="00712ACC">
        <w:t xml:space="preserve">, som ikke trenger å </w:t>
      </w:r>
      <w:r w:rsidR="0074403F" w:rsidRPr="00712ACC">
        <w:t xml:space="preserve">ha </w:t>
      </w:r>
      <w:r w:rsidRPr="00712ACC">
        <w:t>mer</w:t>
      </w:r>
      <w:r w:rsidR="0074403F" w:rsidRPr="00712ACC">
        <w:t xml:space="preserve"> </w:t>
      </w:r>
      <w:r w:rsidRPr="00712ACC">
        <w:t xml:space="preserve">enn </w:t>
      </w:r>
      <w:r w:rsidR="009D31F9" w:rsidRPr="00712ACC">
        <w:t>SUBMIN</w:t>
      </w:r>
      <w:r w:rsidRPr="00712ACC">
        <w:t xml:space="preserve">). </w:t>
      </w:r>
    </w:p>
    <w:p w:rsidR="00462421" w:rsidRPr="00712ACC" w:rsidRDefault="00462421" w:rsidP="009C0B5A">
      <w:pPr>
        <w:pStyle w:val="Brdtekst"/>
        <w:spacing w:before="0" w:after="0"/>
        <w:ind w:right="0"/>
      </w:pPr>
    </w:p>
    <w:p w:rsidR="004B037B" w:rsidRPr="00712ACC" w:rsidRDefault="004B037B" w:rsidP="009C0B5A">
      <w:pPr>
        <w:pStyle w:val="Brdtekst"/>
        <w:spacing w:before="0" w:after="0"/>
        <w:ind w:right="0"/>
      </w:pPr>
      <w:r w:rsidRPr="00712ACC">
        <w:t xml:space="preserve">SH tar imot med MAX </w:t>
      </w:r>
      <w:r w:rsidR="009D31F9" w:rsidRPr="00712ACC">
        <w:t>av</w:t>
      </w:r>
      <w:r w:rsidRPr="00712ACC">
        <w:t xml:space="preserve"> </w:t>
      </w:r>
      <w:r w:rsidR="009D31F9" w:rsidRPr="00712ACC">
        <w:t>det</w:t>
      </w:r>
      <w:r w:rsidRPr="00712ACC">
        <w:t xml:space="preserve"> han har vist ellers.</w:t>
      </w:r>
      <w:r w:rsidR="00BB4C7F" w:rsidRPr="00712ACC">
        <w:t xml:space="preserve"> En </w:t>
      </w:r>
      <w:r w:rsidR="00462421" w:rsidRPr="00712ACC">
        <w:rPr>
          <w:color w:val="FF0000"/>
        </w:rPr>
        <w:t>ZAR</w:t>
      </w:r>
      <w:r w:rsidR="00462421" w:rsidRPr="00712ACC">
        <w:t>-</w:t>
      </w:r>
      <w:r w:rsidR="00BB4C7F" w:rsidRPr="00712ACC">
        <w:t xml:space="preserve">hånd inneholder </w:t>
      </w:r>
      <w:r w:rsidR="00BB4C7F" w:rsidRPr="00712ACC">
        <w:rPr>
          <w:color w:val="FF0000"/>
        </w:rPr>
        <w:t>aldri</w:t>
      </w:r>
      <w:r w:rsidR="00BB4C7F" w:rsidRPr="00712ACC">
        <w:t xml:space="preserve"> </w:t>
      </w:r>
      <w:r w:rsidR="00462421" w:rsidRPr="00712ACC">
        <w:t xml:space="preserve">en </w:t>
      </w:r>
      <w:r w:rsidR="00BB4C7F" w:rsidRPr="00712ACC">
        <w:t xml:space="preserve">så dårlig fordeling som 5-4 i to farger (5-4-3-1). Dette er en </w:t>
      </w:r>
      <w:r w:rsidR="00BB4C7F" w:rsidRPr="00712ACC">
        <w:rPr>
          <w:color w:val="FF0000"/>
        </w:rPr>
        <w:t xml:space="preserve">normal åpningshånd </w:t>
      </w:r>
      <w:r w:rsidR="0074403F" w:rsidRPr="00712ACC">
        <w:t xml:space="preserve">og bør passes </w:t>
      </w:r>
      <w:r w:rsidR="00BB4C7F" w:rsidRPr="00712ACC">
        <w:t xml:space="preserve">hvis du </w:t>
      </w:r>
      <w:r w:rsidR="0074403F" w:rsidRPr="00712ACC">
        <w:t xml:space="preserve">ikke </w:t>
      </w:r>
      <w:r w:rsidR="00BB4C7F" w:rsidRPr="00712ACC">
        <w:t xml:space="preserve">har 11+HP. 5-4-4-0, kan </w:t>
      </w:r>
      <w:r w:rsidR="00462421" w:rsidRPr="00712ACC">
        <w:t xml:space="preserve">derimot </w:t>
      </w:r>
      <w:r w:rsidR="0074403F" w:rsidRPr="00712ACC">
        <w:t xml:space="preserve">godt </w:t>
      </w:r>
      <w:r w:rsidR="00BB4C7F" w:rsidRPr="00712ACC">
        <w:t xml:space="preserve">være en </w:t>
      </w:r>
      <w:r w:rsidR="00BB4C7F" w:rsidRPr="00712ACC">
        <w:rPr>
          <w:color w:val="FF0000"/>
        </w:rPr>
        <w:t>ZAR</w:t>
      </w:r>
      <w:r w:rsidR="00BB4C7F" w:rsidRPr="00712ACC">
        <w:t>-åpning.</w:t>
      </w:r>
    </w:p>
    <w:p w:rsidR="00462421" w:rsidRPr="00712ACC" w:rsidRDefault="00462421" w:rsidP="009C0B5A">
      <w:pPr>
        <w:pStyle w:val="Brdtekst"/>
        <w:spacing w:before="0" w:after="0"/>
        <w:ind w:right="0"/>
      </w:pPr>
    </w:p>
    <w:p w:rsidR="00462421" w:rsidRPr="00712ACC" w:rsidRDefault="00462421" w:rsidP="009C0B5A">
      <w:pPr>
        <w:pStyle w:val="Brdtekst"/>
        <w:spacing w:before="0" w:after="0"/>
        <w:ind w:right="0"/>
      </w:pPr>
      <w:r w:rsidRPr="00712ACC">
        <w:t xml:space="preserve">På SH vil </w:t>
      </w:r>
      <w:r w:rsidR="004B037B" w:rsidRPr="00712ACC">
        <w:t>24 Z</w:t>
      </w:r>
      <w:r w:rsidR="009D31F9" w:rsidRPr="00712ACC">
        <w:t>AR</w:t>
      </w:r>
      <w:r w:rsidR="004B037B" w:rsidRPr="00712ACC">
        <w:t xml:space="preserve"> normalt være nok til </w:t>
      </w:r>
      <w:r w:rsidR="0074403F" w:rsidRPr="00712ACC">
        <w:t>INV</w:t>
      </w:r>
      <w:r w:rsidRPr="00712ACC">
        <w:t xml:space="preserve">, </w:t>
      </w:r>
      <w:r w:rsidR="004B037B" w:rsidRPr="00712ACC">
        <w:t>og 28 Z</w:t>
      </w:r>
      <w:r w:rsidR="009D31F9" w:rsidRPr="00712ACC">
        <w:t>AR</w:t>
      </w:r>
      <w:r w:rsidR="004B037B" w:rsidRPr="00712ACC">
        <w:t xml:space="preserve"> vil være nok til </w:t>
      </w:r>
      <w:r w:rsidR="0074403F" w:rsidRPr="00712ACC">
        <w:t>GF</w:t>
      </w:r>
      <w:r w:rsidR="004B037B" w:rsidRPr="00712ACC">
        <w:t xml:space="preserve">. </w:t>
      </w:r>
    </w:p>
    <w:p w:rsidR="00462421" w:rsidRPr="00712ACC" w:rsidRDefault="00462421" w:rsidP="009C0B5A">
      <w:pPr>
        <w:pStyle w:val="Brdtekst"/>
        <w:spacing w:before="0" w:after="0"/>
        <w:ind w:right="0"/>
      </w:pPr>
    </w:p>
    <w:p w:rsidR="0074403F" w:rsidRPr="00712ACC" w:rsidRDefault="004B037B" w:rsidP="009C0B5A">
      <w:pPr>
        <w:pStyle w:val="Brdtekst"/>
        <w:spacing w:before="0" w:after="0"/>
        <w:ind w:right="0"/>
      </w:pPr>
      <w:r w:rsidRPr="00712ACC">
        <w:rPr>
          <w:color w:val="FF0000"/>
        </w:rPr>
        <w:t xml:space="preserve">NB! </w:t>
      </w:r>
      <w:r w:rsidRPr="00712ACC">
        <w:t>Man bør imidlertid antagelig også være litt forsiktig hvis makker allerede har vist to andre farger enn din Z</w:t>
      </w:r>
      <w:r w:rsidR="009D31F9" w:rsidRPr="00712ACC">
        <w:t>AR</w:t>
      </w:r>
      <w:r w:rsidRPr="00712ACC">
        <w:t xml:space="preserve">-hovedfarge, for </w:t>
      </w:r>
      <w:r w:rsidR="0074403F" w:rsidRPr="00712ACC">
        <w:t xml:space="preserve">da </w:t>
      </w:r>
      <w:r w:rsidR="009D31F9" w:rsidRPr="00712ACC">
        <w:t xml:space="preserve">kan </w:t>
      </w:r>
      <w:r w:rsidR="0074403F" w:rsidRPr="00712ACC">
        <w:t xml:space="preserve">det </w:t>
      </w:r>
      <w:r w:rsidR="009D31F9" w:rsidRPr="00712ACC">
        <w:t>fort være</w:t>
      </w:r>
      <w:r w:rsidRPr="00712ACC">
        <w:t xml:space="preserve"> misfit.</w:t>
      </w:r>
      <w:r w:rsidR="009D31F9" w:rsidRPr="00712ACC">
        <w:t xml:space="preserve"> </w:t>
      </w:r>
    </w:p>
    <w:p w:rsidR="00462421" w:rsidRPr="00712ACC" w:rsidRDefault="00462421" w:rsidP="009C0B5A">
      <w:pPr>
        <w:pStyle w:val="Brdtekst"/>
        <w:spacing w:before="0" w:after="0"/>
        <w:ind w:right="0"/>
      </w:pPr>
    </w:p>
    <w:p w:rsidR="004B037B" w:rsidRPr="00712ACC" w:rsidRDefault="009D31F9" w:rsidP="009C0B5A">
      <w:pPr>
        <w:pStyle w:val="Brdtekst"/>
        <w:spacing w:before="0" w:after="0"/>
        <w:ind w:right="0"/>
      </w:pPr>
      <w:r w:rsidRPr="00712ACC">
        <w:t xml:space="preserve">En liten advarsel til: Hvis du har meldt på en ZAR som SH, og ÅH gjenmelder svakt, kan det være grunn til å </w:t>
      </w:r>
      <w:r w:rsidR="0074403F" w:rsidRPr="00712ACC">
        <w:t xml:space="preserve">mistenke </w:t>
      </w:r>
      <w:r w:rsidRPr="00712ACC">
        <w:t xml:space="preserve">dette </w:t>
      </w:r>
      <w:r w:rsidR="0074403F" w:rsidRPr="00712ACC">
        <w:t>for å</w:t>
      </w:r>
      <w:r w:rsidR="003C1C3A" w:rsidRPr="00712ACC">
        <w:t xml:space="preserve"> være </w:t>
      </w:r>
      <w:r w:rsidRPr="00712ACC">
        <w:rPr>
          <w:color w:val="FF0000"/>
        </w:rPr>
        <w:t>to ZAR-hender</w:t>
      </w:r>
      <w:r w:rsidRPr="00712ACC">
        <w:t xml:space="preserve">. Da har du lange farger på begge hender, </w:t>
      </w:r>
      <w:r w:rsidR="00462421" w:rsidRPr="00712ACC">
        <w:t>og uten</w:t>
      </w:r>
      <w:r w:rsidRPr="00712ACC">
        <w:t xml:space="preserve"> </w:t>
      </w:r>
      <w:r w:rsidR="007A1699" w:rsidRPr="00712ACC">
        <w:t>tilpasning</w:t>
      </w:r>
      <w:r w:rsidRPr="00712ACC">
        <w:t xml:space="preserve"> </w:t>
      </w:r>
      <w:r w:rsidR="00462421" w:rsidRPr="00712ACC">
        <w:t>med</w:t>
      </w:r>
      <w:r w:rsidRPr="00712ACC">
        <w:t xml:space="preserve"> </w:t>
      </w:r>
      <w:r w:rsidR="003C1C3A" w:rsidRPr="00712ACC">
        <w:t>hende</w:t>
      </w:r>
      <w:r w:rsidR="00462421" w:rsidRPr="00712ACC">
        <w:t>r som</w:t>
      </w:r>
      <w:r w:rsidR="003C1C3A" w:rsidRPr="00712ACC">
        <w:t xml:space="preserve"> </w:t>
      </w:r>
      <w:r w:rsidRPr="00712ACC">
        <w:t>er anemisk</w:t>
      </w:r>
      <w:r w:rsidR="003C1C3A" w:rsidRPr="00712ACC">
        <w:t>e</w:t>
      </w:r>
      <w:r w:rsidRPr="00712ACC">
        <w:t xml:space="preserve"> </w:t>
      </w:r>
      <w:r w:rsidR="00462421" w:rsidRPr="00712ACC">
        <w:t>m.h.t.</w:t>
      </w:r>
      <w:r w:rsidRPr="00712ACC">
        <w:t xml:space="preserve"> toppstikk</w:t>
      </w:r>
      <w:r w:rsidR="00BB4C7F" w:rsidRPr="00712ACC">
        <w:t xml:space="preserve"> bør det stoppes</w:t>
      </w:r>
      <w:r w:rsidR="0074403F" w:rsidRPr="00712ACC">
        <w:t>,</w:t>
      </w:r>
      <w:r w:rsidR="00BB4C7F" w:rsidRPr="00712ACC">
        <w:t xml:space="preserve"> jo før, jo heller!</w:t>
      </w:r>
    </w:p>
    <w:p w:rsidR="00462421" w:rsidRPr="00712ACC" w:rsidRDefault="00462421" w:rsidP="009C0B5A">
      <w:pPr>
        <w:pStyle w:val="Brdtekst"/>
        <w:spacing w:before="0" w:after="0"/>
        <w:ind w:right="0"/>
      </w:pPr>
    </w:p>
    <w:p w:rsidR="00462421" w:rsidRPr="00712ACC" w:rsidRDefault="003C1C3A" w:rsidP="009C0B5A">
      <w:pPr>
        <w:pStyle w:val="Brdtekst"/>
        <w:spacing w:before="0" w:after="0"/>
        <w:ind w:right="0"/>
      </w:pPr>
      <w:r w:rsidRPr="00712ACC">
        <w:t xml:space="preserve">På den annen side: Etter en ZAR-åpning skal ÅH normalt gjenmelde svakt første gang, men </w:t>
      </w:r>
      <w:r w:rsidR="0074403F" w:rsidRPr="00712ACC">
        <w:t>han</w:t>
      </w:r>
      <w:r w:rsidRPr="00712ACC">
        <w:t xml:space="preserve"> bør tenke seg om minst to ganger før han avslår en INV. </w:t>
      </w:r>
    </w:p>
    <w:p w:rsidR="00462421" w:rsidRPr="00712ACC" w:rsidRDefault="00462421" w:rsidP="009C0B5A">
      <w:pPr>
        <w:pStyle w:val="Brdtekst"/>
        <w:spacing w:before="0" w:after="0"/>
        <w:ind w:right="0"/>
      </w:pPr>
    </w:p>
    <w:p w:rsidR="00462421" w:rsidRPr="00712ACC" w:rsidRDefault="003C1C3A" w:rsidP="009C0B5A">
      <w:pPr>
        <w:pStyle w:val="Brdtekst"/>
        <w:spacing w:before="0" w:after="0"/>
        <w:ind w:right="0"/>
      </w:pPr>
      <w:r w:rsidRPr="00712ACC">
        <w:t>Eks.: 1</w:t>
      </w:r>
      <w:r w:rsidRPr="00712ACC">
        <w:rPr>
          <w:sz w:val="26"/>
        </w:rPr>
        <w:sym w:font="Symbol" w:char="F0AA"/>
      </w:r>
      <w:r w:rsidRPr="00712ACC">
        <w:t xml:space="preserve"> (ZAR) – 3</w:t>
      </w:r>
      <w:r w:rsidRPr="00712ACC">
        <w:rPr>
          <w:color w:val="FF0000"/>
          <w:sz w:val="26"/>
        </w:rPr>
        <w:sym w:font="Symbol" w:char="F0A8"/>
      </w:r>
      <w:r w:rsidRPr="00712ACC">
        <w:t xml:space="preserve"> (11-13, 4</w:t>
      </w:r>
      <w:r w:rsidRPr="00712ACC">
        <w:rPr>
          <w:sz w:val="26"/>
        </w:rPr>
        <w:sym w:font="Symbol" w:char="F0AA"/>
      </w:r>
      <w:r w:rsidR="00021B90" w:rsidRPr="00712ACC">
        <w:rPr>
          <w:sz w:val="26"/>
        </w:rPr>
        <w:t xml:space="preserve">, </w:t>
      </w:r>
      <w:r w:rsidR="00021B90" w:rsidRPr="00712ACC">
        <w:t>kan ha singelton</w:t>
      </w:r>
      <w:r w:rsidRPr="00712ACC">
        <w:t xml:space="preserve">) - ? </w:t>
      </w:r>
    </w:p>
    <w:p w:rsidR="00462421" w:rsidRPr="00712ACC" w:rsidRDefault="00462421" w:rsidP="009C0B5A">
      <w:pPr>
        <w:pStyle w:val="Brdtekst"/>
        <w:spacing w:before="0" w:after="0"/>
        <w:ind w:right="0"/>
      </w:pPr>
    </w:p>
    <w:p w:rsidR="003C1C3A" w:rsidRPr="00712ACC" w:rsidRDefault="003C1C3A" w:rsidP="009C0B5A">
      <w:pPr>
        <w:pStyle w:val="Brdtekst"/>
        <w:spacing w:before="0" w:after="0"/>
        <w:ind w:right="0"/>
      </w:pPr>
      <w:r w:rsidRPr="00712ACC">
        <w:t>Med to 5-kortfarger eller lenger på ÅH har denne hånden så stor spillestyrke pga. tilpasningen at man her ikke bør slå av i 3</w:t>
      </w:r>
      <w:r w:rsidRPr="00712ACC">
        <w:rPr>
          <w:sz w:val="26"/>
        </w:rPr>
        <w:sym w:font="Symbol" w:char="F0AA"/>
      </w:r>
      <w:r w:rsidRPr="00712ACC">
        <w:t>, men heller ta imot INV</w:t>
      </w:r>
      <w:r w:rsidR="00462421" w:rsidRPr="00712ACC">
        <w:t xml:space="preserve">, med mindre honnørene er så dårlig plasserte at det er imot oddsen: </w:t>
      </w:r>
      <w:r w:rsidR="00021B90" w:rsidRPr="00712ACC">
        <w:t>3</w:t>
      </w:r>
      <w:r w:rsidR="00021B90" w:rsidRPr="00712ACC">
        <w:rPr>
          <w:color w:val="FF0000"/>
          <w:sz w:val="26"/>
        </w:rPr>
        <w:sym w:font="Symbol" w:char="F0A9"/>
      </w:r>
      <w:r w:rsidR="00021B90" w:rsidRPr="00712ACC">
        <w:t xml:space="preserve"> (= hvor er singelton?) - 3</w:t>
      </w:r>
      <w:r w:rsidR="00021B90" w:rsidRPr="00712ACC">
        <w:rPr>
          <w:sz w:val="26"/>
        </w:rPr>
        <w:sym w:font="Symbol" w:char="F0AA"/>
      </w:r>
      <w:r w:rsidR="00021B90" w:rsidRPr="00712ACC">
        <w:t xml:space="preserve"> (= ingen singelton).</w:t>
      </w:r>
    </w:p>
    <w:p w:rsidR="00462421" w:rsidRPr="00712ACC" w:rsidRDefault="00462421" w:rsidP="009C0B5A">
      <w:pPr>
        <w:pStyle w:val="Brdtekst"/>
        <w:spacing w:before="0" w:after="0"/>
        <w:ind w:right="0"/>
      </w:pPr>
    </w:p>
    <w:p w:rsidR="004B037B" w:rsidRPr="00712ACC" w:rsidRDefault="00C0379C" w:rsidP="00462421">
      <w:pPr>
        <w:pStyle w:val="Overskrift3"/>
      </w:pPr>
      <w:bookmarkStart w:id="31" w:name="_Toc361740522"/>
      <w:r w:rsidRPr="00712ACC">
        <w:rPr>
          <w:lang w:val="nb-NO"/>
        </w:rPr>
        <w:t xml:space="preserve">  </w:t>
      </w:r>
      <w:bookmarkStart w:id="32" w:name="_Toc449516870"/>
      <w:r w:rsidR="00CF463B" w:rsidRPr="00712ACC">
        <w:t>I t</w:t>
      </w:r>
      <w:r w:rsidR="004B037B" w:rsidRPr="00712ACC">
        <w:t>redje og fjerde hånd</w:t>
      </w:r>
      <w:bookmarkEnd w:id="29"/>
      <w:bookmarkEnd w:id="30"/>
      <w:bookmarkEnd w:id="31"/>
      <w:bookmarkEnd w:id="32"/>
    </w:p>
    <w:p w:rsidR="007A1699" w:rsidRPr="00712ACC" w:rsidRDefault="004B037B" w:rsidP="009C0B5A">
      <w:pPr>
        <w:pStyle w:val="Brdtekst"/>
        <w:spacing w:before="0" w:after="0"/>
        <w:ind w:right="0"/>
      </w:pPr>
      <w:r w:rsidRPr="00712ACC">
        <w:t xml:space="preserve">I </w:t>
      </w:r>
      <w:r w:rsidR="009D31F9" w:rsidRPr="00712ACC">
        <w:t>3. og 4.</w:t>
      </w:r>
      <w:r w:rsidRPr="00712ACC">
        <w:t xml:space="preserve"> hånd åpner vi gjerne </w:t>
      </w:r>
      <w:r w:rsidR="009D31F9" w:rsidRPr="00712ACC">
        <w:t xml:space="preserve">ekstra </w:t>
      </w:r>
      <w:r w:rsidRPr="00712ACC">
        <w:t>tynt på 1-trinnet</w:t>
      </w:r>
      <w:r w:rsidR="005C2F3A" w:rsidRPr="00712ACC">
        <w:t xml:space="preserve">. </w:t>
      </w:r>
      <w:r w:rsidR="009D31F9" w:rsidRPr="00712ACC">
        <w:t>V</w:t>
      </w:r>
      <w:r w:rsidRPr="00712ACC">
        <w:t xml:space="preserve">i legger </w:t>
      </w:r>
      <w:r w:rsidR="009D31F9" w:rsidRPr="00712ACC">
        <w:t xml:space="preserve">imidlertid mest </w:t>
      </w:r>
      <w:r w:rsidRPr="00712ACC">
        <w:t>vekt på utspillsdirigering. Vi åpner derfor gjerne i 4. hånd med 1</w:t>
      </w:r>
      <w:r w:rsidR="000E3CE1" w:rsidRPr="00712ACC">
        <w:rPr>
          <w:color w:val="FF0000"/>
          <w:sz w:val="26"/>
        </w:rPr>
        <w:sym w:font="Symbol" w:char="F0A9"/>
      </w:r>
      <w:r w:rsidRPr="00712ACC">
        <w:t>/</w:t>
      </w:r>
      <w:r w:rsidR="000E3CE1" w:rsidRPr="00712ACC">
        <w:rPr>
          <w:sz w:val="26"/>
        </w:rPr>
        <w:sym w:font="Symbol" w:char="F0AA"/>
      </w:r>
      <w:r w:rsidRPr="00712ACC">
        <w:t xml:space="preserve"> på </w:t>
      </w:r>
      <w:r w:rsidR="009D31F9" w:rsidRPr="00712ACC">
        <w:t xml:space="preserve">10+HP og </w:t>
      </w:r>
      <w:r w:rsidRPr="00712ACC">
        <w:t xml:space="preserve">en </w:t>
      </w:r>
      <w:r w:rsidRPr="00712ACC">
        <w:rPr>
          <w:color w:val="FF0000"/>
        </w:rPr>
        <w:t>svært god 4-kortfarge</w:t>
      </w:r>
      <w:r w:rsidR="009D31F9" w:rsidRPr="00712ACC">
        <w:t>.</w:t>
      </w:r>
      <w:r w:rsidRPr="00712ACC">
        <w:t xml:space="preserve"> </w:t>
      </w:r>
    </w:p>
    <w:p w:rsidR="000317C3" w:rsidRPr="00712ACC" w:rsidRDefault="000317C3" w:rsidP="009C0B5A">
      <w:pPr>
        <w:pStyle w:val="Brdtekst"/>
        <w:spacing w:before="0" w:after="0"/>
        <w:ind w:right="0"/>
      </w:pPr>
      <w:r w:rsidRPr="00712ACC">
        <w:t>Selv etter pass i åpning er systemet «on». Men man bør ta med i betraktningen at SH ikke kan ha mer enn 10 rene HP.</w:t>
      </w:r>
    </w:p>
    <w:p w:rsidR="00462421" w:rsidRPr="00712ACC" w:rsidRDefault="00462421" w:rsidP="009C0B5A">
      <w:pPr>
        <w:pStyle w:val="Brdtekst"/>
        <w:spacing w:before="0" w:after="0"/>
        <w:ind w:right="0"/>
      </w:pPr>
    </w:p>
    <w:p w:rsidR="0040468E" w:rsidRPr="00712ACC" w:rsidRDefault="004B037B" w:rsidP="009C0B5A">
      <w:pPr>
        <w:pStyle w:val="Brdtekst"/>
        <w:spacing w:before="0" w:after="0"/>
        <w:ind w:right="0"/>
      </w:pPr>
      <w:r w:rsidRPr="00712ACC">
        <w:t xml:space="preserve">Åpning på 2-trinnet (Multi, Tartan eller 2NT=m) viser fremdeles i prinsippet under åpning, men kan </w:t>
      </w:r>
      <w:r w:rsidR="0074403F" w:rsidRPr="00712ACC">
        <w:t>i 3. og 4. hånd</w:t>
      </w:r>
      <w:r w:rsidRPr="00712ACC">
        <w:t xml:space="preserve"> </w:t>
      </w:r>
      <w:r w:rsidR="0074403F" w:rsidRPr="00712ACC">
        <w:t>v</w:t>
      </w:r>
      <w:r w:rsidRPr="00712ACC">
        <w:t xml:space="preserve">ære </w:t>
      </w:r>
      <w:r w:rsidR="00BB4C7F" w:rsidRPr="00712ACC">
        <w:t xml:space="preserve">en vesentlig sterkere </w:t>
      </w:r>
      <w:r w:rsidRPr="00712ACC">
        <w:t>hånd</w:t>
      </w:r>
      <w:r w:rsidR="00BB4C7F" w:rsidRPr="00712ACC">
        <w:t xml:space="preserve"> enn i 1. og 2. hånd</w:t>
      </w:r>
      <w:r w:rsidRPr="00712ACC">
        <w:t xml:space="preserve"> (</w:t>
      </w:r>
      <w:r w:rsidR="009D31F9" w:rsidRPr="00712ACC">
        <w:t xml:space="preserve">helt </w:t>
      </w:r>
      <w:r w:rsidRPr="00712ACC">
        <w:t>opp til 15HP).</w:t>
      </w:r>
      <w:bookmarkStart w:id="33" w:name="_Toc322517224"/>
      <w:r w:rsidR="0074403F" w:rsidRPr="00712ACC">
        <w:t xml:space="preserve"> Dette henger sammen med prinsippene </w:t>
      </w:r>
      <w:r w:rsidR="00535BC6" w:rsidRPr="00712ACC">
        <w:t>SEMI(BAL)</w:t>
      </w:r>
      <w:r w:rsidR="0074403F" w:rsidRPr="00712ACC">
        <w:t>t SPERR.</w:t>
      </w:r>
    </w:p>
    <w:p w:rsidR="00462421" w:rsidRPr="00712ACC" w:rsidRDefault="00462421" w:rsidP="009C0B5A">
      <w:pPr>
        <w:pStyle w:val="Brdtekst"/>
        <w:spacing w:before="0" w:after="0"/>
        <w:ind w:right="0"/>
      </w:pPr>
    </w:p>
    <w:p w:rsidR="002A27B8" w:rsidRPr="00712ACC" w:rsidRDefault="00462421" w:rsidP="00462421">
      <w:pPr>
        <w:pStyle w:val="Overskrift3"/>
      </w:pPr>
      <w:r w:rsidRPr="00712ACC">
        <w:t xml:space="preserve">  </w:t>
      </w:r>
      <w:bookmarkStart w:id="34" w:name="_Toc449516871"/>
      <w:r w:rsidR="002A27B8" w:rsidRPr="00712ACC">
        <w:t>Taperberegningen</w:t>
      </w:r>
      <w:bookmarkEnd w:id="33"/>
      <w:bookmarkEnd w:id="34"/>
    </w:p>
    <w:p w:rsidR="002A27B8" w:rsidRPr="00712ACC" w:rsidRDefault="002A27B8" w:rsidP="009C0B5A">
      <w:pPr>
        <w:pStyle w:val="Brdtekst"/>
        <w:spacing w:before="0" w:after="0"/>
        <w:ind w:right="0"/>
      </w:pPr>
      <w:r w:rsidRPr="00712ACC">
        <w:t>Ved etablert 8-korts trumftilpasning i en M (</w:t>
      </w:r>
      <w:r w:rsidR="0040468E" w:rsidRPr="00712ACC">
        <w:t>og også for å beregne hvor sterkt du skal melde med begge minor etter 1M – 2</w:t>
      </w:r>
      <w:r w:rsidR="00D96EB7" w:rsidRPr="00712ACC">
        <w:rPr>
          <w:sz w:val="26"/>
        </w:rPr>
        <w:sym w:font="Symbol" w:char="F0A7"/>
      </w:r>
      <w:r w:rsidR="0040468E" w:rsidRPr="00712ACC">
        <w:t xml:space="preserve"> – 2</w:t>
      </w:r>
      <w:r w:rsidR="00D96EB7" w:rsidRPr="00712ACC">
        <w:rPr>
          <w:color w:val="FF0000"/>
          <w:sz w:val="26"/>
        </w:rPr>
        <w:sym w:font="Symbol" w:char="F0A8"/>
      </w:r>
      <w:r w:rsidRPr="00712ACC">
        <w:t>) bruker vi den såkalte ”</w:t>
      </w:r>
      <w:r w:rsidRPr="00712ACC">
        <w:rPr>
          <w:color w:val="FF0000"/>
        </w:rPr>
        <w:t>taperberegningen</w:t>
      </w:r>
      <w:r w:rsidRPr="00712ACC">
        <w:t xml:space="preserve">”: </w:t>
      </w:r>
    </w:p>
    <w:p w:rsidR="00462421" w:rsidRPr="00712ACC" w:rsidRDefault="00462421" w:rsidP="009C0B5A">
      <w:pPr>
        <w:pStyle w:val="Brdtekst"/>
        <w:spacing w:before="0" w:after="0"/>
        <w:ind w:right="0"/>
      </w:pPr>
    </w:p>
    <w:p w:rsidR="00462421" w:rsidRPr="00712ACC" w:rsidRDefault="002A27B8" w:rsidP="009C0B5A">
      <w:pPr>
        <w:pStyle w:val="Brdtekst"/>
        <w:spacing w:before="0" w:after="0"/>
        <w:ind w:right="0"/>
      </w:pPr>
      <w:r w:rsidRPr="00712ACC">
        <w:t>Det er max 3 tapere pr. farge (E K D eller til</w:t>
      </w:r>
      <w:r w:rsidR="005E4F9A" w:rsidRPr="00712ACC">
        <w:t>svarende i kortfarger). Singelton/</w:t>
      </w:r>
      <w:r w:rsidRPr="00712ACC">
        <w:t xml:space="preserve">Ekn10 = 1 taper, Ekn9 = 1,5 tapere, Kx = 1 taper og Dx/xx = 2 tapere, osv. </w:t>
      </w:r>
    </w:p>
    <w:p w:rsidR="00462421" w:rsidRPr="00712ACC" w:rsidRDefault="00462421" w:rsidP="009C0B5A">
      <w:pPr>
        <w:pStyle w:val="Brdtekst"/>
        <w:spacing w:before="0" w:after="0"/>
        <w:ind w:right="0"/>
      </w:pPr>
    </w:p>
    <w:p w:rsidR="00462421" w:rsidRPr="00712ACC" w:rsidRDefault="002A27B8" w:rsidP="009C0B5A">
      <w:pPr>
        <w:pStyle w:val="Brdtekst"/>
        <w:spacing w:before="0" w:after="0"/>
        <w:ind w:right="0"/>
      </w:pPr>
      <w:r w:rsidRPr="00712ACC">
        <w:rPr>
          <w:rFonts w:cs="Courier New"/>
        </w:rPr>
        <w:t xml:space="preserve">Ved dobbeltilpass, kan den som inviterer trekke fra 1 taper. Når noen har en renons, så fungerer taperne </w:t>
      </w:r>
      <w:r w:rsidR="00462421" w:rsidRPr="00712ACC">
        <w:rPr>
          <w:rFonts w:cs="Courier New"/>
        </w:rPr>
        <w:t xml:space="preserve">dessverre ikke </w:t>
      </w:r>
      <w:r w:rsidRPr="00712ACC">
        <w:rPr>
          <w:rFonts w:cs="Courier New"/>
        </w:rPr>
        <w:t xml:space="preserve">optimalt.  Men man bør i alle fall melde litt hardere enn man normalt gjør. </w:t>
      </w:r>
      <w:r w:rsidRPr="00712ACC">
        <w:t>Denne beregningen brukes hardt i lag, og litt mer moderat i par</w:t>
      </w:r>
      <w:r w:rsidR="0074403F" w:rsidRPr="00712ACC">
        <w:t>, og skal</w:t>
      </w:r>
      <w:r w:rsidRPr="00712ACC">
        <w:t xml:space="preserve"> primært </w:t>
      </w:r>
      <w:r w:rsidRPr="00712ACC">
        <w:rPr>
          <w:color w:val="FF0000"/>
        </w:rPr>
        <w:t>avgjøre tvilstilfeller</w:t>
      </w:r>
      <w:r w:rsidRPr="00712ACC">
        <w:t>: INV eller ikke? GF eller ikke? Ta imot INV eller ikke?</w:t>
      </w:r>
    </w:p>
    <w:p w:rsidR="0074403F" w:rsidRPr="00712ACC" w:rsidRDefault="002A27B8" w:rsidP="009C0B5A">
      <w:pPr>
        <w:pStyle w:val="Brdtekst"/>
        <w:spacing w:before="0" w:after="0"/>
        <w:ind w:right="0"/>
      </w:pPr>
      <w:r w:rsidRPr="00712ACC">
        <w:t xml:space="preserve"> </w:t>
      </w:r>
    </w:p>
    <w:p w:rsidR="0040468E" w:rsidRPr="00712ACC" w:rsidRDefault="002A27B8" w:rsidP="009C0B5A">
      <w:pPr>
        <w:pStyle w:val="Brdtekst"/>
        <w:spacing w:before="0" w:after="0"/>
        <w:ind w:right="0"/>
      </w:pPr>
      <w:r w:rsidRPr="00712ACC">
        <w:t>Tallet 24 minus antallet tapere på begge hender gir antall stikk man kan forvente.</w:t>
      </w:r>
      <w:bookmarkStart w:id="35" w:name="_Toc322517225"/>
      <w:bookmarkStart w:id="36" w:name="_Toc266934277"/>
    </w:p>
    <w:p w:rsidR="00D5163A" w:rsidRPr="00712ACC" w:rsidRDefault="00D5163A" w:rsidP="009C0B5A">
      <w:pPr>
        <w:pStyle w:val="Brdtekst"/>
        <w:spacing w:before="0" w:after="0"/>
        <w:ind w:right="0"/>
        <w:rPr>
          <w:rFonts w:cs="Courier New"/>
        </w:rPr>
      </w:pPr>
    </w:p>
    <w:p w:rsidR="002A27B8" w:rsidRPr="00712ACC" w:rsidRDefault="002A27B8" w:rsidP="009C0B5A">
      <w:pPr>
        <w:pStyle w:val="Overskrift3"/>
        <w:spacing w:before="0" w:after="0"/>
        <w:ind w:left="0" w:firstLine="0"/>
        <w:rPr>
          <w:rFonts w:cs="Comic Sans MS"/>
          <w:b w:val="0"/>
          <w:lang w:val="nb-NO"/>
        </w:rPr>
      </w:pPr>
      <w:bookmarkStart w:id="37" w:name="_Toc449516872"/>
      <w:r w:rsidRPr="00712ACC">
        <w:rPr>
          <w:b w:val="0"/>
          <w:lang w:val="nb-NO"/>
        </w:rPr>
        <w:t>Ved åpning:</w:t>
      </w:r>
      <w:bookmarkEnd w:id="35"/>
      <w:bookmarkEnd w:id="36"/>
      <w:bookmarkEnd w:id="37"/>
    </w:p>
    <w:p w:rsidR="00D5163A" w:rsidRPr="00712ACC" w:rsidRDefault="002A27B8" w:rsidP="009C0B5A">
      <w:pPr>
        <w:pStyle w:val="Brdtekst"/>
        <w:spacing w:before="0" w:after="0"/>
        <w:ind w:right="0"/>
      </w:pPr>
      <w:r w:rsidRPr="00712ACC">
        <w:t xml:space="preserve">Åpningshånd = normalt 7 tapere (8 er en dårlig åpning og 6 tapere er </w:t>
      </w:r>
      <w:r w:rsidR="005E4F9A" w:rsidRPr="00712ACC">
        <w:t>en god åpning</w:t>
      </w:r>
      <w:r w:rsidRPr="00712ACC">
        <w:t>).</w:t>
      </w:r>
      <w:r w:rsidR="00D5163A" w:rsidRPr="00712ACC">
        <w:t xml:space="preserve"> </w:t>
      </w:r>
      <w:r w:rsidRPr="00712ACC">
        <w:t xml:space="preserve">Slik skal en </w:t>
      </w:r>
      <w:r w:rsidR="005E4F9A" w:rsidRPr="00712ACC">
        <w:t>ÅH</w:t>
      </w:r>
      <w:r w:rsidRPr="00712ACC">
        <w:t xml:space="preserve"> beregnes:</w:t>
      </w:r>
      <w:r w:rsidR="005E4F9A" w:rsidRPr="00712ACC">
        <w:t xml:space="preserve"> </w:t>
      </w:r>
    </w:p>
    <w:p w:rsidR="00D5163A" w:rsidRPr="00712ACC" w:rsidRDefault="005E4F9A" w:rsidP="00D5163A">
      <w:pPr>
        <w:pStyle w:val="Brdtekst"/>
        <w:spacing w:before="0" w:after="0"/>
        <w:ind w:right="0" w:firstLine="709"/>
      </w:pPr>
      <w:r w:rsidRPr="00712ACC">
        <w:t xml:space="preserve">1NT = 6-7 tapere, </w:t>
      </w:r>
    </w:p>
    <w:p w:rsidR="00D5163A" w:rsidRPr="00712ACC" w:rsidRDefault="002A27B8" w:rsidP="00D5163A">
      <w:pPr>
        <w:pStyle w:val="Brdtekst"/>
        <w:spacing w:before="0" w:after="0"/>
        <w:ind w:left="709" w:right="0"/>
      </w:pPr>
      <w:r w:rsidRPr="00712ACC">
        <w:t>Revers på ÅH = 5-6 tapere</w:t>
      </w:r>
      <w:r w:rsidR="005E4F9A" w:rsidRPr="00712ACC">
        <w:t xml:space="preserve">, </w:t>
      </w:r>
    </w:p>
    <w:p w:rsidR="00D5163A" w:rsidRPr="00712ACC" w:rsidRDefault="002A27B8" w:rsidP="00D5163A">
      <w:pPr>
        <w:pStyle w:val="Brdtekst"/>
        <w:spacing w:before="0" w:after="0"/>
        <w:ind w:left="709" w:right="0"/>
      </w:pPr>
      <w:r w:rsidRPr="00712ACC">
        <w:t>2</w:t>
      </w:r>
      <w:r w:rsidR="005E4F9A" w:rsidRPr="00712ACC">
        <w:rPr>
          <w:sz w:val="26"/>
        </w:rPr>
        <w:sym w:font="Symbol" w:char="F0A7"/>
      </w:r>
      <w:r w:rsidRPr="00712ACC">
        <w:t xml:space="preserve"> = 4-5 tapere</w:t>
      </w:r>
      <w:r w:rsidR="005E4F9A" w:rsidRPr="00712ACC">
        <w:t xml:space="preserve"> og </w:t>
      </w:r>
    </w:p>
    <w:p w:rsidR="0040468E" w:rsidRPr="00712ACC" w:rsidRDefault="002A27B8" w:rsidP="00D5163A">
      <w:pPr>
        <w:pStyle w:val="Brdtekst"/>
        <w:spacing w:before="0" w:after="0"/>
        <w:ind w:left="709" w:right="0"/>
      </w:pPr>
      <w:r w:rsidRPr="00712ACC">
        <w:t>Svake 2 = normalt 8-9 tapere</w:t>
      </w:r>
      <w:bookmarkStart w:id="38" w:name="_Toc322517226"/>
      <w:bookmarkStart w:id="39" w:name="_Toc266934278"/>
      <w:r w:rsidR="005E4F9A" w:rsidRPr="00712ACC">
        <w:t>.</w:t>
      </w:r>
    </w:p>
    <w:p w:rsidR="00D5163A" w:rsidRPr="00712ACC" w:rsidRDefault="00D5163A" w:rsidP="00D5163A">
      <w:pPr>
        <w:pStyle w:val="Brdtekst"/>
        <w:spacing w:before="0" w:after="0"/>
        <w:ind w:left="709" w:right="0"/>
      </w:pPr>
    </w:p>
    <w:p w:rsidR="002A27B8" w:rsidRPr="00712ACC" w:rsidRDefault="005E4F9A" w:rsidP="009C0B5A">
      <w:pPr>
        <w:pStyle w:val="Overskrift3"/>
        <w:spacing w:before="0" w:after="0"/>
        <w:ind w:left="0" w:firstLine="0"/>
        <w:rPr>
          <w:rFonts w:cs="Comic Sans MS"/>
          <w:b w:val="0"/>
          <w:lang w:val="nb-NO"/>
        </w:rPr>
      </w:pPr>
      <w:bookmarkStart w:id="40" w:name="_Toc449516873"/>
      <w:r w:rsidRPr="00712ACC">
        <w:rPr>
          <w:b w:val="0"/>
          <w:lang w:val="nb-NO"/>
        </w:rPr>
        <w:t>Fra svarhånden</w:t>
      </w:r>
      <w:r w:rsidR="002A27B8" w:rsidRPr="00712ACC">
        <w:rPr>
          <w:b w:val="0"/>
          <w:lang w:val="nb-NO"/>
        </w:rPr>
        <w:t>:</w:t>
      </w:r>
      <w:bookmarkEnd w:id="38"/>
      <w:bookmarkEnd w:id="39"/>
      <w:bookmarkEnd w:id="40"/>
    </w:p>
    <w:p w:rsidR="00D5163A" w:rsidRPr="00712ACC" w:rsidRDefault="002A27B8" w:rsidP="00D5163A">
      <w:pPr>
        <w:pStyle w:val="Brdtekst"/>
        <w:spacing w:before="0" w:after="0"/>
        <w:ind w:right="0" w:firstLine="709"/>
      </w:pPr>
      <w:r w:rsidRPr="00712ACC">
        <w:t>Enkel løft/1NT = 9 tapere</w:t>
      </w:r>
      <w:r w:rsidR="005E4F9A" w:rsidRPr="00712ACC">
        <w:t xml:space="preserve">, </w:t>
      </w:r>
    </w:p>
    <w:p w:rsidR="00D5163A" w:rsidRPr="00712ACC" w:rsidRDefault="002A27B8" w:rsidP="00D5163A">
      <w:pPr>
        <w:pStyle w:val="Brdtekst"/>
        <w:spacing w:before="0" w:after="0"/>
        <w:ind w:right="0" w:firstLine="709"/>
      </w:pPr>
      <w:r w:rsidRPr="00712ACC">
        <w:t>INV = 8 tapere (spør om makker har 6 tapere)</w:t>
      </w:r>
      <w:r w:rsidR="005E4F9A" w:rsidRPr="00712ACC">
        <w:t xml:space="preserve">, </w:t>
      </w:r>
    </w:p>
    <w:p w:rsidR="00D5163A" w:rsidRPr="00712ACC" w:rsidRDefault="002A27B8" w:rsidP="00D5163A">
      <w:pPr>
        <w:pStyle w:val="Brdtekst"/>
        <w:spacing w:before="0" w:after="0"/>
        <w:ind w:right="0" w:firstLine="709"/>
      </w:pPr>
      <w:r w:rsidRPr="00712ACC">
        <w:t>Utgang via krav = 7 tapere (har bra med</w:t>
      </w:r>
      <w:r w:rsidR="005E4F9A" w:rsidRPr="00712ACC">
        <w:t xml:space="preserve"> </w:t>
      </w:r>
      <w:r w:rsidRPr="00712ACC">
        <w:t>HP)</w:t>
      </w:r>
      <w:r w:rsidR="005E4F9A" w:rsidRPr="00712ACC">
        <w:t xml:space="preserve"> </w:t>
      </w:r>
    </w:p>
    <w:p w:rsidR="002A27B8" w:rsidRPr="00712ACC" w:rsidRDefault="002A27B8" w:rsidP="00D5163A">
      <w:pPr>
        <w:pStyle w:val="Brdtekst"/>
        <w:spacing w:before="0" w:after="0"/>
        <w:ind w:right="0" w:firstLine="709"/>
      </w:pPr>
      <w:r w:rsidRPr="00712ACC">
        <w:t>Utgang direkte = 7 tapere (har god fordeling).</w:t>
      </w:r>
    </w:p>
    <w:p w:rsidR="00D5163A" w:rsidRPr="00712ACC" w:rsidRDefault="00D5163A" w:rsidP="00D5163A">
      <w:pPr>
        <w:pStyle w:val="Brdtekst"/>
        <w:spacing w:before="0" w:after="0"/>
        <w:ind w:right="0" w:firstLine="709"/>
      </w:pPr>
    </w:p>
    <w:p w:rsidR="00D5163A" w:rsidRPr="00712ACC" w:rsidRDefault="00D5163A" w:rsidP="00D5163A">
      <w:pPr>
        <w:pStyle w:val="Brdtekst"/>
        <w:spacing w:before="0" w:after="0"/>
        <w:ind w:right="0" w:firstLine="709"/>
      </w:pPr>
    </w:p>
    <w:p w:rsidR="005E4F9A" w:rsidRPr="00712ACC" w:rsidRDefault="005E4F9A" w:rsidP="009C0B5A">
      <w:pPr>
        <w:pStyle w:val="Overskrift3"/>
        <w:spacing w:before="0" w:after="0"/>
        <w:ind w:left="0" w:firstLine="0"/>
        <w:rPr>
          <w:b w:val="0"/>
          <w:lang w:val="nb-NO"/>
        </w:rPr>
      </w:pPr>
      <w:bookmarkStart w:id="41" w:name="_Toc449516874"/>
      <w:r w:rsidRPr="00712ACC">
        <w:rPr>
          <w:b w:val="0"/>
          <w:lang w:val="nb-NO"/>
        </w:rPr>
        <w:t>Ved fordelingshender med stort stikkpotensiale:</w:t>
      </w:r>
      <w:bookmarkEnd w:id="41"/>
    </w:p>
    <w:p w:rsidR="008D6756" w:rsidRPr="00712ACC" w:rsidRDefault="008D6756" w:rsidP="009C0B5A">
      <w:pPr>
        <w:pStyle w:val="Brdtekst"/>
        <w:spacing w:before="0" w:after="0"/>
        <w:ind w:right="0"/>
      </w:pPr>
      <w:r w:rsidRPr="00712ACC">
        <w:t>For fordelingshender med et stort stikkpotensiale (f.eks. etter 1M - 2</w:t>
      </w:r>
      <w:r w:rsidRPr="00712ACC">
        <w:rPr>
          <w:sz w:val="26"/>
        </w:rPr>
        <w:sym w:font="Symbol" w:char="F0A7"/>
      </w:r>
      <w:r w:rsidRPr="00712ACC">
        <w:rPr>
          <w:sz w:val="26"/>
        </w:rPr>
        <w:t xml:space="preserve"> </w:t>
      </w:r>
      <w:r w:rsidRPr="00712ACC">
        <w:t>- 2</w:t>
      </w:r>
      <w:r w:rsidRPr="00712ACC">
        <w:rPr>
          <w:color w:val="FF0000"/>
          <w:sz w:val="26"/>
        </w:rPr>
        <w:sym w:font="Symbol" w:char="F0A8"/>
      </w:r>
      <w:r w:rsidRPr="00712ACC">
        <w:t xml:space="preserve"> -?) gjelder litt andre regler, siden disse er basert på langfarger og ikke på topphonnører. Det er jo forskjell på x-x-Qxxxx-QJxxxx og x-Ax-AJxxx-AJxxx selv om begge egentlig har 6 tapere. I tillegg er jo systemet basert på åpninger som til tider kan være heller lette da det kun er snakk om å telle honnørpoeng. Det samme problemet er det i grunnen også med ZAR-åpninger. Ved å åpne 11-poengere med max 7 tapere, kan vi styre hendenes utvikling b</w:t>
      </w:r>
      <w:r w:rsidR="00555CFF" w:rsidRPr="00712ACC">
        <w:t xml:space="preserve">edre ut i fra taperberegningen. </w:t>
      </w:r>
      <w:r w:rsidRPr="00712ACC">
        <w:t>For å foreta en INV i m bør man ha 7 tapere (en tynn 6-tapers fordelingshånd). </w:t>
      </w:r>
    </w:p>
    <w:p w:rsidR="00D5163A" w:rsidRPr="00712ACC" w:rsidRDefault="00D5163A" w:rsidP="009C0B5A">
      <w:pPr>
        <w:pStyle w:val="Brdtekst"/>
        <w:spacing w:before="0" w:after="0"/>
        <w:ind w:right="0"/>
      </w:pPr>
    </w:p>
    <w:p w:rsidR="00D5163A" w:rsidRPr="00712ACC" w:rsidRDefault="008D6756" w:rsidP="009C0B5A">
      <w:pPr>
        <w:pStyle w:val="Brdtekst"/>
        <w:spacing w:before="0" w:after="0"/>
        <w:ind w:right="0"/>
      </w:pPr>
      <w:r w:rsidRPr="00712ACC">
        <w:t>For å ta imot INV i m bør man derfor ha 6 tapere selv. For å ta imot INV og melde NT bør man ha ma</w:t>
      </w:r>
      <w:r w:rsidR="009C6C20" w:rsidRPr="00712ACC">
        <w:t>x</w:t>
      </w:r>
      <w:r w:rsidRPr="00712ACC">
        <w:t xml:space="preserve"> 7 tapere selv, men tilpass og stoppere vil være avgjørende.</w:t>
      </w:r>
      <w:r w:rsidR="009C6C20" w:rsidRPr="00712ACC">
        <w:t xml:space="preserve"> </w:t>
      </w:r>
      <w:r w:rsidRPr="00712ACC">
        <w:t xml:space="preserve">For å foreta et GF i m, </w:t>
      </w:r>
      <w:r w:rsidR="006D70A4" w:rsidRPr="00712ACC">
        <w:t>bør man ha</w:t>
      </w:r>
      <w:r w:rsidRPr="00712ACC">
        <w:t xml:space="preserve"> ma</w:t>
      </w:r>
      <w:r w:rsidR="006D70A4" w:rsidRPr="00712ACC">
        <w:t>x</w:t>
      </w:r>
      <w:r w:rsidR="00555CFF" w:rsidRPr="00712ACC">
        <w:t xml:space="preserve"> 6 tapere.  </w:t>
      </w:r>
      <w:r w:rsidR="006D70A4" w:rsidRPr="00712ACC">
        <w:t>For å INV til slem bør man ha m</w:t>
      </w:r>
      <w:r w:rsidRPr="00712ACC">
        <w:t>a</w:t>
      </w:r>
      <w:r w:rsidR="006D70A4" w:rsidRPr="00712ACC">
        <w:t>x</w:t>
      </w:r>
      <w:r w:rsidRPr="00712ACC">
        <w:t xml:space="preserve"> 5 tapere (</w:t>
      </w:r>
      <w:r w:rsidR="006D70A4" w:rsidRPr="00712ACC">
        <w:t>kanskje noen</w:t>
      </w:r>
      <w:r w:rsidRPr="00712ACC">
        <w:t xml:space="preserve"> </w:t>
      </w:r>
      <w:r w:rsidR="006D70A4" w:rsidRPr="00712ACC">
        <w:t xml:space="preserve">få </w:t>
      </w:r>
      <w:r w:rsidRPr="00712ACC">
        <w:t>6-tapershender). </w:t>
      </w:r>
      <w:r w:rsidR="006D70A4" w:rsidRPr="00712ACC">
        <w:t>For å ta imot en lillesleminvitt bør man ha max 6 tapere. For å ta imot en storeslemsinvitt bør man max ha 5 tapere.</w:t>
      </w:r>
    </w:p>
    <w:p w:rsidR="008D6756" w:rsidRPr="00712ACC" w:rsidRDefault="008D6756" w:rsidP="009C0B5A">
      <w:pPr>
        <w:pStyle w:val="Brdtekst"/>
        <w:spacing w:before="0" w:after="0"/>
        <w:ind w:right="0"/>
      </w:pPr>
      <w:r w:rsidRPr="00712ACC">
        <w:t> </w:t>
      </w:r>
    </w:p>
    <w:p w:rsidR="00E51F49" w:rsidRPr="00712ACC" w:rsidRDefault="00E51F49" w:rsidP="009C0B5A">
      <w:pPr>
        <w:pStyle w:val="Overskrift2"/>
        <w:spacing w:before="0" w:after="0"/>
        <w:ind w:left="0" w:firstLine="0"/>
        <w:rPr>
          <w:lang w:val="nb-NO"/>
        </w:rPr>
      </w:pPr>
      <w:bookmarkStart w:id="42" w:name="_Toc449516875"/>
      <w:r w:rsidRPr="00712ACC">
        <w:rPr>
          <w:lang w:val="nb-NO"/>
        </w:rPr>
        <w:t>NT-konseptet i BUK:</w:t>
      </w:r>
      <w:bookmarkEnd w:id="42"/>
    </w:p>
    <w:p w:rsidR="00E51F49" w:rsidRPr="00712ACC" w:rsidRDefault="00E51F49" w:rsidP="009C0B5A">
      <w:pPr>
        <w:spacing w:before="0" w:after="0"/>
      </w:pPr>
    </w:p>
    <w:p w:rsidR="00E51F49" w:rsidRPr="00712ACC" w:rsidRDefault="00E51F49" w:rsidP="009C0B5A">
      <w:pPr>
        <w:pStyle w:val="Brdtekst"/>
        <w:spacing w:before="0" w:after="0"/>
        <w:ind w:right="0"/>
      </w:pPr>
      <w:r w:rsidRPr="00712ACC">
        <w:t xml:space="preserve">I BUK vil alle NT-hender være enten </w:t>
      </w:r>
      <w:r w:rsidR="0066152E" w:rsidRPr="00712ACC">
        <w:t>(SEMI)BAL</w:t>
      </w:r>
      <w:r w:rsidRPr="00712ACC">
        <w:t>. Man har ikke lov til å ha singelton på en slik hånd (med unntak av enkelte 4-4-4-1-hender som ellers vil bli vanskelige å melde) Man får heller ikke lov til å vise en NT-hånd som har 5-korts M. (Men man kan åpne i 5-korts M og deretter vise en (SEMI)BAL fordeling.) På den andre siden kan du ha så mange dobbeltoner du ønsker og du kan ha helt opp til 7</w:t>
      </w:r>
      <w:r w:rsidRPr="00712ACC">
        <w:rPr>
          <w:sz w:val="26"/>
        </w:rPr>
        <w:sym w:font="Symbol" w:char="F0A7"/>
      </w:r>
      <w:r w:rsidRPr="00712ACC">
        <w:t>/</w:t>
      </w:r>
      <w:r w:rsidRPr="00712ACC">
        <w:rPr>
          <w:color w:val="FF0000"/>
          <w:sz w:val="26"/>
        </w:rPr>
        <w:sym w:font="Symbol" w:char="F0A8"/>
      </w:r>
      <w:r w:rsidRPr="00712ACC">
        <w:t xml:space="preserve"> hvis du har en 2-2-7-2/2-2-2-7-fordeling.</w:t>
      </w:r>
    </w:p>
    <w:p w:rsidR="00D5163A" w:rsidRPr="00712ACC" w:rsidRDefault="00D5163A" w:rsidP="009C0B5A">
      <w:pPr>
        <w:pStyle w:val="Brdtekst"/>
        <w:spacing w:before="0" w:after="0"/>
        <w:ind w:right="0"/>
      </w:pPr>
    </w:p>
    <w:p w:rsidR="00E51F49" w:rsidRPr="00712ACC" w:rsidRDefault="00E51F49" w:rsidP="009C0B5A">
      <w:pPr>
        <w:pStyle w:val="Brdtekst"/>
        <w:spacing w:before="0" w:after="0"/>
        <w:ind w:right="0"/>
      </w:pPr>
      <w:r w:rsidRPr="00712ACC">
        <w:t>Dette gjelder for all visning av NT-hender. I sin ytterste konsekvens kan du derfor åpne med 1</w:t>
      </w:r>
      <w:r w:rsidRPr="00712ACC">
        <w:rPr>
          <w:sz w:val="26"/>
        </w:rPr>
        <w:sym w:font="Symbol" w:char="F0A7"/>
      </w:r>
      <w:r w:rsidRPr="00712ACC">
        <w:t xml:space="preserve"> og vise 11-14NT med 2-2-7</w:t>
      </w:r>
      <w:r w:rsidRPr="00712ACC">
        <w:rPr>
          <w:color w:val="FF0000"/>
          <w:sz w:val="26"/>
        </w:rPr>
        <w:sym w:font="Symbol" w:char="F0A8"/>
      </w:r>
      <w:r w:rsidRPr="00712ACC">
        <w:t>-2-fordeling, og du kan åpne med 1</w:t>
      </w:r>
      <w:r w:rsidRPr="00712ACC">
        <w:rPr>
          <w:color w:val="FF0000"/>
          <w:sz w:val="26"/>
        </w:rPr>
        <w:sym w:font="Symbol" w:char="F0A8"/>
      </w:r>
      <w:r w:rsidRPr="00712ACC">
        <w:t xml:space="preserve"> og vise 18-19NT med selv en 2-2-2-7</w:t>
      </w:r>
      <w:r w:rsidRPr="00712ACC">
        <w:rPr>
          <w:sz w:val="26"/>
        </w:rPr>
        <w:sym w:font="Symbol" w:char="F0A7"/>
      </w:r>
      <w:r w:rsidRPr="00712ACC">
        <w:t>-fordeling.</w:t>
      </w:r>
    </w:p>
    <w:p w:rsidR="00D5163A" w:rsidRPr="00712ACC" w:rsidRDefault="00D5163A" w:rsidP="009C0B5A">
      <w:pPr>
        <w:pStyle w:val="Brdtekst"/>
        <w:spacing w:before="0" w:after="0"/>
        <w:ind w:right="0"/>
      </w:pPr>
    </w:p>
    <w:p w:rsidR="00E51F49" w:rsidRPr="00712ACC" w:rsidRDefault="00E51F49" w:rsidP="009C0B5A">
      <w:pPr>
        <w:pStyle w:val="Brdtekst"/>
        <w:spacing w:before="0" w:after="0"/>
        <w:ind w:right="0"/>
      </w:pPr>
      <w:r w:rsidRPr="00712ACC">
        <w:t>Når du viser en (SEMI)BAL hånd med 1NT behøver du ikke å ha stoppere i motpartens farge. Poenget er at motparten kan godt ta 5 eller til og med 6 stikk i egen farge, og likevel kan 1NT være en bra kontrakt for oss. Hvis SH er interessert i 3NT, kan han overmelde motpartens farge på 3-trinnet og således få vite om hold. Når du viser en (SEMI)BAL hånd med 2NT eller høyere, er du imidlertid nødt til å ha stopper(e) i motpartens meldte farge</w:t>
      </w:r>
      <w:r w:rsidR="00D5163A" w:rsidRPr="00712ACC">
        <w:t>(r)</w:t>
      </w:r>
      <w:r w:rsidRPr="00712ACC">
        <w:t>.</w:t>
      </w:r>
    </w:p>
    <w:p w:rsidR="00D5163A" w:rsidRPr="00712ACC" w:rsidRDefault="00D5163A" w:rsidP="009C0B5A">
      <w:pPr>
        <w:pStyle w:val="Brdtekst"/>
        <w:spacing w:before="0" w:after="0"/>
        <w:ind w:right="0"/>
      </w:pPr>
    </w:p>
    <w:p w:rsidR="00EC529D" w:rsidRPr="00712ACC" w:rsidRDefault="00EC529D" w:rsidP="009C0B5A">
      <w:pPr>
        <w:pStyle w:val="Overskrift2"/>
        <w:spacing w:before="0" w:after="0"/>
        <w:ind w:left="0" w:firstLine="0"/>
        <w:rPr>
          <w:lang w:val="nb-NO"/>
        </w:rPr>
      </w:pPr>
      <w:bookmarkStart w:id="43" w:name="_Toc449516876"/>
      <w:r w:rsidRPr="00712ACC">
        <w:rPr>
          <w:lang w:val="nb-NO"/>
        </w:rPr>
        <w:t>Kravmeldinger:</w:t>
      </w:r>
      <w:bookmarkEnd w:id="43"/>
    </w:p>
    <w:p w:rsidR="00EC529D" w:rsidRPr="00712ACC" w:rsidRDefault="00EC529D" w:rsidP="009C0B5A">
      <w:pPr>
        <w:spacing w:before="0" w:after="0"/>
      </w:pPr>
    </w:p>
    <w:p w:rsidR="00555CFF" w:rsidRPr="00712ACC" w:rsidRDefault="00EC529D" w:rsidP="009C0B5A">
      <w:pPr>
        <w:pStyle w:val="Brdtekst"/>
        <w:spacing w:before="0" w:after="0"/>
        <w:ind w:right="0"/>
      </w:pPr>
      <w:r w:rsidRPr="00712ACC">
        <w:t>På ÅH vil alle gjenmeldinger som bekrefter en viss fordeling samtidig vise 11-14HP. Åpneren kan imidlertid reversere eller hoppe i egen åpningsfarge, en ny farge eller foreta støttehopp i en av makkers meldte farger for å vise en 15-17HP hånd (hopp til 2NT viser nesten alltid 18-19).</w:t>
      </w:r>
      <w:r w:rsidR="00555CFF" w:rsidRPr="00712ACC">
        <w:t xml:space="preserve"> </w:t>
      </w:r>
      <w:r w:rsidRPr="00712ACC">
        <w:t>En svak gjenmelding av egen farge viser alltid 11-14HP. Likeledes 1</w:t>
      </w:r>
      <w:r w:rsidRPr="00712ACC">
        <w:rPr>
          <w:color w:val="FF0000"/>
          <w:sz w:val="26"/>
        </w:rPr>
        <w:sym w:font="Symbol" w:char="F0A8"/>
      </w:r>
      <w:r w:rsidRPr="00712ACC">
        <w:t xml:space="preserve"> - 1</w:t>
      </w:r>
      <w:r w:rsidRPr="00712ACC">
        <w:rPr>
          <w:color w:val="FF0000"/>
          <w:sz w:val="26"/>
        </w:rPr>
        <w:sym w:font="Symbol" w:char="F0A9"/>
      </w:r>
      <w:r w:rsidRPr="00712ACC">
        <w:t>/</w:t>
      </w:r>
      <w:r w:rsidRPr="00712ACC">
        <w:rPr>
          <w:sz w:val="26"/>
        </w:rPr>
        <w:sym w:font="Symbol" w:char="F0AA"/>
      </w:r>
      <w:r w:rsidRPr="00712ACC">
        <w:t>/NT - 2</w:t>
      </w:r>
      <w:r w:rsidRPr="00712ACC">
        <w:rPr>
          <w:sz w:val="26"/>
        </w:rPr>
        <w:sym w:font="Symbol" w:char="F0A7"/>
      </w:r>
      <w:r w:rsidR="00555CFF" w:rsidRPr="00712ACC">
        <w:t xml:space="preserve">. </w:t>
      </w:r>
      <w:r w:rsidRPr="00712ACC">
        <w:t>Melding av ny farge vil ellers i prinsippet være RF med mindre noe annet er avtalt. Unntak: 1</w:t>
      </w:r>
      <w:r w:rsidRPr="00712ACC">
        <w:rPr>
          <w:sz w:val="26"/>
        </w:rPr>
        <w:sym w:font="Symbol" w:char="F0AA"/>
      </w:r>
      <w:r w:rsidRPr="00712ACC">
        <w:t xml:space="preserve"> - 1NT - 2</w:t>
      </w:r>
      <w:r w:rsidRPr="00712ACC">
        <w:rPr>
          <w:color w:val="FF0000"/>
          <w:sz w:val="26"/>
        </w:rPr>
        <w:sym w:font="Symbol" w:char="F0A9"/>
      </w:r>
      <w:r w:rsidRPr="00712ACC">
        <w:t xml:space="preserve"> er NF (men 1</w:t>
      </w:r>
      <w:r w:rsidRPr="00712ACC">
        <w:rPr>
          <w:sz w:val="26"/>
        </w:rPr>
        <w:sym w:font="Symbol" w:char="F0AA"/>
      </w:r>
      <w:r w:rsidRPr="00712ACC">
        <w:t xml:space="preserve"> - 1NT - 2</w:t>
      </w:r>
      <w:r w:rsidRPr="00712ACC">
        <w:rPr>
          <w:sz w:val="26"/>
        </w:rPr>
        <w:sym w:font="Symbol" w:char="F0A7"/>
      </w:r>
      <w:r w:rsidRPr="00712ACC">
        <w:t>/</w:t>
      </w:r>
      <w:r w:rsidRPr="00712ACC">
        <w:rPr>
          <w:color w:val="FF0000"/>
          <w:sz w:val="26"/>
        </w:rPr>
        <w:sym w:font="Symbol" w:char="F0A8"/>
      </w:r>
      <w:r w:rsidRPr="00712ACC">
        <w:t xml:space="preserve"> er RF). </w:t>
      </w:r>
    </w:p>
    <w:p w:rsidR="00D5163A" w:rsidRPr="00712ACC" w:rsidRDefault="00D5163A" w:rsidP="009C0B5A">
      <w:pPr>
        <w:pStyle w:val="Brdtekst"/>
        <w:spacing w:before="0" w:after="0"/>
        <w:ind w:right="0"/>
      </w:pPr>
    </w:p>
    <w:p w:rsidR="00EC529D" w:rsidRPr="00712ACC" w:rsidRDefault="00EC529D" w:rsidP="009C0B5A">
      <w:pPr>
        <w:pStyle w:val="Brdtekst"/>
        <w:spacing w:before="0" w:after="0"/>
        <w:ind w:right="0"/>
      </w:pPr>
      <w:r w:rsidRPr="00712ACC">
        <w:t>Dette prinsippet innebærer at ÅH aldri vil trenge å hoppe i sin andre melding unntagen for å vise styrke der dette er nødvendig. Unntak 1: Etter at SH har vist en M på 1-trinnet, vil hopp i ny farge fra ÅH være kortfargevisning med 4+ støtte til den av SH viste M. Unntak 2: Etter at SH har vist en M på 1-trinnet, vil hopp til 2 i den viste fargen vise 11-12HP og 4+ støtte. (1</w:t>
      </w:r>
      <w:r w:rsidRPr="00712ACC">
        <w:sym w:font="Symbol" w:char="F0A7"/>
      </w:r>
      <w:r w:rsidRPr="00712ACC">
        <w:t xml:space="preserve"> - 1</w:t>
      </w:r>
      <w:r w:rsidRPr="00712ACC">
        <w:rPr>
          <w:color w:val="FF0000"/>
        </w:rPr>
        <w:sym w:font="Symbol" w:char="F0A8"/>
      </w:r>
      <w:r w:rsidRPr="00712ACC">
        <w:t xml:space="preserve"> - 2</w:t>
      </w:r>
      <w:r w:rsidRPr="00712ACC">
        <w:rPr>
          <w:color w:val="FF0000"/>
        </w:rPr>
        <w:t xml:space="preserve"> </w:t>
      </w:r>
      <w:r w:rsidRPr="00712ACC">
        <w:rPr>
          <w:color w:val="FF0000"/>
        </w:rPr>
        <w:sym w:font="Symbol" w:char="F0A9"/>
      </w:r>
      <w:r w:rsidRPr="00712ACC">
        <w:t>, 1</w:t>
      </w:r>
      <w:r w:rsidRPr="00712ACC">
        <w:sym w:font="Symbol" w:char="F0A7"/>
      </w:r>
      <w:r w:rsidRPr="00712ACC">
        <w:t xml:space="preserve"> - 1</w:t>
      </w:r>
      <w:r w:rsidRPr="00712ACC">
        <w:rPr>
          <w:color w:val="FF0000"/>
        </w:rPr>
        <w:sym w:font="Symbol" w:char="F0A9"/>
      </w:r>
      <w:r w:rsidRPr="00712ACC">
        <w:t xml:space="preserve"> - 2</w:t>
      </w:r>
      <w:r w:rsidRPr="00712ACC">
        <w:sym w:font="Symbol" w:char="F0AA"/>
      </w:r>
      <w:r w:rsidRPr="00712ACC">
        <w:t xml:space="preserve"> or 1</w:t>
      </w:r>
      <w:r w:rsidRPr="00712ACC">
        <w:rPr>
          <w:color w:val="FF0000"/>
        </w:rPr>
        <w:sym w:font="Symbol" w:char="F0A8"/>
      </w:r>
      <w:r w:rsidRPr="00712ACC">
        <w:t xml:space="preserve"> - 1</w:t>
      </w:r>
      <w:r w:rsidRPr="00712ACC">
        <w:rPr>
          <w:color w:val="FF0000"/>
        </w:rPr>
        <w:sym w:font="Symbol" w:char="F0A9"/>
      </w:r>
      <w:r w:rsidRPr="00712ACC">
        <w:t xml:space="preserve"> - 2</w:t>
      </w:r>
      <w:r w:rsidRPr="00712ACC">
        <w:sym w:font="Symbol" w:char="F0AA"/>
      </w:r>
      <w:r w:rsidRPr="00712ACC">
        <w:t>.</w:t>
      </w:r>
    </w:p>
    <w:p w:rsidR="00D5163A" w:rsidRPr="00712ACC" w:rsidRDefault="00D5163A" w:rsidP="009C0B5A">
      <w:pPr>
        <w:pStyle w:val="Brdtekst"/>
        <w:spacing w:before="0" w:after="0"/>
        <w:ind w:right="0"/>
      </w:pPr>
    </w:p>
    <w:p w:rsidR="00EC529D" w:rsidRPr="00712ACC" w:rsidRDefault="00EC529D" w:rsidP="009C0B5A">
      <w:pPr>
        <w:pStyle w:val="Brdtekst"/>
        <w:spacing w:before="0" w:after="0"/>
        <w:ind w:right="0"/>
      </w:pPr>
      <w:r w:rsidRPr="00712ACC">
        <w:t xml:space="preserve">Alle nye farger fra SH er RF, og derfor trenger heller ikke SH å hoppe for å få en ny melding fra ÅH. Hopp fra SH vil derfor være enten SPERR eller inviterende med kortfarge og 4+ i makkers sist viste farge. INV fra SH foregår ved hjelp av ROMEX, XY eller en ny farge uansett nivå. Hopp til nivået under utgang i ÅHs farge eller i egen vist farge er alltid SPERR! </w:t>
      </w:r>
      <w:r w:rsidR="007452ED">
        <w:t xml:space="preserve">Dessuten: Hopp direkte til </w:t>
      </w:r>
      <w:r w:rsidR="007452ED" w:rsidRPr="007452ED">
        <w:rPr>
          <w:color w:val="FF0000"/>
        </w:rPr>
        <w:t xml:space="preserve">utgang i M </w:t>
      </w:r>
      <w:r w:rsidR="007452ED">
        <w:t xml:space="preserve">eller til </w:t>
      </w:r>
      <w:r w:rsidR="007452ED" w:rsidRPr="007452ED">
        <w:rPr>
          <w:color w:val="FF0000"/>
        </w:rPr>
        <w:t xml:space="preserve">slem uansett benevnelse </w:t>
      </w:r>
      <w:r w:rsidR="007452ED">
        <w:t xml:space="preserve">viser egen god farge, og er </w:t>
      </w:r>
      <w:r w:rsidR="007452ED" w:rsidRPr="007452ED">
        <w:rPr>
          <w:color w:val="FF0000"/>
        </w:rPr>
        <w:t>spillemeldin</w:t>
      </w:r>
      <w:r w:rsidR="007452ED" w:rsidRPr="00981763">
        <w:rPr>
          <w:color w:val="FF0000"/>
        </w:rPr>
        <w:t>g</w:t>
      </w:r>
      <w:r w:rsidR="007452ED">
        <w:t>.</w:t>
      </w:r>
    </w:p>
    <w:p w:rsidR="00D5163A" w:rsidRPr="00712ACC" w:rsidRDefault="00D5163A">
      <w:pPr>
        <w:spacing w:before="0" w:after="200" w:line="276" w:lineRule="auto"/>
        <w:rPr>
          <w:kern w:val="32"/>
          <w:sz w:val="32"/>
        </w:rPr>
      </w:pPr>
      <w:r w:rsidRPr="00712ACC">
        <w:rPr>
          <w:b/>
        </w:rPr>
        <w:br w:type="page"/>
      </w:r>
    </w:p>
    <w:p w:rsidR="005E4F9A" w:rsidRPr="00712ACC" w:rsidRDefault="005E4F9A" w:rsidP="00D5163A">
      <w:pPr>
        <w:pStyle w:val="Overskrift1"/>
        <w:rPr>
          <w:lang w:val="nb-NO"/>
        </w:rPr>
      </w:pPr>
      <w:bookmarkStart w:id="44" w:name="_Toc449516877"/>
      <w:r w:rsidRPr="00712ACC">
        <w:t>Åpningsmeldinger</w:t>
      </w:r>
      <w:bookmarkEnd w:id="44"/>
      <w:r w:rsidRPr="00712ACC">
        <w:rPr>
          <w:lang w:val="nb-NO"/>
        </w:rPr>
        <w:t xml:space="preserve">  </w:t>
      </w:r>
    </w:p>
    <w:p w:rsidR="005E4F9A" w:rsidRPr="00712ACC" w:rsidRDefault="005E4F9A" w:rsidP="009C0B5A">
      <w:pPr>
        <w:tabs>
          <w:tab w:val="left" w:pos="851"/>
        </w:tabs>
        <w:spacing w:before="0" w:after="0"/>
        <w:rPr>
          <w:szCs w:val="24"/>
        </w:rPr>
      </w:pPr>
    </w:p>
    <w:p w:rsidR="005E4F9A" w:rsidRPr="00712ACC" w:rsidRDefault="005E4F9A" w:rsidP="00D5163A">
      <w:pPr>
        <w:tabs>
          <w:tab w:val="left" w:pos="709"/>
        </w:tabs>
        <w:spacing w:before="0" w:after="0"/>
        <w:ind w:left="709" w:hanging="709"/>
      </w:pPr>
      <w:r w:rsidRPr="00712ACC">
        <w:t>1</w:t>
      </w:r>
      <w:r w:rsidRPr="00712ACC">
        <w:sym w:font="Symbol" w:char="F0A7"/>
      </w:r>
      <w:r w:rsidRPr="00712ACC">
        <w:tab/>
        <w:t>= 2+</w:t>
      </w:r>
      <w:r w:rsidRPr="00712ACC">
        <w:sym w:font="Symbol" w:char="F0A7"/>
      </w:r>
      <w:r w:rsidRPr="00712ACC">
        <w:t xml:space="preserve">, 11-19HP. Hvis </w:t>
      </w:r>
      <w:r w:rsidR="0066152E" w:rsidRPr="00712ACC">
        <w:t>(SEMI)BAL</w:t>
      </w:r>
      <w:r w:rsidRPr="00712ACC">
        <w:t xml:space="preserve"> inneholder hånden 11-14HP. Hvis UBAL, inneholder hånden lang </w:t>
      </w:r>
      <w:r w:rsidRPr="00712ACC">
        <w:sym w:font="Symbol" w:char="F0A7"/>
      </w:r>
      <w:r w:rsidRPr="00712ACC">
        <w:t>, eventuelt med sidefarge</w:t>
      </w:r>
      <w:r w:rsidR="00372633" w:rsidRPr="00712ACC">
        <w:t>®</w:t>
      </w:r>
      <w:r w:rsidRPr="00712ACC">
        <w:t xml:space="preserve"> og 11-19HP. Med 15-19HP er hånden </w:t>
      </w:r>
      <w:r w:rsidRPr="00712ACC">
        <w:rPr>
          <w:color w:val="FF0000"/>
        </w:rPr>
        <w:t>alltid</w:t>
      </w:r>
      <w:r w:rsidRPr="00712ACC">
        <w:t xml:space="preserve"> UBAL og har normalt 5+</w:t>
      </w:r>
      <w:r w:rsidRPr="00712ACC">
        <w:sym w:font="Symbol" w:char="F0A7"/>
      </w:r>
      <w:r w:rsidRPr="00712ACC">
        <w:t xml:space="preserve"> (kan også være 4-4-1-4</w:t>
      </w:r>
      <w:r w:rsidRPr="00712ACC">
        <w:sym w:font="Symbol" w:char="F0A7"/>
      </w:r>
      <w:r w:rsidRPr="00712ACC">
        <w:t>/4-1-4-4</w:t>
      </w:r>
      <w:r w:rsidRPr="00712ACC">
        <w:sym w:font="Symbol" w:char="F0A7"/>
      </w:r>
      <w:r w:rsidRPr="00712ACC">
        <w:t>/1-4-4-4</w:t>
      </w:r>
      <w:r w:rsidRPr="00712ACC">
        <w:sym w:font="Symbol" w:char="F0A7"/>
      </w:r>
      <w:r w:rsidRPr="00712ACC">
        <w:t xml:space="preserve">). </w:t>
      </w:r>
      <w:r w:rsidRPr="00712ACC">
        <w:rPr>
          <w:color w:val="FF0000"/>
        </w:rPr>
        <w:t xml:space="preserve">NB! SH overfører på 1-trinnet og hoppoverfører til </w:t>
      </w:r>
      <w:r w:rsidRPr="00712ACC">
        <w:t>2</w:t>
      </w:r>
      <w:r w:rsidRPr="00712ACC">
        <w:rPr>
          <w:color w:val="FF0000"/>
        </w:rPr>
        <w:sym w:font="Symbol" w:char="F0A8"/>
      </w:r>
      <w:r w:rsidRPr="00712ACC">
        <w:t>/</w:t>
      </w:r>
      <w:r w:rsidRPr="00712ACC">
        <w:rPr>
          <w:color w:val="FF0000"/>
        </w:rPr>
        <w:sym w:font="Symbol" w:char="F0A9"/>
      </w:r>
      <w:r w:rsidRPr="00712ACC">
        <w:t xml:space="preserve"> </w:t>
      </w:r>
      <w:r w:rsidR="002D35AC" w:rsidRPr="00712ACC">
        <w:t>En sterk UBAL 5-4 i m (15+HP) åpnes alltid med 1</w:t>
      </w:r>
      <w:r w:rsidR="002D35AC" w:rsidRPr="00712ACC">
        <w:sym w:font="Symbol" w:char="F0A7"/>
      </w:r>
      <w:r w:rsidR="002D35AC" w:rsidRPr="00712ACC">
        <w:t xml:space="preserve"> uansett hvilken m som er lengst.</w:t>
      </w:r>
    </w:p>
    <w:p w:rsidR="005E4F9A" w:rsidRPr="00712ACC" w:rsidRDefault="005E4F9A" w:rsidP="00D5163A">
      <w:pPr>
        <w:tabs>
          <w:tab w:val="left" w:pos="709"/>
        </w:tabs>
        <w:spacing w:before="0" w:after="0"/>
        <w:ind w:left="709" w:hanging="709"/>
      </w:pPr>
      <w:r w:rsidRPr="00712ACC">
        <w:t>1</w:t>
      </w:r>
      <w:r w:rsidRPr="00712ACC">
        <w:rPr>
          <w:color w:val="FF0000"/>
        </w:rPr>
        <w:sym w:font="Symbol" w:char="F0A8"/>
      </w:r>
      <w:r w:rsidRPr="00712ACC">
        <w:tab/>
        <w:t xml:space="preserve">= Hvis </w:t>
      </w:r>
      <w:r w:rsidR="0066152E" w:rsidRPr="00712ACC">
        <w:t>(SEMI)BAL</w:t>
      </w:r>
      <w:r w:rsidRPr="00712ACC">
        <w:t>: 18-19NT (samme SEMIBAL som 1</w:t>
      </w:r>
      <w:r w:rsidRPr="00712ACC">
        <w:sym w:font="Symbol" w:char="F0A7"/>
      </w:r>
      <w:r w:rsidRPr="00712ACC">
        <w:t>). Hvis UBAL</w:t>
      </w:r>
      <w:r w:rsidR="002D35AC" w:rsidRPr="00712ACC">
        <w:t xml:space="preserve">: alltid </w:t>
      </w:r>
      <w:r w:rsidRPr="00712ACC">
        <w:t>5+</w:t>
      </w:r>
      <w:r w:rsidRPr="00712ACC">
        <w:rPr>
          <w:color w:val="FF0000"/>
        </w:rPr>
        <w:sym w:font="Symbol" w:char="F0A8"/>
      </w:r>
      <w:r w:rsidRPr="00712ACC">
        <w:t>, (</w:t>
      </w:r>
      <w:r w:rsidR="00873DD9" w:rsidRPr="00712ACC">
        <w:t xml:space="preserve">men </w:t>
      </w:r>
      <w:r w:rsidRPr="00712ACC">
        <w:t>kan være 4</w:t>
      </w:r>
      <w:r w:rsidR="00873DD9" w:rsidRPr="00712ACC">
        <w:sym w:font="Symbol" w:char="F0AA"/>
      </w:r>
      <w:r w:rsidRPr="00712ACC">
        <w:t>-4</w:t>
      </w:r>
      <w:r w:rsidR="00873DD9" w:rsidRPr="00712ACC">
        <w:rPr>
          <w:color w:val="FF0000"/>
        </w:rPr>
        <w:sym w:font="Symbol" w:char="F0A9"/>
      </w:r>
      <w:r w:rsidRPr="00712ACC">
        <w:t>-4</w:t>
      </w:r>
      <w:r w:rsidR="00873DD9" w:rsidRPr="00712ACC">
        <w:rPr>
          <w:color w:val="FF0000"/>
        </w:rPr>
        <w:sym w:font="Symbol" w:char="F0A8"/>
      </w:r>
      <w:r w:rsidRPr="00712ACC">
        <w:t>-1</w:t>
      </w:r>
      <w:r w:rsidRPr="00712ACC">
        <w:sym w:font="Symbol" w:char="F0A7"/>
      </w:r>
      <w:r w:rsidRPr="00712ACC">
        <w:t>)</w:t>
      </w:r>
      <w:r w:rsidR="002D35AC" w:rsidRPr="00712ACC">
        <w:t xml:space="preserve"> og</w:t>
      </w:r>
      <w:r w:rsidRPr="00712ACC">
        <w:t xml:space="preserve"> 11-1</w:t>
      </w:r>
      <w:r w:rsidR="00375F06" w:rsidRPr="00712ACC">
        <w:t>9</w:t>
      </w:r>
      <w:r w:rsidRPr="00712ACC">
        <w:t xml:space="preserve">HP. </w:t>
      </w:r>
      <w:r w:rsidRPr="00712ACC">
        <w:rPr>
          <w:color w:val="FF0000"/>
        </w:rPr>
        <w:t xml:space="preserve">NB! SH «overfører» </w:t>
      </w:r>
      <w:r w:rsidR="002D35AC" w:rsidRPr="00712ACC">
        <w:rPr>
          <w:color w:val="FF0000"/>
        </w:rPr>
        <w:t xml:space="preserve">og «underfører» </w:t>
      </w:r>
      <w:r w:rsidRPr="00712ACC">
        <w:rPr>
          <w:color w:val="FF0000"/>
        </w:rPr>
        <w:t>på 1-trinnet</w:t>
      </w:r>
      <w:r w:rsidRPr="00712ACC">
        <w:t xml:space="preserve"> (1</w:t>
      </w:r>
      <w:r w:rsidRPr="00712ACC">
        <w:rPr>
          <w:color w:val="FF0000"/>
        </w:rPr>
        <w:sym w:font="Symbol" w:char="F0A9"/>
      </w:r>
      <w:r w:rsidRPr="00712ACC">
        <w:t xml:space="preserve"> viser 4+</w:t>
      </w:r>
      <w:r w:rsidRPr="00712ACC">
        <w:sym w:font="Symbol" w:char="F0AA"/>
      </w:r>
      <w:r w:rsidRPr="00712ACC">
        <w:t xml:space="preserve"> og 1</w:t>
      </w:r>
      <w:r w:rsidRPr="00712ACC">
        <w:sym w:font="Symbol" w:char="F0AA"/>
      </w:r>
      <w:r w:rsidRPr="00712ACC">
        <w:t xml:space="preserve"> viser 4+</w:t>
      </w:r>
      <w:r w:rsidRPr="00712ACC">
        <w:rPr>
          <w:color w:val="FF0000"/>
        </w:rPr>
        <w:sym w:font="Symbol" w:char="F0A9"/>
      </w:r>
      <w:r w:rsidR="009954AE" w:rsidRPr="00712ACC">
        <w:rPr>
          <w:color w:val="FF0000"/>
        </w:rPr>
        <w:t xml:space="preserve"> </w:t>
      </w:r>
      <w:r w:rsidR="009954AE" w:rsidRPr="00712ACC">
        <w:t>= «</w:t>
      </w:r>
      <w:r w:rsidR="005D5C80" w:rsidRPr="00712ACC">
        <w:t>S</w:t>
      </w:r>
      <w:r w:rsidR="009954AE" w:rsidRPr="00712ACC">
        <w:t>witch»</w:t>
      </w:r>
      <w:r w:rsidRPr="00712ACC">
        <w:t xml:space="preserve">).  En svak </w:t>
      </w:r>
      <w:r w:rsidR="002D35AC" w:rsidRPr="00712ACC">
        <w:t xml:space="preserve">UBAL </w:t>
      </w:r>
      <w:r w:rsidRPr="00712ACC">
        <w:t>5-4 i m (11-14HP) åpnes alltid med 1</w:t>
      </w:r>
      <w:r w:rsidRPr="00712ACC">
        <w:rPr>
          <w:color w:val="FF0000"/>
        </w:rPr>
        <w:sym w:font="Symbol" w:char="F0A8"/>
      </w:r>
      <w:r w:rsidRPr="00712ACC">
        <w:t xml:space="preserve"> uansett hvilken m som er lengst.</w:t>
      </w:r>
    </w:p>
    <w:p w:rsidR="005E4F9A" w:rsidRPr="00712ACC" w:rsidRDefault="005E4F9A" w:rsidP="00D5163A">
      <w:pPr>
        <w:tabs>
          <w:tab w:val="left" w:pos="709"/>
        </w:tabs>
        <w:spacing w:before="0" w:after="0"/>
        <w:ind w:left="709" w:hanging="709"/>
      </w:pPr>
      <w:r w:rsidRPr="00712ACC">
        <w:t>1</w:t>
      </w:r>
      <w:r w:rsidRPr="00712ACC">
        <w:rPr>
          <w:color w:val="FF0000"/>
        </w:rPr>
        <w:sym w:font="Symbol" w:char="F0A9"/>
      </w:r>
      <w:r w:rsidRPr="00712ACC">
        <w:tab/>
        <w:t>= 5+</w:t>
      </w:r>
      <w:r w:rsidRPr="00712ACC">
        <w:rPr>
          <w:color w:val="FF0000"/>
        </w:rPr>
        <w:sym w:font="Symbol" w:char="F0A9"/>
      </w:r>
      <w:r w:rsidRPr="00712ACC">
        <w:t xml:space="preserve">, 11-19HP. </w:t>
      </w:r>
      <w:r w:rsidRPr="00712ACC">
        <w:rPr>
          <w:color w:val="FF0000"/>
        </w:rPr>
        <w:t xml:space="preserve">NB! SH overfører på 2-trinnet </w:t>
      </w:r>
      <w:r w:rsidRPr="00712ACC">
        <w:t>(2</w:t>
      </w:r>
      <w:r w:rsidRPr="00712ACC">
        <w:sym w:font="Symbol" w:char="F0A7"/>
      </w:r>
      <w:r w:rsidRPr="00712ACC">
        <w:t>+2</w:t>
      </w:r>
      <w:r w:rsidRPr="00712ACC">
        <w:rPr>
          <w:color w:val="FF0000"/>
        </w:rPr>
        <w:sym w:font="Symbol" w:char="F0A8"/>
      </w:r>
      <w:r w:rsidRPr="00712ACC">
        <w:t xml:space="preserve">). </w:t>
      </w:r>
      <w:r w:rsidRPr="00712ACC">
        <w:rPr>
          <w:color w:val="FF0000"/>
        </w:rPr>
        <w:t xml:space="preserve">Strukturhopp </w:t>
      </w:r>
      <w:r w:rsidRPr="00712ACC">
        <w:t>(2</w:t>
      </w:r>
      <w:r w:rsidRPr="00712ACC">
        <w:sym w:font="Symbol" w:char="F0AA"/>
      </w:r>
      <w:r w:rsidRPr="00712ACC">
        <w:t>, 3</w:t>
      </w:r>
      <w:r w:rsidRPr="00712ACC">
        <w:sym w:font="Symbol" w:char="F0A7"/>
      </w:r>
      <w:r w:rsidRPr="00712ACC">
        <w:t xml:space="preserve"> og 3</w:t>
      </w:r>
      <w:r w:rsidRPr="00712ACC">
        <w:rPr>
          <w:color w:val="FF0000"/>
        </w:rPr>
        <w:sym w:font="Symbol" w:char="F0A8"/>
      </w:r>
      <w:r w:rsidRPr="00712ACC">
        <w:t>)</w:t>
      </w:r>
      <w:r w:rsidR="002D35AC" w:rsidRPr="00712ACC">
        <w:t>, Stenberg (2NT) og</w:t>
      </w:r>
      <w:r w:rsidRPr="00712ACC">
        <w:t xml:space="preserve"> 3</w:t>
      </w:r>
      <w:r w:rsidRPr="00712ACC">
        <w:rPr>
          <w:color w:val="FF0000"/>
        </w:rPr>
        <w:sym w:font="Symbol" w:char="F0A9"/>
      </w:r>
      <w:r w:rsidRPr="00712ACC">
        <w:t>= SUBMIN SPERR (3-6HP</w:t>
      </w:r>
      <w:r w:rsidR="002D35AC" w:rsidRPr="00712ACC">
        <w:t xml:space="preserve"> og 4</w:t>
      </w:r>
      <w:r w:rsidR="002D35AC" w:rsidRPr="00712ACC">
        <w:rPr>
          <w:color w:val="FF0000"/>
        </w:rPr>
        <w:sym w:font="Symbol" w:char="F0A9"/>
      </w:r>
      <w:r w:rsidRPr="00712ACC">
        <w:t xml:space="preserve">). </w:t>
      </w:r>
      <w:r w:rsidRPr="00712ACC">
        <w:rPr>
          <w:color w:val="FF0000"/>
        </w:rPr>
        <w:t xml:space="preserve"> </w:t>
      </w:r>
    </w:p>
    <w:p w:rsidR="005E4F9A" w:rsidRPr="00712ACC" w:rsidRDefault="005E4F9A" w:rsidP="00D5163A">
      <w:pPr>
        <w:tabs>
          <w:tab w:val="left" w:pos="709"/>
        </w:tabs>
        <w:spacing w:before="0" w:after="0"/>
        <w:ind w:left="709" w:hanging="709"/>
        <w:rPr>
          <w:color w:val="FF0000"/>
        </w:rPr>
      </w:pPr>
      <w:r w:rsidRPr="00712ACC">
        <w:t>1</w:t>
      </w:r>
      <w:r w:rsidRPr="00712ACC">
        <w:sym w:font="Symbol" w:char="F0AA"/>
      </w:r>
      <w:r w:rsidRPr="00712ACC">
        <w:tab/>
        <w:t>= 5+</w:t>
      </w:r>
      <w:r w:rsidRPr="00712ACC">
        <w:sym w:font="Symbol" w:char="F0AA"/>
      </w:r>
      <w:r w:rsidRPr="00712ACC">
        <w:t xml:space="preserve">, 11-19HP. </w:t>
      </w:r>
      <w:r w:rsidRPr="00712ACC">
        <w:rPr>
          <w:color w:val="FF0000"/>
        </w:rPr>
        <w:t xml:space="preserve">NB! SH overfører på 2-trinnet </w:t>
      </w:r>
      <w:r w:rsidRPr="00712ACC">
        <w:t>(2</w:t>
      </w:r>
      <w:r w:rsidRPr="00712ACC">
        <w:sym w:font="Symbol" w:char="F0A7"/>
      </w:r>
      <w:r w:rsidRPr="00712ACC">
        <w:t>,2</w:t>
      </w:r>
      <w:r w:rsidRPr="00712ACC">
        <w:rPr>
          <w:color w:val="FF0000"/>
        </w:rPr>
        <w:sym w:font="Symbol" w:char="F0A8"/>
      </w:r>
      <w:r w:rsidRPr="00712ACC">
        <w:t xml:space="preserve"> og 2</w:t>
      </w:r>
      <w:r w:rsidRPr="00712ACC">
        <w:rPr>
          <w:color w:val="FF0000"/>
        </w:rPr>
        <w:sym w:font="Symbol" w:char="F0A9"/>
      </w:r>
      <w:r w:rsidRPr="00712ACC">
        <w:t xml:space="preserve">). </w:t>
      </w:r>
      <w:r w:rsidRPr="00712ACC">
        <w:rPr>
          <w:color w:val="FF0000"/>
        </w:rPr>
        <w:t xml:space="preserve">Strukturhopp </w:t>
      </w:r>
      <w:r w:rsidRPr="00712ACC">
        <w:t>(3</w:t>
      </w:r>
      <w:r w:rsidRPr="00712ACC">
        <w:sym w:font="Symbol" w:char="F0A7"/>
      </w:r>
      <w:r w:rsidRPr="00712ACC">
        <w:t xml:space="preserve"> og 3</w:t>
      </w:r>
      <w:r w:rsidRPr="00712ACC">
        <w:rPr>
          <w:color w:val="FF0000"/>
        </w:rPr>
        <w:sym w:font="Symbol" w:char="F0A8"/>
      </w:r>
      <w:r w:rsidRPr="00712ACC">
        <w:t xml:space="preserve"> og 3</w:t>
      </w:r>
      <w:r w:rsidRPr="00712ACC">
        <w:rPr>
          <w:color w:val="FF0000"/>
        </w:rPr>
        <w:sym w:font="Symbol" w:char="F0A9"/>
      </w:r>
      <w:r w:rsidRPr="00712ACC">
        <w:t>)</w:t>
      </w:r>
      <w:r w:rsidR="002D35AC" w:rsidRPr="00712ACC">
        <w:t>, Stenberg (2NT) og</w:t>
      </w:r>
      <w:r w:rsidRPr="00712ACC">
        <w:t xml:space="preserve"> 3</w:t>
      </w:r>
      <w:r w:rsidRPr="00712ACC">
        <w:sym w:font="Symbol" w:char="F0AA"/>
      </w:r>
      <w:r w:rsidRPr="00712ACC">
        <w:t xml:space="preserve"> = SUBMIN SPERR (3-6HP</w:t>
      </w:r>
      <w:r w:rsidR="002D35AC" w:rsidRPr="00712ACC">
        <w:t xml:space="preserve"> og 4+</w:t>
      </w:r>
      <w:r w:rsidR="002D35AC" w:rsidRPr="00712ACC">
        <w:sym w:font="Symbol" w:char="F0AA"/>
      </w:r>
      <w:r w:rsidRPr="00712ACC">
        <w:t xml:space="preserve">). </w:t>
      </w:r>
      <w:r w:rsidRPr="00712ACC">
        <w:rPr>
          <w:color w:val="FF0000"/>
        </w:rPr>
        <w:t xml:space="preserve"> </w:t>
      </w:r>
    </w:p>
    <w:p w:rsidR="005E4F9A" w:rsidRPr="00712ACC" w:rsidRDefault="005E4F9A" w:rsidP="00D5163A">
      <w:pPr>
        <w:tabs>
          <w:tab w:val="left" w:pos="709"/>
        </w:tabs>
        <w:spacing w:before="0" w:after="0"/>
        <w:ind w:left="709" w:hanging="709"/>
      </w:pPr>
      <w:r w:rsidRPr="00712ACC">
        <w:t>1NT</w:t>
      </w:r>
      <w:r w:rsidRPr="00712ACC">
        <w:tab/>
        <w:t xml:space="preserve">= 15-17HP, </w:t>
      </w:r>
      <w:r w:rsidR="0066152E" w:rsidRPr="00712ACC">
        <w:t>(SEMI)BAL</w:t>
      </w:r>
      <w:r w:rsidRPr="00712ACC">
        <w:t>.</w:t>
      </w:r>
      <w:r w:rsidR="002D35AC" w:rsidRPr="00712ACC">
        <w:t xml:space="preserve"> Samme SEMIBAL som etter 1</w:t>
      </w:r>
      <w:r w:rsidR="002D35AC" w:rsidRPr="00712ACC">
        <w:sym w:font="Symbol" w:char="F0A7"/>
      </w:r>
      <w:r w:rsidR="002D35AC" w:rsidRPr="00712ACC">
        <w:t>/</w:t>
      </w:r>
      <w:r w:rsidR="002D35AC" w:rsidRPr="00712ACC">
        <w:rPr>
          <w:color w:val="FF0000"/>
        </w:rPr>
        <w:sym w:font="Symbol" w:char="F0A8"/>
      </w:r>
      <w:r w:rsidR="002D35AC" w:rsidRPr="00712ACC">
        <w:t>. «</w:t>
      </w:r>
      <w:r w:rsidR="00375F06" w:rsidRPr="00712ACC">
        <w:rPr>
          <w:color w:val="FF0000"/>
        </w:rPr>
        <w:t>DropDead Stayman</w:t>
      </w:r>
      <w:r w:rsidR="00375F06" w:rsidRPr="00712ACC">
        <w:t xml:space="preserve">», </w:t>
      </w:r>
      <w:r w:rsidR="00375F06" w:rsidRPr="00712ACC">
        <w:rPr>
          <w:color w:val="FF0000"/>
        </w:rPr>
        <w:t>Overføringer</w:t>
      </w:r>
      <w:r w:rsidR="00375F06" w:rsidRPr="00712ACC">
        <w:t xml:space="preserve"> på 2-trinnet, «</w:t>
      </w:r>
      <w:r w:rsidR="00375F06" w:rsidRPr="00712ACC">
        <w:rPr>
          <w:color w:val="FF0000"/>
        </w:rPr>
        <w:t>Smolen</w:t>
      </w:r>
      <w:r w:rsidR="00375F06" w:rsidRPr="00712ACC">
        <w:t xml:space="preserve">» og </w:t>
      </w:r>
      <w:r w:rsidR="00375F06" w:rsidRPr="00712ACC">
        <w:rPr>
          <w:color w:val="FF0000"/>
        </w:rPr>
        <w:t xml:space="preserve">SA-Texas </w:t>
      </w:r>
      <w:r w:rsidR="00375F06" w:rsidRPr="00712ACC">
        <w:t>på 4-trinnet.</w:t>
      </w:r>
      <w:r w:rsidRPr="00712ACC">
        <w:t xml:space="preserve"> </w:t>
      </w:r>
    </w:p>
    <w:p w:rsidR="005D5C80" w:rsidRPr="00712ACC" w:rsidRDefault="005E4F9A" w:rsidP="00D5163A">
      <w:pPr>
        <w:tabs>
          <w:tab w:val="left" w:pos="709"/>
        </w:tabs>
        <w:spacing w:before="0" w:after="0"/>
        <w:ind w:left="709" w:hanging="709"/>
      </w:pPr>
      <w:r w:rsidRPr="00712ACC">
        <w:t>2</w:t>
      </w:r>
      <w:r w:rsidRPr="00712ACC">
        <w:sym w:font="Symbol" w:char="F0A7"/>
      </w:r>
      <w:r w:rsidRPr="00712ACC">
        <w:tab/>
        <w:t xml:space="preserve">=  Sterk, honnør- eller stikkmessig. Minst 20+HP hvis fargehånd, og 22-23HP eller 26+HP hvis NT-hånd. </w:t>
      </w:r>
      <w:r w:rsidRPr="00712ACC">
        <w:rPr>
          <w:color w:val="FF0000"/>
        </w:rPr>
        <w:t>Tempokrav</w:t>
      </w:r>
      <w:r w:rsidRPr="00712ACC">
        <w:t xml:space="preserve"> </w:t>
      </w:r>
      <w:r w:rsidR="005D5C80" w:rsidRPr="00712ACC">
        <w:t>(etter det negative svaret 2</w:t>
      </w:r>
      <w:r w:rsidR="005D5C80" w:rsidRPr="00712ACC">
        <w:sym w:font="Symbol" w:char="F0AA"/>
      </w:r>
      <w:r w:rsidR="005D5C80" w:rsidRPr="00712ACC">
        <w:t xml:space="preserve">) </w:t>
      </w:r>
      <w:r w:rsidRPr="00712ACC">
        <w:t>til 2NT, 3</w:t>
      </w:r>
      <w:r w:rsidRPr="00712ACC">
        <w:rPr>
          <w:color w:val="FF0000"/>
        </w:rPr>
        <w:sym w:font="Symbol" w:char="F0A9"/>
      </w:r>
      <w:r w:rsidRPr="00712ACC">
        <w:t>/</w:t>
      </w:r>
      <w:r w:rsidRPr="00712ACC">
        <w:sym w:font="Symbol" w:char="F0AA"/>
      </w:r>
      <w:r w:rsidRPr="00712ACC">
        <w:t>, 4</w:t>
      </w:r>
      <w:r w:rsidRPr="00712ACC">
        <w:sym w:font="Symbol" w:char="F0A7"/>
      </w:r>
      <w:r w:rsidRPr="00712ACC">
        <w:t>/</w:t>
      </w:r>
      <w:r w:rsidRPr="00712ACC">
        <w:rPr>
          <w:color w:val="FF0000"/>
        </w:rPr>
        <w:sym w:font="Symbol" w:char="F0A8"/>
      </w:r>
      <w:r w:rsidRPr="00712ACC">
        <w:t xml:space="preserve">. </w:t>
      </w:r>
      <w:r w:rsidRPr="00712ACC">
        <w:rPr>
          <w:color w:val="FF0000"/>
        </w:rPr>
        <w:t>Puppet Stayman</w:t>
      </w:r>
      <w:r w:rsidR="00841606" w:rsidRPr="00712ACC">
        <w:t>,</w:t>
      </w:r>
      <w:r w:rsidRPr="00712ACC">
        <w:t xml:space="preserve"> </w:t>
      </w:r>
      <w:r w:rsidR="00841606" w:rsidRPr="00712ACC">
        <w:rPr>
          <w:color w:val="FF0000"/>
        </w:rPr>
        <w:t>O</w:t>
      </w:r>
      <w:r w:rsidRPr="00712ACC">
        <w:rPr>
          <w:color w:val="FF0000"/>
        </w:rPr>
        <w:t>verføringer</w:t>
      </w:r>
      <w:r w:rsidRPr="00712ACC">
        <w:t xml:space="preserve"> </w:t>
      </w:r>
      <w:r w:rsidR="00841606" w:rsidRPr="00712ACC">
        <w:t xml:space="preserve">og </w:t>
      </w:r>
      <w:r w:rsidR="00841606" w:rsidRPr="00712ACC">
        <w:rPr>
          <w:color w:val="FF0000"/>
        </w:rPr>
        <w:t>Minor</w:t>
      </w:r>
      <w:r w:rsidR="003600E8" w:rsidRPr="00712ACC">
        <w:rPr>
          <w:color w:val="FF0000"/>
        </w:rPr>
        <w:t>-S</w:t>
      </w:r>
      <w:r w:rsidR="00841606" w:rsidRPr="00712ACC">
        <w:rPr>
          <w:color w:val="FF0000"/>
        </w:rPr>
        <w:t>tayman</w:t>
      </w:r>
      <w:r w:rsidR="00841606" w:rsidRPr="00712ACC">
        <w:t xml:space="preserve"> </w:t>
      </w:r>
      <w:r w:rsidRPr="00712ACC">
        <w:t xml:space="preserve">etter sterk NT. </w:t>
      </w:r>
      <w:r w:rsidR="00873DD9" w:rsidRPr="00712ACC">
        <w:t>Svarhånden melder a)</w:t>
      </w:r>
      <w:r w:rsidRPr="00712ACC">
        <w:t xml:space="preserve"> 2</w:t>
      </w:r>
      <w:r w:rsidRPr="00712ACC">
        <w:rPr>
          <w:color w:val="FF0000"/>
        </w:rPr>
        <w:sym w:font="Symbol" w:char="F0A8"/>
      </w:r>
      <w:r w:rsidRPr="00712ACC">
        <w:t xml:space="preserve"> </w:t>
      </w:r>
      <w:r w:rsidR="00375F06" w:rsidRPr="00712ACC">
        <w:t>=</w:t>
      </w:r>
      <w:r w:rsidRPr="00712ACC">
        <w:t xml:space="preserve"> </w:t>
      </w:r>
      <w:r w:rsidR="007A1699" w:rsidRPr="00712ACC">
        <w:t xml:space="preserve">5+HP </w:t>
      </w:r>
      <w:r w:rsidR="00841606" w:rsidRPr="00712ACC">
        <w:t xml:space="preserve">GF </w:t>
      </w:r>
      <w:r w:rsidR="007A1699" w:rsidRPr="00712ACC">
        <w:t xml:space="preserve">og minst </w:t>
      </w:r>
      <w:r w:rsidR="00873DD9" w:rsidRPr="00712ACC">
        <w:rPr>
          <w:color w:val="FF0000"/>
        </w:rPr>
        <w:sym w:font="Symbol" w:char="F0A9"/>
      </w:r>
      <w:r w:rsidR="00873DD9" w:rsidRPr="00712ACC">
        <w:t>xxxx</w:t>
      </w:r>
      <w:r w:rsidR="007A1699" w:rsidRPr="00712ACC">
        <w:t xml:space="preserve">. </w:t>
      </w:r>
      <w:r w:rsidR="00873DD9" w:rsidRPr="00712ACC">
        <w:t xml:space="preserve">b) </w:t>
      </w:r>
      <w:r w:rsidR="007A1699" w:rsidRPr="00712ACC">
        <w:t>2</w:t>
      </w:r>
      <w:r w:rsidR="007A1699" w:rsidRPr="00712ACC">
        <w:rPr>
          <w:color w:val="FF0000"/>
        </w:rPr>
        <w:sym w:font="Symbol" w:char="F0A9"/>
      </w:r>
      <w:r w:rsidR="007A1699" w:rsidRPr="00712ACC">
        <w:rPr>
          <w:color w:val="FF0000"/>
        </w:rPr>
        <w:t xml:space="preserve"> </w:t>
      </w:r>
      <w:r w:rsidR="00873DD9" w:rsidRPr="00712ACC">
        <w:t>=</w:t>
      </w:r>
      <w:r w:rsidR="007A1699" w:rsidRPr="00712ACC">
        <w:t xml:space="preserve"> 5+HP </w:t>
      </w:r>
      <w:r w:rsidR="00841606" w:rsidRPr="00712ACC">
        <w:t xml:space="preserve">GF </w:t>
      </w:r>
      <w:r w:rsidR="007A1699" w:rsidRPr="00712ACC">
        <w:t xml:space="preserve">og minst </w:t>
      </w:r>
      <w:r w:rsidR="00873DD9" w:rsidRPr="00712ACC">
        <w:sym w:font="Symbol" w:char="F0AA"/>
      </w:r>
      <w:r w:rsidR="007A1699" w:rsidRPr="00712ACC">
        <w:t xml:space="preserve">xxxx. </w:t>
      </w:r>
      <w:r w:rsidR="00873DD9" w:rsidRPr="00712ACC">
        <w:t xml:space="preserve">c) </w:t>
      </w:r>
      <w:r w:rsidR="005D5C80" w:rsidRPr="00712ACC">
        <w:t>2</w:t>
      </w:r>
      <w:r w:rsidR="005D5C80" w:rsidRPr="00712ACC">
        <w:sym w:font="Symbol" w:char="F0AA"/>
      </w:r>
      <w:r w:rsidR="005D5C80" w:rsidRPr="00712ACC">
        <w:t xml:space="preserve"> = enten 0-4HP eller 5+HP og ikke 4</w:t>
      </w:r>
      <w:r w:rsidR="005D5C80" w:rsidRPr="00712ACC">
        <w:rPr>
          <w:color w:val="FF0000"/>
        </w:rPr>
        <w:sym w:font="Symbol" w:char="F0A9"/>
      </w:r>
      <w:r w:rsidR="005D5C80" w:rsidRPr="00712ACC">
        <w:t>/</w:t>
      </w:r>
      <w:r w:rsidR="005D5C80" w:rsidRPr="00712ACC">
        <w:sym w:font="Symbol" w:char="F0AA"/>
      </w:r>
      <w:r w:rsidR="005D5C80" w:rsidRPr="00712ACC">
        <w:t xml:space="preserve"> (</w:t>
      </w:r>
      <w:r w:rsidR="005D5C80" w:rsidRPr="00712ACC">
        <w:rPr>
          <w:color w:val="FF0000"/>
        </w:rPr>
        <w:t>Good-Bad</w:t>
      </w:r>
      <w:r w:rsidR="005D5C80" w:rsidRPr="00712ACC">
        <w:t>)</w:t>
      </w:r>
      <w:r w:rsidR="00873DD9" w:rsidRPr="00712ACC">
        <w:t>. d)</w:t>
      </w:r>
      <w:r w:rsidR="005D5C80" w:rsidRPr="00712ACC">
        <w:t xml:space="preserve"> 2NT = overføring til </w:t>
      </w:r>
      <w:r w:rsidR="007A1699" w:rsidRPr="00712ACC">
        <w:t>3</w:t>
      </w:r>
      <w:r w:rsidR="007A1699" w:rsidRPr="00712ACC">
        <w:sym w:font="Symbol" w:char="F0A7"/>
      </w:r>
      <w:r w:rsidR="005D5C80" w:rsidRPr="00712ACC">
        <w:t xml:space="preserve"> med</w:t>
      </w:r>
      <w:r w:rsidR="007A1699" w:rsidRPr="00712ACC">
        <w:t xml:space="preserve"> minst</w:t>
      </w:r>
      <w:r w:rsidRPr="00712ACC">
        <w:t xml:space="preserve"> </w:t>
      </w:r>
      <w:r w:rsidR="00841606" w:rsidRPr="00712ACC">
        <w:t xml:space="preserve">5+HP GF og </w:t>
      </w:r>
      <w:r w:rsidR="00873DD9" w:rsidRPr="00712ACC">
        <w:sym w:font="Symbol" w:char="F0A7"/>
      </w:r>
      <w:r w:rsidRPr="00712ACC">
        <w:t>H</w:t>
      </w:r>
      <w:r w:rsidR="00E72ABE" w:rsidRPr="00712ACC">
        <w:t>H</w:t>
      </w:r>
      <w:r w:rsidRPr="00712ACC">
        <w:t>xxxx</w:t>
      </w:r>
      <w:r w:rsidR="009954AE" w:rsidRPr="00712ACC">
        <w:t>.</w:t>
      </w:r>
      <w:r w:rsidR="005D5C80" w:rsidRPr="00712ACC">
        <w:t xml:space="preserve"> </w:t>
      </w:r>
      <w:r w:rsidR="00873DD9" w:rsidRPr="00712ACC">
        <w:t xml:space="preserve">e) </w:t>
      </w:r>
      <w:r w:rsidR="005D5C80" w:rsidRPr="00712ACC">
        <w:t>3</w:t>
      </w:r>
      <w:r w:rsidR="005D5C80" w:rsidRPr="00712ACC">
        <w:sym w:font="Symbol" w:char="F0A7"/>
      </w:r>
      <w:r w:rsidR="005D5C80" w:rsidRPr="00712ACC">
        <w:t xml:space="preserve"> = overføring til 3</w:t>
      </w:r>
      <w:r w:rsidR="005D5C80" w:rsidRPr="00712ACC">
        <w:rPr>
          <w:color w:val="FF0000"/>
        </w:rPr>
        <w:sym w:font="Symbol" w:char="F0A8"/>
      </w:r>
      <w:r w:rsidR="005D5C80" w:rsidRPr="00712ACC">
        <w:t xml:space="preserve"> med minst 5+HP GF og </w:t>
      </w:r>
      <w:r w:rsidR="00873DD9" w:rsidRPr="00712ACC">
        <w:rPr>
          <w:color w:val="FF0000"/>
        </w:rPr>
        <w:sym w:font="Symbol" w:char="F0A8"/>
      </w:r>
      <w:r w:rsidR="005D5C80" w:rsidRPr="00712ACC">
        <w:t xml:space="preserve">HHxxxx. </w:t>
      </w:r>
      <w:r w:rsidR="00873DD9" w:rsidRPr="00712ACC">
        <w:t xml:space="preserve">f) </w:t>
      </w:r>
      <w:r w:rsidR="005D5C80" w:rsidRPr="00712ACC">
        <w:t>3</w:t>
      </w:r>
      <w:r w:rsidR="005D5C80" w:rsidRPr="00712ACC">
        <w:rPr>
          <w:color w:val="FF0000"/>
        </w:rPr>
        <w:sym w:font="Symbol" w:char="F0A8"/>
      </w:r>
      <w:r w:rsidR="005D5C80" w:rsidRPr="00712ACC">
        <w:t xml:space="preserve"> = 5+HP, </w:t>
      </w:r>
      <w:r w:rsidR="00873DD9" w:rsidRPr="00712ACC">
        <w:t xml:space="preserve">både </w:t>
      </w:r>
      <w:r w:rsidR="005D5C80" w:rsidRPr="00712ACC">
        <w:t xml:space="preserve">HHxxxx i </w:t>
      </w:r>
      <w:r w:rsidR="005D5C80" w:rsidRPr="00712ACC">
        <w:sym w:font="Symbol" w:char="F0A7"/>
      </w:r>
      <w:r w:rsidR="005D5C80" w:rsidRPr="00712ACC">
        <w:t>/</w:t>
      </w:r>
      <w:r w:rsidR="005D5C80" w:rsidRPr="00712ACC">
        <w:rPr>
          <w:color w:val="FF0000"/>
        </w:rPr>
        <w:sym w:font="Symbol" w:char="F0A8"/>
      </w:r>
      <w:r w:rsidR="005D5C80" w:rsidRPr="00712ACC">
        <w:t xml:space="preserve"> og xxxx i </w:t>
      </w:r>
      <w:r w:rsidR="005D5C80" w:rsidRPr="00712ACC">
        <w:rPr>
          <w:color w:val="FF0000"/>
        </w:rPr>
        <w:sym w:font="Symbol" w:char="F0A9"/>
      </w:r>
      <w:r w:rsidR="005D5C80" w:rsidRPr="00712ACC">
        <w:t>/</w:t>
      </w:r>
      <w:r w:rsidR="005D5C80" w:rsidRPr="00712ACC">
        <w:sym w:font="Symbol" w:char="F0AA"/>
      </w:r>
      <w:r w:rsidR="005D5C80" w:rsidRPr="00712ACC">
        <w:t xml:space="preserve"> (GF). </w:t>
      </w:r>
      <w:r w:rsidR="00841606" w:rsidRPr="00712ACC">
        <w:t>3</w:t>
      </w:r>
      <w:r w:rsidR="00841606" w:rsidRPr="00712ACC">
        <w:rPr>
          <w:color w:val="FF0000"/>
        </w:rPr>
        <w:sym w:font="Symbol" w:char="F0A9"/>
      </w:r>
      <w:r w:rsidR="005D5C80" w:rsidRPr="00712ACC">
        <w:t>/</w:t>
      </w:r>
      <w:r w:rsidR="005D5C80" w:rsidRPr="00712ACC">
        <w:sym w:font="Symbol" w:char="F0AA"/>
      </w:r>
      <w:r w:rsidR="005D5C80" w:rsidRPr="00712ACC">
        <w:t xml:space="preserve"> </w:t>
      </w:r>
      <w:r w:rsidR="00841606" w:rsidRPr="00712ACC">
        <w:t>viser en minst 6-kortfarge med max ett hull (</w:t>
      </w:r>
      <w:r w:rsidRPr="00712ACC">
        <w:t xml:space="preserve">minst </w:t>
      </w:r>
      <w:r w:rsidR="00841606" w:rsidRPr="00712ACC">
        <w:t>KDkn10</w:t>
      </w:r>
      <w:r w:rsidRPr="00712ACC">
        <w:t>x</w:t>
      </w:r>
      <w:r w:rsidR="00841606" w:rsidRPr="00712ACC">
        <w:t>x</w:t>
      </w:r>
      <w:r w:rsidR="005D5C80" w:rsidRPr="00712ACC">
        <w:t xml:space="preserve"> GF</w:t>
      </w:r>
      <w:r w:rsidR="00841606" w:rsidRPr="00712ACC">
        <w:t>)</w:t>
      </w:r>
      <w:r w:rsidRPr="00712ACC">
        <w:t>.</w:t>
      </w:r>
      <w:r w:rsidR="00841606" w:rsidRPr="00712ACC">
        <w:t xml:space="preserve"> </w:t>
      </w:r>
      <w:r w:rsidR="005D5C80" w:rsidRPr="00712ACC">
        <w:t xml:space="preserve">3NT viser en gående farge ett eller annet sted. </w:t>
      </w:r>
      <w:r w:rsidR="00841606" w:rsidRPr="00712ACC">
        <w:t xml:space="preserve">ÅH vil </w:t>
      </w:r>
      <w:r w:rsidR="00E72ABE" w:rsidRPr="00712ACC">
        <w:t>stort sett melde naturlig, men kan</w:t>
      </w:r>
      <w:r w:rsidR="00841606" w:rsidRPr="00712ACC">
        <w:t xml:space="preserve"> </w:t>
      </w:r>
      <w:r w:rsidR="00873DD9" w:rsidRPr="00712ACC">
        <w:t xml:space="preserve">også </w:t>
      </w:r>
      <w:r w:rsidR="00841606" w:rsidRPr="00712ACC">
        <w:t xml:space="preserve">benytte spørremeldinger for å finne ut </w:t>
      </w:r>
      <w:r w:rsidR="00E72ABE" w:rsidRPr="00712ACC">
        <w:t>mest</w:t>
      </w:r>
      <w:r w:rsidR="00841606" w:rsidRPr="00712ACC">
        <w:t xml:space="preserve"> mulig </w:t>
      </w:r>
      <w:r w:rsidR="00E72ABE" w:rsidRPr="00712ACC">
        <w:t>etter 2</w:t>
      </w:r>
      <w:r w:rsidR="00E72ABE" w:rsidRPr="00712ACC">
        <w:sym w:font="Symbol" w:char="F0A7"/>
      </w:r>
      <w:r w:rsidR="00E72ABE" w:rsidRPr="00712ACC">
        <w:t xml:space="preserve"> - 2</w:t>
      </w:r>
      <w:r w:rsidR="00E72ABE" w:rsidRPr="00712ACC">
        <w:rPr>
          <w:color w:val="FF0000"/>
        </w:rPr>
        <w:sym w:font="Symbol" w:char="F0A8"/>
      </w:r>
      <w:r w:rsidR="00E72ABE" w:rsidRPr="00712ACC">
        <w:t>/</w:t>
      </w:r>
      <w:r w:rsidR="00E72ABE" w:rsidRPr="00712ACC">
        <w:rPr>
          <w:color w:val="FF0000"/>
        </w:rPr>
        <w:sym w:font="Symbol" w:char="F0A9"/>
      </w:r>
      <w:r w:rsidR="00841606" w:rsidRPr="00712ACC">
        <w:t xml:space="preserve">: </w:t>
      </w:r>
      <w:r w:rsidR="00841606" w:rsidRPr="00712ACC">
        <w:rPr>
          <w:color w:val="FF0000"/>
        </w:rPr>
        <w:t>ETA</w:t>
      </w:r>
      <w:r w:rsidR="00841606" w:rsidRPr="00712ACC">
        <w:t xml:space="preserve"> og </w:t>
      </w:r>
      <w:r w:rsidR="00841606" w:rsidRPr="00712ACC">
        <w:rPr>
          <w:color w:val="FF0000"/>
        </w:rPr>
        <w:t>EPSILON</w:t>
      </w:r>
      <w:r w:rsidR="00841606" w:rsidRPr="00712ACC">
        <w:t xml:space="preserve"> (</w:t>
      </w:r>
      <w:r w:rsidR="00873DD9" w:rsidRPr="00712ACC">
        <w:t>A</w:t>
      </w:r>
      <w:r w:rsidR="00841606" w:rsidRPr="00712ACC">
        <w:t>vansert Presisjon)</w:t>
      </w:r>
      <w:r w:rsidR="005D5C80" w:rsidRPr="00712ACC">
        <w:t xml:space="preserve"> og etter 2</w:t>
      </w:r>
      <w:r w:rsidR="005D5C80" w:rsidRPr="00712ACC">
        <w:sym w:font="Symbol" w:char="F0A7"/>
      </w:r>
      <w:r w:rsidR="005D5C80" w:rsidRPr="00712ACC">
        <w:t xml:space="preserve"> - 2NT - 3</w:t>
      </w:r>
      <w:r w:rsidR="005D5C80" w:rsidRPr="00712ACC">
        <w:sym w:font="Symbol" w:char="F0A7"/>
      </w:r>
      <w:r w:rsidR="005D5C80" w:rsidRPr="00712ACC">
        <w:t xml:space="preserve"> or 2</w:t>
      </w:r>
      <w:r w:rsidR="005D5C80" w:rsidRPr="00712ACC">
        <w:sym w:font="Symbol" w:char="F0A7"/>
      </w:r>
      <w:r w:rsidR="005D5C80" w:rsidRPr="00712ACC">
        <w:t xml:space="preserve"> - 3</w:t>
      </w:r>
      <w:r w:rsidR="005D5C80" w:rsidRPr="00712ACC">
        <w:sym w:font="Symbol" w:char="F0A7"/>
      </w:r>
      <w:r w:rsidR="005D5C80" w:rsidRPr="00712ACC">
        <w:t xml:space="preserve"> - 3</w:t>
      </w:r>
      <w:r w:rsidR="005D5C80" w:rsidRPr="00712ACC">
        <w:rPr>
          <w:color w:val="FF0000"/>
        </w:rPr>
        <w:sym w:font="Symbol" w:char="F0A8"/>
      </w:r>
      <w:r w:rsidR="005D5C80" w:rsidRPr="00712ACC">
        <w:t xml:space="preserve">: </w:t>
      </w:r>
      <w:r w:rsidR="005D5C80" w:rsidRPr="00712ACC">
        <w:rPr>
          <w:color w:val="FF0000"/>
        </w:rPr>
        <w:t>GAMMA</w:t>
      </w:r>
      <w:r w:rsidR="005D5C80" w:rsidRPr="00712ACC">
        <w:t xml:space="preserve"> (etterfulgt av </w:t>
      </w:r>
      <w:r w:rsidR="005D5C80" w:rsidRPr="00712ACC">
        <w:rPr>
          <w:color w:val="FF0000"/>
        </w:rPr>
        <w:t>EPSILON</w:t>
      </w:r>
      <w:r w:rsidR="005D5C80" w:rsidRPr="00712ACC">
        <w:t xml:space="preserve">). </w:t>
      </w:r>
    </w:p>
    <w:p w:rsidR="005E4F9A" w:rsidRPr="00712ACC" w:rsidRDefault="005E4F9A" w:rsidP="00D5163A">
      <w:pPr>
        <w:tabs>
          <w:tab w:val="left" w:pos="709"/>
        </w:tabs>
        <w:spacing w:before="0" w:after="0"/>
        <w:ind w:left="709" w:hanging="709"/>
      </w:pPr>
      <w:r w:rsidRPr="00712ACC">
        <w:t>2</w:t>
      </w:r>
      <w:r w:rsidRPr="00712ACC">
        <w:rPr>
          <w:color w:val="FF0000"/>
        </w:rPr>
        <w:sym w:font="Symbol" w:char="F0A8"/>
      </w:r>
      <w:r w:rsidRPr="00712ACC">
        <w:tab/>
        <w:t xml:space="preserve">= </w:t>
      </w:r>
      <w:r w:rsidR="000E6568" w:rsidRPr="00712ACC">
        <w:t>«</w:t>
      </w:r>
      <w:r w:rsidRPr="00712ACC">
        <w:rPr>
          <w:color w:val="FF0000"/>
        </w:rPr>
        <w:t>M</w:t>
      </w:r>
      <w:r w:rsidR="000E6568" w:rsidRPr="00712ACC">
        <w:rPr>
          <w:color w:val="FF0000"/>
        </w:rPr>
        <w:t>ULTI</w:t>
      </w:r>
      <w:r w:rsidR="000E6568" w:rsidRPr="00712ACC">
        <w:t>»</w:t>
      </w:r>
      <w:r w:rsidRPr="00712ACC">
        <w:t>: svake 2</w:t>
      </w:r>
      <w:r w:rsidRPr="00712ACC">
        <w:rPr>
          <w:color w:val="FF0000"/>
        </w:rPr>
        <w:sym w:font="Symbol" w:char="F0A9"/>
      </w:r>
      <w:r w:rsidRPr="00712ACC">
        <w:t>/</w:t>
      </w:r>
      <w:r w:rsidRPr="00712ACC">
        <w:sym w:font="Symbol" w:char="F0AA"/>
      </w:r>
      <w:r w:rsidR="00375F06" w:rsidRPr="00712ACC">
        <w:t>,</w:t>
      </w:r>
      <w:r w:rsidRPr="00712ACC">
        <w:t xml:space="preserve"> 20-21NT</w:t>
      </w:r>
      <w:r w:rsidR="00375F06" w:rsidRPr="00712ACC">
        <w:t xml:space="preserve"> </w:t>
      </w:r>
      <w:r w:rsidRPr="00712ACC">
        <w:t xml:space="preserve">eller 24-25NT </w:t>
      </w:r>
      <w:r w:rsidR="00375F06" w:rsidRPr="00712ACC">
        <w:t>(</w:t>
      </w:r>
      <w:r w:rsidRPr="00712ACC">
        <w:t xml:space="preserve">med hopp). Puppet Stayman og overføringer </w:t>
      </w:r>
      <w:r w:rsidR="00375F06" w:rsidRPr="00712ACC">
        <w:t>på</w:t>
      </w:r>
      <w:r w:rsidRPr="00712ACC">
        <w:t xml:space="preserve"> sterk NT.</w:t>
      </w:r>
    </w:p>
    <w:p w:rsidR="005E4F9A" w:rsidRPr="00712ACC" w:rsidRDefault="005E4F9A" w:rsidP="00D5163A">
      <w:pPr>
        <w:tabs>
          <w:tab w:val="left" w:pos="709"/>
        </w:tabs>
        <w:spacing w:before="0" w:after="0"/>
        <w:ind w:left="709" w:hanging="709"/>
      </w:pPr>
      <w:r w:rsidRPr="00712ACC">
        <w:t>2</w:t>
      </w:r>
      <w:r w:rsidRPr="00712ACC">
        <w:rPr>
          <w:color w:val="FF0000"/>
        </w:rPr>
        <w:sym w:font="Symbol" w:char="F0A9"/>
      </w:r>
      <w:r w:rsidRPr="00712ACC">
        <w:tab/>
        <w:t>= «</w:t>
      </w:r>
      <w:r w:rsidRPr="00712ACC">
        <w:rPr>
          <w:color w:val="FF0000"/>
        </w:rPr>
        <w:t>T</w:t>
      </w:r>
      <w:r w:rsidR="000E6568" w:rsidRPr="00712ACC">
        <w:rPr>
          <w:color w:val="FF0000"/>
        </w:rPr>
        <w:t>ARTAN</w:t>
      </w:r>
      <w:r w:rsidRPr="00712ACC">
        <w:t>». 5</w:t>
      </w:r>
      <w:r w:rsidRPr="00712ACC">
        <w:rPr>
          <w:color w:val="FF0000"/>
        </w:rPr>
        <w:sym w:font="Symbol" w:char="F0A9"/>
      </w:r>
      <w:r w:rsidRPr="00712ACC">
        <w:rPr>
          <w:color w:val="FF0000"/>
        </w:rPr>
        <w:t xml:space="preserve"> </w:t>
      </w:r>
      <w:r w:rsidRPr="00712ACC">
        <w:t>og 4+</w:t>
      </w:r>
      <w:r w:rsidRPr="00712ACC">
        <w:sym w:font="Symbol" w:char="F0A7"/>
      </w:r>
      <w:r w:rsidRPr="00712ACC">
        <w:t>/</w:t>
      </w:r>
      <w:r w:rsidRPr="00712ACC">
        <w:rPr>
          <w:color w:val="FF0000"/>
        </w:rPr>
        <w:sym w:font="Symbol" w:char="F0A8"/>
      </w:r>
      <w:r w:rsidRPr="00712ACC">
        <w:t>. Under åpningshånd. 2NT spør etter minorfargen.</w:t>
      </w:r>
    </w:p>
    <w:p w:rsidR="005E4F9A" w:rsidRPr="00712ACC" w:rsidRDefault="005E4F9A" w:rsidP="00D5163A">
      <w:pPr>
        <w:tabs>
          <w:tab w:val="left" w:pos="709"/>
        </w:tabs>
        <w:spacing w:before="0" w:after="0"/>
        <w:ind w:left="709" w:hanging="709"/>
      </w:pPr>
      <w:r w:rsidRPr="00712ACC">
        <w:t>2</w:t>
      </w:r>
      <w:r w:rsidRPr="00712ACC">
        <w:sym w:font="Symbol" w:char="F0AA"/>
      </w:r>
      <w:r w:rsidRPr="00712ACC">
        <w:tab/>
        <w:t>= «</w:t>
      </w:r>
      <w:r w:rsidR="000E6568" w:rsidRPr="00712ACC">
        <w:rPr>
          <w:color w:val="FF0000"/>
        </w:rPr>
        <w:t>TARTAN</w:t>
      </w:r>
      <w:r w:rsidRPr="00712ACC">
        <w:t>». 5</w:t>
      </w:r>
      <w:r w:rsidRPr="00712ACC">
        <w:sym w:font="Symbol" w:char="F0AA"/>
      </w:r>
      <w:r w:rsidRPr="00712ACC">
        <w:t xml:space="preserve"> og 4+</w:t>
      </w:r>
      <w:r w:rsidRPr="00712ACC">
        <w:sym w:font="Symbol" w:char="F0A7"/>
      </w:r>
      <w:r w:rsidRPr="00712ACC">
        <w:t>/</w:t>
      </w:r>
      <w:r w:rsidRPr="00712ACC">
        <w:rPr>
          <w:color w:val="FF0000"/>
        </w:rPr>
        <w:sym w:font="Symbol" w:char="F0A8"/>
      </w:r>
      <w:r w:rsidRPr="00712ACC">
        <w:t>. Under åpningshånd. 2NT spør etter minorfargen.</w:t>
      </w:r>
    </w:p>
    <w:p w:rsidR="005E4F9A" w:rsidRPr="00712ACC" w:rsidRDefault="005E4F9A" w:rsidP="00D5163A">
      <w:pPr>
        <w:tabs>
          <w:tab w:val="left" w:pos="709"/>
        </w:tabs>
        <w:spacing w:before="0" w:after="0"/>
        <w:ind w:left="709" w:hanging="709"/>
      </w:pPr>
      <w:r w:rsidRPr="00712ACC">
        <w:t>2NT</w:t>
      </w:r>
      <w:r w:rsidRPr="00712ACC">
        <w:tab/>
        <w:t>= Minst 5+</w:t>
      </w:r>
      <w:r w:rsidRPr="00712ACC">
        <w:sym w:font="Symbol" w:char="F0A7"/>
      </w:r>
      <w:r w:rsidRPr="00712ACC">
        <w:t xml:space="preserve"> og 5+</w:t>
      </w:r>
      <w:r w:rsidRPr="00712ACC">
        <w:rPr>
          <w:color w:val="FF0000"/>
        </w:rPr>
        <w:sym w:font="Symbol" w:char="F0A8"/>
      </w:r>
      <w:r w:rsidRPr="00712ACC">
        <w:t>, 5-10HP eller minst 15HP.</w:t>
      </w:r>
      <w:r w:rsidR="00873DD9" w:rsidRPr="00712ACC">
        <w:t xml:space="preserve"> Med 15+ kommer åpneren igjen med CUE i M etter en preferanse.</w:t>
      </w:r>
    </w:p>
    <w:p w:rsidR="005E4F9A" w:rsidRPr="00712ACC" w:rsidRDefault="005E4F9A" w:rsidP="00D5163A">
      <w:pPr>
        <w:tabs>
          <w:tab w:val="left" w:pos="709"/>
        </w:tabs>
        <w:spacing w:before="0" w:after="0"/>
        <w:ind w:left="709" w:hanging="709"/>
      </w:pPr>
      <w:r w:rsidRPr="00712ACC">
        <w:t>3</w:t>
      </w:r>
      <w:r w:rsidRPr="00712ACC">
        <w:sym w:font="Symbol" w:char="F0A7"/>
      </w:r>
      <w:r w:rsidR="00841606" w:rsidRPr="00712ACC">
        <w:t>/</w:t>
      </w:r>
      <w:r w:rsidR="00841606" w:rsidRPr="00712ACC">
        <w:rPr>
          <w:color w:val="FF0000"/>
        </w:rPr>
        <w:sym w:font="Symbol" w:char="F0A8"/>
      </w:r>
      <w:r w:rsidRPr="00712ACC">
        <w:tab/>
        <w:t xml:space="preserve">= Nat. </w:t>
      </w:r>
      <w:r w:rsidR="00327402" w:rsidRPr="00712ACC">
        <w:t>SPERR</w:t>
      </w:r>
      <w:r w:rsidRPr="00712ACC">
        <w:t>, ofte minst KDxxxx eller tilsvarende i 1. og 2. hånd og i sonen.</w:t>
      </w:r>
    </w:p>
    <w:p w:rsidR="005E4F9A" w:rsidRPr="00712ACC" w:rsidRDefault="005E4F9A" w:rsidP="00D5163A">
      <w:pPr>
        <w:tabs>
          <w:tab w:val="left" w:pos="709"/>
        </w:tabs>
        <w:spacing w:before="0" w:after="0"/>
        <w:ind w:left="709" w:hanging="709"/>
      </w:pPr>
      <w:r w:rsidRPr="00712ACC">
        <w:t>3</w:t>
      </w:r>
      <w:r w:rsidRPr="00712ACC">
        <w:rPr>
          <w:color w:val="FF0000"/>
        </w:rPr>
        <w:sym w:font="Symbol" w:char="F0A9"/>
      </w:r>
      <w:r w:rsidR="00841606" w:rsidRPr="00712ACC">
        <w:t>/</w:t>
      </w:r>
      <w:r w:rsidR="00841606" w:rsidRPr="00712ACC">
        <w:sym w:font="Symbol" w:char="F0AA"/>
      </w:r>
      <w:r w:rsidRPr="00712ACC">
        <w:tab/>
        <w:t xml:space="preserve">= Naturlig </w:t>
      </w:r>
      <w:r w:rsidR="00327402" w:rsidRPr="00712ACC">
        <w:t>SPERR</w:t>
      </w:r>
      <w:r w:rsidRPr="00712ACC">
        <w:t>. 7-kortsfarge. Det meste av honnørene i fargen.</w:t>
      </w:r>
    </w:p>
    <w:p w:rsidR="005E4F9A" w:rsidRPr="00712ACC" w:rsidRDefault="005E4F9A" w:rsidP="00D5163A">
      <w:pPr>
        <w:tabs>
          <w:tab w:val="left" w:pos="709"/>
        </w:tabs>
        <w:spacing w:before="0" w:after="0"/>
        <w:ind w:left="709" w:hanging="709"/>
      </w:pPr>
      <w:r w:rsidRPr="00712ACC">
        <w:t>3NT</w:t>
      </w:r>
      <w:r w:rsidRPr="00712ACC">
        <w:tab/>
        <w:t>= Gående m med max en D ved siden av.</w:t>
      </w:r>
    </w:p>
    <w:p w:rsidR="005E4F9A" w:rsidRPr="00712ACC" w:rsidRDefault="005E4F9A" w:rsidP="00D5163A">
      <w:pPr>
        <w:tabs>
          <w:tab w:val="left" w:pos="709"/>
        </w:tabs>
        <w:spacing w:before="0" w:after="0"/>
        <w:ind w:left="709" w:hanging="709"/>
      </w:pPr>
      <w:r w:rsidRPr="00712ACC">
        <w:t>4</w:t>
      </w:r>
      <w:r w:rsidRPr="00712ACC">
        <w:sym w:font="Symbol" w:char="F0A7"/>
      </w:r>
      <w:r w:rsidRPr="00712ACC">
        <w:tab/>
        <w:t>= Sør-Afrikansk Texas: Gående, minst 7</w:t>
      </w:r>
      <w:r w:rsidRPr="00712ACC">
        <w:rPr>
          <w:color w:val="FF0000"/>
        </w:rPr>
        <w:sym w:font="Symbol" w:char="F0A9"/>
      </w:r>
      <w:r w:rsidRPr="00712ACC">
        <w:rPr>
          <w:color w:val="FF0000"/>
        </w:rPr>
        <w:t xml:space="preserve"> </w:t>
      </w:r>
      <w:r w:rsidRPr="00712ACC">
        <w:t xml:space="preserve">+ max en K ved siden av.   </w:t>
      </w:r>
    </w:p>
    <w:p w:rsidR="005E4F9A" w:rsidRPr="00712ACC" w:rsidRDefault="005E4F9A" w:rsidP="00D5163A">
      <w:pPr>
        <w:tabs>
          <w:tab w:val="left" w:pos="709"/>
        </w:tabs>
        <w:spacing w:before="0" w:after="0"/>
        <w:ind w:left="709" w:hanging="709"/>
      </w:pPr>
      <w:r w:rsidRPr="00712ACC">
        <w:t>4</w:t>
      </w:r>
      <w:r w:rsidRPr="00712ACC">
        <w:rPr>
          <w:color w:val="FF0000"/>
        </w:rPr>
        <w:sym w:font="Symbol" w:char="F0A8"/>
      </w:r>
      <w:r w:rsidRPr="00712ACC">
        <w:tab/>
        <w:t>= Sør-Afrikansk Texas: Gående, minst 7</w:t>
      </w:r>
      <w:r w:rsidRPr="00712ACC">
        <w:sym w:font="Symbol" w:char="F0AA"/>
      </w:r>
      <w:r w:rsidRPr="00712ACC">
        <w:t xml:space="preserve"> + max en K ved siden av. </w:t>
      </w:r>
    </w:p>
    <w:p w:rsidR="005E4F9A" w:rsidRPr="00712ACC" w:rsidRDefault="005E4F9A" w:rsidP="00D5163A">
      <w:pPr>
        <w:tabs>
          <w:tab w:val="left" w:pos="709"/>
        </w:tabs>
        <w:spacing w:before="0" w:after="0"/>
        <w:ind w:left="709" w:hanging="709"/>
      </w:pPr>
      <w:r w:rsidRPr="00712ACC">
        <w:t>4</w:t>
      </w:r>
      <w:r w:rsidRPr="00712ACC">
        <w:rPr>
          <w:color w:val="FF0000"/>
        </w:rPr>
        <w:sym w:font="Symbol" w:char="F0A9"/>
      </w:r>
      <w:r w:rsidR="00841606" w:rsidRPr="00712ACC">
        <w:t>/</w:t>
      </w:r>
      <w:r w:rsidR="00841606" w:rsidRPr="00712ACC">
        <w:sym w:font="Symbol" w:char="F0AA"/>
      </w:r>
      <w:r w:rsidRPr="00712ACC">
        <w:tab/>
        <w:t>= Naturlig</w:t>
      </w:r>
      <w:r w:rsidR="00375F06" w:rsidRPr="00712ACC">
        <w:t>, aggressiv</w:t>
      </w:r>
      <w:r w:rsidRPr="00712ACC">
        <w:t xml:space="preserve"> </w:t>
      </w:r>
      <w:r w:rsidR="00375F06" w:rsidRPr="00712ACC">
        <w:t>SPERR</w:t>
      </w:r>
      <w:r w:rsidRPr="00712ACC">
        <w:t>.</w:t>
      </w:r>
    </w:p>
    <w:p w:rsidR="005E4F9A" w:rsidRPr="00712ACC" w:rsidRDefault="005E4F9A" w:rsidP="00D5163A">
      <w:pPr>
        <w:tabs>
          <w:tab w:val="left" w:pos="709"/>
        </w:tabs>
        <w:spacing w:before="0" w:after="0"/>
        <w:ind w:left="709" w:hanging="709"/>
      </w:pPr>
      <w:r w:rsidRPr="00712ACC">
        <w:t>4NT</w:t>
      </w:r>
      <w:r w:rsidRPr="00712ACC">
        <w:tab/>
        <w:t>= Spørsmål om spesifikke ess</w:t>
      </w:r>
    </w:p>
    <w:p w:rsidR="005E4F9A" w:rsidRPr="00712ACC" w:rsidRDefault="005E4F9A" w:rsidP="00D5163A">
      <w:pPr>
        <w:tabs>
          <w:tab w:val="left" w:pos="709"/>
        </w:tabs>
        <w:spacing w:before="0" w:after="0"/>
        <w:ind w:left="709" w:hanging="709"/>
      </w:pPr>
      <w:r w:rsidRPr="00712ACC">
        <w:t>5</w:t>
      </w:r>
      <w:r w:rsidRPr="00712ACC">
        <w:sym w:font="Symbol" w:char="F0A7"/>
      </w:r>
      <w:r w:rsidR="00841606" w:rsidRPr="00712ACC">
        <w:t>/</w:t>
      </w:r>
      <w:r w:rsidR="00841606" w:rsidRPr="00712ACC">
        <w:rPr>
          <w:color w:val="FF0000"/>
        </w:rPr>
        <w:sym w:font="Symbol" w:char="F0A8"/>
      </w:r>
      <w:r w:rsidRPr="00712ACC">
        <w:tab/>
        <w:t xml:space="preserve">= </w:t>
      </w:r>
      <w:r w:rsidR="00375F06" w:rsidRPr="00712ACC">
        <w:t>Naturlig, aggressiv SPERR.</w:t>
      </w:r>
    </w:p>
    <w:p w:rsidR="005E4F9A" w:rsidRPr="00712ACC" w:rsidRDefault="005E4F9A" w:rsidP="00D5163A">
      <w:pPr>
        <w:tabs>
          <w:tab w:val="left" w:pos="709"/>
        </w:tabs>
        <w:spacing w:before="0" w:after="0"/>
        <w:ind w:left="709" w:hanging="709"/>
      </w:pPr>
      <w:r w:rsidRPr="00712ACC">
        <w:t>5</w:t>
      </w:r>
      <w:r w:rsidRPr="00712ACC">
        <w:rPr>
          <w:color w:val="FF0000"/>
        </w:rPr>
        <w:sym w:font="Symbol" w:char="F0A9"/>
      </w:r>
      <w:r w:rsidR="00375F06" w:rsidRPr="00712ACC">
        <w:t>/</w:t>
      </w:r>
      <w:r w:rsidR="00375F06" w:rsidRPr="00712ACC">
        <w:sym w:font="Symbol" w:char="F0AA"/>
      </w:r>
      <w:r w:rsidR="00375F06" w:rsidRPr="00712ACC">
        <w:tab/>
      </w:r>
      <w:r w:rsidRPr="00712ACC">
        <w:t>= 11 stikk, mangler to topphonnører i</w:t>
      </w:r>
      <w:r w:rsidR="00A269E7" w:rsidRPr="00712ACC">
        <w:t xml:space="preserve"> den meldte fargen (</w:t>
      </w:r>
      <w:r w:rsidRPr="00712ACC">
        <w:rPr>
          <w:color w:val="FF0000"/>
        </w:rPr>
        <w:sym w:font="Symbol" w:char="F0A9"/>
      </w:r>
      <w:r w:rsidR="00A269E7" w:rsidRPr="00712ACC">
        <w:t>/</w:t>
      </w:r>
      <w:r w:rsidR="00A269E7" w:rsidRPr="00712ACC">
        <w:sym w:font="Symbol" w:char="F0AA"/>
      </w:r>
      <w:r w:rsidR="00A269E7" w:rsidRPr="00712ACC">
        <w:t>).</w:t>
      </w:r>
    </w:p>
    <w:p w:rsidR="00873DD9" w:rsidRPr="00712ACC" w:rsidRDefault="00873DD9" w:rsidP="009C0B5A">
      <w:pPr>
        <w:tabs>
          <w:tab w:val="left" w:pos="851"/>
        </w:tabs>
        <w:spacing w:before="0" w:after="0"/>
      </w:pPr>
    </w:p>
    <w:p w:rsidR="0053794E" w:rsidRPr="00712ACC" w:rsidRDefault="0053794E" w:rsidP="00D5163A">
      <w:pPr>
        <w:pStyle w:val="Overskrift1"/>
        <w:rPr>
          <w:lang w:val="nb-NO"/>
        </w:rPr>
      </w:pPr>
      <w:bookmarkStart w:id="45" w:name="Enkl"/>
      <w:bookmarkStart w:id="46" w:name="_Toc266934293"/>
      <w:bookmarkStart w:id="47" w:name="_Toc361740527"/>
      <w:bookmarkStart w:id="48" w:name="_Toc449516878"/>
      <w:bookmarkEnd w:id="45"/>
      <w:r w:rsidRPr="00712ACC">
        <w:rPr>
          <w:lang w:val="nb-NO"/>
        </w:rPr>
        <w:t>Åpning 1</w:t>
      </w:r>
      <w:r w:rsidR="000E3CE1" w:rsidRPr="00712ACC">
        <w:rPr>
          <w:sz w:val="36"/>
          <w:lang w:val="nb-NO"/>
        </w:rPr>
        <w:sym w:font="Symbol" w:char="F0A7"/>
      </w:r>
      <w:r w:rsidRPr="00712ACC">
        <w:rPr>
          <w:lang w:val="nb-NO"/>
        </w:rPr>
        <w:t xml:space="preserve"> (2+</w:t>
      </w:r>
      <w:r w:rsidR="000E3CE1" w:rsidRPr="00712ACC">
        <w:rPr>
          <w:sz w:val="36"/>
          <w:lang w:val="nb-NO"/>
        </w:rPr>
        <w:sym w:font="Symbol" w:char="F0A7"/>
      </w:r>
      <w:r w:rsidR="00797CBA" w:rsidRPr="00712ACC">
        <w:rPr>
          <w:sz w:val="36"/>
          <w:lang w:val="nb-NO"/>
        </w:rPr>
        <w:t xml:space="preserve"> </w:t>
      </w:r>
      <w:r w:rsidR="00797CBA" w:rsidRPr="00712ACC">
        <w:rPr>
          <w:szCs w:val="32"/>
          <w:lang w:val="nb-NO"/>
        </w:rPr>
        <w:t>hvis</w:t>
      </w:r>
      <w:r w:rsidR="00797CBA" w:rsidRPr="00712ACC">
        <w:rPr>
          <w:lang w:val="nb-NO"/>
        </w:rPr>
        <w:t xml:space="preserve"> 11-14NT</w:t>
      </w:r>
      <w:r w:rsidR="000E6568" w:rsidRPr="00712ACC">
        <w:rPr>
          <w:lang w:val="nb-NO"/>
        </w:rPr>
        <w:t xml:space="preserve"> ellers 4+</w:t>
      </w:r>
      <w:r w:rsidR="000E6568" w:rsidRPr="00712ACC">
        <w:rPr>
          <w:sz w:val="36"/>
          <w:lang w:val="nb-NO"/>
        </w:rPr>
        <w:sym w:font="Symbol" w:char="F0A7"/>
      </w:r>
      <w:r w:rsidRPr="00712ACC">
        <w:rPr>
          <w:lang w:val="nb-NO"/>
        </w:rPr>
        <w:t>)</w:t>
      </w:r>
      <w:bookmarkEnd w:id="46"/>
      <w:bookmarkEnd w:id="47"/>
      <w:bookmarkEnd w:id="48"/>
    </w:p>
    <w:p w:rsidR="0053794E" w:rsidRPr="00712ACC" w:rsidRDefault="0053794E" w:rsidP="009C0B5A">
      <w:pPr>
        <w:tabs>
          <w:tab w:val="left" w:pos="284"/>
        </w:tabs>
        <w:spacing w:before="0" w:after="0"/>
        <w:rPr>
          <w:szCs w:val="24"/>
        </w:rPr>
      </w:pPr>
    </w:p>
    <w:p w:rsidR="0053794E" w:rsidRPr="00712ACC" w:rsidRDefault="0053794E" w:rsidP="009C0B5A">
      <w:pPr>
        <w:pStyle w:val="Brdtekst"/>
        <w:spacing w:before="0" w:after="0"/>
        <w:ind w:right="0"/>
      </w:pPr>
      <w:r w:rsidRPr="00712ACC">
        <w:t xml:space="preserve">Hvis </w:t>
      </w:r>
      <w:r w:rsidR="0066152E" w:rsidRPr="00712ACC">
        <w:t>(SEMI)BAL</w:t>
      </w:r>
      <w:r w:rsidRPr="00712ACC">
        <w:t xml:space="preserve">: </w:t>
      </w:r>
      <w:r w:rsidR="00797CBA" w:rsidRPr="00712ACC">
        <w:t>2+</w:t>
      </w:r>
      <w:r w:rsidR="00797CBA" w:rsidRPr="00712ACC">
        <w:rPr>
          <w:sz w:val="26"/>
        </w:rPr>
        <w:sym w:font="Symbol" w:char="F0A7"/>
      </w:r>
      <w:r w:rsidR="00797CBA" w:rsidRPr="00712ACC">
        <w:t>, 11-1</w:t>
      </w:r>
      <w:r w:rsidR="00687FA6" w:rsidRPr="00712ACC">
        <w:t>4</w:t>
      </w:r>
      <w:r w:rsidR="00797CBA" w:rsidRPr="00712ACC">
        <w:t>HP.</w:t>
      </w:r>
      <w:r w:rsidRPr="00712ACC">
        <w:t xml:space="preserve"> Kan ha 5-6 </w:t>
      </w:r>
      <w:r w:rsidR="000E3CE1" w:rsidRPr="00712ACC">
        <w:rPr>
          <w:sz w:val="26"/>
        </w:rPr>
        <w:sym w:font="Symbol" w:char="F0A7"/>
      </w:r>
      <w:r w:rsidRPr="00712ACC">
        <w:t>/</w:t>
      </w:r>
      <w:r w:rsidR="000E3CE1" w:rsidRPr="00712ACC">
        <w:rPr>
          <w:color w:val="FF0000"/>
          <w:sz w:val="26"/>
        </w:rPr>
        <w:sym w:font="Symbol" w:char="F0A8"/>
      </w:r>
      <w:r w:rsidRPr="00712ACC">
        <w:t xml:space="preserve"> i en SEMIBAL NT-hånd: 6-3-2-2 </w:t>
      </w:r>
      <w:r w:rsidR="001D639A" w:rsidRPr="00712ACC">
        <w:t>(</w:t>
      </w:r>
      <w:r w:rsidRPr="00712ACC">
        <w:t>6</w:t>
      </w:r>
      <w:r w:rsidR="000E3CE1" w:rsidRPr="00712ACC">
        <w:rPr>
          <w:sz w:val="26"/>
        </w:rPr>
        <w:sym w:font="Symbol" w:char="F0A7"/>
      </w:r>
      <w:r w:rsidRPr="00712ACC">
        <w:t>/</w:t>
      </w:r>
      <w:r w:rsidR="000E3CE1" w:rsidRPr="00712ACC">
        <w:rPr>
          <w:color w:val="FF0000"/>
          <w:sz w:val="26"/>
        </w:rPr>
        <w:sym w:font="Symbol" w:char="F0A8"/>
      </w:r>
      <w:r w:rsidR="001D639A" w:rsidRPr="00712ACC">
        <w:t>), eller UBAL med 6+</w:t>
      </w:r>
      <w:r w:rsidR="001D639A" w:rsidRPr="00712ACC">
        <w:rPr>
          <w:sz w:val="26"/>
        </w:rPr>
        <w:sym w:font="Symbol" w:char="F0A7"/>
      </w:r>
      <w:r w:rsidR="001D639A" w:rsidRPr="00712ACC">
        <w:t xml:space="preserve">. </w:t>
      </w:r>
      <w:r w:rsidRPr="00712ACC">
        <w:t>(</w:t>
      </w:r>
      <w:r w:rsidR="001D639A" w:rsidRPr="00712ACC">
        <w:t>M</w:t>
      </w:r>
      <w:r w:rsidRPr="00712ACC">
        <w:t>an åpner imidlertid med 1</w:t>
      </w:r>
      <w:r w:rsidR="000E3CE1" w:rsidRPr="00712ACC">
        <w:rPr>
          <w:color w:val="FF0000"/>
          <w:sz w:val="26"/>
        </w:rPr>
        <w:sym w:font="Symbol" w:char="F0A8"/>
      </w:r>
      <w:r w:rsidRPr="00712ACC">
        <w:t xml:space="preserve"> </w:t>
      </w:r>
      <w:r w:rsidR="00EE1BE1" w:rsidRPr="00712ACC">
        <w:t xml:space="preserve">på en </w:t>
      </w:r>
      <w:r w:rsidR="00EE1BE1" w:rsidRPr="00712ACC">
        <w:rPr>
          <w:color w:val="FF0000"/>
        </w:rPr>
        <w:t>UBAL</w:t>
      </w:r>
      <w:r w:rsidR="00EE1BE1" w:rsidRPr="00712ACC">
        <w:t xml:space="preserve"> hånd </w:t>
      </w:r>
      <w:r w:rsidRPr="00712ACC">
        <w:t>med 6</w:t>
      </w:r>
      <w:r w:rsidR="001D639A" w:rsidRPr="00712ACC">
        <w:t>+</w:t>
      </w:r>
      <w:r w:rsidR="00687FA6" w:rsidRPr="00712ACC">
        <w:rPr>
          <w:color w:val="FF0000"/>
          <w:sz w:val="26"/>
        </w:rPr>
        <w:sym w:font="Symbol" w:char="F0A8"/>
      </w:r>
      <w:r w:rsidR="00754A53" w:rsidRPr="00712ACC">
        <w:t>.</w:t>
      </w:r>
      <w:r w:rsidR="001D639A" w:rsidRPr="00712ACC">
        <w:t>)</w:t>
      </w:r>
      <w:r w:rsidRPr="00712ACC">
        <w:t xml:space="preserve"> </w:t>
      </w:r>
    </w:p>
    <w:p w:rsidR="00D5163A" w:rsidRPr="00712ACC" w:rsidRDefault="00D5163A" w:rsidP="009C0B5A">
      <w:pPr>
        <w:pStyle w:val="Brdtekst"/>
        <w:spacing w:before="0" w:after="0"/>
        <w:ind w:right="0"/>
      </w:pPr>
    </w:p>
    <w:p w:rsidR="00D80D97" w:rsidRPr="00712ACC" w:rsidRDefault="0053794E" w:rsidP="009C0B5A">
      <w:pPr>
        <w:pStyle w:val="Brdtekst"/>
        <w:spacing w:before="0" w:after="0"/>
        <w:ind w:right="0"/>
      </w:pPr>
      <w:r w:rsidRPr="00712ACC">
        <w:t xml:space="preserve">Hvis UBAL, </w:t>
      </w:r>
      <w:r w:rsidR="00687FA6" w:rsidRPr="00712ACC">
        <w:t>ha</w:t>
      </w:r>
      <w:r w:rsidRPr="00712ACC">
        <w:t xml:space="preserve">r </w:t>
      </w:r>
      <w:r w:rsidR="00687FA6" w:rsidRPr="00712ACC">
        <w:t>ÅH</w:t>
      </w:r>
      <w:r w:rsidRPr="00712ACC">
        <w:t xml:space="preserve"> skjev </w:t>
      </w:r>
      <w:r w:rsidR="00687FA6" w:rsidRPr="00712ACC">
        <w:t xml:space="preserve">fordeling </w:t>
      </w:r>
      <w:r w:rsidRPr="00712ACC">
        <w:t>med 6+</w:t>
      </w:r>
      <w:r w:rsidR="000E3CE1" w:rsidRPr="00712ACC">
        <w:rPr>
          <w:sz w:val="26"/>
        </w:rPr>
        <w:sym w:font="Symbol" w:char="F0A7"/>
      </w:r>
      <w:r w:rsidRPr="00712ACC">
        <w:t>, e</w:t>
      </w:r>
      <w:r w:rsidR="00677231" w:rsidRPr="00712ACC">
        <w:t>ller</w:t>
      </w:r>
      <w:r w:rsidRPr="00712ACC">
        <w:t xml:space="preserve"> 5+</w:t>
      </w:r>
      <w:r w:rsidR="000E3CE1" w:rsidRPr="00712ACC">
        <w:rPr>
          <w:sz w:val="26"/>
        </w:rPr>
        <w:sym w:font="Symbol" w:char="F0A7"/>
      </w:r>
      <w:r w:rsidRPr="00712ACC">
        <w:t xml:space="preserve"> med sidefarge og</w:t>
      </w:r>
      <w:r w:rsidR="00687FA6" w:rsidRPr="00712ACC">
        <w:t xml:space="preserve"> 11-19HP (kan </w:t>
      </w:r>
      <w:r w:rsidR="001D639A" w:rsidRPr="00712ACC">
        <w:t xml:space="preserve">også </w:t>
      </w:r>
      <w:r w:rsidR="00687FA6" w:rsidRPr="00712ACC">
        <w:t>være 4-4-1-4</w:t>
      </w:r>
      <w:r w:rsidR="000E3CE1" w:rsidRPr="00712ACC">
        <w:rPr>
          <w:sz w:val="26"/>
        </w:rPr>
        <w:sym w:font="Symbol" w:char="F0A7"/>
      </w:r>
      <w:r w:rsidR="00687FA6" w:rsidRPr="00712ACC">
        <w:rPr>
          <w:sz w:val="26"/>
        </w:rPr>
        <w:t>/</w:t>
      </w:r>
      <w:r w:rsidR="00687FA6" w:rsidRPr="00712ACC">
        <w:t>4-1-4-4</w:t>
      </w:r>
      <w:r w:rsidR="00687FA6" w:rsidRPr="00712ACC">
        <w:rPr>
          <w:sz w:val="26"/>
        </w:rPr>
        <w:sym w:font="Symbol" w:char="F0A7"/>
      </w:r>
      <w:r w:rsidR="00687FA6" w:rsidRPr="00712ACC">
        <w:rPr>
          <w:sz w:val="26"/>
        </w:rPr>
        <w:t>/</w:t>
      </w:r>
      <w:r w:rsidR="00687FA6" w:rsidRPr="00712ACC">
        <w:t>1-4-4-4</w:t>
      </w:r>
      <w:r w:rsidR="00687FA6" w:rsidRPr="00712ACC">
        <w:rPr>
          <w:sz w:val="26"/>
        </w:rPr>
        <w:sym w:font="Symbol" w:char="F0A7"/>
      </w:r>
      <w:r w:rsidRPr="00712ACC">
        <w:t xml:space="preserve">). Hender </w:t>
      </w:r>
      <w:r w:rsidR="00687FA6" w:rsidRPr="00712ACC">
        <w:t>med</w:t>
      </w:r>
      <w:r w:rsidRPr="00712ACC">
        <w:t xml:space="preserve"> 15+HP er </w:t>
      </w:r>
      <w:r w:rsidRPr="00712ACC">
        <w:rPr>
          <w:color w:val="FF0000"/>
        </w:rPr>
        <w:t>alltid</w:t>
      </w:r>
      <w:r w:rsidRPr="00712ACC">
        <w:t xml:space="preserve"> </w:t>
      </w:r>
      <w:r w:rsidR="001D639A" w:rsidRPr="00712ACC">
        <w:t>UBAL.</w:t>
      </w:r>
    </w:p>
    <w:p w:rsidR="00D5163A" w:rsidRPr="00712ACC" w:rsidRDefault="00D5163A" w:rsidP="009C0B5A">
      <w:pPr>
        <w:pStyle w:val="Brdtekst"/>
        <w:spacing w:before="0" w:after="0"/>
        <w:ind w:right="0"/>
      </w:pPr>
    </w:p>
    <w:p w:rsidR="00677231" w:rsidRPr="00712ACC" w:rsidRDefault="00D80D97" w:rsidP="009C0B5A">
      <w:pPr>
        <w:pStyle w:val="Brdtekst"/>
        <w:spacing w:before="0" w:after="0"/>
        <w:ind w:right="0"/>
      </w:pPr>
      <w:r w:rsidRPr="00712ACC">
        <w:t>Åpning 1</w:t>
      </w:r>
      <w:r w:rsidRPr="00712ACC">
        <w:rPr>
          <w:sz w:val="26"/>
        </w:rPr>
        <w:sym w:font="Symbol" w:char="F0A7"/>
      </w:r>
      <w:r w:rsidRPr="00712ACC">
        <w:t xml:space="preserve"> kan også </w:t>
      </w:r>
      <w:r w:rsidR="001D639A" w:rsidRPr="00712ACC">
        <w:t xml:space="preserve">inneholde UBAL </w:t>
      </w:r>
      <w:r w:rsidRPr="00712ACC">
        <w:t>5+</w:t>
      </w:r>
      <w:r w:rsidRPr="00712ACC">
        <w:rPr>
          <w:sz w:val="26"/>
        </w:rPr>
        <w:sym w:font="Symbol" w:char="F0A7"/>
      </w:r>
      <w:r w:rsidRPr="00712ACC">
        <w:t xml:space="preserve"> og 4+</w:t>
      </w:r>
      <w:r w:rsidRPr="00712ACC">
        <w:rPr>
          <w:color w:val="FF0000"/>
          <w:sz w:val="26"/>
        </w:rPr>
        <w:sym w:font="Symbol" w:char="F0A8"/>
      </w:r>
      <w:r w:rsidRPr="00712ACC">
        <w:t xml:space="preserve"> eller 5+</w:t>
      </w:r>
      <w:r w:rsidRPr="00712ACC">
        <w:rPr>
          <w:color w:val="FF0000"/>
          <w:sz w:val="26"/>
        </w:rPr>
        <w:sym w:font="Symbol" w:char="F0A8"/>
      </w:r>
      <w:r w:rsidRPr="00712ACC">
        <w:t xml:space="preserve"> og 4+</w:t>
      </w:r>
      <w:r w:rsidRPr="00712ACC">
        <w:rPr>
          <w:sz w:val="26"/>
        </w:rPr>
        <w:sym w:font="Symbol" w:char="F0A7"/>
      </w:r>
      <w:r w:rsidRPr="00712ACC">
        <w:t xml:space="preserve"> og 15+HP. Den hånden meldes som </w:t>
      </w:r>
      <w:r w:rsidRPr="00712ACC">
        <w:rPr>
          <w:color w:val="FF0000"/>
          <w:sz w:val="26"/>
        </w:rPr>
        <w:sym w:font="Symbol" w:char="F0A8"/>
      </w:r>
      <w:r w:rsidRPr="00712ACC">
        <w:t>-revers</w:t>
      </w:r>
      <w:r w:rsidR="006D722B" w:rsidRPr="00712ACC">
        <w:t xml:space="preserve"> (RF)</w:t>
      </w:r>
      <w:r w:rsidRPr="00712ACC">
        <w:t xml:space="preserve">. </w:t>
      </w:r>
      <w:r w:rsidR="006D722B" w:rsidRPr="00712ACC">
        <w:t>(</w:t>
      </w:r>
      <w:r w:rsidRPr="00712ACC">
        <w:t>Tilsvarende m-fordeling med 11-14HP vises gjennom åpning 1</w:t>
      </w:r>
      <w:r w:rsidRPr="00712ACC">
        <w:rPr>
          <w:color w:val="FF0000"/>
          <w:sz w:val="26"/>
        </w:rPr>
        <w:sym w:font="Symbol" w:char="F0A8"/>
      </w:r>
      <w:r w:rsidRPr="00712ACC">
        <w:t xml:space="preserve"> og gjenmelding 2</w:t>
      </w:r>
      <w:r w:rsidRPr="00712ACC">
        <w:rPr>
          <w:sz w:val="26"/>
        </w:rPr>
        <w:sym w:font="Symbol" w:char="F0A7"/>
      </w:r>
      <w:r w:rsidRPr="00712ACC">
        <w:t>.</w:t>
      </w:r>
      <w:r w:rsidR="006D722B" w:rsidRPr="00712ACC">
        <w:t>)</w:t>
      </w:r>
      <w:r w:rsidRPr="00712ACC">
        <w:t xml:space="preserve"> På </w:t>
      </w:r>
      <w:r w:rsidRPr="00712ACC">
        <w:rPr>
          <w:color w:val="FF0000"/>
          <w:sz w:val="26"/>
        </w:rPr>
        <w:sym w:font="Symbol" w:char="F0A8"/>
      </w:r>
      <w:r w:rsidRPr="00712ACC">
        <w:t>-revers skal SH melde 2NT som BUK-Lebensohl, som ber ÅH om å melde lengste m på 3-trinnet</w:t>
      </w:r>
      <w:r w:rsidR="001D639A" w:rsidRPr="00712ACC">
        <w:t>.</w:t>
      </w:r>
      <w:r w:rsidR="002E065E" w:rsidRPr="00712ACC">
        <w:t xml:space="preserve"> Bortsett fra denne ene sekvensen vil </w:t>
      </w:r>
      <w:r w:rsidR="002E065E" w:rsidRPr="00712ACC">
        <w:rPr>
          <w:sz w:val="26"/>
        </w:rPr>
        <w:sym w:font="Symbol" w:char="F0A7"/>
      </w:r>
      <w:r w:rsidR="002E065E" w:rsidRPr="00712ACC">
        <w:t xml:space="preserve"> </w:t>
      </w:r>
      <w:r w:rsidR="001D639A" w:rsidRPr="00712ACC">
        <w:t xml:space="preserve">alltid </w:t>
      </w:r>
      <w:r w:rsidR="002E065E" w:rsidRPr="00712ACC">
        <w:t>være lengste farge når ÅH har 15+HP.</w:t>
      </w:r>
    </w:p>
    <w:p w:rsidR="006D722B" w:rsidRPr="00712ACC" w:rsidRDefault="006D722B" w:rsidP="009C0B5A">
      <w:pPr>
        <w:pStyle w:val="Brdtekst"/>
        <w:spacing w:before="0" w:after="0"/>
        <w:ind w:right="0"/>
        <w:rPr>
          <w:color w:val="FF0000"/>
        </w:rPr>
      </w:pPr>
      <w:r w:rsidRPr="00712ACC">
        <w:t xml:space="preserve">Åpningen kan også </w:t>
      </w:r>
      <w:r w:rsidR="001D639A" w:rsidRPr="00712ACC">
        <w:t xml:space="preserve">inneholde </w:t>
      </w:r>
      <w:r w:rsidRPr="00712ACC">
        <w:t>en UBAL revers på 15+HP (RF) med 5+</w:t>
      </w:r>
      <w:r w:rsidRPr="00712ACC">
        <w:rPr>
          <w:sz w:val="26"/>
        </w:rPr>
        <w:sym w:font="Symbol" w:char="F0A7"/>
      </w:r>
      <w:r w:rsidRPr="00712ACC">
        <w:rPr>
          <w:sz w:val="26"/>
        </w:rPr>
        <w:t xml:space="preserve"> </w:t>
      </w:r>
      <w:r w:rsidRPr="00712ACC">
        <w:t>og 4+</w:t>
      </w:r>
      <w:r w:rsidRPr="00712ACC">
        <w:rPr>
          <w:color w:val="FF0000"/>
          <w:sz w:val="26"/>
        </w:rPr>
        <w:sym w:font="Symbol" w:char="F0A9"/>
      </w:r>
      <w:r w:rsidRPr="00712ACC">
        <w:t>/</w:t>
      </w:r>
      <w:r w:rsidRPr="00712ACC">
        <w:rPr>
          <w:sz w:val="26"/>
        </w:rPr>
        <w:sym w:font="Symbol" w:char="F0AA"/>
      </w:r>
      <w:r w:rsidRPr="00712ACC">
        <w:t xml:space="preserve">. SH melder 2NT som </w:t>
      </w:r>
      <w:r w:rsidRPr="00712ACC">
        <w:rPr>
          <w:color w:val="FF0000"/>
        </w:rPr>
        <w:t xml:space="preserve">BUK-Lebensohl </w:t>
      </w:r>
      <w:r w:rsidRPr="00712ACC">
        <w:t>med SUBMIN (3-6HP), som ber ÅH om å melde 3</w:t>
      </w:r>
      <w:r w:rsidRPr="00712ACC">
        <w:rPr>
          <w:sz w:val="26"/>
        </w:rPr>
        <w:sym w:font="Symbol" w:char="F0A7"/>
      </w:r>
      <w:r w:rsidRPr="00712ACC">
        <w:t>. Deretter kan SH passe eller korrigere til riktig spillemelding</w:t>
      </w:r>
      <w:r w:rsidR="001D639A" w:rsidRPr="00712ACC">
        <w:t xml:space="preserve"> (som skal passes)</w:t>
      </w:r>
      <w:r w:rsidRPr="00712ACC">
        <w:t xml:space="preserve">. Hvis SH ikke benytter BUK-Lebensohl, men melder en annen </w:t>
      </w:r>
      <w:r w:rsidR="001D639A" w:rsidRPr="00712ACC">
        <w:t xml:space="preserve">melding </w:t>
      </w:r>
      <w:r w:rsidRPr="00712ACC">
        <w:t xml:space="preserve">enn 2NT, lover han 7+HP. </w:t>
      </w:r>
      <w:r w:rsidRPr="00712ACC">
        <w:rPr>
          <w:sz w:val="26"/>
        </w:rPr>
        <w:t xml:space="preserve"> </w:t>
      </w:r>
    </w:p>
    <w:p w:rsidR="00D5163A" w:rsidRPr="00712ACC" w:rsidRDefault="00D5163A" w:rsidP="009C0B5A">
      <w:pPr>
        <w:pStyle w:val="Brdtekst"/>
        <w:spacing w:before="0" w:after="0"/>
        <w:ind w:right="0"/>
      </w:pPr>
    </w:p>
    <w:p w:rsidR="00D80D97" w:rsidRPr="00712ACC" w:rsidRDefault="0053794E" w:rsidP="009C0B5A">
      <w:pPr>
        <w:pStyle w:val="Brdtekst"/>
        <w:spacing w:before="0" w:after="0"/>
        <w:ind w:right="0"/>
      </w:pPr>
      <w:r w:rsidRPr="00712ACC">
        <w:t xml:space="preserve">Den hyppigst forekommende hånden </w:t>
      </w:r>
      <w:r w:rsidR="001D639A" w:rsidRPr="00712ACC">
        <w:t>etter åpning 1</w:t>
      </w:r>
      <w:r w:rsidR="001D639A" w:rsidRPr="00712ACC">
        <w:sym w:font="Symbol" w:char="F0A7"/>
      </w:r>
      <w:r w:rsidR="001D639A" w:rsidRPr="00712ACC">
        <w:t xml:space="preserve"> </w:t>
      </w:r>
      <w:r w:rsidRPr="00712ACC">
        <w:t xml:space="preserve">er en 11-14 </w:t>
      </w:r>
      <w:r w:rsidR="0066152E" w:rsidRPr="00712ACC">
        <w:t>(SEMI)BAL</w:t>
      </w:r>
      <w:r w:rsidRPr="00712ACC">
        <w:t xml:space="preserve"> NT, som </w:t>
      </w:r>
      <w:r w:rsidRPr="00712ACC">
        <w:rPr>
          <w:color w:val="FF0000"/>
        </w:rPr>
        <w:t>kan</w:t>
      </w:r>
      <w:r w:rsidRPr="00712ACC">
        <w:t xml:space="preserve"> inneholde dobbel </w:t>
      </w:r>
      <w:r w:rsidR="000E3CE1" w:rsidRPr="00712ACC">
        <w:sym w:font="Symbol" w:char="F0A7"/>
      </w:r>
      <w:r w:rsidR="006D722B" w:rsidRPr="00712ACC">
        <w:t>, men som</w:t>
      </w:r>
      <w:r w:rsidRPr="00712ACC">
        <w:t xml:space="preserve"> </w:t>
      </w:r>
      <w:r w:rsidR="001D639A" w:rsidRPr="00712ACC">
        <w:t>også</w:t>
      </w:r>
      <w:r w:rsidR="00687FA6" w:rsidRPr="00712ACC">
        <w:t xml:space="preserve"> </w:t>
      </w:r>
      <w:r w:rsidR="00687FA6" w:rsidRPr="00712ACC">
        <w:rPr>
          <w:color w:val="FF0000"/>
        </w:rPr>
        <w:t>kan</w:t>
      </w:r>
      <w:r w:rsidR="00687FA6" w:rsidRPr="00712ACC">
        <w:t xml:space="preserve"> ha </w:t>
      </w:r>
      <w:r w:rsidR="001D639A" w:rsidRPr="00712ACC">
        <w:t>inntil</w:t>
      </w:r>
      <w:r w:rsidRPr="00712ACC">
        <w:t xml:space="preserve"> </w:t>
      </w:r>
      <w:r w:rsidR="001D639A" w:rsidRPr="00712ACC">
        <w:t>7</w:t>
      </w:r>
      <w:r w:rsidRPr="00712ACC">
        <w:t xml:space="preserve">-korts </w:t>
      </w:r>
      <w:r w:rsidR="000E3CE1" w:rsidRPr="00712ACC">
        <w:sym w:font="Symbol" w:char="F0A7"/>
      </w:r>
      <w:r w:rsidR="001D639A" w:rsidRPr="00712ACC">
        <w:rPr>
          <w:rFonts w:cs="Comic Sans MS"/>
        </w:rPr>
        <w:t>/</w:t>
      </w:r>
      <w:r w:rsidR="000E3CE1" w:rsidRPr="00712ACC">
        <w:rPr>
          <w:rFonts w:cs="Comic Sans MS"/>
          <w:color w:val="FF0000"/>
        </w:rPr>
        <w:sym w:font="Symbol" w:char="F0A8"/>
      </w:r>
      <w:r w:rsidR="00E72ABE" w:rsidRPr="00712ACC">
        <w:t>.</w:t>
      </w:r>
      <w:r w:rsidRPr="00712ACC">
        <w:t xml:space="preserve"> </w:t>
      </w:r>
      <w:r w:rsidR="00D80D97" w:rsidRPr="00712ACC">
        <w:rPr>
          <w:color w:val="FF0000"/>
        </w:rPr>
        <w:t>NB!</w:t>
      </w:r>
      <w:r w:rsidR="00AE25C9" w:rsidRPr="00712ACC">
        <w:t xml:space="preserve"> Hvis hånden inneholder </w:t>
      </w:r>
      <w:r w:rsidR="001D639A" w:rsidRPr="00712ACC">
        <w:t>lang</w:t>
      </w:r>
      <w:r w:rsidR="00D80D97" w:rsidRPr="00712ACC">
        <w:t xml:space="preserve"> </w:t>
      </w:r>
      <w:r w:rsidR="00E72ABE" w:rsidRPr="00712ACC">
        <w:rPr>
          <w:rFonts w:cs="Comic Sans MS"/>
        </w:rPr>
        <w:sym w:font="Symbol" w:char="F0A7"/>
      </w:r>
      <w:r w:rsidR="00E72ABE" w:rsidRPr="00712ACC">
        <w:rPr>
          <w:rFonts w:cs="Comic Sans MS"/>
        </w:rPr>
        <w:t>/</w:t>
      </w:r>
      <w:r w:rsidR="00E72ABE" w:rsidRPr="00712ACC">
        <w:rPr>
          <w:rFonts w:cs="Comic Sans MS"/>
          <w:color w:val="FF0000"/>
        </w:rPr>
        <w:sym w:font="Symbol" w:char="F0A8"/>
      </w:r>
      <w:r w:rsidR="00D80D97" w:rsidRPr="00712ACC">
        <w:t xml:space="preserve">, er det viktig at man </w:t>
      </w:r>
      <w:r w:rsidR="00D80D97" w:rsidRPr="00712ACC">
        <w:rPr>
          <w:color w:val="FF0000"/>
        </w:rPr>
        <w:t xml:space="preserve">først definerer den som en NT-hånd </w:t>
      </w:r>
      <w:r w:rsidR="00D80D97" w:rsidRPr="00712ACC">
        <w:t xml:space="preserve">før man </w:t>
      </w:r>
      <w:r w:rsidR="001D639A" w:rsidRPr="00712ACC">
        <w:t xml:space="preserve">eventuelt </w:t>
      </w:r>
      <w:r w:rsidR="00D80D97" w:rsidRPr="00712ACC">
        <w:t>melder fargelengde i m: 1</w:t>
      </w:r>
      <w:r w:rsidR="00D80D97" w:rsidRPr="00712ACC">
        <w:sym w:font="Symbol" w:char="F0A7"/>
      </w:r>
      <w:r w:rsidR="00D80D97" w:rsidRPr="00712ACC">
        <w:t xml:space="preserve"> - 1</w:t>
      </w:r>
      <w:r w:rsidR="00D80D97" w:rsidRPr="00712ACC">
        <w:rPr>
          <w:color w:val="FF0000"/>
        </w:rPr>
        <w:sym w:font="Symbol" w:char="F0A8"/>
      </w:r>
      <w:r w:rsidR="00D80D97" w:rsidRPr="00712ACC">
        <w:t xml:space="preserve"> - 1</w:t>
      </w:r>
      <w:r w:rsidR="00D80D97" w:rsidRPr="00712ACC">
        <w:rPr>
          <w:color w:val="FF0000"/>
        </w:rPr>
        <w:sym w:font="Symbol" w:char="F0A9"/>
      </w:r>
      <w:r w:rsidR="00D80D97" w:rsidRPr="00712ACC">
        <w:t xml:space="preserve"> - 2</w:t>
      </w:r>
      <w:r w:rsidR="00D80D97" w:rsidRPr="00712ACC">
        <w:rPr>
          <w:color w:val="FF0000"/>
        </w:rPr>
        <w:sym w:font="Symbol" w:char="F0A8"/>
      </w:r>
      <w:r w:rsidR="00D80D97" w:rsidRPr="00712ACC">
        <w:t xml:space="preserve"> (GF) - ? Hvis man har en 11-14-hånd med 2-3-5-3 eller 2-3-6-2, bør man IKKE si 3</w:t>
      </w:r>
      <w:r w:rsidR="00D80D97" w:rsidRPr="00712ACC">
        <w:rPr>
          <w:color w:val="FF0000"/>
        </w:rPr>
        <w:sym w:font="Symbol" w:char="F0A8"/>
      </w:r>
      <w:r w:rsidR="00D80D97" w:rsidRPr="00712ACC">
        <w:t xml:space="preserve">, for SH er nødt til å tolke dette som minst 5-4 i m og en sterk hånd (15+). Først bør man si 2NT, som </w:t>
      </w:r>
      <w:r w:rsidR="006D722B" w:rsidRPr="00712ACC">
        <w:t>plasser</w:t>
      </w:r>
      <w:r w:rsidR="00D80D97" w:rsidRPr="00712ACC">
        <w:t xml:space="preserve">er hånden </w:t>
      </w:r>
      <w:r w:rsidR="006D722B" w:rsidRPr="00712ACC">
        <w:t>som en</w:t>
      </w:r>
      <w:r w:rsidR="00D80D97" w:rsidRPr="00712ACC">
        <w:t xml:space="preserve"> 11-14</w:t>
      </w:r>
      <w:r w:rsidR="006D722B" w:rsidRPr="00712ACC">
        <w:t>NT</w:t>
      </w:r>
      <w:r w:rsidR="00D80D97" w:rsidRPr="00712ACC">
        <w:t xml:space="preserve">. Hvis man slipper til etter dette, kan man </w:t>
      </w:r>
      <w:r w:rsidR="006D722B" w:rsidRPr="00712ACC">
        <w:t xml:space="preserve">eventuelt </w:t>
      </w:r>
      <w:r w:rsidR="00D80D97" w:rsidRPr="00712ACC">
        <w:t>vise lang m.</w:t>
      </w:r>
    </w:p>
    <w:p w:rsidR="00D5163A" w:rsidRPr="00712ACC" w:rsidRDefault="00D5163A" w:rsidP="009C0B5A">
      <w:pPr>
        <w:pStyle w:val="Brdtekst"/>
        <w:spacing w:before="0" w:after="0"/>
        <w:ind w:right="0"/>
        <w:rPr>
          <w:szCs w:val="24"/>
        </w:rPr>
      </w:pPr>
    </w:p>
    <w:p w:rsidR="00D5163A" w:rsidRPr="00712ACC" w:rsidRDefault="00687FA6" w:rsidP="009C0B5A">
      <w:pPr>
        <w:pStyle w:val="Brdtekst"/>
        <w:spacing w:before="0" w:after="0"/>
        <w:ind w:right="0"/>
      </w:pPr>
      <w:r w:rsidRPr="00712ACC">
        <w:rPr>
          <w:szCs w:val="24"/>
        </w:rPr>
        <w:t xml:space="preserve">ÅH inneholder aldri </w:t>
      </w:r>
      <w:r w:rsidR="0053794E" w:rsidRPr="00712ACC">
        <w:rPr>
          <w:szCs w:val="24"/>
        </w:rPr>
        <w:t xml:space="preserve">5-korts </w:t>
      </w:r>
      <w:r w:rsidR="000E3CE1" w:rsidRPr="00712ACC">
        <w:rPr>
          <w:color w:val="FF0000"/>
          <w:sz w:val="26"/>
          <w:szCs w:val="24"/>
        </w:rPr>
        <w:sym w:font="Symbol" w:char="F0A9"/>
      </w:r>
      <w:r w:rsidR="0053794E" w:rsidRPr="00712ACC">
        <w:t>/</w:t>
      </w:r>
      <w:r w:rsidR="000E3CE1" w:rsidRPr="00712ACC">
        <w:rPr>
          <w:sz w:val="26"/>
        </w:rPr>
        <w:sym w:font="Symbol" w:char="F0AA"/>
      </w:r>
      <w:r w:rsidRPr="00712ACC">
        <w:t xml:space="preserve">, med mindre </w:t>
      </w:r>
      <w:r w:rsidRPr="00712ACC">
        <w:rPr>
          <w:sz w:val="26"/>
        </w:rPr>
        <w:sym w:font="Symbol" w:char="F0A7"/>
      </w:r>
      <w:r w:rsidRPr="00712ACC">
        <w:t>-fargen er lenger. Merk at m</w:t>
      </w:r>
      <w:r w:rsidR="0053794E" w:rsidRPr="00712ACC">
        <w:t xml:space="preserve">an kan velge å vise en 4-4-4-1 </w:t>
      </w:r>
      <w:r w:rsidRPr="00712ACC">
        <w:t>(</w:t>
      </w:r>
      <w:r w:rsidR="003B13EA" w:rsidRPr="00712ACC">
        <w:t xml:space="preserve">med </w:t>
      </w:r>
      <w:r w:rsidRPr="00712ACC">
        <w:t>singel m</w:t>
      </w:r>
      <w:r w:rsidR="001D639A" w:rsidRPr="00712ACC">
        <w:t>, aldri singel M</w:t>
      </w:r>
      <w:r w:rsidRPr="00712ACC">
        <w:t xml:space="preserve">) </w:t>
      </w:r>
      <w:r w:rsidR="0053794E" w:rsidRPr="00712ACC">
        <w:t>som</w:t>
      </w:r>
      <w:r w:rsidR="001D639A" w:rsidRPr="00712ACC">
        <w:t xml:space="preserve"> en</w:t>
      </w:r>
      <w:r w:rsidR="0053794E" w:rsidRPr="00712ACC">
        <w:t xml:space="preserve"> 11-14NT</w:t>
      </w:r>
      <w:r w:rsidR="003B13EA" w:rsidRPr="00712ACC">
        <w:t xml:space="preserve"> eller som </w:t>
      </w:r>
      <w:r w:rsidR="001D639A" w:rsidRPr="00712ACC">
        <w:t xml:space="preserve">en </w:t>
      </w:r>
      <w:r w:rsidR="003B13EA" w:rsidRPr="00712ACC">
        <w:t>15-17NT</w:t>
      </w:r>
      <w:r w:rsidR="0053794E" w:rsidRPr="00712ACC">
        <w:t>.</w:t>
      </w:r>
    </w:p>
    <w:p w:rsidR="00CA1053" w:rsidRPr="00712ACC" w:rsidRDefault="00687FA6" w:rsidP="009C0B5A">
      <w:pPr>
        <w:pStyle w:val="Brdtekst"/>
        <w:spacing w:before="0" w:after="0"/>
        <w:ind w:right="0"/>
      </w:pPr>
      <w:r w:rsidRPr="00712ACC">
        <w:t xml:space="preserve"> </w:t>
      </w:r>
    </w:p>
    <w:p w:rsidR="003C0BFA" w:rsidRPr="00712ACC" w:rsidRDefault="003C0BFA" w:rsidP="00380DCC">
      <w:pPr>
        <w:pStyle w:val="Overskrift2"/>
      </w:pPr>
      <w:r w:rsidRPr="00525360">
        <w:rPr>
          <w:lang w:val="nb-NO"/>
        </w:rPr>
        <w:t xml:space="preserve"> </w:t>
      </w:r>
      <w:bookmarkStart w:id="49" w:name="_Toc449516879"/>
      <w:r w:rsidRPr="00712ACC">
        <w:t>Meldinger etter pass i åpning</w:t>
      </w:r>
      <w:bookmarkEnd w:id="49"/>
    </w:p>
    <w:p w:rsidR="003C0BFA" w:rsidRPr="00712ACC" w:rsidRDefault="003C0BFA" w:rsidP="009C0B5A">
      <w:pPr>
        <w:spacing w:before="0" w:after="0"/>
        <w:rPr>
          <w:rFonts w:cs="Comic Sans MS"/>
        </w:rPr>
      </w:pPr>
    </w:p>
    <w:p w:rsidR="003C0BFA" w:rsidRPr="00712ACC" w:rsidRDefault="003C0BFA" w:rsidP="009C0B5A">
      <w:pPr>
        <w:pStyle w:val="Brdtekst"/>
        <w:spacing w:before="0" w:after="0"/>
        <w:ind w:right="0"/>
      </w:pPr>
      <w:r w:rsidRPr="00712ACC">
        <w:t xml:space="preserve">Når SH har vært i pass først, beholdes likevel alle systemets prinsipper, med mindre motparten har meldt slik at systemet er korrumpert. Forutsetning vil alltid være at SH er begrenset oppad til 10HP. SH kan imidlertid ha 8-10HP og en slik fordeling at han ikke har til åpning, men likevel har til INV. Han kan eksempelvis se en tilpasning og regne FP med i sin beholdning. </w:t>
      </w:r>
    </w:p>
    <w:p w:rsidR="0053794E" w:rsidRPr="00712ACC" w:rsidRDefault="001D639A" w:rsidP="00D5163A">
      <w:pPr>
        <w:pStyle w:val="Overskrift2"/>
        <w:rPr>
          <w:lang w:val="nb-NO"/>
        </w:rPr>
      </w:pPr>
      <w:bookmarkStart w:id="50" w:name="_Toc361740531"/>
      <w:bookmarkStart w:id="51" w:name="_Toc449516880"/>
      <w:r w:rsidRPr="00712ACC">
        <w:rPr>
          <w:lang w:val="nb-NO"/>
        </w:rPr>
        <w:t xml:space="preserve">SHs </w:t>
      </w:r>
      <w:r w:rsidR="0053794E" w:rsidRPr="00712ACC">
        <w:rPr>
          <w:lang w:val="nb-NO"/>
        </w:rPr>
        <w:t>Overføringer på 1-trinnet</w:t>
      </w:r>
      <w:bookmarkEnd w:id="50"/>
      <w:bookmarkEnd w:id="51"/>
    </w:p>
    <w:p w:rsidR="0053794E" w:rsidRPr="00712ACC" w:rsidRDefault="0053794E" w:rsidP="009C0B5A">
      <w:pPr>
        <w:spacing w:before="0" w:after="0"/>
      </w:pPr>
    </w:p>
    <w:p w:rsidR="002613B4" w:rsidRPr="00712ACC" w:rsidRDefault="0053794E" w:rsidP="009C0B5A">
      <w:pPr>
        <w:pStyle w:val="Brdtekst"/>
        <w:spacing w:before="0" w:after="0"/>
        <w:ind w:right="0"/>
      </w:pPr>
      <w:r w:rsidRPr="00712ACC">
        <w:t xml:space="preserve">På </w:t>
      </w:r>
      <w:r w:rsidR="000E3CE1" w:rsidRPr="00712ACC">
        <w:rPr>
          <w:sz w:val="26"/>
        </w:rPr>
        <w:sym w:font="Symbol" w:char="F0A7"/>
      </w:r>
      <w:r w:rsidRPr="00712ACC">
        <w:rPr>
          <w:rFonts w:cs="Comic Sans MS"/>
        </w:rPr>
        <w:t>-</w:t>
      </w:r>
      <w:r w:rsidRPr="00712ACC">
        <w:t>åpning bruker SH overføringer på 1-trinnet (1</w:t>
      </w:r>
      <w:r w:rsidR="000E3CE1" w:rsidRPr="00712ACC">
        <w:rPr>
          <w:color w:val="FF0000"/>
          <w:sz w:val="26"/>
        </w:rPr>
        <w:sym w:font="Symbol" w:char="F0A8"/>
      </w:r>
      <w:r w:rsidRPr="00712ACC">
        <w:t>, 1</w:t>
      </w:r>
      <w:r w:rsidR="000E3CE1" w:rsidRPr="00712ACC">
        <w:rPr>
          <w:color w:val="FF0000"/>
          <w:sz w:val="26"/>
        </w:rPr>
        <w:sym w:font="Symbol" w:char="F0A9"/>
      </w:r>
      <w:r w:rsidRPr="00712ACC">
        <w:t xml:space="preserve"> og 1</w:t>
      </w:r>
      <w:r w:rsidR="000E3CE1" w:rsidRPr="00712ACC">
        <w:rPr>
          <w:sz w:val="26"/>
        </w:rPr>
        <w:sym w:font="Symbol" w:char="F0AA"/>
      </w:r>
      <w:r w:rsidRPr="00712ACC">
        <w:t>), både etter pass, dobler, og innmelding 1</w:t>
      </w:r>
      <w:r w:rsidR="000E3CE1" w:rsidRPr="00712ACC">
        <w:rPr>
          <w:color w:val="FF0000"/>
          <w:sz w:val="26"/>
        </w:rPr>
        <w:sym w:font="Symbol" w:char="F0A8"/>
      </w:r>
      <w:r w:rsidRPr="00712ACC">
        <w:t>/1</w:t>
      </w:r>
      <w:r w:rsidR="000E3CE1" w:rsidRPr="00712ACC">
        <w:rPr>
          <w:color w:val="FF0000"/>
          <w:sz w:val="26"/>
        </w:rPr>
        <w:sym w:font="Symbol" w:char="F0A9"/>
      </w:r>
      <w:r w:rsidRPr="00712ACC">
        <w:rPr>
          <w:rFonts w:ascii="Times New Roman" w:hAnsi="Times New Roman"/>
          <w:color w:val="FF0000"/>
        </w:rPr>
        <w:t xml:space="preserve"> </w:t>
      </w:r>
      <w:r w:rsidRPr="00712ACC">
        <w:t>i mellomhånden</w:t>
      </w:r>
      <w:r w:rsidR="00677231" w:rsidRPr="00712ACC">
        <w:t xml:space="preserve">, og </w:t>
      </w:r>
      <w:r w:rsidR="00687FA6" w:rsidRPr="00712ACC">
        <w:t xml:space="preserve">dessuten </w:t>
      </w:r>
      <w:r w:rsidR="002613B4" w:rsidRPr="00712ACC">
        <w:t>SUBMIN</w:t>
      </w:r>
      <w:r w:rsidR="00687FA6" w:rsidRPr="00712ACC">
        <w:t xml:space="preserve"> overføringshopp til </w:t>
      </w:r>
      <w:r w:rsidR="00677231" w:rsidRPr="00712ACC">
        <w:t>2</w:t>
      </w:r>
      <w:r w:rsidR="000E3CE1" w:rsidRPr="00712ACC">
        <w:rPr>
          <w:color w:val="FF0000"/>
          <w:sz w:val="26"/>
        </w:rPr>
        <w:sym w:font="Symbol" w:char="F0A8"/>
      </w:r>
      <w:r w:rsidR="00687FA6" w:rsidRPr="00712ACC">
        <w:rPr>
          <w:color w:val="FF0000"/>
          <w:sz w:val="26"/>
        </w:rPr>
        <w:t xml:space="preserve"> </w:t>
      </w:r>
      <w:r w:rsidR="00687FA6" w:rsidRPr="00712ACC">
        <w:t>og</w:t>
      </w:r>
      <w:r w:rsidR="00677231" w:rsidRPr="00712ACC">
        <w:t xml:space="preserve"> 2</w:t>
      </w:r>
      <w:r w:rsidR="000E3CE1" w:rsidRPr="00712ACC">
        <w:rPr>
          <w:color w:val="FF0000"/>
          <w:sz w:val="26"/>
        </w:rPr>
        <w:sym w:font="Symbol" w:char="F0A9"/>
      </w:r>
      <w:r w:rsidR="00687FA6" w:rsidRPr="00712ACC">
        <w:t xml:space="preserve"> (overføring til </w:t>
      </w:r>
      <w:r w:rsidR="00687FA6" w:rsidRPr="00712ACC">
        <w:rPr>
          <w:color w:val="FF0000"/>
          <w:sz w:val="26"/>
        </w:rPr>
        <w:sym w:font="Symbol" w:char="F0A9"/>
      </w:r>
      <w:r w:rsidR="00687FA6" w:rsidRPr="00712ACC">
        <w:t xml:space="preserve"> og </w:t>
      </w:r>
      <w:r w:rsidR="00687FA6" w:rsidRPr="00712ACC">
        <w:rPr>
          <w:sz w:val="26"/>
        </w:rPr>
        <w:sym w:font="Symbol" w:char="F0AA"/>
      </w:r>
      <w:r w:rsidR="00687FA6" w:rsidRPr="00712ACC">
        <w:t>)</w:t>
      </w:r>
      <w:r w:rsidRPr="00712ACC">
        <w:t xml:space="preserve">. </w:t>
      </w:r>
      <w:r w:rsidR="002613B4" w:rsidRPr="00712ACC">
        <w:t>Sistnevnte kan være tvetydig (15+HP).</w:t>
      </w:r>
    </w:p>
    <w:p w:rsidR="00D5163A" w:rsidRPr="00712ACC" w:rsidRDefault="00D5163A" w:rsidP="009C0B5A">
      <w:pPr>
        <w:pStyle w:val="Brdtekst"/>
        <w:spacing w:before="0" w:after="0"/>
        <w:ind w:right="0"/>
      </w:pPr>
    </w:p>
    <w:p w:rsidR="00924266" w:rsidRPr="00712ACC" w:rsidRDefault="0053794E" w:rsidP="009C0B5A">
      <w:pPr>
        <w:pStyle w:val="Brdtekst"/>
        <w:spacing w:before="0" w:after="0"/>
        <w:ind w:right="0"/>
      </w:pPr>
      <w:r w:rsidRPr="00712ACC">
        <w:t xml:space="preserve">SHs første </w:t>
      </w:r>
      <w:r w:rsidR="00134539" w:rsidRPr="00712ACC">
        <w:rPr>
          <w:color w:val="FF0000"/>
        </w:rPr>
        <w:t>PRI</w:t>
      </w:r>
      <w:r w:rsidRPr="00712ACC">
        <w:t xml:space="preserve"> er </w:t>
      </w:r>
      <w:r w:rsidR="00924266" w:rsidRPr="00712ACC">
        <w:rPr>
          <w:color w:val="FF0000"/>
        </w:rPr>
        <w:t>alltid</w:t>
      </w:r>
      <w:r w:rsidR="00924266" w:rsidRPr="00712ACC">
        <w:t xml:space="preserve"> </w:t>
      </w:r>
      <w:r w:rsidRPr="00712ACC">
        <w:t xml:space="preserve">å finne fram til (minst) </w:t>
      </w:r>
      <w:r w:rsidRPr="00712ACC">
        <w:rPr>
          <w:color w:val="FF0000"/>
        </w:rPr>
        <w:t>4-4-tilpasninger i M</w:t>
      </w:r>
      <w:r w:rsidRPr="00712ACC">
        <w:t xml:space="preserve">, og han vil derfor først og fremst overføre til M hvis han selv har minst 4-kort der. Selv med både 6 og 7-korts m sidefarge, vil han prioritere å finne fram til en felles M. </w:t>
      </w:r>
      <w:r w:rsidR="00924266" w:rsidRPr="00712ACC">
        <w:t xml:space="preserve">Han kan melde med </w:t>
      </w:r>
      <w:r w:rsidR="00813E7C" w:rsidRPr="00712ACC">
        <w:t xml:space="preserve">selv </w:t>
      </w:r>
      <w:r w:rsidRPr="00712ACC">
        <w:t xml:space="preserve">så lite som 3+HP. </w:t>
      </w:r>
    </w:p>
    <w:p w:rsidR="00D5163A" w:rsidRPr="00712ACC" w:rsidRDefault="00D5163A" w:rsidP="009C0B5A">
      <w:pPr>
        <w:pStyle w:val="Brdtekst"/>
        <w:spacing w:before="0" w:after="0"/>
        <w:ind w:right="0"/>
      </w:pPr>
    </w:p>
    <w:p w:rsidR="0053794E" w:rsidRPr="00712ACC" w:rsidRDefault="0053794E" w:rsidP="009C0B5A">
      <w:pPr>
        <w:pStyle w:val="Brdtekst"/>
        <w:spacing w:before="0" w:after="0"/>
        <w:ind w:right="0"/>
      </w:pPr>
      <w:r w:rsidRPr="00712ACC">
        <w:t xml:space="preserve">Hvis SH </w:t>
      </w:r>
      <w:r w:rsidR="00924266" w:rsidRPr="00712ACC">
        <w:t>etter å ha vist en M</w:t>
      </w:r>
      <w:r w:rsidRPr="00712ACC">
        <w:t xml:space="preserve"> melder m, vil denne i prinsippet være lenger enn M (Canapé) og NF (selv med hopp eller melding på 3-trinnet) hvis </w:t>
      </w:r>
      <w:r w:rsidR="00813E7C" w:rsidRPr="00712ACC">
        <w:t xml:space="preserve">XY </w:t>
      </w:r>
      <w:r w:rsidRPr="00712ACC">
        <w:t>er tilgjengelig.</w:t>
      </w:r>
      <w:r w:rsidR="00813E7C" w:rsidRPr="00712ACC">
        <w:t xml:space="preserve"> Også etter bruk av XY vil meldt m etter vist M på 1-trinnet være Canapé (med INV/GF).</w:t>
      </w:r>
      <w:r w:rsidRPr="00712ACC">
        <w:t xml:space="preserve"> </w:t>
      </w:r>
    </w:p>
    <w:p w:rsidR="00D5163A" w:rsidRPr="00712ACC" w:rsidRDefault="00D5163A" w:rsidP="009C0B5A">
      <w:pPr>
        <w:pStyle w:val="Brdtekst"/>
        <w:spacing w:before="0" w:after="0"/>
        <w:ind w:right="0"/>
      </w:pPr>
    </w:p>
    <w:p w:rsidR="00924266" w:rsidRPr="00712ACC" w:rsidRDefault="0053794E" w:rsidP="009C0B5A">
      <w:pPr>
        <w:pStyle w:val="Brdtekst"/>
        <w:spacing w:before="0" w:after="0"/>
        <w:ind w:right="0"/>
      </w:pPr>
      <w:r w:rsidRPr="00712ACC">
        <w:t xml:space="preserve">Hvis </w:t>
      </w:r>
      <w:r w:rsidR="002E6D78" w:rsidRPr="00712ACC">
        <w:t>XY</w:t>
      </w:r>
      <w:r w:rsidRPr="00712ACC">
        <w:t xml:space="preserve"> </w:t>
      </w:r>
      <w:r w:rsidRPr="00712ACC">
        <w:rPr>
          <w:color w:val="FF0000"/>
        </w:rPr>
        <w:t>ikke</w:t>
      </w:r>
      <w:r w:rsidRPr="00712ACC">
        <w:t xml:space="preserve"> er tilgjengelig, vil melding av Canapéfargen betraktes som ny farge på 3-trinnet og være RF. </w:t>
      </w:r>
    </w:p>
    <w:p w:rsidR="00D5163A" w:rsidRPr="00712ACC" w:rsidRDefault="00D5163A" w:rsidP="009C0B5A">
      <w:pPr>
        <w:pStyle w:val="Brdtekst"/>
        <w:spacing w:before="0" w:after="0"/>
        <w:ind w:right="0"/>
      </w:pPr>
    </w:p>
    <w:p w:rsidR="0053794E" w:rsidRDefault="0053794E" w:rsidP="009C0B5A">
      <w:pPr>
        <w:pStyle w:val="Brdtekst"/>
        <w:spacing w:before="0" w:after="0"/>
        <w:ind w:right="0"/>
      </w:pPr>
      <w:r w:rsidRPr="00712ACC">
        <w:t xml:space="preserve">Selv i et presset meldingsforløp der begge motspillerne deltar i meldingsforløpet, vil slike meldinger være krav, mens en </w:t>
      </w:r>
      <w:r w:rsidR="00126C59" w:rsidRPr="00712ACC">
        <w:t>BUK-X</w:t>
      </w:r>
      <w:r w:rsidRPr="00712ACC">
        <w:t xml:space="preserve"> vil tillate melding av nye farger (også på 3-trinnet) som NF og da er det kun kamp om kontrakten.</w:t>
      </w:r>
      <w:r w:rsidR="00542C68" w:rsidRPr="00712ACC">
        <w:t xml:space="preserve"> Dette gjelder begge makkere.</w:t>
      </w:r>
    </w:p>
    <w:p w:rsidR="00380DCC" w:rsidRDefault="00380DCC" w:rsidP="009C0B5A">
      <w:pPr>
        <w:pStyle w:val="Brdtekst"/>
        <w:spacing w:before="0" w:after="0"/>
        <w:ind w:right="0"/>
      </w:pPr>
    </w:p>
    <w:p w:rsidR="00380DCC" w:rsidRDefault="00380DCC" w:rsidP="00380DCC">
      <w:pPr>
        <w:pStyle w:val="Overskrift2"/>
        <w:rPr>
          <w:lang w:val="nb-NO"/>
        </w:rPr>
      </w:pPr>
      <w:r w:rsidRPr="00380DCC">
        <w:rPr>
          <w:lang w:val="nb-NO"/>
        </w:rPr>
        <w:t>Visning av sterkere hender etter 1</w:t>
      </w:r>
      <w:r>
        <w:rPr>
          <w:lang w:val="nb-NO"/>
        </w:rPr>
        <w:sym w:font="Symbol" w:char="F0A7"/>
      </w:r>
    </w:p>
    <w:p w:rsidR="00380DCC" w:rsidRDefault="00380DCC" w:rsidP="00380DCC">
      <w:r>
        <w:t>Hvis kløveråpneren har 18-19HP, vil han vise det ved å hoppe til 2NT etter svaret på 1</w:t>
      </w:r>
      <w:r>
        <w:sym w:font="Symbol" w:char="F0A7"/>
      </w:r>
      <w:r>
        <w:t>. Dette vil imidlertid ikke vise en BAL hånd, for den åpnes med 1</w:t>
      </w:r>
      <w:r>
        <w:rPr>
          <w:color w:val="FF0000"/>
        </w:rPr>
        <w:sym w:font="Symbol" w:char="F0A8"/>
      </w:r>
      <w:r>
        <w:t xml:space="preserve">. Nå har du alltid langfarge i </w:t>
      </w:r>
      <w:r>
        <w:sym w:font="Symbol" w:char="F0A7"/>
      </w:r>
      <w:r>
        <w:t>, og en SUBMIN SH kan melde 3</w:t>
      </w:r>
      <w:r>
        <w:sym w:font="Symbol" w:char="F0A7"/>
      </w:r>
      <w:r>
        <w:t xml:space="preserve"> som stoppmelding. Hvis </w:t>
      </w:r>
      <w:r>
        <w:sym w:font="Symbol" w:char="F0A7"/>
      </w:r>
      <w:r>
        <w:t>-åpneren har 18-19HFP og 4+tilpass i ev av SH vist M, kan han hoppe til 4 i den viste M.</w:t>
      </w:r>
    </w:p>
    <w:p w:rsidR="00380DCC" w:rsidRDefault="00380DCC" w:rsidP="00380DCC"/>
    <w:p w:rsidR="00D5163A" w:rsidRDefault="00380DCC" w:rsidP="00D66735">
      <w:r>
        <w:t>Med 15-17HP kan ÅH i sin andre melding hoppe til 3</w:t>
      </w:r>
      <w:r>
        <w:sym w:font="Symbol" w:char="F0A7"/>
      </w:r>
      <w:r>
        <w:t xml:space="preserve"> med 6-kort og ikke tilpasning til en vist M. Med tilpasning til en vist M, kan åpneren hoppe til 3 i den viste M. Revers i </w:t>
      </w:r>
      <w:r>
        <w:rPr>
          <w:color w:val="FF0000"/>
        </w:rPr>
        <w:sym w:font="Symbol" w:char="F0A8"/>
      </w:r>
      <w:r>
        <w:t>/</w:t>
      </w:r>
      <w:r>
        <w:rPr>
          <w:color w:val="FF0000"/>
        </w:rPr>
        <w:sym w:font="Symbol" w:char="F0A9"/>
      </w:r>
      <w:r>
        <w:t>/</w:t>
      </w:r>
      <w:r>
        <w:sym w:font="Symbol" w:char="F0AA"/>
      </w:r>
      <w:r>
        <w:t xml:space="preserve"> på 2-trinnet viser også 15</w:t>
      </w:r>
      <w:r w:rsidR="00D66735">
        <w:t>+HP (dårligst 15</w:t>
      </w:r>
      <w:r>
        <w:t>-17HP</w:t>
      </w:r>
      <w:r w:rsidR="00D66735">
        <w:t>). Ellers er alle nye farger RF mot SH på minst 7HP. Til nød kan han gjenmelde 1NT emd 15HP og ikke så gode honnører.</w:t>
      </w:r>
    </w:p>
    <w:p w:rsidR="00D66735" w:rsidRPr="00712ACC" w:rsidRDefault="00D66735" w:rsidP="00D66735"/>
    <w:p w:rsidR="001D639A" w:rsidRPr="00712ACC" w:rsidRDefault="001D639A" w:rsidP="00D5163A">
      <w:pPr>
        <w:pStyle w:val="Overskrift2"/>
        <w:rPr>
          <w:lang w:val="nb-NO"/>
        </w:rPr>
      </w:pPr>
      <w:bookmarkStart w:id="52" w:name="_Toc449516881"/>
      <w:r w:rsidRPr="00712ACC">
        <w:rPr>
          <w:lang w:val="nb-NO"/>
        </w:rPr>
        <w:t>SH med (SEMI)BAL hender</w:t>
      </w:r>
      <w:bookmarkEnd w:id="52"/>
    </w:p>
    <w:p w:rsidR="001D639A" w:rsidRPr="00712ACC" w:rsidRDefault="001D639A" w:rsidP="009C0B5A">
      <w:pPr>
        <w:pStyle w:val="Brdtekst"/>
        <w:spacing w:before="0" w:after="0"/>
        <w:ind w:right="0"/>
      </w:pPr>
      <w:r w:rsidRPr="00712ACC">
        <w:t>Når SH ikke har 4+M, og skal markere en NT-hånd, gjør han det på følgende måte:</w:t>
      </w:r>
    </w:p>
    <w:p w:rsidR="001D639A" w:rsidRPr="00712ACC" w:rsidRDefault="001D639A" w:rsidP="00D5163A">
      <w:pPr>
        <w:pStyle w:val="Listeavsnitt"/>
        <w:numPr>
          <w:ilvl w:val="0"/>
          <w:numId w:val="44"/>
        </w:numPr>
        <w:spacing w:before="0" w:after="0"/>
        <w:ind w:left="1134" w:hanging="567"/>
      </w:pPr>
      <w:r w:rsidRPr="00712ACC">
        <w:t>Han bruker 1</w:t>
      </w:r>
      <w:r w:rsidRPr="00712ACC">
        <w:rPr>
          <w:sz w:val="26"/>
        </w:rPr>
        <w:sym w:font="Symbol" w:char="F0AA"/>
      </w:r>
      <w:r w:rsidRPr="00712ACC">
        <w:t xml:space="preserve"> som </w:t>
      </w:r>
      <w:r w:rsidRPr="00712ACC">
        <w:rPr>
          <w:color w:val="FF0000"/>
        </w:rPr>
        <w:t xml:space="preserve">overføring til 1NT </w:t>
      </w:r>
      <w:r w:rsidRPr="00712ACC">
        <w:t xml:space="preserve">med 7-10NT (eller med en hvilken som helst hånd med lang </w:t>
      </w:r>
      <w:r w:rsidRPr="00712ACC">
        <w:rPr>
          <w:color w:val="FF0000"/>
          <w:sz w:val="26"/>
        </w:rPr>
        <w:sym w:font="Symbol" w:char="F0A8"/>
      </w:r>
      <w:r w:rsidRPr="00712ACC">
        <w:t>. ÅH sier 1NT med 11-14HP, og melder han noe annet enn dette, har han 15+HP. Etter 1</w:t>
      </w:r>
      <w:r w:rsidRPr="00712ACC">
        <w:rPr>
          <w:sz w:val="26"/>
        </w:rPr>
        <w:sym w:font="Symbol" w:char="F0A7"/>
      </w:r>
      <w:r w:rsidRPr="00712ACC">
        <w:t xml:space="preserve"> - 1</w:t>
      </w:r>
      <w:r w:rsidRPr="00712ACC">
        <w:rPr>
          <w:sz w:val="26"/>
        </w:rPr>
        <w:sym w:font="Symbol" w:char="F0AA"/>
      </w:r>
      <w:r w:rsidRPr="00712ACC">
        <w:t xml:space="preserve"> - 1NT trer </w:t>
      </w:r>
      <w:r w:rsidRPr="00712ACC">
        <w:rPr>
          <w:color w:val="FF0000"/>
        </w:rPr>
        <w:t>XY</w:t>
      </w:r>
      <w:r w:rsidRPr="00712ACC">
        <w:t xml:space="preserve"> i funksjon.</w:t>
      </w:r>
    </w:p>
    <w:p w:rsidR="001D639A" w:rsidRPr="00712ACC" w:rsidRDefault="001D639A" w:rsidP="00D5163A">
      <w:pPr>
        <w:pStyle w:val="Listeavsnitt"/>
        <w:numPr>
          <w:ilvl w:val="0"/>
          <w:numId w:val="44"/>
        </w:numPr>
        <w:spacing w:before="0" w:after="0"/>
        <w:ind w:left="1134" w:hanging="567"/>
      </w:pPr>
      <w:r w:rsidRPr="00712ACC">
        <w:t xml:space="preserve">Hvis SH sier </w:t>
      </w:r>
      <w:r w:rsidRPr="00712ACC">
        <w:rPr>
          <w:color w:val="FF0000"/>
        </w:rPr>
        <w:t>1NT</w:t>
      </w:r>
      <w:r w:rsidRPr="00712ACC">
        <w:t xml:space="preserve">, er dette </w:t>
      </w:r>
      <w:r w:rsidRPr="00712ACC">
        <w:rPr>
          <w:color w:val="FF0000"/>
        </w:rPr>
        <w:t xml:space="preserve">direkte INV til utgang </w:t>
      </w:r>
      <w:r w:rsidRPr="00712ACC">
        <w:t>med (SEMI)BAL 11-13HP.</w:t>
      </w:r>
    </w:p>
    <w:p w:rsidR="001D639A" w:rsidRPr="00712ACC" w:rsidRDefault="001D639A" w:rsidP="00D5163A">
      <w:pPr>
        <w:pStyle w:val="Listeavsnitt"/>
        <w:numPr>
          <w:ilvl w:val="0"/>
          <w:numId w:val="44"/>
        </w:numPr>
        <w:spacing w:before="0" w:after="0"/>
        <w:ind w:left="1134" w:hanging="567"/>
      </w:pPr>
      <w:r w:rsidRPr="00712ACC">
        <w:t xml:space="preserve">Hvis SH melder </w:t>
      </w:r>
      <w:r w:rsidRPr="00712ACC">
        <w:rPr>
          <w:color w:val="FF0000"/>
        </w:rPr>
        <w:t>3NT</w:t>
      </w:r>
      <w:r w:rsidRPr="00712ACC">
        <w:t xml:space="preserve">, viser han </w:t>
      </w:r>
      <w:r w:rsidRPr="00712ACC">
        <w:rPr>
          <w:color w:val="FF0000"/>
        </w:rPr>
        <w:t xml:space="preserve">14-17HP </w:t>
      </w:r>
      <w:r w:rsidRPr="00712ACC">
        <w:t>(SEMI)BAL.</w:t>
      </w:r>
    </w:p>
    <w:p w:rsidR="001D639A" w:rsidRPr="00712ACC" w:rsidRDefault="001D639A" w:rsidP="00D5163A">
      <w:pPr>
        <w:pStyle w:val="Listeavsnitt"/>
        <w:numPr>
          <w:ilvl w:val="0"/>
          <w:numId w:val="44"/>
        </w:numPr>
        <w:spacing w:before="0" w:after="0"/>
        <w:ind w:left="1134" w:hanging="567"/>
      </w:pPr>
      <w:r w:rsidRPr="00712ACC">
        <w:t xml:space="preserve">Hvis SH hopper til </w:t>
      </w:r>
      <w:r w:rsidRPr="00712ACC">
        <w:rPr>
          <w:color w:val="FF0000"/>
        </w:rPr>
        <w:t>2NT</w:t>
      </w:r>
      <w:r w:rsidRPr="00712ACC">
        <w:t xml:space="preserve">, viser dette </w:t>
      </w:r>
      <w:r w:rsidRPr="00712ACC">
        <w:rPr>
          <w:color w:val="FF0000"/>
        </w:rPr>
        <w:t xml:space="preserve">18-19 </w:t>
      </w:r>
      <w:r w:rsidRPr="00712ACC">
        <w:t>(SEMI)BAL.</w:t>
      </w:r>
    </w:p>
    <w:p w:rsidR="001D639A" w:rsidRPr="00712ACC" w:rsidRDefault="001D639A" w:rsidP="009C0B5A">
      <w:pPr>
        <w:spacing w:before="0" w:after="0"/>
      </w:pPr>
    </w:p>
    <w:p w:rsidR="0053794E" w:rsidRPr="00712ACC" w:rsidRDefault="0053794E" w:rsidP="00D5163A">
      <w:pPr>
        <w:pStyle w:val="Overskrift2"/>
        <w:rPr>
          <w:b w:val="0"/>
          <w:lang w:val="nb-NO"/>
        </w:rPr>
      </w:pPr>
      <w:bookmarkStart w:id="53" w:name="_Toc361740532"/>
      <w:bookmarkStart w:id="54" w:name="_Toc449516882"/>
      <w:r w:rsidRPr="00712ACC">
        <w:rPr>
          <w:lang w:val="nb-NO"/>
        </w:rPr>
        <w:t xml:space="preserve">SHs </w:t>
      </w:r>
      <w:r w:rsidRPr="00712ACC">
        <w:t>meldinger</w:t>
      </w:r>
      <w:r w:rsidRPr="00712ACC">
        <w:rPr>
          <w:lang w:val="nb-NO"/>
        </w:rPr>
        <w:t xml:space="preserve"> etter 1</w:t>
      </w:r>
      <w:bookmarkEnd w:id="53"/>
      <w:r w:rsidR="000E3CE1" w:rsidRPr="00712ACC">
        <w:rPr>
          <w:b w:val="0"/>
          <w:lang w:val="nb-NO"/>
        </w:rPr>
        <w:sym w:font="Symbol" w:char="F0A7"/>
      </w:r>
      <w:bookmarkEnd w:id="54"/>
    </w:p>
    <w:p w:rsidR="0053794E" w:rsidRPr="00712ACC" w:rsidRDefault="0053794E" w:rsidP="009C0B5A">
      <w:pPr>
        <w:tabs>
          <w:tab w:val="left" w:pos="540"/>
          <w:tab w:val="left" w:pos="720"/>
          <w:tab w:val="left" w:pos="1440"/>
          <w:tab w:val="left" w:pos="1701"/>
        </w:tabs>
        <w:spacing w:before="0" w:after="0"/>
        <w:rPr>
          <w:rFonts w:cs="Comic Sans MS"/>
        </w:rPr>
      </w:pPr>
      <w:r w:rsidRPr="00712ACC">
        <w:rPr>
          <w:rFonts w:cs="Comic Sans MS"/>
        </w:rPr>
        <w:t>1</w:t>
      </w:r>
      <w:r w:rsidR="000E3CE1" w:rsidRPr="00712ACC">
        <w:rPr>
          <w:rFonts w:cs="Comic Sans MS"/>
          <w:sz w:val="26"/>
        </w:rPr>
        <w:sym w:font="Symbol" w:char="F0A7"/>
      </w:r>
      <w:r w:rsidRPr="00712ACC">
        <w:rPr>
          <w:rFonts w:cs="Comic Sans MS"/>
        </w:rPr>
        <w:t xml:space="preserve">  -</w:t>
      </w:r>
      <w:r w:rsidRPr="00712ACC">
        <w:rPr>
          <w:rFonts w:cs="Comic Sans MS"/>
        </w:rPr>
        <w:tab/>
      </w:r>
      <w:r w:rsidRPr="00712ACC">
        <w:rPr>
          <w:rFonts w:cs="Comic Sans MS"/>
        </w:rPr>
        <w:tab/>
        <w:t>?</w:t>
      </w:r>
    </w:p>
    <w:p w:rsidR="002E13D4" w:rsidRPr="00712ACC" w:rsidRDefault="00DA1D50" w:rsidP="009C0B5A">
      <w:pPr>
        <w:tabs>
          <w:tab w:val="left" w:pos="720"/>
          <w:tab w:val="left" w:pos="1440"/>
          <w:tab w:val="left" w:pos="1701"/>
        </w:tabs>
        <w:spacing w:before="0" w:after="0"/>
        <w:rPr>
          <w:rFonts w:cs="Comic Sans MS"/>
        </w:rPr>
      </w:pPr>
      <w:r w:rsidRPr="00712ACC">
        <w:rPr>
          <w:rFonts w:cs="Comic Sans MS"/>
        </w:rPr>
        <w:tab/>
      </w:r>
      <w:r w:rsidR="002E13D4" w:rsidRPr="00712ACC">
        <w:rPr>
          <w:rFonts w:cs="Comic Sans MS"/>
        </w:rPr>
        <w:t>pass</w:t>
      </w:r>
      <w:r w:rsidR="002E13D4" w:rsidRPr="00712ACC">
        <w:rPr>
          <w:rFonts w:cs="Comic Sans MS"/>
        </w:rPr>
        <w:tab/>
        <w:t xml:space="preserve">= 0-2 HP eller </w:t>
      </w:r>
      <w:r w:rsidR="00175AC3" w:rsidRPr="00712ACC">
        <w:rPr>
          <w:rFonts w:cs="Comic Sans MS"/>
        </w:rPr>
        <w:t>3-6</w:t>
      </w:r>
      <w:r w:rsidR="002E13D4" w:rsidRPr="00712ACC">
        <w:rPr>
          <w:rFonts w:cs="Comic Sans MS"/>
        </w:rPr>
        <w:t>HP</w:t>
      </w:r>
      <w:r w:rsidR="001D639A" w:rsidRPr="00712ACC">
        <w:rPr>
          <w:rFonts w:cs="Comic Sans MS"/>
        </w:rPr>
        <w:t xml:space="preserve"> og</w:t>
      </w:r>
      <w:r w:rsidR="00175AC3" w:rsidRPr="00712ACC">
        <w:rPr>
          <w:rFonts w:cs="Comic Sans MS"/>
        </w:rPr>
        <w:t xml:space="preserve"> ingen 4-korts M</w:t>
      </w:r>
      <w:r w:rsidR="001D639A" w:rsidRPr="00712ACC">
        <w:rPr>
          <w:rFonts w:cs="Comic Sans MS"/>
        </w:rPr>
        <w:t xml:space="preserve"> og</w:t>
      </w:r>
      <w:r w:rsidR="00175AC3" w:rsidRPr="00712ACC">
        <w:rPr>
          <w:rFonts w:cs="Comic Sans MS"/>
        </w:rPr>
        <w:t xml:space="preserve"> </w:t>
      </w:r>
      <w:r w:rsidR="002E13D4" w:rsidRPr="00712ACC">
        <w:rPr>
          <w:rFonts w:cs="Comic Sans MS"/>
        </w:rPr>
        <w:t>dårlige verdier.</w:t>
      </w:r>
    </w:p>
    <w:p w:rsidR="0053794E" w:rsidRPr="00712ACC" w:rsidRDefault="00DA1D50" w:rsidP="009C0B5A">
      <w:pPr>
        <w:tabs>
          <w:tab w:val="left" w:pos="720"/>
          <w:tab w:val="left" w:pos="1440"/>
          <w:tab w:val="left" w:pos="1701"/>
        </w:tabs>
        <w:spacing w:before="0" w:after="0"/>
        <w:rPr>
          <w:rFonts w:cs="Comic Sans MS"/>
        </w:rPr>
      </w:pPr>
      <w:r w:rsidRPr="00712ACC">
        <w:rPr>
          <w:rFonts w:cs="Comic Sans MS"/>
        </w:rPr>
        <w:tab/>
      </w:r>
      <w:r w:rsidR="0053794E" w:rsidRPr="00712ACC">
        <w:rPr>
          <w:rFonts w:cs="Comic Sans MS"/>
        </w:rPr>
        <w:t>1</w:t>
      </w:r>
      <w:r w:rsidR="000E3CE1" w:rsidRPr="00712ACC">
        <w:rPr>
          <w:rFonts w:cs="Comic Sans MS"/>
          <w:color w:val="FF0000"/>
          <w:sz w:val="26"/>
        </w:rPr>
        <w:sym w:font="Symbol" w:char="F0A8"/>
      </w:r>
      <w:r w:rsidR="0053794E" w:rsidRPr="00712ACC">
        <w:rPr>
          <w:rFonts w:cs="Comic Sans MS"/>
        </w:rPr>
        <w:tab/>
        <w:t>=</w:t>
      </w:r>
      <w:r w:rsidR="00421D15" w:rsidRPr="00712ACC">
        <w:rPr>
          <w:rFonts w:cs="Comic Sans MS"/>
        </w:rPr>
        <w:t xml:space="preserve"> </w:t>
      </w:r>
      <w:r w:rsidR="0053794E" w:rsidRPr="00712ACC">
        <w:rPr>
          <w:rFonts w:cs="Comic Sans MS"/>
        </w:rPr>
        <w:t>4+</w:t>
      </w:r>
      <w:r w:rsidR="000E3CE1" w:rsidRPr="00712ACC">
        <w:rPr>
          <w:rFonts w:cs="Comic Sans MS"/>
          <w:color w:val="FF0000"/>
          <w:sz w:val="26"/>
        </w:rPr>
        <w:sym w:font="Symbol" w:char="F0A9"/>
      </w:r>
      <w:r w:rsidR="0053794E" w:rsidRPr="00712ACC">
        <w:rPr>
          <w:rFonts w:cs="Comic Sans MS"/>
        </w:rPr>
        <w:t xml:space="preserve"> 3+HP, kan ha lengre </w:t>
      </w:r>
      <w:r w:rsidR="000E3CE1" w:rsidRPr="00712ACC">
        <w:rPr>
          <w:rFonts w:cs="Comic Sans MS"/>
          <w:sz w:val="26"/>
        </w:rPr>
        <w:sym w:font="Symbol" w:char="F0A7"/>
      </w:r>
      <w:r w:rsidR="0053794E" w:rsidRPr="00712ACC">
        <w:rPr>
          <w:rFonts w:cs="Comic Sans MS"/>
        </w:rPr>
        <w:t>/</w:t>
      </w:r>
      <w:r w:rsidR="000E3CE1" w:rsidRPr="00712ACC">
        <w:rPr>
          <w:rFonts w:cs="Comic Sans MS"/>
          <w:color w:val="FF0000"/>
          <w:sz w:val="26"/>
        </w:rPr>
        <w:sym w:font="Symbol" w:char="F0A8"/>
      </w:r>
      <w:r w:rsidR="0053794E" w:rsidRPr="00712ACC">
        <w:rPr>
          <w:rFonts w:cs="Comic Sans MS"/>
        </w:rPr>
        <w:t xml:space="preserve">. </w:t>
      </w:r>
      <w:r w:rsidR="0053794E" w:rsidRPr="00712ACC">
        <w:rPr>
          <w:rFonts w:cs="Comic Sans MS"/>
          <w:color w:val="FF0000"/>
        </w:rPr>
        <w:t xml:space="preserve">Setter opp </w:t>
      </w:r>
      <w:r w:rsidR="00383FE4" w:rsidRPr="00712ACC">
        <w:rPr>
          <w:rFonts w:cs="Comic Sans MS"/>
        </w:rPr>
        <w:t xml:space="preserve">hopp </w:t>
      </w:r>
      <w:r w:rsidR="001D639A" w:rsidRPr="00712ACC">
        <w:rPr>
          <w:rFonts w:cs="Comic Sans MS"/>
        </w:rPr>
        <w:t>i</w:t>
      </w:r>
      <w:r w:rsidR="00383FE4" w:rsidRPr="00712ACC">
        <w:rPr>
          <w:rFonts w:cs="Comic Sans MS"/>
        </w:rPr>
        <w:t xml:space="preserve"> </w:t>
      </w:r>
      <w:r w:rsidR="0053794E" w:rsidRPr="00712ACC">
        <w:rPr>
          <w:rFonts w:cs="Comic Sans MS"/>
          <w:color w:val="FF0000"/>
        </w:rPr>
        <w:t>Romex kort.</w:t>
      </w:r>
    </w:p>
    <w:p w:rsidR="0053794E" w:rsidRPr="00712ACC" w:rsidRDefault="00DA1D50" w:rsidP="009C0B5A">
      <w:pPr>
        <w:tabs>
          <w:tab w:val="left" w:pos="720"/>
          <w:tab w:val="left" w:pos="1440"/>
          <w:tab w:val="left" w:pos="1701"/>
        </w:tabs>
        <w:spacing w:before="0" w:after="0"/>
        <w:rPr>
          <w:rFonts w:cs="Comic Sans MS"/>
        </w:rPr>
      </w:pPr>
      <w:r w:rsidRPr="00712ACC">
        <w:rPr>
          <w:rFonts w:cs="Comic Sans MS"/>
        </w:rPr>
        <w:tab/>
      </w:r>
      <w:r w:rsidR="0053794E" w:rsidRPr="00712ACC">
        <w:rPr>
          <w:rFonts w:cs="Comic Sans MS"/>
        </w:rPr>
        <w:t>1</w:t>
      </w:r>
      <w:r w:rsidR="000E3CE1" w:rsidRPr="00712ACC">
        <w:rPr>
          <w:rFonts w:cs="Comic Sans MS"/>
          <w:color w:val="FF0000"/>
          <w:sz w:val="26"/>
        </w:rPr>
        <w:sym w:font="Symbol" w:char="F0A9"/>
      </w:r>
      <w:r w:rsidR="0053794E" w:rsidRPr="00712ACC">
        <w:rPr>
          <w:rFonts w:cs="Comic Sans MS"/>
        </w:rPr>
        <w:tab/>
        <w:t>=</w:t>
      </w:r>
      <w:r w:rsidR="00421D15" w:rsidRPr="00712ACC">
        <w:rPr>
          <w:rFonts w:cs="Comic Sans MS"/>
        </w:rPr>
        <w:t xml:space="preserve"> </w:t>
      </w:r>
      <w:r w:rsidR="0053794E" w:rsidRPr="00712ACC">
        <w:rPr>
          <w:rFonts w:cs="Comic Sans MS"/>
        </w:rPr>
        <w:t>4+</w:t>
      </w:r>
      <w:r w:rsidR="000E3CE1" w:rsidRPr="00712ACC">
        <w:rPr>
          <w:rFonts w:cs="Comic Sans MS"/>
          <w:sz w:val="26"/>
        </w:rPr>
        <w:sym w:font="Symbol" w:char="F0AA"/>
      </w:r>
      <w:r w:rsidR="0053794E" w:rsidRPr="00712ACC">
        <w:rPr>
          <w:rFonts w:cs="Comic Sans MS"/>
        </w:rPr>
        <w:t xml:space="preserve"> 3+HP, kan ha lengre </w:t>
      </w:r>
      <w:r w:rsidR="000E3CE1" w:rsidRPr="00712ACC">
        <w:rPr>
          <w:rFonts w:cs="Comic Sans MS"/>
          <w:sz w:val="26"/>
        </w:rPr>
        <w:sym w:font="Symbol" w:char="F0A7"/>
      </w:r>
      <w:r w:rsidR="0053794E" w:rsidRPr="00712ACC">
        <w:rPr>
          <w:rFonts w:cs="Comic Sans MS"/>
        </w:rPr>
        <w:t>/</w:t>
      </w:r>
      <w:r w:rsidR="000E3CE1" w:rsidRPr="00712ACC">
        <w:rPr>
          <w:rFonts w:cs="Comic Sans MS"/>
          <w:color w:val="FF0000"/>
          <w:sz w:val="26"/>
        </w:rPr>
        <w:sym w:font="Symbol" w:char="F0A8"/>
      </w:r>
      <w:r w:rsidR="0053794E" w:rsidRPr="00712ACC">
        <w:rPr>
          <w:rFonts w:cs="Comic Sans MS"/>
        </w:rPr>
        <w:t xml:space="preserve">. </w:t>
      </w:r>
      <w:r w:rsidR="0053794E" w:rsidRPr="00712ACC">
        <w:rPr>
          <w:rFonts w:cs="Comic Sans MS"/>
          <w:color w:val="FF0000"/>
        </w:rPr>
        <w:t xml:space="preserve">Setter opp </w:t>
      </w:r>
      <w:r w:rsidR="00383FE4" w:rsidRPr="00712ACC">
        <w:rPr>
          <w:rFonts w:cs="Comic Sans MS"/>
        </w:rPr>
        <w:t xml:space="preserve">hopp </w:t>
      </w:r>
      <w:r w:rsidR="001D639A" w:rsidRPr="00712ACC">
        <w:rPr>
          <w:rFonts w:cs="Comic Sans MS"/>
        </w:rPr>
        <w:t>i</w:t>
      </w:r>
      <w:r w:rsidR="00383FE4" w:rsidRPr="00712ACC">
        <w:rPr>
          <w:rFonts w:cs="Comic Sans MS"/>
        </w:rPr>
        <w:t xml:space="preserve"> </w:t>
      </w:r>
      <w:r w:rsidR="0053794E" w:rsidRPr="00712ACC">
        <w:rPr>
          <w:rFonts w:cs="Comic Sans MS"/>
          <w:color w:val="FF0000"/>
        </w:rPr>
        <w:t>Romex kort.</w:t>
      </w:r>
    </w:p>
    <w:p w:rsidR="0053794E" w:rsidRPr="00712ACC" w:rsidRDefault="00DA1D50" w:rsidP="00D5163A">
      <w:pPr>
        <w:tabs>
          <w:tab w:val="left" w:pos="720"/>
          <w:tab w:val="left" w:pos="1440"/>
        </w:tabs>
        <w:spacing w:before="0" w:after="0"/>
        <w:ind w:left="1418" w:hanging="709"/>
        <w:rPr>
          <w:rFonts w:cs="Comic Sans MS"/>
        </w:rPr>
      </w:pPr>
      <w:r w:rsidRPr="00712ACC">
        <w:rPr>
          <w:rFonts w:cs="Comic Sans MS"/>
        </w:rPr>
        <w:tab/>
      </w:r>
      <w:r w:rsidR="0053794E" w:rsidRPr="00712ACC">
        <w:rPr>
          <w:rFonts w:cs="Comic Sans MS"/>
        </w:rPr>
        <w:t>1</w:t>
      </w:r>
      <w:r w:rsidR="000E3CE1" w:rsidRPr="00712ACC">
        <w:rPr>
          <w:rFonts w:cs="Comic Sans MS"/>
          <w:sz w:val="26"/>
        </w:rPr>
        <w:sym w:font="Symbol" w:char="F0AA"/>
      </w:r>
      <w:r w:rsidR="0053794E" w:rsidRPr="00712ACC">
        <w:rPr>
          <w:rFonts w:cs="Comic Sans MS"/>
        </w:rPr>
        <w:tab/>
      </w:r>
      <w:r w:rsidR="0053794E" w:rsidRPr="00712ACC">
        <w:rPr>
          <w:rFonts w:cs="Comic Sans MS"/>
        </w:rPr>
        <w:tab/>
        <w:t>=</w:t>
      </w:r>
      <w:r w:rsidR="00421D15" w:rsidRPr="00712ACC">
        <w:rPr>
          <w:rFonts w:cs="Comic Sans MS"/>
        </w:rPr>
        <w:t xml:space="preserve"> </w:t>
      </w:r>
      <w:r w:rsidR="001D639A" w:rsidRPr="00712ACC">
        <w:rPr>
          <w:rFonts w:cs="Comic Sans MS"/>
        </w:rPr>
        <w:t>1</w:t>
      </w:r>
      <w:r w:rsidR="001D639A" w:rsidRPr="00712ACC">
        <w:rPr>
          <w:rFonts w:cs="Comic Sans MS"/>
          <w:sz w:val="26"/>
        </w:rPr>
        <w:sym w:font="Symbol" w:char="F0AA"/>
      </w:r>
      <w:r w:rsidR="0053794E" w:rsidRPr="00712ACC">
        <w:rPr>
          <w:rFonts w:cs="Comic Sans MS"/>
        </w:rPr>
        <w:t xml:space="preserve"> benekter 4+</w:t>
      </w:r>
      <w:r w:rsidR="000E3CE1" w:rsidRPr="00712ACC">
        <w:rPr>
          <w:rFonts w:cs="Comic Sans MS"/>
          <w:color w:val="FF0000"/>
          <w:sz w:val="26"/>
        </w:rPr>
        <w:sym w:font="Symbol" w:char="F0A9"/>
      </w:r>
      <w:r w:rsidR="0053794E" w:rsidRPr="00712ACC">
        <w:t>/</w:t>
      </w:r>
      <w:r w:rsidR="000E3CE1" w:rsidRPr="00712ACC">
        <w:rPr>
          <w:sz w:val="26"/>
        </w:rPr>
        <w:sym w:font="Symbol" w:char="F0AA"/>
      </w:r>
      <w:r w:rsidR="00CA1053" w:rsidRPr="00712ACC">
        <w:t xml:space="preserve"> og </w:t>
      </w:r>
      <w:r w:rsidR="001D639A" w:rsidRPr="00712ACC">
        <w:t>viser</w:t>
      </w:r>
      <w:r w:rsidR="0053794E" w:rsidRPr="00712ACC">
        <w:t xml:space="preserve"> </w:t>
      </w:r>
      <w:r w:rsidR="00175AC3" w:rsidRPr="00712ACC">
        <w:t>en</w:t>
      </w:r>
      <w:r w:rsidR="00F601B0" w:rsidRPr="00712ACC">
        <w:t xml:space="preserve">ten </w:t>
      </w:r>
      <w:r w:rsidR="001D639A" w:rsidRPr="00712ACC">
        <w:t xml:space="preserve">en </w:t>
      </w:r>
      <w:r w:rsidR="0053794E" w:rsidRPr="00712ACC">
        <w:t>7-10NT</w:t>
      </w:r>
      <w:r w:rsidR="00CA1053" w:rsidRPr="00712ACC">
        <w:t>,</w:t>
      </w:r>
      <w:r w:rsidR="00F601B0" w:rsidRPr="00712ACC">
        <w:t xml:space="preserve"> </w:t>
      </w:r>
      <w:r w:rsidR="001D639A" w:rsidRPr="00712ACC">
        <w:t xml:space="preserve">eller </w:t>
      </w:r>
      <w:r w:rsidR="00F601B0" w:rsidRPr="00712ACC">
        <w:t xml:space="preserve">en hvilken som helst UBAL hånd med lang </w:t>
      </w:r>
      <w:r w:rsidR="00F601B0" w:rsidRPr="00712ACC">
        <w:rPr>
          <w:color w:val="FF0000"/>
          <w:sz w:val="26"/>
        </w:rPr>
        <w:sym w:font="Symbol" w:char="F0A8"/>
      </w:r>
      <w:r w:rsidR="00CA1053" w:rsidRPr="00712ACC">
        <w:t>.</w:t>
      </w:r>
      <w:r w:rsidR="00F601B0" w:rsidRPr="00712ACC">
        <w:t xml:space="preserve"> </w:t>
      </w:r>
      <w:r w:rsidR="00CA1053" w:rsidRPr="00712ACC">
        <w:t>1</w:t>
      </w:r>
      <w:r w:rsidR="00CA1053" w:rsidRPr="00712ACC">
        <w:rPr>
          <w:sz w:val="26"/>
        </w:rPr>
        <w:sym w:font="Symbol" w:char="F0AA"/>
      </w:r>
      <w:r w:rsidR="00CA1053" w:rsidRPr="00712ACC">
        <w:t xml:space="preserve"> b</w:t>
      </w:r>
      <w:r w:rsidR="0053794E" w:rsidRPr="00712ACC">
        <w:rPr>
          <w:rFonts w:cs="Comic Sans MS"/>
        </w:rPr>
        <w:t>er ÅH om å melde 1NT</w:t>
      </w:r>
      <w:r w:rsidR="00383FE4" w:rsidRPr="00712ACC">
        <w:rPr>
          <w:rFonts w:cs="Comic Sans MS"/>
        </w:rPr>
        <w:t xml:space="preserve"> med en</w:t>
      </w:r>
      <w:r w:rsidR="00CA1053" w:rsidRPr="00712ACC">
        <w:rPr>
          <w:rFonts w:cs="Comic Sans MS"/>
        </w:rPr>
        <w:t xml:space="preserve"> normalhånd</w:t>
      </w:r>
      <w:r w:rsidR="00383FE4" w:rsidRPr="00712ACC">
        <w:rPr>
          <w:rFonts w:cs="Comic Sans MS"/>
        </w:rPr>
        <w:t xml:space="preserve"> </w:t>
      </w:r>
      <w:r w:rsidR="00CA1053" w:rsidRPr="00712ACC">
        <w:rPr>
          <w:rFonts w:cs="Comic Sans MS"/>
        </w:rPr>
        <w:t>(</w:t>
      </w:r>
      <w:r w:rsidR="00383FE4" w:rsidRPr="00712ACC">
        <w:rPr>
          <w:rFonts w:cs="Comic Sans MS"/>
        </w:rPr>
        <w:t>11-14</w:t>
      </w:r>
      <w:r w:rsidR="00813E7C" w:rsidRPr="00712ACC">
        <w:rPr>
          <w:rFonts w:cs="Comic Sans MS"/>
        </w:rPr>
        <w:t>HP</w:t>
      </w:r>
      <w:r w:rsidR="00CA1053" w:rsidRPr="00712ACC">
        <w:rPr>
          <w:rFonts w:cs="Comic Sans MS"/>
        </w:rPr>
        <w:t>)</w:t>
      </w:r>
      <w:r w:rsidR="0053794E" w:rsidRPr="00712ACC">
        <w:rPr>
          <w:rFonts w:cs="Comic Sans MS"/>
        </w:rPr>
        <w:t>. ÅH gjenmelde</w:t>
      </w:r>
      <w:r w:rsidR="00383FE4" w:rsidRPr="00712ACC">
        <w:rPr>
          <w:rFonts w:cs="Comic Sans MS"/>
        </w:rPr>
        <w:t>r</w:t>
      </w:r>
      <w:r w:rsidR="0053794E" w:rsidRPr="00712ACC">
        <w:rPr>
          <w:rFonts w:cs="Comic Sans MS"/>
        </w:rPr>
        <w:t xml:space="preserve"> </w:t>
      </w:r>
      <w:r w:rsidR="00F601B0" w:rsidRPr="00712ACC">
        <w:rPr>
          <w:rFonts w:cs="Comic Sans MS"/>
        </w:rPr>
        <w:t xml:space="preserve">i prinsippet </w:t>
      </w:r>
      <w:r w:rsidR="0053794E" w:rsidRPr="00712ACC">
        <w:rPr>
          <w:rFonts w:cs="Comic Sans MS"/>
          <w:color w:val="FF0000"/>
        </w:rPr>
        <w:t xml:space="preserve">1NT med </w:t>
      </w:r>
      <w:r w:rsidR="00175AC3" w:rsidRPr="00712ACC">
        <w:rPr>
          <w:rFonts w:cs="Comic Sans MS"/>
          <w:color w:val="FF0000"/>
        </w:rPr>
        <w:t xml:space="preserve">alle </w:t>
      </w:r>
      <w:r w:rsidR="0053794E" w:rsidRPr="00712ACC">
        <w:rPr>
          <w:rFonts w:cs="Comic Sans MS"/>
          <w:color w:val="FF0000"/>
        </w:rPr>
        <w:t xml:space="preserve">hender som ikke </w:t>
      </w:r>
      <w:r w:rsidR="00CA1053" w:rsidRPr="00712ACC">
        <w:rPr>
          <w:rFonts w:cs="Comic Sans MS"/>
          <w:color w:val="FF0000"/>
        </w:rPr>
        <w:t>er</w:t>
      </w:r>
      <w:r w:rsidR="00F601B0" w:rsidRPr="00712ACC">
        <w:rPr>
          <w:rFonts w:cs="Comic Sans MS"/>
          <w:color w:val="FF0000"/>
        </w:rPr>
        <w:t xml:space="preserve"> </w:t>
      </w:r>
      <w:r w:rsidR="00175AC3" w:rsidRPr="00712ACC">
        <w:rPr>
          <w:rFonts w:cs="Comic Sans MS"/>
          <w:color w:val="FF0000"/>
        </w:rPr>
        <w:t xml:space="preserve">minst </w:t>
      </w:r>
      <w:r w:rsidR="0053794E" w:rsidRPr="00712ACC">
        <w:rPr>
          <w:rFonts w:cs="Comic Sans MS"/>
          <w:color w:val="FF0000"/>
        </w:rPr>
        <w:t xml:space="preserve">INV mot en 7-10NT </w:t>
      </w:r>
      <w:r w:rsidR="0053794E" w:rsidRPr="00712ACC">
        <w:rPr>
          <w:rFonts w:cs="Comic Sans MS"/>
        </w:rPr>
        <w:t xml:space="preserve">hos SH. Etter 1NT gjenmelding </w:t>
      </w:r>
      <w:r w:rsidR="005B0FC2" w:rsidRPr="00712ACC">
        <w:rPr>
          <w:rFonts w:cs="Comic Sans MS"/>
        </w:rPr>
        <w:t>(</w:t>
      </w:r>
      <w:r w:rsidR="005B0FC2" w:rsidRPr="00712ACC">
        <w:rPr>
          <w:rFonts w:cs="Comic Sans MS"/>
          <w:color w:val="FF0000"/>
        </w:rPr>
        <w:t xml:space="preserve">som setter opp </w:t>
      </w:r>
      <w:r w:rsidR="002E6D78" w:rsidRPr="00712ACC">
        <w:rPr>
          <w:rFonts w:cs="Comic Sans MS"/>
          <w:color w:val="FF0000"/>
        </w:rPr>
        <w:t>XY</w:t>
      </w:r>
      <w:r w:rsidR="005B0FC2" w:rsidRPr="00712ACC">
        <w:rPr>
          <w:rFonts w:cs="Comic Sans MS"/>
        </w:rPr>
        <w:t xml:space="preserve">) </w:t>
      </w:r>
      <w:r w:rsidR="0053794E" w:rsidRPr="00712ACC">
        <w:rPr>
          <w:rFonts w:cs="Comic Sans MS"/>
        </w:rPr>
        <w:t xml:space="preserve">kan SH: </w:t>
      </w:r>
    </w:p>
    <w:p w:rsidR="0053794E" w:rsidRPr="00712ACC" w:rsidRDefault="0053794E" w:rsidP="00D5163A">
      <w:pPr>
        <w:pStyle w:val="Liste2"/>
        <w:spacing w:before="0" w:after="0"/>
        <w:ind w:left="2127" w:hanging="709"/>
      </w:pPr>
      <w:r w:rsidRPr="00712ACC">
        <w:t>a)</w:t>
      </w:r>
      <w:r w:rsidR="00372633" w:rsidRPr="00712ACC">
        <w:tab/>
      </w:r>
      <w:r w:rsidR="00F601B0" w:rsidRPr="00712ACC">
        <w:t>P</w:t>
      </w:r>
      <w:r w:rsidRPr="00712ACC">
        <w:t>asse  (=</w:t>
      </w:r>
      <w:r w:rsidR="001D639A" w:rsidRPr="00712ACC">
        <w:t xml:space="preserve"> </w:t>
      </w:r>
      <w:r w:rsidRPr="00712ACC">
        <w:t>7-10</w:t>
      </w:r>
      <w:r w:rsidR="00175AC3" w:rsidRPr="00712ACC">
        <w:t>NT</w:t>
      </w:r>
      <w:r w:rsidRPr="00712ACC">
        <w:t>)</w:t>
      </w:r>
      <w:r w:rsidR="003600E8" w:rsidRPr="00712ACC">
        <w:t>,</w:t>
      </w:r>
      <w:r w:rsidRPr="00712ACC">
        <w:t xml:space="preserve">  </w:t>
      </w:r>
    </w:p>
    <w:p w:rsidR="002E13D4" w:rsidRPr="00712ACC" w:rsidRDefault="0053794E" w:rsidP="00D5163A">
      <w:pPr>
        <w:pStyle w:val="Liste2"/>
        <w:spacing w:before="0" w:after="0"/>
        <w:ind w:left="2127" w:hanging="709"/>
      </w:pPr>
      <w:r w:rsidRPr="00712ACC">
        <w:t>b)</w:t>
      </w:r>
      <w:r w:rsidR="00372633" w:rsidRPr="00712ACC">
        <w:tab/>
      </w:r>
      <w:r w:rsidR="005B0FC2" w:rsidRPr="00712ACC">
        <w:t>Melde 2</w:t>
      </w:r>
      <w:r w:rsidR="000E3CE1" w:rsidRPr="00712ACC">
        <w:rPr>
          <w:sz w:val="26"/>
        </w:rPr>
        <w:sym w:font="Symbol" w:char="F0A7"/>
      </w:r>
      <w:r w:rsidR="005B0FC2" w:rsidRPr="00712ACC">
        <w:t xml:space="preserve"> </w:t>
      </w:r>
      <w:r w:rsidR="00175AC3" w:rsidRPr="00712ACC">
        <w:t>(</w:t>
      </w:r>
      <w:r w:rsidR="00175AC3" w:rsidRPr="00712ACC">
        <w:rPr>
          <w:color w:val="FF0000"/>
        </w:rPr>
        <w:t>XY INV</w:t>
      </w:r>
      <w:r w:rsidR="00175AC3" w:rsidRPr="00712ACC">
        <w:t>)</w:t>
      </w:r>
      <w:r w:rsidRPr="00712ACC">
        <w:t>.</w:t>
      </w:r>
      <w:r w:rsidR="00175AC3" w:rsidRPr="00712ACC">
        <w:t xml:space="preserve"> Ber om 2</w:t>
      </w:r>
      <w:r w:rsidR="00175AC3" w:rsidRPr="00712ACC">
        <w:rPr>
          <w:color w:val="FF0000"/>
          <w:sz w:val="26"/>
        </w:rPr>
        <w:sym w:font="Symbol" w:char="F0A8"/>
      </w:r>
      <w:r w:rsidR="00175AC3" w:rsidRPr="00712ACC">
        <w:t>. Med en UBAL hånd med minst 5</w:t>
      </w:r>
      <w:r w:rsidR="00175AC3" w:rsidRPr="00712ACC">
        <w:rPr>
          <w:color w:val="FF0000"/>
          <w:sz w:val="26"/>
        </w:rPr>
        <w:sym w:font="Symbol" w:char="F0A8"/>
      </w:r>
      <w:r w:rsidR="00175AC3" w:rsidRPr="00712ACC">
        <w:t xml:space="preserve"> </w:t>
      </w:r>
      <w:r w:rsidR="005B0FC2" w:rsidRPr="00712ACC">
        <w:t xml:space="preserve"> kan </w:t>
      </w:r>
      <w:r w:rsidR="00175AC3" w:rsidRPr="00712ACC">
        <w:t xml:space="preserve">SH </w:t>
      </w:r>
      <w:r w:rsidR="005B0FC2" w:rsidRPr="00712ACC">
        <w:t>passe ned svaret 2</w:t>
      </w:r>
      <w:r w:rsidR="000E3CE1" w:rsidRPr="00712ACC">
        <w:rPr>
          <w:color w:val="FF0000"/>
          <w:sz w:val="26"/>
        </w:rPr>
        <w:sym w:font="Symbol" w:char="F0A8"/>
      </w:r>
      <w:r w:rsidR="005B0FC2" w:rsidRPr="00712ACC">
        <w:t xml:space="preserve"> med </w:t>
      </w:r>
      <w:r w:rsidR="00175AC3" w:rsidRPr="00712ACC">
        <w:t>SUBMIN</w:t>
      </w:r>
      <w:r w:rsidR="005B0FC2" w:rsidRPr="00712ACC">
        <w:t xml:space="preserve"> (3-6HP)</w:t>
      </w:r>
      <w:r w:rsidR="001D639A" w:rsidRPr="00712ACC">
        <w:t>, men dette skjer så sjeldent at man ikke skal tro at han kan ha en slik hånd</w:t>
      </w:r>
      <w:r w:rsidR="005B0FC2" w:rsidRPr="00712ACC">
        <w:t>.</w:t>
      </w:r>
      <w:r w:rsidRPr="00712ACC">
        <w:t xml:space="preserve"> </w:t>
      </w:r>
      <w:r w:rsidR="00175AC3" w:rsidRPr="00712ACC">
        <w:t>Etter 2</w:t>
      </w:r>
      <w:r w:rsidR="00175AC3" w:rsidRPr="00712ACC">
        <w:rPr>
          <w:color w:val="FF0000"/>
          <w:sz w:val="26"/>
        </w:rPr>
        <w:sym w:font="Symbol" w:char="F0A8"/>
      </w:r>
      <w:r w:rsidR="00175AC3" w:rsidRPr="00712ACC">
        <w:t xml:space="preserve"> </w:t>
      </w:r>
      <w:r w:rsidR="001D639A" w:rsidRPr="00712ACC">
        <w:t xml:space="preserve">(obligatorisk for ÅH) </w:t>
      </w:r>
      <w:r w:rsidR="00175AC3" w:rsidRPr="00712ACC">
        <w:t>kan SH</w:t>
      </w:r>
      <w:r w:rsidRPr="00712ACC">
        <w:t xml:space="preserve"> invitere </w:t>
      </w:r>
      <w:r w:rsidR="005B0FC2" w:rsidRPr="00712ACC">
        <w:t xml:space="preserve">med </w:t>
      </w:r>
      <w:r w:rsidRPr="00712ACC">
        <w:t>2NT/3</w:t>
      </w:r>
      <w:r w:rsidR="00CA1053" w:rsidRPr="00712ACC">
        <w:rPr>
          <w:sz w:val="26"/>
        </w:rPr>
        <w:sym w:font="Symbol" w:char="F0A7"/>
      </w:r>
      <w:r w:rsidR="00CA1053" w:rsidRPr="00712ACC">
        <w:t>/</w:t>
      </w:r>
      <w:r w:rsidR="000E3CE1" w:rsidRPr="00712ACC">
        <w:rPr>
          <w:color w:val="FF0000"/>
          <w:sz w:val="26"/>
        </w:rPr>
        <w:sym w:font="Symbol" w:char="F0A8"/>
      </w:r>
      <w:r w:rsidRPr="00712ACC">
        <w:t>/ny farge.</w:t>
      </w:r>
      <w:r w:rsidR="00383FE4" w:rsidRPr="00712ACC">
        <w:t xml:space="preserve"> </w:t>
      </w:r>
    </w:p>
    <w:p w:rsidR="0053794E" w:rsidRPr="00712ACC" w:rsidRDefault="00DA1D50" w:rsidP="00D5163A">
      <w:pPr>
        <w:pStyle w:val="Liste2"/>
        <w:spacing w:before="0" w:after="0"/>
        <w:ind w:left="2127" w:hanging="709"/>
      </w:pPr>
      <w:r w:rsidRPr="00712ACC">
        <w:t>c</w:t>
      </w:r>
      <w:r w:rsidR="005B0FC2" w:rsidRPr="00712ACC">
        <w:t>)</w:t>
      </w:r>
      <w:r w:rsidR="002E13D4" w:rsidRPr="00712ACC">
        <w:tab/>
      </w:r>
      <w:r w:rsidR="005B0FC2" w:rsidRPr="00712ACC">
        <w:t xml:space="preserve">Melde </w:t>
      </w:r>
      <w:r w:rsidR="0053794E" w:rsidRPr="00712ACC">
        <w:t>2</w:t>
      </w:r>
      <w:r w:rsidR="000E3CE1" w:rsidRPr="00712ACC">
        <w:rPr>
          <w:color w:val="FF0000"/>
          <w:sz w:val="26"/>
        </w:rPr>
        <w:sym w:font="Symbol" w:char="F0A8"/>
      </w:r>
      <w:r w:rsidR="0053794E" w:rsidRPr="00712ACC">
        <w:t xml:space="preserve"> </w:t>
      </w:r>
      <w:r w:rsidR="005B0FC2" w:rsidRPr="00712ACC">
        <w:t>(</w:t>
      </w:r>
      <w:r w:rsidR="005B0FC2" w:rsidRPr="00712ACC">
        <w:rPr>
          <w:color w:val="FF0000"/>
        </w:rPr>
        <w:t>XY GF</w:t>
      </w:r>
      <w:r w:rsidR="005B0FC2" w:rsidRPr="00712ACC">
        <w:t xml:space="preserve">) </w:t>
      </w:r>
      <w:r w:rsidR="0053794E" w:rsidRPr="00712ACC">
        <w:t xml:space="preserve">over 1NT </w:t>
      </w:r>
      <w:r w:rsidR="005B0FC2" w:rsidRPr="00712ACC">
        <w:t>for å kreve til utgang</w:t>
      </w:r>
      <w:r w:rsidR="0053794E" w:rsidRPr="00712ACC">
        <w:t>.</w:t>
      </w:r>
      <w:r w:rsidR="00CA1053" w:rsidRPr="00712ACC">
        <w:t xml:space="preserve"> </w:t>
      </w:r>
      <w:r w:rsidR="001D639A" w:rsidRPr="00712ACC">
        <w:t xml:space="preserve">ÅH skal a) støtte med 3-kort i makkers viste farge. b) melde uvist fargelengde i M. c) Vise en 5-korts m. </w:t>
      </w:r>
      <w:r w:rsidR="00CA1053" w:rsidRPr="00712ACC">
        <w:t>Etter svaret på 2</w:t>
      </w:r>
      <w:r w:rsidR="00CA1053" w:rsidRPr="00712ACC">
        <w:rPr>
          <w:color w:val="FF0000"/>
          <w:sz w:val="26"/>
        </w:rPr>
        <w:sym w:font="Symbol" w:char="F0A8"/>
      </w:r>
      <w:r w:rsidR="00CA1053" w:rsidRPr="00712ACC">
        <w:t xml:space="preserve"> kan SH </w:t>
      </w:r>
      <w:r w:rsidR="00143B6D" w:rsidRPr="00712ACC">
        <w:t xml:space="preserve">vise GF-hånden sin </w:t>
      </w:r>
      <w:r w:rsidR="00813E7C" w:rsidRPr="00712ACC">
        <w:t>(</w:t>
      </w:r>
      <w:r w:rsidR="001D639A" w:rsidRPr="00712ACC">
        <w:t>naturlige meldinger</w:t>
      </w:r>
      <w:r w:rsidR="00CA1053" w:rsidRPr="00712ACC">
        <w:t>).</w:t>
      </w:r>
      <w:r w:rsidR="0008198C" w:rsidRPr="00712ACC">
        <w:t xml:space="preserve"> 2NT vil nødvendigvis måtte vise en </w:t>
      </w:r>
      <w:r w:rsidR="0008198C" w:rsidRPr="00712ACC">
        <w:rPr>
          <w:color w:val="FF0000"/>
        </w:rPr>
        <w:t>UBAL</w:t>
      </w:r>
      <w:r w:rsidR="001D639A" w:rsidRPr="00712ACC">
        <w:t xml:space="preserve"> </w:t>
      </w:r>
      <w:r w:rsidR="0008198C" w:rsidRPr="00712ACC">
        <w:t xml:space="preserve">hånd med </w:t>
      </w:r>
      <w:r w:rsidR="00813E7C" w:rsidRPr="00712ACC">
        <w:t xml:space="preserve">minst </w:t>
      </w:r>
      <w:r w:rsidR="0008198C" w:rsidRPr="00712ACC">
        <w:t>5-</w:t>
      </w:r>
      <w:r w:rsidR="001D639A" w:rsidRPr="00712ACC">
        <w:t>4</w:t>
      </w:r>
      <w:r w:rsidR="0008198C" w:rsidRPr="00712ACC">
        <w:t xml:space="preserve"> i m, siden SH kan vise alle typer BAL NT direkte</w:t>
      </w:r>
      <w:r w:rsidR="00813E7C" w:rsidRPr="00712ACC">
        <w:t xml:space="preserve"> på 1</w:t>
      </w:r>
      <w:r w:rsidR="00813E7C" w:rsidRPr="00712ACC">
        <w:rPr>
          <w:sz w:val="26"/>
        </w:rPr>
        <w:sym w:font="Symbol" w:char="F0A7"/>
      </w:r>
      <w:r w:rsidR="0008198C" w:rsidRPr="00712ACC">
        <w:t>.</w:t>
      </w:r>
      <w:r w:rsidR="00CA1053" w:rsidRPr="00712ACC">
        <w:t xml:space="preserve"> </w:t>
      </w:r>
      <w:r w:rsidR="00813E7C" w:rsidRPr="00712ACC">
        <w:t xml:space="preserve"> </w:t>
      </w:r>
      <w:r w:rsidR="0053794E" w:rsidRPr="00712ACC">
        <w:t xml:space="preserve"> </w:t>
      </w:r>
    </w:p>
    <w:p w:rsidR="0053794E" w:rsidRPr="00712ACC" w:rsidRDefault="004B337C" w:rsidP="00D5163A">
      <w:pPr>
        <w:tabs>
          <w:tab w:val="left" w:pos="720"/>
          <w:tab w:val="left" w:pos="1418"/>
        </w:tabs>
        <w:spacing w:before="0" w:after="0"/>
        <w:ind w:left="1418" w:hanging="709"/>
        <w:rPr>
          <w:rFonts w:cs="Comic Sans MS"/>
        </w:rPr>
      </w:pPr>
      <w:r w:rsidRPr="00712ACC">
        <w:rPr>
          <w:rFonts w:cs="Comic Sans MS"/>
        </w:rPr>
        <w:tab/>
      </w:r>
      <w:r w:rsidR="0053794E" w:rsidRPr="00712ACC">
        <w:rPr>
          <w:rFonts w:cs="Comic Sans MS"/>
        </w:rPr>
        <w:t>1NT</w:t>
      </w:r>
      <w:r w:rsidR="0053794E" w:rsidRPr="00712ACC">
        <w:rPr>
          <w:rFonts w:cs="Comic Sans MS"/>
        </w:rPr>
        <w:tab/>
        <w:t>=</w:t>
      </w:r>
      <w:r w:rsidRPr="00712ACC">
        <w:rPr>
          <w:rFonts w:cs="Comic Sans MS"/>
        </w:rPr>
        <w:t xml:space="preserve"> </w:t>
      </w:r>
      <w:r w:rsidR="0053794E" w:rsidRPr="00712ACC">
        <w:rPr>
          <w:rFonts w:cs="Comic Sans MS"/>
        </w:rPr>
        <w:t xml:space="preserve">11-13HP </w:t>
      </w:r>
      <w:r w:rsidR="001D639A" w:rsidRPr="00712ACC">
        <w:t>(SEMI)BAL</w:t>
      </w:r>
      <w:r w:rsidR="001D639A" w:rsidRPr="00712ACC">
        <w:rPr>
          <w:rFonts w:cs="Comic Sans MS"/>
        </w:rPr>
        <w:t xml:space="preserve"> </w:t>
      </w:r>
      <w:r w:rsidR="0053794E" w:rsidRPr="00712ACC">
        <w:rPr>
          <w:rFonts w:cs="Comic Sans MS"/>
        </w:rPr>
        <w:t>INV</w:t>
      </w:r>
      <w:r w:rsidR="001D639A" w:rsidRPr="00712ACC">
        <w:rPr>
          <w:rFonts w:cs="Comic Sans MS"/>
        </w:rPr>
        <w:t>. Ikke</w:t>
      </w:r>
      <w:r w:rsidR="0053794E" w:rsidRPr="00712ACC">
        <w:rPr>
          <w:rFonts w:cs="Comic Sans MS"/>
        </w:rPr>
        <w:t xml:space="preserve"> 4+</w:t>
      </w:r>
      <w:r w:rsidR="000E3CE1" w:rsidRPr="00712ACC">
        <w:rPr>
          <w:rFonts w:cs="Comic Sans MS"/>
          <w:color w:val="FF0000"/>
          <w:sz w:val="26"/>
        </w:rPr>
        <w:sym w:font="Symbol" w:char="F0A9"/>
      </w:r>
      <w:r w:rsidR="0053794E" w:rsidRPr="00712ACC">
        <w:t>/</w:t>
      </w:r>
      <w:r w:rsidR="000E3CE1" w:rsidRPr="00712ACC">
        <w:rPr>
          <w:sz w:val="26"/>
        </w:rPr>
        <w:sym w:font="Symbol" w:char="F0AA"/>
      </w:r>
      <w:r w:rsidR="0053794E" w:rsidRPr="00712ACC">
        <w:rPr>
          <w:rFonts w:cs="Comic Sans MS"/>
        </w:rPr>
        <w:t xml:space="preserve">, </w:t>
      </w:r>
      <w:r w:rsidR="001D639A" w:rsidRPr="00712ACC">
        <w:rPr>
          <w:rFonts w:cs="Comic Sans MS"/>
        </w:rPr>
        <w:t>men k</w:t>
      </w:r>
      <w:r w:rsidR="0053794E" w:rsidRPr="00712ACC">
        <w:rPr>
          <w:rFonts w:cs="Comic Sans MS"/>
        </w:rPr>
        <w:t xml:space="preserve">an ha </w:t>
      </w:r>
      <w:r w:rsidR="001D639A" w:rsidRPr="00712ACC">
        <w:rPr>
          <w:rFonts w:cs="Comic Sans MS"/>
        </w:rPr>
        <w:t>7</w:t>
      </w:r>
      <w:r w:rsidR="000E3CE1" w:rsidRPr="00712ACC">
        <w:rPr>
          <w:rFonts w:cs="Comic Sans MS"/>
          <w:sz w:val="26"/>
        </w:rPr>
        <w:sym w:font="Symbol" w:char="F0A7"/>
      </w:r>
      <w:r w:rsidR="0053794E" w:rsidRPr="00712ACC">
        <w:rPr>
          <w:rFonts w:cs="Comic Sans MS"/>
        </w:rPr>
        <w:t>/</w:t>
      </w:r>
      <w:r w:rsidR="000E3CE1" w:rsidRPr="00712ACC">
        <w:rPr>
          <w:rFonts w:cs="Comic Sans MS"/>
          <w:color w:val="FF0000"/>
          <w:sz w:val="26"/>
        </w:rPr>
        <w:sym w:font="Symbol" w:char="F0A8"/>
      </w:r>
      <w:r w:rsidR="001D639A" w:rsidRPr="00712ACC">
        <w:rPr>
          <w:rFonts w:cs="Comic Sans MS"/>
        </w:rPr>
        <w:t>(7-2-2-2).</w:t>
      </w:r>
      <w:r w:rsidR="00175AC3" w:rsidRPr="00712ACC">
        <w:rPr>
          <w:rFonts w:cs="Comic Sans MS"/>
        </w:rPr>
        <w:t xml:space="preserve"> </w:t>
      </w:r>
    </w:p>
    <w:p w:rsidR="0053794E" w:rsidRPr="00712ACC" w:rsidRDefault="0053794E" w:rsidP="00D5163A">
      <w:pPr>
        <w:tabs>
          <w:tab w:val="left" w:pos="720"/>
          <w:tab w:val="left" w:pos="1418"/>
          <w:tab w:val="left" w:pos="1701"/>
        </w:tabs>
        <w:spacing w:before="0" w:after="0"/>
        <w:ind w:left="1418" w:hanging="709"/>
        <w:rPr>
          <w:rFonts w:cs="Comic Sans MS"/>
        </w:rPr>
      </w:pPr>
      <w:r w:rsidRPr="00712ACC">
        <w:rPr>
          <w:rFonts w:cs="Comic Sans MS"/>
        </w:rPr>
        <w:tab/>
        <w:t>2</w:t>
      </w:r>
      <w:r w:rsidR="000E3CE1" w:rsidRPr="00712ACC">
        <w:rPr>
          <w:rFonts w:cs="Comic Sans MS"/>
          <w:sz w:val="26"/>
        </w:rPr>
        <w:sym w:font="Symbol" w:char="F0A7"/>
      </w:r>
      <w:r w:rsidRPr="00712ACC">
        <w:rPr>
          <w:rFonts w:cs="Comic Sans MS"/>
        </w:rPr>
        <w:tab/>
        <w:t>=</w:t>
      </w:r>
      <w:r w:rsidR="00421D15" w:rsidRPr="00712ACC">
        <w:rPr>
          <w:rFonts w:cs="Comic Sans MS"/>
        </w:rPr>
        <w:t xml:space="preserve"> </w:t>
      </w:r>
      <w:r w:rsidR="00143B6D" w:rsidRPr="00712ACC">
        <w:rPr>
          <w:rFonts w:cs="Comic Sans MS"/>
        </w:rPr>
        <w:t>7-10</w:t>
      </w:r>
      <w:r w:rsidR="00175AC3" w:rsidRPr="00712ACC">
        <w:rPr>
          <w:rFonts w:cs="Comic Sans MS"/>
        </w:rPr>
        <w:t>HFP</w:t>
      </w:r>
      <w:r w:rsidR="00143B6D" w:rsidRPr="00712ACC">
        <w:rPr>
          <w:rFonts w:cs="Comic Sans MS"/>
        </w:rPr>
        <w:t xml:space="preserve"> og</w:t>
      </w:r>
      <w:r w:rsidR="00175AC3" w:rsidRPr="00712ACC">
        <w:rPr>
          <w:rFonts w:cs="Comic Sans MS"/>
        </w:rPr>
        <w:t xml:space="preserve"> </w:t>
      </w:r>
      <w:r w:rsidRPr="00712ACC">
        <w:rPr>
          <w:rFonts w:cs="Comic Sans MS"/>
        </w:rPr>
        <w:t>5+</w:t>
      </w:r>
      <w:r w:rsidR="000E3CE1" w:rsidRPr="00712ACC">
        <w:rPr>
          <w:rFonts w:cs="Comic Sans MS"/>
          <w:sz w:val="26"/>
        </w:rPr>
        <w:sym w:font="Symbol" w:char="F0A7"/>
      </w:r>
      <w:r w:rsidR="00143B6D" w:rsidRPr="00712ACC">
        <w:rPr>
          <w:rFonts w:cs="Comic Sans MS"/>
        </w:rPr>
        <w:t>. Meldingen</w:t>
      </w:r>
      <w:r w:rsidRPr="00712ACC">
        <w:rPr>
          <w:rFonts w:cs="Comic Sans MS"/>
        </w:rPr>
        <w:t xml:space="preserve"> benekter 4</w:t>
      </w:r>
      <w:r w:rsidR="000E3CE1" w:rsidRPr="00712ACC">
        <w:rPr>
          <w:rFonts w:cs="Comic Sans MS"/>
          <w:color w:val="FF0000"/>
          <w:sz w:val="26"/>
        </w:rPr>
        <w:sym w:font="Symbol" w:char="F0A9"/>
      </w:r>
      <w:r w:rsidRPr="00712ACC">
        <w:t>/</w:t>
      </w:r>
      <w:r w:rsidR="000E3CE1" w:rsidRPr="00712ACC">
        <w:rPr>
          <w:sz w:val="26"/>
        </w:rPr>
        <w:sym w:font="Symbol" w:char="F0AA"/>
      </w:r>
      <w:r w:rsidR="00175AC3" w:rsidRPr="00712ACC">
        <w:rPr>
          <w:sz w:val="26"/>
        </w:rPr>
        <w:t>.</w:t>
      </w:r>
      <w:r w:rsidR="00143B6D" w:rsidRPr="00712ACC">
        <w:rPr>
          <w:sz w:val="26"/>
        </w:rPr>
        <w:t xml:space="preserve"> </w:t>
      </w:r>
      <w:r w:rsidR="00143B6D" w:rsidRPr="00712ACC">
        <w:t>NF</w:t>
      </w:r>
      <w:r w:rsidRPr="00712ACC">
        <w:rPr>
          <w:rFonts w:cs="Comic Sans MS"/>
        </w:rPr>
        <w:t xml:space="preserve"> </w:t>
      </w:r>
    </w:p>
    <w:p w:rsidR="00661B66" w:rsidRPr="00712ACC" w:rsidRDefault="0053794E" w:rsidP="00D5163A">
      <w:pPr>
        <w:tabs>
          <w:tab w:val="left" w:pos="720"/>
          <w:tab w:val="left" w:pos="1418"/>
          <w:tab w:val="left" w:pos="1701"/>
        </w:tabs>
        <w:spacing w:before="0" w:after="0"/>
        <w:ind w:left="1418" w:hanging="709"/>
        <w:rPr>
          <w:rFonts w:cs="Comic Sans MS"/>
        </w:rPr>
      </w:pPr>
      <w:r w:rsidRPr="00712ACC">
        <w:rPr>
          <w:rFonts w:cs="Comic Sans MS"/>
        </w:rPr>
        <w:tab/>
        <w:t>2</w:t>
      </w:r>
      <w:r w:rsidR="000E3CE1" w:rsidRPr="00712ACC">
        <w:rPr>
          <w:rFonts w:cs="Comic Sans MS"/>
          <w:color w:val="FF0000"/>
          <w:sz w:val="26"/>
        </w:rPr>
        <w:sym w:font="Symbol" w:char="F0A8"/>
      </w:r>
      <w:r w:rsidRPr="00712ACC">
        <w:rPr>
          <w:rFonts w:cs="Comic Sans MS"/>
        </w:rPr>
        <w:tab/>
        <w:t>=</w:t>
      </w:r>
      <w:r w:rsidR="00421D15" w:rsidRPr="00712ACC">
        <w:rPr>
          <w:rFonts w:cs="Comic Sans MS"/>
        </w:rPr>
        <w:t xml:space="preserve"> </w:t>
      </w:r>
      <w:r w:rsidRPr="00712ACC">
        <w:rPr>
          <w:rFonts w:cs="Comic Sans MS"/>
          <w:color w:val="FF0000"/>
        </w:rPr>
        <w:t>BUK Overføringshopp</w:t>
      </w:r>
      <w:r w:rsidRPr="00712ACC">
        <w:rPr>
          <w:rFonts w:cs="Comic Sans MS"/>
        </w:rPr>
        <w:t xml:space="preserve">. </w:t>
      </w:r>
      <w:r w:rsidR="00C70879" w:rsidRPr="00712ACC">
        <w:rPr>
          <w:rFonts w:cs="Comic Sans MS"/>
        </w:rPr>
        <w:t xml:space="preserve">SUBMIN SPERR (3-6HP) med </w:t>
      </w:r>
      <w:r w:rsidRPr="00712ACC">
        <w:rPr>
          <w:rFonts w:cs="Comic Sans MS"/>
        </w:rPr>
        <w:t>6+</w:t>
      </w:r>
      <w:r w:rsidR="000E3CE1" w:rsidRPr="00712ACC">
        <w:rPr>
          <w:rFonts w:cs="Comic Sans MS"/>
          <w:color w:val="FF0000"/>
          <w:sz w:val="26"/>
        </w:rPr>
        <w:sym w:font="Symbol" w:char="F0A9"/>
      </w:r>
      <w:r w:rsidRPr="00712ACC">
        <w:rPr>
          <w:color w:val="FF0000"/>
        </w:rPr>
        <w:t xml:space="preserve"> </w:t>
      </w:r>
      <w:r w:rsidRPr="00712ACC">
        <w:rPr>
          <w:rFonts w:cs="Comic Sans MS"/>
        </w:rPr>
        <w:t>uten sidefarge</w:t>
      </w:r>
      <w:r w:rsidR="00787E35" w:rsidRPr="00712ACC">
        <w:rPr>
          <w:rFonts w:cs="Comic Sans MS"/>
        </w:rPr>
        <w:t xml:space="preserve"> </w:t>
      </w:r>
      <w:r w:rsidR="00346E70" w:rsidRPr="00712ACC">
        <w:rPr>
          <w:rFonts w:cs="Comic Sans MS"/>
        </w:rPr>
        <w:t>(</w:t>
      </w:r>
      <w:r w:rsidR="00C70879" w:rsidRPr="00712ACC">
        <w:rPr>
          <w:rFonts w:cs="Comic Sans MS"/>
        </w:rPr>
        <w:t>fl</w:t>
      </w:r>
      <w:r w:rsidR="00787E35" w:rsidRPr="00712ACC">
        <w:rPr>
          <w:rFonts w:cs="Comic Sans MS"/>
        </w:rPr>
        <w:t>esteparten av HP i</w:t>
      </w:r>
      <w:r w:rsidR="00175AC3" w:rsidRPr="00712ACC">
        <w:rPr>
          <w:rFonts w:cs="Comic Sans MS"/>
        </w:rPr>
        <w:t xml:space="preserve"> </w:t>
      </w:r>
      <w:r w:rsidR="000E3CE1" w:rsidRPr="00712ACC">
        <w:rPr>
          <w:rFonts w:cs="Comic Sans MS"/>
          <w:color w:val="FF0000"/>
          <w:sz w:val="26"/>
        </w:rPr>
        <w:sym w:font="Symbol" w:char="F0A9"/>
      </w:r>
      <w:r w:rsidR="00787E35" w:rsidRPr="00712ACC">
        <w:rPr>
          <w:rFonts w:cs="Comic Sans MS"/>
        </w:rPr>
        <w:t>–fargen</w:t>
      </w:r>
      <w:r w:rsidR="00346E70" w:rsidRPr="00712ACC">
        <w:rPr>
          <w:rFonts w:cs="Comic Sans MS"/>
        </w:rPr>
        <w:t>)</w:t>
      </w:r>
      <w:r w:rsidR="00787E35" w:rsidRPr="00712ACC">
        <w:rPr>
          <w:rFonts w:cs="Comic Sans MS"/>
        </w:rPr>
        <w:t>.</w:t>
      </w:r>
      <w:r w:rsidRPr="00712ACC">
        <w:rPr>
          <w:rFonts w:cs="Comic Sans MS"/>
        </w:rPr>
        <w:t xml:space="preserve">  </w:t>
      </w:r>
      <w:r w:rsidRPr="00712ACC">
        <w:rPr>
          <w:rFonts w:cs="Comic Sans MS"/>
          <w:color w:val="FF0000"/>
        </w:rPr>
        <w:t>Merk:</w:t>
      </w:r>
      <w:r w:rsidRPr="00712ACC">
        <w:rPr>
          <w:rFonts w:cs="Comic Sans MS"/>
        </w:rPr>
        <w:t xml:space="preserve"> </w:t>
      </w:r>
      <w:r w:rsidR="00813E7C" w:rsidRPr="00712ACC">
        <w:rPr>
          <w:rFonts w:cs="Comic Sans MS"/>
        </w:rPr>
        <w:t xml:space="preserve">SH </w:t>
      </w:r>
      <w:r w:rsidRPr="00712ACC">
        <w:rPr>
          <w:rFonts w:cs="Comic Sans MS"/>
        </w:rPr>
        <w:t xml:space="preserve">kan også ha verdier nok til </w:t>
      </w:r>
      <w:r w:rsidR="008A7CB3">
        <w:rPr>
          <w:rFonts w:cs="Comic Sans MS"/>
        </w:rPr>
        <w:t>slemINV</w:t>
      </w:r>
      <w:r w:rsidR="00346E70" w:rsidRPr="00712ACC">
        <w:rPr>
          <w:rFonts w:cs="Comic Sans MS"/>
        </w:rPr>
        <w:t xml:space="preserve"> (</w:t>
      </w:r>
      <w:r w:rsidR="00346E70" w:rsidRPr="00712ACC">
        <w:rPr>
          <w:rFonts w:cs="Comic Sans MS"/>
          <w:color w:val="FF0000"/>
        </w:rPr>
        <w:t>15+HP</w:t>
      </w:r>
      <w:r w:rsidR="00346E70" w:rsidRPr="00712ACC">
        <w:rPr>
          <w:rFonts w:cs="Comic Sans MS"/>
        </w:rPr>
        <w:t>)</w:t>
      </w:r>
      <w:r w:rsidRPr="00712ACC">
        <w:rPr>
          <w:rFonts w:cs="Comic Sans MS"/>
        </w:rPr>
        <w:t xml:space="preserve">. I så fall kommer </w:t>
      </w:r>
      <w:r w:rsidR="00175AC3" w:rsidRPr="00712ACC">
        <w:rPr>
          <w:rFonts w:cs="Comic Sans MS"/>
        </w:rPr>
        <w:t>SH</w:t>
      </w:r>
      <w:r w:rsidRPr="00712ACC">
        <w:rPr>
          <w:rFonts w:cs="Comic Sans MS"/>
        </w:rPr>
        <w:t xml:space="preserve"> igjen med </w:t>
      </w:r>
      <w:r w:rsidR="00C70879" w:rsidRPr="00712ACC">
        <w:rPr>
          <w:rFonts w:cs="Comic Sans MS"/>
        </w:rPr>
        <w:t xml:space="preserve">et </w:t>
      </w:r>
      <w:r w:rsidR="00661B66" w:rsidRPr="00712ACC">
        <w:rPr>
          <w:rFonts w:cs="Comic Sans MS"/>
        </w:rPr>
        <w:t>CUE</w:t>
      </w:r>
      <w:r w:rsidR="00C70879" w:rsidRPr="00712ACC">
        <w:rPr>
          <w:rFonts w:cs="Comic Sans MS"/>
        </w:rPr>
        <w:t xml:space="preserve"> </w:t>
      </w:r>
      <w:r w:rsidRPr="00712ACC">
        <w:rPr>
          <w:rFonts w:cs="Comic Sans MS"/>
        </w:rPr>
        <w:t>etter 2</w:t>
      </w:r>
      <w:r w:rsidR="000E3CE1" w:rsidRPr="00712ACC">
        <w:rPr>
          <w:rFonts w:cs="Comic Sans MS"/>
          <w:color w:val="FF0000"/>
          <w:sz w:val="26"/>
        </w:rPr>
        <w:sym w:font="Symbol" w:char="F0A9"/>
      </w:r>
      <w:r w:rsidR="00661B66" w:rsidRPr="00712ACC">
        <w:rPr>
          <w:rFonts w:cs="Comic Sans MS"/>
        </w:rPr>
        <w:t xml:space="preserve">. </w:t>
      </w:r>
    </w:p>
    <w:p w:rsidR="0053794E" w:rsidRPr="00712ACC" w:rsidRDefault="0053794E" w:rsidP="00D5163A">
      <w:pPr>
        <w:tabs>
          <w:tab w:val="left" w:pos="720"/>
          <w:tab w:val="left" w:pos="1418"/>
          <w:tab w:val="left" w:pos="1701"/>
        </w:tabs>
        <w:spacing w:before="0" w:after="0"/>
        <w:ind w:left="1418" w:hanging="709"/>
        <w:rPr>
          <w:rFonts w:cs="Comic Sans MS"/>
        </w:rPr>
      </w:pPr>
      <w:r w:rsidRPr="00712ACC">
        <w:rPr>
          <w:rFonts w:cs="Comic Sans MS"/>
        </w:rPr>
        <w:tab/>
        <w:t>2</w:t>
      </w:r>
      <w:r w:rsidR="000E3CE1" w:rsidRPr="00712ACC">
        <w:rPr>
          <w:rFonts w:cs="Comic Sans MS"/>
          <w:color w:val="FF0000"/>
          <w:sz w:val="26"/>
        </w:rPr>
        <w:sym w:font="Symbol" w:char="F0A9"/>
      </w:r>
      <w:r w:rsidRPr="00712ACC">
        <w:rPr>
          <w:rFonts w:cs="Comic Sans MS"/>
        </w:rPr>
        <w:tab/>
        <w:t>=</w:t>
      </w:r>
      <w:r w:rsidR="00421D15" w:rsidRPr="00712ACC">
        <w:rPr>
          <w:rFonts w:cs="Comic Sans MS"/>
        </w:rPr>
        <w:t xml:space="preserve"> </w:t>
      </w:r>
      <w:r w:rsidRPr="00712ACC">
        <w:rPr>
          <w:rFonts w:cs="Comic Sans MS"/>
          <w:color w:val="FF0000"/>
        </w:rPr>
        <w:t>BUK Overføringshopp</w:t>
      </w:r>
      <w:r w:rsidRPr="00712ACC">
        <w:rPr>
          <w:rFonts w:cs="Comic Sans MS"/>
        </w:rPr>
        <w:t xml:space="preserve">. </w:t>
      </w:r>
      <w:r w:rsidR="00C70879" w:rsidRPr="00712ACC">
        <w:rPr>
          <w:rFonts w:cs="Comic Sans MS"/>
        </w:rPr>
        <w:t>SUBMIN SPERR (3-6HP) med</w:t>
      </w:r>
      <w:r w:rsidRPr="00712ACC">
        <w:rPr>
          <w:rFonts w:cs="Comic Sans MS"/>
        </w:rPr>
        <w:t xml:space="preserve"> 6+</w:t>
      </w:r>
      <w:r w:rsidR="000E3CE1" w:rsidRPr="00712ACC">
        <w:rPr>
          <w:rFonts w:cs="Comic Sans MS"/>
          <w:sz w:val="26"/>
        </w:rPr>
        <w:sym w:font="Symbol" w:char="F0AA"/>
      </w:r>
      <w:r w:rsidRPr="00712ACC">
        <w:rPr>
          <w:color w:val="FF0000"/>
        </w:rPr>
        <w:t xml:space="preserve"> </w:t>
      </w:r>
      <w:r w:rsidRPr="00712ACC">
        <w:rPr>
          <w:rFonts w:cs="Comic Sans MS"/>
        </w:rPr>
        <w:t>uten sidefarge</w:t>
      </w:r>
      <w:r w:rsidR="00661B66" w:rsidRPr="00712ACC">
        <w:rPr>
          <w:rFonts w:cs="Comic Sans MS"/>
        </w:rPr>
        <w:t xml:space="preserve"> (</w:t>
      </w:r>
      <w:r w:rsidR="00C70879" w:rsidRPr="00712ACC">
        <w:rPr>
          <w:rFonts w:cs="Comic Sans MS"/>
        </w:rPr>
        <w:t>fl</w:t>
      </w:r>
      <w:r w:rsidR="00661B66" w:rsidRPr="00712ACC">
        <w:rPr>
          <w:rFonts w:cs="Comic Sans MS"/>
        </w:rPr>
        <w:t xml:space="preserve">esteparten av HP i </w:t>
      </w:r>
      <w:r w:rsidR="00661B66" w:rsidRPr="00712ACC">
        <w:rPr>
          <w:rFonts w:cs="Comic Sans MS"/>
          <w:sz w:val="26"/>
        </w:rPr>
        <w:sym w:font="Symbol" w:char="F0AA"/>
      </w:r>
      <w:r w:rsidR="00661B66" w:rsidRPr="00712ACC">
        <w:rPr>
          <w:rFonts w:cs="Comic Sans MS"/>
        </w:rPr>
        <w:t>–fargen)</w:t>
      </w:r>
      <w:r w:rsidRPr="00712ACC">
        <w:rPr>
          <w:rFonts w:cs="Comic Sans MS"/>
        </w:rPr>
        <w:t>.</w:t>
      </w:r>
      <w:r w:rsidRPr="00712ACC">
        <w:rPr>
          <w:rFonts w:cs="Comic Sans MS"/>
          <w:color w:val="0000FF"/>
        </w:rPr>
        <w:t xml:space="preserve"> </w:t>
      </w:r>
      <w:r w:rsidRPr="00712ACC">
        <w:rPr>
          <w:rFonts w:cs="Comic Sans MS"/>
          <w:color w:val="FF0000"/>
        </w:rPr>
        <w:t>Merk:</w:t>
      </w:r>
      <w:r w:rsidRPr="00712ACC">
        <w:rPr>
          <w:rFonts w:cs="Comic Sans MS"/>
        </w:rPr>
        <w:t xml:space="preserve"> </w:t>
      </w:r>
      <w:r w:rsidR="00302ACD" w:rsidRPr="00712ACC">
        <w:rPr>
          <w:rFonts w:cs="Comic Sans MS"/>
        </w:rPr>
        <w:t xml:space="preserve">SH </w:t>
      </w:r>
      <w:r w:rsidRPr="00712ACC">
        <w:rPr>
          <w:rFonts w:cs="Comic Sans MS"/>
        </w:rPr>
        <w:t xml:space="preserve">kan også ha verdier nok til </w:t>
      </w:r>
      <w:r w:rsidR="008A7CB3">
        <w:rPr>
          <w:rFonts w:cs="Comic Sans MS"/>
        </w:rPr>
        <w:t>slemINV</w:t>
      </w:r>
      <w:r w:rsidR="00346E70" w:rsidRPr="00712ACC">
        <w:rPr>
          <w:rFonts w:cs="Comic Sans MS"/>
        </w:rPr>
        <w:t xml:space="preserve"> (15+HP)</w:t>
      </w:r>
      <w:r w:rsidRPr="00712ACC">
        <w:rPr>
          <w:rFonts w:cs="Comic Sans MS"/>
        </w:rPr>
        <w:t xml:space="preserve">. I så fall kommer </w:t>
      </w:r>
      <w:r w:rsidR="00175AC3" w:rsidRPr="00712ACC">
        <w:rPr>
          <w:rFonts w:cs="Comic Sans MS"/>
        </w:rPr>
        <w:t>SH</w:t>
      </w:r>
      <w:r w:rsidRPr="00712ACC">
        <w:rPr>
          <w:rFonts w:cs="Comic Sans MS"/>
        </w:rPr>
        <w:t xml:space="preserve"> igjen med </w:t>
      </w:r>
      <w:r w:rsidR="00C70879" w:rsidRPr="00712ACC">
        <w:rPr>
          <w:rFonts w:cs="Comic Sans MS"/>
        </w:rPr>
        <w:t xml:space="preserve">et </w:t>
      </w:r>
      <w:r w:rsidR="00661B66" w:rsidRPr="00712ACC">
        <w:rPr>
          <w:rFonts w:cs="Comic Sans MS"/>
        </w:rPr>
        <w:t>CUE etter</w:t>
      </w:r>
      <w:r w:rsidRPr="00712ACC">
        <w:rPr>
          <w:rFonts w:cs="Comic Sans MS"/>
        </w:rPr>
        <w:t xml:space="preserve"> 2</w:t>
      </w:r>
      <w:r w:rsidR="000E3CE1" w:rsidRPr="00712ACC">
        <w:rPr>
          <w:rFonts w:cs="Comic Sans MS"/>
          <w:sz w:val="26"/>
        </w:rPr>
        <w:sym w:font="Symbol" w:char="F0AA"/>
      </w:r>
      <w:r w:rsidRPr="00712ACC">
        <w:rPr>
          <w:rFonts w:cs="Comic Sans MS"/>
        </w:rPr>
        <w:t xml:space="preserve">.  </w:t>
      </w:r>
    </w:p>
    <w:p w:rsidR="003970BA" w:rsidRPr="00712ACC" w:rsidRDefault="0053794E" w:rsidP="00D5163A">
      <w:pPr>
        <w:tabs>
          <w:tab w:val="left" w:pos="720"/>
          <w:tab w:val="left" w:pos="1418"/>
          <w:tab w:val="left" w:pos="1701"/>
        </w:tabs>
        <w:spacing w:before="0" w:after="0"/>
        <w:ind w:left="1418" w:hanging="709"/>
        <w:rPr>
          <w:rFonts w:cs="Comic Sans MS"/>
        </w:rPr>
      </w:pPr>
      <w:r w:rsidRPr="00712ACC">
        <w:rPr>
          <w:rFonts w:cs="Comic Sans MS"/>
        </w:rPr>
        <w:tab/>
        <w:t>2</w:t>
      </w:r>
      <w:r w:rsidR="000E3CE1" w:rsidRPr="00712ACC">
        <w:rPr>
          <w:rFonts w:cs="Comic Sans MS"/>
          <w:sz w:val="26"/>
        </w:rPr>
        <w:sym w:font="Symbol" w:char="F0AA"/>
      </w:r>
      <w:r w:rsidRPr="00712ACC">
        <w:rPr>
          <w:rFonts w:cs="Comic Sans MS"/>
        </w:rPr>
        <w:tab/>
        <w:t>=</w:t>
      </w:r>
      <w:r w:rsidR="00421D15" w:rsidRPr="00712ACC">
        <w:rPr>
          <w:rFonts w:cs="Comic Sans MS"/>
        </w:rPr>
        <w:t xml:space="preserve"> </w:t>
      </w:r>
      <w:r w:rsidR="003970BA" w:rsidRPr="00712ACC">
        <w:rPr>
          <w:rFonts w:cs="Comic Sans MS"/>
        </w:rPr>
        <w:t xml:space="preserve">11+HP, </w:t>
      </w:r>
      <w:r w:rsidR="00B51238" w:rsidRPr="00712ACC">
        <w:rPr>
          <w:rFonts w:cs="Comic Sans MS"/>
        </w:rPr>
        <w:t>INV/GF</w:t>
      </w:r>
      <w:r w:rsidR="003970BA" w:rsidRPr="00712ACC">
        <w:rPr>
          <w:rFonts w:cs="Comic Sans MS"/>
        </w:rPr>
        <w:t xml:space="preserve"> med en skjev hånd </w:t>
      </w:r>
      <w:r w:rsidR="00B51238" w:rsidRPr="00712ACC">
        <w:rPr>
          <w:rFonts w:cs="Comic Sans MS"/>
        </w:rPr>
        <w:t>med en lang m (minst 6</w:t>
      </w:r>
      <w:r w:rsidR="00C70879" w:rsidRPr="00712ACC">
        <w:rPr>
          <w:rFonts w:cs="Comic Sans MS"/>
          <w:sz w:val="26"/>
        </w:rPr>
        <w:sym w:font="Symbol" w:char="F0A7"/>
      </w:r>
      <w:r w:rsidR="00C70879" w:rsidRPr="00712ACC">
        <w:rPr>
          <w:rFonts w:cs="Comic Sans MS"/>
        </w:rPr>
        <w:t>/</w:t>
      </w:r>
      <w:r w:rsidR="00C70879" w:rsidRPr="00712ACC">
        <w:rPr>
          <w:rFonts w:cs="Comic Sans MS"/>
          <w:color w:val="FF0000"/>
          <w:sz w:val="26"/>
        </w:rPr>
        <w:sym w:font="Symbol" w:char="F0A8"/>
      </w:r>
      <w:r w:rsidR="00B51238" w:rsidRPr="00712ACC">
        <w:rPr>
          <w:rFonts w:cs="Comic Sans MS"/>
        </w:rPr>
        <w:t>) og</w:t>
      </w:r>
      <w:r w:rsidR="002B7B76" w:rsidRPr="00712ACC">
        <w:rPr>
          <w:rFonts w:cs="Comic Sans MS"/>
        </w:rPr>
        <w:t xml:space="preserve"> benekter 4</w:t>
      </w:r>
      <w:r w:rsidR="002B7B76" w:rsidRPr="00712ACC">
        <w:rPr>
          <w:rFonts w:cs="Comic Sans MS"/>
          <w:color w:val="FF0000"/>
          <w:sz w:val="26"/>
        </w:rPr>
        <w:sym w:font="Symbol" w:char="F0A9"/>
      </w:r>
      <w:r w:rsidR="002B7B76" w:rsidRPr="00712ACC">
        <w:rPr>
          <w:rFonts w:cs="Comic Sans MS"/>
        </w:rPr>
        <w:t>/</w:t>
      </w:r>
      <w:r w:rsidR="002B7B76" w:rsidRPr="00712ACC">
        <w:rPr>
          <w:rFonts w:cs="Comic Sans MS"/>
          <w:sz w:val="26"/>
        </w:rPr>
        <w:sym w:font="Symbol" w:char="F0AA"/>
      </w:r>
      <w:r w:rsidR="00D85844" w:rsidRPr="00712ACC">
        <w:rPr>
          <w:rFonts w:cs="Comic Sans MS"/>
        </w:rPr>
        <w:t xml:space="preserve">. </w:t>
      </w:r>
      <w:r w:rsidR="003970BA" w:rsidRPr="00712ACC">
        <w:rPr>
          <w:rFonts w:cs="Comic Sans MS"/>
        </w:rPr>
        <w:t>ÅH sier:</w:t>
      </w:r>
    </w:p>
    <w:p w:rsidR="003970BA" w:rsidRPr="00712ACC" w:rsidRDefault="003970BA" w:rsidP="00D5163A">
      <w:pPr>
        <w:tabs>
          <w:tab w:val="left" w:pos="720"/>
          <w:tab w:val="left" w:pos="1701"/>
        </w:tabs>
        <w:spacing w:before="0" w:after="0"/>
        <w:ind w:left="2127" w:hanging="709"/>
        <w:rPr>
          <w:rFonts w:cs="Comic Sans MS"/>
        </w:rPr>
      </w:pPr>
      <w:r w:rsidRPr="00712ACC">
        <w:rPr>
          <w:rFonts w:cs="Comic Sans MS"/>
        </w:rPr>
        <w:tab/>
      </w:r>
      <w:r w:rsidRPr="00712ACC">
        <w:rPr>
          <w:rFonts w:cs="Comic Sans MS"/>
        </w:rPr>
        <w:tab/>
        <w:t xml:space="preserve">2NT </w:t>
      </w:r>
      <w:r w:rsidRPr="00712ACC">
        <w:rPr>
          <w:rFonts w:cs="Comic Sans MS"/>
        </w:rPr>
        <w:tab/>
        <w:t xml:space="preserve">= </w:t>
      </w:r>
      <w:r w:rsidR="00C70879" w:rsidRPr="00712ACC">
        <w:rPr>
          <w:rFonts w:cs="Comic Sans MS"/>
        </w:rPr>
        <w:t>H</w:t>
      </w:r>
      <w:r w:rsidR="00B51238" w:rsidRPr="00712ACC">
        <w:rPr>
          <w:rFonts w:cs="Comic Sans MS"/>
        </w:rPr>
        <w:t xml:space="preserve">va </w:t>
      </w:r>
      <w:r w:rsidR="00C70879" w:rsidRPr="00712ACC">
        <w:rPr>
          <w:rFonts w:cs="Comic Sans MS"/>
        </w:rPr>
        <w:t xml:space="preserve">har </w:t>
      </w:r>
      <w:r w:rsidR="00B51238" w:rsidRPr="00712ACC">
        <w:rPr>
          <w:rFonts w:cs="Comic Sans MS"/>
        </w:rPr>
        <w:t>SH</w:t>
      </w:r>
      <w:r w:rsidR="00C70879" w:rsidRPr="00712ACC">
        <w:rPr>
          <w:rFonts w:cs="Comic Sans MS"/>
        </w:rPr>
        <w:t>?</w:t>
      </w:r>
    </w:p>
    <w:p w:rsidR="003970BA" w:rsidRPr="00712ACC" w:rsidRDefault="00B51238" w:rsidP="00D5163A">
      <w:pPr>
        <w:tabs>
          <w:tab w:val="left" w:pos="720"/>
          <w:tab w:val="left" w:pos="1701"/>
        </w:tabs>
        <w:spacing w:before="0" w:after="0"/>
        <w:ind w:left="3544" w:hanging="709"/>
        <w:rPr>
          <w:rFonts w:cs="Comic Sans MS"/>
        </w:rPr>
      </w:pPr>
      <w:r w:rsidRPr="00712ACC">
        <w:rPr>
          <w:rFonts w:cs="Comic Sans MS"/>
        </w:rPr>
        <w:t>3</w:t>
      </w:r>
      <w:r w:rsidRPr="00712ACC">
        <w:rPr>
          <w:rFonts w:cs="Comic Sans MS"/>
          <w:sz w:val="26"/>
        </w:rPr>
        <w:sym w:font="Symbol" w:char="F0A7"/>
      </w:r>
      <w:r w:rsidR="003970BA" w:rsidRPr="00712ACC">
        <w:rPr>
          <w:rFonts w:cs="Comic Sans MS"/>
        </w:rPr>
        <w:tab/>
        <w:t xml:space="preserve">= </w:t>
      </w:r>
      <w:r w:rsidRPr="00712ACC">
        <w:rPr>
          <w:rFonts w:cs="Comic Sans MS"/>
        </w:rPr>
        <w:t xml:space="preserve">INV med lang </w:t>
      </w:r>
      <w:r w:rsidRPr="00712ACC">
        <w:rPr>
          <w:rFonts w:cs="Comic Sans MS"/>
          <w:sz w:val="26"/>
        </w:rPr>
        <w:sym w:font="Symbol" w:char="F0A7"/>
      </w:r>
      <w:r w:rsidRPr="00712ACC">
        <w:rPr>
          <w:rFonts w:cs="Comic Sans MS"/>
        </w:rPr>
        <w:t xml:space="preserve"> (naturlig).</w:t>
      </w:r>
    </w:p>
    <w:p w:rsidR="00B51238" w:rsidRPr="00712ACC" w:rsidRDefault="003970BA" w:rsidP="00D5163A">
      <w:pPr>
        <w:tabs>
          <w:tab w:val="left" w:pos="720"/>
          <w:tab w:val="left" w:pos="1701"/>
        </w:tabs>
        <w:spacing w:before="0" w:after="0"/>
        <w:ind w:left="3544" w:hanging="709"/>
        <w:rPr>
          <w:rFonts w:cs="Comic Sans MS"/>
        </w:rPr>
      </w:pPr>
      <w:r w:rsidRPr="00712ACC">
        <w:rPr>
          <w:rFonts w:cs="Comic Sans MS"/>
        </w:rPr>
        <w:t>3</w:t>
      </w:r>
      <w:r w:rsidRPr="00712ACC">
        <w:rPr>
          <w:rFonts w:cs="Comic Sans MS"/>
          <w:color w:val="FF0000"/>
          <w:sz w:val="26"/>
        </w:rPr>
        <w:sym w:font="Symbol" w:char="F0A8"/>
      </w:r>
      <w:r w:rsidRPr="00712ACC">
        <w:rPr>
          <w:rFonts w:cs="Comic Sans MS"/>
        </w:rPr>
        <w:tab/>
        <w:t xml:space="preserve">= </w:t>
      </w:r>
      <w:r w:rsidR="00B51238" w:rsidRPr="00712ACC">
        <w:rPr>
          <w:rFonts w:cs="Comic Sans MS"/>
        </w:rPr>
        <w:t xml:space="preserve">INV med lang </w:t>
      </w:r>
      <w:r w:rsidR="00B51238" w:rsidRPr="00712ACC">
        <w:rPr>
          <w:rFonts w:cs="Comic Sans MS"/>
          <w:color w:val="FF0000"/>
          <w:sz w:val="26"/>
        </w:rPr>
        <w:sym w:font="Symbol" w:char="F0A8"/>
      </w:r>
      <w:r w:rsidR="00B51238" w:rsidRPr="00712ACC">
        <w:rPr>
          <w:rFonts w:cs="Comic Sans MS"/>
        </w:rPr>
        <w:t xml:space="preserve"> (naturlig).</w:t>
      </w:r>
    </w:p>
    <w:p w:rsidR="003970BA" w:rsidRPr="00712ACC" w:rsidRDefault="00B51238" w:rsidP="00D5163A">
      <w:pPr>
        <w:tabs>
          <w:tab w:val="left" w:pos="720"/>
          <w:tab w:val="left" w:pos="1701"/>
        </w:tabs>
        <w:spacing w:before="0" w:after="0"/>
        <w:ind w:left="3544" w:hanging="709"/>
        <w:rPr>
          <w:rFonts w:cs="Comic Sans MS"/>
        </w:rPr>
      </w:pPr>
      <w:r w:rsidRPr="00712ACC">
        <w:rPr>
          <w:rFonts w:cs="Comic Sans MS"/>
        </w:rPr>
        <w:t>3</w:t>
      </w:r>
      <w:r w:rsidRPr="00712ACC">
        <w:rPr>
          <w:rFonts w:cs="Comic Sans MS"/>
          <w:color w:val="FF0000"/>
          <w:sz w:val="26"/>
        </w:rPr>
        <w:sym w:font="Symbol" w:char="F0A9"/>
      </w:r>
      <w:r w:rsidRPr="00712ACC">
        <w:rPr>
          <w:rFonts w:cs="Comic Sans MS"/>
        </w:rPr>
        <w:tab/>
        <w:t xml:space="preserve">= GF med lang </w:t>
      </w:r>
      <w:r w:rsidRPr="00712ACC">
        <w:rPr>
          <w:rFonts w:cs="Comic Sans MS"/>
          <w:sz w:val="26"/>
        </w:rPr>
        <w:sym w:font="Symbol" w:char="F0A7"/>
      </w:r>
      <w:r w:rsidRPr="00712ACC">
        <w:rPr>
          <w:rFonts w:cs="Comic Sans MS"/>
        </w:rPr>
        <w:t xml:space="preserve"> (komplementær).</w:t>
      </w:r>
      <w:r w:rsidR="003970BA" w:rsidRPr="00712ACC">
        <w:rPr>
          <w:rFonts w:cs="Comic Sans MS"/>
        </w:rPr>
        <w:t xml:space="preserve"> </w:t>
      </w:r>
    </w:p>
    <w:p w:rsidR="003970BA" w:rsidRPr="00712ACC" w:rsidRDefault="00B51238" w:rsidP="00D5163A">
      <w:pPr>
        <w:tabs>
          <w:tab w:val="left" w:pos="720"/>
          <w:tab w:val="left" w:pos="1701"/>
        </w:tabs>
        <w:spacing w:before="0" w:after="0"/>
        <w:ind w:left="3544" w:hanging="709"/>
        <w:rPr>
          <w:rFonts w:cs="Comic Sans MS"/>
        </w:rPr>
      </w:pPr>
      <w:r w:rsidRPr="00712ACC">
        <w:rPr>
          <w:rFonts w:cs="Comic Sans MS"/>
        </w:rPr>
        <w:t>3</w:t>
      </w:r>
      <w:r w:rsidRPr="00712ACC">
        <w:rPr>
          <w:rFonts w:cs="Comic Sans MS"/>
          <w:sz w:val="26"/>
        </w:rPr>
        <w:sym w:font="Symbol" w:char="F0AA"/>
      </w:r>
      <w:r w:rsidRPr="00712ACC">
        <w:rPr>
          <w:rFonts w:cs="Comic Sans MS"/>
        </w:rPr>
        <w:tab/>
        <w:t xml:space="preserve">= GF med lang </w:t>
      </w:r>
      <w:r w:rsidRPr="00712ACC">
        <w:rPr>
          <w:rFonts w:cs="Comic Sans MS"/>
          <w:color w:val="FF0000"/>
          <w:sz w:val="26"/>
        </w:rPr>
        <w:sym w:font="Symbol" w:char="F0A8"/>
      </w:r>
      <w:r w:rsidRPr="00712ACC">
        <w:rPr>
          <w:rFonts w:cs="Comic Sans MS"/>
        </w:rPr>
        <w:t xml:space="preserve"> (komplementær).</w:t>
      </w:r>
    </w:p>
    <w:p w:rsidR="003970BA" w:rsidRPr="00712ACC" w:rsidRDefault="003970BA" w:rsidP="00D5163A">
      <w:pPr>
        <w:pStyle w:val="Brdtekst-frsteinnrykk2"/>
        <w:spacing w:before="0" w:after="0"/>
        <w:ind w:left="2127" w:firstLine="0"/>
      </w:pPr>
      <w:r w:rsidRPr="00712ACC">
        <w:t xml:space="preserve">Melder ÅH en høyere melding enn </w:t>
      </w:r>
      <w:r w:rsidR="00B51238" w:rsidRPr="00712ACC">
        <w:t>2NT</w:t>
      </w:r>
      <w:r w:rsidRPr="00712ACC">
        <w:t>, er dette naturlig og GF (minst 1</w:t>
      </w:r>
      <w:r w:rsidR="00C70879" w:rsidRPr="00712ACC">
        <w:t>5</w:t>
      </w:r>
      <w:r w:rsidRPr="00712ACC">
        <w:t xml:space="preserve">HP). Unntak: </w:t>
      </w:r>
      <w:r w:rsidR="00B51238" w:rsidRPr="00712ACC">
        <w:t>a) 3</w:t>
      </w:r>
      <w:r w:rsidR="00B51238" w:rsidRPr="00712ACC">
        <w:sym w:font="Symbol" w:char="F0A7"/>
      </w:r>
      <w:r w:rsidR="00B51238" w:rsidRPr="00712ACC">
        <w:t xml:space="preserve"> viser </w:t>
      </w:r>
      <w:r w:rsidR="00C70879" w:rsidRPr="00712ACC">
        <w:t>11-14HP</w:t>
      </w:r>
      <w:r w:rsidR="00B51238" w:rsidRPr="00712ACC">
        <w:t xml:space="preserve"> med </w:t>
      </w:r>
      <w:r w:rsidR="00C70879" w:rsidRPr="00712ACC">
        <w:t>6</w:t>
      </w:r>
      <w:r w:rsidR="00B51238" w:rsidRPr="00712ACC">
        <w:t>+</w:t>
      </w:r>
      <w:r w:rsidR="00C70879" w:rsidRPr="00712ACC">
        <w:sym w:font="Symbol" w:char="F0A7"/>
      </w:r>
      <w:r w:rsidR="00B51238" w:rsidRPr="00712ACC">
        <w:t>. b) 3</w:t>
      </w:r>
      <w:r w:rsidRPr="00712ACC">
        <w:rPr>
          <w:color w:val="FF0000"/>
        </w:rPr>
        <w:sym w:font="Symbol" w:char="F0A8"/>
      </w:r>
      <w:r w:rsidRPr="00712ACC">
        <w:t xml:space="preserve"> </w:t>
      </w:r>
      <w:r w:rsidR="00B51238" w:rsidRPr="00712ACC">
        <w:t xml:space="preserve">viser en </w:t>
      </w:r>
      <w:r w:rsidR="00C70879" w:rsidRPr="00712ACC">
        <w:t>GF-</w:t>
      </w:r>
      <w:r w:rsidR="00B51238" w:rsidRPr="00712ACC">
        <w:t xml:space="preserve">hånd </w:t>
      </w:r>
      <w:r w:rsidR="00C70879" w:rsidRPr="00712ACC">
        <w:t xml:space="preserve">(15+) </w:t>
      </w:r>
      <w:r w:rsidR="00B51238" w:rsidRPr="00712ACC">
        <w:t xml:space="preserve">med </w:t>
      </w:r>
      <w:r w:rsidR="00C70879" w:rsidRPr="00712ACC">
        <w:t>5</w:t>
      </w:r>
      <w:r w:rsidR="00C70879" w:rsidRPr="00712ACC">
        <w:sym w:font="Symbol" w:char="F0A7"/>
      </w:r>
      <w:r w:rsidR="00C70879" w:rsidRPr="00712ACC">
        <w:t xml:space="preserve"> og 4+</w:t>
      </w:r>
      <w:r w:rsidR="00B51238" w:rsidRPr="00712ACC">
        <w:rPr>
          <w:color w:val="FF0000"/>
        </w:rPr>
        <w:sym w:font="Symbol" w:char="F0A8"/>
      </w:r>
      <w:r w:rsidR="00C70879" w:rsidRPr="00712ACC">
        <w:t>/5</w:t>
      </w:r>
      <w:r w:rsidR="00C70879" w:rsidRPr="00712ACC">
        <w:rPr>
          <w:color w:val="FF0000"/>
        </w:rPr>
        <w:sym w:font="Symbol" w:char="F0A8"/>
      </w:r>
      <w:r w:rsidR="00C70879" w:rsidRPr="00712ACC">
        <w:t xml:space="preserve"> og 4+</w:t>
      </w:r>
      <w:r w:rsidR="00C70879" w:rsidRPr="00712ACC">
        <w:sym w:font="Symbol" w:char="F0A7"/>
      </w:r>
      <w:r w:rsidR="00C70879" w:rsidRPr="00712ACC">
        <w:t>.</w:t>
      </w:r>
    </w:p>
    <w:p w:rsidR="0053794E" w:rsidRPr="00712ACC" w:rsidRDefault="004B337C" w:rsidP="00D5163A">
      <w:pPr>
        <w:tabs>
          <w:tab w:val="left" w:pos="720"/>
          <w:tab w:val="left" w:pos="1418"/>
          <w:tab w:val="left" w:pos="1701"/>
        </w:tabs>
        <w:spacing w:before="0" w:after="0"/>
        <w:ind w:left="1418" w:hanging="709"/>
        <w:rPr>
          <w:rFonts w:cs="Comic Sans MS"/>
        </w:rPr>
      </w:pPr>
      <w:r w:rsidRPr="00712ACC">
        <w:rPr>
          <w:rFonts w:cs="Comic Sans MS"/>
        </w:rPr>
        <w:tab/>
      </w:r>
      <w:r w:rsidR="0053794E" w:rsidRPr="00712ACC">
        <w:rPr>
          <w:rFonts w:cs="Comic Sans MS"/>
        </w:rPr>
        <w:t>2NT</w:t>
      </w:r>
      <w:r w:rsidR="0053794E" w:rsidRPr="00712ACC">
        <w:rPr>
          <w:rFonts w:cs="Comic Sans MS"/>
        </w:rPr>
        <w:tab/>
        <w:t>=</w:t>
      </w:r>
      <w:r w:rsidR="00421D15" w:rsidRPr="00712ACC">
        <w:rPr>
          <w:rFonts w:cs="Comic Sans MS"/>
        </w:rPr>
        <w:t xml:space="preserve"> </w:t>
      </w:r>
      <w:r w:rsidR="0053794E" w:rsidRPr="00712ACC">
        <w:rPr>
          <w:rFonts w:cs="Comic Sans MS"/>
        </w:rPr>
        <w:t xml:space="preserve">18-19HP </w:t>
      </w:r>
      <w:r w:rsidR="003600E8" w:rsidRPr="00712ACC">
        <w:rPr>
          <w:rFonts w:cs="Comic Sans MS"/>
        </w:rPr>
        <w:t>(SEMI)</w:t>
      </w:r>
      <w:r w:rsidR="0053794E" w:rsidRPr="00712ACC">
        <w:rPr>
          <w:rFonts w:cs="Comic Sans MS"/>
        </w:rPr>
        <w:t xml:space="preserve">BAL, GF uten 4-kort </w:t>
      </w:r>
      <w:r w:rsidR="000E3CE1" w:rsidRPr="00712ACC">
        <w:rPr>
          <w:rFonts w:cs="Comic Sans MS"/>
          <w:color w:val="FF0000"/>
          <w:sz w:val="26"/>
        </w:rPr>
        <w:sym w:font="Symbol" w:char="F0A9"/>
      </w:r>
      <w:r w:rsidR="0053794E" w:rsidRPr="00712ACC">
        <w:t>/</w:t>
      </w:r>
      <w:r w:rsidR="000E3CE1" w:rsidRPr="00712ACC">
        <w:rPr>
          <w:sz w:val="26"/>
        </w:rPr>
        <w:sym w:font="Symbol" w:char="F0AA"/>
      </w:r>
      <w:r w:rsidR="0053794E" w:rsidRPr="00712ACC">
        <w:t xml:space="preserve"> </w:t>
      </w:r>
      <w:r w:rsidR="0053794E" w:rsidRPr="00712ACC">
        <w:rPr>
          <w:rFonts w:cs="Comic Sans MS"/>
        </w:rPr>
        <w:t xml:space="preserve">og </w:t>
      </w:r>
      <w:r w:rsidR="00451EEC" w:rsidRPr="00712ACC">
        <w:rPr>
          <w:rFonts w:cs="Comic Sans MS"/>
        </w:rPr>
        <w:t>benekter 6+</w:t>
      </w:r>
      <w:r w:rsidR="000E3CE1" w:rsidRPr="00712ACC">
        <w:rPr>
          <w:rFonts w:cs="Comic Sans MS"/>
          <w:sz w:val="26"/>
        </w:rPr>
        <w:sym w:font="Symbol" w:char="F0A7"/>
      </w:r>
      <w:r w:rsidR="0053794E" w:rsidRPr="00712ACC">
        <w:rPr>
          <w:rFonts w:cs="Comic Sans MS"/>
        </w:rPr>
        <w:t xml:space="preserve">. Mild </w:t>
      </w:r>
    </w:p>
    <w:p w:rsidR="0053794E" w:rsidRPr="00712ACC" w:rsidRDefault="0053794E" w:rsidP="00D5163A">
      <w:pPr>
        <w:tabs>
          <w:tab w:val="left" w:pos="720"/>
          <w:tab w:val="left" w:pos="1418"/>
          <w:tab w:val="left" w:pos="1701"/>
        </w:tabs>
        <w:spacing w:before="0" w:after="0"/>
        <w:ind w:left="1418" w:hanging="709"/>
        <w:rPr>
          <w:rFonts w:cs="Comic Sans MS"/>
        </w:rPr>
      </w:pPr>
      <w:r w:rsidRPr="00712ACC">
        <w:rPr>
          <w:rFonts w:cs="Comic Sans MS"/>
        </w:rPr>
        <w:tab/>
      </w:r>
      <w:r w:rsidRPr="00712ACC">
        <w:rPr>
          <w:rFonts w:cs="Comic Sans MS"/>
        </w:rPr>
        <w:tab/>
      </w:r>
      <w:r w:rsidRPr="00712ACC">
        <w:rPr>
          <w:rFonts w:cs="Comic Sans MS"/>
        </w:rPr>
        <w:tab/>
      </w:r>
      <w:r w:rsidR="008A7CB3">
        <w:rPr>
          <w:rFonts w:cs="Comic Sans MS"/>
        </w:rPr>
        <w:t>slemINV</w:t>
      </w:r>
      <w:r w:rsidR="00346E70" w:rsidRPr="00712ACC">
        <w:rPr>
          <w:rFonts w:cs="Comic Sans MS"/>
        </w:rPr>
        <w:t xml:space="preserve">. </w:t>
      </w:r>
      <w:r w:rsidR="00C70879" w:rsidRPr="00712ACC">
        <w:rPr>
          <w:rFonts w:cs="Comic Sans MS"/>
        </w:rPr>
        <w:t>ÅH</w:t>
      </w:r>
      <w:r w:rsidRPr="00712ACC">
        <w:rPr>
          <w:rFonts w:cs="Comic Sans MS"/>
        </w:rPr>
        <w:t xml:space="preserve"> </w:t>
      </w:r>
      <w:r w:rsidR="00C70879" w:rsidRPr="00712ACC">
        <w:rPr>
          <w:rFonts w:cs="Comic Sans MS"/>
        </w:rPr>
        <w:t>melder</w:t>
      </w:r>
      <w:r w:rsidRPr="00712ACC">
        <w:rPr>
          <w:rFonts w:cs="Comic Sans MS"/>
        </w:rPr>
        <w:t xml:space="preserve"> 3NT</w:t>
      </w:r>
      <w:r w:rsidR="00C70879" w:rsidRPr="00712ACC">
        <w:rPr>
          <w:rFonts w:cs="Comic Sans MS"/>
        </w:rPr>
        <w:t xml:space="preserve"> med 11-12HP. Se 1</w:t>
      </w:r>
      <w:r w:rsidR="00C70879" w:rsidRPr="00712ACC">
        <w:rPr>
          <w:rFonts w:cs="Comic Sans MS"/>
          <w:sz w:val="26"/>
        </w:rPr>
        <w:sym w:font="Symbol" w:char="F0A7"/>
      </w:r>
      <w:r w:rsidR="00C70879" w:rsidRPr="00712ACC">
        <w:rPr>
          <w:rFonts w:cs="Comic Sans MS"/>
        </w:rPr>
        <w:t xml:space="preserve"> - 2NT.</w:t>
      </w:r>
    </w:p>
    <w:p w:rsidR="0053794E" w:rsidRPr="00712ACC" w:rsidRDefault="004B337C" w:rsidP="00D5163A">
      <w:pPr>
        <w:tabs>
          <w:tab w:val="left" w:pos="720"/>
          <w:tab w:val="left" w:pos="1418"/>
          <w:tab w:val="left" w:pos="1701"/>
        </w:tabs>
        <w:spacing w:before="0" w:after="0"/>
        <w:ind w:left="1418" w:hanging="709"/>
        <w:rPr>
          <w:rFonts w:cs="Comic Sans MS"/>
        </w:rPr>
      </w:pPr>
      <w:r w:rsidRPr="00712ACC">
        <w:rPr>
          <w:rFonts w:cs="Comic Sans MS"/>
        </w:rPr>
        <w:tab/>
      </w:r>
      <w:r w:rsidR="0053794E" w:rsidRPr="00712ACC">
        <w:rPr>
          <w:rFonts w:cs="Comic Sans MS"/>
        </w:rPr>
        <w:t>3</w:t>
      </w:r>
      <w:r w:rsidR="000E3CE1" w:rsidRPr="00712ACC">
        <w:rPr>
          <w:rFonts w:cs="Comic Sans MS"/>
          <w:sz w:val="26"/>
        </w:rPr>
        <w:sym w:font="Symbol" w:char="F0A7"/>
      </w:r>
      <w:r w:rsidR="0053794E" w:rsidRPr="00712ACC">
        <w:rPr>
          <w:rFonts w:cs="Comic Sans MS"/>
        </w:rPr>
        <w:tab/>
        <w:t>=</w:t>
      </w:r>
      <w:r w:rsidR="00421D15" w:rsidRPr="00712ACC">
        <w:rPr>
          <w:rFonts w:cs="Comic Sans MS"/>
        </w:rPr>
        <w:t xml:space="preserve"> </w:t>
      </w:r>
      <w:r w:rsidR="0053794E" w:rsidRPr="00712ACC">
        <w:rPr>
          <w:rFonts w:cs="Comic Sans MS"/>
        </w:rPr>
        <w:t>S</w:t>
      </w:r>
      <w:r w:rsidR="00175AC3" w:rsidRPr="00712ACC">
        <w:rPr>
          <w:rFonts w:cs="Comic Sans MS"/>
        </w:rPr>
        <w:t>PERR</w:t>
      </w:r>
      <w:r w:rsidR="0053794E" w:rsidRPr="00712ACC">
        <w:rPr>
          <w:rFonts w:cs="Comic Sans MS"/>
        </w:rPr>
        <w:t xml:space="preserve">, </w:t>
      </w:r>
      <w:r w:rsidR="00302ACD" w:rsidRPr="00712ACC">
        <w:rPr>
          <w:rFonts w:cs="Comic Sans MS"/>
        </w:rPr>
        <w:t>3</w:t>
      </w:r>
      <w:r w:rsidR="0053794E" w:rsidRPr="00712ACC">
        <w:rPr>
          <w:rFonts w:cs="Comic Sans MS"/>
        </w:rPr>
        <w:t>-6HP og 5+</w:t>
      </w:r>
      <w:r w:rsidR="000E3CE1" w:rsidRPr="00712ACC">
        <w:rPr>
          <w:rFonts w:cs="Comic Sans MS"/>
          <w:sz w:val="26"/>
        </w:rPr>
        <w:sym w:font="Symbol" w:char="F0A7"/>
      </w:r>
      <w:r w:rsidR="0053794E" w:rsidRPr="00712ACC">
        <w:rPr>
          <w:rFonts w:cs="Comic Sans MS"/>
        </w:rPr>
        <w:t>. (</w:t>
      </w:r>
      <w:r w:rsidR="00302ACD" w:rsidRPr="00712ACC">
        <w:rPr>
          <w:rFonts w:cs="Comic Sans MS"/>
        </w:rPr>
        <w:t>M</w:t>
      </w:r>
      <w:r w:rsidR="0053794E" w:rsidRPr="00712ACC">
        <w:rPr>
          <w:rFonts w:cs="Comic Sans MS"/>
        </w:rPr>
        <w:t>ed 7-10HP og 5+</w:t>
      </w:r>
      <w:r w:rsidR="000E3CE1" w:rsidRPr="00712ACC">
        <w:rPr>
          <w:rFonts w:cs="Comic Sans MS"/>
          <w:sz w:val="26"/>
        </w:rPr>
        <w:sym w:font="Symbol" w:char="F0A7"/>
      </w:r>
      <w:r w:rsidR="0053794E" w:rsidRPr="00712ACC">
        <w:rPr>
          <w:rFonts w:cs="Comic Sans MS"/>
        </w:rPr>
        <w:t xml:space="preserve"> meldes normalt 1</w:t>
      </w:r>
      <w:r w:rsidR="00302ACD" w:rsidRPr="00712ACC">
        <w:rPr>
          <w:rFonts w:cs="Comic Sans MS"/>
          <w:sz w:val="26"/>
        </w:rPr>
        <w:sym w:font="Symbol" w:char="F0AA"/>
      </w:r>
      <w:r w:rsidR="00302ACD" w:rsidRPr="00712ACC">
        <w:rPr>
          <w:rFonts w:cs="Comic Sans MS"/>
        </w:rPr>
        <w:t xml:space="preserve"> = 1NT</w:t>
      </w:r>
      <w:r w:rsidR="0053794E" w:rsidRPr="00712ACC">
        <w:rPr>
          <w:rFonts w:cs="Comic Sans MS"/>
        </w:rPr>
        <w:t>).</w:t>
      </w:r>
    </w:p>
    <w:p w:rsidR="0053794E" w:rsidRPr="00712ACC" w:rsidRDefault="004B337C" w:rsidP="00D5163A">
      <w:pPr>
        <w:tabs>
          <w:tab w:val="left" w:pos="720"/>
          <w:tab w:val="left" w:pos="1418"/>
          <w:tab w:val="left" w:pos="1701"/>
        </w:tabs>
        <w:spacing w:before="0" w:after="0"/>
        <w:ind w:left="1418" w:hanging="709"/>
        <w:rPr>
          <w:rFonts w:cs="Comic Sans MS"/>
        </w:rPr>
      </w:pPr>
      <w:r w:rsidRPr="00712ACC">
        <w:rPr>
          <w:rFonts w:cs="Comic Sans MS"/>
        </w:rPr>
        <w:tab/>
      </w:r>
      <w:r w:rsidR="0053794E" w:rsidRPr="00712ACC">
        <w:rPr>
          <w:rFonts w:cs="Comic Sans MS"/>
        </w:rPr>
        <w:t>3</w:t>
      </w:r>
      <w:r w:rsidR="000E3CE1" w:rsidRPr="00712ACC">
        <w:rPr>
          <w:rFonts w:cs="Comic Sans MS"/>
          <w:color w:val="FF0000"/>
          <w:sz w:val="26"/>
        </w:rPr>
        <w:sym w:font="Symbol" w:char="F0A8"/>
      </w:r>
      <w:r w:rsidR="0053794E" w:rsidRPr="00712ACC">
        <w:rPr>
          <w:rFonts w:cs="Comic Sans MS"/>
        </w:rPr>
        <w:tab/>
        <w:t>=</w:t>
      </w:r>
      <w:r w:rsidR="00421D15" w:rsidRPr="00712ACC">
        <w:rPr>
          <w:rFonts w:cs="Comic Sans MS"/>
        </w:rPr>
        <w:t xml:space="preserve"> </w:t>
      </w:r>
      <w:r w:rsidR="00841B2F" w:rsidRPr="00712ACC">
        <w:rPr>
          <w:rFonts w:cs="Comic Sans MS"/>
        </w:rPr>
        <w:t>SPERR, 3-6HP og 6+</w:t>
      </w:r>
      <w:r w:rsidR="00841B2F" w:rsidRPr="00712ACC">
        <w:rPr>
          <w:rFonts w:cs="Comic Sans MS"/>
          <w:color w:val="FF0000"/>
          <w:sz w:val="26"/>
        </w:rPr>
        <w:sym w:font="Symbol" w:char="F0A8"/>
      </w:r>
      <w:r w:rsidR="00841B2F" w:rsidRPr="00712ACC">
        <w:rPr>
          <w:rFonts w:cs="Comic Sans MS"/>
        </w:rPr>
        <w:t>. (Med 7-10HP og 5+</w:t>
      </w:r>
      <w:r w:rsidR="00841B2F" w:rsidRPr="00712ACC">
        <w:rPr>
          <w:rFonts w:cs="Comic Sans MS"/>
          <w:color w:val="FF0000"/>
          <w:sz w:val="26"/>
        </w:rPr>
        <w:sym w:font="Symbol" w:char="F0A8"/>
      </w:r>
      <w:r w:rsidR="00841B2F" w:rsidRPr="00712ACC">
        <w:rPr>
          <w:rFonts w:cs="Comic Sans MS"/>
        </w:rPr>
        <w:t xml:space="preserve"> meldes normalt 1</w:t>
      </w:r>
      <w:r w:rsidR="00841B2F" w:rsidRPr="00712ACC">
        <w:rPr>
          <w:rFonts w:cs="Comic Sans MS"/>
          <w:sz w:val="26"/>
        </w:rPr>
        <w:sym w:font="Symbol" w:char="F0AA"/>
      </w:r>
      <w:r w:rsidR="00841B2F" w:rsidRPr="00712ACC">
        <w:rPr>
          <w:rFonts w:cs="Comic Sans MS"/>
        </w:rPr>
        <w:t xml:space="preserve"> = 1NT).</w:t>
      </w:r>
    </w:p>
    <w:p w:rsidR="0053794E" w:rsidRPr="00712ACC" w:rsidRDefault="004B337C" w:rsidP="00D5163A">
      <w:pPr>
        <w:tabs>
          <w:tab w:val="left" w:pos="720"/>
          <w:tab w:val="left" w:pos="1418"/>
          <w:tab w:val="left" w:pos="1701"/>
        </w:tabs>
        <w:spacing w:before="0" w:after="0"/>
        <w:ind w:left="1418" w:hanging="709"/>
        <w:rPr>
          <w:rFonts w:cs="Comic Sans MS"/>
        </w:rPr>
      </w:pPr>
      <w:r w:rsidRPr="00712ACC">
        <w:rPr>
          <w:rFonts w:cs="Comic Sans MS"/>
        </w:rPr>
        <w:tab/>
      </w:r>
      <w:r w:rsidR="0053794E" w:rsidRPr="00712ACC">
        <w:rPr>
          <w:rFonts w:cs="Comic Sans MS"/>
        </w:rPr>
        <w:t>3</w:t>
      </w:r>
      <w:r w:rsidR="000E3CE1" w:rsidRPr="00712ACC">
        <w:rPr>
          <w:rFonts w:cs="Comic Sans MS"/>
          <w:color w:val="FF0000"/>
          <w:sz w:val="26"/>
        </w:rPr>
        <w:sym w:font="Symbol" w:char="F0A9"/>
      </w:r>
      <w:r w:rsidR="0053794E" w:rsidRPr="00712ACC">
        <w:rPr>
          <w:rFonts w:cs="Comic Sans MS"/>
        </w:rPr>
        <w:tab/>
        <w:t>=</w:t>
      </w:r>
      <w:r w:rsidR="00421D15" w:rsidRPr="00712ACC">
        <w:rPr>
          <w:rFonts w:cs="Comic Sans MS"/>
        </w:rPr>
        <w:t xml:space="preserve"> </w:t>
      </w:r>
      <w:r w:rsidR="0053794E" w:rsidRPr="00712ACC">
        <w:rPr>
          <w:rFonts w:cs="Comic Sans MS"/>
        </w:rPr>
        <w:t>Splinter (singelton) m/(5)6+</w:t>
      </w:r>
      <w:r w:rsidR="000E3CE1" w:rsidRPr="00712ACC">
        <w:rPr>
          <w:rFonts w:cs="Comic Sans MS"/>
          <w:sz w:val="26"/>
        </w:rPr>
        <w:sym w:font="Symbol" w:char="F0A7"/>
      </w:r>
      <w:r w:rsidR="0053794E" w:rsidRPr="00712ACC">
        <w:rPr>
          <w:rFonts w:cs="Comic Sans MS"/>
        </w:rPr>
        <w:t xml:space="preserve">. INV+. </w:t>
      </w:r>
      <w:r w:rsidR="005A76F2" w:rsidRPr="00712ACC">
        <w:rPr>
          <w:rFonts w:cs="Comic Sans MS"/>
        </w:rPr>
        <w:t xml:space="preserve">(11+HFP). </w:t>
      </w:r>
      <w:r w:rsidR="0053794E" w:rsidRPr="00712ACC">
        <w:rPr>
          <w:rFonts w:cs="Comic Sans MS"/>
        </w:rPr>
        <w:t>Avslag: 3NT/4</w:t>
      </w:r>
      <w:r w:rsidR="000E3CE1" w:rsidRPr="00712ACC">
        <w:rPr>
          <w:rFonts w:cs="Comic Sans MS"/>
          <w:sz w:val="26"/>
        </w:rPr>
        <w:sym w:font="Symbol" w:char="F0A7"/>
      </w:r>
      <w:r w:rsidR="0053794E" w:rsidRPr="00712ACC">
        <w:rPr>
          <w:rFonts w:cs="Comic Sans MS"/>
        </w:rPr>
        <w:t>.</w:t>
      </w:r>
    </w:p>
    <w:p w:rsidR="0053794E" w:rsidRPr="00712ACC" w:rsidRDefault="004B337C" w:rsidP="00D5163A">
      <w:pPr>
        <w:tabs>
          <w:tab w:val="left" w:pos="720"/>
          <w:tab w:val="left" w:pos="1418"/>
          <w:tab w:val="left" w:pos="1701"/>
        </w:tabs>
        <w:spacing w:before="0" w:after="0"/>
        <w:ind w:left="1418" w:hanging="709"/>
        <w:rPr>
          <w:rFonts w:cs="Comic Sans MS"/>
        </w:rPr>
      </w:pPr>
      <w:r w:rsidRPr="00712ACC">
        <w:rPr>
          <w:rFonts w:cs="Comic Sans MS"/>
        </w:rPr>
        <w:tab/>
      </w:r>
      <w:r w:rsidR="0053794E" w:rsidRPr="00712ACC">
        <w:rPr>
          <w:rFonts w:cs="Comic Sans MS"/>
        </w:rPr>
        <w:t>3</w:t>
      </w:r>
      <w:r w:rsidR="000E3CE1" w:rsidRPr="00712ACC">
        <w:rPr>
          <w:rFonts w:cs="Comic Sans MS"/>
          <w:sz w:val="26"/>
        </w:rPr>
        <w:sym w:font="Symbol" w:char="F0AA"/>
      </w:r>
      <w:r w:rsidR="0053794E" w:rsidRPr="00712ACC">
        <w:rPr>
          <w:rFonts w:cs="Comic Sans MS"/>
        </w:rPr>
        <w:tab/>
        <w:t>=</w:t>
      </w:r>
      <w:r w:rsidR="00421D15" w:rsidRPr="00712ACC">
        <w:rPr>
          <w:rFonts w:cs="Comic Sans MS"/>
        </w:rPr>
        <w:t xml:space="preserve"> </w:t>
      </w:r>
      <w:r w:rsidR="0053794E" w:rsidRPr="00712ACC">
        <w:rPr>
          <w:rFonts w:cs="Comic Sans MS"/>
        </w:rPr>
        <w:t>Splinter (singelton) m/(5)6+</w:t>
      </w:r>
      <w:r w:rsidR="000E3CE1" w:rsidRPr="00712ACC">
        <w:rPr>
          <w:rFonts w:cs="Comic Sans MS"/>
          <w:sz w:val="26"/>
        </w:rPr>
        <w:sym w:font="Symbol" w:char="F0A7"/>
      </w:r>
      <w:r w:rsidR="0053794E" w:rsidRPr="00712ACC">
        <w:rPr>
          <w:rFonts w:cs="Comic Sans MS"/>
        </w:rPr>
        <w:t xml:space="preserve">. INV+. </w:t>
      </w:r>
      <w:r w:rsidR="005A76F2" w:rsidRPr="00712ACC">
        <w:rPr>
          <w:rFonts w:cs="Comic Sans MS"/>
        </w:rPr>
        <w:t xml:space="preserve">(11+HFP). </w:t>
      </w:r>
      <w:r w:rsidR="0053794E" w:rsidRPr="00712ACC">
        <w:rPr>
          <w:rFonts w:cs="Comic Sans MS"/>
        </w:rPr>
        <w:t>Avslag: 3NT/4</w:t>
      </w:r>
      <w:r w:rsidR="000E3CE1" w:rsidRPr="00712ACC">
        <w:rPr>
          <w:rFonts w:cs="Comic Sans MS"/>
          <w:sz w:val="26"/>
        </w:rPr>
        <w:sym w:font="Symbol" w:char="F0A7"/>
      </w:r>
      <w:r w:rsidR="0053794E" w:rsidRPr="00712ACC">
        <w:rPr>
          <w:rFonts w:cs="Comic Sans MS"/>
        </w:rPr>
        <w:t>.</w:t>
      </w:r>
    </w:p>
    <w:p w:rsidR="0053794E" w:rsidRPr="00712ACC" w:rsidRDefault="004B337C" w:rsidP="00D5163A">
      <w:pPr>
        <w:tabs>
          <w:tab w:val="left" w:pos="720"/>
          <w:tab w:val="left" w:pos="1418"/>
          <w:tab w:val="left" w:pos="1701"/>
        </w:tabs>
        <w:spacing w:before="0" w:after="0"/>
        <w:ind w:left="1418" w:hanging="709"/>
        <w:rPr>
          <w:rFonts w:cs="Comic Sans MS"/>
        </w:rPr>
      </w:pPr>
      <w:r w:rsidRPr="00712ACC">
        <w:rPr>
          <w:rFonts w:cs="Comic Sans MS"/>
        </w:rPr>
        <w:tab/>
      </w:r>
      <w:r w:rsidR="0053794E" w:rsidRPr="00712ACC">
        <w:rPr>
          <w:rFonts w:cs="Comic Sans MS"/>
        </w:rPr>
        <w:t>3NT</w:t>
      </w:r>
      <w:r w:rsidR="0053794E" w:rsidRPr="00712ACC">
        <w:rPr>
          <w:rFonts w:cs="Comic Sans MS"/>
        </w:rPr>
        <w:tab/>
        <w:t>=</w:t>
      </w:r>
      <w:r w:rsidR="00421D15" w:rsidRPr="00712ACC">
        <w:rPr>
          <w:rFonts w:cs="Comic Sans MS"/>
        </w:rPr>
        <w:t xml:space="preserve"> </w:t>
      </w:r>
      <w:r w:rsidR="0053794E" w:rsidRPr="00712ACC">
        <w:rPr>
          <w:rFonts w:cs="Comic Sans MS"/>
        </w:rPr>
        <w:t xml:space="preserve">14-17HP. NF. Benekter 4-kort </w:t>
      </w:r>
      <w:r w:rsidR="000E3CE1" w:rsidRPr="00712ACC">
        <w:rPr>
          <w:rFonts w:cs="Comic Sans MS"/>
          <w:color w:val="FF0000"/>
          <w:sz w:val="26"/>
        </w:rPr>
        <w:sym w:font="Symbol" w:char="F0A9"/>
      </w:r>
      <w:r w:rsidR="0053794E" w:rsidRPr="00712ACC">
        <w:t>/</w:t>
      </w:r>
      <w:r w:rsidR="000E3CE1" w:rsidRPr="00712ACC">
        <w:rPr>
          <w:sz w:val="26"/>
        </w:rPr>
        <w:sym w:font="Symbol" w:char="F0AA"/>
      </w:r>
      <w:r w:rsidR="00302ACD" w:rsidRPr="00712ACC">
        <w:t xml:space="preserve"> og </w:t>
      </w:r>
      <w:r w:rsidR="00451EEC" w:rsidRPr="00712ACC">
        <w:t>6+</w:t>
      </w:r>
      <w:r w:rsidR="00451EEC" w:rsidRPr="00712ACC">
        <w:rPr>
          <w:sz w:val="26"/>
        </w:rPr>
        <w:sym w:font="Symbol" w:char="F0A7"/>
      </w:r>
      <w:r w:rsidR="00451EEC" w:rsidRPr="00712ACC">
        <w:t>.</w:t>
      </w:r>
      <w:r w:rsidR="0053794E" w:rsidRPr="00712ACC">
        <w:t xml:space="preserve"> </w:t>
      </w:r>
      <w:r w:rsidR="00451EEC" w:rsidRPr="00712ACC">
        <w:t>Principle of fast arrival.</w:t>
      </w:r>
      <w:r w:rsidR="00C70879" w:rsidRPr="00712ACC">
        <w:t xml:space="preserve"> ÅH passer normalt med 11-17HP.</w:t>
      </w:r>
    </w:p>
    <w:p w:rsidR="0053794E" w:rsidRPr="00712ACC" w:rsidRDefault="004B337C" w:rsidP="00D5163A">
      <w:pPr>
        <w:tabs>
          <w:tab w:val="left" w:pos="720"/>
          <w:tab w:val="left" w:pos="1418"/>
          <w:tab w:val="left" w:pos="1701"/>
        </w:tabs>
        <w:spacing w:before="0" w:after="0"/>
        <w:ind w:left="1418" w:hanging="709"/>
        <w:rPr>
          <w:rFonts w:cs="Comic Sans MS"/>
        </w:rPr>
      </w:pPr>
      <w:r w:rsidRPr="00712ACC">
        <w:rPr>
          <w:rFonts w:cs="Comic Sans MS"/>
        </w:rPr>
        <w:tab/>
      </w:r>
      <w:r w:rsidR="0053794E" w:rsidRPr="00712ACC">
        <w:rPr>
          <w:rFonts w:cs="Comic Sans MS"/>
        </w:rPr>
        <w:t>4</w:t>
      </w:r>
      <w:r w:rsidR="000E3CE1" w:rsidRPr="00712ACC">
        <w:rPr>
          <w:rFonts w:cs="Comic Sans MS"/>
          <w:sz w:val="26"/>
        </w:rPr>
        <w:sym w:font="Symbol" w:char="F0A7"/>
      </w:r>
      <w:r w:rsidR="0053794E" w:rsidRPr="00712ACC">
        <w:rPr>
          <w:rFonts w:cs="Comic Sans MS"/>
        </w:rPr>
        <w:tab/>
        <w:t>=</w:t>
      </w:r>
      <w:r w:rsidR="00421D15" w:rsidRPr="00712ACC">
        <w:rPr>
          <w:rFonts w:cs="Comic Sans MS"/>
        </w:rPr>
        <w:t xml:space="preserve"> </w:t>
      </w:r>
      <w:r w:rsidR="00D135F0" w:rsidRPr="00712ACC">
        <w:rPr>
          <w:rFonts w:cs="Comic Sans MS"/>
          <w:color w:val="FF0000"/>
        </w:rPr>
        <w:t>SPERR</w:t>
      </w:r>
      <w:r w:rsidR="00690241" w:rsidRPr="00712ACC">
        <w:rPr>
          <w:rFonts w:cs="Comic Sans MS"/>
          <w:color w:val="FF0000"/>
        </w:rPr>
        <w:t>EINV</w:t>
      </w:r>
      <w:r w:rsidR="0053794E" w:rsidRPr="00712ACC">
        <w:rPr>
          <w:rFonts w:cs="Comic Sans MS"/>
        </w:rPr>
        <w:t xml:space="preserve"> </w:t>
      </w:r>
      <w:r w:rsidR="00690241" w:rsidRPr="00712ACC">
        <w:rPr>
          <w:rFonts w:cs="Comic Sans MS"/>
        </w:rPr>
        <w:t>3</w:t>
      </w:r>
      <w:r w:rsidR="0053794E" w:rsidRPr="00712ACC">
        <w:rPr>
          <w:rFonts w:cs="Comic Sans MS"/>
        </w:rPr>
        <w:t>-6HP m/7+</w:t>
      </w:r>
      <w:r w:rsidR="000E3CE1" w:rsidRPr="00712ACC">
        <w:rPr>
          <w:rFonts w:cs="Comic Sans MS"/>
          <w:sz w:val="26"/>
        </w:rPr>
        <w:sym w:font="Symbol" w:char="F0A7"/>
      </w:r>
      <w:r w:rsidR="0053794E" w:rsidRPr="00712ACC">
        <w:rPr>
          <w:rFonts w:cs="Comic Sans MS"/>
        </w:rPr>
        <w:t>.</w:t>
      </w:r>
    </w:p>
    <w:p w:rsidR="00E213D0" w:rsidRPr="00712ACC" w:rsidRDefault="00E213D0" w:rsidP="00D5163A">
      <w:pPr>
        <w:tabs>
          <w:tab w:val="left" w:pos="720"/>
          <w:tab w:val="left" w:pos="1418"/>
          <w:tab w:val="left" w:pos="1701"/>
        </w:tabs>
        <w:spacing w:before="0" w:after="0"/>
        <w:ind w:left="1418" w:hanging="709"/>
        <w:rPr>
          <w:rFonts w:cs="Comic Sans MS"/>
        </w:rPr>
      </w:pPr>
    </w:p>
    <w:p w:rsidR="0053794E" w:rsidRPr="00712ACC" w:rsidRDefault="004B337C" w:rsidP="00D5163A">
      <w:pPr>
        <w:tabs>
          <w:tab w:val="left" w:pos="720"/>
          <w:tab w:val="left" w:pos="1418"/>
          <w:tab w:val="left" w:pos="1701"/>
        </w:tabs>
        <w:spacing w:before="0" w:after="0"/>
        <w:ind w:left="1418" w:hanging="709"/>
        <w:rPr>
          <w:rFonts w:cs="Comic Sans MS"/>
        </w:rPr>
      </w:pPr>
      <w:r w:rsidRPr="00712ACC">
        <w:rPr>
          <w:rFonts w:cs="Comic Sans MS"/>
        </w:rPr>
        <w:tab/>
      </w:r>
      <w:r w:rsidR="0053794E" w:rsidRPr="00712ACC">
        <w:rPr>
          <w:rFonts w:cs="Comic Sans MS"/>
        </w:rPr>
        <w:t>4</w:t>
      </w:r>
      <w:r w:rsidR="000E3CE1" w:rsidRPr="00712ACC">
        <w:rPr>
          <w:rFonts w:cs="Comic Sans MS"/>
          <w:color w:val="FF0000"/>
          <w:sz w:val="26"/>
        </w:rPr>
        <w:sym w:font="Symbol" w:char="F0A8"/>
      </w:r>
      <w:r w:rsidR="0053794E" w:rsidRPr="00712ACC">
        <w:rPr>
          <w:rFonts w:cs="Comic Sans MS"/>
        </w:rPr>
        <w:tab/>
        <w:t>=</w:t>
      </w:r>
      <w:r w:rsidR="00421D15" w:rsidRPr="00712ACC">
        <w:rPr>
          <w:rFonts w:cs="Comic Sans MS"/>
        </w:rPr>
        <w:t xml:space="preserve"> </w:t>
      </w:r>
      <w:r w:rsidR="0053794E" w:rsidRPr="00712ACC">
        <w:rPr>
          <w:rFonts w:cs="Comic Sans MS"/>
        </w:rPr>
        <w:t xml:space="preserve">Renons i </w:t>
      </w:r>
      <w:r w:rsidR="000E3CE1" w:rsidRPr="00712ACC">
        <w:rPr>
          <w:rFonts w:cs="Comic Sans MS"/>
          <w:color w:val="FF0000"/>
          <w:sz w:val="26"/>
        </w:rPr>
        <w:sym w:font="Symbol" w:char="F0A8"/>
      </w:r>
      <w:r w:rsidR="0053794E" w:rsidRPr="00712ACC">
        <w:rPr>
          <w:rFonts w:cs="Comic Sans MS"/>
        </w:rPr>
        <w:t xml:space="preserve"> med 5/6+</w:t>
      </w:r>
      <w:r w:rsidR="000E3CE1" w:rsidRPr="00712ACC">
        <w:rPr>
          <w:rFonts w:cs="Comic Sans MS"/>
          <w:sz w:val="26"/>
        </w:rPr>
        <w:sym w:font="Symbol" w:char="F0A7"/>
      </w:r>
      <w:r w:rsidR="0053794E" w:rsidRPr="00712ACC">
        <w:rPr>
          <w:rFonts w:cs="Comic Sans MS"/>
        </w:rPr>
        <w:t xml:space="preserve">. </w:t>
      </w:r>
      <w:r w:rsidR="008A7CB3">
        <w:rPr>
          <w:rFonts w:cs="Comic Sans MS"/>
        </w:rPr>
        <w:t>slemINV</w:t>
      </w:r>
      <w:r w:rsidR="0053794E" w:rsidRPr="00712ACC">
        <w:rPr>
          <w:rFonts w:cs="Comic Sans MS"/>
        </w:rPr>
        <w:t>. Avslag: 4NT/5</w:t>
      </w:r>
      <w:r w:rsidR="000E3CE1" w:rsidRPr="00712ACC">
        <w:rPr>
          <w:rFonts w:cs="Comic Sans MS"/>
          <w:sz w:val="26"/>
        </w:rPr>
        <w:sym w:font="Symbol" w:char="F0A7"/>
      </w:r>
      <w:r w:rsidR="0053794E" w:rsidRPr="00712ACC">
        <w:rPr>
          <w:rFonts w:cs="Comic Sans MS"/>
        </w:rPr>
        <w:t>.</w:t>
      </w:r>
    </w:p>
    <w:p w:rsidR="0053794E" w:rsidRPr="00712ACC" w:rsidRDefault="0053794E" w:rsidP="00E213D0">
      <w:pPr>
        <w:tabs>
          <w:tab w:val="left" w:pos="720"/>
          <w:tab w:val="left" w:pos="2552"/>
        </w:tabs>
        <w:spacing w:before="0" w:after="0"/>
        <w:ind w:left="2127" w:hanging="709"/>
        <w:rPr>
          <w:rFonts w:cs="Comic Sans MS"/>
        </w:rPr>
      </w:pPr>
      <w:r w:rsidRPr="00712ACC">
        <w:rPr>
          <w:rFonts w:cs="Comic Sans MS"/>
        </w:rPr>
        <w:t>4</w:t>
      </w:r>
      <w:r w:rsidR="000E3CE1" w:rsidRPr="00712ACC">
        <w:rPr>
          <w:rFonts w:cs="Comic Sans MS"/>
          <w:color w:val="FF0000"/>
          <w:sz w:val="26"/>
        </w:rPr>
        <w:sym w:font="Symbol" w:char="F0A9"/>
      </w:r>
      <w:r w:rsidRPr="00712ACC">
        <w:rPr>
          <w:rFonts w:cs="Comic Sans MS"/>
        </w:rPr>
        <w:t>/</w:t>
      </w:r>
      <w:r w:rsidR="000E3CE1" w:rsidRPr="00712ACC">
        <w:rPr>
          <w:rFonts w:cs="Comic Sans MS"/>
          <w:sz w:val="26"/>
        </w:rPr>
        <w:sym w:font="Symbol" w:char="F0AA"/>
      </w:r>
      <w:r w:rsidR="00421D15" w:rsidRPr="00712ACC">
        <w:rPr>
          <w:rFonts w:cs="Comic Sans MS"/>
          <w:sz w:val="26"/>
        </w:rPr>
        <w:tab/>
      </w:r>
      <w:r w:rsidRPr="00712ACC">
        <w:rPr>
          <w:rFonts w:cs="Comic Sans MS"/>
        </w:rPr>
        <w:t>=</w:t>
      </w:r>
      <w:r w:rsidR="00C70879" w:rsidRPr="00712ACC">
        <w:rPr>
          <w:rFonts w:cs="Comic Sans MS"/>
        </w:rPr>
        <w:t xml:space="preserve"> </w:t>
      </w:r>
      <w:r w:rsidRPr="00712ACC">
        <w:rPr>
          <w:rFonts w:cs="Comic Sans MS"/>
        </w:rPr>
        <w:t>CUE, tar imot invitten.</w:t>
      </w:r>
    </w:p>
    <w:p w:rsidR="0053794E" w:rsidRPr="00712ACC" w:rsidRDefault="0053794E" w:rsidP="00E213D0">
      <w:pPr>
        <w:tabs>
          <w:tab w:val="left" w:pos="720"/>
          <w:tab w:val="left" w:pos="2552"/>
        </w:tabs>
        <w:spacing w:before="0" w:after="0"/>
        <w:ind w:left="2127" w:hanging="709"/>
        <w:rPr>
          <w:rFonts w:cs="Comic Sans MS"/>
        </w:rPr>
      </w:pPr>
      <w:r w:rsidRPr="00712ACC">
        <w:rPr>
          <w:rFonts w:cs="Comic Sans MS"/>
        </w:rPr>
        <w:t>4NT</w:t>
      </w:r>
      <w:r w:rsidR="00421D15" w:rsidRPr="00712ACC">
        <w:rPr>
          <w:rFonts w:cs="Comic Sans MS"/>
        </w:rPr>
        <w:tab/>
      </w:r>
      <w:r w:rsidRPr="00712ACC">
        <w:rPr>
          <w:rFonts w:cs="Comic Sans MS"/>
        </w:rPr>
        <w:t>=</w:t>
      </w:r>
      <w:r w:rsidR="00C70879" w:rsidRPr="00712ACC">
        <w:rPr>
          <w:rFonts w:cs="Comic Sans MS"/>
        </w:rPr>
        <w:t xml:space="preserve"> Avslag</w:t>
      </w:r>
      <w:r w:rsidRPr="00712ACC">
        <w:rPr>
          <w:rFonts w:cs="Comic Sans MS"/>
        </w:rPr>
        <w:t>.</w:t>
      </w:r>
    </w:p>
    <w:p w:rsidR="0053794E" w:rsidRPr="00712ACC" w:rsidRDefault="00346E70" w:rsidP="00E213D0">
      <w:pPr>
        <w:tabs>
          <w:tab w:val="left" w:pos="720"/>
          <w:tab w:val="left" w:pos="2552"/>
        </w:tabs>
        <w:spacing w:before="0" w:after="0"/>
        <w:ind w:left="2127" w:hanging="709"/>
        <w:rPr>
          <w:rFonts w:cs="Comic Sans MS"/>
        </w:rPr>
      </w:pPr>
      <w:r w:rsidRPr="00712ACC">
        <w:rPr>
          <w:rFonts w:cs="Comic Sans MS"/>
        </w:rPr>
        <w:t>5</w:t>
      </w:r>
      <w:r w:rsidR="000E3CE1" w:rsidRPr="00712ACC">
        <w:rPr>
          <w:rFonts w:cs="Comic Sans MS"/>
          <w:sz w:val="26"/>
        </w:rPr>
        <w:sym w:font="Symbol" w:char="F0A7"/>
      </w:r>
      <w:r w:rsidR="0053794E" w:rsidRPr="00712ACC">
        <w:rPr>
          <w:rFonts w:cs="Comic Sans MS"/>
        </w:rPr>
        <w:t xml:space="preserve"> </w:t>
      </w:r>
      <w:r w:rsidR="00421D15" w:rsidRPr="00712ACC">
        <w:rPr>
          <w:rFonts w:cs="Comic Sans MS"/>
        </w:rPr>
        <w:tab/>
      </w:r>
      <w:r w:rsidR="0053794E" w:rsidRPr="00712ACC">
        <w:rPr>
          <w:rFonts w:cs="Comic Sans MS"/>
        </w:rPr>
        <w:t>= Tar ikke imot invitten.</w:t>
      </w:r>
    </w:p>
    <w:p w:rsidR="0053794E" w:rsidRPr="00712ACC" w:rsidRDefault="004B337C" w:rsidP="00D5163A">
      <w:pPr>
        <w:tabs>
          <w:tab w:val="left" w:pos="720"/>
          <w:tab w:val="left" w:pos="1418"/>
          <w:tab w:val="left" w:pos="1701"/>
        </w:tabs>
        <w:spacing w:before="0" w:after="0"/>
        <w:ind w:left="1418" w:hanging="709"/>
        <w:rPr>
          <w:rFonts w:cs="Comic Sans MS"/>
        </w:rPr>
      </w:pPr>
      <w:r w:rsidRPr="00712ACC">
        <w:rPr>
          <w:rFonts w:cs="Comic Sans MS"/>
        </w:rPr>
        <w:tab/>
      </w:r>
      <w:r w:rsidR="0053794E" w:rsidRPr="00712ACC">
        <w:rPr>
          <w:rFonts w:cs="Comic Sans MS"/>
        </w:rPr>
        <w:t>4</w:t>
      </w:r>
      <w:r w:rsidR="000E3CE1" w:rsidRPr="00712ACC">
        <w:rPr>
          <w:rFonts w:cs="Comic Sans MS"/>
          <w:color w:val="FF0000"/>
          <w:sz w:val="26"/>
        </w:rPr>
        <w:sym w:font="Symbol" w:char="F0A9"/>
      </w:r>
      <w:r w:rsidR="0053794E" w:rsidRPr="00712ACC">
        <w:rPr>
          <w:rFonts w:cs="Comic Sans MS"/>
        </w:rPr>
        <w:tab/>
        <w:t>=</w:t>
      </w:r>
      <w:r w:rsidR="00421D15" w:rsidRPr="00712ACC">
        <w:rPr>
          <w:rFonts w:cs="Comic Sans MS"/>
        </w:rPr>
        <w:t xml:space="preserve"> </w:t>
      </w:r>
      <w:r w:rsidR="000032BD" w:rsidRPr="00712ACC">
        <w:rPr>
          <w:rFonts w:cs="Comic Sans MS"/>
        </w:rPr>
        <w:t>Spillemelding.</w:t>
      </w:r>
      <w:r w:rsidR="00690241" w:rsidRPr="00712ACC">
        <w:rPr>
          <w:rFonts w:cs="Comic Sans MS"/>
        </w:rPr>
        <w:t xml:space="preserve"> </w:t>
      </w:r>
      <w:r w:rsidR="00C70879" w:rsidRPr="00712ACC">
        <w:rPr>
          <w:rFonts w:cs="Comic Sans MS"/>
        </w:rPr>
        <w:t xml:space="preserve">Egen farge. </w:t>
      </w:r>
      <w:r w:rsidR="00690241" w:rsidRPr="00712ACC">
        <w:rPr>
          <w:rFonts w:cs="Comic Sans MS"/>
        </w:rPr>
        <w:t>Ingen sleminteresse.</w:t>
      </w:r>
    </w:p>
    <w:p w:rsidR="0053794E" w:rsidRPr="00712ACC" w:rsidRDefault="004B337C" w:rsidP="00D5163A">
      <w:pPr>
        <w:tabs>
          <w:tab w:val="left" w:pos="720"/>
          <w:tab w:val="left" w:pos="1418"/>
          <w:tab w:val="left" w:pos="1701"/>
        </w:tabs>
        <w:spacing w:before="0" w:after="0"/>
        <w:ind w:left="1418" w:hanging="709"/>
        <w:rPr>
          <w:rFonts w:cs="Comic Sans MS"/>
        </w:rPr>
      </w:pPr>
      <w:r w:rsidRPr="00712ACC">
        <w:rPr>
          <w:rFonts w:cs="Comic Sans MS"/>
        </w:rPr>
        <w:tab/>
      </w:r>
      <w:r w:rsidR="0053794E" w:rsidRPr="00712ACC">
        <w:rPr>
          <w:rFonts w:cs="Comic Sans MS"/>
        </w:rPr>
        <w:t>4</w:t>
      </w:r>
      <w:r w:rsidR="000E3CE1" w:rsidRPr="00712ACC">
        <w:rPr>
          <w:rFonts w:cs="Comic Sans MS"/>
          <w:sz w:val="26"/>
        </w:rPr>
        <w:sym w:font="Symbol" w:char="F0AA"/>
      </w:r>
      <w:r w:rsidR="00421D15" w:rsidRPr="00712ACC">
        <w:rPr>
          <w:rFonts w:cs="Comic Sans MS"/>
        </w:rPr>
        <w:tab/>
        <w:t xml:space="preserve">= </w:t>
      </w:r>
      <w:r w:rsidR="000032BD" w:rsidRPr="00712ACC">
        <w:rPr>
          <w:rFonts w:cs="Comic Sans MS"/>
        </w:rPr>
        <w:t>Spillemelding.</w:t>
      </w:r>
      <w:r w:rsidR="00690241" w:rsidRPr="00712ACC">
        <w:rPr>
          <w:rFonts w:cs="Comic Sans MS"/>
        </w:rPr>
        <w:t xml:space="preserve"> </w:t>
      </w:r>
      <w:r w:rsidR="00C70879" w:rsidRPr="00712ACC">
        <w:rPr>
          <w:rFonts w:cs="Comic Sans MS"/>
        </w:rPr>
        <w:t xml:space="preserve">Egen farge. </w:t>
      </w:r>
      <w:r w:rsidR="00690241" w:rsidRPr="00712ACC">
        <w:rPr>
          <w:rFonts w:cs="Comic Sans MS"/>
        </w:rPr>
        <w:t>Ingen sleminteresse.</w:t>
      </w:r>
    </w:p>
    <w:p w:rsidR="0053794E" w:rsidRPr="00712ACC" w:rsidRDefault="004B337C" w:rsidP="00D5163A">
      <w:pPr>
        <w:tabs>
          <w:tab w:val="left" w:pos="720"/>
          <w:tab w:val="left" w:pos="1418"/>
          <w:tab w:val="left" w:pos="1701"/>
        </w:tabs>
        <w:spacing w:before="0" w:after="0"/>
        <w:ind w:left="1418" w:hanging="709"/>
        <w:rPr>
          <w:rFonts w:cs="Comic Sans MS"/>
        </w:rPr>
      </w:pPr>
      <w:r w:rsidRPr="00712ACC">
        <w:rPr>
          <w:rFonts w:cs="Comic Sans MS"/>
        </w:rPr>
        <w:tab/>
      </w:r>
      <w:r w:rsidR="0053794E" w:rsidRPr="00712ACC">
        <w:rPr>
          <w:rFonts w:cs="Comic Sans MS"/>
        </w:rPr>
        <w:t>5</w:t>
      </w:r>
      <w:r w:rsidR="000E3CE1" w:rsidRPr="00712ACC">
        <w:rPr>
          <w:rFonts w:cs="Comic Sans MS"/>
          <w:sz w:val="26"/>
        </w:rPr>
        <w:sym w:font="Symbol" w:char="F0A7"/>
      </w:r>
      <w:r w:rsidR="0053794E" w:rsidRPr="00712ACC">
        <w:rPr>
          <w:rFonts w:cs="Comic Sans MS"/>
        </w:rPr>
        <w:tab/>
        <w:t>=</w:t>
      </w:r>
      <w:r w:rsidR="00421D15" w:rsidRPr="00712ACC">
        <w:rPr>
          <w:rFonts w:cs="Comic Sans MS"/>
        </w:rPr>
        <w:t xml:space="preserve"> </w:t>
      </w:r>
      <w:r w:rsidR="0053794E" w:rsidRPr="00712ACC">
        <w:rPr>
          <w:rFonts w:cs="Comic Sans MS"/>
        </w:rPr>
        <w:t>NF m/(6)7+</w:t>
      </w:r>
      <w:r w:rsidR="000E3CE1" w:rsidRPr="00712ACC">
        <w:rPr>
          <w:rFonts w:cs="Comic Sans MS"/>
          <w:sz w:val="26"/>
        </w:rPr>
        <w:sym w:font="Symbol" w:char="F0A7"/>
      </w:r>
      <w:r w:rsidR="0053794E" w:rsidRPr="00712ACC">
        <w:rPr>
          <w:rFonts w:cs="Comic Sans MS"/>
        </w:rPr>
        <w:t>. Ingen sleminteresse.</w:t>
      </w:r>
    </w:p>
    <w:p w:rsidR="0053794E" w:rsidRPr="00712ACC" w:rsidRDefault="0053794E" w:rsidP="009C0B5A">
      <w:pPr>
        <w:tabs>
          <w:tab w:val="left" w:pos="720"/>
          <w:tab w:val="left" w:pos="1440"/>
          <w:tab w:val="left" w:pos="1701"/>
        </w:tabs>
        <w:spacing w:before="0" w:after="0"/>
        <w:rPr>
          <w:rFonts w:cs="Comic Sans MS"/>
        </w:rPr>
      </w:pPr>
    </w:p>
    <w:p w:rsidR="0053794E" w:rsidRPr="00712ACC" w:rsidRDefault="0053794E" w:rsidP="00E213D0">
      <w:pPr>
        <w:pStyle w:val="Overskrift2"/>
        <w:rPr>
          <w:b w:val="0"/>
          <w:lang w:val="nb-NO"/>
        </w:rPr>
      </w:pPr>
      <w:r w:rsidRPr="00712ACC">
        <w:rPr>
          <w:b w:val="0"/>
          <w:lang w:val="nb-NO"/>
        </w:rPr>
        <w:t xml:space="preserve">  </w:t>
      </w:r>
      <w:bookmarkStart w:id="55" w:name="_Toc361740533"/>
      <w:bookmarkStart w:id="56" w:name="_Toc449516883"/>
      <w:r w:rsidR="006240E6" w:rsidRPr="00E162AB">
        <w:rPr>
          <w:lang w:val="nb-NO"/>
        </w:rPr>
        <w:t>M</w:t>
      </w:r>
      <w:r w:rsidRPr="00E162AB">
        <w:rPr>
          <w:lang w:val="nb-NO"/>
        </w:rPr>
        <w:t>otparten</w:t>
      </w:r>
      <w:r w:rsidRPr="00712ACC">
        <w:rPr>
          <w:lang w:val="nb-NO"/>
        </w:rPr>
        <w:t xml:space="preserve"> blander seg inn over 1</w:t>
      </w:r>
      <w:bookmarkEnd w:id="55"/>
      <w:r w:rsidR="000E3CE1" w:rsidRPr="00712ACC">
        <w:rPr>
          <w:b w:val="0"/>
          <w:lang w:val="nb-NO"/>
        </w:rPr>
        <w:sym w:font="Symbol" w:char="F0A7"/>
      </w:r>
      <w:bookmarkEnd w:id="56"/>
    </w:p>
    <w:p w:rsidR="0053794E" w:rsidRPr="00712ACC" w:rsidRDefault="0053794E" w:rsidP="009C0B5A">
      <w:pPr>
        <w:tabs>
          <w:tab w:val="left" w:pos="540"/>
          <w:tab w:val="left" w:pos="720"/>
          <w:tab w:val="left" w:pos="1260"/>
          <w:tab w:val="left" w:pos="1440"/>
        </w:tabs>
        <w:spacing w:before="0" w:after="0"/>
        <w:rPr>
          <w:rFonts w:cs="Comic Sans MS"/>
        </w:rPr>
      </w:pPr>
    </w:p>
    <w:p w:rsidR="00E213D0" w:rsidRPr="00712ACC" w:rsidRDefault="0053794E" w:rsidP="009C0B5A">
      <w:pPr>
        <w:pStyle w:val="Brdtekst"/>
        <w:spacing w:before="0" w:after="0"/>
        <w:ind w:right="0"/>
      </w:pPr>
      <w:r w:rsidRPr="00712ACC">
        <w:t xml:space="preserve">Hvis M2 (Motstanderen i 2. hånd) dobler, </w:t>
      </w:r>
      <w:r w:rsidR="00012AFF" w:rsidRPr="00712ACC">
        <w:t>overser vi det totalt – det er akkurat som pass</w:t>
      </w:r>
      <w:r w:rsidRPr="00712ACC">
        <w:t>. Systemet er «</w:t>
      </w:r>
      <w:r w:rsidRPr="00712ACC">
        <w:rPr>
          <w:color w:val="FF0000"/>
        </w:rPr>
        <w:t>on</w:t>
      </w:r>
      <w:r w:rsidRPr="00712ACC">
        <w:t xml:space="preserve">», og vi melder som om M2 ikke har meldt noe. </w:t>
      </w:r>
      <w:r w:rsidR="00012AFF" w:rsidRPr="00712ACC">
        <w:t>Doblinger</w:t>
      </w:r>
      <w:r w:rsidRPr="00712ACC">
        <w:t xml:space="preserve"> er </w:t>
      </w:r>
      <w:r w:rsidR="00012AFF" w:rsidRPr="00712ACC">
        <w:t>i BUK</w:t>
      </w:r>
      <w:r w:rsidRPr="00712ACC">
        <w:t xml:space="preserve"> «</w:t>
      </w:r>
      <w:r w:rsidRPr="00712ACC">
        <w:rPr>
          <w:color w:val="FF0000"/>
        </w:rPr>
        <w:t>ikke-meldinger</w:t>
      </w:r>
      <w:r w:rsidRPr="00712ACC">
        <w:t xml:space="preserve">», fordi de </w:t>
      </w:r>
      <w:r w:rsidR="00640F96" w:rsidRPr="00712ACC">
        <w:t xml:space="preserve">overhodet </w:t>
      </w:r>
      <w:r w:rsidRPr="00712ACC">
        <w:t>ikke griper inn i system</w:t>
      </w:r>
      <w:r w:rsidR="00451EEC" w:rsidRPr="00712ACC">
        <w:t>et</w:t>
      </w:r>
      <w:r w:rsidRPr="00712ACC">
        <w:t>.</w:t>
      </w:r>
      <w:r w:rsidR="00BE5154" w:rsidRPr="00712ACC">
        <w:t xml:space="preserve"> Eneste unntak er</w:t>
      </w:r>
      <w:r w:rsidR="00451EEC" w:rsidRPr="00712ACC">
        <w:t xml:space="preserve"> </w:t>
      </w:r>
      <w:r w:rsidR="00BE5154" w:rsidRPr="00712ACC">
        <w:rPr>
          <w:color w:val="FF0000"/>
        </w:rPr>
        <w:t>xx</w:t>
      </w:r>
      <w:r w:rsidR="00BE5154" w:rsidRPr="00712ACC">
        <w:t xml:space="preserve"> </w:t>
      </w:r>
      <w:r w:rsidR="00012AFF" w:rsidRPr="00712ACC">
        <w:t>fra SH, som</w:t>
      </w:r>
      <w:r w:rsidR="00BE5154" w:rsidRPr="00712ACC">
        <w:t xml:space="preserve"> viser 11+HP og interesse for å </w:t>
      </w:r>
      <w:r w:rsidR="00012AFF" w:rsidRPr="00712ACC">
        <w:t>«</w:t>
      </w:r>
      <w:r w:rsidR="00BE5154" w:rsidRPr="00712ACC">
        <w:rPr>
          <w:color w:val="FF0000"/>
        </w:rPr>
        <w:t>ta Fi</w:t>
      </w:r>
      <w:r w:rsidR="00012AFF" w:rsidRPr="00712ACC">
        <w:rPr>
          <w:color w:val="FF0000"/>
        </w:rPr>
        <w:t>enden</w:t>
      </w:r>
      <w:r w:rsidR="00012AFF" w:rsidRPr="00712ACC">
        <w:t>»</w:t>
      </w:r>
      <w:r w:rsidR="00BE5154" w:rsidRPr="00712ACC">
        <w:t>.</w:t>
      </w:r>
      <w:r w:rsidR="00451EEC" w:rsidRPr="00712ACC">
        <w:t xml:space="preserve"> </w:t>
      </w:r>
      <w:r w:rsidR="00300CCC">
        <w:t>x</w:t>
      </w:r>
      <w:r w:rsidR="00012AFF" w:rsidRPr="00712ACC">
        <w:t>x</w:t>
      </w:r>
      <w:r w:rsidR="00451EEC" w:rsidRPr="00712ACC">
        <w:t xml:space="preserve"> setter opp STRAFF og </w:t>
      </w:r>
      <w:r w:rsidR="00012AFF" w:rsidRPr="00712ACC">
        <w:t xml:space="preserve">dermed også </w:t>
      </w:r>
      <w:r w:rsidR="00451EEC" w:rsidRPr="00712ACC">
        <w:t>kravpass på begge hender.</w:t>
      </w:r>
      <w:r w:rsidR="00012AFF" w:rsidRPr="00712ACC">
        <w:t xml:space="preserve"> </w:t>
      </w:r>
    </w:p>
    <w:p w:rsidR="00E213D0" w:rsidRPr="00712ACC" w:rsidRDefault="00E213D0" w:rsidP="009C0B5A">
      <w:pPr>
        <w:pStyle w:val="Brdtekst"/>
        <w:spacing w:before="0" w:after="0"/>
        <w:ind w:right="0"/>
      </w:pPr>
    </w:p>
    <w:p w:rsidR="0053794E" w:rsidRPr="00712ACC" w:rsidRDefault="00012AFF" w:rsidP="009C0B5A">
      <w:pPr>
        <w:pStyle w:val="Brdtekst"/>
        <w:spacing w:before="0" w:after="0"/>
        <w:ind w:right="0"/>
      </w:pPr>
      <w:r w:rsidRPr="00712ACC">
        <w:rPr>
          <w:rFonts w:cs="Comic Sans MS"/>
        </w:rPr>
        <w:t xml:space="preserve">Hvis ÅH etter xx fra deg og pass i mellomhånden </w:t>
      </w:r>
      <w:r w:rsidRPr="00712ACC">
        <w:rPr>
          <w:rFonts w:cs="Comic Sans MS"/>
          <w:color w:val="FF0000"/>
        </w:rPr>
        <w:t>tar ut i forhånden</w:t>
      </w:r>
      <w:r w:rsidRPr="00712ACC">
        <w:rPr>
          <w:rFonts w:cs="Comic Sans MS"/>
        </w:rPr>
        <w:t xml:space="preserve">, enten i farge eller i NT, vil dette vise en klar </w:t>
      </w:r>
      <w:r w:rsidRPr="00712ACC">
        <w:rPr>
          <w:rFonts w:cs="Comic Sans MS"/>
          <w:color w:val="FF0000"/>
        </w:rPr>
        <w:t>MIN</w:t>
      </w:r>
      <w:r w:rsidRPr="00712ACC">
        <w:rPr>
          <w:rFonts w:cs="Comic Sans MS"/>
        </w:rPr>
        <w:t xml:space="preserve"> og er advarsel mot å melde noe mer.</w:t>
      </w:r>
    </w:p>
    <w:p w:rsidR="0053794E" w:rsidRPr="00712ACC" w:rsidRDefault="0053794E" w:rsidP="009C0B5A">
      <w:pPr>
        <w:pStyle w:val="Brdtekst"/>
        <w:spacing w:before="0" w:after="0"/>
        <w:ind w:right="0"/>
        <w:rPr>
          <w:rFonts w:cs="Comic Sans MS"/>
        </w:rPr>
      </w:pPr>
      <w:r w:rsidRPr="00712ACC">
        <w:t>Hvis M2 melder 1</w:t>
      </w:r>
      <w:r w:rsidR="000E3CE1" w:rsidRPr="00712ACC">
        <w:rPr>
          <w:color w:val="FF0000"/>
          <w:sz w:val="26"/>
        </w:rPr>
        <w:sym w:font="Symbol" w:char="F0A8"/>
      </w:r>
      <w:r w:rsidRPr="00712ACC">
        <w:t xml:space="preserve">, er systemet også ”on”. </w:t>
      </w:r>
      <w:r w:rsidR="00703DC7" w:rsidRPr="00712ACC">
        <w:t>S</w:t>
      </w:r>
      <w:r w:rsidRPr="00712ACC">
        <w:t>H dobler 1</w:t>
      </w:r>
      <w:r w:rsidR="000E3CE1" w:rsidRPr="00712ACC">
        <w:rPr>
          <w:color w:val="FF0000"/>
          <w:sz w:val="26"/>
        </w:rPr>
        <w:sym w:font="Symbol" w:char="F0A8"/>
      </w:r>
      <w:r w:rsidRPr="00712ACC">
        <w:t xml:space="preserve"> hvis han selv skulle ha meldt 1</w:t>
      </w:r>
      <w:r w:rsidR="000E3CE1" w:rsidRPr="00712ACC">
        <w:rPr>
          <w:color w:val="FF0000"/>
          <w:sz w:val="26"/>
        </w:rPr>
        <w:sym w:font="Symbol" w:char="F0A8"/>
      </w:r>
      <w:r w:rsidRPr="00712ACC">
        <w:t xml:space="preserve"> (x = viser altså 4+</w:t>
      </w:r>
      <w:r w:rsidR="000E3CE1" w:rsidRPr="00712ACC">
        <w:rPr>
          <w:color w:val="FF0000"/>
          <w:sz w:val="26"/>
        </w:rPr>
        <w:sym w:font="Symbol" w:char="F0A9"/>
      </w:r>
      <w:r w:rsidRPr="00712ACC">
        <w:t xml:space="preserve">). </w:t>
      </w:r>
      <w:r w:rsidR="009C08E0" w:rsidRPr="00712ACC">
        <w:t>E</w:t>
      </w:r>
      <w:r w:rsidRPr="00712ACC">
        <w:t xml:space="preserve">tter pass fra M4 (motparten i 4. hånd) </w:t>
      </w:r>
      <w:r w:rsidR="009C08E0" w:rsidRPr="00712ACC">
        <w:t xml:space="preserve">melder ÅH </w:t>
      </w:r>
      <w:r w:rsidRPr="00712ACC">
        <w:t>1</w:t>
      </w:r>
      <w:r w:rsidR="000E3CE1" w:rsidRPr="00712ACC">
        <w:rPr>
          <w:color w:val="FF0000"/>
          <w:sz w:val="26"/>
        </w:rPr>
        <w:sym w:font="Symbol" w:char="F0A9"/>
      </w:r>
      <w:r w:rsidRPr="00712ACC">
        <w:t xml:space="preserve"> på 3-kort osv. Hvis M4 melder etter svaret på 1</w:t>
      </w:r>
      <w:r w:rsidR="000E3CE1" w:rsidRPr="00712ACC">
        <w:rPr>
          <w:sz w:val="26"/>
        </w:rPr>
        <w:sym w:font="Symbol" w:char="F0A7"/>
      </w:r>
      <w:r w:rsidRPr="00712ACC">
        <w:rPr>
          <w:rFonts w:cs="Comic Sans MS"/>
        </w:rPr>
        <w:t xml:space="preserve">, er </w:t>
      </w:r>
      <w:r w:rsidRPr="00712ACC">
        <w:rPr>
          <w:rFonts w:cs="Comic Sans MS"/>
          <w:color w:val="FF0000"/>
        </w:rPr>
        <w:t xml:space="preserve">første </w:t>
      </w:r>
      <w:r w:rsidR="00134539" w:rsidRPr="00712ACC">
        <w:rPr>
          <w:rFonts w:cs="Comic Sans MS"/>
          <w:color w:val="FF0000"/>
        </w:rPr>
        <w:t>PRI</w:t>
      </w:r>
      <w:r w:rsidRPr="00712ACC">
        <w:rPr>
          <w:rFonts w:cs="Comic Sans MS"/>
          <w:color w:val="FF0000"/>
        </w:rPr>
        <w:t xml:space="preserve"> </w:t>
      </w:r>
      <w:r w:rsidRPr="00712ACC">
        <w:rPr>
          <w:rFonts w:cs="Comic Sans MS"/>
        </w:rPr>
        <w:t xml:space="preserve">fra ÅH å vise 3-korts </w:t>
      </w:r>
      <w:r w:rsidR="00240786" w:rsidRPr="00712ACC">
        <w:rPr>
          <w:rFonts w:cs="Comic Sans MS"/>
        </w:rPr>
        <w:t>support</w:t>
      </w:r>
      <w:r w:rsidRPr="00712ACC">
        <w:rPr>
          <w:rFonts w:cs="Comic Sans MS"/>
        </w:rPr>
        <w:t xml:space="preserve"> til vist M med x (/xx) = </w:t>
      </w:r>
      <w:r w:rsidRPr="00712ACC">
        <w:rPr>
          <w:rFonts w:cs="Comic Sans MS"/>
          <w:color w:val="FF0000"/>
        </w:rPr>
        <w:t>support-x/xx</w:t>
      </w:r>
      <w:r w:rsidRPr="00712ACC">
        <w:rPr>
          <w:rFonts w:cs="Comic Sans MS"/>
        </w:rPr>
        <w:t xml:space="preserve">. Alle andre meldinger enn </w:t>
      </w:r>
      <w:r w:rsidR="00640F96" w:rsidRPr="00712ACC">
        <w:rPr>
          <w:rFonts w:cs="Comic Sans MS"/>
          <w:color w:val="FF0000"/>
        </w:rPr>
        <w:t xml:space="preserve">support-x/xx </w:t>
      </w:r>
      <w:r w:rsidR="00640F96" w:rsidRPr="00712ACC">
        <w:rPr>
          <w:rFonts w:cs="Comic Sans MS"/>
        </w:rPr>
        <w:t>og fargestøtte</w:t>
      </w:r>
      <w:r w:rsidRPr="00712ACC">
        <w:rPr>
          <w:rFonts w:cs="Comic Sans MS"/>
        </w:rPr>
        <w:t xml:space="preserve"> </w:t>
      </w:r>
      <w:r w:rsidR="00640F96" w:rsidRPr="00712ACC">
        <w:rPr>
          <w:rFonts w:cs="Comic Sans MS"/>
        </w:rPr>
        <w:t>(</w:t>
      </w:r>
      <w:r w:rsidR="00451EEC" w:rsidRPr="00712ACC">
        <w:rPr>
          <w:rFonts w:cs="Comic Sans MS"/>
        </w:rPr>
        <w:t>som lov</w:t>
      </w:r>
      <w:r w:rsidRPr="00712ACC">
        <w:rPr>
          <w:rFonts w:cs="Comic Sans MS"/>
        </w:rPr>
        <w:t>er 4-kort</w:t>
      </w:r>
      <w:r w:rsidR="00177DE1" w:rsidRPr="00712ACC">
        <w:rPr>
          <w:rFonts w:cs="Comic Sans MS"/>
        </w:rPr>
        <w:t xml:space="preserve"> i vist M</w:t>
      </w:r>
      <w:r w:rsidRPr="00712ACC">
        <w:rPr>
          <w:rFonts w:cs="Comic Sans MS"/>
        </w:rPr>
        <w:t xml:space="preserve">) vil vise max dobbelton i </w:t>
      </w:r>
      <w:r w:rsidR="00451EEC" w:rsidRPr="00712ACC">
        <w:rPr>
          <w:rFonts w:cs="Comic Sans MS"/>
        </w:rPr>
        <w:t>SH</w:t>
      </w:r>
      <w:r w:rsidRPr="00712ACC">
        <w:rPr>
          <w:rFonts w:cs="Comic Sans MS"/>
        </w:rPr>
        <w:t xml:space="preserve">s viste </w:t>
      </w:r>
      <w:r w:rsidR="00177DE1" w:rsidRPr="00712ACC">
        <w:rPr>
          <w:rFonts w:cs="Comic Sans MS"/>
        </w:rPr>
        <w:t>M</w:t>
      </w:r>
      <w:r w:rsidRPr="00712ACC">
        <w:rPr>
          <w:rFonts w:cs="Comic Sans MS"/>
        </w:rPr>
        <w:t xml:space="preserve">. </w:t>
      </w:r>
    </w:p>
    <w:p w:rsidR="00E213D0" w:rsidRPr="00712ACC" w:rsidRDefault="00E213D0" w:rsidP="009C0B5A">
      <w:pPr>
        <w:pStyle w:val="Brdtekst"/>
        <w:spacing w:before="0" w:after="0"/>
        <w:ind w:right="0"/>
      </w:pPr>
    </w:p>
    <w:p w:rsidR="0053794E" w:rsidRPr="00712ACC" w:rsidRDefault="0053794E" w:rsidP="009C0B5A">
      <w:pPr>
        <w:pStyle w:val="Brdtekst"/>
        <w:spacing w:before="0" w:after="0"/>
        <w:ind w:right="0"/>
      </w:pPr>
      <w:r w:rsidRPr="00712ACC">
        <w:t>Hvis M2 melder inn 1</w:t>
      </w:r>
      <w:r w:rsidR="000E3CE1" w:rsidRPr="00712ACC">
        <w:rPr>
          <w:color w:val="FF0000"/>
          <w:sz w:val="26"/>
        </w:rPr>
        <w:sym w:font="Symbol" w:char="F0A9"/>
      </w:r>
      <w:r w:rsidRPr="00712ACC">
        <w:t>, er det også «system on». x viser da 4+</w:t>
      </w:r>
      <w:r w:rsidR="000E3CE1" w:rsidRPr="00712ACC">
        <w:rPr>
          <w:sz w:val="26"/>
        </w:rPr>
        <w:sym w:font="Symbol" w:char="F0AA"/>
      </w:r>
      <w:r w:rsidRPr="00712ACC">
        <w:t>, og hvis M4 aksjonerer</w:t>
      </w:r>
      <w:r w:rsidR="00367922" w:rsidRPr="00712ACC">
        <w:t xml:space="preserve"> etter dette</w:t>
      </w:r>
      <w:r w:rsidRPr="00712ACC">
        <w:t xml:space="preserve">, vil </w:t>
      </w:r>
      <w:r w:rsidRPr="00712ACC">
        <w:rPr>
          <w:color w:val="FF0000"/>
        </w:rPr>
        <w:t>support-x/xx</w:t>
      </w:r>
      <w:r w:rsidRPr="00712ACC">
        <w:t xml:space="preserve"> vise 3-korts</w:t>
      </w:r>
      <w:r w:rsidR="00240786" w:rsidRPr="00712ACC">
        <w:t xml:space="preserve"> </w:t>
      </w:r>
      <w:r w:rsidR="000E3CE1" w:rsidRPr="00712ACC">
        <w:rPr>
          <w:sz w:val="26"/>
        </w:rPr>
        <w:sym w:font="Symbol" w:char="F0AA"/>
      </w:r>
      <w:r w:rsidR="00367922" w:rsidRPr="00712ACC">
        <w:t>.</w:t>
      </w:r>
      <w:r w:rsidRPr="00712ACC">
        <w:t xml:space="preserve"> </w:t>
      </w:r>
      <w:r w:rsidR="00367922" w:rsidRPr="00712ACC">
        <w:t>S</w:t>
      </w:r>
      <w:r w:rsidRPr="00712ACC">
        <w:t xml:space="preserve">tøtte viser 4-korts </w:t>
      </w:r>
      <w:r w:rsidR="000E3CE1" w:rsidRPr="00712ACC">
        <w:rPr>
          <w:sz w:val="26"/>
        </w:rPr>
        <w:sym w:font="Symbol" w:char="F0AA"/>
      </w:r>
      <w:r w:rsidRPr="00712ACC">
        <w:t xml:space="preserve"> og alle andre meldinger </w:t>
      </w:r>
      <w:r w:rsidR="00346E70" w:rsidRPr="00712ACC">
        <w:t>viser max 2</w:t>
      </w:r>
      <w:r w:rsidR="000E3CE1" w:rsidRPr="00712ACC">
        <w:rPr>
          <w:sz w:val="26"/>
        </w:rPr>
        <w:sym w:font="Symbol" w:char="F0AA"/>
      </w:r>
      <w:r w:rsidRPr="00712ACC">
        <w:t>. Også de andre meldingene beholder stort sett sin karakter: 1</w:t>
      </w:r>
      <w:r w:rsidR="00C80F08" w:rsidRPr="00712ACC">
        <w:rPr>
          <w:sz w:val="26"/>
        </w:rPr>
        <w:sym w:font="Symbol" w:char="F0AA"/>
      </w:r>
      <w:r w:rsidR="00287B7E" w:rsidRPr="00712ACC">
        <w:rPr>
          <w:sz w:val="26"/>
        </w:rPr>
        <w:t xml:space="preserve"> </w:t>
      </w:r>
      <w:r w:rsidRPr="00712ACC">
        <w:t>= 7-10</w:t>
      </w:r>
      <w:r w:rsidR="00C80F08" w:rsidRPr="00712ACC">
        <w:t>NT</w:t>
      </w:r>
      <w:r w:rsidRPr="00712ACC">
        <w:t xml:space="preserve"> (behøver </w:t>
      </w:r>
      <w:r w:rsidRPr="00712ACC">
        <w:rPr>
          <w:color w:val="FF0000"/>
        </w:rPr>
        <w:t>ikke</w:t>
      </w:r>
      <w:r w:rsidRPr="00712ACC">
        <w:t xml:space="preserve"> å ha </w:t>
      </w:r>
      <w:r w:rsidR="000E3CE1" w:rsidRPr="00712ACC">
        <w:rPr>
          <w:color w:val="FF0000"/>
          <w:sz w:val="26"/>
        </w:rPr>
        <w:sym w:font="Symbol" w:char="F0A9"/>
      </w:r>
      <w:r w:rsidRPr="00712ACC">
        <w:t>-hold</w:t>
      </w:r>
      <w:r w:rsidR="00C80F08" w:rsidRPr="00712ACC">
        <w:t xml:space="preserve">. </w:t>
      </w:r>
      <w:r w:rsidR="00451EEC" w:rsidRPr="00712ACC">
        <w:t>ÅH</w:t>
      </w:r>
      <w:r w:rsidR="00C80F08" w:rsidRPr="00712ACC">
        <w:t xml:space="preserve"> tar imot med 1NT på en 11-14HP hånd</w:t>
      </w:r>
      <w:r w:rsidRPr="00712ACC">
        <w:t xml:space="preserve">). </w:t>
      </w:r>
      <w:r w:rsidR="00C80F08" w:rsidRPr="00712ACC">
        <w:t xml:space="preserve">1NT = 11-13HP, </w:t>
      </w:r>
      <w:r w:rsidRPr="00712ACC">
        <w:t>2</w:t>
      </w:r>
      <w:r w:rsidR="000E3CE1" w:rsidRPr="00712ACC">
        <w:rPr>
          <w:sz w:val="26"/>
        </w:rPr>
        <w:sym w:font="Symbol" w:char="F0A7"/>
      </w:r>
      <w:r w:rsidRPr="00712ACC">
        <w:t xml:space="preserve"> = </w:t>
      </w:r>
      <w:r w:rsidR="00451EEC" w:rsidRPr="00712ACC">
        <w:t>7-10HFP</w:t>
      </w:r>
      <w:r w:rsidRPr="00712ACC">
        <w:t xml:space="preserve"> (</w:t>
      </w:r>
      <w:r w:rsidR="00451EEC" w:rsidRPr="00712ACC">
        <w:t>NF</w:t>
      </w:r>
      <w:r w:rsidRPr="00712ACC">
        <w:t>), 2</w:t>
      </w:r>
      <w:r w:rsidR="000E3CE1" w:rsidRPr="00712ACC">
        <w:rPr>
          <w:color w:val="FF0000"/>
          <w:sz w:val="26"/>
        </w:rPr>
        <w:sym w:font="Symbol" w:char="F0A8"/>
      </w:r>
      <w:r w:rsidRPr="00712ACC">
        <w:t xml:space="preserve"> = </w:t>
      </w:r>
      <w:r w:rsidR="00012AFF" w:rsidRPr="00712ACC">
        <w:t xml:space="preserve">SUBMIN SPERR i </w:t>
      </w:r>
      <w:r w:rsidR="00012AFF" w:rsidRPr="00712ACC">
        <w:rPr>
          <w:color w:val="FF0000"/>
          <w:sz w:val="26"/>
        </w:rPr>
        <w:sym w:font="Symbol" w:char="F0A9"/>
      </w:r>
      <w:r w:rsidRPr="00712ACC">
        <w:t>, 2</w:t>
      </w:r>
      <w:r w:rsidR="000E3CE1" w:rsidRPr="00712ACC">
        <w:rPr>
          <w:color w:val="FF0000"/>
          <w:sz w:val="26"/>
        </w:rPr>
        <w:sym w:font="Symbol" w:char="F0A9"/>
      </w:r>
      <w:r w:rsidRPr="00712ACC">
        <w:t xml:space="preserve"> = </w:t>
      </w:r>
      <w:r w:rsidR="00012AFF" w:rsidRPr="00712ACC">
        <w:t>SUBMIN</w:t>
      </w:r>
      <w:r w:rsidRPr="00712ACC">
        <w:t xml:space="preserve"> </w:t>
      </w:r>
      <w:r w:rsidR="00451EEC" w:rsidRPr="00712ACC">
        <w:t>SPERR</w:t>
      </w:r>
      <w:r w:rsidRPr="00712ACC">
        <w:t xml:space="preserve"> i </w:t>
      </w:r>
      <w:r w:rsidR="000E3CE1" w:rsidRPr="00712ACC">
        <w:rPr>
          <w:sz w:val="26"/>
        </w:rPr>
        <w:sym w:font="Symbol" w:char="F0AA"/>
      </w:r>
      <w:r w:rsidRPr="00712ACC">
        <w:t>.</w:t>
      </w:r>
      <w:r w:rsidR="00C10ED0" w:rsidRPr="00712ACC">
        <w:t xml:space="preserve"> </w:t>
      </w:r>
    </w:p>
    <w:p w:rsidR="00E213D0" w:rsidRPr="00712ACC" w:rsidRDefault="00E213D0" w:rsidP="009C0B5A">
      <w:pPr>
        <w:pStyle w:val="Brdtekst"/>
        <w:spacing w:before="0" w:after="0"/>
        <w:ind w:right="0"/>
      </w:pPr>
    </w:p>
    <w:p w:rsidR="0053794E" w:rsidRPr="00712ACC" w:rsidRDefault="0053794E" w:rsidP="009C0B5A">
      <w:pPr>
        <w:pStyle w:val="Brdtekst"/>
        <w:spacing w:before="0" w:after="0"/>
        <w:ind w:right="0"/>
      </w:pPr>
      <w:r w:rsidRPr="00712ACC">
        <w:t>Melder M2 inn 1</w:t>
      </w:r>
      <w:r w:rsidR="000E3CE1" w:rsidRPr="00712ACC">
        <w:rPr>
          <w:sz w:val="26"/>
        </w:rPr>
        <w:sym w:font="Symbol" w:char="F0AA"/>
      </w:r>
      <w:r w:rsidRPr="00712ACC">
        <w:t xml:space="preserve">, vil </w:t>
      </w:r>
      <w:r w:rsidR="00C10ED0" w:rsidRPr="00712ACC">
        <w:t>systemet være «</w:t>
      </w:r>
      <w:r w:rsidR="00C10ED0" w:rsidRPr="00712ACC">
        <w:rPr>
          <w:color w:val="FF0000"/>
        </w:rPr>
        <w:t>off</w:t>
      </w:r>
      <w:r w:rsidR="00C10ED0" w:rsidRPr="00712ACC">
        <w:t xml:space="preserve">». </w:t>
      </w:r>
      <w:r w:rsidR="00012AFF" w:rsidRPr="00712ACC">
        <w:t>X</w:t>
      </w:r>
      <w:r w:rsidRPr="00712ACC">
        <w:t xml:space="preserve"> </w:t>
      </w:r>
      <w:r w:rsidR="00C10ED0" w:rsidRPr="00712ACC">
        <w:t>e</w:t>
      </w:r>
      <w:r w:rsidRPr="00712ACC">
        <w:t xml:space="preserve">r </w:t>
      </w:r>
      <w:r w:rsidR="00126C59" w:rsidRPr="00712ACC">
        <w:t>NEG-X</w:t>
      </w:r>
      <w:r w:rsidRPr="00712ACC">
        <w:t xml:space="preserve"> og vise</w:t>
      </w:r>
      <w:r w:rsidR="00C10ED0" w:rsidRPr="00712ACC">
        <w:t>r</w:t>
      </w:r>
      <w:r w:rsidRPr="00712ACC">
        <w:t xml:space="preserve"> 4+</w:t>
      </w:r>
      <w:r w:rsidR="000E3CE1" w:rsidRPr="00712ACC">
        <w:rPr>
          <w:color w:val="FF0000"/>
          <w:sz w:val="26"/>
        </w:rPr>
        <w:sym w:font="Symbol" w:char="F0A9"/>
      </w:r>
      <w:r w:rsidRPr="00712ACC">
        <w:t xml:space="preserve">. </w:t>
      </w:r>
      <w:r w:rsidR="00024E80" w:rsidRPr="00712ACC">
        <w:t>1NT viser 7-10</w:t>
      </w:r>
      <w:r w:rsidR="00C10ED0" w:rsidRPr="00712ACC">
        <w:t>HP</w:t>
      </w:r>
      <w:r w:rsidR="00024E80" w:rsidRPr="00712ACC">
        <w:t xml:space="preserve"> (behøver </w:t>
      </w:r>
      <w:r w:rsidR="00024E80" w:rsidRPr="00712ACC">
        <w:rPr>
          <w:color w:val="FF0000"/>
        </w:rPr>
        <w:t>ikke</w:t>
      </w:r>
      <w:r w:rsidR="00024E80" w:rsidRPr="00712ACC">
        <w:t xml:space="preserve"> å ha </w:t>
      </w:r>
      <w:r w:rsidR="00024E80" w:rsidRPr="00712ACC">
        <w:rPr>
          <w:sz w:val="26"/>
        </w:rPr>
        <w:sym w:font="Symbol" w:char="F0AA"/>
      </w:r>
      <w:r w:rsidR="00024E80" w:rsidRPr="00712ACC">
        <w:t xml:space="preserve">-hold), 2NT </w:t>
      </w:r>
      <w:r w:rsidR="00C10ED0" w:rsidRPr="00712ACC">
        <w:t xml:space="preserve">= </w:t>
      </w:r>
      <w:r w:rsidR="00024E80" w:rsidRPr="00712ACC">
        <w:t>11-13 (</w:t>
      </w:r>
      <w:r w:rsidR="00C10ED0" w:rsidRPr="00712ACC">
        <w:rPr>
          <w:color w:val="FF0000"/>
        </w:rPr>
        <w:t>M</w:t>
      </w:r>
      <w:r w:rsidR="00024E80" w:rsidRPr="00712ACC">
        <w:rPr>
          <w:color w:val="FF0000"/>
        </w:rPr>
        <w:t xml:space="preserve">å ha </w:t>
      </w:r>
      <w:r w:rsidR="00024E80" w:rsidRPr="00712ACC">
        <w:rPr>
          <w:sz w:val="26"/>
        </w:rPr>
        <w:sym w:font="Symbol" w:char="F0AA"/>
      </w:r>
      <w:r w:rsidR="00024E80" w:rsidRPr="00712ACC">
        <w:rPr>
          <w:color w:val="FF0000"/>
        </w:rPr>
        <w:t>-hold</w:t>
      </w:r>
      <w:r w:rsidR="00024E80" w:rsidRPr="00712ACC">
        <w:t>) og 3NT 14+HP</w:t>
      </w:r>
      <w:r w:rsidR="00C10ED0" w:rsidRPr="00712ACC">
        <w:t xml:space="preserve"> (</w:t>
      </w:r>
      <w:r w:rsidR="00C10ED0" w:rsidRPr="00712ACC">
        <w:rPr>
          <w:color w:val="FF0000"/>
        </w:rPr>
        <w:t xml:space="preserve">Må ha </w:t>
      </w:r>
      <w:r w:rsidR="00C10ED0" w:rsidRPr="00712ACC">
        <w:rPr>
          <w:sz w:val="26"/>
        </w:rPr>
        <w:sym w:font="Symbol" w:char="F0AA"/>
      </w:r>
      <w:r w:rsidR="00C10ED0" w:rsidRPr="00712ACC">
        <w:rPr>
          <w:color w:val="FF0000"/>
        </w:rPr>
        <w:t>-hold</w:t>
      </w:r>
      <w:r w:rsidR="00C10ED0" w:rsidRPr="00712ACC">
        <w:t>)</w:t>
      </w:r>
      <w:r w:rsidR="00024E80" w:rsidRPr="00712ACC">
        <w:t xml:space="preserve">. </w:t>
      </w:r>
      <w:r w:rsidRPr="00712ACC">
        <w:t>Hvis M4 aksjonerer</w:t>
      </w:r>
      <w:r w:rsidR="00240786" w:rsidRPr="00712ACC">
        <w:t xml:space="preserve"> etter </w:t>
      </w:r>
      <w:r w:rsidR="00126C59" w:rsidRPr="00712ACC">
        <w:t>NEG-X</w:t>
      </w:r>
      <w:r w:rsidR="00240786" w:rsidRPr="00712ACC">
        <w:t xml:space="preserve"> fra SH</w:t>
      </w:r>
      <w:r w:rsidRPr="00712ACC">
        <w:t xml:space="preserve">, vil </w:t>
      </w:r>
      <w:r w:rsidRPr="00712ACC">
        <w:rPr>
          <w:color w:val="FF0000"/>
        </w:rPr>
        <w:t xml:space="preserve">support-x/xx </w:t>
      </w:r>
      <w:r w:rsidRPr="00712ACC">
        <w:t>vise 3-korts</w:t>
      </w:r>
      <w:r w:rsidR="00240786" w:rsidRPr="00712ACC">
        <w:t xml:space="preserve"> </w:t>
      </w:r>
      <w:r w:rsidR="000E3CE1" w:rsidRPr="00712ACC">
        <w:rPr>
          <w:color w:val="FF0000"/>
          <w:sz w:val="26"/>
        </w:rPr>
        <w:sym w:font="Symbol" w:char="F0A9"/>
      </w:r>
      <w:r w:rsidR="00012AFF" w:rsidRPr="00712ACC">
        <w:rPr>
          <w:color w:val="FF0000"/>
          <w:sz w:val="26"/>
        </w:rPr>
        <w:t xml:space="preserve"> </w:t>
      </w:r>
      <w:r w:rsidR="00012AFF" w:rsidRPr="00712ACC">
        <w:rPr>
          <w:color w:val="0000FF"/>
        </w:rPr>
        <w:t>(Se punkt 10.5.5)</w:t>
      </w:r>
      <w:r w:rsidR="00240786" w:rsidRPr="00712ACC">
        <w:t xml:space="preserve">, støtte </w:t>
      </w:r>
      <w:r w:rsidR="00C10ED0" w:rsidRPr="00712ACC">
        <w:t xml:space="preserve">i fargen </w:t>
      </w:r>
      <w:r w:rsidR="00240786" w:rsidRPr="00712ACC">
        <w:t>viser 4+</w:t>
      </w:r>
      <w:r w:rsidR="000E3CE1" w:rsidRPr="00712ACC">
        <w:rPr>
          <w:color w:val="FF0000"/>
          <w:sz w:val="26"/>
        </w:rPr>
        <w:sym w:font="Symbol" w:char="F0A9"/>
      </w:r>
      <w:r w:rsidRPr="00712ACC">
        <w:t xml:space="preserve"> og alle andre meldinger benekter </w:t>
      </w:r>
      <w:r w:rsidR="00C10ED0" w:rsidRPr="00712ACC">
        <w:t>mer enn</w:t>
      </w:r>
      <w:r w:rsidRPr="00712ACC">
        <w:t xml:space="preserve"> </w:t>
      </w:r>
      <w:r w:rsidR="00C10ED0" w:rsidRPr="00712ACC">
        <w:t>2</w:t>
      </w:r>
      <w:r w:rsidR="000E3CE1" w:rsidRPr="00712ACC">
        <w:rPr>
          <w:color w:val="FF0000"/>
          <w:sz w:val="26"/>
        </w:rPr>
        <w:sym w:font="Symbol" w:char="F0A9"/>
      </w:r>
      <w:r w:rsidRPr="00712ACC">
        <w:t>. 2</w:t>
      </w:r>
      <w:r w:rsidR="000E3CE1" w:rsidRPr="00712ACC">
        <w:rPr>
          <w:sz w:val="26"/>
        </w:rPr>
        <w:sym w:font="Symbol" w:char="F0A7"/>
      </w:r>
      <w:r w:rsidRPr="00712ACC">
        <w:t xml:space="preserve"> = </w:t>
      </w:r>
      <w:r w:rsidR="00C10ED0" w:rsidRPr="00712ACC">
        <w:t>7-10HFP (NF)</w:t>
      </w:r>
      <w:r w:rsidRPr="00712ACC">
        <w:t xml:space="preserve">, </w:t>
      </w:r>
      <w:r w:rsidR="00C10ED0" w:rsidRPr="00712ACC">
        <w:t>2</w:t>
      </w:r>
      <w:r w:rsidR="00C10ED0" w:rsidRPr="00712ACC">
        <w:rPr>
          <w:color w:val="FF0000"/>
          <w:sz w:val="26"/>
        </w:rPr>
        <w:sym w:font="Symbol" w:char="F0A8"/>
      </w:r>
      <w:r w:rsidR="00C10ED0" w:rsidRPr="00712ACC">
        <w:t xml:space="preserve"> = Naturlig farge (RF)</w:t>
      </w:r>
      <w:r w:rsidRPr="00712ACC">
        <w:t xml:space="preserve"> og 2</w:t>
      </w:r>
      <w:r w:rsidR="000E3CE1" w:rsidRPr="00712ACC">
        <w:rPr>
          <w:sz w:val="26"/>
        </w:rPr>
        <w:sym w:font="Symbol" w:char="F0AA"/>
      </w:r>
      <w:r w:rsidRPr="00712ACC">
        <w:t xml:space="preserve"> er</w:t>
      </w:r>
      <w:r w:rsidR="00C10ED0" w:rsidRPr="00712ACC">
        <w:t xml:space="preserve"> </w:t>
      </w:r>
      <w:r w:rsidR="00012AFF" w:rsidRPr="00712ACC">
        <w:t>spørsmål</w:t>
      </w:r>
      <w:r w:rsidRPr="00712ACC">
        <w:t xml:space="preserve"> etter </w:t>
      </w:r>
      <w:r w:rsidR="000E3CE1" w:rsidRPr="00712ACC">
        <w:rPr>
          <w:sz w:val="26"/>
        </w:rPr>
        <w:sym w:font="Symbol" w:char="F0AA"/>
      </w:r>
      <w:r w:rsidRPr="00712ACC">
        <w:t xml:space="preserve">-hold. (Du vil </w:t>
      </w:r>
      <w:r w:rsidR="00C10ED0" w:rsidRPr="00712ACC">
        <w:t>prioritere å melde NT med hold)</w:t>
      </w:r>
      <w:r w:rsidRPr="00712ACC">
        <w:t>.</w:t>
      </w:r>
    </w:p>
    <w:p w:rsidR="00E213D0" w:rsidRPr="00712ACC" w:rsidRDefault="00E213D0" w:rsidP="009C0B5A">
      <w:pPr>
        <w:pStyle w:val="Brdtekst"/>
        <w:spacing w:before="0" w:after="0"/>
        <w:ind w:right="0"/>
      </w:pPr>
    </w:p>
    <w:p w:rsidR="0053794E" w:rsidRPr="00712ACC" w:rsidRDefault="0053794E" w:rsidP="009C0B5A">
      <w:pPr>
        <w:pStyle w:val="Brdtekst"/>
        <w:spacing w:before="0" w:after="0"/>
        <w:ind w:right="0"/>
      </w:pPr>
      <w:r w:rsidRPr="00712ACC">
        <w:t>I og med at 1</w:t>
      </w:r>
      <w:r w:rsidR="000E3CE1" w:rsidRPr="00712ACC">
        <w:rPr>
          <w:sz w:val="26"/>
        </w:rPr>
        <w:sym w:font="Symbol" w:char="F0A7"/>
      </w:r>
      <w:r w:rsidRPr="00712ACC">
        <w:t xml:space="preserve"> ikke viser noen spesifikk farge, </w:t>
      </w:r>
      <w:r w:rsidR="00012AFF" w:rsidRPr="00712ACC">
        <w:t>er det</w:t>
      </w:r>
      <w:r w:rsidRPr="00712ACC">
        <w:t xml:space="preserve"> gunstig å bruke Amundsens NT-forsvar på SH over motpartens sterke 1NT-innmelding, men kun i direkte posisjon, når M2 melder inn 1NT: 1</w:t>
      </w:r>
      <w:r w:rsidR="000E3CE1" w:rsidRPr="00712ACC">
        <w:rPr>
          <w:sz w:val="26"/>
        </w:rPr>
        <w:sym w:font="Symbol" w:char="F0A7"/>
      </w:r>
      <w:r w:rsidRPr="00712ACC">
        <w:t xml:space="preserve"> - (1NT) – </w:t>
      </w:r>
      <w:r w:rsidR="00300CCC" w:rsidRPr="00300CCC">
        <w:rPr>
          <w:color w:val="FF0000"/>
        </w:rPr>
        <w:t>Amundsen</w:t>
      </w:r>
      <w:r w:rsidR="006906F0" w:rsidRPr="00712ACC">
        <w:rPr>
          <w:color w:val="0000FF"/>
        </w:rPr>
        <w:t xml:space="preserve"> </w:t>
      </w:r>
      <w:r w:rsidRPr="00712ACC">
        <w:t>(også p – (p) - 1</w:t>
      </w:r>
      <w:r w:rsidR="000E3CE1" w:rsidRPr="00712ACC">
        <w:rPr>
          <w:sz w:val="26"/>
        </w:rPr>
        <w:sym w:font="Symbol" w:char="F0A7"/>
      </w:r>
      <w:r w:rsidRPr="00712ACC">
        <w:t xml:space="preserve"> - (1NT) – </w:t>
      </w:r>
      <w:r w:rsidRPr="00712ACC">
        <w:rPr>
          <w:color w:val="FF0000"/>
        </w:rPr>
        <w:t>Amundsen</w:t>
      </w:r>
      <w:r w:rsidR="00050CE9" w:rsidRPr="00712ACC">
        <w:t>.</w:t>
      </w:r>
      <w:r w:rsidR="00C10ED0" w:rsidRPr="00712ACC">
        <w:t xml:space="preserve"> </w:t>
      </w:r>
      <w:r w:rsidR="00C10ED0" w:rsidRPr="00712ACC">
        <w:rPr>
          <w:color w:val="0000FF"/>
        </w:rPr>
        <w:t>(</w:t>
      </w:r>
      <w:r w:rsidR="00012AFF" w:rsidRPr="00712ACC">
        <w:rPr>
          <w:color w:val="0000FF"/>
        </w:rPr>
        <w:t>s</w:t>
      </w:r>
      <w:r w:rsidR="00C10ED0" w:rsidRPr="00712ACC">
        <w:rPr>
          <w:color w:val="0000FF"/>
        </w:rPr>
        <w:t>e punkt 18.2)</w:t>
      </w:r>
    </w:p>
    <w:p w:rsidR="00300CCC" w:rsidRDefault="00300CCC" w:rsidP="009C0B5A">
      <w:pPr>
        <w:pStyle w:val="Brdtekst"/>
        <w:spacing w:before="0" w:after="0"/>
        <w:ind w:right="0"/>
      </w:pPr>
    </w:p>
    <w:p w:rsidR="0053794E" w:rsidRPr="00712ACC" w:rsidRDefault="0053794E" w:rsidP="009C0B5A">
      <w:pPr>
        <w:pStyle w:val="Brdtekst"/>
        <w:spacing w:before="0" w:after="0"/>
        <w:ind w:right="0"/>
      </w:pPr>
      <w:r w:rsidRPr="00712ACC">
        <w:t xml:space="preserve">Hvis motpartens melding ikke ødelegger noe for eget system er det </w:t>
      </w:r>
      <w:r w:rsidR="00240786" w:rsidRPr="00712ACC">
        <w:t xml:space="preserve">altså </w:t>
      </w:r>
      <w:r w:rsidRPr="00712ACC">
        <w:t xml:space="preserve">i prinsippet </w:t>
      </w:r>
      <w:r w:rsidRPr="00712ACC">
        <w:rPr>
          <w:color w:val="FF0000"/>
        </w:rPr>
        <w:t>”system on”</w:t>
      </w:r>
      <w:r w:rsidRPr="00712ACC">
        <w:t xml:space="preserve">. Da overser man helt motpartens innblanding og melder ganske enkelt </w:t>
      </w:r>
      <w:r w:rsidR="00240786" w:rsidRPr="00712ACC">
        <w:t>etter systemet</w:t>
      </w:r>
      <w:r w:rsidRPr="00712ACC">
        <w:t xml:space="preserve"> som </w:t>
      </w:r>
      <w:r w:rsidR="00346E70" w:rsidRPr="00712ACC">
        <w:t xml:space="preserve">om motparten ikke </w:t>
      </w:r>
      <w:r w:rsidR="00240786" w:rsidRPr="00712ACC">
        <w:t xml:space="preserve">skulle </w:t>
      </w:r>
      <w:r w:rsidR="00346E70" w:rsidRPr="00712ACC">
        <w:t>ha meldt</w:t>
      </w:r>
      <w:r w:rsidRPr="00712ACC">
        <w:t>.</w:t>
      </w:r>
    </w:p>
    <w:p w:rsidR="00E213D0" w:rsidRPr="00712ACC" w:rsidRDefault="00E213D0" w:rsidP="009C0B5A">
      <w:pPr>
        <w:pStyle w:val="Brdtekst"/>
        <w:spacing w:before="0" w:after="0"/>
        <w:ind w:right="0"/>
      </w:pPr>
    </w:p>
    <w:p w:rsidR="0053794E" w:rsidRPr="00712ACC" w:rsidRDefault="0053794E" w:rsidP="009C0B5A">
      <w:pPr>
        <w:pStyle w:val="Brdtekst"/>
        <w:spacing w:before="0" w:after="0"/>
        <w:ind w:right="0"/>
      </w:pPr>
      <w:r w:rsidRPr="00712ACC">
        <w:t xml:space="preserve">Hvis motparten derimot melder så høyt at systemet vårt blir korrumpert (dvs. </w:t>
      </w:r>
      <w:r w:rsidR="00B7020E" w:rsidRPr="00712ACC">
        <w:t>1</w:t>
      </w:r>
      <w:r w:rsidR="00C10ED0" w:rsidRPr="00712ACC">
        <w:rPr>
          <w:sz w:val="26"/>
        </w:rPr>
        <w:sym w:font="Symbol" w:char="F0AA"/>
      </w:r>
      <w:r w:rsidRPr="00712ACC">
        <w:t xml:space="preserve"> eller høyere), går vi over til naturlige meldinger, noe som inkluderer </w:t>
      </w:r>
      <w:r w:rsidR="00126C59" w:rsidRPr="00712ACC">
        <w:t>NEG-X</w:t>
      </w:r>
      <w:r w:rsidRPr="00712ACC">
        <w:t xml:space="preserve">, </w:t>
      </w:r>
      <w:r w:rsidR="00126C59" w:rsidRPr="00712ACC">
        <w:t>SUPPORT</w:t>
      </w:r>
      <w:r w:rsidRPr="00712ACC">
        <w:t>-</w:t>
      </w:r>
      <w:r w:rsidR="00126C59" w:rsidRPr="00712ACC">
        <w:t>X</w:t>
      </w:r>
      <w:r w:rsidRPr="00712ACC">
        <w:t xml:space="preserve">, </w:t>
      </w:r>
      <w:r w:rsidR="00126C59" w:rsidRPr="00712ACC">
        <w:t>BUK-X</w:t>
      </w:r>
      <w:r w:rsidRPr="00712ACC">
        <w:t xml:space="preserve">, 2/1, nye farger krav, revers på SH, 4. farge og ny farge på 3-trinnet (GF), overmelding som viser en god løft i makkers farge osv. </w:t>
      </w:r>
    </w:p>
    <w:p w:rsidR="0053794E" w:rsidRPr="00712ACC" w:rsidRDefault="0053794E" w:rsidP="009C0B5A">
      <w:pPr>
        <w:pStyle w:val="Brdtekst"/>
        <w:spacing w:before="0" w:after="0"/>
        <w:ind w:right="0"/>
      </w:pPr>
      <w:r w:rsidRPr="00712ACC">
        <w:t>NT er NT, selv etter innmelding, og viser normalt hold i innmeldingsfargen på 2-trinnet</w:t>
      </w:r>
      <w:r w:rsidR="00012AFF" w:rsidRPr="00712ACC">
        <w:t xml:space="preserve"> og høyere</w:t>
      </w:r>
      <w:r w:rsidRPr="00712ACC">
        <w:t xml:space="preserve">, men trenger ikke nødvendigvis å gjøre det på 1-trinnet. Har man sagt 1NT, kan makker spørre om hold gjennom </w:t>
      </w:r>
      <w:r w:rsidR="00585F78" w:rsidRPr="00712ACC">
        <w:t xml:space="preserve">en </w:t>
      </w:r>
      <w:r w:rsidRPr="00712ACC">
        <w:t xml:space="preserve">overmelding hvis han er interessert i </w:t>
      </w:r>
      <w:r w:rsidR="00585F78" w:rsidRPr="00712ACC">
        <w:t>svar</w:t>
      </w:r>
      <w:r w:rsidRPr="00712ACC">
        <w:t>et.</w:t>
      </w:r>
      <w:r w:rsidR="00012AFF" w:rsidRPr="00712ACC">
        <w:t xml:space="preserve"> </w:t>
      </w:r>
    </w:p>
    <w:p w:rsidR="00E213D0" w:rsidRPr="00712ACC" w:rsidRDefault="00E213D0" w:rsidP="009C0B5A">
      <w:pPr>
        <w:pStyle w:val="Brdtekst"/>
        <w:spacing w:before="0" w:after="0"/>
        <w:ind w:right="0"/>
      </w:pPr>
    </w:p>
    <w:p w:rsidR="00B17EDB" w:rsidRPr="00712ACC" w:rsidRDefault="0053794E" w:rsidP="009C0B5A">
      <w:pPr>
        <w:pStyle w:val="Brdtekst"/>
        <w:spacing w:before="0" w:after="0"/>
        <w:ind w:right="0"/>
      </w:pPr>
      <w:r w:rsidRPr="00712ACC">
        <w:t xml:space="preserve">Hvis det forekommer en systemoverføring før motparten melder inn, bør den som har avgitt systemmeldingen tenke seg godt om før han melder igjen, for makker er nødt til å </w:t>
      </w:r>
      <w:r w:rsidR="00240786" w:rsidRPr="00712ACC">
        <w:t xml:space="preserve">forsøke å </w:t>
      </w:r>
      <w:r w:rsidRPr="00712ACC">
        <w:t xml:space="preserve">tolke hans neste melding ut </w:t>
      </w:r>
      <w:r w:rsidR="00240786" w:rsidRPr="00712ACC">
        <w:t>med utgangspunkt i</w:t>
      </w:r>
      <w:r w:rsidRPr="00712ACC">
        <w:t xml:space="preserve"> meldingen han startet med.</w:t>
      </w:r>
    </w:p>
    <w:p w:rsidR="00E213D0" w:rsidRPr="00712ACC" w:rsidRDefault="00E213D0" w:rsidP="009C0B5A">
      <w:pPr>
        <w:pStyle w:val="Brdtekst"/>
        <w:spacing w:before="0" w:after="0"/>
        <w:ind w:right="0"/>
        <w:rPr>
          <w:sz w:val="16"/>
          <w:szCs w:val="16"/>
        </w:rPr>
      </w:pPr>
    </w:p>
    <w:p w:rsidR="0053794E" w:rsidRPr="00712ACC" w:rsidRDefault="0053794E" w:rsidP="00E213D0">
      <w:pPr>
        <w:pStyle w:val="Overskrift2"/>
        <w:rPr>
          <w:lang w:val="nb-NO"/>
        </w:rPr>
      </w:pPr>
      <w:bookmarkStart w:id="57" w:name="_Toc361740534"/>
      <w:bookmarkStart w:id="58" w:name="_Toc449516884"/>
      <w:r w:rsidRPr="00712ACC">
        <w:t>Meldinger</w:t>
      </w:r>
      <w:r w:rsidRPr="00712ACC">
        <w:rPr>
          <w:lang w:val="nb-NO"/>
        </w:rPr>
        <w:t xml:space="preserve"> etter 1</w:t>
      </w:r>
      <w:r w:rsidR="000E3CE1" w:rsidRPr="00712ACC">
        <w:rPr>
          <w:sz w:val="32"/>
          <w:lang w:val="nb-NO"/>
        </w:rPr>
        <w:sym w:font="Symbol" w:char="F0A7"/>
      </w:r>
      <w:r w:rsidR="008C078C" w:rsidRPr="00712ACC">
        <w:rPr>
          <w:sz w:val="32"/>
          <w:lang w:val="nb-NO"/>
        </w:rPr>
        <w:t xml:space="preserve"> </w:t>
      </w:r>
      <w:r w:rsidRPr="00712ACC">
        <w:rPr>
          <w:lang w:val="nb-NO"/>
        </w:rPr>
        <w:t>-</w:t>
      </w:r>
      <w:r w:rsidR="008C078C" w:rsidRPr="00712ACC">
        <w:rPr>
          <w:lang w:val="nb-NO"/>
        </w:rPr>
        <w:t xml:space="preserve"> </w:t>
      </w:r>
      <w:r w:rsidRPr="00712ACC">
        <w:rPr>
          <w:lang w:val="nb-NO"/>
        </w:rPr>
        <w:t>1</w:t>
      </w:r>
      <w:r w:rsidR="000E3CE1" w:rsidRPr="00712ACC">
        <w:rPr>
          <w:color w:val="FF0000"/>
          <w:sz w:val="32"/>
          <w:lang w:val="nb-NO"/>
        </w:rPr>
        <w:sym w:font="Symbol" w:char="F0A8"/>
      </w:r>
      <w:r w:rsidRPr="00712ACC">
        <w:rPr>
          <w:lang w:val="nb-NO"/>
        </w:rPr>
        <w:t xml:space="preserve"> (=4+</w:t>
      </w:r>
      <w:r w:rsidR="000E3CE1" w:rsidRPr="00712ACC">
        <w:rPr>
          <w:color w:val="FF0000"/>
          <w:sz w:val="32"/>
          <w:lang w:val="nb-NO"/>
        </w:rPr>
        <w:sym w:font="Symbol" w:char="F0A9"/>
      </w:r>
      <w:r w:rsidRPr="00712ACC">
        <w:rPr>
          <w:lang w:val="nb-NO"/>
        </w:rPr>
        <w:t>, 3+HP)</w:t>
      </w:r>
      <w:bookmarkEnd w:id="57"/>
      <w:bookmarkEnd w:id="58"/>
    </w:p>
    <w:p w:rsidR="0053794E" w:rsidRPr="00712ACC" w:rsidRDefault="0053794E" w:rsidP="009C0B5A">
      <w:pPr>
        <w:tabs>
          <w:tab w:val="left" w:pos="540"/>
          <w:tab w:val="left" w:pos="720"/>
          <w:tab w:val="left" w:pos="1260"/>
          <w:tab w:val="left" w:pos="1440"/>
        </w:tabs>
        <w:spacing w:before="0" w:after="0"/>
        <w:rPr>
          <w:rFonts w:cs="Comic Sans MS"/>
        </w:rPr>
      </w:pPr>
    </w:p>
    <w:p w:rsidR="008C078C" w:rsidRPr="00712ACC" w:rsidRDefault="0053794E" w:rsidP="009C0B5A">
      <w:pPr>
        <w:pStyle w:val="Brdtekst"/>
        <w:spacing w:before="0" w:after="0"/>
        <w:ind w:right="0"/>
      </w:pPr>
      <w:r w:rsidRPr="00712ACC">
        <w:t>I og med at 1</w:t>
      </w:r>
      <w:r w:rsidR="000E3CE1" w:rsidRPr="00712ACC">
        <w:rPr>
          <w:color w:val="FF0000"/>
          <w:sz w:val="26"/>
        </w:rPr>
        <w:sym w:font="Symbol" w:char="F0A8"/>
      </w:r>
      <w:r w:rsidRPr="00712ACC">
        <w:t xml:space="preserve"> kan være avgitt på så lite som 3HP, bør ÅH </w:t>
      </w:r>
      <w:r w:rsidRPr="00712ACC">
        <w:rPr>
          <w:color w:val="FF0000"/>
        </w:rPr>
        <w:t>aldri</w:t>
      </w:r>
      <w:r w:rsidRPr="00712ACC">
        <w:t xml:space="preserve"> gå direkte i utgang etter svaret, men gi SH en sjanse til å vise fram </w:t>
      </w:r>
      <w:r w:rsidR="008C078C" w:rsidRPr="00712ACC">
        <w:t>SUBMIN</w:t>
      </w:r>
      <w:r w:rsidRPr="00712ACC">
        <w:t xml:space="preserve"> verdier. Derfor bør en hånd med </w:t>
      </w:r>
      <w:r w:rsidR="000E3CE1" w:rsidRPr="00712ACC">
        <w:rPr>
          <w:color w:val="FF0000"/>
          <w:sz w:val="26"/>
        </w:rPr>
        <w:sym w:font="Symbol" w:char="F0A9"/>
      </w:r>
      <w:r w:rsidRPr="00712ACC">
        <w:t>-støtte vises fram slik: 2</w:t>
      </w:r>
      <w:r w:rsidR="000E3CE1" w:rsidRPr="00712ACC">
        <w:rPr>
          <w:color w:val="FF0000"/>
          <w:sz w:val="26"/>
        </w:rPr>
        <w:sym w:font="Symbol" w:char="F0A9"/>
      </w:r>
      <w:r w:rsidRPr="00712ACC">
        <w:rPr>
          <w:color w:val="FF0000"/>
        </w:rPr>
        <w:t xml:space="preserve"> </w:t>
      </w:r>
      <w:r w:rsidRPr="00712ACC">
        <w:t>= 11-12HP og 4</w:t>
      </w:r>
      <w:r w:rsidR="000E3CE1" w:rsidRPr="00712ACC">
        <w:rPr>
          <w:color w:val="FF0000"/>
          <w:sz w:val="26"/>
        </w:rPr>
        <w:sym w:font="Symbol" w:char="F0A9"/>
      </w:r>
      <w:r w:rsidRPr="00712ACC">
        <w:t>. 1</w:t>
      </w:r>
      <w:r w:rsidR="000E3CE1" w:rsidRPr="00712ACC">
        <w:rPr>
          <w:color w:val="FF0000"/>
          <w:sz w:val="26"/>
        </w:rPr>
        <w:sym w:font="Symbol" w:char="F0A9"/>
      </w:r>
      <w:r w:rsidRPr="00712ACC">
        <w:rPr>
          <w:color w:val="FF0000"/>
        </w:rPr>
        <w:t xml:space="preserve"> </w:t>
      </w:r>
      <w:r w:rsidRPr="00712ACC">
        <w:t xml:space="preserve">= 13-14HP og </w:t>
      </w:r>
      <w:r w:rsidR="006071D3" w:rsidRPr="00712ACC">
        <w:t>4</w:t>
      </w:r>
      <w:r w:rsidRPr="00712ACC">
        <w:t>+</w:t>
      </w:r>
      <w:r w:rsidR="000E3CE1" w:rsidRPr="00712ACC">
        <w:rPr>
          <w:color w:val="FF0000"/>
          <w:sz w:val="26"/>
        </w:rPr>
        <w:sym w:font="Symbol" w:char="F0A9"/>
      </w:r>
      <w:r w:rsidRPr="00712ACC">
        <w:t xml:space="preserve"> </w:t>
      </w:r>
      <w:r w:rsidR="006071D3" w:rsidRPr="00712ACC">
        <w:t xml:space="preserve">(ÅH melder da </w:t>
      </w:r>
      <w:r w:rsidR="006071D3" w:rsidRPr="00712ACC">
        <w:rPr>
          <w:color w:val="FF0000"/>
          <w:sz w:val="26"/>
        </w:rPr>
        <w:sym w:font="Symbol" w:char="F0A9"/>
      </w:r>
      <w:r w:rsidR="006071D3" w:rsidRPr="00712ACC">
        <w:t xml:space="preserve"> neste gang det er hans tur til å melde) </w:t>
      </w:r>
      <w:r w:rsidRPr="00712ACC">
        <w:t>eller 1</w:t>
      </w:r>
      <w:r w:rsidR="006071D3" w:rsidRPr="00712ACC">
        <w:t>1</w:t>
      </w:r>
      <w:r w:rsidRPr="00712ACC">
        <w:t>-1</w:t>
      </w:r>
      <w:r w:rsidR="006071D3" w:rsidRPr="00712ACC">
        <w:t>4</w:t>
      </w:r>
      <w:r w:rsidRPr="00712ACC">
        <w:t xml:space="preserve">HP </w:t>
      </w:r>
      <w:r w:rsidR="006071D3" w:rsidRPr="00712ACC">
        <w:t>(SEMI-)</w:t>
      </w:r>
      <w:r w:rsidRPr="00712ACC">
        <w:t>BAL med 3+</w:t>
      </w:r>
      <w:r w:rsidR="000E3CE1" w:rsidRPr="00712ACC">
        <w:rPr>
          <w:color w:val="FF0000"/>
          <w:sz w:val="26"/>
        </w:rPr>
        <w:sym w:font="Symbol" w:char="F0A9"/>
      </w:r>
      <w:r w:rsidR="006071D3" w:rsidRPr="00712ACC">
        <w:t xml:space="preserve"> (ÅH melder noe annet (svakt) enn </w:t>
      </w:r>
      <w:r w:rsidR="006071D3" w:rsidRPr="00712ACC">
        <w:rPr>
          <w:color w:val="FF0000"/>
          <w:sz w:val="26"/>
        </w:rPr>
        <w:sym w:font="Symbol" w:char="F0A9"/>
      </w:r>
      <w:r w:rsidR="006071D3" w:rsidRPr="00712ACC">
        <w:t xml:space="preserve"> i neste melde</w:t>
      </w:r>
      <w:r w:rsidR="00535BC6" w:rsidRPr="00712ACC">
        <w:t>SEMI(BAL)</w:t>
      </w:r>
      <w:r w:rsidR="006071D3" w:rsidRPr="00712ACC">
        <w:t>e) eller 15-19HP UBAL med 3</w:t>
      </w:r>
      <w:r w:rsidR="006071D3" w:rsidRPr="00712ACC">
        <w:rPr>
          <w:color w:val="FF0000"/>
          <w:sz w:val="26"/>
        </w:rPr>
        <w:sym w:font="Symbol" w:char="F0A9"/>
      </w:r>
      <w:r w:rsidR="006071D3" w:rsidRPr="00712ACC">
        <w:t xml:space="preserve"> og 5+</w:t>
      </w:r>
      <w:r w:rsidR="006071D3" w:rsidRPr="00712ACC">
        <w:rPr>
          <w:sz w:val="26"/>
        </w:rPr>
        <w:sym w:font="Symbol" w:char="F0A7"/>
      </w:r>
      <w:r w:rsidR="006071D3" w:rsidRPr="00712ACC">
        <w:t xml:space="preserve"> (ÅH avgir kravmelding (INV/RF/GF) i neste melde</w:t>
      </w:r>
      <w:r w:rsidR="00535BC6" w:rsidRPr="00712ACC">
        <w:t>SEMI(BAL)</w:t>
      </w:r>
      <w:r w:rsidR="006071D3" w:rsidRPr="00712ACC">
        <w:t>e).</w:t>
      </w:r>
      <w:r w:rsidR="00585F78" w:rsidRPr="00712ACC">
        <w:t xml:space="preserve"> </w:t>
      </w:r>
    </w:p>
    <w:p w:rsidR="00E213D0" w:rsidRPr="00712ACC" w:rsidRDefault="00E213D0" w:rsidP="009C0B5A">
      <w:pPr>
        <w:pStyle w:val="Brdtekst"/>
        <w:spacing w:before="0" w:after="0"/>
        <w:ind w:right="0"/>
      </w:pPr>
    </w:p>
    <w:p w:rsidR="006071D3" w:rsidRPr="00712ACC" w:rsidRDefault="00585F78" w:rsidP="009C0B5A">
      <w:pPr>
        <w:pStyle w:val="Brdtekst"/>
        <w:spacing w:before="0" w:after="0"/>
        <w:ind w:right="0"/>
      </w:pPr>
      <w:r w:rsidRPr="00712ACC">
        <w:t>Hvis ÅH har bekreftet 3+</w:t>
      </w:r>
      <w:r w:rsidRPr="00712ACC">
        <w:rPr>
          <w:color w:val="FF0000"/>
          <w:sz w:val="26"/>
        </w:rPr>
        <w:sym w:font="Symbol" w:char="F0A9"/>
      </w:r>
      <w:r w:rsidRPr="00712ACC">
        <w:t xml:space="preserve"> og deretter står overfor XY fra SH, skal han med 4-korts </w:t>
      </w:r>
      <w:r w:rsidRPr="00712ACC">
        <w:rPr>
          <w:color w:val="FF0000"/>
          <w:sz w:val="26"/>
        </w:rPr>
        <w:sym w:font="Symbol" w:char="F0A9"/>
      </w:r>
      <w:r w:rsidRPr="00712ACC">
        <w:t xml:space="preserve"> og 13-14HP melde 2</w:t>
      </w:r>
      <w:r w:rsidRPr="00712ACC">
        <w:rPr>
          <w:color w:val="FF0000"/>
          <w:sz w:val="26"/>
        </w:rPr>
        <w:sym w:font="Symbol" w:char="F0A9"/>
      </w:r>
      <w:r w:rsidRPr="00712ACC">
        <w:t xml:space="preserve"> med en gang</w:t>
      </w:r>
      <w:r w:rsidR="008C078C" w:rsidRPr="00712ACC">
        <w:t xml:space="preserve"> etter både 2</w:t>
      </w:r>
      <w:r w:rsidR="008C078C" w:rsidRPr="00712ACC">
        <w:rPr>
          <w:sz w:val="26"/>
        </w:rPr>
        <w:sym w:font="Symbol" w:char="F0A7"/>
      </w:r>
      <w:r w:rsidR="008C078C" w:rsidRPr="00712ACC">
        <w:t xml:space="preserve"> og 2</w:t>
      </w:r>
      <w:r w:rsidR="008C078C" w:rsidRPr="00712ACC">
        <w:rPr>
          <w:color w:val="FF0000"/>
          <w:sz w:val="26"/>
        </w:rPr>
        <w:sym w:font="Symbol" w:char="F0A8"/>
      </w:r>
      <w:r w:rsidRPr="00712ACC">
        <w:t xml:space="preserve"> fordi dette viser en helt nøyaktig hånd.</w:t>
      </w:r>
      <w:r w:rsidR="0053794E" w:rsidRPr="00712ACC">
        <w:t xml:space="preserve"> </w:t>
      </w:r>
    </w:p>
    <w:p w:rsidR="00E213D0" w:rsidRPr="00712ACC" w:rsidRDefault="00E213D0" w:rsidP="009C0B5A">
      <w:pPr>
        <w:pStyle w:val="Brdtekst"/>
        <w:spacing w:before="0" w:after="0"/>
        <w:ind w:right="0"/>
      </w:pPr>
    </w:p>
    <w:p w:rsidR="00E213D0" w:rsidRPr="00712ACC" w:rsidRDefault="0053794E" w:rsidP="009C0B5A">
      <w:pPr>
        <w:pStyle w:val="Brdtekst"/>
        <w:spacing w:before="0" w:after="0"/>
        <w:ind w:right="0"/>
      </w:pPr>
      <w:r w:rsidRPr="00712ACC">
        <w:t>Etter 1</w:t>
      </w:r>
      <w:r w:rsidR="000E3CE1" w:rsidRPr="00712ACC">
        <w:rPr>
          <w:color w:val="FF0000"/>
          <w:sz w:val="26"/>
        </w:rPr>
        <w:sym w:font="Symbol" w:char="F0A9"/>
      </w:r>
      <w:r w:rsidRPr="00712ACC">
        <w:t xml:space="preserve"> fra ÅH passer SH med 4+</w:t>
      </w:r>
      <w:r w:rsidR="000E3CE1" w:rsidRPr="00712ACC">
        <w:rPr>
          <w:color w:val="FF0000"/>
          <w:sz w:val="26"/>
        </w:rPr>
        <w:sym w:font="Symbol" w:char="F0A9"/>
      </w:r>
      <w:r w:rsidRPr="00712ACC">
        <w:t xml:space="preserve"> og </w:t>
      </w:r>
      <w:r w:rsidR="00585F78" w:rsidRPr="00712ACC">
        <w:t>SUBMIN</w:t>
      </w:r>
      <w:r w:rsidRPr="00712ACC">
        <w:t xml:space="preserve"> (3-6HP) og melder en gang til </w:t>
      </w:r>
      <w:r w:rsidR="006071D3" w:rsidRPr="00712ACC">
        <w:t xml:space="preserve">svakt </w:t>
      </w:r>
      <w:r w:rsidRPr="00712ACC">
        <w:t>(1NT/farge/2</w:t>
      </w:r>
      <w:r w:rsidR="000E3CE1" w:rsidRPr="00712ACC">
        <w:rPr>
          <w:color w:val="FF0000"/>
          <w:sz w:val="26"/>
        </w:rPr>
        <w:sym w:font="Symbol" w:char="F0A9"/>
      </w:r>
      <w:r w:rsidRPr="00712ACC">
        <w:t>) med 7-10HP</w:t>
      </w:r>
      <w:r w:rsidR="00C32CE3" w:rsidRPr="00712ACC">
        <w:t xml:space="preserve"> og 5+</w:t>
      </w:r>
      <w:r w:rsidR="000E3CE1" w:rsidRPr="00712ACC">
        <w:rPr>
          <w:color w:val="FF0000"/>
          <w:sz w:val="26"/>
        </w:rPr>
        <w:sym w:font="Symbol" w:char="F0A9"/>
      </w:r>
      <w:r w:rsidRPr="00712ACC">
        <w:t xml:space="preserve">. </w:t>
      </w:r>
      <w:r w:rsidR="004134EA" w:rsidRPr="00712ACC">
        <w:t xml:space="preserve">Med 11+HP benytter SH </w:t>
      </w:r>
      <w:r w:rsidR="002E6D78" w:rsidRPr="00712ACC">
        <w:rPr>
          <w:color w:val="FF0000"/>
        </w:rPr>
        <w:t>XY</w:t>
      </w:r>
      <w:r w:rsidR="004134EA" w:rsidRPr="00712ACC">
        <w:t xml:space="preserve">, og viser etter </w:t>
      </w:r>
      <w:r w:rsidR="00585F78" w:rsidRPr="00712ACC">
        <w:t>INV/GF</w:t>
      </w:r>
      <w:r w:rsidR="004134EA" w:rsidRPr="00712ACC">
        <w:t xml:space="preserve"> om han har 5-korts </w:t>
      </w:r>
      <w:r w:rsidR="004134EA" w:rsidRPr="00712ACC">
        <w:rPr>
          <w:color w:val="FF0000"/>
          <w:sz w:val="26"/>
        </w:rPr>
        <w:sym w:font="Symbol" w:char="F0A9"/>
      </w:r>
      <w:r w:rsidR="004134EA" w:rsidRPr="00712ACC">
        <w:t xml:space="preserve">. </w:t>
      </w:r>
      <w:r w:rsidRPr="00712ACC">
        <w:t>Direkte hopp til 2NT viser INV med (bare) 4-kort</w:t>
      </w:r>
      <w:r w:rsidR="000E3CE1" w:rsidRPr="00712ACC">
        <w:rPr>
          <w:color w:val="FF0000"/>
          <w:sz w:val="26"/>
        </w:rPr>
        <w:sym w:font="Symbol" w:char="F0A9"/>
      </w:r>
      <w:r w:rsidRPr="00712ACC">
        <w:t>. Hopp til 2</w:t>
      </w:r>
      <w:r w:rsidR="000E3CE1" w:rsidRPr="00712ACC">
        <w:rPr>
          <w:sz w:val="26"/>
        </w:rPr>
        <w:sym w:font="Symbol" w:char="F0AA"/>
      </w:r>
      <w:r w:rsidRPr="00712ACC">
        <w:t>/3</w:t>
      </w:r>
      <w:r w:rsidR="000E3CE1" w:rsidRPr="00712ACC">
        <w:rPr>
          <w:color w:val="FF0000"/>
          <w:sz w:val="26"/>
        </w:rPr>
        <w:sym w:font="Symbol" w:char="F0A8"/>
      </w:r>
      <w:r w:rsidRPr="00712ACC">
        <w:t xml:space="preserve"> er </w:t>
      </w:r>
      <w:r w:rsidRPr="00712ACC">
        <w:rPr>
          <w:color w:val="FF0000"/>
        </w:rPr>
        <w:t xml:space="preserve">ROMEX kortfarge-INV </w:t>
      </w:r>
      <w:r w:rsidRPr="00712ACC">
        <w:t>som bekrefter 5+</w:t>
      </w:r>
      <w:r w:rsidR="000E3CE1" w:rsidRPr="00712ACC">
        <w:rPr>
          <w:color w:val="FF0000"/>
          <w:sz w:val="26"/>
        </w:rPr>
        <w:sym w:font="Symbol" w:char="F0A9"/>
      </w:r>
      <w:r w:rsidRPr="00712ACC">
        <w:t>. Hopp til 3</w:t>
      </w:r>
      <w:r w:rsidR="000E3CE1" w:rsidRPr="00712ACC">
        <w:rPr>
          <w:color w:val="FF0000"/>
          <w:sz w:val="26"/>
        </w:rPr>
        <w:sym w:font="Symbol" w:char="F0A9"/>
      </w:r>
      <w:r w:rsidRPr="00712ACC">
        <w:t xml:space="preserve"> = </w:t>
      </w:r>
      <w:r w:rsidR="00327402" w:rsidRPr="00712ACC">
        <w:t>SPERR</w:t>
      </w:r>
      <w:r w:rsidRPr="00712ACC">
        <w:t xml:space="preserve"> med 5+</w:t>
      </w:r>
      <w:r w:rsidR="000E3CE1" w:rsidRPr="00712ACC">
        <w:rPr>
          <w:color w:val="FF0000"/>
          <w:sz w:val="26"/>
        </w:rPr>
        <w:sym w:font="Symbol" w:char="F0A9"/>
      </w:r>
      <w:r w:rsidR="00C32CE3" w:rsidRPr="00712ACC">
        <w:t xml:space="preserve">. </w:t>
      </w:r>
    </w:p>
    <w:p w:rsidR="00E213D0" w:rsidRPr="00712ACC" w:rsidRDefault="00E213D0" w:rsidP="009C0B5A">
      <w:pPr>
        <w:pStyle w:val="Brdtekst"/>
        <w:spacing w:before="0" w:after="0"/>
        <w:ind w:right="0"/>
      </w:pPr>
    </w:p>
    <w:p w:rsidR="0053794E" w:rsidRDefault="0053794E" w:rsidP="009C0B5A">
      <w:pPr>
        <w:pStyle w:val="Brdtekst"/>
        <w:spacing w:before="0" w:after="0"/>
        <w:ind w:right="0"/>
      </w:pPr>
      <w:r w:rsidRPr="00712ACC">
        <w:t>Hvis SH har nok til å holde oppe en gang til (= minst 7HP</w:t>
      </w:r>
      <w:r w:rsidR="004134EA" w:rsidRPr="00712ACC">
        <w:t xml:space="preserve">), kan en 18-19HP </w:t>
      </w:r>
      <w:r w:rsidR="008C078C" w:rsidRPr="00712ACC">
        <w:t>Å</w:t>
      </w:r>
      <w:r w:rsidR="004134EA" w:rsidRPr="00712ACC">
        <w:t>H</w:t>
      </w:r>
      <w:r w:rsidRPr="00712ACC">
        <w:t xml:space="preserve"> kreve/gå i utgang neste gang det er hans tur til å melde, </w:t>
      </w:r>
      <w:r w:rsidR="00B44996" w:rsidRPr="00712ACC">
        <w:t>eventuelt</w:t>
      </w:r>
      <w:r w:rsidRPr="00712ACC">
        <w:t xml:space="preserve"> hoppe </w:t>
      </w:r>
      <w:r w:rsidR="008C078C" w:rsidRPr="00712ACC">
        <w:t xml:space="preserve">i en (ny) farge </w:t>
      </w:r>
      <w:r w:rsidRPr="00712ACC">
        <w:t>som INV med 15-17HP.</w:t>
      </w:r>
    </w:p>
    <w:p w:rsidR="00091263" w:rsidRPr="00712ACC" w:rsidRDefault="00091263" w:rsidP="009C0B5A">
      <w:pPr>
        <w:pStyle w:val="Brdtekst"/>
        <w:spacing w:before="0" w:after="0"/>
        <w:ind w:right="0"/>
      </w:pPr>
    </w:p>
    <w:p w:rsidR="0053794E" w:rsidRPr="00712ACC" w:rsidRDefault="0053794E" w:rsidP="00E213D0">
      <w:pPr>
        <w:pStyle w:val="Brdtekst"/>
        <w:tabs>
          <w:tab w:val="left" w:pos="567"/>
          <w:tab w:val="left" w:pos="1701"/>
          <w:tab w:val="left" w:pos="2268"/>
        </w:tabs>
        <w:spacing w:before="0" w:after="0"/>
        <w:ind w:left="993" w:right="0" w:hanging="993"/>
      </w:pPr>
      <w:r w:rsidRPr="00712ACC">
        <w:t>1</w:t>
      </w:r>
      <w:r w:rsidR="000E3CE1" w:rsidRPr="00712ACC">
        <w:rPr>
          <w:sz w:val="26"/>
        </w:rPr>
        <w:sym w:font="Symbol" w:char="F0A7"/>
      </w:r>
      <w:r w:rsidR="00E213D0" w:rsidRPr="00712ACC">
        <w:tab/>
        <w:t>-</w:t>
      </w:r>
      <w:r w:rsidR="00E213D0" w:rsidRPr="00712ACC">
        <w:tab/>
      </w:r>
      <w:r w:rsidRPr="00712ACC">
        <w:t>1</w:t>
      </w:r>
      <w:r w:rsidR="000E3CE1" w:rsidRPr="00712ACC">
        <w:rPr>
          <w:color w:val="FF0000"/>
          <w:sz w:val="26"/>
        </w:rPr>
        <w:sym w:font="Symbol" w:char="F0A8"/>
      </w:r>
      <w:r w:rsidRPr="00712ACC">
        <w:tab/>
        <w:t xml:space="preserve">= </w:t>
      </w:r>
      <w:r w:rsidR="00E213D0" w:rsidRPr="00712ACC">
        <w:tab/>
      </w:r>
      <w:r w:rsidRPr="00712ACC">
        <w:t>4+</w:t>
      </w:r>
      <w:r w:rsidR="000E3CE1" w:rsidRPr="00712ACC">
        <w:rPr>
          <w:color w:val="FF0000"/>
          <w:sz w:val="26"/>
        </w:rPr>
        <w:sym w:font="Symbol" w:char="F0A9"/>
      </w:r>
      <w:r w:rsidRPr="00712ACC">
        <w:rPr>
          <w:color w:val="FF0000"/>
        </w:rPr>
        <w:t xml:space="preserve"> </w:t>
      </w:r>
      <w:r w:rsidRPr="00712ACC">
        <w:t xml:space="preserve">og minst 3HP. </w:t>
      </w:r>
    </w:p>
    <w:p w:rsidR="0053794E" w:rsidRPr="00712ACC" w:rsidRDefault="0053794E" w:rsidP="00E213D0">
      <w:pPr>
        <w:tabs>
          <w:tab w:val="left" w:pos="540"/>
          <w:tab w:val="left" w:pos="567"/>
          <w:tab w:val="left" w:pos="720"/>
          <w:tab w:val="left" w:pos="1260"/>
          <w:tab w:val="left" w:pos="1440"/>
        </w:tabs>
        <w:spacing w:before="0" w:after="0"/>
        <w:ind w:left="1134" w:hanging="1134"/>
        <w:rPr>
          <w:rFonts w:cs="Comic Sans MS"/>
        </w:rPr>
      </w:pPr>
      <w:r w:rsidRPr="00712ACC">
        <w:rPr>
          <w:rFonts w:cs="Comic Sans MS"/>
        </w:rPr>
        <w:t>?</w:t>
      </w:r>
    </w:p>
    <w:p w:rsidR="0053794E" w:rsidRPr="00712ACC" w:rsidRDefault="0053794E" w:rsidP="00E213D0">
      <w:pPr>
        <w:tabs>
          <w:tab w:val="left" w:pos="1276"/>
        </w:tabs>
        <w:spacing w:before="0" w:after="0"/>
        <w:ind w:left="709" w:hanging="709"/>
        <w:rPr>
          <w:rFonts w:cs="Comic Sans MS"/>
        </w:rPr>
      </w:pPr>
      <w:r w:rsidRPr="00712ACC">
        <w:rPr>
          <w:rFonts w:cs="Comic Sans MS"/>
        </w:rPr>
        <w:t>1</w:t>
      </w:r>
      <w:r w:rsidR="000E3CE1" w:rsidRPr="00712ACC">
        <w:rPr>
          <w:rFonts w:cs="Comic Sans MS"/>
          <w:color w:val="FF0000"/>
          <w:sz w:val="26"/>
        </w:rPr>
        <w:sym w:font="Symbol" w:char="F0A9"/>
      </w:r>
      <w:r w:rsidR="00E213D0" w:rsidRPr="00712ACC">
        <w:rPr>
          <w:rFonts w:cs="Comic Sans MS"/>
        </w:rPr>
        <w:tab/>
        <w:t xml:space="preserve">= </w:t>
      </w:r>
      <w:r w:rsidRPr="00712ACC">
        <w:rPr>
          <w:rFonts w:cs="Comic Sans MS"/>
        </w:rPr>
        <w:t>3</w:t>
      </w:r>
      <w:r w:rsidR="00C32CE3" w:rsidRPr="00712ACC">
        <w:rPr>
          <w:rFonts w:cs="Comic Sans MS"/>
        </w:rPr>
        <w:t>+</w:t>
      </w:r>
      <w:r w:rsidR="000E3CE1" w:rsidRPr="00712ACC">
        <w:rPr>
          <w:rFonts w:cs="Comic Sans MS"/>
          <w:color w:val="FF0000"/>
          <w:sz w:val="26"/>
        </w:rPr>
        <w:sym w:font="Symbol" w:char="F0A9"/>
      </w:r>
      <w:r w:rsidRPr="00712ACC">
        <w:rPr>
          <w:rFonts w:cs="Comic Sans MS"/>
        </w:rPr>
        <w:t xml:space="preserve"> med 1</w:t>
      </w:r>
      <w:r w:rsidR="00C32CE3" w:rsidRPr="00712ACC">
        <w:rPr>
          <w:rFonts w:cs="Comic Sans MS"/>
        </w:rPr>
        <w:t>1</w:t>
      </w:r>
      <w:r w:rsidRPr="00712ACC">
        <w:rPr>
          <w:rFonts w:cs="Comic Sans MS"/>
        </w:rPr>
        <w:t xml:space="preserve">+HP. Kan ha 4-kort </w:t>
      </w:r>
      <w:r w:rsidR="000E3CE1" w:rsidRPr="00712ACC">
        <w:rPr>
          <w:rFonts w:cs="Comic Sans MS"/>
          <w:color w:val="FF0000"/>
          <w:sz w:val="26"/>
        </w:rPr>
        <w:sym w:font="Symbol" w:char="F0A9"/>
      </w:r>
      <w:r w:rsidRPr="00712ACC">
        <w:rPr>
          <w:color w:val="FF0000"/>
        </w:rPr>
        <w:t xml:space="preserve"> </w:t>
      </w:r>
      <w:r w:rsidR="00C32CE3" w:rsidRPr="00712ACC">
        <w:rPr>
          <w:rFonts w:cs="Comic Sans MS"/>
        </w:rPr>
        <w:t>og 13-14 BAL/</w:t>
      </w:r>
      <w:r w:rsidRPr="00712ACC">
        <w:rPr>
          <w:rFonts w:cs="Comic Sans MS"/>
        </w:rPr>
        <w:t xml:space="preserve">UBAL og gjenmelder da </w:t>
      </w:r>
      <w:r w:rsidR="000E3CE1" w:rsidRPr="00712ACC">
        <w:rPr>
          <w:rFonts w:cs="Comic Sans MS"/>
          <w:color w:val="FF0000"/>
          <w:sz w:val="26"/>
        </w:rPr>
        <w:sym w:font="Symbol" w:char="F0A9"/>
      </w:r>
      <w:r w:rsidRPr="00712ACC">
        <w:rPr>
          <w:color w:val="FF0000"/>
        </w:rPr>
        <w:t xml:space="preserve"> </w:t>
      </w:r>
      <w:r w:rsidRPr="00712ACC">
        <w:t>uten hopp</w:t>
      </w:r>
      <w:r w:rsidRPr="00712ACC">
        <w:rPr>
          <w:color w:val="FF0000"/>
        </w:rPr>
        <w:t xml:space="preserve"> </w:t>
      </w:r>
      <w:r w:rsidRPr="00712ACC">
        <w:rPr>
          <w:rFonts w:cs="Comic Sans MS"/>
        </w:rPr>
        <w:t>neste gang</w:t>
      </w:r>
      <w:r w:rsidR="00480F3C" w:rsidRPr="00712ACC">
        <w:rPr>
          <w:rFonts w:cs="Comic Sans MS"/>
        </w:rPr>
        <w:t xml:space="preserve"> (selv etter XY)</w:t>
      </w:r>
      <w:r w:rsidRPr="00712ACC">
        <w:rPr>
          <w:rFonts w:cs="Comic Sans MS"/>
        </w:rPr>
        <w:t>. Kan også ha 15+ med 3+</w:t>
      </w:r>
      <w:r w:rsidR="000E3CE1" w:rsidRPr="00712ACC">
        <w:rPr>
          <w:rFonts w:cs="Comic Sans MS"/>
          <w:color w:val="FF0000"/>
          <w:sz w:val="26"/>
        </w:rPr>
        <w:sym w:font="Symbol" w:char="F0A9"/>
      </w:r>
      <w:r w:rsidRPr="00712ACC">
        <w:rPr>
          <w:rFonts w:cs="Comic Sans MS"/>
        </w:rPr>
        <w:t xml:space="preserve">.  Med 15-17HP UBAL m/minst 5-korts </w:t>
      </w:r>
      <w:r w:rsidR="000E3CE1" w:rsidRPr="00712ACC">
        <w:rPr>
          <w:rFonts w:cs="Comic Sans MS"/>
          <w:sz w:val="26"/>
        </w:rPr>
        <w:sym w:font="Symbol" w:char="F0A7"/>
      </w:r>
      <w:r w:rsidRPr="00712ACC">
        <w:rPr>
          <w:rFonts w:cs="Comic Sans MS"/>
        </w:rPr>
        <w:t xml:space="preserve"> melder du ny farge eller billigste NT neste gang med bare 3-korts</w:t>
      </w:r>
      <w:r w:rsidR="00B44996" w:rsidRPr="00712ACC">
        <w:rPr>
          <w:rFonts w:cs="Comic Sans MS"/>
        </w:rPr>
        <w:t xml:space="preserve"> </w:t>
      </w:r>
      <w:r w:rsidR="000E3CE1" w:rsidRPr="00712ACC">
        <w:rPr>
          <w:rFonts w:cs="Comic Sans MS"/>
          <w:color w:val="FF0000"/>
          <w:sz w:val="26"/>
        </w:rPr>
        <w:sym w:font="Symbol" w:char="F0A9"/>
      </w:r>
      <w:r w:rsidRPr="00712ACC">
        <w:rPr>
          <w:rFonts w:cs="Comic Sans MS"/>
        </w:rPr>
        <w:t>, og hopper til 3</w:t>
      </w:r>
      <w:r w:rsidR="000E3CE1" w:rsidRPr="00712ACC">
        <w:rPr>
          <w:rFonts w:cs="Comic Sans MS"/>
          <w:color w:val="FF0000"/>
          <w:sz w:val="26"/>
        </w:rPr>
        <w:sym w:font="Symbol" w:char="F0A9"/>
      </w:r>
      <w:r w:rsidRPr="00712ACC">
        <w:rPr>
          <w:rFonts w:cs="Comic Sans MS"/>
        </w:rPr>
        <w:t xml:space="preserve"> med 4-korts</w:t>
      </w:r>
      <w:r w:rsidR="00B44996" w:rsidRPr="00712ACC">
        <w:rPr>
          <w:rFonts w:cs="Comic Sans MS"/>
        </w:rPr>
        <w:t xml:space="preserve"> </w:t>
      </w:r>
      <w:r w:rsidR="000E3CE1" w:rsidRPr="00712ACC">
        <w:rPr>
          <w:rFonts w:cs="Comic Sans MS"/>
          <w:color w:val="FF0000"/>
          <w:sz w:val="26"/>
        </w:rPr>
        <w:sym w:font="Symbol" w:char="F0A9"/>
      </w:r>
      <w:r w:rsidRPr="00712ACC">
        <w:rPr>
          <w:rFonts w:cs="Comic Sans MS"/>
        </w:rPr>
        <w:t xml:space="preserve">.  Med 18-19 UBAL m/minst 5-korts </w:t>
      </w:r>
      <w:r w:rsidR="000E3CE1" w:rsidRPr="00712ACC">
        <w:rPr>
          <w:rFonts w:cs="Comic Sans MS"/>
          <w:sz w:val="26"/>
        </w:rPr>
        <w:sym w:font="Symbol" w:char="F0A7"/>
      </w:r>
      <w:r w:rsidRPr="00712ACC">
        <w:rPr>
          <w:rFonts w:cs="Comic Sans MS"/>
        </w:rPr>
        <w:t xml:space="preserve"> hopper du i NT/ny farge/reverserer med bare 3-korts </w:t>
      </w:r>
      <w:r w:rsidR="000E3CE1" w:rsidRPr="00712ACC">
        <w:rPr>
          <w:rFonts w:cs="Comic Sans MS"/>
          <w:color w:val="FF0000"/>
          <w:sz w:val="26"/>
        </w:rPr>
        <w:sym w:font="Symbol" w:char="F0A9"/>
      </w:r>
      <w:r w:rsidRPr="00712ACC">
        <w:rPr>
          <w:rFonts w:cs="Comic Sans MS"/>
        </w:rPr>
        <w:t xml:space="preserve"> og hopper til 4</w:t>
      </w:r>
      <w:r w:rsidR="000E3CE1" w:rsidRPr="00712ACC">
        <w:rPr>
          <w:rFonts w:cs="Comic Sans MS"/>
          <w:color w:val="FF0000"/>
          <w:sz w:val="26"/>
        </w:rPr>
        <w:sym w:font="Symbol" w:char="F0A9"/>
      </w:r>
      <w:r w:rsidRPr="00712ACC">
        <w:rPr>
          <w:rFonts w:cs="Comic Sans MS"/>
        </w:rPr>
        <w:t xml:space="preserve"> med 4-korts</w:t>
      </w:r>
      <w:r w:rsidR="00B44996" w:rsidRPr="00712ACC">
        <w:rPr>
          <w:rFonts w:cs="Comic Sans MS"/>
        </w:rPr>
        <w:t xml:space="preserve"> </w:t>
      </w:r>
      <w:r w:rsidR="000E3CE1" w:rsidRPr="00712ACC">
        <w:rPr>
          <w:rFonts w:cs="Comic Sans MS"/>
          <w:color w:val="FF0000"/>
          <w:sz w:val="26"/>
        </w:rPr>
        <w:sym w:font="Symbol" w:char="F0A9"/>
      </w:r>
      <w:r w:rsidRPr="00712ACC">
        <w:rPr>
          <w:rFonts w:cs="Comic Sans MS"/>
        </w:rPr>
        <w:t xml:space="preserve">. </w:t>
      </w:r>
      <w:r w:rsidRPr="00712ACC">
        <w:t xml:space="preserve"> Meldingen </w:t>
      </w:r>
      <w:r w:rsidRPr="00712ACC">
        <w:rPr>
          <w:rFonts w:cs="Comic Sans MS"/>
        </w:rPr>
        <w:t>1</w:t>
      </w:r>
      <w:r w:rsidR="000E3CE1" w:rsidRPr="00712ACC">
        <w:rPr>
          <w:rFonts w:cs="Comic Sans MS"/>
          <w:color w:val="FF0000"/>
          <w:sz w:val="26"/>
        </w:rPr>
        <w:sym w:font="Symbol" w:char="F0A9"/>
      </w:r>
      <w:r w:rsidRPr="00712ACC">
        <w:rPr>
          <w:color w:val="FF0000"/>
        </w:rPr>
        <w:t xml:space="preserve"> setter opp </w:t>
      </w:r>
      <w:r w:rsidR="002E6D78" w:rsidRPr="00712ACC">
        <w:rPr>
          <w:color w:val="FF0000"/>
        </w:rPr>
        <w:t>XY</w:t>
      </w:r>
      <w:r w:rsidRPr="00712ACC">
        <w:rPr>
          <w:color w:val="FF0000"/>
        </w:rPr>
        <w:t xml:space="preserve"> </w:t>
      </w:r>
      <w:r w:rsidR="005F6287" w:rsidRPr="00712ACC">
        <w:rPr>
          <w:color w:val="FF0000"/>
        </w:rPr>
        <w:t xml:space="preserve">og hopp til ROMEX Kort </w:t>
      </w:r>
      <w:r w:rsidR="00C32CE3" w:rsidRPr="00712ACC">
        <w:t xml:space="preserve">med </w:t>
      </w:r>
      <w:r w:rsidR="000E3CE1" w:rsidRPr="00712ACC">
        <w:rPr>
          <w:color w:val="FF0000"/>
          <w:sz w:val="26"/>
        </w:rPr>
        <w:sym w:font="Symbol" w:char="F0A9"/>
      </w:r>
      <w:r w:rsidR="00C32CE3" w:rsidRPr="00712ACC">
        <w:t xml:space="preserve"> som trumf</w:t>
      </w:r>
      <w:r w:rsidR="008C078C" w:rsidRPr="00712ACC">
        <w:t>.</w:t>
      </w:r>
    </w:p>
    <w:p w:rsidR="00480F3C" w:rsidRPr="00712ACC" w:rsidRDefault="00480F3C" w:rsidP="009C0B5A">
      <w:pPr>
        <w:tabs>
          <w:tab w:val="left" w:pos="426"/>
          <w:tab w:val="left" w:pos="720"/>
          <w:tab w:val="left" w:pos="1260"/>
          <w:tab w:val="left" w:pos="1440"/>
        </w:tabs>
        <w:spacing w:before="0" w:after="0"/>
        <w:rPr>
          <w:rFonts w:cs="Comic Sans MS"/>
        </w:rPr>
      </w:pPr>
    </w:p>
    <w:p w:rsidR="00421D15" w:rsidRPr="00712ACC" w:rsidRDefault="00421D15" w:rsidP="009C0B5A">
      <w:pPr>
        <w:tabs>
          <w:tab w:val="left" w:pos="426"/>
          <w:tab w:val="left" w:pos="720"/>
          <w:tab w:val="left" w:pos="1260"/>
          <w:tab w:val="left" w:pos="1440"/>
        </w:tabs>
        <w:spacing w:before="0" w:after="0"/>
        <w:rPr>
          <w:rFonts w:cs="Comic Sans MS"/>
          <w:color w:val="FF0000"/>
          <w:sz w:val="26"/>
        </w:rPr>
      </w:pPr>
      <w:r w:rsidRPr="00712ACC">
        <w:rPr>
          <w:rFonts w:cs="Comic Sans MS"/>
        </w:rPr>
        <w:t>1</w:t>
      </w:r>
      <w:r w:rsidRPr="00712ACC">
        <w:rPr>
          <w:rFonts w:cs="Comic Sans MS"/>
          <w:sz w:val="26"/>
        </w:rPr>
        <w:sym w:font="Symbol" w:char="F0A7"/>
      </w:r>
      <w:r w:rsidRPr="00712ACC">
        <w:rPr>
          <w:rFonts w:cs="Comic Sans MS"/>
        </w:rPr>
        <w:t xml:space="preserve">  -</w:t>
      </w:r>
      <w:r w:rsidRPr="00712ACC">
        <w:rPr>
          <w:rFonts w:cs="Comic Sans MS"/>
        </w:rPr>
        <w:tab/>
        <w:t>1</w:t>
      </w:r>
      <w:r w:rsidRPr="00712ACC">
        <w:rPr>
          <w:rFonts w:cs="Comic Sans MS"/>
          <w:color w:val="FF0000"/>
          <w:sz w:val="26"/>
        </w:rPr>
        <w:sym w:font="Symbol" w:char="F0A8"/>
      </w:r>
    </w:p>
    <w:p w:rsidR="00480F3C" w:rsidRPr="00712ACC" w:rsidRDefault="00421D15" w:rsidP="009C0B5A">
      <w:pPr>
        <w:tabs>
          <w:tab w:val="left" w:pos="426"/>
          <w:tab w:val="left" w:pos="709"/>
          <w:tab w:val="left" w:pos="1276"/>
          <w:tab w:val="left" w:pos="1985"/>
          <w:tab w:val="left" w:pos="2268"/>
        </w:tabs>
        <w:spacing w:before="0" w:after="0"/>
        <w:rPr>
          <w:rFonts w:cs="Comic Sans MS"/>
        </w:rPr>
      </w:pPr>
      <w:r w:rsidRPr="00712ACC">
        <w:rPr>
          <w:rFonts w:cs="Comic Sans MS"/>
        </w:rPr>
        <w:t>1</w:t>
      </w:r>
      <w:r w:rsidRPr="00712ACC">
        <w:rPr>
          <w:rFonts w:cs="Comic Sans MS"/>
          <w:color w:val="FF0000"/>
          <w:sz w:val="26"/>
        </w:rPr>
        <w:sym w:font="Symbol" w:char="F0A9"/>
      </w:r>
      <w:r w:rsidRPr="00712ACC">
        <w:rPr>
          <w:rFonts w:cs="Comic Sans MS"/>
          <w:color w:val="FF0000"/>
          <w:sz w:val="26"/>
        </w:rPr>
        <w:tab/>
      </w:r>
      <w:r w:rsidRPr="00712ACC">
        <w:rPr>
          <w:rFonts w:cs="Comic Sans MS"/>
        </w:rPr>
        <w:t>-</w:t>
      </w:r>
      <w:r w:rsidRPr="00712ACC">
        <w:rPr>
          <w:rFonts w:cs="Comic Sans MS"/>
        </w:rPr>
        <w:tab/>
      </w:r>
      <w:r w:rsidR="00480F3C" w:rsidRPr="00712ACC">
        <w:rPr>
          <w:rFonts w:cs="Comic Sans MS"/>
        </w:rPr>
        <w:t>?</w:t>
      </w:r>
    </w:p>
    <w:p w:rsidR="005A415E" w:rsidRPr="00712ACC" w:rsidRDefault="005A415E" w:rsidP="00E213D0">
      <w:pPr>
        <w:tabs>
          <w:tab w:val="left" w:pos="426"/>
          <w:tab w:val="left" w:pos="709"/>
          <w:tab w:val="left" w:pos="1985"/>
          <w:tab w:val="left" w:pos="2268"/>
        </w:tabs>
        <w:spacing w:before="0" w:after="0"/>
        <w:ind w:left="1418" w:hanging="709"/>
        <w:rPr>
          <w:rFonts w:cs="Comic Sans MS"/>
        </w:rPr>
      </w:pPr>
      <w:r w:rsidRPr="00712ACC">
        <w:rPr>
          <w:rFonts w:cs="Comic Sans MS"/>
        </w:rPr>
        <w:t>Pass</w:t>
      </w:r>
      <w:r w:rsidR="00E213D0" w:rsidRPr="00712ACC">
        <w:rPr>
          <w:rFonts w:cs="Comic Sans MS"/>
        </w:rPr>
        <w:tab/>
      </w:r>
      <w:r w:rsidRPr="00712ACC">
        <w:rPr>
          <w:rFonts w:cs="Comic Sans MS"/>
        </w:rPr>
        <w:t>= 4</w:t>
      </w:r>
      <w:r w:rsidR="000E3CE1" w:rsidRPr="00712ACC">
        <w:rPr>
          <w:rFonts w:cs="Comic Sans MS"/>
          <w:color w:val="FF0000"/>
          <w:sz w:val="26"/>
        </w:rPr>
        <w:sym w:font="Symbol" w:char="F0A9"/>
      </w:r>
      <w:r w:rsidRPr="00712ACC">
        <w:rPr>
          <w:rFonts w:cs="Comic Sans MS"/>
        </w:rPr>
        <w:t xml:space="preserve"> og SUBMIN (3-6HP).</w:t>
      </w:r>
    </w:p>
    <w:p w:rsidR="005A415E" w:rsidRPr="00712ACC" w:rsidRDefault="005A415E" w:rsidP="00E213D0">
      <w:pPr>
        <w:tabs>
          <w:tab w:val="left" w:pos="1985"/>
        </w:tabs>
        <w:spacing w:before="0" w:after="0"/>
        <w:ind w:left="1418" w:hanging="709"/>
        <w:rPr>
          <w:rFonts w:cs="Comic Sans MS"/>
          <w:color w:val="0000FF"/>
        </w:rPr>
      </w:pPr>
      <w:r w:rsidRPr="00712ACC">
        <w:rPr>
          <w:rFonts w:cs="Comic Sans MS"/>
        </w:rPr>
        <w:t>1</w:t>
      </w:r>
      <w:r w:rsidR="000E3CE1" w:rsidRPr="00712ACC">
        <w:rPr>
          <w:rFonts w:cs="Comic Sans MS"/>
          <w:sz w:val="26"/>
        </w:rPr>
        <w:sym w:font="Symbol" w:char="F0AA"/>
      </w:r>
      <w:r w:rsidRPr="00712ACC">
        <w:rPr>
          <w:rFonts w:cs="Comic Sans MS"/>
        </w:rPr>
        <w:tab/>
        <w:t>= 4</w:t>
      </w:r>
      <w:r w:rsidR="000E3CE1" w:rsidRPr="00712ACC">
        <w:rPr>
          <w:rFonts w:cs="Comic Sans MS"/>
          <w:sz w:val="26"/>
        </w:rPr>
        <w:sym w:font="Symbol" w:char="F0AA"/>
      </w:r>
      <w:r w:rsidRPr="00712ACC">
        <w:t xml:space="preserve">, </w:t>
      </w:r>
      <w:r w:rsidR="00327402" w:rsidRPr="00712ACC">
        <w:t xml:space="preserve">max </w:t>
      </w:r>
      <w:r w:rsidRPr="00712ACC">
        <w:rPr>
          <w:rFonts w:cs="Comic Sans MS"/>
        </w:rPr>
        <w:t>4</w:t>
      </w:r>
      <w:r w:rsidR="000E3CE1" w:rsidRPr="00712ACC">
        <w:rPr>
          <w:rFonts w:cs="Comic Sans MS"/>
          <w:color w:val="FF0000"/>
          <w:sz w:val="26"/>
        </w:rPr>
        <w:sym w:font="Symbol" w:char="F0A9"/>
      </w:r>
      <w:r w:rsidRPr="00712ACC">
        <w:rPr>
          <w:rFonts w:cs="Comic Sans MS"/>
        </w:rPr>
        <w:t xml:space="preserve"> og max </w:t>
      </w:r>
      <w:r w:rsidR="00327402" w:rsidRPr="00712ACC">
        <w:rPr>
          <w:rFonts w:cs="Comic Sans MS"/>
        </w:rPr>
        <w:t>10HP</w:t>
      </w:r>
      <w:r w:rsidRPr="00712ACC">
        <w:rPr>
          <w:rFonts w:cs="Comic Sans MS"/>
        </w:rPr>
        <w:t>. (</w:t>
      </w:r>
      <w:r w:rsidR="002E6D78" w:rsidRPr="00712ACC">
        <w:rPr>
          <w:rFonts w:cs="Comic Sans MS"/>
          <w:color w:val="FF0000"/>
        </w:rPr>
        <w:t>XY</w:t>
      </w:r>
      <w:r w:rsidRPr="00712ACC">
        <w:rPr>
          <w:rFonts w:cs="Comic Sans MS"/>
        </w:rPr>
        <w:t xml:space="preserve"> vil vær</w:t>
      </w:r>
      <w:r w:rsidR="00327402" w:rsidRPr="00712ACC">
        <w:rPr>
          <w:rFonts w:cs="Comic Sans MS"/>
        </w:rPr>
        <w:t>e</w:t>
      </w:r>
      <w:r w:rsidRPr="00712ACC">
        <w:rPr>
          <w:rFonts w:cs="Comic Sans MS"/>
        </w:rPr>
        <w:t xml:space="preserve"> INV/</w:t>
      </w:r>
      <w:r w:rsidR="007E2E03" w:rsidRPr="00712ACC">
        <w:rPr>
          <w:rFonts w:cs="Comic Sans MS"/>
        </w:rPr>
        <w:t>GF</w:t>
      </w:r>
      <w:r w:rsidRPr="00712ACC">
        <w:rPr>
          <w:rFonts w:cs="Comic Sans MS"/>
        </w:rPr>
        <w:t xml:space="preserve">). </w:t>
      </w:r>
      <w:r w:rsidRPr="00712ACC">
        <w:rPr>
          <w:rFonts w:cs="Comic Sans MS"/>
          <w:color w:val="FF0000"/>
        </w:rPr>
        <w:t xml:space="preserve">Setter opp </w:t>
      </w:r>
      <w:r w:rsidRPr="00712ACC">
        <w:rPr>
          <w:rFonts w:cs="Comic Sans MS"/>
        </w:rPr>
        <w:t>3</w:t>
      </w:r>
      <w:r w:rsidR="000E3CE1" w:rsidRPr="00712ACC">
        <w:rPr>
          <w:rFonts w:cs="Comic Sans MS"/>
          <w:sz w:val="26"/>
        </w:rPr>
        <w:sym w:font="Symbol" w:char="F0A7"/>
      </w:r>
      <w:r w:rsidRPr="00712ACC">
        <w:rPr>
          <w:rFonts w:cs="Comic Sans MS"/>
        </w:rPr>
        <w:t>/3</w:t>
      </w:r>
      <w:r w:rsidR="000E3CE1" w:rsidRPr="00712ACC">
        <w:rPr>
          <w:rFonts w:cs="Comic Sans MS"/>
          <w:color w:val="FF0000"/>
          <w:sz w:val="26"/>
        </w:rPr>
        <w:sym w:font="Symbol" w:char="F0A8"/>
      </w:r>
      <w:r w:rsidRPr="00712ACC">
        <w:rPr>
          <w:rFonts w:cs="Comic Sans MS"/>
        </w:rPr>
        <w:t>/3</w:t>
      </w:r>
      <w:r w:rsidR="000E3CE1" w:rsidRPr="00712ACC">
        <w:rPr>
          <w:rFonts w:cs="Comic Sans MS"/>
          <w:color w:val="FF0000"/>
          <w:sz w:val="26"/>
        </w:rPr>
        <w:sym w:font="Symbol" w:char="F0A9"/>
      </w:r>
      <w:r w:rsidRPr="00712ACC">
        <w:rPr>
          <w:color w:val="FF0000"/>
        </w:rPr>
        <w:t xml:space="preserve"> som </w:t>
      </w:r>
      <w:r w:rsidR="00690241" w:rsidRPr="00712ACC">
        <w:rPr>
          <w:color w:val="FF0000"/>
        </w:rPr>
        <w:t xml:space="preserve">ROMEX Kort </w:t>
      </w:r>
      <w:r w:rsidR="007E2E03" w:rsidRPr="00712ACC">
        <w:t xml:space="preserve">med </w:t>
      </w:r>
      <w:r w:rsidR="007E2E03" w:rsidRPr="00712ACC">
        <w:rPr>
          <w:sz w:val="26"/>
        </w:rPr>
        <w:sym w:font="Symbol" w:char="F0AA"/>
      </w:r>
      <w:r w:rsidR="003A247A" w:rsidRPr="00712ACC">
        <w:t xml:space="preserve"> </w:t>
      </w:r>
      <w:r w:rsidR="007E2E03" w:rsidRPr="00712ACC">
        <w:t>som trumf</w:t>
      </w:r>
      <w:r w:rsidRPr="00712ACC">
        <w:t>.</w:t>
      </w:r>
      <w:r w:rsidR="00327402" w:rsidRPr="00712ACC">
        <w:t xml:space="preserve"> </w:t>
      </w:r>
      <w:r w:rsidR="00327402" w:rsidRPr="00712ACC">
        <w:rPr>
          <w:color w:val="0000FF"/>
        </w:rPr>
        <w:t>(Se punkt 10.5.4)</w:t>
      </w:r>
    </w:p>
    <w:p w:rsidR="005A415E" w:rsidRPr="00712ACC" w:rsidRDefault="003A247A" w:rsidP="00E213D0">
      <w:pPr>
        <w:tabs>
          <w:tab w:val="left" w:pos="1985"/>
        </w:tabs>
        <w:spacing w:before="0" w:after="0"/>
        <w:ind w:left="1418" w:hanging="709"/>
        <w:rPr>
          <w:rFonts w:cs="Comic Sans MS"/>
        </w:rPr>
      </w:pPr>
      <w:r w:rsidRPr="00712ACC">
        <w:rPr>
          <w:rFonts w:cs="Comic Sans MS"/>
        </w:rPr>
        <w:t>1</w:t>
      </w:r>
      <w:r w:rsidR="005A415E" w:rsidRPr="00712ACC">
        <w:rPr>
          <w:rFonts w:cs="Comic Sans MS"/>
        </w:rPr>
        <w:t>NT</w:t>
      </w:r>
      <w:r w:rsidR="005A415E" w:rsidRPr="00712ACC">
        <w:rPr>
          <w:rFonts w:cs="Comic Sans MS"/>
        </w:rPr>
        <w:tab/>
        <w:t>= Naturlig, 4</w:t>
      </w:r>
      <w:r w:rsidR="000E3CE1" w:rsidRPr="00712ACC">
        <w:rPr>
          <w:rFonts w:cs="Comic Sans MS"/>
          <w:color w:val="FF0000"/>
          <w:sz w:val="26"/>
        </w:rPr>
        <w:sym w:font="Symbol" w:char="F0A9"/>
      </w:r>
      <w:r w:rsidR="005A415E" w:rsidRPr="00712ACC">
        <w:rPr>
          <w:rFonts w:cs="Comic Sans MS"/>
        </w:rPr>
        <w:t xml:space="preserve">, 7-10HP </w:t>
      </w:r>
      <w:r w:rsidR="0066152E" w:rsidRPr="00712ACC">
        <w:rPr>
          <w:rFonts w:cs="Comic Sans MS"/>
        </w:rPr>
        <w:t>(SEMI)BAL</w:t>
      </w:r>
      <w:r w:rsidR="005A415E" w:rsidRPr="00712ACC">
        <w:rPr>
          <w:rFonts w:cs="Comic Sans MS"/>
        </w:rPr>
        <w:t>.</w:t>
      </w:r>
    </w:p>
    <w:p w:rsidR="000A3974" w:rsidRPr="00712ACC" w:rsidRDefault="005A415E" w:rsidP="00E213D0">
      <w:pPr>
        <w:tabs>
          <w:tab w:val="left" w:pos="1985"/>
        </w:tabs>
        <w:spacing w:before="0" w:after="0"/>
        <w:ind w:left="1418" w:hanging="709"/>
        <w:rPr>
          <w:rFonts w:cs="Comic Sans MS"/>
        </w:rPr>
      </w:pPr>
      <w:r w:rsidRPr="00712ACC">
        <w:rPr>
          <w:rFonts w:cs="Comic Sans MS"/>
        </w:rPr>
        <w:t>2</w:t>
      </w:r>
      <w:r w:rsidR="000E3CE1" w:rsidRPr="00712ACC">
        <w:rPr>
          <w:rFonts w:cs="Comic Sans MS"/>
          <w:sz w:val="26"/>
        </w:rPr>
        <w:sym w:font="Symbol" w:char="F0A7"/>
      </w:r>
      <w:r w:rsidRPr="00712ACC">
        <w:rPr>
          <w:rFonts w:cs="Comic Sans MS"/>
        </w:rPr>
        <w:tab/>
        <w:t xml:space="preserve">= </w:t>
      </w:r>
      <w:r w:rsidR="002E6D78" w:rsidRPr="00712ACC">
        <w:rPr>
          <w:rFonts w:cs="Comic Sans MS"/>
          <w:color w:val="FF0000"/>
        </w:rPr>
        <w:t>XY</w:t>
      </w:r>
      <w:r w:rsidRPr="00712ACC">
        <w:rPr>
          <w:rFonts w:cs="Comic Sans MS"/>
          <w:color w:val="FF0000"/>
        </w:rPr>
        <w:t xml:space="preserve"> INV</w:t>
      </w:r>
      <w:r w:rsidR="00327402" w:rsidRPr="00712ACC">
        <w:rPr>
          <w:rFonts w:cs="Comic Sans MS"/>
        </w:rPr>
        <w:t>.</w:t>
      </w:r>
      <w:r w:rsidRPr="00712ACC">
        <w:rPr>
          <w:rFonts w:cs="Comic Sans MS"/>
        </w:rPr>
        <w:t xml:space="preserve"> </w:t>
      </w:r>
      <w:r w:rsidR="00327402" w:rsidRPr="00712ACC">
        <w:rPr>
          <w:rFonts w:cs="Comic Sans MS"/>
        </w:rPr>
        <w:t>B</w:t>
      </w:r>
      <w:r w:rsidRPr="00712ACC">
        <w:rPr>
          <w:rFonts w:cs="Comic Sans MS"/>
        </w:rPr>
        <w:t>er om 2</w:t>
      </w:r>
      <w:r w:rsidR="000E3CE1" w:rsidRPr="00712ACC">
        <w:rPr>
          <w:rFonts w:cs="Comic Sans MS"/>
          <w:color w:val="FF0000"/>
          <w:sz w:val="26"/>
        </w:rPr>
        <w:sym w:font="Symbol" w:char="F0A8"/>
      </w:r>
      <w:r w:rsidR="005F6287" w:rsidRPr="00712ACC">
        <w:rPr>
          <w:rFonts w:cs="Comic Sans MS"/>
        </w:rPr>
        <w:t>.</w:t>
      </w:r>
      <w:r w:rsidRPr="00712ACC">
        <w:rPr>
          <w:rFonts w:cs="Comic Sans MS"/>
        </w:rPr>
        <w:t xml:space="preserve"> </w:t>
      </w:r>
      <w:r w:rsidR="000A3974" w:rsidRPr="00712ACC">
        <w:rPr>
          <w:color w:val="0000FF"/>
        </w:rPr>
        <w:t>(Se punkt 6.1)</w:t>
      </w:r>
    </w:p>
    <w:p w:rsidR="005A415E" w:rsidRPr="00712ACC" w:rsidRDefault="005A415E" w:rsidP="00E213D0">
      <w:pPr>
        <w:tabs>
          <w:tab w:val="left" w:pos="1985"/>
        </w:tabs>
        <w:spacing w:before="0" w:after="0"/>
        <w:ind w:left="1418" w:hanging="709"/>
        <w:rPr>
          <w:rFonts w:cs="Comic Sans MS"/>
        </w:rPr>
      </w:pPr>
      <w:r w:rsidRPr="00712ACC">
        <w:rPr>
          <w:rFonts w:cs="Comic Sans MS"/>
        </w:rPr>
        <w:t>2</w:t>
      </w:r>
      <w:r w:rsidR="000E3CE1" w:rsidRPr="00712ACC">
        <w:rPr>
          <w:rFonts w:cs="Comic Sans MS"/>
          <w:color w:val="FF0000"/>
          <w:sz w:val="26"/>
        </w:rPr>
        <w:sym w:font="Symbol" w:char="F0A8"/>
      </w:r>
      <w:r w:rsidRPr="00712ACC">
        <w:rPr>
          <w:rFonts w:cs="Comic Sans MS"/>
        </w:rPr>
        <w:tab/>
        <w:t xml:space="preserve">= </w:t>
      </w:r>
      <w:r w:rsidR="002E6D78" w:rsidRPr="00712ACC">
        <w:rPr>
          <w:rFonts w:cs="Comic Sans MS"/>
          <w:color w:val="FF0000"/>
        </w:rPr>
        <w:t>XY</w:t>
      </w:r>
      <w:r w:rsidRPr="00712ACC">
        <w:rPr>
          <w:rFonts w:cs="Comic Sans MS"/>
          <w:color w:val="FF0000"/>
        </w:rPr>
        <w:t xml:space="preserve"> GF</w:t>
      </w:r>
      <w:r w:rsidRPr="00712ACC">
        <w:rPr>
          <w:rFonts w:cs="Comic Sans MS"/>
        </w:rPr>
        <w:t>.</w:t>
      </w:r>
      <w:r w:rsidR="000A3974" w:rsidRPr="00712ACC">
        <w:rPr>
          <w:rFonts w:cs="Comic Sans MS"/>
        </w:rPr>
        <w:t xml:space="preserve"> </w:t>
      </w:r>
      <w:r w:rsidR="000A3974" w:rsidRPr="00712ACC">
        <w:rPr>
          <w:color w:val="0000FF"/>
        </w:rPr>
        <w:t>(Se punkt 6.1)</w:t>
      </w:r>
      <w:r w:rsidRPr="00712ACC">
        <w:rPr>
          <w:rFonts w:cs="Comic Sans MS"/>
        </w:rPr>
        <w:t xml:space="preserve"> </w:t>
      </w:r>
    </w:p>
    <w:p w:rsidR="005A415E" w:rsidRPr="00712ACC" w:rsidRDefault="005A415E" w:rsidP="00E213D0">
      <w:pPr>
        <w:tabs>
          <w:tab w:val="left" w:pos="1985"/>
        </w:tabs>
        <w:spacing w:before="0" w:after="0"/>
        <w:ind w:left="1418" w:hanging="709"/>
        <w:rPr>
          <w:rFonts w:cs="Comic Sans MS"/>
        </w:rPr>
      </w:pPr>
      <w:r w:rsidRPr="00712ACC">
        <w:rPr>
          <w:rFonts w:cs="Comic Sans MS"/>
        </w:rPr>
        <w:t>2</w:t>
      </w:r>
      <w:r w:rsidR="000E3CE1" w:rsidRPr="00712ACC">
        <w:rPr>
          <w:rFonts w:cs="Comic Sans MS"/>
          <w:color w:val="FF0000"/>
          <w:sz w:val="26"/>
        </w:rPr>
        <w:sym w:font="Symbol" w:char="F0A9"/>
      </w:r>
      <w:r w:rsidRPr="00712ACC">
        <w:rPr>
          <w:rFonts w:cs="Comic Sans MS"/>
        </w:rPr>
        <w:tab/>
        <w:t>= 7-10HP.  5+</w:t>
      </w:r>
      <w:r w:rsidR="000E3CE1" w:rsidRPr="00712ACC">
        <w:rPr>
          <w:rFonts w:cs="Comic Sans MS"/>
          <w:color w:val="FF0000"/>
          <w:sz w:val="26"/>
        </w:rPr>
        <w:sym w:font="Symbol" w:char="F0A9"/>
      </w:r>
      <w:r w:rsidRPr="00712ACC">
        <w:rPr>
          <w:rFonts w:cs="Comic Sans MS"/>
        </w:rPr>
        <w:t xml:space="preserve">. Forslag til spillemelding. </w:t>
      </w:r>
      <w:r w:rsidRPr="00712ACC">
        <w:rPr>
          <w:rFonts w:cs="Comic Sans MS"/>
          <w:color w:val="FF0000"/>
        </w:rPr>
        <w:t xml:space="preserve">Setter opp </w:t>
      </w:r>
      <w:r w:rsidR="00690241" w:rsidRPr="00712ACC">
        <w:rPr>
          <w:rFonts w:cs="Comic Sans MS"/>
          <w:color w:val="FF0000"/>
        </w:rPr>
        <w:t xml:space="preserve">ROMEX Kort </w:t>
      </w:r>
      <w:r w:rsidR="00B44996" w:rsidRPr="00712ACC">
        <w:rPr>
          <w:rFonts w:cs="Comic Sans MS"/>
          <w:color w:val="FF0000"/>
        </w:rPr>
        <w:t>og lang</w:t>
      </w:r>
      <w:r w:rsidR="003673F6" w:rsidRPr="00712ACC">
        <w:rPr>
          <w:rFonts w:cs="Comic Sans MS"/>
          <w:color w:val="FF0000"/>
        </w:rPr>
        <w:t xml:space="preserve"> for ÅH:</w:t>
      </w:r>
    </w:p>
    <w:p w:rsidR="00B44996" w:rsidRPr="00712ACC" w:rsidRDefault="00B44996" w:rsidP="00E213D0">
      <w:pPr>
        <w:spacing w:before="0" w:after="0"/>
        <w:ind w:left="1418" w:hanging="709"/>
        <w:rPr>
          <w:rFonts w:cs="Comic Sans MS"/>
        </w:rPr>
      </w:pPr>
      <w:r w:rsidRPr="00712ACC">
        <w:rPr>
          <w:rFonts w:cs="Comic Sans MS"/>
        </w:rPr>
        <w:t>2</w:t>
      </w:r>
      <w:r w:rsidRPr="00712ACC">
        <w:rPr>
          <w:rFonts w:cs="Comic Sans MS"/>
          <w:sz w:val="26"/>
        </w:rPr>
        <w:sym w:font="Symbol" w:char="F0AA"/>
      </w:r>
      <w:r w:rsidRPr="00712ACC">
        <w:rPr>
          <w:rFonts w:cs="Comic Sans MS"/>
        </w:rPr>
        <w:tab/>
        <w:t xml:space="preserve">= Innledning til </w:t>
      </w:r>
      <w:r w:rsidRPr="00712ACC">
        <w:rPr>
          <w:rFonts w:cs="Comic Sans MS"/>
          <w:color w:val="FF0000"/>
        </w:rPr>
        <w:t>ROMEX lang</w:t>
      </w:r>
      <w:r w:rsidRPr="00712ACC">
        <w:rPr>
          <w:rFonts w:cs="Comic Sans MS"/>
        </w:rPr>
        <w:t>: Ber om 2NT.</w:t>
      </w:r>
    </w:p>
    <w:p w:rsidR="00B44996" w:rsidRPr="00712ACC" w:rsidRDefault="00703723" w:rsidP="00E213D0">
      <w:pPr>
        <w:tabs>
          <w:tab w:val="left" w:pos="2835"/>
        </w:tabs>
        <w:spacing w:before="0" w:after="0"/>
        <w:ind w:left="2127" w:hanging="709"/>
        <w:rPr>
          <w:rFonts w:cs="Comic Sans MS"/>
        </w:rPr>
      </w:pPr>
      <w:r w:rsidRPr="00712ACC">
        <w:rPr>
          <w:rFonts w:cs="Comic Sans MS"/>
        </w:rPr>
        <w:t>2NT</w:t>
      </w:r>
      <w:r w:rsidRPr="00712ACC">
        <w:rPr>
          <w:rFonts w:cs="Comic Sans MS"/>
        </w:rPr>
        <w:tab/>
      </w:r>
      <w:r w:rsidR="00B44996" w:rsidRPr="00712ACC">
        <w:rPr>
          <w:rFonts w:cs="Comic Sans MS"/>
        </w:rPr>
        <w:t>= Javel</w:t>
      </w:r>
    </w:p>
    <w:p w:rsidR="00E213D0" w:rsidRPr="00712ACC" w:rsidRDefault="00B44996" w:rsidP="00E213D0">
      <w:pPr>
        <w:tabs>
          <w:tab w:val="left" w:pos="2410"/>
        </w:tabs>
        <w:spacing w:before="0" w:after="0"/>
        <w:ind w:left="2835" w:hanging="709"/>
        <w:rPr>
          <w:rFonts w:cs="Comic Sans MS"/>
        </w:rPr>
      </w:pPr>
      <w:r w:rsidRPr="00712ACC">
        <w:rPr>
          <w:rFonts w:cs="Comic Sans MS"/>
        </w:rPr>
        <w:t>3</w:t>
      </w:r>
      <w:r w:rsidRPr="00712ACC">
        <w:rPr>
          <w:rFonts w:cs="Comic Sans MS"/>
          <w:sz w:val="26"/>
        </w:rPr>
        <w:sym w:font="Symbol" w:char="F0A7"/>
      </w:r>
      <w:r w:rsidR="00421D15" w:rsidRPr="00712ACC">
        <w:rPr>
          <w:rFonts w:cs="Comic Sans MS"/>
          <w:sz w:val="26"/>
        </w:rPr>
        <w:tab/>
      </w:r>
      <w:r w:rsidRPr="00712ACC">
        <w:rPr>
          <w:rFonts w:cs="Comic Sans MS"/>
        </w:rPr>
        <w:t xml:space="preserve">= </w:t>
      </w:r>
      <w:r w:rsidR="007F1C3E" w:rsidRPr="00712ACC">
        <w:rPr>
          <w:rFonts w:cs="Comic Sans MS"/>
          <w:color w:val="FF0000"/>
        </w:rPr>
        <w:t>ROMEX lang</w:t>
      </w:r>
      <w:r w:rsidR="007F1C3E" w:rsidRPr="00712ACC">
        <w:rPr>
          <w:rFonts w:cs="Comic Sans MS"/>
        </w:rPr>
        <w:t xml:space="preserve">: </w:t>
      </w:r>
      <w:r w:rsidR="000A3974" w:rsidRPr="00712ACC">
        <w:rPr>
          <w:rFonts w:cs="Comic Sans MS"/>
        </w:rPr>
        <w:t>3</w:t>
      </w:r>
      <w:r w:rsidRPr="00712ACC">
        <w:rPr>
          <w:rFonts w:cs="Comic Sans MS"/>
        </w:rPr>
        <w:t>+</w:t>
      </w:r>
      <w:r w:rsidRPr="00712ACC">
        <w:rPr>
          <w:rFonts w:cs="Comic Sans MS"/>
          <w:sz w:val="26"/>
        </w:rPr>
        <w:sym w:font="Symbol" w:char="F0A7"/>
      </w:r>
      <w:r w:rsidRPr="00712ACC">
        <w:rPr>
          <w:rFonts w:cs="Comic Sans MS"/>
        </w:rPr>
        <w:t>.</w:t>
      </w:r>
      <w:r w:rsidR="00703723" w:rsidRPr="00712ACC">
        <w:rPr>
          <w:rFonts w:cs="Comic Sans MS"/>
        </w:rPr>
        <w:tab/>
      </w:r>
    </w:p>
    <w:p w:rsidR="00B44996" w:rsidRPr="00712ACC" w:rsidRDefault="00B44996" w:rsidP="00E213D0">
      <w:pPr>
        <w:tabs>
          <w:tab w:val="left" w:pos="2410"/>
        </w:tabs>
        <w:spacing w:before="0" w:after="0"/>
        <w:ind w:left="2835" w:hanging="709"/>
        <w:rPr>
          <w:rFonts w:cs="Comic Sans MS"/>
        </w:rPr>
      </w:pPr>
      <w:r w:rsidRPr="00712ACC">
        <w:rPr>
          <w:rFonts w:cs="Comic Sans MS"/>
        </w:rPr>
        <w:t>3</w:t>
      </w:r>
      <w:r w:rsidRPr="00712ACC">
        <w:rPr>
          <w:rFonts w:cs="Comic Sans MS"/>
          <w:color w:val="FF0000"/>
          <w:sz w:val="26"/>
        </w:rPr>
        <w:sym w:font="Symbol" w:char="F0A8"/>
      </w:r>
      <w:r w:rsidR="003A247A" w:rsidRPr="00712ACC">
        <w:rPr>
          <w:rFonts w:cs="Comic Sans MS"/>
        </w:rPr>
        <w:tab/>
      </w:r>
      <w:r w:rsidRPr="00712ACC">
        <w:rPr>
          <w:rFonts w:cs="Comic Sans MS"/>
        </w:rPr>
        <w:t xml:space="preserve">= </w:t>
      </w:r>
      <w:r w:rsidR="007F1C3E" w:rsidRPr="00712ACC">
        <w:rPr>
          <w:rFonts w:cs="Comic Sans MS"/>
          <w:color w:val="FF0000"/>
        </w:rPr>
        <w:t>ROMEX lang</w:t>
      </w:r>
      <w:r w:rsidR="007F1C3E" w:rsidRPr="00712ACC">
        <w:rPr>
          <w:rFonts w:cs="Comic Sans MS"/>
        </w:rPr>
        <w:t xml:space="preserve">: </w:t>
      </w:r>
      <w:r w:rsidR="000A3974" w:rsidRPr="00712ACC">
        <w:rPr>
          <w:rFonts w:cs="Comic Sans MS"/>
        </w:rPr>
        <w:t>3</w:t>
      </w:r>
      <w:r w:rsidRPr="00712ACC">
        <w:rPr>
          <w:rFonts w:cs="Comic Sans MS"/>
        </w:rPr>
        <w:t>+</w:t>
      </w:r>
      <w:r w:rsidRPr="00712ACC">
        <w:rPr>
          <w:rFonts w:cs="Comic Sans MS"/>
          <w:color w:val="FF0000"/>
          <w:sz w:val="26"/>
        </w:rPr>
        <w:sym w:font="Symbol" w:char="F0A8"/>
      </w:r>
      <w:r w:rsidRPr="00712ACC">
        <w:rPr>
          <w:rFonts w:cs="Comic Sans MS"/>
        </w:rPr>
        <w:t>.</w:t>
      </w:r>
    </w:p>
    <w:p w:rsidR="00B44996" w:rsidRPr="00712ACC" w:rsidRDefault="00B44996" w:rsidP="00E213D0">
      <w:pPr>
        <w:tabs>
          <w:tab w:val="left" w:pos="2410"/>
        </w:tabs>
        <w:spacing w:before="0" w:after="0"/>
        <w:ind w:left="2835" w:hanging="709"/>
        <w:rPr>
          <w:rFonts w:cs="Comic Sans MS"/>
        </w:rPr>
      </w:pPr>
      <w:r w:rsidRPr="00712ACC">
        <w:rPr>
          <w:rFonts w:cs="Comic Sans MS"/>
        </w:rPr>
        <w:t>3</w:t>
      </w:r>
      <w:r w:rsidRPr="00712ACC">
        <w:rPr>
          <w:rFonts w:cs="Comic Sans MS"/>
          <w:color w:val="FF0000"/>
          <w:sz w:val="26"/>
        </w:rPr>
        <w:sym w:font="Symbol" w:char="F0A9"/>
      </w:r>
      <w:r w:rsidRPr="00712ACC">
        <w:rPr>
          <w:rFonts w:cs="Comic Sans MS"/>
        </w:rPr>
        <w:tab/>
        <w:t xml:space="preserve">= </w:t>
      </w:r>
      <w:r w:rsidR="007F1C3E" w:rsidRPr="00712ACC">
        <w:rPr>
          <w:rFonts w:cs="Comic Sans MS"/>
          <w:color w:val="FF0000"/>
        </w:rPr>
        <w:t>ROMEX lang</w:t>
      </w:r>
      <w:r w:rsidR="007F1C3E" w:rsidRPr="00712ACC">
        <w:rPr>
          <w:rFonts w:cs="Comic Sans MS"/>
        </w:rPr>
        <w:t xml:space="preserve">: </w:t>
      </w:r>
      <w:r w:rsidR="000A3974" w:rsidRPr="00712ACC">
        <w:rPr>
          <w:rFonts w:cs="Comic Sans MS"/>
        </w:rPr>
        <w:t>3</w:t>
      </w:r>
      <w:r w:rsidRPr="00712ACC">
        <w:rPr>
          <w:rFonts w:cs="Comic Sans MS"/>
        </w:rPr>
        <w:t>+</w:t>
      </w:r>
      <w:r w:rsidRPr="00712ACC">
        <w:rPr>
          <w:rFonts w:cs="Comic Sans MS"/>
          <w:sz w:val="26"/>
        </w:rPr>
        <w:sym w:font="Symbol" w:char="F0AA"/>
      </w:r>
      <w:r w:rsidRPr="00712ACC">
        <w:rPr>
          <w:rFonts w:cs="Comic Sans MS"/>
        </w:rPr>
        <w:t>.</w:t>
      </w:r>
    </w:p>
    <w:p w:rsidR="00B44996" w:rsidRPr="00712ACC" w:rsidRDefault="00B44996" w:rsidP="00E213D0">
      <w:pPr>
        <w:spacing w:before="0" w:after="0"/>
        <w:ind w:left="1418" w:hanging="709"/>
        <w:rPr>
          <w:rFonts w:cs="Comic Sans MS"/>
        </w:rPr>
      </w:pPr>
      <w:r w:rsidRPr="00712ACC">
        <w:rPr>
          <w:rFonts w:cs="Comic Sans MS"/>
        </w:rPr>
        <w:t>2NT</w:t>
      </w:r>
      <w:r w:rsidRPr="00712ACC">
        <w:rPr>
          <w:rFonts w:cs="Comic Sans MS"/>
        </w:rPr>
        <w:tab/>
        <w:t xml:space="preserve">= </w:t>
      </w:r>
      <w:r w:rsidR="007F1C3E" w:rsidRPr="00712ACC">
        <w:rPr>
          <w:rFonts w:cs="Comic Sans MS"/>
          <w:color w:val="FF0000"/>
        </w:rPr>
        <w:t xml:space="preserve">ROMEX Kort </w:t>
      </w:r>
      <w:r w:rsidRPr="00712ACC">
        <w:rPr>
          <w:rFonts w:cs="Comic Sans MS"/>
        </w:rPr>
        <w:t xml:space="preserve">med </w:t>
      </w:r>
      <w:r w:rsidR="005F6287" w:rsidRPr="00712ACC">
        <w:rPr>
          <w:rFonts w:cs="Comic Sans MS"/>
        </w:rPr>
        <w:t>singel</w:t>
      </w:r>
      <w:r w:rsidRPr="00712ACC">
        <w:rPr>
          <w:rFonts w:cs="Comic Sans MS"/>
        </w:rPr>
        <w:t xml:space="preserve"> </w:t>
      </w:r>
      <w:r w:rsidRPr="00712ACC">
        <w:rPr>
          <w:rFonts w:cs="Comic Sans MS"/>
          <w:sz w:val="26"/>
        </w:rPr>
        <w:sym w:font="Symbol" w:char="F0AA"/>
      </w:r>
      <w:r w:rsidRPr="00712ACC">
        <w:rPr>
          <w:rFonts w:cs="Comic Sans MS"/>
        </w:rPr>
        <w:t>.</w:t>
      </w:r>
    </w:p>
    <w:p w:rsidR="00B44996" w:rsidRPr="00712ACC" w:rsidRDefault="00B44996" w:rsidP="00E213D0">
      <w:pPr>
        <w:spacing w:before="0" w:after="0"/>
        <w:ind w:left="1418" w:hanging="709"/>
        <w:rPr>
          <w:rFonts w:cs="Comic Sans MS"/>
        </w:rPr>
      </w:pPr>
      <w:r w:rsidRPr="00712ACC">
        <w:rPr>
          <w:rFonts w:cs="Comic Sans MS"/>
        </w:rPr>
        <w:t>3</w:t>
      </w:r>
      <w:r w:rsidRPr="00712ACC">
        <w:rPr>
          <w:rFonts w:cs="Comic Sans MS"/>
          <w:sz w:val="26"/>
        </w:rPr>
        <w:sym w:font="Symbol" w:char="F0A7"/>
      </w:r>
      <w:r w:rsidRPr="00712ACC">
        <w:rPr>
          <w:rFonts w:cs="Comic Sans MS"/>
        </w:rPr>
        <w:tab/>
        <w:t xml:space="preserve">= </w:t>
      </w:r>
      <w:r w:rsidR="007F1C3E" w:rsidRPr="00712ACC">
        <w:rPr>
          <w:rFonts w:cs="Comic Sans MS"/>
          <w:color w:val="FF0000"/>
        </w:rPr>
        <w:t xml:space="preserve">ROMEX Kort </w:t>
      </w:r>
      <w:r w:rsidRPr="00712ACC">
        <w:rPr>
          <w:rFonts w:cs="Comic Sans MS"/>
        </w:rPr>
        <w:t xml:space="preserve">med </w:t>
      </w:r>
      <w:r w:rsidR="005F6287" w:rsidRPr="00712ACC">
        <w:rPr>
          <w:rFonts w:cs="Comic Sans MS"/>
        </w:rPr>
        <w:t>singel</w:t>
      </w:r>
      <w:r w:rsidRPr="00712ACC">
        <w:rPr>
          <w:rFonts w:cs="Comic Sans MS"/>
        </w:rPr>
        <w:t xml:space="preserve"> </w:t>
      </w:r>
      <w:r w:rsidRPr="00712ACC">
        <w:rPr>
          <w:rFonts w:cs="Comic Sans MS"/>
          <w:sz w:val="26"/>
        </w:rPr>
        <w:sym w:font="Symbol" w:char="F0A7"/>
      </w:r>
      <w:r w:rsidRPr="00712ACC">
        <w:rPr>
          <w:rFonts w:cs="Comic Sans MS"/>
        </w:rPr>
        <w:t>.</w:t>
      </w:r>
    </w:p>
    <w:p w:rsidR="00B44996" w:rsidRPr="00712ACC" w:rsidRDefault="00B44996" w:rsidP="00E213D0">
      <w:pPr>
        <w:spacing w:before="0" w:after="0"/>
        <w:ind w:left="1418" w:hanging="709"/>
        <w:rPr>
          <w:rFonts w:cs="Comic Sans MS"/>
        </w:rPr>
      </w:pPr>
      <w:r w:rsidRPr="00712ACC">
        <w:rPr>
          <w:rFonts w:cs="Comic Sans MS"/>
        </w:rPr>
        <w:t>3</w:t>
      </w:r>
      <w:r w:rsidRPr="00712ACC">
        <w:rPr>
          <w:rFonts w:cs="Comic Sans MS"/>
          <w:color w:val="FF0000"/>
          <w:sz w:val="26"/>
        </w:rPr>
        <w:sym w:font="Symbol" w:char="F0A8"/>
      </w:r>
      <w:r w:rsidRPr="00712ACC">
        <w:rPr>
          <w:rFonts w:cs="Comic Sans MS"/>
        </w:rPr>
        <w:tab/>
        <w:t xml:space="preserve">= </w:t>
      </w:r>
      <w:r w:rsidR="007F1C3E" w:rsidRPr="00712ACC">
        <w:rPr>
          <w:rFonts w:cs="Comic Sans MS"/>
          <w:color w:val="FF0000"/>
        </w:rPr>
        <w:t>ROMEX Kort</w:t>
      </w:r>
      <w:r w:rsidRPr="00712ACC">
        <w:rPr>
          <w:rFonts w:cs="Comic Sans MS"/>
        </w:rPr>
        <w:t xml:space="preserve"> med </w:t>
      </w:r>
      <w:r w:rsidR="005F6287" w:rsidRPr="00712ACC">
        <w:rPr>
          <w:rFonts w:cs="Comic Sans MS"/>
        </w:rPr>
        <w:t>singel</w:t>
      </w:r>
      <w:r w:rsidRPr="00712ACC">
        <w:rPr>
          <w:rFonts w:cs="Comic Sans MS"/>
        </w:rPr>
        <w:t xml:space="preserve"> </w:t>
      </w:r>
      <w:r w:rsidRPr="00712ACC">
        <w:rPr>
          <w:rFonts w:cs="Comic Sans MS"/>
          <w:color w:val="FF0000"/>
          <w:sz w:val="26"/>
        </w:rPr>
        <w:sym w:font="Symbol" w:char="F0A8"/>
      </w:r>
      <w:r w:rsidRPr="00712ACC">
        <w:rPr>
          <w:rFonts w:cs="Comic Sans MS"/>
        </w:rPr>
        <w:t>.</w:t>
      </w:r>
    </w:p>
    <w:p w:rsidR="005A415E" w:rsidRPr="00712ACC" w:rsidRDefault="005A415E" w:rsidP="00E213D0">
      <w:pPr>
        <w:spacing w:before="0" w:after="0"/>
        <w:ind w:left="1418" w:hanging="709"/>
        <w:rPr>
          <w:rFonts w:cs="Comic Sans MS"/>
        </w:rPr>
      </w:pPr>
      <w:r w:rsidRPr="00712ACC">
        <w:rPr>
          <w:rFonts w:cs="Comic Sans MS"/>
        </w:rPr>
        <w:t>3</w:t>
      </w:r>
      <w:r w:rsidR="000E3CE1" w:rsidRPr="00712ACC">
        <w:rPr>
          <w:rFonts w:cs="Comic Sans MS"/>
          <w:color w:val="FF0000"/>
          <w:sz w:val="26"/>
        </w:rPr>
        <w:sym w:font="Symbol" w:char="F0A9"/>
      </w:r>
      <w:r w:rsidRPr="00712ACC">
        <w:rPr>
          <w:rFonts w:cs="Comic Sans MS"/>
        </w:rPr>
        <w:tab/>
        <w:t>= 5+</w:t>
      </w:r>
      <w:r w:rsidR="000E3CE1" w:rsidRPr="00712ACC">
        <w:rPr>
          <w:rFonts w:cs="Comic Sans MS"/>
          <w:color w:val="FF0000"/>
          <w:sz w:val="26"/>
        </w:rPr>
        <w:sym w:font="Symbol" w:char="F0A9"/>
      </w:r>
      <w:r w:rsidRPr="00712ACC">
        <w:rPr>
          <w:rFonts w:cs="Comic Sans MS"/>
        </w:rPr>
        <w:t xml:space="preserve"> og </w:t>
      </w:r>
      <w:r w:rsidR="00327402" w:rsidRPr="00712ACC">
        <w:rPr>
          <w:rFonts w:cs="Comic Sans MS"/>
        </w:rPr>
        <w:t>SPERR</w:t>
      </w:r>
      <w:r w:rsidRPr="00712ACC">
        <w:rPr>
          <w:rFonts w:cs="Comic Sans MS"/>
        </w:rPr>
        <w:t>. NF.</w:t>
      </w:r>
    </w:p>
    <w:p w:rsidR="005A415E" w:rsidRPr="00712ACC" w:rsidRDefault="005A415E" w:rsidP="00E213D0">
      <w:pPr>
        <w:spacing w:before="0" w:after="0"/>
        <w:ind w:left="1418" w:hanging="709"/>
        <w:rPr>
          <w:rFonts w:cs="Comic Sans MS"/>
        </w:rPr>
      </w:pPr>
      <w:r w:rsidRPr="00712ACC">
        <w:rPr>
          <w:rFonts w:cs="Comic Sans MS"/>
        </w:rPr>
        <w:t>3</w:t>
      </w:r>
      <w:r w:rsidR="000E3CE1" w:rsidRPr="00712ACC">
        <w:rPr>
          <w:rFonts w:cs="Comic Sans MS"/>
          <w:sz w:val="26"/>
        </w:rPr>
        <w:sym w:font="Symbol" w:char="F0AA"/>
      </w:r>
      <w:r w:rsidRPr="00712ACC">
        <w:rPr>
          <w:rFonts w:cs="Comic Sans MS"/>
        </w:rPr>
        <w:tab/>
        <w:t xml:space="preserve">= Renons i </w:t>
      </w:r>
      <w:r w:rsidR="000E3CE1" w:rsidRPr="00712ACC">
        <w:rPr>
          <w:rFonts w:cs="Comic Sans MS"/>
          <w:sz w:val="26"/>
        </w:rPr>
        <w:sym w:font="Symbol" w:char="F0AA"/>
      </w:r>
      <w:r w:rsidRPr="00712ACC">
        <w:t xml:space="preserve"> </w:t>
      </w:r>
      <w:r w:rsidRPr="00712ACC">
        <w:rPr>
          <w:rFonts w:cs="Comic Sans MS"/>
        </w:rPr>
        <w:t>med 5+</w:t>
      </w:r>
      <w:r w:rsidR="000E3CE1" w:rsidRPr="00712ACC">
        <w:rPr>
          <w:rFonts w:cs="Comic Sans MS"/>
          <w:color w:val="FF0000"/>
          <w:sz w:val="26"/>
        </w:rPr>
        <w:sym w:font="Symbol" w:char="F0A9"/>
      </w:r>
      <w:r w:rsidRPr="00712ACC">
        <w:rPr>
          <w:rFonts w:cs="Comic Sans MS"/>
        </w:rPr>
        <w:t>. GF. Ber om CUE. Avslag: 4</w:t>
      </w:r>
      <w:r w:rsidR="000E3CE1" w:rsidRPr="00712ACC">
        <w:rPr>
          <w:rFonts w:cs="Comic Sans MS"/>
          <w:color w:val="FF0000"/>
          <w:sz w:val="26"/>
        </w:rPr>
        <w:sym w:font="Symbol" w:char="F0A9"/>
      </w:r>
      <w:r w:rsidRPr="00712ACC">
        <w:rPr>
          <w:rFonts w:cs="Comic Sans MS"/>
        </w:rPr>
        <w:t>.</w:t>
      </w:r>
    </w:p>
    <w:p w:rsidR="005A415E" w:rsidRPr="00712ACC" w:rsidRDefault="005A415E" w:rsidP="00E213D0">
      <w:pPr>
        <w:spacing w:before="0" w:after="0"/>
        <w:ind w:left="1418" w:hanging="709"/>
        <w:rPr>
          <w:rFonts w:cs="Comic Sans MS"/>
        </w:rPr>
      </w:pPr>
      <w:r w:rsidRPr="00712ACC">
        <w:rPr>
          <w:rFonts w:cs="Comic Sans MS"/>
        </w:rPr>
        <w:t>3NT</w:t>
      </w:r>
      <w:r w:rsidRPr="00712ACC">
        <w:rPr>
          <w:rFonts w:cs="Comic Sans MS"/>
        </w:rPr>
        <w:tab/>
        <w:t>= 14+HP. Kun 4</w:t>
      </w:r>
      <w:r w:rsidR="000E3CE1" w:rsidRPr="00712ACC">
        <w:rPr>
          <w:rFonts w:cs="Comic Sans MS"/>
          <w:color w:val="FF0000"/>
          <w:sz w:val="26"/>
        </w:rPr>
        <w:sym w:font="Symbol" w:char="F0A9"/>
      </w:r>
      <w:r w:rsidRPr="00712ACC">
        <w:rPr>
          <w:rFonts w:cs="Comic Sans MS"/>
        </w:rPr>
        <w:t>.</w:t>
      </w:r>
    </w:p>
    <w:p w:rsidR="005A415E" w:rsidRPr="00712ACC" w:rsidRDefault="005A415E" w:rsidP="00E213D0">
      <w:pPr>
        <w:spacing w:before="0" w:after="0"/>
        <w:ind w:left="1418" w:hanging="709"/>
        <w:rPr>
          <w:rFonts w:cs="Comic Sans MS"/>
        </w:rPr>
      </w:pPr>
      <w:r w:rsidRPr="00712ACC">
        <w:rPr>
          <w:rFonts w:cs="Comic Sans MS"/>
        </w:rPr>
        <w:t>4</w:t>
      </w:r>
      <w:r w:rsidR="000E3CE1" w:rsidRPr="00712ACC">
        <w:rPr>
          <w:rFonts w:cs="Comic Sans MS"/>
          <w:sz w:val="26"/>
        </w:rPr>
        <w:sym w:font="Symbol" w:char="F0A7"/>
      </w:r>
      <w:r w:rsidRPr="00712ACC">
        <w:rPr>
          <w:rFonts w:cs="Comic Sans MS"/>
        </w:rPr>
        <w:tab/>
        <w:t xml:space="preserve">= Renons i </w:t>
      </w:r>
      <w:r w:rsidR="000E3CE1" w:rsidRPr="00712ACC">
        <w:rPr>
          <w:rFonts w:cs="Comic Sans MS"/>
          <w:sz w:val="26"/>
        </w:rPr>
        <w:sym w:font="Symbol" w:char="F0A7"/>
      </w:r>
      <w:r w:rsidRPr="00712ACC">
        <w:rPr>
          <w:rFonts w:cs="Comic Sans MS"/>
        </w:rPr>
        <w:t xml:space="preserve"> med 5+</w:t>
      </w:r>
      <w:r w:rsidR="000E3CE1" w:rsidRPr="00712ACC">
        <w:rPr>
          <w:rFonts w:cs="Comic Sans MS"/>
          <w:color w:val="FF0000"/>
          <w:sz w:val="26"/>
        </w:rPr>
        <w:sym w:font="Symbol" w:char="F0A9"/>
      </w:r>
      <w:r w:rsidRPr="00712ACC">
        <w:rPr>
          <w:rFonts w:cs="Comic Sans MS"/>
        </w:rPr>
        <w:t>. GF. Ber om CUE. Avslag: 4</w:t>
      </w:r>
      <w:r w:rsidR="000E3CE1" w:rsidRPr="00712ACC">
        <w:rPr>
          <w:rFonts w:cs="Comic Sans MS"/>
          <w:color w:val="FF0000"/>
          <w:sz w:val="26"/>
        </w:rPr>
        <w:sym w:font="Symbol" w:char="F0A9"/>
      </w:r>
      <w:r w:rsidRPr="00712ACC">
        <w:rPr>
          <w:rFonts w:cs="Comic Sans MS"/>
        </w:rPr>
        <w:t>.</w:t>
      </w:r>
    </w:p>
    <w:p w:rsidR="005A415E" w:rsidRPr="00712ACC" w:rsidRDefault="005A415E" w:rsidP="00E213D0">
      <w:pPr>
        <w:spacing w:before="0" w:after="0"/>
        <w:ind w:left="1418" w:hanging="709"/>
        <w:rPr>
          <w:rFonts w:cs="Comic Sans MS"/>
        </w:rPr>
      </w:pPr>
      <w:r w:rsidRPr="00712ACC">
        <w:rPr>
          <w:rFonts w:cs="Comic Sans MS"/>
        </w:rPr>
        <w:t>4</w:t>
      </w:r>
      <w:r w:rsidR="000E3CE1" w:rsidRPr="00712ACC">
        <w:rPr>
          <w:rFonts w:cs="Comic Sans MS"/>
          <w:color w:val="FF0000"/>
          <w:sz w:val="26"/>
        </w:rPr>
        <w:sym w:font="Symbol" w:char="F0A8"/>
      </w:r>
      <w:r w:rsidRPr="00712ACC">
        <w:rPr>
          <w:rFonts w:cs="Comic Sans MS"/>
        </w:rPr>
        <w:tab/>
        <w:t xml:space="preserve">= Renons i </w:t>
      </w:r>
      <w:r w:rsidR="000E3CE1" w:rsidRPr="00712ACC">
        <w:rPr>
          <w:rFonts w:cs="Comic Sans MS"/>
          <w:color w:val="FF0000"/>
          <w:sz w:val="26"/>
        </w:rPr>
        <w:sym w:font="Symbol" w:char="F0A8"/>
      </w:r>
      <w:r w:rsidRPr="00712ACC">
        <w:rPr>
          <w:color w:val="FF0000"/>
        </w:rPr>
        <w:t xml:space="preserve"> </w:t>
      </w:r>
      <w:r w:rsidRPr="00712ACC">
        <w:rPr>
          <w:rFonts w:cs="Comic Sans MS"/>
        </w:rPr>
        <w:t>med 5+</w:t>
      </w:r>
      <w:r w:rsidR="000E3CE1" w:rsidRPr="00712ACC">
        <w:rPr>
          <w:rFonts w:cs="Comic Sans MS"/>
          <w:color w:val="FF0000"/>
          <w:sz w:val="26"/>
        </w:rPr>
        <w:sym w:font="Symbol" w:char="F0A9"/>
      </w:r>
      <w:r w:rsidRPr="00712ACC">
        <w:rPr>
          <w:rFonts w:cs="Comic Sans MS"/>
        </w:rPr>
        <w:t>. GF. Ber om CUE. Avslag: 4</w:t>
      </w:r>
      <w:r w:rsidR="000E3CE1" w:rsidRPr="00712ACC">
        <w:rPr>
          <w:rFonts w:cs="Comic Sans MS"/>
          <w:color w:val="FF0000"/>
          <w:sz w:val="26"/>
        </w:rPr>
        <w:sym w:font="Symbol" w:char="F0A9"/>
      </w:r>
      <w:r w:rsidRPr="00712ACC">
        <w:rPr>
          <w:rFonts w:cs="Comic Sans MS"/>
        </w:rPr>
        <w:t>.</w:t>
      </w:r>
    </w:p>
    <w:p w:rsidR="005A415E" w:rsidRPr="00712ACC" w:rsidRDefault="005A415E" w:rsidP="00E213D0">
      <w:pPr>
        <w:spacing w:before="0" w:after="0"/>
        <w:ind w:left="1418" w:hanging="709"/>
        <w:rPr>
          <w:rFonts w:cs="Comic Sans MS"/>
        </w:rPr>
      </w:pPr>
      <w:r w:rsidRPr="00712ACC">
        <w:rPr>
          <w:rFonts w:cs="Comic Sans MS"/>
        </w:rPr>
        <w:t>4</w:t>
      </w:r>
      <w:r w:rsidR="000E3CE1" w:rsidRPr="00712ACC">
        <w:rPr>
          <w:rFonts w:cs="Comic Sans MS"/>
          <w:color w:val="FF0000"/>
          <w:sz w:val="26"/>
        </w:rPr>
        <w:sym w:font="Symbol" w:char="F0A9"/>
      </w:r>
      <w:r w:rsidRPr="00712ACC">
        <w:rPr>
          <w:rFonts w:cs="Comic Sans MS"/>
        </w:rPr>
        <w:tab/>
        <w:t>= 5+</w:t>
      </w:r>
      <w:r w:rsidR="000E3CE1" w:rsidRPr="00712ACC">
        <w:rPr>
          <w:rFonts w:cs="Comic Sans MS"/>
          <w:color w:val="FF0000"/>
          <w:sz w:val="26"/>
        </w:rPr>
        <w:sym w:font="Symbol" w:char="F0A9"/>
      </w:r>
      <w:r w:rsidRPr="00712ACC">
        <w:rPr>
          <w:rFonts w:cs="Comic Sans MS"/>
        </w:rPr>
        <w:t xml:space="preserve">. Fordelingshånd. Svak spillemelding. </w:t>
      </w:r>
    </w:p>
    <w:p w:rsidR="00165982" w:rsidRPr="00712ACC" w:rsidRDefault="00165982" w:rsidP="009C0B5A">
      <w:pPr>
        <w:spacing w:before="0" w:after="0"/>
        <w:rPr>
          <w:rFonts w:cs="Comic Sans MS"/>
        </w:rPr>
      </w:pPr>
    </w:p>
    <w:p w:rsidR="0043256C" w:rsidRPr="00712ACC" w:rsidRDefault="0043256C" w:rsidP="009C0B5A">
      <w:pPr>
        <w:tabs>
          <w:tab w:val="left" w:pos="426"/>
          <w:tab w:val="left" w:pos="720"/>
          <w:tab w:val="left" w:pos="1260"/>
          <w:tab w:val="left" w:pos="1440"/>
        </w:tabs>
        <w:spacing w:before="0" w:after="0"/>
        <w:rPr>
          <w:rFonts w:cs="Comic Sans MS"/>
          <w:color w:val="FF0000"/>
          <w:sz w:val="26"/>
        </w:rPr>
      </w:pPr>
      <w:r w:rsidRPr="00712ACC">
        <w:rPr>
          <w:rFonts w:cs="Comic Sans MS"/>
        </w:rPr>
        <w:t>1</w:t>
      </w:r>
      <w:r w:rsidRPr="00712ACC">
        <w:rPr>
          <w:rFonts w:cs="Comic Sans MS"/>
          <w:sz w:val="26"/>
        </w:rPr>
        <w:sym w:font="Symbol" w:char="F0A7"/>
      </w:r>
      <w:r w:rsidR="00F83241" w:rsidRPr="00712ACC">
        <w:rPr>
          <w:rFonts w:cs="Comic Sans MS"/>
        </w:rPr>
        <w:t xml:space="preserve">  -</w:t>
      </w:r>
      <w:r w:rsidR="00F83241" w:rsidRPr="00712ACC">
        <w:rPr>
          <w:rFonts w:cs="Comic Sans MS"/>
        </w:rPr>
        <w:tab/>
      </w:r>
      <w:r w:rsidRPr="00712ACC">
        <w:rPr>
          <w:rFonts w:cs="Comic Sans MS"/>
        </w:rPr>
        <w:t>1</w:t>
      </w:r>
      <w:r w:rsidRPr="00712ACC">
        <w:rPr>
          <w:rFonts w:cs="Comic Sans MS"/>
          <w:color w:val="FF0000"/>
          <w:sz w:val="26"/>
        </w:rPr>
        <w:sym w:font="Symbol" w:char="F0A8"/>
      </w:r>
    </w:p>
    <w:p w:rsidR="0053794E" w:rsidRPr="00712ACC" w:rsidRDefault="0053794E" w:rsidP="00E213D0">
      <w:pPr>
        <w:spacing w:before="0" w:after="0"/>
        <w:ind w:left="1418" w:hanging="1418"/>
      </w:pPr>
      <w:r w:rsidRPr="00712ACC">
        <w:rPr>
          <w:rFonts w:cs="Comic Sans MS"/>
        </w:rPr>
        <w:t>1</w:t>
      </w:r>
      <w:r w:rsidR="000E3CE1" w:rsidRPr="00712ACC">
        <w:rPr>
          <w:rFonts w:cs="Comic Sans MS"/>
          <w:sz w:val="26"/>
        </w:rPr>
        <w:sym w:font="Symbol" w:char="F0AA"/>
      </w:r>
      <w:r w:rsidR="00F83241" w:rsidRPr="00712ACC">
        <w:rPr>
          <w:rFonts w:cs="Comic Sans MS"/>
        </w:rPr>
        <w:tab/>
      </w:r>
      <w:r w:rsidR="00E213D0" w:rsidRPr="00712ACC">
        <w:rPr>
          <w:rFonts w:cs="Comic Sans MS"/>
        </w:rPr>
        <w:t xml:space="preserve">= </w:t>
      </w:r>
      <w:r w:rsidRPr="00712ACC">
        <w:rPr>
          <w:rFonts w:cs="Comic Sans MS"/>
        </w:rPr>
        <w:t>4+</w:t>
      </w:r>
      <w:r w:rsidR="000E3CE1" w:rsidRPr="00712ACC">
        <w:rPr>
          <w:rFonts w:cs="Comic Sans MS"/>
          <w:sz w:val="26"/>
        </w:rPr>
        <w:sym w:font="Symbol" w:char="F0AA"/>
      </w:r>
      <w:r w:rsidR="00EB4764" w:rsidRPr="00712ACC">
        <w:t xml:space="preserve"> og 11+HP</w:t>
      </w:r>
      <w:r w:rsidRPr="00712ACC">
        <w:t>. B</w:t>
      </w:r>
      <w:r w:rsidRPr="00712ACC">
        <w:rPr>
          <w:rFonts w:cs="Comic Sans MS"/>
        </w:rPr>
        <w:t>enekter 3</w:t>
      </w:r>
      <w:r w:rsidR="005F6287" w:rsidRPr="00712ACC">
        <w:rPr>
          <w:rFonts w:cs="Comic Sans MS"/>
        </w:rPr>
        <w:t>+</w:t>
      </w:r>
      <w:r w:rsidR="000E3CE1" w:rsidRPr="00712ACC">
        <w:rPr>
          <w:rFonts w:cs="Comic Sans MS"/>
          <w:color w:val="FF0000"/>
          <w:sz w:val="26"/>
        </w:rPr>
        <w:sym w:font="Symbol" w:char="F0A9"/>
      </w:r>
      <w:r w:rsidRPr="00712ACC">
        <w:rPr>
          <w:rFonts w:cs="Comic Sans MS"/>
        </w:rPr>
        <w:t xml:space="preserve">. </w:t>
      </w:r>
      <w:r w:rsidRPr="00712ACC">
        <w:t xml:space="preserve"> </w:t>
      </w:r>
      <w:r w:rsidRPr="00712ACC">
        <w:rPr>
          <w:rFonts w:cs="Comic Sans MS"/>
        </w:rPr>
        <w:t>1</w:t>
      </w:r>
      <w:r w:rsidR="000E3CE1" w:rsidRPr="00712ACC">
        <w:rPr>
          <w:rFonts w:cs="Comic Sans MS"/>
          <w:sz w:val="26"/>
        </w:rPr>
        <w:sym w:font="Symbol" w:char="F0AA"/>
      </w:r>
      <w:r w:rsidRPr="00712ACC">
        <w:rPr>
          <w:rFonts w:cs="Comic Sans MS"/>
        </w:rPr>
        <w:t xml:space="preserve"> </w:t>
      </w:r>
      <w:r w:rsidRPr="00712ACC">
        <w:rPr>
          <w:rFonts w:cs="Comic Sans MS"/>
          <w:color w:val="FF0000"/>
        </w:rPr>
        <w:t>s</w:t>
      </w:r>
      <w:r w:rsidRPr="00712ACC">
        <w:rPr>
          <w:color w:val="FF0000"/>
        </w:rPr>
        <w:t xml:space="preserve">etter opp </w:t>
      </w:r>
      <w:r w:rsidR="002E6D78" w:rsidRPr="00712ACC">
        <w:rPr>
          <w:color w:val="FF0000"/>
        </w:rPr>
        <w:t>XY</w:t>
      </w:r>
      <w:r w:rsidRPr="00712ACC">
        <w:rPr>
          <w:color w:val="FF0000"/>
        </w:rPr>
        <w:t xml:space="preserve"> og hopp </w:t>
      </w:r>
      <w:r w:rsidR="00177DE1" w:rsidRPr="00712ACC">
        <w:rPr>
          <w:color w:val="FF0000"/>
        </w:rPr>
        <w:t>t</w:t>
      </w:r>
      <w:r w:rsidRPr="00712ACC">
        <w:rPr>
          <w:color w:val="FF0000"/>
        </w:rPr>
        <w:t>il</w:t>
      </w:r>
      <w:r w:rsidR="00EB4764" w:rsidRPr="00712ACC">
        <w:rPr>
          <w:color w:val="FF0000"/>
        </w:rPr>
        <w:t xml:space="preserve"> </w:t>
      </w:r>
      <w:r w:rsidR="00690241" w:rsidRPr="00712ACC">
        <w:rPr>
          <w:color w:val="FF0000"/>
        </w:rPr>
        <w:t xml:space="preserve">ROMEX Kort </w:t>
      </w:r>
      <w:r w:rsidRPr="00712ACC">
        <w:t xml:space="preserve">med </w:t>
      </w:r>
      <w:r w:rsidR="000E3CE1" w:rsidRPr="00712ACC">
        <w:rPr>
          <w:sz w:val="26"/>
        </w:rPr>
        <w:sym w:font="Symbol" w:char="F0AA"/>
      </w:r>
      <w:r w:rsidRPr="00712ACC">
        <w:t xml:space="preserve"> som trumf</w:t>
      </w:r>
      <w:r w:rsidR="00165982" w:rsidRPr="00712ACC">
        <w:t>:</w:t>
      </w:r>
    </w:p>
    <w:p w:rsidR="00327402" w:rsidRPr="00712ACC" w:rsidRDefault="00327402" w:rsidP="009C0B5A">
      <w:pPr>
        <w:tabs>
          <w:tab w:val="left" w:pos="426"/>
          <w:tab w:val="left" w:pos="720"/>
          <w:tab w:val="left" w:pos="1260"/>
          <w:tab w:val="left" w:pos="1440"/>
        </w:tabs>
        <w:spacing w:before="0" w:after="0"/>
        <w:rPr>
          <w:rFonts w:cs="Comic Sans MS"/>
        </w:rPr>
      </w:pPr>
    </w:p>
    <w:p w:rsidR="00421D15" w:rsidRPr="00712ACC" w:rsidRDefault="00421D15" w:rsidP="009C0B5A">
      <w:pPr>
        <w:tabs>
          <w:tab w:val="left" w:pos="426"/>
          <w:tab w:val="left" w:pos="720"/>
          <w:tab w:val="left" w:pos="1260"/>
          <w:tab w:val="left" w:pos="1440"/>
        </w:tabs>
        <w:spacing w:before="0" w:after="0"/>
        <w:rPr>
          <w:rFonts w:cs="Comic Sans MS"/>
          <w:color w:val="FF0000"/>
          <w:sz w:val="26"/>
        </w:rPr>
      </w:pPr>
      <w:r w:rsidRPr="00712ACC">
        <w:rPr>
          <w:rFonts w:cs="Comic Sans MS"/>
        </w:rPr>
        <w:t>1</w:t>
      </w:r>
      <w:r w:rsidRPr="00712ACC">
        <w:rPr>
          <w:rFonts w:cs="Comic Sans MS"/>
          <w:sz w:val="26"/>
        </w:rPr>
        <w:sym w:font="Symbol" w:char="F0A7"/>
      </w:r>
      <w:r w:rsidRPr="00712ACC">
        <w:rPr>
          <w:rFonts w:cs="Comic Sans MS"/>
        </w:rPr>
        <w:t xml:space="preserve">  -</w:t>
      </w:r>
      <w:r w:rsidRPr="00712ACC">
        <w:rPr>
          <w:rFonts w:cs="Comic Sans MS"/>
        </w:rPr>
        <w:tab/>
        <w:t>1</w:t>
      </w:r>
      <w:r w:rsidRPr="00712ACC">
        <w:rPr>
          <w:rFonts w:cs="Comic Sans MS"/>
          <w:color w:val="FF0000"/>
          <w:sz w:val="26"/>
        </w:rPr>
        <w:sym w:font="Symbol" w:char="F0A8"/>
      </w:r>
    </w:p>
    <w:p w:rsidR="00421D15" w:rsidRPr="00712ACC" w:rsidRDefault="00421D15" w:rsidP="009C0B5A">
      <w:pPr>
        <w:tabs>
          <w:tab w:val="left" w:pos="426"/>
          <w:tab w:val="left" w:pos="720"/>
          <w:tab w:val="left" w:pos="1985"/>
        </w:tabs>
        <w:spacing w:before="0" w:after="0"/>
        <w:rPr>
          <w:rFonts w:cs="Comic Sans MS"/>
          <w:sz w:val="26"/>
        </w:rPr>
      </w:pPr>
      <w:r w:rsidRPr="00712ACC">
        <w:rPr>
          <w:rFonts w:cs="Comic Sans MS"/>
        </w:rPr>
        <w:t>1</w:t>
      </w:r>
      <w:r w:rsidRPr="00712ACC">
        <w:rPr>
          <w:rFonts w:cs="Comic Sans MS"/>
          <w:sz w:val="26"/>
        </w:rPr>
        <w:sym w:font="Symbol" w:char="F0AA"/>
      </w:r>
      <w:r w:rsidRPr="00712ACC">
        <w:rPr>
          <w:rFonts w:cs="Comic Sans MS"/>
          <w:sz w:val="26"/>
        </w:rPr>
        <w:tab/>
        <w:t>-</w:t>
      </w:r>
      <w:r w:rsidRPr="00712ACC">
        <w:rPr>
          <w:rFonts w:cs="Comic Sans MS"/>
          <w:sz w:val="26"/>
        </w:rPr>
        <w:tab/>
      </w:r>
      <w:r w:rsidRPr="00712ACC">
        <w:rPr>
          <w:rFonts w:cs="Comic Sans MS"/>
        </w:rPr>
        <w:t>?</w:t>
      </w:r>
    </w:p>
    <w:p w:rsidR="005A415E" w:rsidRPr="00712ACC" w:rsidRDefault="00421D15" w:rsidP="00E213D0">
      <w:pPr>
        <w:tabs>
          <w:tab w:val="left" w:pos="426"/>
          <w:tab w:val="left" w:pos="720"/>
          <w:tab w:val="left" w:pos="1985"/>
        </w:tabs>
        <w:spacing w:before="0" w:after="0"/>
        <w:ind w:left="1418" w:hanging="709"/>
        <w:rPr>
          <w:rFonts w:cs="Comic Sans MS"/>
        </w:rPr>
      </w:pPr>
      <w:r w:rsidRPr="00712ACC">
        <w:rPr>
          <w:rFonts w:cs="Comic Sans MS"/>
        </w:rPr>
        <w:tab/>
      </w:r>
      <w:r w:rsidR="005A415E" w:rsidRPr="00712ACC">
        <w:rPr>
          <w:rFonts w:cs="Comic Sans MS"/>
        </w:rPr>
        <w:t>Pass</w:t>
      </w:r>
      <w:r w:rsidR="005A415E" w:rsidRPr="00712ACC">
        <w:rPr>
          <w:rFonts w:cs="Comic Sans MS"/>
        </w:rPr>
        <w:tab/>
        <w:t>= 4</w:t>
      </w:r>
      <w:r w:rsidR="000E3CE1" w:rsidRPr="00712ACC">
        <w:rPr>
          <w:rFonts w:cs="Comic Sans MS"/>
          <w:color w:val="FF0000"/>
          <w:sz w:val="26"/>
        </w:rPr>
        <w:sym w:font="Symbol" w:char="F0A9"/>
      </w:r>
      <w:r w:rsidR="005A415E" w:rsidRPr="00712ACC">
        <w:rPr>
          <w:rFonts w:cs="Comic Sans MS"/>
        </w:rPr>
        <w:t>, minst 3</w:t>
      </w:r>
      <w:r w:rsidR="000E3CE1" w:rsidRPr="00712ACC">
        <w:rPr>
          <w:rFonts w:cs="Comic Sans MS"/>
          <w:sz w:val="26"/>
        </w:rPr>
        <w:sym w:font="Symbol" w:char="F0AA"/>
      </w:r>
      <w:r w:rsidR="005A415E" w:rsidRPr="00712ACC">
        <w:rPr>
          <w:rFonts w:cs="Comic Sans MS"/>
        </w:rPr>
        <w:t xml:space="preserve"> og 3-6HP. S</w:t>
      </w:r>
      <w:r w:rsidR="00B44996" w:rsidRPr="00712ACC">
        <w:rPr>
          <w:rFonts w:cs="Comic Sans MS"/>
        </w:rPr>
        <w:t>UBMIN</w:t>
      </w:r>
      <w:r w:rsidR="005A415E" w:rsidRPr="00712ACC">
        <w:rPr>
          <w:rFonts w:cs="Comic Sans MS"/>
        </w:rPr>
        <w:t>.</w:t>
      </w:r>
    </w:p>
    <w:p w:rsidR="005A415E" w:rsidRPr="00712ACC" w:rsidRDefault="00F83241" w:rsidP="00E213D0">
      <w:pPr>
        <w:pStyle w:val="NormalList"/>
        <w:tabs>
          <w:tab w:val="clear" w:pos="540"/>
          <w:tab w:val="clear" w:pos="1260"/>
          <w:tab w:val="clear" w:pos="1440"/>
          <w:tab w:val="left" w:pos="426"/>
          <w:tab w:val="left" w:pos="1985"/>
        </w:tabs>
        <w:spacing w:before="0" w:after="0"/>
        <w:ind w:hanging="709"/>
      </w:pPr>
      <w:r w:rsidRPr="00712ACC">
        <w:tab/>
      </w:r>
      <w:r w:rsidR="005A415E" w:rsidRPr="00712ACC">
        <w:t>1NT</w:t>
      </w:r>
      <w:r w:rsidR="005A415E" w:rsidRPr="00712ACC">
        <w:tab/>
        <w:t xml:space="preserve">= Naturlig </w:t>
      </w:r>
      <w:r w:rsidR="000A3974" w:rsidRPr="00712ACC">
        <w:t xml:space="preserve">NF </w:t>
      </w:r>
      <w:r w:rsidR="005A415E" w:rsidRPr="00712ACC">
        <w:t>7-10HP. Ikke 4-korts</w:t>
      </w:r>
      <w:r w:rsidR="00B44996" w:rsidRPr="00712ACC">
        <w:t xml:space="preserve"> </w:t>
      </w:r>
      <w:r w:rsidR="000E3CE1" w:rsidRPr="00712ACC">
        <w:rPr>
          <w:sz w:val="26"/>
        </w:rPr>
        <w:sym w:font="Symbol" w:char="F0AA"/>
      </w:r>
      <w:r w:rsidR="005A415E" w:rsidRPr="00712ACC">
        <w:t xml:space="preserve">. Ikke </w:t>
      </w:r>
      <w:r w:rsidR="00D135F0" w:rsidRPr="00712ACC">
        <w:t>5+</w:t>
      </w:r>
      <w:r w:rsidR="000E3CE1" w:rsidRPr="00712ACC">
        <w:rPr>
          <w:color w:val="FF0000"/>
          <w:sz w:val="26"/>
        </w:rPr>
        <w:sym w:font="Symbol" w:char="F0A9"/>
      </w:r>
      <w:r w:rsidR="005A415E" w:rsidRPr="00712ACC">
        <w:t>.</w:t>
      </w:r>
    </w:p>
    <w:p w:rsidR="005A415E" w:rsidRPr="00712ACC" w:rsidRDefault="00F83241" w:rsidP="00E213D0">
      <w:pPr>
        <w:pStyle w:val="NormalList"/>
        <w:tabs>
          <w:tab w:val="clear" w:pos="540"/>
          <w:tab w:val="clear" w:pos="1260"/>
          <w:tab w:val="clear" w:pos="1440"/>
          <w:tab w:val="left" w:pos="426"/>
          <w:tab w:val="left" w:pos="1985"/>
        </w:tabs>
        <w:spacing w:before="0" w:after="0"/>
        <w:ind w:hanging="709"/>
      </w:pPr>
      <w:r w:rsidRPr="00712ACC">
        <w:tab/>
      </w:r>
      <w:r w:rsidR="005A415E" w:rsidRPr="00712ACC">
        <w:t>2</w:t>
      </w:r>
      <w:r w:rsidR="000E3CE1" w:rsidRPr="00712ACC">
        <w:rPr>
          <w:sz w:val="26"/>
        </w:rPr>
        <w:sym w:font="Symbol" w:char="F0A7"/>
      </w:r>
      <w:r w:rsidR="005A415E" w:rsidRPr="00712ACC">
        <w:tab/>
        <w:t xml:space="preserve">= </w:t>
      </w:r>
      <w:r w:rsidR="002E6D78" w:rsidRPr="00712ACC">
        <w:rPr>
          <w:color w:val="FF0000"/>
        </w:rPr>
        <w:t>XY</w:t>
      </w:r>
      <w:r w:rsidR="005A415E" w:rsidRPr="00712ACC">
        <w:rPr>
          <w:color w:val="FF0000"/>
        </w:rPr>
        <w:t xml:space="preserve"> INV</w:t>
      </w:r>
      <w:r w:rsidR="005A415E" w:rsidRPr="00712ACC">
        <w:t xml:space="preserve">, </w:t>
      </w:r>
      <w:r w:rsidR="00D135F0" w:rsidRPr="00712ACC">
        <w:t>ber om</w:t>
      </w:r>
      <w:r w:rsidR="005A415E" w:rsidRPr="00712ACC">
        <w:t xml:space="preserve"> 2</w:t>
      </w:r>
      <w:r w:rsidR="000E3CE1" w:rsidRPr="00712ACC">
        <w:rPr>
          <w:color w:val="FF0000"/>
          <w:sz w:val="26"/>
        </w:rPr>
        <w:sym w:font="Symbol" w:char="F0A8"/>
      </w:r>
      <w:r w:rsidR="005A415E" w:rsidRPr="00712ACC">
        <w:t xml:space="preserve">. </w:t>
      </w:r>
      <w:r w:rsidR="00F43A4D" w:rsidRPr="00712ACC">
        <w:rPr>
          <w:color w:val="0000FF"/>
        </w:rPr>
        <w:t>(Se punkt 6.1)</w:t>
      </w:r>
    </w:p>
    <w:p w:rsidR="005A415E" w:rsidRPr="00712ACC" w:rsidRDefault="00F83241" w:rsidP="00E213D0">
      <w:pPr>
        <w:pStyle w:val="NormalList"/>
        <w:tabs>
          <w:tab w:val="clear" w:pos="540"/>
          <w:tab w:val="clear" w:pos="1260"/>
          <w:tab w:val="clear" w:pos="1440"/>
          <w:tab w:val="left" w:pos="426"/>
          <w:tab w:val="left" w:pos="1985"/>
        </w:tabs>
        <w:spacing w:before="0" w:after="0"/>
        <w:ind w:hanging="709"/>
      </w:pPr>
      <w:r w:rsidRPr="00712ACC">
        <w:tab/>
      </w:r>
      <w:r w:rsidR="005A415E" w:rsidRPr="00712ACC">
        <w:t>2</w:t>
      </w:r>
      <w:r w:rsidR="000E3CE1" w:rsidRPr="00712ACC">
        <w:rPr>
          <w:color w:val="FF0000"/>
          <w:sz w:val="26"/>
        </w:rPr>
        <w:sym w:font="Symbol" w:char="F0A8"/>
      </w:r>
      <w:r w:rsidR="005A415E" w:rsidRPr="00712ACC">
        <w:tab/>
        <w:t xml:space="preserve">= </w:t>
      </w:r>
      <w:r w:rsidR="002E6D78" w:rsidRPr="00712ACC">
        <w:rPr>
          <w:color w:val="FF0000"/>
        </w:rPr>
        <w:t>XY</w:t>
      </w:r>
      <w:r w:rsidR="005A415E" w:rsidRPr="00712ACC">
        <w:rPr>
          <w:color w:val="FF0000"/>
        </w:rPr>
        <w:t xml:space="preserve"> GF</w:t>
      </w:r>
      <w:r w:rsidR="005A415E" w:rsidRPr="00712ACC">
        <w:t>.</w:t>
      </w:r>
      <w:r w:rsidR="00F43A4D" w:rsidRPr="00712ACC">
        <w:t xml:space="preserve"> </w:t>
      </w:r>
      <w:r w:rsidR="00F43A4D" w:rsidRPr="00712ACC">
        <w:rPr>
          <w:color w:val="0000FF"/>
        </w:rPr>
        <w:t>(Se punkt 6.1)</w:t>
      </w:r>
      <w:r w:rsidR="005A415E" w:rsidRPr="00712ACC">
        <w:t xml:space="preserve"> </w:t>
      </w:r>
    </w:p>
    <w:p w:rsidR="005A415E" w:rsidRPr="00712ACC" w:rsidRDefault="00F83241" w:rsidP="00E213D0">
      <w:pPr>
        <w:pStyle w:val="NormalList"/>
        <w:tabs>
          <w:tab w:val="clear" w:pos="540"/>
          <w:tab w:val="clear" w:pos="1260"/>
          <w:tab w:val="clear" w:pos="1440"/>
          <w:tab w:val="left" w:pos="426"/>
          <w:tab w:val="left" w:pos="1985"/>
        </w:tabs>
        <w:spacing w:before="0" w:after="0"/>
        <w:ind w:hanging="709"/>
      </w:pPr>
      <w:r w:rsidRPr="00712ACC">
        <w:tab/>
      </w:r>
      <w:r w:rsidR="005A415E" w:rsidRPr="00712ACC">
        <w:t>2</w:t>
      </w:r>
      <w:r w:rsidR="000E3CE1" w:rsidRPr="00712ACC">
        <w:rPr>
          <w:color w:val="FF0000"/>
          <w:sz w:val="26"/>
        </w:rPr>
        <w:sym w:font="Symbol" w:char="F0A9"/>
      </w:r>
      <w:r w:rsidR="005A415E" w:rsidRPr="00712ACC">
        <w:tab/>
        <w:t>= Naturlig spillemelding. 5+</w:t>
      </w:r>
      <w:r w:rsidR="000E3CE1" w:rsidRPr="00712ACC">
        <w:rPr>
          <w:color w:val="FF0000"/>
          <w:sz w:val="26"/>
        </w:rPr>
        <w:sym w:font="Symbol" w:char="F0A9"/>
      </w:r>
      <w:r w:rsidR="005A415E" w:rsidRPr="00712ACC">
        <w:t>. 7-10HP. NF.</w:t>
      </w:r>
      <w:r w:rsidR="00D135F0" w:rsidRPr="00712ACC">
        <w:t xml:space="preserve"> (INV+ går gjennom </w:t>
      </w:r>
      <w:r w:rsidR="00D135F0" w:rsidRPr="00712ACC">
        <w:rPr>
          <w:color w:val="FF0000"/>
        </w:rPr>
        <w:t>XY</w:t>
      </w:r>
      <w:r w:rsidR="00D135F0" w:rsidRPr="00712ACC">
        <w:t>.)</w:t>
      </w:r>
    </w:p>
    <w:p w:rsidR="005A415E" w:rsidRPr="00712ACC" w:rsidRDefault="00F83241" w:rsidP="00E213D0">
      <w:pPr>
        <w:pStyle w:val="NormalList"/>
        <w:tabs>
          <w:tab w:val="clear" w:pos="540"/>
          <w:tab w:val="clear" w:pos="1260"/>
          <w:tab w:val="clear" w:pos="1440"/>
          <w:tab w:val="left" w:pos="426"/>
          <w:tab w:val="left" w:pos="1985"/>
        </w:tabs>
        <w:spacing w:before="0" w:after="0"/>
        <w:ind w:hanging="709"/>
      </w:pPr>
      <w:r w:rsidRPr="00712ACC">
        <w:tab/>
      </w:r>
      <w:r w:rsidR="005A415E" w:rsidRPr="00712ACC">
        <w:t>2</w:t>
      </w:r>
      <w:r w:rsidR="000E3CE1" w:rsidRPr="00712ACC">
        <w:rPr>
          <w:sz w:val="26"/>
        </w:rPr>
        <w:sym w:font="Symbol" w:char="F0AA"/>
      </w:r>
      <w:r w:rsidR="005A415E" w:rsidRPr="00712ACC">
        <w:tab/>
        <w:t xml:space="preserve">= Naturlig støtte: 4-korts </w:t>
      </w:r>
      <w:r w:rsidR="000E3CE1" w:rsidRPr="00712ACC">
        <w:rPr>
          <w:sz w:val="26"/>
        </w:rPr>
        <w:sym w:font="Symbol" w:char="F0AA"/>
      </w:r>
      <w:r w:rsidR="005A415E" w:rsidRPr="00712ACC">
        <w:t xml:space="preserve"> og </w:t>
      </w:r>
      <w:r w:rsidR="005F6287" w:rsidRPr="00712ACC">
        <w:t>8</w:t>
      </w:r>
      <w:r w:rsidR="005A415E" w:rsidRPr="00712ACC">
        <w:t xml:space="preserve">-10HFP.  Mer </w:t>
      </w:r>
      <w:r w:rsidR="005A415E" w:rsidRPr="00712ACC">
        <w:rPr>
          <w:color w:val="FF0000"/>
        </w:rPr>
        <w:t>konstruktiv</w:t>
      </w:r>
      <w:r w:rsidR="005A415E" w:rsidRPr="00712ACC">
        <w:t xml:space="preserve"> enn 3</w:t>
      </w:r>
      <w:r w:rsidR="000E3CE1" w:rsidRPr="00712ACC">
        <w:rPr>
          <w:sz w:val="26"/>
        </w:rPr>
        <w:sym w:font="Symbol" w:char="F0AA"/>
      </w:r>
      <w:r w:rsidR="005A415E" w:rsidRPr="00712ACC">
        <w:t>.</w:t>
      </w:r>
    </w:p>
    <w:p w:rsidR="00837DA2" w:rsidRPr="00712ACC" w:rsidRDefault="00837DA2" w:rsidP="00E213D0">
      <w:pPr>
        <w:spacing w:before="0" w:after="0"/>
        <w:ind w:left="1418" w:hanging="709"/>
        <w:rPr>
          <w:rFonts w:cs="Comic Sans MS"/>
        </w:rPr>
      </w:pPr>
      <w:r w:rsidRPr="00712ACC">
        <w:rPr>
          <w:rFonts w:cs="Comic Sans MS"/>
        </w:rPr>
        <w:t>2NT</w:t>
      </w:r>
      <w:r w:rsidRPr="00712ACC">
        <w:rPr>
          <w:rFonts w:cs="Comic Sans MS"/>
        </w:rPr>
        <w:tab/>
        <w:t xml:space="preserve">= Max 10 HP, </w:t>
      </w:r>
      <w:r w:rsidR="00E476CA">
        <w:rPr>
          <w:rFonts w:cs="Comic Sans MS"/>
        </w:rPr>
        <w:t>4</w:t>
      </w:r>
      <w:r w:rsidRPr="00712ACC">
        <w:rPr>
          <w:rFonts w:cs="Comic Sans MS"/>
          <w:color w:val="FF0000"/>
        </w:rPr>
        <w:sym w:font="Symbol" w:char="F0A9"/>
      </w:r>
      <w:r w:rsidRPr="00712ACC">
        <w:rPr>
          <w:rFonts w:cs="Comic Sans MS"/>
        </w:rPr>
        <w:t xml:space="preserve"> og max 3</w:t>
      </w:r>
      <w:r w:rsidRPr="00712ACC">
        <w:rPr>
          <w:rFonts w:cs="Comic Sans MS"/>
        </w:rPr>
        <w:sym w:font="Symbol" w:char="F0AA"/>
      </w:r>
      <w:r w:rsidRPr="00712ACC">
        <w:rPr>
          <w:rFonts w:cs="Comic Sans MS"/>
        </w:rPr>
        <w:t xml:space="preserve"> og </w:t>
      </w:r>
      <w:r w:rsidR="00E476CA">
        <w:rPr>
          <w:rFonts w:cs="Comic Sans MS"/>
        </w:rPr>
        <w:t xml:space="preserve">minst </w:t>
      </w:r>
      <w:r w:rsidRPr="00712ACC">
        <w:rPr>
          <w:rFonts w:cs="Comic Sans MS"/>
        </w:rPr>
        <w:t>4-</w:t>
      </w:r>
      <w:r w:rsidR="00E476CA">
        <w:rPr>
          <w:rFonts w:cs="Comic Sans MS"/>
        </w:rPr>
        <w:t>3</w:t>
      </w:r>
      <w:r w:rsidRPr="00712ACC">
        <w:rPr>
          <w:rFonts w:cs="Comic Sans MS"/>
        </w:rPr>
        <w:t xml:space="preserve"> i m. NF.</w:t>
      </w:r>
    </w:p>
    <w:p w:rsidR="00837DA2" w:rsidRPr="00712ACC" w:rsidRDefault="00837DA2" w:rsidP="00E213D0">
      <w:pPr>
        <w:spacing w:before="0" w:after="0"/>
        <w:ind w:left="1418" w:hanging="709"/>
        <w:rPr>
          <w:rFonts w:cs="Comic Sans MS"/>
        </w:rPr>
      </w:pPr>
      <w:r w:rsidRPr="00712ACC">
        <w:rPr>
          <w:rFonts w:cs="Comic Sans MS"/>
        </w:rPr>
        <w:tab/>
        <w:t xml:space="preserve">INV+ vises gjennom </w:t>
      </w:r>
      <w:r w:rsidRPr="00712ACC">
        <w:rPr>
          <w:rFonts w:cs="Comic Sans MS"/>
          <w:color w:val="FF0000"/>
        </w:rPr>
        <w:t>XY</w:t>
      </w:r>
      <w:r w:rsidRPr="00712ACC">
        <w:rPr>
          <w:rFonts w:cs="Comic Sans MS"/>
        </w:rPr>
        <w:t>!</w:t>
      </w:r>
    </w:p>
    <w:p w:rsidR="005A415E" w:rsidRPr="00712ACC" w:rsidRDefault="00F83241" w:rsidP="00E213D0">
      <w:pPr>
        <w:tabs>
          <w:tab w:val="left" w:pos="426"/>
          <w:tab w:val="left" w:pos="720"/>
          <w:tab w:val="left" w:pos="1985"/>
        </w:tabs>
        <w:spacing w:before="0" w:after="0"/>
        <w:ind w:left="1418" w:hanging="709"/>
        <w:rPr>
          <w:rFonts w:cs="Comic Sans MS"/>
        </w:rPr>
      </w:pPr>
      <w:r w:rsidRPr="00712ACC">
        <w:rPr>
          <w:rFonts w:cs="Comic Sans MS"/>
        </w:rPr>
        <w:tab/>
      </w:r>
      <w:r w:rsidR="005A415E" w:rsidRPr="00712ACC">
        <w:rPr>
          <w:rFonts w:cs="Comic Sans MS"/>
        </w:rPr>
        <w:t>3</w:t>
      </w:r>
      <w:r w:rsidR="000E3CE1" w:rsidRPr="00712ACC">
        <w:rPr>
          <w:rFonts w:cs="Comic Sans MS"/>
          <w:sz w:val="26"/>
        </w:rPr>
        <w:sym w:font="Symbol" w:char="F0A7"/>
      </w:r>
      <w:r w:rsidR="005A415E" w:rsidRPr="00712ACC">
        <w:rPr>
          <w:rFonts w:cs="Comic Sans MS"/>
        </w:rPr>
        <w:tab/>
        <w:t xml:space="preserve">= </w:t>
      </w:r>
      <w:r w:rsidR="005A415E" w:rsidRPr="00712ACC">
        <w:rPr>
          <w:rFonts w:cs="Comic Sans MS"/>
          <w:color w:val="FF0000"/>
        </w:rPr>
        <w:t>ROMEX kort</w:t>
      </w:r>
      <w:r w:rsidR="005A415E" w:rsidRPr="00712ACC">
        <w:rPr>
          <w:rFonts w:cs="Comic Sans MS"/>
        </w:rPr>
        <w:t>. 4+</w:t>
      </w:r>
      <w:r w:rsidR="000E3CE1" w:rsidRPr="00712ACC">
        <w:rPr>
          <w:rFonts w:cs="Comic Sans MS"/>
          <w:sz w:val="26"/>
        </w:rPr>
        <w:sym w:font="Symbol" w:char="F0AA"/>
      </w:r>
      <w:r w:rsidR="005A415E" w:rsidRPr="00712ACC">
        <w:t xml:space="preserve"> </w:t>
      </w:r>
      <w:r w:rsidR="005A415E" w:rsidRPr="00712ACC">
        <w:rPr>
          <w:rFonts w:cs="Comic Sans MS"/>
        </w:rPr>
        <w:t xml:space="preserve">og </w:t>
      </w:r>
      <w:r w:rsidR="005F6287" w:rsidRPr="00712ACC">
        <w:rPr>
          <w:rFonts w:cs="Comic Sans MS"/>
        </w:rPr>
        <w:t>singel</w:t>
      </w:r>
      <w:r w:rsidR="005A152C" w:rsidRPr="00712ACC">
        <w:rPr>
          <w:rFonts w:cs="Comic Sans MS"/>
        </w:rPr>
        <w:t xml:space="preserve"> </w:t>
      </w:r>
      <w:r w:rsidR="000E3CE1" w:rsidRPr="00712ACC">
        <w:rPr>
          <w:rFonts w:cs="Comic Sans MS"/>
          <w:sz w:val="26"/>
        </w:rPr>
        <w:sym w:font="Symbol" w:char="F0A7"/>
      </w:r>
      <w:r w:rsidR="005A415E" w:rsidRPr="00712ACC">
        <w:rPr>
          <w:rFonts w:cs="Comic Sans MS"/>
        </w:rPr>
        <w:t>. INV. Avslag: 3</w:t>
      </w:r>
      <w:r w:rsidR="000E3CE1" w:rsidRPr="00712ACC">
        <w:rPr>
          <w:rFonts w:cs="Comic Sans MS"/>
          <w:sz w:val="26"/>
        </w:rPr>
        <w:sym w:font="Symbol" w:char="F0AA"/>
      </w:r>
      <w:r w:rsidR="005A415E" w:rsidRPr="00712ACC">
        <w:rPr>
          <w:rFonts w:cs="Comic Sans MS"/>
        </w:rPr>
        <w:t>.</w:t>
      </w:r>
    </w:p>
    <w:p w:rsidR="005A415E" w:rsidRPr="00712ACC" w:rsidRDefault="00F83241" w:rsidP="00E213D0">
      <w:pPr>
        <w:tabs>
          <w:tab w:val="left" w:pos="426"/>
          <w:tab w:val="left" w:pos="720"/>
          <w:tab w:val="left" w:pos="1985"/>
        </w:tabs>
        <w:spacing w:before="0" w:after="0"/>
        <w:ind w:left="1418" w:hanging="709"/>
        <w:rPr>
          <w:rFonts w:cs="Comic Sans MS"/>
        </w:rPr>
      </w:pPr>
      <w:r w:rsidRPr="00712ACC">
        <w:rPr>
          <w:rFonts w:cs="Comic Sans MS"/>
        </w:rPr>
        <w:tab/>
      </w:r>
      <w:r w:rsidR="005A415E" w:rsidRPr="00712ACC">
        <w:rPr>
          <w:rFonts w:cs="Comic Sans MS"/>
        </w:rPr>
        <w:t>3</w:t>
      </w:r>
      <w:r w:rsidR="000E3CE1" w:rsidRPr="00712ACC">
        <w:rPr>
          <w:rFonts w:cs="Comic Sans MS"/>
          <w:color w:val="FF0000"/>
          <w:sz w:val="26"/>
        </w:rPr>
        <w:sym w:font="Symbol" w:char="F0A8"/>
      </w:r>
      <w:r w:rsidR="005A415E" w:rsidRPr="00712ACC">
        <w:rPr>
          <w:rFonts w:cs="Comic Sans MS"/>
        </w:rPr>
        <w:tab/>
        <w:t xml:space="preserve">= </w:t>
      </w:r>
      <w:r w:rsidR="005A415E" w:rsidRPr="00712ACC">
        <w:rPr>
          <w:rFonts w:cs="Comic Sans MS"/>
          <w:color w:val="FF0000"/>
        </w:rPr>
        <w:t>ROMEX kort</w:t>
      </w:r>
      <w:r w:rsidR="005A415E" w:rsidRPr="00712ACC">
        <w:rPr>
          <w:rFonts w:cs="Comic Sans MS"/>
        </w:rPr>
        <w:t>. 4+</w:t>
      </w:r>
      <w:r w:rsidR="000E3CE1" w:rsidRPr="00712ACC">
        <w:rPr>
          <w:rFonts w:cs="Comic Sans MS"/>
          <w:sz w:val="26"/>
        </w:rPr>
        <w:sym w:font="Symbol" w:char="F0AA"/>
      </w:r>
      <w:r w:rsidR="005A415E" w:rsidRPr="00712ACC">
        <w:t xml:space="preserve"> </w:t>
      </w:r>
      <w:r w:rsidR="005A415E" w:rsidRPr="00712ACC">
        <w:rPr>
          <w:rFonts w:cs="Comic Sans MS"/>
        </w:rPr>
        <w:t xml:space="preserve">og </w:t>
      </w:r>
      <w:r w:rsidR="005F6287" w:rsidRPr="00712ACC">
        <w:rPr>
          <w:rFonts w:cs="Comic Sans MS"/>
        </w:rPr>
        <w:t>singel</w:t>
      </w:r>
      <w:r w:rsidR="005A152C" w:rsidRPr="00712ACC">
        <w:rPr>
          <w:rFonts w:cs="Comic Sans MS"/>
        </w:rPr>
        <w:t xml:space="preserve"> </w:t>
      </w:r>
      <w:r w:rsidR="000E3CE1" w:rsidRPr="00712ACC">
        <w:rPr>
          <w:rFonts w:cs="Comic Sans MS"/>
          <w:color w:val="FF0000"/>
          <w:sz w:val="26"/>
        </w:rPr>
        <w:sym w:font="Symbol" w:char="F0A8"/>
      </w:r>
      <w:r w:rsidR="005A415E" w:rsidRPr="00712ACC">
        <w:rPr>
          <w:rFonts w:cs="Comic Sans MS"/>
        </w:rPr>
        <w:t>. INV. Avslag: 3</w:t>
      </w:r>
      <w:r w:rsidR="000E3CE1" w:rsidRPr="00712ACC">
        <w:rPr>
          <w:rFonts w:cs="Comic Sans MS"/>
          <w:sz w:val="26"/>
        </w:rPr>
        <w:sym w:font="Symbol" w:char="F0AA"/>
      </w:r>
      <w:r w:rsidR="005A415E" w:rsidRPr="00712ACC">
        <w:rPr>
          <w:rFonts w:cs="Comic Sans MS"/>
        </w:rPr>
        <w:t>.</w:t>
      </w:r>
    </w:p>
    <w:p w:rsidR="005A415E" w:rsidRPr="00712ACC" w:rsidRDefault="00F83241" w:rsidP="00E213D0">
      <w:pPr>
        <w:tabs>
          <w:tab w:val="left" w:pos="426"/>
          <w:tab w:val="left" w:pos="720"/>
          <w:tab w:val="left" w:pos="1985"/>
        </w:tabs>
        <w:spacing w:before="0" w:after="0"/>
        <w:ind w:left="1418" w:hanging="709"/>
        <w:rPr>
          <w:rFonts w:cs="Comic Sans MS"/>
        </w:rPr>
      </w:pPr>
      <w:r w:rsidRPr="00712ACC">
        <w:rPr>
          <w:rFonts w:cs="Comic Sans MS"/>
        </w:rPr>
        <w:tab/>
      </w:r>
      <w:r w:rsidR="005A415E" w:rsidRPr="00712ACC">
        <w:rPr>
          <w:rFonts w:cs="Comic Sans MS"/>
        </w:rPr>
        <w:t>3</w:t>
      </w:r>
      <w:r w:rsidR="000E3CE1" w:rsidRPr="00712ACC">
        <w:rPr>
          <w:rFonts w:cs="Comic Sans MS"/>
          <w:color w:val="FF0000"/>
          <w:sz w:val="26"/>
        </w:rPr>
        <w:sym w:font="Symbol" w:char="F0A9"/>
      </w:r>
      <w:r w:rsidR="005A415E" w:rsidRPr="00712ACC">
        <w:rPr>
          <w:rFonts w:cs="Comic Sans MS"/>
        </w:rPr>
        <w:tab/>
        <w:t>= 6+</w:t>
      </w:r>
      <w:r w:rsidR="000E3CE1" w:rsidRPr="00712ACC">
        <w:rPr>
          <w:rFonts w:cs="Comic Sans MS"/>
          <w:color w:val="FF0000"/>
          <w:sz w:val="26"/>
        </w:rPr>
        <w:sym w:font="Symbol" w:char="F0A9"/>
      </w:r>
      <w:r w:rsidR="005A415E" w:rsidRPr="00712ACC">
        <w:rPr>
          <w:rFonts w:cs="Comic Sans MS"/>
        </w:rPr>
        <w:t xml:space="preserve"> og mild </w:t>
      </w:r>
      <w:r w:rsidR="00B44996" w:rsidRPr="00712ACC">
        <w:rPr>
          <w:rFonts w:cs="Comic Sans MS"/>
        </w:rPr>
        <w:t>SPERRE</w:t>
      </w:r>
      <w:r w:rsidR="005A415E" w:rsidRPr="00712ACC">
        <w:rPr>
          <w:rFonts w:cs="Comic Sans MS"/>
        </w:rPr>
        <w:t xml:space="preserve">-INV. </w:t>
      </w:r>
      <w:r w:rsidR="005A415E" w:rsidRPr="00712ACC">
        <w:t>NF. Avslag: pass</w:t>
      </w:r>
      <w:r w:rsidR="005A415E" w:rsidRPr="00712ACC">
        <w:rPr>
          <w:rFonts w:ascii="Times New Roman" w:hAnsi="Times New Roman"/>
        </w:rPr>
        <w:t>.</w:t>
      </w:r>
    </w:p>
    <w:p w:rsidR="005A415E" w:rsidRPr="00712ACC" w:rsidRDefault="00F83241" w:rsidP="00E213D0">
      <w:pPr>
        <w:pStyle w:val="NormalList"/>
        <w:tabs>
          <w:tab w:val="clear" w:pos="540"/>
          <w:tab w:val="clear" w:pos="1260"/>
          <w:tab w:val="clear" w:pos="1440"/>
          <w:tab w:val="left" w:pos="426"/>
          <w:tab w:val="left" w:pos="1985"/>
        </w:tabs>
        <w:spacing w:before="0" w:after="0"/>
        <w:ind w:hanging="709"/>
      </w:pPr>
      <w:r w:rsidRPr="00712ACC">
        <w:tab/>
      </w:r>
      <w:r w:rsidR="005A415E" w:rsidRPr="00712ACC">
        <w:t>3</w:t>
      </w:r>
      <w:r w:rsidR="000E3CE1" w:rsidRPr="00712ACC">
        <w:rPr>
          <w:sz w:val="26"/>
        </w:rPr>
        <w:sym w:font="Symbol" w:char="F0AA"/>
      </w:r>
      <w:r w:rsidR="005A415E" w:rsidRPr="00712ACC">
        <w:tab/>
        <w:t xml:space="preserve">= </w:t>
      </w:r>
      <w:r w:rsidR="00D135F0" w:rsidRPr="00712ACC">
        <w:rPr>
          <w:color w:val="FF0000"/>
        </w:rPr>
        <w:t>SPERR</w:t>
      </w:r>
      <w:r w:rsidR="005A415E" w:rsidRPr="00712ACC">
        <w:t>: 3-</w:t>
      </w:r>
      <w:r w:rsidR="005F6287" w:rsidRPr="00712ACC">
        <w:t>7</w:t>
      </w:r>
      <w:r w:rsidR="005A415E" w:rsidRPr="00712ACC">
        <w:t>HFP og 4-korts</w:t>
      </w:r>
      <w:r w:rsidR="00B44996" w:rsidRPr="00712ACC">
        <w:t xml:space="preserve"> </w:t>
      </w:r>
      <w:r w:rsidR="000E3CE1" w:rsidRPr="00712ACC">
        <w:rPr>
          <w:sz w:val="26"/>
        </w:rPr>
        <w:sym w:font="Symbol" w:char="F0AA"/>
      </w:r>
      <w:r w:rsidR="005A415E" w:rsidRPr="00712ACC">
        <w:t>. NF.</w:t>
      </w:r>
    </w:p>
    <w:p w:rsidR="005A415E" w:rsidRPr="00712ACC" w:rsidRDefault="00F83241" w:rsidP="00E213D0">
      <w:pPr>
        <w:pStyle w:val="NormalList"/>
        <w:tabs>
          <w:tab w:val="clear" w:pos="540"/>
          <w:tab w:val="clear" w:pos="1260"/>
          <w:tab w:val="clear" w:pos="1440"/>
          <w:tab w:val="left" w:pos="426"/>
          <w:tab w:val="left" w:pos="1985"/>
        </w:tabs>
        <w:spacing w:before="0" w:after="0"/>
        <w:ind w:hanging="709"/>
      </w:pPr>
      <w:r w:rsidRPr="00712ACC">
        <w:tab/>
      </w:r>
      <w:r w:rsidR="005A415E" w:rsidRPr="00712ACC">
        <w:t>3NT</w:t>
      </w:r>
      <w:r w:rsidR="005A415E" w:rsidRPr="00712ACC">
        <w:tab/>
        <w:t>= NF. 1</w:t>
      </w:r>
      <w:r w:rsidR="00D135F0" w:rsidRPr="00712ACC">
        <w:t>4</w:t>
      </w:r>
      <w:r w:rsidR="005A415E" w:rsidRPr="00712ACC">
        <w:t>+HP uten 4</w:t>
      </w:r>
      <w:r w:rsidR="000E3CE1" w:rsidRPr="00712ACC">
        <w:rPr>
          <w:sz w:val="26"/>
        </w:rPr>
        <w:sym w:font="Symbol" w:char="F0AA"/>
      </w:r>
      <w:r w:rsidR="005A415E" w:rsidRPr="00712ACC">
        <w:t>/5+</w:t>
      </w:r>
      <w:r w:rsidR="000E3CE1" w:rsidRPr="00712ACC">
        <w:rPr>
          <w:color w:val="FF0000"/>
          <w:sz w:val="26"/>
        </w:rPr>
        <w:sym w:font="Symbol" w:char="F0A9"/>
      </w:r>
      <w:r w:rsidR="005A415E" w:rsidRPr="00712ACC">
        <w:t>.</w:t>
      </w:r>
    </w:p>
    <w:p w:rsidR="005A415E" w:rsidRPr="00712ACC" w:rsidRDefault="00F83241" w:rsidP="00E213D0">
      <w:pPr>
        <w:pStyle w:val="NormalList"/>
        <w:tabs>
          <w:tab w:val="clear" w:pos="540"/>
          <w:tab w:val="clear" w:pos="1260"/>
          <w:tab w:val="clear" w:pos="1440"/>
          <w:tab w:val="left" w:pos="426"/>
          <w:tab w:val="left" w:pos="1985"/>
        </w:tabs>
        <w:spacing w:before="0" w:after="0"/>
        <w:ind w:hanging="709"/>
      </w:pPr>
      <w:r w:rsidRPr="00712ACC">
        <w:tab/>
      </w:r>
      <w:r w:rsidR="005A415E" w:rsidRPr="00712ACC">
        <w:t>4</w:t>
      </w:r>
      <w:r w:rsidR="000E3CE1" w:rsidRPr="00712ACC">
        <w:rPr>
          <w:sz w:val="26"/>
        </w:rPr>
        <w:sym w:font="Symbol" w:char="F0A7"/>
      </w:r>
      <w:r w:rsidR="005A415E" w:rsidRPr="00712ACC">
        <w:tab/>
        <w:t xml:space="preserve">= Renons i </w:t>
      </w:r>
      <w:r w:rsidR="000E3CE1" w:rsidRPr="00712ACC">
        <w:rPr>
          <w:sz w:val="26"/>
        </w:rPr>
        <w:sym w:font="Symbol" w:char="F0A7"/>
      </w:r>
      <w:r w:rsidR="005A415E" w:rsidRPr="00712ACC">
        <w:t xml:space="preserve"> med 4-korts</w:t>
      </w:r>
      <w:r w:rsidR="00B44996" w:rsidRPr="00712ACC">
        <w:t xml:space="preserve"> </w:t>
      </w:r>
      <w:r w:rsidR="000E3CE1" w:rsidRPr="00712ACC">
        <w:rPr>
          <w:sz w:val="26"/>
        </w:rPr>
        <w:sym w:font="Symbol" w:char="F0AA"/>
      </w:r>
      <w:r w:rsidR="005A415E" w:rsidRPr="00712ACC">
        <w:t>. Ber om CUE. Avslag: 4</w:t>
      </w:r>
      <w:r w:rsidR="000E3CE1" w:rsidRPr="00712ACC">
        <w:rPr>
          <w:sz w:val="26"/>
        </w:rPr>
        <w:sym w:font="Symbol" w:char="F0AA"/>
      </w:r>
      <w:r w:rsidR="005A415E" w:rsidRPr="00712ACC">
        <w:t>.</w:t>
      </w:r>
    </w:p>
    <w:p w:rsidR="005A415E" w:rsidRPr="00712ACC" w:rsidRDefault="00F83241" w:rsidP="00E213D0">
      <w:pPr>
        <w:pStyle w:val="NormalList"/>
        <w:tabs>
          <w:tab w:val="clear" w:pos="540"/>
          <w:tab w:val="clear" w:pos="1260"/>
          <w:tab w:val="clear" w:pos="1440"/>
          <w:tab w:val="left" w:pos="426"/>
          <w:tab w:val="left" w:pos="1985"/>
        </w:tabs>
        <w:spacing w:before="0" w:after="0"/>
        <w:ind w:hanging="709"/>
      </w:pPr>
      <w:r w:rsidRPr="00712ACC">
        <w:tab/>
      </w:r>
      <w:r w:rsidR="005A415E" w:rsidRPr="00712ACC">
        <w:t>4</w:t>
      </w:r>
      <w:r w:rsidR="000E3CE1" w:rsidRPr="00712ACC">
        <w:rPr>
          <w:color w:val="FF0000"/>
          <w:sz w:val="26"/>
        </w:rPr>
        <w:sym w:font="Symbol" w:char="F0A8"/>
      </w:r>
      <w:r w:rsidR="005A415E" w:rsidRPr="00712ACC">
        <w:tab/>
        <w:t xml:space="preserve">= Renons i </w:t>
      </w:r>
      <w:r w:rsidR="000E3CE1" w:rsidRPr="00712ACC">
        <w:rPr>
          <w:color w:val="FF0000"/>
          <w:sz w:val="26"/>
        </w:rPr>
        <w:sym w:font="Symbol" w:char="F0A8"/>
      </w:r>
      <w:r w:rsidR="005A415E" w:rsidRPr="00712ACC">
        <w:t xml:space="preserve"> med 4-korts</w:t>
      </w:r>
      <w:r w:rsidR="00B44996" w:rsidRPr="00712ACC">
        <w:t xml:space="preserve"> </w:t>
      </w:r>
      <w:r w:rsidR="000E3CE1" w:rsidRPr="00712ACC">
        <w:rPr>
          <w:sz w:val="26"/>
        </w:rPr>
        <w:sym w:font="Symbol" w:char="F0AA"/>
      </w:r>
      <w:r w:rsidR="005A415E" w:rsidRPr="00712ACC">
        <w:t>. Ber om CUE. Avslag: 4</w:t>
      </w:r>
      <w:r w:rsidR="000E3CE1" w:rsidRPr="00712ACC">
        <w:rPr>
          <w:sz w:val="26"/>
        </w:rPr>
        <w:sym w:font="Symbol" w:char="F0AA"/>
      </w:r>
      <w:r w:rsidR="005A415E" w:rsidRPr="00712ACC">
        <w:t>.</w:t>
      </w:r>
    </w:p>
    <w:p w:rsidR="005A415E" w:rsidRPr="00712ACC" w:rsidRDefault="00F83241" w:rsidP="00E213D0">
      <w:pPr>
        <w:pStyle w:val="NormalList"/>
        <w:tabs>
          <w:tab w:val="clear" w:pos="540"/>
          <w:tab w:val="clear" w:pos="1260"/>
          <w:tab w:val="clear" w:pos="1440"/>
          <w:tab w:val="left" w:pos="426"/>
          <w:tab w:val="left" w:pos="1985"/>
        </w:tabs>
        <w:spacing w:before="0" w:after="0"/>
        <w:ind w:hanging="709"/>
      </w:pPr>
      <w:r w:rsidRPr="00712ACC">
        <w:tab/>
      </w:r>
      <w:r w:rsidR="005A415E" w:rsidRPr="00712ACC">
        <w:t>4</w:t>
      </w:r>
      <w:r w:rsidR="000E3CE1" w:rsidRPr="00712ACC">
        <w:rPr>
          <w:color w:val="FF0000"/>
          <w:sz w:val="26"/>
        </w:rPr>
        <w:sym w:font="Symbol" w:char="F0A9"/>
      </w:r>
      <w:r w:rsidR="005A415E" w:rsidRPr="00712ACC">
        <w:tab/>
        <w:t>= 7-korts</w:t>
      </w:r>
      <w:r w:rsidR="00E17739" w:rsidRPr="00712ACC">
        <w:t xml:space="preserve"> </w:t>
      </w:r>
      <w:r w:rsidR="000E3CE1" w:rsidRPr="00712ACC">
        <w:rPr>
          <w:color w:val="FF0000"/>
          <w:sz w:val="26"/>
        </w:rPr>
        <w:sym w:font="Symbol" w:char="F0A9"/>
      </w:r>
      <w:r w:rsidR="005A415E" w:rsidRPr="00712ACC">
        <w:t xml:space="preserve">. Spillemelding med </w:t>
      </w:r>
      <w:r w:rsidR="000A3974" w:rsidRPr="00712ACC">
        <w:t>max</w:t>
      </w:r>
      <w:r w:rsidR="005A415E" w:rsidRPr="00712ACC">
        <w:t xml:space="preserve"> 3</w:t>
      </w:r>
      <w:r w:rsidR="000E3CE1" w:rsidRPr="00712ACC">
        <w:rPr>
          <w:sz w:val="26"/>
        </w:rPr>
        <w:sym w:font="Symbol" w:char="F0AA"/>
      </w:r>
      <w:r w:rsidR="005A415E" w:rsidRPr="00712ACC">
        <w:t>.</w:t>
      </w:r>
    </w:p>
    <w:p w:rsidR="005A415E" w:rsidRPr="00712ACC" w:rsidRDefault="005A415E" w:rsidP="00E213D0">
      <w:pPr>
        <w:pStyle w:val="NormalList"/>
        <w:tabs>
          <w:tab w:val="clear" w:pos="540"/>
          <w:tab w:val="clear" w:pos="720"/>
          <w:tab w:val="clear" w:pos="1260"/>
          <w:tab w:val="clear" w:pos="1440"/>
          <w:tab w:val="left" w:pos="426"/>
          <w:tab w:val="left" w:pos="1985"/>
        </w:tabs>
        <w:spacing w:before="0" w:after="0"/>
        <w:ind w:hanging="709"/>
      </w:pPr>
      <w:r w:rsidRPr="00712ACC">
        <w:t>4</w:t>
      </w:r>
      <w:r w:rsidR="000E3CE1" w:rsidRPr="00712ACC">
        <w:rPr>
          <w:sz w:val="26"/>
        </w:rPr>
        <w:sym w:font="Symbol" w:char="F0AA"/>
      </w:r>
      <w:r w:rsidRPr="00712ACC">
        <w:tab/>
        <w:t>= 4-korts</w:t>
      </w:r>
      <w:r w:rsidR="00B44996" w:rsidRPr="00712ACC">
        <w:t xml:space="preserve"> </w:t>
      </w:r>
      <w:r w:rsidR="000E3CE1" w:rsidRPr="00712ACC">
        <w:rPr>
          <w:sz w:val="26"/>
        </w:rPr>
        <w:sym w:font="Symbol" w:char="F0AA"/>
      </w:r>
      <w:r w:rsidRPr="00712ACC">
        <w:t>. 11+HFP.</w:t>
      </w:r>
      <w:r w:rsidR="00D135F0" w:rsidRPr="00712ACC">
        <w:t xml:space="preserve"> Ikke sleminteressert. </w:t>
      </w:r>
    </w:p>
    <w:p w:rsidR="00165982" w:rsidRPr="00712ACC" w:rsidRDefault="00165982" w:rsidP="009C0B5A">
      <w:pPr>
        <w:pStyle w:val="NormalList"/>
        <w:tabs>
          <w:tab w:val="clear" w:pos="540"/>
          <w:tab w:val="clear" w:pos="720"/>
          <w:tab w:val="clear" w:pos="1260"/>
          <w:tab w:val="clear" w:pos="1440"/>
          <w:tab w:val="left" w:pos="426"/>
          <w:tab w:val="left" w:pos="1985"/>
        </w:tabs>
        <w:spacing w:before="0" w:after="0"/>
        <w:ind w:left="0" w:firstLine="0"/>
      </w:pPr>
    </w:p>
    <w:p w:rsidR="0043256C" w:rsidRPr="00712ACC" w:rsidRDefault="0043256C" w:rsidP="009C0B5A">
      <w:pPr>
        <w:tabs>
          <w:tab w:val="left" w:pos="426"/>
          <w:tab w:val="left" w:pos="720"/>
        </w:tabs>
        <w:spacing w:before="0" w:after="0"/>
        <w:rPr>
          <w:rFonts w:cs="Comic Sans MS"/>
          <w:color w:val="FF0000"/>
          <w:sz w:val="26"/>
        </w:rPr>
      </w:pPr>
      <w:r w:rsidRPr="00712ACC">
        <w:rPr>
          <w:rFonts w:cs="Comic Sans MS"/>
        </w:rPr>
        <w:t>1</w:t>
      </w:r>
      <w:r w:rsidRPr="00712ACC">
        <w:rPr>
          <w:rFonts w:cs="Comic Sans MS"/>
          <w:sz w:val="26"/>
        </w:rPr>
        <w:sym w:font="Symbol" w:char="F0A7"/>
      </w:r>
      <w:r w:rsidR="00F83241" w:rsidRPr="00712ACC">
        <w:rPr>
          <w:rFonts w:cs="Comic Sans MS"/>
        </w:rPr>
        <w:t xml:space="preserve">  -</w:t>
      </w:r>
      <w:r w:rsidR="00F83241" w:rsidRPr="00712ACC">
        <w:rPr>
          <w:rFonts w:cs="Comic Sans MS"/>
        </w:rPr>
        <w:tab/>
      </w:r>
      <w:r w:rsidRPr="00712ACC">
        <w:rPr>
          <w:rFonts w:cs="Comic Sans MS"/>
        </w:rPr>
        <w:t>1</w:t>
      </w:r>
      <w:r w:rsidRPr="00712ACC">
        <w:rPr>
          <w:rFonts w:cs="Comic Sans MS"/>
          <w:color w:val="FF0000"/>
          <w:sz w:val="26"/>
        </w:rPr>
        <w:sym w:font="Symbol" w:char="F0A8"/>
      </w:r>
    </w:p>
    <w:p w:rsidR="0053794E" w:rsidRPr="00712ACC" w:rsidRDefault="00F83241" w:rsidP="00E213D0">
      <w:pPr>
        <w:tabs>
          <w:tab w:val="left" w:pos="426"/>
        </w:tabs>
        <w:spacing w:before="0" w:after="0"/>
        <w:ind w:left="1418" w:hanging="1418"/>
        <w:rPr>
          <w:rFonts w:cs="Comic Sans MS"/>
        </w:rPr>
      </w:pPr>
      <w:r w:rsidRPr="00712ACC">
        <w:rPr>
          <w:rFonts w:cs="Comic Sans MS"/>
        </w:rPr>
        <w:t>1NT</w:t>
      </w:r>
      <w:r w:rsidR="005F6287" w:rsidRPr="00712ACC">
        <w:rPr>
          <w:rFonts w:cs="Comic Sans MS"/>
        </w:rPr>
        <w:tab/>
      </w:r>
      <w:r w:rsidR="00421D15" w:rsidRPr="00712ACC">
        <w:rPr>
          <w:rFonts w:cs="Comic Sans MS"/>
        </w:rPr>
        <w:tab/>
      </w:r>
      <w:r w:rsidRPr="00712ACC">
        <w:rPr>
          <w:rFonts w:cs="Comic Sans MS"/>
        </w:rPr>
        <w:t xml:space="preserve">= </w:t>
      </w:r>
      <w:r w:rsidR="0053794E" w:rsidRPr="00712ACC">
        <w:rPr>
          <w:rFonts w:cs="Comic Sans MS"/>
        </w:rPr>
        <w:t xml:space="preserve">11-14NT, </w:t>
      </w:r>
      <w:r w:rsidR="005F6287" w:rsidRPr="00712ACC">
        <w:rPr>
          <w:rFonts w:cs="Comic Sans MS"/>
        </w:rPr>
        <w:t>(SEMI)</w:t>
      </w:r>
      <w:r w:rsidR="0053794E" w:rsidRPr="00712ACC">
        <w:rPr>
          <w:rFonts w:cs="Comic Sans MS"/>
        </w:rPr>
        <w:t>BAL med verken 3</w:t>
      </w:r>
      <w:r w:rsidR="000E3CE1" w:rsidRPr="00712ACC">
        <w:rPr>
          <w:rFonts w:cs="Comic Sans MS"/>
          <w:color w:val="FF0000"/>
          <w:sz w:val="26"/>
        </w:rPr>
        <w:sym w:font="Symbol" w:char="F0A9"/>
      </w:r>
      <w:r w:rsidR="0053794E" w:rsidRPr="00712ACC">
        <w:rPr>
          <w:rFonts w:cs="Comic Sans MS"/>
        </w:rPr>
        <w:t xml:space="preserve"> eller 4</w:t>
      </w:r>
      <w:r w:rsidR="000E3CE1" w:rsidRPr="00712ACC">
        <w:rPr>
          <w:rFonts w:cs="Comic Sans MS"/>
          <w:sz w:val="26"/>
        </w:rPr>
        <w:sym w:font="Symbol" w:char="F0AA"/>
      </w:r>
      <w:r w:rsidR="0053794E" w:rsidRPr="00712ACC">
        <w:rPr>
          <w:rFonts w:cs="Comic Sans MS"/>
        </w:rPr>
        <w:t>. Kan ha 6-kort</w:t>
      </w:r>
      <w:r w:rsidR="00B44996" w:rsidRPr="00712ACC">
        <w:rPr>
          <w:rFonts w:cs="Comic Sans MS"/>
        </w:rPr>
        <w:t>s</w:t>
      </w:r>
      <w:r w:rsidR="0053794E" w:rsidRPr="00712ACC">
        <w:rPr>
          <w:rFonts w:cs="Comic Sans MS"/>
        </w:rPr>
        <w:t xml:space="preserve"> </w:t>
      </w:r>
      <w:r w:rsidR="000E3CE1" w:rsidRPr="00712ACC">
        <w:rPr>
          <w:rFonts w:cs="Comic Sans MS"/>
          <w:sz w:val="26"/>
        </w:rPr>
        <w:sym w:font="Symbol" w:char="F0A7"/>
      </w:r>
      <w:r w:rsidR="0053794E" w:rsidRPr="00712ACC">
        <w:rPr>
          <w:rFonts w:cs="Comic Sans MS"/>
        </w:rPr>
        <w:t>/</w:t>
      </w:r>
      <w:r w:rsidR="000E3CE1" w:rsidRPr="00712ACC">
        <w:rPr>
          <w:rFonts w:cs="Comic Sans MS"/>
          <w:color w:val="FF0000"/>
          <w:sz w:val="26"/>
        </w:rPr>
        <w:sym w:font="Symbol" w:char="F0A8"/>
      </w:r>
      <w:r w:rsidR="0053794E" w:rsidRPr="00712ACC">
        <w:rPr>
          <w:rFonts w:cs="Comic Sans MS"/>
        </w:rPr>
        <w:t xml:space="preserve">. </w:t>
      </w:r>
      <w:r w:rsidRPr="00712ACC">
        <w:rPr>
          <w:color w:val="FF0000"/>
        </w:rPr>
        <w:t xml:space="preserve">Setter opp </w:t>
      </w:r>
      <w:r w:rsidR="002E6D78" w:rsidRPr="00712ACC">
        <w:rPr>
          <w:color w:val="FF0000"/>
        </w:rPr>
        <w:t>XY</w:t>
      </w:r>
      <w:r w:rsidR="00AE25C9" w:rsidRPr="00712ACC">
        <w:rPr>
          <w:color w:val="FF0000"/>
        </w:rPr>
        <w:t>.</w:t>
      </w:r>
    </w:p>
    <w:p w:rsidR="00DC0BE7" w:rsidRPr="00712ACC" w:rsidRDefault="00DC0BE7" w:rsidP="009C0B5A">
      <w:pPr>
        <w:tabs>
          <w:tab w:val="left" w:pos="426"/>
          <w:tab w:val="left" w:pos="720"/>
        </w:tabs>
        <w:spacing w:before="0" w:after="0"/>
        <w:rPr>
          <w:rFonts w:cs="Comic Sans MS"/>
        </w:rPr>
      </w:pPr>
    </w:p>
    <w:p w:rsidR="00421D15" w:rsidRPr="00712ACC" w:rsidRDefault="00421D15" w:rsidP="009C0B5A">
      <w:pPr>
        <w:tabs>
          <w:tab w:val="left" w:pos="426"/>
          <w:tab w:val="left" w:pos="720"/>
        </w:tabs>
        <w:spacing w:before="0" w:after="0"/>
        <w:rPr>
          <w:rFonts w:cs="Comic Sans MS"/>
          <w:color w:val="FF0000"/>
          <w:sz w:val="26"/>
        </w:rPr>
      </w:pPr>
      <w:r w:rsidRPr="00712ACC">
        <w:rPr>
          <w:rFonts w:cs="Comic Sans MS"/>
        </w:rPr>
        <w:t>1</w:t>
      </w:r>
      <w:r w:rsidRPr="00712ACC">
        <w:rPr>
          <w:rFonts w:cs="Comic Sans MS"/>
          <w:sz w:val="26"/>
        </w:rPr>
        <w:sym w:font="Symbol" w:char="F0A7"/>
      </w:r>
      <w:r w:rsidRPr="00712ACC">
        <w:rPr>
          <w:rFonts w:cs="Comic Sans MS"/>
        </w:rPr>
        <w:t xml:space="preserve">  -</w:t>
      </w:r>
      <w:r w:rsidRPr="00712ACC">
        <w:rPr>
          <w:rFonts w:cs="Comic Sans MS"/>
        </w:rPr>
        <w:tab/>
        <w:t>1</w:t>
      </w:r>
      <w:r w:rsidRPr="00712ACC">
        <w:rPr>
          <w:rFonts w:cs="Comic Sans MS"/>
          <w:color w:val="FF0000"/>
          <w:sz w:val="26"/>
        </w:rPr>
        <w:sym w:font="Symbol" w:char="F0A8"/>
      </w:r>
    </w:p>
    <w:p w:rsidR="00421D15" w:rsidRPr="00712ACC" w:rsidRDefault="00421D15" w:rsidP="009C0B5A">
      <w:pPr>
        <w:tabs>
          <w:tab w:val="left" w:pos="709"/>
          <w:tab w:val="left" w:pos="1985"/>
        </w:tabs>
        <w:spacing w:before="0" w:after="0"/>
        <w:rPr>
          <w:rFonts w:cs="Comic Sans MS"/>
        </w:rPr>
      </w:pPr>
      <w:r w:rsidRPr="00712ACC">
        <w:rPr>
          <w:rFonts w:cs="Comic Sans MS"/>
        </w:rPr>
        <w:t>1NT-</w:t>
      </w:r>
      <w:r w:rsidRPr="00712ACC">
        <w:rPr>
          <w:rFonts w:cs="Comic Sans MS"/>
        </w:rPr>
        <w:tab/>
        <w:t>?</w:t>
      </w:r>
    </w:p>
    <w:p w:rsidR="005A415E" w:rsidRPr="00712ACC" w:rsidRDefault="005A415E" w:rsidP="00E213D0">
      <w:pPr>
        <w:tabs>
          <w:tab w:val="left" w:pos="709"/>
          <w:tab w:val="left" w:pos="1985"/>
        </w:tabs>
        <w:spacing w:before="0" w:after="0"/>
        <w:ind w:left="1418" w:hanging="709"/>
      </w:pPr>
      <w:r w:rsidRPr="00712ACC">
        <w:rPr>
          <w:rFonts w:cs="Comic Sans MS"/>
        </w:rPr>
        <w:t>Pass</w:t>
      </w:r>
      <w:r w:rsidRPr="00712ACC">
        <w:rPr>
          <w:rFonts w:cs="Comic Sans MS"/>
        </w:rPr>
        <w:tab/>
        <w:t>= 4</w:t>
      </w:r>
      <w:r w:rsidR="000E3CE1" w:rsidRPr="00712ACC">
        <w:rPr>
          <w:rFonts w:cs="Comic Sans MS"/>
          <w:color w:val="FF0000"/>
          <w:sz w:val="26"/>
        </w:rPr>
        <w:sym w:font="Symbol" w:char="F0A9"/>
      </w:r>
      <w:r w:rsidRPr="00712ACC">
        <w:rPr>
          <w:rFonts w:cs="Comic Sans MS"/>
        </w:rPr>
        <w:t xml:space="preserve"> og 3-</w:t>
      </w:r>
      <w:r w:rsidR="00D135F0" w:rsidRPr="00712ACC">
        <w:rPr>
          <w:rFonts w:cs="Comic Sans MS"/>
        </w:rPr>
        <w:t>10</w:t>
      </w:r>
      <w:r w:rsidRPr="00712ACC">
        <w:rPr>
          <w:rFonts w:cs="Comic Sans MS"/>
        </w:rPr>
        <w:t>HP.</w:t>
      </w:r>
      <w:r w:rsidR="00D135F0" w:rsidRPr="00712ACC">
        <w:rPr>
          <w:rFonts w:cs="Comic Sans MS"/>
        </w:rPr>
        <w:t xml:space="preserve"> </w:t>
      </w:r>
    </w:p>
    <w:p w:rsidR="005A415E" w:rsidRPr="00712ACC" w:rsidRDefault="00F83241" w:rsidP="00E213D0">
      <w:pPr>
        <w:tabs>
          <w:tab w:val="left" w:pos="540"/>
          <w:tab w:val="left" w:pos="720"/>
          <w:tab w:val="left" w:pos="1985"/>
        </w:tabs>
        <w:spacing w:before="0" w:after="0"/>
        <w:ind w:left="1418" w:hanging="709"/>
      </w:pPr>
      <w:r w:rsidRPr="00712ACC">
        <w:tab/>
      </w:r>
      <w:r w:rsidR="005A415E" w:rsidRPr="00712ACC">
        <w:t>2</w:t>
      </w:r>
      <w:r w:rsidR="000E3CE1" w:rsidRPr="00712ACC">
        <w:rPr>
          <w:sz w:val="26"/>
        </w:rPr>
        <w:sym w:font="Symbol" w:char="F0A7"/>
      </w:r>
      <w:r w:rsidR="005A415E" w:rsidRPr="00712ACC">
        <w:tab/>
        <w:t xml:space="preserve">= </w:t>
      </w:r>
      <w:r w:rsidR="002E6D78" w:rsidRPr="00712ACC">
        <w:rPr>
          <w:color w:val="FF0000"/>
        </w:rPr>
        <w:t>XY</w:t>
      </w:r>
      <w:r w:rsidR="00B44996" w:rsidRPr="00712ACC">
        <w:rPr>
          <w:color w:val="FF0000"/>
        </w:rPr>
        <w:t xml:space="preserve"> INV</w:t>
      </w:r>
      <w:r w:rsidR="00D135F0" w:rsidRPr="00712ACC">
        <w:t>:</w:t>
      </w:r>
      <w:r w:rsidR="005A415E" w:rsidRPr="00712ACC">
        <w:t xml:space="preserve"> overføring til 2</w:t>
      </w:r>
      <w:r w:rsidR="000E3CE1" w:rsidRPr="00712ACC">
        <w:rPr>
          <w:color w:val="FF0000"/>
          <w:sz w:val="26"/>
        </w:rPr>
        <w:sym w:font="Symbol" w:char="F0A8"/>
      </w:r>
      <w:r w:rsidR="005A415E" w:rsidRPr="00712ACC">
        <w:t xml:space="preserve">. </w:t>
      </w:r>
      <w:r w:rsidR="00F43A4D" w:rsidRPr="00712ACC">
        <w:rPr>
          <w:color w:val="0000FF"/>
        </w:rPr>
        <w:t>(Se punkt 6.1)</w:t>
      </w:r>
    </w:p>
    <w:p w:rsidR="005A415E" w:rsidRPr="00712ACC" w:rsidRDefault="00F83241" w:rsidP="00E213D0">
      <w:pPr>
        <w:pStyle w:val="NormalList"/>
        <w:tabs>
          <w:tab w:val="clear" w:pos="1260"/>
          <w:tab w:val="clear" w:pos="1440"/>
          <w:tab w:val="left" w:pos="1985"/>
        </w:tabs>
        <w:spacing w:before="0" w:after="0"/>
        <w:ind w:hanging="709"/>
      </w:pPr>
      <w:r w:rsidRPr="00712ACC">
        <w:tab/>
      </w:r>
      <w:r w:rsidR="005A415E" w:rsidRPr="00712ACC">
        <w:t>2</w:t>
      </w:r>
      <w:r w:rsidR="000E3CE1" w:rsidRPr="00712ACC">
        <w:rPr>
          <w:color w:val="FF0000"/>
          <w:sz w:val="26"/>
        </w:rPr>
        <w:sym w:font="Symbol" w:char="F0A8"/>
      </w:r>
      <w:r w:rsidR="005A415E" w:rsidRPr="00712ACC">
        <w:tab/>
        <w:t xml:space="preserve">= </w:t>
      </w:r>
      <w:r w:rsidR="002E6D78" w:rsidRPr="00712ACC">
        <w:rPr>
          <w:color w:val="FF0000"/>
        </w:rPr>
        <w:t>XY</w:t>
      </w:r>
      <w:r w:rsidR="005A415E" w:rsidRPr="00712ACC">
        <w:rPr>
          <w:color w:val="FF0000"/>
        </w:rPr>
        <w:t xml:space="preserve"> GF</w:t>
      </w:r>
      <w:r w:rsidR="005A415E" w:rsidRPr="00712ACC">
        <w:t>.</w:t>
      </w:r>
      <w:r w:rsidR="00F43A4D" w:rsidRPr="00712ACC">
        <w:t xml:space="preserve"> </w:t>
      </w:r>
      <w:r w:rsidR="00F43A4D" w:rsidRPr="00712ACC">
        <w:rPr>
          <w:color w:val="0000FF"/>
        </w:rPr>
        <w:t>(Se punkt 6.1)</w:t>
      </w:r>
      <w:r w:rsidR="005A415E" w:rsidRPr="00712ACC">
        <w:t xml:space="preserve"> </w:t>
      </w:r>
    </w:p>
    <w:p w:rsidR="005A415E" w:rsidRPr="00712ACC" w:rsidRDefault="00F83241" w:rsidP="00E213D0">
      <w:pPr>
        <w:pStyle w:val="NormalList"/>
        <w:tabs>
          <w:tab w:val="clear" w:pos="1260"/>
          <w:tab w:val="clear" w:pos="1440"/>
          <w:tab w:val="left" w:pos="1985"/>
        </w:tabs>
        <w:spacing w:before="0" w:after="0"/>
        <w:ind w:hanging="709"/>
      </w:pPr>
      <w:r w:rsidRPr="00712ACC">
        <w:tab/>
      </w:r>
      <w:r w:rsidR="005A415E" w:rsidRPr="00712ACC">
        <w:t>2</w:t>
      </w:r>
      <w:r w:rsidR="000E3CE1" w:rsidRPr="00712ACC">
        <w:rPr>
          <w:color w:val="FF0000"/>
          <w:sz w:val="26"/>
        </w:rPr>
        <w:sym w:font="Symbol" w:char="F0A9"/>
      </w:r>
      <w:r w:rsidR="005A415E" w:rsidRPr="00712ACC">
        <w:tab/>
        <w:t>= 5+</w:t>
      </w:r>
      <w:r w:rsidR="000E3CE1" w:rsidRPr="00712ACC">
        <w:rPr>
          <w:color w:val="FF0000"/>
          <w:sz w:val="26"/>
        </w:rPr>
        <w:sym w:font="Symbol" w:char="F0A9"/>
      </w:r>
      <w:r w:rsidR="005A415E" w:rsidRPr="00712ACC">
        <w:t xml:space="preserve">. </w:t>
      </w:r>
      <w:r w:rsidR="0060142D" w:rsidRPr="00712ACC">
        <w:t xml:space="preserve">NF. 3-10HP.  (Med INV+ går man gjennom </w:t>
      </w:r>
      <w:r w:rsidR="0060142D" w:rsidRPr="00712ACC">
        <w:rPr>
          <w:color w:val="FF0000"/>
        </w:rPr>
        <w:t>XY</w:t>
      </w:r>
      <w:r w:rsidR="0060142D" w:rsidRPr="00712ACC">
        <w:t>.)</w:t>
      </w:r>
    </w:p>
    <w:p w:rsidR="005A415E" w:rsidRPr="00712ACC" w:rsidRDefault="00F83241" w:rsidP="00E213D0">
      <w:pPr>
        <w:pStyle w:val="NormalList"/>
        <w:tabs>
          <w:tab w:val="clear" w:pos="1260"/>
          <w:tab w:val="clear" w:pos="1440"/>
          <w:tab w:val="left" w:pos="1985"/>
        </w:tabs>
        <w:spacing w:before="0" w:after="0"/>
        <w:ind w:hanging="709"/>
      </w:pPr>
      <w:r w:rsidRPr="00712ACC">
        <w:tab/>
      </w:r>
      <w:r w:rsidR="005A415E" w:rsidRPr="00712ACC">
        <w:t>2</w:t>
      </w:r>
      <w:r w:rsidR="000E3CE1" w:rsidRPr="00712ACC">
        <w:rPr>
          <w:sz w:val="26"/>
        </w:rPr>
        <w:sym w:font="Symbol" w:char="F0AA"/>
      </w:r>
      <w:r w:rsidR="005A415E" w:rsidRPr="00712ACC">
        <w:tab/>
        <w:t>= 4+</w:t>
      </w:r>
      <w:r w:rsidR="000E3CE1" w:rsidRPr="00712ACC">
        <w:rPr>
          <w:sz w:val="26"/>
        </w:rPr>
        <w:sym w:font="Symbol" w:char="F0AA"/>
      </w:r>
      <w:r w:rsidR="005A415E" w:rsidRPr="00712ACC">
        <w:t xml:space="preserve"> og 5+</w:t>
      </w:r>
      <w:r w:rsidR="000E3CE1" w:rsidRPr="00712ACC">
        <w:rPr>
          <w:color w:val="FF0000"/>
          <w:sz w:val="26"/>
        </w:rPr>
        <w:sym w:font="Symbol" w:char="F0A9"/>
      </w:r>
      <w:r w:rsidR="005A415E" w:rsidRPr="00712ACC">
        <w:t xml:space="preserve">, NF. </w:t>
      </w:r>
      <w:r w:rsidR="0060142D" w:rsidRPr="00712ACC">
        <w:t>6</w:t>
      </w:r>
      <w:r w:rsidR="005A415E" w:rsidRPr="00712ACC">
        <w:t xml:space="preserve">-10HP.  </w:t>
      </w:r>
      <w:r w:rsidR="00D135F0" w:rsidRPr="00712ACC">
        <w:t>(</w:t>
      </w:r>
      <w:r w:rsidR="005A415E" w:rsidRPr="00712ACC">
        <w:t xml:space="preserve">Med INV+ går man gjennom </w:t>
      </w:r>
      <w:r w:rsidR="002E6D78" w:rsidRPr="00712ACC">
        <w:rPr>
          <w:color w:val="FF0000"/>
        </w:rPr>
        <w:t>XY</w:t>
      </w:r>
      <w:r w:rsidR="005A415E" w:rsidRPr="00712ACC">
        <w:t>.</w:t>
      </w:r>
      <w:r w:rsidR="00D135F0" w:rsidRPr="00712ACC">
        <w:t>)</w:t>
      </w:r>
      <w:r w:rsidR="0066360B" w:rsidRPr="00712ACC">
        <w:t xml:space="preserve"> M.a.o. alle hender med 4</w:t>
      </w:r>
      <w:r w:rsidR="0066360B" w:rsidRPr="00712ACC">
        <w:rPr>
          <w:sz w:val="26"/>
        </w:rPr>
        <w:sym w:font="Symbol" w:char="F0AA"/>
      </w:r>
      <w:r w:rsidR="0066360B" w:rsidRPr="00712ACC">
        <w:t xml:space="preserve"> og 5</w:t>
      </w:r>
      <w:r w:rsidR="0066360B" w:rsidRPr="00712ACC">
        <w:rPr>
          <w:color w:val="FF0000"/>
          <w:sz w:val="26"/>
        </w:rPr>
        <w:sym w:font="Symbol" w:char="F0A9"/>
      </w:r>
      <w:r w:rsidR="0066360B" w:rsidRPr="00712ACC">
        <w:t xml:space="preserve"> som man ikke synes er verd minst en INV.</w:t>
      </w:r>
    </w:p>
    <w:p w:rsidR="0060142D" w:rsidRPr="00712ACC" w:rsidRDefault="00F83241" w:rsidP="00E213D0">
      <w:pPr>
        <w:pStyle w:val="NormalList"/>
        <w:tabs>
          <w:tab w:val="clear" w:pos="1260"/>
          <w:tab w:val="clear" w:pos="1440"/>
          <w:tab w:val="left" w:pos="1985"/>
        </w:tabs>
        <w:spacing w:before="0" w:after="0"/>
        <w:ind w:hanging="709"/>
      </w:pPr>
      <w:r w:rsidRPr="00712ACC">
        <w:tab/>
      </w:r>
      <w:r w:rsidR="005A415E" w:rsidRPr="00712ACC">
        <w:t>2NT</w:t>
      </w:r>
      <w:r w:rsidR="005A415E" w:rsidRPr="00712ACC">
        <w:tab/>
        <w:t xml:space="preserve">= </w:t>
      </w:r>
      <w:r w:rsidR="00837DA2" w:rsidRPr="00712ACC">
        <w:t>Max 10 HP, max 3</w:t>
      </w:r>
      <w:r w:rsidR="00837DA2" w:rsidRPr="00712ACC">
        <w:rPr>
          <w:sz w:val="26"/>
        </w:rPr>
        <w:sym w:font="Symbol" w:char="F0AA"/>
      </w:r>
      <w:r w:rsidR="00837DA2" w:rsidRPr="00712ACC">
        <w:t>, 2</w:t>
      </w:r>
      <w:r w:rsidR="00837DA2" w:rsidRPr="00712ACC">
        <w:rPr>
          <w:color w:val="FF0000"/>
          <w:sz w:val="26"/>
        </w:rPr>
        <w:sym w:font="Symbol" w:char="F0A9"/>
      </w:r>
      <w:r w:rsidR="00837DA2" w:rsidRPr="00712ACC">
        <w:t xml:space="preserve"> og 4-4/4-5/5-4 i m. NF.</w:t>
      </w:r>
      <w:r w:rsidR="00CA0BFC" w:rsidRPr="00712ACC">
        <w:t xml:space="preserve"> </w:t>
      </w:r>
      <w:r w:rsidR="00F43A4D" w:rsidRPr="00712ACC">
        <w:t>(</w:t>
      </w:r>
      <w:r w:rsidR="00A56589" w:rsidRPr="00712ACC">
        <w:t>INV+</w:t>
      </w:r>
      <w:r w:rsidR="005A415E" w:rsidRPr="00712ACC">
        <w:t xml:space="preserve"> går gjennom </w:t>
      </w:r>
      <w:r w:rsidR="002E6D78" w:rsidRPr="00712ACC">
        <w:rPr>
          <w:color w:val="FF0000"/>
        </w:rPr>
        <w:t>XY</w:t>
      </w:r>
      <w:r w:rsidR="005A415E" w:rsidRPr="00712ACC">
        <w:t>.</w:t>
      </w:r>
      <w:r w:rsidR="00F43A4D" w:rsidRPr="00712ACC">
        <w:t>)</w:t>
      </w:r>
    </w:p>
    <w:p w:rsidR="005A415E" w:rsidRPr="00712ACC" w:rsidRDefault="005A415E" w:rsidP="00E213D0">
      <w:pPr>
        <w:pStyle w:val="NormalList"/>
        <w:tabs>
          <w:tab w:val="clear" w:pos="1260"/>
          <w:tab w:val="clear" w:pos="1440"/>
          <w:tab w:val="left" w:pos="1985"/>
        </w:tabs>
        <w:spacing w:before="0" w:after="0"/>
        <w:ind w:hanging="709"/>
      </w:pPr>
      <w:r w:rsidRPr="00712ACC">
        <w:tab/>
        <w:t>3</w:t>
      </w:r>
      <w:r w:rsidR="000E3CE1" w:rsidRPr="00712ACC">
        <w:rPr>
          <w:sz w:val="26"/>
        </w:rPr>
        <w:sym w:font="Symbol" w:char="F0A7"/>
      </w:r>
      <w:r w:rsidRPr="00712ACC">
        <w:tab/>
        <w:t xml:space="preserve">= </w:t>
      </w:r>
      <w:r w:rsidR="00A56589" w:rsidRPr="00712ACC">
        <w:t>Nøyaktig</w:t>
      </w:r>
      <w:r w:rsidR="00A56589" w:rsidRPr="00712ACC">
        <w:rPr>
          <w:color w:val="FF0000"/>
        </w:rPr>
        <w:t xml:space="preserve"> </w:t>
      </w:r>
      <w:r w:rsidR="00A56589" w:rsidRPr="00712ACC">
        <w:t>4</w:t>
      </w:r>
      <w:r w:rsidR="00A56589" w:rsidRPr="00712ACC">
        <w:rPr>
          <w:color w:val="FF0000"/>
          <w:sz w:val="26"/>
        </w:rPr>
        <w:sym w:font="Symbol" w:char="F0A9"/>
      </w:r>
      <w:r w:rsidR="00A56589" w:rsidRPr="00712ACC">
        <w:rPr>
          <w:color w:val="FF0000"/>
          <w:sz w:val="26"/>
        </w:rPr>
        <w:t xml:space="preserve"> </w:t>
      </w:r>
      <w:r w:rsidR="00A56589" w:rsidRPr="00712ACC">
        <w:t xml:space="preserve">og </w:t>
      </w:r>
      <w:r w:rsidR="004C6129" w:rsidRPr="00712ACC">
        <w:t>6</w:t>
      </w:r>
      <w:r w:rsidR="000E3CE1" w:rsidRPr="00712ACC">
        <w:rPr>
          <w:sz w:val="26"/>
        </w:rPr>
        <w:sym w:font="Symbol" w:char="F0A7"/>
      </w:r>
      <w:r w:rsidR="00E54C5C" w:rsidRPr="00712ACC">
        <w:rPr>
          <w:sz w:val="26"/>
        </w:rPr>
        <w:t xml:space="preserve"> </w:t>
      </w:r>
      <w:r w:rsidRPr="00712ACC">
        <w:t>(</w:t>
      </w:r>
      <w:r w:rsidRPr="00712ACC">
        <w:rPr>
          <w:color w:val="FF0000"/>
        </w:rPr>
        <w:t>Canapé</w:t>
      </w:r>
      <w:r w:rsidRPr="00712ACC">
        <w:t>).</w:t>
      </w:r>
      <w:r w:rsidR="00A56589" w:rsidRPr="00712ACC">
        <w:t xml:space="preserve"> NF</w:t>
      </w:r>
      <w:r w:rsidR="004C6129" w:rsidRPr="00712ACC">
        <w:t xml:space="preserve"> 7-10HP</w:t>
      </w:r>
      <w:r w:rsidR="00A56589" w:rsidRPr="00712ACC">
        <w:t>.</w:t>
      </w:r>
      <w:r w:rsidR="00F43A4D" w:rsidRPr="00712ACC">
        <w:t xml:space="preserve"> </w:t>
      </w:r>
      <w:r w:rsidR="00837DA2" w:rsidRPr="00712ACC">
        <w:t>(INV+</w:t>
      </w:r>
      <w:r w:rsidR="00CA0BFC" w:rsidRPr="00712ACC">
        <w:t>:</w:t>
      </w:r>
      <w:r w:rsidR="00837DA2" w:rsidRPr="00712ACC">
        <w:t xml:space="preserve"> gjennom </w:t>
      </w:r>
      <w:r w:rsidR="00837DA2" w:rsidRPr="00712ACC">
        <w:rPr>
          <w:color w:val="FF0000"/>
        </w:rPr>
        <w:t>XY</w:t>
      </w:r>
      <w:r w:rsidR="00837DA2" w:rsidRPr="00712ACC">
        <w:t>.)</w:t>
      </w:r>
    </w:p>
    <w:p w:rsidR="005A415E" w:rsidRPr="00712ACC" w:rsidRDefault="00F83241" w:rsidP="00E213D0">
      <w:pPr>
        <w:pStyle w:val="NormalList"/>
        <w:tabs>
          <w:tab w:val="clear" w:pos="1260"/>
          <w:tab w:val="clear" w:pos="1440"/>
          <w:tab w:val="left" w:pos="1985"/>
        </w:tabs>
        <w:spacing w:before="0" w:after="0"/>
        <w:ind w:hanging="709"/>
      </w:pPr>
      <w:r w:rsidRPr="00712ACC">
        <w:tab/>
      </w:r>
      <w:r w:rsidR="005A415E" w:rsidRPr="00712ACC">
        <w:t>3</w:t>
      </w:r>
      <w:r w:rsidR="000E3CE1" w:rsidRPr="00712ACC">
        <w:rPr>
          <w:color w:val="FF0000"/>
          <w:sz w:val="26"/>
        </w:rPr>
        <w:sym w:font="Symbol" w:char="F0A8"/>
      </w:r>
      <w:r w:rsidR="005A415E" w:rsidRPr="00712ACC">
        <w:tab/>
        <w:t xml:space="preserve">= </w:t>
      </w:r>
      <w:r w:rsidR="00A56589" w:rsidRPr="00712ACC">
        <w:t>Nøyaktig</w:t>
      </w:r>
      <w:r w:rsidR="00A56589" w:rsidRPr="00712ACC">
        <w:rPr>
          <w:color w:val="FF0000"/>
        </w:rPr>
        <w:t xml:space="preserve"> </w:t>
      </w:r>
      <w:r w:rsidR="00A56589" w:rsidRPr="00712ACC">
        <w:t>4</w:t>
      </w:r>
      <w:r w:rsidR="00A56589" w:rsidRPr="00712ACC">
        <w:rPr>
          <w:color w:val="FF0000"/>
          <w:sz w:val="26"/>
        </w:rPr>
        <w:sym w:font="Symbol" w:char="F0A9"/>
      </w:r>
      <w:r w:rsidR="00A56589" w:rsidRPr="00712ACC">
        <w:rPr>
          <w:color w:val="FF0000"/>
          <w:sz w:val="26"/>
        </w:rPr>
        <w:t xml:space="preserve"> </w:t>
      </w:r>
      <w:r w:rsidR="00A56589" w:rsidRPr="00712ACC">
        <w:t>og 5</w:t>
      </w:r>
      <w:r w:rsidR="00F43A4D" w:rsidRPr="00712ACC">
        <w:t>+</w:t>
      </w:r>
      <w:r w:rsidR="00A56589" w:rsidRPr="00712ACC">
        <w:rPr>
          <w:color w:val="FF0000"/>
          <w:sz w:val="26"/>
        </w:rPr>
        <w:sym w:font="Symbol" w:char="F0A8"/>
      </w:r>
      <w:r w:rsidR="00A56589" w:rsidRPr="00712ACC">
        <w:rPr>
          <w:sz w:val="26"/>
        </w:rPr>
        <w:t xml:space="preserve"> </w:t>
      </w:r>
      <w:r w:rsidR="00A56589" w:rsidRPr="00712ACC">
        <w:t>(</w:t>
      </w:r>
      <w:r w:rsidR="00A56589" w:rsidRPr="00712ACC">
        <w:rPr>
          <w:color w:val="FF0000"/>
        </w:rPr>
        <w:t>Canapé</w:t>
      </w:r>
      <w:r w:rsidR="00A56589" w:rsidRPr="00712ACC">
        <w:t>). NF.</w:t>
      </w:r>
      <w:r w:rsidR="00F43A4D" w:rsidRPr="00712ACC">
        <w:t xml:space="preserve"> </w:t>
      </w:r>
      <w:r w:rsidR="00F43A4D" w:rsidRPr="00712ACC">
        <w:rPr>
          <w:color w:val="0000FF"/>
        </w:rPr>
        <w:t>(Se punkt 6.2.2)</w:t>
      </w:r>
      <w:r w:rsidR="00837DA2" w:rsidRPr="00712ACC">
        <w:rPr>
          <w:color w:val="0000FF"/>
        </w:rPr>
        <w:t xml:space="preserve"> </w:t>
      </w:r>
      <w:r w:rsidR="00837DA2" w:rsidRPr="00712ACC">
        <w:t>(INV+</w:t>
      </w:r>
      <w:r w:rsidR="00CA0BFC" w:rsidRPr="00712ACC">
        <w:t>:</w:t>
      </w:r>
      <w:r w:rsidR="00837DA2" w:rsidRPr="00712ACC">
        <w:t xml:space="preserve"> gjennom </w:t>
      </w:r>
      <w:r w:rsidR="00837DA2" w:rsidRPr="00712ACC">
        <w:rPr>
          <w:color w:val="FF0000"/>
        </w:rPr>
        <w:t>XY</w:t>
      </w:r>
      <w:r w:rsidR="00837DA2" w:rsidRPr="00712ACC">
        <w:t>.)</w:t>
      </w:r>
    </w:p>
    <w:p w:rsidR="005A415E" w:rsidRPr="00712ACC" w:rsidRDefault="005A415E" w:rsidP="00E213D0">
      <w:pPr>
        <w:pStyle w:val="NormalList"/>
        <w:tabs>
          <w:tab w:val="clear" w:pos="1260"/>
          <w:tab w:val="clear" w:pos="1440"/>
          <w:tab w:val="left" w:pos="1985"/>
        </w:tabs>
        <w:spacing w:before="0" w:after="0"/>
        <w:ind w:hanging="709"/>
      </w:pPr>
      <w:r w:rsidRPr="00712ACC">
        <w:tab/>
        <w:t>3</w:t>
      </w:r>
      <w:r w:rsidR="000E3CE1" w:rsidRPr="00712ACC">
        <w:rPr>
          <w:color w:val="FF0000"/>
          <w:sz w:val="26"/>
        </w:rPr>
        <w:sym w:font="Symbol" w:char="F0A9"/>
      </w:r>
      <w:r w:rsidRPr="00712ACC">
        <w:tab/>
        <w:t>= 6+</w:t>
      </w:r>
      <w:r w:rsidR="000E3CE1" w:rsidRPr="00712ACC">
        <w:rPr>
          <w:color w:val="FF0000"/>
          <w:sz w:val="26"/>
        </w:rPr>
        <w:sym w:font="Symbol" w:char="F0A9"/>
      </w:r>
      <w:r w:rsidRPr="00712ACC">
        <w:t xml:space="preserve">, SPERR. 7-10HP. </w:t>
      </w:r>
      <w:r w:rsidR="00A56589" w:rsidRPr="00712ACC">
        <w:t>(</w:t>
      </w:r>
      <w:r w:rsidRPr="00712ACC">
        <w:t xml:space="preserve">INV+ går gjennom </w:t>
      </w:r>
      <w:r w:rsidR="002E6D78" w:rsidRPr="00712ACC">
        <w:rPr>
          <w:color w:val="FF0000"/>
        </w:rPr>
        <w:t>XY</w:t>
      </w:r>
      <w:r w:rsidRPr="00712ACC">
        <w:t>.</w:t>
      </w:r>
      <w:r w:rsidR="00A56589" w:rsidRPr="00712ACC">
        <w:t>)</w:t>
      </w:r>
    </w:p>
    <w:p w:rsidR="005A415E" w:rsidRPr="00712ACC" w:rsidRDefault="00F83241" w:rsidP="00E213D0">
      <w:pPr>
        <w:pStyle w:val="NormalList"/>
        <w:tabs>
          <w:tab w:val="clear" w:pos="1260"/>
          <w:tab w:val="clear" w:pos="1440"/>
          <w:tab w:val="left" w:pos="1985"/>
        </w:tabs>
        <w:spacing w:before="0" w:after="0"/>
        <w:ind w:hanging="709"/>
      </w:pPr>
      <w:r w:rsidRPr="00712ACC">
        <w:tab/>
      </w:r>
      <w:r w:rsidR="005A415E" w:rsidRPr="00712ACC">
        <w:t>3</w:t>
      </w:r>
      <w:r w:rsidR="000E3CE1" w:rsidRPr="00712ACC">
        <w:rPr>
          <w:sz w:val="26"/>
        </w:rPr>
        <w:sym w:font="Symbol" w:char="F0AA"/>
      </w:r>
      <w:r w:rsidR="005A415E" w:rsidRPr="00712ACC">
        <w:tab/>
        <w:t xml:space="preserve">= Singel </w:t>
      </w:r>
      <w:r w:rsidR="000E3CE1" w:rsidRPr="00712ACC">
        <w:rPr>
          <w:sz w:val="26"/>
        </w:rPr>
        <w:sym w:font="Symbol" w:char="F0AA"/>
      </w:r>
      <w:r w:rsidR="005A415E" w:rsidRPr="00712ACC">
        <w:t xml:space="preserve"> med lang</w:t>
      </w:r>
      <w:r w:rsidR="00B44996" w:rsidRPr="00712ACC">
        <w:t xml:space="preserve"> </w:t>
      </w:r>
      <w:r w:rsidR="000E3CE1" w:rsidRPr="00712ACC">
        <w:rPr>
          <w:color w:val="FF0000"/>
          <w:sz w:val="26"/>
        </w:rPr>
        <w:sym w:font="Symbol" w:char="F0A9"/>
      </w:r>
      <w:r w:rsidR="005A415E" w:rsidRPr="00712ACC">
        <w:t>. GF. Ber om CUE</w:t>
      </w:r>
      <w:r w:rsidR="0066360B" w:rsidRPr="00712ACC">
        <w:t xml:space="preserve"> (PRI)</w:t>
      </w:r>
      <w:r w:rsidR="005A415E" w:rsidRPr="00712ACC">
        <w:t>. Avslag: 4</w:t>
      </w:r>
      <w:r w:rsidR="000E3CE1" w:rsidRPr="00712ACC">
        <w:rPr>
          <w:color w:val="FF0000"/>
          <w:sz w:val="26"/>
        </w:rPr>
        <w:sym w:font="Symbol" w:char="F0A9"/>
      </w:r>
      <w:r w:rsidR="0066360B" w:rsidRPr="00712ACC">
        <w:rPr>
          <w:color w:val="FF0000"/>
          <w:sz w:val="26"/>
        </w:rPr>
        <w:t xml:space="preserve"> </w:t>
      </w:r>
      <w:r w:rsidR="0066360B" w:rsidRPr="00712ACC">
        <w:t>(benekter CUE)</w:t>
      </w:r>
      <w:r w:rsidR="005A415E" w:rsidRPr="00712ACC">
        <w:t xml:space="preserve">. </w:t>
      </w:r>
    </w:p>
    <w:p w:rsidR="005A415E" w:rsidRPr="00712ACC" w:rsidRDefault="005A415E" w:rsidP="00E213D0">
      <w:pPr>
        <w:pStyle w:val="NormalList"/>
        <w:tabs>
          <w:tab w:val="clear" w:pos="1260"/>
          <w:tab w:val="clear" w:pos="1440"/>
          <w:tab w:val="left" w:pos="1985"/>
        </w:tabs>
        <w:spacing w:before="0" w:after="0"/>
        <w:ind w:hanging="709"/>
      </w:pPr>
      <w:r w:rsidRPr="00712ACC">
        <w:tab/>
      </w:r>
      <w:r w:rsidR="009D19AD" w:rsidRPr="00712ACC">
        <w:t>3NT</w:t>
      </w:r>
      <w:r w:rsidR="009D19AD" w:rsidRPr="00712ACC">
        <w:tab/>
        <w:t xml:space="preserve">= </w:t>
      </w:r>
      <w:r w:rsidR="0066152E" w:rsidRPr="00712ACC">
        <w:t>(SEMI)BAL</w:t>
      </w:r>
      <w:r w:rsidRPr="00712ACC">
        <w:t xml:space="preserve"> </w:t>
      </w:r>
      <w:r w:rsidR="00D85245" w:rsidRPr="00712ACC">
        <w:t xml:space="preserve">NF </w:t>
      </w:r>
      <w:r w:rsidRPr="00712ACC">
        <w:t>med nøyaktig 4</w:t>
      </w:r>
      <w:r w:rsidR="000E3CE1" w:rsidRPr="00712ACC">
        <w:rPr>
          <w:color w:val="FF0000"/>
          <w:sz w:val="26"/>
        </w:rPr>
        <w:sym w:font="Symbol" w:char="F0A9"/>
      </w:r>
      <w:r w:rsidRPr="00712ACC">
        <w:t>. 14+HP.</w:t>
      </w:r>
    </w:p>
    <w:p w:rsidR="005A415E" w:rsidRPr="00712ACC" w:rsidRDefault="005A415E" w:rsidP="00E213D0">
      <w:pPr>
        <w:pStyle w:val="NormalList"/>
        <w:tabs>
          <w:tab w:val="clear" w:pos="1260"/>
          <w:tab w:val="clear" w:pos="1440"/>
          <w:tab w:val="left" w:pos="1985"/>
        </w:tabs>
        <w:spacing w:before="0" w:after="0"/>
        <w:ind w:hanging="709"/>
      </w:pPr>
      <w:r w:rsidRPr="00712ACC">
        <w:tab/>
        <w:t>4</w:t>
      </w:r>
      <w:r w:rsidR="000E3CE1" w:rsidRPr="00712ACC">
        <w:rPr>
          <w:sz w:val="26"/>
        </w:rPr>
        <w:sym w:font="Symbol" w:char="F0A7"/>
      </w:r>
      <w:r w:rsidR="009D19AD" w:rsidRPr="00712ACC">
        <w:tab/>
        <w:t xml:space="preserve">= </w:t>
      </w:r>
      <w:r w:rsidRPr="00712ACC">
        <w:t xml:space="preserve">Singel </w:t>
      </w:r>
      <w:r w:rsidR="000E3CE1" w:rsidRPr="00712ACC">
        <w:rPr>
          <w:sz w:val="26"/>
        </w:rPr>
        <w:sym w:font="Symbol" w:char="F0A7"/>
      </w:r>
      <w:r w:rsidRPr="00712ACC">
        <w:t xml:space="preserve"> med lang</w:t>
      </w:r>
      <w:r w:rsidR="00B44996" w:rsidRPr="00712ACC">
        <w:t xml:space="preserve"> </w:t>
      </w:r>
      <w:r w:rsidR="000E3CE1" w:rsidRPr="00712ACC">
        <w:rPr>
          <w:color w:val="FF0000"/>
          <w:sz w:val="26"/>
        </w:rPr>
        <w:sym w:font="Symbol" w:char="F0A9"/>
      </w:r>
      <w:r w:rsidRPr="00712ACC">
        <w:t xml:space="preserve">. GF. </w:t>
      </w:r>
      <w:r w:rsidR="00A56589" w:rsidRPr="00712ACC">
        <w:t>Ber om CUE</w:t>
      </w:r>
      <w:r w:rsidR="0066360B" w:rsidRPr="00712ACC">
        <w:t xml:space="preserve"> (PRI)</w:t>
      </w:r>
      <w:r w:rsidR="00A56589" w:rsidRPr="00712ACC">
        <w:t xml:space="preserve">. </w:t>
      </w:r>
      <w:r w:rsidRPr="00712ACC">
        <w:t>Avslag: 4</w:t>
      </w:r>
      <w:r w:rsidR="000E3CE1" w:rsidRPr="00712ACC">
        <w:rPr>
          <w:color w:val="FF0000"/>
          <w:sz w:val="26"/>
        </w:rPr>
        <w:sym w:font="Symbol" w:char="F0A9"/>
      </w:r>
      <w:r w:rsidR="0066360B" w:rsidRPr="00712ACC">
        <w:rPr>
          <w:color w:val="FF0000"/>
          <w:sz w:val="26"/>
        </w:rPr>
        <w:t xml:space="preserve"> </w:t>
      </w:r>
      <w:r w:rsidR="0066360B" w:rsidRPr="00712ACC">
        <w:t>(benekter CUE).</w:t>
      </w:r>
      <w:r w:rsidRPr="00712ACC">
        <w:t>.</w:t>
      </w:r>
      <w:r w:rsidR="00D85245" w:rsidRPr="00712ACC">
        <w:t xml:space="preserve"> </w:t>
      </w:r>
    </w:p>
    <w:p w:rsidR="005A415E" w:rsidRPr="00712ACC" w:rsidRDefault="005A415E" w:rsidP="00E213D0">
      <w:pPr>
        <w:pStyle w:val="NormalList"/>
        <w:tabs>
          <w:tab w:val="clear" w:pos="1260"/>
          <w:tab w:val="clear" w:pos="1440"/>
          <w:tab w:val="left" w:pos="1985"/>
        </w:tabs>
        <w:spacing w:before="0" w:after="0"/>
        <w:ind w:hanging="709"/>
      </w:pPr>
      <w:r w:rsidRPr="00712ACC">
        <w:tab/>
        <w:t>4</w:t>
      </w:r>
      <w:r w:rsidR="000E3CE1" w:rsidRPr="00712ACC">
        <w:rPr>
          <w:color w:val="FF0000"/>
          <w:sz w:val="26"/>
        </w:rPr>
        <w:sym w:font="Symbol" w:char="F0A8"/>
      </w:r>
      <w:r w:rsidR="009D19AD" w:rsidRPr="00712ACC">
        <w:tab/>
        <w:t xml:space="preserve">= </w:t>
      </w:r>
      <w:r w:rsidRPr="00712ACC">
        <w:t xml:space="preserve">Singel </w:t>
      </w:r>
      <w:r w:rsidR="000E3CE1" w:rsidRPr="00712ACC">
        <w:rPr>
          <w:color w:val="FF0000"/>
          <w:sz w:val="26"/>
        </w:rPr>
        <w:sym w:font="Symbol" w:char="F0A8"/>
      </w:r>
      <w:r w:rsidRPr="00712ACC">
        <w:t xml:space="preserve"> med lang</w:t>
      </w:r>
      <w:r w:rsidR="00B44996" w:rsidRPr="00712ACC">
        <w:t xml:space="preserve"> </w:t>
      </w:r>
      <w:r w:rsidR="000E3CE1" w:rsidRPr="00712ACC">
        <w:rPr>
          <w:color w:val="FF0000"/>
          <w:sz w:val="26"/>
        </w:rPr>
        <w:sym w:font="Symbol" w:char="F0A9"/>
      </w:r>
      <w:r w:rsidRPr="00712ACC">
        <w:t xml:space="preserve">. GF. </w:t>
      </w:r>
      <w:r w:rsidR="00A56589" w:rsidRPr="00712ACC">
        <w:t>Ber om CUE</w:t>
      </w:r>
      <w:r w:rsidR="0066360B" w:rsidRPr="00712ACC">
        <w:t xml:space="preserve"> (PRI)</w:t>
      </w:r>
      <w:r w:rsidR="00A56589" w:rsidRPr="00712ACC">
        <w:t xml:space="preserve">. </w:t>
      </w:r>
      <w:r w:rsidRPr="00712ACC">
        <w:t>Avslag: 4</w:t>
      </w:r>
      <w:r w:rsidR="000E3CE1" w:rsidRPr="00712ACC">
        <w:rPr>
          <w:color w:val="FF0000"/>
          <w:sz w:val="26"/>
        </w:rPr>
        <w:sym w:font="Symbol" w:char="F0A9"/>
      </w:r>
      <w:r w:rsidR="0066360B" w:rsidRPr="00712ACC">
        <w:rPr>
          <w:color w:val="FF0000"/>
          <w:sz w:val="26"/>
        </w:rPr>
        <w:t xml:space="preserve"> </w:t>
      </w:r>
      <w:r w:rsidR="0066360B" w:rsidRPr="00712ACC">
        <w:t>(benekter CUE).</w:t>
      </w:r>
      <w:r w:rsidRPr="00712ACC">
        <w:t>.</w:t>
      </w:r>
    </w:p>
    <w:p w:rsidR="005A415E" w:rsidRPr="00712ACC" w:rsidRDefault="00F83241" w:rsidP="00E213D0">
      <w:pPr>
        <w:pStyle w:val="NormalList"/>
        <w:tabs>
          <w:tab w:val="clear" w:pos="1260"/>
          <w:tab w:val="clear" w:pos="1440"/>
          <w:tab w:val="left" w:pos="1985"/>
        </w:tabs>
        <w:spacing w:before="0" w:after="0"/>
        <w:ind w:hanging="709"/>
      </w:pPr>
      <w:r w:rsidRPr="00712ACC">
        <w:tab/>
      </w:r>
      <w:r w:rsidR="005A415E" w:rsidRPr="00712ACC">
        <w:t>4</w:t>
      </w:r>
      <w:r w:rsidR="000E3CE1" w:rsidRPr="00712ACC">
        <w:rPr>
          <w:color w:val="FF0000"/>
          <w:sz w:val="26"/>
        </w:rPr>
        <w:sym w:font="Symbol" w:char="F0A9"/>
      </w:r>
      <w:r w:rsidR="009D19AD" w:rsidRPr="00712ACC">
        <w:tab/>
        <w:t xml:space="preserve">= </w:t>
      </w:r>
      <w:r w:rsidR="005A415E" w:rsidRPr="00712ACC">
        <w:t>6-7-korts</w:t>
      </w:r>
      <w:r w:rsidR="000E3CE1" w:rsidRPr="00712ACC">
        <w:rPr>
          <w:color w:val="FF0000"/>
          <w:sz w:val="26"/>
        </w:rPr>
        <w:sym w:font="Symbol" w:char="F0A9"/>
      </w:r>
      <w:r w:rsidR="005A415E" w:rsidRPr="00712ACC">
        <w:t>, NF. Ingen kortfarge. Ikke slemambitiøs.</w:t>
      </w:r>
    </w:p>
    <w:p w:rsidR="005A415E" w:rsidRPr="00712ACC" w:rsidRDefault="00F83241" w:rsidP="00E213D0">
      <w:pPr>
        <w:pStyle w:val="NormalList"/>
        <w:tabs>
          <w:tab w:val="clear" w:pos="1260"/>
          <w:tab w:val="clear" w:pos="1440"/>
          <w:tab w:val="left" w:pos="1985"/>
        </w:tabs>
        <w:spacing w:before="0" w:after="0"/>
        <w:ind w:hanging="709"/>
        <w:rPr>
          <w:color w:val="0000FF"/>
        </w:rPr>
      </w:pPr>
      <w:r w:rsidRPr="00712ACC">
        <w:tab/>
      </w:r>
      <w:r w:rsidR="005A415E" w:rsidRPr="00712ACC">
        <w:t>4</w:t>
      </w:r>
      <w:r w:rsidR="000E3CE1" w:rsidRPr="00712ACC">
        <w:rPr>
          <w:sz w:val="26"/>
        </w:rPr>
        <w:sym w:font="Symbol" w:char="F0AA"/>
      </w:r>
      <w:r w:rsidR="009D19AD" w:rsidRPr="00712ACC">
        <w:tab/>
        <w:t xml:space="preserve">= </w:t>
      </w:r>
      <w:r w:rsidR="005A415E" w:rsidRPr="00712ACC">
        <w:t xml:space="preserve">Renons i </w:t>
      </w:r>
      <w:r w:rsidR="000E3CE1" w:rsidRPr="00712ACC">
        <w:rPr>
          <w:sz w:val="26"/>
        </w:rPr>
        <w:sym w:font="Symbol" w:char="F0AA"/>
      </w:r>
      <w:r w:rsidR="005A415E" w:rsidRPr="00712ACC">
        <w:t xml:space="preserve"> med lang</w:t>
      </w:r>
      <w:r w:rsidR="00B44996" w:rsidRPr="00712ACC">
        <w:t xml:space="preserve"> </w:t>
      </w:r>
      <w:r w:rsidR="000E3CE1" w:rsidRPr="00712ACC">
        <w:rPr>
          <w:color w:val="FF0000"/>
          <w:sz w:val="26"/>
        </w:rPr>
        <w:sym w:font="Symbol" w:char="F0A9"/>
      </w:r>
      <w:r w:rsidR="005A415E" w:rsidRPr="00712ACC">
        <w:t>. Exclusion Blackwood.</w:t>
      </w:r>
      <w:r w:rsidR="00BC7D2B" w:rsidRPr="00712ACC">
        <w:t xml:space="preserve"> </w:t>
      </w:r>
      <w:r w:rsidR="00BC7D2B" w:rsidRPr="00712ACC">
        <w:rPr>
          <w:color w:val="0000FF"/>
        </w:rPr>
        <w:t>(Se punkt 15.7)</w:t>
      </w:r>
    </w:p>
    <w:p w:rsidR="00AE25C9" w:rsidRPr="00712ACC" w:rsidRDefault="00AE25C9" w:rsidP="009C0B5A">
      <w:pPr>
        <w:pStyle w:val="NormalList"/>
        <w:tabs>
          <w:tab w:val="clear" w:pos="1260"/>
          <w:tab w:val="clear" w:pos="1440"/>
          <w:tab w:val="left" w:pos="1985"/>
        </w:tabs>
        <w:spacing w:before="0" w:after="0"/>
        <w:ind w:left="0" w:firstLine="0"/>
      </w:pPr>
    </w:p>
    <w:p w:rsidR="00981763" w:rsidRDefault="00981763" w:rsidP="009C0B5A">
      <w:pPr>
        <w:tabs>
          <w:tab w:val="left" w:pos="540"/>
          <w:tab w:val="left" w:pos="720"/>
          <w:tab w:val="left" w:pos="1260"/>
          <w:tab w:val="left" w:pos="1440"/>
        </w:tabs>
        <w:spacing w:before="0" w:after="0"/>
        <w:rPr>
          <w:rFonts w:cs="Comic Sans MS"/>
        </w:rPr>
      </w:pPr>
    </w:p>
    <w:p w:rsidR="00981763" w:rsidRDefault="00981763" w:rsidP="009C0B5A">
      <w:pPr>
        <w:tabs>
          <w:tab w:val="left" w:pos="540"/>
          <w:tab w:val="left" w:pos="720"/>
          <w:tab w:val="left" w:pos="1260"/>
          <w:tab w:val="left" w:pos="1440"/>
        </w:tabs>
        <w:spacing w:before="0" w:after="0"/>
        <w:rPr>
          <w:rFonts w:cs="Comic Sans MS"/>
        </w:rPr>
      </w:pPr>
    </w:p>
    <w:p w:rsidR="00981763" w:rsidRDefault="00981763" w:rsidP="009C0B5A">
      <w:pPr>
        <w:tabs>
          <w:tab w:val="left" w:pos="540"/>
          <w:tab w:val="left" w:pos="720"/>
          <w:tab w:val="left" w:pos="1260"/>
          <w:tab w:val="left" w:pos="1440"/>
        </w:tabs>
        <w:spacing w:before="0" w:after="0"/>
        <w:rPr>
          <w:rFonts w:cs="Comic Sans MS"/>
        </w:rPr>
      </w:pPr>
    </w:p>
    <w:p w:rsidR="0043256C" w:rsidRPr="00712ACC" w:rsidRDefault="0043256C" w:rsidP="009C0B5A">
      <w:pPr>
        <w:tabs>
          <w:tab w:val="left" w:pos="540"/>
          <w:tab w:val="left" w:pos="720"/>
          <w:tab w:val="left" w:pos="1260"/>
          <w:tab w:val="left" w:pos="1440"/>
        </w:tabs>
        <w:spacing w:before="0" w:after="0"/>
        <w:rPr>
          <w:rFonts w:cs="Comic Sans MS"/>
          <w:color w:val="FF0000"/>
          <w:sz w:val="26"/>
        </w:rPr>
      </w:pPr>
      <w:r w:rsidRPr="00712ACC">
        <w:rPr>
          <w:rFonts w:cs="Comic Sans MS"/>
        </w:rPr>
        <w:t>1</w:t>
      </w:r>
      <w:r w:rsidRPr="00712ACC">
        <w:rPr>
          <w:rFonts w:cs="Comic Sans MS"/>
          <w:sz w:val="26"/>
        </w:rPr>
        <w:sym w:font="Symbol" w:char="F0A7"/>
      </w:r>
      <w:r w:rsidRPr="00712ACC">
        <w:rPr>
          <w:rFonts w:cs="Comic Sans MS"/>
        </w:rPr>
        <w:t xml:space="preserve">  -</w:t>
      </w:r>
      <w:r w:rsidRPr="00712ACC">
        <w:rPr>
          <w:rFonts w:cs="Comic Sans MS"/>
        </w:rPr>
        <w:tab/>
      </w:r>
      <w:r w:rsidRPr="00712ACC">
        <w:rPr>
          <w:rFonts w:cs="Comic Sans MS"/>
        </w:rPr>
        <w:tab/>
        <w:t>1</w:t>
      </w:r>
      <w:r w:rsidRPr="00712ACC">
        <w:rPr>
          <w:rFonts w:cs="Comic Sans MS"/>
          <w:color w:val="FF0000"/>
          <w:sz w:val="26"/>
        </w:rPr>
        <w:sym w:font="Symbol" w:char="F0A8"/>
      </w:r>
    </w:p>
    <w:p w:rsidR="00CB7947" w:rsidRPr="00712ACC" w:rsidRDefault="00CB7947" w:rsidP="009C0B5A">
      <w:pPr>
        <w:tabs>
          <w:tab w:val="left" w:pos="540"/>
          <w:tab w:val="left" w:pos="720"/>
          <w:tab w:val="left" w:pos="1260"/>
          <w:tab w:val="left" w:pos="1440"/>
        </w:tabs>
        <w:spacing w:before="0" w:after="0"/>
        <w:rPr>
          <w:rFonts w:cs="Comic Sans MS"/>
        </w:rPr>
      </w:pPr>
      <w:r w:rsidRPr="00712ACC">
        <w:rPr>
          <w:rFonts w:cs="Comic Sans MS"/>
        </w:rPr>
        <w:t>?</w:t>
      </w:r>
    </w:p>
    <w:p w:rsidR="0053794E" w:rsidRPr="00712ACC" w:rsidRDefault="0053794E" w:rsidP="008D4911">
      <w:pPr>
        <w:spacing w:before="0" w:after="0"/>
        <w:ind w:left="709" w:hanging="709"/>
        <w:rPr>
          <w:rFonts w:cs="Comic Sans MS"/>
        </w:rPr>
      </w:pPr>
      <w:r w:rsidRPr="00712ACC">
        <w:rPr>
          <w:rFonts w:cs="Comic Sans MS"/>
        </w:rPr>
        <w:t>2</w:t>
      </w:r>
      <w:r w:rsidR="000E3CE1" w:rsidRPr="00712ACC">
        <w:rPr>
          <w:rFonts w:cs="Comic Sans MS"/>
          <w:sz w:val="26"/>
        </w:rPr>
        <w:sym w:font="Symbol" w:char="F0A7"/>
      </w:r>
      <w:r w:rsidR="00421D15" w:rsidRPr="00712ACC">
        <w:rPr>
          <w:rFonts w:cs="Comic Sans MS"/>
        </w:rPr>
        <w:tab/>
      </w:r>
      <w:r w:rsidRPr="00712ACC">
        <w:rPr>
          <w:rFonts w:cs="Comic Sans MS"/>
        </w:rPr>
        <w:t>=</w:t>
      </w:r>
      <w:r w:rsidR="002025A2" w:rsidRPr="00712ACC">
        <w:rPr>
          <w:rFonts w:cs="Comic Sans MS"/>
        </w:rPr>
        <w:t xml:space="preserve"> </w:t>
      </w:r>
      <w:r w:rsidR="00A56589" w:rsidRPr="00712ACC">
        <w:rPr>
          <w:rFonts w:cs="Comic Sans MS"/>
        </w:rPr>
        <w:t xml:space="preserve">11-14HP UBAL, </w:t>
      </w:r>
      <w:r w:rsidRPr="00712ACC">
        <w:rPr>
          <w:rFonts w:cs="Comic Sans MS"/>
        </w:rPr>
        <w:t>6+</w:t>
      </w:r>
      <w:r w:rsidR="000E3CE1" w:rsidRPr="00712ACC">
        <w:rPr>
          <w:rFonts w:cs="Comic Sans MS"/>
          <w:sz w:val="26"/>
        </w:rPr>
        <w:sym w:font="Symbol" w:char="F0A7"/>
      </w:r>
      <w:r w:rsidRPr="00712ACC">
        <w:rPr>
          <w:rFonts w:cs="Comic Sans MS"/>
        </w:rPr>
        <w:t xml:space="preserve">, </w:t>
      </w:r>
      <w:r w:rsidR="00722C84" w:rsidRPr="00712ACC">
        <w:rPr>
          <w:rFonts w:cs="Comic Sans MS"/>
          <w:sz w:val="26"/>
        </w:rPr>
        <w:sym w:font="Symbol" w:char="F0A7"/>
      </w:r>
      <w:r w:rsidR="00722C84" w:rsidRPr="00712ACC">
        <w:rPr>
          <w:rFonts w:cs="Comic Sans MS"/>
        </w:rPr>
        <w:t xml:space="preserve"> er</w:t>
      </w:r>
      <w:r w:rsidRPr="00712ACC">
        <w:rPr>
          <w:rFonts w:cs="Comic Sans MS"/>
        </w:rPr>
        <w:t xml:space="preserve"> eneste farge. </w:t>
      </w:r>
      <w:r w:rsidR="00D85245" w:rsidRPr="00712ACC">
        <w:rPr>
          <w:rFonts w:cs="Comic Sans MS"/>
        </w:rPr>
        <w:t>B</w:t>
      </w:r>
      <w:r w:rsidR="00722C84" w:rsidRPr="00712ACC">
        <w:rPr>
          <w:rFonts w:cs="Comic Sans MS"/>
        </w:rPr>
        <w:t>etente honnører i kortfargene</w:t>
      </w:r>
      <w:r w:rsidR="00D85245" w:rsidRPr="00712ACC">
        <w:rPr>
          <w:rFonts w:cs="Comic Sans MS"/>
        </w:rPr>
        <w:t xml:space="preserve"> hvis BAL</w:t>
      </w:r>
      <w:r w:rsidR="00722C84" w:rsidRPr="00712ACC">
        <w:rPr>
          <w:rFonts w:cs="Comic Sans MS"/>
        </w:rPr>
        <w:t xml:space="preserve">. </w:t>
      </w:r>
      <w:r w:rsidR="00A56589" w:rsidRPr="00712ACC">
        <w:rPr>
          <w:rFonts w:cs="Comic Sans MS"/>
        </w:rPr>
        <w:t>B</w:t>
      </w:r>
      <w:r w:rsidRPr="00712ACC">
        <w:rPr>
          <w:rFonts w:cs="Comic Sans MS"/>
        </w:rPr>
        <w:t>enekter 3</w:t>
      </w:r>
      <w:r w:rsidR="00EB4764" w:rsidRPr="00712ACC">
        <w:rPr>
          <w:rFonts w:cs="Comic Sans MS"/>
        </w:rPr>
        <w:t>+</w:t>
      </w:r>
      <w:r w:rsidR="000E3CE1" w:rsidRPr="00712ACC">
        <w:rPr>
          <w:rFonts w:cs="Comic Sans MS"/>
          <w:color w:val="FF0000"/>
          <w:sz w:val="26"/>
        </w:rPr>
        <w:sym w:font="Symbol" w:char="F0A9"/>
      </w:r>
      <w:r w:rsidRPr="00712ACC">
        <w:rPr>
          <w:rFonts w:cs="Comic Sans MS"/>
        </w:rPr>
        <w:t xml:space="preserve"> og 4</w:t>
      </w:r>
      <w:r w:rsidR="00A56589" w:rsidRPr="00712ACC">
        <w:rPr>
          <w:rFonts w:cs="Comic Sans MS"/>
        </w:rPr>
        <w:t>+</w:t>
      </w:r>
      <w:r w:rsidR="000E3CE1" w:rsidRPr="00712ACC">
        <w:rPr>
          <w:rFonts w:cs="Comic Sans MS"/>
          <w:sz w:val="26"/>
        </w:rPr>
        <w:sym w:font="Symbol" w:char="F0AA"/>
      </w:r>
      <w:r w:rsidRPr="00712ACC">
        <w:rPr>
          <w:rFonts w:cs="Comic Sans MS"/>
        </w:rPr>
        <w:t>.</w:t>
      </w:r>
      <w:r w:rsidR="00D85245" w:rsidRPr="00712ACC">
        <w:rPr>
          <w:rFonts w:cs="Comic Sans MS"/>
        </w:rPr>
        <w:t xml:space="preserve"> (Kan ha 5+</w:t>
      </w:r>
      <w:r w:rsidR="00D85245" w:rsidRPr="00712ACC">
        <w:rPr>
          <w:rFonts w:cs="Comic Sans MS"/>
          <w:sz w:val="26"/>
        </w:rPr>
        <w:sym w:font="Symbol" w:char="F0A7"/>
      </w:r>
      <w:r w:rsidR="00D85245" w:rsidRPr="00712ACC">
        <w:rPr>
          <w:rFonts w:cs="Comic Sans MS"/>
        </w:rPr>
        <w:t xml:space="preserve"> og 4</w:t>
      </w:r>
      <w:r w:rsidR="00D85245" w:rsidRPr="00712ACC">
        <w:rPr>
          <w:rFonts w:cs="Comic Sans MS"/>
          <w:color w:val="FF0000"/>
          <w:sz w:val="26"/>
        </w:rPr>
        <w:sym w:font="Symbol" w:char="F0A8"/>
      </w:r>
      <w:r w:rsidR="00D85245" w:rsidRPr="00712ACC">
        <w:rPr>
          <w:rFonts w:cs="Comic Sans MS"/>
        </w:rPr>
        <w:t xml:space="preserve"> uten revers.)</w:t>
      </w:r>
      <w:r w:rsidRPr="00712ACC">
        <w:rPr>
          <w:rFonts w:cs="Comic Sans MS"/>
        </w:rPr>
        <w:t xml:space="preserve"> </w:t>
      </w:r>
    </w:p>
    <w:p w:rsidR="002025A2" w:rsidRPr="00712ACC" w:rsidRDefault="0053794E" w:rsidP="008D4911">
      <w:pPr>
        <w:spacing w:before="0" w:after="0"/>
        <w:ind w:left="709" w:hanging="709"/>
        <w:rPr>
          <w:rFonts w:cs="Comic Sans MS"/>
        </w:rPr>
      </w:pPr>
      <w:r w:rsidRPr="00712ACC">
        <w:rPr>
          <w:rFonts w:cs="Comic Sans MS"/>
        </w:rPr>
        <w:t>2</w:t>
      </w:r>
      <w:r w:rsidR="000E3CE1" w:rsidRPr="00712ACC">
        <w:rPr>
          <w:rFonts w:cs="Comic Sans MS"/>
          <w:color w:val="FF0000"/>
          <w:sz w:val="26"/>
        </w:rPr>
        <w:sym w:font="Symbol" w:char="F0A8"/>
      </w:r>
      <w:r w:rsidR="00421D15" w:rsidRPr="00712ACC">
        <w:rPr>
          <w:rFonts w:cs="Comic Sans MS"/>
        </w:rPr>
        <w:tab/>
      </w:r>
      <w:r w:rsidR="002025A2" w:rsidRPr="00712ACC">
        <w:rPr>
          <w:rFonts w:cs="Comic Sans MS"/>
        </w:rPr>
        <w:t xml:space="preserve">= </w:t>
      </w:r>
      <w:r w:rsidRPr="00712ACC">
        <w:rPr>
          <w:rFonts w:cs="Comic Sans MS"/>
          <w:color w:val="FF0000"/>
        </w:rPr>
        <w:t>Revers</w:t>
      </w:r>
      <w:r w:rsidRPr="00712ACC">
        <w:rPr>
          <w:rFonts w:cs="Comic Sans MS"/>
        </w:rPr>
        <w:t>. E</w:t>
      </w:r>
      <w:r w:rsidR="00D80D97" w:rsidRPr="00712ACC">
        <w:rPr>
          <w:rFonts w:cs="Comic Sans MS"/>
        </w:rPr>
        <w:t xml:space="preserve">nten </w:t>
      </w:r>
      <w:r w:rsidR="00210820" w:rsidRPr="00712ACC">
        <w:rPr>
          <w:rFonts w:cs="Comic Sans MS"/>
        </w:rPr>
        <w:t xml:space="preserve">BAL eller UBAL </w:t>
      </w:r>
      <w:r w:rsidR="00D80D97" w:rsidRPr="00712ACC">
        <w:rPr>
          <w:rFonts w:cs="Comic Sans MS"/>
        </w:rPr>
        <w:t>5+</w:t>
      </w:r>
      <w:r w:rsidR="000E3CE1" w:rsidRPr="00712ACC">
        <w:rPr>
          <w:rFonts w:cs="Comic Sans MS"/>
          <w:color w:val="FF0000"/>
          <w:sz w:val="26"/>
        </w:rPr>
        <w:sym w:font="Symbol" w:char="F0A8"/>
      </w:r>
      <w:r w:rsidRPr="00712ACC">
        <w:rPr>
          <w:rFonts w:cs="Comic Sans MS"/>
        </w:rPr>
        <w:t xml:space="preserve"> </w:t>
      </w:r>
      <w:r w:rsidR="00D80D97" w:rsidRPr="00712ACC">
        <w:rPr>
          <w:rFonts w:cs="Comic Sans MS"/>
        </w:rPr>
        <w:t>og 4+</w:t>
      </w:r>
      <w:r w:rsidR="000E3CE1" w:rsidRPr="00712ACC">
        <w:rPr>
          <w:rFonts w:cs="Comic Sans MS"/>
          <w:sz w:val="26"/>
        </w:rPr>
        <w:sym w:font="Symbol" w:char="F0A7"/>
      </w:r>
      <w:r w:rsidR="00210820" w:rsidRPr="00712ACC">
        <w:rPr>
          <w:rFonts w:cs="Comic Sans MS"/>
        </w:rPr>
        <w:t xml:space="preserve"> /</w:t>
      </w:r>
      <w:r w:rsidRPr="00712ACC">
        <w:rPr>
          <w:rFonts w:cs="Comic Sans MS"/>
        </w:rPr>
        <w:t xml:space="preserve"> </w:t>
      </w:r>
      <w:r w:rsidR="00873BCA" w:rsidRPr="00712ACC">
        <w:rPr>
          <w:rFonts w:cs="Comic Sans MS"/>
        </w:rPr>
        <w:t>5+</w:t>
      </w:r>
      <w:r w:rsidR="00210820" w:rsidRPr="00712ACC">
        <w:rPr>
          <w:rFonts w:cs="Comic Sans MS"/>
          <w:sz w:val="26"/>
        </w:rPr>
        <w:sym w:font="Symbol" w:char="F0A7"/>
      </w:r>
      <w:r w:rsidR="00873BCA" w:rsidRPr="00712ACC">
        <w:rPr>
          <w:rFonts w:cs="Comic Sans MS"/>
        </w:rPr>
        <w:t xml:space="preserve"> og 4+</w:t>
      </w:r>
      <w:r w:rsidR="00210820" w:rsidRPr="00712ACC">
        <w:rPr>
          <w:rFonts w:cs="Comic Sans MS"/>
          <w:color w:val="FF0000"/>
          <w:sz w:val="26"/>
        </w:rPr>
        <w:sym w:font="Symbol" w:char="F0A8"/>
      </w:r>
      <w:r w:rsidR="00873BCA" w:rsidRPr="00712ACC">
        <w:rPr>
          <w:rFonts w:cs="Comic Sans MS"/>
        </w:rPr>
        <w:t xml:space="preserve"> og </w:t>
      </w:r>
      <w:r w:rsidRPr="00712ACC">
        <w:rPr>
          <w:rFonts w:cs="Comic Sans MS"/>
        </w:rPr>
        <w:t>15-19HP</w:t>
      </w:r>
      <w:r w:rsidR="00210820" w:rsidRPr="00712ACC">
        <w:rPr>
          <w:rFonts w:cs="Comic Sans MS"/>
        </w:rPr>
        <w:t>.</w:t>
      </w:r>
      <w:r w:rsidRPr="00712ACC">
        <w:rPr>
          <w:rFonts w:cs="Comic Sans MS"/>
        </w:rPr>
        <w:t xml:space="preserve"> RF. Benekter 3</w:t>
      </w:r>
      <w:r w:rsidR="000E3CE1" w:rsidRPr="00712ACC">
        <w:rPr>
          <w:rFonts w:cs="Comic Sans MS"/>
          <w:color w:val="FF0000"/>
          <w:sz w:val="26"/>
        </w:rPr>
        <w:sym w:font="Symbol" w:char="F0A9"/>
      </w:r>
      <w:r w:rsidRPr="00712ACC">
        <w:rPr>
          <w:rFonts w:cs="Comic Sans MS"/>
        </w:rPr>
        <w:t>/4</w:t>
      </w:r>
      <w:r w:rsidR="000E3CE1" w:rsidRPr="00712ACC">
        <w:rPr>
          <w:rFonts w:cs="Comic Sans MS"/>
          <w:sz w:val="26"/>
        </w:rPr>
        <w:sym w:font="Symbol" w:char="F0AA"/>
      </w:r>
      <w:r w:rsidRPr="00712ACC">
        <w:rPr>
          <w:rFonts w:cs="Comic Sans MS"/>
        </w:rPr>
        <w:t>.</w:t>
      </w:r>
      <w:r w:rsidR="00A56589" w:rsidRPr="00712ACC">
        <w:rPr>
          <w:rFonts w:cs="Comic Sans MS"/>
        </w:rPr>
        <w:t xml:space="preserve"> SH sier 2NT med SUBMIN (BUK-L</w:t>
      </w:r>
      <w:r w:rsidR="00210820" w:rsidRPr="00712ACC">
        <w:rPr>
          <w:rFonts w:cs="Comic Sans MS"/>
        </w:rPr>
        <w:t xml:space="preserve">ebensohl). </w:t>
      </w:r>
      <w:r w:rsidR="00CA0BFC" w:rsidRPr="00712ACC">
        <w:rPr>
          <w:rFonts w:cs="Comic Sans MS"/>
        </w:rPr>
        <w:t xml:space="preserve">Også </w:t>
      </w:r>
      <w:r w:rsidR="00CA0BFC" w:rsidRPr="00712ACC">
        <w:rPr>
          <w:rFonts w:cs="Comic Sans MS"/>
          <w:sz w:val="26"/>
        </w:rPr>
        <w:t>3</w:t>
      </w:r>
      <w:r w:rsidR="00CA0BFC" w:rsidRPr="00712ACC">
        <w:rPr>
          <w:rFonts w:cs="Comic Sans MS"/>
          <w:sz w:val="26"/>
        </w:rPr>
        <w:sym w:font="Symbol" w:char="F0A7"/>
      </w:r>
      <w:r w:rsidR="00CA0BFC" w:rsidRPr="00712ACC">
        <w:rPr>
          <w:rFonts w:cs="Comic Sans MS"/>
        </w:rPr>
        <w:t>/</w:t>
      </w:r>
      <w:r w:rsidR="00CA0BFC" w:rsidRPr="00712ACC">
        <w:rPr>
          <w:rFonts w:cs="Comic Sans MS"/>
          <w:color w:val="FF0000"/>
          <w:sz w:val="26"/>
        </w:rPr>
        <w:sym w:font="Symbol" w:char="F0A8"/>
      </w:r>
      <w:r w:rsidR="00CA0BFC" w:rsidRPr="00712ACC">
        <w:rPr>
          <w:rFonts w:cs="Comic Sans MS"/>
        </w:rPr>
        <w:t xml:space="preserve"> er SUBMIN spillemelding. </w:t>
      </w:r>
      <w:r w:rsidR="00210820" w:rsidRPr="00712ACC">
        <w:rPr>
          <w:rFonts w:cs="Comic Sans MS"/>
          <w:sz w:val="26"/>
        </w:rPr>
        <w:t>Alt</w:t>
      </w:r>
      <w:r w:rsidR="00210820" w:rsidRPr="00712ACC">
        <w:rPr>
          <w:rFonts w:cs="Comic Sans MS"/>
        </w:rPr>
        <w:t xml:space="preserve"> annet lover </w:t>
      </w:r>
      <w:r w:rsidR="00924FC9" w:rsidRPr="00712ACC">
        <w:rPr>
          <w:rFonts w:cs="Comic Sans MS"/>
        </w:rPr>
        <w:t xml:space="preserve">minst </w:t>
      </w:r>
      <w:r w:rsidR="00210820" w:rsidRPr="00712ACC">
        <w:rPr>
          <w:rFonts w:cs="Comic Sans MS"/>
        </w:rPr>
        <w:t>7+HP:</w:t>
      </w:r>
      <w:r w:rsidRPr="00712ACC">
        <w:rPr>
          <w:rFonts w:cs="Comic Sans MS"/>
        </w:rPr>
        <w:t xml:space="preserve"> </w:t>
      </w:r>
    </w:p>
    <w:p w:rsidR="004F52C0" w:rsidRPr="00712ACC" w:rsidRDefault="004F52C0" w:rsidP="00C27E46">
      <w:pPr>
        <w:spacing w:before="0" w:after="0"/>
        <w:ind w:left="1418" w:hanging="709"/>
        <w:rPr>
          <w:rFonts w:cs="Comic Sans MS"/>
        </w:rPr>
      </w:pPr>
      <w:r w:rsidRPr="00712ACC">
        <w:rPr>
          <w:rFonts w:cs="Comic Sans MS"/>
        </w:rPr>
        <w:t>Pass</w:t>
      </w:r>
      <w:r w:rsidRPr="00712ACC">
        <w:rPr>
          <w:rFonts w:cs="Comic Sans MS"/>
        </w:rPr>
        <w:tab/>
        <w:t>= SUBMIN spillemelding med 4</w:t>
      </w:r>
      <w:r w:rsidRPr="00712ACC">
        <w:rPr>
          <w:rFonts w:cs="Comic Sans MS"/>
          <w:color w:val="FF0000"/>
          <w:sz w:val="26"/>
        </w:rPr>
        <w:sym w:font="Symbol" w:char="F0A8"/>
      </w:r>
      <w:r w:rsidRPr="00712ACC">
        <w:rPr>
          <w:rFonts w:cs="Comic Sans MS"/>
        </w:rPr>
        <w:t>. Utgang er uaktuelt</w:t>
      </w:r>
      <w:r w:rsidR="00EB65DE" w:rsidRPr="00712ACC">
        <w:rPr>
          <w:rFonts w:cs="Comic Sans MS"/>
        </w:rPr>
        <w:t>.</w:t>
      </w:r>
    </w:p>
    <w:p w:rsidR="0053794E" w:rsidRPr="00712ACC" w:rsidRDefault="0053794E" w:rsidP="00C27E46">
      <w:pPr>
        <w:spacing w:before="0" w:after="0"/>
        <w:ind w:left="1418" w:hanging="709"/>
        <w:rPr>
          <w:rFonts w:cs="Comic Sans MS"/>
        </w:rPr>
      </w:pPr>
      <w:r w:rsidRPr="00712ACC">
        <w:rPr>
          <w:rFonts w:cs="Comic Sans MS"/>
        </w:rPr>
        <w:t xml:space="preserve">2NT </w:t>
      </w:r>
      <w:r w:rsidR="002025A2" w:rsidRPr="00712ACC">
        <w:rPr>
          <w:rFonts w:cs="Comic Sans MS"/>
        </w:rPr>
        <w:tab/>
        <w:t>=</w:t>
      </w:r>
      <w:r w:rsidRPr="00712ACC">
        <w:rPr>
          <w:rFonts w:cs="Comic Sans MS"/>
        </w:rPr>
        <w:t xml:space="preserve"> </w:t>
      </w:r>
      <w:r w:rsidR="00177DE1" w:rsidRPr="00712ACC">
        <w:rPr>
          <w:rFonts w:cs="Comic Sans MS"/>
          <w:color w:val="FF0000"/>
        </w:rPr>
        <w:t>BUK-</w:t>
      </w:r>
      <w:r w:rsidRPr="00712ACC">
        <w:rPr>
          <w:rFonts w:cs="Comic Sans MS"/>
          <w:color w:val="FF0000"/>
        </w:rPr>
        <w:t xml:space="preserve">Lebensohl </w:t>
      </w:r>
      <w:r w:rsidRPr="00712ACC">
        <w:rPr>
          <w:rFonts w:cs="Comic Sans MS"/>
        </w:rPr>
        <w:t xml:space="preserve">med SUBMIN, og ber om </w:t>
      </w:r>
      <w:r w:rsidR="00873BCA" w:rsidRPr="00712ACC">
        <w:rPr>
          <w:rFonts w:cs="Comic Sans MS"/>
        </w:rPr>
        <w:t xml:space="preserve">at ÅH melder av </w:t>
      </w:r>
      <w:r w:rsidR="00873BCA" w:rsidRPr="00712ACC">
        <w:rPr>
          <w:rFonts w:cs="Comic Sans MS"/>
          <w:color w:val="FF0000"/>
        </w:rPr>
        <w:t>lengste m</w:t>
      </w:r>
      <w:r w:rsidR="00873BCA" w:rsidRPr="00712ACC">
        <w:rPr>
          <w:rFonts w:cs="Comic Sans MS"/>
        </w:rPr>
        <w:t>,</w:t>
      </w:r>
      <w:r w:rsidRPr="00712ACC">
        <w:rPr>
          <w:rFonts w:cs="Comic Sans MS"/>
        </w:rPr>
        <w:t xml:space="preserve"> som </w:t>
      </w:r>
      <w:r w:rsidR="00B44996" w:rsidRPr="00712ACC">
        <w:rPr>
          <w:rFonts w:cs="Comic Sans MS"/>
        </w:rPr>
        <w:t>p</w:t>
      </w:r>
      <w:r w:rsidRPr="00712ACC">
        <w:rPr>
          <w:rFonts w:cs="Comic Sans MS"/>
        </w:rPr>
        <w:t>asses</w:t>
      </w:r>
      <w:r w:rsidR="00421D15" w:rsidRPr="00712ACC">
        <w:rPr>
          <w:rFonts w:cs="Comic Sans MS"/>
        </w:rPr>
        <w:t xml:space="preserve"> </w:t>
      </w:r>
      <w:r w:rsidR="00B44996" w:rsidRPr="00712ACC">
        <w:rPr>
          <w:rFonts w:cs="Comic Sans MS"/>
        </w:rPr>
        <w:t xml:space="preserve">eller </w:t>
      </w:r>
      <w:r w:rsidRPr="00712ACC">
        <w:rPr>
          <w:rFonts w:cs="Comic Sans MS"/>
        </w:rPr>
        <w:t>korrigeres</w:t>
      </w:r>
      <w:r w:rsidR="00B44996" w:rsidRPr="00712ACC">
        <w:rPr>
          <w:rFonts w:cs="Comic Sans MS"/>
        </w:rPr>
        <w:t xml:space="preserve"> til ny NF-farge</w:t>
      </w:r>
      <w:r w:rsidRPr="00712ACC">
        <w:rPr>
          <w:rFonts w:cs="Comic Sans MS"/>
        </w:rPr>
        <w:t>.</w:t>
      </w:r>
      <w:r w:rsidR="00EB65DE" w:rsidRPr="00712ACC">
        <w:rPr>
          <w:rFonts w:cs="Comic Sans MS"/>
        </w:rPr>
        <w:t xml:space="preserve"> </w:t>
      </w:r>
      <w:r w:rsidR="00EB65DE" w:rsidRPr="00712ACC">
        <w:rPr>
          <w:rFonts w:cs="Comic Sans MS"/>
          <w:color w:val="0000FF"/>
        </w:rPr>
        <w:t>(Se punkt 6.</w:t>
      </w:r>
      <w:r w:rsidR="00210820" w:rsidRPr="00712ACC">
        <w:rPr>
          <w:rFonts w:cs="Comic Sans MS"/>
          <w:color w:val="0000FF"/>
        </w:rPr>
        <w:t>2</w:t>
      </w:r>
      <w:r w:rsidR="00EB65DE" w:rsidRPr="00712ACC">
        <w:rPr>
          <w:rFonts w:cs="Comic Sans MS"/>
          <w:color w:val="0000FF"/>
        </w:rPr>
        <w:t>.1)</w:t>
      </w:r>
      <w:r w:rsidRPr="00712ACC">
        <w:rPr>
          <w:rFonts w:cs="Comic Sans MS"/>
        </w:rPr>
        <w:t xml:space="preserve"> </w:t>
      </w:r>
    </w:p>
    <w:p w:rsidR="00210820" w:rsidRPr="00712ACC" w:rsidRDefault="002025A2" w:rsidP="00C27E46">
      <w:pPr>
        <w:spacing w:before="0" w:after="0"/>
        <w:ind w:left="1418" w:hanging="709"/>
        <w:rPr>
          <w:rFonts w:cs="Comic Sans MS"/>
          <w:sz w:val="26"/>
        </w:rPr>
      </w:pPr>
      <w:r w:rsidRPr="00712ACC">
        <w:rPr>
          <w:rFonts w:cs="Comic Sans MS"/>
        </w:rPr>
        <w:t>3</w:t>
      </w:r>
      <w:r w:rsidRPr="00712ACC">
        <w:rPr>
          <w:rFonts w:cs="Comic Sans MS"/>
          <w:sz w:val="26"/>
        </w:rPr>
        <w:sym w:font="Symbol" w:char="F0A7"/>
      </w:r>
      <w:r w:rsidR="00EB65DE" w:rsidRPr="00712ACC">
        <w:rPr>
          <w:rFonts w:cs="Comic Sans MS"/>
          <w:color w:val="FF0000"/>
          <w:sz w:val="26"/>
        </w:rPr>
        <w:tab/>
      </w:r>
      <w:r w:rsidRPr="00712ACC">
        <w:rPr>
          <w:rFonts w:cs="Comic Sans MS"/>
        </w:rPr>
        <w:t xml:space="preserve">= </w:t>
      </w:r>
      <w:r w:rsidR="00210820" w:rsidRPr="00712ACC">
        <w:rPr>
          <w:rFonts w:cs="Comic Sans MS"/>
        </w:rPr>
        <w:t>SUB</w:t>
      </w:r>
      <w:r w:rsidRPr="00712ACC">
        <w:rPr>
          <w:rFonts w:cs="Comic Sans MS"/>
        </w:rPr>
        <w:t>MIN preferanse med 4+</w:t>
      </w:r>
      <w:r w:rsidRPr="00712ACC">
        <w:rPr>
          <w:rFonts w:cs="Comic Sans MS"/>
          <w:sz w:val="26"/>
        </w:rPr>
        <w:sym w:font="Symbol" w:char="F0A7"/>
      </w:r>
      <w:r w:rsidR="00CA0BFC" w:rsidRPr="00712ACC">
        <w:rPr>
          <w:rFonts w:cs="Comic Sans MS"/>
          <w:sz w:val="26"/>
        </w:rPr>
        <w:t xml:space="preserve">. </w:t>
      </w:r>
      <w:r w:rsidR="00CA0BFC" w:rsidRPr="00712ACC">
        <w:rPr>
          <w:rFonts w:cs="Comic Sans MS"/>
        </w:rPr>
        <w:t>NF.</w:t>
      </w:r>
    </w:p>
    <w:p w:rsidR="002025A2" w:rsidRPr="00712ACC" w:rsidRDefault="00210820" w:rsidP="00C27E46">
      <w:pPr>
        <w:spacing w:before="0" w:after="0"/>
        <w:ind w:left="1418" w:hanging="709"/>
        <w:rPr>
          <w:rFonts w:cs="Comic Sans MS"/>
        </w:rPr>
      </w:pPr>
      <w:r w:rsidRPr="00712ACC">
        <w:rPr>
          <w:rFonts w:cs="Comic Sans MS"/>
          <w:sz w:val="26"/>
        </w:rPr>
        <w:t>3</w:t>
      </w:r>
      <w:r w:rsidR="00EB65DE" w:rsidRPr="00712ACC">
        <w:rPr>
          <w:rFonts w:cs="Comic Sans MS"/>
          <w:color w:val="FF0000"/>
          <w:sz w:val="26"/>
        </w:rPr>
        <w:sym w:font="Symbol" w:char="F0A8"/>
      </w:r>
      <w:r w:rsidRPr="00712ACC">
        <w:rPr>
          <w:rFonts w:cs="Comic Sans MS"/>
          <w:color w:val="FF0000"/>
          <w:sz w:val="26"/>
        </w:rPr>
        <w:tab/>
      </w:r>
      <w:r w:rsidRPr="00712ACC">
        <w:rPr>
          <w:rFonts w:cs="Comic Sans MS"/>
        </w:rPr>
        <w:t>=</w:t>
      </w:r>
      <w:r w:rsidR="00EB65DE" w:rsidRPr="00712ACC">
        <w:rPr>
          <w:rFonts w:cs="Comic Sans MS"/>
        </w:rPr>
        <w:t xml:space="preserve"> </w:t>
      </w:r>
      <w:r w:rsidR="00CA0BFC" w:rsidRPr="00712ACC">
        <w:rPr>
          <w:rFonts w:cs="Comic Sans MS"/>
        </w:rPr>
        <w:t xml:space="preserve">SUBMIN preferanse med </w:t>
      </w:r>
      <w:r w:rsidRPr="00712ACC">
        <w:rPr>
          <w:rFonts w:cs="Comic Sans MS"/>
        </w:rPr>
        <w:t>4+</w:t>
      </w:r>
      <w:r w:rsidRPr="00712ACC">
        <w:rPr>
          <w:rFonts w:cs="Comic Sans MS"/>
          <w:color w:val="FF0000"/>
          <w:sz w:val="26"/>
        </w:rPr>
        <w:sym w:font="Symbol" w:char="F0A8"/>
      </w:r>
      <w:r w:rsidR="00EB65DE" w:rsidRPr="00712ACC">
        <w:rPr>
          <w:rFonts w:cs="Comic Sans MS"/>
        </w:rPr>
        <w:t>.</w:t>
      </w:r>
      <w:r w:rsidR="00CA0BFC" w:rsidRPr="00712ACC">
        <w:rPr>
          <w:rFonts w:cs="Comic Sans MS"/>
        </w:rPr>
        <w:t xml:space="preserve"> NF.</w:t>
      </w:r>
    </w:p>
    <w:p w:rsidR="00CA0BFC" w:rsidRPr="00712ACC" w:rsidRDefault="00CA0BFC" w:rsidP="00C27E46">
      <w:pPr>
        <w:spacing w:before="0" w:after="0"/>
        <w:ind w:left="1418" w:hanging="709"/>
        <w:rPr>
          <w:rFonts w:cs="Comic Sans MS"/>
        </w:rPr>
      </w:pPr>
      <w:r w:rsidRPr="00712ACC">
        <w:rPr>
          <w:rFonts w:cs="Comic Sans MS"/>
        </w:rPr>
        <w:t>3</w:t>
      </w:r>
      <w:r w:rsidRPr="00712ACC">
        <w:rPr>
          <w:rFonts w:cs="Comic Sans MS"/>
          <w:color w:val="FF0000"/>
          <w:sz w:val="26"/>
        </w:rPr>
        <w:sym w:font="Symbol" w:char="F0A9"/>
      </w:r>
      <w:r w:rsidRPr="00712ACC">
        <w:rPr>
          <w:rFonts w:cs="Comic Sans MS"/>
        </w:rPr>
        <w:t>/</w:t>
      </w:r>
      <w:r w:rsidRPr="00712ACC">
        <w:rPr>
          <w:rFonts w:cs="Comic Sans MS"/>
          <w:sz w:val="26"/>
        </w:rPr>
        <w:sym w:font="Symbol" w:char="F0AA"/>
      </w:r>
      <w:r w:rsidRPr="00712ACC">
        <w:rPr>
          <w:rFonts w:cs="Comic Sans MS"/>
        </w:rPr>
        <w:tab/>
        <w:t>= CUE med støtte til en eller begge m. GF.</w:t>
      </w:r>
    </w:p>
    <w:p w:rsidR="00CA0BFC" w:rsidRPr="00712ACC" w:rsidRDefault="00CA0BFC" w:rsidP="00C27E46">
      <w:pPr>
        <w:spacing w:before="0" w:after="0"/>
        <w:ind w:left="1418" w:hanging="709"/>
        <w:rPr>
          <w:rFonts w:cs="Comic Sans MS"/>
        </w:rPr>
      </w:pPr>
      <w:r w:rsidRPr="00712ACC">
        <w:rPr>
          <w:rFonts w:cs="Comic Sans MS"/>
        </w:rPr>
        <w:t>3NT</w:t>
      </w:r>
      <w:r w:rsidRPr="00712ACC">
        <w:rPr>
          <w:rFonts w:cs="Comic Sans MS"/>
        </w:rPr>
        <w:tab/>
        <w:t>= Spillemelding</w:t>
      </w:r>
    </w:p>
    <w:p w:rsidR="0053794E" w:rsidRPr="00712ACC" w:rsidRDefault="0053794E" w:rsidP="008D4911">
      <w:pPr>
        <w:spacing w:before="0" w:after="0"/>
        <w:ind w:left="709" w:hanging="709"/>
        <w:rPr>
          <w:rFonts w:cs="Comic Sans MS"/>
        </w:rPr>
      </w:pPr>
      <w:r w:rsidRPr="00712ACC">
        <w:rPr>
          <w:rFonts w:cs="Comic Sans MS"/>
        </w:rPr>
        <w:t>2</w:t>
      </w:r>
      <w:r w:rsidR="000E3CE1" w:rsidRPr="00712ACC">
        <w:rPr>
          <w:rFonts w:cs="Comic Sans MS"/>
          <w:color w:val="FF0000"/>
          <w:sz w:val="26"/>
        </w:rPr>
        <w:sym w:font="Symbol" w:char="F0A9"/>
      </w:r>
      <w:r w:rsidR="00421D15" w:rsidRPr="00712ACC">
        <w:rPr>
          <w:rFonts w:cs="Comic Sans MS"/>
        </w:rPr>
        <w:tab/>
      </w:r>
      <w:r w:rsidR="002025A2" w:rsidRPr="00712ACC">
        <w:rPr>
          <w:rFonts w:cs="Comic Sans MS"/>
        </w:rPr>
        <w:t xml:space="preserve">= </w:t>
      </w:r>
      <w:r w:rsidRPr="00712ACC">
        <w:rPr>
          <w:rFonts w:cs="Comic Sans MS"/>
        </w:rPr>
        <w:t>4-kort</w:t>
      </w:r>
      <w:r w:rsidR="0043256C" w:rsidRPr="00712ACC">
        <w:rPr>
          <w:rFonts w:cs="Comic Sans MS"/>
        </w:rPr>
        <w:t xml:space="preserve">s </w:t>
      </w:r>
      <w:r w:rsidR="000E3CE1" w:rsidRPr="00712ACC">
        <w:rPr>
          <w:rFonts w:cs="Comic Sans MS"/>
          <w:color w:val="FF0000"/>
          <w:sz w:val="26"/>
        </w:rPr>
        <w:sym w:font="Symbol" w:char="F0A9"/>
      </w:r>
      <w:r w:rsidRPr="00712ACC">
        <w:rPr>
          <w:rFonts w:cs="Comic Sans MS"/>
        </w:rPr>
        <w:t xml:space="preserve">, 11-12HP. Kan være UBAL. NF. </w:t>
      </w:r>
      <w:r w:rsidR="00EB4764" w:rsidRPr="00712ACC">
        <w:rPr>
          <w:rFonts w:cs="Comic Sans MS"/>
          <w:color w:val="FF0000"/>
        </w:rPr>
        <w:t>Setter opp ROMEX kort/lang</w:t>
      </w:r>
      <w:r w:rsidR="0059201B" w:rsidRPr="00712ACC">
        <w:rPr>
          <w:rFonts w:cs="Comic Sans MS"/>
        </w:rPr>
        <w:t>:</w:t>
      </w:r>
    </w:p>
    <w:p w:rsidR="00762252" w:rsidRPr="00712ACC" w:rsidRDefault="00762252" w:rsidP="00C27E46">
      <w:pPr>
        <w:tabs>
          <w:tab w:val="left" w:pos="1560"/>
        </w:tabs>
        <w:spacing w:before="0" w:after="0"/>
        <w:ind w:left="1418" w:hanging="709"/>
        <w:rPr>
          <w:rFonts w:cs="Comic Sans MS"/>
        </w:rPr>
      </w:pPr>
      <w:r w:rsidRPr="00712ACC">
        <w:rPr>
          <w:rFonts w:cs="Comic Sans MS"/>
        </w:rPr>
        <w:t>Pass</w:t>
      </w:r>
      <w:r w:rsidRPr="00712ACC">
        <w:rPr>
          <w:rFonts w:cs="Comic Sans MS"/>
        </w:rPr>
        <w:tab/>
        <w:t>=</w:t>
      </w:r>
      <w:r w:rsidR="00C27E46">
        <w:rPr>
          <w:rFonts w:cs="Comic Sans MS"/>
        </w:rPr>
        <w:t xml:space="preserve"> </w:t>
      </w:r>
      <w:r w:rsidRPr="00712ACC">
        <w:rPr>
          <w:rFonts w:cs="Comic Sans MS"/>
        </w:rPr>
        <w:t>max 12(13)HP.</w:t>
      </w:r>
    </w:p>
    <w:p w:rsidR="0059201B" w:rsidRPr="00712ACC" w:rsidRDefault="0059201B" w:rsidP="00C27E46">
      <w:pPr>
        <w:tabs>
          <w:tab w:val="left" w:pos="1560"/>
        </w:tabs>
        <w:spacing w:before="0" w:after="0"/>
        <w:ind w:left="1418" w:hanging="709"/>
        <w:rPr>
          <w:rFonts w:cs="Comic Sans MS"/>
        </w:rPr>
      </w:pPr>
      <w:r w:rsidRPr="00712ACC">
        <w:rPr>
          <w:rFonts w:cs="Comic Sans MS"/>
        </w:rPr>
        <w:t>2</w:t>
      </w:r>
      <w:r w:rsidRPr="00712ACC">
        <w:rPr>
          <w:rFonts w:cs="Comic Sans MS"/>
          <w:sz w:val="26"/>
        </w:rPr>
        <w:sym w:font="Symbol" w:char="F0AA"/>
      </w:r>
      <w:r w:rsidRPr="00712ACC">
        <w:rPr>
          <w:rFonts w:cs="Comic Sans MS"/>
        </w:rPr>
        <w:tab/>
        <w:t>= Innledning til ROMEX Lang</w:t>
      </w:r>
    </w:p>
    <w:p w:rsidR="0059201B" w:rsidRPr="00712ACC" w:rsidRDefault="0059201B" w:rsidP="00C27E46">
      <w:pPr>
        <w:spacing w:before="0" w:after="0"/>
        <w:ind w:left="2127" w:hanging="709"/>
        <w:rPr>
          <w:rFonts w:cs="Comic Sans MS"/>
        </w:rPr>
      </w:pPr>
      <w:r w:rsidRPr="00712ACC">
        <w:rPr>
          <w:rFonts w:cs="Comic Sans MS"/>
        </w:rPr>
        <w:t>2NT</w:t>
      </w:r>
      <w:r w:rsidRPr="00712ACC">
        <w:rPr>
          <w:rFonts w:cs="Comic Sans MS"/>
        </w:rPr>
        <w:tab/>
        <w:t>= Javel.</w:t>
      </w:r>
    </w:p>
    <w:p w:rsidR="0059201B" w:rsidRPr="00712ACC" w:rsidRDefault="0059201B" w:rsidP="00C27E46">
      <w:pPr>
        <w:spacing w:before="0" w:after="0"/>
        <w:ind w:left="2835" w:hanging="709"/>
        <w:rPr>
          <w:rFonts w:cs="Comic Sans MS"/>
        </w:rPr>
      </w:pPr>
      <w:r w:rsidRPr="00712ACC">
        <w:rPr>
          <w:rFonts w:cs="Comic Sans MS"/>
        </w:rPr>
        <w:t>3</w:t>
      </w:r>
      <w:r w:rsidRPr="00712ACC">
        <w:rPr>
          <w:rFonts w:cs="Comic Sans MS"/>
          <w:sz w:val="26"/>
        </w:rPr>
        <w:sym w:font="Symbol" w:char="F0A7"/>
      </w:r>
      <w:r w:rsidRPr="00712ACC">
        <w:rPr>
          <w:rFonts w:cs="Comic Sans MS"/>
        </w:rPr>
        <w:tab/>
        <w:t xml:space="preserve">= </w:t>
      </w:r>
      <w:r w:rsidRPr="00712ACC">
        <w:rPr>
          <w:rFonts w:cs="Comic Sans MS"/>
          <w:color w:val="FF0000"/>
        </w:rPr>
        <w:t>ROMEX Lang</w:t>
      </w:r>
      <w:r w:rsidRPr="00712ACC">
        <w:rPr>
          <w:rFonts w:cs="Comic Sans MS"/>
        </w:rPr>
        <w:t>: 3+</w:t>
      </w:r>
      <w:r w:rsidRPr="00712ACC">
        <w:rPr>
          <w:rFonts w:cs="Comic Sans MS"/>
          <w:sz w:val="26"/>
        </w:rPr>
        <w:sym w:font="Symbol" w:char="F0A7"/>
      </w:r>
      <w:r w:rsidRPr="00712ACC">
        <w:rPr>
          <w:rFonts w:cs="Comic Sans MS"/>
          <w:sz w:val="26"/>
        </w:rPr>
        <w:t xml:space="preserve">. </w:t>
      </w:r>
      <w:r w:rsidRPr="00712ACC">
        <w:rPr>
          <w:rFonts w:cs="Comic Sans MS"/>
        </w:rPr>
        <w:t>(Naturlig)</w:t>
      </w:r>
    </w:p>
    <w:p w:rsidR="0059201B" w:rsidRPr="00712ACC" w:rsidRDefault="0059201B" w:rsidP="00C27E46">
      <w:pPr>
        <w:spacing w:before="0" w:after="0"/>
        <w:ind w:left="2835" w:hanging="709"/>
        <w:rPr>
          <w:rFonts w:cs="Comic Sans MS"/>
        </w:rPr>
      </w:pPr>
      <w:r w:rsidRPr="00712ACC">
        <w:rPr>
          <w:rFonts w:cs="Comic Sans MS"/>
        </w:rPr>
        <w:t>3</w:t>
      </w:r>
      <w:r w:rsidRPr="00712ACC">
        <w:rPr>
          <w:rFonts w:cs="Comic Sans MS"/>
          <w:color w:val="FF0000"/>
          <w:sz w:val="26"/>
        </w:rPr>
        <w:sym w:font="Symbol" w:char="F0A8"/>
      </w:r>
      <w:r w:rsidRPr="00712ACC">
        <w:rPr>
          <w:rFonts w:cs="Comic Sans MS"/>
        </w:rPr>
        <w:tab/>
        <w:t xml:space="preserve">= </w:t>
      </w:r>
      <w:r w:rsidRPr="00712ACC">
        <w:rPr>
          <w:rFonts w:cs="Comic Sans MS"/>
          <w:color w:val="FF0000"/>
        </w:rPr>
        <w:t>ROMEX Lang</w:t>
      </w:r>
      <w:r w:rsidRPr="00712ACC">
        <w:rPr>
          <w:rFonts w:cs="Comic Sans MS"/>
        </w:rPr>
        <w:t>: 3+</w:t>
      </w:r>
      <w:r w:rsidRPr="00712ACC">
        <w:rPr>
          <w:rFonts w:cs="Comic Sans MS"/>
          <w:color w:val="FF0000"/>
          <w:sz w:val="26"/>
        </w:rPr>
        <w:sym w:font="Symbol" w:char="F0A8"/>
      </w:r>
      <w:r w:rsidRPr="00712ACC">
        <w:rPr>
          <w:rFonts w:cs="Comic Sans MS"/>
        </w:rPr>
        <w:t>. (Naturlig)</w:t>
      </w:r>
    </w:p>
    <w:p w:rsidR="0059201B" w:rsidRPr="00712ACC" w:rsidRDefault="0059201B" w:rsidP="00C27E46">
      <w:pPr>
        <w:spacing w:before="0" w:after="0"/>
        <w:ind w:left="2835" w:hanging="709"/>
        <w:rPr>
          <w:rFonts w:cs="Comic Sans MS"/>
        </w:rPr>
      </w:pPr>
      <w:r w:rsidRPr="00712ACC">
        <w:rPr>
          <w:rFonts w:cs="Comic Sans MS"/>
        </w:rPr>
        <w:t>3</w:t>
      </w:r>
      <w:r w:rsidRPr="00712ACC">
        <w:rPr>
          <w:rFonts w:cs="Comic Sans MS"/>
          <w:color w:val="FF0000"/>
          <w:sz w:val="26"/>
        </w:rPr>
        <w:sym w:font="Symbol" w:char="F0A9"/>
      </w:r>
      <w:r w:rsidRPr="00712ACC">
        <w:rPr>
          <w:rFonts w:cs="Comic Sans MS"/>
        </w:rPr>
        <w:tab/>
        <w:t xml:space="preserve">= </w:t>
      </w:r>
      <w:r w:rsidRPr="00712ACC">
        <w:rPr>
          <w:rFonts w:cs="Comic Sans MS"/>
          <w:color w:val="FF0000"/>
        </w:rPr>
        <w:t>ROMEX Lang</w:t>
      </w:r>
      <w:r w:rsidRPr="00712ACC">
        <w:rPr>
          <w:rFonts w:cs="Comic Sans MS"/>
        </w:rPr>
        <w:t>: 3+</w:t>
      </w:r>
      <w:r w:rsidRPr="00712ACC">
        <w:rPr>
          <w:rFonts w:cs="Comic Sans MS"/>
          <w:sz w:val="26"/>
        </w:rPr>
        <w:sym w:font="Symbol" w:char="F0AA"/>
      </w:r>
      <w:r w:rsidRPr="00712ACC">
        <w:rPr>
          <w:rFonts w:cs="Comic Sans MS"/>
        </w:rPr>
        <w:t>. (Residuet)</w:t>
      </w:r>
    </w:p>
    <w:p w:rsidR="0059201B" w:rsidRPr="00712ACC" w:rsidRDefault="0059201B" w:rsidP="00C27E46">
      <w:pPr>
        <w:spacing w:before="0" w:after="0"/>
        <w:ind w:left="1418" w:hanging="709"/>
        <w:rPr>
          <w:rFonts w:cs="Comic Sans MS"/>
        </w:rPr>
      </w:pPr>
      <w:r w:rsidRPr="00712ACC">
        <w:rPr>
          <w:rFonts w:cs="Comic Sans MS"/>
        </w:rPr>
        <w:t>2NT</w:t>
      </w:r>
      <w:r w:rsidRPr="00712ACC">
        <w:rPr>
          <w:rFonts w:cs="Comic Sans MS"/>
        </w:rPr>
        <w:tab/>
        <w:t xml:space="preserve">= </w:t>
      </w:r>
      <w:r w:rsidRPr="00712ACC">
        <w:rPr>
          <w:rFonts w:cs="Comic Sans MS"/>
          <w:color w:val="FF0000"/>
        </w:rPr>
        <w:t>ROMEX Kort</w:t>
      </w:r>
      <w:r w:rsidRPr="00712ACC">
        <w:rPr>
          <w:rFonts w:cs="Comic Sans MS"/>
        </w:rPr>
        <w:t xml:space="preserve">: kort </w:t>
      </w:r>
      <w:r w:rsidR="00981763" w:rsidRPr="00712ACC">
        <w:rPr>
          <w:rFonts w:cs="Comic Sans MS"/>
          <w:sz w:val="26"/>
        </w:rPr>
        <w:sym w:font="Symbol" w:char="F0AA"/>
      </w:r>
      <w:r w:rsidRPr="00712ACC">
        <w:rPr>
          <w:rFonts w:cs="Comic Sans MS"/>
          <w:sz w:val="26"/>
        </w:rPr>
        <w:t xml:space="preserve">. </w:t>
      </w:r>
      <w:r w:rsidRPr="00712ACC">
        <w:rPr>
          <w:rFonts w:cs="Comic Sans MS"/>
        </w:rPr>
        <w:t>(Residuet)</w:t>
      </w:r>
    </w:p>
    <w:p w:rsidR="0059201B" w:rsidRPr="00712ACC" w:rsidRDefault="0059201B" w:rsidP="00C27E46">
      <w:pPr>
        <w:spacing w:before="0" w:after="0"/>
        <w:ind w:left="1418" w:hanging="709"/>
        <w:rPr>
          <w:rFonts w:cs="Comic Sans MS"/>
        </w:rPr>
      </w:pPr>
      <w:r w:rsidRPr="00712ACC">
        <w:rPr>
          <w:rFonts w:cs="Comic Sans MS"/>
        </w:rPr>
        <w:t>3</w:t>
      </w:r>
      <w:r w:rsidRPr="00712ACC">
        <w:rPr>
          <w:rFonts w:cs="Comic Sans MS"/>
          <w:sz w:val="26"/>
        </w:rPr>
        <w:sym w:font="Symbol" w:char="F0A7"/>
      </w:r>
      <w:r w:rsidRPr="00712ACC">
        <w:rPr>
          <w:rFonts w:cs="Comic Sans MS"/>
        </w:rPr>
        <w:tab/>
        <w:t xml:space="preserve">= </w:t>
      </w:r>
      <w:r w:rsidRPr="00712ACC">
        <w:rPr>
          <w:rFonts w:cs="Comic Sans MS"/>
          <w:color w:val="FF0000"/>
        </w:rPr>
        <w:t>ROMEX Kort</w:t>
      </w:r>
      <w:r w:rsidRPr="00712ACC">
        <w:rPr>
          <w:rFonts w:cs="Comic Sans MS"/>
        </w:rPr>
        <w:t xml:space="preserve">: kort </w:t>
      </w:r>
      <w:r w:rsidRPr="00712ACC">
        <w:rPr>
          <w:rFonts w:cs="Comic Sans MS"/>
          <w:sz w:val="26"/>
        </w:rPr>
        <w:sym w:font="Symbol" w:char="F0A7"/>
      </w:r>
      <w:r w:rsidRPr="00712ACC">
        <w:rPr>
          <w:rFonts w:cs="Comic Sans MS"/>
        </w:rPr>
        <w:t>. (Naturlig)</w:t>
      </w:r>
    </w:p>
    <w:p w:rsidR="0059201B" w:rsidRPr="00712ACC" w:rsidRDefault="0059201B" w:rsidP="00C27E46">
      <w:pPr>
        <w:spacing w:before="0" w:after="0"/>
        <w:ind w:left="1418" w:hanging="709"/>
        <w:rPr>
          <w:rFonts w:cs="Comic Sans MS"/>
        </w:rPr>
      </w:pPr>
      <w:r w:rsidRPr="00712ACC">
        <w:rPr>
          <w:rFonts w:cs="Comic Sans MS"/>
        </w:rPr>
        <w:t>3</w:t>
      </w:r>
      <w:r w:rsidRPr="00712ACC">
        <w:rPr>
          <w:rFonts w:cs="Comic Sans MS"/>
          <w:color w:val="FF0000"/>
          <w:sz w:val="26"/>
        </w:rPr>
        <w:sym w:font="Symbol" w:char="F0A8"/>
      </w:r>
      <w:r w:rsidRPr="00712ACC">
        <w:rPr>
          <w:rFonts w:cs="Comic Sans MS"/>
        </w:rPr>
        <w:tab/>
        <w:t xml:space="preserve">= </w:t>
      </w:r>
      <w:r w:rsidRPr="00712ACC">
        <w:rPr>
          <w:rFonts w:cs="Comic Sans MS"/>
          <w:color w:val="FF0000"/>
        </w:rPr>
        <w:t>ROMEX Kort</w:t>
      </w:r>
      <w:r w:rsidRPr="00712ACC">
        <w:rPr>
          <w:rFonts w:cs="Comic Sans MS"/>
        </w:rPr>
        <w:t>: kort</w:t>
      </w:r>
      <w:r w:rsidRPr="00712ACC">
        <w:rPr>
          <w:rFonts w:cs="Comic Sans MS"/>
          <w:color w:val="FF0000"/>
          <w:sz w:val="26"/>
        </w:rPr>
        <w:t xml:space="preserve"> </w:t>
      </w:r>
      <w:r w:rsidRPr="00712ACC">
        <w:rPr>
          <w:rFonts w:cs="Comic Sans MS"/>
          <w:color w:val="FF0000"/>
          <w:sz w:val="26"/>
        </w:rPr>
        <w:sym w:font="Symbol" w:char="F0A8"/>
      </w:r>
      <w:r w:rsidRPr="00712ACC">
        <w:rPr>
          <w:rFonts w:cs="Comic Sans MS"/>
          <w:sz w:val="26"/>
        </w:rPr>
        <w:t xml:space="preserve">. </w:t>
      </w:r>
      <w:r w:rsidRPr="00712ACC">
        <w:rPr>
          <w:rFonts w:cs="Comic Sans MS"/>
        </w:rPr>
        <w:t>(Naturlig)</w:t>
      </w:r>
    </w:p>
    <w:p w:rsidR="0059201B" w:rsidRPr="00712ACC" w:rsidRDefault="0059201B" w:rsidP="00C27E46">
      <w:pPr>
        <w:spacing w:before="0" w:after="0"/>
        <w:ind w:left="1418" w:hanging="709"/>
        <w:rPr>
          <w:rFonts w:cs="Comic Sans MS"/>
        </w:rPr>
      </w:pPr>
      <w:r w:rsidRPr="00712ACC">
        <w:rPr>
          <w:rFonts w:cs="Comic Sans MS"/>
        </w:rPr>
        <w:t>3</w:t>
      </w:r>
      <w:r w:rsidRPr="00712ACC">
        <w:rPr>
          <w:rFonts w:cs="Comic Sans MS"/>
          <w:color w:val="FF0000"/>
          <w:sz w:val="26"/>
        </w:rPr>
        <w:sym w:font="Symbol" w:char="F0A9"/>
      </w:r>
      <w:r w:rsidRPr="00712ACC">
        <w:rPr>
          <w:rFonts w:cs="Comic Sans MS"/>
        </w:rPr>
        <w:tab/>
        <w:t xml:space="preserve">= </w:t>
      </w:r>
      <w:r w:rsidR="00CA0BFC" w:rsidRPr="00712ACC">
        <w:rPr>
          <w:rFonts w:cs="Comic Sans MS"/>
        </w:rPr>
        <w:t>SPERR.</w:t>
      </w:r>
    </w:p>
    <w:p w:rsidR="0053794E" w:rsidRPr="00712ACC" w:rsidRDefault="0053794E" w:rsidP="008D4911">
      <w:pPr>
        <w:spacing w:before="0" w:after="0"/>
        <w:ind w:left="709" w:hanging="709"/>
        <w:rPr>
          <w:rFonts w:cs="Comic Sans MS"/>
        </w:rPr>
      </w:pPr>
      <w:r w:rsidRPr="00712ACC">
        <w:rPr>
          <w:rFonts w:cs="Comic Sans MS"/>
        </w:rPr>
        <w:t>2</w:t>
      </w:r>
      <w:r w:rsidR="000E3CE1" w:rsidRPr="00712ACC">
        <w:rPr>
          <w:rFonts w:cs="Comic Sans MS"/>
          <w:sz w:val="26"/>
        </w:rPr>
        <w:sym w:font="Symbol" w:char="F0AA"/>
      </w:r>
      <w:r w:rsidR="00421D15" w:rsidRPr="00712ACC">
        <w:rPr>
          <w:rFonts w:cs="Comic Sans MS"/>
        </w:rPr>
        <w:tab/>
      </w:r>
      <w:r w:rsidR="002025A2" w:rsidRPr="00712ACC">
        <w:rPr>
          <w:rFonts w:cs="Comic Sans MS"/>
        </w:rPr>
        <w:t xml:space="preserve">= </w:t>
      </w:r>
      <w:r w:rsidRPr="00712ACC">
        <w:rPr>
          <w:rFonts w:cs="Comic Sans MS"/>
          <w:color w:val="FF0000"/>
        </w:rPr>
        <w:t>ROMEX</w:t>
      </w:r>
      <w:r w:rsidR="00EB65DE" w:rsidRPr="00712ACC">
        <w:rPr>
          <w:rFonts w:cs="Comic Sans MS"/>
          <w:color w:val="FF0000"/>
        </w:rPr>
        <w:t xml:space="preserve"> kort</w:t>
      </w:r>
      <w:r w:rsidRPr="00712ACC">
        <w:rPr>
          <w:rFonts w:cs="Comic Sans MS"/>
          <w:color w:val="FF0000"/>
        </w:rPr>
        <w:t>.</w:t>
      </w:r>
      <w:r w:rsidRPr="00712ACC">
        <w:rPr>
          <w:rFonts w:cs="Comic Sans MS"/>
        </w:rPr>
        <w:t xml:space="preserve"> 5+</w:t>
      </w:r>
      <w:r w:rsidR="000E3CE1" w:rsidRPr="00712ACC">
        <w:rPr>
          <w:rFonts w:cs="Comic Sans MS"/>
          <w:sz w:val="26"/>
        </w:rPr>
        <w:sym w:font="Symbol" w:char="F0A7"/>
      </w:r>
      <w:r w:rsidRPr="00712ACC">
        <w:rPr>
          <w:rFonts w:cs="Comic Sans MS"/>
        </w:rPr>
        <w:t xml:space="preserve"> og 4+</w:t>
      </w:r>
      <w:r w:rsidR="000E3CE1" w:rsidRPr="00712ACC">
        <w:rPr>
          <w:rFonts w:cs="Comic Sans MS"/>
          <w:color w:val="FF0000"/>
          <w:sz w:val="26"/>
        </w:rPr>
        <w:sym w:font="Symbol" w:char="F0A9"/>
      </w:r>
      <w:r w:rsidRPr="00712ACC">
        <w:rPr>
          <w:rFonts w:cs="Comic Sans MS"/>
        </w:rPr>
        <w:t xml:space="preserve"> og kortfarge i</w:t>
      </w:r>
      <w:r w:rsidR="0043256C" w:rsidRPr="00712ACC">
        <w:rPr>
          <w:rFonts w:cs="Comic Sans MS"/>
        </w:rPr>
        <w:t xml:space="preserve"> </w:t>
      </w:r>
      <w:r w:rsidR="000E3CE1" w:rsidRPr="00712ACC">
        <w:rPr>
          <w:rFonts w:cs="Comic Sans MS"/>
          <w:sz w:val="26"/>
        </w:rPr>
        <w:sym w:font="Symbol" w:char="F0AA"/>
      </w:r>
      <w:r w:rsidRPr="00712ACC">
        <w:rPr>
          <w:rFonts w:cs="Comic Sans MS"/>
        </w:rPr>
        <w:t xml:space="preserve">. </w:t>
      </w:r>
      <w:r w:rsidR="00CA0BFC" w:rsidRPr="00712ACC">
        <w:rPr>
          <w:rFonts w:cs="Comic Sans MS"/>
        </w:rPr>
        <w:t>15+HP. RF.</w:t>
      </w:r>
    </w:p>
    <w:p w:rsidR="0053794E" w:rsidRPr="00712ACC" w:rsidRDefault="00421D15" w:rsidP="008D4911">
      <w:pPr>
        <w:spacing w:before="0" w:after="0"/>
        <w:ind w:left="709" w:hanging="709"/>
        <w:rPr>
          <w:rFonts w:cs="Comic Sans MS"/>
        </w:rPr>
      </w:pPr>
      <w:r w:rsidRPr="00712ACC">
        <w:rPr>
          <w:rFonts w:cs="Comic Sans MS"/>
        </w:rPr>
        <w:t xml:space="preserve">2NT </w:t>
      </w:r>
      <w:r w:rsidRPr="00712ACC">
        <w:rPr>
          <w:rFonts w:cs="Comic Sans MS"/>
        </w:rPr>
        <w:tab/>
      </w:r>
      <w:r w:rsidR="0053794E" w:rsidRPr="00712ACC">
        <w:rPr>
          <w:rFonts w:cs="Comic Sans MS"/>
        </w:rPr>
        <w:t>= 1</w:t>
      </w:r>
      <w:r w:rsidR="00CA0BFC" w:rsidRPr="00712ACC">
        <w:rPr>
          <w:rFonts w:cs="Comic Sans MS"/>
        </w:rPr>
        <w:t>5+</w:t>
      </w:r>
      <w:r w:rsidR="00BC7D2B" w:rsidRPr="00712ACC">
        <w:rPr>
          <w:rFonts w:cs="Comic Sans MS"/>
        </w:rPr>
        <w:t>HP</w:t>
      </w:r>
      <w:r w:rsidR="0053794E" w:rsidRPr="00712ACC">
        <w:rPr>
          <w:rFonts w:cs="Comic Sans MS"/>
        </w:rPr>
        <w:t xml:space="preserve"> </w:t>
      </w:r>
      <w:r w:rsidR="00E66CFB" w:rsidRPr="00712ACC">
        <w:rPr>
          <w:rFonts w:cs="Comic Sans MS"/>
        </w:rPr>
        <w:t>(SEMI)</w:t>
      </w:r>
      <w:r w:rsidR="0053794E" w:rsidRPr="00712ACC">
        <w:rPr>
          <w:rFonts w:cs="Comic Sans MS"/>
        </w:rPr>
        <w:t xml:space="preserve">BAL med </w:t>
      </w:r>
      <w:r w:rsidR="00E66CFB" w:rsidRPr="00712ACC">
        <w:rPr>
          <w:rFonts w:cs="Comic Sans MS"/>
        </w:rPr>
        <w:t>5</w:t>
      </w:r>
      <w:r w:rsidR="0053794E" w:rsidRPr="00712ACC">
        <w:rPr>
          <w:rFonts w:cs="Comic Sans MS"/>
        </w:rPr>
        <w:t>+</w:t>
      </w:r>
      <w:r w:rsidR="000E3CE1" w:rsidRPr="00712ACC">
        <w:rPr>
          <w:rFonts w:cs="Comic Sans MS"/>
          <w:sz w:val="26"/>
        </w:rPr>
        <w:sym w:font="Symbol" w:char="F0A7"/>
      </w:r>
      <w:r w:rsidR="0053794E" w:rsidRPr="00712ACC">
        <w:rPr>
          <w:rFonts w:cs="Comic Sans MS"/>
        </w:rPr>
        <w:t xml:space="preserve"> og max 2</w:t>
      </w:r>
      <w:r w:rsidR="000E3CE1" w:rsidRPr="00712ACC">
        <w:rPr>
          <w:rFonts w:cs="Comic Sans MS"/>
          <w:color w:val="FF0000"/>
          <w:sz w:val="26"/>
        </w:rPr>
        <w:sym w:font="Symbol" w:char="F0A9"/>
      </w:r>
      <w:r w:rsidRPr="00712ACC">
        <w:rPr>
          <w:rFonts w:cs="Comic Sans MS"/>
        </w:rPr>
        <w:t xml:space="preserve">. Kan </w:t>
      </w:r>
      <w:r w:rsidR="0053794E" w:rsidRPr="00712ACC">
        <w:rPr>
          <w:rFonts w:cs="Comic Sans MS"/>
        </w:rPr>
        <w:t>passes</w:t>
      </w:r>
      <w:r w:rsidR="00EB65DE" w:rsidRPr="00712ACC">
        <w:rPr>
          <w:rFonts w:cs="Comic Sans MS"/>
        </w:rPr>
        <w:t xml:space="preserve"> av en SUBMIN SH</w:t>
      </w:r>
      <w:r w:rsidR="0053794E" w:rsidRPr="00712ACC">
        <w:rPr>
          <w:rFonts w:cs="Comic Sans MS"/>
        </w:rPr>
        <w:t xml:space="preserve">. </w:t>
      </w:r>
      <w:r w:rsidR="00EB65DE" w:rsidRPr="00712ACC">
        <w:rPr>
          <w:rFonts w:cs="Comic Sans MS"/>
        </w:rPr>
        <w:t xml:space="preserve">Alt annet enn </w:t>
      </w:r>
      <w:r w:rsidRPr="00712ACC">
        <w:rPr>
          <w:rFonts w:cs="Comic Sans MS"/>
        </w:rPr>
        <w:t xml:space="preserve">a) pass, </w:t>
      </w:r>
      <w:r w:rsidR="0053794E" w:rsidRPr="00712ACC">
        <w:rPr>
          <w:rFonts w:cs="Comic Sans MS"/>
        </w:rPr>
        <w:t>b) 3</w:t>
      </w:r>
      <w:r w:rsidR="000E3CE1" w:rsidRPr="00712ACC">
        <w:rPr>
          <w:rFonts w:cs="Comic Sans MS"/>
          <w:sz w:val="26"/>
        </w:rPr>
        <w:sym w:font="Symbol" w:char="F0A7"/>
      </w:r>
      <w:r w:rsidR="0053794E" w:rsidRPr="00712ACC">
        <w:rPr>
          <w:rFonts w:cs="Comic Sans MS"/>
        </w:rPr>
        <w:t xml:space="preserve"> og c) 3</w:t>
      </w:r>
      <w:r w:rsidR="000E3CE1" w:rsidRPr="00712ACC">
        <w:rPr>
          <w:rFonts w:cs="Comic Sans MS"/>
          <w:color w:val="FF0000"/>
          <w:sz w:val="26"/>
        </w:rPr>
        <w:sym w:font="Symbol" w:char="F0A9"/>
      </w:r>
      <w:r w:rsidR="0053794E" w:rsidRPr="00712ACC">
        <w:rPr>
          <w:rFonts w:cs="Comic Sans MS"/>
        </w:rPr>
        <w:t xml:space="preserve"> </w:t>
      </w:r>
      <w:r w:rsidR="00EB65DE" w:rsidRPr="00712ACC">
        <w:rPr>
          <w:rFonts w:cs="Comic Sans MS"/>
        </w:rPr>
        <w:t xml:space="preserve">fra SH </w:t>
      </w:r>
      <w:r w:rsidR="0053794E" w:rsidRPr="00712ACC">
        <w:rPr>
          <w:rFonts w:cs="Comic Sans MS"/>
        </w:rPr>
        <w:t>er GF.</w:t>
      </w:r>
    </w:p>
    <w:p w:rsidR="0053794E" w:rsidRPr="00712ACC" w:rsidRDefault="0053794E" w:rsidP="008D4911">
      <w:pPr>
        <w:spacing w:before="0" w:after="0"/>
        <w:ind w:left="709" w:hanging="709"/>
        <w:rPr>
          <w:rFonts w:cs="Comic Sans MS"/>
        </w:rPr>
      </w:pPr>
      <w:r w:rsidRPr="00712ACC">
        <w:rPr>
          <w:rFonts w:cs="Comic Sans MS"/>
        </w:rPr>
        <w:t>3</w:t>
      </w:r>
      <w:r w:rsidR="000E3CE1" w:rsidRPr="00712ACC">
        <w:rPr>
          <w:rFonts w:cs="Comic Sans MS"/>
          <w:sz w:val="26"/>
        </w:rPr>
        <w:sym w:font="Symbol" w:char="F0A7"/>
      </w:r>
      <w:r w:rsidR="00421D15" w:rsidRPr="00712ACC">
        <w:rPr>
          <w:rFonts w:cs="Comic Sans MS"/>
        </w:rPr>
        <w:tab/>
      </w:r>
      <w:r w:rsidR="002025A2" w:rsidRPr="00712ACC">
        <w:rPr>
          <w:rFonts w:cs="Comic Sans MS"/>
        </w:rPr>
        <w:t xml:space="preserve">= </w:t>
      </w:r>
      <w:r w:rsidRPr="00712ACC">
        <w:rPr>
          <w:rFonts w:cs="Comic Sans MS"/>
        </w:rPr>
        <w:t>6+</w:t>
      </w:r>
      <w:r w:rsidR="000E3CE1" w:rsidRPr="00712ACC">
        <w:rPr>
          <w:rFonts w:cs="Comic Sans MS"/>
          <w:sz w:val="26"/>
        </w:rPr>
        <w:sym w:font="Symbol" w:char="F0A7"/>
      </w:r>
      <w:r w:rsidRPr="00712ACC">
        <w:rPr>
          <w:rFonts w:cs="Comic Sans MS"/>
        </w:rPr>
        <w:t xml:space="preserve">. </w:t>
      </w:r>
      <w:r w:rsidR="00EB65DE" w:rsidRPr="00712ACC">
        <w:rPr>
          <w:rFonts w:cs="Comic Sans MS"/>
        </w:rPr>
        <w:t xml:space="preserve">UBAL </w:t>
      </w:r>
      <w:r w:rsidRPr="00712ACC">
        <w:rPr>
          <w:rFonts w:cs="Comic Sans MS"/>
        </w:rPr>
        <w:t xml:space="preserve">15-17HP </w:t>
      </w:r>
      <w:r w:rsidR="00EB65DE" w:rsidRPr="00712ACC">
        <w:rPr>
          <w:rFonts w:cs="Comic Sans MS"/>
        </w:rPr>
        <w:t>med</w:t>
      </w:r>
      <w:r w:rsidRPr="00712ACC">
        <w:rPr>
          <w:rFonts w:cs="Comic Sans MS"/>
        </w:rPr>
        <w:t xml:space="preserve"> max </w:t>
      </w:r>
      <w:r w:rsidR="00E66CFB" w:rsidRPr="00712ACC">
        <w:rPr>
          <w:rFonts w:cs="Comic Sans MS"/>
        </w:rPr>
        <w:t xml:space="preserve">singel </w:t>
      </w:r>
      <w:r w:rsidR="000E3CE1" w:rsidRPr="00712ACC">
        <w:rPr>
          <w:rFonts w:cs="Comic Sans MS"/>
          <w:color w:val="FF0000"/>
          <w:sz w:val="26"/>
        </w:rPr>
        <w:sym w:font="Symbol" w:char="F0A9"/>
      </w:r>
      <w:r w:rsidR="00EB4764" w:rsidRPr="00712ACC">
        <w:rPr>
          <w:rFonts w:cs="Comic Sans MS"/>
        </w:rPr>
        <w:t xml:space="preserve"> og benekter 4</w:t>
      </w:r>
      <w:r w:rsidR="000E3CE1" w:rsidRPr="00712ACC">
        <w:rPr>
          <w:rFonts w:cs="Comic Sans MS"/>
          <w:sz w:val="26"/>
        </w:rPr>
        <w:sym w:font="Symbol" w:char="F0AA"/>
      </w:r>
      <w:r w:rsidR="00EB4764" w:rsidRPr="00712ACC">
        <w:rPr>
          <w:rFonts w:cs="Comic Sans MS"/>
        </w:rPr>
        <w:t>.</w:t>
      </w:r>
      <w:r w:rsidRPr="00712ACC">
        <w:rPr>
          <w:rFonts w:cs="Comic Sans MS"/>
        </w:rPr>
        <w:t xml:space="preserve"> NF hvis </w:t>
      </w:r>
      <w:r w:rsidR="00EB65DE" w:rsidRPr="00712ACC">
        <w:rPr>
          <w:rFonts w:cs="Comic Sans MS"/>
        </w:rPr>
        <w:t>SUB</w:t>
      </w:r>
      <w:r w:rsidRPr="00712ACC">
        <w:rPr>
          <w:rFonts w:cs="Comic Sans MS"/>
        </w:rPr>
        <w:t xml:space="preserve">MIN </w:t>
      </w:r>
      <w:r w:rsidR="00E66CFB" w:rsidRPr="00712ACC">
        <w:rPr>
          <w:rFonts w:cs="Comic Sans MS"/>
        </w:rPr>
        <w:t>SH</w:t>
      </w:r>
      <w:r w:rsidRPr="00712ACC">
        <w:rPr>
          <w:rFonts w:cs="Comic Sans MS"/>
        </w:rPr>
        <w:t>.</w:t>
      </w:r>
    </w:p>
    <w:p w:rsidR="0053794E" w:rsidRPr="00712ACC" w:rsidRDefault="0053794E" w:rsidP="008D4911">
      <w:pPr>
        <w:spacing w:before="0" w:after="0"/>
        <w:ind w:left="709" w:hanging="709"/>
        <w:rPr>
          <w:rFonts w:cs="Comic Sans MS"/>
        </w:rPr>
      </w:pPr>
      <w:r w:rsidRPr="00712ACC">
        <w:rPr>
          <w:rFonts w:cs="Comic Sans MS"/>
        </w:rPr>
        <w:t>3</w:t>
      </w:r>
      <w:r w:rsidR="000E3CE1" w:rsidRPr="00712ACC">
        <w:rPr>
          <w:rFonts w:cs="Comic Sans MS"/>
          <w:color w:val="FF0000"/>
          <w:sz w:val="26"/>
        </w:rPr>
        <w:sym w:font="Symbol" w:char="F0A8"/>
      </w:r>
      <w:r w:rsidR="00421D15" w:rsidRPr="00712ACC">
        <w:rPr>
          <w:rFonts w:cs="Comic Sans MS"/>
        </w:rPr>
        <w:tab/>
      </w:r>
      <w:r w:rsidR="002025A2" w:rsidRPr="00712ACC">
        <w:rPr>
          <w:rFonts w:cs="Comic Sans MS"/>
        </w:rPr>
        <w:t xml:space="preserve">= </w:t>
      </w:r>
      <w:r w:rsidR="00EB65DE" w:rsidRPr="00712ACC">
        <w:rPr>
          <w:rFonts w:cs="Comic Sans MS"/>
          <w:color w:val="FF0000"/>
        </w:rPr>
        <w:t>ROMEX kort.</w:t>
      </w:r>
      <w:r w:rsidRPr="00712ACC">
        <w:rPr>
          <w:rFonts w:cs="Comic Sans MS"/>
        </w:rPr>
        <w:t xml:space="preserve"> 5+</w:t>
      </w:r>
      <w:r w:rsidR="000E3CE1" w:rsidRPr="00712ACC">
        <w:rPr>
          <w:rFonts w:cs="Comic Sans MS"/>
          <w:sz w:val="26"/>
        </w:rPr>
        <w:sym w:font="Symbol" w:char="F0A7"/>
      </w:r>
      <w:r w:rsidRPr="00712ACC">
        <w:rPr>
          <w:rFonts w:cs="Comic Sans MS"/>
        </w:rPr>
        <w:t xml:space="preserve"> og 4+</w:t>
      </w:r>
      <w:r w:rsidR="000E3CE1" w:rsidRPr="00712ACC">
        <w:rPr>
          <w:rFonts w:cs="Comic Sans MS"/>
          <w:color w:val="FF0000"/>
          <w:sz w:val="26"/>
        </w:rPr>
        <w:sym w:font="Symbol" w:char="F0A9"/>
      </w:r>
      <w:r w:rsidRPr="00712ACC">
        <w:rPr>
          <w:rFonts w:cs="Comic Sans MS"/>
        </w:rPr>
        <w:t xml:space="preserve"> og kortfarge i</w:t>
      </w:r>
      <w:r w:rsidR="0043256C" w:rsidRPr="00712ACC">
        <w:rPr>
          <w:rFonts w:cs="Comic Sans MS"/>
        </w:rPr>
        <w:t xml:space="preserve"> </w:t>
      </w:r>
      <w:r w:rsidR="000E3CE1" w:rsidRPr="00712ACC">
        <w:rPr>
          <w:rFonts w:cs="Comic Sans MS"/>
          <w:color w:val="FF0000"/>
          <w:sz w:val="26"/>
        </w:rPr>
        <w:sym w:font="Symbol" w:char="F0A8"/>
      </w:r>
      <w:r w:rsidRPr="00712ACC">
        <w:rPr>
          <w:rFonts w:cs="Comic Sans MS"/>
        </w:rPr>
        <w:t xml:space="preserve">. </w:t>
      </w:r>
      <w:r w:rsidR="00CA0BFC" w:rsidRPr="00712ACC">
        <w:rPr>
          <w:rFonts w:cs="Comic Sans MS"/>
        </w:rPr>
        <w:t>15+HP. RF</w:t>
      </w:r>
      <w:r w:rsidRPr="00712ACC">
        <w:rPr>
          <w:rFonts w:cs="Comic Sans MS"/>
        </w:rPr>
        <w:t>.</w:t>
      </w:r>
    </w:p>
    <w:p w:rsidR="0053794E" w:rsidRPr="00712ACC" w:rsidRDefault="0053794E" w:rsidP="008D4911">
      <w:pPr>
        <w:spacing w:before="0" w:after="0"/>
        <w:ind w:left="709" w:hanging="709"/>
        <w:rPr>
          <w:rFonts w:cs="Comic Sans MS"/>
        </w:rPr>
      </w:pPr>
      <w:r w:rsidRPr="00712ACC">
        <w:rPr>
          <w:rFonts w:cs="Comic Sans MS"/>
        </w:rPr>
        <w:t>3</w:t>
      </w:r>
      <w:r w:rsidR="000E3CE1" w:rsidRPr="00712ACC">
        <w:rPr>
          <w:rFonts w:cs="Comic Sans MS"/>
          <w:color w:val="FF0000"/>
          <w:sz w:val="26"/>
        </w:rPr>
        <w:sym w:font="Symbol" w:char="F0A9"/>
      </w:r>
      <w:r w:rsidR="00421D15" w:rsidRPr="00712ACC">
        <w:rPr>
          <w:rFonts w:cs="Comic Sans MS"/>
        </w:rPr>
        <w:tab/>
      </w:r>
      <w:r w:rsidR="002025A2" w:rsidRPr="00712ACC">
        <w:rPr>
          <w:rFonts w:cs="Comic Sans MS"/>
        </w:rPr>
        <w:t xml:space="preserve">= </w:t>
      </w:r>
      <w:r w:rsidRPr="00712ACC">
        <w:rPr>
          <w:rFonts w:cs="Comic Sans MS"/>
        </w:rPr>
        <w:t>4+</w:t>
      </w:r>
      <w:r w:rsidR="000E3CE1" w:rsidRPr="00712ACC">
        <w:rPr>
          <w:rFonts w:cs="Comic Sans MS"/>
          <w:color w:val="FF0000"/>
          <w:sz w:val="26"/>
        </w:rPr>
        <w:sym w:font="Symbol" w:char="F0A9"/>
      </w:r>
      <w:r w:rsidR="00C253FE">
        <w:rPr>
          <w:rFonts w:cs="Comic Sans MS"/>
        </w:rPr>
        <w:t xml:space="preserve"> og 15-17HP. NF for alle SH med 0-8HFP.</w:t>
      </w:r>
      <w:r w:rsidRPr="00712ACC">
        <w:rPr>
          <w:rFonts w:cs="Comic Sans MS"/>
        </w:rPr>
        <w:t xml:space="preserve"> </w:t>
      </w:r>
    </w:p>
    <w:p w:rsidR="0053794E" w:rsidRPr="00712ACC" w:rsidRDefault="0053794E" w:rsidP="008D4911">
      <w:pPr>
        <w:spacing w:before="0" w:after="0"/>
        <w:ind w:left="709" w:hanging="709"/>
        <w:rPr>
          <w:rFonts w:cs="Comic Sans MS"/>
        </w:rPr>
      </w:pPr>
      <w:r w:rsidRPr="00712ACC">
        <w:rPr>
          <w:rFonts w:cs="Comic Sans MS"/>
        </w:rPr>
        <w:t>3</w:t>
      </w:r>
      <w:r w:rsidR="000E3CE1" w:rsidRPr="00712ACC">
        <w:rPr>
          <w:rFonts w:cs="Comic Sans MS"/>
          <w:sz w:val="26"/>
        </w:rPr>
        <w:sym w:font="Symbol" w:char="F0AA"/>
      </w:r>
      <w:r w:rsidR="00421D15" w:rsidRPr="00712ACC">
        <w:rPr>
          <w:rFonts w:cs="Comic Sans MS"/>
        </w:rPr>
        <w:tab/>
      </w:r>
      <w:r w:rsidR="002025A2" w:rsidRPr="00712ACC">
        <w:rPr>
          <w:rFonts w:cs="Comic Sans MS"/>
        </w:rPr>
        <w:t xml:space="preserve">= </w:t>
      </w:r>
      <w:r w:rsidRPr="00712ACC">
        <w:rPr>
          <w:rFonts w:cs="Comic Sans MS"/>
        </w:rPr>
        <w:t>Renons i</w:t>
      </w:r>
      <w:r w:rsidR="005A152C" w:rsidRPr="00712ACC">
        <w:rPr>
          <w:rFonts w:cs="Comic Sans MS"/>
        </w:rPr>
        <w:t xml:space="preserve"> </w:t>
      </w:r>
      <w:r w:rsidR="000E3CE1" w:rsidRPr="00712ACC">
        <w:rPr>
          <w:rFonts w:cs="Comic Sans MS"/>
          <w:sz w:val="26"/>
        </w:rPr>
        <w:sym w:font="Symbol" w:char="F0AA"/>
      </w:r>
      <w:r w:rsidRPr="00712ACC">
        <w:t>.</w:t>
      </w:r>
      <w:r w:rsidRPr="00712ACC">
        <w:rPr>
          <w:rFonts w:cs="Comic Sans MS"/>
        </w:rPr>
        <w:t xml:space="preserve"> 5+</w:t>
      </w:r>
      <w:r w:rsidR="000E3CE1" w:rsidRPr="00712ACC">
        <w:rPr>
          <w:rFonts w:cs="Comic Sans MS"/>
          <w:sz w:val="26"/>
        </w:rPr>
        <w:sym w:font="Symbol" w:char="F0A7"/>
      </w:r>
      <w:r w:rsidRPr="00712ACC">
        <w:rPr>
          <w:rFonts w:cs="Comic Sans MS"/>
        </w:rPr>
        <w:t xml:space="preserve"> og 4</w:t>
      </w:r>
      <w:r w:rsidR="00EB4764" w:rsidRPr="00712ACC">
        <w:rPr>
          <w:rFonts w:cs="Comic Sans MS"/>
        </w:rPr>
        <w:t>+</w:t>
      </w:r>
      <w:r w:rsidR="000E3CE1" w:rsidRPr="00712ACC">
        <w:rPr>
          <w:rFonts w:cs="Comic Sans MS"/>
          <w:color w:val="FF0000"/>
          <w:sz w:val="26"/>
        </w:rPr>
        <w:sym w:font="Symbol" w:char="F0A9"/>
      </w:r>
      <w:r w:rsidRPr="00712ACC">
        <w:rPr>
          <w:rFonts w:cs="Comic Sans MS"/>
        </w:rPr>
        <w:t>, 15</w:t>
      </w:r>
      <w:r w:rsidR="000D4215" w:rsidRPr="00712ACC">
        <w:rPr>
          <w:rFonts w:cs="Comic Sans MS"/>
        </w:rPr>
        <w:t>+</w:t>
      </w:r>
      <w:r w:rsidRPr="00712ACC">
        <w:rPr>
          <w:rFonts w:cs="Comic Sans MS"/>
        </w:rPr>
        <w:t>HFP</w:t>
      </w:r>
      <w:r w:rsidR="00EB65DE" w:rsidRPr="00712ACC">
        <w:rPr>
          <w:rFonts w:cs="Comic Sans MS"/>
        </w:rPr>
        <w:t xml:space="preserve">. </w:t>
      </w:r>
      <w:r w:rsidR="008A7CB3">
        <w:rPr>
          <w:rFonts w:cs="Comic Sans MS"/>
        </w:rPr>
        <w:t>slemINV</w:t>
      </w:r>
      <w:r w:rsidRPr="00712ACC">
        <w:rPr>
          <w:rFonts w:cs="Comic Sans MS"/>
        </w:rPr>
        <w:t>.</w:t>
      </w:r>
    </w:p>
    <w:p w:rsidR="00BC7D2B" w:rsidRPr="00712ACC" w:rsidRDefault="00421D15" w:rsidP="008D4911">
      <w:pPr>
        <w:spacing w:before="0" w:after="0"/>
        <w:ind w:left="709" w:hanging="709"/>
        <w:rPr>
          <w:rFonts w:cs="Comic Sans MS"/>
        </w:rPr>
      </w:pPr>
      <w:r w:rsidRPr="00712ACC">
        <w:rPr>
          <w:rFonts w:cs="Comic Sans MS"/>
        </w:rPr>
        <w:t>3NT</w:t>
      </w:r>
      <w:r w:rsidRPr="00712ACC">
        <w:rPr>
          <w:rFonts w:cs="Comic Sans MS"/>
        </w:rPr>
        <w:tab/>
      </w:r>
      <w:r w:rsidR="002025A2" w:rsidRPr="00712ACC">
        <w:rPr>
          <w:rFonts w:cs="Comic Sans MS"/>
        </w:rPr>
        <w:t xml:space="preserve">= </w:t>
      </w:r>
      <w:r w:rsidR="0053794E" w:rsidRPr="00712ACC">
        <w:rPr>
          <w:rFonts w:cs="Comic Sans MS"/>
        </w:rPr>
        <w:t xml:space="preserve">18-19HP. </w:t>
      </w:r>
      <w:r w:rsidR="00CA0BFC" w:rsidRPr="00712ACC">
        <w:rPr>
          <w:rFonts w:cs="Comic Sans MS"/>
        </w:rPr>
        <w:t>5+</w:t>
      </w:r>
      <w:r w:rsidR="000E3CE1" w:rsidRPr="00712ACC">
        <w:rPr>
          <w:rFonts w:cs="Comic Sans MS"/>
          <w:sz w:val="26"/>
        </w:rPr>
        <w:sym w:font="Symbol" w:char="F0A7"/>
      </w:r>
      <w:r w:rsidR="0053794E" w:rsidRPr="00712ACC">
        <w:rPr>
          <w:rFonts w:cs="Comic Sans MS"/>
        </w:rPr>
        <w:t>. Ikke 4</w:t>
      </w:r>
      <w:r w:rsidR="000E3CE1" w:rsidRPr="00712ACC">
        <w:rPr>
          <w:rFonts w:cs="Comic Sans MS"/>
          <w:sz w:val="26"/>
        </w:rPr>
        <w:sym w:font="Symbol" w:char="F0AA"/>
      </w:r>
      <w:r w:rsidR="00220240" w:rsidRPr="00712ACC">
        <w:rPr>
          <w:rFonts w:cs="Comic Sans MS"/>
        </w:rPr>
        <w:t xml:space="preserve"> eller 3</w:t>
      </w:r>
      <w:r w:rsidR="00220240" w:rsidRPr="00712ACC">
        <w:rPr>
          <w:rFonts w:cs="Comic Sans MS"/>
          <w:color w:val="FF0000"/>
          <w:sz w:val="26"/>
        </w:rPr>
        <w:sym w:font="Symbol" w:char="F0A9"/>
      </w:r>
      <w:r w:rsidR="00220240" w:rsidRPr="00712ACC">
        <w:rPr>
          <w:rFonts w:cs="Comic Sans MS"/>
        </w:rPr>
        <w:t>.</w:t>
      </w:r>
      <w:r w:rsidR="0053794E" w:rsidRPr="00712ACC">
        <w:rPr>
          <w:rFonts w:cs="Comic Sans MS"/>
        </w:rPr>
        <w:t xml:space="preserve"> </w:t>
      </w:r>
      <w:r w:rsidR="00220240" w:rsidRPr="00712ACC">
        <w:rPr>
          <w:rFonts w:cs="Comic Sans MS"/>
        </w:rPr>
        <w:t xml:space="preserve">Stort stikkpotensiale! </w:t>
      </w:r>
      <w:r w:rsidR="0053794E" w:rsidRPr="00712ACC">
        <w:rPr>
          <w:rFonts w:cs="Comic Sans MS"/>
        </w:rPr>
        <w:t>UBAL</w:t>
      </w:r>
      <w:r w:rsidR="00220240" w:rsidRPr="00712ACC">
        <w:rPr>
          <w:rFonts w:cs="Comic Sans MS"/>
        </w:rPr>
        <w:t xml:space="preserve"> spillemelding</w:t>
      </w:r>
      <w:r w:rsidRPr="00712ACC">
        <w:rPr>
          <w:rFonts w:cs="Comic Sans MS"/>
        </w:rPr>
        <w:t xml:space="preserve">. </w:t>
      </w:r>
    </w:p>
    <w:p w:rsidR="0053794E" w:rsidRPr="00712ACC" w:rsidRDefault="0053794E" w:rsidP="008D4911">
      <w:pPr>
        <w:spacing w:before="0" w:after="0"/>
        <w:ind w:left="709" w:hanging="709"/>
        <w:rPr>
          <w:rFonts w:cs="Comic Sans MS"/>
        </w:rPr>
      </w:pPr>
      <w:r w:rsidRPr="00712ACC">
        <w:rPr>
          <w:rFonts w:cs="Comic Sans MS"/>
        </w:rPr>
        <w:t>4</w:t>
      </w:r>
      <w:r w:rsidR="000E3CE1" w:rsidRPr="00712ACC">
        <w:rPr>
          <w:rFonts w:cs="Comic Sans MS"/>
          <w:sz w:val="26"/>
        </w:rPr>
        <w:sym w:font="Symbol" w:char="F0A7"/>
      </w:r>
      <w:r w:rsidR="00421D15" w:rsidRPr="00712ACC">
        <w:rPr>
          <w:rFonts w:cs="Comic Sans MS"/>
        </w:rPr>
        <w:tab/>
      </w:r>
      <w:r w:rsidR="002025A2" w:rsidRPr="00712ACC">
        <w:rPr>
          <w:rFonts w:cs="Comic Sans MS"/>
        </w:rPr>
        <w:t xml:space="preserve">= </w:t>
      </w:r>
      <w:r w:rsidRPr="00712ACC">
        <w:rPr>
          <w:rFonts w:cs="Comic Sans MS"/>
        </w:rPr>
        <w:t xml:space="preserve">CUE </w:t>
      </w:r>
      <w:r w:rsidR="005A152C" w:rsidRPr="00712ACC">
        <w:rPr>
          <w:rFonts w:cs="Comic Sans MS"/>
        </w:rPr>
        <w:t xml:space="preserve">i </w:t>
      </w:r>
      <w:r w:rsidR="000E3CE1" w:rsidRPr="00712ACC">
        <w:rPr>
          <w:rFonts w:cs="Comic Sans MS"/>
          <w:sz w:val="26"/>
        </w:rPr>
        <w:sym w:font="Symbol" w:char="F0A7"/>
      </w:r>
      <w:r w:rsidRPr="00712ACC">
        <w:t>.</w:t>
      </w:r>
      <w:r w:rsidRPr="00712ACC">
        <w:rPr>
          <w:rFonts w:cs="Comic Sans MS"/>
        </w:rPr>
        <w:t xml:space="preserve"> 5+</w:t>
      </w:r>
      <w:r w:rsidR="000E3CE1" w:rsidRPr="00712ACC">
        <w:rPr>
          <w:rFonts w:cs="Comic Sans MS"/>
          <w:sz w:val="26"/>
        </w:rPr>
        <w:sym w:font="Symbol" w:char="F0A7"/>
      </w:r>
      <w:r w:rsidR="00EB4764" w:rsidRPr="00712ACC">
        <w:rPr>
          <w:rFonts w:cs="Comic Sans MS"/>
        </w:rPr>
        <w:t xml:space="preserve"> og 4+</w:t>
      </w:r>
      <w:r w:rsidR="000E3CE1" w:rsidRPr="00712ACC">
        <w:rPr>
          <w:rFonts w:cs="Comic Sans MS"/>
          <w:color w:val="FF0000"/>
          <w:sz w:val="26"/>
        </w:rPr>
        <w:sym w:font="Symbol" w:char="F0A9"/>
      </w:r>
      <w:r w:rsidRPr="00712ACC">
        <w:rPr>
          <w:rFonts w:cs="Comic Sans MS"/>
        </w:rPr>
        <w:t>, 18-19HFP</w:t>
      </w:r>
      <w:r w:rsidR="00BC7D2B" w:rsidRPr="00712ACC">
        <w:rPr>
          <w:rFonts w:cs="Comic Sans MS"/>
        </w:rPr>
        <w:t>.</w:t>
      </w:r>
      <w:r w:rsidRPr="00712ACC">
        <w:rPr>
          <w:rFonts w:cs="Comic Sans MS"/>
        </w:rPr>
        <w:t xml:space="preserve"> </w:t>
      </w:r>
      <w:r w:rsidR="008A7CB3">
        <w:rPr>
          <w:rFonts w:cs="Comic Sans MS"/>
        </w:rPr>
        <w:t>slemINV</w:t>
      </w:r>
      <w:r w:rsidRPr="00712ACC">
        <w:rPr>
          <w:rFonts w:cs="Comic Sans MS"/>
        </w:rPr>
        <w:t>.</w:t>
      </w:r>
      <w:r w:rsidR="00924FC9" w:rsidRPr="00712ACC">
        <w:rPr>
          <w:rFonts w:cs="Comic Sans MS"/>
        </w:rPr>
        <w:t xml:space="preserve"> Benekter kortfarge (2-4-2-5).</w:t>
      </w:r>
    </w:p>
    <w:p w:rsidR="0053794E" w:rsidRPr="00712ACC" w:rsidRDefault="0053794E" w:rsidP="008D4911">
      <w:pPr>
        <w:spacing w:before="0" w:after="0"/>
        <w:ind w:left="709" w:hanging="709"/>
        <w:rPr>
          <w:rFonts w:cs="Comic Sans MS"/>
        </w:rPr>
      </w:pPr>
      <w:r w:rsidRPr="00712ACC">
        <w:rPr>
          <w:rFonts w:cs="Comic Sans MS"/>
        </w:rPr>
        <w:t>4</w:t>
      </w:r>
      <w:r w:rsidR="000E3CE1" w:rsidRPr="00712ACC">
        <w:rPr>
          <w:rFonts w:cs="Comic Sans MS"/>
          <w:color w:val="FF0000"/>
          <w:sz w:val="26"/>
        </w:rPr>
        <w:sym w:font="Symbol" w:char="F0A8"/>
      </w:r>
      <w:r w:rsidR="00421D15" w:rsidRPr="00712ACC">
        <w:rPr>
          <w:rFonts w:cs="Comic Sans MS"/>
        </w:rPr>
        <w:tab/>
      </w:r>
      <w:r w:rsidR="002025A2" w:rsidRPr="00712ACC">
        <w:rPr>
          <w:rFonts w:cs="Comic Sans MS"/>
        </w:rPr>
        <w:t xml:space="preserve">= </w:t>
      </w:r>
      <w:r w:rsidRPr="00712ACC">
        <w:rPr>
          <w:rFonts w:cs="Comic Sans MS"/>
        </w:rPr>
        <w:t>Renons i</w:t>
      </w:r>
      <w:r w:rsidR="0043256C" w:rsidRPr="00712ACC">
        <w:rPr>
          <w:rFonts w:cs="Comic Sans MS"/>
        </w:rPr>
        <w:t xml:space="preserve"> </w:t>
      </w:r>
      <w:r w:rsidR="000E3CE1" w:rsidRPr="00712ACC">
        <w:rPr>
          <w:rFonts w:cs="Comic Sans MS"/>
          <w:color w:val="FF0000"/>
          <w:sz w:val="26"/>
        </w:rPr>
        <w:sym w:font="Symbol" w:char="F0A8"/>
      </w:r>
      <w:r w:rsidRPr="00712ACC">
        <w:t>.</w:t>
      </w:r>
      <w:r w:rsidRPr="00712ACC">
        <w:rPr>
          <w:rFonts w:cs="Comic Sans MS"/>
        </w:rPr>
        <w:t xml:space="preserve"> 5+</w:t>
      </w:r>
      <w:r w:rsidR="000E3CE1" w:rsidRPr="00712ACC">
        <w:rPr>
          <w:rFonts w:cs="Comic Sans MS"/>
          <w:sz w:val="26"/>
        </w:rPr>
        <w:sym w:font="Symbol" w:char="F0A7"/>
      </w:r>
      <w:r w:rsidRPr="00712ACC">
        <w:rPr>
          <w:rFonts w:cs="Comic Sans MS"/>
        </w:rPr>
        <w:t xml:space="preserve"> og 4</w:t>
      </w:r>
      <w:r w:rsidR="00EB4764" w:rsidRPr="00712ACC">
        <w:rPr>
          <w:rFonts w:cs="Comic Sans MS"/>
        </w:rPr>
        <w:t>+</w:t>
      </w:r>
      <w:r w:rsidR="000E3CE1" w:rsidRPr="00712ACC">
        <w:rPr>
          <w:rFonts w:cs="Comic Sans MS"/>
          <w:color w:val="FF0000"/>
          <w:sz w:val="26"/>
        </w:rPr>
        <w:sym w:font="Symbol" w:char="F0A9"/>
      </w:r>
      <w:r w:rsidRPr="00712ACC">
        <w:rPr>
          <w:rFonts w:cs="Comic Sans MS"/>
        </w:rPr>
        <w:t>, 15</w:t>
      </w:r>
      <w:r w:rsidR="000D4215" w:rsidRPr="00712ACC">
        <w:rPr>
          <w:rFonts w:cs="Comic Sans MS"/>
        </w:rPr>
        <w:t>+</w:t>
      </w:r>
      <w:r w:rsidRPr="00712ACC">
        <w:rPr>
          <w:rFonts w:cs="Comic Sans MS"/>
        </w:rPr>
        <w:t>HFP</w:t>
      </w:r>
      <w:r w:rsidR="00BC7D2B" w:rsidRPr="00712ACC">
        <w:rPr>
          <w:rFonts w:cs="Comic Sans MS"/>
        </w:rPr>
        <w:t>.</w:t>
      </w:r>
      <w:r w:rsidRPr="00712ACC">
        <w:rPr>
          <w:rFonts w:cs="Comic Sans MS"/>
        </w:rPr>
        <w:t xml:space="preserve"> </w:t>
      </w:r>
      <w:r w:rsidR="008A7CB3">
        <w:rPr>
          <w:rFonts w:cs="Comic Sans MS"/>
        </w:rPr>
        <w:t>slemINV</w:t>
      </w:r>
      <w:r w:rsidRPr="00712ACC">
        <w:rPr>
          <w:rFonts w:cs="Comic Sans MS"/>
        </w:rPr>
        <w:t>.</w:t>
      </w:r>
    </w:p>
    <w:p w:rsidR="0053794E" w:rsidRPr="00712ACC" w:rsidRDefault="0053794E" w:rsidP="008D4911">
      <w:pPr>
        <w:spacing w:before="0" w:after="0"/>
        <w:ind w:left="709" w:hanging="709"/>
        <w:rPr>
          <w:rFonts w:cs="Comic Sans MS"/>
        </w:rPr>
      </w:pPr>
      <w:r w:rsidRPr="00712ACC">
        <w:rPr>
          <w:rFonts w:cs="Comic Sans MS"/>
        </w:rPr>
        <w:t>4</w:t>
      </w:r>
      <w:r w:rsidR="000E3CE1" w:rsidRPr="00712ACC">
        <w:rPr>
          <w:rFonts w:cs="Comic Sans MS"/>
          <w:color w:val="FF0000"/>
          <w:sz w:val="26"/>
        </w:rPr>
        <w:sym w:font="Symbol" w:char="F0A9"/>
      </w:r>
      <w:r w:rsidR="00421D15" w:rsidRPr="00712ACC">
        <w:rPr>
          <w:rFonts w:cs="Comic Sans MS"/>
        </w:rPr>
        <w:tab/>
      </w:r>
      <w:r w:rsidR="002025A2" w:rsidRPr="00712ACC">
        <w:rPr>
          <w:rFonts w:cs="Comic Sans MS"/>
        </w:rPr>
        <w:t xml:space="preserve">= </w:t>
      </w:r>
      <w:r w:rsidRPr="00712ACC">
        <w:rPr>
          <w:rFonts w:cs="Comic Sans MS"/>
        </w:rPr>
        <w:t>18-19HFP m/5+</w:t>
      </w:r>
      <w:r w:rsidR="000E3CE1" w:rsidRPr="00712ACC">
        <w:rPr>
          <w:rFonts w:cs="Comic Sans MS"/>
          <w:sz w:val="26"/>
        </w:rPr>
        <w:sym w:font="Symbol" w:char="F0A7"/>
      </w:r>
      <w:r w:rsidRPr="00712ACC">
        <w:rPr>
          <w:rFonts w:cs="Comic Sans MS"/>
        </w:rPr>
        <w:t xml:space="preserve"> og 4+</w:t>
      </w:r>
      <w:r w:rsidR="000E3CE1" w:rsidRPr="00712ACC">
        <w:rPr>
          <w:rFonts w:cs="Comic Sans MS"/>
          <w:color w:val="FF0000"/>
          <w:sz w:val="26"/>
        </w:rPr>
        <w:sym w:font="Symbol" w:char="F0A9"/>
      </w:r>
      <w:r w:rsidRPr="00712ACC">
        <w:rPr>
          <w:rFonts w:cs="Comic Sans MS"/>
        </w:rPr>
        <w:t>. UBAL me</w:t>
      </w:r>
      <w:r w:rsidR="00BC7D2B" w:rsidRPr="00712ACC">
        <w:rPr>
          <w:rFonts w:cs="Comic Sans MS"/>
        </w:rPr>
        <w:t>n ikke slemambitiøs</w:t>
      </w:r>
      <w:r w:rsidRPr="00712ACC">
        <w:rPr>
          <w:rFonts w:cs="Comic Sans MS"/>
        </w:rPr>
        <w:t>.</w:t>
      </w:r>
    </w:p>
    <w:p w:rsidR="00AE25C9" w:rsidRPr="00712ACC" w:rsidRDefault="00AE25C9" w:rsidP="009C0B5A">
      <w:pPr>
        <w:spacing w:before="0" w:after="0"/>
        <w:rPr>
          <w:rFonts w:cs="Comic Sans MS"/>
        </w:rPr>
      </w:pPr>
    </w:p>
    <w:p w:rsidR="0053794E" w:rsidRPr="00712ACC" w:rsidRDefault="0053794E" w:rsidP="008D4911">
      <w:pPr>
        <w:pStyle w:val="Overskrift3"/>
        <w:rPr>
          <w:lang w:val="nb-NO"/>
        </w:rPr>
      </w:pPr>
      <w:bookmarkStart w:id="59" w:name="_Toc266934297"/>
      <w:bookmarkStart w:id="60" w:name="_Toc361740535"/>
      <w:bookmarkStart w:id="61" w:name="_Toc449516885"/>
      <w:r w:rsidRPr="00712ACC">
        <w:rPr>
          <w:lang w:val="nb-NO"/>
        </w:rPr>
        <w:t>Motparten blander seg inn etter 1</w:t>
      </w:r>
      <w:r w:rsidR="000E3CE1" w:rsidRPr="00712ACC">
        <w:rPr>
          <w:sz w:val="28"/>
          <w:lang w:val="nb-NO"/>
        </w:rPr>
        <w:sym w:font="Symbol" w:char="F0A7"/>
      </w:r>
      <w:r w:rsidRPr="00712ACC">
        <w:rPr>
          <w:lang w:val="nb-NO"/>
        </w:rPr>
        <w:t xml:space="preserve"> – 1</w:t>
      </w:r>
      <w:r w:rsidR="000E3CE1" w:rsidRPr="00712ACC">
        <w:rPr>
          <w:color w:val="FF0000"/>
          <w:sz w:val="28"/>
          <w:lang w:val="nb-NO"/>
        </w:rPr>
        <w:sym w:font="Symbol" w:char="F0A8"/>
      </w:r>
      <w:bookmarkEnd w:id="59"/>
      <w:bookmarkEnd w:id="60"/>
      <w:bookmarkEnd w:id="61"/>
    </w:p>
    <w:p w:rsidR="0053794E" w:rsidRPr="00712ACC" w:rsidRDefault="0053794E" w:rsidP="009C0B5A">
      <w:pPr>
        <w:tabs>
          <w:tab w:val="left" w:pos="540"/>
          <w:tab w:val="left" w:pos="720"/>
          <w:tab w:val="left" w:pos="1260"/>
          <w:tab w:val="left" w:pos="1440"/>
        </w:tabs>
        <w:spacing w:before="0" w:after="0"/>
        <w:rPr>
          <w:rFonts w:cs="Comic Sans MS"/>
          <w:color w:val="0000FF"/>
        </w:rPr>
      </w:pPr>
    </w:p>
    <w:p w:rsidR="0053794E" w:rsidRPr="00712ACC" w:rsidRDefault="0053794E" w:rsidP="009C0B5A">
      <w:pPr>
        <w:pStyle w:val="Brdtekst"/>
        <w:spacing w:before="0" w:after="0"/>
        <w:ind w:right="0"/>
        <w:rPr>
          <w:color w:val="0000FF"/>
        </w:rPr>
      </w:pPr>
      <w:r w:rsidRPr="00712ACC">
        <w:t>Hvis M</w:t>
      </w:r>
      <w:r w:rsidR="0036390B" w:rsidRPr="00712ACC">
        <w:t>4</w:t>
      </w:r>
      <w:r w:rsidRPr="00712ACC">
        <w:t xml:space="preserve"> dobler, er det ”system on”. Hvis M</w:t>
      </w:r>
      <w:r w:rsidR="0036390B" w:rsidRPr="00712ACC">
        <w:t>4</w:t>
      </w:r>
      <w:r w:rsidRPr="00712ACC">
        <w:t xml:space="preserve"> melder farge etter 1</w:t>
      </w:r>
      <w:r w:rsidR="000E3CE1" w:rsidRPr="00712ACC">
        <w:rPr>
          <w:sz w:val="26"/>
        </w:rPr>
        <w:sym w:font="Symbol" w:char="F0A7"/>
      </w:r>
      <w:r w:rsidRPr="00712ACC">
        <w:t xml:space="preserve"> – 1</w:t>
      </w:r>
      <w:r w:rsidR="000E3CE1" w:rsidRPr="00712ACC">
        <w:rPr>
          <w:color w:val="FF0000"/>
          <w:sz w:val="26"/>
        </w:rPr>
        <w:sym w:font="Symbol" w:char="F0A8"/>
      </w:r>
      <w:r w:rsidRPr="00712ACC">
        <w:t xml:space="preserve">, er det </w:t>
      </w:r>
      <w:r w:rsidR="000D4215" w:rsidRPr="00712ACC">
        <w:t>også</w:t>
      </w:r>
      <w:r w:rsidRPr="00712ACC">
        <w:t xml:space="preserve"> ”system o</w:t>
      </w:r>
      <w:r w:rsidR="00EB4764" w:rsidRPr="00712ACC">
        <w:t>n</w:t>
      </w:r>
      <w:r w:rsidRPr="00712ACC">
        <w:t xml:space="preserve">”. </w:t>
      </w:r>
      <w:r w:rsidRPr="00712ACC">
        <w:rPr>
          <w:color w:val="FF0000"/>
        </w:rPr>
        <w:t xml:space="preserve">Support-x/xx </w:t>
      </w:r>
      <w:r w:rsidRPr="00712ACC">
        <w:t xml:space="preserve">tar </w:t>
      </w:r>
      <w:r w:rsidR="00134539" w:rsidRPr="00712ACC">
        <w:rPr>
          <w:color w:val="FF0000"/>
        </w:rPr>
        <w:t>PRI</w:t>
      </w:r>
      <w:r w:rsidRPr="00712ACC">
        <w:t xml:space="preserve"> og viser 3-korts </w:t>
      </w:r>
      <w:r w:rsidR="000E3CE1" w:rsidRPr="00712ACC">
        <w:rPr>
          <w:color w:val="FF0000"/>
          <w:sz w:val="26"/>
        </w:rPr>
        <w:sym w:font="Symbol" w:char="F0A9"/>
      </w:r>
      <w:r w:rsidR="00BC7D2B" w:rsidRPr="00712ACC">
        <w:t xml:space="preserve">. </w:t>
      </w:r>
      <w:r w:rsidR="00BC7D2B" w:rsidRPr="00712ACC">
        <w:rPr>
          <w:color w:val="0000FF"/>
        </w:rPr>
        <w:t>(Se punkt 10.5.5)</w:t>
      </w:r>
    </w:p>
    <w:p w:rsidR="0053794E" w:rsidRPr="00712ACC" w:rsidRDefault="0053794E" w:rsidP="009C0B5A">
      <w:pPr>
        <w:pStyle w:val="Brdtekst"/>
        <w:spacing w:before="0" w:after="0"/>
        <w:ind w:right="0"/>
      </w:pPr>
      <w:r w:rsidRPr="00712ACC">
        <w:t xml:space="preserve">Dersom M4 melder inn 1NT (sterk), brukes </w:t>
      </w:r>
      <w:r w:rsidR="00126C59" w:rsidRPr="00712ACC">
        <w:t>STRAFF-X</w:t>
      </w:r>
      <w:r w:rsidR="003A1521" w:rsidRPr="00712ACC">
        <w:t>,</w:t>
      </w:r>
      <w:r w:rsidRPr="00712ACC">
        <w:t xml:space="preserve"> men hvis M4 melder 1NT som svar på en x/melding</w:t>
      </w:r>
      <w:r w:rsidR="0036390B" w:rsidRPr="00712ACC">
        <w:t xml:space="preserve"> fra M2, er det</w:t>
      </w:r>
      <w:r w:rsidRPr="00712ACC">
        <w:t xml:space="preserve"> Support. </w:t>
      </w:r>
      <w:r w:rsidRPr="00712ACC">
        <w:rPr>
          <w:color w:val="FF0000"/>
        </w:rPr>
        <w:t>Første</w:t>
      </w:r>
      <w:r w:rsidR="00BC7D2B" w:rsidRPr="00712ACC">
        <w:rPr>
          <w:color w:val="FF0000"/>
        </w:rPr>
        <w:t>-PRI</w:t>
      </w:r>
      <w:r w:rsidRPr="00712ACC">
        <w:rPr>
          <w:color w:val="FF0000"/>
        </w:rPr>
        <w:t xml:space="preserve"> er å vise support </w:t>
      </w:r>
      <w:r w:rsidR="000D4215" w:rsidRPr="00712ACC">
        <w:rPr>
          <w:color w:val="FF0000"/>
        </w:rPr>
        <w:t xml:space="preserve">til en vist M </w:t>
      </w:r>
      <w:r w:rsidRPr="00712ACC">
        <w:t xml:space="preserve">hvis man kan. </w:t>
      </w:r>
    </w:p>
    <w:p w:rsidR="008D4911" w:rsidRPr="00712ACC" w:rsidRDefault="008D4911" w:rsidP="009C0B5A">
      <w:pPr>
        <w:pStyle w:val="Brdtekst"/>
        <w:spacing w:before="0" w:after="0"/>
        <w:ind w:right="0"/>
        <w:rPr>
          <w:color w:val="FF0000"/>
        </w:rPr>
      </w:pPr>
    </w:p>
    <w:p w:rsidR="0053794E" w:rsidRPr="00712ACC" w:rsidRDefault="00BC7D2B" w:rsidP="009C0B5A">
      <w:pPr>
        <w:pStyle w:val="Brdtekst"/>
        <w:spacing w:before="0" w:after="0"/>
        <w:ind w:right="0"/>
        <w:rPr>
          <w:sz w:val="16"/>
          <w:szCs w:val="16"/>
        </w:rPr>
      </w:pPr>
      <w:r w:rsidRPr="00712ACC">
        <w:rPr>
          <w:color w:val="FF0000"/>
        </w:rPr>
        <w:t>Merk</w:t>
      </w:r>
      <w:r w:rsidR="0053794E" w:rsidRPr="00712ACC">
        <w:rPr>
          <w:color w:val="FF0000"/>
        </w:rPr>
        <w:t>:</w:t>
      </w:r>
      <w:r w:rsidR="0053794E" w:rsidRPr="00712ACC">
        <w:t xml:space="preserve">  </w:t>
      </w:r>
      <w:r w:rsidRPr="00712ACC">
        <w:t>V</w:t>
      </w:r>
      <w:r w:rsidR="0053794E" w:rsidRPr="00712ACC">
        <w:t>i</w:t>
      </w:r>
      <w:r w:rsidRPr="00712ACC">
        <w:t xml:space="preserve"> bruker</w:t>
      </w:r>
      <w:r w:rsidR="0053794E" w:rsidRPr="00712ACC">
        <w:t xml:space="preserve"> også </w:t>
      </w:r>
      <w:r w:rsidR="002E6D78" w:rsidRPr="00981763">
        <w:rPr>
          <w:color w:val="FF0000"/>
        </w:rPr>
        <w:t>XY</w:t>
      </w:r>
      <w:r w:rsidR="0053794E" w:rsidRPr="00712ACC">
        <w:t xml:space="preserve"> etter innmelding 1</w:t>
      </w:r>
      <w:r w:rsidR="000E3CE1" w:rsidRPr="00712ACC">
        <w:rPr>
          <w:color w:val="FF0000"/>
          <w:sz w:val="26"/>
        </w:rPr>
        <w:sym w:font="Symbol" w:char="F0A9"/>
      </w:r>
      <w:r w:rsidR="0053794E" w:rsidRPr="00712ACC">
        <w:t>/</w:t>
      </w:r>
      <w:r w:rsidR="000E3CE1" w:rsidRPr="00712ACC">
        <w:rPr>
          <w:sz w:val="26"/>
        </w:rPr>
        <w:sym w:font="Symbol" w:char="F0AA"/>
      </w:r>
      <w:r w:rsidR="0053794E" w:rsidRPr="00712ACC">
        <w:rPr>
          <w:szCs w:val="24"/>
        </w:rPr>
        <w:t xml:space="preserve"> i følgende forløp</w:t>
      </w:r>
      <w:r w:rsidR="0053794E" w:rsidRPr="00712ACC">
        <w:t>: 1</w:t>
      </w:r>
      <w:r w:rsidR="000E3CE1" w:rsidRPr="00712ACC">
        <w:rPr>
          <w:sz w:val="26"/>
        </w:rPr>
        <w:sym w:font="Symbol" w:char="F0A7"/>
      </w:r>
      <w:r w:rsidR="0053794E" w:rsidRPr="00712ACC">
        <w:t xml:space="preserve"> - (pass) – 1</w:t>
      </w:r>
      <w:r w:rsidR="000E3CE1" w:rsidRPr="00712ACC">
        <w:rPr>
          <w:color w:val="FF0000"/>
          <w:sz w:val="26"/>
        </w:rPr>
        <w:sym w:font="Symbol" w:char="F0A8"/>
      </w:r>
      <w:r w:rsidR="0053794E" w:rsidRPr="00712ACC">
        <w:rPr>
          <w:color w:val="FF0000"/>
          <w:szCs w:val="24"/>
        </w:rPr>
        <w:t xml:space="preserve"> </w:t>
      </w:r>
      <w:r w:rsidR="0053794E" w:rsidRPr="00712ACC">
        <w:t>– (1</w:t>
      </w:r>
      <w:r w:rsidR="000E3CE1" w:rsidRPr="00712ACC">
        <w:rPr>
          <w:color w:val="FF0000"/>
          <w:sz w:val="26"/>
        </w:rPr>
        <w:sym w:font="Symbol" w:char="F0A9"/>
      </w:r>
      <w:r w:rsidR="0053794E" w:rsidRPr="00712ACC">
        <w:t>/</w:t>
      </w:r>
      <w:r w:rsidR="000E3CE1" w:rsidRPr="00712ACC">
        <w:rPr>
          <w:sz w:val="26"/>
        </w:rPr>
        <w:sym w:font="Symbol" w:char="F0AA"/>
      </w:r>
      <w:r w:rsidR="0053794E" w:rsidRPr="00712ACC">
        <w:t>)</w:t>
      </w:r>
      <w:r w:rsidR="0053794E" w:rsidRPr="00712ACC">
        <w:rPr>
          <w:szCs w:val="24"/>
        </w:rPr>
        <w:t xml:space="preserve"> </w:t>
      </w:r>
      <w:r w:rsidR="0053794E" w:rsidRPr="00712ACC">
        <w:t>– x</w:t>
      </w:r>
      <w:r w:rsidR="003A1521" w:rsidRPr="00712ACC">
        <w:t>.</w:t>
      </w:r>
      <w:r w:rsidR="0053794E" w:rsidRPr="00712ACC">
        <w:t xml:space="preserve"> </w:t>
      </w:r>
      <w:r w:rsidR="0053794E" w:rsidRPr="00712ACC">
        <w:rPr>
          <w:color w:val="FF0000"/>
        </w:rPr>
        <w:t xml:space="preserve">Support-x </w:t>
      </w:r>
      <w:r w:rsidR="0053794E" w:rsidRPr="00712ACC">
        <w:t xml:space="preserve">erstatter en melding på 1-trinnet, og regnes </w:t>
      </w:r>
      <w:r w:rsidR="0036390B" w:rsidRPr="00712ACC">
        <w:t xml:space="preserve">derfor </w:t>
      </w:r>
      <w:r w:rsidR="0053794E" w:rsidRPr="00712ACC">
        <w:t xml:space="preserve">som melding på 1-trinnet, og </w:t>
      </w:r>
      <w:r w:rsidR="002E6D78" w:rsidRPr="00712ACC">
        <w:rPr>
          <w:color w:val="FF0000"/>
        </w:rPr>
        <w:t>XY</w:t>
      </w:r>
      <w:r w:rsidR="0053794E" w:rsidRPr="00712ACC">
        <w:rPr>
          <w:color w:val="FF0000"/>
        </w:rPr>
        <w:t xml:space="preserve"> </w:t>
      </w:r>
      <w:r w:rsidR="0053794E" w:rsidRPr="00712ACC">
        <w:t xml:space="preserve">er </w:t>
      </w:r>
      <w:r w:rsidR="00EB4764" w:rsidRPr="00712ACC">
        <w:t>«</w:t>
      </w:r>
      <w:r w:rsidR="0053794E" w:rsidRPr="00712ACC">
        <w:t>on</w:t>
      </w:r>
      <w:r w:rsidR="00EB4764" w:rsidRPr="00712ACC">
        <w:t>».</w:t>
      </w:r>
    </w:p>
    <w:p w:rsidR="008D4911" w:rsidRPr="00712ACC" w:rsidRDefault="008D4911" w:rsidP="009C0B5A">
      <w:pPr>
        <w:pStyle w:val="Brdtekst"/>
        <w:spacing w:before="0" w:after="0"/>
        <w:ind w:right="0"/>
      </w:pPr>
    </w:p>
    <w:p w:rsidR="0053794E" w:rsidRPr="00712ACC" w:rsidRDefault="0053794E" w:rsidP="009C0B5A">
      <w:pPr>
        <w:pStyle w:val="Brdtekst"/>
        <w:spacing w:before="0" w:after="0"/>
        <w:ind w:right="0"/>
      </w:pPr>
      <w:r w:rsidRPr="00712ACC">
        <w:t>Etter 1</w:t>
      </w:r>
      <w:r w:rsidR="000E3CE1" w:rsidRPr="00712ACC">
        <w:rPr>
          <w:sz w:val="26"/>
        </w:rPr>
        <w:sym w:font="Symbol" w:char="F0A7"/>
      </w:r>
      <w:r w:rsidRPr="00712ACC">
        <w:t xml:space="preserve"> – 1</w:t>
      </w:r>
      <w:r w:rsidR="000E3CE1" w:rsidRPr="00712ACC">
        <w:rPr>
          <w:color w:val="FF0000"/>
          <w:sz w:val="26"/>
        </w:rPr>
        <w:sym w:font="Symbol" w:char="F0A8"/>
      </w:r>
      <w:r w:rsidRPr="00712ACC">
        <w:t xml:space="preserve"> – 1NT og 1</w:t>
      </w:r>
      <w:r w:rsidR="000E3CE1" w:rsidRPr="00712ACC">
        <w:rPr>
          <w:sz w:val="26"/>
        </w:rPr>
        <w:sym w:font="Symbol" w:char="F0A7"/>
      </w:r>
      <w:r w:rsidRPr="00712ACC">
        <w:t xml:space="preserve"> – (p) - 1</w:t>
      </w:r>
      <w:r w:rsidR="000E3CE1" w:rsidRPr="00712ACC">
        <w:rPr>
          <w:color w:val="FF0000"/>
          <w:sz w:val="26"/>
        </w:rPr>
        <w:sym w:font="Symbol" w:char="F0A8"/>
      </w:r>
      <w:r w:rsidRPr="00712ACC">
        <w:t xml:space="preserve"> – (1</w:t>
      </w:r>
      <w:r w:rsidR="000E3CE1" w:rsidRPr="00712ACC">
        <w:rPr>
          <w:color w:val="FF0000"/>
          <w:sz w:val="26"/>
        </w:rPr>
        <w:sym w:font="Symbol" w:char="F0A9"/>
      </w:r>
      <w:r w:rsidRPr="00712ACC">
        <w:t>/</w:t>
      </w:r>
      <w:r w:rsidR="000E3CE1" w:rsidRPr="00712ACC">
        <w:rPr>
          <w:sz w:val="26"/>
        </w:rPr>
        <w:sym w:font="Symbol" w:char="F0AA"/>
      </w:r>
      <w:r w:rsidRPr="00712ACC">
        <w:t xml:space="preserve">) - 1NT vil </w:t>
      </w:r>
      <w:r w:rsidR="002E6D78" w:rsidRPr="00712ACC">
        <w:rPr>
          <w:color w:val="FF0000"/>
        </w:rPr>
        <w:t>XY</w:t>
      </w:r>
      <w:r w:rsidRPr="00712ACC">
        <w:t xml:space="preserve"> tre i funksjon</w:t>
      </w:r>
      <w:r w:rsidR="000D4215" w:rsidRPr="00712ACC">
        <w:t xml:space="preserve"> (</w:t>
      </w:r>
      <w:r w:rsidR="000D4215" w:rsidRPr="00712ACC">
        <w:rPr>
          <w:color w:val="FF0000"/>
        </w:rPr>
        <w:t>PRI</w:t>
      </w:r>
      <w:r w:rsidR="000D4215" w:rsidRPr="00712ACC">
        <w:t>)</w:t>
      </w:r>
      <w:r w:rsidRPr="00712ACC">
        <w:t xml:space="preserve">. Dette innebærer at </w:t>
      </w:r>
      <w:r w:rsidR="0036390B" w:rsidRPr="00712ACC">
        <w:t xml:space="preserve">alle andre </w:t>
      </w:r>
      <w:r w:rsidRPr="00712ACC">
        <w:t>meldinge</w:t>
      </w:r>
      <w:r w:rsidR="0036390B" w:rsidRPr="00712ACC">
        <w:t>r enn</w:t>
      </w:r>
      <w:r w:rsidRPr="00712ACC">
        <w:t xml:space="preserve"> 2</w:t>
      </w:r>
      <w:r w:rsidR="000E3CE1" w:rsidRPr="00712ACC">
        <w:rPr>
          <w:sz w:val="26"/>
        </w:rPr>
        <w:sym w:font="Symbol" w:char="F0A7"/>
      </w:r>
      <w:r w:rsidRPr="00712ACC">
        <w:t xml:space="preserve"> </w:t>
      </w:r>
      <w:r w:rsidR="0036390B" w:rsidRPr="00712ACC">
        <w:t xml:space="preserve">(INV) </w:t>
      </w:r>
      <w:r w:rsidRPr="00712ACC">
        <w:t>og 2</w:t>
      </w:r>
      <w:r w:rsidR="000E3CE1" w:rsidRPr="00712ACC">
        <w:rPr>
          <w:color w:val="FF0000"/>
          <w:sz w:val="26"/>
        </w:rPr>
        <w:sym w:font="Symbol" w:char="F0A8"/>
      </w:r>
      <w:r w:rsidRPr="00712ACC">
        <w:rPr>
          <w:color w:val="FF0000"/>
        </w:rPr>
        <w:t xml:space="preserve"> </w:t>
      </w:r>
      <w:r w:rsidR="0036390B" w:rsidRPr="00712ACC">
        <w:t xml:space="preserve">(GF) </w:t>
      </w:r>
      <w:r w:rsidRPr="00712ACC">
        <w:t>vil være NF</w:t>
      </w:r>
      <w:r w:rsidR="0036390B" w:rsidRPr="00712ACC">
        <w:t xml:space="preserve"> (unntak: hopp som viser kortfarge og tilpass)</w:t>
      </w:r>
      <w:r w:rsidRPr="00712ACC">
        <w:t xml:space="preserve">. </w:t>
      </w:r>
    </w:p>
    <w:p w:rsidR="008D4911" w:rsidRPr="00712ACC" w:rsidRDefault="008D4911" w:rsidP="009C0B5A">
      <w:pPr>
        <w:pStyle w:val="Brdtekst"/>
        <w:spacing w:before="0" w:after="0"/>
        <w:ind w:right="0"/>
      </w:pPr>
    </w:p>
    <w:p w:rsidR="00852E05" w:rsidRPr="00712ACC" w:rsidRDefault="0053794E" w:rsidP="009C0B5A">
      <w:pPr>
        <w:pStyle w:val="Brdtekst"/>
        <w:spacing w:before="0" w:after="0"/>
        <w:ind w:right="0"/>
      </w:pPr>
      <w:r w:rsidRPr="00712ACC">
        <w:t xml:space="preserve">NB! </w:t>
      </w:r>
      <w:r w:rsidR="0036390B" w:rsidRPr="00712ACC">
        <w:t>Hver</w:t>
      </w:r>
      <w:r w:rsidRPr="00712ACC">
        <w:t xml:space="preserve"> gang det blir konstatert 8 kort </w:t>
      </w:r>
      <w:r w:rsidR="0036390B" w:rsidRPr="00712ACC">
        <w:t>til sammen i en M på 2-trinnet, vil INV</w:t>
      </w:r>
      <w:r w:rsidRPr="00712ACC">
        <w:t xml:space="preserve"> være i henhold til </w:t>
      </w:r>
      <w:r w:rsidRPr="00712ACC">
        <w:rPr>
          <w:color w:val="FF0000"/>
        </w:rPr>
        <w:t>ROMEX</w:t>
      </w:r>
      <w:r w:rsidRPr="00712ACC">
        <w:t xml:space="preserve"> (kort vei = kort</w:t>
      </w:r>
      <w:r w:rsidR="0036390B" w:rsidRPr="00712ACC">
        <w:t xml:space="preserve"> </w:t>
      </w:r>
      <w:r w:rsidRPr="00712ACC">
        <w:t>farge. Lang vei = lang</w:t>
      </w:r>
      <w:r w:rsidR="0036390B" w:rsidRPr="00712ACC">
        <w:t xml:space="preserve"> </w:t>
      </w:r>
      <w:r w:rsidRPr="00712ACC">
        <w:t xml:space="preserve">farge). Dette prinsippet gjelder også i for svar etter f. eks. x fra den ene hånden og melding av umeldt M som har vært </w:t>
      </w:r>
      <w:r w:rsidR="0036390B" w:rsidRPr="00712ACC">
        <w:t>vist</w:t>
      </w:r>
      <w:r w:rsidRPr="00712ACC">
        <w:t xml:space="preserve"> av x på den andre. </w:t>
      </w:r>
    </w:p>
    <w:p w:rsidR="008D4911" w:rsidRPr="00712ACC" w:rsidRDefault="008D4911" w:rsidP="009C0B5A">
      <w:pPr>
        <w:pStyle w:val="Brdtekst"/>
        <w:spacing w:before="0" w:after="0"/>
        <w:ind w:right="0"/>
      </w:pPr>
    </w:p>
    <w:p w:rsidR="0053794E" w:rsidRPr="00712ACC" w:rsidRDefault="0053794E" w:rsidP="009C0B5A">
      <w:pPr>
        <w:pStyle w:val="Brdtekst"/>
        <w:spacing w:before="0" w:after="0"/>
        <w:ind w:right="0"/>
      </w:pPr>
      <w:r w:rsidRPr="00712ACC">
        <w:t xml:space="preserve">Dessuten vil </w:t>
      </w:r>
      <w:r w:rsidR="00690241" w:rsidRPr="00712ACC">
        <w:rPr>
          <w:color w:val="FF0000"/>
        </w:rPr>
        <w:t xml:space="preserve">ROMEX Kort </w:t>
      </w:r>
      <w:r w:rsidR="0036390B" w:rsidRPr="00712ACC">
        <w:t>kunne vises</w:t>
      </w:r>
      <w:r w:rsidRPr="00712ACC">
        <w:t xml:space="preserve"> direkte </w:t>
      </w:r>
      <w:r w:rsidR="0036390B" w:rsidRPr="00712ACC">
        <w:t>gjennom</w:t>
      </w:r>
      <w:r w:rsidRPr="00712ACC">
        <w:t xml:space="preserve"> hopp etter 1</w:t>
      </w:r>
      <w:r w:rsidR="000E3CE1" w:rsidRPr="00712ACC">
        <w:rPr>
          <w:sz w:val="26"/>
        </w:rPr>
        <w:sym w:font="Symbol" w:char="F0A7"/>
      </w:r>
      <w:r w:rsidRPr="00712ACC">
        <w:t xml:space="preserve"> – </w:t>
      </w:r>
      <w:r w:rsidR="0036390B" w:rsidRPr="00712ACC">
        <w:t xml:space="preserve">(x) - </w:t>
      </w:r>
      <w:r w:rsidRPr="00712ACC">
        <w:t>1</w:t>
      </w:r>
      <w:r w:rsidR="000E3CE1" w:rsidRPr="00712ACC">
        <w:rPr>
          <w:color w:val="FF0000"/>
          <w:sz w:val="26"/>
        </w:rPr>
        <w:sym w:font="Symbol" w:char="F0A8"/>
      </w:r>
      <w:r w:rsidRPr="00712ACC">
        <w:t xml:space="preserve"> </w:t>
      </w:r>
      <w:r w:rsidR="0036390B" w:rsidRPr="00712ACC">
        <w:t>- (pass/x) o</w:t>
      </w:r>
      <w:r w:rsidRPr="00712ACC">
        <w:t>g etter 1</w:t>
      </w:r>
      <w:r w:rsidR="000E3CE1" w:rsidRPr="00712ACC">
        <w:rPr>
          <w:sz w:val="26"/>
        </w:rPr>
        <w:sym w:font="Symbol" w:char="F0A7"/>
      </w:r>
      <w:r w:rsidRPr="00712ACC">
        <w:t xml:space="preserve"> –</w:t>
      </w:r>
      <w:r w:rsidR="0036390B" w:rsidRPr="00712ACC">
        <w:t xml:space="preserve"> (pass) -</w:t>
      </w:r>
      <w:r w:rsidRPr="00712ACC">
        <w:t xml:space="preserve"> 1</w:t>
      </w:r>
      <w:r w:rsidR="000E3CE1" w:rsidRPr="00712ACC">
        <w:rPr>
          <w:color w:val="FF0000"/>
          <w:sz w:val="26"/>
        </w:rPr>
        <w:sym w:font="Symbol" w:char="F0A8"/>
      </w:r>
      <w:r w:rsidRPr="00712ACC">
        <w:t xml:space="preserve"> – </w:t>
      </w:r>
      <w:r w:rsidR="0036390B" w:rsidRPr="00712ACC">
        <w:t>(</w:t>
      </w:r>
      <w:r w:rsidRPr="00712ACC">
        <w:t>1</w:t>
      </w:r>
      <w:r w:rsidR="0036390B" w:rsidRPr="00712ACC">
        <w:rPr>
          <w:sz w:val="26"/>
          <w:szCs w:val="26"/>
        </w:rPr>
        <w:sym w:font="Symbol" w:char="F0AA"/>
      </w:r>
      <w:r w:rsidR="0036390B" w:rsidRPr="00712ACC">
        <w:t>) - x (</w:t>
      </w:r>
      <w:r w:rsidRPr="00712ACC">
        <w:t>hoppet til 2</w:t>
      </w:r>
      <w:r w:rsidR="000E3CE1" w:rsidRPr="00712ACC">
        <w:rPr>
          <w:sz w:val="26"/>
        </w:rPr>
        <w:sym w:font="Symbol" w:char="F0AA"/>
      </w:r>
      <w:r w:rsidRPr="00712ACC">
        <w:t>/3</w:t>
      </w:r>
      <w:r w:rsidR="000E3CE1" w:rsidRPr="00712ACC">
        <w:rPr>
          <w:color w:val="FF0000"/>
          <w:sz w:val="26"/>
        </w:rPr>
        <w:sym w:font="Symbol" w:char="F0A8"/>
      </w:r>
      <w:r w:rsidRPr="00712ACC">
        <w:t xml:space="preserve"> </w:t>
      </w:r>
      <w:r w:rsidR="0036390B" w:rsidRPr="00712ACC">
        <w:t xml:space="preserve">vil </w:t>
      </w:r>
      <w:r w:rsidRPr="00712ACC">
        <w:t xml:space="preserve">bekrefte </w:t>
      </w:r>
      <w:r w:rsidR="0036390B" w:rsidRPr="00712ACC">
        <w:t>4</w:t>
      </w:r>
      <w:r w:rsidRPr="00712ACC">
        <w:t>+</w:t>
      </w:r>
      <w:r w:rsidR="000E3CE1" w:rsidRPr="00712ACC">
        <w:rPr>
          <w:color w:val="FF0000"/>
          <w:sz w:val="26"/>
        </w:rPr>
        <w:sym w:font="Symbol" w:char="F0A9"/>
      </w:r>
      <w:r w:rsidR="0036390B" w:rsidRPr="00712ACC">
        <w:rPr>
          <w:color w:val="FF0000"/>
          <w:sz w:val="26"/>
        </w:rPr>
        <w:t xml:space="preserve"> </w:t>
      </w:r>
      <w:r w:rsidR="0036390B" w:rsidRPr="00712ACC">
        <w:t xml:space="preserve">på ÅH, </w:t>
      </w:r>
      <w:r w:rsidRPr="00712ACC">
        <w:t xml:space="preserve">og viser singelton i meldt farge). </w:t>
      </w:r>
    </w:p>
    <w:p w:rsidR="008D4911" w:rsidRPr="00712ACC" w:rsidRDefault="008D4911" w:rsidP="009C0B5A">
      <w:pPr>
        <w:pStyle w:val="Brdtekst"/>
        <w:spacing w:before="0" w:after="0"/>
        <w:ind w:right="0"/>
      </w:pPr>
    </w:p>
    <w:p w:rsidR="0053794E" w:rsidRPr="00712ACC" w:rsidRDefault="0053794E" w:rsidP="009C0B5A">
      <w:pPr>
        <w:pStyle w:val="Brdtekst"/>
        <w:spacing w:before="0" w:after="0"/>
        <w:ind w:right="0"/>
      </w:pPr>
      <w:r w:rsidRPr="00712ACC">
        <w:t xml:space="preserve">Hvis motpartens innmelding er </w:t>
      </w:r>
      <w:r w:rsidR="0036390B" w:rsidRPr="00712ACC">
        <w:t>p</w:t>
      </w:r>
      <w:r w:rsidRPr="00712ACC">
        <w:t xml:space="preserve">å </w:t>
      </w:r>
      <w:r w:rsidR="0036390B" w:rsidRPr="00712ACC">
        <w:t>et slikt nivå</w:t>
      </w:r>
      <w:r w:rsidRPr="00712ACC">
        <w:t xml:space="preserve"> at vårt </w:t>
      </w:r>
      <w:r w:rsidR="0036390B" w:rsidRPr="00712ACC">
        <w:t xml:space="preserve">system </w:t>
      </w:r>
      <w:r w:rsidRPr="00712ACC">
        <w:t xml:space="preserve">korrumperes, går vi over til naturlige </w:t>
      </w:r>
      <w:r w:rsidR="0036390B" w:rsidRPr="00712ACC">
        <w:t>meldinger</w:t>
      </w:r>
      <w:r w:rsidRPr="00712ACC">
        <w:t xml:space="preserve">: nye farger (RF), ny farge på 3-trinnet (GF), </w:t>
      </w:r>
      <w:r w:rsidR="00126C59" w:rsidRPr="00712ACC">
        <w:t>BUK-X</w:t>
      </w:r>
      <w:r w:rsidRPr="00712ACC">
        <w:t xml:space="preserve"> (RF), osv.</w:t>
      </w:r>
    </w:p>
    <w:p w:rsidR="008D4911" w:rsidRPr="00712ACC" w:rsidRDefault="008D4911" w:rsidP="009C0B5A">
      <w:pPr>
        <w:pStyle w:val="Brdtekst"/>
        <w:spacing w:before="0" w:after="0"/>
        <w:ind w:right="0"/>
      </w:pPr>
    </w:p>
    <w:p w:rsidR="00F31B98" w:rsidRPr="00712ACC" w:rsidRDefault="00F31B98" w:rsidP="009C0B5A">
      <w:pPr>
        <w:pStyle w:val="Brdtekst"/>
        <w:spacing w:before="0" w:after="0"/>
        <w:ind w:right="0"/>
      </w:pPr>
      <w:r w:rsidRPr="00712ACC">
        <w:t>Merk følgende presisering etter motpartens innmeldinger</w:t>
      </w:r>
      <w:r w:rsidR="0068107C" w:rsidRPr="00712ACC">
        <w:t xml:space="preserve"> over 1</w:t>
      </w:r>
      <w:r w:rsidR="0068107C" w:rsidRPr="00712ACC">
        <w:rPr>
          <w:sz w:val="26"/>
        </w:rPr>
        <w:sym w:font="Symbol" w:char="F0A7"/>
      </w:r>
      <w:r w:rsidRPr="00712ACC">
        <w:t>:</w:t>
      </w:r>
    </w:p>
    <w:p w:rsidR="00F31B98" w:rsidRPr="00712ACC" w:rsidRDefault="00F31B98" w:rsidP="009C0B5A">
      <w:pPr>
        <w:pStyle w:val="Brdtekst"/>
        <w:spacing w:before="0" w:after="0"/>
        <w:ind w:right="0"/>
      </w:pPr>
      <w:r w:rsidRPr="00712ACC">
        <w:t>1</w:t>
      </w:r>
      <w:r w:rsidRPr="00712ACC">
        <w:rPr>
          <w:sz w:val="26"/>
        </w:rPr>
        <w:sym w:font="Symbol" w:char="F0A7"/>
      </w:r>
      <w:r w:rsidRPr="00712ACC">
        <w:tab/>
        <w:t>-</w:t>
      </w:r>
      <w:r w:rsidRPr="00712ACC">
        <w:tab/>
        <w:t>(1</w:t>
      </w:r>
      <w:r w:rsidRPr="00712ACC">
        <w:rPr>
          <w:color w:val="FF0000"/>
          <w:sz w:val="26"/>
        </w:rPr>
        <w:sym w:font="Symbol" w:char="F0A8"/>
      </w:r>
      <w:r w:rsidRPr="00712ACC">
        <w:t>)</w:t>
      </w:r>
      <w:r w:rsidRPr="00712ACC">
        <w:tab/>
        <w:t>-</w:t>
      </w:r>
      <w:r w:rsidRPr="00712ACC">
        <w:tab/>
        <w:t>1</w:t>
      </w:r>
      <w:r w:rsidRPr="00712ACC">
        <w:rPr>
          <w:color w:val="FF0000"/>
          <w:sz w:val="26"/>
        </w:rPr>
        <w:sym w:font="Symbol" w:char="F0A9"/>
      </w:r>
      <w:r w:rsidRPr="00712ACC">
        <w:tab/>
        <w:t>-</w:t>
      </w:r>
      <w:r w:rsidRPr="00712ACC">
        <w:tab/>
        <w:t>(2</w:t>
      </w:r>
      <w:r w:rsidRPr="00712ACC">
        <w:rPr>
          <w:color w:val="FF0000"/>
          <w:sz w:val="26"/>
        </w:rPr>
        <w:sym w:font="Symbol" w:char="F0A8"/>
      </w:r>
      <w:r w:rsidRPr="00712ACC">
        <w:t>)</w:t>
      </w:r>
    </w:p>
    <w:p w:rsidR="00F31B98" w:rsidRPr="00712ACC" w:rsidRDefault="00F31B98" w:rsidP="009C0B5A">
      <w:pPr>
        <w:spacing w:before="0" w:after="0"/>
        <w:rPr>
          <w:rFonts w:cs="Comic Sans MS"/>
        </w:rPr>
      </w:pPr>
      <w:r w:rsidRPr="00712ACC">
        <w:rPr>
          <w:rFonts w:cs="Comic Sans MS"/>
        </w:rPr>
        <w:t>?</w:t>
      </w:r>
    </w:p>
    <w:p w:rsidR="00185BCD" w:rsidRPr="00712ACC" w:rsidRDefault="00185BCD" w:rsidP="008D4911">
      <w:pPr>
        <w:spacing w:before="0" w:after="0"/>
        <w:ind w:left="709" w:hanging="709"/>
        <w:rPr>
          <w:rFonts w:cs="Comic Sans MS"/>
        </w:rPr>
      </w:pPr>
      <w:r w:rsidRPr="00712ACC">
        <w:rPr>
          <w:rFonts w:cs="Comic Sans MS"/>
        </w:rPr>
        <w:t>Pass</w:t>
      </w:r>
      <w:r w:rsidRPr="00712ACC">
        <w:rPr>
          <w:rFonts w:cs="Comic Sans MS"/>
        </w:rPr>
        <w:tab/>
        <w:t>= 11-14NT uten 4+</w:t>
      </w:r>
      <w:r w:rsidRPr="00712ACC">
        <w:rPr>
          <w:rFonts w:cs="Comic Sans MS"/>
          <w:sz w:val="26"/>
        </w:rPr>
        <w:sym w:font="Symbol" w:char="F0AA"/>
      </w:r>
      <w:r w:rsidRPr="00712ACC">
        <w:rPr>
          <w:rFonts w:cs="Comic Sans MS"/>
        </w:rPr>
        <w:t>. Intet mer å fortelle foreløpig.</w:t>
      </w:r>
    </w:p>
    <w:p w:rsidR="00CB12B0" w:rsidRPr="00712ACC" w:rsidRDefault="00185BCD" w:rsidP="008D4911">
      <w:pPr>
        <w:spacing w:before="0" w:after="0"/>
        <w:ind w:left="709" w:hanging="709"/>
        <w:rPr>
          <w:rFonts w:cs="Comic Sans MS"/>
        </w:rPr>
      </w:pPr>
      <w:r w:rsidRPr="00712ACC">
        <w:rPr>
          <w:rFonts w:cs="Comic Sans MS"/>
        </w:rPr>
        <w:t>x</w:t>
      </w:r>
      <w:r w:rsidRPr="00712ACC">
        <w:rPr>
          <w:rFonts w:cs="Comic Sans MS"/>
        </w:rPr>
        <w:tab/>
        <w:t xml:space="preserve">= </w:t>
      </w:r>
      <w:r w:rsidR="00D17CAB" w:rsidRPr="00712ACC">
        <w:rPr>
          <w:rFonts w:cs="Comic Sans MS"/>
        </w:rPr>
        <w:t>SUPPORT</w:t>
      </w:r>
      <w:r w:rsidR="00126C59" w:rsidRPr="00712ACC">
        <w:rPr>
          <w:rFonts w:cs="Comic Sans MS"/>
        </w:rPr>
        <w:t>-X</w:t>
      </w:r>
      <w:r w:rsidR="00CB12B0" w:rsidRPr="00712ACC">
        <w:rPr>
          <w:rFonts w:cs="Comic Sans MS"/>
        </w:rPr>
        <w:t xml:space="preserve"> (viser 3-korts </w:t>
      </w:r>
      <w:r w:rsidR="00CB12B0" w:rsidRPr="00712ACC">
        <w:rPr>
          <w:rFonts w:cs="Comic Sans MS"/>
          <w:sz w:val="26"/>
        </w:rPr>
        <w:sym w:font="Symbol" w:char="F0AA"/>
      </w:r>
      <w:r w:rsidR="00CB12B0" w:rsidRPr="00712ACC">
        <w:rPr>
          <w:rFonts w:cs="Comic Sans MS"/>
        </w:rPr>
        <w:t>)</w:t>
      </w:r>
      <w:r w:rsidRPr="00712ACC">
        <w:rPr>
          <w:rFonts w:cs="Comic Sans MS"/>
        </w:rPr>
        <w:t>.</w:t>
      </w:r>
      <w:r w:rsidR="000D4215" w:rsidRPr="00712ACC">
        <w:rPr>
          <w:rFonts w:cs="Comic Sans MS"/>
        </w:rPr>
        <w:t xml:space="preserve"> </w:t>
      </w:r>
    </w:p>
    <w:p w:rsidR="00CB12B0" w:rsidRPr="00712ACC" w:rsidRDefault="00D17CAB" w:rsidP="008D4911">
      <w:pPr>
        <w:spacing w:before="0" w:after="0"/>
        <w:ind w:left="1418" w:hanging="709"/>
        <w:rPr>
          <w:rFonts w:cs="Comic Sans MS"/>
        </w:rPr>
      </w:pPr>
      <w:r w:rsidRPr="00712ACC">
        <w:rPr>
          <w:rFonts w:cs="Comic Sans MS"/>
        </w:rPr>
        <w:t>2</w:t>
      </w:r>
      <w:r w:rsidRPr="00712ACC">
        <w:rPr>
          <w:rFonts w:cs="Comic Sans MS"/>
          <w:sz w:val="26"/>
        </w:rPr>
        <w:sym w:font="Symbol" w:char="F0AA"/>
      </w:r>
      <w:r w:rsidR="00CB12B0" w:rsidRPr="00712ACC">
        <w:rPr>
          <w:rFonts w:cs="Comic Sans MS"/>
        </w:rPr>
        <w:tab/>
        <w:t xml:space="preserve">= </w:t>
      </w:r>
      <w:r w:rsidRPr="00712ACC">
        <w:rPr>
          <w:rFonts w:cs="Comic Sans MS"/>
        </w:rPr>
        <w:t>5+</w:t>
      </w:r>
      <w:r w:rsidRPr="00712ACC">
        <w:rPr>
          <w:rFonts w:cs="Comic Sans MS"/>
          <w:sz w:val="26"/>
        </w:rPr>
        <w:sym w:font="Symbol" w:char="F0AA"/>
      </w:r>
      <w:r w:rsidRPr="00712ACC">
        <w:rPr>
          <w:rFonts w:cs="Comic Sans MS"/>
        </w:rPr>
        <w:t xml:space="preserve"> og 8-10HFP. </w:t>
      </w:r>
    </w:p>
    <w:p w:rsidR="00CB12B0" w:rsidRPr="00712ACC" w:rsidRDefault="00185BCD" w:rsidP="008D4911">
      <w:pPr>
        <w:spacing w:before="0" w:after="0"/>
        <w:ind w:left="1418" w:hanging="709"/>
        <w:rPr>
          <w:rFonts w:cs="Comic Sans MS"/>
        </w:rPr>
      </w:pPr>
      <w:r w:rsidRPr="00712ACC">
        <w:rPr>
          <w:rFonts w:cs="Comic Sans MS"/>
        </w:rPr>
        <w:t>3</w:t>
      </w:r>
      <w:r w:rsidRPr="00712ACC">
        <w:rPr>
          <w:rFonts w:cs="Comic Sans MS"/>
          <w:sz w:val="26"/>
        </w:rPr>
        <w:sym w:font="Symbol" w:char="F0AA"/>
      </w:r>
      <w:r w:rsidRPr="00712ACC">
        <w:rPr>
          <w:rFonts w:cs="Comic Sans MS"/>
          <w:sz w:val="26"/>
        </w:rPr>
        <w:t xml:space="preserve"> </w:t>
      </w:r>
      <w:r w:rsidR="00CB12B0" w:rsidRPr="00712ACC">
        <w:rPr>
          <w:rFonts w:cs="Comic Sans MS"/>
          <w:sz w:val="26"/>
        </w:rPr>
        <w:tab/>
        <w:t xml:space="preserve">= </w:t>
      </w:r>
      <w:r w:rsidR="00D17CAB" w:rsidRPr="00712ACC">
        <w:rPr>
          <w:rFonts w:cs="Comic Sans MS"/>
        </w:rPr>
        <w:t>SPERR med 5+</w:t>
      </w:r>
      <w:r w:rsidR="00D17CAB" w:rsidRPr="00712ACC">
        <w:rPr>
          <w:rFonts w:cs="Comic Sans MS"/>
          <w:sz w:val="26"/>
        </w:rPr>
        <w:sym w:font="Symbol" w:char="F0AA"/>
      </w:r>
      <w:r w:rsidR="00D17CAB" w:rsidRPr="00712ACC">
        <w:rPr>
          <w:rFonts w:cs="Comic Sans MS"/>
        </w:rPr>
        <w:t xml:space="preserve"> og 3-7HFP</w:t>
      </w:r>
      <w:r w:rsidRPr="00712ACC">
        <w:rPr>
          <w:rFonts w:cs="Comic Sans MS"/>
        </w:rPr>
        <w:t>.</w:t>
      </w:r>
      <w:r w:rsidR="00D17CAB" w:rsidRPr="00712ACC">
        <w:rPr>
          <w:rFonts w:cs="Comic Sans MS"/>
        </w:rPr>
        <w:t xml:space="preserve"> </w:t>
      </w:r>
    </w:p>
    <w:p w:rsidR="00CB12B0" w:rsidRPr="00712ACC" w:rsidRDefault="00D17CAB" w:rsidP="008D4911">
      <w:pPr>
        <w:spacing w:before="0" w:after="0"/>
        <w:ind w:left="1418" w:hanging="709"/>
        <w:rPr>
          <w:rFonts w:cs="Comic Sans MS"/>
        </w:rPr>
      </w:pPr>
      <w:r w:rsidRPr="00712ACC">
        <w:rPr>
          <w:rFonts w:cs="Comic Sans MS"/>
        </w:rPr>
        <w:t>3</w:t>
      </w:r>
      <w:r w:rsidRPr="00712ACC">
        <w:rPr>
          <w:rFonts w:cs="Comic Sans MS"/>
          <w:color w:val="FF0000"/>
          <w:sz w:val="26"/>
        </w:rPr>
        <w:sym w:font="Symbol" w:char="F0A8"/>
      </w:r>
      <w:r w:rsidR="00CB12B0" w:rsidRPr="00712ACC">
        <w:rPr>
          <w:rFonts w:cs="Comic Sans MS"/>
        </w:rPr>
        <w:tab/>
        <w:t xml:space="preserve">= </w:t>
      </w:r>
      <w:r w:rsidR="000D4215" w:rsidRPr="00712ACC">
        <w:rPr>
          <w:rFonts w:cs="Comic Sans MS"/>
        </w:rPr>
        <w:t xml:space="preserve">ROMEX Lang: </w:t>
      </w:r>
      <w:r w:rsidRPr="00712ACC">
        <w:rPr>
          <w:rFonts w:cs="Comic Sans MS"/>
        </w:rPr>
        <w:t>INV med 5+</w:t>
      </w:r>
      <w:r w:rsidRPr="00712ACC">
        <w:rPr>
          <w:rFonts w:cs="Comic Sans MS"/>
          <w:sz w:val="26"/>
        </w:rPr>
        <w:sym w:font="Symbol" w:char="F0AA"/>
      </w:r>
      <w:r w:rsidRPr="00712ACC">
        <w:rPr>
          <w:rFonts w:cs="Comic Sans MS"/>
        </w:rPr>
        <w:t xml:space="preserve">. </w:t>
      </w:r>
    </w:p>
    <w:p w:rsidR="00CB12B0" w:rsidRPr="00712ACC" w:rsidRDefault="00CB12B0" w:rsidP="008D4911">
      <w:pPr>
        <w:spacing w:before="0" w:after="0"/>
        <w:ind w:left="1418" w:hanging="709"/>
        <w:rPr>
          <w:rFonts w:cs="Comic Sans MS"/>
        </w:rPr>
      </w:pPr>
      <w:r w:rsidRPr="00712ACC">
        <w:rPr>
          <w:rFonts w:cs="Comic Sans MS"/>
        </w:rPr>
        <w:t>P</w:t>
      </w:r>
      <w:r w:rsidR="00D17CAB" w:rsidRPr="00712ACC">
        <w:rPr>
          <w:rFonts w:cs="Comic Sans MS"/>
        </w:rPr>
        <w:t>ass</w:t>
      </w:r>
      <w:r w:rsidRPr="00712ACC">
        <w:rPr>
          <w:rFonts w:cs="Comic Sans MS"/>
        </w:rPr>
        <w:tab/>
        <w:t>= spillemelding.</w:t>
      </w:r>
    </w:p>
    <w:p w:rsidR="00CB12B0" w:rsidRPr="00712ACC" w:rsidRDefault="00D17CAB" w:rsidP="008D4911">
      <w:pPr>
        <w:spacing w:before="0" w:after="0"/>
        <w:ind w:left="1418" w:hanging="709"/>
        <w:rPr>
          <w:rFonts w:cs="Comic Sans MS"/>
        </w:rPr>
      </w:pPr>
      <w:r w:rsidRPr="00712ACC">
        <w:rPr>
          <w:rFonts w:cs="Comic Sans MS"/>
        </w:rPr>
        <w:t xml:space="preserve">3NT </w:t>
      </w:r>
      <w:r w:rsidR="00CB12B0" w:rsidRPr="00712ACC">
        <w:rPr>
          <w:rFonts w:cs="Comic Sans MS"/>
        </w:rPr>
        <w:tab/>
        <w:t xml:space="preserve">= Tar imot INV og </w:t>
      </w:r>
      <w:r w:rsidRPr="00712ACC">
        <w:rPr>
          <w:rFonts w:cs="Comic Sans MS"/>
        </w:rPr>
        <w:t xml:space="preserve">viser </w:t>
      </w:r>
      <w:r w:rsidRPr="00712ACC">
        <w:rPr>
          <w:rFonts w:cs="Comic Sans MS"/>
          <w:color w:val="FF0000"/>
          <w:sz w:val="26"/>
        </w:rPr>
        <w:sym w:font="Symbol" w:char="F0A8"/>
      </w:r>
      <w:r w:rsidR="00CB12B0" w:rsidRPr="00712ACC">
        <w:rPr>
          <w:rFonts w:cs="Comic Sans MS"/>
        </w:rPr>
        <w:t>-hold.</w:t>
      </w:r>
    </w:p>
    <w:p w:rsidR="00CB12B0" w:rsidRPr="00712ACC" w:rsidRDefault="00D17CAB" w:rsidP="008D4911">
      <w:pPr>
        <w:spacing w:before="0" w:after="0"/>
        <w:ind w:left="1418" w:hanging="709"/>
        <w:rPr>
          <w:rFonts w:cs="Comic Sans MS"/>
        </w:rPr>
      </w:pPr>
      <w:r w:rsidRPr="00712ACC">
        <w:rPr>
          <w:rFonts w:cs="Comic Sans MS"/>
        </w:rPr>
        <w:t>4</w:t>
      </w:r>
      <w:r w:rsidRPr="00712ACC">
        <w:rPr>
          <w:rFonts w:cs="Comic Sans MS"/>
          <w:sz w:val="26"/>
        </w:rPr>
        <w:sym w:font="Symbol" w:char="F0A7"/>
      </w:r>
      <w:r w:rsidR="00CB12B0" w:rsidRPr="00712ACC">
        <w:rPr>
          <w:rFonts w:cs="Comic Sans MS"/>
        </w:rPr>
        <w:tab/>
        <w:t>= CUE.</w:t>
      </w:r>
    </w:p>
    <w:p w:rsidR="00CB12B0" w:rsidRPr="00712ACC" w:rsidRDefault="00CB12B0" w:rsidP="008D4911">
      <w:pPr>
        <w:spacing w:before="0" w:after="0"/>
        <w:ind w:left="1418" w:hanging="709"/>
        <w:rPr>
          <w:rFonts w:cs="Comic Sans MS"/>
        </w:rPr>
      </w:pPr>
      <w:r w:rsidRPr="00712ACC">
        <w:rPr>
          <w:rFonts w:cs="Comic Sans MS"/>
        </w:rPr>
        <w:t>4</w:t>
      </w:r>
      <w:r w:rsidR="00D17CAB" w:rsidRPr="00712ACC">
        <w:rPr>
          <w:rFonts w:cs="Comic Sans MS"/>
          <w:color w:val="FF0000"/>
          <w:sz w:val="26"/>
        </w:rPr>
        <w:sym w:font="Symbol" w:char="F0A8"/>
      </w:r>
      <w:r w:rsidRPr="00712ACC">
        <w:rPr>
          <w:rFonts w:cs="Comic Sans MS"/>
        </w:rPr>
        <w:tab/>
        <w:t>= CUE.</w:t>
      </w:r>
    </w:p>
    <w:p w:rsidR="00CB12B0" w:rsidRPr="00712ACC" w:rsidRDefault="00CB12B0" w:rsidP="008D4911">
      <w:pPr>
        <w:spacing w:before="0" w:after="0"/>
        <w:ind w:left="1418" w:hanging="709"/>
        <w:rPr>
          <w:rFonts w:cs="Comic Sans MS"/>
        </w:rPr>
      </w:pPr>
      <w:r w:rsidRPr="00712ACC">
        <w:rPr>
          <w:rFonts w:cs="Comic Sans MS"/>
        </w:rPr>
        <w:t>4</w:t>
      </w:r>
      <w:r w:rsidR="00D17CAB" w:rsidRPr="00712ACC">
        <w:rPr>
          <w:rFonts w:cs="Comic Sans MS"/>
          <w:color w:val="FF0000"/>
          <w:sz w:val="26"/>
        </w:rPr>
        <w:sym w:font="Symbol" w:char="F0A9"/>
      </w:r>
      <w:r w:rsidR="00D17CAB" w:rsidRPr="00712ACC">
        <w:rPr>
          <w:rFonts w:cs="Comic Sans MS"/>
        </w:rPr>
        <w:t xml:space="preserve"> </w:t>
      </w:r>
      <w:r w:rsidRPr="00712ACC">
        <w:rPr>
          <w:rFonts w:cs="Comic Sans MS"/>
        </w:rPr>
        <w:tab/>
      </w:r>
      <w:r w:rsidR="00D17CAB" w:rsidRPr="00712ACC">
        <w:rPr>
          <w:rFonts w:cs="Comic Sans MS"/>
        </w:rPr>
        <w:t>=</w:t>
      </w:r>
      <w:r w:rsidRPr="00712ACC">
        <w:rPr>
          <w:rFonts w:cs="Comic Sans MS"/>
        </w:rPr>
        <w:t xml:space="preserve"> </w:t>
      </w:r>
      <w:r w:rsidR="00D17CAB" w:rsidRPr="00712ACC">
        <w:rPr>
          <w:rFonts w:cs="Comic Sans MS"/>
        </w:rPr>
        <w:t>CUE</w:t>
      </w:r>
      <w:r w:rsidRPr="00712ACC">
        <w:rPr>
          <w:rFonts w:cs="Comic Sans MS"/>
        </w:rPr>
        <w:t>.</w:t>
      </w:r>
    </w:p>
    <w:p w:rsidR="00185BCD" w:rsidRPr="00712ACC" w:rsidRDefault="00D17CAB" w:rsidP="008D4911">
      <w:pPr>
        <w:spacing w:before="0" w:after="0"/>
        <w:ind w:left="1418" w:hanging="709"/>
        <w:rPr>
          <w:rFonts w:cs="Comic Sans MS"/>
        </w:rPr>
      </w:pPr>
      <w:r w:rsidRPr="00712ACC">
        <w:rPr>
          <w:rFonts w:cs="Comic Sans MS"/>
        </w:rPr>
        <w:t>4</w:t>
      </w:r>
      <w:r w:rsidRPr="00712ACC">
        <w:rPr>
          <w:rFonts w:cs="Comic Sans MS"/>
          <w:sz w:val="26"/>
        </w:rPr>
        <w:sym w:font="Symbol" w:char="F0AA"/>
      </w:r>
      <w:r w:rsidR="00CB12B0" w:rsidRPr="00712ACC">
        <w:rPr>
          <w:rFonts w:cs="Comic Sans MS"/>
        </w:rPr>
        <w:tab/>
        <w:t>= Spillemelding.</w:t>
      </w:r>
    </w:p>
    <w:p w:rsidR="00F31B98" w:rsidRPr="00712ACC" w:rsidRDefault="00F31B98" w:rsidP="008D4911">
      <w:pPr>
        <w:spacing w:before="0" w:after="0"/>
        <w:ind w:left="709" w:hanging="709"/>
        <w:rPr>
          <w:rFonts w:cs="Comic Sans MS"/>
        </w:rPr>
      </w:pPr>
      <w:r w:rsidRPr="00712ACC">
        <w:rPr>
          <w:rFonts w:cs="Comic Sans MS"/>
        </w:rPr>
        <w:t>2</w:t>
      </w:r>
      <w:r w:rsidRPr="00712ACC">
        <w:rPr>
          <w:rFonts w:cs="Comic Sans MS"/>
          <w:color w:val="FF0000"/>
          <w:sz w:val="26"/>
        </w:rPr>
        <w:sym w:font="Symbol" w:char="F0A9"/>
      </w:r>
      <w:r w:rsidRPr="00712ACC">
        <w:rPr>
          <w:rFonts w:cs="Comic Sans MS"/>
        </w:rPr>
        <w:tab/>
        <w:t xml:space="preserve">= </w:t>
      </w:r>
      <w:r w:rsidR="00CB12B0" w:rsidRPr="00712ACC">
        <w:rPr>
          <w:rFonts w:cs="Comic Sans MS"/>
          <w:color w:val="FF0000"/>
        </w:rPr>
        <w:t>Revers</w:t>
      </w:r>
      <w:r w:rsidR="00CB12B0" w:rsidRPr="00712ACC">
        <w:rPr>
          <w:rFonts w:cs="Comic Sans MS"/>
        </w:rPr>
        <w:t xml:space="preserve">. </w:t>
      </w:r>
      <w:r w:rsidRPr="00712ACC">
        <w:rPr>
          <w:rFonts w:cs="Comic Sans MS"/>
        </w:rPr>
        <w:t>15+HP, ikke 4</w:t>
      </w:r>
      <w:r w:rsidRPr="00712ACC">
        <w:rPr>
          <w:rFonts w:cs="Comic Sans MS"/>
          <w:sz w:val="26"/>
        </w:rPr>
        <w:sym w:font="Symbol" w:char="F0AA"/>
      </w:r>
      <w:r w:rsidRPr="00712ACC">
        <w:rPr>
          <w:rFonts w:cs="Comic Sans MS"/>
        </w:rPr>
        <w:t>, men 5+</w:t>
      </w:r>
      <w:r w:rsidRPr="00712ACC">
        <w:rPr>
          <w:rFonts w:cs="Comic Sans MS"/>
          <w:sz w:val="26"/>
        </w:rPr>
        <w:sym w:font="Symbol" w:char="F0A7"/>
      </w:r>
      <w:r w:rsidRPr="00712ACC">
        <w:rPr>
          <w:rFonts w:cs="Comic Sans MS"/>
        </w:rPr>
        <w:t xml:space="preserve"> og 4+</w:t>
      </w:r>
      <w:r w:rsidRPr="00712ACC">
        <w:rPr>
          <w:rFonts w:cs="Comic Sans MS"/>
          <w:color w:val="FF0000"/>
          <w:sz w:val="26"/>
        </w:rPr>
        <w:sym w:font="Symbol" w:char="F0A9"/>
      </w:r>
      <w:r w:rsidRPr="00712ACC">
        <w:rPr>
          <w:rFonts w:cs="Comic Sans MS"/>
        </w:rPr>
        <w:t>. RF.</w:t>
      </w:r>
      <w:r w:rsidR="00CB12B0" w:rsidRPr="00712ACC">
        <w:rPr>
          <w:rFonts w:cs="Comic Sans MS"/>
        </w:rPr>
        <w:t xml:space="preserve"> SH går gjennom 2NT (= BUK-Lebensohl) med SUBMIN.</w:t>
      </w:r>
    </w:p>
    <w:p w:rsidR="00F31B98" w:rsidRPr="00712ACC" w:rsidRDefault="00F31B98" w:rsidP="008D4911">
      <w:pPr>
        <w:spacing w:before="0" w:after="0"/>
        <w:ind w:left="709" w:hanging="709"/>
        <w:rPr>
          <w:rFonts w:cs="Comic Sans MS"/>
        </w:rPr>
      </w:pPr>
      <w:r w:rsidRPr="00712ACC">
        <w:rPr>
          <w:rFonts w:cs="Comic Sans MS"/>
        </w:rPr>
        <w:t>2</w:t>
      </w:r>
      <w:r w:rsidRPr="00712ACC">
        <w:rPr>
          <w:rFonts w:cs="Comic Sans MS"/>
          <w:sz w:val="26"/>
        </w:rPr>
        <w:sym w:font="Symbol" w:char="F0AA"/>
      </w:r>
      <w:r w:rsidRPr="00712ACC">
        <w:rPr>
          <w:rFonts w:cs="Comic Sans MS"/>
        </w:rPr>
        <w:tab/>
        <w:t xml:space="preserve">= 11-14 og 4-korts </w:t>
      </w:r>
      <w:r w:rsidRPr="00712ACC">
        <w:rPr>
          <w:rFonts w:cs="Comic Sans MS"/>
          <w:sz w:val="26"/>
        </w:rPr>
        <w:sym w:font="Symbol" w:char="F0AA"/>
      </w:r>
      <w:r w:rsidRPr="00712ACC">
        <w:rPr>
          <w:rFonts w:cs="Comic Sans MS"/>
        </w:rPr>
        <w:t>.</w:t>
      </w:r>
    </w:p>
    <w:p w:rsidR="00CB12B0" w:rsidRPr="00712ACC" w:rsidRDefault="00CB12B0" w:rsidP="008D4911">
      <w:pPr>
        <w:spacing w:before="0" w:after="0"/>
        <w:ind w:left="709" w:hanging="709"/>
        <w:rPr>
          <w:rFonts w:cs="Comic Sans MS"/>
        </w:rPr>
      </w:pPr>
      <w:r w:rsidRPr="00712ACC">
        <w:rPr>
          <w:rFonts w:cs="Comic Sans MS"/>
        </w:rPr>
        <w:t>2NT</w:t>
      </w:r>
      <w:r w:rsidRPr="00712ACC">
        <w:rPr>
          <w:rFonts w:cs="Comic Sans MS"/>
        </w:rPr>
        <w:tab/>
        <w:t xml:space="preserve">= 15+ UNBAL med max dobbel </w:t>
      </w:r>
      <w:r w:rsidRPr="00712ACC">
        <w:rPr>
          <w:rFonts w:cs="Comic Sans MS"/>
          <w:sz w:val="26"/>
        </w:rPr>
        <w:sym w:font="Symbol" w:char="F0AA"/>
      </w:r>
      <w:r w:rsidRPr="00712ACC">
        <w:rPr>
          <w:rFonts w:cs="Comic Sans MS"/>
        </w:rPr>
        <w:t xml:space="preserve"> og solid </w:t>
      </w:r>
      <w:r w:rsidRPr="00712ACC">
        <w:rPr>
          <w:rFonts w:cs="Comic Sans MS"/>
          <w:color w:val="FF0000"/>
          <w:sz w:val="26"/>
        </w:rPr>
        <w:sym w:font="Symbol" w:char="F0A8"/>
      </w:r>
      <w:r w:rsidRPr="00712ACC">
        <w:rPr>
          <w:rFonts w:cs="Comic Sans MS"/>
        </w:rPr>
        <w:t>-hold. NF</w:t>
      </w:r>
    </w:p>
    <w:p w:rsidR="00F31B98" w:rsidRPr="00712ACC" w:rsidRDefault="00F31B98" w:rsidP="008D4911">
      <w:pPr>
        <w:spacing w:before="0" w:after="0"/>
        <w:ind w:left="709" w:hanging="709"/>
        <w:rPr>
          <w:rFonts w:cs="Comic Sans MS"/>
        </w:rPr>
      </w:pPr>
      <w:r w:rsidRPr="00712ACC">
        <w:rPr>
          <w:rFonts w:cs="Comic Sans MS"/>
        </w:rPr>
        <w:t>3</w:t>
      </w:r>
      <w:r w:rsidRPr="00712ACC">
        <w:rPr>
          <w:rFonts w:cs="Comic Sans MS"/>
          <w:sz w:val="26"/>
        </w:rPr>
        <w:sym w:font="Symbol" w:char="F0A7"/>
      </w:r>
      <w:r w:rsidRPr="00712ACC">
        <w:rPr>
          <w:rFonts w:cs="Comic Sans MS"/>
        </w:rPr>
        <w:tab/>
        <w:t>= 6+</w:t>
      </w:r>
      <w:r w:rsidRPr="00712ACC">
        <w:rPr>
          <w:rFonts w:cs="Comic Sans MS"/>
          <w:sz w:val="26"/>
        </w:rPr>
        <w:sym w:font="Symbol" w:char="F0A7"/>
      </w:r>
      <w:r w:rsidRPr="00712ACC">
        <w:rPr>
          <w:rFonts w:cs="Comic Sans MS"/>
        </w:rPr>
        <w:t xml:space="preserve">, 11-14HP og ikke interessert i </w:t>
      </w:r>
      <w:r w:rsidRPr="00712ACC">
        <w:rPr>
          <w:rFonts w:cs="Comic Sans MS"/>
          <w:sz w:val="26"/>
        </w:rPr>
        <w:sym w:font="Symbol" w:char="F0AA"/>
      </w:r>
      <w:r w:rsidRPr="00712ACC">
        <w:rPr>
          <w:rFonts w:cs="Comic Sans MS"/>
        </w:rPr>
        <w:t>.</w:t>
      </w:r>
    </w:p>
    <w:p w:rsidR="00F31B98" w:rsidRPr="00712ACC" w:rsidRDefault="00F31B98" w:rsidP="008D4911">
      <w:pPr>
        <w:spacing w:before="0" w:after="0"/>
        <w:ind w:left="709" w:hanging="709"/>
        <w:rPr>
          <w:rFonts w:cs="Comic Sans MS"/>
        </w:rPr>
      </w:pPr>
      <w:r w:rsidRPr="00712ACC">
        <w:rPr>
          <w:rFonts w:cs="Comic Sans MS"/>
        </w:rPr>
        <w:t>3</w:t>
      </w:r>
      <w:r w:rsidRPr="00712ACC">
        <w:rPr>
          <w:rFonts w:cs="Comic Sans MS"/>
          <w:color w:val="FF0000"/>
          <w:sz w:val="26"/>
        </w:rPr>
        <w:sym w:font="Symbol" w:char="F0A8"/>
      </w:r>
      <w:r w:rsidRPr="00712ACC">
        <w:rPr>
          <w:rFonts w:cs="Comic Sans MS"/>
        </w:rPr>
        <w:tab/>
        <w:t xml:space="preserve">= </w:t>
      </w:r>
      <w:r w:rsidR="000C4219" w:rsidRPr="00712ACC">
        <w:rPr>
          <w:rFonts w:cs="Comic Sans MS"/>
        </w:rPr>
        <w:t xml:space="preserve">Ber om 3NT med en stopper i </w:t>
      </w:r>
      <w:r w:rsidR="000C4219" w:rsidRPr="00712ACC">
        <w:rPr>
          <w:rFonts w:cs="Comic Sans MS"/>
          <w:color w:val="FF0000"/>
          <w:sz w:val="26"/>
        </w:rPr>
        <w:sym w:font="Symbol" w:char="F0A8"/>
      </w:r>
      <w:r w:rsidR="000C4219" w:rsidRPr="00712ACC">
        <w:rPr>
          <w:rFonts w:cs="Comic Sans MS"/>
        </w:rPr>
        <w:t>.</w:t>
      </w:r>
    </w:p>
    <w:p w:rsidR="00F31B98" w:rsidRPr="00712ACC" w:rsidRDefault="00F31B98" w:rsidP="008D4911">
      <w:pPr>
        <w:spacing w:before="0" w:after="0"/>
        <w:ind w:left="709" w:hanging="709"/>
        <w:rPr>
          <w:rFonts w:cs="Comic Sans MS"/>
        </w:rPr>
      </w:pPr>
      <w:r w:rsidRPr="00712ACC">
        <w:rPr>
          <w:rFonts w:cs="Comic Sans MS"/>
        </w:rPr>
        <w:t>3</w:t>
      </w:r>
      <w:r w:rsidRPr="00712ACC">
        <w:rPr>
          <w:rFonts w:cs="Comic Sans MS"/>
          <w:color w:val="FF0000"/>
          <w:sz w:val="26"/>
        </w:rPr>
        <w:sym w:font="Symbol" w:char="F0A9"/>
      </w:r>
      <w:r w:rsidRPr="00712ACC">
        <w:rPr>
          <w:rFonts w:cs="Comic Sans MS"/>
        </w:rPr>
        <w:tab/>
        <w:t>= 15+HFP, 4+</w:t>
      </w:r>
      <w:r w:rsidRPr="00712ACC">
        <w:rPr>
          <w:rFonts w:cs="Comic Sans MS"/>
          <w:sz w:val="26"/>
        </w:rPr>
        <w:sym w:font="Symbol" w:char="F0AA"/>
      </w:r>
      <w:r w:rsidRPr="00712ACC">
        <w:rPr>
          <w:rFonts w:cs="Comic Sans MS"/>
        </w:rPr>
        <w:t xml:space="preserve"> og 5+</w:t>
      </w:r>
      <w:r w:rsidRPr="00712ACC">
        <w:rPr>
          <w:rFonts w:cs="Comic Sans MS"/>
          <w:sz w:val="26"/>
        </w:rPr>
        <w:sym w:font="Symbol" w:char="F0A7"/>
      </w:r>
      <w:r w:rsidRPr="00712ACC">
        <w:rPr>
          <w:rFonts w:cs="Comic Sans MS"/>
        </w:rPr>
        <w:t xml:space="preserve"> og </w:t>
      </w:r>
      <w:r w:rsidR="00C67B82" w:rsidRPr="00712ACC">
        <w:rPr>
          <w:rFonts w:cs="Comic Sans MS"/>
        </w:rPr>
        <w:t xml:space="preserve">ROMEX </w:t>
      </w:r>
      <w:r w:rsidR="000C4219" w:rsidRPr="00712ACC">
        <w:rPr>
          <w:rFonts w:cs="Comic Sans MS"/>
        </w:rPr>
        <w:t>Kort</w:t>
      </w:r>
      <w:r w:rsidR="00C67B82" w:rsidRPr="00712ACC">
        <w:rPr>
          <w:rFonts w:cs="Comic Sans MS"/>
        </w:rPr>
        <w:t>. INV med 4+</w:t>
      </w:r>
      <w:r w:rsidR="00C67B82" w:rsidRPr="00712ACC">
        <w:rPr>
          <w:rFonts w:cs="Comic Sans MS"/>
          <w:sz w:val="26"/>
        </w:rPr>
        <w:sym w:font="Symbol" w:char="F0AA"/>
      </w:r>
      <w:r w:rsidR="00C67B82" w:rsidRPr="00712ACC">
        <w:rPr>
          <w:rFonts w:cs="Comic Sans MS"/>
        </w:rPr>
        <w:t>.</w:t>
      </w:r>
      <w:r w:rsidRPr="00712ACC">
        <w:rPr>
          <w:rFonts w:cs="Comic Sans MS"/>
        </w:rPr>
        <w:t xml:space="preserve">kort </w:t>
      </w:r>
      <w:r w:rsidRPr="00712ACC">
        <w:rPr>
          <w:rFonts w:cs="Comic Sans MS"/>
          <w:color w:val="FF0000"/>
          <w:sz w:val="26"/>
          <w:szCs w:val="26"/>
        </w:rPr>
        <w:sym w:font="Symbol" w:char="F0A9"/>
      </w:r>
      <w:r w:rsidRPr="00712ACC">
        <w:rPr>
          <w:rFonts w:cs="Comic Sans MS"/>
        </w:rPr>
        <w:t>. GF.</w:t>
      </w:r>
    </w:p>
    <w:p w:rsidR="00F31B98" w:rsidRPr="00712ACC" w:rsidRDefault="00F31B98" w:rsidP="008D4911">
      <w:pPr>
        <w:spacing w:before="0" w:after="0"/>
        <w:ind w:left="709" w:hanging="709"/>
        <w:rPr>
          <w:rFonts w:cs="Comic Sans MS"/>
        </w:rPr>
      </w:pPr>
      <w:r w:rsidRPr="00712ACC">
        <w:rPr>
          <w:rFonts w:cs="Comic Sans MS"/>
        </w:rPr>
        <w:t>3</w:t>
      </w:r>
      <w:r w:rsidRPr="00712ACC">
        <w:rPr>
          <w:rFonts w:cs="Comic Sans MS"/>
          <w:sz w:val="26"/>
        </w:rPr>
        <w:sym w:font="Symbol" w:char="F0AA"/>
      </w:r>
      <w:r w:rsidRPr="00712ACC">
        <w:rPr>
          <w:rFonts w:cs="Comic Sans MS"/>
        </w:rPr>
        <w:tab/>
        <w:t>= 11-14HFP og SPERR (skjev hånd).</w:t>
      </w:r>
    </w:p>
    <w:p w:rsidR="00F31B98" w:rsidRPr="00712ACC" w:rsidRDefault="00F31B98" w:rsidP="008D4911">
      <w:pPr>
        <w:spacing w:before="0" w:after="0"/>
        <w:ind w:left="709" w:hanging="709"/>
        <w:rPr>
          <w:rFonts w:cs="Comic Sans MS"/>
        </w:rPr>
      </w:pPr>
      <w:r w:rsidRPr="00712ACC">
        <w:rPr>
          <w:rFonts w:cs="Comic Sans MS"/>
        </w:rPr>
        <w:t>3NT</w:t>
      </w:r>
      <w:r w:rsidRPr="00712ACC">
        <w:rPr>
          <w:rFonts w:cs="Comic Sans MS"/>
        </w:rPr>
        <w:tab/>
        <w:t>= 18-19HP, ikke 4</w:t>
      </w:r>
      <w:r w:rsidRPr="00712ACC">
        <w:rPr>
          <w:rFonts w:cs="Comic Sans MS"/>
          <w:sz w:val="26"/>
        </w:rPr>
        <w:sym w:font="Symbol" w:char="F0AA"/>
      </w:r>
      <w:r w:rsidRPr="00712ACC">
        <w:rPr>
          <w:rFonts w:cs="Comic Sans MS"/>
        </w:rPr>
        <w:t xml:space="preserve"> og spillesterk med minst halvannet </w:t>
      </w:r>
      <w:r w:rsidRPr="00712ACC">
        <w:rPr>
          <w:rFonts w:cs="Comic Sans MS"/>
          <w:color w:val="FF0000"/>
          <w:sz w:val="26"/>
        </w:rPr>
        <w:sym w:font="Symbol" w:char="F0A8"/>
      </w:r>
      <w:r w:rsidRPr="00712ACC">
        <w:rPr>
          <w:rFonts w:cs="Comic Sans MS"/>
        </w:rPr>
        <w:t>-hold.</w:t>
      </w:r>
    </w:p>
    <w:p w:rsidR="00185BCD" w:rsidRPr="00712ACC" w:rsidRDefault="00185BCD" w:rsidP="008D4911">
      <w:pPr>
        <w:spacing w:before="0" w:after="0"/>
        <w:ind w:left="709" w:hanging="709"/>
        <w:rPr>
          <w:rFonts w:cs="Comic Sans MS"/>
        </w:rPr>
      </w:pPr>
      <w:r w:rsidRPr="00712ACC">
        <w:rPr>
          <w:rFonts w:cs="Comic Sans MS"/>
        </w:rPr>
        <w:t>4</w:t>
      </w:r>
      <w:r w:rsidRPr="00712ACC">
        <w:rPr>
          <w:rFonts w:cs="Comic Sans MS"/>
          <w:sz w:val="26"/>
        </w:rPr>
        <w:sym w:font="Symbol" w:char="F0A7"/>
      </w:r>
      <w:r w:rsidRPr="00712ACC">
        <w:rPr>
          <w:rFonts w:cs="Comic Sans MS"/>
        </w:rPr>
        <w:tab/>
        <w:t>= CUE med 4+</w:t>
      </w:r>
      <w:r w:rsidRPr="00712ACC">
        <w:rPr>
          <w:rFonts w:cs="Comic Sans MS"/>
          <w:sz w:val="26"/>
        </w:rPr>
        <w:sym w:font="Symbol" w:char="F0AA"/>
      </w:r>
      <w:r w:rsidRPr="00712ACC">
        <w:rPr>
          <w:rFonts w:cs="Comic Sans MS"/>
        </w:rPr>
        <w:t>. GF.</w:t>
      </w:r>
    </w:p>
    <w:p w:rsidR="00185BCD" w:rsidRPr="00712ACC" w:rsidRDefault="00185BCD" w:rsidP="008D4911">
      <w:pPr>
        <w:spacing w:before="0" w:after="0"/>
        <w:ind w:left="709" w:hanging="709"/>
        <w:rPr>
          <w:rFonts w:cs="Comic Sans MS"/>
        </w:rPr>
      </w:pPr>
      <w:r w:rsidRPr="00712ACC">
        <w:rPr>
          <w:rFonts w:cs="Comic Sans MS"/>
        </w:rPr>
        <w:t>4</w:t>
      </w:r>
      <w:r w:rsidRPr="00712ACC">
        <w:rPr>
          <w:rFonts w:cs="Comic Sans MS"/>
          <w:color w:val="FF0000"/>
          <w:sz w:val="26"/>
        </w:rPr>
        <w:sym w:font="Symbol" w:char="F0A8"/>
      </w:r>
      <w:r w:rsidRPr="00712ACC">
        <w:rPr>
          <w:rFonts w:cs="Comic Sans MS"/>
        </w:rPr>
        <w:tab/>
        <w:t xml:space="preserve">= Renons i </w:t>
      </w:r>
      <w:r w:rsidRPr="00712ACC">
        <w:rPr>
          <w:rFonts w:cs="Comic Sans MS"/>
          <w:color w:val="FF0000"/>
          <w:sz w:val="26"/>
        </w:rPr>
        <w:sym w:font="Symbol" w:char="F0A8"/>
      </w:r>
      <w:r w:rsidRPr="00712ACC">
        <w:rPr>
          <w:rFonts w:cs="Comic Sans MS"/>
        </w:rPr>
        <w:t xml:space="preserve"> og 4+</w:t>
      </w:r>
      <w:r w:rsidRPr="00712ACC">
        <w:rPr>
          <w:rFonts w:cs="Comic Sans MS"/>
          <w:sz w:val="26"/>
        </w:rPr>
        <w:sym w:font="Symbol" w:char="F0AA"/>
      </w:r>
      <w:r w:rsidRPr="00712ACC">
        <w:rPr>
          <w:rFonts w:cs="Comic Sans MS"/>
        </w:rPr>
        <w:t>. GF.</w:t>
      </w:r>
    </w:p>
    <w:p w:rsidR="00185BCD" w:rsidRPr="00712ACC" w:rsidRDefault="00185BCD" w:rsidP="008D4911">
      <w:pPr>
        <w:spacing w:before="0" w:after="0"/>
        <w:ind w:left="709" w:hanging="709"/>
        <w:rPr>
          <w:rFonts w:cs="Comic Sans MS"/>
        </w:rPr>
      </w:pPr>
      <w:r w:rsidRPr="00712ACC">
        <w:rPr>
          <w:rFonts w:cs="Comic Sans MS"/>
        </w:rPr>
        <w:t>4</w:t>
      </w:r>
      <w:r w:rsidRPr="00712ACC">
        <w:rPr>
          <w:rFonts w:cs="Comic Sans MS"/>
          <w:color w:val="FF0000"/>
          <w:sz w:val="26"/>
        </w:rPr>
        <w:sym w:font="Symbol" w:char="F0A9"/>
      </w:r>
      <w:r w:rsidRPr="00712ACC">
        <w:rPr>
          <w:rFonts w:cs="Comic Sans MS"/>
        </w:rPr>
        <w:tab/>
        <w:t xml:space="preserve">= Renons i </w:t>
      </w:r>
      <w:r w:rsidRPr="00712ACC">
        <w:rPr>
          <w:rFonts w:cs="Comic Sans MS"/>
          <w:color w:val="FF0000"/>
          <w:sz w:val="26"/>
        </w:rPr>
        <w:sym w:font="Symbol" w:char="F0A9"/>
      </w:r>
      <w:r w:rsidRPr="00712ACC">
        <w:rPr>
          <w:rFonts w:cs="Comic Sans MS"/>
        </w:rPr>
        <w:t xml:space="preserve"> og 4+</w:t>
      </w:r>
      <w:r w:rsidRPr="00712ACC">
        <w:rPr>
          <w:rFonts w:cs="Comic Sans MS"/>
          <w:sz w:val="26"/>
        </w:rPr>
        <w:sym w:font="Symbol" w:char="F0AA"/>
      </w:r>
      <w:r w:rsidRPr="00712ACC">
        <w:rPr>
          <w:rFonts w:cs="Comic Sans MS"/>
        </w:rPr>
        <w:t>. GF.</w:t>
      </w:r>
    </w:p>
    <w:p w:rsidR="00185BCD" w:rsidRPr="00712ACC" w:rsidRDefault="00185BCD" w:rsidP="008D4911">
      <w:pPr>
        <w:spacing w:before="0" w:after="0"/>
        <w:ind w:left="709" w:hanging="709"/>
        <w:rPr>
          <w:rFonts w:cs="Comic Sans MS"/>
        </w:rPr>
      </w:pPr>
      <w:r w:rsidRPr="00712ACC">
        <w:rPr>
          <w:rFonts w:cs="Comic Sans MS"/>
        </w:rPr>
        <w:t>4</w:t>
      </w:r>
      <w:r w:rsidRPr="00712ACC">
        <w:rPr>
          <w:rFonts w:cs="Comic Sans MS"/>
          <w:sz w:val="26"/>
        </w:rPr>
        <w:sym w:font="Symbol" w:char="F0AA"/>
      </w:r>
      <w:r w:rsidRPr="00712ACC">
        <w:rPr>
          <w:rFonts w:cs="Comic Sans MS"/>
        </w:rPr>
        <w:tab/>
        <w:t>= 18-19HFP og 4+</w:t>
      </w:r>
      <w:r w:rsidRPr="00712ACC">
        <w:rPr>
          <w:rFonts w:cs="Comic Sans MS"/>
          <w:sz w:val="26"/>
        </w:rPr>
        <w:sym w:font="Symbol" w:char="F0AA"/>
      </w:r>
      <w:r w:rsidRPr="00712ACC">
        <w:rPr>
          <w:rFonts w:cs="Comic Sans MS"/>
        </w:rPr>
        <w:t>. Benekter kortfarge og sleminteresse.</w:t>
      </w:r>
    </w:p>
    <w:p w:rsidR="0053794E" w:rsidRPr="00712ACC" w:rsidRDefault="0053794E" w:rsidP="009C0B5A">
      <w:pPr>
        <w:tabs>
          <w:tab w:val="left" w:pos="540"/>
          <w:tab w:val="left" w:pos="720"/>
          <w:tab w:val="left" w:pos="1260"/>
          <w:tab w:val="left" w:pos="1440"/>
        </w:tabs>
        <w:spacing w:before="0" w:after="0"/>
        <w:rPr>
          <w:rFonts w:cs="Comic Sans MS"/>
        </w:rPr>
      </w:pPr>
    </w:p>
    <w:p w:rsidR="0053794E" w:rsidRPr="00712ACC" w:rsidRDefault="0053794E" w:rsidP="008D4911">
      <w:pPr>
        <w:pStyle w:val="Overskrift2"/>
        <w:rPr>
          <w:lang w:val="nb-NO"/>
        </w:rPr>
      </w:pPr>
      <w:bookmarkStart w:id="62" w:name="_Toc181933329"/>
      <w:bookmarkStart w:id="63" w:name="_Toc266934301"/>
      <w:bookmarkStart w:id="64" w:name="_Toc361740536"/>
      <w:bookmarkStart w:id="65" w:name="_Toc449516886"/>
      <w:r w:rsidRPr="00712ACC">
        <w:rPr>
          <w:lang w:val="nb-NO"/>
        </w:rPr>
        <w:t>Meldinger etter 1</w:t>
      </w:r>
      <w:r w:rsidR="000E3CE1" w:rsidRPr="00712ACC">
        <w:rPr>
          <w:sz w:val="32"/>
          <w:lang w:val="nb-NO"/>
        </w:rPr>
        <w:sym w:font="Symbol" w:char="F0A7"/>
      </w:r>
      <w:r w:rsidRPr="00712ACC">
        <w:rPr>
          <w:lang w:val="nb-NO"/>
        </w:rPr>
        <w:t>-1</w:t>
      </w:r>
      <w:bookmarkEnd w:id="62"/>
      <w:bookmarkEnd w:id="63"/>
      <w:r w:rsidR="000E3CE1" w:rsidRPr="00712ACC">
        <w:rPr>
          <w:color w:val="FF0000"/>
          <w:sz w:val="32"/>
          <w:lang w:val="nb-NO"/>
        </w:rPr>
        <w:sym w:font="Symbol" w:char="F0A9"/>
      </w:r>
      <w:r w:rsidRPr="00712ACC">
        <w:rPr>
          <w:lang w:val="nb-NO"/>
        </w:rPr>
        <w:t xml:space="preserve"> (=4+</w:t>
      </w:r>
      <w:r w:rsidR="000E3CE1" w:rsidRPr="00712ACC">
        <w:rPr>
          <w:sz w:val="32"/>
          <w:lang w:val="nb-NO"/>
        </w:rPr>
        <w:sym w:font="Symbol" w:char="F0AA"/>
      </w:r>
      <w:r w:rsidRPr="00712ACC">
        <w:rPr>
          <w:lang w:val="nb-NO"/>
        </w:rPr>
        <w:t>, 3+HP)</w:t>
      </w:r>
      <w:bookmarkEnd w:id="64"/>
      <w:bookmarkEnd w:id="65"/>
    </w:p>
    <w:p w:rsidR="0053794E" w:rsidRPr="00712ACC" w:rsidRDefault="0053794E" w:rsidP="009C0B5A">
      <w:pPr>
        <w:tabs>
          <w:tab w:val="left" w:pos="540"/>
          <w:tab w:val="left" w:pos="720"/>
          <w:tab w:val="left" w:pos="1260"/>
          <w:tab w:val="left" w:pos="1440"/>
        </w:tabs>
        <w:spacing w:before="0" w:after="0"/>
        <w:rPr>
          <w:rFonts w:cs="Comic Sans MS"/>
        </w:rPr>
      </w:pPr>
    </w:p>
    <w:p w:rsidR="0053794E" w:rsidRPr="00712ACC" w:rsidRDefault="0053794E" w:rsidP="009C0B5A">
      <w:pPr>
        <w:pStyle w:val="Brdtekst"/>
        <w:spacing w:before="0" w:after="0"/>
        <w:ind w:right="0"/>
      </w:pPr>
      <w:r w:rsidRPr="00712ACC">
        <w:t>I og med at 1</w:t>
      </w:r>
      <w:r w:rsidR="000E3CE1" w:rsidRPr="00712ACC">
        <w:rPr>
          <w:color w:val="FF0000"/>
          <w:sz w:val="26"/>
        </w:rPr>
        <w:sym w:font="Symbol" w:char="F0A9"/>
      </w:r>
      <w:r w:rsidRPr="00712ACC">
        <w:t xml:space="preserve"> kan være avgitt på så lite som 3HP, bør ÅH aldri gå direkte i utgang. Derfor bør en hånd med </w:t>
      </w:r>
      <w:r w:rsidR="000E3CE1" w:rsidRPr="00712ACC">
        <w:rPr>
          <w:sz w:val="26"/>
        </w:rPr>
        <w:sym w:font="Symbol" w:char="F0AA"/>
      </w:r>
      <w:r w:rsidRPr="00712ACC">
        <w:t xml:space="preserve">-støtte vises fram </w:t>
      </w:r>
      <w:r w:rsidR="005F2BC8" w:rsidRPr="00712ACC">
        <w:t>fra ÅH</w:t>
      </w:r>
      <w:r w:rsidR="006557A5" w:rsidRPr="00712ACC">
        <w:t xml:space="preserve"> ifølge de samme prinsipper som etter 1</w:t>
      </w:r>
      <w:r w:rsidR="006557A5" w:rsidRPr="00712ACC">
        <w:rPr>
          <w:sz w:val="26"/>
        </w:rPr>
        <w:sym w:font="Symbol" w:char="F0A7"/>
      </w:r>
      <w:r w:rsidR="006557A5" w:rsidRPr="00712ACC">
        <w:t xml:space="preserve"> - 1</w:t>
      </w:r>
      <w:r w:rsidR="006557A5" w:rsidRPr="00712ACC">
        <w:rPr>
          <w:color w:val="FF0000"/>
          <w:sz w:val="26"/>
        </w:rPr>
        <w:sym w:font="Symbol" w:char="F0A8"/>
      </w:r>
      <w:r w:rsidRPr="00712ACC">
        <w:t>: 2</w:t>
      </w:r>
      <w:r w:rsidR="000E3CE1" w:rsidRPr="00712ACC">
        <w:rPr>
          <w:sz w:val="26"/>
        </w:rPr>
        <w:sym w:font="Symbol" w:char="F0AA"/>
      </w:r>
      <w:r w:rsidRPr="00712ACC">
        <w:t xml:space="preserve"> = 11-12HP og 4</w:t>
      </w:r>
      <w:r w:rsidR="000E3CE1" w:rsidRPr="00712ACC">
        <w:rPr>
          <w:sz w:val="26"/>
        </w:rPr>
        <w:sym w:font="Symbol" w:char="F0AA"/>
      </w:r>
      <w:r w:rsidRPr="00712ACC">
        <w:t>. 1</w:t>
      </w:r>
      <w:r w:rsidR="000E3CE1" w:rsidRPr="00712ACC">
        <w:rPr>
          <w:sz w:val="26"/>
        </w:rPr>
        <w:sym w:font="Symbol" w:char="F0AA"/>
      </w:r>
      <w:r w:rsidRPr="00712ACC">
        <w:t xml:space="preserve"> = 11-1</w:t>
      </w:r>
      <w:r w:rsidR="005F2BC8" w:rsidRPr="00712ACC">
        <w:t>4HP</w:t>
      </w:r>
      <w:r w:rsidRPr="00712ACC">
        <w:t xml:space="preserve"> </w:t>
      </w:r>
      <w:r w:rsidR="005F2BC8" w:rsidRPr="00712ACC">
        <w:t xml:space="preserve">BAL/UBAL </w:t>
      </w:r>
      <w:r w:rsidRPr="00712ACC">
        <w:t>med 3+</w:t>
      </w:r>
      <w:r w:rsidR="000E3CE1" w:rsidRPr="00712ACC">
        <w:rPr>
          <w:sz w:val="26"/>
        </w:rPr>
        <w:sym w:font="Symbol" w:char="F0AA"/>
      </w:r>
      <w:r w:rsidR="005F2BC8" w:rsidRPr="00712ACC">
        <w:t xml:space="preserve">, 13-14 </w:t>
      </w:r>
      <w:r w:rsidRPr="00712ACC">
        <w:t>BAL/UBAL med 4+</w:t>
      </w:r>
      <w:r w:rsidR="000E3CE1" w:rsidRPr="00712ACC">
        <w:rPr>
          <w:sz w:val="26"/>
        </w:rPr>
        <w:sym w:font="Symbol" w:char="F0AA"/>
      </w:r>
      <w:r w:rsidRPr="00712ACC">
        <w:t xml:space="preserve"> eller 15-19 UBAL med 5+</w:t>
      </w:r>
      <w:r w:rsidR="000E3CE1" w:rsidRPr="00712ACC">
        <w:rPr>
          <w:sz w:val="26"/>
        </w:rPr>
        <w:sym w:font="Symbol" w:char="F0A7"/>
      </w:r>
      <w:r w:rsidRPr="00712ACC">
        <w:t xml:space="preserve"> og 3+</w:t>
      </w:r>
      <w:r w:rsidR="000E3CE1" w:rsidRPr="00712ACC">
        <w:rPr>
          <w:sz w:val="26"/>
        </w:rPr>
        <w:sym w:font="Symbol" w:char="F0AA"/>
      </w:r>
      <w:r w:rsidR="005F2BC8" w:rsidRPr="00712ACC">
        <w:t xml:space="preserve"> (kan være 4-1-</w:t>
      </w:r>
      <w:r w:rsidR="00F40020">
        <w:t>4</w:t>
      </w:r>
      <w:r w:rsidR="005F2BC8" w:rsidRPr="00712ACC">
        <w:t>-</w:t>
      </w:r>
      <w:r w:rsidR="00F40020">
        <w:t>4</w:t>
      </w:r>
      <w:r w:rsidR="00FC712A" w:rsidRPr="00712ACC">
        <w:rPr>
          <w:sz w:val="26"/>
        </w:rPr>
        <w:sym w:font="Symbol" w:char="F0A7"/>
      </w:r>
      <w:r w:rsidR="005F2BC8" w:rsidRPr="00712ACC">
        <w:t>/1-4-4-4</w:t>
      </w:r>
      <w:r w:rsidR="00FC712A" w:rsidRPr="00712ACC">
        <w:rPr>
          <w:sz w:val="26"/>
        </w:rPr>
        <w:sym w:font="Symbol" w:char="F0A7"/>
      </w:r>
      <w:r w:rsidR="005F2BC8" w:rsidRPr="00712ACC">
        <w:t>/4-4-1-4</w:t>
      </w:r>
      <w:r w:rsidR="00FC712A" w:rsidRPr="00712ACC">
        <w:rPr>
          <w:sz w:val="26"/>
        </w:rPr>
        <w:sym w:font="Symbol" w:char="F0A7"/>
      </w:r>
      <w:r w:rsidR="005F2BC8" w:rsidRPr="00712ACC">
        <w:t>).</w:t>
      </w:r>
      <w:r w:rsidRPr="00712ACC">
        <w:t xml:space="preserve"> </w:t>
      </w:r>
      <w:r w:rsidR="00177DE1" w:rsidRPr="00712ACC">
        <w:rPr>
          <w:color w:val="FF0000"/>
        </w:rPr>
        <w:t>Setter opp hopp til ROMEX kort.</w:t>
      </w:r>
    </w:p>
    <w:p w:rsidR="008D4911" w:rsidRPr="00712ACC" w:rsidRDefault="008D4911" w:rsidP="009C0B5A">
      <w:pPr>
        <w:pStyle w:val="Brdtekst"/>
        <w:spacing w:before="0" w:after="0"/>
        <w:ind w:right="0"/>
      </w:pPr>
    </w:p>
    <w:p w:rsidR="0053794E" w:rsidRPr="00712ACC" w:rsidRDefault="0053794E" w:rsidP="009C0B5A">
      <w:pPr>
        <w:pStyle w:val="Brdtekst"/>
        <w:spacing w:before="0" w:after="0"/>
        <w:ind w:right="0"/>
      </w:pPr>
      <w:r w:rsidRPr="00712ACC">
        <w:t>Etter 1</w:t>
      </w:r>
      <w:r w:rsidR="000E3CE1" w:rsidRPr="00712ACC">
        <w:rPr>
          <w:sz w:val="26"/>
        </w:rPr>
        <w:sym w:font="Symbol" w:char="F0AA"/>
      </w:r>
      <w:r w:rsidRPr="00712ACC">
        <w:t xml:space="preserve"> fra ÅH</w:t>
      </w:r>
      <w:r w:rsidR="005F2BC8" w:rsidRPr="00712ACC">
        <w:t xml:space="preserve"> (=3+</w:t>
      </w:r>
      <w:r w:rsidR="005F2BC8" w:rsidRPr="00712ACC">
        <w:rPr>
          <w:sz w:val="26"/>
        </w:rPr>
        <w:sym w:font="Symbol" w:char="F0AA"/>
      </w:r>
      <w:r w:rsidR="006557A5" w:rsidRPr="00712ACC">
        <w:t xml:space="preserve">, og </w:t>
      </w:r>
      <w:r w:rsidR="006557A5" w:rsidRPr="00712ACC">
        <w:rPr>
          <w:color w:val="FF0000"/>
        </w:rPr>
        <w:t>setter opp XY</w:t>
      </w:r>
      <w:r w:rsidR="006557A5" w:rsidRPr="00712ACC">
        <w:t>)</w:t>
      </w:r>
      <w:r w:rsidRPr="00712ACC">
        <w:t>, passer SH med 4+</w:t>
      </w:r>
      <w:r w:rsidR="000E3CE1" w:rsidRPr="00712ACC">
        <w:rPr>
          <w:sz w:val="26"/>
        </w:rPr>
        <w:sym w:font="Symbol" w:char="F0AA"/>
      </w:r>
      <w:r w:rsidRPr="00712ACC">
        <w:t xml:space="preserve"> og </w:t>
      </w:r>
      <w:r w:rsidR="005F2BC8" w:rsidRPr="00712ACC">
        <w:t>SUBMIN</w:t>
      </w:r>
      <w:r w:rsidRPr="00712ACC">
        <w:t xml:space="preserve"> (3-6HP) og melder en gang til (1NT/farge/2</w:t>
      </w:r>
      <w:r w:rsidR="000E3CE1" w:rsidRPr="00712ACC">
        <w:rPr>
          <w:sz w:val="26"/>
        </w:rPr>
        <w:sym w:font="Symbol" w:char="F0AA"/>
      </w:r>
      <w:r w:rsidRPr="00712ACC">
        <w:t>) med 7</w:t>
      </w:r>
      <w:r w:rsidR="002225B3" w:rsidRPr="00712ACC">
        <w:t>+</w:t>
      </w:r>
      <w:r w:rsidRPr="00712ACC">
        <w:t xml:space="preserve">HP. </w:t>
      </w:r>
      <w:r w:rsidR="006557A5" w:rsidRPr="00712ACC">
        <w:t>2</w:t>
      </w:r>
      <w:r w:rsidR="006557A5" w:rsidRPr="00712ACC">
        <w:rPr>
          <w:sz w:val="26"/>
        </w:rPr>
        <w:sym w:font="Symbol" w:char="F0A7"/>
      </w:r>
      <w:r w:rsidR="006557A5" w:rsidRPr="00712ACC">
        <w:t>/</w:t>
      </w:r>
      <w:r w:rsidR="006557A5" w:rsidRPr="00712ACC">
        <w:rPr>
          <w:color w:val="FF0000"/>
          <w:sz w:val="26"/>
        </w:rPr>
        <w:sym w:font="Symbol" w:char="F0A8"/>
      </w:r>
      <w:r w:rsidR="006557A5" w:rsidRPr="00712ACC">
        <w:t xml:space="preserve"> er </w:t>
      </w:r>
      <w:r w:rsidR="006557A5" w:rsidRPr="00712ACC">
        <w:rPr>
          <w:color w:val="FF0000"/>
        </w:rPr>
        <w:t>XY</w:t>
      </w:r>
      <w:r w:rsidR="006557A5" w:rsidRPr="00712ACC">
        <w:t>, mens d</w:t>
      </w:r>
      <w:r w:rsidRPr="00712ACC">
        <w:t xml:space="preserve">irekte hopp til 2NT er </w:t>
      </w:r>
      <w:r w:rsidR="006557A5" w:rsidRPr="00712ACC">
        <w:t>max 10</w:t>
      </w:r>
      <w:r w:rsidRPr="00712ACC">
        <w:t>HP med kun 4</w:t>
      </w:r>
      <w:r w:rsidR="000E3CE1" w:rsidRPr="00712ACC">
        <w:rPr>
          <w:sz w:val="26"/>
        </w:rPr>
        <w:sym w:font="Symbol" w:char="F0AA"/>
      </w:r>
      <w:r w:rsidR="006557A5" w:rsidRPr="00712ACC">
        <w:rPr>
          <w:sz w:val="26"/>
        </w:rPr>
        <w:t xml:space="preserve"> </w:t>
      </w:r>
      <w:r w:rsidRPr="00712ACC">
        <w:t>og</w:t>
      </w:r>
      <w:r w:rsidR="006557A5" w:rsidRPr="00712ACC">
        <w:t xml:space="preserve"> 5+</w:t>
      </w:r>
      <w:r w:rsidR="006557A5" w:rsidRPr="00712ACC">
        <w:rPr>
          <w:sz w:val="26"/>
        </w:rPr>
        <w:sym w:font="Symbol" w:char="F0A7"/>
      </w:r>
      <w:r w:rsidR="006557A5" w:rsidRPr="00712ACC">
        <w:t xml:space="preserve"> (alle INV+ går gjennom </w:t>
      </w:r>
      <w:r w:rsidR="006557A5" w:rsidRPr="00981763">
        <w:rPr>
          <w:color w:val="FF0000"/>
        </w:rPr>
        <w:t>XY</w:t>
      </w:r>
      <w:r w:rsidR="006557A5" w:rsidRPr="00712ACC">
        <w:t>/</w:t>
      </w:r>
      <w:r w:rsidR="006557A5" w:rsidRPr="00981763">
        <w:rPr>
          <w:color w:val="FF0000"/>
        </w:rPr>
        <w:t>ROMEX kort</w:t>
      </w:r>
      <w:r w:rsidR="006557A5" w:rsidRPr="00712ACC">
        <w:t>). H</w:t>
      </w:r>
      <w:r w:rsidRPr="00712ACC">
        <w:t>opp til 3</w:t>
      </w:r>
      <w:r w:rsidR="000E3CE1" w:rsidRPr="00712ACC">
        <w:rPr>
          <w:color w:val="FF0000"/>
          <w:sz w:val="26"/>
        </w:rPr>
        <w:sym w:font="Symbol" w:char="F0A8"/>
      </w:r>
      <w:r w:rsidRPr="00712ACC">
        <w:t>/3</w:t>
      </w:r>
      <w:r w:rsidR="000E3CE1" w:rsidRPr="00712ACC">
        <w:rPr>
          <w:color w:val="FF0000"/>
          <w:sz w:val="26"/>
        </w:rPr>
        <w:sym w:font="Symbol" w:char="F0A9"/>
      </w:r>
      <w:r w:rsidRPr="00712ACC">
        <w:t xml:space="preserve"> er </w:t>
      </w:r>
      <w:r w:rsidR="00690241" w:rsidRPr="00712ACC">
        <w:rPr>
          <w:color w:val="FF0000"/>
        </w:rPr>
        <w:t xml:space="preserve">ROMEX Kort </w:t>
      </w:r>
      <w:r w:rsidR="005F2BC8" w:rsidRPr="00712ACC">
        <w:t xml:space="preserve">med </w:t>
      </w:r>
      <w:r w:rsidR="005F2BC8" w:rsidRPr="00712ACC">
        <w:rPr>
          <w:sz w:val="26"/>
        </w:rPr>
        <w:sym w:font="Symbol" w:char="F0AA"/>
      </w:r>
      <w:r w:rsidR="005F2BC8" w:rsidRPr="00712ACC">
        <w:t xml:space="preserve"> som avtalt trumf.</w:t>
      </w:r>
      <w:r w:rsidR="002225B3" w:rsidRPr="00712ACC">
        <w:t xml:space="preserve"> </w:t>
      </w:r>
      <w:r w:rsidRPr="00712ACC">
        <w:t>Hvis makker har nok til å holde oppe en gang til (</w:t>
      </w:r>
      <w:r w:rsidR="006557A5" w:rsidRPr="00712ACC">
        <w:t xml:space="preserve">viser </w:t>
      </w:r>
      <w:r w:rsidRPr="00712ACC">
        <w:t>minst 7H</w:t>
      </w:r>
      <w:r w:rsidR="005F2BC8" w:rsidRPr="00712ACC">
        <w:t>(F)</w:t>
      </w:r>
      <w:r w:rsidRPr="00712ACC">
        <w:t xml:space="preserve">P), kan en 18-19HP-hånd kreve/gå i utgang neste gang det er hans tur til å melde, </w:t>
      </w:r>
      <w:r w:rsidR="005F2BC8" w:rsidRPr="00712ACC">
        <w:t>eller</w:t>
      </w:r>
      <w:r w:rsidRPr="00712ACC">
        <w:t xml:space="preserve"> hoppe med 15-17HP</w:t>
      </w:r>
      <w:r w:rsidR="006557A5" w:rsidRPr="00712ACC">
        <w:t xml:space="preserve"> (INV)</w:t>
      </w:r>
      <w:r w:rsidRPr="00712ACC">
        <w:t>.</w:t>
      </w:r>
    </w:p>
    <w:p w:rsidR="008D4911" w:rsidRPr="00712ACC" w:rsidRDefault="008D4911" w:rsidP="009C0B5A">
      <w:pPr>
        <w:pStyle w:val="Brdtekst-frsteinnrykk2"/>
        <w:spacing w:before="0" w:after="0"/>
        <w:ind w:left="0" w:firstLine="0"/>
      </w:pPr>
    </w:p>
    <w:p w:rsidR="0053794E" w:rsidRPr="00712ACC" w:rsidRDefault="0053794E" w:rsidP="008D4911">
      <w:pPr>
        <w:pStyle w:val="Brdtekst-frsteinnrykk2"/>
        <w:spacing w:before="0" w:after="0"/>
        <w:ind w:left="709" w:hanging="709"/>
      </w:pPr>
      <w:r w:rsidRPr="00712ACC">
        <w:t>1</w:t>
      </w:r>
      <w:r w:rsidR="000E3CE1" w:rsidRPr="00712ACC">
        <w:rPr>
          <w:sz w:val="26"/>
        </w:rPr>
        <w:sym w:font="Symbol" w:char="F0A7"/>
      </w:r>
      <w:r w:rsidRPr="00712ACC">
        <w:t xml:space="preserve">  -</w:t>
      </w:r>
      <w:r w:rsidRPr="00712ACC">
        <w:tab/>
        <w:t>1</w:t>
      </w:r>
      <w:r w:rsidR="000E3CE1" w:rsidRPr="00712ACC">
        <w:rPr>
          <w:color w:val="FF0000"/>
          <w:sz w:val="26"/>
        </w:rPr>
        <w:sym w:font="Symbol" w:char="F0A9"/>
      </w:r>
      <w:r w:rsidRPr="00712ACC">
        <w:tab/>
      </w:r>
      <w:r w:rsidRPr="00712ACC">
        <w:tab/>
      </w:r>
    </w:p>
    <w:p w:rsidR="0053794E" w:rsidRPr="00712ACC" w:rsidRDefault="0053794E" w:rsidP="008D4911">
      <w:pPr>
        <w:tabs>
          <w:tab w:val="left" w:pos="0"/>
          <w:tab w:val="left" w:pos="426"/>
          <w:tab w:val="left" w:pos="709"/>
          <w:tab w:val="left" w:pos="1440"/>
        </w:tabs>
        <w:spacing w:before="0" w:after="0"/>
        <w:ind w:left="709" w:hanging="709"/>
        <w:rPr>
          <w:rFonts w:cs="Comic Sans MS"/>
        </w:rPr>
      </w:pPr>
      <w:r w:rsidRPr="00712ACC">
        <w:rPr>
          <w:rFonts w:cs="Comic Sans MS"/>
        </w:rPr>
        <w:t>?</w:t>
      </w:r>
    </w:p>
    <w:p w:rsidR="0053794E" w:rsidRPr="00712ACC" w:rsidRDefault="0053794E" w:rsidP="008D4911">
      <w:pPr>
        <w:tabs>
          <w:tab w:val="left" w:pos="426"/>
          <w:tab w:val="left" w:pos="709"/>
          <w:tab w:val="left" w:pos="1260"/>
          <w:tab w:val="left" w:pos="1440"/>
        </w:tabs>
        <w:spacing w:before="0" w:after="0"/>
        <w:ind w:left="709" w:hanging="709"/>
      </w:pPr>
      <w:r w:rsidRPr="00712ACC">
        <w:t>1</w:t>
      </w:r>
      <w:r w:rsidR="000E3CE1" w:rsidRPr="00712ACC">
        <w:rPr>
          <w:sz w:val="26"/>
        </w:rPr>
        <w:sym w:font="Symbol" w:char="F0AA"/>
      </w:r>
      <w:r w:rsidRPr="00712ACC">
        <w:tab/>
      </w:r>
      <w:r w:rsidRPr="00712ACC">
        <w:tab/>
      </w:r>
      <w:r w:rsidRPr="00712ACC">
        <w:rPr>
          <w:rFonts w:cs="Comic Sans MS"/>
        </w:rPr>
        <w:t>= 3+</w:t>
      </w:r>
      <w:r w:rsidR="000E3CE1" w:rsidRPr="00712ACC">
        <w:rPr>
          <w:rFonts w:cs="Comic Sans MS"/>
          <w:sz w:val="26"/>
        </w:rPr>
        <w:sym w:font="Symbol" w:char="F0AA"/>
      </w:r>
      <w:r w:rsidRPr="00712ACC">
        <w:rPr>
          <w:rFonts w:cs="Comic Sans MS"/>
        </w:rPr>
        <w:t xml:space="preserve"> </w:t>
      </w:r>
      <w:r w:rsidR="005779E3" w:rsidRPr="00712ACC">
        <w:rPr>
          <w:rFonts w:cs="Comic Sans MS"/>
        </w:rPr>
        <w:t xml:space="preserve">(PRI) </w:t>
      </w:r>
      <w:r w:rsidRPr="00712ACC">
        <w:rPr>
          <w:rFonts w:cs="Comic Sans MS"/>
        </w:rPr>
        <w:t xml:space="preserve">med 11+HP. </w:t>
      </w:r>
      <w:r w:rsidRPr="00712ACC">
        <w:t>1</w:t>
      </w:r>
      <w:r w:rsidR="000E3CE1" w:rsidRPr="00712ACC">
        <w:rPr>
          <w:sz w:val="26"/>
        </w:rPr>
        <w:sym w:font="Symbol" w:char="F0AA"/>
      </w:r>
      <w:r w:rsidRPr="00712ACC">
        <w:t xml:space="preserve"> er RF med mindre SH har </w:t>
      </w:r>
      <w:r w:rsidR="00207810" w:rsidRPr="00712ACC">
        <w:t>SUB</w:t>
      </w:r>
      <w:r w:rsidRPr="00712ACC">
        <w:t>MIN.</w:t>
      </w:r>
      <w:r w:rsidR="0062303C" w:rsidRPr="00712ACC">
        <w:rPr>
          <w:rFonts w:cs="Comic Sans MS"/>
        </w:rPr>
        <w:t xml:space="preserve"> </w:t>
      </w:r>
      <w:r w:rsidRPr="00712ACC">
        <w:rPr>
          <w:rFonts w:cs="Comic Sans MS"/>
        </w:rPr>
        <w:t xml:space="preserve">Kan ha 4-kort </w:t>
      </w:r>
      <w:r w:rsidR="000E3CE1" w:rsidRPr="00712ACC">
        <w:rPr>
          <w:rFonts w:cs="Comic Sans MS"/>
          <w:sz w:val="26"/>
        </w:rPr>
        <w:sym w:font="Symbol" w:char="F0AA"/>
      </w:r>
      <w:r w:rsidRPr="00712ACC">
        <w:rPr>
          <w:color w:val="FF0000"/>
        </w:rPr>
        <w:t xml:space="preserve"> </w:t>
      </w:r>
      <w:r w:rsidRPr="00712ACC">
        <w:rPr>
          <w:rFonts w:cs="Comic Sans MS"/>
        </w:rPr>
        <w:t xml:space="preserve">og 13-14 BAL/UBAL og gjenmelder da </w:t>
      </w:r>
      <w:r w:rsidR="000E3CE1" w:rsidRPr="00712ACC">
        <w:rPr>
          <w:rFonts w:cs="Comic Sans MS"/>
          <w:sz w:val="26"/>
        </w:rPr>
        <w:sym w:font="Symbol" w:char="F0AA"/>
      </w:r>
      <w:r w:rsidRPr="00712ACC">
        <w:rPr>
          <w:color w:val="FF0000"/>
        </w:rPr>
        <w:t xml:space="preserve"> </w:t>
      </w:r>
      <w:r w:rsidRPr="00712ACC">
        <w:t>uten hopp</w:t>
      </w:r>
      <w:r w:rsidRPr="00712ACC">
        <w:rPr>
          <w:color w:val="FF0000"/>
        </w:rPr>
        <w:t xml:space="preserve"> </w:t>
      </w:r>
      <w:r w:rsidRPr="00712ACC">
        <w:rPr>
          <w:rFonts w:cs="Comic Sans MS"/>
        </w:rPr>
        <w:t>neste gang</w:t>
      </w:r>
      <w:r w:rsidR="00207810" w:rsidRPr="00712ACC">
        <w:rPr>
          <w:rFonts w:cs="Comic Sans MS"/>
        </w:rPr>
        <w:t xml:space="preserve"> (</w:t>
      </w:r>
      <w:r w:rsidR="00134539" w:rsidRPr="00712ACC">
        <w:rPr>
          <w:rFonts w:cs="Comic Sans MS"/>
          <w:color w:val="FF0000"/>
        </w:rPr>
        <w:t>PRI</w:t>
      </w:r>
      <w:r w:rsidR="00207810" w:rsidRPr="00712ACC">
        <w:rPr>
          <w:rFonts w:cs="Comic Sans MS"/>
        </w:rPr>
        <w:t>)</w:t>
      </w:r>
      <w:r w:rsidRPr="00712ACC">
        <w:rPr>
          <w:rFonts w:cs="Comic Sans MS"/>
        </w:rPr>
        <w:t xml:space="preserve">.  Med 15-17HP UBAL m/minst 5-korts </w:t>
      </w:r>
      <w:r w:rsidR="000E3CE1" w:rsidRPr="00712ACC">
        <w:rPr>
          <w:rFonts w:cs="Comic Sans MS"/>
          <w:sz w:val="26"/>
        </w:rPr>
        <w:sym w:font="Symbol" w:char="F0A7"/>
      </w:r>
      <w:r w:rsidRPr="00712ACC">
        <w:rPr>
          <w:rFonts w:cs="Comic Sans MS"/>
        </w:rPr>
        <w:t xml:space="preserve"> melder ÅH neste gang NT/hopp i farge, og med 18-19 UBAL m/minst 5-korts </w:t>
      </w:r>
      <w:r w:rsidR="000E3CE1" w:rsidRPr="00712ACC">
        <w:rPr>
          <w:rFonts w:cs="Comic Sans MS"/>
          <w:sz w:val="26"/>
        </w:rPr>
        <w:sym w:font="Symbol" w:char="F0A7"/>
      </w:r>
      <w:r w:rsidRPr="00712ACC">
        <w:rPr>
          <w:rFonts w:cs="Comic Sans MS"/>
        </w:rPr>
        <w:t xml:space="preserve"> og 3+</w:t>
      </w:r>
      <w:r w:rsidR="000E3CE1" w:rsidRPr="00712ACC">
        <w:rPr>
          <w:rFonts w:cs="Comic Sans MS"/>
          <w:sz w:val="26"/>
        </w:rPr>
        <w:sym w:font="Symbol" w:char="F0AA"/>
      </w:r>
      <w:r w:rsidRPr="00712ACC">
        <w:t xml:space="preserve"> </w:t>
      </w:r>
      <w:r w:rsidRPr="00712ACC">
        <w:rPr>
          <w:rFonts w:cs="Comic Sans MS"/>
        </w:rPr>
        <w:t xml:space="preserve">hopper ÅH neste gang i NT/ny farge med bare 3-korts </w:t>
      </w:r>
      <w:r w:rsidR="000E3CE1" w:rsidRPr="00712ACC">
        <w:rPr>
          <w:rFonts w:cs="Comic Sans MS"/>
          <w:sz w:val="26"/>
        </w:rPr>
        <w:sym w:font="Symbol" w:char="F0AA"/>
      </w:r>
      <w:r w:rsidRPr="00712ACC">
        <w:rPr>
          <w:rFonts w:cs="Comic Sans MS"/>
        </w:rPr>
        <w:t xml:space="preserve"> og hopper til 4</w:t>
      </w:r>
      <w:r w:rsidR="000E3CE1" w:rsidRPr="00712ACC">
        <w:rPr>
          <w:rFonts w:cs="Comic Sans MS"/>
          <w:sz w:val="26"/>
        </w:rPr>
        <w:sym w:font="Symbol" w:char="F0AA"/>
      </w:r>
      <w:r w:rsidRPr="00712ACC">
        <w:rPr>
          <w:rFonts w:cs="Comic Sans MS"/>
        </w:rPr>
        <w:t xml:space="preserve"> med 4-korts</w:t>
      </w:r>
      <w:r w:rsidR="00207810" w:rsidRPr="00712ACC">
        <w:rPr>
          <w:rFonts w:cs="Comic Sans MS"/>
        </w:rPr>
        <w:t xml:space="preserve"> </w:t>
      </w:r>
      <w:r w:rsidR="000E3CE1" w:rsidRPr="00712ACC">
        <w:rPr>
          <w:rFonts w:cs="Comic Sans MS"/>
          <w:sz w:val="26"/>
        </w:rPr>
        <w:sym w:font="Symbol" w:char="F0AA"/>
      </w:r>
      <w:r w:rsidRPr="00712ACC">
        <w:t xml:space="preserve">. </w:t>
      </w:r>
      <w:r w:rsidRPr="00712ACC">
        <w:rPr>
          <w:rFonts w:cs="Comic Sans MS"/>
        </w:rPr>
        <w:t>1</w:t>
      </w:r>
      <w:r w:rsidR="000E3CE1" w:rsidRPr="00712ACC">
        <w:rPr>
          <w:rFonts w:cs="Comic Sans MS"/>
          <w:sz w:val="26"/>
        </w:rPr>
        <w:sym w:font="Symbol" w:char="F0AA"/>
      </w:r>
      <w:r w:rsidRPr="00712ACC">
        <w:rPr>
          <w:color w:val="FF0000"/>
        </w:rPr>
        <w:t xml:space="preserve"> setter opp </w:t>
      </w:r>
      <w:r w:rsidR="00207810" w:rsidRPr="00712ACC">
        <w:rPr>
          <w:color w:val="FF0000"/>
        </w:rPr>
        <w:t xml:space="preserve">både </w:t>
      </w:r>
      <w:r w:rsidR="002E6D78" w:rsidRPr="00712ACC">
        <w:rPr>
          <w:color w:val="FF0000"/>
        </w:rPr>
        <w:t>XY</w:t>
      </w:r>
      <w:r w:rsidRPr="00712ACC">
        <w:rPr>
          <w:color w:val="FF0000"/>
        </w:rPr>
        <w:t xml:space="preserve"> og </w:t>
      </w:r>
      <w:r w:rsidR="00EA4E83" w:rsidRPr="00712ACC">
        <w:rPr>
          <w:color w:val="FF0000"/>
        </w:rPr>
        <w:t xml:space="preserve">hopp til </w:t>
      </w:r>
      <w:r w:rsidR="00690241" w:rsidRPr="00712ACC">
        <w:rPr>
          <w:color w:val="FF0000"/>
        </w:rPr>
        <w:t xml:space="preserve">ROMEX Kort </w:t>
      </w:r>
      <w:r w:rsidRPr="00712ACC">
        <w:rPr>
          <w:color w:val="FF0000"/>
        </w:rPr>
        <w:t>på SH</w:t>
      </w:r>
      <w:r w:rsidR="00165982" w:rsidRPr="00712ACC">
        <w:t>:</w:t>
      </w:r>
    </w:p>
    <w:p w:rsidR="00AE25C9" w:rsidRPr="00712ACC" w:rsidRDefault="00AE25C9" w:rsidP="008D4911">
      <w:pPr>
        <w:tabs>
          <w:tab w:val="left" w:pos="426"/>
          <w:tab w:val="left" w:pos="709"/>
          <w:tab w:val="left" w:pos="1260"/>
          <w:tab w:val="left" w:pos="1440"/>
        </w:tabs>
        <w:spacing w:before="0" w:after="0"/>
        <w:ind w:left="709" w:hanging="709"/>
        <w:rPr>
          <w:rFonts w:cs="Comic Sans MS"/>
        </w:rPr>
      </w:pPr>
    </w:p>
    <w:p w:rsidR="007F6AFC" w:rsidRPr="00712ACC" w:rsidRDefault="007F6AFC" w:rsidP="008D4911">
      <w:pPr>
        <w:tabs>
          <w:tab w:val="left" w:pos="426"/>
          <w:tab w:val="left" w:pos="720"/>
          <w:tab w:val="left" w:pos="1260"/>
          <w:tab w:val="left" w:pos="1440"/>
        </w:tabs>
        <w:spacing w:before="0" w:after="0"/>
        <w:ind w:left="709" w:hanging="709"/>
        <w:rPr>
          <w:rFonts w:cs="Comic Sans MS"/>
        </w:rPr>
      </w:pPr>
      <w:r w:rsidRPr="00712ACC">
        <w:rPr>
          <w:rFonts w:cs="Comic Sans MS"/>
        </w:rPr>
        <w:t>1</w:t>
      </w:r>
      <w:r w:rsidRPr="00712ACC">
        <w:rPr>
          <w:rFonts w:cs="Comic Sans MS"/>
          <w:sz w:val="26"/>
        </w:rPr>
        <w:sym w:font="Symbol" w:char="F0A7"/>
      </w:r>
      <w:r w:rsidRPr="00712ACC">
        <w:rPr>
          <w:rFonts w:cs="Comic Sans MS"/>
        </w:rPr>
        <w:t xml:space="preserve">  -</w:t>
      </w:r>
      <w:r w:rsidRPr="00712ACC">
        <w:rPr>
          <w:rFonts w:cs="Comic Sans MS"/>
        </w:rPr>
        <w:tab/>
      </w:r>
      <w:r w:rsidRPr="00712ACC">
        <w:rPr>
          <w:rFonts w:cs="Comic Sans MS"/>
        </w:rPr>
        <w:tab/>
        <w:t>1</w:t>
      </w:r>
      <w:r w:rsidRPr="00712ACC">
        <w:rPr>
          <w:rFonts w:cs="Comic Sans MS"/>
          <w:color w:val="FF0000"/>
          <w:sz w:val="26"/>
        </w:rPr>
        <w:sym w:font="Symbol" w:char="F0A9"/>
      </w:r>
      <w:r w:rsidRPr="00712ACC">
        <w:rPr>
          <w:rFonts w:cs="Comic Sans MS"/>
        </w:rPr>
        <w:tab/>
      </w:r>
      <w:r w:rsidRPr="00712ACC">
        <w:rPr>
          <w:rFonts w:cs="Comic Sans MS"/>
        </w:rPr>
        <w:tab/>
      </w:r>
    </w:p>
    <w:p w:rsidR="007F6AFC" w:rsidRPr="00712ACC" w:rsidRDefault="007F6AFC" w:rsidP="008D4911">
      <w:pPr>
        <w:tabs>
          <w:tab w:val="left" w:pos="0"/>
          <w:tab w:val="left" w:pos="426"/>
          <w:tab w:val="left" w:pos="720"/>
          <w:tab w:val="left" w:pos="1440"/>
        </w:tabs>
        <w:spacing w:before="0" w:after="0"/>
        <w:ind w:left="709" w:hanging="709"/>
        <w:rPr>
          <w:rFonts w:cs="Comic Sans MS"/>
        </w:rPr>
      </w:pPr>
      <w:r w:rsidRPr="00712ACC">
        <w:t>1</w:t>
      </w:r>
      <w:r w:rsidRPr="00712ACC">
        <w:rPr>
          <w:sz w:val="26"/>
        </w:rPr>
        <w:sym w:font="Symbol" w:char="F0AA"/>
      </w:r>
      <w:r w:rsidR="009D19AD" w:rsidRPr="00712ACC">
        <w:rPr>
          <w:rFonts w:cs="Comic Sans MS"/>
        </w:rPr>
        <w:tab/>
      </w:r>
      <w:r w:rsidR="009D19AD" w:rsidRPr="00712ACC">
        <w:rPr>
          <w:rFonts w:cs="Comic Sans MS"/>
        </w:rPr>
        <w:tab/>
      </w:r>
      <w:r w:rsidRPr="00712ACC">
        <w:rPr>
          <w:rFonts w:cs="Comic Sans MS"/>
        </w:rPr>
        <w:t>?</w:t>
      </w:r>
      <w:r w:rsidR="009D19AD" w:rsidRPr="00712ACC">
        <w:rPr>
          <w:rFonts w:cs="Comic Sans MS"/>
        </w:rPr>
        <w:tab/>
      </w:r>
    </w:p>
    <w:p w:rsidR="009D19AD" w:rsidRPr="00712ACC" w:rsidRDefault="009D19AD" w:rsidP="007041D5">
      <w:pPr>
        <w:tabs>
          <w:tab w:val="left" w:pos="0"/>
          <w:tab w:val="left" w:pos="426"/>
          <w:tab w:val="left" w:pos="1440"/>
        </w:tabs>
        <w:spacing w:before="0" w:after="0"/>
        <w:ind w:left="1418" w:hanging="709"/>
        <w:rPr>
          <w:rFonts w:cs="Comic Sans MS"/>
        </w:rPr>
      </w:pPr>
      <w:r w:rsidRPr="00712ACC">
        <w:rPr>
          <w:rFonts w:cs="Comic Sans MS"/>
        </w:rPr>
        <w:t>Pass</w:t>
      </w:r>
      <w:r w:rsidRPr="00712ACC">
        <w:rPr>
          <w:rFonts w:cs="Comic Sans MS"/>
        </w:rPr>
        <w:tab/>
        <w:t>= 4+</w:t>
      </w:r>
      <w:r w:rsidR="000E3CE1" w:rsidRPr="00712ACC">
        <w:rPr>
          <w:rFonts w:cs="Comic Sans MS"/>
          <w:sz w:val="26"/>
        </w:rPr>
        <w:sym w:font="Symbol" w:char="F0AA"/>
      </w:r>
      <w:r w:rsidRPr="00712ACC">
        <w:rPr>
          <w:rFonts w:cs="Comic Sans MS"/>
        </w:rPr>
        <w:t xml:space="preserve"> og 3-6H</w:t>
      </w:r>
      <w:r w:rsidR="00207810" w:rsidRPr="00712ACC">
        <w:rPr>
          <w:rFonts w:cs="Comic Sans MS"/>
        </w:rPr>
        <w:t>F</w:t>
      </w:r>
      <w:r w:rsidRPr="00712ACC">
        <w:rPr>
          <w:rFonts w:cs="Comic Sans MS"/>
        </w:rPr>
        <w:t>P (SUBMIN).</w:t>
      </w:r>
    </w:p>
    <w:p w:rsidR="009D19AD" w:rsidRPr="00712ACC" w:rsidRDefault="009D19AD" w:rsidP="007041D5">
      <w:pPr>
        <w:tabs>
          <w:tab w:val="left" w:pos="540"/>
          <w:tab w:val="left" w:pos="1260"/>
          <w:tab w:val="left" w:pos="1440"/>
        </w:tabs>
        <w:spacing w:before="0" w:after="0"/>
        <w:ind w:left="1418" w:hanging="709"/>
        <w:rPr>
          <w:rFonts w:cs="Comic Sans MS"/>
        </w:rPr>
      </w:pPr>
      <w:r w:rsidRPr="00712ACC">
        <w:rPr>
          <w:rFonts w:cs="Comic Sans MS"/>
        </w:rPr>
        <w:t>1NT</w:t>
      </w:r>
      <w:r w:rsidRPr="00712ACC">
        <w:rPr>
          <w:rFonts w:cs="Comic Sans MS"/>
        </w:rPr>
        <w:tab/>
      </w:r>
      <w:r w:rsidR="007F6AFC" w:rsidRPr="00712ACC">
        <w:rPr>
          <w:rFonts w:cs="Comic Sans MS"/>
        </w:rPr>
        <w:tab/>
      </w:r>
      <w:r w:rsidRPr="00712ACC">
        <w:rPr>
          <w:rFonts w:cs="Comic Sans MS"/>
        </w:rPr>
        <w:t>= Naturlig, 4</w:t>
      </w:r>
      <w:r w:rsidR="000E3CE1" w:rsidRPr="00712ACC">
        <w:rPr>
          <w:rFonts w:cs="Comic Sans MS"/>
          <w:sz w:val="26"/>
        </w:rPr>
        <w:sym w:font="Symbol" w:char="F0AA"/>
      </w:r>
      <w:r w:rsidRPr="00712ACC">
        <w:rPr>
          <w:rFonts w:cs="Comic Sans MS"/>
        </w:rPr>
        <w:t>, 7-10HP. NF.</w:t>
      </w:r>
    </w:p>
    <w:p w:rsidR="009D19AD" w:rsidRPr="00712ACC" w:rsidRDefault="009D19AD" w:rsidP="007041D5">
      <w:pPr>
        <w:tabs>
          <w:tab w:val="left" w:pos="540"/>
          <w:tab w:val="left" w:pos="1260"/>
          <w:tab w:val="left" w:pos="1418"/>
        </w:tabs>
        <w:spacing w:before="0" w:after="0"/>
        <w:ind w:left="1418" w:hanging="709"/>
        <w:rPr>
          <w:rFonts w:cs="Comic Sans MS"/>
        </w:rPr>
      </w:pPr>
      <w:r w:rsidRPr="00712ACC">
        <w:rPr>
          <w:rFonts w:cs="Comic Sans MS"/>
        </w:rPr>
        <w:t>2</w:t>
      </w:r>
      <w:r w:rsidR="000E3CE1" w:rsidRPr="00712ACC">
        <w:rPr>
          <w:rFonts w:cs="Comic Sans MS"/>
          <w:sz w:val="26"/>
        </w:rPr>
        <w:sym w:font="Symbol" w:char="F0A7"/>
      </w:r>
      <w:r w:rsidRPr="00712ACC">
        <w:rPr>
          <w:rFonts w:cs="Comic Sans MS"/>
        </w:rPr>
        <w:tab/>
      </w:r>
      <w:r w:rsidR="007F6AFC" w:rsidRPr="00712ACC">
        <w:rPr>
          <w:rFonts w:cs="Comic Sans MS"/>
        </w:rPr>
        <w:tab/>
      </w:r>
      <w:r w:rsidRPr="00712ACC">
        <w:rPr>
          <w:rFonts w:cs="Comic Sans MS"/>
        </w:rPr>
        <w:t xml:space="preserve">= </w:t>
      </w:r>
      <w:r w:rsidR="002E6D78" w:rsidRPr="00712ACC">
        <w:rPr>
          <w:rFonts w:cs="Comic Sans MS"/>
          <w:color w:val="FF0000"/>
        </w:rPr>
        <w:t>XY</w:t>
      </w:r>
      <w:r w:rsidRPr="00712ACC">
        <w:rPr>
          <w:rFonts w:cs="Comic Sans MS"/>
          <w:color w:val="FF0000"/>
        </w:rPr>
        <w:t xml:space="preserve"> INV</w:t>
      </w:r>
      <w:r w:rsidRPr="00712ACC">
        <w:rPr>
          <w:rFonts w:cs="Comic Sans MS"/>
        </w:rPr>
        <w:t>, ber om 2</w:t>
      </w:r>
      <w:r w:rsidR="000E3CE1" w:rsidRPr="00712ACC">
        <w:rPr>
          <w:rFonts w:cs="Comic Sans MS"/>
          <w:color w:val="FF0000"/>
          <w:sz w:val="26"/>
        </w:rPr>
        <w:sym w:font="Symbol" w:char="F0A8"/>
      </w:r>
      <w:r w:rsidRPr="00712ACC">
        <w:t>.</w:t>
      </w:r>
    </w:p>
    <w:p w:rsidR="007F6AFC" w:rsidRPr="00712ACC" w:rsidRDefault="009D19AD" w:rsidP="009E51DA">
      <w:pPr>
        <w:spacing w:before="0" w:after="0"/>
        <w:ind w:left="709" w:hanging="709"/>
        <w:rPr>
          <w:rFonts w:cs="Comic Sans MS"/>
        </w:rPr>
      </w:pPr>
      <w:r w:rsidRPr="00712ACC">
        <w:rPr>
          <w:rFonts w:cs="Comic Sans MS"/>
        </w:rPr>
        <w:t>2</w:t>
      </w:r>
      <w:r w:rsidR="000E3CE1" w:rsidRPr="00712ACC">
        <w:rPr>
          <w:rFonts w:cs="Comic Sans MS"/>
          <w:color w:val="FF0000"/>
          <w:sz w:val="26"/>
        </w:rPr>
        <w:sym w:font="Symbol" w:char="F0A8"/>
      </w:r>
      <w:r w:rsidRPr="00712ACC">
        <w:rPr>
          <w:rFonts w:cs="Comic Sans MS"/>
        </w:rPr>
        <w:tab/>
        <w:t xml:space="preserve">= </w:t>
      </w:r>
      <w:r w:rsidR="002E6D78" w:rsidRPr="00712ACC">
        <w:rPr>
          <w:rFonts w:cs="Comic Sans MS"/>
          <w:color w:val="FF0000"/>
        </w:rPr>
        <w:t>XY</w:t>
      </w:r>
      <w:r w:rsidRPr="00712ACC">
        <w:rPr>
          <w:rFonts w:cs="Comic Sans MS"/>
          <w:color w:val="FF0000"/>
        </w:rPr>
        <w:t xml:space="preserve"> GF.</w:t>
      </w:r>
      <w:r w:rsidRPr="00712ACC">
        <w:rPr>
          <w:rFonts w:cs="Comic Sans MS"/>
        </w:rPr>
        <w:tab/>
      </w:r>
    </w:p>
    <w:p w:rsidR="00EA4E83" w:rsidRPr="00712ACC" w:rsidRDefault="009D19AD" w:rsidP="007041D5">
      <w:pPr>
        <w:tabs>
          <w:tab w:val="left" w:pos="1418"/>
        </w:tabs>
        <w:spacing w:before="0" w:after="0"/>
        <w:ind w:left="1418" w:hanging="709"/>
        <w:rPr>
          <w:rFonts w:cs="Comic Sans MS"/>
        </w:rPr>
      </w:pPr>
      <w:r w:rsidRPr="00712ACC">
        <w:rPr>
          <w:rFonts w:cs="Comic Sans MS"/>
        </w:rPr>
        <w:t>2</w:t>
      </w:r>
      <w:r w:rsidR="000E3CE1" w:rsidRPr="00712ACC">
        <w:rPr>
          <w:rFonts w:cs="Comic Sans MS"/>
          <w:color w:val="FF0000"/>
          <w:sz w:val="26"/>
        </w:rPr>
        <w:sym w:font="Symbol" w:char="F0A9"/>
      </w:r>
      <w:r w:rsidRPr="00712ACC">
        <w:rPr>
          <w:rFonts w:cs="Comic Sans MS"/>
        </w:rPr>
        <w:tab/>
        <w:t xml:space="preserve">= </w:t>
      </w:r>
      <w:r w:rsidR="0065230C" w:rsidRPr="00712ACC">
        <w:rPr>
          <w:rFonts w:cs="Comic Sans MS"/>
        </w:rPr>
        <w:t>5+</w:t>
      </w:r>
      <w:r w:rsidR="000E3CE1" w:rsidRPr="00712ACC">
        <w:rPr>
          <w:rFonts w:cs="Comic Sans MS"/>
          <w:sz w:val="26"/>
        </w:rPr>
        <w:sym w:font="Symbol" w:char="F0AA"/>
      </w:r>
      <w:r w:rsidRPr="00712ACC">
        <w:t xml:space="preserve">, </w:t>
      </w:r>
      <w:r w:rsidR="0065230C" w:rsidRPr="00712ACC">
        <w:rPr>
          <w:rFonts w:cs="Comic Sans MS"/>
        </w:rPr>
        <w:t>4</w:t>
      </w:r>
      <w:r w:rsidRPr="00712ACC">
        <w:rPr>
          <w:rFonts w:cs="Comic Sans MS"/>
        </w:rPr>
        <w:t>+</w:t>
      </w:r>
      <w:r w:rsidR="000E3CE1" w:rsidRPr="00712ACC">
        <w:rPr>
          <w:rFonts w:cs="Comic Sans MS"/>
          <w:color w:val="FF0000"/>
          <w:sz w:val="26"/>
        </w:rPr>
        <w:sym w:font="Symbol" w:char="F0A9"/>
      </w:r>
      <w:r w:rsidRPr="00712ACC">
        <w:rPr>
          <w:rFonts w:cs="Comic Sans MS"/>
        </w:rPr>
        <w:t xml:space="preserve"> </w:t>
      </w:r>
      <w:r w:rsidRPr="00712ACC">
        <w:t xml:space="preserve">og </w:t>
      </w:r>
      <w:r w:rsidR="00EA4E83" w:rsidRPr="00712ACC">
        <w:t>7</w:t>
      </w:r>
      <w:r w:rsidRPr="00712ACC">
        <w:t>-1</w:t>
      </w:r>
      <w:r w:rsidR="00EA4E83" w:rsidRPr="00712ACC">
        <w:t>0</w:t>
      </w:r>
      <w:r w:rsidRPr="00712ACC">
        <w:t>H</w:t>
      </w:r>
      <w:r w:rsidR="002C103A" w:rsidRPr="00712ACC">
        <w:t>F</w:t>
      </w:r>
      <w:r w:rsidRPr="00712ACC">
        <w:t>P</w:t>
      </w:r>
      <w:r w:rsidRPr="00712ACC">
        <w:rPr>
          <w:rFonts w:cs="Comic Sans MS"/>
        </w:rPr>
        <w:t xml:space="preserve"> </w:t>
      </w:r>
      <w:r w:rsidR="00EA4E83" w:rsidRPr="00712ACC">
        <w:rPr>
          <w:rFonts w:cs="Comic Sans MS"/>
        </w:rPr>
        <w:t>NF</w:t>
      </w:r>
      <w:r w:rsidRPr="00712ACC">
        <w:rPr>
          <w:rFonts w:cs="Comic Sans MS"/>
        </w:rPr>
        <w:t>.</w:t>
      </w:r>
      <w:r w:rsidR="0039787A" w:rsidRPr="00712ACC">
        <w:rPr>
          <w:rFonts w:cs="Comic Sans MS"/>
        </w:rPr>
        <w:t xml:space="preserve"> (</w:t>
      </w:r>
      <w:r w:rsidR="00EA4E83" w:rsidRPr="00712ACC">
        <w:rPr>
          <w:rFonts w:cs="Comic Sans MS"/>
        </w:rPr>
        <w:t xml:space="preserve">INV+ går via </w:t>
      </w:r>
      <w:r w:rsidR="00EA4E83" w:rsidRPr="00712ACC">
        <w:rPr>
          <w:rFonts w:cs="Comic Sans MS"/>
          <w:color w:val="FF0000"/>
        </w:rPr>
        <w:t>XY</w:t>
      </w:r>
      <w:r w:rsidR="0039787A" w:rsidRPr="00712ACC">
        <w:rPr>
          <w:rFonts w:cs="Comic Sans MS"/>
        </w:rPr>
        <w:t>)</w:t>
      </w:r>
      <w:r w:rsidR="00EA4E83" w:rsidRPr="00712ACC">
        <w:rPr>
          <w:rFonts w:cs="Comic Sans MS"/>
        </w:rPr>
        <w:t>.</w:t>
      </w:r>
    </w:p>
    <w:p w:rsidR="007F6AFC" w:rsidRPr="00712ACC" w:rsidRDefault="009D19AD" w:rsidP="007041D5">
      <w:pPr>
        <w:tabs>
          <w:tab w:val="left" w:pos="1418"/>
        </w:tabs>
        <w:spacing w:before="0" w:after="0"/>
        <w:ind w:left="1418" w:hanging="709"/>
        <w:rPr>
          <w:rFonts w:cs="Comic Sans MS"/>
        </w:rPr>
      </w:pPr>
      <w:r w:rsidRPr="00712ACC">
        <w:rPr>
          <w:rFonts w:cs="Comic Sans MS"/>
        </w:rPr>
        <w:t>2</w:t>
      </w:r>
      <w:r w:rsidR="000E3CE1" w:rsidRPr="00712ACC">
        <w:rPr>
          <w:rFonts w:cs="Comic Sans MS"/>
          <w:sz w:val="26"/>
        </w:rPr>
        <w:sym w:font="Symbol" w:char="F0AA"/>
      </w:r>
      <w:r w:rsidRPr="00712ACC">
        <w:rPr>
          <w:rFonts w:cs="Comic Sans MS"/>
        </w:rPr>
        <w:tab/>
        <w:t>= 5+</w:t>
      </w:r>
      <w:r w:rsidR="000E3CE1" w:rsidRPr="00712ACC">
        <w:rPr>
          <w:rFonts w:cs="Comic Sans MS"/>
          <w:sz w:val="26"/>
        </w:rPr>
        <w:sym w:font="Symbol" w:char="F0AA"/>
      </w:r>
      <w:r w:rsidRPr="00712ACC">
        <w:rPr>
          <w:rFonts w:cs="Comic Sans MS"/>
        </w:rPr>
        <w:t>. NF</w:t>
      </w:r>
      <w:r w:rsidR="00EA4E83" w:rsidRPr="00712ACC">
        <w:rPr>
          <w:rFonts w:cs="Comic Sans MS"/>
        </w:rPr>
        <w:t>.</w:t>
      </w:r>
      <w:r w:rsidRPr="00712ACC">
        <w:rPr>
          <w:rFonts w:cs="Comic Sans MS"/>
        </w:rPr>
        <w:t xml:space="preserve"> </w:t>
      </w:r>
      <w:r w:rsidR="007F6AFC" w:rsidRPr="00712ACC">
        <w:rPr>
          <w:rFonts w:cs="Comic Sans MS"/>
        </w:rPr>
        <w:t>Spillemelding 7-10HP.</w:t>
      </w:r>
      <w:r w:rsidR="000C4892" w:rsidRPr="00712ACC">
        <w:rPr>
          <w:rFonts w:cs="Comic Sans MS"/>
        </w:rPr>
        <w:t xml:space="preserve"> (INV+ går via </w:t>
      </w:r>
      <w:r w:rsidR="000C4892" w:rsidRPr="00712ACC">
        <w:rPr>
          <w:rFonts w:cs="Comic Sans MS"/>
          <w:color w:val="FF0000"/>
        </w:rPr>
        <w:t>XY</w:t>
      </w:r>
      <w:r w:rsidR="000C4892" w:rsidRPr="00712ACC">
        <w:rPr>
          <w:rFonts w:cs="Comic Sans MS"/>
        </w:rPr>
        <w:t>).</w:t>
      </w:r>
      <w:r w:rsidR="0059201B" w:rsidRPr="00712ACC">
        <w:rPr>
          <w:rFonts w:cs="Comic Sans MS"/>
        </w:rPr>
        <w:t xml:space="preserve"> Setter opp ROMEX Kort og Lang på ÅH</w:t>
      </w:r>
    </w:p>
    <w:p w:rsidR="0059201B" w:rsidRPr="00712ACC" w:rsidRDefault="0059201B" w:rsidP="007041D5">
      <w:pPr>
        <w:tabs>
          <w:tab w:val="left" w:pos="1560"/>
        </w:tabs>
        <w:spacing w:before="0" w:after="0"/>
        <w:ind w:left="2127" w:hanging="709"/>
        <w:rPr>
          <w:rFonts w:cs="Comic Sans MS"/>
        </w:rPr>
      </w:pPr>
      <w:r w:rsidRPr="00712ACC">
        <w:rPr>
          <w:rFonts w:cs="Comic Sans MS"/>
        </w:rPr>
        <w:t>2NT</w:t>
      </w:r>
      <w:r w:rsidRPr="00712ACC">
        <w:rPr>
          <w:rFonts w:cs="Comic Sans MS"/>
        </w:rPr>
        <w:tab/>
        <w:t xml:space="preserve">= Innledning til </w:t>
      </w:r>
      <w:r w:rsidRPr="00712ACC">
        <w:rPr>
          <w:rFonts w:cs="Comic Sans MS"/>
          <w:color w:val="FF0000"/>
        </w:rPr>
        <w:t>ROMEX Lang</w:t>
      </w:r>
      <w:r w:rsidRPr="00712ACC">
        <w:rPr>
          <w:rFonts w:cs="Comic Sans MS"/>
        </w:rPr>
        <w:t>.</w:t>
      </w:r>
      <w:r w:rsidR="00A534D3" w:rsidRPr="00712ACC">
        <w:rPr>
          <w:rFonts w:cs="Comic Sans MS"/>
        </w:rPr>
        <w:t xml:space="preserve"> Ber om 3</w:t>
      </w:r>
      <w:r w:rsidR="00A534D3" w:rsidRPr="00712ACC">
        <w:rPr>
          <w:rFonts w:cs="Comic Sans MS"/>
          <w:sz w:val="26"/>
        </w:rPr>
        <w:sym w:font="Symbol" w:char="F0A7"/>
      </w:r>
      <w:r w:rsidR="00A534D3" w:rsidRPr="00712ACC">
        <w:rPr>
          <w:rFonts w:cs="Comic Sans MS"/>
        </w:rPr>
        <w:t>.</w:t>
      </w:r>
    </w:p>
    <w:p w:rsidR="0059201B" w:rsidRPr="00712ACC" w:rsidRDefault="0059201B" w:rsidP="007041D5">
      <w:pPr>
        <w:spacing w:before="0" w:after="0"/>
        <w:ind w:left="2835" w:hanging="709"/>
        <w:rPr>
          <w:rFonts w:cs="Comic Sans MS"/>
        </w:rPr>
      </w:pPr>
      <w:r w:rsidRPr="00712ACC">
        <w:rPr>
          <w:rFonts w:cs="Comic Sans MS"/>
        </w:rPr>
        <w:t>3</w:t>
      </w:r>
      <w:r w:rsidRPr="00712ACC">
        <w:rPr>
          <w:rFonts w:cs="Comic Sans MS"/>
          <w:sz w:val="26"/>
        </w:rPr>
        <w:sym w:font="Symbol" w:char="F0A7"/>
      </w:r>
      <w:r w:rsidRPr="00712ACC">
        <w:rPr>
          <w:rFonts w:cs="Comic Sans MS"/>
        </w:rPr>
        <w:tab/>
        <w:t>= Javel.</w:t>
      </w:r>
    </w:p>
    <w:p w:rsidR="0059201B" w:rsidRPr="00712ACC" w:rsidRDefault="0059201B" w:rsidP="007041D5">
      <w:pPr>
        <w:spacing w:before="0" w:after="0"/>
        <w:ind w:left="3544" w:hanging="709"/>
        <w:rPr>
          <w:rFonts w:cs="Comic Sans MS"/>
        </w:rPr>
      </w:pPr>
      <w:r w:rsidRPr="00712ACC">
        <w:rPr>
          <w:rFonts w:cs="Comic Sans MS"/>
        </w:rPr>
        <w:t>3</w:t>
      </w:r>
      <w:r w:rsidRPr="00712ACC">
        <w:rPr>
          <w:rFonts w:cs="Comic Sans MS"/>
          <w:color w:val="FF0000"/>
          <w:sz w:val="26"/>
        </w:rPr>
        <w:sym w:font="Symbol" w:char="F0A8"/>
      </w:r>
      <w:r w:rsidRPr="00712ACC">
        <w:rPr>
          <w:rFonts w:cs="Comic Sans MS"/>
        </w:rPr>
        <w:tab/>
        <w:t xml:space="preserve">= </w:t>
      </w:r>
      <w:r w:rsidRPr="00712ACC">
        <w:rPr>
          <w:rFonts w:cs="Comic Sans MS"/>
          <w:color w:val="FF0000"/>
        </w:rPr>
        <w:t>ROMEX Lang</w:t>
      </w:r>
      <w:r w:rsidRPr="00712ACC">
        <w:rPr>
          <w:rFonts w:cs="Comic Sans MS"/>
        </w:rPr>
        <w:t>: 3+</w:t>
      </w:r>
      <w:r w:rsidRPr="00712ACC">
        <w:rPr>
          <w:rFonts w:cs="Comic Sans MS"/>
          <w:color w:val="FF0000"/>
          <w:sz w:val="26"/>
        </w:rPr>
        <w:sym w:font="Symbol" w:char="F0A8"/>
      </w:r>
      <w:r w:rsidRPr="00712ACC">
        <w:rPr>
          <w:rFonts w:cs="Comic Sans MS"/>
          <w:sz w:val="26"/>
        </w:rPr>
        <w:t xml:space="preserve">. </w:t>
      </w:r>
      <w:r w:rsidRPr="00712ACC">
        <w:rPr>
          <w:rFonts w:cs="Comic Sans MS"/>
        </w:rPr>
        <w:t>(Naturlig)</w:t>
      </w:r>
    </w:p>
    <w:p w:rsidR="0059201B" w:rsidRPr="00712ACC" w:rsidRDefault="0059201B" w:rsidP="007041D5">
      <w:pPr>
        <w:spacing w:before="0" w:after="0"/>
        <w:ind w:left="3544" w:hanging="709"/>
        <w:rPr>
          <w:rFonts w:cs="Comic Sans MS"/>
        </w:rPr>
      </w:pPr>
      <w:r w:rsidRPr="00712ACC">
        <w:rPr>
          <w:rFonts w:cs="Comic Sans MS"/>
        </w:rPr>
        <w:t>3</w:t>
      </w:r>
      <w:r w:rsidRPr="00712ACC">
        <w:rPr>
          <w:rFonts w:cs="Comic Sans MS"/>
          <w:color w:val="FF0000"/>
          <w:sz w:val="26"/>
        </w:rPr>
        <w:sym w:font="Symbol" w:char="F0A9"/>
      </w:r>
      <w:r w:rsidRPr="00712ACC">
        <w:rPr>
          <w:rFonts w:cs="Comic Sans MS"/>
        </w:rPr>
        <w:tab/>
        <w:t xml:space="preserve">= </w:t>
      </w:r>
      <w:r w:rsidRPr="00712ACC">
        <w:rPr>
          <w:rFonts w:cs="Comic Sans MS"/>
          <w:color w:val="FF0000"/>
        </w:rPr>
        <w:t>ROMEX Lang</w:t>
      </w:r>
      <w:r w:rsidRPr="00712ACC">
        <w:rPr>
          <w:rFonts w:cs="Comic Sans MS"/>
        </w:rPr>
        <w:t>: 3+</w:t>
      </w:r>
      <w:r w:rsidRPr="00712ACC">
        <w:rPr>
          <w:rFonts w:cs="Comic Sans MS"/>
          <w:color w:val="FF0000"/>
          <w:sz w:val="26"/>
        </w:rPr>
        <w:sym w:font="Symbol" w:char="F0A9"/>
      </w:r>
      <w:r w:rsidRPr="00712ACC">
        <w:rPr>
          <w:rFonts w:cs="Comic Sans MS"/>
        </w:rPr>
        <w:t>. (Naturlig)</w:t>
      </w:r>
    </w:p>
    <w:p w:rsidR="0059201B" w:rsidRPr="00712ACC" w:rsidRDefault="0059201B" w:rsidP="007041D5">
      <w:pPr>
        <w:spacing w:before="0" w:after="0"/>
        <w:ind w:left="3544" w:hanging="709"/>
        <w:rPr>
          <w:rFonts w:cs="Comic Sans MS"/>
        </w:rPr>
      </w:pPr>
      <w:r w:rsidRPr="00712ACC">
        <w:rPr>
          <w:rFonts w:cs="Comic Sans MS"/>
        </w:rPr>
        <w:t>3</w:t>
      </w:r>
      <w:r w:rsidRPr="00712ACC">
        <w:rPr>
          <w:rFonts w:cs="Comic Sans MS"/>
          <w:sz w:val="26"/>
        </w:rPr>
        <w:sym w:font="Symbol" w:char="F0AA"/>
      </w:r>
      <w:r w:rsidRPr="00712ACC">
        <w:rPr>
          <w:rFonts w:cs="Comic Sans MS"/>
        </w:rPr>
        <w:tab/>
        <w:t xml:space="preserve">= </w:t>
      </w:r>
      <w:r w:rsidRPr="00712ACC">
        <w:rPr>
          <w:rFonts w:cs="Comic Sans MS"/>
          <w:color w:val="FF0000"/>
        </w:rPr>
        <w:t>ROMEX Lang</w:t>
      </w:r>
      <w:r w:rsidRPr="00712ACC">
        <w:rPr>
          <w:rFonts w:cs="Comic Sans MS"/>
        </w:rPr>
        <w:t>: 3+</w:t>
      </w:r>
      <w:r w:rsidRPr="00712ACC">
        <w:rPr>
          <w:rFonts w:cs="Comic Sans MS"/>
          <w:sz w:val="26"/>
        </w:rPr>
        <w:sym w:font="Symbol" w:char="F0A7"/>
      </w:r>
      <w:r w:rsidRPr="00712ACC">
        <w:rPr>
          <w:rFonts w:cs="Comic Sans MS"/>
        </w:rPr>
        <w:t>. (Residuet)</w:t>
      </w:r>
    </w:p>
    <w:p w:rsidR="0059201B" w:rsidRPr="00712ACC" w:rsidRDefault="0059201B" w:rsidP="007041D5">
      <w:pPr>
        <w:spacing w:before="0" w:after="0"/>
        <w:ind w:left="2127" w:hanging="709"/>
        <w:rPr>
          <w:rFonts w:cs="Comic Sans MS"/>
        </w:rPr>
      </w:pPr>
      <w:r w:rsidRPr="00712ACC">
        <w:rPr>
          <w:rFonts w:cs="Comic Sans MS"/>
        </w:rPr>
        <w:t>3</w:t>
      </w:r>
      <w:r w:rsidRPr="00712ACC">
        <w:rPr>
          <w:rFonts w:cs="Comic Sans MS"/>
          <w:sz w:val="26"/>
        </w:rPr>
        <w:sym w:font="Symbol" w:char="F0A7"/>
      </w:r>
      <w:r w:rsidRPr="00712ACC">
        <w:rPr>
          <w:rFonts w:cs="Comic Sans MS"/>
        </w:rPr>
        <w:tab/>
        <w:t xml:space="preserve">= </w:t>
      </w:r>
      <w:r w:rsidRPr="00712ACC">
        <w:rPr>
          <w:rFonts w:cs="Comic Sans MS"/>
          <w:color w:val="FF0000"/>
        </w:rPr>
        <w:t>ROMEX Kort</w:t>
      </w:r>
      <w:r w:rsidRPr="00712ACC">
        <w:rPr>
          <w:rFonts w:cs="Comic Sans MS"/>
        </w:rPr>
        <w:t xml:space="preserve">: </w:t>
      </w:r>
      <w:r w:rsidR="002C7095" w:rsidRPr="00712ACC">
        <w:rPr>
          <w:rFonts w:cs="Comic Sans MS"/>
        </w:rPr>
        <w:t>Singel</w:t>
      </w:r>
      <w:r w:rsidRPr="00712ACC">
        <w:rPr>
          <w:rFonts w:cs="Comic Sans MS"/>
        </w:rPr>
        <w:t xml:space="preserve"> </w:t>
      </w:r>
      <w:r w:rsidRPr="00712ACC">
        <w:rPr>
          <w:rFonts w:cs="Comic Sans MS"/>
          <w:sz w:val="26"/>
        </w:rPr>
        <w:sym w:font="Symbol" w:char="F0A7"/>
      </w:r>
      <w:r w:rsidRPr="00712ACC">
        <w:rPr>
          <w:rFonts w:cs="Comic Sans MS"/>
          <w:sz w:val="26"/>
        </w:rPr>
        <w:t xml:space="preserve">. </w:t>
      </w:r>
      <w:r w:rsidRPr="00712ACC">
        <w:rPr>
          <w:rFonts w:cs="Comic Sans MS"/>
        </w:rPr>
        <w:t>(Naturlig)</w:t>
      </w:r>
    </w:p>
    <w:p w:rsidR="0059201B" w:rsidRPr="00712ACC" w:rsidRDefault="0059201B" w:rsidP="007041D5">
      <w:pPr>
        <w:spacing w:before="0" w:after="0"/>
        <w:ind w:left="2127" w:hanging="709"/>
        <w:rPr>
          <w:rFonts w:cs="Comic Sans MS"/>
        </w:rPr>
      </w:pPr>
      <w:r w:rsidRPr="00712ACC">
        <w:rPr>
          <w:rFonts w:cs="Comic Sans MS"/>
        </w:rPr>
        <w:t>3</w:t>
      </w:r>
      <w:r w:rsidRPr="00712ACC">
        <w:rPr>
          <w:rFonts w:cs="Comic Sans MS"/>
          <w:color w:val="FF0000"/>
          <w:sz w:val="26"/>
        </w:rPr>
        <w:sym w:font="Symbol" w:char="F0A8"/>
      </w:r>
      <w:r w:rsidRPr="00712ACC">
        <w:rPr>
          <w:rFonts w:cs="Comic Sans MS"/>
        </w:rPr>
        <w:tab/>
        <w:t xml:space="preserve">= </w:t>
      </w:r>
      <w:r w:rsidRPr="00712ACC">
        <w:rPr>
          <w:rFonts w:cs="Comic Sans MS"/>
          <w:color w:val="FF0000"/>
        </w:rPr>
        <w:t>ROMEX Kort</w:t>
      </w:r>
      <w:r w:rsidRPr="00712ACC">
        <w:rPr>
          <w:rFonts w:cs="Comic Sans MS"/>
        </w:rPr>
        <w:t xml:space="preserve">: </w:t>
      </w:r>
      <w:r w:rsidR="002C7095" w:rsidRPr="00712ACC">
        <w:rPr>
          <w:rFonts w:cs="Comic Sans MS"/>
        </w:rPr>
        <w:t>Singel</w:t>
      </w:r>
      <w:r w:rsidRPr="00712ACC">
        <w:rPr>
          <w:rFonts w:cs="Comic Sans MS"/>
        </w:rPr>
        <w:t xml:space="preserve"> </w:t>
      </w:r>
      <w:r w:rsidRPr="00712ACC">
        <w:rPr>
          <w:rFonts w:cs="Comic Sans MS"/>
          <w:color w:val="FF0000"/>
          <w:sz w:val="26"/>
        </w:rPr>
        <w:sym w:font="Symbol" w:char="F0A8"/>
      </w:r>
      <w:r w:rsidRPr="00712ACC">
        <w:rPr>
          <w:rFonts w:cs="Comic Sans MS"/>
        </w:rPr>
        <w:t>. (Naturlig)</w:t>
      </w:r>
    </w:p>
    <w:p w:rsidR="0059201B" w:rsidRPr="00712ACC" w:rsidRDefault="0059201B" w:rsidP="007041D5">
      <w:pPr>
        <w:spacing w:before="0" w:after="0"/>
        <w:ind w:left="2127" w:hanging="709"/>
        <w:rPr>
          <w:rFonts w:cs="Comic Sans MS"/>
        </w:rPr>
      </w:pPr>
      <w:r w:rsidRPr="00712ACC">
        <w:rPr>
          <w:rFonts w:cs="Comic Sans MS"/>
        </w:rPr>
        <w:t>3</w:t>
      </w:r>
      <w:r w:rsidRPr="00712ACC">
        <w:rPr>
          <w:rFonts w:cs="Comic Sans MS"/>
          <w:color w:val="FF0000"/>
          <w:sz w:val="26"/>
        </w:rPr>
        <w:sym w:font="Symbol" w:char="F0A9"/>
      </w:r>
      <w:r w:rsidRPr="00712ACC">
        <w:rPr>
          <w:rFonts w:cs="Comic Sans MS"/>
        </w:rPr>
        <w:tab/>
        <w:t xml:space="preserve">= </w:t>
      </w:r>
      <w:r w:rsidRPr="00712ACC">
        <w:rPr>
          <w:rFonts w:cs="Comic Sans MS"/>
          <w:color w:val="FF0000"/>
        </w:rPr>
        <w:t>ROMEX Kort</w:t>
      </w:r>
      <w:r w:rsidRPr="00712ACC">
        <w:rPr>
          <w:rFonts w:cs="Comic Sans MS"/>
        </w:rPr>
        <w:t xml:space="preserve">: </w:t>
      </w:r>
      <w:r w:rsidR="002C7095" w:rsidRPr="00712ACC">
        <w:rPr>
          <w:rFonts w:cs="Comic Sans MS"/>
        </w:rPr>
        <w:t>Singel</w:t>
      </w:r>
      <w:r w:rsidRPr="00712ACC">
        <w:rPr>
          <w:rFonts w:cs="Comic Sans MS"/>
        </w:rPr>
        <w:t xml:space="preserve"> </w:t>
      </w:r>
      <w:r w:rsidRPr="00712ACC">
        <w:rPr>
          <w:rFonts w:cs="Comic Sans MS"/>
          <w:color w:val="FF0000"/>
          <w:sz w:val="26"/>
        </w:rPr>
        <w:sym w:font="Symbol" w:char="F0A9"/>
      </w:r>
      <w:r w:rsidRPr="00712ACC">
        <w:rPr>
          <w:rFonts w:cs="Comic Sans MS"/>
          <w:sz w:val="26"/>
        </w:rPr>
        <w:t xml:space="preserve">. </w:t>
      </w:r>
      <w:r w:rsidRPr="00712ACC">
        <w:rPr>
          <w:rFonts w:cs="Comic Sans MS"/>
        </w:rPr>
        <w:t>(Naturlig)</w:t>
      </w:r>
    </w:p>
    <w:p w:rsidR="0059201B" w:rsidRPr="00712ACC" w:rsidRDefault="0059201B" w:rsidP="007041D5">
      <w:pPr>
        <w:spacing w:before="0" w:after="0"/>
        <w:ind w:left="2127" w:hanging="709"/>
        <w:rPr>
          <w:rFonts w:cs="Comic Sans MS"/>
        </w:rPr>
      </w:pPr>
      <w:r w:rsidRPr="00712ACC">
        <w:rPr>
          <w:rFonts w:cs="Comic Sans MS"/>
        </w:rPr>
        <w:t>3</w:t>
      </w:r>
      <w:r w:rsidRPr="00712ACC">
        <w:rPr>
          <w:rFonts w:cs="Comic Sans MS"/>
          <w:sz w:val="26"/>
        </w:rPr>
        <w:sym w:font="Symbol" w:char="F0AA"/>
      </w:r>
      <w:r w:rsidRPr="00712ACC">
        <w:rPr>
          <w:rFonts w:cs="Comic Sans MS"/>
        </w:rPr>
        <w:tab/>
        <w:t xml:space="preserve">= </w:t>
      </w:r>
      <w:r w:rsidRPr="00712ACC">
        <w:rPr>
          <w:rFonts w:cs="Comic Sans MS"/>
          <w:color w:val="FF0000"/>
        </w:rPr>
        <w:t>SPERR</w:t>
      </w:r>
      <w:r w:rsidRPr="00712ACC">
        <w:rPr>
          <w:rFonts w:cs="Comic Sans MS"/>
          <w:sz w:val="26"/>
        </w:rPr>
        <w:t>.</w:t>
      </w:r>
    </w:p>
    <w:p w:rsidR="00C61B7C" w:rsidRPr="00712ACC" w:rsidRDefault="009D19AD" w:rsidP="007041D5">
      <w:pPr>
        <w:tabs>
          <w:tab w:val="left" w:pos="1418"/>
        </w:tabs>
        <w:spacing w:before="0" w:after="0"/>
        <w:ind w:left="1418" w:hanging="709"/>
        <w:rPr>
          <w:rFonts w:cs="Comic Sans MS"/>
        </w:rPr>
      </w:pPr>
      <w:r w:rsidRPr="00712ACC">
        <w:rPr>
          <w:rFonts w:cs="Comic Sans MS"/>
        </w:rPr>
        <w:t>2NT</w:t>
      </w:r>
      <w:r w:rsidRPr="00712ACC">
        <w:rPr>
          <w:rFonts w:cs="Comic Sans MS"/>
        </w:rPr>
        <w:tab/>
        <w:t xml:space="preserve">= </w:t>
      </w:r>
      <w:r w:rsidR="00C61B7C" w:rsidRPr="00712ACC">
        <w:rPr>
          <w:rFonts w:cs="Comic Sans MS"/>
        </w:rPr>
        <w:t>Max 10HP. NF med 4</w:t>
      </w:r>
      <w:r w:rsidR="00C61B7C" w:rsidRPr="00712ACC">
        <w:rPr>
          <w:rFonts w:cs="Comic Sans MS"/>
          <w:sz w:val="26"/>
        </w:rPr>
        <w:sym w:font="Symbol" w:char="F0AA"/>
      </w:r>
      <w:r w:rsidR="00C61B7C" w:rsidRPr="00712ACC">
        <w:rPr>
          <w:rFonts w:cs="Comic Sans MS"/>
        </w:rPr>
        <w:t xml:space="preserve"> + begge minor</w:t>
      </w:r>
      <w:r w:rsidRPr="00712ACC">
        <w:rPr>
          <w:rFonts w:cs="Comic Sans MS"/>
        </w:rPr>
        <w:t xml:space="preserve">. </w:t>
      </w:r>
      <w:r w:rsidR="00C61B7C" w:rsidRPr="00712ACC">
        <w:rPr>
          <w:rFonts w:cs="Comic Sans MS"/>
        </w:rPr>
        <w:t xml:space="preserve">4-1-4-4, </w:t>
      </w:r>
      <w:r w:rsidRPr="00712ACC">
        <w:rPr>
          <w:rFonts w:cs="Comic Sans MS"/>
        </w:rPr>
        <w:t>4</w:t>
      </w:r>
      <w:r w:rsidR="00C61B7C" w:rsidRPr="00712ACC">
        <w:rPr>
          <w:rFonts w:cs="Comic Sans MS"/>
        </w:rPr>
        <w:t>-0-5-4 eller4-0-4-5.</w:t>
      </w:r>
    </w:p>
    <w:p w:rsidR="007F6AFC" w:rsidRPr="00712ACC" w:rsidRDefault="00C61B7C" w:rsidP="007041D5">
      <w:pPr>
        <w:tabs>
          <w:tab w:val="left" w:pos="1418"/>
        </w:tabs>
        <w:spacing w:before="0" w:after="0"/>
        <w:ind w:left="1418" w:hanging="709"/>
        <w:rPr>
          <w:rFonts w:cs="Comic Sans MS"/>
        </w:rPr>
      </w:pPr>
      <w:r w:rsidRPr="00712ACC">
        <w:rPr>
          <w:rFonts w:cs="Comic Sans MS"/>
        </w:rPr>
        <w:tab/>
        <w:t xml:space="preserve">(INV+ går gjennom </w:t>
      </w:r>
      <w:r w:rsidRPr="00712ACC">
        <w:rPr>
          <w:rFonts w:cs="Comic Sans MS"/>
          <w:color w:val="FF0000"/>
        </w:rPr>
        <w:t>XY</w:t>
      </w:r>
      <w:r w:rsidRPr="00712ACC">
        <w:rPr>
          <w:rFonts w:cs="Comic Sans MS"/>
        </w:rPr>
        <w:t>!)</w:t>
      </w:r>
      <w:r w:rsidR="007F6AFC" w:rsidRPr="00712ACC">
        <w:rPr>
          <w:rFonts w:cs="Comic Sans MS"/>
        </w:rPr>
        <w:t xml:space="preserve"> </w:t>
      </w:r>
    </w:p>
    <w:p w:rsidR="007F6AFC" w:rsidRPr="00712ACC" w:rsidRDefault="009D19AD" w:rsidP="007041D5">
      <w:pPr>
        <w:tabs>
          <w:tab w:val="left" w:pos="1418"/>
        </w:tabs>
        <w:spacing w:before="0" w:after="0"/>
        <w:ind w:left="1418" w:hanging="709"/>
        <w:rPr>
          <w:rFonts w:cs="Comic Sans MS"/>
        </w:rPr>
      </w:pPr>
      <w:r w:rsidRPr="00712ACC">
        <w:rPr>
          <w:rFonts w:cs="Comic Sans MS"/>
        </w:rPr>
        <w:t>3</w:t>
      </w:r>
      <w:r w:rsidR="000E3CE1" w:rsidRPr="00712ACC">
        <w:rPr>
          <w:rFonts w:cs="Comic Sans MS"/>
          <w:sz w:val="26"/>
        </w:rPr>
        <w:sym w:font="Symbol" w:char="F0A7"/>
      </w:r>
      <w:r w:rsidRPr="00712ACC">
        <w:rPr>
          <w:rFonts w:cs="Comic Sans MS"/>
        </w:rPr>
        <w:tab/>
        <w:t xml:space="preserve">= </w:t>
      </w:r>
      <w:r w:rsidRPr="00712ACC">
        <w:rPr>
          <w:rFonts w:cs="Comic Sans MS"/>
          <w:color w:val="FF0000"/>
        </w:rPr>
        <w:t>ROMEX kort</w:t>
      </w:r>
      <w:r w:rsidRPr="00712ACC">
        <w:rPr>
          <w:rFonts w:cs="Comic Sans MS"/>
        </w:rPr>
        <w:t>. Viser 5+</w:t>
      </w:r>
      <w:r w:rsidR="000E3CE1" w:rsidRPr="00712ACC">
        <w:rPr>
          <w:rFonts w:cs="Comic Sans MS"/>
          <w:sz w:val="26"/>
        </w:rPr>
        <w:sym w:font="Symbol" w:char="F0AA"/>
      </w:r>
      <w:r w:rsidRPr="00712ACC">
        <w:rPr>
          <w:rFonts w:cs="Comic Sans MS"/>
        </w:rPr>
        <w:t xml:space="preserve"> og </w:t>
      </w:r>
      <w:r w:rsidR="002C7095" w:rsidRPr="00712ACC">
        <w:rPr>
          <w:rFonts w:cs="Comic Sans MS"/>
        </w:rPr>
        <w:t>Singel</w:t>
      </w:r>
      <w:r w:rsidR="0065230C" w:rsidRPr="00712ACC">
        <w:rPr>
          <w:rFonts w:cs="Comic Sans MS"/>
        </w:rPr>
        <w:t xml:space="preserve"> </w:t>
      </w:r>
      <w:r w:rsidR="000E3CE1" w:rsidRPr="00712ACC">
        <w:rPr>
          <w:rFonts w:cs="Comic Sans MS"/>
          <w:sz w:val="26"/>
        </w:rPr>
        <w:sym w:font="Symbol" w:char="F0A7"/>
      </w:r>
      <w:r w:rsidR="007F6AFC" w:rsidRPr="00712ACC">
        <w:rPr>
          <w:rFonts w:cs="Comic Sans MS"/>
        </w:rPr>
        <w:t>. INV.</w:t>
      </w:r>
      <w:r w:rsidRPr="00712ACC">
        <w:rPr>
          <w:rFonts w:cs="Comic Sans MS"/>
        </w:rPr>
        <w:tab/>
      </w:r>
    </w:p>
    <w:p w:rsidR="007F6AFC" w:rsidRPr="00712ACC" w:rsidRDefault="009D19AD" w:rsidP="007041D5">
      <w:pPr>
        <w:tabs>
          <w:tab w:val="left" w:pos="1418"/>
        </w:tabs>
        <w:spacing w:before="0" w:after="0"/>
        <w:ind w:left="1418" w:hanging="709"/>
        <w:rPr>
          <w:rFonts w:cs="Comic Sans MS"/>
        </w:rPr>
      </w:pPr>
      <w:r w:rsidRPr="00712ACC">
        <w:rPr>
          <w:rFonts w:cs="Comic Sans MS"/>
        </w:rPr>
        <w:t>3</w:t>
      </w:r>
      <w:r w:rsidR="000E3CE1" w:rsidRPr="00712ACC">
        <w:rPr>
          <w:rFonts w:cs="Comic Sans MS"/>
          <w:color w:val="FF0000"/>
          <w:sz w:val="26"/>
        </w:rPr>
        <w:sym w:font="Symbol" w:char="F0A8"/>
      </w:r>
      <w:r w:rsidRPr="00712ACC">
        <w:rPr>
          <w:rFonts w:cs="Comic Sans MS"/>
        </w:rPr>
        <w:tab/>
        <w:t xml:space="preserve">= </w:t>
      </w:r>
      <w:r w:rsidRPr="00712ACC">
        <w:rPr>
          <w:rFonts w:cs="Comic Sans MS"/>
          <w:color w:val="FF0000"/>
        </w:rPr>
        <w:t>ROMEX kort</w:t>
      </w:r>
      <w:r w:rsidRPr="00712ACC">
        <w:rPr>
          <w:rFonts w:cs="Comic Sans MS"/>
        </w:rPr>
        <w:t>. Viser 5+</w:t>
      </w:r>
      <w:r w:rsidR="000E3CE1" w:rsidRPr="00712ACC">
        <w:rPr>
          <w:rFonts w:cs="Comic Sans MS"/>
          <w:sz w:val="26"/>
        </w:rPr>
        <w:sym w:font="Symbol" w:char="F0AA"/>
      </w:r>
      <w:r w:rsidRPr="00712ACC">
        <w:rPr>
          <w:rFonts w:cs="Comic Sans MS"/>
        </w:rPr>
        <w:t xml:space="preserve"> og </w:t>
      </w:r>
      <w:r w:rsidR="002C7095" w:rsidRPr="00712ACC">
        <w:rPr>
          <w:rFonts w:cs="Comic Sans MS"/>
        </w:rPr>
        <w:t>Singel</w:t>
      </w:r>
      <w:r w:rsidR="0065230C" w:rsidRPr="00712ACC">
        <w:rPr>
          <w:rFonts w:cs="Comic Sans MS"/>
        </w:rPr>
        <w:t xml:space="preserve"> </w:t>
      </w:r>
      <w:r w:rsidR="000E3CE1" w:rsidRPr="00712ACC">
        <w:rPr>
          <w:rFonts w:cs="Comic Sans MS"/>
          <w:color w:val="FF0000"/>
          <w:sz w:val="26"/>
        </w:rPr>
        <w:sym w:font="Symbol" w:char="F0A8"/>
      </w:r>
      <w:r w:rsidRPr="00712ACC">
        <w:rPr>
          <w:rFonts w:cs="Comic Sans MS"/>
        </w:rPr>
        <w:t>. INV</w:t>
      </w:r>
      <w:r w:rsidR="007F6AFC" w:rsidRPr="00712ACC">
        <w:rPr>
          <w:rFonts w:cs="Comic Sans MS"/>
        </w:rPr>
        <w:t>.</w:t>
      </w:r>
      <w:r w:rsidRPr="00712ACC">
        <w:rPr>
          <w:rFonts w:cs="Comic Sans MS"/>
        </w:rPr>
        <w:tab/>
      </w:r>
    </w:p>
    <w:p w:rsidR="007F6AFC" w:rsidRPr="00712ACC" w:rsidRDefault="009D19AD" w:rsidP="007041D5">
      <w:pPr>
        <w:tabs>
          <w:tab w:val="left" w:pos="1418"/>
        </w:tabs>
        <w:spacing w:before="0" w:after="0"/>
        <w:ind w:left="1418" w:hanging="709"/>
        <w:rPr>
          <w:rFonts w:cs="Comic Sans MS"/>
        </w:rPr>
      </w:pPr>
      <w:r w:rsidRPr="00712ACC">
        <w:rPr>
          <w:rFonts w:cs="Comic Sans MS"/>
        </w:rPr>
        <w:t>3</w:t>
      </w:r>
      <w:r w:rsidR="000E3CE1" w:rsidRPr="00712ACC">
        <w:rPr>
          <w:rFonts w:cs="Comic Sans MS"/>
          <w:color w:val="FF0000"/>
          <w:sz w:val="26"/>
        </w:rPr>
        <w:sym w:font="Symbol" w:char="F0A9"/>
      </w:r>
      <w:r w:rsidRPr="00712ACC">
        <w:rPr>
          <w:rFonts w:cs="Comic Sans MS"/>
        </w:rPr>
        <w:tab/>
        <w:t xml:space="preserve">= </w:t>
      </w:r>
      <w:r w:rsidRPr="00712ACC">
        <w:rPr>
          <w:rFonts w:cs="Comic Sans MS"/>
          <w:color w:val="FF0000"/>
        </w:rPr>
        <w:t>ROMEX kort</w:t>
      </w:r>
      <w:r w:rsidRPr="00712ACC">
        <w:rPr>
          <w:rFonts w:cs="Comic Sans MS"/>
        </w:rPr>
        <w:t>. Viser 5+</w:t>
      </w:r>
      <w:r w:rsidR="000E3CE1" w:rsidRPr="00712ACC">
        <w:rPr>
          <w:rFonts w:cs="Comic Sans MS"/>
          <w:sz w:val="26"/>
        </w:rPr>
        <w:sym w:font="Symbol" w:char="F0AA"/>
      </w:r>
      <w:r w:rsidRPr="00712ACC">
        <w:rPr>
          <w:rFonts w:cs="Comic Sans MS"/>
        </w:rPr>
        <w:t xml:space="preserve"> og </w:t>
      </w:r>
      <w:r w:rsidR="002C7095" w:rsidRPr="00712ACC">
        <w:rPr>
          <w:rFonts w:cs="Comic Sans MS"/>
        </w:rPr>
        <w:t>Singel</w:t>
      </w:r>
      <w:r w:rsidR="0065230C" w:rsidRPr="00712ACC">
        <w:rPr>
          <w:rFonts w:cs="Comic Sans MS"/>
        </w:rPr>
        <w:t xml:space="preserve"> </w:t>
      </w:r>
      <w:r w:rsidR="000E3CE1" w:rsidRPr="00712ACC">
        <w:rPr>
          <w:rFonts w:cs="Comic Sans MS"/>
          <w:color w:val="FF0000"/>
          <w:sz w:val="26"/>
        </w:rPr>
        <w:sym w:font="Symbol" w:char="F0A9"/>
      </w:r>
      <w:r w:rsidR="007F6AFC" w:rsidRPr="00712ACC">
        <w:rPr>
          <w:rFonts w:cs="Comic Sans MS"/>
        </w:rPr>
        <w:t>. INV.</w:t>
      </w:r>
    </w:p>
    <w:p w:rsidR="007F6AFC" w:rsidRPr="00712ACC" w:rsidRDefault="009D19AD" w:rsidP="007041D5">
      <w:pPr>
        <w:tabs>
          <w:tab w:val="left" w:pos="1418"/>
        </w:tabs>
        <w:spacing w:before="0" w:after="0"/>
        <w:ind w:left="1418" w:hanging="709"/>
        <w:rPr>
          <w:rFonts w:cs="Comic Sans MS"/>
        </w:rPr>
      </w:pPr>
      <w:r w:rsidRPr="00712ACC">
        <w:rPr>
          <w:rFonts w:cs="Comic Sans MS"/>
        </w:rPr>
        <w:t>3</w:t>
      </w:r>
      <w:r w:rsidR="000E3CE1" w:rsidRPr="00712ACC">
        <w:rPr>
          <w:rFonts w:cs="Comic Sans MS"/>
          <w:sz w:val="26"/>
        </w:rPr>
        <w:sym w:font="Symbol" w:char="F0AA"/>
      </w:r>
      <w:r w:rsidRPr="00712ACC">
        <w:rPr>
          <w:rFonts w:cs="Comic Sans MS"/>
        </w:rPr>
        <w:tab/>
        <w:t>= Minst 5+</w:t>
      </w:r>
      <w:r w:rsidR="000E3CE1" w:rsidRPr="00712ACC">
        <w:rPr>
          <w:rFonts w:cs="Comic Sans MS"/>
          <w:sz w:val="26"/>
        </w:rPr>
        <w:sym w:font="Symbol" w:char="F0AA"/>
      </w:r>
      <w:r w:rsidRPr="00712ACC">
        <w:t xml:space="preserve"> og</w:t>
      </w:r>
      <w:r w:rsidRPr="00712ACC">
        <w:rPr>
          <w:rFonts w:cs="Comic Sans MS"/>
        </w:rPr>
        <w:t xml:space="preserve"> 3-6HP. </w:t>
      </w:r>
      <w:r w:rsidR="00EA4E83" w:rsidRPr="00712ACC">
        <w:rPr>
          <w:rFonts w:cs="Comic Sans MS"/>
        </w:rPr>
        <w:t xml:space="preserve">SUBMIN </w:t>
      </w:r>
      <w:r w:rsidR="00D135F0" w:rsidRPr="00712ACC">
        <w:rPr>
          <w:rFonts w:cs="Comic Sans MS"/>
        </w:rPr>
        <w:t>SPERR</w:t>
      </w:r>
      <w:r w:rsidR="007F6AFC" w:rsidRPr="00712ACC">
        <w:rPr>
          <w:rFonts w:cs="Comic Sans MS"/>
        </w:rPr>
        <w:t>.</w:t>
      </w:r>
    </w:p>
    <w:p w:rsidR="007F6AFC" w:rsidRPr="00712ACC" w:rsidRDefault="009D19AD" w:rsidP="007041D5">
      <w:pPr>
        <w:tabs>
          <w:tab w:val="left" w:pos="1418"/>
        </w:tabs>
        <w:spacing w:before="0" w:after="0"/>
        <w:ind w:left="1418" w:hanging="709"/>
        <w:rPr>
          <w:rFonts w:cs="Comic Sans MS"/>
        </w:rPr>
      </w:pPr>
      <w:r w:rsidRPr="00712ACC">
        <w:rPr>
          <w:rFonts w:cs="Comic Sans MS"/>
        </w:rPr>
        <w:t>3NT</w:t>
      </w:r>
      <w:r w:rsidRPr="00712ACC">
        <w:rPr>
          <w:rFonts w:cs="Comic Sans MS"/>
        </w:rPr>
        <w:tab/>
        <w:t>= 14+HP. Kun 4</w:t>
      </w:r>
      <w:r w:rsidR="000E3CE1" w:rsidRPr="00712ACC">
        <w:rPr>
          <w:rFonts w:cs="Comic Sans MS"/>
          <w:sz w:val="26"/>
        </w:rPr>
        <w:sym w:font="Symbol" w:char="F0AA"/>
      </w:r>
      <w:r w:rsidRPr="00712ACC">
        <w:rPr>
          <w:rFonts w:cs="Comic Sans MS"/>
        </w:rPr>
        <w:t xml:space="preserve">. </w:t>
      </w:r>
      <w:r w:rsidR="007F6AFC" w:rsidRPr="00712ACC">
        <w:rPr>
          <w:rFonts w:cs="Comic Sans MS"/>
        </w:rPr>
        <w:t>NF.</w:t>
      </w:r>
      <w:r w:rsidRPr="00712ACC">
        <w:rPr>
          <w:rFonts w:cs="Comic Sans MS"/>
        </w:rPr>
        <w:tab/>
      </w:r>
    </w:p>
    <w:p w:rsidR="007F6AFC" w:rsidRPr="00712ACC" w:rsidRDefault="009D19AD" w:rsidP="007041D5">
      <w:pPr>
        <w:tabs>
          <w:tab w:val="left" w:pos="1418"/>
        </w:tabs>
        <w:spacing w:before="0" w:after="0"/>
        <w:ind w:left="1418" w:hanging="709"/>
        <w:rPr>
          <w:rFonts w:cs="Comic Sans MS"/>
        </w:rPr>
      </w:pPr>
      <w:r w:rsidRPr="00712ACC">
        <w:rPr>
          <w:rFonts w:cs="Comic Sans MS"/>
        </w:rPr>
        <w:t>4</w:t>
      </w:r>
      <w:r w:rsidR="000E3CE1" w:rsidRPr="00712ACC">
        <w:rPr>
          <w:rFonts w:cs="Comic Sans MS"/>
          <w:sz w:val="26"/>
        </w:rPr>
        <w:sym w:font="Symbol" w:char="F0A7"/>
      </w:r>
      <w:r w:rsidRPr="00712ACC">
        <w:rPr>
          <w:rFonts w:cs="Comic Sans MS"/>
        </w:rPr>
        <w:tab/>
        <w:t xml:space="preserve">= Renons i </w:t>
      </w:r>
      <w:r w:rsidR="000E3CE1" w:rsidRPr="00712ACC">
        <w:rPr>
          <w:rFonts w:cs="Comic Sans MS"/>
          <w:sz w:val="26"/>
        </w:rPr>
        <w:sym w:font="Symbol" w:char="F0A7"/>
      </w:r>
      <w:r w:rsidRPr="00712ACC">
        <w:rPr>
          <w:rFonts w:cs="Comic Sans MS"/>
        </w:rPr>
        <w:t xml:space="preserve"> med 5+</w:t>
      </w:r>
      <w:r w:rsidR="000E3CE1" w:rsidRPr="00712ACC">
        <w:rPr>
          <w:rFonts w:cs="Comic Sans MS"/>
          <w:sz w:val="26"/>
        </w:rPr>
        <w:sym w:font="Symbol" w:char="F0AA"/>
      </w:r>
      <w:r w:rsidRPr="00712ACC">
        <w:rPr>
          <w:rFonts w:cs="Comic Sans MS"/>
        </w:rPr>
        <w:t xml:space="preserve">. </w:t>
      </w:r>
      <w:r w:rsidR="00EA4E83" w:rsidRPr="00712ACC">
        <w:rPr>
          <w:rFonts w:cs="Comic Sans MS"/>
        </w:rPr>
        <w:t>Ber om CUE</w:t>
      </w:r>
      <w:r w:rsidR="00166AF0" w:rsidRPr="00712ACC">
        <w:rPr>
          <w:rFonts w:cs="Comic Sans MS"/>
        </w:rPr>
        <w:t>/BLW</w:t>
      </w:r>
      <w:r w:rsidR="007F6AFC" w:rsidRPr="00712ACC">
        <w:rPr>
          <w:rFonts w:cs="Comic Sans MS"/>
        </w:rPr>
        <w:t>.</w:t>
      </w:r>
      <w:r w:rsidR="00EA4E83" w:rsidRPr="00712ACC">
        <w:rPr>
          <w:rFonts w:cs="Comic Sans MS"/>
        </w:rPr>
        <w:t xml:space="preserve"> 4</w:t>
      </w:r>
      <w:r w:rsidR="00EA4E83" w:rsidRPr="00712ACC">
        <w:rPr>
          <w:rFonts w:cs="Comic Sans MS"/>
          <w:sz w:val="26"/>
        </w:rPr>
        <w:sym w:font="Symbol" w:char="F0AA"/>
      </w:r>
      <w:r w:rsidR="00166AF0" w:rsidRPr="00712ACC">
        <w:rPr>
          <w:rFonts w:cs="Comic Sans MS"/>
        </w:rPr>
        <w:t xml:space="preserve"> = avslag.</w:t>
      </w:r>
      <w:r w:rsidR="007F6AFC" w:rsidRPr="00712ACC">
        <w:rPr>
          <w:rFonts w:cs="Comic Sans MS"/>
        </w:rPr>
        <w:t xml:space="preserve"> </w:t>
      </w:r>
    </w:p>
    <w:p w:rsidR="007F6AFC" w:rsidRPr="00712ACC" w:rsidRDefault="009D19AD" w:rsidP="007041D5">
      <w:pPr>
        <w:tabs>
          <w:tab w:val="left" w:pos="1418"/>
        </w:tabs>
        <w:spacing w:before="0" w:after="0"/>
        <w:ind w:left="1418" w:hanging="709"/>
        <w:rPr>
          <w:rFonts w:cs="Comic Sans MS"/>
        </w:rPr>
      </w:pPr>
      <w:r w:rsidRPr="00712ACC">
        <w:rPr>
          <w:rFonts w:cs="Comic Sans MS"/>
        </w:rPr>
        <w:t>4</w:t>
      </w:r>
      <w:r w:rsidR="000E3CE1" w:rsidRPr="00712ACC">
        <w:rPr>
          <w:rFonts w:cs="Comic Sans MS"/>
          <w:color w:val="FF0000"/>
          <w:sz w:val="26"/>
        </w:rPr>
        <w:sym w:font="Symbol" w:char="F0A8"/>
      </w:r>
      <w:r w:rsidRPr="00712ACC">
        <w:rPr>
          <w:rFonts w:cs="Comic Sans MS"/>
        </w:rPr>
        <w:tab/>
        <w:t xml:space="preserve">= Renons i </w:t>
      </w:r>
      <w:r w:rsidR="000E3CE1" w:rsidRPr="00712ACC">
        <w:rPr>
          <w:rFonts w:cs="Comic Sans MS"/>
          <w:color w:val="FF0000"/>
          <w:sz w:val="26"/>
        </w:rPr>
        <w:sym w:font="Symbol" w:char="F0A8"/>
      </w:r>
      <w:r w:rsidRPr="00712ACC">
        <w:rPr>
          <w:color w:val="FF0000"/>
        </w:rPr>
        <w:t xml:space="preserve"> </w:t>
      </w:r>
      <w:r w:rsidRPr="00712ACC">
        <w:rPr>
          <w:rFonts w:cs="Comic Sans MS"/>
        </w:rPr>
        <w:t>med 5+</w:t>
      </w:r>
      <w:r w:rsidR="000E3CE1" w:rsidRPr="00712ACC">
        <w:rPr>
          <w:rFonts w:cs="Comic Sans MS"/>
          <w:sz w:val="26"/>
        </w:rPr>
        <w:sym w:font="Symbol" w:char="F0AA"/>
      </w:r>
      <w:r w:rsidRPr="00712ACC">
        <w:rPr>
          <w:rFonts w:cs="Comic Sans MS"/>
        </w:rPr>
        <w:t xml:space="preserve">. </w:t>
      </w:r>
      <w:r w:rsidR="00166AF0" w:rsidRPr="00712ACC">
        <w:rPr>
          <w:rFonts w:cs="Comic Sans MS"/>
        </w:rPr>
        <w:t>Ber om CUE/BLW. 4</w:t>
      </w:r>
      <w:r w:rsidR="00166AF0" w:rsidRPr="00712ACC">
        <w:rPr>
          <w:rFonts w:cs="Comic Sans MS"/>
          <w:sz w:val="26"/>
        </w:rPr>
        <w:sym w:font="Symbol" w:char="F0AA"/>
      </w:r>
      <w:r w:rsidR="00166AF0" w:rsidRPr="00712ACC">
        <w:rPr>
          <w:rFonts w:cs="Comic Sans MS"/>
        </w:rPr>
        <w:t xml:space="preserve"> = avslag.</w:t>
      </w:r>
      <w:r w:rsidRPr="00712ACC">
        <w:rPr>
          <w:rFonts w:cs="Comic Sans MS"/>
        </w:rPr>
        <w:t xml:space="preserve"> </w:t>
      </w:r>
    </w:p>
    <w:p w:rsidR="007F6AFC" w:rsidRPr="00712ACC" w:rsidRDefault="009D19AD" w:rsidP="007041D5">
      <w:pPr>
        <w:tabs>
          <w:tab w:val="left" w:pos="1418"/>
        </w:tabs>
        <w:spacing w:before="0" w:after="0"/>
        <w:ind w:left="1418" w:hanging="709"/>
        <w:rPr>
          <w:rFonts w:cs="Comic Sans MS"/>
        </w:rPr>
      </w:pPr>
      <w:r w:rsidRPr="00712ACC">
        <w:rPr>
          <w:rFonts w:cs="Comic Sans MS"/>
        </w:rPr>
        <w:t>4</w:t>
      </w:r>
      <w:r w:rsidR="000E3CE1" w:rsidRPr="00712ACC">
        <w:rPr>
          <w:rFonts w:cs="Comic Sans MS"/>
          <w:color w:val="FF0000"/>
          <w:sz w:val="26"/>
        </w:rPr>
        <w:sym w:font="Symbol" w:char="F0A9"/>
      </w:r>
      <w:r w:rsidRPr="00712ACC">
        <w:rPr>
          <w:rFonts w:cs="Comic Sans MS"/>
        </w:rPr>
        <w:tab/>
        <w:t xml:space="preserve">= Renons i </w:t>
      </w:r>
      <w:r w:rsidR="000E3CE1" w:rsidRPr="00712ACC">
        <w:rPr>
          <w:rFonts w:cs="Comic Sans MS"/>
          <w:color w:val="FF0000"/>
          <w:sz w:val="26"/>
        </w:rPr>
        <w:sym w:font="Symbol" w:char="F0A9"/>
      </w:r>
      <w:r w:rsidRPr="00712ACC">
        <w:rPr>
          <w:color w:val="FF0000"/>
        </w:rPr>
        <w:t xml:space="preserve"> </w:t>
      </w:r>
      <w:r w:rsidRPr="00712ACC">
        <w:rPr>
          <w:rFonts w:cs="Comic Sans MS"/>
        </w:rPr>
        <w:t>med 5+</w:t>
      </w:r>
      <w:r w:rsidR="000E3CE1" w:rsidRPr="00712ACC">
        <w:rPr>
          <w:rFonts w:cs="Comic Sans MS"/>
          <w:sz w:val="26"/>
        </w:rPr>
        <w:sym w:font="Symbol" w:char="F0AA"/>
      </w:r>
      <w:r w:rsidRPr="00712ACC">
        <w:rPr>
          <w:rFonts w:cs="Comic Sans MS"/>
        </w:rPr>
        <w:t xml:space="preserve">. </w:t>
      </w:r>
      <w:r w:rsidR="00166AF0" w:rsidRPr="00712ACC">
        <w:rPr>
          <w:rFonts w:cs="Comic Sans MS"/>
        </w:rPr>
        <w:t>Ber om CUE/BLW. 4</w:t>
      </w:r>
      <w:r w:rsidR="00166AF0" w:rsidRPr="00712ACC">
        <w:rPr>
          <w:rFonts w:cs="Comic Sans MS"/>
          <w:sz w:val="26"/>
        </w:rPr>
        <w:sym w:font="Symbol" w:char="F0AA"/>
      </w:r>
      <w:r w:rsidR="00166AF0" w:rsidRPr="00712ACC">
        <w:rPr>
          <w:rFonts w:cs="Comic Sans MS"/>
        </w:rPr>
        <w:t xml:space="preserve"> = avslag.</w:t>
      </w:r>
      <w:r w:rsidR="007F6AFC" w:rsidRPr="00712ACC">
        <w:rPr>
          <w:rFonts w:cs="Comic Sans MS"/>
        </w:rPr>
        <w:t xml:space="preserve"> </w:t>
      </w:r>
    </w:p>
    <w:p w:rsidR="009D19AD" w:rsidRPr="00712ACC" w:rsidRDefault="009D19AD" w:rsidP="007041D5">
      <w:pPr>
        <w:tabs>
          <w:tab w:val="left" w:pos="1418"/>
        </w:tabs>
        <w:spacing w:before="0" w:after="0"/>
        <w:ind w:left="1418" w:hanging="709"/>
        <w:rPr>
          <w:rFonts w:cs="Comic Sans MS"/>
        </w:rPr>
      </w:pPr>
      <w:r w:rsidRPr="00712ACC">
        <w:rPr>
          <w:rFonts w:cs="Comic Sans MS"/>
        </w:rPr>
        <w:t>4</w:t>
      </w:r>
      <w:r w:rsidR="000E3CE1" w:rsidRPr="00712ACC">
        <w:rPr>
          <w:rFonts w:cs="Comic Sans MS"/>
          <w:sz w:val="26"/>
        </w:rPr>
        <w:sym w:font="Symbol" w:char="F0AA"/>
      </w:r>
      <w:r w:rsidRPr="00712ACC">
        <w:rPr>
          <w:rFonts w:cs="Comic Sans MS"/>
        </w:rPr>
        <w:tab/>
        <w:t>= Spillemelding. Ikke sleminteressert. I</w:t>
      </w:r>
      <w:r w:rsidR="00166AF0" w:rsidRPr="00712ACC">
        <w:rPr>
          <w:rFonts w:cs="Comic Sans MS"/>
        </w:rPr>
        <w:t>ng</w:t>
      </w:r>
      <w:r w:rsidRPr="00712ACC">
        <w:rPr>
          <w:rFonts w:cs="Comic Sans MS"/>
        </w:rPr>
        <w:t>e</w:t>
      </w:r>
      <w:r w:rsidR="00166AF0" w:rsidRPr="00712ACC">
        <w:rPr>
          <w:rFonts w:cs="Comic Sans MS"/>
        </w:rPr>
        <w:t>n</w:t>
      </w:r>
      <w:r w:rsidRPr="00712ACC">
        <w:rPr>
          <w:rFonts w:cs="Comic Sans MS"/>
        </w:rPr>
        <w:t xml:space="preserve"> kortfarge.</w:t>
      </w:r>
    </w:p>
    <w:p w:rsidR="007F6AFC" w:rsidRPr="00712ACC" w:rsidRDefault="007F6AFC" w:rsidP="009C0B5A">
      <w:pPr>
        <w:tabs>
          <w:tab w:val="left" w:pos="540"/>
          <w:tab w:val="left" w:pos="720"/>
          <w:tab w:val="left" w:pos="1260"/>
          <w:tab w:val="left" w:pos="1440"/>
        </w:tabs>
        <w:spacing w:before="0" w:after="0"/>
        <w:rPr>
          <w:rFonts w:cs="Comic Sans MS"/>
        </w:rPr>
      </w:pPr>
    </w:p>
    <w:p w:rsidR="0065230C" w:rsidRPr="00712ACC" w:rsidRDefault="0065230C" w:rsidP="009C0B5A">
      <w:pPr>
        <w:tabs>
          <w:tab w:val="left" w:pos="540"/>
          <w:tab w:val="left" w:pos="720"/>
          <w:tab w:val="left" w:pos="1260"/>
          <w:tab w:val="left" w:pos="1440"/>
        </w:tabs>
        <w:spacing w:before="0" w:after="0"/>
        <w:rPr>
          <w:rFonts w:cs="Comic Sans MS"/>
        </w:rPr>
      </w:pPr>
      <w:r w:rsidRPr="00712ACC">
        <w:rPr>
          <w:rFonts w:cs="Comic Sans MS"/>
        </w:rPr>
        <w:t>1</w:t>
      </w:r>
      <w:r w:rsidRPr="00712ACC">
        <w:rPr>
          <w:rFonts w:cs="Comic Sans MS"/>
          <w:sz w:val="26"/>
        </w:rPr>
        <w:sym w:font="Symbol" w:char="F0A7"/>
      </w:r>
      <w:r w:rsidRPr="00712ACC">
        <w:rPr>
          <w:rFonts w:cs="Comic Sans MS"/>
        </w:rPr>
        <w:t xml:space="preserve">  -</w:t>
      </w:r>
      <w:r w:rsidRPr="00712ACC">
        <w:rPr>
          <w:rFonts w:cs="Comic Sans MS"/>
        </w:rPr>
        <w:tab/>
      </w:r>
      <w:r w:rsidRPr="00712ACC">
        <w:rPr>
          <w:rFonts w:cs="Comic Sans MS"/>
        </w:rPr>
        <w:tab/>
        <w:t>1</w:t>
      </w:r>
      <w:r w:rsidRPr="00712ACC">
        <w:rPr>
          <w:rFonts w:cs="Comic Sans MS"/>
          <w:color w:val="FF0000"/>
          <w:sz w:val="26"/>
        </w:rPr>
        <w:sym w:font="Symbol" w:char="F0A9"/>
      </w:r>
      <w:r w:rsidRPr="00712ACC">
        <w:rPr>
          <w:rFonts w:cs="Comic Sans MS"/>
        </w:rPr>
        <w:tab/>
      </w:r>
      <w:r w:rsidRPr="00712ACC">
        <w:rPr>
          <w:rFonts w:cs="Comic Sans MS"/>
        </w:rPr>
        <w:tab/>
      </w:r>
    </w:p>
    <w:p w:rsidR="00947497" w:rsidRPr="00712ACC" w:rsidRDefault="00947497" w:rsidP="009C0B5A">
      <w:pPr>
        <w:pStyle w:val="NormalList"/>
        <w:tabs>
          <w:tab w:val="clear" w:pos="540"/>
          <w:tab w:val="clear" w:pos="720"/>
          <w:tab w:val="clear" w:pos="1260"/>
          <w:tab w:val="clear" w:pos="1440"/>
          <w:tab w:val="left" w:pos="709"/>
        </w:tabs>
        <w:spacing w:before="0" w:after="0"/>
        <w:ind w:left="0" w:firstLine="0"/>
      </w:pPr>
      <w:r w:rsidRPr="00712ACC">
        <w:t>?</w:t>
      </w:r>
    </w:p>
    <w:p w:rsidR="0053794E" w:rsidRPr="00712ACC" w:rsidRDefault="007F6AFC" w:rsidP="008D4911">
      <w:pPr>
        <w:pStyle w:val="NormalList"/>
        <w:tabs>
          <w:tab w:val="clear" w:pos="540"/>
          <w:tab w:val="clear" w:pos="720"/>
          <w:tab w:val="clear" w:pos="1260"/>
          <w:tab w:val="clear" w:pos="1440"/>
          <w:tab w:val="left" w:pos="709"/>
        </w:tabs>
        <w:spacing w:before="0" w:after="0"/>
        <w:ind w:left="709" w:hanging="709"/>
      </w:pPr>
      <w:r w:rsidRPr="00712ACC">
        <w:t>1NT</w:t>
      </w:r>
      <w:r w:rsidRPr="00712ACC">
        <w:tab/>
      </w:r>
      <w:r w:rsidR="0053794E" w:rsidRPr="00712ACC">
        <w:t>= Naturlig 11-14NT med max 2</w:t>
      </w:r>
      <w:r w:rsidR="000E3CE1" w:rsidRPr="00712ACC">
        <w:rPr>
          <w:sz w:val="26"/>
        </w:rPr>
        <w:sym w:font="Symbol" w:char="F0AA"/>
      </w:r>
      <w:r w:rsidR="0053794E" w:rsidRPr="00712ACC">
        <w:t>. Kan være SEMIBAL med 5</w:t>
      </w:r>
      <w:r w:rsidR="000E3CE1" w:rsidRPr="00712ACC">
        <w:rPr>
          <w:sz w:val="26"/>
        </w:rPr>
        <w:sym w:font="Symbol" w:char="F0A7"/>
      </w:r>
      <w:r w:rsidRPr="00712ACC">
        <w:t xml:space="preserve">+4-2-2 eller </w:t>
      </w:r>
      <w:r w:rsidR="0053794E" w:rsidRPr="00712ACC">
        <w:t>6</w:t>
      </w:r>
      <w:r w:rsidR="000E3CE1" w:rsidRPr="00712ACC">
        <w:rPr>
          <w:sz w:val="26"/>
        </w:rPr>
        <w:sym w:font="Symbol" w:char="F0A7"/>
      </w:r>
      <w:r w:rsidR="0065230C" w:rsidRPr="00712ACC">
        <w:rPr>
          <w:sz w:val="26"/>
        </w:rPr>
        <w:t>/</w:t>
      </w:r>
      <w:r w:rsidR="000E3CE1" w:rsidRPr="00712ACC">
        <w:rPr>
          <w:color w:val="FF0000"/>
          <w:sz w:val="30"/>
        </w:rPr>
        <w:sym w:font="Symbol" w:char="F0A8"/>
      </w:r>
      <w:r w:rsidR="0053794E" w:rsidRPr="00712ACC">
        <w:t>-3-2-2</w:t>
      </w:r>
      <w:r w:rsidR="00FC712A">
        <w:t xml:space="preserve"> (/kan ha 1</w:t>
      </w:r>
      <w:r w:rsidR="00FC712A" w:rsidRPr="00712ACC">
        <w:rPr>
          <w:sz w:val="26"/>
        </w:rPr>
        <w:sym w:font="Symbol" w:char="F0AA"/>
      </w:r>
      <w:r w:rsidR="00FC712A">
        <w:t>-4-4-4)</w:t>
      </w:r>
      <w:r w:rsidR="0053794E" w:rsidRPr="00712ACC">
        <w:t xml:space="preserve">. NF. </w:t>
      </w:r>
      <w:r w:rsidR="0053794E" w:rsidRPr="00712ACC">
        <w:rPr>
          <w:color w:val="FF0000"/>
        </w:rPr>
        <w:t xml:space="preserve">Setter opp </w:t>
      </w:r>
      <w:r w:rsidR="002E6D78" w:rsidRPr="00712ACC">
        <w:rPr>
          <w:color w:val="FF0000"/>
        </w:rPr>
        <w:t>XY</w:t>
      </w:r>
      <w:r w:rsidR="00166AF0" w:rsidRPr="00712ACC">
        <w:rPr>
          <w:color w:val="FF0000"/>
        </w:rPr>
        <w:t>.</w:t>
      </w:r>
    </w:p>
    <w:p w:rsidR="00AE25C9" w:rsidRPr="00712ACC" w:rsidRDefault="00AE25C9" w:rsidP="009C0B5A">
      <w:pPr>
        <w:pStyle w:val="NormalList"/>
        <w:tabs>
          <w:tab w:val="clear" w:pos="540"/>
          <w:tab w:val="clear" w:pos="720"/>
          <w:tab w:val="clear" w:pos="1260"/>
          <w:tab w:val="clear" w:pos="1440"/>
          <w:tab w:val="left" w:pos="709"/>
        </w:tabs>
        <w:spacing w:before="0" w:after="0"/>
        <w:ind w:left="0" w:firstLine="0"/>
      </w:pPr>
    </w:p>
    <w:p w:rsidR="007F6AFC" w:rsidRPr="00712ACC" w:rsidRDefault="007F6AFC" w:rsidP="008D4911">
      <w:pPr>
        <w:tabs>
          <w:tab w:val="left" w:pos="426"/>
          <w:tab w:val="left" w:pos="709"/>
        </w:tabs>
        <w:spacing w:before="0" w:after="0"/>
        <w:ind w:left="709" w:hanging="709"/>
        <w:rPr>
          <w:rFonts w:cs="Comic Sans MS"/>
        </w:rPr>
      </w:pPr>
      <w:r w:rsidRPr="00712ACC">
        <w:rPr>
          <w:rFonts w:cs="Comic Sans MS"/>
        </w:rPr>
        <w:t>1</w:t>
      </w:r>
      <w:r w:rsidRPr="00712ACC">
        <w:rPr>
          <w:rFonts w:cs="Comic Sans MS"/>
          <w:sz w:val="26"/>
        </w:rPr>
        <w:sym w:font="Symbol" w:char="F0A7"/>
      </w:r>
      <w:r w:rsidRPr="00712ACC">
        <w:rPr>
          <w:rFonts w:cs="Comic Sans MS"/>
        </w:rPr>
        <w:t xml:space="preserve">  -</w:t>
      </w:r>
      <w:r w:rsidRPr="00712ACC">
        <w:rPr>
          <w:rFonts w:cs="Comic Sans MS"/>
        </w:rPr>
        <w:tab/>
        <w:t>1</w:t>
      </w:r>
      <w:r w:rsidRPr="00712ACC">
        <w:rPr>
          <w:rFonts w:cs="Comic Sans MS"/>
          <w:color w:val="FF0000"/>
          <w:sz w:val="26"/>
        </w:rPr>
        <w:sym w:font="Symbol" w:char="F0A9"/>
      </w:r>
      <w:r w:rsidRPr="00712ACC">
        <w:rPr>
          <w:rFonts w:cs="Comic Sans MS"/>
        </w:rPr>
        <w:tab/>
      </w:r>
      <w:r w:rsidRPr="00712ACC">
        <w:rPr>
          <w:rFonts w:cs="Comic Sans MS"/>
        </w:rPr>
        <w:tab/>
      </w:r>
    </w:p>
    <w:p w:rsidR="007F6AFC" w:rsidRPr="00712ACC" w:rsidRDefault="007F6AFC" w:rsidP="008D4911">
      <w:pPr>
        <w:tabs>
          <w:tab w:val="left" w:pos="426"/>
          <w:tab w:val="left" w:pos="709"/>
        </w:tabs>
        <w:spacing w:before="0" w:after="0"/>
        <w:ind w:left="709" w:hanging="709"/>
        <w:rPr>
          <w:rFonts w:cs="Comic Sans MS"/>
        </w:rPr>
      </w:pPr>
      <w:r w:rsidRPr="00712ACC">
        <w:t>1NT</w:t>
      </w:r>
      <w:r w:rsidR="009D19AD" w:rsidRPr="00712ACC">
        <w:rPr>
          <w:rFonts w:cs="Comic Sans MS"/>
        </w:rPr>
        <w:tab/>
      </w:r>
      <w:r w:rsidRPr="00712ACC">
        <w:rPr>
          <w:rFonts w:cs="Comic Sans MS"/>
        </w:rPr>
        <w:t>-</w:t>
      </w:r>
      <w:r w:rsidR="009D19AD" w:rsidRPr="00712ACC">
        <w:rPr>
          <w:rFonts w:cs="Comic Sans MS"/>
        </w:rPr>
        <w:tab/>
      </w:r>
      <w:r w:rsidRPr="00712ACC">
        <w:rPr>
          <w:rFonts w:cs="Comic Sans MS"/>
        </w:rPr>
        <w:t>?</w:t>
      </w:r>
      <w:r w:rsidR="009D19AD" w:rsidRPr="00712ACC">
        <w:rPr>
          <w:rFonts w:cs="Comic Sans MS"/>
        </w:rPr>
        <w:tab/>
      </w:r>
    </w:p>
    <w:p w:rsidR="0065230C" w:rsidRPr="00712ACC" w:rsidRDefault="009D19AD" w:rsidP="00C27E46">
      <w:pPr>
        <w:spacing w:before="0" w:after="0"/>
        <w:ind w:left="1418" w:hanging="709"/>
        <w:rPr>
          <w:rFonts w:cs="Comic Sans MS"/>
        </w:rPr>
      </w:pPr>
      <w:r w:rsidRPr="00712ACC">
        <w:rPr>
          <w:rFonts w:cs="Comic Sans MS"/>
        </w:rPr>
        <w:t>Pass</w:t>
      </w:r>
      <w:r w:rsidRPr="00712ACC">
        <w:rPr>
          <w:rFonts w:cs="Comic Sans MS"/>
        </w:rPr>
        <w:tab/>
        <w:t>= 4</w:t>
      </w:r>
      <w:r w:rsidR="000E3CE1" w:rsidRPr="00712ACC">
        <w:rPr>
          <w:rFonts w:cs="Comic Sans MS"/>
          <w:sz w:val="26"/>
        </w:rPr>
        <w:sym w:font="Symbol" w:char="F0AA"/>
      </w:r>
      <w:r w:rsidRPr="00712ACC">
        <w:rPr>
          <w:rFonts w:cs="Comic Sans MS"/>
        </w:rPr>
        <w:t xml:space="preserve"> og 3-6HP.</w:t>
      </w:r>
    </w:p>
    <w:p w:rsidR="009D19AD" w:rsidRPr="00712ACC" w:rsidRDefault="009D19AD" w:rsidP="00C27E46">
      <w:pPr>
        <w:spacing w:before="0" w:after="0"/>
        <w:ind w:left="1418" w:hanging="709"/>
      </w:pPr>
      <w:r w:rsidRPr="00712ACC">
        <w:t>2</w:t>
      </w:r>
      <w:r w:rsidR="000E3CE1" w:rsidRPr="00712ACC">
        <w:rPr>
          <w:sz w:val="26"/>
        </w:rPr>
        <w:sym w:font="Symbol" w:char="F0A7"/>
      </w:r>
      <w:r w:rsidRPr="00712ACC">
        <w:tab/>
        <w:t xml:space="preserve">= </w:t>
      </w:r>
      <w:r w:rsidR="002E6D78" w:rsidRPr="00712ACC">
        <w:rPr>
          <w:color w:val="FF0000"/>
        </w:rPr>
        <w:t>XY</w:t>
      </w:r>
      <w:r w:rsidR="009977CF" w:rsidRPr="00712ACC">
        <w:rPr>
          <w:color w:val="FF0000"/>
        </w:rPr>
        <w:t xml:space="preserve"> INV</w:t>
      </w:r>
      <w:r w:rsidRPr="00712ACC">
        <w:t>, overføring til 2</w:t>
      </w:r>
      <w:r w:rsidR="000E3CE1" w:rsidRPr="00712ACC">
        <w:rPr>
          <w:color w:val="FF0000"/>
          <w:sz w:val="26"/>
        </w:rPr>
        <w:sym w:font="Symbol" w:char="F0A8"/>
      </w:r>
      <w:r w:rsidRPr="00712ACC">
        <w:t xml:space="preserve">. </w:t>
      </w:r>
    </w:p>
    <w:p w:rsidR="009D19AD" w:rsidRPr="00712ACC" w:rsidRDefault="009D19AD" w:rsidP="00C27E46">
      <w:pPr>
        <w:pStyle w:val="NormalList"/>
        <w:tabs>
          <w:tab w:val="clear" w:pos="540"/>
          <w:tab w:val="clear" w:pos="720"/>
          <w:tab w:val="clear" w:pos="1260"/>
          <w:tab w:val="clear" w:pos="1440"/>
        </w:tabs>
        <w:spacing w:before="0" w:after="0"/>
        <w:ind w:hanging="709"/>
        <w:rPr>
          <w:sz w:val="26"/>
        </w:rPr>
      </w:pPr>
      <w:r w:rsidRPr="00712ACC">
        <w:t>2</w:t>
      </w:r>
      <w:r w:rsidR="000E3CE1" w:rsidRPr="00712ACC">
        <w:rPr>
          <w:color w:val="FF0000"/>
          <w:sz w:val="26"/>
        </w:rPr>
        <w:sym w:font="Symbol" w:char="F0A8"/>
      </w:r>
      <w:r w:rsidRPr="00712ACC">
        <w:tab/>
        <w:t xml:space="preserve">= </w:t>
      </w:r>
      <w:r w:rsidR="002E6D78" w:rsidRPr="00712ACC">
        <w:rPr>
          <w:color w:val="FF0000"/>
        </w:rPr>
        <w:t>XY</w:t>
      </w:r>
      <w:r w:rsidRPr="00712ACC">
        <w:rPr>
          <w:color w:val="FF0000"/>
        </w:rPr>
        <w:t xml:space="preserve"> GF.</w:t>
      </w:r>
      <w:r w:rsidRPr="00712ACC">
        <w:t xml:space="preserve"> </w:t>
      </w:r>
    </w:p>
    <w:p w:rsidR="009D19AD" w:rsidRPr="00712ACC" w:rsidRDefault="009D19AD" w:rsidP="00C27E46">
      <w:pPr>
        <w:pStyle w:val="NormalList"/>
        <w:tabs>
          <w:tab w:val="clear" w:pos="540"/>
          <w:tab w:val="clear" w:pos="720"/>
          <w:tab w:val="clear" w:pos="1260"/>
          <w:tab w:val="clear" w:pos="1440"/>
        </w:tabs>
        <w:spacing w:before="0" w:after="0"/>
        <w:ind w:hanging="709"/>
      </w:pPr>
      <w:r w:rsidRPr="00712ACC">
        <w:t>2</w:t>
      </w:r>
      <w:r w:rsidR="000E3CE1" w:rsidRPr="00712ACC">
        <w:rPr>
          <w:color w:val="FF0000"/>
          <w:sz w:val="26"/>
        </w:rPr>
        <w:sym w:font="Symbol" w:char="F0A9"/>
      </w:r>
      <w:r w:rsidRPr="00712ACC">
        <w:tab/>
        <w:t>= Preferansemelding med 5</w:t>
      </w:r>
      <w:r w:rsidR="000E3CE1" w:rsidRPr="00712ACC">
        <w:rPr>
          <w:sz w:val="26"/>
        </w:rPr>
        <w:sym w:font="Symbol" w:char="F0AA"/>
      </w:r>
      <w:r w:rsidRPr="00712ACC">
        <w:t xml:space="preserve"> og 4+</w:t>
      </w:r>
      <w:r w:rsidR="000E3CE1" w:rsidRPr="00712ACC">
        <w:rPr>
          <w:color w:val="FF0000"/>
          <w:sz w:val="26"/>
        </w:rPr>
        <w:sym w:font="Symbol" w:char="F0A9"/>
      </w:r>
      <w:r w:rsidRPr="00712ACC">
        <w:t xml:space="preserve">. NF </w:t>
      </w:r>
      <w:r w:rsidR="00166AF0" w:rsidRPr="00712ACC">
        <w:t>7</w:t>
      </w:r>
      <w:r w:rsidRPr="00712ACC">
        <w:t>-10 HP.</w:t>
      </w:r>
    </w:p>
    <w:p w:rsidR="009D19AD" w:rsidRPr="00712ACC" w:rsidRDefault="009D19AD" w:rsidP="00C27E46">
      <w:pPr>
        <w:pStyle w:val="NormalList"/>
        <w:tabs>
          <w:tab w:val="clear" w:pos="540"/>
          <w:tab w:val="clear" w:pos="720"/>
          <w:tab w:val="clear" w:pos="1260"/>
          <w:tab w:val="clear" w:pos="1440"/>
        </w:tabs>
        <w:spacing w:before="0" w:after="0"/>
        <w:ind w:hanging="709"/>
      </w:pPr>
      <w:r w:rsidRPr="00712ACC">
        <w:t>2</w:t>
      </w:r>
      <w:r w:rsidR="000E3CE1" w:rsidRPr="00712ACC">
        <w:rPr>
          <w:sz w:val="26"/>
        </w:rPr>
        <w:sym w:font="Symbol" w:char="F0AA"/>
      </w:r>
      <w:r w:rsidRPr="00712ACC">
        <w:tab/>
        <w:t>= 5</w:t>
      </w:r>
      <w:r w:rsidR="00166AF0" w:rsidRPr="00712ACC">
        <w:t>+</w:t>
      </w:r>
      <w:r w:rsidR="000E3CE1" w:rsidRPr="00712ACC">
        <w:rPr>
          <w:sz w:val="26"/>
        </w:rPr>
        <w:sym w:font="Symbol" w:char="F0AA"/>
      </w:r>
      <w:r w:rsidR="0065230C" w:rsidRPr="00712ACC">
        <w:rPr>
          <w:sz w:val="26"/>
        </w:rPr>
        <w:t>.</w:t>
      </w:r>
      <w:r w:rsidRPr="00712ACC">
        <w:t xml:space="preserve"> Svak spillemelding. 3-6HP</w:t>
      </w:r>
      <w:r w:rsidR="00645091" w:rsidRPr="00712ACC">
        <w:t xml:space="preserve"> (SUBMIN). </w:t>
      </w:r>
    </w:p>
    <w:p w:rsidR="00837DA2" w:rsidRPr="00712ACC" w:rsidRDefault="00837DA2" w:rsidP="00C27E46">
      <w:pPr>
        <w:pStyle w:val="NormalList"/>
        <w:tabs>
          <w:tab w:val="clear" w:pos="1260"/>
          <w:tab w:val="clear" w:pos="1440"/>
          <w:tab w:val="left" w:pos="1985"/>
        </w:tabs>
        <w:spacing w:before="0" w:after="0"/>
        <w:ind w:hanging="709"/>
      </w:pPr>
      <w:r w:rsidRPr="00712ACC">
        <w:t>2NT</w:t>
      </w:r>
      <w:r w:rsidRPr="00712ACC">
        <w:tab/>
        <w:t>= Max 10 HP, max 2</w:t>
      </w:r>
      <w:r w:rsidRPr="00712ACC">
        <w:rPr>
          <w:sz w:val="26"/>
        </w:rPr>
        <w:sym w:font="Symbol" w:char="F0AA"/>
      </w:r>
      <w:r w:rsidRPr="00712ACC">
        <w:t>, 3</w:t>
      </w:r>
      <w:r w:rsidRPr="00712ACC">
        <w:rPr>
          <w:color w:val="FF0000"/>
          <w:sz w:val="26"/>
        </w:rPr>
        <w:sym w:font="Symbol" w:char="F0A9"/>
      </w:r>
      <w:r w:rsidRPr="00712ACC">
        <w:t xml:space="preserve"> og 4-4/4-5/5-4 i m. NF.</w:t>
      </w:r>
    </w:p>
    <w:p w:rsidR="00837DA2" w:rsidRPr="00712ACC" w:rsidRDefault="00837DA2" w:rsidP="00C27E46">
      <w:pPr>
        <w:pStyle w:val="NormalList"/>
        <w:tabs>
          <w:tab w:val="clear" w:pos="1260"/>
          <w:tab w:val="clear" w:pos="1440"/>
          <w:tab w:val="left" w:pos="1985"/>
        </w:tabs>
        <w:spacing w:before="0" w:after="0"/>
        <w:ind w:hanging="709"/>
      </w:pPr>
      <w:r w:rsidRPr="00712ACC">
        <w:tab/>
      </w:r>
      <w:r w:rsidRPr="00712ACC">
        <w:tab/>
        <w:t xml:space="preserve">(INV+ går alltid gjennom </w:t>
      </w:r>
      <w:r w:rsidRPr="00712ACC">
        <w:rPr>
          <w:color w:val="FF0000"/>
        </w:rPr>
        <w:t>XY</w:t>
      </w:r>
      <w:r w:rsidRPr="00712ACC">
        <w:t>.)</w:t>
      </w:r>
    </w:p>
    <w:p w:rsidR="009D19AD" w:rsidRPr="00712ACC" w:rsidRDefault="009D19AD" w:rsidP="00C27E46">
      <w:pPr>
        <w:pStyle w:val="NormalList"/>
        <w:tabs>
          <w:tab w:val="clear" w:pos="540"/>
          <w:tab w:val="clear" w:pos="720"/>
          <w:tab w:val="clear" w:pos="1260"/>
          <w:tab w:val="clear" w:pos="1440"/>
        </w:tabs>
        <w:spacing w:before="0" w:after="0"/>
        <w:ind w:hanging="709"/>
      </w:pPr>
      <w:r w:rsidRPr="00712ACC">
        <w:t>3</w:t>
      </w:r>
      <w:r w:rsidR="000E3CE1" w:rsidRPr="00712ACC">
        <w:rPr>
          <w:sz w:val="26"/>
        </w:rPr>
        <w:sym w:font="Symbol" w:char="F0A7"/>
      </w:r>
      <w:r w:rsidRPr="00712ACC">
        <w:tab/>
        <w:t xml:space="preserve">= </w:t>
      </w:r>
      <w:r w:rsidR="00D135F0" w:rsidRPr="00712ACC">
        <w:t>SPERR</w:t>
      </w:r>
      <w:r w:rsidR="0065230C" w:rsidRPr="00712ACC">
        <w:t xml:space="preserve"> med 4</w:t>
      </w:r>
      <w:r w:rsidR="000E3CE1" w:rsidRPr="00712ACC">
        <w:rPr>
          <w:sz w:val="26"/>
        </w:rPr>
        <w:sym w:font="Symbol" w:char="F0AA"/>
      </w:r>
      <w:r w:rsidRPr="00712ACC">
        <w:t xml:space="preserve"> og 6</w:t>
      </w:r>
      <w:r w:rsidR="000E3CE1" w:rsidRPr="00712ACC">
        <w:rPr>
          <w:sz w:val="26"/>
        </w:rPr>
        <w:sym w:font="Symbol" w:char="F0A7"/>
      </w:r>
      <w:r w:rsidRPr="00712ACC">
        <w:t>. (</w:t>
      </w:r>
      <w:r w:rsidR="00166AF0" w:rsidRPr="00712ACC">
        <w:rPr>
          <w:color w:val="FF0000"/>
        </w:rPr>
        <w:t>Svak</w:t>
      </w:r>
      <w:r w:rsidR="00166AF0" w:rsidRPr="00712ACC">
        <w:t xml:space="preserve"> </w:t>
      </w:r>
      <w:r w:rsidRPr="00712ACC">
        <w:rPr>
          <w:color w:val="FF0000"/>
        </w:rPr>
        <w:t>Canapé</w:t>
      </w:r>
      <w:r w:rsidR="004C6129" w:rsidRPr="00712ACC">
        <w:t>, 7-10HP)</w:t>
      </w:r>
      <w:r w:rsidRPr="00712ACC">
        <w:t>. INV</w:t>
      </w:r>
      <w:r w:rsidR="0065230C" w:rsidRPr="00712ACC">
        <w:t>+</w:t>
      </w:r>
      <w:r w:rsidRPr="00712ACC">
        <w:t xml:space="preserve"> går gjennom </w:t>
      </w:r>
      <w:r w:rsidR="00166AF0" w:rsidRPr="00712ACC">
        <w:rPr>
          <w:color w:val="FF0000"/>
        </w:rPr>
        <w:t>XY</w:t>
      </w:r>
      <w:r w:rsidR="00166AF0" w:rsidRPr="00712ACC">
        <w:t>.</w:t>
      </w:r>
    </w:p>
    <w:p w:rsidR="009D19AD" w:rsidRPr="00712ACC" w:rsidRDefault="009D19AD" w:rsidP="00C27E46">
      <w:pPr>
        <w:pStyle w:val="NormalList"/>
        <w:tabs>
          <w:tab w:val="clear" w:pos="540"/>
          <w:tab w:val="clear" w:pos="720"/>
          <w:tab w:val="clear" w:pos="1260"/>
          <w:tab w:val="clear" w:pos="1440"/>
        </w:tabs>
        <w:spacing w:before="0" w:after="0"/>
        <w:ind w:hanging="709"/>
      </w:pPr>
      <w:r w:rsidRPr="00712ACC">
        <w:t>3</w:t>
      </w:r>
      <w:r w:rsidR="000E3CE1" w:rsidRPr="00712ACC">
        <w:rPr>
          <w:color w:val="FF0000"/>
          <w:sz w:val="26"/>
        </w:rPr>
        <w:sym w:font="Symbol" w:char="F0A8"/>
      </w:r>
      <w:r w:rsidRPr="00712ACC">
        <w:tab/>
        <w:t xml:space="preserve">= </w:t>
      </w:r>
      <w:r w:rsidR="00D135F0" w:rsidRPr="00712ACC">
        <w:t>SPERR</w:t>
      </w:r>
      <w:r w:rsidR="0065230C" w:rsidRPr="00712ACC">
        <w:t xml:space="preserve"> med 4</w:t>
      </w:r>
      <w:r w:rsidR="000E3CE1" w:rsidRPr="00712ACC">
        <w:rPr>
          <w:sz w:val="26"/>
        </w:rPr>
        <w:sym w:font="Symbol" w:char="F0AA"/>
      </w:r>
      <w:r w:rsidRPr="00712ACC">
        <w:t xml:space="preserve"> og 5</w:t>
      </w:r>
      <w:r w:rsidR="004C6129" w:rsidRPr="00712ACC">
        <w:t>+</w:t>
      </w:r>
      <w:r w:rsidR="000E3CE1" w:rsidRPr="00712ACC">
        <w:rPr>
          <w:color w:val="FF0000"/>
          <w:sz w:val="26"/>
        </w:rPr>
        <w:sym w:font="Symbol" w:char="F0A8"/>
      </w:r>
      <w:r w:rsidRPr="00712ACC">
        <w:t>. (</w:t>
      </w:r>
      <w:r w:rsidR="00166AF0" w:rsidRPr="00712ACC">
        <w:rPr>
          <w:color w:val="FF0000"/>
        </w:rPr>
        <w:t xml:space="preserve">Svak </w:t>
      </w:r>
      <w:r w:rsidRPr="00712ACC">
        <w:rPr>
          <w:color w:val="FF0000"/>
        </w:rPr>
        <w:t>Canapé</w:t>
      </w:r>
      <w:r w:rsidRPr="00712ACC">
        <w:t>). INV</w:t>
      </w:r>
      <w:r w:rsidR="0065230C" w:rsidRPr="00712ACC">
        <w:t>+</w:t>
      </w:r>
      <w:r w:rsidRPr="00712ACC">
        <w:t xml:space="preserve"> går gjennom </w:t>
      </w:r>
      <w:r w:rsidR="00166AF0" w:rsidRPr="00712ACC">
        <w:rPr>
          <w:color w:val="FF0000"/>
        </w:rPr>
        <w:t>XY</w:t>
      </w:r>
      <w:r w:rsidR="00166AF0" w:rsidRPr="00712ACC">
        <w:t>.</w:t>
      </w:r>
    </w:p>
    <w:p w:rsidR="009D19AD" w:rsidRPr="00712ACC" w:rsidRDefault="009D19AD" w:rsidP="00C27E46">
      <w:pPr>
        <w:pStyle w:val="NormalList"/>
        <w:tabs>
          <w:tab w:val="clear" w:pos="540"/>
          <w:tab w:val="clear" w:pos="720"/>
          <w:tab w:val="clear" w:pos="1260"/>
          <w:tab w:val="clear" w:pos="1440"/>
        </w:tabs>
        <w:spacing w:before="0" w:after="0"/>
        <w:ind w:hanging="709"/>
      </w:pPr>
      <w:r w:rsidRPr="00712ACC">
        <w:t>3</w:t>
      </w:r>
      <w:r w:rsidR="000E3CE1" w:rsidRPr="00712ACC">
        <w:rPr>
          <w:color w:val="FF0000"/>
          <w:sz w:val="26"/>
        </w:rPr>
        <w:sym w:font="Symbol" w:char="F0A9"/>
      </w:r>
      <w:r w:rsidRPr="00712ACC">
        <w:tab/>
        <w:t>= 5+</w:t>
      </w:r>
      <w:r w:rsidR="000E3CE1" w:rsidRPr="00712ACC">
        <w:rPr>
          <w:color w:val="FF0000"/>
          <w:sz w:val="26"/>
        </w:rPr>
        <w:sym w:font="Symbol" w:char="F0A9"/>
      </w:r>
      <w:r w:rsidRPr="00712ACC">
        <w:t>, 5+</w:t>
      </w:r>
      <w:r w:rsidR="000E3CE1" w:rsidRPr="00712ACC">
        <w:rPr>
          <w:sz w:val="26"/>
        </w:rPr>
        <w:sym w:font="Symbol" w:char="F0AA"/>
      </w:r>
      <w:r w:rsidRPr="00712ACC">
        <w:t xml:space="preserve"> og en supermild fordelings</w:t>
      </w:r>
      <w:r w:rsidR="000C4892" w:rsidRPr="00712ACC">
        <w:t>-INV</w:t>
      </w:r>
      <w:r w:rsidRPr="00712ACC">
        <w:t xml:space="preserve">. </w:t>
      </w:r>
      <w:r w:rsidR="0065230C" w:rsidRPr="00712ACC">
        <w:t xml:space="preserve">7-10HP </w:t>
      </w:r>
      <w:r w:rsidRPr="00712ACC">
        <w:t>NF.</w:t>
      </w:r>
    </w:p>
    <w:p w:rsidR="009D19AD" w:rsidRPr="00712ACC" w:rsidRDefault="009D19AD" w:rsidP="00C27E46">
      <w:pPr>
        <w:pStyle w:val="NormalList"/>
        <w:tabs>
          <w:tab w:val="clear" w:pos="540"/>
          <w:tab w:val="clear" w:pos="720"/>
          <w:tab w:val="clear" w:pos="1260"/>
          <w:tab w:val="clear" w:pos="1440"/>
        </w:tabs>
        <w:spacing w:before="0" w:after="0"/>
        <w:ind w:hanging="709"/>
      </w:pPr>
      <w:r w:rsidRPr="00712ACC">
        <w:t>3</w:t>
      </w:r>
      <w:r w:rsidR="000E3CE1" w:rsidRPr="00712ACC">
        <w:rPr>
          <w:sz w:val="26"/>
        </w:rPr>
        <w:sym w:font="Symbol" w:char="F0AA"/>
      </w:r>
      <w:r w:rsidRPr="00712ACC">
        <w:tab/>
        <w:t>= Lang</w:t>
      </w:r>
      <w:r w:rsidR="0065230C" w:rsidRPr="00712ACC">
        <w:t xml:space="preserve"> </w:t>
      </w:r>
      <w:r w:rsidR="000E3CE1" w:rsidRPr="00712ACC">
        <w:rPr>
          <w:sz w:val="26"/>
        </w:rPr>
        <w:sym w:font="Symbol" w:char="F0AA"/>
      </w:r>
      <w:r w:rsidRPr="00712ACC">
        <w:t>. S</w:t>
      </w:r>
      <w:r w:rsidR="0065230C" w:rsidRPr="00712ACC">
        <w:t>PERR</w:t>
      </w:r>
      <w:r w:rsidRPr="00712ACC">
        <w:t xml:space="preserve">. </w:t>
      </w:r>
      <w:r w:rsidR="00166AF0" w:rsidRPr="00712ACC">
        <w:t>7</w:t>
      </w:r>
      <w:r w:rsidRPr="00712ACC">
        <w:t>-10HP. INV</w:t>
      </w:r>
      <w:r w:rsidR="00166AF0" w:rsidRPr="00712ACC">
        <w:t>+</w:t>
      </w:r>
      <w:r w:rsidRPr="00712ACC">
        <w:t xml:space="preserve"> går gjennom </w:t>
      </w:r>
      <w:r w:rsidR="00166AF0" w:rsidRPr="00712ACC">
        <w:rPr>
          <w:color w:val="FF0000"/>
        </w:rPr>
        <w:t>XY</w:t>
      </w:r>
      <w:r w:rsidR="00166AF0" w:rsidRPr="00712ACC">
        <w:t>.</w:t>
      </w:r>
    </w:p>
    <w:p w:rsidR="009D19AD" w:rsidRPr="00712ACC" w:rsidRDefault="009D19AD" w:rsidP="00C27E46">
      <w:pPr>
        <w:pStyle w:val="NormalList"/>
        <w:tabs>
          <w:tab w:val="clear" w:pos="540"/>
          <w:tab w:val="clear" w:pos="720"/>
          <w:tab w:val="clear" w:pos="1260"/>
          <w:tab w:val="clear" w:pos="1440"/>
        </w:tabs>
        <w:spacing w:before="0" w:after="0"/>
        <w:ind w:hanging="709"/>
      </w:pPr>
      <w:r w:rsidRPr="00712ACC">
        <w:t>3NT</w:t>
      </w:r>
      <w:r w:rsidRPr="00712ACC">
        <w:tab/>
        <w:t>= Spillemelding, 14+HP med nøyaktig 4</w:t>
      </w:r>
      <w:r w:rsidR="000E3CE1" w:rsidRPr="00712ACC">
        <w:rPr>
          <w:sz w:val="26"/>
        </w:rPr>
        <w:sym w:font="Symbol" w:char="F0AA"/>
      </w:r>
      <w:r w:rsidRPr="00712ACC">
        <w:t>.</w:t>
      </w:r>
    </w:p>
    <w:p w:rsidR="009D19AD" w:rsidRPr="00712ACC" w:rsidRDefault="009D19AD" w:rsidP="00C27E46">
      <w:pPr>
        <w:pStyle w:val="NormalList"/>
        <w:tabs>
          <w:tab w:val="clear" w:pos="540"/>
          <w:tab w:val="clear" w:pos="720"/>
          <w:tab w:val="clear" w:pos="1260"/>
          <w:tab w:val="clear" w:pos="1440"/>
        </w:tabs>
        <w:spacing w:before="0" w:after="0"/>
        <w:ind w:hanging="709"/>
      </w:pPr>
      <w:r w:rsidRPr="00712ACC">
        <w:t>4</w:t>
      </w:r>
      <w:r w:rsidR="000E3CE1" w:rsidRPr="00712ACC">
        <w:rPr>
          <w:sz w:val="26"/>
        </w:rPr>
        <w:sym w:font="Symbol" w:char="F0A7"/>
      </w:r>
      <w:r w:rsidRPr="00712ACC">
        <w:tab/>
        <w:t>= Splinter med 6+</w:t>
      </w:r>
      <w:r w:rsidR="000E3CE1" w:rsidRPr="00712ACC">
        <w:rPr>
          <w:sz w:val="26"/>
        </w:rPr>
        <w:sym w:font="Symbol" w:char="F0AA"/>
      </w:r>
      <w:r w:rsidRPr="00712ACC">
        <w:t xml:space="preserve">. </w:t>
      </w:r>
      <w:r w:rsidR="00166AF0" w:rsidRPr="00712ACC">
        <w:t>Ber om CUE/BLW</w:t>
      </w:r>
      <w:r w:rsidRPr="00712ACC">
        <w:t>. Avslag: 4</w:t>
      </w:r>
      <w:r w:rsidR="000E3CE1" w:rsidRPr="00712ACC">
        <w:rPr>
          <w:sz w:val="26"/>
        </w:rPr>
        <w:sym w:font="Symbol" w:char="F0AA"/>
      </w:r>
      <w:r w:rsidRPr="00712ACC">
        <w:t>.</w:t>
      </w:r>
    </w:p>
    <w:p w:rsidR="009D19AD" w:rsidRPr="00712ACC" w:rsidRDefault="009D19AD" w:rsidP="00C27E46">
      <w:pPr>
        <w:pStyle w:val="NormalList"/>
        <w:tabs>
          <w:tab w:val="clear" w:pos="540"/>
          <w:tab w:val="clear" w:pos="720"/>
          <w:tab w:val="clear" w:pos="1260"/>
          <w:tab w:val="clear" w:pos="1440"/>
        </w:tabs>
        <w:spacing w:before="0" w:after="0"/>
        <w:ind w:hanging="709"/>
      </w:pPr>
      <w:r w:rsidRPr="00712ACC">
        <w:t>4</w:t>
      </w:r>
      <w:r w:rsidR="000E3CE1" w:rsidRPr="00712ACC">
        <w:rPr>
          <w:color w:val="FF0000"/>
          <w:sz w:val="26"/>
        </w:rPr>
        <w:sym w:font="Symbol" w:char="F0A8"/>
      </w:r>
      <w:r w:rsidRPr="00712ACC">
        <w:tab/>
        <w:t>= Splinter med 6+</w:t>
      </w:r>
      <w:r w:rsidR="000E3CE1" w:rsidRPr="00712ACC">
        <w:rPr>
          <w:sz w:val="26"/>
        </w:rPr>
        <w:sym w:font="Symbol" w:char="F0AA"/>
      </w:r>
      <w:r w:rsidRPr="00712ACC">
        <w:t xml:space="preserve">. </w:t>
      </w:r>
      <w:r w:rsidR="00166AF0" w:rsidRPr="00712ACC">
        <w:t>Ber om CUE/BLW</w:t>
      </w:r>
      <w:r w:rsidRPr="00712ACC">
        <w:t>. Avslag: 4</w:t>
      </w:r>
      <w:r w:rsidR="000E3CE1" w:rsidRPr="00712ACC">
        <w:rPr>
          <w:sz w:val="26"/>
        </w:rPr>
        <w:sym w:font="Symbol" w:char="F0AA"/>
      </w:r>
      <w:r w:rsidRPr="00712ACC">
        <w:t>.</w:t>
      </w:r>
    </w:p>
    <w:p w:rsidR="009D19AD" w:rsidRPr="00712ACC" w:rsidRDefault="009D19AD" w:rsidP="00C27E46">
      <w:pPr>
        <w:pStyle w:val="NormalList"/>
        <w:tabs>
          <w:tab w:val="clear" w:pos="540"/>
          <w:tab w:val="clear" w:pos="720"/>
          <w:tab w:val="clear" w:pos="1260"/>
          <w:tab w:val="clear" w:pos="1440"/>
        </w:tabs>
        <w:spacing w:before="0" w:after="0"/>
        <w:ind w:hanging="709"/>
      </w:pPr>
      <w:r w:rsidRPr="00712ACC">
        <w:t>4</w:t>
      </w:r>
      <w:r w:rsidR="000E3CE1" w:rsidRPr="00712ACC">
        <w:rPr>
          <w:color w:val="FF0000"/>
          <w:sz w:val="26"/>
        </w:rPr>
        <w:sym w:font="Symbol" w:char="F0A9"/>
      </w:r>
      <w:r w:rsidRPr="00712ACC">
        <w:tab/>
        <w:t>= Splinter med 6+</w:t>
      </w:r>
      <w:r w:rsidR="000E3CE1" w:rsidRPr="00712ACC">
        <w:rPr>
          <w:sz w:val="26"/>
        </w:rPr>
        <w:sym w:font="Symbol" w:char="F0AA"/>
      </w:r>
      <w:r w:rsidRPr="00712ACC">
        <w:t xml:space="preserve">. </w:t>
      </w:r>
      <w:r w:rsidR="00166AF0" w:rsidRPr="00712ACC">
        <w:t>Ber om CUE/BLW</w:t>
      </w:r>
      <w:r w:rsidRPr="00712ACC">
        <w:t>. Avslag: 4</w:t>
      </w:r>
      <w:r w:rsidR="000E3CE1" w:rsidRPr="00712ACC">
        <w:rPr>
          <w:sz w:val="26"/>
        </w:rPr>
        <w:sym w:font="Symbol" w:char="F0AA"/>
      </w:r>
      <w:r w:rsidRPr="00712ACC">
        <w:t>.</w:t>
      </w:r>
    </w:p>
    <w:p w:rsidR="009D19AD" w:rsidRPr="00712ACC" w:rsidRDefault="009D19AD" w:rsidP="00C27E46">
      <w:pPr>
        <w:pStyle w:val="NormalList"/>
        <w:tabs>
          <w:tab w:val="clear" w:pos="540"/>
          <w:tab w:val="clear" w:pos="720"/>
          <w:tab w:val="clear" w:pos="1260"/>
          <w:tab w:val="clear" w:pos="1440"/>
        </w:tabs>
        <w:spacing w:before="0" w:after="0"/>
        <w:ind w:hanging="709"/>
      </w:pPr>
      <w:r w:rsidRPr="00712ACC">
        <w:t>4</w:t>
      </w:r>
      <w:r w:rsidR="000E3CE1" w:rsidRPr="00712ACC">
        <w:rPr>
          <w:sz w:val="26"/>
        </w:rPr>
        <w:sym w:font="Symbol" w:char="F0AA"/>
      </w:r>
      <w:r w:rsidRPr="00712ACC">
        <w:tab/>
        <w:t>= 6-7-</w:t>
      </w:r>
      <w:r w:rsidR="00E17739" w:rsidRPr="00712ACC">
        <w:t xml:space="preserve">korts </w:t>
      </w:r>
      <w:r w:rsidR="000E3CE1" w:rsidRPr="00712ACC">
        <w:rPr>
          <w:sz w:val="26"/>
        </w:rPr>
        <w:sym w:font="Symbol" w:char="F0AA"/>
      </w:r>
      <w:r w:rsidRPr="00712ACC">
        <w:t>, Spillemelding. Ikke slemambitiøs. Ikke kortfarge.</w:t>
      </w:r>
    </w:p>
    <w:p w:rsidR="005A2A09" w:rsidRPr="00712ACC" w:rsidRDefault="005A2A09" w:rsidP="009C0B5A">
      <w:pPr>
        <w:tabs>
          <w:tab w:val="left" w:pos="540"/>
          <w:tab w:val="left" w:pos="1260"/>
          <w:tab w:val="left" w:pos="1440"/>
        </w:tabs>
        <w:spacing w:before="0" w:after="0"/>
        <w:rPr>
          <w:rFonts w:cs="Comic Sans MS"/>
        </w:rPr>
      </w:pPr>
    </w:p>
    <w:p w:rsidR="0065230C" w:rsidRPr="00712ACC" w:rsidRDefault="0065230C" w:rsidP="008D4911">
      <w:pPr>
        <w:tabs>
          <w:tab w:val="left" w:pos="426"/>
          <w:tab w:val="left" w:pos="720"/>
          <w:tab w:val="left" w:pos="1260"/>
          <w:tab w:val="left" w:pos="1440"/>
        </w:tabs>
        <w:spacing w:before="0" w:after="0"/>
        <w:ind w:left="709" w:hanging="709"/>
        <w:rPr>
          <w:rFonts w:cs="Comic Sans MS"/>
        </w:rPr>
      </w:pPr>
      <w:r w:rsidRPr="00712ACC">
        <w:rPr>
          <w:rFonts w:cs="Comic Sans MS"/>
        </w:rPr>
        <w:t>1</w:t>
      </w:r>
      <w:r w:rsidRPr="00712ACC">
        <w:rPr>
          <w:rFonts w:cs="Comic Sans MS"/>
          <w:sz w:val="26"/>
        </w:rPr>
        <w:sym w:font="Symbol" w:char="F0A7"/>
      </w:r>
      <w:r w:rsidRPr="00712ACC">
        <w:rPr>
          <w:rFonts w:cs="Comic Sans MS"/>
        </w:rPr>
        <w:t xml:space="preserve">  -</w:t>
      </w:r>
      <w:r w:rsidRPr="00712ACC">
        <w:rPr>
          <w:rFonts w:cs="Comic Sans MS"/>
        </w:rPr>
        <w:tab/>
      </w:r>
      <w:r w:rsidRPr="00712ACC">
        <w:rPr>
          <w:rFonts w:cs="Comic Sans MS"/>
        </w:rPr>
        <w:tab/>
        <w:t>1</w:t>
      </w:r>
      <w:r w:rsidRPr="00712ACC">
        <w:rPr>
          <w:rFonts w:cs="Comic Sans MS"/>
          <w:color w:val="FF0000"/>
          <w:sz w:val="26"/>
        </w:rPr>
        <w:sym w:font="Symbol" w:char="F0A9"/>
      </w:r>
      <w:r w:rsidRPr="00712ACC">
        <w:rPr>
          <w:rFonts w:cs="Comic Sans MS"/>
        </w:rPr>
        <w:tab/>
      </w:r>
      <w:r w:rsidRPr="00712ACC">
        <w:rPr>
          <w:rFonts w:cs="Comic Sans MS"/>
        </w:rPr>
        <w:tab/>
      </w:r>
    </w:p>
    <w:p w:rsidR="00947497" w:rsidRPr="00712ACC" w:rsidRDefault="00947497" w:rsidP="008D4911">
      <w:pPr>
        <w:tabs>
          <w:tab w:val="left" w:pos="709"/>
        </w:tabs>
        <w:spacing w:before="0" w:after="0"/>
        <w:ind w:left="709" w:hanging="709"/>
      </w:pPr>
      <w:r w:rsidRPr="00712ACC">
        <w:t>?</w:t>
      </w:r>
    </w:p>
    <w:p w:rsidR="0053794E" w:rsidRPr="00712ACC" w:rsidRDefault="0053794E" w:rsidP="008D4911">
      <w:pPr>
        <w:tabs>
          <w:tab w:val="left" w:pos="709"/>
        </w:tabs>
        <w:spacing w:before="0" w:after="0"/>
        <w:ind w:left="709" w:hanging="709"/>
        <w:rPr>
          <w:rFonts w:cs="Comic Sans MS"/>
        </w:rPr>
      </w:pPr>
      <w:r w:rsidRPr="00712ACC">
        <w:t>2</w:t>
      </w:r>
      <w:r w:rsidR="000E3CE1" w:rsidRPr="00712ACC">
        <w:rPr>
          <w:sz w:val="26"/>
        </w:rPr>
        <w:sym w:font="Symbol" w:char="F0A7"/>
      </w:r>
      <w:r w:rsidR="007F6AFC" w:rsidRPr="00712ACC">
        <w:tab/>
      </w:r>
      <w:r w:rsidRPr="00712ACC">
        <w:t xml:space="preserve">= </w:t>
      </w:r>
      <w:r w:rsidRPr="00712ACC">
        <w:rPr>
          <w:rFonts w:cs="Comic Sans MS"/>
        </w:rPr>
        <w:t>6+</w:t>
      </w:r>
      <w:r w:rsidR="000E3CE1" w:rsidRPr="00712ACC">
        <w:rPr>
          <w:rFonts w:cs="Comic Sans MS"/>
          <w:sz w:val="26"/>
        </w:rPr>
        <w:sym w:font="Symbol" w:char="F0A7"/>
      </w:r>
      <w:r w:rsidRPr="00712ACC">
        <w:rPr>
          <w:rFonts w:cs="Comic Sans MS"/>
        </w:rPr>
        <w:t>, som eneste farge 11-14HP BAL</w:t>
      </w:r>
      <w:r w:rsidR="005779E3" w:rsidRPr="00712ACC">
        <w:rPr>
          <w:rFonts w:cs="Comic Sans MS"/>
        </w:rPr>
        <w:t xml:space="preserve"> (med betente honnører i kortfargen(e))</w:t>
      </w:r>
      <w:r w:rsidRPr="00712ACC">
        <w:rPr>
          <w:rFonts w:cs="Comic Sans MS"/>
        </w:rPr>
        <w:t xml:space="preserve">, eller </w:t>
      </w:r>
      <w:r w:rsidR="005779E3" w:rsidRPr="00712ACC">
        <w:rPr>
          <w:rFonts w:cs="Comic Sans MS"/>
        </w:rPr>
        <w:t xml:space="preserve">11-14HP </w:t>
      </w:r>
      <w:r w:rsidRPr="00712ACC">
        <w:rPr>
          <w:rFonts w:cs="Comic Sans MS"/>
        </w:rPr>
        <w:t xml:space="preserve">UBAL </w:t>
      </w:r>
      <w:r w:rsidR="005779E3" w:rsidRPr="00712ACC">
        <w:rPr>
          <w:rFonts w:cs="Comic Sans MS"/>
        </w:rPr>
        <w:t xml:space="preserve">med </w:t>
      </w:r>
      <w:r w:rsidR="00443536" w:rsidRPr="00712ACC">
        <w:rPr>
          <w:rFonts w:cs="Comic Sans MS"/>
        </w:rPr>
        <w:t>5+</w:t>
      </w:r>
      <w:r w:rsidR="00443536" w:rsidRPr="00712ACC">
        <w:rPr>
          <w:rFonts w:cs="Comic Sans MS"/>
          <w:sz w:val="26"/>
        </w:rPr>
        <w:sym w:font="Symbol" w:char="F0A7"/>
      </w:r>
      <w:r w:rsidR="00443536" w:rsidRPr="00712ACC">
        <w:rPr>
          <w:rFonts w:cs="Comic Sans MS"/>
        </w:rPr>
        <w:t xml:space="preserve"> </w:t>
      </w:r>
      <w:r w:rsidR="005779E3" w:rsidRPr="00712ACC">
        <w:rPr>
          <w:rFonts w:cs="Comic Sans MS"/>
        </w:rPr>
        <w:t>og</w:t>
      </w:r>
      <w:r w:rsidRPr="00712ACC">
        <w:rPr>
          <w:rFonts w:cs="Comic Sans MS"/>
        </w:rPr>
        <w:t xml:space="preserve"> en </w:t>
      </w:r>
      <w:r w:rsidR="00443536" w:rsidRPr="00712ACC">
        <w:rPr>
          <w:rFonts w:cs="Comic Sans MS"/>
        </w:rPr>
        <w:t xml:space="preserve">høyere </w:t>
      </w:r>
      <w:r w:rsidRPr="00712ACC">
        <w:rPr>
          <w:rFonts w:cs="Comic Sans MS"/>
        </w:rPr>
        <w:t>4</w:t>
      </w:r>
      <w:r w:rsidR="00443536" w:rsidRPr="00712ACC">
        <w:rPr>
          <w:rFonts w:cs="Comic Sans MS"/>
        </w:rPr>
        <w:t>-korts</w:t>
      </w:r>
      <w:r w:rsidRPr="00712ACC">
        <w:rPr>
          <w:rFonts w:cs="Comic Sans MS"/>
        </w:rPr>
        <w:t xml:space="preserve"> sidefarge</w:t>
      </w:r>
      <w:r w:rsidR="005779E3" w:rsidRPr="00712ACC">
        <w:rPr>
          <w:rFonts w:cs="Comic Sans MS"/>
        </w:rPr>
        <w:t xml:space="preserve"> uten revers styrke</w:t>
      </w:r>
      <w:r w:rsidR="00443536" w:rsidRPr="00712ACC">
        <w:rPr>
          <w:rFonts w:cs="Comic Sans MS"/>
        </w:rPr>
        <w:t>)</w:t>
      </w:r>
      <w:r w:rsidRPr="00712ACC">
        <w:rPr>
          <w:rFonts w:cs="Comic Sans MS"/>
        </w:rPr>
        <w:t xml:space="preserve">. </w:t>
      </w:r>
      <w:r w:rsidR="00166AF0" w:rsidRPr="00712ACC">
        <w:rPr>
          <w:rFonts w:cs="Comic Sans MS"/>
        </w:rPr>
        <w:t>Max 2</w:t>
      </w:r>
      <w:r w:rsidR="000E3CE1" w:rsidRPr="00712ACC">
        <w:rPr>
          <w:rFonts w:cs="Comic Sans MS"/>
          <w:sz w:val="26"/>
        </w:rPr>
        <w:sym w:font="Symbol" w:char="F0AA"/>
      </w:r>
      <w:r w:rsidRPr="00712ACC">
        <w:rPr>
          <w:rFonts w:cs="Comic Sans MS"/>
        </w:rPr>
        <w:t xml:space="preserve">. </w:t>
      </w:r>
    </w:p>
    <w:p w:rsidR="0053794E" w:rsidRPr="00712ACC" w:rsidRDefault="00873BCA" w:rsidP="008D4911">
      <w:pPr>
        <w:tabs>
          <w:tab w:val="left" w:pos="709"/>
        </w:tabs>
        <w:spacing w:before="0" w:after="0"/>
        <w:ind w:left="709" w:hanging="709"/>
        <w:rPr>
          <w:rFonts w:cs="Comic Sans MS"/>
        </w:rPr>
      </w:pPr>
      <w:r w:rsidRPr="00712ACC">
        <w:rPr>
          <w:rFonts w:cs="Comic Sans MS"/>
        </w:rPr>
        <w:t>2</w:t>
      </w:r>
      <w:r w:rsidRPr="00712ACC">
        <w:rPr>
          <w:rFonts w:cs="Comic Sans MS"/>
          <w:color w:val="FF0000"/>
          <w:sz w:val="26"/>
        </w:rPr>
        <w:sym w:font="Symbol" w:char="F0A8"/>
      </w:r>
      <w:r w:rsidRPr="00712ACC">
        <w:rPr>
          <w:rFonts w:cs="Comic Sans MS"/>
        </w:rPr>
        <w:tab/>
        <w:t xml:space="preserve">= </w:t>
      </w:r>
      <w:r w:rsidR="000317C3" w:rsidRPr="00712ACC">
        <w:rPr>
          <w:rFonts w:cs="Comic Sans MS"/>
        </w:rPr>
        <w:t xml:space="preserve">Naturlig </w:t>
      </w:r>
      <w:r w:rsidRPr="00712ACC">
        <w:rPr>
          <w:rFonts w:cs="Comic Sans MS"/>
          <w:color w:val="FF0000"/>
        </w:rPr>
        <w:t>Revers.</w:t>
      </w:r>
      <w:r w:rsidRPr="00712ACC">
        <w:rPr>
          <w:rFonts w:cs="Comic Sans MS"/>
        </w:rPr>
        <w:t xml:space="preserve"> 5+</w:t>
      </w:r>
      <w:r w:rsidRPr="00712ACC">
        <w:rPr>
          <w:rFonts w:cs="Comic Sans MS"/>
          <w:color w:val="FF0000"/>
          <w:sz w:val="26"/>
        </w:rPr>
        <w:sym w:font="Symbol" w:char="F0A8"/>
      </w:r>
      <w:r w:rsidR="000317C3" w:rsidRPr="00712ACC">
        <w:rPr>
          <w:rFonts w:cs="Comic Sans MS"/>
        </w:rPr>
        <w:t>+</w:t>
      </w:r>
      <w:r w:rsidRPr="00712ACC">
        <w:rPr>
          <w:rFonts w:cs="Comic Sans MS"/>
        </w:rPr>
        <w:t>4+</w:t>
      </w:r>
      <w:r w:rsidRPr="00712ACC">
        <w:rPr>
          <w:rFonts w:cs="Comic Sans MS"/>
          <w:sz w:val="26"/>
        </w:rPr>
        <w:sym w:font="Symbol" w:char="F0A7"/>
      </w:r>
      <w:r w:rsidRPr="00712ACC">
        <w:rPr>
          <w:rFonts w:cs="Comic Sans MS"/>
        </w:rPr>
        <w:t>, eller 5+</w:t>
      </w:r>
      <w:r w:rsidRPr="00712ACC">
        <w:rPr>
          <w:rFonts w:cs="Comic Sans MS"/>
          <w:color w:val="FF0000"/>
          <w:sz w:val="26"/>
        </w:rPr>
        <w:sym w:font="Symbol" w:char="F0A8"/>
      </w:r>
      <w:r w:rsidR="000317C3" w:rsidRPr="00712ACC">
        <w:rPr>
          <w:rFonts w:cs="Comic Sans MS"/>
        </w:rPr>
        <w:t>+</w:t>
      </w:r>
      <w:r w:rsidRPr="00712ACC">
        <w:rPr>
          <w:rFonts w:cs="Comic Sans MS"/>
        </w:rPr>
        <w:t>4+</w:t>
      </w:r>
      <w:r w:rsidRPr="00712ACC">
        <w:rPr>
          <w:rFonts w:cs="Comic Sans MS"/>
          <w:sz w:val="26"/>
        </w:rPr>
        <w:sym w:font="Symbol" w:char="F0A7"/>
      </w:r>
      <w:r w:rsidRPr="00712ACC">
        <w:rPr>
          <w:rFonts w:cs="Comic Sans MS"/>
        </w:rPr>
        <w:t xml:space="preserve"> og 15-19HP UBAL RF. Benekter 3</w:t>
      </w:r>
      <w:r w:rsidRPr="00712ACC">
        <w:rPr>
          <w:rFonts w:cs="Comic Sans MS"/>
          <w:sz w:val="26"/>
        </w:rPr>
        <w:sym w:font="Symbol" w:char="F0AA"/>
      </w:r>
      <w:r w:rsidRPr="00712ACC">
        <w:rPr>
          <w:rFonts w:cs="Comic Sans MS"/>
        </w:rPr>
        <w:t xml:space="preserve">. </w:t>
      </w:r>
    </w:p>
    <w:p w:rsidR="004F52C0" w:rsidRPr="00712ACC" w:rsidRDefault="004F52C0" w:rsidP="008D4911">
      <w:pPr>
        <w:spacing w:before="0" w:after="0"/>
        <w:ind w:left="1418" w:hanging="709"/>
        <w:rPr>
          <w:rFonts w:cs="Comic Sans MS"/>
        </w:rPr>
      </w:pPr>
      <w:r w:rsidRPr="00712ACC">
        <w:rPr>
          <w:rFonts w:cs="Comic Sans MS"/>
        </w:rPr>
        <w:t>Pass</w:t>
      </w:r>
      <w:r w:rsidRPr="00712ACC">
        <w:rPr>
          <w:rFonts w:cs="Comic Sans MS"/>
        </w:rPr>
        <w:tab/>
        <w:t xml:space="preserve">= SUBMIN spillemelding med </w:t>
      </w:r>
      <w:r w:rsidR="00220240" w:rsidRPr="00712ACC">
        <w:rPr>
          <w:rFonts w:cs="Comic Sans MS"/>
        </w:rPr>
        <w:t>3+</w:t>
      </w:r>
      <w:r w:rsidRPr="00712ACC">
        <w:rPr>
          <w:rFonts w:cs="Comic Sans MS"/>
          <w:color w:val="FF0000"/>
          <w:sz w:val="26"/>
        </w:rPr>
        <w:sym w:font="Symbol" w:char="F0A8"/>
      </w:r>
      <w:r w:rsidRPr="00712ACC">
        <w:rPr>
          <w:rFonts w:cs="Comic Sans MS"/>
        </w:rPr>
        <w:t>. Utgang er uaktuelt.</w:t>
      </w:r>
      <w:r w:rsidR="00443536" w:rsidRPr="00712ACC">
        <w:rPr>
          <w:rFonts w:cs="Comic Sans MS"/>
        </w:rPr>
        <w:t xml:space="preserve"> </w:t>
      </w:r>
    </w:p>
    <w:p w:rsidR="002025A2" w:rsidRPr="00712ACC" w:rsidRDefault="002025A2" w:rsidP="008D4911">
      <w:pPr>
        <w:spacing w:before="0" w:after="0"/>
        <w:ind w:left="1418" w:hanging="709"/>
        <w:rPr>
          <w:rFonts w:cs="Comic Sans MS"/>
          <w:color w:val="0000FF"/>
        </w:rPr>
      </w:pPr>
      <w:r w:rsidRPr="00712ACC">
        <w:rPr>
          <w:rFonts w:cs="Comic Sans MS"/>
        </w:rPr>
        <w:t xml:space="preserve">2NT </w:t>
      </w:r>
      <w:r w:rsidRPr="00712ACC">
        <w:rPr>
          <w:rFonts w:cs="Comic Sans MS"/>
        </w:rPr>
        <w:tab/>
        <w:t xml:space="preserve">= </w:t>
      </w:r>
      <w:r w:rsidRPr="00712ACC">
        <w:rPr>
          <w:rFonts w:cs="Comic Sans MS"/>
          <w:color w:val="FF0000"/>
        </w:rPr>
        <w:t xml:space="preserve">BUK-Lebensohl </w:t>
      </w:r>
      <w:r w:rsidRPr="00712ACC">
        <w:rPr>
          <w:rFonts w:cs="Comic Sans MS"/>
        </w:rPr>
        <w:t xml:space="preserve">med SUBMIN, og ber om at ÅH melder av lengste m, som passes eller korrigeres til ny NF-farge. </w:t>
      </w:r>
      <w:r w:rsidR="00220240" w:rsidRPr="00712ACC">
        <w:rPr>
          <w:rFonts w:cs="Comic Sans MS"/>
          <w:color w:val="0000FF"/>
        </w:rPr>
        <w:t>(Se punkt 6.3.1)</w:t>
      </w:r>
    </w:p>
    <w:p w:rsidR="002025A2" w:rsidRPr="00712ACC" w:rsidRDefault="002025A2" w:rsidP="008D4911">
      <w:pPr>
        <w:spacing w:before="0" w:after="0"/>
        <w:ind w:left="1418" w:hanging="709"/>
        <w:rPr>
          <w:rFonts w:cs="Comic Sans MS"/>
        </w:rPr>
      </w:pPr>
      <w:r w:rsidRPr="00712ACC">
        <w:rPr>
          <w:rFonts w:cs="Comic Sans MS"/>
        </w:rPr>
        <w:t>3</w:t>
      </w:r>
      <w:r w:rsidRPr="00712ACC">
        <w:rPr>
          <w:rFonts w:cs="Comic Sans MS"/>
          <w:sz w:val="26"/>
        </w:rPr>
        <w:sym w:font="Symbol" w:char="F0A7"/>
      </w:r>
      <w:r w:rsidR="00220240" w:rsidRPr="00712ACC">
        <w:rPr>
          <w:rFonts w:cs="Comic Sans MS"/>
        </w:rPr>
        <w:t>/</w:t>
      </w:r>
      <w:r w:rsidR="00220240" w:rsidRPr="00712ACC">
        <w:rPr>
          <w:rFonts w:cs="Comic Sans MS"/>
          <w:color w:val="FF0000"/>
          <w:sz w:val="26"/>
        </w:rPr>
        <w:sym w:font="Symbol" w:char="F0A8"/>
      </w:r>
      <w:r w:rsidR="00220240" w:rsidRPr="00712ACC">
        <w:rPr>
          <w:rFonts w:cs="Comic Sans MS"/>
          <w:color w:val="FF0000"/>
          <w:sz w:val="26"/>
        </w:rPr>
        <w:tab/>
      </w:r>
      <w:r w:rsidRPr="00712ACC">
        <w:rPr>
          <w:rFonts w:cs="Comic Sans MS"/>
        </w:rPr>
        <w:t xml:space="preserve">= </w:t>
      </w:r>
      <w:r w:rsidR="00220240" w:rsidRPr="00712ACC">
        <w:rPr>
          <w:rFonts w:cs="Comic Sans MS"/>
        </w:rPr>
        <w:t>7</w:t>
      </w:r>
      <w:r w:rsidR="00443536" w:rsidRPr="00712ACC">
        <w:rPr>
          <w:rFonts w:cs="Comic Sans MS"/>
        </w:rPr>
        <w:t>-10</w:t>
      </w:r>
      <w:r w:rsidR="00220240" w:rsidRPr="00712ACC">
        <w:rPr>
          <w:rFonts w:cs="Comic Sans MS"/>
        </w:rPr>
        <w:t>HP. P</w:t>
      </w:r>
      <w:r w:rsidRPr="00712ACC">
        <w:rPr>
          <w:rFonts w:cs="Comic Sans MS"/>
        </w:rPr>
        <w:t>referanse med 4+</w:t>
      </w:r>
      <w:r w:rsidRPr="00712ACC">
        <w:rPr>
          <w:rFonts w:cs="Comic Sans MS"/>
          <w:sz w:val="26"/>
        </w:rPr>
        <w:sym w:font="Symbol" w:char="F0A7"/>
      </w:r>
      <w:r w:rsidR="00220240" w:rsidRPr="00712ACC">
        <w:rPr>
          <w:rFonts w:cs="Comic Sans MS"/>
        </w:rPr>
        <w:t>/</w:t>
      </w:r>
      <w:r w:rsidR="00220240" w:rsidRPr="00712ACC">
        <w:rPr>
          <w:rFonts w:cs="Comic Sans MS"/>
          <w:color w:val="FF0000"/>
          <w:sz w:val="26"/>
        </w:rPr>
        <w:sym w:font="Symbol" w:char="F0A8"/>
      </w:r>
      <w:r w:rsidR="00220240" w:rsidRPr="00712ACC">
        <w:rPr>
          <w:rFonts w:cs="Comic Sans MS"/>
        </w:rPr>
        <w:t>.</w:t>
      </w:r>
      <w:r w:rsidR="005779E3" w:rsidRPr="00712ACC">
        <w:rPr>
          <w:rFonts w:cs="Comic Sans MS"/>
        </w:rPr>
        <w:t xml:space="preserve"> NF.</w:t>
      </w:r>
    </w:p>
    <w:p w:rsidR="0053794E" w:rsidRPr="00712ACC" w:rsidRDefault="0053794E" w:rsidP="008D4911">
      <w:pPr>
        <w:tabs>
          <w:tab w:val="left" w:pos="709"/>
        </w:tabs>
        <w:spacing w:before="0" w:after="0"/>
        <w:ind w:left="709" w:hanging="709"/>
        <w:rPr>
          <w:rFonts w:cs="Comic Sans MS"/>
        </w:rPr>
      </w:pPr>
      <w:r w:rsidRPr="00712ACC">
        <w:t>2</w:t>
      </w:r>
      <w:r w:rsidR="000E3CE1" w:rsidRPr="00712ACC">
        <w:rPr>
          <w:color w:val="FF0000"/>
          <w:sz w:val="26"/>
        </w:rPr>
        <w:sym w:font="Symbol" w:char="F0A9"/>
      </w:r>
      <w:r w:rsidR="007F6AFC" w:rsidRPr="00712ACC">
        <w:tab/>
      </w:r>
      <w:r w:rsidRPr="00712ACC">
        <w:t xml:space="preserve">= </w:t>
      </w:r>
      <w:r w:rsidR="00AF501F" w:rsidRPr="00712ACC">
        <w:rPr>
          <w:rFonts w:cs="Comic Sans MS"/>
        </w:rPr>
        <w:t xml:space="preserve">Naturlig </w:t>
      </w:r>
      <w:r w:rsidR="00AF501F" w:rsidRPr="00712ACC">
        <w:rPr>
          <w:color w:val="FF0000"/>
        </w:rPr>
        <w:t>R</w:t>
      </w:r>
      <w:r w:rsidRPr="00712ACC">
        <w:rPr>
          <w:color w:val="FF0000"/>
        </w:rPr>
        <w:t>evers</w:t>
      </w:r>
      <w:r w:rsidRPr="00712ACC">
        <w:t xml:space="preserve">, 15-19HP </w:t>
      </w:r>
      <w:r w:rsidR="00220240" w:rsidRPr="00712ACC">
        <w:t xml:space="preserve">UBAL </w:t>
      </w:r>
      <w:r w:rsidRPr="00712ACC">
        <w:t xml:space="preserve">RF </w:t>
      </w:r>
      <w:r w:rsidR="00220240" w:rsidRPr="00712ACC">
        <w:t>med</w:t>
      </w:r>
      <w:r w:rsidRPr="00712ACC">
        <w:t xml:space="preserve"> 5+</w:t>
      </w:r>
      <w:r w:rsidR="000E3CE1" w:rsidRPr="00712ACC">
        <w:rPr>
          <w:sz w:val="26"/>
        </w:rPr>
        <w:sym w:font="Symbol" w:char="F0A7"/>
      </w:r>
      <w:r w:rsidRPr="00712ACC">
        <w:t xml:space="preserve"> og 4+</w:t>
      </w:r>
      <w:r w:rsidR="000E3CE1" w:rsidRPr="00712ACC">
        <w:rPr>
          <w:color w:val="FF0000"/>
          <w:sz w:val="26"/>
        </w:rPr>
        <w:sym w:font="Symbol" w:char="F0A9"/>
      </w:r>
      <w:r w:rsidRPr="00712ACC">
        <w:t xml:space="preserve">. </w:t>
      </w:r>
      <w:r w:rsidR="00220240" w:rsidRPr="00712ACC">
        <w:t>Max 2</w:t>
      </w:r>
      <w:r w:rsidR="000E3CE1" w:rsidRPr="00712ACC">
        <w:rPr>
          <w:sz w:val="26"/>
        </w:rPr>
        <w:sym w:font="Symbol" w:char="F0AA"/>
      </w:r>
      <w:r w:rsidRPr="00712ACC">
        <w:t xml:space="preserve">. 2NT </w:t>
      </w:r>
      <w:r w:rsidR="00220240" w:rsidRPr="00712ACC">
        <w:t>=</w:t>
      </w:r>
      <w:r w:rsidRPr="00712ACC">
        <w:t xml:space="preserve"> </w:t>
      </w:r>
      <w:r w:rsidR="00177DE1" w:rsidRPr="00712ACC">
        <w:rPr>
          <w:color w:val="FF0000"/>
        </w:rPr>
        <w:t>BUK-</w:t>
      </w:r>
      <w:r w:rsidRPr="00712ACC">
        <w:rPr>
          <w:color w:val="FF0000"/>
        </w:rPr>
        <w:t>Lebensohl</w:t>
      </w:r>
      <w:r w:rsidR="00AF501F" w:rsidRPr="00712ACC">
        <w:rPr>
          <w:rFonts w:cs="Comic Sans MS"/>
        </w:rPr>
        <w:t xml:space="preserve"> (viser en SUBMIN SH, og ber om 3</w:t>
      </w:r>
      <w:r w:rsidR="00AF501F" w:rsidRPr="00712ACC">
        <w:rPr>
          <w:rFonts w:cs="Comic Sans MS"/>
          <w:sz w:val="26"/>
        </w:rPr>
        <w:sym w:font="Symbol" w:char="F0A7"/>
      </w:r>
      <w:r w:rsidR="00AF501F" w:rsidRPr="00712ACC">
        <w:rPr>
          <w:rFonts w:cs="Comic Sans MS"/>
        </w:rPr>
        <w:t>).</w:t>
      </w:r>
    </w:p>
    <w:p w:rsidR="0053794E" w:rsidRPr="00712ACC" w:rsidRDefault="0053794E" w:rsidP="008D4911">
      <w:pPr>
        <w:pStyle w:val="NormalList"/>
        <w:tabs>
          <w:tab w:val="clear" w:pos="540"/>
          <w:tab w:val="clear" w:pos="720"/>
          <w:tab w:val="clear" w:pos="1260"/>
          <w:tab w:val="clear" w:pos="1440"/>
          <w:tab w:val="left" w:pos="709"/>
        </w:tabs>
        <w:spacing w:before="0" w:after="0"/>
        <w:ind w:left="709" w:hanging="709"/>
      </w:pPr>
      <w:r w:rsidRPr="00712ACC">
        <w:t>2</w:t>
      </w:r>
      <w:r w:rsidR="000E3CE1" w:rsidRPr="00712ACC">
        <w:rPr>
          <w:sz w:val="26"/>
        </w:rPr>
        <w:sym w:font="Symbol" w:char="F0AA"/>
      </w:r>
      <w:r w:rsidR="007F6AFC" w:rsidRPr="00712ACC">
        <w:tab/>
      </w:r>
      <w:r w:rsidRPr="00712ACC">
        <w:t>= 4</w:t>
      </w:r>
      <w:r w:rsidR="000E3CE1" w:rsidRPr="00712ACC">
        <w:rPr>
          <w:sz w:val="26"/>
        </w:rPr>
        <w:sym w:font="Symbol" w:char="F0AA"/>
      </w:r>
      <w:r w:rsidRPr="00712ACC">
        <w:t>, 11-12HP (BAL/UBAL).</w:t>
      </w:r>
      <w:r w:rsidR="00E26629" w:rsidRPr="00712ACC">
        <w:t xml:space="preserve"> </w:t>
      </w:r>
      <w:r w:rsidR="00E26629" w:rsidRPr="00712ACC">
        <w:rPr>
          <w:color w:val="FF0000"/>
        </w:rPr>
        <w:t>Setter opp ROMEX Lang/Kort</w:t>
      </w:r>
      <w:r w:rsidR="00E26629" w:rsidRPr="00712ACC">
        <w:t>.</w:t>
      </w:r>
    </w:p>
    <w:p w:rsidR="00762252" w:rsidRPr="00712ACC" w:rsidRDefault="00762252" w:rsidP="008D4911">
      <w:pPr>
        <w:tabs>
          <w:tab w:val="left" w:pos="1560"/>
        </w:tabs>
        <w:spacing w:before="0" w:after="0"/>
        <w:ind w:left="1418" w:hanging="709"/>
        <w:rPr>
          <w:rFonts w:cs="Comic Sans MS"/>
        </w:rPr>
      </w:pPr>
      <w:r w:rsidRPr="00712ACC">
        <w:rPr>
          <w:rFonts w:cs="Comic Sans MS"/>
        </w:rPr>
        <w:t>Pass</w:t>
      </w:r>
      <w:r w:rsidRPr="00712ACC">
        <w:rPr>
          <w:rFonts w:cs="Comic Sans MS"/>
        </w:rPr>
        <w:tab/>
        <w:t xml:space="preserve">= max 12(13)HP. 4-4 i </w:t>
      </w:r>
      <w:r w:rsidRPr="00712ACC">
        <w:rPr>
          <w:rFonts w:cs="Comic Sans MS"/>
          <w:sz w:val="26"/>
        </w:rPr>
        <w:sym w:font="Symbol" w:char="F0AA"/>
      </w:r>
      <w:r w:rsidRPr="00712ACC">
        <w:rPr>
          <w:rFonts w:cs="Comic Sans MS"/>
        </w:rPr>
        <w:t>.</w:t>
      </w:r>
    </w:p>
    <w:p w:rsidR="00E26629" w:rsidRPr="00712ACC" w:rsidRDefault="00E26629" w:rsidP="008D4911">
      <w:pPr>
        <w:tabs>
          <w:tab w:val="left" w:pos="1560"/>
        </w:tabs>
        <w:spacing w:before="0" w:after="0"/>
        <w:ind w:left="1418" w:hanging="709"/>
        <w:rPr>
          <w:rFonts w:cs="Comic Sans MS"/>
        </w:rPr>
      </w:pPr>
      <w:r w:rsidRPr="00712ACC">
        <w:rPr>
          <w:rFonts w:cs="Comic Sans MS"/>
        </w:rPr>
        <w:t>2NT</w:t>
      </w:r>
      <w:r w:rsidRPr="00712ACC">
        <w:rPr>
          <w:rFonts w:cs="Comic Sans MS"/>
        </w:rPr>
        <w:tab/>
        <w:t xml:space="preserve">= Innledning til </w:t>
      </w:r>
      <w:r w:rsidRPr="00712ACC">
        <w:rPr>
          <w:rFonts w:cs="Comic Sans MS"/>
          <w:color w:val="FF0000"/>
        </w:rPr>
        <w:t>ROMEX Lang</w:t>
      </w:r>
      <w:r w:rsidR="0059201B" w:rsidRPr="00712ACC">
        <w:rPr>
          <w:rFonts w:cs="Comic Sans MS"/>
        </w:rPr>
        <w:t>.</w:t>
      </w:r>
    </w:p>
    <w:p w:rsidR="00E26629" w:rsidRPr="00712ACC" w:rsidRDefault="00E26629" w:rsidP="008D4911">
      <w:pPr>
        <w:spacing w:before="0" w:after="0"/>
        <w:ind w:left="2127" w:hanging="709"/>
        <w:rPr>
          <w:rFonts w:cs="Comic Sans MS"/>
        </w:rPr>
      </w:pPr>
      <w:r w:rsidRPr="00712ACC">
        <w:rPr>
          <w:rFonts w:cs="Comic Sans MS"/>
        </w:rPr>
        <w:t>3</w:t>
      </w:r>
      <w:r w:rsidRPr="00712ACC">
        <w:rPr>
          <w:rFonts w:cs="Comic Sans MS"/>
          <w:sz w:val="26"/>
        </w:rPr>
        <w:sym w:font="Symbol" w:char="F0A7"/>
      </w:r>
      <w:r w:rsidRPr="00712ACC">
        <w:rPr>
          <w:rFonts w:cs="Comic Sans MS"/>
        </w:rPr>
        <w:tab/>
        <w:t xml:space="preserve">= </w:t>
      </w:r>
      <w:r w:rsidR="0059201B" w:rsidRPr="00712ACC">
        <w:rPr>
          <w:rFonts w:cs="Comic Sans MS"/>
        </w:rPr>
        <w:t>Javel</w:t>
      </w:r>
      <w:r w:rsidRPr="00712ACC">
        <w:rPr>
          <w:rFonts w:cs="Comic Sans MS"/>
        </w:rPr>
        <w:t>.</w:t>
      </w:r>
    </w:p>
    <w:p w:rsidR="00E26629" w:rsidRPr="00712ACC" w:rsidRDefault="00E26629" w:rsidP="008D4911">
      <w:pPr>
        <w:spacing w:before="0" w:after="0"/>
        <w:ind w:left="2835" w:hanging="709"/>
        <w:rPr>
          <w:rFonts w:cs="Comic Sans MS"/>
        </w:rPr>
      </w:pPr>
      <w:r w:rsidRPr="00712ACC">
        <w:rPr>
          <w:rFonts w:cs="Comic Sans MS"/>
        </w:rPr>
        <w:t>3</w:t>
      </w:r>
      <w:r w:rsidRPr="00712ACC">
        <w:rPr>
          <w:rFonts w:cs="Comic Sans MS"/>
          <w:color w:val="FF0000"/>
          <w:sz w:val="26"/>
        </w:rPr>
        <w:sym w:font="Symbol" w:char="F0A8"/>
      </w:r>
      <w:r w:rsidRPr="00712ACC">
        <w:rPr>
          <w:rFonts w:cs="Comic Sans MS"/>
        </w:rPr>
        <w:tab/>
        <w:t xml:space="preserve">= </w:t>
      </w:r>
      <w:r w:rsidRPr="00712ACC">
        <w:rPr>
          <w:rFonts w:cs="Comic Sans MS"/>
          <w:color w:val="FF0000"/>
        </w:rPr>
        <w:t>ROMEX L</w:t>
      </w:r>
      <w:r w:rsidR="0059201B" w:rsidRPr="00712ACC">
        <w:rPr>
          <w:rFonts w:cs="Comic Sans MS"/>
          <w:color w:val="FF0000"/>
        </w:rPr>
        <w:t>a</w:t>
      </w:r>
      <w:r w:rsidRPr="00712ACC">
        <w:rPr>
          <w:rFonts w:cs="Comic Sans MS"/>
          <w:color w:val="FF0000"/>
        </w:rPr>
        <w:t>ng</w:t>
      </w:r>
      <w:r w:rsidRPr="00712ACC">
        <w:rPr>
          <w:rFonts w:cs="Comic Sans MS"/>
        </w:rPr>
        <w:t>: 3+</w:t>
      </w:r>
      <w:r w:rsidRPr="00712ACC">
        <w:rPr>
          <w:rFonts w:cs="Comic Sans MS"/>
          <w:color w:val="FF0000"/>
          <w:sz w:val="26"/>
        </w:rPr>
        <w:sym w:font="Symbol" w:char="F0A8"/>
      </w:r>
      <w:r w:rsidRPr="00712ACC">
        <w:rPr>
          <w:rFonts w:cs="Comic Sans MS"/>
          <w:sz w:val="26"/>
        </w:rPr>
        <w:t xml:space="preserve">. </w:t>
      </w:r>
      <w:r w:rsidRPr="00712ACC">
        <w:rPr>
          <w:rFonts w:cs="Comic Sans MS"/>
        </w:rPr>
        <w:t>(Naturlig)</w:t>
      </w:r>
    </w:p>
    <w:p w:rsidR="00E26629" w:rsidRPr="00712ACC" w:rsidRDefault="00E26629" w:rsidP="008D4911">
      <w:pPr>
        <w:spacing w:before="0" w:after="0"/>
        <w:ind w:left="2835" w:hanging="709"/>
        <w:rPr>
          <w:rFonts w:cs="Comic Sans MS"/>
        </w:rPr>
      </w:pPr>
      <w:r w:rsidRPr="00712ACC">
        <w:rPr>
          <w:rFonts w:cs="Comic Sans MS"/>
        </w:rPr>
        <w:t>3</w:t>
      </w:r>
      <w:r w:rsidRPr="00712ACC">
        <w:rPr>
          <w:rFonts w:cs="Comic Sans MS"/>
          <w:color w:val="FF0000"/>
          <w:sz w:val="26"/>
        </w:rPr>
        <w:sym w:font="Symbol" w:char="F0A9"/>
      </w:r>
      <w:r w:rsidRPr="00712ACC">
        <w:rPr>
          <w:rFonts w:cs="Comic Sans MS"/>
        </w:rPr>
        <w:tab/>
        <w:t xml:space="preserve">= </w:t>
      </w:r>
      <w:r w:rsidRPr="00712ACC">
        <w:rPr>
          <w:rFonts w:cs="Comic Sans MS"/>
          <w:color w:val="FF0000"/>
        </w:rPr>
        <w:t>ROMEX L</w:t>
      </w:r>
      <w:r w:rsidR="0059201B" w:rsidRPr="00712ACC">
        <w:rPr>
          <w:rFonts w:cs="Comic Sans MS"/>
          <w:color w:val="FF0000"/>
        </w:rPr>
        <w:t>a</w:t>
      </w:r>
      <w:r w:rsidRPr="00712ACC">
        <w:rPr>
          <w:rFonts w:cs="Comic Sans MS"/>
          <w:color w:val="FF0000"/>
        </w:rPr>
        <w:t>ng</w:t>
      </w:r>
      <w:r w:rsidRPr="00712ACC">
        <w:rPr>
          <w:rFonts w:cs="Comic Sans MS"/>
        </w:rPr>
        <w:t>: 3+</w:t>
      </w:r>
      <w:r w:rsidRPr="00712ACC">
        <w:rPr>
          <w:rFonts w:cs="Comic Sans MS"/>
          <w:color w:val="FF0000"/>
          <w:sz w:val="26"/>
        </w:rPr>
        <w:sym w:font="Symbol" w:char="F0A9"/>
      </w:r>
      <w:r w:rsidRPr="00712ACC">
        <w:rPr>
          <w:rFonts w:cs="Comic Sans MS"/>
        </w:rPr>
        <w:t>. (Naturl</w:t>
      </w:r>
      <w:r w:rsidR="0059201B" w:rsidRPr="00712ACC">
        <w:rPr>
          <w:rFonts w:cs="Comic Sans MS"/>
        </w:rPr>
        <w:t>ig</w:t>
      </w:r>
      <w:r w:rsidRPr="00712ACC">
        <w:rPr>
          <w:rFonts w:cs="Comic Sans MS"/>
        </w:rPr>
        <w:t>)</w:t>
      </w:r>
    </w:p>
    <w:p w:rsidR="00E26629" w:rsidRPr="00712ACC" w:rsidRDefault="00E26629" w:rsidP="008D4911">
      <w:pPr>
        <w:spacing w:before="0" w:after="0"/>
        <w:ind w:left="2835" w:hanging="709"/>
        <w:rPr>
          <w:rFonts w:cs="Comic Sans MS"/>
        </w:rPr>
      </w:pPr>
      <w:r w:rsidRPr="00712ACC">
        <w:rPr>
          <w:rFonts w:cs="Comic Sans MS"/>
        </w:rPr>
        <w:t>3</w:t>
      </w:r>
      <w:r w:rsidRPr="00712ACC">
        <w:rPr>
          <w:rFonts w:cs="Comic Sans MS"/>
          <w:sz w:val="26"/>
        </w:rPr>
        <w:sym w:font="Symbol" w:char="F0AA"/>
      </w:r>
      <w:r w:rsidRPr="00712ACC">
        <w:rPr>
          <w:rFonts w:cs="Comic Sans MS"/>
        </w:rPr>
        <w:tab/>
        <w:t xml:space="preserve">= </w:t>
      </w:r>
      <w:r w:rsidRPr="00712ACC">
        <w:rPr>
          <w:rFonts w:cs="Comic Sans MS"/>
          <w:color w:val="FF0000"/>
        </w:rPr>
        <w:t>ROMEX L</w:t>
      </w:r>
      <w:r w:rsidR="0059201B" w:rsidRPr="00712ACC">
        <w:rPr>
          <w:rFonts w:cs="Comic Sans MS"/>
          <w:color w:val="FF0000"/>
        </w:rPr>
        <w:t>a</w:t>
      </w:r>
      <w:r w:rsidRPr="00712ACC">
        <w:rPr>
          <w:rFonts w:cs="Comic Sans MS"/>
          <w:color w:val="FF0000"/>
        </w:rPr>
        <w:t>ng</w:t>
      </w:r>
      <w:r w:rsidRPr="00712ACC">
        <w:rPr>
          <w:rFonts w:cs="Comic Sans MS"/>
        </w:rPr>
        <w:t>: 3+</w:t>
      </w:r>
      <w:r w:rsidRPr="00712ACC">
        <w:rPr>
          <w:rFonts w:cs="Comic Sans MS"/>
          <w:sz w:val="26"/>
        </w:rPr>
        <w:sym w:font="Symbol" w:char="F0A7"/>
      </w:r>
      <w:r w:rsidRPr="00712ACC">
        <w:rPr>
          <w:rFonts w:cs="Comic Sans MS"/>
        </w:rPr>
        <w:t>. (Residue</w:t>
      </w:r>
      <w:r w:rsidR="0059201B" w:rsidRPr="00712ACC">
        <w:rPr>
          <w:rFonts w:cs="Comic Sans MS"/>
        </w:rPr>
        <w:t>t</w:t>
      </w:r>
      <w:r w:rsidRPr="00712ACC">
        <w:rPr>
          <w:rFonts w:cs="Comic Sans MS"/>
        </w:rPr>
        <w:t>)</w:t>
      </w:r>
    </w:p>
    <w:p w:rsidR="00E26629" w:rsidRPr="00712ACC" w:rsidRDefault="00E26629" w:rsidP="008D4911">
      <w:pPr>
        <w:spacing w:before="0" w:after="0"/>
        <w:ind w:left="1418" w:hanging="709"/>
        <w:rPr>
          <w:rFonts w:cs="Comic Sans MS"/>
        </w:rPr>
      </w:pPr>
      <w:r w:rsidRPr="00712ACC">
        <w:rPr>
          <w:rFonts w:cs="Comic Sans MS"/>
        </w:rPr>
        <w:t>3</w:t>
      </w:r>
      <w:r w:rsidRPr="00712ACC">
        <w:rPr>
          <w:rFonts w:cs="Comic Sans MS"/>
          <w:sz w:val="26"/>
        </w:rPr>
        <w:sym w:font="Symbol" w:char="F0A7"/>
      </w:r>
      <w:r w:rsidRPr="00712ACC">
        <w:rPr>
          <w:rFonts w:cs="Comic Sans MS"/>
        </w:rPr>
        <w:tab/>
        <w:t xml:space="preserve">= </w:t>
      </w:r>
      <w:r w:rsidRPr="00712ACC">
        <w:rPr>
          <w:rFonts w:cs="Comic Sans MS"/>
          <w:color w:val="FF0000"/>
        </w:rPr>
        <w:t xml:space="preserve">ROMEX </w:t>
      </w:r>
      <w:r w:rsidR="0059201B" w:rsidRPr="00712ACC">
        <w:rPr>
          <w:rFonts w:cs="Comic Sans MS"/>
          <w:color w:val="FF0000"/>
        </w:rPr>
        <w:t>K</w:t>
      </w:r>
      <w:r w:rsidRPr="00712ACC">
        <w:rPr>
          <w:rFonts w:cs="Comic Sans MS"/>
          <w:color w:val="FF0000"/>
        </w:rPr>
        <w:t>ort</w:t>
      </w:r>
      <w:r w:rsidRPr="00712ACC">
        <w:rPr>
          <w:rFonts w:cs="Comic Sans MS"/>
        </w:rPr>
        <w:t xml:space="preserve">: </w:t>
      </w:r>
      <w:r w:rsidR="002C7095" w:rsidRPr="00712ACC">
        <w:rPr>
          <w:rFonts w:cs="Comic Sans MS"/>
        </w:rPr>
        <w:t>Singel</w:t>
      </w:r>
      <w:r w:rsidRPr="00712ACC">
        <w:rPr>
          <w:rFonts w:cs="Comic Sans MS"/>
        </w:rPr>
        <w:t xml:space="preserve"> </w:t>
      </w:r>
      <w:r w:rsidRPr="00712ACC">
        <w:rPr>
          <w:rFonts w:cs="Comic Sans MS"/>
          <w:sz w:val="26"/>
        </w:rPr>
        <w:sym w:font="Symbol" w:char="F0A7"/>
      </w:r>
      <w:r w:rsidRPr="00712ACC">
        <w:rPr>
          <w:rFonts w:cs="Comic Sans MS"/>
          <w:sz w:val="26"/>
        </w:rPr>
        <w:t xml:space="preserve">. </w:t>
      </w:r>
      <w:r w:rsidRPr="00712ACC">
        <w:rPr>
          <w:rFonts w:cs="Comic Sans MS"/>
        </w:rPr>
        <w:t>(Naturl</w:t>
      </w:r>
      <w:r w:rsidR="0059201B" w:rsidRPr="00712ACC">
        <w:rPr>
          <w:rFonts w:cs="Comic Sans MS"/>
        </w:rPr>
        <w:t>ig</w:t>
      </w:r>
      <w:r w:rsidRPr="00712ACC">
        <w:rPr>
          <w:rFonts w:cs="Comic Sans MS"/>
        </w:rPr>
        <w:t>)</w:t>
      </w:r>
    </w:p>
    <w:p w:rsidR="00E26629" w:rsidRPr="00712ACC" w:rsidRDefault="00E26629" w:rsidP="008D4911">
      <w:pPr>
        <w:spacing w:before="0" w:after="0"/>
        <w:ind w:left="1418" w:hanging="709"/>
        <w:rPr>
          <w:rFonts w:cs="Comic Sans MS"/>
        </w:rPr>
      </w:pPr>
      <w:r w:rsidRPr="00712ACC">
        <w:rPr>
          <w:rFonts w:cs="Comic Sans MS"/>
        </w:rPr>
        <w:t>3</w:t>
      </w:r>
      <w:r w:rsidRPr="00712ACC">
        <w:rPr>
          <w:rFonts w:cs="Comic Sans MS"/>
          <w:color w:val="FF0000"/>
          <w:sz w:val="26"/>
        </w:rPr>
        <w:sym w:font="Symbol" w:char="F0A8"/>
      </w:r>
      <w:r w:rsidRPr="00712ACC">
        <w:rPr>
          <w:rFonts w:cs="Comic Sans MS"/>
        </w:rPr>
        <w:tab/>
        <w:t xml:space="preserve">= </w:t>
      </w:r>
      <w:r w:rsidRPr="00712ACC">
        <w:rPr>
          <w:rFonts w:cs="Comic Sans MS"/>
          <w:color w:val="FF0000"/>
        </w:rPr>
        <w:t xml:space="preserve">ROMEX </w:t>
      </w:r>
      <w:r w:rsidR="0059201B" w:rsidRPr="00712ACC">
        <w:rPr>
          <w:rFonts w:cs="Comic Sans MS"/>
          <w:color w:val="FF0000"/>
        </w:rPr>
        <w:t>K</w:t>
      </w:r>
      <w:r w:rsidRPr="00712ACC">
        <w:rPr>
          <w:rFonts w:cs="Comic Sans MS"/>
          <w:color w:val="FF0000"/>
        </w:rPr>
        <w:t>ort</w:t>
      </w:r>
      <w:r w:rsidRPr="00712ACC">
        <w:rPr>
          <w:rFonts w:cs="Comic Sans MS"/>
        </w:rPr>
        <w:t xml:space="preserve">: </w:t>
      </w:r>
      <w:r w:rsidR="002C7095" w:rsidRPr="00712ACC">
        <w:rPr>
          <w:rFonts w:cs="Comic Sans MS"/>
        </w:rPr>
        <w:t>Singel</w:t>
      </w:r>
      <w:r w:rsidRPr="00712ACC">
        <w:rPr>
          <w:rFonts w:cs="Comic Sans MS"/>
        </w:rPr>
        <w:t xml:space="preserve"> </w:t>
      </w:r>
      <w:r w:rsidRPr="00712ACC">
        <w:rPr>
          <w:rFonts w:cs="Comic Sans MS"/>
          <w:color w:val="FF0000"/>
          <w:sz w:val="26"/>
        </w:rPr>
        <w:sym w:font="Symbol" w:char="F0A8"/>
      </w:r>
      <w:r w:rsidRPr="00712ACC">
        <w:rPr>
          <w:rFonts w:cs="Comic Sans MS"/>
        </w:rPr>
        <w:t>. (Naturl</w:t>
      </w:r>
      <w:r w:rsidR="0059201B" w:rsidRPr="00712ACC">
        <w:rPr>
          <w:rFonts w:cs="Comic Sans MS"/>
        </w:rPr>
        <w:t>ig</w:t>
      </w:r>
      <w:r w:rsidRPr="00712ACC">
        <w:rPr>
          <w:rFonts w:cs="Comic Sans MS"/>
        </w:rPr>
        <w:t>)</w:t>
      </w:r>
    </w:p>
    <w:p w:rsidR="00E26629" w:rsidRPr="00712ACC" w:rsidRDefault="00E26629" w:rsidP="008D4911">
      <w:pPr>
        <w:spacing w:before="0" w:after="0"/>
        <w:ind w:left="1418" w:hanging="709"/>
        <w:rPr>
          <w:rFonts w:cs="Comic Sans MS"/>
        </w:rPr>
      </w:pPr>
      <w:r w:rsidRPr="00712ACC">
        <w:rPr>
          <w:rFonts w:cs="Comic Sans MS"/>
        </w:rPr>
        <w:t>3</w:t>
      </w:r>
      <w:r w:rsidRPr="00712ACC">
        <w:rPr>
          <w:rFonts w:cs="Comic Sans MS"/>
          <w:color w:val="FF0000"/>
          <w:sz w:val="26"/>
        </w:rPr>
        <w:sym w:font="Symbol" w:char="F0A9"/>
      </w:r>
      <w:r w:rsidRPr="00712ACC">
        <w:rPr>
          <w:rFonts w:cs="Comic Sans MS"/>
        </w:rPr>
        <w:tab/>
        <w:t xml:space="preserve">= </w:t>
      </w:r>
      <w:r w:rsidRPr="00712ACC">
        <w:rPr>
          <w:rFonts w:cs="Comic Sans MS"/>
          <w:color w:val="FF0000"/>
        </w:rPr>
        <w:t xml:space="preserve">ROMEX </w:t>
      </w:r>
      <w:r w:rsidR="0059201B" w:rsidRPr="00712ACC">
        <w:rPr>
          <w:rFonts w:cs="Comic Sans MS"/>
          <w:color w:val="FF0000"/>
        </w:rPr>
        <w:t>K</w:t>
      </w:r>
      <w:r w:rsidRPr="00712ACC">
        <w:rPr>
          <w:rFonts w:cs="Comic Sans MS"/>
          <w:color w:val="FF0000"/>
        </w:rPr>
        <w:t>ort</w:t>
      </w:r>
      <w:r w:rsidRPr="00712ACC">
        <w:rPr>
          <w:rFonts w:cs="Comic Sans MS"/>
        </w:rPr>
        <w:t xml:space="preserve">: </w:t>
      </w:r>
      <w:r w:rsidR="002C7095" w:rsidRPr="00712ACC">
        <w:rPr>
          <w:rFonts w:cs="Comic Sans MS"/>
        </w:rPr>
        <w:t>Singel</w:t>
      </w:r>
      <w:r w:rsidRPr="00712ACC">
        <w:rPr>
          <w:rFonts w:cs="Comic Sans MS"/>
        </w:rPr>
        <w:t xml:space="preserve"> </w:t>
      </w:r>
      <w:r w:rsidRPr="00712ACC">
        <w:rPr>
          <w:rFonts w:cs="Comic Sans MS"/>
          <w:color w:val="FF0000"/>
          <w:sz w:val="26"/>
        </w:rPr>
        <w:sym w:font="Symbol" w:char="F0A9"/>
      </w:r>
      <w:r w:rsidRPr="00712ACC">
        <w:rPr>
          <w:rFonts w:cs="Comic Sans MS"/>
          <w:sz w:val="26"/>
        </w:rPr>
        <w:t xml:space="preserve">. </w:t>
      </w:r>
      <w:r w:rsidRPr="00712ACC">
        <w:rPr>
          <w:rFonts w:cs="Comic Sans MS"/>
        </w:rPr>
        <w:t>(Naturl</w:t>
      </w:r>
      <w:r w:rsidR="0059201B" w:rsidRPr="00712ACC">
        <w:rPr>
          <w:rFonts w:cs="Comic Sans MS"/>
        </w:rPr>
        <w:t>ig</w:t>
      </w:r>
      <w:r w:rsidRPr="00712ACC">
        <w:rPr>
          <w:rFonts w:cs="Comic Sans MS"/>
        </w:rPr>
        <w:t>)</w:t>
      </w:r>
    </w:p>
    <w:p w:rsidR="0059201B" w:rsidRPr="00712ACC" w:rsidRDefault="0059201B" w:rsidP="008D4911">
      <w:pPr>
        <w:spacing w:before="0" w:after="0"/>
        <w:ind w:left="1418" w:hanging="709"/>
        <w:rPr>
          <w:rFonts w:cs="Comic Sans MS"/>
        </w:rPr>
      </w:pPr>
      <w:r w:rsidRPr="00712ACC">
        <w:rPr>
          <w:rFonts w:cs="Comic Sans MS"/>
        </w:rPr>
        <w:t>3</w:t>
      </w:r>
      <w:r w:rsidRPr="00712ACC">
        <w:rPr>
          <w:rFonts w:cs="Comic Sans MS"/>
          <w:sz w:val="26"/>
        </w:rPr>
        <w:sym w:font="Symbol" w:char="F0AA"/>
      </w:r>
      <w:r w:rsidRPr="00712ACC">
        <w:rPr>
          <w:rFonts w:cs="Comic Sans MS"/>
        </w:rPr>
        <w:tab/>
        <w:t xml:space="preserve">= </w:t>
      </w:r>
      <w:r w:rsidRPr="00712ACC">
        <w:rPr>
          <w:rFonts w:cs="Comic Sans MS"/>
          <w:color w:val="FF0000"/>
        </w:rPr>
        <w:t>SPERR</w:t>
      </w:r>
      <w:r w:rsidRPr="00712ACC">
        <w:rPr>
          <w:rFonts w:cs="Comic Sans MS"/>
          <w:sz w:val="26"/>
        </w:rPr>
        <w:t>.</w:t>
      </w:r>
    </w:p>
    <w:p w:rsidR="0053794E" w:rsidRPr="00712ACC" w:rsidRDefault="007F6AFC" w:rsidP="008D4911">
      <w:pPr>
        <w:tabs>
          <w:tab w:val="left" w:pos="709"/>
        </w:tabs>
        <w:spacing w:before="0" w:after="0"/>
        <w:ind w:left="709" w:hanging="709"/>
        <w:rPr>
          <w:rFonts w:cs="Comic Sans MS"/>
        </w:rPr>
      </w:pPr>
      <w:r w:rsidRPr="00712ACC">
        <w:t>2NT</w:t>
      </w:r>
      <w:r w:rsidRPr="00712ACC">
        <w:tab/>
      </w:r>
      <w:r w:rsidR="0053794E" w:rsidRPr="00712ACC">
        <w:rPr>
          <w:rFonts w:cs="Comic Sans MS"/>
        </w:rPr>
        <w:t>= 1</w:t>
      </w:r>
      <w:r w:rsidR="00220240" w:rsidRPr="00712ACC">
        <w:rPr>
          <w:rFonts w:cs="Comic Sans MS"/>
        </w:rPr>
        <w:t>5+HP</w:t>
      </w:r>
      <w:r w:rsidR="0053794E" w:rsidRPr="00712ACC">
        <w:rPr>
          <w:rFonts w:cs="Comic Sans MS"/>
        </w:rPr>
        <w:t xml:space="preserve"> UBAL med 6+</w:t>
      </w:r>
      <w:r w:rsidR="000E3CE1" w:rsidRPr="00712ACC">
        <w:rPr>
          <w:rFonts w:cs="Comic Sans MS"/>
          <w:sz w:val="26"/>
        </w:rPr>
        <w:sym w:font="Symbol" w:char="F0A7"/>
      </w:r>
      <w:r w:rsidR="0053794E" w:rsidRPr="00712ACC">
        <w:rPr>
          <w:rFonts w:cs="Comic Sans MS"/>
        </w:rPr>
        <w:t xml:space="preserve"> og max 2</w:t>
      </w:r>
      <w:r w:rsidR="000E3CE1" w:rsidRPr="00712ACC">
        <w:rPr>
          <w:rFonts w:cs="Comic Sans MS"/>
          <w:sz w:val="26"/>
        </w:rPr>
        <w:sym w:font="Symbol" w:char="F0AA"/>
      </w:r>
      <w:r w:rsidR="0053794E" w:rsidRPr="00712ACC">
        <w:rPr>
          <w:rFonts w:cs="Comic Sans MS"/>
        </w:rPr>
        <w:t xml:space="preserve">. Kan passes. SH viser </w:t>
      </w:r>
      <w:r w:rsidR="00443536" w:rsidRPr="00712ACC">
        <w:rPr>
          <w:rFonts w:cs="Comic Sans MS"/>
        </w:rPr>
        <w:t>SUBMIN</w:t>
      </w:r>
      <w:r w:rsidR="0053794E" w:rsidRPr="00712ACC">
        <w:rPr>
          <w:rFonts w:cs="Comic Sans MS"/>
        </w:rPr>
        <w:t xml:space="preserve"> hvis han a) passer 2NT, b) tar ut i 3</w:t>
      </w:r>
      <w:r w:rsidR="000E3CE1" w:rsidRPr="00712ACC">
        <w:rPr>
          <w:rFonts w:cs="Comic Sans MS"/>
          <w:sz w:val="26"/>
        </w:rPr>
        <w:sym w:font="Symbol" w:char="F0A7"/>
      </w:r>
      <w:r w:rsidR="0053794E" w:rsidRPr="00712ACC">
        <w:rPr>
          <w:rFonts w:cs="Comic Sans MS"/>
        </w:rPr>
        <w:t xml:space="preserve"> og c) tar ut i 3</w:t>
      </w:r>
      <w:r w:rsidR="000E3CE1" w:rsidRPr="00712ACC">
        <w:rPr>
          <w:rFonts w:cs="Comic Sans MS"/>
          <w:sz w:val="26"/>
        </w:rPr>
        <w:sym w:font="Symbol" w:char="F0AA"/>
      </w:r>
      <w:r w:rsidRPr="00712ACC">
        <w:rPr>
          <w:rFonts w:cs="Comic Sans MS"/>
        </w:rPr>
        <w:t xml:space="preserve">. </w:t>
      </w:r>
      <w:r w:rsidR="0053794E" w:rsidRPr="00712ACC">
        <w:rPr>
          <w:rFonts w:cs="Comic Sans MS"/>
        </w:rPr>
        <w:t>Alt annet er GF.</w:t>
      </w:r>
    </w:p>
    <w:p w:rsidR="0053794E" w:rsidRPr="00712ACC" w:rsidRDefault="0053794E" w:rsidP="008D4911">
      <w:pPr>
        <w:tabs>
          <w:tab w:val="left" w:pos="709"/>
        </w:tabs>
        <w:spacing w:before="0" w:after="0"/>
        <w:ind w:left="709" w:hanging="709"/>
        <w:rPr>
          <w:rFonts w:cs="Comic Sans MS"/>
        </w:rPr>
      </w:pPr>
      <w:r w:rsidRPr="00712ACC">
        <w:rPr>
          <w:rFonts w:cs="Comic Sans MS"/>
        </w:rPr>
        <w:t>3</w:t>
      </w:r>
      <w:r w:rsidR="000E3CE1" w:rsidRPr="00712ACC">
        <w:rPr>
          <w:rFonts w:cs="Comic Sans MS"/>
          <w:sz w:val="26"/>
        </w:rPr>
        <w:sym w:font="Symbol" w:char="F0A7"/>
      </w:r>
      <w:r w:rsidR="007F6AFC" w:rsidRPr="00712ACC">
        <w:rPr>
          <w:rFonts w:cs="Comic Sans MS"/>
        </w:rPr>
        <w:tab/>
      </w:r>
      <w:r w:rsidRPr="00712ACC">
        <w:rPr>
          <w:rFonts w:cs="Comic Sans MS"/>
        </w:rPr>
        <w:t>= 6+</w:t>
      </w:r>
      <w:r w:rsidR="000E3CE1" w:rsidRPr="00712ACC">
        <w:rPr>
          <w:rFonts w:cs="Comic Sans MS"/>
          <w:sz w:val="26"/>
        </w:rPr>
        <w:sym w:font="Symbol" w:char="F0A7"/>
      </w:r>
      <w:r w:rsidRPr="00712ACC">
        <w:rPr>
          <w:rFonts w:cs="Comic Sans MS"/>
        </w:rPr>
        <w:t>. 15-17HP og max 2</w:t>
      </w:r>
      <w:r w:rsidR="000E3CE1" w:rsidRPr="00712ACC">
        <w:rPr>
          <w:rFonts w:cs="Comic Sans MS"/>
          <w:sz w:val="26"/>
        </w:rPr>
        <w:sym w:font="Symbol" w:char="F0AA"/>
      </w:r>
      <w:r w:rsidRPr="00712ACC">
        <w:rPr>
          <w:rFonts w:cs="Comic Sans MS"/>
        </w:rPr>
        <w:t>. UBAL. NF hvis SUBMIN hos SH (3-</w:t>
      </w:r>
      <w:r w:rsidR="0069661F" w:rsidRPr="00712ACC">
        <w:rPr>
          <w:rFonts w:cs="Comic Sans MS"/>
        </w:rPr>
        <w:t>6</w:t>
      </w:r>
      <w:r w:rsidRPr="00712ACC">
        <w:rPr>
          <w:rFonts w:cs="Comic Sans MS"/>
        </w:rPr>
        <w:t>HP).</w:t>
      </w:r>
      <w:r w:rsidR="00AF501F" w:rsidRPr="00712ACC">
        <w:rPr>
          <w:rFonts w:cs="Comic Sans MS"/>
        </w:rPr>
        <w:t xml:space="preserve"> Ellers: RF.</w:t>
      </w:r>
    </w:p>
    <w:p w:rsidR="0053794E" w:rsidRPr="00712ACC" w:rsidRDefault="0053794E" w:rsidP="008D4911">
      <w:pPr>
        <w:tabs>
          <w:tab w:val="left" w:pos="709"/>
        </w:tabs>
        <w:spacing w:before="0" w:after="0"/>
        <w:ind w:left="709" w:hanging="709"/>
        <w:rPr>
          <w:rFonts w:cs="Comic Sans MS"/>
        </w:rPr>
      </w:pPr>
      <w:r w:rsidRPr="00712ACC">
        <w:rPr>
          <w:rFonts w:cs="Comic Sans MS"/>
        </w:rPr>
        <w:t>3</w:t>
      </w:r>
      <w:r w:rsidR="000E3CE1" w:rsidRPr="00712ACC">
        <w:rPr>
          <w:rFonts w:cs="Comic Sans MS"/>
          <w:color w:val="FF0000"/>
          <w:sz w:val="26"/>
        </w:rPr>
        <w:sym w:font="Symbol" w:char="F0A8"/>
      </w:r>
      <w:r w:rsidR="007F6AFC" w:rsidRPr="00712ACC">
        <w:rPr>
          <w:rFonts w:cs="Comic Sans MS"/>
        </w:rPr>
        <w:tab/>
      </w:r>
      <w:r w:rsidRPr="00712ACC">
        <w:rPr>
          <w:rFonts w:cs="Comic Sans MS"/>
        </w:rPr>
        <w:t xml:space="preserve">= </w:t>
      </w:r>
      <w:r w:rsidR="00690241" w:rsidRPr="00712ACC">
        <w:rPr>
          <w:rFonts w:cs="Comic Sans MS"/>
          <w:color w:val="FF0000"/>
        </w:rPr>
        <w:t xml:space="preserve">ROMEX Kort </w:t>
      </w:r>
      <w:r w:rsidRPr="00712ACC">
        <w:rPr>
          <w:rFonts w:cs="Comic Sans MS"/>
        </w:rPr>
        <w:t xml:space="preserve">(15+RF). UBAL </w:t>
      </w:r>
      <w:r w:rsidRPr="00712ACC">
        <w:t>5+</w:t>
      </w:r>
      <w:r w:rsidR="000E3CE1" w:rsidRPr="00712ACC">
        <w:rPr>
          <w:sz w:val="26"/>
        </w:rPr>
        <w:sym w:font="Symbol" w:char="F0A7"/>
      </w:r>
      <w:r w:rsidR="00947497" w:rsidRPr="00712ACC">
        <w:t>,</w:t>
      </w:r>
      <w:r w:rsidRPr="00712ACC">
        <w:t xml:space="preserve"> </w:t>
      </w:r>
      <w:r w:rsidRPr="00712ACC">
        <w:rPr>
          <w:rFonts w:cs="Comic Sans MS"/>
        </w:rPr>
        <w:t>4+</w:t>
      </w:r>
      <w:r w:rsidR="000E3CE1" w:rsidRPr="00712ACC">
        <w:rPr>
          <w:rFonts w:cs="Comic Sans MS"/>
          <w:sz w:val="26"/>
        </w:rPr>
        <w:sym w:font="Symbol" w:char="F0AA"/>
      </w:r>
      <w:r w:rsidRPr="00712ACC">
        <w:rPr>
          <w:rFonts w:cs="Comic Sans MS"/>
        </w:rPr>
        <w:t xml:space="preserve"> og singel</w:t>
      </w:r>
      <w:r w:rsidR="000E3CE1" w:rsidRPr="00712ACC">
        <w:rPr>
          <w:rFonts w:cs="Comic Sans MS"/>
          <w:color w:val="FF0000"/>
          <w:sz w:val="26"/>
        </w:rPr>
        <w:sym w:font="Symbol" w:char="F0A8"/>
      </w:r>
      <w:r w:rsidRPr="00712ACC">
        <w:rPr>
          <w:rFonts w:cs="Comic Sans MS"/>
        </w:rPr>
        <w:t xml:space="preserve">. </w:t>
      </w:r>
    </w:p>
    <w:p w:rsidR="0053794E" w:rsidRPr="00712ACC" w:rsidRDefault="0053794E" w:rsidP="008D4911">
      <w:pPr>
        <w:tabs>
          <w:tab w:val="left" w:pos="709"/>
        </w:tabs>
        <w:spacing w:before="0" w:after="0"/>
        <w:ind w:left="709" w:hanging="709"/>
        <w:rPr>
          <w:rFonts w:cs="Comic Sans MS"/>
        </w:rPr>
      </w:pPr>
      <w:r w:rsidRPr="00712ACC">
        <w:rPr>
          <w:rFonts w:cs="Comic Sans MS"/>
        </w:rPr>
        <w:t>3</w:t>
      </w:r>
      <w:r w:rsidR="000E3CE1" w:rsidRPr="00712ACC">
        <w:rPr>
          <w:rFonts w:cs="Comic Sans MS"/>
          <w:color w:val="FF0000"/>
          <w:sz w:val="26"/>
        </w:rPr>
        <w:sym w:font="Symbol" w:char="F0A9"/>
      </w:r>
      <w:r w:rsidR="007F6AFC" w:rsidRPr="00712ACC">
        <w:rPr>
          <w:rFonts w:cs="Comic Sans MS"/>
        </w:rPr>
        <w:tab/>
      </w:r>
      <w:r w:rsidRPr="00712ACC">
        <w:rPr>
          <w:rFonts w:cs="Comic Sans MS"/>
        </w:rPr>
        <w:t xml:space="preserve">= </w:t>
      </w:r>
      <w:r w:rsidR="00690241" w:rsidRPr="00712ACC">
        <w:rPr>
          <w:rFonts w:cs="Comic Sans MS"/>
          <w:color w:val="FF0000"/>
        </w:rPr>
        <w:t xml:space="preserve">ROMEX Kort </w:t>
      </w:r>
      <w:r w:rsidRPr="00712ACC">
        <w:rPr>
          <w:rFonts w:cs="Comic Sans MS"/>
        </w:rPr>
        <w:t xml:space="preserve">(15+RF). UBAL </w:t>
      </w:r>
      <w:r w:rsidRPr="00712ACC">
        <w:t>5+</w:t>
      </w:r>
      <w:r w:rsidR="000E3CE1" w:rsidRPr="00712ACC">
        <w:rPr>
          <w:sz w:val="26"/>
        </w:rPr>
        <w:sym w:font="Symbol" w:char="F0A7"/>
      </w:r>
      <w:r w:rsidR="00947497" w:rsidRPr="00712ACC">
        <w:t>,</w:t>
      </w:r>
      <w:r w:rsidRPr="00712ACC">
        <w:t xml:space="preserve"> </w:t>
      </w:r>
      <w:r w:rsidRPr="00712ACC">
        <w:rPr>
          <w:rFonts w:cs="Comic Sans MS"/>
        </w:rPr>
        <w:t>4+</w:t>
      </w:r>
      <w:r w:rsidR="000E3CE1" w:rsidRPr="00712ACC">
        <w:rPr>
          <w:rFonts w:cs="Comic Sans MS"/>
          <w:sz w:val="26"/>
        </w:rPr>
        <w:sym w:font="Symbol" w:char="F0AA"/>
      </w:r>
      <w:r w:rsidRPr="00712ACC">
        <w:rPr>
          <w:rFonts w:cs="Comic Sans MS"/>
        </w:rPr>
        <w:t xml:space="preserve"> og singel</w:t>
      </w:r>
      <w:r w:rsidR="000E3CE1" w:rsidRPr="00712ACC">
        <w:rPr>
          <w:rFonts w:cs="Comic Sans MS"/>
          <w:color w:val="FF0000"/>
          <w:sz w:val="26"/>
        </w:rPr>
        <w:sym w:font="Symbol" w:char="F0A9"/>
      </w:r>
      <w:r w:rsidRPr="00712ACC">
        <w:rPr>
          <w:rFonts w:cs="Comic Sans MS"/>
        </w:rPr>
        <w:t xml:space="preserve">. </w:t>
      </w:r>
    </w:p>
    <w:p w:rsidR="0053794E" w:rsidRPr="00712ACC" w:rsidRDefault="0053794E" w:rsidP="008D4911">
      <w:pPr>
        <w:tabs>
          <w:tab w:val="left" w:pos="709"/>
        </w:tabs>
        <w:spacing w:before="0" w:after="0"/>
        <w:ind w:left="709" w:hanging="709"/>
        <w:rPr>
          <w:rFonts w:cs="Comic Sans MS"/>
        </w:rPr>
      </w:pPr>
      <w:r w:rsidRPr="00712ACC">
        <w:rPr>
          <w:rFonts w:cs="Comic Sans MS"/>
        </w:rPr>
        <w:t>3</w:t>
      </w:r>
      <w:r w:rsidR="000E3CE1" w:rsidRPr="00712ACC">
        <w:rPr>
          <w:rFonts w:cs="Comic Sans MS"/>
          <w:sz w:val="26"/>
        </w:rPr>
        <w:sym w:font="Symbol" w:char="F0AA"/>
      </w:r>
      <w:r w:rsidR="007F6AFC" w:rsidRPr="00712ACC">
        <w:rPr>
          <w:rFonts w:cs="Comic Sans MS"/>
        </w:rPr>
        <w:tab/>
      </w:r>
      <w:r w:rsidRPr="00712ACC">
        <w:rPr>
          <w:rFonts w:cs="Comic Sans MS"/>
        </w:rPr>
        <w:t>=</w:t>
      </w:r>
      <w:r w:rsidR="00443536" w:rsidRPr="00712ACC">
        <w:rPr>
          <w:rFonts w:cs="Comic Sans MS"/>
        </w:rPr>
        <w:t xml:space="preserve"> </w:t>
      </w:r>
      <w:r w:rsidRPr="00712ACC">
        <w:rPr>
          <w:rFonts w:cs="Comic Sans MS"/>
        </w:rPr>
        <w:t>5</w:t>
      </w:r>
      <w:r w:rsidR="00443536" w:rsidRPr="00712ACC">
        <w:rPr>
          <w:rFonts w:cs="Comic Sans MS"/>
        </w:rPr>
        <w:t>+</w:t>
      </w:r>
      <w:r w:rsidR="000E3CE1" w:rsidRPr="00712ACC">
        <w:rPr>
          <w:rFonts w:cs="Comic Sans MS"/>
          <w:sz w:val="26"/>
        </w:rPr>
        <w:sym w:font="Symbol" w:char="F0A7"/>
      </w:r>
      <w:r w:rsidRPr="00712ACC">
        <w:rPr>
          <w:rFonts w:cs="Comic Sans MS"/>
        </w:rPr>
        <w:t xml:space="preserve"> + 4</w:t>
      </w:r>
      <w:r w:rsidR="00443536" w:rsidRPr="00712ACC">
        <w:rPr>
          <w:rFonts w:cs="Comic Sans MS"/>
        </w:rPr>
        <w:t>+</w:t>
      </w:r>
      <w:r w:rsidR="000E3CE1" w:rsidRPr="00712ACC">
        <w:rPr>
          <w:rFonts w:cs="Comic Sans MS"/>
          <w:sz w:val="26"/>
        </w:rPr>
        <w:sym w:font="Symbol" w:char="F0AA"/>
      </w:r>
      <w:r w:rsidRPr="00712ACC">
        <w:t xml:space="preserve"> og</w:t>
      </w:r>
      <w:r w:rsidRPr="00712ACC">
        <w:rPr>
          <w:rFonts w:cs="Comic Sans MS"/>
        </w:rPr>
        <w:t xml:space="preserve"> 1</w:t>
      </w:r>
      <w:r w:rsidR="00713F8A">
        <w:rPr>
          <w:rFonts w:cs="Comic Sans MS"/>
        </w:rPr>
        <w:t>5</w:t>
      </w:r>
      <w:r w:rsidRPr="00712ACC">
        <w:rPr>
          <w:rFonts w:cs="Comic Sans MS"/>
        </w:rPr>
        <w:t>-1</w:t>
      </w:r>
      <w:r w:rsidR="00713F8A">
        <w:rPr>
          <w:rFonts w:cs="Comic Sans MS"/>
        </w:rPr>
        <w:t>7</w:t>
      </w:r>
      <w:r w:rsidRPr="00712ACC">
        <w:rPr>
          <w:rFonts w:cs="Comic Sans MS"/>
        </w:rPr>
        <w:t xml:space="preserve">HP. </w:t>
      </w:r>
      <w:r w:rsidR="00713F8A">
        <w:rPr>
          <w:rFonts w:cs="Comic Sans MS"/>
        </w:rPr>
        <w:t>NF for alle SH med 0-8 HP.</w:t>
      </w:r>
    </w:p>
    <w:p w:rsidR="0053794E" w:rsidRPr="00712ACC" w:rsidRDefault="007F6AFC" w:rsidP="008D4911">
      <w:pPr>
        <w:tabs>
          <w:tab w:val="left" w:pos="709"/>
        </w:tabs>
        <w:spacing w:before="0" w:after="0"/>
        <w:ind w:left="709" w:hanging="709"/>
        <w:rPr>
          <w:rFonts w:cs="Comic Sans MS"/>
        </w:rPr>
      </w:pPr>
      <w:r w:rsidRPr="00712ACC">
        <w:t>3NT</w:t>
      </w:r>
      <w:r w:rsidRPr="00712ACC">
        <w:tab/>
      </w:r>
      <w:r w:rsidR="0053794E" w:rsidRPr="00712ACC">
        <w:t>= 18-19HP UBAL. 6</w:t>
      </w:r>
      <w:r w:rsidR="000E3CE1" w:rsidRPr="00712ACC">
        <w:rPr>
          <w:sz w:val="26"/>
        </w:rPr>
        <w:sym w:font="Symbol" w:char="F0A7"/>
      </w:r>
      <w:r w:rsidR="0053794E" w:rsidRPr="00712ACC">
        <w:t xml:space="preserve"> og max dobbel</w:t>
      </w:r>
      <w:r w:rsidR="0069661F" w:rsidRPr="00712ACC">
        <w:t xml:space="preserve"> </w:t>
      </w:r>
      <w:r w:rsidR="000E3CE1" w:rsidRPr="00712ACC">
        <w:rPr>
          <w:sz w:val="26"/>
        </w:rPr>
        <w:sym w:font="Symbol" w:char="F0AA"/>
      </w:r>
      <w:r w:rsidR="0053794E" w:rsidRPr="00712ACC">
        <w:t xml:space="preserve">. </w:t>
      </w:r>
      <w:r w:rsidR="00220240" w:rsidRPr="00712ACC">
        <w:rPr>
          <w:rFonts w:cs="Comic Sans MS"/>
        </w:rPr>
        <w:t xml:space="preserve">Stort stikkpotensiale! </w:t>
      </w:r>
      <w:r w:rsidR="00220240" w:rsidRPr="00712ACC">
        <w:t>Spillemelding</w:t>
      </w:r>
      <w:r w:rsidR="0069661F" w:rsidRPr="00712ACC">
        <w:t>.</w:t>
      </w:r>
    </w:p>
    <w:p w:rsidR="0053794E" w:rsidRPr="00712ACC" w:rsidRDefault="0053794E" w:rsidP="008D4911">
      <w:pPr>
        <w:pStyle w:val="NormalList"/>
        <w:tabs>
          <w:tab w:val="clear" w:pos="540"/>
          <w:tab w:val="clear" w:pos="720"/>
          <w:tab w:val="clear" w:pos="1260"/>
          <w:tab w:val="clear" w:pos="1440"/>
          <w:tab w:val="left" w:pos="709"/>
        </w:tabs>
        <w:spacing w:before="0" w:after="0"/>
        <w:ind w:left="709" w:hanging="709"/>
      </w:pPr>
      <w:r w:rsidRPr="00712ACC">
        <w:t>4</w:t>
      </w:r>
      <w:r w:rsidR="000E3CE1" w:rsidRPr="00712ACC">
        <w:rPr>
          <w:sz w:val="26"/>
        </w:rPr>
        <w:sym w:font="Symbol" w:char="F0A7"/>
      </w:r>
      <w:r w:rsidR="007F6AFC" w:rsidRPr="00712ACC">
        <w:tab/>
      </w:r>
      <w:r w:rsidRPr="00712ACC">
        <w:t>= UBAL CUE med 5+</w:t>
      </w:r>
      <w:r w:rsidR="000E3CE1" w:rsidRPr="00712ACC">
        <w:rPr>
          <w:sz w:val="26"/>
        </w:rPr>
        <w:sym w:font="Symbol" w:char="F0A7"/>
      </w:r>
      <w:r w:rsidRPr="00712ACC">
        <w:t xml:space="preserve"> + 4</w:t>
      </w:r>
      <w:r w:rsidR="000E3CE1" w:rsidRPr="00712ACC">
        <w:rPr>
          <w:sz w:val="26"/>
        </w:rPr>
        <w:sym w:font="Symbol" w:char="F0AA"/>
      </w:r>
      <w:r w:rsidRPr="00712ACC">
        <w:t xml:space="preserve">. 18-19HP. </w:t>
      </w:r>
      <w:r w:rsidR="008A7CB3">
        <w:t>slemINV</w:t>
      </w:r>
      <w:r w:rsidR="00947497" w:rsidRPr="00712ACC">
        <w:t>.</w:t>
      </w:r>
      <w:r w:rsidRPr="00712ACC">
        <w:t xml:space="preserve"> </w:t>
      </w:r>
      <w:r w:rsidR="00947497" w:rsidRPr="00712ACC">
        <w:t>B</w:t>
      </w:r>
      <w:r w:rsidRPr="00712ACC">
        <w:t>er om CUE</w:t>
      </w:r>
      <w:r w:rsidR="00947497" w:rsidRPr="00712ACC">
        <w:t>/BLW</w:t>
      </w:r>
      <w:r w:rsidRPr="00712ACC">
        <w:t xml:space="preserve">. </w:t>
      </w:r>
      <w:r w:rsidR="00947497" w:rsidRPr="00712ACC">
        <w:t>Avslag: 4</w:t>
      </w:r>
      <w:r w:rsidR="00947497" w:rsidRPr="00712ACC">
        <w:rPr>
          <w:sz w:val="26"/>
        </w:rPr>
        <w:sym w:font="Symbol" w:char="F0AA"/>
      </w:r>
      <w:r w:rsidR="00947497" w:rsidRPr="00712ACC">
        <w:t>.</w:t>
      </w:r>
    </w:p>
    <w:p w:rsidR="0053794E" w:rsidRPr="00712ACC" w:rsidRDefault="0053794E" w:rsidP="008D4911">
      <w:pPr>
        <w:pStyle w:val="NormalList"/>
        <w:tabs>
          <w:tab w:val="clear" w:pos="540"/>
          <w:tab w:val="clear" w:pos="720"/>
          <w:tab w:val="clear" w:pos="1260"/>
          <w:tab w:val="clear" w:pos="1440"/>
          <w:tab w:val="left" w:pos="709"/>
        </w:tabs>
        <w:spacing w:before="0" w:after="0"/>
        <w:ind w:left="709" w:hanging="709"/>
      </w:pPr>
      <w:r w:rsidRPr="00712ACC">
        <w:t>4</w:t>
      </w:r>
      <w:r w:rsidR="000E3CE1" w:rsidRPr="00712ACC">
        <w:rPr>
          <w:color w:val="FF0000"/>
          <w:sz w:val="26"/>
        </w:rPr>
        <w:sym w:font="Symbol" w:char="F0A8"/>
      </w:r>
      <w:r w:rsidR="007F6AFC" w:rsidRPr="00712ACC">
        <w:tab/>
      </w:r>
      <w:r w:rsidRPr="00712ACC">
        <w:t>= Renons i</w:t>
      </w:r>
      <w:r w:rsidR="0069661F" w:rsidRPr="00712ACC">
        <w:t xml:space="preserve"> </w:t>
      </w:r>
      <w:r w:rsidR="000E3CE1" w:rsidRPr="00712ACC">
        <w:rPr>
          <w:color w:val="FF0000"/>
          <w:sz w:val="26"/>
        </w:rPr>
        <w:sym w:font="Symbol" w:char="F0A8"/>
      </w:r>
      <w:r w:rsidRPr="00712ACC">
        <w:t>, 1</w:t>
      </w:r>
      <w:r w:rsidR="00947497" w:rsidRPr="00712ACC">
        <w:t>5+</w:t>
      </w:r>
      <w:r w:rsidRPr="00712ACC">
        <w:t>HP.</w:t>
      </w:r>
      <w:r w:rsidR="00947497" w:rsidRPr="00712ACC">
        <w:t xml:space="preserve"> </w:t>
      </w:r>
      <w:r w:rsidR="008A7CB3">
        <w:t>slemINV</w:t>
      </w:r>
      <w:r w:rsidR="00947497" w:rsidRPr="00712ACC">
        <w:t>. Ber om CUE/BLW. Avslag: 4</w:t>
      </w:r>
      <w:r w:rsidR="00947497" w:rsidRPr="00712ACC">
        <w:rPr>
          <w:sz w:val="26"/>
        </w:rPr>
        <w:sym w:font="Symbol" w:char="F0AA"/>
      </w:r>
      <w:r w:rsidR="00947497" w:rsidRPr="00712ACC">
        <w:t>.</w:t>
      </w:r>
      <w:r w:rsidRPr="00712ACC">
        <w:t xml:space="preserve"> </w:t>
      </w:r>
    </w:p>
    <w:p w:rsidR="0053794E" w:rsidRPr="00712ACC" w:rsidRDefault="0053794E" w:rsidP="008D4911">
      <w:pPr>
        <w:pStyle w:val="NormalList"/>
        <w:tabs>
          <w:tab w:val="clear" w:pos="540"/>
          <w:tab w:val="clear" w:pos="720"/>
          <w:tab w:val="clear" w:pos="1260"/>
          <w:tab w:val="clear" w:pos="1440"/>
          <w:tab w:val="left" w:pos="709"/>
        </w:tabs>
        <w:spacing w:before="0" w:after="0"/>
        <w:ind w:left="709" w:hanging="709"/>
      </w:pPr>
      <w:r w:rsidRPr="00712ACC">
        <w:t>4</w:t>
      </w:r>
      <w:r w:rsidR="000E3CE1" w:rsidRPr="00712ACC">
        <w:rPr>
          <w:color w:val="FF0000"/>
          <w:sz w:val="26"/>
        </w:rPr>
        <w:sym w:font="Symbol" w:char="F0A9"/>
      </w:r>
      <w:r w:rsidR="007F6AFC" w:rsidRPr="00712ACC">
        <w:tab/>
      </w:r>
      <w:r w:rsidRPr="00712ACC">
        <w:t>= Renons i</w:t>
      </w:r>
      <w:r w:rsidR="0069661F" w:rsidRPr="00712ACC">
        <w:t xml:space="preserve"> </w:t>
      </w:r>
      <w:r w:rsidR="000E3CE1" w:rsidRPr="00712ACC">
        <w:rPr>
          <w:color w:val="FF0000"/>
          <w:sz w:val="26"/>
        </w:rPr>
        <w:sym w:font="Symbol" w:char="F0A9"/>
      </w:r>
      <w:r w:rsidRPr="00712ACC">
        <w:t>, 1</w:t>
      </w:r>
      <w:r w:rsidR="00947497" w:rsidRPr="00712ACC">
        <w:t>5+</w:t>
      </w:r>
      <w:r w:rsidRPr="00712ACC">
        <w:t>HP.</w:t>
      </w:r>
      <w:r w:rsidR="00947497" w:rsidRPr="00712ACC">
        <w:t xml:space="preserve"> </w:t>
      </w:r>
      <w:r w:rsidR="008A7CB3">
        <w:t>slemINV</w:t>
      </w:r>
      <w:r w:rsidR="00947497" w:rsidRPr="00712ACC">
        <w:t>. Ber om CUE/BLW. Avslag: 4</w:t>
      </w:r>
      <w:r w:rsidR="00947497" w:rsidRPr="00712ACC">
        <w:rPr>
          <w:sz w:val="26"/>
        </w:rPr>
        <w:sym w:font="Symbol" w:char="F0AA"/>
      </w:r>
      <w:r w:rsidR="00947497" w:rsidRPr="00712ACC">
        <w:t>.</w:t>
      </w:r>
      <w:r w:rsidRPr="00712ACC">
        <w:t xml:space="preserve"> </w:t>
      </w:r>
    </w:p>
    <w:p w:rsidR="0053794E" w:rsidRPr="00712ACC" w:rsidRDefault="0053794E" w:rsidP="008D4911">
      <w:pPr>
        <w:pStyle w:val="NormalList"/>
        <w:tabs>
          <w:tab w:val="clear" w:pos="540"/>
          <w:tab w:val="clear" w:pos="720"/>
          <w:tab w:val="clear" w:pos="1260"/>
          <w:tab w:val="clear" w:pos="1440"/>
          <w:tab w:val="left" w:pos="709"/>
        </w:tabs>
        <w:spacing w:before="0" w:after="0"/>
        <w:ind w:left="709" w:hanging="709"/>
      </w:pPr>
      <w:r w:rsidRPr="00712ACC">
        <w:t>4</w:t>
      </w:r>
      <w:r w:rsidR="000E3CE1" w:rsidRPr="00712ACC">
        <w:rPr>
          <w:sz w:val="26"/>
        </w:rPr>
        <w:sym w:font="Symbol" w:char="F0AA"/>
      </w:r>
      <w:r w:rsidR="007F6AFC" w:rsidRPr="00712ACC">
        <w:tab/>
      </w:r>
      <w:r w:rsidRPr="00712ACC">
        <w:t>= UBAL 18-19</w:t>
      </w:r>
      <w:r w:rsidR="00947497" w:rsidRPr="00712ACC">
        <w:t>HP</w:t>
      </w:r>
      <w:r w:rsidRPr="00712ACC">
        <w:t xml:space="preserve"> med 5+</w:t>
      </w:r>
      <w:r w:rsidR="000E3CE1" w:rsidRPr="00712ACC">
        <w:rPr>
          <w:sz w:val="26"/>
        </w:rPr>
        <w:sym w:font="Symbol" w:char="F0A7"/>
      </w:r>
      <w:r w:rsidRPr="00712ACC">
        <w:t xml:space="preserve"> + 4</w:t>
      </w:r>
      <w:r w:rsidR="000E3CE1" w:rsidRPr="00712ACC">
        <w:rPr>
          <w:sz w:val="26"/>
        </w:rPr>
        <w:sym w:font="Symbol" w:char="F0AA"/>
      </w:r>
      <w:r w:rsidRPr="00712ACC">
        <w:t xml:space="preserve">. Ikke slemambitiøs. </w:t>
      </w:r>
    </w:p>
    <w:p w:rsidR="00A72573" w:rsidRPr="00712ACC" w:rsidRDefault="00A72573" w:rsidP="009C0B5A">
      <w:pPr>
        <w:pStyle w:val="NormalList"/>
        <w:tabs>
          <w:tab w:val="clear" w:pos="540"/>
          <w:tab w:val="clear" w:pos="720"/>
          <w:tab w:val="clear" w:pos="1260"/>
          <w:tab w:val="clear" w:pos="1440"/>
          <w:tab w:val="left" w:pos="709"/>
        </w:tabs>
        <w:spacing w:before="0" w:after="0"/>
        <w:ind w:left="0" w:firstLine="0"/>
      </w:pPr>
    </w:p>
    <w:p w:rsidR="008D4911" w:rsidRPr="00712ACC" w:rsidRDefault="008D4911" w:rsidP="009C0B5A">
      <w:pPr>
        <w:pStyle w:val="NormalList"/>
        <w:tabs>
          <w:tab w:val="clear" w:pos="540"/>
          <w:tab w:val="clear" w:pos="720"/>
          <w:tab w:val="clear" w:pos="1260"/>
          <w:tab w:val="clear" w:pos="1440"/>
          <w:tab w:val="left" w:pos="709"/>
        </w:tabs>
        <w:spacing w:before="0" w:after="0"/>
        <w:ind w:left="0" w:firstLine="0"/>
      </w:pPr>
    </w:p>
    <w:p w:rsidR="0053794E" w:rsidRPr="00712ACC" w:rsidRDefault="0053794E" w:rsidP="008D4911">
      <w:pPr>
        <w:pStyle w:val="Overskrift3"/>
        <w:rPr>
          <w:lang w:val="nb-NO"/>
        </w:rPr>
      </w:pPr>
      <w:bookmarkStart w:id="66" w:name="_Toc361740537"/>
      <w:bookmarkStart w:id="67" w:name="_Toc449516887"/>
      <w:r w:rsidRPr="00712ACC">
        <w:rPr>
          <w:lang w:val="nb-NO"/>
        </w:rPr>
        <w:t>Motparten blander seg inn etter 1</w:t>
      </w:r>
      <w:r w:rsidR="000E3CE1" w:rsidRPr="00712ACC">
        <w:rPr>
          <w:sz w:val="28"/>
          <w:lang w:val="nb-NO"/>
        </w:rPr>
        <w:sym w:font="Symbol" w:char="F0A7"/>
      </w:r>
      <w:r w:rsidR="007A7909" w:rsidRPr="00712ACC">
        <w:rPr>
          <w:lang w:val="nb-NO"/>
        </w:rPr>
        <w:t xml:space="preserve"> – 1</w:t>
      </w:r>
      <w:r w:rsidR="000E3CE1" w:rsidRPr="00712ACC">
        <w:rPr>
          <w:color w:val="FF0000"/>
          <w:sz w:val="28"/>
          <w:lang w:val="nb-NO"/>
        </w:rPr>
        <w:sym w:font="Symbol" w:char="F0A9"/>
      </w:r>
      <w:r w:rsidR="007A7909" w:rsidRPr="00712ACC">
        <w:rPr>
          <w:lang w:val="nb-NO"/>
        </w:rPr>
        <w:t xml:space="preserve"> </w:t>
      </w:r>
      <w:r w:rsidRPr="00712ACC">
        <w:rPr>
          <w:lang w:val="nb-NO"/>
        </w:rPr>
        <w:t>(=4+</w:t>
      </w:r>
      <w:r w:rsidR="000E3CE1" w:rsidRPr="00712ACC">
        <w:rPr>
          <w:sz w:val="28"/>
          <w:lang w:val="nb-NO"/>
        </w:rPr>
        <w:sym w:font="Symbol" w:char="F0AA"/>
      </w:r>
      <w:r w:rsidRPr="00712ACC">
        <w:rPr>
          <w:lang w:val="nb-NO"/>
        </w:rPr>
        <w:t>)</w:t>
      </w:r>
      <w:bookmarkEnd w:id="66"/>
      <w:bookmarkEnd w:id="67"/>
    </w:p>
    <w:p w:rsidR="0053794E" w:rsidRPr="00712ACC" w:rsidRDefault="0053794E" w:rsidP="009C0B5A">
      <w:pPr>
        <w:tabs>
          <w:tab w:val="left" w:pos="540"/>
          <w:tab w:val="left" w:pos="720"/>
          <w:tab w:val="left" w:pos="1260"/>
          <w:tab w:val="left" w:pos="1440"/>
        </w:tabs>
        <w:spacing w:before="0" w:after="0"/>
        <w:rPr>
          <w:rFonts w:cs="Comic Sans MS"/>
        </w:rPr>
      </w:pPr>
    </w:p>
    <w:p w:rsidR="0053794E" w:rsidRPr="00712ACC" w:rsidRDefault="0006489C" w:rsidP="009C0B5A">
      <w:pPr>
        <w:pStyle w:val="Brdtekst"/>
        <w:spacing w:before="0" w:after="0"/>
        <w:ind w:right="0"/>
      </w:pPr>
      <w:r w:rsidRPr="00712ACC">
        <w:rPr>
          <w:rFonts w:cs="Comic Sans MS"/>
        </w:rPr>
        <w:t>Hvis M</w:t>
      </w:r>
      <w:r w:rsidR="0009228E" w:rsidRPr="00712ACC">
        <w:rPr>
          <w:rFonts w:cs="Comic Sans MS"/>
        </w:rPr>
        <w:t>4</w:t>
      </w:r>
      <w:r w:rsidRPr="00712ACC">
        <w:rPr>
          <w:rFonts w:cs="Comic Sans MS"/>
        </w:rPr>
        <w:t xml:space="preserve"> </w:t>
      </w:r>
      <w:r w:rsidR="0091643F" w:rsidRPr="00712ACC">
        <w:rPr>
          <w:rFonts w:cs="Comic Sans MS"/>
        </w:rPr>
        <w:t xml:space="preserve">dobler, er din PRI å redoble med nøyaktig 3-korts </w:t>
      </w:r>
      <w:r w:rsidRPr="00712ACC">
        <w:rPr>
          <w:rFonts w:cs="Comic Sans MS"/>
          <w:sz w:val="26"/>
        </w:rPr>
        <w:sym w:font="Symbol" w:char="F0AA"/>
      </w:r>
      <w:r w:rsidR="0009228E" w:rsidRPr="00712ACC">
        <w:rPr>
          <w:rFonts w:cs="Comic Sans MS"/>
        </w:rPr>
        <w:t xml:space="preserve"> (= </w:t>
      </w:r>
      <w:r w:rsidR="0009228E" w:rsidRPr="00712ACC">
        <w:rPr>
          <w:rFonts w:cs="Comic Sans MS"/>
          <w:color w:val="FF0000"/>
        </w:rPr>
        <w:t>Support-XX</w:t>
      </w:r>
      <w:r w:rsidR="0009228E" w:rsidRPr="00712ACC">
        <w:rPr>
          <w:rFonts w:cs="Comic Sans MS"/>
        </w:rPr>
        <w:t xml:space="preserve">).  </w:t>
      </w:r>
      <w:r w:rsidR="0091643F" w:rsidRPr="00712ACC">
        <w:rPr>
          <w:rFonts w:cs="Comic Sans MS"/>
        </w:rPr>
        <w:t xml:space="preserve"> </w:t>
      </w:r>
      <w:r w:rsidR="0053794E" w:rsidRPr="00712ACC">
        <w:t>Meldingen 1</w:t>
      </w:r>
      <w:r w:rsidR="000E3CE1" w:rsidRPr="00712ACC">
        <w:rPr>
          <w:sz w:val="26"/>
        </w:rPr>
        <w:sym w:font="Symbol" w:char="F0AA"/>
      </w:r>
      <w:r w:rsidR="0053794E" w:rsidRPr="00712ACC">
        <w:t xml:space="preserve"> viser da 4</w:t>
      </w:r>
      <w:r w:rsidR="000E3CE1" w:rsidRPr="00712ACC">
        <w:rPr>
          <w:sz w:val="26"/>
        </w:rPr>
        <w:sym w:font="Symbol" w:char="F0AA"/>
      </w:r>
      <w:r w:rsidR="0053794E" w:rsidRPr="00712ACC">
        <w:t xml:space="preserve"> og 13-14HP, mens hopp til 2</w:t>
      </w:r>
      <w:r w:rsidR="000E3CE1" w:rsidRPr="00712ACC">
        <w:rPr>
          <w:sz w:val="26"/>
        </w:rPr>
        <w:sym w:font="Symbol" w:char="F0AA"/>
      </w:r>
      <w:r w:rsidR="0053794E" w:rsidRPr="00712ACC">
        <w:t xml:space="preserve"> fremdeles viser 11-12</w:t>
      </w:r>
      <w:r w:rsidR="0091643F" w:rsidRPr="00712ACC">
        <w:t>HP</w:t>
      </w:r>
      <w:r w:rsidR="0053794E" w:rsidRPr="00712ACC">
        <w:t xml:space="preserve"> og 4</w:t>
      </w:r>
      <w:r w:rsidR="000E3CE1" w:rsidRPr="00712ACC">
        <w:rPr>
          <w:sz w:val="26"/>
        </w:rPr>
        <w:sym w:font="Symbol" w:char="F0AA"/>
      </w:r>
      <w:r w:rsidR="0053794E" w:rsidRPr="00712ACC">
        <w:t xml:space="preserve">. Pass etter </w:t>
      </w:r>
      <w:r w:rsidR="0091643F" w:rsidRPr="00712ACC">
        <w:t>X</w:t>
      </w:r>
      <w:r w:rsidR="0053794E" w:rsidRPr="00712ACC">
        <w:t xml:space="preserve"> vil vise max dobbel </w:t>
      </w:r>
      <w:r w:rsidR="000E3CE1" w:rsidRPr="00712ACC">
        <w:rPr>
          <w:sz w:val="26"/>
        </w:rPr>
        <w:sym w:font="Symbol" w:char="F0AA"/>
      </w:r>
      <w:r w:rsidR="0053794E" w:rsidRPr="00712ACC">
        <w:t xml:space="preserve"> og minst H10xx i</w:t>
      </w:r>
      <w:r w:rsidR="005A2A09" w:rsidRPr="00712ACC">
        <w:t xml:space="preserve"> </w:t>
      </w:r>
      <w:r w:rsidR="000E3CE1" w:rsidRPr="00712ACC">
        <w:rPr>
          <w:color w:val="FF0000"/>
          <w:sz w:val="26"/>
        </w:rPr>
        <w:sym w:font="Symbol" w:char="F0A9"/>
      </w:r>
      <w:r w:rsidR="0091643F" w:rsidRPr="00712ACC">
        <w:t xml:space="preserve"> (= f</w:t>
      </w:r>
      <w:r w:rsidR="0053794E" w:rsidRPr="00712ACC">
        <w:t xml:space="preserve">orslag til kontrakt, men makker bør ha Hx eller xxx i </w:t>
      </w:r>
      <w:r w:rsidR="000E3CE1" w:rsidRPr="00712ACC">
        <w:rPr>
          <w:color w:val="FF0000"/>
          <w:sz w:val="26"/>
        </w:rPr>
        <w:sym w:font="Symbol" w:char="F0A9"/>
      </w:r>
      <w:r w:rsidR="0053794E" w:rsidRPr="00712ACC">
        <w:rPr>
          <w:color w:val="FF0000"/>
        </w:rPr>
        <w:t xml:space="preserve"> </w:t>
      </w:r>
      <w:r w:rsidR="0053794E" w:rsidRPr="00712ACC">
        <w:rPr>
          <w:color w:val="000000"/>
        </w:rPr>
        <w:t>og minst 7HP</w:t>
      </w:r>
      <w:r w:rsidR="0053794E" w:rsidRPr="00712ACC">
        <w:rPr>
          <w:color w:val="FF0000"/>
        </w:rPr>
        <w:t xml:space="preserve"> </w:t>
      </w:r>
      <w:r w:rsidR="0053794E" w:rsidRPr="00712ACC">
        <w:t>for å være i nærheten av å passe</w:t>
      </w:r>
      <w:r w:rsidR="0091643F" w:rsidRPr="00712ACC">
        <w:t>)</w:t>
      </w:r>
      <w:r w:rsidR="0053794E" w:rsidRPr="00712ACC">
        <w:t>.</w:t>
      </w:r>
      <w:r w:rsidR="0091643F" w:rsidRPr="00712ACC">
        <w:t xml:space="preserve"> Alle andre meldinger benekter mer enn dobbel </w:t>
      </w:r>
      <w:r w:rsidR="0091643F" w:rsidRPr="00712ACC">
        <w:rPr>
          <w:sz w:val="26"/>
        </w:rPr>
        <w:sym w:font="Symbol" w:char="F0AA"/>
      </w:r>
      <w:r w:rsidR="0091643F" w:rsidRPr="00712ACC">
        <w:t>.</w:t>
      </w:r>
    </w:p>
    <w:p w:rsidR="008D4911" w:rsidRPr="00712ACC" w:rsidRDefault="008D4911" w:rsidP="009C0B5A">
      <w:pPr>
        <w:pStyle w:val="Brdtekst"/>
        <w:spacing w:before="0" w:after="0"/>
        <w:ind w:right="0"/>
        <w:rPr>
          <w:rFonts w:cs="Comic Sans MS"/>
        </w:rPr>
      </w:pPr>
    </w:p>
    <w:p w:rsidR="0091643F" w:rsidRPr="00712ACC" w:rsidRDefault="005A2A09" w:rsidP="009C0B5A">
      <w:pPr>
        <w:pStyle w:val="Brdtekst"/>
        <w:spacing w:before="0" w:after="0"/>
        <w:ind w:right="0"/>
      </w:pPr>
      <w:r w:rsidRPr="00712ACC">
        <w:t xml:space="preserve">Melder M4 </w:t>
      </w:r>
      <w:r w:rsidR="0091643F" w:rsidRPr="00712ACC">
        <w:t xml:space="preserve">inn </w:t>
      </w:r>
      <w:r w:rsidRPr="00712ACC">
        <w:t xml:space="preserve">1NT (15-17HP) er </w:t>
      </w:r>
      <w:r w:rsidR="0091643F" w:rsidRPr="00712ACC">
        <w:t>X</w:t>
      </w:r>
      <w:r w:rsidRPr="00712ACC">
        <w:t xml:space="preserve"> </w:t>
      </w:r>
      <w:r w:rsidR="00126C59" w:rsidRPr="00712ACC">
        <w:t>STRAFF</w:t>
      </w:r>
      <w:r w:rsidR="0091643F" w:rsidRPr="00712ACC">
        <w:t>-</w:t>
      </w:r>
      <w:r w:rsidR="00126C59" w:rsidRPr="00712ACC">
        <w:t>X</w:t>
      </w:r>
      <w:r w:rsidRPr="00712ACC">
        <w:t xml:space="preserve">, men hvis 1NT fra M4 er svar på </w:t>
      </w:r>
      <w:r w:rsidR="0091643F" w:rsidRPr="00712ACC">
        <w:t>X</w:t>
      </w:r>
      <w:r w:rsidRPr="00712ACC">
        <w:t>/fargemelding fra M2, er</w:t>
      </w:r>
      <w:r w:rsidR="00A74470" w:rsidRPr="00712ACC">
        <w:t xml:space="preserve"> det </w:t>
      </w:r>
      <w:r w:rsidR="00A74470" w:rsidRPr="00712ACC">
        <w:rPr>
          <w:color w:val="FF0000"/>
        </w:rPr>
        <w:t>Support-</w:t>
      </w:r>
      <w:r w:rsidR="0091643F" w:rsidRPr="00712ACC">
        <w:rPr>
          <w:color w:val="FF0000"/>
        </w:rPr>
        <w:t>X</w:t>
      </w:r>
      <w:r w:rsidR="00A74470" w:rsidRPr="00712ACC">
        <w:rPr>
          <w:color w:val="FF0000"/>
        </w:rPr>
        <w:t xml:space="preserve"> </w:t>
      </w:r>
      <w:r w:rsidR="00A74470" w:rsidRPr="00712ACC">
        <w:t>(</w:t>
      </w:r>
      <w:r w:rsidR="0091643F" w:rsidRPr="00712ACC">
        <w:t>X</w:t>
      </w:r>
      <w:r w:rsidR="00A74470" w:rsidRPr="00712ACC">
        <w:t xml:space="preserve"> viser 3-korts </w:t>
      </w:r>
      <w:r w:rsidR="00A74470" w:rsidRPr="00712ACC">
        <w:rPr>
          <w:sz w:val="26"/>
        </w:rPr>
        <w:sym w:font="Symbol" w:char="F0AA"/>
      </w:r>
      <w:r w:rsidR="00A74470" w:rsidRPr="00712ACC">
        <w:rPr>
          <w:szCs w:val="24"/>
        </w:rPr>
        <w:t xml:space="preserve">, </w:t>
      </w:r>
      <w:r w:rsidR="00B50A46" w:rsidRPr="00712ACC">
        <w:rPr>
          <w:szCs w:val="24"/>
        </w:rPr>
        <w:t>selv</w:t>
      </w:r>
      <w:r w:rsidR="00A74470" w:rsidRPr="00712ACC">
        <w:rPr>
          <w:szCs w:val="24"/>
        </w:rPr>
        <w:t xml:space="preserve"> etter meldingen 1</w:t>
      </w:r>
      <w:r w:rsidR="00A74470" w:rsidRPr="00712ACC">
        <w:rPr>
          <w:sz w:val="26"/>
          <w:szCs w:val="24"/>
        </w:rPr>
        <w:sym w:font="Symbol" w:char="F0AA"/>
      </w:r>
      <w:r w:rsidR="00A74470" w:rsidRPr="00712ACC">
        <w:rPr>
          <w:sz w:val="26"/>
          <w:szCs w:val="24"/>
        </w:rPr>
        <w:t xml:space="preserve"> </w:t>
      </w:r>
      <w:r w:rsidR="00A74470" w:rsidRPr="00712ACC">
        <w:t xml:space="preserve">fra M4). </w:t>
      </w:r>
    </w:p>
    <w:p w:rsidR="008D4911" w:rsidRPr="00712ACC" w:rsidRDefault="008D4911" w:rsidP="009C0B5A">
      <w:pPr>
        <w:pStyle w:val="Brdtekst"/>
        <w:spacing w:before="0" w:after="0"/>
        <w:ind w:right="0"/>
      </w:pPr>
    </w:p>
    <w:p w:rsidR="0053794E" w:rsidRPr="00712ACC" w:rsidRDefault="0053794E" w:rsidP="009C0B5A">
      <w:pPr>
        <w:pStyle w:val="Brdtekst"/>
        <w:spacing w:before="0" w:after="0"/>
        <w:ind w:right="0"/>
        <w:rPr>
          <w:szCs w:val="24"/>
        </w:rPr>
      </w:pPr>
      <w:r w:rsidRPr="00712ACC">
        <w:t>Hvis M4 melder andre meldinger etter 1</w:t>
      </w:r>
      <w:r w:rsidR="000E3CE1" w:rsidRPr="00712ACC">
        <w:rPr>
          <w:sz w:val="26"/>
        </w:rPr>
        <w:sym w:font="Symbol" w:char="F0A7"/>
      </w:r>
      <w:r w:rsidRPr="00712ACC">
        <w:t xml:space="preserve"> – 1</w:t>
      </w:r>
      <w:r w:rsidR="000E3CE1" w:rsidRPr="00712ACC">
        <w:rPr>
          <w:color w:val="FF0000"/>
          <w:sz w:val="26"/>
        </w:rPr>
        <w:sym w:font="Symbol" w:char="F0A9"/>
      </w:r>
      <w:r w:rsidRPr="00712ACC">
        <w:t xml:space="preserve">, er det </w:t>
      </w:r>
      <w:r w:rsidR="0006489C" w:rsidRPr="00712ACC">
        <w:t>«</w:t>
      </w:r>
      <w:r w:rsidRPr="00712ACC">
        <w:t>system off</w:t>
      </w:r>
      <w:r w:rsidR="0006489C" w:rsidRPr="00712ACC">
        <w:t>»</w:t>
      </w:r>
      <w:r w:rsidR="00883760" w:rsidRPr="00712ACC">
        <w:rPr>
          <w:szCs w:val="24"/>
        </w:rPr>
        <w:t>.</w:t>
      </w:r>
    </w:p>
    <w:p w:rsidR="008D4911" w:rsidRPr="00712ACC" w:rsidRDefault="0053794E" w:rsidP="009C0B5A">
      <w:pPr>
        <w:pStyle w:val="Brdtekst"/>
        <w:spacing w:before="0" w:after="0"/>
        <w:ind w:right="0"/>
      </w:pPr>
      <w:r w:rsidRPr="00712ACC">
        <w:t xml:space="preserve">Merk at vi </w:t>
      </w:r>
      <w:r w:rsidRPr="00712ACC">
        <w:rPr>
          <w:color w:val="FF0000"/>
        </w:rPr>
        <w:t xml:space="preserve">setter opp </w:t>
      </w:r>
      <w:r w:rsidR="002E6D78" w:rsidRPr="00712ACC">
        <w:rPr>
          <w:color w:val="FF0000"/>
        </w:rPr>
        <w:t>XY</w:t>
      </w:r>
      <w:r w:rsidRPr="00712ACC">
        <w:rPr>
          <w:color w:val="FF0000"/>
        </w:rPr>
        <w:t xml:space="preserve"> </w:t>
      </w:r>
      <w:r w:rsidR="00A74470" w:rsidRPr="00712ACC">
        <w:rPr>
          <w:color w:val="FF0000"/>
        </w:rPr>
        <w:t xml:space="preserve">også </w:t>
      </w:r>
      <w:r w:rsidRPr="00712ACC">
        <w:rPr>
          <w:color w:val="FF0000"/>
        </w:rPr>
        <w:t xml:space="preserve">etter support-x  </w:t>
      </w:r>
      <w:r w:rsidRPr="00712ACC">
        <w:t>etter innmelding 1</w:t>
      </w:r>
      <w:r w:rsidR="000E3CE1" w:rsidRPr="00712ACC">
        <w:rPr>
          <w:sz w:val="26"/>
        </w:rPr>
        <w:sym w:font="Symbol" w:char="F0AA"/>
      </w:r>
      <w:r w:rsidRPr="00712ACC">
        <w:t xml:space="preserve"> </w:t>
      </w:r>
      <w:r w:rsidR="00A74470" w:rsidRPr="00712ACC">
        <w:t>i</w:t>
      </w:r>
      <w:r w:rsidRPr="00712ACC">
        <w:t xml:space="preserve"> følgende </w:t>
      </w:r>
      <w:r w:rsidR="00A74470" w:rsidRPr="00712ACC">
        <w:t>dialog</w:t>
      </w:r>
      <w:r w:rsidRPr="00712ACC">
        <w:t>: 1</w:t>
      </w:r>
      <w:r w:rsidR="000E3CE1" w:rsidRPr="00712ACC">
        <w:rPr>
          <w:sz w:val="26"/>
        </w:rPr>
        <w:sym w:font="Symbol" w:char="F0A7"/>
      </w:r>
      <w:r w:rsidRPr="00712ACC">
        <w:t xml:space="preserve"> - (pass) – 1</w:t>
      </w:r>
      <w:r w:rsidR="000E3CE1" w:rsidRPr="00712ACC">
        <w:rPr>
          <w:color w:val="FF0000"/>
          <w:sz w:val="26"/>
        </w:rPr>
        <w:sym w:font="Symbol" w:char="F0A9"/>
      </w:r>
      <w:r w:rsidRPr="00712ACC">
        <w:rPr>
          <w:color w:val="FF0000"/>
        </w:rPr>
        <w:t xml:space="preserve"> </w:t>
      </w:r>
      <w:r w:rsidRPr="00712ACC">
        <w:t>– (1</w:t>
      </w:r>
      <w:r w:rsidR="000E3CE1" w:rsidRPr="00712ACC">
        <w:rPr>
          <w:sz w:val="26"/>
        </w:rPr>
        <w:sym w:font="Symbol" w:char="F0AA"/>
      </w:r>
      <w:r w:rsidRPr="00712ACC">
        <w:t xml:space="preserve">) </w:t>
      </w:r>
      <w:r w:rsidR="009977CF" w:rsidRPr="00712ACC">
        <w:t xml:space="preserve">- </w:t>
      </w:r>
      <w:r w:rsidRPr="00712ACC">
        <w:t xml:space="preserve">x  og </w:t>
      </w:r>
      <w:r w:rsidR="002E6D78" w:rsidRPr="00712ACC">
        <w:rPr>
          <w:color w:val="FF0000"/>
        </w:rPr>
        <w:t>XY</w:t>
      </w:r>
      <w:r w:rsidRPr="00712ACC">
        <w:t xml:space="preserve"> etter </w:t>
      </w:r>
      <w:r w:rsidR="00A74470" w:rsidRPr="00712ACC">
        <w:t>denn</w:t>
      </w:r>
      <w:r w:rsidRPr="00712ACC">
        <w:t xml:space="preserve">e </w:t>
      </w:r>
      <w:r w:rsidR="00A74470" w:rsidRPr="00712ACC">
        <w:t>sekvensen</w:t>
      </w:r>
      <w:r w:rsidRPr="00712ACC">
        <w:t>: 1</w:t>
      </w:r>
      <w:r w:rsidR="000E3CE1" w:rsidRPr="00712ACC">
        <w:rPr>
          <w:sz w:val="26"/>
        </w:rPr>
        <w:sym w:font="Symbol" w:char="F0A7"/>
      </w:r>
      <w:r w:rsidRPr="00712ACC">
        <w:t xml:space="preserve"> - (pass) – 1</w:t>
      </w:r>
      <w:r w:rsidR="000E3CE1" w:rsidRPr="00712ACC">
        <w:rPr>
          <w:color w:val="FF0000"/>
          <w:sz w:val="26"/>
        </w:rPr>
        <w:sym w:font="Symbol" w:char="F0A9"/>
      </w:r>
      <w:r w:rsidRPr="00712ACC">
        <w:rPr>
          <w:color w:val="FF0000"/>
        </w:rPr>
        <w:t xml:space="preserve"> </w:t>
      </w:r>
      <w:r w:rsidRPr="00712ACC">
        <w:t>– (1</w:t>
      </w:r>
      <w:r w:rsidR="000E3CE1" w:rsidRPr="00712ACC">
        <w:rPr>
          <w:sz w:val="26"/>
        </w:rPr>
        <w:sym w:font="Symbol" w:char="F0AA"/>
      </w:r>
      <w:r w:rsidRPr="00712ACC">
        <w:t xml:space="preserve">) </w:t>
      </w:r>
      <w:r w:rsidR="009977CF" w:rsidRPr="00712ACC">
        <w:t xml:space="preserve">- </w:t>
      </w:r>
      <w:r w:rsidRPr="00712ACC">
        <w:t>1NT</w:t>
      </w:r>
      <w:r w:rsidR="009977CF" w:rsidRPr="00712ACC">
        <w:t xml:space="preserve">. </w:t>
      </w:r>
      <w:r w:rsidRPr="00712ACC">
        <w:t>Det er i begge tilfeller i prinsippet gått 3 meldinger på 1-trinnet (selv om motparten har vært ”innom”</w:t>
      </w:r>
      <w:r w:rsidR="00177DE1" w:rsidRPr="00712ACC">
        <w:t>)</w:t>
      </w:r>
      <w:r w:rsidRPr="00712ACC">
        <w:t xml:space="preserve">, og </w:t>
      </w:r>
      <w:r w:rsidR="002E6D78" w:rsidRPr="00712ACC">
        <w:rPr>
          <w:color w:val="FF0000"/>
        </w:rPr>
        <w:t>XY</w:t>
      </w:r>
      <w:r w:rsidRPr="00712ACC">
        <w:t xml:space="preserve"> er ”on”.</w:t>
      </w:r>
    </w:p>
    <w:p w:rsidR="0053794E" w:rsidRPr="00712ACC" w:rsidRDefault="0053794E" w:rsidP="009C0B5A">
      <w:pPr>
        <w:pStyle w:val="Brdtekst"/>
        <w:spacing w:before="0" w:after="0"/>
        <w:ind w:right="0"/>
      </w:pPr>
      <w:r w:rsidRPr="00712ACC">
        <w:t xml:space="preserve"> </w:t>
      </w:r>
    </w:p>
    <w:p w:rsidR="0053794E" w:rsidRPr="00712ACC" w:rsidRDefault="007A7909" w:rsidP="008D4911">
      <w:pPr>
        <w:pStyle w:val="Overskrift2"/>
        <w:rPr>
          <w:lang w:val="nb-NO"/>
        </w:rPr>
      </w:pPr>
      <w:bookmarkStart w:id="68" w:name="_Toc181933335"/>
      <w:bookmarkStart w:id="69" w:name="_Toc266934304"/>
      <w:bookmarkStart w:id="70" w:name="_Toc361740538"/>
      <w:bookmarkStart w:id="71" w:name="_Toc449516888"/>
      <w:r w:rsidRPr="00712ACC">
        <w:rPr>
          <w:lang w:val="nb-NO"/>
        </w:rPr>
        <w:t>Meldinger etter 1</w:t>
      </w:r>
      <w:r w:rsidR="000E3CE1" w:rsidRPr="00712ACC">
        <w:rPr>
          <w:sz w:val="32"/>
          <w:lang w:val="nb-NO"/>
        </w:rPr>
        <w:sym w:font="Symbol" w:char="F0A7"/>
      </w:r>
      <w:r w:rsidRPr="00712ACC">
        <w:rPr>
          <w:lang w:val="nb-NO"/>
        </w:rPr>
        <w:t xml:space="preserve"> </w:t>
      </w:r>
      <w:r w:rsidR="0053794E" w:rsidRPr="00712ACC">
        <w:rPr>
          <w:lang w:val="nb-NO"/>
        </w:rPr>
        <w:t>-1</w:t>
      </w:r>
      <w:bookmarkEnd w:id="68"/>
      <w:bookmarkEnd w:id="69"/>
      <w:r w:rsidR="000E3CE1" w:rsidRPr="00712ACC">
        <w:rPr>
          <w:sz w:val="32"/>
          <w:lang w:val="nb-NO"/>
        </w:rPr>
        <w:sym w:font="Symbol" w:char="F0AA"/>
      </w:r>
      <w:r w:rsidR="0053794E" w:rsidRPr="00712ACC">
        <w:rPr>
          <w:lang w:val="nb-NO"/>
        </w:rPr>
        <w:t xml:space="preserve"> (BUK-overføring til 1NT)</w:t>
      </w:r>
      <w:bookmarkEnd w:id="70"/>
      <w:bookmarkEnd w:id="71"/>
    </w:p>
    <w:p w:rsidR="008D4911" w:rsidRPr="00712ACC" w:rsidRDefault="00F51E70" w:rsidP="009C0B5A">
      <w:pPr>
        <w:pStyle w:val="Brdtekst"/>
        <w:spacing w:before="0" w:after="0"/>
        <w:ind w:right="0"/>
      </w:pPr>
      <w:r w:rsidRPr="00712ACC">
        <w:rPr>
          <w:rFonts w:cs="Comic Sans MS"/>
        </w:rPr>
        <w:t>Med 1</w:t>
      </w:r>
      <w:r w:rsidRPr="00712ACC">
        <w:rPr>
          <w:rFonts w:cs="Comic Sans MS"/>
          <w:sz w:val="26"/>
        </w:rPr>
        <w:sym w:font="Symbol" w:char="F0AA"/>
      </w:r>
      <w:r w:rsidRPr="00712ACC">
        <w:rPr>
          <w:rFonts w:cs="Comic Sans MS"/>
        </w:rPr>
        <w:t xml:space="preserve"> benekter </w:t>
      </w:r>
      <w:r w:rsidR="0053794E" w:rsidRPr="00712ACC">
        <w:rPr>
          <w:rFonts w:cs="Comic Sans MS"/>
        </w:rPr>
        <w:t xml:space="preserve">SH 4-korts </w:t>
      </w:r>
      <w:r w:rsidR="000E3CE1" w:rsidRPr="00712ACC">
        <w:rPr>
          <w:rFonts w:cs="Comic Sans MS"/>
          <w:color w:val="FF0000"/>
          <w:sz w:val="26"/>
        </w:rPr>
        <w:sym w:font="Symbol" w:char="F0A9"/>
      </w:r>
      <w:r w:rsidR="0053794E" w:rsidRPr="00712ACC">
        <w:rPr>
          <w:rFonts w:cs="Comic Sans MS"/>
        </w:rPr>
        <w:t>/</w:t>
      </w:r>
      <w:r w:rsidR="000E3CE1" w:rsidRPr="00712ACC">
        <w:rPr>
          <w:rFonts w:cs="Comic Sans MS"/>
          <w:sz w:val="26"/>
        </w:rPr>
        <w:sym w:font="Symbol" w:char="F0AA"/>
      </w:r>
      <w:r w:rsidR="0053794E" w:rsidRPr="00712ACC">
        <w:rPr>
          <w:rFonts w:cs="Comic Sans MS"/>
        </w:rPr>
        <w:t xml:space="preserve">, og viser </w:t>
      </w:r>
      <w:r w:rsidR="00883760" w:rsidRPr="00712ACC">
        <w:t xml:space="preserve">en hånd som </w:t>
      </w:r>
    </w:p>
    <w:p w:rsidR="008D4911" w:rsidRPr="00712ACC" w:rsidRDefault="0053794E" w:rsidP="005A48BF">
      <w:pPr>
        <w:pStyle w:val="Brdtekst"/>
        <w:numPr>
          <w:ilvl w:val="0"/>
          <w:numId w:val="59"/>
        </w:numPr>
        <w:spacing w:before="0" w:after="0"/>
        <w:ind w:left="993" w:right="0" w:hanging="425"/>
      </w:pPr>
      <w:r w:rsidRPr="00712ACC">
        <w:t>vil i 1NT (7-</w:t>
      </w:r>
      <w:r w:rsidR="00883760" w:rsidRPr="00712ACC">
        <w:t>10HP), men på riktig hånd</w:t>
      </w:r>
      <w:r w:rsidR="00F51E70" w:rsidRPr="00712ACC">
        <w:t xml:space="preserve"> (ÅH)</w:t>
      </w:r>
      <w:r w:rsidR="00883760" w:rsidRPr="00712ACC">
        <w:t xml:space="preserve">, </w:t>
      </w:r>
      <w:r w:rsidRPr="00712ACC">
        <w:t>b) har minst 5+</w:t>
      </w:r>
      <w:r w:rsidR="000E3CE1" w:rsidRPr="00712ACC">
        <w:rPr>
          <w:color w:val="FF0000"/>
          <w:sz w:val="26"/>
        </w:rPr>
        <w:sym w:font="Symbol" w:char="F0A8"/>
      </w:r>
      <w:r w:rsidRPr="00712ACC">
        <w:t xml:space="preserve">, og er </w:t>
      </w:r>
      <w:r w:rsidRPr="00712ACC">
        <w:rPr>
          <w:color w:val="FF0000"/>
        </w:rPr>
        <w:t>UBAL</w:t>
      </w:r>
      <w:r w:rsidRPr="00712ACC">
        <w:t xml:space="preserve"> med 3+HP (</w:t>
      </w:r>
      <w:r w:rsidR="00E24890" w:rsidRPr="00712ACC">
        <w:t>og</w:t>
      </w:r>
      <w:r w:rsidR="00177DE1" w:rsidRPr="00712ACC">
        <w:t xml:space="preserve"> </w:t>
      </w:r>
      <w:r w:rsidRPr="00712ACC">
        <w:t>kan være ubegrenset i styrke</w:t>
      </w:r>
      <w:r w:rsidR="00883760" w:rsidRPr="00712ACC">
        <w:t>)</w:t>
      </w:r>
      <w:r w:rsidR="00143B6D" w:rsidRPr="00712ACC">
        <w:t xml:space="preserve"> eller c) har minst INV med 5+</w:t>
      </w:r>
      <w:r w:rsidR="00143B6D" w:rsidRPr="00712ACC">
        <w:rPr>
          <w:sz w:val="26"/>
        </w:rPr>
        <w:sym w:font="Symbol" w:char="F0A7"/>
      </w:r>
      <w:r w:rsidR="00E24890" w:rsidRPr="00712ACC">
        <w:t xml:space="preserve">. </w:t>
      </w:r>
    </w:p>
    <w:p w:rsidR="0053794E" w:rsidRPr="00712ACC" w:rsidRDefault="0053794E" w:rsidP="005A48BF">
      <w:pPr>
        <w:pStyle w:val="Brdtekst"/>
        <w:numPr>
          <w:ilvl w:val="0"/>
          <w:numId w:val="59"/>
        </w:numPr>
        <w:spacing w:before="0" w:after="0"/>
        <w:ind w:left="993" w:right="0" w:hanging="425"/>
      </w:pPr>
      <w:r w:rsidRPr="00712ACC">
        <w:t>Meldingen 1</w:t>
      </w:r>
      <w:r w:rsidR="000E3CE1" w:rsidRPr="00712ACC">
        <w:rPr>
          <w:sz w:val="26"/>
        </w:rPr>
        <w:sym w:font="Symbol" w:char="F0AA"/>
      </w:r>
      <w:r w:rsidRPr="00712ACC">
        <w:t xml:space="preserve"> ber om meldingen 1NT fra ÅH med 11-14HP</w:t>
      </w:r>
      <w:r w:rsidR="00E24890" w:rsidRPr="00712ACC">
        <w:t xml:space="preserve"> (BAL/UBAL)</w:t>
      </w:r>
      <w:r w:rsidRPr="00712ACC">
        <w:t xml:space="preserve">. Melder </w:t>
      </w:r>
      <w:r w:rsidR="00F51E70" w:rsidRPr="00712ACC">
        <w:t>ÅH</w:t>
      </w:r>
      <w:r w:rsidRPr="00712ACC">
        <w:t xml:space="preserve"> noe annet enn 1NT </w:t>
      </w:r>
      <w:r w:rsidR="00F51E70" w:rsidRPr="00712ACC">
        <w:t xml:space="preserve">(11-14HP) </w:t>
      </w:r>
      <w:r w:rsidRPr="00712ACC">
        <w:t>eller 2</w:t>
      </w:r>
      <w:r w:rsidR="000E3CE1" w:rsidRPr="00712ACC">
        <w:rPr>
          <w:sz w:val="26"/>
        </w:rPr>
        <w:sym w:font="Symbol" w:char="F0A7"/>
      </w:r>
      <w:r w:rsidRPr="00712ACC">
        <w:t xml:space="preserve"> (= 11-14 og </w:t>
      </w:r>
      <w:r w:rsidR="00F51E70" w:rsidRPr="00712ACC">
        <w:t>UBAL</w:t>
      </w:r>
      <w:r w:rsidRPr="00712ACC">
        <w:t xml:space="preserve"> med 6+</w:t>
      </w:r>
      <w:r w:rsidR="000E3CE1" w:rsidRPr="00712ACC">
        <w:rPr>
          <w:sz w:val="26"/>
        </w:rPr>
        <w:sym w:font="Symbol" w:char="F0A7"/>
      </w:r>
      <w:r w:rsidR="00E24890" w:rsidRPr="00712ACC">
        <w:t>), må han ha minst 15</w:t>
      </w:r>
      <w:r w:rsidRPr="00712ACC">
        <w:t xml:space="preserve">HP. </w:t>
      </w:r>
    </w:p>
    <w:p w:rsidR="00143B6D" w:rsidRPr="00712ACC" w:rsidRDefault="0053794E" w:rsidP="009C0B5A">
      <w:pPr>
        <w:pStyle w:val="Brdtekst"/>
        <w:spacing w:before="0" w:after="0"/>
        <w:ind w:right="0"/>
      </w:pPr>
      <w:r w:rsidRPr="00712ACC">
        <w:t xml:space="preserve">Etter at ÅH har gjenmeldt 1NT, </w:t>
      </w:r>
      <w:r w:rsidR="00E3013E" w:rsidRPr="00712ACC">
        <w:rPr>
          <w:color w:val="FF0000"/>
        </w:rPr>
        <w:t xml:space="preserve">som setter opp </w:t>
      </w:r>
      <w:r w:rsidR="002E6D78" w:rsidRPr="00712ACC">
        <w:rPr>
          <w:color w:val="FF0000"/>
        </w:rPr>
        <w:t>XY</w:t>
      </w:r>
      <w:r w:rsidR="00E3013E" w:rsidRPr="00712ACC">
        <w:t xml:space="preserve">, </w:t>
      </w:r>
      <w:r w:rsidRPr="00712ACC">
        <w:t>kan SH melde</w:t>
      </w:r>
      <w:r w:rsidR="00B50A46" w:rsidRPr="00712ACC">
        <w:t>:</w:t>
      </w:r>
      <w:r w:rsidRPr="00712ACC">
        <w:t xml:space="preserve"> </w:t>
      </w:r>
    </w:p>
    <w:p w:rsidR="00143B6D" w:rsidRPr="00712ACC" w:rsidRDefault="0053794E" w:rsidP="008D4911">
      <w:pPr>
        <w:pStyle w:val="Listeavsnitt"/>
        <w:numPr>
          <w:ilvl w:val="0"/>
          <w:numId w:val="25"/>
        </w:numPr>
        <w:spacing w:before="0" w:after="0"/>
        <w:ind w:left="993" w:hanging="426"/>
      </w:pPr>
      <w:r w:rsidRPr="00712ACC">
        <w:t>2</w:t>
      </w:r>
      <w:r w:rsidR="000E3CE1" w:rsidRPr="00712ACC">
        <w:rPr>
          <w:sz w:val="26"/>
        </w:rPr>
        <w:sym w:font="Symbol" w:char="F0A7"/>
      </w:r>
      <w:r w:rsidRPr="00712ACC">
        <w:t xml:space="preserve"> (</w:t>
      </w:r>
      <w:r w:rsidR="002E6D78" w:rsidRPr="00712ACC">
        <w:rPr>
          <w:color w:val="FF0000"/>
        </w:rPr>
        <w:t>XY</w:t>
      </w:r>
      <w:r w:rsidRPr="00712ACC">
        <w:rPr>
          <w:color w:val="FF0000"/>
        </w:rPr>
        <w:t xml:space="preserve"> INV</w:t>
      </w:r>
      <w:r w:rsidRPr="00712ACC">
        <w:t>), som forlanger 2</w:t>
      </w:r>
      <w:r w:rsidR="000E3CE1" w:rsidRPr="00712ACC">
        <w:rPr>
          <w:color w:val="FF0000"/>
          <w:sz w:val="26"/>
        </w:rPr>
        <w:sym w:font="Symbol" w:char="F0A8"/>
      </w:r>
      <w:r w:rsidRPr="00712ACC">
        <w:t xml:space="preserve"> som han kan </w:t>
      </w:r>
    </w:p>
    <w:p w:rsidR="00143B6D" w:rsidRPr="00712ACC" w:rsidRDefault="0053794E" w:rsidP="008D4911">
      <w:pPr>
        <w:pStyle w:val="Listeavsnitt"/>
        <w:numPr>
          <w:ilvl w:val="1"/>
          <w:numId w:val="25"/>
        </w:numPr>
        <w:spacing w:before="0" w:after="0"/>
        <w:ind w:left="1418" w:hanging="426"/>
      </w:pPr>
      <w:r w:rsidRPr="00712ACC">
        <w:t>passe (sign off</w:t>
      </w:r>
      <w:r w:rsidR="00D53072" w:rsidRPr="00712ACC">
        <w:t xml:space="preserve"> med 5+</w:t>
      </w:r>
      <w:r w:rsidR="00D53072" w:rsidRPr="00712ACC">
        <w:rPr>
          <w:color w:val="FF0000"/>
          <w:sz w:val="26"/>
        </w:rPr>
        <w:sym w:font="Symbol" w:char="F0A8"/>
      </w:r>
      <w:r w:rsidR="00D53072" w:rsidRPr="00712ACC">
        <w:t xml:space="preserve"> og 3-6HP</w:t>
      </w:r>
      <w:r w:rsidRPr="00712ACC">
        <w:t xml:space="preserve">), </w:t>
      </w:r>
    </w:p>
    <w:p w:rsidR="00143B6D" w:rsidRPr="00712ACC" w:rsidRDefault="0053794E" w:rsidP="008D4911">
      <w:pPr>
        <w:pStyle w:val="Listeavsnitt"/>
        <w:numPr>
          <w:ilvl w:val="1"/>
          <w:numId w:val="25"/>
        </w:numPr>
        <w:spacing w:before="0" w:after="0"/>
        <w:ind w:left="1418" w:hanging="426"/>
      </w:pPr>
      <w:r w:rsidRPr="00712ACC">
        <w:t>invitere (2NT/</w:t>
      </w:r>
      <w:r w:rsidR="00F51E70" w:rsidRPr="00712ACC">
        <w:t>3</w:t>
      </w:r>
      <w:r w:rsidR="00143B6D" w:rsidRPr="00712ACC">
        <w:rPr>
          <w:sz w:val="26"/>
        </w:rPr>
        <w:sym w:font="Symbol" w:char="F0A7"/>
      </w:r>
      <w:r w:rsidR="00143B6D" w:rsidRPr="00712ACC">
        <w:t>/</w:t>
      </w:r>
      <w:r w:rsidR="00F51E70" w:rsidRPr="00712ACC">
        <w:rPr>
          <w:color w:val="FF0000"/>
          <w:sz w:val="26"/>
        </w:rPr>
        <w:sym w:font="Symbol" w:char="F0A8"/>
      </w:r>
      <w:r w:rsidR="00143B6D" w:rsidRPr="00712ACC">
        <w:t>/ny farge</w:t>
      </w:r>
      <w:r w:rsidRPr="00712ACC">
        <w:t xml:space="preserve">), eller </w:t>
      </w:r>
    </w:p>
    <w:p w:rsidR="00143B6D" w:rsidRPr="00712ACC" w:rsidRDefault="0053794E" w:rsidP="008D4911">
      <w:pPr>
        <w:pStyle w:val="Listeavsnitt"/>
        <w:numPr>
          <w:ilvl w:val="0"/>
          <w:numId w:val="25"/>
        </w:numPr>
        <w:spacing w:before="0" w:after="0"/>
        <w:ind w:left="993" w:hanging="426"/>
      </w:pPr>
      <w:r w:rsidRPr="00712ACC">
        <w:t>2</w:t>
      </w:r>
      <w:r w:rsidR="000E3CE1" w:rsidRPr="00712ACC">
        <w:rPr>
          <w:color w:val="FF0000"/>
          <w:sz w:val="26"/>
        </w:rPr>
        <w:sym w:font="Symbol" w:char="F0A8"/>
      </w:r>
      <w:r w:rsidRPr="00712ACC">
        <w:t xml:space="preserve"> (</w:t>
      </w:r>
      <w:r w:rsidR="002E6D78" w:rsidRPr="00712ACC">
        <w:rPr>
          <w:color w:val="FF0000"/>
        </w:rPr>
        <w:t>XY</w:t>
      </w:r>
      <w:r w:rsidRPr="00712ACC">
        <w:rPr>
          <w:color w:val="FF0000"/>
        </w:rPr>
        <w:t xml:space="preserve"> GF</w:t>
      </w:r>
      <w:r w:rsidR="00E24890" w:rsidRPr="00712ACC">
        <w:t xml:space="preserve">). </w:t>
      </w:r>
      <w:r w:rsidR="0008198C" w:rsidRPr="00712ACC">
        <w:t>Etter at</w:t>
      </w:r>
      <w:r w:rsidR="00143B6D" w:rsidRPr="00712ACC">
        <w:t xml:space="preserve"> åpneren har svart på 2</w:t>
      </w:r>
      <w:r w:rsidR="00143B6D" w:rsidRPr="00712ACC">
        <w:rPr>
          <w:color w:val="FF0000"/>
          <w:sz w:val="26"/>
        </w:rPr>
        <w:sym w:font="Symbol" w:char="F0A8"/>
      </w:r>
      <w:r w:rsidR="00143B6D" w:rsidRPr="00712ACC">
        <w:t xml:space="preserve"> kan SH: </w:t>
      </w:r>
    </w:p>
    <w:p w:rsidR="00143B6D" w:rsidRPr="00712ACC" w:rsidRDefault="00143B6D" w:rsidP="008D4911">
      <w:pPr>
        <w:pStyle w:val="Listeavsnitt"/>
        <w:numPr>
          <w:ilvl w:val="1"/>
          <w:numId w:val="25"/>
        </w:numPr>
        <w:spacing w:before="0" w:after="0"/>
        <w:ind w:left="1418" w:hanging="426"/>
      </w:pPr>
      <w:r w:rsidRPr="00712ACC">
        <w:t>Melde 3</w:t>
      </w:r>
      <w:r w:rsidRPr="00712ACC">
        <w:rPr>
          <w:sz w:val="26"/>
        </w:rPr>
        <w:sym w:font="Symbol" w:char="F0A7"/>
      </w:r>
      <w:r w:rsidRPr="00712ACC">
        <w:t xml:space="preserve"> med minst 5</w:t>
      </w:r>
      <w:r w:rsidRPr="00712ACC">
        <w:rPr>
          <w:sz w:val="26"/>
        </w:rPr>
        <w:sym w:font="Symbol" w:char="F0A7"/>
      </w:r>
      <w:r w:rsidRPr="00712ACC">
        <w:t>.</w:t>
      </w:r>
    </w:p>
    <w:p w:rsidR="00143B6D" w:rsidRPr="00712ACC" w:rsidRDefault="00143B6D" w:rsidP="008D4911">
      <w:pPr>
        <w:pStyle w:val="Listeavsnitt"/>
        <w:numPr>
          <w:ilvl w:val="1"/>
          <w:numId w:val="25"/>
        </w:numPr>
        <w:spacing w:before="0" w:after="0"/>
        <w:ind w:left="1418" w:hanging="426"/>
      </w:pPr>
      <w:r w:rsidRPr="00712ACC">
        <w:t>Melde 3</w:t>
      </w:r>
      <w:r w:rsidRPr="00712ACC">
        <w:rPr>
          <w:color w:val="FF0000"/>
          <w:sz w:val="26"/>
        </w:rPr>
        <w:sym w:font="Symbol" w:char="F0A8"/>
      </w:r>
      <w:r w:rsidR="0008198C" w:rsidRPr="00712ACC">
        <w:t xml:space="preserve"> med minst 5</w:t>
      </w:r>
      <w:r w:rsidR="0008198C" w:rsidRPr="00712ACC">
        <w:rPr>
          <w:color w:val="FF0000"/>
          <w:sz w:val="26"/>
        </w:rPr>
        <w:sym w:font="Symbol" w:char="F0A8"/>
      </w:r>
      <w:r w:rsidR="0008198C" w:rsidRPr="00712ACC">
        <w:t>.</w:t>
      </w:r>
    </w:p>
    <w:p w:rsidR="00143B6D" w:rsidRPr="00712ACC" w:rsidRDefault="0008198C" w:rsidP="008D4911">
      <w:pPr>
        <w:pStyle w:val="Listeavsnitt"/>
        <w:numPr>
          <w:ilvl w:val="1"/>
          <w:numId w:val="25"/>
        </w:numPr>
        <w:spacing w:before="0" w:after="0"/>
        <w:ind w:left="1418" w:hanging="426"/>
      </w:pPr>
      <w:r w:rsidRPr="00712ACC">
        <w:t>Melde 2NT med minst 5-</w:t>
      </w:r>
      <w:r w:rsidR="005631AB" w:rsidRPr="00712ACC">
        <w:t>4</w:t>
      </w:r>
      <w:r w:rsidRPr="00712ACC">
        <w:t xml:space="preserve"> i m. ÅH melder</w:t>
      </w:r>
      <w:r w:rsidR="00652322" w:rsidRPr="00712ACC">
        <w:t xml:space="preserve"> da:</w:t>
      </w:r>
      <w:r w:rsidRPr="00712ACC">
        <w:t xml:space="preserve"> </w:t>
      </w:r>
    </w:p>
    <w:p w:rsidR="0008198C" w:rsidRPr="00712ACC" w:rsidRDefault="0008198C" w:rsidP="008D4911">
      <w:pPr>
        <w:pStyle w:val="Listeavsnitt"/>
        <w:numPr>
          <w:ilvl w:val="2"/>
          <w:numId w:val="25"/>
        </w:numPr>
        <w:spacing w:before="0" w:after="0"/>
        <w:ind w:left="1985" w:hanging="426"/>
      </w:pPr>
      <w:r w:rsidRPr="00712ACC">
        <w:t>3</w:t>
      </w:r>
      <w:r w:rsidRPr="00712ACC">
        <w:rPr>
          <w:sz w:val="26"/>
        </w:rPr>
        <w:sym w:font="Symbol" w:char="F0A7"/>
      </w:r>
      <w:r w:rsidRPr="00712ACC">
        <w:t>/</w:t>
      </w:r>
      <w:r w:rsidRPr="00712ACC">
        <w:rPr>
          <w:color w:val="FF0000"/>
          <w:sz w:val="26"/>
        </w:rPr>
        <w:sym w:font="Symbol" w:char="F0A8"/>
      </w:r>
      <w:r w:rsidRPr="00712ACC">
        <w:t xml:space="preserve"> med minst 3-kortsstøtte og dårlig hold i M. (4. PRI)</w:t>
      </w:r>
    </w:p>
    <w:p w:rsidR="0008198C" w:rsidRPr="00712ACC" w:rsidRDefault="0008198C" w:rsidP="008D4911">
      <w:pPr>
        <w:pStyle w:val="Listeavsnitt"/>
        <w:numPr>
          <w:ilvl w:val="2"/>
          <w:numId w:val="25"/>
        </w:numPr>
        <w:spacing w:before="0" w:after="0"/>
        <w:ind w:left="1985" w:hanging="426"/>
      </w:pPr>
      <w:r w:rsidRPr="00712ACC">
        <w:t>3</w:t>
      </w:r>
      <w:r w:rsidRPr="00712ACC">
        <w:rPr>
          <w:color w:val="FF0000"/>
          <w:sz w:val="26"/>
        </w:rPr>
        <w:sym w:font="Symbol" w:char="F0A9"/>
      </w:r>
      <w:r w:rsidRPr="00712ACC">
        <w:t xml:space="preserve"> med godt </w:t>
      </w:r>
      <w:r w:rsidRPr="00712ACC">
        <w:rPr>
          <w:color w:val="FF0000"/>
          <w:sz w:val="26"/>
        </w:rPr>
        <w:sym w:font="Symbol" w:char="F0A9"/>
      </w:r>
      <w:r w:rsidRPr="00712ACC">
        <w:t xml:space="preserve">-hold men manglende hold i </w:t>
      </w:r>
      <w:r w:rsidRPr="00712ACC">
        <w:rPr>
          <w:sz w:val="26"/>
        </w:rPr>
        <w:sym w:font="Symbol" w:char="F0AA"/>
      </w:r>
      <w:r w:rsidRPr="00712ACC">
        <w:t>. (3. PRI)</w:t>
      </w:r>
    </w:p>
    <w:p w:rsidR="0008198C" w:rsidRPr="00712ACC" w:rsidRDefault="0008198C" w:rsidP="008D4911">
      <w:pPr>
        <w:pStyle w:val="Listeavsnitt"/>
        <w:numPr>
          <w:ilvl w:val="2"/>
          <w:numId w:val="25"/>
        </w:numPr>
        <w:spacing w:before="0" w:after="0"/>
        <w:ind w:left="1985" w:hanging="426"/>
      </w:pPr>
      <w:r w:rsidRPr="00712ACC">
        <w:t>3</w:t>
      </w:r>
      <w:r w:rsidRPr="00712ACC">
        <w:rPr>
          <w:sz w:val="26"/>
        </w:rPr>
        <w:sym w:font="Symbol" w:char="F0AA"/>
      </w:r>
      <w:r w:rsidRPr="00712ACC">
        <w:t xml:space="preserve"> med godt </w:t>
      </w:r>
      <w:r w:rsidRPr="00712ACC">
        <w:rPr>
          <w:sz w:val="26"/>
        </w:rPr>
        <w:sym w:font="Symbol" w:char="F0AA"/>
      </w:r>
      <w:r w:rsidRPr="00712ACC">
        <w:t xml:space="preserve">-hold men manglende hold i </w:t>
      </w:r>
      <w:r w:rsidRPr="00712ACC">
        <w:rPr>
          <w:color w:val="FF0000"/>
          <w:sz w:val="26"/>
        </w:rPr>
        <w:sym w:font="Symbol" w:char="F0A9"/>
      </w:r>
      <w:r w:rsidRPr="00712ACC">
        <w:t>.(3. PRI)</w:t>
      </w:r>
    </w:p>
    <w:p w:rsidR="0008198C" w:rsidRPr="00712ACC" w:rsidRDefault="0008198C" w:rsidP="008D4911">
      <w:pPr>
        <w:pStyle w:val="Listeavsnitt"/>
        <w:numPr>
          <w:ilvl w:val="2"/>
          <w:numId w:val="25"/>
        </w:numPr>
        <w:spacing w:before="0" w:after="0"/>
        <w:ind w:left="1985" w:hanging="426"/>
      </w:pPr>
      <w:r w:rsidRPr="00712ACC">
        <w:t>3NT med godt hold i begge M og ikke mer enn 3</w:t>
      </w:r>
      <w:r w:rsidRPr="00712ACC">
        <w:rPr>
          <w:sz w:val="26"/>
        </w:rPr>
        <w:sym w:font="Symbol" w:char="F0A7"/>
      </w:r>
      <w:r w:rsidRPr="00712ACC">
        <w:t>/</w:t>
      </w:r>
      <w:r w:rsidRPr="00712ACC">
        <w:rPr>
          <w:color w:val="FF0000"/>
          <w:sz w:val="26"/>
        </w:rPr>
        <w:sym w:font="Symbol" w:char="F0A8"/>
      </w:r>
      <w:r w:rsidRPr="00712ACC">
        <w:t>. (2. PRI)</w:t>
      </w:r>
    </w:p>
    <w:p w:rsidR="0008198C" w:rsidRPr="00712ACC" w:rsidRDefault="0008198C" w:rsidP="008D4911">
      <w:pPr>
        <w:pStyle w:val="Listeavsnitt"/>
        <w:numPr>
          <w:ilvl w:val="2"/>
          <w:numId w:val="25"/>
        </w:numPr>
        <w:spacing w:before="0" w:after="0"/>
        <w:ind w:left="1985" w:hanging="426"/>
      </w:pPr>
      <w:r w:rsidRPr="00712ACC">
        <w:t>4</w:t>
      </w:r>
      <w:r w:rsidRPr="00712ACC">
        <w:rPr>
          <w:sz w:val="26"/>
        </w:rPr>
        <w:sym w:font="Symbol" w:char="F0A7"/>
      </w:r>
      <w:r w:rsidRPr="00712ACC">
        <w:t>/</w:t>
      </w:r>
      <w:r w:rsidRPr="00712ACC">
        <w:rPr>
          <w:color w:val="FF0000"/>
          <w:sz w:val="26"/>
        </w:rPr>
        <w:sym w:font="Symbol" w:char="F0A8"/>
      </w:r>
      <w:r w:rsidRPr="00712ACC">
        <w:t xml:space="preserve"> med minst 4-korts støtte (deretter: CUE). (1. PRI)</w:t>
      </w:r>
    </w:p>
    <w:p w:rsidR="00143B6D" w:rsidRPr="00712ACC" w:rsidRDefault="00143B6D" w:rsidP="009C0B5A">
      <w:pPr>
        <w:spacing w:before="0" w:after="0"/>
      </w:pPr>
    </w:p>
    <w:p w:rsidR="0053794E" w:rsidRPr="00712ACC" w:rsidRDefault="0053794E" w:rsidP="009C0B5A">
      <w:pPr>
        <w:pStyle w:val="Brdtekst"/>
        <w:spacing w:before="0" w:after="0"/>
        <w:ind w:right="0"/>
      </w:pPr>
      <w:r w:rsidRPr="00712ACC">
        <w:t>Prinsippet er</w:t>
      </w:r>
      <w:r w:rsidR="00F51E70" w:rsidRPr="00712ACC">
        <w:t>:</w:t>
      </w:r>
      <w:r w:rsidRPr="00712ACC">
        <w:t xml:space="preserve"> </w:t>
      </w:r>
      <w:r w:rsidR="00F51E70" w:rsidRPr="00712ACC">
        <w:t>Når</w:t>
      </w:r>
      <w:r w:rsidRPr="00712ACC">
        <w:t xml:space="preserve"> </w:t>
      </w:r>
      <w:r w:rsidR="002E6D78" w:rsidRPr="00712ACC">
        <w:t>XY</w:t>
      </w:r>
      <w:r w:rsidRPr="00712ACC">
        <w:t xml:space="preserve"> er tilgjengelig, </w:t>
      </w:r>
      <w:r w:rsidR="00F51E70" w:rsidRPr="00712ACC">
        <w:t>er</w:t>
      </w:r>
      <w:r w:rsidRPr="00712ACC">
        <w:t xml:space="preserve"> nye farger </w:t>
      </w:r>
      <w:r w:rsidR="00177DE1" w:rsidRPr="00712ACC">
        <w:t>N</w:t>
      </w:r>
      <w:r w:rsidRPr="00712ACC">
        <w:t>F.</w:t>
      </w:r>
    </w:p>
    <w:p w:rsidR="0053794E" w:rsidRPr="00712ACC" w:rsidRDefault="005E0908" w:rsidP="009C0B5A">
      <w:pPr>
        <w:pStyle w:val="Brdtekst"/>
        <w:spacing w:before="0" w:after="0"/>
        <w:ind w:right="0"/>
      </w:pPr>
      <w:r>
        <w:t>En</w:t>
      </w:r>
      <w:r w:rsidR="00E24890" w:rsidRPr="00712ACC">
        <w:t xml:space="preserve"> </w:t>
      </w:r>
      <w:r w:rsidR="0053794E" w:rsidRPr="00712ACC">
        <w:t xml:space="preserve">ÅH </w:t>
      </w:r>
      <w:r w:rsidR="00E24890" w:rsidRPr="00712ACC">
        <w:t xml:space="preserve">med helt opp til 17HP </w:t>
      </w:r>
      <w:r w:rsidR="00F51E70" w:rsidRPr="00712ACC">
        <w:t>(=</w:t>
      </w:r>
      <w:r w:rsidR="0006489C" w:rsidRPr="00712ACC">
        <w:t xml:space="preserve"> </w:t>
      </w:r>
      <w:r w:rsidR="00F51E70" w:rsidRPr="00712ACC">
        <w:t xml:space="preserve">alle hender som ikke kan kreve mot en SUBMIN SH) </w:t>
      </w:r>
      <w:r w:rsidR="00E24890" w:rsidRPr="00712ACC">
        <w:t xml:space="preserve">stort sett </w:t>
      </w:r>
      <w:r w:rsidR="0053794E" w:rsidRPr="00712ACC">
        <w:t>være ”snill gutt” og gjøre som han blir bedt om,</w:t>
      </w:r>
      <w:r w:rsidR="00E24890" w:rsidRPr="00712ACC">
        <w:t xml:space="preserve"> nemlig først</w:t>
      </w:r>
      <w:r w:rsidR="0053794E" w:rsidRPr="00712ACC">
        <w:t xml:space="preserve"> å melde 1NT, og deretter 2</w:t>
      </w:r>
      <w:r w:rsidR="000E3CE1" w:rsidRPr="00712ACC">
        <w:rPr>
          <w:color w:val="FF0000"/>
          <w:sz w:val="26"/>
        </w:rPr>
        <w:sym w:font="Symbol" w:char="F0A8"/>
      </w:r>
      <w:r w:rsidR="0053794E" w:rsidRPr="00712ACC">
        <w:t xml:space="preserve"> på 2</w:t>
      </w:r>
      <w:r w:rsidR="000E3CE1" w:rsidRPr="00712ACC">
        <w:rPr>
          <w:sz w:val="26"/>
        </w:rPr>
        <w:sym w:font="Symbol" w:char="F0A7"/>
      </w:r>
      <w:r w:rsidR="0053794E" w:rsidRPr="00712ACC">
        <w:t>.</w:t>
      </w:r>
      <w:r w:rsidR="00E24890" w:rsidRPr="00712ACC">
        <w:t xml:space="preserve"> Melder han noe annet, viser han 15+HP.</w:t>
      </w:r>
    </w:p>
    <w:p w:rsidR="008D4911" w:rsidRPr="00712ACC" w:rsidRDefault="008D4911" w:rsidP="009C0B5A">
      <w:pPr>
        <w:pStyle w:val="Brdtekst"/>
        <w:spacing w:before="0" w:after="0"/>
        <w:ind w:right="0"/>
      </w:pPr>
    </w:p>
    <w:p w:rsidR="00050CE9" w:rsidRPr="00712ACC" w:rsidRDefault="0053794E" w:rsidP="009C0B5A">
      <w:pPr>
        <w:pStyle w:val="Brdtekst"/>
        <w:spacing w:before="0" w:after="0"/>
        <w:ind w:right="0"/>
      </w:pPr>
      <w:r w:rsidRPr="00712ACC">
        <w:t xml:space="preserve">Etter 1NT </w:t>
      </w:r>
      <w:r w:rsidR="00E24890" w:rsidRPr="00712ACC">
        <w:t xml:space="preserve">fra ÅH </w:t>
      </w:r>
      <w:r w:rsidRPr="00712ACC">
        <w:t>passer SH med 7-10</w:t>
      </w:r>
      <w:r w:rsidR="00F51E70" w:rsidRPr="00712ACC">
        <w:t>HP</w:t>
      </w:r>
      <w:r w:rsidRPr="00712ACC">
        <w:t xml:space="preserve"> </w:t>
      </w:r>
      <w:r w:rsidR="00165982" w:rsidRPr="00712ACC">
        <w:t>og</w:t>
      </w:r>
      <w:r w:rsidRPr="00712ACC">
        <w:t xml:space="preserve"> melder 2</w:t>
      </w:r>
      <w:r w:rsidR="000E3CE1" w:rsidRPr="00712ACC">
        <w:rPr>
          <w:sz w:val="26"/>
        </w:rPr>
        <w:sym w:font="Symbol" w:char="F0A7"/>
      </w:r>
      <w:r w:rsidRPr="00712ACC">
        <w:t xml:space="preserve"> (</w:t>
      </w:r>
      <w:r w:rsidR="002E6D78" w:rsidRPr="00712ACC">
        <w:rPr>
          <w:color w:val="FF0000"/>
        </w:rPr>
        <w:t>XY</w:t>
      </w:r>
      <w:r w:rsidR="00E24890" w:rsidRPr="00712ACC">
        <w:rPr>
          <w:color w:val="FF0000"/>
        </w:rPr>
        <w:t xml:space="preserve"> INV</w:t>
      </w:r>
      <w:r w:rsidRPr="00712ACC">
        <w:t xml:space="preserve">) med en </w:t>
      </w:r>
      <w:r w:rsidR="00971578" w:rsidRPr="00712ACC">
        <w:t>SUBMIN</w:t>
      </w:r>
      <w:r w:rsidRPr="00712ACC">
        <w:t xml:space="preserve"> </w:t>
      </w:r>
      <w:r w:rsidR="000E3CE1" w:rsidRPr="00712ACC">
        <w:rPr>
          <w:color w:val="FF0000"/>
          <w:sz w:val="26"/>
        </w:rPr>
        <w:sym w:font="Symbol" w:char="F0A8"/>
      </w:r>
      <w:r w:rsidRPr="00712ACC">
        <w:t xml:space="preserve">-hånd 3-6HP </w:t>
      </w:r>
      <w:r w:rsidR="00165982" w:rsidRPr="00712ACC">
        <w:t>(</w:t>
      </w:r>
      <w:r w:rsidRPr="00712ACC">
        <w:t xml:space="preserve">vil </w:t>
      </w:r>
      <w:r w:rsidR="00E24890" w:rsidRPr="00712ACC">
        <w:t>deretter</w:t>
      </w:r>
      <w:r w:rsidRPr="00712ACC">
        <w:t xml:space="preserve"> passe ned 2</w:t>
      </w:r>
      <w:r w:rsidR="000E3CE1" w:rsidRPr="00712ACC">
        <w:rPr>
          <w:color w:val="FF0000"/>
          <w:sz w:val="26"/>
        </w:rPr>
        <w:sym w:font="Symbol" w:char="F0A8"/>
      </w:r>
      <w:r w:rsidRPr="00712ACC">
        <w:t xml:space="preserve">) </w:t>
      </w:r>
      <w:r w:rsidR="00F51E70" w:rsidRPr="00712ACC">
        <w:t>eller</w:t>
      </w:r>
      <w:r w:rsidRPr="00712ACC">
        <w:t xml:space="preserve"> med 11-13HP </w:t>
      </w:r>
      <w:r w:rsidR="00F51E70" w:rsidRPr="00712ACC">
        <w:t>(</w:t>
      </w:r>
      <w:r w:rsidRPr="00712ACC">
        <w:t>SH melde</w:t>
      </w:r>
      <w:r w:rsidR="00F51E70" w:rsidRPr="00712ACC">
        <w:t>r</w:t>
      </w:r>
      <w:r w:rsidRPr="00712ACC">
        <w:t xml:space="preserve"> </w:t>
      </w:r>
      <w:r w:rsidR="00971578" w:rsidRPr="00712ACC">
        <w:t>2</w:t>
      </w:r>
      <w:r w:rsidR="00971578" w:rsidRPr="00712ACC">
        <w:rPr>
          <w:color w:val="FF0000"/>
          <w:sz w:val="26"/>
        </w:rPr>
        <w:sym w:font="Symbol" w:char="F0A9"/>
      </w:r>
      <w:r w:rsidR="00971578" w:rsidRPr="00712ACC">
        <w:t>/</w:t>
      </w:r>
      <w:r w:rsidR="00971578" w:rsidRPr="00712ACC">
        <w:rPr>
          <w:sz w:val="26"/>
        </w:rPr>
        <w:sym w:font="Symbol" w:char="F0AA"/>
      </w:r>
      <w:r w:rsidR="00F51E70" w:rsidRPr="00712ACC">
        <w:t xml:space="preserve"> </w:t>
      </w:r>
      <w:r w:rsidRPr="00712ACC">
        <w:t xml:space="preserve">som naturlig </w:t>
      </w:r>
      <w:r w:rsidR="00E24890" w:rsidRPr="00712ACC">
        <w:t>INV</w:t>
      </w:r>
      <w:r w:rsidR="00F51E70" w:rsidRPr="00712ACC">
        <w:t>)</w:t>
      </w:r>
      <w:r w:rsidR="00E24890" w:rsidRPr="00712ACC">
        <w:t xml:space="preserve"> </w:t>
      </w:r>
      <w:r w:rsidRPr="00712ACC">
        <w:t xml:space="preserve">med </w:t>
      </w:r>
      <w:r w:rsidR="000E3CE1" w:rsidRPr="00712ACC">
        <w:rPr>
          <w:color w:val="FF0000"/>
          <w:sz w:val="26"/>
        </w:rPr>
        <w:sym w:font="Symbol" w:char="F0A8"/>
      </w:r>
      <w:r w:rsidRPr="00712ACC">
        <w:t xml:space="preserve"> som lengste farge</w:t>
      </w:r>
      <w:r w:rsidR="00971578" w:rsidRPr="00712ACC">
        <w:t>, 3</w:t>
      </w:r>
      <w:r w:rsidR="00971578" w:rsidRPr="00712ACC">
        <w:rPr>
          <w:color w:val="FF0000"/>
          <w:sz w:val="26"/>
        </w:rPr>
        <w:sym w:font="Symbol" w:char="F0A8"/>
      </w:r>
      <w:r w:rsidR="00971578" w:rsidRPr="00712ACC">
        <w:t xml:space="preserve"> som INV i </w:t>
      </w:r>
      <w:r w:rsidR="00971578" w:rsidRPr="00712ACC">
        <w:rPr>
          <w:color w:val="FF0000"/>
          <w:sz w:val="26"/>
        </w:rPr>
        <w:sym w:font="Symbol" w:char="F0A8"/>
      </w:r>
      <w:r w:rsidR="00971578" w:rsidRPr="00712ACC">
        <w:t xml:space="preserve"> eller 3</w:t>
      </w:r>
      <w:r w:rsidR="00971578" w:rsidRPr="00712ACC">
        <w:rPr>
          <w:sz w:val="26"/>
        </w:rPr>
        <w:sym w:font="Symbol" w:char="F0A7"/>
      </w:r>
      <w:r w:rsidR="00971578" w:rsidRPr="00712ACC">
        <w:t xml:space="preserve"> som INV med 6-korts </w:t>
      </w:r>
      <w:r w:rsidR="00971578" w:rsidRPr="00712ACC">
        <w:rPr>
          <w:sz w:val="26"/>
        </w:rPr>
        <w:sym w:font="Symbol" w:char="F0A7"/>
      </w:r>
      <w:r w:rsidRPr="00712ACC">
        <w:t>.</w:t>
      </w:r>
      <w:r w:rsidR="00E24890" w:rsidRPr="00712ACC">
        <w:t xml:space="preserve"> </w:t>
      </w:r>
      <w:r w:rsidRPr="00712ACC">
        <w:t>Hvis SH har nok til å holde oppe en gang til etter svaret 2</w:t>
      </w:r>
      <w:r w:rsidR="000E3CE1" w:rsidRPr="00712ACC">
        <w:rPr>
          <w:color w:val="FF0000"/>
          <w:sz w:val="26"/>
        </w:rPr>
        <w:sym w:font="Symbol" w:char="F0A8"/>
      </w:r>
      <w:r w:rsidRPr="00712ACC">
        <w:rPr>
          <w:color w:val="FF0000"/>
        </w:rPr>
        <w:t xml:space="preserve"> </w:t>
      </w:r>
      <w:r w:rsidRPr="00712ACC">
        <w:t>over 2</w:t>
      </w:r>
      <w:r w:rsidR="000E3CE1" w:rsidRPr="00712ACC">
        <w:rPr>
          <w:sz w:val="26"/>
        </w:rPr>
        <w:sym w:font="Symbol" w:char="F0A7"/>
      </w:r>
      <w:r w:rsidRPr="00712ACC">
        <w:t>, har han al</w:t>
      </w:r>
      <w:r w:rsidR="00971578" w:rsidRPr="00712ACC">
        <w:t>ltid</w:t>
      </w:r>
      <w:r w:rsidRPr="00712ACC">
        <w:t xml:space="preserve"> 11-13HP</w:t>
      </w:r>
      <w:r w:rsidR="005A16E2" w:rsidRPr="00712ACC">
        <w:t xml:space="preserve"> (INV) med </w:t>
      </w:r>
      <w:r w:rsidR="005A16E2" w:rsidRPr="00712ACC">
        <w:rPr>
          <w:color w:val="FF0000"/>
          <w:sz w:val="26"/>
        </w:rPr>
        <w:sym w:font="Symbol" w:char="F0A8"/>
      </w:r>
      <w:r w:rsidR="005A16E2" w:rsidRPr="00712ACC">
        <w:t xml:space="preserve"> som lengste farge</w:t>
      </w:r>
      <w:r w:rsidRPr="00712ACC">
        <w:t xml:space="preserve">, og da kan en ÅH med 15+HP gå i utgang neste gang det er hans tur til å melde, eller </w:t>
      </w:r>
      <w:r w:rsidR="00971578" w:rsidRPr="00712ACC">
        <w:t xml:space="preserve">selv </w:t>
      </w:r>
      <w:r w:rsidR="00F51E70" w:rsidRPr="00712ACC">
        <w:t>gjøre en</w:t>
      </w:r>
      <w:r w:rsidRPr="00712ACC">
        <w:t xml:space="preserve"> INV med 13-14HP.</w:t>
      </w:r>
      <w:r w:rsidR="00050CE9" w:rsidRPr="00712ACC">
        <w:t xml:space="preserve"> </w:t>
      </w:r>
    </w:p>
    <w:p w:rsidR="00E7120D" w:rsidRPr="00712ACC" w:rsidRDefault="00E7120D" w:rsidP="009C0B5A">
      <w:pPr>
        <w:pStyle w:val="Brdtekst"/>
        <w:spacing w:before="0" w:after="0"/>
        <w:ind w:right="0"/>
      </w:pPr>
    </w:p>
    <w:p w:rsidR="00E7120D" w:rsidRPr="00712ACC" w:rsidRDefault="0053794E" w:rsidP="009C0B5A">
      <w:pPr>
        <w:pStyle w:val="Brdtekst"/>
        <w:spacing w:before="0" w:after="0"/>
        <w:ind w:right="0"/>
      </w:pPr>
      <w:r w:rsidRPr="00712ACC">
        <w:t>SH melder 2</w:t>
      </w:r>
      <w:r w:rsidR="000E3CE1" w:rsidRPr="00712ACC">
        <w:rPr>
          <w:color w:val="FF0000"/>
          <w:sz w:val="26"/>
        </w:rPr>
        <w:sym w:font="Symbol" w:char="F0A8"/>
      </w:r>
      <w:r w:rsidRPr="00712ACC">
        <w:rPr>
          <w:color w:val="FF0000"/>
        </w:rPr>
        <w:t xml:space="preserve"> </w:t>
      </w:r>
      <w:r w:rsidRPr="00712ACC">
        <w:t>(</w:t>
      </w:r>
      <w:r w:rsidR="002E6D78" w:rsidRPr="00712ACC">
        <w:rPr>
          <w:color w:val="FF0000"/>
        </w:rPr>
        <w:t>XY</w:t>
      </w:r>
      <w:r w:rsidR="00177DE1" w:rsidRPr="00712ACC">
        <w:rPr>
          <w:color w:val="FF0000"/>
        </w:rPr>
        <w:t xml:space="preserve"> GF</w:t>
      </w:r>
      <w:r w:rsidRPr="00712ACC">
        <w:t xml:space="preserve">) </w:t>
      </w:r>
      <w:r w:rsidR="00E24890" w:rsidRPr="00712ACC">
        <w:t xml:space="preserve">etter 1NT </w:t>
      </w:r>
      <w:r w:rsidRPr="00712ACC">
        <w:t xml:space="preserve">med </w:t>
      </w:r>
      <w:r w:rsidR="00F51E70" w:rsidRPr="00712ACC">
        <w:t>GF</w:t>
      </w:r>
      <w:r w:rsidRPr="00712ACC">
        <w:t xml:space="preserve"> (14+HP) med </w:t>
      </w:r>
      <w:r w:rsidR="000E3CE1" w:rsidRPr="00712ACC">
        <w:rPr>
          <w:color w:val="FF0000"/>
          <w:sz w:val="26"/>
        </w:rPr>
        <w:sym w:font="Symbol" w:char="F0A8"/>
      </w:r>
      <w:r w:rsidRPr="00712ACC">
        <w:rPr>
          <w:color w:val="FF0000"/>
        </w:rPr>
        <w:t xml:space="preserve"> </w:t>
      </w:r>
      <w:r w:rsidR="00971578" w:rsidRPr="00712ACC">
        <w:t xml:space="preserve">eller </w:t>
      </w:r>
      <w:r w:rsidR="00971578" w:rsidRPr="00712ACC">
        <w:rPr>
          <w:sz w:val="26"/>
        </w:rPr>
        <w:sym w:font="Symbol" w:char="F0A7"/>
      </w:r>
      <w:r w:rsidR="00971578" w:rsidRPr="00712ACC">
        <w:rPr>
          <w:sz w:val="26"/>
        </w:rPr>
        <w:t xml:space="preserve"> </w:t>
      </w:r>
      <w:r w:rsidRPr="00712ACC">
        <w:t>som lengste farge. På 2</w:t>
      </w:r>
      <w:r w:rsidR="000E3CE1" w:rsidRPr="00712ACC">
        <w:rPr>
          <w:color w:val="FF0000"/>
          <w:sz w:val="26"/>
        </w:rPr>
        <w:sym w:font="Symbol" w:char="F0A8"/>
      </w:r>
      <w:r w:rsidRPr="00712ACC">
        <w:t xml:space="preserve"> melder ÅH primært ho</w:t>
      </w:r>
      <w:r w:rsidR="00E24890" w:rsidRPr="00712ACC">
        <w:t xml:space="preserve">ld i M (2NT = hold i begge M). </w:t>
      </w:r>
      <w:r w:rsidRPr="00712ACC">
        <w:t xml:space="preserve">Hvis SH ikke </w:t>
      </w:r>
      <w:r w:rsidR="00971578" w:rsidRPr="00712ACC">
        <w:t xml:space="preserve">benytter </w:t>
      </w:r>
      <w:r w:rsidR="00971578" w:rsidRPr="00712ACC">
        <w:rPr>
          <w:color w:val="FF0000"/>
        </w:rPr>
        <w:t>XY</w:t>
      </w:r>
      <w:r w:rsidRPr="00712ACC">
        <w:t xml:space="preserve">, men </w:t>
      </w:r>
      <w:r w:rsidR="005A16E2" w:rsidRPr="00712ACC">
        <w:t xml:space="preserve">avgir </w:t>
      </w:r>
      <w:r w:rsidRPr="00712ACC">
        <w:t>andre meldinger</w:t>
      </w:r>
      <w:r w:rsidR="00E24890" w:rsidRPr="00712ACC">
        <w:t xml:space="preserve"> </w:t>
      </w:r>
      <w:r w:rsidR="005A16E2" w:rsidRPr="00712ACC">
        <w:t>etter</w:t>
      </w:r>
      <w:r w:rsidR="00E24890" w:rsidRPr="00712ACC">
        <w:t xml:space="preserve"> 1NT</w:t>
      </w:r>
      <w:r w:rsidRPr="00712ACC">
        <w:t>, viser han 7</w:t>
      </w:r>
      <w:r w:rsidR="00E24890" w:rsidRPr="00712ACC">
        <w:t>-10</w:t>
      </w:r>
      <w:r w:rsidRPr="00712ACC">
        <w:t xml:space="preserve">HP (NF), og </w:t>
      </w:r>
      <w:r w:rsidR="00652322" w:rsidRPr="00712ACC">
        <w:t>5+</w:t>
      </w:r>
      <w:r w:rsidR="00652322" w:rsidRPr="00712ACC">
        <w:rPr>
          <w:color w:val="FF0000"/>
          <w:sz w:val="26"/>
        </w:rPr>
        <w:sym w:font="Symbol" w:char="F0A8"/>
      </w:r>
      <w:r w:rsidR="00652322" w:rsidRPr="00712ACC">
        <w:t xml:space="preserve"> eller </w:t>
      </w:r>
      <w:r w:rsidR="00E24890" w:rsidRPr="00712ACC">
        <w:t>naturlig</w:t>
      </w:r>
      <w:r w:rsidRPr="00712ACC">
        <w:t xml:space="preserve"> </w:t>
      </w:r>
      <w:r w:rsidR="00652322" w:rsidRPr="00712ACC">
        <w:t xml:space="preserve">ny </w:t>
      </w:r>
      <w:r w:rsidRPr="00712ACC">
        <w:t>farge med lenge</w:t>
      </w:r>
      <w:r w:rsidR="00F51E70" w:rsidRPr="00712ACC">
        <w:t>r</w:t>
      </w:r>
      <w:r w:rsidR="000E3CE1" w:rsidRPr="00712ACC">
        <w:rPr>
          <w:color w:val="FF0000"/>
          <w:sz w:val="26"/>
        </w:rPr>
        <w:sym w:font="Symbol" w:char="F0A8"/>
      </w:r>
      <w:r w:rsidRPr="00712ACC">
        <w:t>.</w:t>
      </w:r>
    </w:p>
    <w:p w:rsidR="0053794E" w:rsidRPr="00712ACC" w:rsidRDefault="0053794E" w:rsidP="009C0B5A">
      <w:pPr>
        <w:pStyle w:val="Brdtekst"/>
        <w:spacing w:before="0" w:after="0"/>
        <w:ind w:right="0"/>
      </w:pPr>
      <w:r w:rsidRPr="00712ACC">
        <w:t xml:space="preserve"> </w:t>
      </w:r>
    </w:p>
    <w:p w:rsidR="0053794E" w:rsidRPr="00712ACC" w:rsidRDefault="0053794E" w:rsidP="00C27E46">
      <w:pPr>
        <w:pStyle w:val="Brdtekst-frsteinnrykk2"/>
        <w:tabs>
          <w:tab w:val="left" w:pos="426"/>
        </w:tabs>
        <w:spacing w:before="0" w:after="0"/>
        <w:ind w:left="709" w:hanging="709"/>
        <w:rPr>
          <w:szCs w:val="24"/>
        </w:rPr>
      </w:pPr>
      <w:r w:rsidRPr="00712ACC">
        <w:t>1</w:t>
      </w:r>
      <w:r w:rsidR="000E3CE1" w:rsidRPr="00712ACC">
        <w:rPr>
          <w:sz w:val="26"/>
        </w:rPr>
        <w:sym w:font="Symbol" w:char="F0A7"/>
      </w:r>
      <w:r w:rsidR="007F6AFC" w:rsidRPr="00712ACC">
        <w:tab/>
      </w:r>
      <w:r w:rsidRPr="00712ACC">
        <w:t>-</w:t>
      </w:r>
      <w:r w:rsidRPr="00712ACC">
        <w:tab/>
        <w:t>1</w:t>
      </w:r>
      <w:r w:rsidR="000E3CE1" w:rsidRPr="00712ACC">
        <w:rPr>
          <w:sz w:val="26"/>
        </w:rPr>
        <w:sym w:font="Symbol" w:char="F0AA"/>
      </w:r>
    </w:p>
    <w:p w:rsidR="0053794E" w:rsidRPr="00712ACC" w:rsidRDefault="0053794E" w:rsidP="00C27E46">
      <w:pPr>
        <w:tabs>
          <w:tab w:val="left" w:pos="426"/>
        </w:tabs>
        <w:spacing w:before="0" w:after="0"/>
        <w:ind w:left="709" w:hanging="709"/>
        <w:rPr>
          <w:szCs w:val="24"/>
        </w:rPr>
      </w:pPr>
      <w:r w:rsidRPr="00712ACC">
        <w:rPr>
          <w:szCs w:val="24"/>
        </w:rPr>
        <w:t>?</w:t>
      </w:r>
    </w:p>
    <w:p w:rsidR="00AE25C9" w:rsidRPr="00712ACC" w:rsidRDefault="0053794E" w:rsidP="00E7120D">
      <w:pPr>
        <w:pStyle w:val="NormalList"/>
        <w:keepNext/>
        <w:keepLines/>
        <w:tabs>
          <w:tab w:val="clear" w:pos="540"/>
          <w:tab w:val="clear" w:pos="720"/>
          <w:tab w:val="clear" w:pos="1260"/>
          <w:tab w:val="clear" w:pos="1440"/>
          <w:tab w:val="left" w:pos="426"/>
        </w:tabs>
        <w:spacing w:before="0" w:after="0"/>
      </w:pPr>
      <w:r w:rsidRPr="00712ACC">
        <w:t>1NT</w:t>
      </w:r>
      <w:r w:rsidRPr="00712ACC">
        <w:tab/>
      </w:r>
      <w:r w:rsidRPr="00712ACC">
        <w:tab/>
        <w:t>= 11-14NT</w:t>
      </w:r>
      <w:r w:rsidR="00971578" w:rsidRPr="00712ACC">
        <w:t xml:space="preserve"> (kan være sterkere – helt opp til 17HP med en hånd som ikke vil i utgang over en 7-10NT hos SH)</w:t>
      </w:r>
      <w:r w:rsidRPr="00712ACC">
        <w:t xml:space="preserve">. NF. Vanligvis BAL, men trenger ikke nødvendigvis å være det. Kan eksempelvis ha 15-17HP UBAL uten å få vist det foreløpig.  </w:t>
      </w:r>
      <w:r w:rsidR="00971578" w:rsidRPr="00712ACC">
        <w:t>1NT</w:t>
      </w:r>
      <w:r w:rsidRPr="00712ACC">
        <w:t xml:space="preserve"> </w:t>
      </w:r>
      <w:r w:rsidRPr="00712ACC">
        <w:rPr>
          <w:color w:val="FF0000"/>
        </w:rPr>
        <w:t xml:space="preserve">setter opp </w:t>
      </w:r>
      <w:r w:rsidR="002E6D78" w:rsidRPr="00712ACC">
        <w:rPr>
          <w:color w:val="FF0000"/>
        </w:rPr>
        <w:t>XY</w:t>
      </w:r>
      <w:r w:rsidRPr="00712ACC">
        <w:t xml:space="preserve">. </w:t>
      </w:r>
    </w:p>
    <w:p w:rsidR="0053794E" w:rsidRPr="00712ACC" w:rsidRDefault="0053794E" w:rsidP="009C0B5A">
      <w:pPr>
        <w:pStyle w:val="NormalList"/>
        <w:keepNext/>
        <w:keepLines/>
        <w:tabs>
          <w:tab w:val="clear" w:pos="540"/>
          <w:tab w:val="clear" w:pos="720"/>
          <w:tab w:val="clear" w:pos="1260"/>
          <w:tab w:val="clear" w:pos="1440"/>
          <w:tab w:val="left" w:pos="426"/>
        </w:tabs>
        <w:spacing w:before="0" w:after="0"/>
        <w:ind w:left="0" w:firstLine="0"/>
      </w:pPr>
      <w:r w:rsidRPr="00712ACC">
        <w:t xml:space="preserve"> </w:t>
      </w:r>
    </w:p>
    <w:p w:rsidR="00695ED5" w:rsidRPr="00712ACC" w:rsidRDefault="00695ED5" w:rsidP="009C0B5A">
      <w:pPr>
        <w:tabs>
          <w:tab w:val="left" w:pos="426"/>
        </w:tabs>
        <w:spacing w:before="0" w:after="0"/>
        <w:rPr>
          <w:szCs w:val="24"/>
        </w:rPr>
      </w:pPr>
      <w:r w:rsidRPr="00712ACC">
        <w:rPr>
          <w:rFonts w:cs="Comic Sans MS"/>
        </w:rPr>
        <w:t>1</w:t>
      </w:r>
      <w:r w:rsidRPr="00712ACC">
        <w:rPr>
          <w:rFonts w:cs="Comic Sans MS"/>
          <w:sz w:val="26"/>
        </w:rPr>
        <w:sym w:font="Symbol" w:char="F0A7"/>
      </w:r>
      <w:r w:rsidRPr="00712ACC">
        <w:rPr>
          <w:rFonts w:cs="Comic Sans MS"/>
        </w:rPr>
        <w:tab/>
        <w:t>-</w:t>
      </w:r>
      <w:r w:rsidRPr="00712ACC">
        <w:rPr>
          <w:rFonts w:cs="Comic Sans MS"/>
        </w:rPr>
        <w:tab/>
        <w:t>1</w:t>
      </w:r>
      <w:r w:rsidRPr="00712ACC">
        <w:rPr>
          <w:rFonts w:cs="Comic Sans MS"/>
          <w:sz w:val="26"/>
        </w:rPr>
        <w:sym w:font="Symbol" w:char="F0AA"/>
      </w:r>
    </w:p>
    <w:p w:rsidR="00695ED5" w:rsidRPr="00712ACC" w:rsidRDefault="00695ED5" w:rsidP="009C0B5A">
      <w:pPr>
        <w:pStyle w:val="NormalList"/>
        <w:keepNext/>
        <w:keepLines/>
        <w:tabs>
          <w:tab w:val="clear" w:pos="540"/>
          <w:tab w:val="clear" w:pos="720"/>
          <w:tab w:val="clear" w:pos="1260"/>
          <w:tab w:val="clear" w:pos="1440"/>
          <w:tab w:val="left" w:pos="426"/>
        </w:tabs>
        <w:spacing w:before="0" w:after="0"/>
        <w:ind w:left="0" w:firstLine="0"/>
      </w:pPr>
      <w:r w:rsidRPr="00712ACC">
        <w:t>1NT</w:t>
      </w:r>
      <w:r w:rsidRPr="00712ACC">
        <w:tab/>
        <w:t>-</w:t>
      </w:r>
      <w:r w:rsidRPr="00712ACC">
        <w:tab/>
        <w:t>?</w:t>
      </w:r>
    </w:p>
    <w:p w:rsidR="00E3013E" w:rsidRPr="00712ACC" w:rsidRDefault="00E3013E" w:rsidP="00E7120D">
      <w:pPr>
        <w:pStyle w:val="NormalList"/>
        <w:keepNext/>
        <w:keepLines/>
        <w:tabs>
          <w:tab w:val="clear" w:pos="540"/>
          <w:tab w:val="clear" w:pos="720"/>
          <w:tab w:val="clear" w:pos="1260"/>
          <w:tab w:val="clear" w:pos="1440"/>
        </w:tabs>
        <w:spacing w:before="0" w:after="0"/>
        <w:ind w:hanging="709"/>
      </w:pPr>
      <w:r w:rsidRPr="00712ACC">
        <w:t>2</w:t>
      </w:r>
      <w:r w:rsidR="000E3CE1" w:rsidRPr="00712ACC">
        <w:rPr>
          <w:sz w:val="26"/>
        </w:rPr>
        <w:sym w:font="Symbol" w:char="F0A7"/>
      </w:r>
      <w:r w:rsidRPr="00712ACC">
        <w:tab/>
        <w:t>=</w:t>
      </w:r>
      <w:r w:rsidR="00F51E70" w:rsidRPr="00712ACC">
        <w:t xml:space="preserve"> </w:t>
      </w:r>
      <w:r w:rsidR="002E6D78" w:rsidRPr="00712ACC">
        <w:rPr>
          <w:color w:val="FF0000"/>
        </w:rPr>
        <w:t>XY</w:t>
      </w:r>
      <w:r w:rsidRPr="00712ACC">
        <w:rPr>
          <w:color w:val="FF0000"/>
        </w:rPr>
        <w:t>-INV</w:t>
      </w:r>
      <w:r w:rsidRPr="00712ACC">
        <w:t>, overføring til 2</w:t>
      </w:r>
      <w:r w:rsidR="000E3CE1" w:rsidRPr="00712ACC">
        <w:rPr>
          <w:color w:val="FF0000"/>
          <w:sz w:val="26"/>
        </w:rPr>
        <w:sym w:font="Symbol" w:char="F0A8"/>
      </w:r>
      <w:r w:rsidRPr="00712ACC">
        <w:t xml:space="preserve">. </w:t>
      </w:r>
    </w:p>
    <w:p w:rsidR="00971578" w:rsidRPr="00712ACC" w:rsidRDefault="00E3013E" w:rsidP="00E7120D">
      <w:pPr>
        <w:pStyle w:val="NormalList"/>
        <w:tabs>
          <w:tab w:val="clear" w:pos="540"/>
          <w:tab w:val="clear" w:pos="720"/>
          <w:tab w:val="clear" w:pos="1260"/>
          <w:tab w:val="clear" w:pos="1440"/>
        </w:tabs>
        <w:spacing w:before="0" w:after="0"/>
        <w:ind w:hanging="709"/>
      </w:pPr>
      <w:r w:rsidRPr="00712ACC">
        <w:t>2</w:t>
      </w:r>
      <w:r w:rsidR="000E3CE1" w:rsidRPr="00712ACC">
        <w:rPr>
          <w:color w:val="FF0000"/>
          <w:sz w:val="26"/>
        </w:rPr>
        <w:sym w:font="Symbol" w:char="F0A8"/>
      </w:r>
      <w:r w:rsidR="00F51E70" w:rsidRPr="00712ACC">
        <w:tab/>
        <w:t xml:space="preserve">= </w:t>
      </w:r>
      <w:r w:rsidR="002E6D78" w:rsidRPr="00712ACC">
        <w:rPr>
          <w:color w:val="FF0000"/>
        </w:rPr>
        <w:t>XY</w:t>
      </w:r>
      <w:r w:rsidRPr="00712ACC">
        <w:rPr>
          <w:color w:val="FF0000"/>
        </w:rPr>
        <w:t>-GF</w:t>
      </w:r>
      <w:r w:rsidRPr="00712ACC">
        <w:t xml:space="preserve">. </w:t>
      </w:r>
    </w:p>
    <w:p w:rsidR="00E3013E" w:rsidRPr="00712ACC" w:rsidRDefault="00E3013E" w:rsidP="00E7120D">
      <w:pPr>
        <w:pStyle w:val="NormalList"/>
        <w:tabs>
          <w:tab w:val="clear" w:pos="540"/>
          <w:tab w:val="clear" w:pos="720"/>
          <w:tab w:val="clear" w:pos="1260"/>
          <w:tab w:val="clear" w:pos="1440"/>
        </w:tabs>
        <w:spacing w:before="0" w:after="0"/>
        <w:ind w:hanging="709"/>
      </w:pPr>
      <w:r w:rsidRPr="00712ACC">
        <w:t>2</w:t>
      </w:r>
      <w:r w:rsidR="000E3CE1" w:rsidRPr="00712ACC">
        <w:rPr>
          <w:color w:val="FF0000"/>
          <w:sz w:val="26"/>
        </w:rPr>
        <w:sym w:font="Symbol" w:char="F0A9"/>
      </w:r>
      <w:r w:rsidRPr="00712ACC">
        <w:tab/>
        <w:t>=</w:t>
      </w:r>
      <w:r w:rsidR="00F51E70" w:rsidRPr="00712ACC">
        <w:t xml:space="preserve"> </w:t>
      </w:r>
      <w:r w:rsidRPr="00712ACC">
        <w:t>Svak preferansemelding med 5+</w:t>
      </w:r>
      <w:r w:rsidR="000E3CE1" w:rsidRPr="00712ACC">
        <w:rPr>
          <w:color w:val="FF0000"/>
          <w:sz w:val="26"/>
        </w:rPr>
        <w:sym w:font="Symbol" w:char="F0A8"/>
      </w:r>
      <w:r w:rsidRPr="00712ACC">
        <w:t xml:space="preserve"> og 3</w:t>
      </w:r>
      <w:r w:rsidR="000E3CE1" w:rsidRPr="00712ACC">
        <w:rPr>
          <w:color w:val="FF0000"/>
          <w:sz w:val="26"/>
        </w:rPr>
        <w:sym w:font="Symbol" w:char="F0A9"/>
      </w:r>
      <w:r w:rsidRPr="00712ACC">
        <w:t xml:space="preserve">. (SH </w:t>
      </w:r>
      <w:r w:rsidR="00971578" w:rsidRPr="00712ACC">
        <w:t xml:space="preserve">har </w:t>
      </w:r>
      <w:r w:rsidRPr="00712ACC">
        <w:t>be</w:t>
      </w:r>
      <w:r w:rsidR="00971578" w:rsidRPr="00712ACC">
        <w:t>nektet 4-korts M.</w:t>
      </w:r>
      <w:r w:rsidRPr="00712ACC">
        <w:t>)</w:t>
      </w:r>
    </w:p>
    <w:p w:rsidR="00E3013E" w:rsidRPr="00712ACC" w:rsidRDefault="00E3013E" w:rsidP="00E7120D">
      <w:pPr>
        <w:pStyle w:val="NormalList"/>
        <w:tabs>
          <w:tab w:val="clear" w:pos="540"/>
          <w:tab w:val="clear" w:pos="720"/>
          <w:tab w:val="clear" w:pos="1260"/>
          <w:tab w:val="clear" w:pos="1440"/>
        </w:tabs>
        <w:spacing w:before="0" w:after="0"/>
        <w:ind w:hanging="709"/>
      </w:pPr>
      <w:r w:rsidRPr="00712ACC">
        <w:t>2</w:t>
      </w:r>
      <w:r w:rsidR="000E3CE1" w:rsidRPr="00712ACC">
        <w:rPr>
          <w:sz w:val="26"/>
        </w:rPr>
        <w:sym w:font="Symbol" w:char="F0AA"/>
      </w:r>
      <w:r w:rsidRPr="00712ACC">
        <w:tab/>
        <w:t>=</w:t>
      </w:r>
      <w:r w:rsidR="00F51E70" w:rsidRPr="00712ACC">
        <w:t xml:space="preserve"> </w:t>
      </w:r>
      <w:r w:rsidRPr="00712ACC">
        <w:t>Svak preferansemelding med 5+</w:t>
      </w:r>
      <w:r w:rsidR="000E3CE1" w:rsidRPr="00712ACC">
        <w:rPr>
          <w:color w:val="FF0000"/>
          <w:sz w:val="26"/>
        </w:rPr>
        <w:sym w:font="Symbol" w:char="F0A8"/>
      </w:r>
      <w:r w:rsidRPr="00712ACC">
        <w:t xml:space="preserve"> og 3</w:t>
      </w:r>
      <w:r w:rsidR="000E3CE1" w:rsidRPr="00712ACC">
        <w:rPr>
          <w:sz w:val="26"/>
        </w:rPr>
        <w:sym w:font="Symbol" w:char="F0AA"/>
      </w:r>
      <w:r w:rsidRPr="00712ACC">
        <w:t xml:space="preserve">. (SH </w:t>
      </w:r>
      <w:r w:rsidR="00971578" w:rsidRPr="00712ACC">
        <w:t xml:space="preserve">har </w:t>
      </w:r>
      <w:r w:rsidRPr="00712ACC">
        <w:t>benektet 4-korts M</w:t>
      </w:r>
      <w:r w:rsidR="00971578" w:rsidRPr="00712ACC">
        <w:t>.)</w:t>
      </w:r>
    </w:p>
    <w:p w:rsidR="00E3013E" w:rsidRPr="00712ACC" w:rsidRDefault="00E3013E" w:rsidP="00E7120D">
      <w:pPr>
        <w:pStyle w:val="NormalList"/>
        <w:tabs>
          <w:tab w:val="clear" w:pos="540"/>
          <w:tab w:val="clear" w:pos="720"/>
          <w:tab w:val="clear" w:pos="1260"/>
          <w:tab w:val="clear" w:pos="1440"/>
        </w:tabs>
        <w:spacing w:before="0" w:after="0"/>
        <w:ind w:hanging="709"/>
      </w:pPr>
      <w:r w:rsidRPr="00712ACC">
        <w:t>2NT</w:t>
      </w:r>
      <w:r w:rsidRPr="00712ACC">
        <w:tab/>
        <w:t>=</w:t>
      </w:r>
      <w:r w:rsidR="00F51E70" w:rsidRPr="00712ACC">
        <w:t xml:space="preserve"> </w:t>
      </w:r>
      <w:r w:rsidRPr="00712ACC">
        <w:t xml:space="preserve">Svak preferansemelding med </w:t>
      </w:r>
      <w:r w:rsidR="0050771D" w:rsidRPr="00712ACC">
        <w:t>4</w:t>
      </w:r>
      <w:r w:rsidRPr="00712ACC">
        <w:t>+</w:t>
      </w:r>
      <w:r w:rsidR="000E3CE1" w:rsidRPr="00712ACC">
        <w:rPr>
          <w:color w:val="FF0000"/>
          <w:sz w:val="26"/>
        </w:rPr>
        <w:sym w:font="Symbol" w:char="F0A8"/>
      </w:r>
      <w:r w:rsidRPr="00712ACC">
        <w:t xml:space="preserve"> og 4+</w:t>
      </w:r>
      <w:r w:rsidR="000E3CE1" w:rsidRPr="00712ACC">
        <w:rPr>
          <w:sz w:val="26"/>
        </w:rPr>
        <w:sym w:font="Symbol" w:char="F0A7"/>
      </w:r>
      <w:r w:rsidRPr="00712ACC">
        <w:t>.</w:t>
      </w:r>
      <w:r w:rsidR="00695ED5" w:rsidRPr="00712ACC">
        <w:t xml:space="preserve"> Åpner prefererer </w:t>
      </w:r>
      <w:r w:rsidR="0050771D" w:rsidRPr="00712ACC">
        <w:t>med tilpass.</w:t>
      </w:r>
    </w:p>
    <w:p w:rsidR="00E3013E" w:rsidRPr="00712ACC" w:rsidRDefault="00E3013E" w:rsidP="00E7120D">
      <w:pPr>
        <w:pStyle w:val="NormalList"/>
        <w:tabs>
          <w:tab w:val="clear" w:pos="540"/>
          <w:tab w:val="clear" w:pos="720"/>
          <w:tab w:val="clear" w:pos="1260"/>
          <w:tab w:val="clear" w:pos="1440"/>
        </w:tabs>
        <w:spacing w:before="0" w:after="0"/>
        <w:ind w:hanging="709"/>
      </w:pPr>
      <w:r w:rsidRPr="00712ACC">
        <w:t>3</w:t>
      </w:r>
      <w:r w:rsidR="000E3CE1" w:rsidRPr="00712ACC">
        <w:rPr>
          <w:sz w:val="26"/>
        </w:rPr>
        <w:sym w:font="Symbol" w:char="F0A7"/>
      </w:r>
      <w:r w:rsidRPr="00712ACC">
        <w:tab/>
        <w:t>=</w:t>
      </w:r>
      <w:r w:rsidR="00F51E70" w:rsidRPr="00712ACC">
        <w:t xml:space="preserve"> </w:t>
      </w:r>
      <w:r w:rsidRPr="00712ACC">
        <w:t>Svak preferansemelding med 5+</w:t>
      </w:r>
      <w:r w:rsidR="000E3CE1" w:rsidRPr="00712ACC">
        <w:rPr>
          <w:color w:val="FF0000"/>
          <w:sz w:val="26"/>
        </w:rPr>
        <w:sym w:font="Symbol" w:char="F0A8"/>
      </w:r>
      <w:r w:rsidRPr="00712ACC">
        <w:t xml:space="preserve"> og 5+</w:t>
      </w:r>
      <w:r w:rsidR="000E3CE1" w:rsidRPr="00712ACC">
        <w:rPr>
          <w:sz w:val="26"/>
        </w:rPr>
        <w:sym w:font="Symbol" w:char="F0A7"/>
      </w:r>
      <w:r w:rsidRPr="00712ACC">
        <w:t xml:space="preserve">.  </w:t>
      </w:r>
    </w:p>
    <w:p w:rsidR="00E3013E" w:rsidRPr="00712ACC" w:rsidRDefault="00E3013E" w:rsidP="00E7120D">
      <w:pPr>
        <w:pStyle w:val="NormalList"/>
        <w:tabs>
          <w:tab w:val="clear" w:pos="540"/>
          <w:tab w:val="clear" w:pos="720"/>
          <w:tab w:val="clear" w:pos="1260"/>
          <w:tab w:val="clear" w:pos="1440"/>
        </w:tabs>
        <w:spacing w:before="0" w:after="0"/>
        <w:ind w:hanging="709"/>
      </w:pPr>
      <w:r w:rsidRPr="00712ACC">
        <w:t>3</w:t>
      </w:r>
      <w:r w:rsidR="000E3CE1" w:rsidRPr="00712ACC">
        <w:rPr>
          <w:color w:val="FF0000"/>
          <w:sz w:val="26"/>
        </w:rPr>
        <w:sym w:font="Symbol" w:char="F0A8"/>
      </w:r>
      <w:r w:rsidRPr="00712ACC">
        <w:tab/>
        <w:t>=</w:t>
      </w:r>
      <w:r w:rsidR="00F51E70" w:rsidRPr="00712ACC">
        <w:t xml:space="preserve"> </w:t>
      </w:r>
      <w:r w:rsidRPr="00712ACC">
        <w:t>6+</w:t>
      </w:r>
      <w:r w:rsidR="000E3CE1" w:rsidRPr="00712ACC">
        <w:rPr>
          <w:color w:val="FF0000"/>
          <w:sz w:val="26"/>
        </w:rPr>
        <w:sym w:font="Symbol" w:char="F0A8"/>
      </w:r>
      <w:r w:rsidRPr="00712ACC">
        <w:rPr>
          <w:color w:val="000000"/>
        </w:rPr>
        <w:t>.</w:t>
      </w:r>
      <w:r w:rsidRPr="00712ACC">
        <w:rPr>
          <w:color w:val="FF0000"/>
        </w:rPr>
        <w:t xml:space="preserve"> </w:t>
      </w:r>
      <w:r w:rsidRPr="00712ACC">
        <w:t xml:space="preserve">Direkte </w:t>
      </w:r>
      <w:r w:rsidR="00327402" w:rsidRPr="00712ACC">
        <w:rPr>
          <w:color w:val="FF0000"/>
        </w:rPr>
        <w:t>SPERR</w:t>
      </w:r>
      <w:r w:rsidRPr="00712ACC">
        <w:t>. Ingen utgangsambisjoner.</w:t>
      </w:r>
    </w:p>
    <w:p w:rsidR="006E7D70" w:rsidRPr="00712ACC" w:rsidRDefault="006E7D70" w:rsidP="00E7120D">
      <w:pPr>
        <w:pStyle w:val="NormalList"/>
        <w:tabs>
          <w:tab w:val="clear" w:pos="540"/>
          <w:tab w:val="clear" w:pos="720"/>
          <w:tab w:val="clear" w:pos="1260"/>
          <w:tab w:val="clear" w:pos="1440"/>
        </w:tabs>
        <w:spacing w:before="0" w:after="0"/>
        <w:ind w:hanging="709"/>
      </w:pPr>
      <w:r w:rsidRPr="00712ACC">
        <w:t>3</w:t>
      </w:r>
      <w:r w:rsidRPr="00712ACC">
        <w:rPr>
          <w:color w:val="FF0000"/>
          <w:sz w:val="26"/>
        </w:rPr>
        <w:sym w:font="Symbol" w:char="F0A9"/>
      </w:r>
      <w:r w:rsidRPr="00712ACC">
        <w:t>/</w:t>
      </w:r>
      <w:r w:rsidRPr="00712ACC">
        <w:rPr>
          <w:sz w:val="26"/>
        </w:rPr>
        <w:sym w:font="Symbol" w:char="F0AA"/>
      </w:r>
      <w:r w:rsidRPr="00712ACC">
        <w:tab/>
        <w:t xml:space="preserve">= Holdvisende med HHxxxx i </w:t>
      </w:r>
      <w:r w:rsidRPr="00712ACC">
        <w:rPr>
          <w:color w:val="FF0000"/>
          <w:sz w:val="26"/>
        </w:rPr>
        <w:sym w:font="Symbol" w:char="F0A8"/>
      </w:r>
      <w:r w:rsidRPr="00712ACC">
        <w:t>.</w:t>
      </w:r>
    </w:p>
    <w:p w:rsidR="00E3013E" w:rsidRPr="00712ACC" w:rsidRDefault="00E3013E" w:rsidP="00E7120D">
      <w:pPr>
        <w:pStyle w:val="NormalList"/>
        <w:tabs>
          <w:tab w:val="clear" w:pos="540"/>
          <w:tab w:val="clear" w:pos="720"/>
          <w:tab w:val="clear" w:pos="1260"/>
          <w:tab w:val="clear" w:pos="1440"/>
        </w:tabs>
        <w:spacing w:before="0" w:after="0"/>
        <w:ind w:hanging="709"/>
        <w:rPr>
          <w:color w:val="000000"/>
        </w:rPr>
      </w:pPr>
      <w:r w:rsidRPr="00712ACC">
        <w:t>3NT</w:t>
      </w:r>
      <w:r w:rsidRPr="00712ACC">
        <w:tab/>
        <w:t>=</w:t>
      </w:r>
      <w:r w:rsidR="00F51E70" w:rsidRPr="00712ACC">
        <w:t xml:space="preserve"> </w:t>
      </w:r>
      <w:r w:rsidRPr="00712ACC">
        <w:t>Spillemelding, 14+HP med 5+</w:t>
      </w:r>
      <w:r w:rsidR="000E3CE1" w:rsidRPr="00712ACC">
        <w:rPr>
          <w:color w:val="FF0000"/>
          <w:sz w:val="26"/>
        </w:rPr>
        <w:sym w:font="Symbol" w:char="F0A8"/>
      </w:r>
      <w:r w:rsidRPr="00712ACC">
        <w:rPr>
          <w:color w:val="000000"/>
        </w:rPr>
        <w:t>. M</w:t>
      </w:r>
      <w:r w:rsidR="006A4254" w:rsidRPr="00712ACC">
        <w:rPr>
          <w:color w:val="000000"/>
        </w:rPr>
        <w:t>eget m</w:t>
      </w:r>
      <w:r w:rsidRPr="00712ACC">
        <w:rPr>
          <w:color w:val="000000"/>
        </w:rPr>
        <w:t xml:space="preserve">ild </w:t>
      </w:r>
      <w:r w:rsidR="008A7CB3">
        <w:rPr>
          <w:color w:val="000000"/>
        </w:rPr>
        <w:t>slemINV</w:t>
      </w:r>
      <w:r w:rsidRPr="00712ACC">
        <w:rPr>
          <w:color w:val="000000"/>
        </w:rPr>
        <w:t xml:space="preserve"> i</w:t>
      </w:r>
      <w:r w:rsidR="000E3CE1" w:rsidRPr="00712ACC">
        <w:rPr>
          <w:color w:val="FF0000"/>
          <w:sz w:val="26"/>
        </w:rPr>
        <w:sym w:font="Symbol" w:char="F0A8"/>
      </w:r>
      <w:r w:rsidRPr="00712ACC">
        <w:rPr>
          <w:color w:val="000000"/>
        </w:rPr>
        <w:t>.</w:t>
      </w:r>
    </w:p>
    <w:p w:rsidR="00A72573" w:rsidRPr="00712ACC" w:rsidRDefault="00A72573" w:rsidP="009C0B5A">
      <w:pPr>
        <w:tabs>
          <w:tab w:val="left" w:pos="540"/>
          <w:tab w:val="left" w:pos="720"/>
          <w:tab w:val="left" w:pos="1260"/>
          <w:tab w:val="left" w:pos="1440"/>
        </w:tabs>
        <w:spacing w:before="0" w:after="0"/>
        <w:rPr>
          <w:rFonts w:cs="Comic Sans MS"/>
        </w:rPr>
      </w:pPr>
    </w:p>
    <w:p w:rsidR="00E7120D" w:rsidRPr="00712ACC" w:rsidRDefault="00F51E70" w:rsidP="00E7120D">
      <w:pPr>
        <w:tabs>
          <w:tab w:val="left" w:pos="540"/>
          <w:tab w:val="left" w:pos="720"/>
          <w:tab w:val="left" w:pos="1260"/>
          <w:tab w:val="left" w:pos="1440"/>
        </w:tabs>
        <w:spacing w:before="0" w:after="0"/>
        <w:rPr>
          <w:rFonts w:cs="Comic Sans MS"/>
          <w:sz w:val="26"/>
        </w:rPr>
      </w:pPr>
      <w:r w:rsidRPr="00712ACC">
        <w:rPr>
          <w:rFonts w:cs="Comic Sans MS"/>
        </w:rPr>
        <w:t>1</w:t>
      </w:r>
      <w:r w:rsidRPr="00712ACC">
        <w:rPr>
          <w:rFonts w:cs="Comic Sans MS"/>
          <w:sz w:val="26"/>
        </w:rPr>
        <w:sym w:font="Symbol" w:char="F0A7"/>
      </w:r>
      <w:r w:rsidR="00C27E46">
        <w:rPr>
          <w:rFonts w:cs="Comic Sans MS"/>
        </w:rPr>
        <w:t xml:space="preserve">  </w:t>
      </w:r>
      <w:r w:rsidRPr="00712ACC">
        <w:rPr>
          <w:rFonts w:cs="Comic Sans MS"/>
        </w:rPr>
        <w:t>-</w:t>
      </w:r>
      <w:r w:rsidR="00C27E46">
        <w:rPr>
          <w:rFonts w:cs="Comic Sans MS"/>
        </w:rPr>
        <w:tab/>
      </w:r>
      <w:r w:rsidRPr="00712ACC">
        <w:rPr>
          <w:rFonts w:cs="Comic Sans MS"/>
        </w:rPr>
        <w:tab/>
        <w:t>1</w:t>
      </w:r>
      <w:r w:rsidRPr="00712ACC">
        <w:rPr>
          <w:rFonts w:cs="Comic Sans MS"/>
          <w:sz w:val="26"/>
        </w:rPr>
        <w:sym w:font="Symbol" w:char="F0AA"/>
      </w:r>
    </w:p>
    <w:p w:rsidR="00E7120D" w:rsidRPr="00712ACC" w:rsidRDefault="00873BCA" w:rsidP="00E7120D">
      <w:pPr>
        <w:tabs>
          <w:tab w:val="left" w:pos="540"/>
          <w:tab w:val="left" w:pos="720"/>
          <w:tab w:val="left" w:pos="1260"/>
          <w:tab w:val="left" w:pos="1440"/>
        </w:tabs>
        <w:spacing w:before="0" w:after="0"/>
      </w:pPr>
      <w:r w:rsidRPr="00712ACC">
        <w:t>?</w:t>
      </w:r>
    </w:p>
    <w:p w:rsidR="0053794E" w:rsidRPr="00712ACC" w:rsidRDefault="0053794E" w:rsidP="00E7120D">
      <w:pPr>
        <w:tabs>
          <w:tab w:val="left" w:pos="540"/>
          <w:tab w:val="left" w:pos="720"/>
          <w:tab w:val="left" w:pos="1260"/>
          <w:tab w:val="left" w:pos="1440"/>
        </w:tabs>
        <w:spacing w:before="0" w:after="0"/>
        <w:ind w:left="709" w:hanging="709"/>
      </w:pPr>
      <w:r w:rsidRPr="00712ACC">
        <w:t>2</w:t>
      </w:r>
      <w:r w:rsidR="000E3CE1" w:rsidRPr="00712ACC">
        <w:rPr>
          <w:sz w:val="26"/>
        </w:rPr>
        <w:sym w:font="Symbol" w:char="F0A7"/>
      </w:r>
      <w:r w:rsidR="00695ED5" w:rsidRPr="00712ACC">
        <w:tab/>
      </w:r>
      <w:r w:rsidRPr="00712ACC">
        <w:t>= Naturlig 6+</w:t>
      </w:r>
      <w:r w:rsidR="000E3CE1" w:rsidRPr="00712ACC">
        <w:rPr>
          <w:sz w:val="26"/>
        </w:rPr>
        <w:sym w:font="Symbol" w:char="F0A7"/>
      </w:r>
      <w:r w:rsidRPr="00712ACC">
        <w:t>. UBAL 11-14.</w:t>
      </w:r>
    </w:p>
    <w:p w:rsidR="0053794E" w:rsidRPr="00712ACC" w:rsidRDefault="00873BCA" w:rsidP="00E7120D">
      <w:pPr>
        <w:pStyle w:val="NormalList"/>
        <w:keepNext/>
        <w:keepLines/>
        <w:tabs>
          <w:tab w:val="clear" w:pos="540"/>
          <w:tab w:val="clear" w:pos="720"/>
          <w:tab w:val="clear" w:pos="1260"/>
          <w:tab w:val="clear" w:pos="1440"/>
          <w:tab w:val="left" w:pos="709"/>
        </w:tabs>
        <w:spacing w:before="0" w:after="0"/>
        <w:ind w:left="709" w:hanging="709"/>
      </w:pPr>
      <w:r w:rsidRPr="00712ACC">
        <w:t>2</w:t>
      </w:r>
      <w:r w:rsidRPr="00712ACC">
        <w:rPr>
          <w:color w:val="FF0000"/>
          <w:sz w:val="26"/>
        </w:rPr>
        <w:sym w:font="Symbol" w:char="F0A8"/>
      </w:r>
      <w:r w:rsidRPr="00712ACC">
        <w:tab/>
        <w:t xml:space="preserve">= </w:t>
      </w:r>
      <w:r w:rsidRPr="00712ACC">
        <w:rPr>
          <w:color w:val="FF0000"/>
        </w:rPr>
        <w:t>Revers</w:t>
      </w:r>
      <w:r w:rsidRPr="00712ACC">
        <w:t>. Enten 5+</w:t>
      </w:r>
      <w:r w:rsidRPr="00712ACC">
        <w:rPr>
          <w:color w:val="FF0000"/>
          <w:sz w:val="26"/>
        </w:rPr>
        <w:sym w:font="Symbol" w:char="F0A8"/>
      </w:r>
      <w:r w:rsidRPr="00712ACC">
        <w:t xml:space="preserve"> og 4+</w:t>
      </w:r>
      <w:r w:rsidRPr="00712ACC">
        <w:rPr>
          <w:sz w:val="26"/>
        </w:rPr>
        <w:sym w:font="Symbol" w:char="F0A7"/>
      </w:r>
      <w:r w:rsidRPr="00712ACC">
        <w:t>, eller 5+</w:t>
      </w:r>
      <w:r w:rsidR="008C5924" w:rsidRPr="00712ACC">
        <w:rPr>
          <w:sz w:val="26"/>
        </w:rPr>
        <w:sym w:font="Symbol" w:char="F0A7"/>
      </w:r>
      <w:r w:rsidRPr="00712ACC">
        <w:t xml:space="preserve"> og 4+</w:t>
      </w:r>
      <w:r w:rsidR="008C5924" w:rsidRPr="00712ACC">
        <w:rPr>
          <w:color w:val="FF0000"/>
          <w:sz w:val="26"/>
        </w:rPr>
        <w:sym w:font="Symbol" w:char="F0A8"/>
      </w:r>
      <w:r w:rsidRPr="00712ACC">
        <w:t xml:space="preserve"> og 15-19HP</w:t>
      </w:r>
      <w:r w:rsidR="009820C8" w:rsidRPr="00712ACC">
        <w:t xml:space="preserve"> UBAL RF</w:t>
      </w:r>
      <w:r w:rsidRPr="00712ACC">
        <w:t>. Benekter</w:t>
      </w:r>
      <w:r w:rsidR="006E7D70" w:rsidRPr="00712ACC">
        <w:t xml:space="preserve"> </w:t>
      </w:r>
      <w:r w:rsidRPr="00712ACC">
        <w:t>3</w:t>
      </w:r>
      <w:r w:rsidRPr="00712ACC">
        <w:rPr>
          <w:color w:val="FF0000"/>
          <w:sz w:val="26"/>
        </w:rPr>
        <w:sym w:font="Symbol" w:char="F0A9"/>
      </w:r>
      <w:r w:rsidRPr="00712ACC">
        <w:t>/4</w:t>
      </w:r>
      <w:r w:rsidRPr="00712ACC">
        <w:rPr>
          <w:sz w:val="26"/>
        </w:rPr>
        <w:sym w:font="Symbol" w:char="F0AA"/>
      </w:r>
      <w:r w:rsidRPr="00712ACC">
        <w:t>.</w:t>
      </w:r>
      <w:r w:rsidR="006E7D70" w:rsidRPr="00712ACC">
        <w:t xml:space="preserve"> </w:t>
      </w:r>
    </w:p>
    <w:p w:rsidR="002E065E" w:rsidRPr="00712ACC" w:rsidRDefault="002E065E" w:rsidP="00C27E46">
      <w:pPr>
        <w:spacing w:before="0" w:after="0"/>
        <w:ind w:left="1418" w:hanging="709"/>
        <w:rPr>
          <w:rFonts w:cs="Comic Sans MS"/>
        </w:rPr>
      </w:pPr>
      <w:r w:rsidRPr="00712ACC">
        <w:rPr>
          <w:rFonts w:cs="Comic Sans MS"/>
        </w:rPr>
        <w:t>Pass</w:t>
      </w:r>
      <w:r w:rsidRPr="00712ACC">
        <w:rPr>
          <w:rFonts w:cs="Comic Sans MS"/>
        </w:rPr>
        <w:tab/>
        <w:t xml:space="preserve">= SUBMIN </w:t>
      </w:r>
      <w:r w:rsidR="008C5924" w:rsidRPr="00712ACC">
        <w:rPr>
          <w:rFonts w:cs="Comic Sans MS"/>
        </w:rPr>
        <w:t xml:space="preserve">preferanse </w:t>
      </w:r>
      <w:r w:rsidRPr="00712ACC">
        <w:rPr>
          <w:rFonts w:cs="Comic Sans MS"/>
        </w:rPr>
        <w:t xml:space="preserve">med </w:t>
      </w:r>
      <w:r w:rsidR="008C5924" w:rsidRPr="00712ACC">
        <w:rPr>
          <w:rFonts w:cs="Comic Sans MS"/>
        </w:rPr>
        <w:t>3+</w:t>
      </w:r>
      <w:r w:rsidRPr="00712ACC">
        <w:rPr>
          <w:rFonts w:cs="Comic Sans MS"/>
          <w:color w:val="FF0000"/>
          <w:sz w:val="26"/>
        </w:rPr>
        <w:sym w:font="Symbol" w:char="F0A8"/>
      </w:r>
      <w:r w:rsidRPr="00712ACC">
        <w:rPr>
          <w:rFonts w:cs="Comic Sans MS"/>
        </w:rPr>
        <w:t>. Utgang er uaktuelt.</w:t>
      </w:r>
    </w:p>
    <w:p w:rsidR="002025A2" w:rsidRPr="00712ACC" w:rsidRDefault="002025A2" w:rsidP="00C27E46">
      <w:pPr>
        <w:spacing w:before="0" w:after="0"/>
        <w:ind w:left="1418" w:hanging="709"/>
        <w:rPr>
          <w:rFonts w:cs="Comic Sans MS"/>
        </w:rPr>
      </w:pPr>
      <w:r w:rsidRPr="00712ACC">
        <w:rPr>
          <w:rFonts w:cs="Comic Sans MS"/>
        </w:rPr>
        <w:t xml:space="preserve">2NT </w:t>
      </w:r>
      <w:r w:rsidRPr="00712ACC">
        <w:rPr>
          <w:rFonts w:cs="Comic Sans MS"/>
        </w:rPr>
        <w:tab/>
        <w:t xml:space="preserve">= </w:t>
      </w:r>
      <w:r w:rsidRPr="00712ACC">
        <w:rPr>
          <w:rFonts w:cs="Comic Sans MS"/>
          <w:color w:val="FF0000"/>
        </w:rPr>
        <w:t xml:space="preserve">BUK-Lebensohl </w:t>
      </w:r>
      <w:r w:rsidRPr="00712ACC">
        <w:rPr>
          <w:rFonts w:cs="Comic Sans MS"/>
        </w:rPr>
        <w:t>med SUBMIN</w:t>
      </w:r>
      <w:r w:rsidR="006E7D70" w:rsidRPr="00712ACC">
        <w:rPr>
          <w:rFonts w:cs="Comic Sans MS"/>
        </w:rPr>
        <w:t xml:space="preserve">. </w:t>
      </w:r>
      <w:r w:rsidRPr="00712ACC">
        <w:rPr>
          <w:rFonts w:cs="Comic Sans MS"/>
        </w:rPr>
        <w:t xml:space="preserve">ÅH melder </w:t>
      </w:r>
      <w:r w:rsidR="006E7D70" w:rsidRPr="00712ACC">
        <w:rPr>
          <w:rFonts w:cs="Comic Sans MS"/>
        </w:rPr>
        <w:t>sin</w:t>
      </w:r>
      <w:r w:rsidRPr="00712ACC">
        <w:rPr>
          <w:rFonts w:cs="Comic Sans MS"/>
        </w:rPr>
        <w:t xml:space="preserve"> lengste m, som passes eller korrigeres til ny NF-farge</w:t>
      </w:r>
      <w:r w:rsidR="006E7D70" w:rsidRPr="00712ACC">
        <w:rPr>
          <w:rFonts w:cs="Comic Sans MS"/>
        </w:rPr>
        <w:t xml:space="preserve"> på 3-trinnet</w:t>
      </w:r>
      <w:r w:rsidRPr="00712ACC">
        <w:rPr>
          <w:rFonts w:cs="Comic Sans MS"/>
        </w:rPr>
        <w:t xml:space="preserve">. </w:t>
      </w:r>
    </w:p>
    <w:p w:rsidR="002025A2" w:rsidRPr="00712ACC" w:rsidRDefault="002025A2" w:rsidP="00C27E46">
      <w:pPr>
        <w:spacing w:before="0" w:after="0"/>
        <w:ind w:left="1418" w:hanging="709"/>
        <w:rPr>
          <w:rFonts w:cs="Comic Sans MS"/>
        </w:rPr>
      </w:pPr>
      <w:r w:rsidRPr="00712ACC">
        <w:rPr>
          <w:rFonts w:cs="Comic Sans MS"/>
        </w:rPr>
        <w:t>3</w:t>
      </w:r>
      <w:r w:rsidRPr="00712ACC">
        <w:rPr>
          <w:rFonts w:cs="Comic Sans MS"/>
          <w:sz w:val="26"/>
        </w:rPr>
        <w:sym w:font="Symbol" w:char="F0A7"/>
      </w:r>
      <w:r w:rsidRPr="00712ACC">
        <w:rPr>
          <w:rFonts w:cs="Comic Sans MS"/>
        </w:rPr>
        <w:tab/>
        <w:t xml:space="preserve">= </w:t>
      </w:r>
      <w:r w:rsidR="008C5924" w:rsidRPr="00712ACC">
        <w:rPr>
          <w:rFonts w:cs="Comic Sans MS"/>
        </w:rPr>
        <w:t>3-6</w:t>
      </w:r>
      <w:r w:rsidR="006E7D70" w:rsidRPr="00712ACC">
        <w:rPr>
          <w:rFonts w:cs="Comic Sans MS"/>
        </w:rPr>
        <w:t xml:space="preserve">HP. </w:t>
      </w:r>
      <w:r w:rsidR="008C5924" w:rsidRPr="00712ACC">
        <w:rPr>
          <w:rFonts w:cs="Comic Sans MS"/>
        </w:rPr>
        <w:t xml:space="preserve">SUBMIN </w:t>
      </w:r>
      <w:r w:rsidRPr="00712ACC">
        <w:rPr>
          <w:rFonts w:cs="Comic Sans MS"/>
        </w:rPr>
        <w:t>preferanse med 4+</w:t>
      </w:r>
      <w:r w:rsidRPr="00712ACC">
        <w:rPr>
          <w:rFonts w:cs="Comic Sans MS"/>
          <w:sz w:val="26"/>
        </w:rPr>
        <w:sym w:font="Symbol" w:char="F0A7"/>
      </w:r>
      <w:r w:rsidRPr="00712ACC">
        <w:rPr>
          <w:rFonts w:cs="Comic Sans MS"/>
        </w:rPr>
        <w:t>.</w:t>
      </w:r>
    </w:p>
    <w:p w:rsidR="006E7D70" w:rsidRPr="00712ACC" w:rsidRDefault="006E7D70" w:rsidP="00C27E46">
      <w:pPr>
        <w:spacing w:before="0" w:after="0"/>
        <w:ind w:left="1418" w:hanging="709"/>
        <w:rPr>
          <w:rFonts w:cs="Comic Sans MS"/>
        </w:rPr>
      </w:pPr>
      <w:r w:rsidRPr="00712ACC">
        <w:rPr>
          <w:rFonts w:cs="Comic Sans MS"/>
        </w:rPr>
        <w:t>3</w:t>
      </w:r>
      <w:r w:rsidRPr="00712ACC">
        <w:rPr>
          <w:rFonts w:cs="Comic Sans MS"/>
          <w:color w:val="FF0000"/>
          <w:sz w:val="26"/>
        </w:rPr>
        <w:sym w:font="Symbol" w:char="F0A8"/>
      </w:r>
      <w:r w:rsidRPr="00712ACC">
        <w:rPr>
          <w:rFonts w:cs="Comic Sans MS"/>
        </w:rPr>
        <w:tab/>
        <w:t>= 7+HP. SPERRE-preferanse med 4+</w:t>
      </w:r>
      <w:r w:rsidRPr="00712ACC">
        <w:rPr>
          <w:rFonts w:cs="Comic Sans MS"/>
          <w:color w:val="FF0000"/>
          <w:sz w:val="26"/>
        </w:rPr>
        <w:sym w:font="Symbol" w:char="F0A8"/>
      </w:r>
      <w:r w:rsidRPr="00712ACC">
        <w:rPr>
          <w:rFonts w:cs="Comic Sans MS"/>
        </w:rPr>
        <w:t>.</w:t>
      </w:r>
    </w:p>
    <w:p w:rsidR="0053794E" w:rsidRPr="00712ACC" w:rsidRDefault="0053794E" w:rsidP="00E7120D">
      <w:pPr>
        <w:pStyle w:val="NormalList"/>
        <w:keepNext/>
        <w:keepLines/>
        <w:tabs>
          <w:tab w:val="clear" w:pos="540"/>
          <w:tab w:val="clear" w:pos="720"/>
          <w:tab w:val="clear" w:pos="1260"/>
          <w:tab w:val="clear" w:pos="1440"/>
          <w:tab w:val="left" w:pos="709"/>
        </w:tabs>
        <w:spacing w:before="0" w:after="0"/>
        <w:ind w:left="709" w:hanging="709"/>
      </w:pPr>
      <w:r w:rsidRPr="00712ACC">
        <w:t>2</w:t>
      </w:r>
      <w:r w:rsidR="000E3CE1" w:rsidRPr="00712ACC">
        <w:rPr>
          <w:color w:val="FF0000"/>
          <w:sz w:val="26"/>
        </w:rPr>
        <w:sym w:font="Symbol" w:char="F0A9"/>
      </w:r>
      <w:r w:rsidR="00695ED5" w:rsidRPr="00712ACC">
        <w:tab/>
      </w:r>
      <w:r w:rsidRPr="00712ACC">
        <w:t xml:space="preserve">= </w:t>
      </w:r>
      <w:r w:rsidR="006E7D70" w:rsidRPr="00712ACC">
        <w:rPr>
          <w:color w:val="FF0000"/>
        </w:rPr>
        <w:t>R</w:t>
      </w:r>
      <w:r w:rsidRPr="00712ACC">
        <w:rPr>
          <w:color w:val="FF0000"/>
        </w:rPr>
        <w:t>evers</w:t>
      </w:r>
      <w:r w:rsidRPr="00712ACC">
        <w:t xml:space="preserve"> med 4+</w:t>
      </w:r>
      <w:r w:rsidR="000E3CE1" w:rsidRPr="00712ACC">
        <w:rPr>
          <w:color w:val="FF0000"/>
          <w:sz w:val="26"/>
        </w:rPr>
        <w:sym w:font="Symbol" w:char="F0A9"/>
      </w:r>
      <w:r w:rsidRPr="00712ACC">
        <w:t xml:space="preserve"> og 5+</w:t>
      </w:r>
      <w:r w:rsidR="000E3CE1" w:rsidRPr="00712ACC">
        <w:rPr>
          <w:sz w:val="26"/>
        </w:rPr>
        <w:sym w:font="Symbol" w:char="F0A7"/>
      </w:r>
      <w:r w:rsidRPr="00712ACC">
        <w:t>.  15-19HP og UBAL.</w:t>
      </w:r>
      <w:r w:rsidR="00E3013E" w:rsidRPr="00712ACC">
        <w:t xml:space="preserve"> (</w:t>
      </w:r>
      <w:r w:rsidR="005876AA" w:rsidRPr="00712ACC">
        <w:rPr>
          <w:color w:val="FF0000"/>
        </w:rPr>
        <w:t xml:space="preserve">2NT = </w:t>
      </w:r>
      <w:r w:rsidR="00E3013E" w:rsidRPr="00712ACC">
        <w:rPr>
          <w:color w:val="FF0000"/>
        </w:rPr>
        <w:t>BUK-</w:t>
      </w:r>
      <w:r w:rsidR="005876AA" w:rsidRPr="00712ACC">
        <w:rPr>
          <w:color w:val="FF0000"/>
        </w:rPr>
        <w:t>Lebensohl</w:t>
      </w:r>
      <w:r w:rsidR="005876AA" w:rsidRPr="00712ACC">
        <w:t>.)</w:t>
      </w:r>
    </w:p>
    <w:p w:rsidR="0053794E" w:rsidRPr="00712ACC" w:rsidRDefault="0053794E" w:rsidP="00E7120D">
      <w:pPr>
        <w:tabs>
          <w:tab w:val="left" w:pos="709"/>
        </w:tabs>
        <w:spacing w:before="0" w:after="0"/>
        <w:ind w:left="709" w:hanging="709"/>
        <w:rPr>
          <w:rFonts w:cs="Comic Sans MS"/>
        </w:rPr>
      </w:pPr>
      <w:r w:rsidRPr="00712ACC">
        <w:t>2</w:t>
      </w:r>
      <w:r w:rsidR="000E3CE1" w:rsidRPr="00712ACC">
        <w:rPr>
          <w:sz w:val="26"/>
        </w:rPr>
        <w:sym w:font="Symbol" w:char="F0AA"/>
      </w:r>
      <w:r w:rsidR="00695ED5" w:rsidRPr="00712ACC">
        <w:tab/>
      </w:r>
      <w:r w:rsidRPr="00712ACC">
        <w:t xml:space="preserve">= </w:t>
      </w:r>
      <w:r w:rsidR="006E7D70" w:rsidRPr="00712ACC">
        <w:rPr>
          <w:color w:val="FF0000"/>
        </w:rPr>
        <w:t>R</w:t>
      </w:r>
      <w:r w:rsidRPr="00712ACC">
        <w:rPr>
          <w:color w:val="FF0000"/>
        </w:rPr>
        <w:t>evers</w:t>
      </w:r>
      <w:r w:rsidRPr="00712ACC">
        <w:t xml:space="preserve"> med 4+</w:t>
      </w:r>
      <w:r w:rsidR="000E3CE1" w:rsidRPr="00712ACC">
        <w:rPr>
          <w:sz w:val="26"/>
        </w:rPr>
        <w:sym w:font="Symbol" w:char="F0AA"/>
      </w:r>
      <w:r w:rsidRPr="00712ACC">
        <w:t xml:space="preserve"> og 5+</w:t>
      </w:r>
      <w:r w:rsidR="000E3CE1" w:rsidRPr="00712ACC">
        <w:rPr>
          <w:sz w:val="26"/>
        </w:rPr>
        <w:sym w:font="Symbol" w:char="F0A7"/>
      </w:r>
      <w:r w:rsidRPr="00712ACC">
        <w:t>.  15-19HP og UBAL.</w:t>
      </w:r>
      <w:r w:rsidR="00E3013E" w:rsidRPr="00712ACC">
        <w:t xml:space="preserve"> (</w:t>
      </w:r>
      <w:r w:rsidR="005876AA" w:rsidRPr="00712ACC">
        <w:rPr>
          <w:color w:val="FF0000"/>
        </w:rPr>
        <w:t xml:space="preserve">2NT = </w:t>
      </w:r>
      <w:r w:rsidR="00E3013E" w:rsidRPr="00712ACC">
        <w:rPr>
          <w:color w:val="FF0000"/>
        </w:rPr>
        <w:t>BUK-</w:t>
      </w:r>
      <w:r w:rsidR="005876AA" w:rsidRPr="00712ACC">
        <w:rPr>
          <w:color w:val="FF0000"/>
        </w:rPr>
        <w:t>Lebensohl</w:t>
      </w:r>
      <w:r w:rsidR="005876AA" w:rsidRPr="00712ACC">
        <w:t>.)</w:t>
      </w:r>
    </w:p>
    <w:p w:rsidR="0053794E" w:rsidRPr="00712ACC" w:rsidRDefault="00695ED5" w:rsidP="00E7120D">
      <w:pPr>
        <w:pStyle w:val="NormalList"/>
        <w:tabs>
          <w:tab w:val="clear" w:pos="540"/>
          <w:tab w:val="clear" w:pos="720"/>
          <w:tab w:val="clear" w:pos="1260"/>
          <w:tab w:val="clear" w:pos="1440"/>
          <w:tab w:val="left" w:pos="709"/>
        </w:tabs>
        <w:spacing w:before="0" w:after="0"/>
        <w:ind w:left="709" w:hanging="709"/>
      </w:pPr>
      <w:r w:rsidRPr="00712ACC">
        <w:t>2NT</w:t>
      </w:r>
      <w:r w:rsidRPr="00712ACC">
        <w:tab/>
        <w:t xml:space="preserve">= </w:t>
      </w:r>
      <w:r w:rsidR="0053794E" w:rsidRPr="00712ACC">
        <w:t>Bryter overføringen (til 1NT) og viser 1</w:t>
      </w:r>
      <w:r w:rsidR="008C5924" w:rsidRPr="00712ACC">
        <w:t>8</w:t>
      </w:r>
      <w:r w:rsidR="0053794E" w:rsidRPr="00712ACC">
        <w:t>-1</w:t>
      </w:r>
      <w:r w:rsidR="008C5924" w:rsidRPr="00712ACC">
        <w:t>9</w:t>
      </w:r>
      <w:r w:rsidR="0053794E" w:rsidRPr="00712ACC">
        <w:t xml:space="preserve">HP </w:t>
      </w:r>
      <w:r w:rsidR="005876AA" w:rsidRPr="00712ACC">
        <w:t>UBAL</w:t>
      </w:r>
      <w:r w:rsidR="0053794E" w:rsidRPr="00712ACC">
        <w:t xml:space="preserve"> med minst 5+</w:t>
      </w:r>
      <w:r w:rsidR="000E3CE1" w:rsidRPr="00712ACC">
        <w:rPr>
          <w:sz w:val="26"/>
        </w:rPr>
        <w:sym w:font="Symbol" w:char="F0A7"/>
      </w:r>
      <w:r w:rsidR="0053794E" w:rsidRPr="00712ACC">
        <w:t xml:space="preserve">. </w:t>
      </w:r>
      <w:r w:rsidR="005876AA" w:rsidRPr="00712ACC">
        <w:t>[</w:t>
      </w:r>
      <w:r w:rsidR="0053794E" w:rsidRPr="00712ACC">
        <w:t>(</w:t>
      </w:r>
      <w:r w:rsidR="005876AA" w:rsidRPr="00712ACC">
        <w:t>SEMI)</w:t>
      </w:r>
      <w:r w:rsidR="0053794E" w:rsidRPr="00712ACC">
        <w:t>-BAL 18-19  åpne</w:t>
      </w:r>
      <w:r w:rsidR="006E7D70" w:rsidRPr="00712ACC">
        <w:t>s</w:t>
      </w:r>
      <w:r w:rsidR="0053794E" w:rsidRPr="00712ACC">
        <w:t xml:space="preserve"> med 1</w:t>
      </w:r>
      <w:r w:rsidR="000E3CE1" w:rsidRPr="00712ACC">
        <w:rPr>
          <w:color w:val="FF0000"/>
          <w:sz w:val="26"/>
        </w:rPr>
        <w:sym w:font="Symbol" w:char="F0A8"/>
      </w:r>
      <w:r w:rsidR="0053794E" w:rsidRPr="00712ACC">
        <w:t>.</w:t>
      </w:r>
      <w:r w:rsidR="005876AA" w:rsidRPr="00712ACC">
        <w:t>]</w:t>
      </w:r>
      <w:r w:rsidR="0053794E" w:rsidRPr="00712ACC">
        <w:t xml:space="preserve"> Hvis SH tar ut i 3</w:t>
      </w:r>
      <w:r w:rsidR="000E3CE1" w:rsidRPr="00712ACC">
        <w:rPr>
          <w:sz w:val="26"/>
        </w:rPr>
        <w:sym w:font="Symbol" w:char="F0A7"/>
      </w:r>
      <w:r w:rsidR="0053794E" w:rsidRPr="00712ACC">
        <w:t>/</w:t>
      </w:r>
      <w:r w:rsidR="000E3CE1" w:rsidRPr="00712ACC">
        <w:rPr>
          <w:color w:val="FF0000"/>
          <w:sz w:val="26"/>
        </w:rPr>
        <w:sym w:font="Symbol" w:char="F0A8"/>
      </w:r>
      <w:r w:rsidR="0053794E" w:rsidRPr="00712ACC">
        <w:t xml:space="preserve"> har han </w:t>
      </w:r>
      <w:r w:rsidR="006E7D70" w:rsidRPr="00712ACC">
        <w:t>SUBMIN (</w:t>
      </w:r>
      <w:r w:rsidR="0053794E" w:rsidRPr="00712ACC">
        <w:t>3-6HP</w:t>
      </w:r>
      <w:r w:rsidR="006E7D70" w:rsidRPr="00712ACC">
        <w:t>)</w:t>
      </w:r>
      <w:r w:rsidR="0053794E" w:rsidRPr="00712ACC">
        <w:t xml:space="preserve"> med </w:t>
      </w:r>
      <w:r w:rsidR="008C5924" w:rsidRPr="00712ACC">
        <w:rPr>
          <w:sz w:val="26"/>
        </w:rPr>
        <w:sym w:font="Symbol" w:char="F0A7"/>
      </w:r>
      <w:r w:rsidR="008C5924" w:rsidRPr="00712ACC">
        <w:t>-</w:t>
      </w:r>
      <w:r w:rsidR="0053794E" w:rsidRPr="00712ACC">
        <w:t xml:space="preserve">tilpasning og/eller lang </w:t>
      </w:r>
      <w:r w:rsidR="008C5924" w:rsidRPr="00712ACC">
        <w:rPr>
          <w:color w:val="FF0000"/>
          <w:sz w:val="26"/>
        </w:rPr>
        <w:sym w:font="Symbol" w:char="F0A8"/>
      </w:r>
      <w:r w:rsidR="0053794E" w:rsidRPr="00712ACC">
        <w:t>Dette bør derfor passes av ÅH.</w:t>
      </w:r>
    </w:p>
    <w:p w:rsidR="0053794E" w:rsidRPr="00712ACC" w:rsidRDefault="0053794E" w:rsidP="00E7120D">
      <w:pPr>
        <w:pStyle w:val="NormalList"/>
        <w:tabs>
          <w:tab w:val="clear" w:pos="540"/>
          <w:tab w:val="clear" w:pos="720"/>
          <w:tab w:val="clear" w:pos="1260"/>
          <w:tab w:val="clear" w:pos="1440"/>
          <w:tab w:val="left" w:pos="709"/>
        </w:tabs>
        <w:spacing w:before="0" w:after="0"/>
        <w:ind w:left="709" w:hanging="709"/>
      </w:pPr>
      <w:r w:rsidRPr="00712ACC">
        <w:t>3</w:t>
      </w:r>
      <w:r w:rsidR="000E3CE1" w:rsidRPr="00712ACC">
        <w:rPr>
          <w:sz w:val="26"/>
        </w:rPr>
        <w:sym w:font="Symbol" w:char="F0A7"/>
      </w:r>
      <w:r w:rsidR="00695ED5" w:rsidRPr="00712ACC">
        <w:tab/>
        <w:t xml:space="preserve">= </w:t>
      </w:r>
      <w:r w:rsidRPr="00712ACC">
        <w:t>Naturlig, 15-19HP, 6+</w:t>
      </w:r>
      <w:r w:rsidR="000E3CE1" w:rsidRPr="00712ACC">
        <w:rPr>
          <w:sz w:val="26"/>
        </w:rPr>
        <w:sym w:font="Symbol" w:char="F0A7"/>
      </w:r>
      <w:r w:rsidRPr="00712ACC">
        <w:t>. NF.</w:t>
      </w:r>
    </w:p>
    <w:p w:rsidR="0053794E" w:rsidRPr="00712ACC" w:rsidRDefault="0053794E" w:rsidP="00E7120D">
      <w:pPr>
        <w:pStyle w:val="NormalList"/>
        <w:tabs>
          <w:tab w:val="clear" w:pos="540"/>
          <w:tab w:val="clear" w:pos="720"/>
          <w:tab w:val="clear" w:pos="1260"/>
          <w:tab w:val="clear" w:pos="1440"/>
          <w:tab w:val="left" w:pos="709"/>
        </w:tabs>
        <w:spacing w:before="0" w:after="0"/>
        <w:ind w:left="709" w:hanging="709"/>
      </w:pPr>
      <w:r w:rsidRPr="00712ACC">
        <w:t>3</w:t>
      </w:r>
      <w:r w:rsidR="000E3CE1" w:rsidRPr="00712ACC">
        <w:rPr>
          <w:color w:val="FF0000"/>
          <w:sz w:val="26"/>
        </w:rPr>
        <w:sym w:font="Symbol" w:char="F0A8"/>
      </w:r>
      <w:r w:rsidR="00695ED5" w:rsidRPr="00712ACC">
        <w:tab/>
        <w:t xml:space="preserve">= </w:t>
      </w:r>
      <w:r w:rsidRPr="00712ACC">
        <w:t>6+</w:t>
      </w:r>
      <w:r w:rsidR="000E3CE1" w:rsidRPr="00712ACC">
        <w:rPr>
          <w:sz w:val="26"/>
        </w:rPr>
        <w:sym w:font="Symbol" w:char="F0A7"/>
      </w:r>
      <w:r w:rsidRPr="00712ACC">
        <w:t xml:space="preserve"> og 5+</w:t>
      </w:r>
      <w:r w:rsidR="000E3CE1" w:rsidRPr="00712ACC">
        <w:rPr>
          <w:color w:val="FF0000"/>
          <w:sz w:val="26"/>
        </w:rPr>
        <w:sym w:font="Symbol" w:char="F0A8"/>
      </w:r>
      <w:r w:rsidRPr="00712ACC">
        <w:t>.  15-19HP. Svært UBAL. NF, men det bør gis preferanse.</w:t>
      </w:r>
    </w:p>
    <w:p w:rsidR="0053794E" w:rsidRPr="00712ACC" w:rsidRDefault="0053794E" w:rsidP="00E7120D">
      <w:pPr>
        <w:pStyle w:val="NormalList"/>
        <w:tabs>
          <w:tab w:val="clear" w:pos="540"/>
          <w:tab w:val="clear" w:pos="720"/>
          <w:tab w:val="clear" w:pos="1260"/>
          <w:tab w:val="clear" w:pos="1440"/>
          <w:tab w:val="left" w:pos="709"/>
        </w:tabs>
        <w:spacing w:before="0" w:after="0"/>
        <w:ind w:left="709" w:hanging="709"/>
      </w:pPr>
      <w:r w:rsidRPr="00712ACC">
        <w:t>3</w:t>
      </w:r>
      <w:r w:rsidR="000E3CE1" w:rsidRPr="00712ACC">
        <w:rPr>
          <w:color w:val="FF0000"/>
          <w:sz w:val="26"/>
        </w:rPr>
        <w:sym w:font="Symbol" w:char="F0A9"/>
      </w:r>
      <w:r w:rsidR="00695ED5" w:rsidRPr="00712ACC">
        <w:tab/>
        <w:t xml:space="preserve">= </w:t>
      </w:r>
      <w:r w:rsidRPr="00712ACC">
        <w:t>6+</w:t>
      </w:r>
      <w:r w:rsidR="000E3CE1" w:rsidRPr="00712ACC">
        <w:rPr>
          <w:sz w:val="26"/>
        </w:rPr>
        <w:sym w:font="Symbol" w:char="F0A7"/>
      </w:r>
      <w:r w:rsidRPr="00712ACC">
        <w:t xml:space="preserve"> og 5+</w:t>
      </w:r>
      <w:r w:rsidR="000E3CE1" w:rsidRPr="00712ACC">
        <w:rPr>
          <w:color w:val="FF0000"/>
          <w:sz w:val="26"/>
        </w:rPr>
        <w:sym w:font="Symbol" w:char="F0A9"/>
      </w:r>
      <w:r w:rsidRPr="00712ACC">
        <w:t>.  15-19HP. Svært UBAL. NF, men det bør gis preferanse.</w:t>
      </w:r>
    </w:p>
    <w:p w:rsidR="0053794E" w:rsidRPr="00712ACC" w:rsidRDefault="0053794E" w:rsidP="00E7120D">
      <w:pPr>
        <w:pStyle w:val="NormalList"/>
        <w:tabs>
          <w:tab w:val="clear" w:pos="540"/>
          <w:tab w:val="clear" w:pos="720"/>
          <w:tab w:val="clear" w:pos="1260"/>
          <w:tab w:val="clear" w:pos="1440"/>
          <w:tab w:val="left" w:pos="709"/>
        </w:tabs>
        <w:spacing w:before="0" w:after="0"/>
        <w:ind w:left="709" w:hanging="709"/>
      </w:pPr>
      <w:r w:rsidRPr="00712ACC">
        <w:t>3</w:t>
      </w:r>
      <w:r w:rsidR="000E3CE1" w:rsidRPr="00712ACC">
        <w:rPr>
          <w:sz w:val="26"/>
        </w:rPr>
        <w:sym w:font="Symbol" w:char="F0AA"/>
      </w:r>
      <w:r w:rsidR="00695ED5" w:rsidRPr="00712ACC">
        <w:tab/>
        <w:t xml:space="preserve">= </w:t>
      </w:r>
      <w:r w:rsidRPr="00712ACC">
        <w:t>6+</w:t>
      </w:r>
      <w:r w:rsidR="000E3CE1" w:rsidRPr="00712ACC">
        <w:rPr>
          <w:sz w:val="26"/>
        </w:rPr>
        <w:sym w:font="Symbol" w:char="F0A7"/>
      </w:r>
      <w:r w:rsidRPr="00712ACC">
        <w:t xml:space="preserve"> og 5+</w:t>
      </w:r>
      <w:r w:rsidR="000E3CE1" w:rsidRPr="00712ACC">
        <w:rPr>
          <w:sz w:val="26"/>
        </w:rPr>
        <w:sym w:font="Symbol" w:char="F0AA"/>
      </w:r>
      <w:r w:rsidRPr="00712ACC">
        <w:t>.  15-19HP. Svært UBAL. NF, men det bør gis preferanse.</w:t>
      </w:r>
    </w:p>
    <w:p w:rsidR="0053794E" w:rsidRPr="00712ACC" w:rsidRDefault="00695ED5" w:rsidP="00E7120D">
      <w:pPr>
        <w:pStyle w:val="NormalList"/>
        <w:tabs>
          <w:tab w:val="clear" w:pos="540"/>
          <w:tab w:val="clear" w:pos="720"/>
          <w:tab w:val="clear" w:pos="1260"/>
          <w:tab w:val="clear" w:pos="1440"/>
          <w:tab w:val="left" w:pos="709"/>
        </w:tabs>
        <w:spacing w:before="0" w:after="0"/>
        <w:ind w:left="709" w:hanging="709"/>
      </w:pPr>
      <w:r w:rsidRPr="00712ACC">
        <w:t>3NT</w:t>
      </w:r>
      <w:r w:rsidRPr="00712ACC">
        <w:tab/>
        <w:t xml:space="preserve">= </w:t>
      </w:r>
      <w:r w:rsidR="0053794E" w:rsidRPr="00712ACC">
        <w:t xml:space="preserve">Sjanse. gående 6-7-kort </w:t>
      </w:r>
      <w:r w:rsidR="000E3CE1" w:rsidRPr="00712ACC">
        <w:rPr>
          <w:sz w:val="26"/>
        </w:rPr>
        <w:sym w:font="Symbol" w:char="F0A7"/>
      </w:r>
      <w:r w:rsidR="0053794E" w:rsidRPr="00712ACC">
        <w:t xml:space="preserve"> eller 18-19 m</w:t>
      </w:r>
      <w:r w:rsidR="00334B6A" w:rsidRPr="00712ACC">
        <w:t>ed</w:t>
      </w:r>
      <w:r w:rsidR="0053794E" w:rsidRPr="00712ACC">
        <w:t xml:space="preserve"> stort stikkpotensiale i</w:t>
      </w:r>
      <w:r w:rsidR="00012F37" w:rsidRPr="00712ACC">
        <w:t xml:space="preserve"> </w:t>
      </w:r>
      <w:r w:rsidR="000E3CE1" w:rsidRPr="00712ACC">
        <w:rPr>
          <w:sz w:val="26"/>
        </w:rPr>
        <w:sym w:font="Symbol" w:char="F0A7"/>
      </w:r>
      <w:r w:rsidR="0053794E" w:rsidRPr="00712ACC">
        <w:t>.</w:t>
      </w:r>
    </w:p>
    <w:p w:rsidR="000E6568" w:rsidRPr="00712ACC" w:rsidRDefault="000E6568" w:rsidP="009C0B5A">
      <w:pPr>
        <w:pStyle w:val="NormalList"/>
        <w:tabs>
          <w:tab w:val="clear" w:pos="540"/>
          <w:tab w:val="clear" w:pos="720"/>
          <w:tab w:val="clear" w:pos="1260"/>
          <w:tab w:val="clear" w:pos="1440"/>
          <w:tab w:val="left" w:pos="709"/>
        </w:tabs>
        <w:spacing w:before="0" w:after="0"/>
        <w:ind w:left="0" w:firstLine="0"/>
      </w:pPr>
    </w:p>
    <w:p w:rsidR="0053794E" w:rsidRPr="00712ACC" w:rsidRDefault="0053794E" w:rsidP="00E7120D">
      <w:pPr>
        <w:pStyle w:val="Overskrift2"/>
        <w:rPr>
          <w:lang w:val="nb-NO"/>
        </w:rPr>
      </w:pPr>
      <w:bookmarkStart w:id="72" w:name="_Toc361740539"/>
      <w:bookmarkStart w:id="73" w:name="_Toc449516889"/>
      <w:r w:rsidRPr="00712ACC">
        <w:rPr>
          <w:lang w:val="nb-NO"/>
        </w:rPr>
        <w:t xml:space="preserve">Meldinger </w:t>
      </w:r>
      <w:r w:rsidRPr="00E162AB">
        <w:rPr>
          <w:lang w:val="nb-NO"/>
        </w:rPr>
        <w:t>etter</w:t>
      </w:r>
      <w:r w:rsidRPr="00712ACC">
        <w:rPr>
          <w:lang w:val="nb-NO"/>
        </w:rPr>
        <w:t xml:space="preserve"> 1</w:t>
      </w:r>
      <w:r w:rsidR="000E3CE1" w:rsidRPr="00712ACC">
        <w:rPr>
          <w:sz w:val="32"/>
          <w:lang w:val="nb-NO"/>
        </w:rPr>
        <w:sym w:font="Symbol" w:char="F0A7"/>
      </w:r>
      <w:r w:rsidRPr="00712ACC">
        <w:rPr>
          <w:lang w:val="nb-NO"/>
        </w:rPr>
        <w:t>-1NT</w:t>
      </w:r>
      <w:bookmarkEnd w:id="72"/>
      <w:r w:rsidR="00A50B35" w:rsidRPr="00712ACC">
        <w:rPr>
          <w:lang w:val="nb-NO"/>
        </w:rPr>
        <w:t xml:space="preserve"> (11-13HP, INV)</w:t>
      </w:r>
      <w:bookmarkEnd w:id="73"/>
    </w:p>
    <w:p w:rsidR="00E7120D" w:rsidRPr="00712ACC" w:rsidRDefault="0053794E" w:rsidP="009C0B5A">
      <w:pPr>
        <w:pStyle w:val="NormalList"/>
        <w:tabs>
          <w:tab w:val="clear" w:pos="540"/>
          <w:tab w:val="clear" w:pos="720"/>
          <w:tab w:val="clear" w:pos="1260"/>
          <w:tab w:val="clear" w:pos="1440"/>
        </w:tabs>
        <w:spacing w:before="0" w:after="0"/>
        <w:ind w:left="0" w:firstLine="0"/>
      </w:pPr>
      <w:r w:rsidRPr="00712ACC">
        <w:t>Meldingen 1NT er naturlig etter 1</w:t>
      </w:r>
      <w:r w:rsidR="000E3CE1" w:rsidRPr="00712ACC">
        <w:rPr>
          <w:sz w:val="26"/>
        </w:rPr>
        <w:sym w:font="Symbol" w:char="F0A7"/>
      </w:r>
      <w:r w:rsidR="00334B6A" w:rsidRPr="00712ACC">
        <w:t>,</w:t>
      </w:r>
      <w:r w:rsidRPr="00712ACC">
        <w:t xml:space="preserve"> viser nøyaktig 11-13HP og er en BAL INV.  Meldingen benekter 4+</w:t>
      </w:r>
      <w:r w:rsidR="000E3CE1" w:rsidRPr="00712ACC">
        <w:rPr>
          <w:color w:val="FF0000"/>
          <w:sz w:val="26"/>
        </w:rPr>
        <w:sym w:font="Symbol" w:char="F0A9"/>
      </w:r>
      <w:r w:rsidRPr="00712ACC">
        <w:t>/</w:t>
      </w:r>
      <w:r w:rsidR="000E3CE1" w:rsidRPr="00712ACC">
        <w:rPr>
          <w:sz w:val="26"/>
        </w:rPr>
        <w:sym w:font="Symbol" w:char="F0AA"/>
      </w:r>
      <w:r w:rsidRPr="00712ACC">
        <w:t xml:space="preserve"> og 5+</w:t>
      </w:r>
      <w:r w:rsidR="000E3CE1" w:rsidRPr="00712ACC">
        <w:rPr>
          <w:color w:val="FF0000"/>
          <w:sz w:val="26"/>
        </w:rPr>
        <w:sym w:font="Symbol" w:char="F0A8"/>
      </w:r>
      <w:r w:rsidRPr="00712ACC">
        <w:t xml:space="preserve"> i en skjev hånd. (Har du minst 14HP, bør du avgi en melding som er RF/GF). </w:t>
      </w:r>
    </w:p>
    <w:p w:rsidR="00E7120D" w:rsidRPr="00712ACC" w:rsidRDefault="00E7120D" w:rsidP="009C0B5A">
      <w:pPr>
        <w:pStyle w:val="NormalList"/>
        <w:tabs>
          <w:tab w:val="clear" w:pos="540"/>
          <w:tab w:val="clear" w:pos="720"/>
          <w:tab w:val="clear" w:pos="1260"/>
          <w:tab w:val="clear" w:pos="1440"/>
        </w:tabs>
        <w:spacing w:before="0" w:after="0"/>
        <w:ind w:left="0" w:firstLine="0"/>
      </w:pPr>
    </w:p>
    <w:p w:rsidR="00873BCA" w:rsidRDefault="0053794E" w:rsidP="009C0B5A">
      <w:pPr>
        <w:pStyle w:val="NormalList"/>
        <w:tabs>
          <w:tab w:val="clear" w:pos="540"/>
          <w:tab w:val="clear" w:pos="720"/>
          <w:tab w:val="clear" w:pos="1260"/>
          <w:tab w:val="clear" w:pos="1440"/>
        </w:tabs>
        <w:spacing w:before="0" w:after="0"/>
        <w:ind w:left="0" w:firstLine="0"/>
      </w:pPr>
      <w:r w:rsidRPr="00712ACC">
        <w:t xml:space="preserve">Etter 1NT kan ÅH passe med en svak åpningshånd (11-12HP), men med 13-14HP bør ÅH gi en </w:t>
      </w:r>
      <w:r w:rsidR="00CF2965" w:rsidRPr="00712ACC">
        <w:t>GJEN</w:t>
      </w:r>
      <w:r w:rsidR="00334B6A" w:rsidRPr="00712ACC">
        <w:t>-</w:t>
      </w:r>
      <w:r w:rsidRPr="00712ACC">
        <w:t>INV (2NT) og med 1</w:t>
      </w:r>
      <w:r w:rsidR="005E0908">
        <w:t>4</w:t>
      </w:r>
      <w:r w:rsidRPr="00712ACC">
        <w:t>+ bør han melde utgang.</w:t>
      </w:r>
    </w:p>
    <w:p w:rsidR="00E268D9" w:rsidRDefault="00E268D9" w:rsidP="009C0B5A">
      <w:pPr>
        <w:pStyle w:val="NormalList"/>
        <w:tabs>
          <w:tab w:val="clear" w:pos="540"/>
          <w:tab w:val="clear" w:pos="720"/>
          <w:tab w:val="clear" w:pos="1260"/>
          <w:tab w:val="clear" w:pos="1440"/>
        </w:tabs>
        <w:spacing w:before="0" w:after="0"/>
        <w:ind w:left="0" w:firstLine="0"/>
      </w:pPr>
    </w:p>
    <w:p w:rsidR="00E268D9" w:rsidRPr="00E268D9" w:rsidRDefault="00E268D9" w:rsidP="009C0B5A">
      <w:pPr>
        <w:pStyle w:val="NormalList"/>
        <w:tabs>
          <w:tab w:val="clear" w:pos="540"/>
          <w:tab w:val="clear" w:pos="720"/>
          <w:tab w:val="clear" w:pos="1260"/>
          <w:tab w:val="clear" w:pos="1440"/>
        </w:tabs>
        <w:spacing w:before="0" w:after="0"/>
        <w:ind w:left="0" w:firstLine="0"/>
      </w:pPr>
      <w:r>
        <w:t>Hvis ÅH kommer igjen med 2</w:t>
      </w:r>
      <w:r>
        <w:sym w:font="Symbol" w:char="F0A7"/>
      </w:r>
      <w:r>
        <w:t>/2</w:t>
      </w:r>
      <w:r>
        <w:rPr>
          <w:color w:val="FF0000"/>
        </w:rPr>
        <w:sym w:font="Symbol" w:char="F0A8"/>
      </w:r>
      <w:r>
        <w:t xml:space="preserve"> etter 1</w:t>
      </w:r>
      <w:r>
        <w:sym w:font="Symbol" w:char="F0A7"/>
      </w:r>
      <w:r>
        <w:t xml:space="preserve"> - 1NT, er dette spillemelding. Ny M er RF og ofte på 3-kort, og ber 1NT-melderen om å melde beste m. (2NT med like lang). Melder han 3 i samme M, har han MAX (13HP) og Hxx i fargen.</w:t>
      </w:r>
    </w:p>
    <w:p w:rsidR="00102B29" w:rsidRDefault="00102B29" w:rsidP="009C0B5A">
      <w:pPr>
        <w:pStyle w:val="NormalList"/>
        <w:tabs>
          <w:tab w:val="clear" w:pos="540"/>
          <w:tab w:val="clear" w:pos="720"/>
          <w:tab w:val="clear" w:pos="1260"/>
          <w:tab w:val="clear" w:pos="1440"/>
        </w:tabs>
        <w:spacing w:before="0" w:after="0"/>
        <w:ind w:left="0" w:firstLine="0"/>
      </w:pPr>
    </w:p>
    <w:p w:rsidR="00102B29" w:rsidRPr="00712ACC" w:rsidRDefault="00102B29" w:rsidP="00102B29">
      <w:pPr>
        <w:pStyle w:val="NormalList"/>
        <w:tabs>
          <w:tab w:val="clear" w:pos="540"/>
          <w:tab w:val="clear" w:pos="720"/>
          <w:tab w:val="clear" w:pos="1260"/>
          <w:tab w:val="clear" w:pos="1440"/>
          <w:tab w:val="left" w:pos="426"/>
        </w:tabs>
        <w:spacing w:before="0" w:after="0"/>
        <w:ind w:left="0" w:firstLine="0"/>
      </w:pPr>
      <w:r>
        <w:t xml:space="preserve">Etter 2NT </w:t>
      </w:r>
      <w:r w:rsidRPr="00712ACC">
        <w:t>(</w:t>
      </w:r>
      <w:r>
        <w:t>gjen-</w:t>
      </w:r>
      <w:r w:rsidRPr="00712ACC">
        <w:t>INV</w:t>
      </w:r>
      <w:r>
        <w:t>), er dette sluttmelding hvis SH har 11 dårlige HP. Hvis SH tar imot gjen-INV, skal han alltid melde beste m, i tilfelle dette var hva ÅH ønsket. Med en god 5-korts eller en 6-korts m bør SH alltid ta imot gjen-INV, selv med 11 HP.</w:t>
      </w:r>
      <w:r w:rsidRPr="00712ACC">
        <w:t xml:space="preserve"> </w:t>
      </w:r>
    </w:p>
    <w:p w:rsidR="00E7120D" w:rsidRPr="00712ACC" w:rsidRDefault="00E7120D" w:rsidP="009C0B5A">
      <w:pPr>
        <w:pStyle w:val="NormalList"/>
        <w:tabs>
          <w:tab w:val="clear" w:pos="540"/>
          <w:tab w:val="clear" w:pos="720"/>
          <w:tab w:val="clear" w:pos="1260"/>
          <w:tab w:val="clear" w:pos="1440"/>
        </w:tabs>
        <w:spacing w:before="0" w:after="0"/>
        <w:ind w:left="0" w:firstLine="0"/>
      </w:pPr>
    </w:p>
    <w:p w:rsidR="0053794E" w:rsidRPr="00712ACC" w:rsidRDefault="00873BCA" w:rsidP="009C0B5A">
      <w:pPr>
        <w:pStyle w:val="NormalList"/>
        <w:tabs>
          <w:tab w:val="clear" w:pos="540"/>
          <w:tab w:val="clear" w:pos="720"/>
          <w:tab w:val="clear" w:pos="1260"/>
          <w:tab w:val="clear" w:pos="1440"/>
        </w:tabs>
        <w:spacing w:before="0" w:after="0"/>
        <w:ind w:left="0" w:firstLine="0"/>
      </w:pPr>
      <w:r w:rsidRPr="00712ACC">
        <w:t>Hvis ÅH nå melder 2</w:t>
      </w:r>
      <w:r w:rsidRPr="00712ACC">
        <w:rPr>
          <w:color w:val="FF0000"/>
          <w:sz w:val="26"/>
        </w:rPr>
        <w:sym w:font="Symbol" w:char="F0A8"/>
      </w:r>
      <w:r w:rsidRPr="00712ACC">
        <w:t xml:space="preserve"> = </w:t>
      </w:r>
      <w:r w:rsidRPr="00712ACC">
        <w:rPr>
          <w:color w:val="FF0000"/>
        </w:rPr>
        <w:t>Revers</w:t>
      </w:r>
      <w:r w:rsidRPr="00712ACC">
        <w:t>, har han enten 5+</w:t>
      </w:r>
      <w:r w:rsidRPr="00712ACC">
        <w:rPr>
          <w:color w:val="FF0000"/>
          <w:sz w:val="26"/>
        </w:rPr>
        <w:sym w:font="Symbol" w:char="F0A8"/>
      </w:r>
      <w:r w:rsidRPr="00712ACC">
        <w:t xml:space="preserve"> og 4+</w:t>
      </w:r>
      <w:r w:rsidRPr="00712ACC">
        <w:rPr>
          <w:sz w:val="26"/>
        </w:rPr>
        <w:sym w:font="Symbol" w:char="F0A7"/>
      </w:r>
      <w:r w:rsidRPr="00712ACC">
        <w:t>, eller 5+</w:t>
      </w:r>
      <w:r w:rsidR="00542AC2" w:rsidRPr="00712ACC">
        <w:rPr>
          <w:sz w:val="26"/>
        </w:rPr>
        <w:sym w:font="Symbol" w:char="F0A7"/>
      </w:r>
      <w:r w:rsidRPr="00712ACC">
        <w:t xml:space="preserve"> og 4+</w:t>
      </w:r>
      <w:r w:rsidR="00542AC2" w:rsidRPr="00712ACC">
        <w:rPr>
          <w:color w:val="FF0000"/>
          <w:sz w:val="26"/>
        </w:rPr>
        <w:sym w:font="Symbol" w:char="F0A8"/>
      </w:r>
      <w:r w:rsidRPr="00712ACC">
        <w:t xml:space="preserve"> og 15-19HP UBAL GF. 2NT fra SH ber ÅH om å melde av lengste m-farge.</w:t>
      </w:r>
    </w:p>
    <w:p w:rsidR="00E7120D" w:rsidRPr="00712ACC" w:rsidRDefault="00E7120D" w:rsidP="009C0B5A">
      <w:pPr>
        <w:pStyle w:val="NormalList"/>
        <w:tabs>
          <w:tab w:val="clear" w:pos="540"/>
          <w:tab w:val="clear" w:pos="720"/>
          <w:tab w:val="clear" w:pos="1260"/>
          <w:tab w:val="clear" w:pos="1440"/>
        </w:tabs>
        <w:spacing w:before="0" w:after="0"/>
        <w:ind w:left="0" w:firstLine="0"/>
      </w:pPr>
    </w:p>
    <w:p w:rsidR="0053794E" w:rsidRPr="00712ACC" w:rsidRDefault="00E7120D" w:rsidP="00E7120D">
      <w:pPr>
        <w:pStyle w:val="Overskrift2"/>
        <w:rPr>
          <w:lang w:val="nb-NO"/>
        </w:rPr>
      </w:pPr>
      <w:bookmarkStart w:id="74" w:name="_Toc361740540"/>
      <w:r w:rsidRPr="00712ACC">
        <w:rPr>
          <w:lang w:val="nb-NO"/>
        </w:rPr>
        <w:t xml:space="preserve">  </w:t>
      </w:r>
      <w:bookmarkStart w:id="75" w:name="_Toc449516890"/>
      <w:r w:rsidR="0053794E" w:rsidRPr="00712ACC">
        <w:rPr>
          <w:lang w:val="nb-NO"/>
        </w:rPr>
        <w:t>Meldinger etter 1</w:t>
      </w:r>
      <w:r w:rsidR="000E3CE1" w:rsidRPr="00712ACC">
        <w:rPr>
          <w:sz w:val="32"/>
          <w:lang w:val="nb-NO"/>
        </w:rPr>
        <w:sym w:font="Symbol" w:char="F0A7"/>
      </w:r>
      <w:r w:rsidR="0053794E" w:rsidRPr="00712ACC">
        <w:rPr>
          <w:lang w:val="nb-NO"/>
        </w:rPr>
        <w:t>-2</w:t>
      </w:r>
      <w:bookmarkEnd w:id="74"/>
      <w:r w:rsidR="000E3CE1" w:rsidRPr="00712ACC">
        <w:rPr>
          <w:sz w:val="32"/>
          <w:lang w:val="nb-NO"/>
        </w:rPr>
        <w:sym w:font="Symbol" w:char="F0A7"/>
      </w:r>
      <w:bookmarkEnd w:id="75"/>
    </w:p>
    <w:p w:rsidR="00DC0BE7" w:rsidRPr="00712ACC" w:rsidRDefault="0053794E" w:rsidP="009C0B5A">
      <w:pPr>
        <w:pStyle w:val="Brdtekst"/>
        <w:spacing w:before="0" w:after="0"/>
        <w:ind w:right="0"/>
        <w:rPr>
          <w:sz w:val="22"/>
        </w:rPr>
      </w:pPr>
      <w:r w:rsidRPr="00712ACC">
        <w:rPr>
          <w:sz w:val="22"/>
        </w:rPr>
        <w:t>2</w:t>
      </w:r>
      <w:r w:rsidR="000E3CE1" w:rsidRPr="00712ACC">
        <w:rPr>
          <w:sz w:val="22"/>
        </w:rPr>
        <w:sym w:font="Symbol" w:char="F0A7"/>
      </w:r>
      <w:r w:rsidRPr="00712ACC">
        <w:rPr>
          <w:sz w:val="22"/>
        </w:rPr>
        <w:t xml:space="preserve"> </w:t>
      </w:r>
      <w:r w:rsidR="004B090F" w:rsidRPr="00712ACC">
        <w:rPr>
          <w:sz w:val="22"/>
        </w:rPr>
        <w:t>vis</w:t>
      </w:r>
      <w:r w:rsidRPr="00712ACC">
        <w:rPr>
          <w:sz w:val="22"/>
        </w:rPr>
        <w:t>er</w:t>
      </w:r>
      <w:r w:rsidR="004B090F" w:rsidRPr="00712ACC">
        <w:rPr>
          <w:sz w:val="22"/>
        </w:rPr>
        <w:t xml:space="preserve"> 5+</w:t>
      </w:r>
      <w:r w:rsidR="004B090F" w:rsidRPr="00712ACC">
        <w:rPr>
          <w:sz w:val="22"/>
        </w:rPr>
        <w:sym w:font="Symbol" w:char="F0A7"/>
      </w:r>
      <w:r w:rsidR="004B090F" w:rsidRPr="00712ACC">
        <w:rPr>
          <w:sz w:val="22"/>
        </w:rPr>
        <w:t xml:space="preserve"> og 7-10HP. NF.</w:t>
      </w:r>
      <w:r w:rsidRPr="00712ACC">
        <w:rPr>
          <w:sz w:val="22"/>
        </w:rPr>
        <w:t xml:space="preserve"> </w:t>
      </w:r>
      <w:r w:rsidR="00012F37" w:rsidRPr="00712ACC">
        <w:rPr>
          <w:sz w:val="22"/>
        </w:rPr>
        <w:t>Meldingen benekter 4+</w:t>
      </w:r>
      <w:r w:rsidR="00012F37" w:rsidRPr="00712ACC">
        <w:rPr>
          <w:color w:val="FF0000"/>
          <w:sz w:val="22"/>
        </w:rPr>
        <w:sym w:font="Symbol" w:char="F0A9"/>
      </w:r>
      <w:r w:rsidR="00012F37" w:rsidRPr="00712ACC">
        <w:rPr>
          <w:sz w:val="22"/>
        </w:rPr>
        <w:t>/</w:t>
      </w:r>
      <w:r w:rsidR="00012F37" w:rsidRPr="00712ACC">
        <w:rPr>
          <w:sz w:val="22"/>
        </w:rPr>
        <w:sym w:font="Symbol" w:char="F0AA"/>
      </w:r>
      <w:r w:rsidR="00012F37" w:rsidRPr="00712ACC">
        <w:rPr>
          <w:sz w:val="22"/>
        </w:rPr>
        <w:t xml:space="preserve">. </w:t>
      </w:r>
    </w:p>
    <w:p w:rsidR="00E7120D" w:rsidRPr="00712ACC" w:rsidRDefault="00E7120D" w:rsidP="009C0B5A">
      <w:pPr>
        <w:pStyle w:val="Brdtekst"/>
        <w:spacing w:before="0" w:after="0"/>
        <w:ind w:right="0"/>
        <w:rPr>
          <w:sz w:val="22"/>
        </w:rPr>
      </w:pPr>
    </w:p>
    <w:p w:rsidR="0053794E" w:rsidRPr="00712ACC" w:rsidRDefault="0053794E" w:rsidP="00E7120D">
      <w:pPr>
        <w:pStyle w:val="NormalList"/>
        <w:tabs>
          <w:tab w:val="clear" w:pos="540"/>
          <w:tab w:val="clear" w:pos="720"/>
          <w:tab w:val="clear" w:pos="1260"/>
          <w:tab w:val="clear" w:pos="1440"/>
          <w:tab w:val="left" w:pos="426"/>
          <w:tab w:val="left" w:pos="709"/>
        </w:tabs>
        <w:spacing w:before="0" w:after="0"/>
        <w:ind w:left="709" w:hanging="709"/>
        <w:rPr>
          <w:szCs w:val="24"/>
        </w:rPr>
      </w:pPr>
      <w:r w:rsidRPr="00712ACC">
        <w:t>1</w:t>
      </w:r>
      <w:r w:rsidR="000E3CE1" w:rsidRPr="00712ACC">
        <w:rPr>
          <w:sz w:val="26"/>
        </w:rPr>
        <w:sym w:font="Symbol" w:char="F0A7"/>
      </w:r>
      <w:r w:rsidR="00695ED5" w:rsidRPr="00712ACC">
        <w:tab/>
      </w:r>
      <w:r w:rsidRPr="00712ACC">
        <w:t>-</w:t>
      </w:r>
      <w:r w:rsidRPr="00712ACC">
        <w:tab/>
        <w:t>2</w:t>
      </w:r>
      <w:r w:rsidR="000E3CE1" w:rsidRPr="00712ACC">
        <w:rPr>
          <w:sz w:val="26"/>
        </w:rPr>
        <w:sym w:font="Symbol" w:char="F0A7"/>
      </w:r>
    </w:p>
    <w:p w:rsidR="0053794E" w:rsidRPr="00712ACC" w:rsidRDefault="0053794E" w:rsidP="00E7120D">
      <w:pPr>
        <w:pStyle w:val="NormalList"/>
        <w:tabs>
          <w:tab w:val="clear" w:pos="540"/>
          <w:tab w:val="clear" w:pos="720"/>
          <w:tab w:val="clear" w:pos="1260"/>
          <w:tab w:val="clear" w:pos="1440"/>
          <w:tab w:val="left" w:pos="426"/>
        </w:tabs>
        <w:spacing w:before="0" w:after="0"/>
        <w:ind w:left="709" w:hanging="709"/>
      </w:pPr>
      <w:r w:rsidRPr="00712ACC">
        <w:rPr>
          <w:szCs w:val="24"/>
        </w:rPr>
        <w:t>?</w:t>
      </w:r>
    </w:p>
    <w:p w:rsidR="0053794E" w:rsidRPr="00712ACC" w:rsidRDefault="0053794E" w:rsidP="00E7120D">
      <w:pPr>
        <w:pStyle w:val="NormalList"/>
        <w:tabs>
          <w:tab w:val="clear" w:pos="540"/>
          <w:tab w:val="clear" w:pos="720"/>
          <w:tab w:val="clear" w:pos="1260"/>
          <w:tab w:val="clear" w:pos="1440"/>
          <w:tab w:val="left" w:pos="426"/>
        </w:tabs>
        <w:spacing w:before="0" w:after="0"/>
        <w:ind w:left="709" w:hanging="709"/>
      </w:pPr>
      <w:r w:rsidRPr="00712ACC">
        <w:t>2</w:t>
      </w:r>
      <w:r w:rsidR="000E3CE1" w:rsidRPr="00712ACC">
        <w:rPr>
          <w:color w:val="FF0000"/>
          <w:sz w:val="26"/>
        </w:rPr>
        <w:sym w:font="Symbol" w:char="F0A8"/>
      </w:r>
      <w:r w:rsidRPr="00712ACC">
        <w:tab/>
      </w:r>
      <w:r w:rsidRPr="00712ACC">
        <w:tab/>
      </w:r>
      <w:r w:rsidR="00873BCA" w:rsidRPr="00712ACC">
        <w:t xml:space="preserve">= </w:t>
      </w:r>
      <w:r w:rsidR="00873BCA" w:rsidRPr="00712ACC">
        <w:rPr>
          <w:color w:val="FF0000"/>
        </w:rPr>
        <w:t>Revers</w:t>
      </w:r>
      <w:r w:rsidR="00873BCA" w:rsidRPr="00712ACC">
        <w:t>, med enten 5+</w:t>
      </w:r>
      <w:r w:rsidR="00873BCA" w:rsidRPr="00712ACC">
        <w:rPr>
          <w:color w:val="FF0000"/>
          <w:sz w:val="26"/>
        </w:rPr>
        <w:sym w:font="Symbol" w:char="F0A8"/>
      </w:r>
      <w:r w:rsidR="00873BCA" w:rsidRPr="00712ACC">
        <w:t xml:space="preserve"> og 4+</w:t>
      </w:r>
      <w:r w:rsidR="00873BCA" w:rsidRPr="00712ACC">
        <w:rPr>
          <w:sz w:val="26"/>
        </w:rPr>
        <w:sym w:font="Symbol" w:char="F0A7"/>
      </w:r>
      <w:r w:rsidR="00873BCA" w:rsidRPr="00712ACC">
        <w:t>, eller 5+</w:t>
      </w:r>
      <w:r w:rsidR="00542AC2" w:rsidRPr="00712ACC">
        <w:rPr>
          <w:sz w:val="26"/>
        </w:rPr>
        <w:sym w:font="Symbol" w:char="F0A7"/>
      </w:r>
      <w:r w:rsidR="00873BCA" w:rsidRPr="00712ACC">
        <w:t xml:space="preserve"> og 4+</w:t>
      </w:r>
      <w:r w:rsidR="00542AC2" w:rsidRPr="00712ACC">
        <w:rPr>
          <w:color w:val="FF0000"/>
          <w:sz w:val="26"/>
        </w:rPr>
        <w:sym w:font="Symbol" w:char="F0A8"/>
      </w:r>
      <w:r w:rsidR="00873BCA" w:rsidRPr="00712ACC">
        <w:t xml:space="preserve"> og 15-19HP UBAL GF. 2NT fra SH ber ÅH om å melde av lengste m-farge.</w:t>
      </w:r>
    </w:p>
    <w:p w:rsidR="0053794E" w:rsidRPr="00712ACC" w:rsidRDefault="0053794E" w:rsidP="00E7120D">
      <w:pPr>
        <w:pStyle w:val="NormalList"/>
        <w:tabs>
          <w:tab w:val="clear" w:pos="540"/>
          <w:tab w:val="clear" w:pos="720"/>
          <w:tab w:val="clear" w:pos="1260"/>
          <w:tab w:val="clear" w:pos="1440"/>
          <w:tab w:val="left" w:pos="426"/>
        </w:tabs>
        <w:spacing w:before="0" w:after="0"/>
        <w:ind w:left="709" w:hanging="709"/>
      </w:pPr>
      <w:r w:rsidRPr="00712ACC">
        <w:t>2</w:t>
      </w:r>
      <w:r w:rsidR="000E3CE1" w:rsidRPr="00712ACC">
        <w:rPr>
          <w:color w:val="FF0000"/>
          <w:sz w:val="26"/>
        </w:rPr>
        <w:sym w:font="Symbol" w:char="F0A9"/>
      </w:r>
      <w:r w:rsidRPr="00712ACC">
        <w:tab/>
      </w:r>
      <w:r w:rsidRPr="00712ACC">
        <w:tab/>
        <w:t>= Hold i</w:t>
      </w:r>
      <w:r w:rsidRPr="00712ACC">
        <w:rPr>
          <w:color w:val="FF0000"/>
          <w:szCs w:val="24"/>
        </w:rPr>
        <w:t xml:space="preserve"> </w:t>
      </w:r>
      <w:r w:rsidR="000E3CE1" w:rsidRPr="00712ACC">
        <w:rPr>
          <w:color w:val="FF0000"/>
          <w:sz w:val="26"/>
          <w:szCs w:val="24"/>
        </w:rPr>
        <w:sym w:font="Symbol" w:char="F0A9"/>
      </w:r>
      <w:r w:rsidR="00012F37" w:rsidRPr="00712ACC">
        <w:t xml:space="preserve">. </w:t>
      </w:r>
      <w:r w:rsidRPr="00712ACC">
        <w:t xml:space="preserve">15+HP. </w:t>
      </w:r>
    </w:p>
    <w:p w:rsidR="0053794E" w:rsidRPr="00712ACC" w:rsidRDefault="0053794E" w:rsidP="00E7120D">
      <w:pPr>
        <w:pStyle w:val="NormalList"/>
        <w:tabs>
          <w:tab w:val="clear" w:pos="540"/>
          <w:tab w:val="clear" w:pos="720"/>
          <w:tab w:val="clear" w:pos="1260"/>
          <w:tab w:val="clear" w:pos="1440"/>
          <w:tab w:val="left" w:pos="426"/>
        </w:tabs>
        <w:spacing w:before="0" w:after="0"/>
        <w:ind w:left="709" w:hanging="709"/>
      </w:pPr>
      <w:r w:rsidRPr="00712ACC">
        <w:t>2</w:t>
      </w:r>
      <w:r w:rsidR="000E3CE1" w:rsidRPr="00712ACC">
        <w:rPr>
          <w:sz w:val="26"/>
        </w:rPr>
        <w:sym w:font="Symbol" w:char="F0AA"/>
      </w:r>
      <w:r w:rsidRPr="00712ACC">
        <w:tab/>
      </w:r>
      <w:r w:rsidRPr="00712ACC">
        <w:tab/>
        <w:t>= Hold i</w:t>
      </w:r>
      <w:r w:rsidRPr="00712ACC">
        <w:rPr>
          <w:szCs w:val="24"/>
        </w:rPr>
        <w:t xml:space="preserve"> </w:t>
      </w:r>
      <w:r w:rsidR="000E3CE1" w:rsidRPr="00712ACC">
        <w:rPr>
          <w:sz w:val="26"/>
          <w:szCs w:val="24"/>
        </w:rPr>
        <w:sym w:font="Symbol" w:char="F0AA"/>
      </w:r>
      <w:r w:rsidR="00012F37" w:rsidRPr="00712ACC">
        <w:t xml:space="preserve">. </w:t>
      </w:r>
      <w:r w:rsidRPr="00712ACC">
        <w:t xml:space="preserve">15+HP. Benekter hold i </w:t>
      </w:r>
      <w:r w:rsidR="000E3CE1" w:rsidRPr="00712ACC">
        <w:rPr>
          <w:color w:val="FF0000"/>
          <w:sz w:val="26"/>
        </w:rPr>
        <w:sym w:font="Symbol" w:char="F0A9"/>
      </w:r>
      <w:r w:rsidRPr="00712ACC">
        <w:t>.</w:t>
      </w:r>
    </w:p>
    <w:p w:rsidR="00102B29" w:rsidRDefault="00695ED5" w:rsidP="00E7120D">
      <w:pPr>
        <w:pStyle w:val="NormalList"/>
        <w:tabs>
          <w:tab w:val="clear" w:pos="540"/>
          <w:tab w:val="clear" w:pos="720"/>
          <w:tab w:val="clear" w:pos="1260"/>
          <w:tab w:val="clear" w:pos="1440"/>
          <w:tab w:val="left" w:pos="426"/>
        </w:tabs>
        <w:spacing w:before="0" w:after="0"/>
        <w:ind w:left="709" w:hanging="709"/>
      </w:pPr>
      <w:r w:rsidRPr="00712ACC">
        <w:t>2NT</w:t>
      </w:r>
      <w:r w:rsidRPr="00712ACC">
        <w:tab/>
      </w:r>
      <w:r w:rsidR="0053794E" w:rsidRPr="00712ACC">
        <w:t>= 1</w:t>
      </w:r>
      <w:r w:rsidR="00F63F0F" w:rsidRPr="00712ACC">
        <w:t>5</w:t>
      </w:r>
      <w:r w:rsidR="00E66CFB" w:rsidRPr="00712ACC">
        <w:t>-17</w:t>
      </w:r>
      <w:r w:rsidR="00334B6A" w:rsidRPr="00712ACC">
        <w:t>HP.</w:t>
      </w:r>
      <w:r w:rsidR="0053794E" w:rsidRPr="00712ACC">
        <w:t xml:space="preserve"> </w:t>
      </w:r>
      <w:r w:rsidR="00E66CFB" w:rsidRPr="00712ACC">
        <w:t>(SEMI)</w:t>
      </w:r>
      <w:r w:rsidR="0053794E" w:rsidRPr="00712ACC">
        <w:t>BAL</w:t>
      </w:r>
      <w:r w:rsidR="00012F37" w:rsidRPr="00712ACC">
        <w:t xml:space="preserve"> </w:t>
      </w:r>
      <w:r w:rsidR="00F63F0F" w:rsidRPr="00712ACC">
        <w:t>INV</w:t>
      </w:r>
      <w:r w:rsidR="00012F37" w:rsidRPr="00712ACC">
        <w:t>.</w:t>
      </w:r>
      <w:r w:rsidR="00102B29">
        <w:t xml:space="preserve"> </w:t>
      </w:r>
    </w:p>
    <w:p w:rsidR="0053794E" w:rsidRPr="00712ACC" w:rsidRDefault="0053794E" w:rsidP="00E7120D">
      <w:pPr>
        <w:pStyle w:val="NormalList"/>
        <w:tabs>
          <w:tab w:val="clear" w:pos="540"/>
          <w:tab w:val="clear" w:pos="720"/>
          <w:tab w:val="clear" w:pos="1260"/>
          <w:tab w:val="clear" w:pos="1440"/>
          <w:tab w:val="left" w:pos="426"/>
        </w:tabs>
        <w:spacing w:before="0" w:after="0"/>
        <w:ind w:left="709" w:hanging="709"/>
      </w:pPr>
      <w:r w:rsidRPr="00712ACC">
        <w:t>3</w:t>
      </w:r>
      <w:r w:rsidR="000E3CE1" w:rsidRPr="00712ACC">
        <w:rPr>
          <w:sz w:val="26"/>
        </w:rPr>
        <w:sym w:font="Symbol" w:char="F0A7"/>
      </w:r>
      <w:r w:rsidRPr="00712ACC">
        <w:tab/>
      </w:r>
      <w:r w:rsidRPr="00712ACC">
        <w:tab/>
        <w:t xml:space="preserve">= </w:t>
      </w:r>
      <w:r w:rsidR="004B090F" w:rsidRPr="00712ACC">
        <w:rPr>
          <w:color w:val="FF0000"/>
        </w:rPr>
        <w:t>SPERR</w:t>
      </w:r>
      <w:r w:rsidR="004B090F" w:rsidRPr="00712ACC">
        <w:t xml:space="preserve">. </w:t>
      </w:r>
      <w:r w:rsidRPr="00712ACC">
        <w:t>11-14H</w:t>
      </w:r>
      <w:r w:rsidR="00542AC2" w:rsidRPr="00712ACC">
        <w:t>F</w:t>
      </w:r>
      <w:r w:rsidRPr="00712ACC">
        <w:t xml:space="preserve">P, </w:t>
      </w:r>
      <w:r w:rsidR="00012F37" w:rsidRPr="00712ACC">
        <w:t xml:space="preserve">med </w:t>
      </w:r>
      <w:r w:rsidR="004B090F" w:rsidRPr="00712ACC">
        <w:t>minst 3</w:t>
      </w:r>
      <w:r w:rsidR="000E3CE1" w:rsidRPr="00712ACC">
        <w:rPr>
          <w:sz w:val="26"/>
        </w:rPr>
        <w:sym w:font="Symbol" w:char="F0A7"/>
      </w:r>
      <w:r w:rsidR="00012F37" w:rsidRPr="00712ACC">
        <w:t xml:space="preserve">. </w:t>
      </w:r>
    </w:p>
    <w:p w:rsidR="0053794E" w:rsidRPr="00712ACC" w:rsidRDefault="0053794E" w:rsidP="00E7120D">
      <w:pPr>
        <w:pStyle w:val="NormalList"/>
        <w:tabs>
          <w:tab w:val="clear" w:pos="540"/>
          <w:tab w:val="clear" w:pos="720"/>
          <w:tab w:val="clear" w:pos="1260"/>
          <w:tab w:val="clear" w:pos="1440"/>
          <w:tab w:val="left" w:pos="426"/>
        </w:tabs>
        <w:spacing w:before="0" w:after="0"/>
        <w:ind w:left="709" w:hanging="709"/>
      </w:pPr>
      <w:r w:rsidRPr="00712ACC">
        <w:t>3</w:t>
      </w:r>
      <w:r w:rsidR="000E3CE1" w:rsidRPr="00712ACC">
        <w:rPr>
          <w:color w:val="FF0000"/>
          <w:sz w:val="26"/>
        </w:rPr>
        <w:sym w:font="Symbol" w:char="F0A8"/>
      </w:r>
      <w:r w:rsidRPr="00712ACC">
        <w:tab/>
      </w:r>
      <w:r w:rsidRPr="00712ACC">
        <w:tab/>
        <w:t xml:space="preserve">= Singel </w:t>
      </w:r>
      <w:r w:rsidR="000E3CE1" w:rsidRPr="00712ACC">
        <w:rPr>
          <w:color w:val="FF0000"/>
          <w:sz w:val="26"/>
        </w:rPr>
        <w:sym w:font="Symbol" w:char="F0A8"/>
      </w:r>
      <w:r w:rsidRPr="00712ACC">
        <w:t xml:space="preserve"> </w:t>
      </w:r>
      <w:r w:rsidR="00012F37" w:rsidRPr="00712ACC">
        <w:t>og</w:t>
      </w:r>
      <w:r w:rsidRPr="00712ACC">
        <w:t xml:space="preserve"> 4+</w:t>
      </w:r>
      <w:r w:rsidR="000E3CE1" w:rsidRPr="00712ACC">
        <w:rPr>
          <w:sz w:val="26"/>
        </w:rPr>
        <w:sym w:font="Symbol" w:char="F0A7"/>
      </w:r>
      <w:r w:rsidRPr="00712ACC">
        <w:t>, 15-19</w:t>
      </w:r>
      <w:r w:rsidR="00542AC2" w:rsidRPr="00712ACC">
        <w:t>HFP</w:t>
      </w:r>
      <w:r w:rsidRPr="00712ACC">
        <w:t xml:space="preserve">. </w:t>
      </w:r>
      <w:r w:rsidR="008A7CB3">
        <w:t>slemINV</w:t>
      </w:r>
      <w:r w:rsidRPr="00712ACC">
        <w:t xml:space="preserve"> i</w:t>
      </w:r>
      <w:r w:rsidR="00012F37" w:rsidRPr="00712ACC">
        <w:t xml:space="preserve"> </w:t>
      </w:r>
      <w:r w:rsidR="000E3CE1" w:rsidRPr="00712ACC">
        <w:rPr>
          <w:sz w:val="26"/>
        </w:rPr>
        <w:sym w:font="Symbol" w:char="F0A7"/>
      </w:r>
      <w:r w:rsidRPr="00712ACC">
        <w:rPr>
          <w:szCs w:val="24"/>
        </w:rPr>
        <w:t>.</w:t>
      </w:r>
    </w:p>
    <w:p w:rsidR="0053794E" w:rsidRPr="00712ACC" w:rsidRDefault="0053794E" w:rsidP="00E7120D">
      <w:pPr>
        <w:pStyle w:val="NormalList"/>
        <w:tabs>
          <w:tab w:val="clear" w:pos="540"/>
          <w:tab w:val="clear" w:pos="720"/>
          <w:tab w:val="clear" w:pos="1260"/>
          <w:tab w:val="clear" w:pos="1440"/>
          <w:tab w:val="left" w:pos="426"/>
        </w:tabs>
        <w:spacing w:before="0" w:after="0"/>
        <w:ind w:left="709" w:hanging="709"/>
      </w:pPr>
      <w:r w:rsidRPr="00712ACC">
        <w:t>3</w:t>
      </w:r>
      <w:r w:rsidR="000E3CE1" w:rsidRPr="00712ACC">
        <w:rPr>
          <w:color w:val="FF0000"/>
          <w:sz w:val="26"/>
        </w:rPr>
        <w:sym w:font="Symbol" w:char="F0A9"/>
      </w:r>
      <w:r w:rsidRPr="00712ACC">
        <w:tab/>
      </w:r>
      <w:r w:rsidRPr="00712ACC">
        <w:tab/>
        <w:t xml:space="preserve">= Singel </w:t>
      </w:r>
      <w:r w:rsidR="000E3CE1" w:rsidRPr="00712ACC">
        <w:rPr>
          <w:color w:val="FF0000"/>
          <w:sz w:val="26"/>
        </w:rPr>
        <w:sym w:font="Symbol" w:char="F0A9"/>
      </w:r>
      <w:r w:rsidRPr="00712ACC">
        <w:t xml:space="preserve"> </w:t>
      </w:r>
      <w:r w:rsidR="00012F37" w:rsidRPr="00712ACC">
        <w:t>og</w:t>
      </w:r>
      <w:r w:rsidRPr="00712ACC">
        <w:t xml:space="preserve"> 4+</w:t>
      </w:r>
      <w:r w:rsidR="000E3CE1" w:rsidRPr="00712ACC">
        <w:rPr>
          <w:sz w:val="26"/>
        </w:rPr>
        <w:sym w:font="Symbol" w:char="F0A7"/>
      </w:r>
      <w:r w:rsidRPr="00712ACC">
        <w:t>, 15-19</w:t>
      </w:r>
      <w:r w:rsidR="00542AC2" w:rsidRPr="00712ACC">
        <w:t>HFP</w:t>
      </w:r>
      <w:r w:rsidRPr="00712ACC">
        <w:t xml:space="preserve">. </w:t>
      </w:r>
      <w:r w:rsidR="008A7CB3">
        <w:t>slemINV</w:t>
      </w:r>
      <w:r w:rsidRPr="00712ACC">
        <w:t xml:space="preserve"> i</w:t>
      </w:r>
      <w:r w:rsidR="00012F37" w:rsidRPr="00712ACC">
        <w:t xml:space="preserve"> </w:t>
      </w:r>
      <w:r w:rsidR="000E3CE1" w:rsidRPr="00712ACC">
        <w:rPr>
          <w:sz w:val="26"/>
        </w:rPr>
        <w:sym w:font="Symbol" w:char="F0A7"/>
      </w:r>
      <w:r w:rsidRPr="00712ACC">
        <w:rPr>
          <w:szCs w:val="24"/>
        </w:rPr>
        <w:t>.</w:t>
      </w:r>
    </w:p>
    <w:p w:rsidR="0053794E" w:rsidRPr="00712ACC" w:rsidRDefault="0053794E" w:rsidP="00E7120D">
      <w:pPr>
        <w:pStyle w:val="NormalList"/>
        <w:tabs>
          <w:tab w:val="clear" w:pos="540"/>
          <w:tab w:val="clear" w:pos="720"/>
          <w:tab w:val="clear" w:pos="1260"/>
          <w:tab w:val="clear" w:pos="1440"/>
          <w:tab w:val="left" w:pos="426"/>
        </w:tabs>
        <w:spacing w:before="0" w:after="0"/>
        <w:ind w:left="709" w:hanging="709"/>
      </w:pPr>
      <w:r w:rsidRPr="00712ACC">
        <w:t>3</w:t>
      </w:r>
      <w:r w:rsidR="000E3CE1" w:rsidRPr="00712ACC">
        <w:rPr>
          <w:sz w:val="26"/>
        </w:rPr>
        <w:sym w:font="Symbol" w:char="F0AA"/>
      </w:r>
      <w:r w:rsidRPr="00712ACC">
        <w:tab/>
      </w:r>
      <w:r w:rsidRPr="00712ACC">
        <w:tab/>
        <w:t xml:space="preserve">= Singel </w:t>
      </w:r>
      <w:r w:rsidR="000E3CE1" w:rsidRPr="00712ACC">
        <w:rPr>
          <w:sz w:val="26"/>
        </w:rPr>
        <w:sym w:font="Symbol" w:char="F0AA"/>
      </w:r>
      <w:r w:rsidRPr="00712ACC">
        <w:t xml:space="preserve"> </w:t>
      </w:r>
      <w:r w:rsidR="00012F37" w:rsidRPr="00712ACC">
        <w:t>og</w:t>
      </w:r>
      <w:r w:rsidRPr="00712ACC">
        <w:t xml:space="preserve"> 4+</w:t>
      </w:r>
      <w:r w:rsidR="000E3CE1" w:rsidRPr="00712ACC">
        <w:rPr>
          <w:sz w:val="26"/>
        </w:rPr>
        <w:sym w:font="Symbol" w:char="F0A7"/>
      </w:r>
      <w:r w:rsidRPr="00712ACC">
        <w:t>, 15-19</w:t>
      </w:r>
      <w:r w:rsidR="00542AC2" w:rsidRPr="00712ACC">
        <w:t>HFP</w:t>
      </w:r>
      <w:r w:rsidRPr="00712ACC">
        <w:t xml:space="preserve">. </w:t>
      </w:r>
      <w:r w:rsidR="008A7CB3">
        <w:t>slemINV</w:t>
      </w:r>
      <w:r w:rsidRPr="00712ACC">
        <w:t xml:space="preserve"> i</w:t>
      </w:r>
      <w:r w:rsidR="00012F37" w:rsidRPr="00712ACC">
        <w:t xml:space="preserve"> </w:t>
      </w:r>
      <w:r w:rsidR="000E3CE1" w:rsidRPr="00712ACC">
        <w:rPr>
          <w:sz w:val="26"/>
        </w:rPr>
        <w:sym w:font="Symbol" w:char="F0A7"/>
      </w:r>
      <w:r w:rsidRPr="00712ACC">
        <w:rPr>
          <w:szCs w:val="24"/>
        </w:rPr>
        <w:t>.</w:t>
      </w:r>
      <w:r w:rsidRPr="00712ACC">
        <w:t xml:space="preserve"> </w:t>
      </w:r>
    </w:p>
    <w:p w:rsidR="0053794E" w:rsidRPr="00712ACC" w:rsidRDefault="00695ED5" w:rsidP="00E7120D">
      <w:pPr>
        <w:pStyle w:val="NormalList"/>
        <w:keepNext/>
        <w:keepLines/>
        <w:tabs>
          <w:tab w:val="clear" w:pos="540"/>
          <w:tab w:val="clear" w:pos="720"/>
          <w:tab w:val="clear" w:pos="1260"/>
          <w:tab w:val="clear" w:pos="1440"/>
          <w:tab w:val="left" w:pos="426"/>
        </w:tabs>
        <w:spacing w:before="0" w:after="0"/>
        <w:ind w:left="709" w:hanging="709"/>
      </w:pPr>
      <w:r w:rsidRPr="00712ACC">
        <w:t>3NT</w:t>
      </w:r>
      <w:r w:rsidRPr="00712ACC">
        <w:tab/>
      </w:r>
      <w:r w:rsidR="0053794E" w:rsidRPr="00712ACC">
        <w:t xml:space="preserve">= Sjanse: lang, toppsterk </w:t>
      </w:r>
      <w:r w:rsidR="00012F37" w:rsidRPr="00712ACC">
        <w:t>6+</w:t>
      </w:r>
      <w:r w:rsidR="00012F37" w:rsidRPr="00712ACC">
        <w:rPr>
          <w:sz w:val="26"/>
        </w:rPr>
        <w:sym w:font="Symbol" w:char="F0A7"/>
      </w:r>
      <w:r w:rsidR="0053794E" w:rsidRPr="00712ACC">
        <w:t xml:space="preserve">. </w:t>
      </w:r>
      <w:r w:rsidR="00334B6A" w:rsidRPr="00712ACC">
        <w:t>Eller 1</w:t>
      </w:r>
      <w:r w:rsidR="00F63F0F" w:rsidRPr="00712ACC">
        <w:t>5</w:t>
      </w:r>
      <w:r w:rsidR="00334B6A" w:rsidRPr="00712ACC">
        <w:t>+UBAL HP med max 3</w:t>
      </w:r>
      <w:r w:rsidR="00334B6A" w:rsidRPr="00712ACC">
        <w:rPr>
          <w:sz w:val="26"/>
        </w:rPr>
        <w:sym w:font="Symbol" w:char="F0A7"/>
      </w:r>
      <w:r w:rsidR="0053794E" w:rsidRPr="00712ACC">
        <w:rPr>
          <w:szCs w:val="24"/>
        </w:rPr>
        <w:t>.</w:t>
      </w:r>
    </w:p>
    <w:p w:rsidR="0053794E" w:rsidRPr="00712ACC" w:rsidRDefault="0053794E" w:rsidP="00E7120D">
      <w:pPr>
        <w:pStyle w:val="NormalList"/>
        <w:keepNext/>
        <w:keepLines/>
        <w:tabs>
          <w:tab w:val="clear" w:pos="540"/>
          <w:tab w:val="clear" w:pos="720"/>
          <w:tab w:val="clear" w:pos="1260"/>
          <w:tab w:val="clear" w:pos="1440"/>
          <w:tab w:val="left" w:pos="426"/>
        </w:tabs>
        <w:spacing w:before="0" w:after="0"/>
        <w:ind w:left="709" w:hanging="709"/>
      </w:pPr>
      <w:r w:rsidRPr="00712ACC">
        <w:t>4</w:t>
      </w:r>
      <w:r w:rsidR="000E3CE1" w:rsidRPr="00712ACC">
        <w:rPr>
          <w:sz w:val="26"/>
        </w:rPr>
        <w:sym w:font="Symbol" w:char="F0A7"/>
      </w:r>
      <w:r w:rsidRPr="00712ACC">
        <w:tab/>
      </w:r>
      <w:r w:rsidRPr="00712ACC">
        <w:tab/>
        <w:t>= 18-19H</w:t>
      </w:r>
      <w:r w:rsidR="00542AC2" w:rsidRPr="00712ACC">
        <w:t>F</w:t>
      </w:r>
      <w:r w:rsidRPr="00712ACC">
        <w:t>P, 5+</w:t>
      </w:r>
      <w:r w:rsidR="000E3CE1" w:rsidRPr="00712ACC">
        <w:rPr>
          <w:sz w:val="26"/>
        </w:rPr>
        <w:sym w:font="Symbol" w:char="F0A7"/>
      </w:r>
      <w:r w:rsidRPr="00712ACC">
        <w:rPr>
          <w:szCs w:val="24"/>
        </w:rPr>
        <w:t xml:space="preserve"> </w:t>
      </w:r>
      <w:r w:rsidRPr="00712ACC">
        <w:t xml:space="preserve">og </w:t>
      </w:r>
      <w:r w:rsidR="008A7CB3">
        <w:t>slemINV</w:t>
      </w:r>
      <w:r w:rsidRPr="00712ACC">
        <w:t>.</w:t>
      </w:r>
      <w:r w:rsidR="00012F37" w:rsidRPr="00712ACC">
        <w:t xml:space="preserve"> Ikke renons i sidefarge.</w:t>
      </w:r>
      <w:r w:rsidR="00334B6A" w:rsidRPr="00712ACC">
        <w:t xml:space="preserve"> A</w:t>
      </w:r>
      <w:r w:rsidRPr="00712ACC">
        <w:t>v</w:t>
      </w:r>
      <w:r w:rsidR="00334B6A" w:rsidRPr="00712ACC">
        <w:t xml:space="preserve">slag: </w:t>
      </w:r>
      <w:r w:rsidRPr="00712ACC">
        <w:t>4NT</w:t>
      </w:r>
      <w:r w:rsidR="005876AA" w:rsidRPr="00712ACC">
        <w:t>/5</w:t>
      </w:r>
      <w:r w:rsidR="000E3CE1" w:rsidRPr="00712ACC">
        <w:rPr>
          <w:sz w:val="26"/>
        </w:rPr>
        <w:sym w:font="Symbol" w:char="F0A7"/>
      </w:r>
      <w:r w:rsidRPr="00712ACC">
        <w:t>.</w:t>
      </w:r>
    </w:p>
    <w:p w:rsidR="0053794E" w:rsidRPr="00712ACC" w:rsidRDefault="0053794E" w:rsidP="00E7120D">
      <w:pPr>
        <w:pStyle w:val="NormalList"/>
        <w:keepNext/>
        <w:keepLines/>
        <w:tabs>
          <w:tab w:val="clear" w:pos="540"/>
          <w:tab w:val="clear" w:pos="720"/>
          <w:tab w:val="clear" w:pos="1260"/>
          <w:tab w:val="clear" w:pos="1440"/>
          <w:tab w:val="left" w:pos="426"/>
        </w:tabs>
        <w:spacing w:before="0" w:after="0"/>
        <w:ind w:left="709" w:hanging="709"/>
      </w:pPr>
      <w:r w:rsidRPr="00712ACC">
        <w:t>4</w:t>
      </w:r>
      <w:r w:rsidR="000E3CE1" w:rsidRPr="00712ACC">
        <w:rPr>
          <w:color w:val="FF0000"/>
          <w:sz w:val="26"/>
        </w:rPr>
        <w:sym w:font="Symbol" w:char="F0A8"/>
      </w:r>
      <w:r w:rsidRPr="00712ACC">
        <w:tab/>
      </w:r>
      <w:r w:rsidRPr="00712ACC">
        <w:tab/>
        <w:t xml:space="preserve">= Renons i </w:t>
      </w:r>
      <w:r w:rsidR="000E3CE1" w:rsidRPr="00712ACC">
        <w:rPr>
          <w:color w:val="FF0000"/>
          <w:sz w:val="26"/>
        </w:rPr>
        <w:sym w:font="Symbol" w:char="F0A8"/>
      </w:r>
      <w:r w:rsidRPr="00712ACC">
        <w:t xml:space="preserve"> </w:t>
      </w:r>
      <w:r w:rsidR="00012F37" w:rsidRPr="00712ACC">
        <w:t>og</w:t>
      </w:r>
      <w:r w:rsidRPr="00712ACC">
        <w:t xml:space="preserve"> 5+</w:t>
      </w:r>
      <w:r w:rsidR="000E3CE1" w:rsidRPr="00712ACC">
        <w:rPr>
          <w:sz w:val="26"/>
        </w:rPr>
        <w:sym w:font="Symbol" w:char="F0A7"/>
      </w:r>
      <w:r w:rsidRPr="00712ACC">
        <w:t>. CUE tar imot</w:t>
      </w:r>
      <w:r w:rsidR="00012F37" w:rsidRPr="00712ACC">
        <w:t xml:space="preserve"> </w:t>
      </w:r>
      <w:r w:rsidR="008A7CB3">
        <w:t>slemINV</w:t>
      </w:r>
      <w:r w:rsidRPr="00712ACC">
        <w:t xml:space="preserve">. </w:t>
      </w:r>
      <w:r w:rsidR="00334B6A" w:rsidRPr="00712ACC">
        <w:t>Avslag: 4NT/5</w:t>
      </w:r>
      <w:r w:rsidR="00334B6A" w:rsidRPr="00712ACC">
        <w:rPr>
          <w:sz w:val="26"/>
        </w:rPr>
        <w:sym w:font="Symbol" w:char="F0A7"/>
      </w:r>
      <w:r w:rsidR="00334B6A" w:rsidRPr="00712ACC">
        <w:t>.</w:t>
      </w:r>
    </w:p>
    <w:p w:rsidR="00334B6A" w:rsidRPr="00712ACC" w:rsidRDefault="0053794E" w:rsidP="00E7120D">
      <w:pPr>
        <w:pStyle w:val="NormalList"/>
        <w:keepNext/>
        <w:keepLines/>
        <w:tabs>
          <w:tab w:val="clear" w:pos="540"/>
          <w:tab w:val="clear" w:pos="720"/>
          <w:tab w:val="clear" w:pos="1260"/>
          <w:tab w:val="clear" w:pos="1440"/>
          <w:tab w:val="left" w:pos="426"/>
        </w:tabs>
        <w:spacing w:before="0" w:after="0"/>
        <w:ind w:left="709" w:hanging="709"/>
      </w:pPr>
      <w:r w:rsidRPr="00712ACC">
        <w:t>4</w:t>
      </w:r>
      <w:r w:rsidR="000E3CE1" w:rsidRPr="00712ACC">
        <w:rPr>
          <w:color w:val="FF0000"/>
          <w:sz w:val="26"/>
        </w:rPr>
        <w:sym w:font="Symbol" w:char="F0A9"/>
      </w:r>
      <w:r w:rsidRPr="00712ACC">
        <w:tab/>
      </w:r>
      <w:r w:rsidRPr="00712ACC">
        <w:tab/>
        <w:t xml:space="preserve">= Renons i </w:t>
      </w:r>
      <w:r w:rsidR="000E3CE1" w:rsidRPr="00712ACC">
        <w:rPr>
          <w:color w:val="FF0000"/>
          <w:sz w:val="26"/>
        </w:rPr>
        <w:sym w:font="Symbol" w:char="F0A9"/>
      </w:r>
      <w:r w:rsidRPr="00712ACC">
        <w:rPr>
          <w:color w:val="FF0000"/>
          <w:szCs w:val="24"/>
        </w:rPr>
        <w:t xml:space="preserve"> </w:t>
      </w:r>
      <w:r w:rsidR="00012F37" w:rsidRPr="00712ACC">
        <w:t>og</w:t>
      </w:r>
      <w:r w:rsidRPr="00712ACC">
        <w:t xml:space="preserve"> 5+</w:t>
      </w:r>
      <w:r w:rsidR="000E3CE1" w:rsidRPr="00712ACC">
        <w:rPr>
          <w:sz w:val="26"/>
        </w:rPr>
        <w:sym w:font="Symbol" w:char="F0A7"/>
      </w:r>
      <w:r w:rsidRPr="00712ACC">
        <w:t>. CUE tar imot</w:t>
      </w:r>
      <w:r w:rsidR="00334B6A" w:rsidRPr="00712ACC">
        <w:t xml:space="preserve"> </w:t>
      </w:r>
      <w:r w:rsidR="008A7CB3">
        <w:t>slemINV</w:t>
      </w:r>
      <w:r w:rsidR="00334B6A" w:rsidRPr="00712ACC">
        <w:t>. Avslag: 4NT/5</w:t>
      </w:r>
      <w:r w:rsidR="00334B6A" w:rsidRPr="00712ACC">
        <w:rPr>
          <w:sz w:val="26"/>
        </w:rPr>
        <w:sym w:font="Symbol" w:char="F0A7"/>
      </w:r>
      <w:r w:rsidR="00334B6A" w:rsidRPr="00712ACC">
        <w:t>.</w:t>
      </w:r>
    </w:p>
    <w:p w:rsidR="0053794E" w:rsidRPr="00712ACC" w:rsidRDefault="0053794E" w:rsidP="00E7120D">
      <w:pPr>
        <w:pStyle w:val="NormalList"/>
        <w:keepNext/>
        <w:keepLines/>
        <w:tabs>
          <w:tab w:val="clear" w:pos="540"/>
          <w:tab w:val="clear" w:pos="720"/>
          <w:tab w:val="clear" w:pos="1260"/>
          <w:tab w:val="clear" w:pos="1440"/>
          <w:tab w:val="left" w:pos="426"/>
        </w:tabs>
        <w:spacing w:before="0" w:after="0"/>
        <w:ind w:left="709" w:hanging="709"/>
      </w:pPr>
      <w:r w:rsidRPr="00712ACC">
        <w:t>4</w:t>
      </w:r>
      <w:r w:rsidR="000E3CE1" w:rsidRPr="00712ACC">
        <w:rPr>
          <w:sz w:val="26"/>
        </w:rPr>
        <w:sym w:font="Symbol" w:char="F0AA"/>
      </w:r>
      <w:r w:rsidRPr="00712ACC">
        <w:tab/>
      </w:r>
      <w:r w:rsidRPr="00712ACC">
        <w:tab/>
        <w:t xml:space="preserve">= Renons i </w:t>
      </w:r>
      <w:r w:rsidR="000E3CE1" w:rsidRPr="00712ACC">
        <w:rPr>
          <w:sz w:val="26"/>
        </w:rPr>
        <w:sym w:font="Symbol" w:char="F0AA"/>
      </w:r>
      <w:r w:rsidRPr="00712ACC">
        <w:rPr>
          <w:szCs w:val="24"/>
        </w:rPr>
        <w:t xml:space="preserve"> </w:t>
      </w:r>
      <w:r w:rsidR="00012F37" w:rsidRPr="00712ACC">
        <w:t>og</w:t>
      </w:r>
      <w:r w:rsidRPr="00712ACC">
        <w:t xml:space="preserve"> 5+</w:t>
      </w:r>
      <w:r w:rsidR="000E3CE1" w:rsidRPr="00712ACC">
        <w:rPr>
          <w:sz w:val="26"/>
        </w:rPr>
        <w:sym w:font="Symbol" w:char="F0A7"/>
      </w:r>
      <w:r w:rsidRPr="00712ACC">
        <w:t>. 4NT er BLW.</w:t>
      </w:r>
      <w:r w:rsidR="00012F37" w:rsidRPr="00712ACC">
        <w:t xml:space="preserve"> Ess i renonsfargen meldes ikke. </w:t>
      </w:r>
      <w:r w:rsidRPr="00712ACC">
        <w:t xml:space="preserve"> </w:t>
      </w:r>
    </w:p>
    <w:p w:rsidR="0053794E" w:rsidRPr="00712ACC" w:rsidRDefault="00695ED5" w:rsidP="00E7120D">
      <w:pPr>
        <w:pStyle w:val="NormalList"/>
        <w:tabs>
          <w:tab w:val="clear" w:pos="540"/>
          <w:tab w:val="clear" w:pos="720"/>
          <w:tab w:val="clear" w:pos="1260"/>
          <w:tab w:val="clear" w:pos="1440"/>
          <w:tab w:val="left" w:pos="426"/>
        </w:tabs>
        <w:spacing w:before="0" w:after="0"/>
        <w:ind w:left="709" w:hanging="709"/>
      </w:pPr>
      <w:r w:rsidRPr="00712ACC">
        <w:t>4NT</w:t>
      </w:r>
      <w:r w:rsidRPr="00712ACC">
        <w:tab/>
      </w:r>
      <w:r w:rsidR="0053794E" w:rsidRPr="00712ACC">
        <w:t>= 18-19H</w:t>
      </w:r>
      <w:r w:rsidR="00542AC2" w:rsidRPr="00712ACC">
        <w:t>F</w:t>
      </w:r>
      <w:r w:rsidR="0053794E" w:rsidRPr="00712ACC">
        <w:t>P, 5+</w:t>
      </w:r>
      <w:r w:rsidR="000E3CE1" w:rsidRPr="00712ACC">
        <w:rPr>
          <w:sz w:val="26"/>
        </w:rPr>
        <w:sym w:font="Symbol" w:char="F0A7"/>
      </w:r>
      <w:r w:rsidR="0053794E" w:rsidRPr="00712ACC">
        <w:rPr>
          <w:szCs w:val="24"/>
        </w:rPr>
        <w:t xml:space="preserve">. </w:t>
      </w:r>
      <w:r w:rsidR="0053794E" w:rsidRPr="00712ACC">
        <w:t>BLW i</w:t>
      </w:r>
      <w:r w:rsidR="00012F37" w:rsidRPr="00712ACC">
        <w:t xml:space="preserve"> </w:t>
      </w:r>
      <w:r w:rsidR="000E3CE1" w:rsidRPr="00712ACC">
        <w:rPr>
          <w:sz w:val="26"/>
        </w:rPr>
        <w:sym w:font="Symbol" w:char="F0A7"/>
      </w:r>
      <w:r w:rsidR="0053794E" w:rsidRPr="00712ACC">
        <w:t>. Ingen singelton/renons</w:t>
      </w:r>
      <w:r w:rsidR="00012F37" w:rsidRPr="00712ACC">
        <w:t xml:space="preserve"> i sidefarge</w:t>
      </w:r>
      <w:r w:rsidR="0053794E" w:rsidRPr="00712ACC">
        <w:t>.</w:t>
      </w:r>
    </w:p>
    <w:p w:rsidR="0053794E" w:rsidRPr="00712ACC" w:rsidRDefault="0053794E" w:rsidP="009C0B5A">
      <w:pPr>
        <w:pStyle w:val="NormalList"/>
        <w:tabs>
          <w:tab w:val="clear" w:pos="540"/>
          <w:tab w:val="clear" w:pos="720"/>
          <w:tab w:val="clear" w:pos="1260"/>
          <w:tab w:val="clear" w:pos="1440"/>
          <w:tab w:val="left" w:pos="426"/>
        </w:tabs>
        <w:spacing w:before="0" w:after="0"/>
        <w:ind w:left="0" w:firstLine="0"/>
      </w:pPr>
    </w:p>
    <w:p w:rsidR="0053794E" w:rsidRPr="00712ACC" w:rsidRDefault="00DC0BE7" w:rsidP="00E7120D">
      <w:pPr>
        <w:pStyle w:val="Overskrift3"/>
        <w:rPr>
          <w:lang w:val="nb-NO"/>
        </w:rPr>
      </w:pPr>
      <w:bookmarkStart w:id="76" w:name="_Toc266934306"/>
      <w:bookmarkStart w:id="77" w:name="_Toc361740541"/>
      <w:r w:rsidRPr="00712ACC">
        <w:rPr>
          <w:lang w:val="nb-NO"/>
        </w:rPr>
        <w:t xml:space="preserve">  </w:t>
      </w:r>
      <w:bookmarkStart w:id="78" w:name="_Toc449516891"/>
      <w:r w:rsidR="0053794E" w:rsidRPr="00712ACC">
        <w:rPr>
          <w:lang w:val="nb-NO"/>
        </w:rPr>
        <w:t>M4 melder inn etter åpning 1</w:t>
      </w:r>
      <w:r w:rsidR="000E3CE1" w:rsidRPr="00712ACC">
        <w:rPr>
          <w:lang w:val="nb-NO"/>
        </w:rPr>
        <w:sym w:font="Symbol" w:char="F0A7"/>
      </w:r>
      <w:r w:rsidR="0053794E" w:rsidRPr="00712ACC">
        <w:rPr>
          <w:lang w:val="nb-NO"/>
        </w:rPr>
        <w:t>-2</w:t>
      </w:r>
      <w:r w:rsidR="000E3CE1" w:rsidRPr="00712ACC">
        <w:rPr>
          <w:lang w:val="nb-NO"/>
        </w:rPr>
        <w:sym w:font="Symbol" w:char="F0A7"/>
      </w:r>
      <w:bookmarkEnd w:id="76"/>
      <w:bookmarkEnd w:id="77"/>
      <w:bookmarkEnd w:id="78"/>
    </w:p>
    <w:p w:rsidR="0053794E" w:rsidRPr="00712ACC" w:rsidRDefault="000819F0" w:rsidP="009C0B5A">
      <w:pPr>
        <w:pStyle w:val="Brdtekst"/>
        <w:spacing w:before="0" w:after="0"/>
        <w:ind w:right="0"/>
        <w:rPr>
          <w:color w:val="0000FF"/>
        </w:rPr>
      </w:pPr>
      <w:r w:rsidRPr="00712ACC">
        <w:t>Hvis M4 dobler eller melder 2</w:t>
      </w:r>
      <w:r w:rsidRPr="00712ACC">
        <w:rPr>
          <w:color w:val="FF0000"/>
          <w:sz w:val="26"/>
        </w:rPr>
        <w:sym w:font="Symbol" w:char="F0A8"/>
      </w:r>
      <w:r w:rsidRPr="00712ACC">
        <w:t>/</w:t>
      </w:r>
      <w:r w:rsidRPr="00712ACC">
        <w:rPr>
          <w:color w:val="FF0000"/>
          <w:sz w:val="26"/>
        </w:rPr>
        <w:sym w:font="Symbol" w:char="F0A9"/>
      </w:r>
      <w:r w:rsidRPr="00712ACC">
        <w:t>/</w:t>
      </w:r>
      <w:r w:rsidRPr="00712ACC">
        <w:rPr>
          <w:sz w:val="26"/>
        </w:rPr>
        <w:sym w:font="Symbol" w:char="F0AA"/>
      </w:r>
      <w:r w:rsidRPr="00712ACC">
        <w:t xml:space="preserve">, viser </w:t>
      </w:r>
      <w:r w:rsidR="003C59D9" w:rsidRPr="00712ACC">
        <w:t>p</w:t>
      </w:r>
      <w:r w:rsidR="0053794E" w:rsidRPr="00712ACC">
        <w:t>ass</w:t>
      </w:r>
      <w:r w:rsidR="00E54012" w:rsidRPr="00712ACC">
        <w:t xml:space="preserve"> f</w:t>
      </w:r>
      <w:r w:rsidR="00B660FC" w:rsidRPr="00712ACC">
        <w:t xml:space="preserve">ra ÅH </w:t>
      </w:r>
      <w:r w:rsidR="0053794E" w:rsidRPr="00712ACC">
        <w:t>11-14</w:t>
      </w:r>
      <w:r w:rsidRPr="00712ACC">
        <w:t>HP</w:t>
      </w:r>
      <w:r w:rsidR="0053794E" w:rsidRPr="00712ACC">
        <w:t xml:space="preserve">. </w:t>
      </w:r>
      <w:r w:rsidR="00E54012" w:rsidRPr="00712ACC">
        <w:t>3</w:t>
      </w:r>
      <w:r w:rsidR="00E54012" w:rsidRPr="00712ACC">
        <w:rPr>
          <w:sz w:val="26"/>
        </w:rPr>
        <w:sym w:font="Symbol" w:char="F0A7"/>
      </w:r>
      <w:r w:rsidR="00E54012" w:rsidRPr="00712ACC">
        <w:t xml:space="preserve"> er SPERR.</w:t>
      </w:r>
      <w:r w:rsidR="0053794E" w:rsidRPr="00712ACC">
        <w:t xml:space="preserve"> Med 15+ melder ÅH hold i motpartens farge med </w:t>
      </w:r>
      <w:r w:rsidRPr="00712ACC">
        <w:t>2</w:t>
      </w:r>
      <w:r w:rsidR="0053794E" w:rsidRPr="00712ACC">
        <w:t>NT, og melder ellers farger holdvisende på 2- og 3-trinnet. Farge med hopp = kortfarge, 5+</w:t>
      </w:r>
      <w:r w:rsidR="000E3CE1" w:rsidRPr="00712ACC">
        <w:rPr>
          <w:sz w:val="26"/>
        </w:rPr>
        <w:sym w:font="Symbol" w:char="F0A7"/>
      </w:r>
      <w:r w:rsidR="0053794E" w:rsidRPr="00712ACC">
        <w:rPr>
          <w:szCs w:val="24"/>
        </w:rPr>
        <w:t>-tilpass</w:t>
      </w:r>
      <w:r w:rsidR="0053794E" w:rsidRPr="00712ACC">
        <w:t xml:space="preserve"> og 15+H</w:t>
      </w:r>
      <w:r w:rsidR="00E54012" w:rsidRPr="00712ACC">
        <w:t>F</w:t>
      </w:r>
      <w:r w:rsidR="0053794E" w:rsidRPr="00712ACC">
        <w:t xml:space="preserve">P. Overmelding av M4s farge spør etter hold i M4s innmeldingsfarge. </w:t>
      </w:r>
      <w:r w:rsidR="00E54012" w:rsidRPr="00712ACC">
        <w:t>X</w:t>
      </w:r>
      <w:r w:rsidR="0053794E" w:rsidRPr="00712ACC">
        <w:t xml:space="preserve"> er </w:t>
      </w:r>
      <w:r w:rsidR="00126C59" w:rsidRPr="00712ACC">
        <w:rPr>
          <w:color w:val="FF0000"/>
        </w:rPr>
        <w:t>BUK-X</w:t>
      </w:r>
      <w:r w:rsidR="0053794E" w:rsidRPr="00712ACC">
        <w:rPr>
          <w:color w:val="FF0000"/>
        </w:rPr>
        <w:t xml:space="preserve"> </w:t>
      </w:r>
      <w:r w:rsidR="0053794E" w:rsidRPr="00712ACC">
        <w:t>på begge hender.</w:t>
      </w:r>
      <w:r w:rsidR="00334B6A" w:rsidRPr="00712ACC">
        <w:t xml:space="preserve"> </w:t>
      </w:r>
      <w:r w:rsidR="00334B6A" w:rsidRPr="00712ACC">
        <w:rPr>
          <w:color w:val="0000FF"/>
        </w:rPr>
        <w:t xml:space="preserve">(Se punkt </w:t>
      </w:r>
      <w:r w:rsidR="00085E2F" w:rsidRPr="00712ACC">
        <w:rPr>
          <w:color w:val="0000FF"/>
        </w:rPr>
        <w:t>10.5.2)</w:t>
      </w:r>
    </w:p>
    <w:p w:rsidR="00E7120D" w:rsidRPr="00712ACC" w:rsidRDefault="00E7120D" w:rsidP="009C0B5A">
      <w:pPr>
        <w:pStyle w:val="Brdtekst"/>
        <w:spacing w:before="0" w:after="0"/>
        <w:ind w:right="0"/>
        <w:rPr>
          <w:color w:val="0000FF"/>
        </w:rPr>
      </w:pPr>
    </w:p>
    <w:p w:rsidR="0053794E" w:rsidRPr="00712ACC" w:rsidRDefault="0053794E" w:rsidP="00E7120D">
      <w:pPr>
        <w:pStyle w:val="Overskrift2"/>
        <w:rPr>
          <w:lang w:val="nb-NO"/>
        </w:rPr>
      </w:pPr>
      <w:r w:rsidRPr="00712ACC">
        <w:rPr>
          <w:lang w:val="nb-NO"/>
        </w:rPr>
        <w:t xml:space="preserve"> </w:t>
      </w:r>
      <w:bookmarkStart w:id="79" w:name="_Toc361740542"/>
      <w:bookmarkStart w:id="80" w:name="_Toc449516892"/>
      <w:r w:rsidRPr="00712ACC">
        <w:rPr>
          <w:lang w:val="nb-NO"/>
        </w:rPr>
        <w:t>Meldinger etter 1</w:t>
      </w:r>
      <w:r w:rsidR="000E3CE1" w:rsidRPr="00712ACC">
        <w:rPr>
          <w:lang w:val="nb-NO"/>
        </w:rPr>
        <w:sym w:font="Symbol" w:char="F0A7"/>
      </w:r>
      <w:r w:rsidRPr="00712ACC">
        <w:rPr>
          <w:lang w:val="nb-NO"/>
        </w:rPr>
        <w:t>-2</w:t>
      </w:r>
      <w:r w:rsidR="000E3CE1" w:rsidRPr="00712ACC">
        <w:rPr>
          <w:color w:val="FF0000"/>
          <w:lang w:val="nb-NO"/>
        </w:rPr>
        <w:sym w:font="Symbol" w:char="F0A8"/>
      </w:r>
      <w:r w:rsidRPr="00712ACC">
        <w:rPr>
          <w:lang w:val="nb-NO"/>
        </w:rPr>
        <w:t xml:space="preserve"> (</w:t>
      </w:r>
      <w:r w:rsidR="00936F1E" w:rsidRPr="00712ACC">
        <w:rPr>
          <w:lang w:val="nb-NO"/>
        </w:rPr>
        <w:t>O</w:t>
      </w:r>
      <w:r w:rsidRPr="00712ACC">
        <w:rPr>
          <w:lang w:val="nb-NO"/>
        </w:rPr>
        <w:t>verførings</w:t>
      </w:r>
      <w:r w:rsidR="005B4BAE" w:rsidRPr="00712ACC">
        <w:rPr>
          <w:lang w:val="nb-NO"/>
        </w:rPr>
        <w:t>sperr</w:t>
      </w:r>
      <w:r w:rsidR="00CE2B67" w:rsidRPr="00712ACC">
        <w:rPr>
          <w:lang w:val="nb-NO"/>
        </w:rPr>
        <w:t xml:space="preserve"> </w:t>
      </w:r>
      <w:r w:rsidR="00936F1E" w:rsidRPr="00712ACC">
        <w:rPr>
          <w:lang w:val="nb-NO"/>
        </w:rPr>
        <w:t>-&gt;</w:t>
      </w:r>
      <w:r w:rsidR="00CE2B67" w:rsidRPr="00712ACC">
        <w:rPr>
          <w:lang w:val="nb-NO"/>
        </w:rPr>
        <w:t xml:space="preserve"> </w:t>
      </w:r>
      <w:r w:rsidR="00936F1E" w:rsidRPr="00712ACC">
        <w:rPr>
          <w:lang w:val="nb-NO"/>
        </w:rPr>
        <w:t>2</w:t>
      </w:r>
      <w:r w:rsidR="00936F1E" w:rsidRPr="00712ACC">
        <w:rPr>
          <w:color w:val="FF0000"/>
          <w:lang w:val="nb-NO"/>
        </w:rPr>
        <w:sym w:font="Symbol" w:char="F0A9"/>
      </w:r>
      <w:r w:rsidRPr="00712ACC">
        <w:rPr>
          <w:lang w:val="nb-NO"/>
        </w:rPr>
        <w:t>)</w:t>
      </w:r>
      <w:bookmarkEnd w:id="79"/>
      <w:bookmarkEnd w:id="80"/>
    </w:p>
    <w:p w:rsidR="0053794E" w:rsidRPr="00712ACC" w:rsidRDefault="0053794E" w:rsidP="009C0B5A">
      <w:pPr>
        <w:pStyle w:val="Brdtekst"/>
        <w:spacing w:before="0" w:after="0"/>
        <w:ind w:right="0"/>
      </w:pPr>
      <w:r w:rsidRPr="00712ACC">
        <w:t>BUK-hopp til 2</w:t>
      </w:r>
      <w:r w:rsidR="000E3CE1" w:rsidRPr="00712ACC">
        <w:rPr>
          <w:color w:val="FF0000"/>
          <w:sz w:val="26"/>
        </w:rPr>
        <w:sym w:font="Symbol" w:char="F0A8"/>
      </w:r>
      <w:r w:rsidRPr="00712ACC">
        <w:t xml:space="preserve"> viser primært en svak overføring</w:t>
      </w:r>
      <w:r w:rsidR="005B4BAE" w:rsidRPr="00712ACC">
        <w:t xml:space="preserve"> (</w:t>
      </w:r>
      <w:r w:rsidR="00B113B7" w:rsidRPr="00712ACC">
        <w:t xml:space="preserve">SUBMIN </w:t>
      </w:r>
      <w:r w:rsidR="005B4BAE" w:rsidRPr="00712ACC">
        <w:t>SPERR)</w:t>
      </w:r>
      <w:r w:rsidRPr="00712ACC">
        <w:t xml:space="preserve"> til</w:t>
      </w:r>
      <w:r w:rsidR="005B4BAE" w:rsidRPr="00712ACC">
        <w:t xml:space="preserve"> 2</w:t>
      </w:r>
      <w:r w:rsidR="000E3CE1" w:rsidRPr="00712ACC">
        <w:rPr>
          <w:color w:val="FF0000"/>
          <w:sz w:val="26"/>
        </w:rPr>
        <w:sym w:font="Symbol" w:char="F0A9"/>
      </w:r>
      <w:r w:rsidRPr="00712ACC">
        <w:rPr>
          <w:color w:val="FF0000"/>
        </w:rPr>
        <w:t xml:space="preserve"> </w:t>
      </w:r>
      <w:r w:rsidRPr="00712ACC">
        <w:t>med minst 6+</w:t>
      </w:r>
      <w:r w:rsidR="000E3CE1" w:rsidRPr="00712ACC">
        <w:rPr>
          <w:color w:val="FF0000"/>
          <w:sz w:val="26"/>
        </w:rPr>
        <w:sym w:font="Symbol" w:char="F0A9"/>
      </w:r>
      <w:r w:rsidRPr="00712ACC">
        <w:rPr>
          <w:color w:val="FF0000"/>
        </w:rPr>
        <w:t xml:space="preserve"> </w:t>
      </w:r>
      <w:r w:rsidRPr="00712ACC">
        <w:t xml:space="preserve">uten sidefarge. Hånden vil normalt være på </w:t>
      </w:r>
      <w:r w:rsidR="00775331" w:rsidRPr="00712ACC">
        <w:t>3</w:t>
      </w:r>
      <w:r w:rsidRPr="00712ACC">
        <w:t>-6HP.  Mesteparten av honnørstyrken skal være i</w:t>
      </w:r>
      <w:r w:rsidR="003C59D9" w:rsidRPr="00712ACC">
        <w:t xml:space="preserve"> </w:t>
      </w:r>
      <w:r w:rsidR="000E3CE1" w:rsidRPr="00712ACC">
        <w:rPr>
          <w:color w:val="FF0000"/>
          <w:sz w:val="26"/>
        </w:rPr>
        <w:sym w:font="Symbol" w:char="F0A9"/>
      </w:r>
      <w:r w:rsidRPr="00712ACC">
        <w:t xml:space="preserve">.  Men hånden kan </w:t>
      </w:r>
      <w:r w:rsidRPr="00712ACC">
        <w:rPr>
          <w:color w:val="FF0000"/>
        </w:rPr>
        <w:t>også</w:t>
      </w:r>
      <w:r w:rsidRPr="00712ACC">
        <w:t xml:space="preserve"> ha verdier nok til </w:t>
      </w:r>
      <w:r w:rsidR="008A7CB3">
        <w:rPr>
          <w:color w:val="FF0000"/>
        </w:rPr>
        <w:t>slemINV</w:t>
      </w:r>
      <w:r w:rsidR="005876AA" w:rsidRPr="00712ACC">
        <w:t xml:space="preserve"> (</w:t>
      </w:r>
      <w:r w:rsidR="005876AA" w:rsidRPr="00712ACC">
        <w:rPr>
          <w:color w:val="FF0000"/>
        </w:rPr>
        <w:t>15+HP</w:t>
      </w:r>
      <w:r w:rsidR="005876AA" w:rsidRPr="00712ACC">
        <w:t>)</w:t>
      </w:r>
      <w:r w:rsidRPr="00712ACC">
        <w:t xml:space="preserve">. I så fall kommer </w:t>
      </w:r>
      <w:r w:rsidR="003C59D9" w:rsidRPr="00712ACC">
        <w:t>SH</w:t>
      </w:r>
      <w:r w:rsidRPr="00712ACC">
        <w:t xml:space="preserve"> igjen med et </w:t>
      </w:r>
      <w:r w:rsidRPr="00712ACC">
        <w:rPr>
          <w:color w:val="FF0000"/>
        </w:rPr>
        <w:t>CUE</w:t>
      </w:r>
      <w:r w:rsidRPr="00712ACC">
        <w:t xml:space="preserve"> etter at </w:t>
      </w:r>
      <w:r w:rsidR="003C59D9" w:rsidRPr="00712ACC">
        <w:t>ÅH</w:t>
      </w:r>
      <w:r w:rsidRPr="00712ACC">
        <w:t xml:space="preserve"> har sagt 2</w:t>
      </w:r>
      <w:r w:rsidR="000E3CE1" w:rsidRPr="00712ACC">
        <w:rPr>
          <w:color w:val="FF0000"/>
          <w:sz w:val="26"/>
        </w:rPr>
        <w:sym w:font="Symbol" w:char="F0A9"/>
      </w:r>
      <w:r w:rsidRPr="00712ACC">
        <w:t>.</w:t>
      </w:r>
      <w:r w:rsidR="005876AA" w:rsidRPr="00712ACC">
        <w:t xml:space="preserve"> Avslag vil da være </w:t>
      </w:r>
      <w:r w:rsidR="00E7120D" w:rsidRPr="00712ACC">
        <w:t>3/4</w:t>
      </w:r>
      <w:r w:rsidR="000E3CE1" w:rsidRPr="00712ACC">
        <w:rPr>
          <w:color w:val="FF0000"/>
          <w:sz w:val="26"/>
        </w:rPr>
        <w:sym w:font="Symbol" w:char="F0A9"/>
      </w:r>
      <w:r w:rsidR="005876AA" w:rsidRPr="00712ACC">
        <w:t>.</w:t>
      </w:r>
    </w:p>
    <w:p w:rsidR="00E7120D" w:rsidRPr="00712ACC" w:rsidRDefault="00E7120D" w:rsidP="009C0B5A">
      <w:pPr>
        <w:pStyle w:val="Brdtekst"/>
        <w:spacing w:before="0" w:after="0"/>
        <w:ind w:right="0"/>
      </w:pPr>
    </w:p>
    <w:p w:rsidR="0053794E" w:rsidRPr="00712ACC" w:rsidRDefault="0053794E" w:rsidP="009E51DA">
      <w:pPr>
        <w:pStyle w:val="Brdtekst-frsteinnrykk2"/>
        <w:tabs>
          <w:tab w:val="left" w:pos="426"/>
        </w:tabs>
        <w:spacing w:before="0" w:after="0"/>
        <w:ind w:left="709" w:hanging="709"/>
        <w:rPr>
          <w:szCs w:val="24"/>
        </w:rPr>
      </w:pPr>
      <w:r w:rsidRPr="00712ACC">
        <w:t>1</w:t>
      </w:r>
      <w:r w:rsidR="000E3CE1" w:rsidRPr="00712ACC">
        <w:rPr>
          <w:sz w:val="26"/>
        </w:rPr>
        <w:sym w:font="Symbol" w:char="F0A7"/>
      </w:r>
      <w:r w:rsidR="009E51DA">
        <w:tab/>
        <w:t>-</w:t>
      </w:r>
      <w:r w:rsidR="009E51DA">
        <w:tab/>
      </w:r>
      <w:r w:rsidRPr="00712ACC">
        <w:t>2</w:t>
      </w:r>
      <w:r w:rsidR="000E3CE1" w:rsidRPr="00712ACC">
        <w:rPr>
          <w:color w:val="FF0000"/>
          <w:sz w:val="26"/>
        </w:rPr>
        <w:sym w:font="Symbol" w:char="F0A8"/>
      </w:r>
    </w:p>
    <w:p w:rsidR="0053794E" w:rsidRPr="00712ACC" w:rsidRDefault="0053794E" w:rsidP="00E7120D">
      <w:pPr>
        <w:tabs>
          <w:tab w:val="left" w:pos="426"/>
          <w:tab w:val="left" w:pos="709"/>
        </w:tabs>
        <w:spacing w:before="0" w:after="0"/>
        <w:ind w:left="709" w:hanging="709"/>
      </w:pPr>
      <w:r w:rsidRPr="00712ACC">
        <w:t>?</w:t>
      </w:r>
    </w:p>
    <w:p w:rsidR="00661B66" w:rsidRPr="00712ACC" w:rsidRDefault="0053794E" w:rsidP="00E7120D">
      <w:pPr>
        <w:tabs>
          <w:tab w:val="left" w:pos="709"/>
        </w:tabs>
        <w:spacing w:before="0" w:after="0"/>
        <w:ind w:left="709" w:hanging="709"/>
      </w:pPr>
      <w:r w:rsidRPr="00712ACC">
        <w:t>2</w:t>
      </w:r>
      <w:r w:rsidR="000E3CE1" w:rsidRPr="00712ACC">
        <w:rPr>
          <w:color w:val="FF0000"/>
          <w:sz w:val="26"/>
        </w:rPr>
        <w:sym w:font="Symbol" w:char="F0A9"/>
      </w:r>
      <w:r w:rsidR="00695ED5" w:rsidRPr="00712ACC">
        <w:tab/>
      </w:r>
      <w:r w:rsidRPr="00712ACC">
        <w:t>= Javel! ÅH bør melde 2</w:t>
      </w:r>
      <w:r w:rsidR="000E3CE1" w:rsidRPr="00712ACC">
        <w:rPr>
          <w:color w:val="FF0000"/>
          <w:sz w:val="26"/>
        </w:rPr>
        <w:sym w:font="Symbol" w:char="F0A9"/>
      </w:r>
      <w:r w:rsidRPr="00712ACC">
        <w:t xml:space="preserve"> på alle hender</w:t>
      </w:r>
      <w:r w:rsidR="003C59D9" w:rsidRPr="00712ACC">
        <w:t xml:space="preserve"> </w:t>
      </w:r>
      <w:r w:rsidR="00383D3A" w:rsidRPr="00712ACC">
        <w:t>med mindre enn 18HP og</w:t>
      </w:r>
      <w:r w:rsidR="003C59D9" w:rsidRPr="00712ACC">
        <w:t xml:space="preserve"> med </w:t>
      </w:r>
      <w:r w:rsidR="00085E2F" w:rsidRPr="00712ACC">
        <w:t>minst</w:t>
      </w:r>
      <w:r w:rsidR="003C59D9" w:rsidRPr="00712ACC">
        <w:t xml:space="preserve"> </w:t>
      </w:r>
      <w:r w:rsidR="003C59D9" w:rsidRPr="00712ACC">
        <w:rPr>
          <w:color w:val="FF0000"/>
          <w:sz w:val="26"/>
        </w:rPr>
        <w:sym w:font="Symbol" w:char="F0A9"/>
      </w:r>
      <w:r w:rsidR="003C59D9" w:rsidRPr="00712ACC">
        <w:t>x</w:t>
      </w:r>
      <w:r w:rsidRPr="00712ACC">
        <w:t xml:space="preserve">. Alle meldinger etter dette vil være </w:t>
      </w:r>
      <w:r w:rsidR="00383D3A" w:rsidRPr="00712ACC">
        <w:t>CUE (</w:t>
      </w:r>
      <w:r w:rsidR="008A7CB3">
        <w:t>slemINV</w:t>
      </w:r>
      <w:r w:rsidR="00383D3A" w:rsidRPr="00712ACC">
        <w:t>)</w:t>
      </w:r>
      <w:r w:rsidRPr="00712ACC">
        <w:t xml:space="preserve"> fra SH. ÅH bør ikke ta imot en </w:t>
      </w:r>
      <w:r w:rsidR="008A7CB3">
        <w:t>slemINV</w:t>
      </w:r>
      <w:r w:rsidRPr="00712ACC">
        <w:t xml:space="preserve"> uten tilpasning eller med mindre enn 15+HP. Bryter ÅH overføringen, viser han UBAL hånd med </w:t>
      </w:r>
      <w:r w:rsidR="006D4103" w:rsidRPr="00712ACC">
        <w:t>7</w:t>
      </w:r>
      <w:r w:rsidRPr="00712ACC">
        <w:t>+</w:t>
      </w:r>
      <w:r w:rsidR="000E3CE1" w:rsidRPr="00712ACC">
        <w:rPr>
          <w:sz w:val="26"/>
        </w:rPr>
        <w:sym w:font="Symbol" w:char="F0A7"/>
      </w:r>
      <w:r w:rsidRPr="00712ACC">
        <w:rPr>
          <w:szCs w:val="24"/>
        </w:rPr>
        <w:t xml:space="preserve">, </w:t>
      </w:r>
      <w:r w:rsidR="006D4103" w:rsidRPr="00712ACC">
        <w:rPr>
          <w:szCs w:val="24"/>
        </w:rPr>
        <w:t xml:space="preserve">eller 18+HP, </w:t>
      </w:r>
      <w:r w:rsidR="00085E2F" w:rsidRPr="00712ACC">
        <w:rPr>
          <w:szCs w:val="24"/>
        </w:rPr>
        <w:t xml:space="preserve">som er </w:t>
      </w:r>
      <w:r w:rsidRPr="00712ACC">
        <w:rPr>
          <w:szCs w:val="24"/>
        </w:rPr>
        <w:t xml:space="preserve">uegnet til spill i </w:t>
      </w:r>
      <w:r w:rsidR="000E3CE1" w:rsidRPr="00712ACC">
        <w:rPr>
          <w:color w:val="FF0000"/>
          <w:sz w:val="26"/>
          <w:szCs w:val="24"/>
        </w:rPr>
        <w:sym w:font="Symbol" w:char="F0A9"/>
      </w:r>
      <w:r w:rsidRPr="00712ACC">
        <w:rPr>
          <w:szCs w:val="24"/>
        </w:rPr>
        <w:t xml:space="preserve"> (singel/renons</w:t>
      </w:r>
      <w:r w:rsidR="006F1258" w:rsidRPr="00712ACC">
        <w:rPr>
          <w:szCs w:val="24"/>
        </w:rPr>
        <w:t xml:space="preserve"> i </w:t>
      </w:r>
      <w:r w:rsidR="006F1258" w:rsidRPr="00712ACC">
        <w:rPr>
          <w:color w:val="FF0000"/>
          <w:sz w:val="26"/>
          <w:szCs w:val="24"/>
        </w:rPr>
        <w:sym w:font="Symbol" w:char="F0A9"/>
      </w:r>
      <w:r w:rsidRPr="00712ACC">
        <w:rPr>
          <w:szCs w:val="24"/>
        </w:rPr>
        <w:t>)</w:t>
      </w:r>
      <w:r w:rsidRPr="00712ACC">
        <w:t>.</w:t>
      </w:r>
      <w:r w:rsidR="00661B66" w:rsidRPr="00712ACC">
        <w:t xml:space="preserve"> </w:t>
      </w:r>
    </w:p>
    <w:p w:rsidR="0053794E" w:rsidRPr="00712ACC" w:rsidRDefault="0053794E" w:rsidP="00E7120D">
      <w:pPr>
        <w:tabs>
          <w:tab w:val="left" w:pos="709"/>
        </w:tabs>
        <w:spacing w:before="0" w:after="0"/>
        <w:ind w:left="709" w:hanging="709"/>
      </w:pPr>
      <w:r w:rsidRPr="00712ACC">
        <w:t>2</w:t>
      </w:r>
      <w:r w:rsidR="000E3CE1" w:rsidRPr="00712ACC">
        <w:rPr>
          <w:sz w:val="26"/>
        </w:rPr>
        <w:sym w:font="Symbol" w:char="F0AA"/>
      </w:r>
      <w:r w:rsidR="00695ED5" w:rsidRPr="00712ACC">
        <w:tab/>
      </w:r>
      <w:r w:rsidRPr="00712ACC">
        <w:t>= 5/6</w:t>
      </w:r>
      <w:r w:rsidR="000E3CE1" w:rsidRPr="00712ACC">
        <w:rPr>
          <w:sz w:val="26"/>
        </w:rPr>
        <w:sym w:font="Symbol" w:char="F0A7"/>
      </w:r>
      <w:r w:rsidRPr="00712ACC">
        <w:t xml:space="preserve"> + 4+</w:t>
      </w:r>
      <w:r w:rsidR="000E3CE1" w:rsidRPr="00712ACC">
        <w:rPr>
          <w:sz w:val="26"/>
        </w:rPr>
        <w:sym w:font="Symbol" w:char="F0AA"/>
      </w:r>
      <w:r w:rsidRPr="00712ACC">
        <w:t xml:space="preserve">. </w:t>
      </w:r>
      <w:r w:rsidRPr="00712ACC">
        <w:rPr>
          <w:color w:val="FF0000"/>
        </w:rPr>
        <w:t>Revers</w:t>
      </w:r>
      <w:r w:rsidRPr="00712ACC">
        <w:t>: ≥ 1</w:t>
      </w:r>
      <w:r w:rsidR="00383D3A" w:rsidRPr="00712ACC">
        <w:t>8</w:t>
      </w:r>
      <w:r w:rsidRPr="00712ACC">
        <w:t xml:space="preserve">HP. </w:t>
      </w:r>
      <w:r w:rsidR="000E3CE1" w:rsidRPr="00712ACC">
        <w:rPr>
          <w:color w:val="FF0000"/>
          <w:sz w:val="26"/>
        </w:rPr>
        <w:sym w:font="Symbol" w:char="F0A9"/>
      </w:r>
      <w:r w:rsidR="003C59D9" w:rsidRPr="00712ACC">
        <w:rPr>
          <w:color w:val="FF0000"/>
          <w:sz w:val="26"/>
        </w:rPr>
        <w:t xml:space="preserve"> </w:t>
      </w:r>
      <w:r w:rsidRPr="00712ACC">
        <w:t>er uaktuelt</w:t>
      </w:r>
      <w:r w:rsidR="00085E2F" w:rsidRPr="00712ACC">
        <w:t xml:space="preserve"> for ÅH</w:t>
      </w:r>
      <w:r w:rsidRPr="00712ACC">
        <w:t xml:space="preserve"> (max </w:t>
      </w:r>
      <w:r w:rsidR="000E3CE1" w:rsidRPr="00712ACC">
        <w:rPr>
          <w:color w:val="FF0000"/>
          <w:sz w:val="26"/>
        </w:rPr>
        <w:sym w:font="Symbol" w:char="F0A9"/>
      </w:r>
      <w:r w:rsidRPr="00712ACC">
        <w:t>x</w:t>
      </w:r>
      <w:r w:rsidRPr="00712ACC">
        <w:rPr>
          <w:szCs w:val="24"/>
        </w:rPr>
        <w:t>)</w:t>
      </w:r>
      <w:r w:rsidRPr="00712ACC">
        <w:t>.</w:t>
      </w:r>
    </w:p>
    <w:p w:rsidR="0053794E" w:rsidRPr="00712ACC" w:rsidRDefault="00695ED5" w:rsidP="00E7120D">
      <w:pPr>
        <w:tabs>
          <w:tab w:val="left" w:pos="709"/>
        </w:tabs>
        <w:spacing w:before="0" w:after="0"/>
        <w:ind w:left="709" w:hanging="709"/>
      </w:pPr>
      <w:r w:rsidRPr="00712ACC">
        <w:t>2NT</w:t>
      </w:r>
      <w:r w:rsidRPr="00712ACC">
        <w:tab/>
      </w:r>
      <w:r w:rsidR="0053794E" w:rsidRPr="00712ACC">
        <w:t>= 1</w:t>
      </w:r>
      <w:r w:rsidR="00383D3A" w:rsidRPr="00712ACC">
        <w:t>8</w:t>
      </w:r>
      <w:r w:rsidR="0053794E" w:rsidRPr="00712ACC">
        <w:t>-1</w:t>
      </w:r>
      <w:r w:rsidR="00383D3A" w:rsidRPr="00712ACC">
        <w:t>9</w:t>
      </w:r>
      <w:r w:rsidR="0053794E" w:rsidRPr="00712ACC">
        <w:t xml:space="preserve">HP UBAL. Minst </w:t>
      </w:r>
      <w:r w:rsidR="000E3CE1" w:rsidRPr="00712ACC">
        <w:rPr>
          <w:color w:val="FF0000"/>
          <w:sz w:val="26"/>
        </w:rPr>
        <w:sym w:font="Symbol" w:char="F0A9"/>
      </w:r>
      <w:r w:rsidR="0053794E" w:rsidRPr="00712ACC">
        <w:t>x</w:t>
      </w:r>
      <w:r w:rsidR="006D4103" w:rsidRPr="00712ACC">
        <w:t>x</w:t>
      </w:r>
      <w:r w:rsidR="0053794E" w:rsidRPr="00712ACC">
        <w:t xml:space="preserve"> </w:t>
      </w:r>
      <w:r w:rsidR="006D4103" w:rsidRPr="00712ACC">
        <w:t xml:space="preserve">og </w:t>
      </w:r>
      <w:r w:rsidR="006F1258" w:rsidRPr="00712ACC">
        <w:t xml:space="preserve">svak </w:t>
      </w:r>
      <w:r w:rsidR="006D4103" w:rsidRPr="00712ACC">
        <w:t>INV til 4</w:t>
      </w:r>
      <w:r w:rsidR="006D4103" w:rsidRPr="00712ACC">
        <w:rPr>
          <w:color w:val="FF0000"/>
          <w:sz w:val="26"/>
        </w:rPr>
        <w:sym w:font="Symbol" w:char="F0A9"/>
      </w:r>
      <w:r w:rsidR="0053794E" w:rsidRPr="00712ACC">
        <w:t>. NF.</w:t>
      </w:r>
    </w:p>
    <w:p w:rsidR="0053794E" w:rsidRPr="00712ACC" w:rsidRDefault="0053794E" w:rsidP="00E7120D">
      <w:pPr>
        <w:tabs>
          <w:tab w:val="left" w:pos="709"/>
        </w:tabs>
        <w:spacing w:before="0" w:after="0"/>
        <w:ind w:left="709" w:hanging="709"/>
      </w:pPr>
      <w:r w:rsidRPr="00712ACC">
        <w:t>3</w:t>
      </w:r>
      <w:r w:rsidR="000E3CE1" w:rsidRPr="00712ACC">
        <w:rPr>
          <w:sz w:val="26"/>
        </w:rPr>
        <w:sym w:font="Symbol" w:char="F0A7"/>
      </w:r>
      <w:r w:rsidR="00695ED5" w:rsidRPr="00712ACC">
        <w:tab/>
      </w:r>
      <w:r w:rsidRPr="00712ACC">
        <w:t xml:space="preserve">= </w:t>
      </w:r>
      <w:r w:rsidR="00383D3A" w:rsidRPr="00712ACC">
        <w:t>7</w:t>
      </w:r>
      <w:r w:rsidRPr="00712ACC">
        <w:t>+</w:t>
      </w:r>
      <w:r w:rsidR="000E3CE1" w:rsidRPr="00712ACC">
        <w:rPr>
          <w:sz w:val="26"/>
        </w:rPr>
        <w:sym w:font="Symbol" w:char="F0A7"/>
      </w:r>
      <w:r w:rsidRPr="00712ACC">
        <w:t xml:space="preserve"> og 1</w:t>
      </w:r>
      <w:r w:rsidR="00085E2F" w:rsidRPr="00712ACC">
        <w:t>1-14</w:t>
      </w:r>
      <w:r w:rsidRPr="00712ACC">
        <w:t xml:space="preserve">HP. </w:t>
      </w:r>
      <w:r w:rsidR="000E3CE1" w:rsidRPr="00712ACC">
        <w:rPr>
          <w:color w:val="FF0000"/>
          <w:sz w:val="26"/>
        </w:rPr>
        <w:sym w:font="Symbol" w:char="F0A9"/>
      </w:r>
      <w:r w:rsidR="003C59D9" w:rsidRPr="00712ACC">
        <w:rPr>
          <w:color w:val="FF0000"/>
          <w:sz w:val="26"/>
        </w:rPr>
        <w:t xml:space="preserve"> </w:t>
      </w:r>
      <w:r w:rsidRPr="00712ACC">
        <w:t>er uaktuelt</w:t>
      </w:r>
      <w:r w:rsidR="00085E2F" w:rsidRPr="00712ACC">
        <w:t xml:space="preserve"> for ÅH</w:t>
      </w:r>
      <w:r w:rsidRPr="00712ACC">
        <w:t xml:space="preserve"> (max </w:t>
      </w:r>
      <w:r w:rsidR="000E3CE1" w:rsidRPr="00712ACC">
        <w:rPr>
          <w:color w:val="FF0000"/>
          <w:sz w:val="26"/>
        </w:rPr>
        <w:sym w:font="Symbol" w:char="F0A9"/>
      </w:r>
      <w:r w:rsidRPr="00712ACC">
        <w:t>x</w:t>
      </w:r>
      <w:r w:rsidRPr="00712ACC">
        <w:rPr>
          <w:szCs w:val="24"/>
        </w:rPr>
        <w:t>)</w:t>
      </w:r>
      <w:r w:rsidRPr="00712ACC">
        <w:t>.</w:t>
      </w:r>
    </w:p>
    <w:p w:rsidR="0053794E" w:rsidRPr="00712ACC" w:rsidRDefault="0053794E" w:rsidP="00E7120D">
      <w:pPr>
        <w:tabs>
          <w:tab w:val="left" w:pos="709"/>
        </w:tabs>
        <w:spacing w:before="0" w:after="0"/>
        <w:ind w:left="709" w:hanging="709"/>
      </w:pPr>
      <w:r w:rsidRPr="00712ACC">
        <w:t>3</w:t>
      </w:r>
      <w:r w:rsidR="000E3CE1" w:rsidRPr="00712ACC">
        <w:rPr>
          <w:color w:val="FF0000"/>
          <w:sz w:val="26"/>
        </w:rPr>
        <w:sym w:font="Symbol" w:char="F0A8"/>
      </w:r>
      <w:r w:rsidR="00695ED5" w:rsidRPr="00712ACC">
        <w:tab/>
      </w:r>
      <w:r w:rsidRPr="00712ACC">
        <w:t xml:space="preserve">= </w:t>
      </w:r>
      <w:r w:rsidR="00085E2F" w:rsidRPr="00712ACC">
        <w:rPr>
          <w:color w:val="FF0000"/>
        </w:rPr>
        <w:t>Revers</w:t>
      </w:r>
      <w:r w:rsidR="00085E2F" w:rsidRPr="00712ACC">
        <w:t xml:space="preserve">: </w:t>
      </w:r>
      <w:r w:rsidRPr="00712ACC">
        <w:t>5</w:t>
      </w:r>
      <w:r w:rsidR="006F1258" w:rsidRPr="00712ACC">
        <w:t>+</w:t>
      </w:r>
      <w:r w:rsidR="000E3CE1" w:rsidRPr="00712ACC">
        <w:rPr>
          <w:sz w:val="26"/>
        </w:rPr>
        <w:sym w:font="Symbol" w:char="F0A7"/>
      </w:r>
      <w:r w:rsidRPr="00712ACC">
        <w:t xml:space="preserve"> + 4+</w:t>
      </w:r>
      <w:r w:rsidR="000E3CE1" w:rsidRPr="00712ACC">
        <w:rPr>
          <w:color w:val="FF0000"/>
          <w:sz w:val="26"/>
        </w:rPr>
        <w:sym w:font="Symbol" w:char="F0A8"/>
      </w:r>
      <w:r w:rsidRPr="00712ACC">
        <w:t>, 1</w:t>
      </w:r>
      <w:r w:rsidR="00383D3A" w:rsidRPr="00712ACC">
        <w:t>8</w:t>
      </w:r>
      <w:r w:rsidRPr="00712ACC">
        <w:t xml:space="preserve">+HP. </w:t>
      </w:r>
      <w:r w:rsidR="000E3CE1" w:rsidRPr="00712ACC">
        <w:rPr>
          <w:color w:val="FF0000"/>
          <w:sz w:val="26"/>
        </w:rPr>
        <w:sym w:font="Symbol" w:char="F0A9"/>
      </w:r>
      <w:r w:rsidR="003C59D9" w:rsidRPr="00712ACC">
        <w:rPr>
          <w:color w:val="FF0000"/>
          <w:sz w:val="26"/>
        </w:rPr>
        <w:t xml:space="preserve"> </w:t>
      </w:r>
      <w:r w:rsidRPr="00712ACC">
        <w:t xml:space="preserve">er uaktuelt (max </w:t>
      </w:r>
      <w:r w:rsidR="000E3CE1" w:rsidRPr="00712ACC">
        <w:rPr>
          <w:color w:val="FF0000"/>
          <w:sz w:val="26"/>
        </w:rPr>
        <w:sym w:font="Symbol" w:char="F0A9"/>
      </w:r>
      <w:r w:rsidRPr="00712ACC">
        <w:t>x</w:t>
      </w:r>
      <w:r w:rsidRPr="00712ACC">
        <w:rPr>
          <w:szCs w:val="24"/>
        </w:rPr>
        <w:t>)</w:t>
      </w:r>
      <w:r w:rsidRPr="00712ACC">
        <w:t>.</w:t>
      </w:r>
    </w:p>
    <w:p w:rsidR="0053794E" w:rsidRPr="00712ACC" w:rsidRDefault="0053794E" w:rsidP="00E7120D">
      <w:pPr>
        <w:tabs>
          <w:tab w:val="left" w:pos="709"/>
        </w:tabs>
        <w:spacing w:before="0" w:after="0"/>
        <w:ind w:left="709" w:hanging="709"/>
      </w:pPr>
      <w:r w:rsidRPr="00712ACC">
        <w:t>3</w:t>
      </w:r>
      <w:r w:rsidR="000E3CE1" w:rsidRPr="00712ACC">
        <w:rPr>
          <w:color w:val="FF0000"/>
          <w:sz w:val="26"/>
        </w:rPr>
        <w:sym w:font="Symbol" w:char="F0A9"/>
      </w:r>
      <w:r w:rsidR="00695ED5" w:rsidRPr="00712ACC">
        <w:tab/>
      </w:r>
      <w:r w:rsidRPr="00712ACC">
        <w:t xml:space="preserve">= </w:t>
      </w:r>
      <w:r w:rsidR="00773529" w:rsidRPr="00712ACC">
        <w:t>SPERR</w:t>
      </w:r>
      <w:r w:rsidRPr="00712ACC">
        <w:t xml:space="preserve"> med minst </w:t>
      </w:r>
      <w:r w:rsidR="000E3CE1" w:rsidRPr="00712ACC">
        <w:rPr>
          <w:color w:val="FF0000"/>
          <w:sz w:val="26"/>
        </w:rPr>
        <w:sym w:font="Symbol" w:char="F0A9"/>
      </w:r>
      <w:r w:rsidRPr="00712ACC">
        <w:t>xxx/Hx, 1</w:t>
      </w:r>
      <w:r w:rsidR="00773529" w:rsidRPr="00712ACC">
        <w:t>1</w:t>
      </w:r>
      <w:r w:rsidRPr="00712ACC">
        <w:t>-1</w:t>
      </w:r>
      <w:r w:rsidR="00773529" w:rsidRPr="00712ACC">
        <w:t>4</w:t>
      </w:r>
      <w:r w:rsidRPr="00712ACC">
        <w:t>HP</w:t>
      </w:r>
      <w:r w:rsidR="00773529" w:rsidRPr="00712ACC">
        <w:t xml:space="preserve"> eller ZAR</w:t>
      </w:r>
      <w:r w:rsidRPr="00712ACC">
        <w:t xml:space="preserve">. </w:t>
      </w:r>
    </w:p>
    <w:p w:rsidR="0053794E" w:rsidRPr="00712ACC" w:rsidRDefault="0053794E" w:rsidP="00E7120D">
      <w:pPr>
        <w:tabs>
          <w:tab w:val="left" w:pos="709"/>
        </w:tabs>
        <w:spacing w:before="0" w:after="0"/>
        <w:ind w:left="709" w:hanging="709"/>
      </w:pPr>
      <w:r w:rsidRPr="00712ACC">
        <w:t>3</w:t>
      </w:r>
      <w:r w:rsidR="000E3CE1" w:rsidRPr="00712ACC">
        <w:rPr>
          <w:sz w:val="26"/>
        </w:rPr>
        <w:sym w:font="Symbol" w:char="F0AA"/>
      </w:r>
      <w:r w:rsidR="00695ED5" w:rsidRPr="00712ACC">
        <w:tab/>
      </w:r>
      <w:r w:rsidRPr="00712ACC">
        <w:t xml:space="preserve">= </w:t>
      </w:r>
      <w:r w:rsidR="00383D3A" w:rsidRPr="00712ACC">
        <w:t>Renons i</w:t>
      </w:r>
      <w:r w:rsidRPr="00712ACC">
        <w:t xml:space="preserve"> </w:t>
      </w:r>
      <w:r w:rsidR="000E3CE1" w:rsidRPr="00712ACC">
        <w:rPr>
          <w:sz w:val="26"/>
        </w:rPr>
        <w:sym w:font="Symbol" w:char="F0AA"/>
      </w:r>
      <w:r w:rsidRPr="00712ACC">
        <w:t xml:space="preserve"> med minst </w:t>
      </w:r>
      <w:r w:rsidR="000E3CE1" w:rsidRPr="00712ACC">
        <w:rPr>
          <w:color w:val="FF0000"/>
          <w:sz w:val="26"/>
        </w:rPr>
        <w:sym w:font="Symbol" w:char="F0A9"/>
      </w:r>
      <w:r w:rsidR="00383D3A" w:rsidRPr="00712ACC">
        <w:t>H</w:t>
      </w:r>
      <w:r w:rsidRPr="00712ACC">
        <w:t>xx/</w:t>
      </w:r>
      <w:r w:rsidR="00383D3A" w:rsidRPr="00712ACC">
        <w:t>xxx</w:t>
      </w:r>
      <w:r w:rsidRPr="00712ACC">
        <w:t>x, 1</w:t>
      </w:r>
      <w:r w:rsidR="00383D3A" w:rsidRPr="00712ACC">
        <w:t>8</w:t>
      </w:r>
      <w:r w:rsidRPr="00712ACC">
        <w:t xml:space="preserve">-19HP. </w:t>
      </w:r>
      <w:r w:rsidR="008A7CB3">
        <w:t>slemINV</w:t>
      </w:r>
      <w:r w:rsidRPr="00712ACC">
        <w:t xml:space="preserve"> i</w:t>
      </w:r>
      <w:r w:rsidR="003C59D9" w:rsidRPr="00712ACC">
        <w:t xml:space="preserve"> </w:t>
      </w:r>
      <w:r w:rsidR="000E3CE1" w:rsidRPr="00712ACC">
        <w:rPr>
          <w:color w:val="FF0000"/>
          <w:sz w:val="26"/>
        </w:rPr>
        <w:sym w:font="Symbol" w:char="F0A9"/>
      </w:r>
      <w:r w:rsidRPr="00712ACC">
        <w:rPr>
          <w:szCs w:val="24"/>
        </w:rPr>
        <w:t>.</w:t>
      </w:r>
      <w:r w:rsidRPr="00712ACC">
        <w:t xml:space="preserve"> </w:t>
      </w:r>
    </w:p>
    <w:p w:rsidR="0053794E" w:rsidRPr="00712ACC" w:rsidRDefault="00695ED5" w:rsidP="00E7120D">
      <w:pPr>
        <w:tabs>
          <w:tab w:val="left" w:pos="709"/>
        </w:tabs>
        <w:spacing w:before="0" w:after="0"/>
        <w:ind w:left="709" w:hanging="709"/>
      </w:pPr>
      <w:r w:rsidRPr="00712ACC">
        <w:t>3NT</w:t>
      </w:r>
      <w:r w:rsidRPr="00712ACC">
        <w:tab/>
      </w:r>
      <w:r w:rsidR="0053794E" w:rsidRPr="00712ACC">
        <w:t>= 18-19HP spillesterk</w:t>
      </w:r>
      <w:r w:rsidR="00383D3A" w:rsidRPr="00712ACC">
        <w:t xml:space="preserve"> </w:t>
      </w:r>
      <w:r w:rsidR="0053794E" w:rsidRPr="00712ACC">
        <w:t xml:space="preserve"> m/6+ (semi)gående </w:t>
      </w:r>
      <w:r w:rsidR="000E3CE1" w:rsidRPr="00712ACC">
        <w:rPr>
          <w:sz w:val="26"/>
        </w:rPr>
        <w:sym w:font="Symbol" w:char="F0A7"/>
      </w:r>
      <w:r w:rsidR="0053794E" w:rsidRPr="00712ACC">
        <w:rPr>
          <w:szCs w:val="24"/>
        </w:rPr>
        <w:t xml:space="preserve"> </w:t>
      </w:r>
      <w:r w:rsidR="0053794E" w:rsidRPr="00712ACC">
        <w:t xml:space="preserve">og max </w:t>
      </w:r>
      <w:r w:rsidR="000E3CE1" w:rsidRPr="00712ACC">
        <w:rPr>
          <w:color w:val="FF0000"/>
          <w:sz w:val="26"/>
        </w:rPr>
        <w:sym w:font="Symbol" w:char="F0A9"/>
      </w:r>
      <w:r w:rsidR="0053794E" w:rsidRPr="00712ACC">
        <w:t>x.</w:t>
      </w:r>
      <w:r w:rsidR="00BE16B8" w:rsidRPr="00712ACC">
        <w:t xml:space="preserve"> NF.</w:t>
      </w:r>
    </w:p>
    <w:p w:rsidR="0053794E" w:rsidRPr="00712ACC" w:rsidRDefault="0053794E" w:rsidP="00E7120D">
      <w:pPr>
        <w:tabs>
          <w:tab w:val="left" w:pos="709"/>
        </w:tabs>
        <w:spacing w:before="0" w:after="0"/>
        <w:ind w:left="709" w:hanging="709"/>
        <w:rPr>
          <w:szCs w:val="24"/>
        </w:rPr>
      </w:pPr>
      <w:r w:rsidRPr="00712ACC">
        <w:t>4</w:t>
      </w:r>
      <w:r w:rsidR="000E3CE1" w:rsidRPr="00712ACC">
        <w:rPr>
          <w:sz w:val="26"/>
        </w:rPr>
        <w:sym w:font="Symbol" w:char="F0A7"/>
      </w:r>
      <w:r w:rsidR="00695ED5" w:rsidRPr="00712ACC">
        <w:tab/>
      </w:r>
      <w:r w:rsidRPr="00712ACC">
        <w:t>= 1</w:t>
      </w:r>
      <w:r w:rsidR="00383D3A" w:rsidRPr="00712ACC">
        <w:t>8</w:t>
      </w:r>
      <w:r w:rsidRPr="00712ACC">
        <w:t>-19HP, CUE</w:t>
      </w:r>
      <w:r w:rsidRPr="00712ACC">
        <w:rPr>
          <w:szCs w:val="24"/>
        </w:rPr>
        <w:t xml:space="preserve"> </w:t>
      </w:r>
      <w:r w:rsidRPr="00712ACC">
        <w:t>med 5+</w:t>
      </w:r>
      <w:r w:rsidR="000E3CE1" w:rsidRPr="00712ACC">
        <w:rPr>
          <w:sz w:val="26"/>
        </w:rPr>
        <w:sym w:font="Symbol" w:char="F0A7"/>
      </w:r>
      <w:r w:rsidRPr="00712ACC">
        <w:rPr>
          <w:szCs w:val="24"/>
        </w:rPr>
        <w:t xml:space="preserve"> og </w:t>
      </w:r>
      <w:r w:rsidR="000E3CE1" w:rsidRPr="00712ACC">
        <w:rPr>
          <w:color w:val="FF0000"/>
          <w:sz w:val="26"/>
          <w:szCs w:val="24"/>
        </w:rPr>
        <w:sym w:font="Symbol" w:char="F0A9"/>
      </w:r>
      <w:r w:rsidR="00383D3A" w:rsidRPr="00712ACC">
        <w:t>H</w:t>
      </w:r>
      <w:r w:rsidRPr="00712ACC">
        <w:t>xx/</w:t>
      </w:r>
      <w:r w:rsidR="00383D3A" w:rsidRPr="00712ACC">
        <w:t>xxx</w:t>
      </w:r>
      <w:r w:rsidRPr="00712ACC">
        <w:t xml:space="preserve">x. </w:t>
      </w:r>
      <w:r w:rsidR="008A7CB3">
        <w:t>slemINV</w:t>
      </w:r>
      <w:r w:rsidRPr="00712ACC">
        <w:t xml:space="preserve"> i</w:t>
      </w:r>
      <w:r w:rsidR="003C59D9" w:rsidRPr="00712ACC">
        <w:t xml:space="preserve"> </w:t>
      </w:r>
      <w:r w:rsidR="000E3CE1" w:rsidRPr="00712ACC">
        <w:rPr>
          <w:color w:val="FF0000"/>
          <w:sz w:val="26"/>
        </w:rPr>
        <w:sym w:font="Symbol" w:char="F0A9"/>
      </w:r>
      <w:r w:rsidRPr="00712ACC">
        <w:rPr>
          <w:szCs w:val="24"/>
        </w:rPr>
        <w:t>.</w:t>
      </w:r>
      <w:r w:rsidR="00383D3A" w:rsidRPr="00712ACC">
        <w:rPr>
          <w:szCs w:val="24"/>
        </w:rPr>
        <w:t xml:space="preserve"> </w:t>
      </w:r>
      <w:r w:rsidRPr="00712ACC">
        <w:t>Makker tar imot invitten med CUE, og slår av i 4</w:t>
      </w:r>
      <w:r w:rsidR="000E3CE1" w:rsidRPr="00712ACC">
        <w:rPr>
          <w:color w:val="FF0000"/>
          <w:sz w:val="26"/>
        </w:rPr>
        <w:sym w:font="Symbol" w:char="F0A9"/>
      </w:r>
      <w:r w:rsidRPr="00712ACC">
        <w:t>/4NT/5</w:t>
      </w:r>
      <w:r w:rsidR="000E3CE1" w:rsidRPr="00712ACC">
        <w:rPr>
          <w:sz w:val="26"/>
        </w:rPr>
        <w:sym w:font="Symbol" w:char="F0A7"/>
      </w:r>
      <w:r w:rsidRPr="00712ACC">
        <w:rPr>
          <w:szCs w:val="24"/>
        </w:rPr>
        <w:t>.</w:t>
      </w:r>
    </w:p>
    <w:p w:rsidR="0053794E" w:rsidRPr="00712ACC" w:rsidRDefault="0053794E" w:rsidP="00E7120D">
      <w:pPr>
        <w:tabs>
          <w:tab w:val="left" w:pos="709"/>
        </w:tabs>
        <w:spacing w:before="0" w:after="0"/>
        <w:ind w:left="709" w:hanging="709"/>
      </w:pPr>
      <w:r w:rsidRPr="00712ACC">
        <w:t>4</w:t>
      </w:r>
      <w:r w:rsidR="000E3CE1" w:rsidRPr="00712ACC">
        <w:rPr>
          <w:color w:val="FF0000"/>
          <w:sz w:val="26"/>
        </w:rPr>
        <w:sym w:font="Symbol" w:char="F0A8"/>
      </w:r>
      <w:r w:rsidR="00695ED5" w:rsidRPr="00712ACC">
        <w:tab/>
      </w:r>
      <w:r w:rsidRPr="00712ACC">
        <w:t xml:space="preserve">= </w:t>
      </w:r>
      <w:r w:rsidR="00383D3A" w:rsidRPr="00712ACC">
        <w:t>Renons i</w:t>
      </w:r>
      <w:r w:rsidRPr="00712ACC">
        <w:t xml:space="preserve"> </w:t>
      </w:r>
      <w:r w:rsidR="000E3CE1" w:rsidRPr="00712ACC">
        <w:rPr>
          <w:color w:val="FF0000"/>
          <w:sz w:val="26"/>
        </w:rPr>
        <w:sym w:font="Symbol" w:char="F0A8"/>
      </w:r>
      <w:r w:rsidRPr="00712ACC">
        <w:t xml:space="preserve"> med minst </w:t>
      </w:r>
      <w:r w:rsidR="000E3CE1" w:rsidRPr="00712ACC">
        <w:rPr>
          <w:color w:val="FF0000"/>
          <w:sz w:val="26"/>
        </w:rPr>
        <w:sym w:font="Symbol" w:char="F0A9"/>
      </w:r>
      <w:r w:rsidR="00383D3A" w:rsidRPr="00712ACC">
        <w:t>H</w:t>
      </w:r>
      <w:r w:rsidRPr="00712ACC">
        <w:t>xx/</w:t>
      </w:r>
      <w:r w:rsidR="00383D3A" w:rsidRPr="00712ACC">
        <w:t>xxx</w:t>
      </w:r>
      <w:r w:rsidRPr="00712ACC">
        <w:t>x, 1</w:t>
      </w:r>
      <w:r w:rsidR="00383D3A" w:rsidRPr="00712ACC">
        <w:t>8</w:t>
      </w:r>
      <w:r w:rsidRPr="00712ACC">
        <w:t>-19</w:t>
      </w:r>
      <w:r w:rsidR="00BE16B8" w:rsidRPr="00712ACC">
        <w:t>HP</w:t>
      </w:r>
      <w:r w:rsidRPr="00712ACC">
        <w:t xml:space="preserve">. </w:t>
      </w:r>
      <w:r w:rsidR="008A7CB3">
        <w:t>slemINV</w:t>
      </w:r>
      <w:r w:rsidRPr="00712ACC">
        <w:t xml:space="preserve"> i</w:t>
      </w:r>
      <w:r w:rsidR="003C59D9" w:rsidRPr="00712ACC">
        <w:t xml:space="preserve"> </w:t>
      </w:r>
      <w:r w:rsidR="000E3CE1" w:rsidRPr="00712ACC">
        <w:rPr>
          <w:color w:val="FF0000"/>
          <w:sz w:val="26"/>
        </w:rPr>
        <w:sym w:font="Symbol" w:char="F0A9"/>
      </w:r>
      <w:r w:rsidRPr="00712ACC">
        <w:rPr>
          <w:szCs w:val="24"/>
        </w:rPr>
        <w:t>.</w:t>
      </w:r>
      <w:r w:rsidRPr="00712ACC">
        <w:t xml:space="preserve">  </w:t>
      </w:r>
    </w:p>
    <w:p w:rsidR="0053794E" w:rsidRPr="00712ACC" w:rsidRDefault="0053794E" w:rsidP="00E7120D">
      <w:pPr>
        <w:tabs>
          <w:tab w:val="left" w:pos="709"/>
        </w:tabs>
        <w:spacing w:before="0" w:after="0"/>
        <w:ind w:left="709" w:hanging="709"/>
        <w:rPr>
          <w:rFonts w:cs="Comic Sans MS"/>
        </w:rPr>
      </w:pPr>
      <w:r w:rsidRPr="00712ACC">
        <w:t>4</w:t>
      </w:r>
      <w:r w:rsidR="000E3CE1" w:rsidRPr="00712ACC">
        <w:rPr>
          <w:color w:val="FF0000"/>
          <w:sz w:val="26"/>
        </w:rPr>
        <w:sym w:font="Symbol" w:char="F0A9"/>
      </w:r>
      <w:r w:rsidR="00695ED5" w:rsidRPr="00712ACC">
        <w:tab/>
      </w:r>
      <w:r w:rsidRPr="00712ACC">
        <w:t xml:space="preserve">= Minst </w:t>
      </w:r>
      <w:r w:rsidR="000E3CE1" w:rsidRPr="00712ACC">
        <w:rPr>
          <w:color w:val="FF0000"/>
          <w:sz w:val="26"/>
        </w:rPr>
        <w:sym w:font="Symbol" w:char="F0A9"/>
      </w:r>
      <w:r w:rsidR="00383D3A" w:rsidRPr="00712ACC">
        <w:t>H</w:t>
      </w:r>
      <w:r w:rsidRPr="00712ACC">
        <w:t>xx/</w:t>
      </w:r>
      <w:r w:rsidR="00383D3A" w:rsidRPr="00712ACC">
        <w:t>xxx</w:t>
      </w:r>
      <w:r w:rsidRPr="00712ACC">
        <w:t>x og 18-19HP. Spillemelding og ikke slemambitiøs</w:t>
      </w:r>
      <w:r w:rsidRPr="00712ACC">
        <w:rPr>
          <w:szCs w:val="24"/>
        </w:rPr>
        <w:t>.</w:t>
      </w:r>
      <w:r w:rsidR="00383D3A" w:rsidRPr="00712ACC">
        <w:rPr>
          <w:szCs w:val="24"/>
        </w:rPr>
        <w:t xml:space="preserve"> (Kan </w:t>
      </w:r>
      <w:r w:rsidR="00101AF0" w:rsidRPr="00712ACC">
        <w:rPr>
          <w:szCs w:val="24"/>
        </w:rPr>
        <w:t xml:space="preserve">også </w:t>
      </w:r>
      <w:r w:rsidR="00383D3A" w:rsidRPr="00712ACC">
        <w:rPr>
          <w:szCs w:val="24"/>
        </w:rPr>
        <w:t>være SPERR)</w:t>
      </w:r>
    </w:p>
    <w:p w:rsidR="0053794E" w:rsidRPr="00712ACC" w:rsidRDefault="0053794E" w:rsidP="00E7120D">
      <w:pPr>
        <w:pStyle w:val="NormalList"/>
        <w:keepNext/>
        <w:keepLines/>
        <w:tabs>
          <w:tab w:val="clear" w:pos="540"/>
          <w:tab w:val="clear" w:pos="720"/>
          <w:tab w:val="clear" w:pos="1260"/>
          <w:tab w:val="clear" w:pos="1440"/>
          <w:tab w:val="left" w:pos="709"/>
        </w:tabs>
        <w:spacing w:before="0" w:after="0"/>
        <w:ind w:left="709" w:hanging="709"/>
      </w:pPr>
      <w:r w:rsidRPr="00712ACC">
        <w:t>4</w:t>
      </w:r>
      <w:r w:rsidR="000E3CE1" w:rsidRPr="00712ACC">
        <w:rPr>
          <w:sz w:val="26"/>
        </w:rPr>
        <w:sym w:font="Symbol" w:char="F0AA"/>
      </w:r>
      <w:r w:rsidR="00773529" w:rsidRPr="00712ACC">
        <w:tab/>
      </w:r>
      <w:r w:rsidRPr="00712ACC">
        <w:t xml:space="preserve">= Renons i </w:t>
      </w:r>
      <w:r w:rsidR="000E3CE1" w:rsidRPr="00712ACC">
        <w:rPr>
          <w:sz w:val="26"/>
        </w:rPr>
        <w:sym w:font="Symbol" w:char="F0AA"/>
      </w:r>
      <w:r w:rsidRPr="00712ACC">
        <w:t xml:space="preserve"> med </w:t>
      </w:r>
      <w:r w:rsidR="00383D3A" w:rsidRPr="00712ACC">
        <w:t>minst</w:t>
      </w:r>
      <w:r w:rsidRPr="00712ACC">
        <w:rPr>
          <w:szCs w:val="24"/>
        </w:rPr>
        <w:t xml:space="preserve"> </w:t>
      </w:r>
      <w:r w:rsidR="000E3CE1" w:rsidRPr="00712ACC">
        <w:rPr>
          <w:color w:val="FF0000"/>
          <w:sz w:val="26"/>
        </w:rPr>
        <w:sym w:font="Symbol" w:char="F0A9"/>
      </w:r>
      <w:r w:rsidR="00383D3A" w:rsidRPr="00712ACC">
        <w:t>Hxxx</w:t>
      </w:r>
      <w:r w:rsidRPr="00712ACC">
        <w:t xml:space="preserve">. </w:t>
      </w:r>
      <w:r w:rsidR="008A7CB3">
        <w:t>slemINV</w:t>
      </w:r>
      <w:r w:rsidRPr="00712ACC">
        <w:t xml:space="preserve"> i</w:t>
      </w:r>
      <w:r w:rsidR="003C59D9" w:rsidRPr="00712ACC">
        <w:t xml:space="preserve"> </w:t>
      </w:r>
      <w:r w:rsidR="000E3CE1" w:rsidRPr="00712ACC">
        <w:rPr>
          <w:color w:val="FF0000"/>
          <w:sz w:val="26"/>
        </w:rPr>
        <w:sym w:font="Symbol" w:char="F0A9"/>
      </w:r>
      <w:r w:rsidRPr="00712ACC">
        <w:rPr>
          <w:szCs w:val="24"/>
        </w:rPr>
        <w:t>.</w:t>
      </w:r>
      <w:r w:rsidR="00B660FC" w:rsidRPr="00712ACC">
        <w:rPr>
          <w:szCs w:val="24"/>
        </w:rPr>
        <w:t xml:space="preserve"> </w:t>
      </w:r>
      <w:r w:rsidR="00383D3A" w:rsidRPr="00712ACC">
        <w:rPr>
          <w:szCs w:val="24"/>
        </w:rPr>
        <w:t xml:space="preserve">18+HP. </w:t>
      </w:r>
      <w:r w:rsidR="00B660FC" w:rsidRPr="00712ACC">
        <w:rPr>
          <w:szCs w:val="24"/>
        </w:rPr>
        <w:t>Avslag: 5</w:t>
      </w:r>
      <w:r w:rsidR="00B660FC" w:rsidRPr="00712ACC">
        <w:rPr>
          <w:color w:val="FF0000"/>
          <w:sz w:val="26"/>
          <w:szCs w:val="24"/>
        </w:rPr>
        <w:sym w:font="Symbol" w:char="F0A9"/>
      </w:r>
      <w:r w:rsidR="00B660FC" w:rsidRPr="00712ACC">
        <w:rPr>
          <w:szCs w:val="24"/>
        </w:rPr>
        <w:t>.</w:t>
      </w:r>
    </w:p>
    <w:p w:rsidR="0053794E" w:rsidRPr="00712ACC" w:rsidRDefault="00773529" w:rsidP="00E7120D">
      <w:pPr>
        <w:pStyle w:val="NormalList"/>
        <w:tabs>
          <w:tab w:val="clear" w:pos="540"/>
          <w:tab w:val="clear" w:pos="720"/>
          <w:tab w:val="clear" w:pos="1260"/>
          <w:tab w:val="clear" w:pos="1440"/>
          <w:tab w:val="left" w:pos="709"/>
        </w:tabs>
        <w:spacing w:before="0" w:after="0"/>
        <w:ind w:left="709" w:hanging="709"/>
      </w:pPr>
      <w:r w:rsidRPr="00712ACC">
        <w:t>4NT</w:t>
      </w:r>
      <w:r w:rsidRPr="00712ACC">
        <w:tab/>
      </w:r>
      <w:r w:rsidR="0053794E" w:rsidRPr="00712ACC">
        <w:t>= BLW i</w:t>
      </w:r>
      <w:r w:rsidR="003C59D9" w:rsidRPr="00712ACC">
        <w:t xml:space="preserve"> </w:t>
      </w:r>
      <w:r w:rsidR="000E3CE1" w:rsidRPr="00712ACC">
        <w:rPr>
          <w:color w:val="FF0000"/>
          <w:sz w:val="26"/>
        </w:rPr>
        <w:sym w:font="Symbol" w:char="F0A9"/>
      </w:r>
      <w:r w:rsidR="0053794E" w:rsidRPr="00712ACC">
        <w:t>. Minst 4+</w:t>
      </w:r>
      <w:r w:rsidR="000E3CE1" w:rsidRPr="00712ACC">
        <w:rPr>
          <w:color w:val="FF0000"/>
          <w:sz w:val="26"/>
        </w:rPr>
        <w:sym w:font="Symbol" w:char="F0A9"/>
      </w:r>
      <w:r w:rsidR="0053794E" w:rsidRPr="00712ACC">
        <w:t>-støtte.</w:t>
      </w:r>
      <w:r w:rsidR="00383D3A" w:rsidRPr="00712ACC">
        <w:t xml:space="preserve"> Minst 18HP.</w:t>
      </w:r>
    </w:p>
    <w:p w:rsidR="0053794E" w:rsidRPr="00712ACC" w:rsidRDefault="0053794E" w:rsidP="00E7120D">
      <w:pPr>
        <w:pStyle w:val="NormalList"/>
        <w:keepNext/>
        <w:keepLines/>
        <w:tabs>
          <w:tab w:val="clear" w:pos="540"/>
          <w:tab w:val="clear" w:pos="720"/>
          <w:tab w:val="clear" w:pos="1260"/>
          <w:tab w:val="clear" w:pos="1440"/>
          <w:tab w:val="left" w:pos="709"/>
        </w:tabs>
        <w:spacing w:before="0" w:after="0"/>
        <w:ind w:left="709" w:hanging="709"/>
      </w:pPr>
      <w:r w:rsidRPr="00712ACC">
        <w:t>5</w:t>
      </w:r>
      <w:r w:rsidR="000E3CE1" w:rsidRPr="00712ACC">
        <w:rPr>
          <w:sz w:val="26"/>
        </w:rPr>
        <w:sym w:font="Symbol" w:char="F0A7"/>
      </w:r>
      <w:r w:rsidR="00773529" w:rsidRPr="00712ACC">
        <w:tab/>
      </w:r>
      <w:r w:rsidRPr="00712ACC">
        <w:t>= 6+</w:t>
      </w:r>
      <w:r w:rsidR="000E3CE1" w:rsidRPr="00712ACC">
        <w:rPr>
          <w:sz w:val="26"/>
        </w:rPr>
        <w:sym w:font="Symbol" w:char="F0A7"/>
      </w:r>
      <w:r w:rsidRPr="00712ACC">
        <w:t xml:space="preserve"> og 18-19HP. </w:t>
      </w:r>
      <w:r w:rsidR="000E3CE1" w:rsidRPr="00712ACC">
        <w:rPr>
          <w:color w:val="FF0000"/>
          <w:sz w:val="26"/>
        </w:rPr>
        <w:sym w:font="Symbol" w:char="F0A9"/>
      </w:r>
      <w:r w:rsidR="00B660FC" w:rsidRPr="00712ACC">
        <w:rPr>
          <w:color w:val="FF0000"/>
          <w:sz w:val="26"/>
        </w:rPr>
        <w:t xml:space="preserve"> </w:t>
      </w:r>
      <w:r w:rsidRPr="00712ACC">
        <w:t xml:space="preserve">er uaktuelt (max </w:t>
      </w:r>
      <w:r w:rsidR="000E3CE1" w:rsidRPr="00712ACC">
        <w:rPr>
          <w:color w:val="FF0000"/>
          <w:sz w:val="26"/>
        </w:rPr>
        <w:sym w:font="Symbol" w:char="F0A9"/>
      </w:r>
      <w:r w:rsidRPr="00712ACC">
        <w:t>x</w:t>
      </w:r>
      <w:r w:rsidRPr="00712ACC">
        <w:rPr>
          <w:szCs w:val="24"/>
        </w:rPr>
        <w:t>)</w:t>
      </w:r>
      <w:r w:rsidRPr="00712ACC">
        <w:t>. NF.</w:t>
      </w:r>
      <w:r w:rsidRPr="00712ACC">
        <w:tab/>
      </w:r>
    </w:p>
    <w:p w:rsidR="0053794E" w:rsidRPr="00712ACC" w:rsidRDefault="0053794E" w:rsidP="00E7120D">
      <w:pPr>
        <w:pStyle w:val="NormalList"/>
        <w:keepNext/>
        <w:keepLines/>
        <w:tabs>
          <w:tab w:val="clear" w:pos="540"/>
          <w:tab w:val="clear" w:pos="720"/>
          <w:tab w:val="clear" w:pos="1260"/>
          <w:tab w:val="clear" w:pos="1440"/>
          <w:tab w:val="left" w:pos="709"/>
        </w:tabs>
        <w:spacing w:before="0" w:after="0"/>
        <w:ind w:left="709" w:hanging="709"/>
      </w:pPr>
      <w:r w:rsidRPr="00712ACC">
        <w:rPr>
          <w:szCs w:val="24"/>
        </w:rPr>
        <w:t>5</w:t>
      </w:r>
      <w:r w:rsidR="000E3CE1" w:rsidRPr="00712ACC">
        <w:rPr>
          <w:color w:val="FF0000"/>
          <w:sz w:val="26"/>
          <w:szCs w:val="24"/>
        </w:rPr>
        <w:sym w:font="Symbol" w:char="F0A8"/>
      </w:r>
      <w:r w:rsidR="00773529" w:rsidRPr="00712ACC">
        <w:tab/>
      </w:r>
      <w:r w:rsidRPr="00712ACC">
        <w:t xml:space="preserve">= Renons i </w:t>
      </w:r>
      <w:r w:rsidR="000E3CE1" w:rsidRPr="00712ACC">
        <w:rPr>
          <w:color w:val="FF0000"/>
          <w:sz w:val="26"/>
        </w:rPr>
        <w:sym w:font="Symbol" w:char="F0A8"/>
      </w:r>
      <w:r w:rsidRPr="00712ACC">
        <w:rPr>
          <w:color w:val="FF0000"/>
          <w:szCs w:val="24"/>
        </w:rPr>
        <w:t xml:space="preserve"> </w:t>
      </w:r>
      <w:r w:rsidRPr="00712ACC">
        <w:t>med</w:t>
      </w:r>
      <w:r w:rsidR="00383D3A" w:rsidRPr="00712ACC">
        <w:t xml:space="preserve"> </w:t>
      </w:r>
      <w:r w:rsidR="00BE16B8" w:rsidRPr="00712ACC">
        <w:t>5+</w:t>
      </w:r>
      <w:r w:rsidR="00BE16B8" w:rsidRPr="00712ACC">
        <w:rPr>
          <w:sz w:val="26"/>
        </w:rPr>
        <w:sym w:font="Symbol" w:char="F0A7"/>
      </w:r>
      <w:r w:rsidR="00BE16B8" w:rsidRPr="00712ACC">
        <w:t xml:space="preserve"> og </w:t>
      </w:r>
      <w:r w:rsidR="00383D3A" w:rsidRPr="00712ACC">
        <w:t>minst</w:t>
      </w:r>
      <w:r w:rsidRPr="00712ACC">
        <w:t xml:space="preserve"> </w:t>
      </w:r>
      <w:r w:rsidR="000E3CE1" w:rsidRPr="00712ACC">
        <w:rPr>
          <w:color w:val="FF0000"/>
          <w:sz w:val="26"/>
        </w:rPr>
        <w:sym w:font="Symbol" w:char="F0A9"/>
      </w:r>
      <w:r w:rsidR="00383D3A" w:rsidRPr="00712ACC">
        <w:t>Hxxx</w:t>
      </w:r>
      <w:r w:rsidRPr="00712ACC">
        <w:t xml:space="preserve">. </w:t>
      </w:r>
      <w:r w:rsidR="00BE16B8" w:rsidRPr="00712ACC">
        <w:t>Exclusion Blackwood.</w:t>
      </w:r>
      <w:r w:rsidRPr="00712ACC">
        <w:tab/>
      </w:r>
    </w:p>
    <w:p w:rsidR="0053794E" w:rsidRPr="00712ACC" w:rsidRDefault="0053794E" w:rsidP="009C0B5A">
      <w:pPr>
        <w:pStyle w:val="NormalList"/>
        <w:spacing w:before="0" w:after="0"/>
        <w:ind w:left="0" w:firstLine="0"/>
      </w:pPr>
    </w:p>
    <w:p w:rsidR="0053794E" w:rsidRPr="00712ACC" w:rsidRDefault="0053794E" w:rsidP="00E7120D">
      <w:pPr>
        <w:pStyle w:val="Overskrift2"/>
        <w:rPr>
          <w:lang w:val="nb-NO"/>
        </w:rPr>
      </w:pPr>
      <w:r w:rsidRPr="00712ACC">
        <w:rPr>
          <w:lang w:val="nb-NO"/>
        </w:rPr>
        <w:t xml:space="preserve"> </w:t>
      </w:r>
      <w:bookmarkStart w:id="81" w:name="_Toc361740543"/>
      <w:bookmarkStart w:id="82" w:name="_Toc449516893"/>
      <w:r w:rsidRPr="00712ACC">
        <w:rPr>
          <w:lang w:val="nb-NO"/>
        </w:rPr>
        <w:t>Meldinger etter 1</w:t>
      </w:r>
      <w:r w:rsidR="000E3CE1" w:rsidRPr="00712ACC">
        <w:rPr>
          <w:sz w:val="32"/>
          <w:lang w:val="nb-NO"/>
        </w:rPr>
        <w:sym w:font="Symbol" w:char="F0A7"/>
      </w:r>
      <w:r w:rsidRPr="00712ACC">
        <w:rPr>
          <w:lang w:val="nb-NO"/>
        </w:rPr>
        <w:t>-2</w:t>
      </w:r>
      <w:r w:rsidR="000E3CE1" w:rsidRPr="00712ACC">
        <w:rPr>
          <w:color w:val="FF0000"/>
          <w:sz w:val="32"/>
          <w:lang w:val="nb-NO"/>
        </w:rPr>
        <w:sym w:font="Symbol" w:char="F0A9"/>
      </w:r>
      <w:r w:rsidRPr="00712ACC">
        <w:rPr>
          <w:lang w:val="nb-NO"/>
        </w:rPr>
        <w:t xml:space="preserve"> (</w:t>
      </w:r>
      <w:r w:rsidR="00936F1E" w:rsidRPr="00712ACC">
        <w:rPr>
          <w:lang w:val="nb-NO"/>
        </w:rPr>
        <w:t>O</w:t>
      </w:r>
      <w:r w:rsidRPr="00712ACC">
        <w:rPr>
          <w:lang w:val="nb-NO"/>
        </w:rPr>
        <w:t>verførings</w:t>
      </w:r>
      <w:r w:rsidR="005B4BAE" w:rsidRPr="00712ACC">
        <w:rPr>
          <w:lang w:val="nb-NO"/>
        </w:rPr>
        <w:t>sperr</w:t>
      </w:r>
      <w:r w:rsidR="00936F1E" w:rsidRPr="00712ACC">
        <w:rPr>
          <w:lang w:val="nb-NO"/>
        </w:rPr>
        <w:t>-&gt;2</w:t>
      </w:r>
      <w:r w:rsidR="00936F1E" w:rsidRPr="00712ACC">
        <w:rPr>
          <w:sz w:val="32"/>
          <w:lang w:val="nb-NO"/>
        </w:rPr>
        <w:sym w:font="Symbol" w:char="F0AA"/>
      </w:r>
      <w:r w:rsidRPr="00712ACC">
        <w:rPr>
          <w:lang w:val="nb-NO"/>
        </w:rPr>
        <w:t>)</w:t>
      </w:r>
      <w:bookmarkEnd w:id="81"/>
      <w:bookmarkEnd w:id="82"/>
    </w:p>
    <w:p w:rsidR="0053794E" w:rsidRPr="00712ACC" w:rsidRDefault="0053794E" w:rsidP="009C0B5A">
      <w:pPr>
        <w:pStyle w:val="Brdtekst"/>
        <w:spacing w:before="0" w:after="0"/>
        <w:ind w:right="0"/>
      </w:pPr>
      <w:r w:rsidRPr="00712ACC">
        <w:t>BUK-hopp til 2</w:t>
      </w:r>
      <w:r w:rsidR="000E3CE1" w:rsidRPr="00712ACC">
        <w:rPr>
          <w:color w:val="FF0000"/>
          <w:sz w:val="26"/>
        </w:rPr>
        <w:sym w:font="Symbol" w:char="F0A9"/>
      </w:r>
      <w:r w:rsidRPr="00712ACC">
        <w:t xml:space="preserve"> viser primært en </w:t>
      </w:r>
      <w:r w:rsidR="00085E2F" w:rsidRPr="00712ACC">
        <w:t>SUBMIN</w:t>
      </w:r>
      <w:r w:rsidRPr="00712ACC">
        <w:t xml:space="preserve"> overføring </w:t>
      </w:r>
      <w:r w:rsidR="005B4BAE" w:rsidRPr="00712ACC">
        <w:t xml:space="preserve">(SPERR) </w:t>
      </w:r>
      <w:r w:rsidRPr="00712ACC">
        <w:t>til</w:t>
      </w:r>
      <w:r w:rsidR="005B4BAE" w:rsidRPr="00712ACC">
        <w:t xml:space="preserve"> 2</w:t>
      </w:r>
      <w:r w:rsidR="000E3CE1" w:rsidRPr="00712ACC">
        <w:rPr>
          <w:sz w:val="26"/>
        </w:rPr>
        <w:sym w:font="Symbol" w:char="F0AA"/>
      </w:r>
      <w:r w:rsidRPr="00712ACC">
        <w:rPr>
          <w:color w:val="FF0000"/>
        </w:rPr>
        <w:t xml:space="preserve"> </w:t>
      </w:r>
      <w:r w:rsidRPr="00712ACC">
        <w:t>med minst 6+</w:t>
      </w:r>
      <w:r w:rsidR="000E3CE1" w:rsidRPr="00712ACC">
        <w:rPr>
          <w:sz w:val="26"/>
        </w:rPr>
        <w:sym w:font="Symbol" w:char="F0AA"/>
      </w:r>
      <w:r w:rsidRPr="00712ACC">
        <w:rPr>
          <w:color w:val="FF0000"/>
        </w:rPr>
        <w:t xml:space="preserve"> </w:t>
      </w:r>
      <w:r w:rsidRPr="00712ACC">
        <w:t>uten sidefarge</w:t>
      </w:r>
      <w:r w:rsidR="00775331" w:rsidRPr="00712ACC">
        <w:t xml:space="preserve"> og 3-6HP eller minst 15HP.</w:t>
      </w:r>
      <w:r w:rsidRPr="00712ACC">
        <w:t xml:space="preserve"> </w:t>
      </w:r>
      <w:r w:rsidR="00085E2F" w:rsidRPr="00712ACC">
        <w:t>Det meldes etter nøyaktig s</w:t>
      </w:r>
      <w:r w:rsidR="00773529" w:rsidRPr="00712ACC">
        <w:t>amme prinsipper som etter 1</w:t>
      </w:r>
      <w:r w:rsidR="000E3CE1" w:rsidRPr="00712ACC">
        <w:rPr>
          <w:sz w:val="26"/>
        </w:rPr>
        <w:sym w:font="Symbol" w:char="F0A7"/>
      </w:r>
      <w:r w:rsidR="00773529" w:rsidRPr="00712ACC">
        <w:t xml:space="preserve"> – 2</w:t>
      </w:r>
      <w:r w:rsidR="000E3CE1" w:rsidRPr="00712ACC">
        <w:rPr>
          <w:color w:val="FF0000"/>
          <w:sz w:val="26"/>
        </w:rPr>
        <w:sym w:font="Symbol" w:char="F0A8"/>
      </w:r>
      <w:r w:rsidR="00773529" w:rsidRPr="00712ACC">
        <w:t>.</w:t>
      </w:r>
    </w:p>
    <w:p w:rsidR="00E7120D" w:rsidRPr="00712ACC" w:rsidRDefault="00E7120D" w:rsidP="009C0B5A">
      <w:pPr>
        <w:pStyle w:val="Brdtekst"/>
        <w:spacing w:before="0" w:after="0"/>
        <w:ind w:right="0"/>
      </w:pPr>
    </w:p>
    <w:p w:rsidR="0053794E" w:rsidRPr="00712ACC" w:rsidRDefault="0053794E" w:rsidP="00E7120D">
      <w:pPr>
        <w:pStyle w:val="NormalList"/>
        <w:keepNext/>
        <w:keepLines/>
        <w:tabs>
          <w:tab w:val="clear" w:pos="540"/>
          <w:tab w:val="clear" w:pos="720"/>
          <w:tab w:val="clear" w:pos="1260"/>
          <w:tab w:val="clear" w:pos="1440"/>
          <w:tab w:val="left" w:pos="426"/>
          <w:tab w:val="left" w:pos="709"/>
        </w:tabs>
        <w:spacing w:before="0" w:after="0"/>
        <w:ind w:left="709" w:hanging="709"/>
      </w:pPr>
      <w:r w:rsidRPr="00712ACC">
        <w:t>1</w:t>
      </w:r>
      <w:r w:rsidR="000E3CE1" w:rsidRPr="00712ACC">
        <w:rPr>
          <w:sz w:val="26"/>
        </w:rPr>
        <w:sym w:font="Symbol" w:char="F0A7"/>
      </w:r>
      <w:r w:rsidR="00695ED5" w:rsidRPr="00712ACC">
        <w:tab/>
      </w:r>
      <w:r w:rsidRPr="00712ACC">
        <w:t>-</w:t>
      </w:r>
      <w:r w:rsidRPr="00712ACC">
        <w:tab/>
        <w:t>2</w:t>
      </w:r>
      <w:r w:rsidR="000E3CE1" w:rsidRPr="00712ACC">
        <w:rPr>
          <w:color w:val="FF0000"/>
          <w:sz w:val="26"/>
        </w:rPr>
        <w:sym w:font="Symbol" w:char="F0A9"/>
      </w:r>
    </w:p>
    <w:p w:rsidR="0053794E" w:rsidRPr="00712ACC" w:rsidRDefault="0053794E" w:rsidP="00E7120D">
      <w:pPr>
        <w:tabs>
          <w:tab w:val="left" w:pos="426"/>
          <w:tab w:val="left" w:pos="540"/>
          <w:tab w:val="left" w:pos="709"/>
          <w:tab w:val="left" w:pos="1701"/>
        </w:tabs>
        <w:spacing w:before="0" w:after="0"/>
        <w:ind w:left="709" w:hanging="709"/>
      </w:pPr>
      <w:r w:rsidRPr="00712ACC">
        <w:t>?</w:t>
      </w:r>
    </w:p>
    <w:p w:rsidR="0053794E" w:rsidRPr="00712ACC" w:rsidRDefault="0053794E" w:rsidP="00E7120D">
      <w:pPr>
        <w:spacing w:before="0" w:after="0"/>
        <w:ind w:left="709" w:hanging="709"/>
      </w:pPr>
      <w:r w:rsidRPr="00712ACC">
        <w:t>2</w:t>
      </w:r>
      <w:r w:rsidR="000E3CE1" w:rsidRPr="00712ACC">
        <w:rPr>
          <w:sz w:val="26"/>
        </w:rPr>
        <w:sym w:font="Symbol" w:char="F0AA"/>
      </w:r>
      <w:r w:rsidR="00695ED5" w:rsidRPr="00712ACC">
        <w:tab/>
      </w:r>
      <w:r w:rsidRPr="00712ACC">
        <w:t>= Javel! ÅH bør melde 2</w:t>
      </w:r>
      <w:r w:rsidR="000E3CE1" w:rsidRPr="00712ACC">
        <w:rPr>
          <w:sz w:val="26"/>
        </w:rPr>
        <w:sym w:font="Symbol" w:char="F0AA"/>
      </w:r>
      <w:r w:rsidRPr="00712ACC">
        <w:t xml:space="preserve"> på alle hender</w:t>
      </w:r>
      <w:r w:rsidR="00085E2F" w:rsidRPr="00712ACC">
        <w:t xml:space="preserve"> med </w:t>
      </w:r>
      <w:r w:rsidR="00383D3A" w:rsidRPr="00712ACC">
        <w:t xml:space="preserve">mindre enn 18HP og </w:t>
      </w:r>
      <w:r w:rsidR="00085E2F" w:rsidRPr="00712ACC">
        <w:t xml:space="preserve">minst </w:t>
      </w:r>
      <w:r w:rsidR="00085E2F" w:rsidRPr="00712ACC">
        <w:rPr>
          <w:sz w:val="26"/>
        </w:rPr>
        <w:sym w:font="Symbol" w:char="F0AA"/>
      </w:r>
      <w:r w:rsidR="00085E2F" w:rsidRPr="00712ACC">
        <w:t>x</w:t>
      </w:r>
      <w:r w:rsidRPr="00712ACC">
        <w:t>. Se 1</w:t>
      </w:r>
      <w:r w:rsidR="000E3CE1" w:rsidRPr="00712ACC">
        <w:rPr>
          <w:sz w:val="26"/>
        </w:rPr>
        <w:sym w:font="Symbol" w:char="F0A7"/>
      </w:r>
      <w:r w:rsidRPr="00712ACC">
        <w:t>-2</w:t>
      </w:r>
      <w:r w:rsidR="000E3CE1" w:rsidRPr="00712ACC">
        <w:rPr>
          <w:color w:val="FF0000"/>
          <w:sz w:val="26"/>
        </w:rPr>
        <w:sym w:font="Symbol" w:char="F0A8"/>
      </w:r>
      <w:r w:rsidRPr="00712ACC">
        <w:t>.</w:t>
      </w:r>
    </w:p>
    <w:p w:rsidR="0053794E" w:rsidRPr="00712ACC" w:rsidRDefault="00695ED5" w:rsidP="00E7120D">
      <w:pPr>
        <w:spacing w:before="0" w:after="0"/>
        <w:ind w:left="709" w:hanging="709"/>
      </w:pPr>
      <w:r w:rsidRPr="00712ACC">
        <w:t>2NT</w:t>
      </w:r>
      <w:r w:rsidRPr="00712ACC">
        <w:tab/>
      </w:r>
      <w:r w:rsidR="0053794E" w:rsidRPr="00712ACC">
        <w:t>= 1</w:t>
      </w:r>
      <w:r w:rsidR="006D4103" w:rsidRPr="00712ACC">
        <w:t>8</w:t>
      </w:r>
      <w:r w:rsidR="0053794E" w:rsidRPr="00712ACC">
        <w:t>-1</w:t>
      </w:r>
      <w:r w:rsidR="006D4103" w:rsidRPr="00712ACC">
        <w:t>9</w:t>
      </w:r>
      <w:r w:rsidR="0053794E" w:rsidRPr="00712ACC">
        <w:t xml:space="preserve"> UBAL. </w:t>
      </w:r>
      <w:r w:rsidR="006D4103" w:rsidRPr="00712ACC">
        <w:t>INV til 4</w:t>
      </w:r>
      <w:r w:rsidR="006D4103" w:rsidRPr="00712ACC">
        <w:rPr>
          <w:sz w:val="26"/>
        </w:rPr>
        <w:sym w:font="Symbol" w:char="F0AA"/>
      </w:r>
      <w:r w:rsidR="006D4103" w:rsidRPr="00712ACC">
        <w:t xml:space="preserve"> med </w:t>
      </w:r>
      <w:r w:rsidR="00101AF0" w:rsidRPr="00712ACC">
        <w:t>4+</w:t>
      </w:r>
      <w:r w:rsidR="00101AF0" w:rsidRPr="00712ACC">
        <w:rPr>
          <w:sz w:val="26"/>
        </w:rPr>
        <w:sym w:font="Symbol" w:char="F0A7"/>
      </w:r>
      <w:r w:rsidR="00101AF0" w:rsidRPr="00712ACC">
        <w:t xml:space="preserve"> og </w:t>
      </w:r>
      <w:r w:rsidR="006D4103" w:rsidRPr="00712ACC">
        <w:t xml:space="preserve">minst </w:t>
      </w:r>
      <w:r w:rsidR="006D4103" w:rsidRPr="00712ACC">
        <w:rPr>
          <w:sz w:val="26"/>
        </w:rPr>
        <w:sym w:font="Symbol" w:char="F0AA"/>
      </w:r>
      <w:r w:rsidR="006D4103" w:rsidRPr="00712ACC">
        <w:t>xx.</w:t>
      </w:r>
      <w:r w:rsidR="0053794E" w:rsidRPr="00712ACC">
        <w:t xml:space="preserve"> </w:t>
      </w:r>
      <w:r w:rsidR="00101AF0" w:rsidRPr="00712ACC">
        <w:t>(Kan være 1</w:t>
      </w:r>
      <w:r w:rsidR="00101AF0" w:rsidRPr="00712ACC">
        <w:rPr>
          <w:sz w:val="26"/>
        </w:rPr>
        <w:sym w:font="Symbol" w:char="F0AA"/>
      </w:r>
      <w:r w:rsidR="00101AF0" w:rsidRPr="00712ACC">
        <w:t xml:space="preserve">-4-4-4). </w:t>
      </w:r>
      <w:r w:rsidR="0053794E" w:rsidRPr="00712ACC">
        <w:t>NF.</w:t>
      </w:r>
    </w:p>
    <w:p w:rsidR="0053794E" w:rsidRPr="00712ACC" w:rsidRDefault="0053794E" w:rsidP="00E7120D">
      <w:pPr>
        <w:spacing w:before="0" w:after="0"/>
        <w:ind w:left="709" w:hanging="709"/>
      </w:pPr>
      <w:r w:rsidRPr="00712ACC">
        <w:t>3</w:t>
      </w:r>
      <w:r w:rsidR="000E3CE1" w:rsidRPr="00712ACC">
        <w:rPr>
          <w:sz w:val="26"/>
        </w:rPr>
        <w:sym w:font="Symbol" w:char="F0A7"/>
      </w:r>
      <w:r w:rsidR="00695ED5" w:rsidRPr="00712ACC">
        <w:tab/>
      </w:r>
      <w:r w:rsidRPr="00712ACC">
        <w:t xml:space="preserve">= </w:t>
      </w:r>
      <w:r w:rsidR="006D4103" w:rsidRPr="00712ACC">
        <w:t>7</w:t>
      </w:r>
      <w:r w:rsidRPr="00712ACC">
        <w:t>+</w:t>
      </w:r>
      <w:r w:rsidR="000E3CE1" w:rsidRPr="00712ACC">
        <w:rPr>
          <w:sz w:val="26"/>
        </w:rPr>
        <w:sym w:font="Symbol" w:char="F0A7"/>
      </w:r>
      <w:r w:rsidRPr="00712ACC">
        <w:t xml:space="preserve"> og 1</w:t>
      </w:r>
      <w:r w:rsidR="00085E2F" w:rsidRPr="00712ACC">
        <w:t>1-14HP</w:t>
      </w:r>
      <w:r w:rsidRPr="00712ACC">
        <w:t xml:space="preserve">. </w:t>
      </w:r>
      <w:r w:rsidR="000E3CE1" w:rsidRPr="00712ACC">
        <w:rPr>
          <w:sz w:val="26"/>
        </w:rPr>
        <w:sym w:font="Symbol" w:char="F0AA"/>
      </w:r>
      <w:r w:rsidR="003C59D9" w:rsidRPr="00712ACC">
        <w:rPr>
          <w:sz w:val="26"/>
        </w:rPr>
        <w:t xml:space="preserve"> </w:t>
      </w:r>
      <w:r w:rsidRPr="00712ACC">
        <w:t xml:space="preserve">er uaktuelt (max </w:t>
      </w:r>
      <w:r w:rsidR="000E3CE1" w:rsidRPr="00712ACC">
        <w:rPr>
          <w:sz w:val="26"/>
        </w:rPr>
        <w:sym w:font="Symbol" w:char="F0AA"/>
      </w:r>
      <w:r w:rsidRPr="00712ACC">
        <w:t>x</w:t>
      </w:r>
      <w:r w:rsidRPr="00712ACC">
        <w:rPr>
          <w:szCs w:val="24"/>
        </w:rPr>
        <w:t>)</w:t>
      </w:r>
      <w:r w:rsidRPr="00712ACC">
        <w:t>.</w:t>
      </w:r>
    </w:p>
    <w:p w:rsidR="0053794E" w:rsidRPr="00712ACC" w:rsidRDefault="0053794E" w:rsidP="00E7120D">
      <w:pPr>
        <w:spacing w:before="0" w:after="0"/>
        <w:ind w:left="709" w:hanging="709"/>
      </w:pPr>
      <w:r w:rsidRPr="00712ACC">
        <w:t>3</w:t>
      </w:r>
      <w:r w:rsidR="000E3CE1" w:rsidRPr="00712ACC">
        <w:rPr>
          <w:color w:val="FF0000"/>
          <w:sz w:val="26"/>
        </w:rPr>
        <w:sym w:font="Symbol" w:char="F0A8"/>
      </w:r>
      <w:r w:rsidR="00695ED5" w:rsidRPr="00712ACC">
        <w:tab/>
      </w:r>
      <w:r w:rsidRPr="00712ACC">
        <w:t xml:space="preserve">= </w:t>
      </w:r>
      <w:r w:rsidR="00101AF0" w:rsidRPr="00712ACC">
        <w:rPr>
          <w:color w:val="FF0000"/>
        </w:rPr>
        <w:t>Revers</w:t>
      </w:r>
      <w:r w:rsidR="00101AF0" w:rsidRPr="00712ACC">
        <w:t>.</w:t>
      </w:r>
      <w:r w:rsidR="00101AF0" w:rsidRPr="00712ACC">
        <w:rPr>
          <w:color w:val="FF0000"/>
        </w:rPr>
        <w:t xml:space="preserve"> </w:t>
      </w:r>
      <w:r w:rsidRPr="00712ACC">
        <w:t>5+</w:t>
      </w:r>
      <w:r w:rsidR="000E3CE1" w:rsidRPr="00712ACC">
        <w:rPr>
          <w:sz w:val="26"/>
        </w:rPr>
        <w:sym w:font="Symbol" w:char="F0A7"/>
      </w:r>
      <w:r w:rsidRPr="00712ACC">
        <w:t xml:space="preserve"> + 4+</w:t>
      </w:r>
      <w:r w:rsidR="000E3CE1" w:rsidRPr="00712ACC">
        <w:rPr>
          <w:color w:val="FF0000"/>
          <w:sz w:val="26"/>
        </w:rPr>
        <w:sym w:font="Symbol" w:char="F0A8"/>
      </w:r>
      <w:r w:rsidRPr="00712ACC">
        <w:t>. 1</w:t>
      </w:r>
      <w:r w:rsidR="006D4103" w:rsidRPr="00712ACC">
        <w:t>8</w:t>
      </w:r>
      <w:r w:rsidRPr="00712ACC">
        <w:t>+</w:t>
      </w:r>
      <w:r w:rsidR="00085E2F" w:rsidRPr="00712ACC">
        <w:t>HP</w:t>
      </w:r>
      <w:r w:rsidRPr="00712ACC">
        <w:t xml:space="preserve">. </w:t>
      </w:r>
      <w:r w:rsidR="000E3CE1" w:rsidRPr="00712ACC">
        <w:rPr>
          <w:sz w:val="26"/>
        </w:rPr>
        <w:sym w:font="Symbol" w:char="F0AA"/>
      </w:r>
      <w:r w:rsidR="003C59D9" w:rsidRPr="00712ACC">
        <w:rPr>
          <w:sz w:val="26"/>
        </w:rPr>
        <w:t xml:space="preserve"> </w:t>
      </w:r>
      <w:r w:rsidRPr="00712ACC">
        <w:t xml:space="preserve">er uaktuelt (max </w:t>
      </w:r>
      <w:r w:rsidR="000E3CE1" w:rsidRPr="00712ACC">
        <w:rPr>
          <w:sz w:val="26"/>
        </w:rPr>
        <w:sym w:font="Symbol" w:char="F0AA"/>
      </w:r>
      <w:r w:rsidRPr="00712ACC">
        <w:t>x</w:t>
      </w:r>
      <w:r w:rsidRPr="00712ACC">
        <w:rPr>
          <w:szCs w:val="24"/>
        </w:rPr>
        <w:t>)</w:t>
      </w:r>
      <w:r w:rsidRPr="00712ACC">
        <w:t>.</w:t>
      </w:r>
    </w:p>
    <w:p w:rsidR="0053794E" w:rsidRPr="00712ACC" w:rsidRDefault="0053794E" w:rsidP="00E7120D">
      <w:pPr>
        <w:spacing w:before="0" w:after="0"/>
        <w:ind w:left="709" w:hanging="709"/>
      </w:pPr>
      <w:r w:rsidRPr="00712ACC">
        <w:t>3</w:t>
      </w:r>
      <w:r w:rsidR="000E3CE1" w:rsidRPr="00712ACC">
        <w:rPr>
          <w:color w:val="FF0000"/>
          <w:sz w:val="26"/>
        </w:rPr>
        <w:sym w:font="Symbol" w:char="F0A9"/>
      </w:r>
      <w:r w:rsidR="00695ED5" w:rsidRPr="00712ACC">
        <w:tab/>
      </w:r>
      <w:r w:rsidRPr="00712ACC">
        <w:t xml:space="preserve">= </w:t>
      </w:r>
      <w:r w:rsidR="00101AF0" w:rsidRPr="00712ACC">
        <w:rPr>
          <w:color w:val="FF0000"/>
        </w:rPr>
        <w:t>Revers</w:t>
      </w:r>
      <w:r w:rsidR="00101AF0" w:rsidRPr="00712ACC">
        <w:t xml:space="preserve">. </w:t>
      </w:r>
      <w:r w:rsidRPr="00712ACC">
        <w:t>5+</w:t>
      </w:r>
      <w:r w:rsidR="000E3CE1" w:rsidRPr="00712ACC">
        <w:rPr>
          <w:sz w:val="26"/>
        </w:rPr>
        <w:sym w:font="Symbol" w:char="F0A7"/>
      </w:r>
      <w:r w:rsidRPr="00712ACC">
        <w:t xml:space="preserve"> + 4+</w:t>
      </w:r>
      <w:r w:rsidR="000E3CE1" w:rsidRPr="00712ACC">
        <w:rPr>
          <w:color w:val="FF0000"/>
          <w:sz w:val="26"/>
        </w:rPr>
        <w:sym w:font="Symbol" w:char="F0A9"/>
      </w:r>
      <w:r w:rsidRPr="00712ACC">
        <w:t>. 1</w:t>
      </w:r>
      <w:r w:rsidR="006D4103" w:rsidRPr="00712ACC">
        <w:t>8</w:t>
      </w:r>
      <w:r w:rsidRPr="00712ACC">
        <w:t>+</w:t>
      </w:r>
      <w:r w:rsidR="00085E2F" w:rsidRPr="00712ACC">
        <w:t>HP</w:t>
      </w:r>
      <w:r w:rsidRPr="00712ACC">
        <w:t xml:space="preserve">. </w:t>
      </w:r>
      <w:r w:rsidR="000E3CE1" w:rsidRPr="00712ACC">
        <w:rPr>
          <w:sz w:val="26"/>
        </w:rPr>
        <w:sym w:font="Symbol" w:char="F0AA"/>
      </w:r>
      <w:r w:rsidR="003C59D9" w:rsidRPr="00712ACC">
        <w:rPr>
          <w:sz w:val="26"/>
        </w:rPr>
        <w:t xml:space="preserve"> </w:t>
      </w:r>
      <w:r w:rsidRPr="00712ACC">
        <w:t xml:space="preserve">er uaktuelt (max </w:t>
      </w:r>
      <w:r w:rsidR="000E3CE1" w:rsidRPr="00712ACC">
        <w:rPr>
          <w:sz w:val="26"/>
        </w:rPr>
        <w:sym w:font="Symbol" w:char="F0AA"/>
      </w:r>
      <w:r w:rsidRPr="00712ACC">
        <w:t>x</w:t>
      </w:r>
      <w:r w:rsidRPr="00712ACC">
        <w:rPr>
          <w:szCs w:val="24"/>
        </w:rPr>
        <w:t>)</w:t>
      </w:r>
      <w:r w:rsidRPr="00712ACC">
        <w:t>.</w:t>
      </w:r>
    </w:p>
    <w:p w:rsidR="0053794E" w:rsidRPr="00712ACC" w:rsidRDefault="0053794E" w:rsidP="00E7120D">
      <w:pPr>
        <w:spacing w:before="0" w:after="0"/>
        <w:ind w:left="709" w:hanging="709"/>
      </w:pPr>
      <w:r w:rsidRPr="00712ACC">
        <w:t>3</w:t>
      </w:r>
      <w:r w:rsidR="000E3CE1" w:rsidRPr="00712ACC">
        <w:rPr>
          <w:sz w:val="26"/>
        </w:rPr>
        <w:sym w:font="Symbol" w:char="F0AA"/>
      </w:r>
      <w:r w:rsidR="00695ED5" w:rsidRPr="00712ACC">
        <w:tab/>
      </w:r>
      <w:r w:rsidRPr="00712ACC">
        <w:t xml:space="preserve">= </w:t>
      </w:r>
      <w:r w:rsidR="00936F1E" w:rsidRPr="00712ACC">
        <w:rPr>
          <w:color w:val="FF0000"/>
        </w:rPr>
        <w:t>SPERR</w:t>
      </w:r>
      <w:r w:rsidR="00936F1E" w:rsidRPr="00712ACC">
        <w:t xml:space="preserve"> med minst </w:t>
      </w:r>
      <w:r w:rsidR="00936F1E" w:rsidRPr="00712ACC">
        <w:rPr>
          <w:sz w:val="26"/>
        </w:rPr>
        <w:sym w:font="Symbol" w:char="F0AA"/>
      </w:r>
      <w:r w:rsidR="00936F1E" w:rsidRPr="00712ACC">
        <w:t>xxx/Hx, 11-14HP eller ZAR.</w:t>
      </w:r>
    </w:p>
    <w:p w:rsidR="0053794E" w:rsidRPr="00712ACC" w:rsidRDefault="00695ED5" w:rsidP="00E7120D">
      <w:pPr>
        <w:spacing w:before="0" w:after="0"/>
        <w:ind w:left="709" w:hanging="709"/>
      </w:pPr>
      <w:r w:rsidRPr="00712ACC">
        <w:t>3NT</w:t>
      </w:r>
      <w:r w:rsidRPr="00712ACC">
        <w:tab/>
      </w:r>
      <w:r w:rsidR="0053794E" w:rsidRPr="00712ACC">
        <w:t>= 18-19</w:t>
      </w:r>
      <w:r w:rsidR="00101AF0" w:rsidRPr="00712ACC">
        <w:t>HP</w:t>
      </w:r>
      <w:r w:rsidR="0053794E" w:rsidRPr="00712ACC">
        <w:t xml:space="preserve"> spillesterk m</w:t>
      </w:r>
      <w:r w:rsidR="00101AF0" w:rsidRPr="00712ACC">
        <w:t xml:space="preserve">ed </w:t>
      </w:r>
      <w:r w:rsidR="0053794E" w:rsidRPr="00712ACC">
        <w:t xml:space="preserve">6+ </w:t>
      </w:r>
      <w:r w:rsidR="00101AF0" w:rsidRPr="00712ACC">
        <w:t>(</w:t>
      </w:r>
      <w:r w:rsidR="0053794E" w:rsidRPr="00712ACC">
        <w:t>semi</w:t>
      </w:r>
      <w:r w:rsidR="00101AF0" w:rsidRPr="00712ACC">
        <w:t>)</w:t>
      </w:r>
      <w:r w:rsidR="0053794E" w:rsidRPr="00712ACC">
        <w:t xml:space="preserve">gående </w:t>
      </w:r>
      <w:r w:rsidR="000E3CE1" w:rsidRPr="00712ACC">
        <w:rPr>
          <w:sz w:val="26"/>
        </w:rPr>
        <w:sym w:font="Symbol" w:char="F0A7"/>
      </w:r>
      <w:r w:rsidR="0053794E" w:rsidRPr="00712ACC">
        <w:rPr>
          <w:szCs w:val="24"/>
        </w:rPr>
        <w:t xml:space="preserve"> </w:t>
      </w:r>
      <w:r w:rsidR="0053794E" w:rsidRPr="00712ACC">
        <w:t xml:space="preserve">og max </w:t>
      </w:r>
      <w:r w:rsidR="000E3CE1" w:rsidRPr="00712ACC">
        <w:rPr>
          <w:sz w:val="26"/>
        </w:rPr>
        <w:sym w:font="Symbol" w:char="F0AA"/>
      </w:r>
      <w:r w:rsidR="0053794E" w:rsidRPr="00712ACC">
        <w:t>x.</w:t>
      </w:r>
    </w:p>
    <w:p w:rsidR="0053794E" w:rsidRPr="00712ACC" w:rsidRDefault="0053794E" w:rsidP="00E7120D">
      <w:pPr>
        <w:spacing w:before="0" w:after="0"/>
        <w:ind w:left="709" w:hanging="709"/>
        <w:rPr>
          <w:szCs w:val="24"/>
        </w:rPr>
      </w:pPr>
      <w:r w:rsidRPr="00712ACC">
        <w:t>4</w:t>
      </w:r>
      <w:r w:rsidR="000E3CE1" w:rsidRPr="00712ACC">
        <w:rPr>
          <w:sz w:val="26"/>
        </w:rPr>
        <w:sym w:font="Symbol" w:char="F0A7"/>
      </w:r>
      <w:r w:rsidR="00695ED5" w:rsidRPr="00712ACC">
        <w:tab/>
      </w:r>
      <w:r w:rsidRPr="00712ACC">
        <w:t>= 18-19HP, CUE</w:t>
      </w:r>
      <w:r w:rsidRPr="00712ACC">
        <w:rPr>
          <w:szCs w:val="24"/>
        </w:rPr>
        <w:t xml:space="preserve"> </w:t>
      </w:r>
      <w:r w:rsidRPr="00712ACC">
        <w:t>med 5+</w:t>
      </w:r>
      <w:r w:rsidR="000E3CE1" w:rsidRPr="00712ACC">
        <w:rPr>
          <w:sz w:val="26"/>
        </w:rPr>
        <w:sym w:font="Symbol" w:char="F0A7"/>
      </w:r>
      <w:r w:rsidRPr="00712ACC">
        <w:rPr>
          <w:szCs w:val="24"/>
        </w:rPr>
        <w:t xml:space="preserve"> og </w:t>
      </w:r>
      <w:r w:rsidR="000E3CE1" w:rsidRPr="00712ACC">
        <w:rPr>
          <w:sz w:val="26"/>
          <w:szCs w:val="24"/>
        </w:rPr>
        <w:sym w:font="Symbol" w:char="F0AA"/>
      </w:r>
      <w:r w:rsidR="006D4103" w:rsidRPr="00712ACC">
        <w:t>H</w:t>
      </w:r>
      <w:r w:rsidRPr="00712ACC">
        <w:t>xx/</w:t>
      </w:r>
      <w:r w:rsidR="006D4103" w:rsidRPr="00712ACC">
        <w:t>xxx</w:t>
      </w:r>
      <w:r w:rsidRPr="00712ACC">
        <w:t xml:space="preserve">x. </w:t>
      </w:r>
      <w:r w:rsidR="008A7CB3">
        <w:t>slemINV</w:t>
      </w:r>
      <w:r w:rsidRPr="00712ACC">
        <w:t xml:space="preserve"> i</w:t>
      </w:r>
      <w:r w:rsidR="003C59D9" w:rsidRPr="00712ACC">
        <w:t xml:space="preserve"> </w:t>
      </w:r>
      <w:r w:rsidR="000E3CE1" w:rsidRPr="00712ACC">
        <w:rPr>
          <w:sz w:val="26"/>
        </w:rPr>
        <w:sym w:font="Symbol" w:char="F0AA"/>
      </w:r>
      <w:r w:rsidR="00695ED5" w:rsidRPr="00712ACC">
        <w:rPr>
          <w:szCs w:val="24"/>
        </w:rPr>
        <w:t xml:space="preserve">. </w:t>
      </w:r>
      <w:r w:rsidRPr="00712ACC">
        <w:t>Makker tar imot invitten med CUE, og slår av i 4</w:t>
      </w:r>
      <w:r w:rsidR="000E3CE1" w:rsidRPr="00712ACC">
        <w:rPr>
          <w:sz w:val="26"/>
        </w:rPr>
        <w:sym w:font="Symbol" w:char="F0AA"/>
      </w:r>
      <w:r w:rsidRPr="00712ACC">
        <w:t>/4NT/5</w:t>
      </w:r>
      <w:r w:rsidR="000E3CE1" w:rsidRPr="00712ACC">
        <w:rPr>
          <w:sz w:val="26"/>
        </w:rPr>
        <w:sym w:font="Symbol" w:char="F0A7"/>
      </w:r>
      <w:r w:rsidRPr="00712ACC">
        <w:rPr>
          <w:szCs w:val="24"/>
        </w:rPr>
        <w:t>.</w:t>
      </w:r>
    </w:p>
    <w:p w:rsidR="0053794E" w:rsidRPr="00712ACC" w:rsidRDefault="0053794E" w:rsidP="00E7120D">
      <w:pPr>
        <w:spacing w:before="0" w:after="0"/>
        <w:ind w:left="709" w:hanging="709"/>
      </w:pPr>
      <w:r w:rsidRPr="00712ACC">
        <w:t>4</w:t>
      </w:r>
      <w:r w:rsidR="000E3CE1" w:rsidRPr="00712ACC">
        <w:rPr>
          <w:color w:val="FF0000"/>
          <w:sz w:val="26"/>
        </w:rPr>
        <w:sym w:font="Symbol" w:char="F0A8"/>
      </w:r>
      <w:r w:rsidR="00695ED5" w:rsidRPr="00712ACC">
        <w:tab/>
      </w:r>
      <w:r w:rsidRPr="00712ACC">
        <w:t xml:space="preserve">= </w:t>
      </w:r>
      <w:r w:rsidR="006D4103" w:rsidRPr="00712ACC">
        <w:t>Renons i</w:t>
      </w:r>
      <w:r w:rsidRPr="00712ACC">
        <w:t xml:space="preserve"> </w:t>
      </w:r>
      <w:r w:rsidR="000E3CE1" w:rsidRPr="00712ACC">
        <w:rPr>
          <w:color w:val="FF0000"/>
          <w:sz w:val="26"/>
        </w:rPr>
        <w:sym w:font="Symbol" w:char="F0A8"/>
      </w:r>
      <w:r w:rsidRPr="00712ACC">
        <w:t xml:space="preserve"> med minst </w:t>
      </w:r>
      <w:r w:rsidR="000E3CE1" w:rsidRPr="00712ACC">
        <w:rPr>
          <w:sz w:val="26"/>
        </w:rPr>
        <w:sym w:font="Symbol" w:char="F0AA"/>
      </w:r>
      <w:r w:rsidR="006D4103" w:rsidRPr="00712ACC">
        <w:t>H</w:t>
      </w:r>
      <w:r w:rsidRPr="00712ACC">
        <w:t>xx/</w:t>
      </w:r>
      <w:r w:rsidR="006D4103" w:rsidRPr="00712ACC">
        <w:t>xxx</w:t>
      </w:r>
      <w:r w:rsidRPr="00712ACC">
        <w:t>x, 18-19</w:t>
      </w:r>
      <w:r w:rsidR="00101AF0" w:rsidRPr="00712ACC">
        <w:t>HFP</w:t>
      </w:r>
      <w:r w:rsidRPr="00712ACC">
        <w:t xml:space="preserve">. </w:t>
      </w:r>
      <w:r w:rsidR="008A7CB3">
        <w:t>slemINV</w:t>
      </w:r>
      <w:r w:rsidRPr="00712ACC">
        <w:t xml:space="preserve"> i</w:t>
      </w:r>
      <w:r w:rsidR="003C59D9" w:rsidRPr="00712ACC">
        <w:t xml:space="preserve"> </w:t>
      </w:r>
      <w:r w:rsidR="000E3CE1" w:rsidRPr="00712ACC">
        <w:rPr>
          <w:sz w:val="26"/>
        </w:rPr>
        <w:sym w:font="Symbol" w:char="F0AA"/>
      </w:r>
      <w:r w:rsidRPr="00712ACC">
        <w:rPr>
          <w:szCs w:val="24"/>
        </w:rPr>
        <w:t>.</w:t>
      </w:r>
      <w:r w:rsidRPr="00712ACC">
        <w:t xml:space="preserve">  </w:t>
      </w:r>
    </w:p>
    <w:p w:rsidR="0053794E" w:rsidRPr="00712ACC" w:rsidRDefault="0053794E" w:rsidP="00E7120D">
      <w:pPr>
        <w:pStyle w:val="NormalList"/>
        <w:keepNext/>
        <w:keepLines/>
        <w:tabs>
          <w:tab w:val="clear" w:pos="540"/>
          <w:tab w:val="clear" w:pos="720"/>
          <w:tab w:val="clear" w:pos="1260"/>
          <w:tab w:val="clear" w:pos="1440"/>
        </w:tabs>
        <w:spacing w:before="0" w:after="0"/>
        <w:ind w:left="709" w:hanging="709"/>
      </w:pPr>
      <w:r w:rsidRPr="00712ACC">
        <w:t>4</w:t>
      </w:r>
      <w:r w:rsidR="000E3CE1" w:rsidRPr="00712ACC">
        <w:rPr>
          <w:color w:val="FF0000"/>
          <w:sz w:val="26"/>
        </w:rPr>
        <w:sym w:font="Symbol" w:char="F0A9"/>
      </w:r>
      <w:r w:rsidR="00695ED5" w:rsidRPr="00712ACC">
        <w:tab/>
      </w:r>
      <w:r w:rsidRPr="00712ACC">
        <w:t xml:space="preserve">= </w:t>
      </w:r>
      <w:r w:rsidR="006D4103" w:rsidRPr="00712ACC">
        <w:t>Renons i</w:t>
      </w:r>
      <w:r w:rsidRPr="00712ACC">
        <w:t xml:space="preserve"> </w:t>
      </w:r>
      <w:r w:rsidR="000E3CE1" w:rsidRPr="00712ACC">
        <w:rPr>
          <w:color w:val="FF0000"/>
          <w:sz w:val="26"/>
        </w:rPr>
        <w:sym w:font="Symbol" w:char="F0A9"/>
      </w:r>
      <w:r w:rsidRPr="00712ACC">
        <w:t xml:space="preserve"> med minst </w:t>
      </w:r>
      <w:r w:rsidR="000E3CE1" w:rsidRPr="00712ACC">
        <w:rPr>
          <w:sz w:val="26"/>
        </w:rPr>
        <w:sym w:font="Symbol" w:char="F0AA"/>
      </w:r>
      <w:r w:rsidRPr="00712ACC">
        <w:t>xx</w:t>
      </w:r>
      <w:r w:rsidR="00101AF0" w:rsidRPr="00712ACC">
        <w:t>x</w:t>
      </w:r>
      <w:r w:rsidRPr="00712ACC">
        <w:t>x/H</w:t>
      </w:r>
      <w:r w:rsidR="00101AF0" w:rsidRPr="00712ACC">
        <w:t>x</w:t>
      </w:r>
      <w:r w:rsidRPr="00712ACC">
        <w:t>x, 18-19</w:t>
      </w:r>
      <w:r w:rsidR="00101AF0" w:rsidRPr="00712ACC">
        <w:t>HFP</w:t>
      </w:r>
      <w:r w:rsidRPr="00712ACC">
        <w:t xml:space="preserve">. </w:t>
      </w:r>
      <w:r w:rsidR="008A7CB3">
        <w:t>slemINV</w:t>
      </w:r>
      <w:r w:rsidRPr="00712ACC">
        <w:t xml:space="preserve"> i</w:t>
      </w:r>
      <w:r w:rsidR="003C59D9" w:rsidRPr="00712ACC">
        <w:t xml:space="preserve"> </w:t>
      </w:r>
      <w:r w:rsidR="000E3CE1" w:rsidRPr="00712ACC">
        <w:rPr>
          <w:sz w:val="26"/>
        </w:rPr>
        <w:sym w:font="Symbol" w:char="F0AA"/>
      </w:r>
      <w:r w:rsidRPr="00712ACC">
        <w:rPr>
          <w:szCs w:val="24"/>
        </w:rPr>
        <w:t>.</w:t>
      </w:r>
      <w:r w:rsidRPr="00712ACC">
        <w:t xml:space="preserve">  </w:t>
      </w:r>
    </w:p>
    <w:p w:rsidR="0053794E" w:rsidRPr="00712ACC" w:rsidRDefault="0053794E" w:rsidP="00E7120D">
      <w:pPr>
        <w:pStyle w:val="NormalList"/>
        <w:keepNext/>
        <w:keepLines/>
        <w:tabs>
          <w:tab w:val="clear" w:pos="540"/>
          <w:tab w:val="clear" w:pos="720"/>
          <w:tab w:val="clear" w:pos="1260"/>
          <w:tab w:val="clear" w:pos="1440"/>
        </w:tabs>
        <w:spacing w:before="0" w:after="0"/>
        <w:ind w:left="709" w:hanging="709"/>
      </w:pPr>
      <w:r w:rsidRPr="00712ACC">
        <w:t>4</w:t>
      </w:r>
      <w:r w:rsidR="000E3CE1" w:rsidRPr="00712ACC">
        <w:rPr>
          <w:sz w:val="26"/>
        </w:rPr>
        <w:sym w:font="Symbol" w:char="F0AA"/>
      </w:r>
      <w:r w:rsidR="00695ED5" w:rsidRPr="00712ACC">
        <w:tab/>
      </w:r>
      <w:r w:rsidRPr="00712ACC">
        <w:t xml:space="preserve">= Minst </w:t>
      </w:r>
      <w:r w:rsidR="000E3CE1" w:rsidRPr="00712ACC">
        <w:rPr>
          <w:sz w:val="26"/>
        </w:rPr>
        <w:sym w:font="Symbol" w:char="F0AA"/>
      </w:r>
      <w:r w:rsidR="006D4103" w:rsidRPr="00712ACC">
        <w:t>H</w:t>
      </w:r>
      <w:r w:rsidRPr="00712ACC">
        <w:t>xx/</w:t>
      </w:r>
      <w:r w:rsidR="006D4103" w:rsidRPr="00712ACC">
        <w:t>xxx</w:t>
      </w:r>
      <w:r w:rsidRPr="00712ACC">
        <w:t>x, 18-19. Spillemelding og ikke slemambitiøs</w:t>
      </w:r>
      <w:r w:rsidRPr="00712ACC">
        <w:rPr>
          <w:szCs w:val="24"/>
        </w:rPr>
        <w:t>.</w:t>
      </w:r>
      <w:r w:rsidR="006D4103" w:rsidRPr="00712ACC">
        <w:rPr>
          <w:szCs w:val="24"/>
        </w:rPr>
        <w:t xml:space="preserve"> (Kan </w:t>
      </w:r>
      <w:r w:rsidR="00101AF0" w:rsidRPr="00712ACC">
        <w:rPr>
          <w:szCs w:val="24"/>
        </w:rPr>
        <w:t xml:space="preserve">også </w:t>
      </w:r>
      <w:r w:rsidR="006D4103" w:rsidRPr="00712ACC">
        <w:rPr>
          <w:szCs w:val="24"/>
        </w:rPr>
        <w:t>være SPERR)</w:t>
      </w:r>
    </w:p>
    <w:p w:rsidR="0053794E" w:rsidRPr="00712ACC" w:rsidRDefault="00695ED5" w:rsidP="00E7120D">
      <w:pPr>
        <w:pStyle w:val="NormalList"/>
        <w:tabs>
          <w:tab w:val="clear" w:pos="540"/>
          <w:tab w:val="clear" w:pos="720"/>
          <w:tab w:val="clear" w:pos="1260"/>
          <w:tab w:val="clear" w:pos="1440"/>
        </w:tabs>
        <w:spacing w:before="0" w:after="0"/>
        <w:ind w:left="709" w:hanging="709"/>
      </w:pPr>
      <w:r w:rsidRPr="00712ACC">
        <w:t>4NT</w:t>
      </w:r>
      <w:r w:rsidRPr="00712ACC">
        <w:tab/>
      </w:r>
      <w:r w:rsidR="0053794E" w:rsidRPr="00712ACC">
        <w:t>= BLW i</w:t>
      </w:r>
      <w:r w:rsidR="003C59D9" w:rsidRPr="00712ACC">
        <w:t xml:space="preserve"> </w:t>
      </w:r>
      <w:r w:rsidR="000E3CE1" w:rsidRPr="00712ACC">
        <w:rPr>
          <w:sz w:val="26"/>
        </w:rPr>
        <w:sym w:font="Symbol" w:char="F0AA"/>
      </w:r>
      <w:r w:rsidR="0053794E" w:rsidRPr="00712ACC">
        <w:t>. Minst 4+</w:t>
      </w:r>
      <w:r w:rsidR="000E3CE1" w:rsidRPr="00712ACC">
        <w:rPr>
          <w:sz w:val="26"/>
        </w:rPr>
        <w:sym w:font="Symbol" w:char="F0AA"/>
      </w:r>
      <w:r w:rsidR="0053794E" w:rsidRPr="00712ACC">
        <w:t>-støtte.</w:t>
      </w:r>
      <w:r w:rsidR="006D4103" w:rsidRPr="00712ACC">
        <w:t xml:space="preserve"> Minst 18HP.</w:t>
      </w:r>
    </w:p>
    <w:p w:rsidR="0053794E" w:rsidRPr="00712ACC" w:rsidRDefault="0053794E" w:rsidP="00E7120D">
      <w:pPr>
        <w:pStyle w:val="NormalList"/>
        <w:keepNext/>
        <w:keepLines/>
        <w:tabs>
          <w:tab w:val="clear" w:pos="540"/>
          <w:tab w:val="clear" w:pos="720"/>
          <w:tab w:val="clear" w:pos="1260"/>
          <w:tab w:val="clear" w:pos="1440"/>
        </w:tabs>
        <w:spacing w:before="0" w:after="0"/>
        <w:ind w:left="709" w:hanging="709"/>
      </w:pPr>
      <w:r w:rsidRPr="00712ACC">
        <w:t>5</w:t>
      </w:r>
      <w:r w:rsidR="000E3CE1" w:rsidRPr="00712ACC">
        <w:rPr>
          <w:sz w:val="26"/>
        </w:rPr>
        <w:sym w:font="Symbol" w:char="F0A7"/>
      </w:r>
      <w:r w:rsidR="00695ED5" w:rsidRPr="00712ACC">
        <w:tab/>
      </w:r>
      <w:r w:rsidRPr="00712ACC">
        <w:t>= 6+</w:t>
      </w:r>
      <w:r w:rsidR="000E3CE1" w:rsidRPr="00712ACC">
        <w:rPr>
          <w:sz w:val="26"/>
        </w:rPr>
        <w:sym w:font="Symbol" w:char="F0A7"/>
      </w:r>
      <w:r w:rsidRPr="00712ACC">
        <w:t xml:space="preserve"> og 18</w:t>
      </w:r>
      <w:r w:rsidR="006D4103" w:rsidRPr="00712ACC">
        <w:t>+</w:t>
      </w:r>
      <w:r w:rsidRPr="00712ACC">
        <w:t xml:space="preserve">HP. </w:t>
      </w:r>
      <w:r w:rsidR="000E3CE1" w:rsidRPr="00712ACC">
        <w:rPr>
          <w:sz w:val="26"/>
        </w:rPr>
        <w:sym w:font="Symbol" w:char="F0AA"/>
      </w:r>
      <w:r w:rsidR="003C59D9" w:rsidRPr="00712ACC">
        <w:rPr>
          <w:sz w:val="26"/>
        </w:rPr>
        <w:t xml:space="preserve"> </w:t>
      </w:r>
      <w:r w:rsidRPr="00712ACC">
        <w:t xml:space="preserve">er uaktuelt (max </w:t>
      </w:r>
      <w:r w:rsidR="000E3CE1" w:rsidRPr="00712ACC">
        <w:rPr>
          <w:sz w:val="26"/>
        </w:rPr>
        <w:sym w:font="Symbol" w:char="F0AA"/>
      </w:r>
      <w:r w:rsidRPr="00712ACC">
        <w:t>x</w:t>
      </w:r>
      <w:r w:rsidRPr="00712ACC">
        <w:rPr>
          <w:szCs w:val="24"/>
        </w:rPr>
        <w:t>)</w:t>
      </w:r>
      <w:r w:rsidRPr="00712ACC">
        <w:t>. NF.</w:t>
      </w:r>
      <w:r w:rsidRPr="00712ACC">
        <w:tab/>
      </w:r>
    </w:p>
    <w:p w:rsidR="00DC0BE7" w:rsidRPr="00712ACC" w:rsidRDefault="0053794E" w:rsidP="00E7120D">
      <w:pPr>
        <w:pStyle w:val="NormalList"/>
        <w:keepNext/>
        <w:keepLines/>
        <w:tabs>
          <w:tab w:val="clear" w:pos="540"/>
          <w:tab w:val="clear" w:pos="720"/>
          <w:tab w:val="clear" w:pos="1260"/>
          <w:tab w:val="clear" w:pos="1440"/>
        </w:tabs>
        <w:spacing w:before="0" w:after="0"/>
        <w:ind w:left="709" w:hanging="709"/>
      </w:pPr>
      <w:r w:rsidRPr="00712ACC">
        <w:rPr>
          <w:szCs w:val="24"/>
        </w:rPr>
        <w:t>5</w:t>
      </w:r>
      <w:r w:rsidR="000E3CE1" w:rsidRPr="00712ACC">
        <w:rPr>
          <w:color w:val="FF0000"/>
          <w:sz w:val="26"/>
          <w:szCs w:val="24"/>
        </w:rPr>
        <w:sym w:font="Symbol" w:char="F0A8"/>
      </w:r>
      <w:r w:rsidR="00695ED5" w:rsidRPr="00712ACC">
        <w:tab/>
      </w:r>
      <w:r w:rsidRPr="00712ACC">
        <w:t xml:space="preserve">= Renons i </w:t>
      </w:r>
      <w:r w:rsidR="000E3CE1" w:rsidRPr="00712ACC">
        <w:rPr>
          <w:color w:val="FF0000"/>
          <w:sz w:val="26"/>
        </w:rPr>
        <w:sym w:font="Symbol" w:char="F0A8"/>
      </w:r>
      <w:r w:rsidRPr="00712ACC">
        <w:rPr>
          <w:color w:val="FF0000"/>
          <w:szCs w:val="24"/>
        </w:rPr>
        <w:t xml:space="preserve"> </w:t>
      </w:r>
      <w:r w:rsidRPr="00712ACC">
        <w:t>med 5+</w:t>
      </w:r>
      <w:r w:rsidR="000E3CE1" w:rsidRPr="00712ACC">
        <w:rPr>
          <w:sz w:val="26"/>
        </w:rPr>
        <w:sym w:font="Symbol" w:char="F0A7"/>
      </w:r>
      <w:r w:rsidRPr="00712ACC">
        <w:rPr>
          <w:szCs w:val="24"/>
        </w:rPr>
        <w:t xml:space="preserve"> og </w:t>
      </w:r>
      <w:r w:rsidR="006D4103" w:rsidRPr="00712ACC">
        <w:t xml:space="preserve">minst </w:t>
      </w:r>
      <w:r w:rsidR="000E3CE1" w:rsidRPr="00712ACC">
        <w:rPr>
          <w:sz w:val="26"/>
        </w:rPr>
        <w:sym w:font="Symbol" w:char="F0AA"/>
      </w:r>
      <w:r w:rsidR="006D4103" w:rsidRPr="00712ACC">
        <w:t>Hxxx</w:t>
      </w:r>
      <w:r w:rsidRPr="00712ACC">
        <w:t xml:space="preserve">. </w:t>
      </w:r>
      <w:bookmarkStart w:id="83" w:name="_Toc361740544"/>
      <w:r w:rsidR="00101AF0" w:rsidRPr="00712ACC">
        <w:t>Exclusion Blackwood.</w:t>
      </w:r>
      <w:r w:rsidR="00DC0BE7" w:rsidRPr="00712ACC">
        <w:tab/>
      </w:r>
    </w:p>
    <w:p w:rsidR="00DC0BE7" w:rsidRPr="00712ACC" w:rsidRDefault="00DC0BE7" w:rsidP="009C0B5A">
      <w:pPr>
        <w:pStyle w:val="NormalList"/>
        <w:keepNext/>
        <w:keepLines/>
        <w:tabs>
          <w:tab w:val="clear" w:pos="540"/>
          <w:tab w:val="clear" w:pos="720"/>
          <w:tab w:val="clear" w:pos="1260"/>
          <w:tab w:val="clear" w:pos="1440"/>
        </w:tabs>
        <w:spacing w:before="0" w:after="0"/>
        <w:ind w:left="0" w:firstLine="0"/>
      </w:pPr>
    </w:p>
    <w:p w:rsidR="0053794E" w:rsidRPr="00712ACC" w:rsidRDefault="0053794E" w:rsidP="00E7120D">
      <w:pPr>
        <w:pStyle w:val="Overskrift2"/>
        <w:rPr>
          <w:lang w:val="nb-NO"/>
        </w:rPr>
      </w:pPr>
      <w:bookmarkStart w:id="84" w:name="_Toc449516894"/>
      <w:r w:rsidRPr="00712ACC">
        <w:t>Meldinger</w:t>
      </w:r>
      <w:r w:rsidRPr="00712ACC">
        <w:rPr>
          <w:lang w:val="nb-NO"/>
        </w:rPr>
        <w:t xml:space="preserve"> etter 1</w:t>
      </w:r>
      <w:r w:rsidR="000E3CE1" w:rsidRPr="00712ACC">
        <w:rPr>
          <w:lang w:val="nb-NO"/>
        </w:rPr>
        <w:sym w:font="Symbol" w:char="F0A7"/>
      </w:r>
      <w:r w:rsidRPr="00712ACC">
        <w:rPr>
          <w:lang w:val="nb-NO"/>
        </w:rPr>
        <w:t>-2</w:t>
      </w:r>
      <w:bookmarkEnd w:id="83"/>
      <w:r w:rsidR="000E3CE1" w:rsidRPr="00712ACC">
        <w:rPr>
          <w:lang w:val="nb-NO"/>
        </w:rPr>
        <w:sym w:font="Symbol" w:char="F0AA"/>
      </w:r>
      <w:bookmarkEnd w:id="84"/>
    </w:p>
    <w:p w:rsidR="003970BA" w:rsidRPr="00712ACC" w:rsidRDefault="003970BA" w:rsidP="009C0B5A">
      <w:pPr>
        <w:pStyle w:val="Brdtekst"/>
        <w:spacing w:before="0" w:after="0"/>
        <w:ind w:right="0"/>
        <w:rPr>
          <w:sz w:val="22"/>
        </w:rPr>
      </w:pPr>
      <w:r w:rsidRPr="00712ACC">
        <w:rPr>
          <w:sz w:val="22"/>
        </w:rPr>
        <w:t>1</w:t>
      </w:r>
      <w:r w:rsidRPr="00712ACC">
        <w:rPr>
          <w:sz w:val="22"/>
        </w:rPr>
        <w:sym w:font="Symbol" w:char="F0A7"/>
      </w:r>
      <w:r w:rsidRPr="00712ACC">
        <w:rPr>
          <w:sz w:val="22"/>
        </w:rPr>
        <w:t xml:space="preserve"> - 2</w:t>
      </w:r>
      <w:r w:rsidRPr="00712ACC">
        <w:rPr>
          <w:sz w:val="22"/>
        </w:rPr>
        <w:sym w:font="Symbol" w:char="F0AA"/>
      </w:r>
      <w:r w:rsidRPr="00712ACC">
        <w:rPr>
          <w:sz w:val="22"/>
        </w:rPr>
        <w:t xml:space="preserve"> viser </w:t>
      </w:r>
      <w:r w:rsidR="001B6C7E" w:rsidRPr="00712ACC">
        <w:rPr>
          <w:sz w:val="22"/>
        </w:rPr>
        <w:t>6</w:t>
      </w:r>
      <w:r w:rsidRPr="00712ACC">
        <w:rPr>
          <w:sz w:val="22"/>
        </w:rPr>
        <w:t>+</w:t>
      </w:r>
      <w:r w:rsidR="001B6C7E" w:rsidRPr="00712ACC">
        <w:rPr>
          <w:sz w:val="22"/>
        </w:rPr>
        <w:sym w:font="Symbol" w:char="F0A7"/>
      </w:r>
      <w:r w:rsidR="001B6C7E" w:rsidRPr="00712ACC">
        <w:rPr>
          <w:sz w:val="22"/>
        </w:rPr>
        <w:t>/</w:t>
      </w:r>
      <w:r w:rsidRPr="00712ACC">
        <w:rPr>
          <w:color w:val="FF0000"/>
          <w:sz w:val="22"/>
        </w:rPr>
        <w:sym w:font="Symbol" w:char="F0A8"/>
      </w:r>
      <w:r w:rsidRPr="00712ACC">
        <w:rPr>
          <w:sz w:val="22"/>
        </w:rPr>
        <w:t>, 11+HP</w:t>
      </w:r>
      <w:r w:rsidR="00DE29B0" w:rsidRPr="00712ACC">
        <w:rPr>
          <w:sz w:val="22"/>
        </w:rPr>
        <w:t xml:space="preserve"> UBAL</w:t>
      </w:r>
      <w:r w:rsidRPr="00712ACC">
        <w:rPr>
          <w:sz w:val="22"/>
        </w:rPr>
        <w:t xml:space="preserve"> RF </w:t>
      </w:r>
      <w:r w:rsidR="00DE29B0" w:rsidRPr="00712ACC">
        <w:rPr>
          <w:sz w:val="22"/>
        </w:rPr>
        <w:t>og</w:t>
      </w:r>
      <w:r w:rsidRPr="00712ACC">
        <w:rPr>
          <w:sz w:val="22"/>
        </w:rPr>
        <w:t xml:space="preserve"> benekter 4-korts </w:t>
      </w:r>
      <w:r w:rsidRPr="00712ACC">
        <w:rPr>
          <w:color w:val="FF0000"/>
          <w:sz w:val="22"/>
        </w:rPr>
        <w:sym w:font="Symbol" w:char="F0A9"/>
      </w:r>
      <w:r w:rsidRPr="00712ACC">
        <w:rPr>
          <w:sz w:val="22"/>
        </w:rPr>
        <w:t>/</w:t>
      </w:r>
      <w:r w:rsidRPr="00712ACC">
        <w:rPr>
          <w:sz w:val="22"/>
        </w:rPr>
        <w:sym w:font="Symbol" w:char="F0AA"/>
      </w:r>
      <w:r w:rsidRPr="00712ACC">
        <w:rPr>
          <w:sz w:val="22"/>
        </w:rPr>
        <w:t xml:space="preserve">. ÅH </w:t>
      </w:r>
      <w:r w:rsidR="00DE29B0" w:rsidRPr="00712ACC">
        <w:rPr>
          <w:sz w:val="22"/>
        </w:rPr>
        <w:t>bør si 2NT for å få vite hva SH har</w:t>
      </w:r>
      <w:r w:rsidRPr="00712ACC">
        <w:rPr>
          <w:sz w:val="22"/>
        </w:rPr>
        <w:t>:</w:t>
      </w:r>
    </w:p>
    <w:p w:rsidR="00E7120D" w:rsidRPr="00712ACC" w:rsidRDefault="00E7120D" w:rsidP="009C0B5A">
      <w:pPr>
        <w:pStyle w:val="Brdtekst"/>
        <w:spacing w:before="0" w:after="0"/>
        <w:ind w:right="0"/>
        <w:rPr>
          <w:sz w:val="22"/>
        </w:rPr>
      </w:pPr>
    </w:p>
    <w:p w:rsidR="003970BA" w:rsidRPr="00712ACC" w:rsidRDefault="003970BA" w:rsidP="00E7120D">
      <w:pPr>
        <w:pStyle w:val="Brdtekst-frsteinnrykk2"/>
        <w:tabs>
          <w:tab w:val="left" w:pos="426"/>
        </w:tabs>
        <w:spacing w:before="0" w:after="0"/>
        <w:ind w:left="709" w:hanging="709"/>
      </w:pPr>
      <w:r w:rsidRPr="00712ACC">
        <w:t>1</w:t>
      </w:r>
      <w:r w:rsidRPr="00712ACC">
        <w:sym w:font="Symbol" w:char="F0A7"/>
      </w:r>
      <w:r w:rsidRPr="00712ACC">
        <w:tab/>
        <w:t>-</w:t>
      </w:r>
      <w:r w:rsidRPr="00712ACC">
        <w:tab/>
        <w:t>2</w:t>
      </w:r>
      <w:r w:rsidRPr="00712ACC">
        <w:sym w:font="Symbol" w:char="F0AA"/>
      </w:r>
    </w:p>
    <w:p w:rsidR="00B51238" w:rsidRPr="00712ACC" w:rsidRDefault="003970BA" w:rsidP="00E7120D">
      <w:pPr>
        <w:tabs>
          <w:tab w:val="left" w:pos="426"/>
          <w:tab w:val="left" w:pos="720"/>
          <w:tab w:val="left" w:pos="1418"/>
          <w:tab w:val="left" w:pos="1701"/>
        </w:tabs>
        <w:spacing w:before="0" w:after="0"/>
        <w:ind w:left="709" w:hanging="709"/>
      </w:pPr>
      <w:r w:rsidRPr="00712ACC">
        <w:t>?</w:t>
      </w:r>
    </w:p>
    <w:p w:rsidR="00B51238" w:rsidRPr="00712ACC" w:rsidRDefault="00B51238" w:rsidP="00E7120D">
      <w:pPr>
        <w:tabs>
          <w:tab w:val="left" w:pos="426"/>
          <w:tab w:val="left" w:pos="720"/>
          <w:tab w:val="left" w:pos="1418"/>
          <w:tab w:val="left" w:pos="1701"/>
        </w:tabs>
        <w:spacing w:before="0" w:after="0"/>
        <w:ind w:left="709" w:hanging="709"/>
      </w:pPr>
      <w:r w:rsidRPr="00712ACC">
        <w:rPr>
          <w:rFonts w:cs="Comic Sans MS"/>
        </w:rPr>
        <w:t xml:space="preserve">2NT </w:t>
      </w:r>
      <w:r w:rsidRPr="00712ACC">
        <w:rPr>
          <w:rFonts w:cs="Comic Sans MS"/>
        </w:rPr>
        <w:tab/>
        <w:t>= Spørsmål om hva SH har.</w:t>
      </w:r>
    </w:p>
    <w:p w:rsidR="00B51238" w:rsidRPr="00712ACC" w:rsidRDefault="00B51238" w:rsidP="00E7120D">
      <w:pPr>
        <w:tabs>
          <w:tab w:val="left" w:pos="426"/>
          <w:tab w:val="left" w:pos="1418"/>
          <w:tab w:val="left" w:pos="1701"/>
        </w:tabs>
        <w:spacing w:before="0" w:after="0"/>
        <w:ind w:left="1418" w:hanging="709"/>
        <w:rPr>
          <w:rFonts w:cs="Comic Sans MS"/>
        </w:rPr>
      </w:pPr>
      <w:r w:rsidRPr="00712ACC">
        <w:rPr>
          <w:rFonts w:cs="Comic Sans MS"/>
        </w:rPr>
        <w:t>3</w:t>
      </w:r>
      <w:r w:rsidRPr="00712ACC">
        <w:rPr>
          <w:rFonts w:cs="Comic Sans MS"/>
        </w:rPr>
        <w:sym w:font="Symbol" w:char="F0A7"/>
      </w:r>
      <w:r w:rsidRPr="00712ACC">
        <w:rPr>
          <w:rFonts w:cs="Comic Sans MS"/>
        </w:rPr>
        <w:tab/>
        <w:t xml:space="preserve">= INV </w:t>
      </w:r>
      <w:r w:rsidR="001B6C7E" w:rsidRPr="00712ACC">
        <w:rPr>
          <w:rFonts w:cs="Comic Sans MS"/>
        </w:rPr>
        <w:t xml:space="preserve">(11-13HP) </w:t>
      </w:r>
      <w:r w:rsidRPr="00712ACC">
        <w:rPr>
          <w:rFonts w:cs="Comic Sans MS"/>
        </w:rPr>
        <w:t xml:space="preserve">med </w:t>
      </w:r>
      <w:r w:rsidR="001B6C7E" w:rsidRPr="00712ACC">
        <w:rPr>
          <w:rFonts w:cs="Comic Sans MS"/>
        </w:rPr>
        <w:t>6+</w:t>
      </w:r>
      <w:r w:rsidRPr="00712ACC">
        <w:rPr>
          <w:rFonts w:cs="Comic Sans MS"/>
        </w:rPr>
        <w:sym w:font="Symbol" w:char="F0A7"/>
      </w:r>
      <w:r w:rsidRPr="00712ACC">
        <w:rPr>
          <w:rFonts w:cs="Comic Sans MS"/>
        </w:rPr>
        <w:t xml:space="preserve"> (naturlig).</w:t>
      </w:r>
    </w:p>
    <w:p w:rsidR="00B51238" w:rsidRPr="00712ACC" w:rsidRDefault="00B51238" w:rsidP="00E7120D">
      <w:pPr>
        <w:tabs>
          <w:tab w:val="left" w:pos="426"/>
          <w:tab w:val="left" w:pos="1418"/>
          <w:tab w:val="left" w:pos="1701"/>
        </w:tabs>
        <w:spacing w:before="0" w:after="0"/>
        <w:ind w:left="1418" w:hanging="709"/>
        <w:rPr>
          <w:rFonts w:cs="Comic Sans MS"/>
        </w:rPr>
      </w:pPr>
      <w:r w:rsidRPr="00712ACC">
        <w:rPr>
          <w:rFonts w:cs="Comic Sans MS"/>
        </w:rPr>
        <w:t>3</w:t>
      </w:r>
      <w:r w:rsidRPr="00712ACC">
        <w:rPr>
          <w:rFonts w:cs="Comic Sans MS"/>
          <w:color w:val="FF0000"/>
        </w:rPr>
        <w:sym w:font="Symbol" w:char="F0A8"/>
      </w:r>
      <w:r w:rsidRPr="00712ACC">
        <w:rPr>
          <w:rFonts w:cs="Comic Sans MS"/>
        </w:rPr>
        <w:tab/>
        <w:t xml:space="preserve">= INV </w:t>
      </w:r>
      <w:r w:rsidR="001B6C7E" w:rsidRPr="00712ACC">
        <w:rPr>
          <w:rFonts w:cs="Comic Sans MS"/>
        </w:rPr>
        <w:t xml:space="preserve">(11-13HP) </w:t>
      </w:r>
      <w:r w:rsidRPr="00712ACC">
        <w:rPr>
          <w:rFonts w:cs="Comic Sans MS"/>
        </w:rPr>
        <w:t xml:space="preserve">med </w:t>
      </w:r>
      <w:r w:rsidR="001B6C7E" w:rsidRPr="00712ACC">
        <w:rPr>
          <w:rFonts w:cs="Comic Sans MS"/>
        </w:rPr>
        <w:t>6+</w:t>
      </w:r>
      <w:r w:rsidRPr="00712ACC">
        <w:rPr>
          <w:rFonts w:cs="Comic Sans MS"/>
          <w:color w:val="FF0000"/>
        </w:rPr>
        <w:sym w:font="Symbol" w:char="F0A8"/>
      </w:r>
      <w:r w:rsidRPr="00712ACC">
        <w:rPr>
          <w:rFonts w:cs="Comic Sans MS"/>
        </w:rPr>
        <w:t xml:space="preserve"> (naturlig).</w:t>
      </w:r>
    </w:p>
    <w:p w:rsidR="00B51238" w:rsidRPr="00712ACC" w:rsidRDefault="00B51238" w:rsidP="00E7120D">
      <w:pPr>
        <w:tabs>
          <w:tab w:val="left" w:pos="426"/>
          <w:tab w:val="left" w:pos="1418"/>
          <w:tab w:val="left" w:pos="1701"/>
        </w:tabs>
        <w:spacing w:before="0" w:after="0"/>
        <w:ind w:left="1418" w:hanging="709"/>
        <w:rPr>
          <w:rFonts w:cs="Comic Sans MS"/>
        </w:rPr>
      </w:pPr>
      <w:r w:rsidRPr="00712ACC">
        <w:rPr>
          <w:rFonts w:cs="Comic Sans MS"/>
        </w:rPr>
        <w:t>3</w:t>
      </w:r>
      <w:r w:rsidRPr="00712ACC">
        <w:rPr>
          <w:rFonts w:cs="Comic Sans MS"/>
          <w:color w:val="FF0000"/>
        </w:rPr>
        <w:sym w:font="Symbol" w:char="F0A9"/>
      </w:r>
      <w:r w:rsidRPr="00712ACC">
        <w:rPr>
          <w:rFonts w:cs="Comic Sans MS"/>
        </w:rPr>
        <w:tab/>
        <w:t xml:space="preserve">= GF </w:t>
      </w:r>
      <w:r w:rsidR="001B6C7E" w:rsidRPr="00712ACC">
        <w:rPr>
          <w:rFonts w:cs="Comic Sans MS"/>
        </w:rPr>
        <w:t xml:space="preserve">(14+HP) </w:t>
      </w:r>
      <w:r w:rsidRPr="00712ACC">
        <w:rPr>
          <w:rFonts w:cs="Comic Sans MS"/>
        </w:rPr>
        <w:t xml:space="preserve">med </w:t>
      </w:r>
      <w:r w:rsidR="001B6C7E" w:rsidRPr="00712ACC">
        <w:rPr>
          <w:rFonts w:cs="Comic Sans MS"/>
        </w:rPr>
        <w:t>6+</w:t>
      </w:r>
      <w:r w:rsidR="001B6C7E" w:rsidRPr="00712ACC">
        <w:rPr>
          <w:rFonts w:cs="Comic Sans MS"/>
        </w:rPr>
        <w:sym w:font="Symbol" w:char="F0A7"/>
      </w:r>
      <w:r w:rsidR="001B6C7E" w:rsidRPr="00712ACC">
        <w:rPr>
          <w:rFonts w:cs="Comic Sans MS"/>
        </w:rPr>
        <w:t xml:space="preserve"> </w:t>
      </w:r>
      <w:r w:rsidRPr="00712ACC">
        <w:rPr>
          <w:rFonts w:cs="Comic Sans MS"/>
        </w:rPr>
        <w:t xml:space="preserve">(komplementær). </w:t>
      </w:r>
    </w:p>
    <w:p w:rsidR="00B51238" w:rsidRPr="00712ACC" w:rsidRDefault="00B51238" w:rsidP="00E7120D">
      <w:pPr>
        <w:tabs>
          <w:tab w:val="left" w:pos="426"/>
          <w:tab w:val="left" w:pos="1418"/>
          <w:tab w:val="left" w:pos="1701"/>
        </w:tabs>
        <w:spacing w:before="0" w:after="0"/>
        <w:ind w:left="1418" w:hanging="709"/>
        <w:rPr>
          <w:rFonts w:cs="Comic Sans MS"/>
        </w:rPr>
      </w:pPr>
      <w:r w:rsidRPr="00712ACC">
        <w:rPr>
          <w:rFonts w:cs="Comic Sans MS"/>
        </w:rPr>
        <w:t>3</w:t>
      </w:r>
      <w:r w:rsidRPr="00712ACC">
        <w:rPr>
          <w:rFonts w:cs="Comic Sans MS"/>
        </w:rPr>
        <w:sym w:font="Symbol" w:char="F0AA"/>
      </w:r>
      <w:r w:rsidRPr="00712ACC">
        <w:rPr>
          <w:rFonts w:cs="Comic Sans MS"/>
        </w:rPr>
        <w:tab/>
        <w:t xml:space="preserve">= GF </w:t>
      </w:r>
      <w:r w:rsidR="001B6C7E" w:rsidRPr="00712ACC">
        <w:rPr>
          <w:rFonts w:cs="Comic Sans MS"/>
        </w:rPr>
        <w:t xml:space="preserve">(14+HP) </w:t>
      </w:r>
      <w:r w:rsidRPr="00712ACC">
        <w:rPr>
          <w:rFonts w:cs="Comic Sans MS"/>
        </w:rPr>
        <w:t xml:space="preserve">med </w:t>
      </w:r>
      <w:r w:rsidR="001B6C7E" w:rsidRPr="00712ACC">
        <w:rPr>
          <w:rFonts w:cs="Comic Sans MS"/>
        </w:rPr>
        <w:t>6+</w:t>
      </w:r>
      <w:r w:rsidRPr="00712ACC">
        <w:rPr>
          <w:rFonts w:cs="Comic Sans MS"/>
          <w:color w:val="FF0000"/>
        </w:rPr>
        <w:sym w:font="Symbol" w:char="F0A8"/>
      </w:r>
      <w:r w:rsidRPr="00712ACC">
        <w:rPr>
          <w:rFonts w:cs="Comic Sans MS"/>
        </w:rPr>
        <w:t xml:space="preserve"> (komplementær).</w:t>
      </w:r>
    </w:p>
    <w:p w:rsidR="00B51238" w:rsidRPr="00712ACC" w:rsidRDefault="00B51238" w:rsidP="00E7120D">
      <w:pPr>
        <w:tabs>
          <w:tab w:val="left" w:pos="426"/>
          <w:tab w:val="left" w:pos="720"/>
          <w:tab w:val="left" w:pos="1418"/>
          <w:tab w:val="left" w:pos="1701"/>
        </w:tabs>
        <w:spacing w:before="0" w:after="0"/>
        <w:ind w:left="709" w:hanging="709"/>
        <w:rPr>
          <w:rFonts w:cs="Comic Sans MS"/>
        </w:rPr>
      </w:pPr>
    </w:p>
    <w:p w:rsidR="00DE29B0" w:rsidRPr="00712ACC" w:rsidRDefault="00B51238" w:rsidP="00E7120D">
      <w:pPr>
        <w:pStyle w:val="Brdtekst"/>
        <w:tabs>
          <w:tab w:val="left" w:pos="426"/>
        </w:tabs>
        <w:spacing w:before="0" w:after="0"/>
        <w:ind w:left="709" w:right="0" w:hanging="709"/>
        <w:rPr>
          <w:sz w:val="22"/>
        </w:rPr>
      </w:pPr>
      <w:r w:rsidRPr="00712ACC">
        <w:rPr>
          <w:sz w:val="22"/>
        </w:rPr>
        <w:t>Melder ÅH en høyere melding enn 2NT, er dette naturlig og GF (minst 1</w:t>
      </w:r>
      <w:r w:rsidR="001B6C7E" w:rsidRPr="00712ACC">
        <w:rPr>
          <w:sz w:val="22"/>
        </w:rPr>
        <w:t>5</w:t>
      </w:r>
      <w:r w:rsidRPr="00712ACC">
        <w:rPr>
          <w:sz w:val="22"/>
        </w:rPr>
        <w:t>+HP). Unntak:</w:t>
      </w:r>
    </w:p>
    <w:p w:rsidR="00DE29B0" w:rsidRPr="00712ACC" w:rsidRDefault="00B51238" w:rsidP="00E7120D">
      <w:pPr>
        <w:pStyle w:val="Liste2"/>
        <w:tabs>
          <w:tab w:val="left" w:pos="426"/>
        </w:tabs>
        <w:spacing w:before="0" w:after="0"/>
        <w:ind w:left="1418" w:hanging="709"/>
      </w:pPr>
      <w:r w:rsidRPr="00712ACC">
        <w:t>a)</w:t>
      </w:r>
      <w:r w:rsidR="00372633" w:rsidRPr="00712ACC">
        <w:tab/>
      </w:r>
      <w:r w:rsidRPr="00712ACC">
        <w:t>3</w:t>
      </w:r>
      <w:r w:rsidRPr="00712ACC">
        <w:sym w:font="Symbol" w:char="F0A7"/>
      </w:r>
      <w:r w:rsidRPr="00712ACC">
        <w:t xml:space="preserve"> viser minimumshånden </w:t>
      </w:r>
      <w:r w:rsidR="00DE29B0" w:rsidRPr="00712ACC">
        <w:t xml:space="preserve">(11-14HP) </w:t>
      </w:r>
      <w:r w:rsidRPr="00712ACC">
        <w:t xml:space="preserve">med </w:t>
      </w:r>
      <w:r w:rsidR="00DE29B0" w:rsidRPr="00712ACC">
        <w:t>6+</w:t>
      </w:r>
      <w:r w:rsidR="00DE29B0" w:rsidRPr="00712ACC">
        <w:sym w:font="Symbol" w:char="F0A7"/>
      </w:r>
      <w:r w:rsidR="00DE29B0" w:rsidRPr="00712ACC">
        <w:t xml:space="preserve"> (</w:t>
      </w:r>
      <w:r w:rsidR="00DE29B0" w:rsidRPr="00712ACC">
        <w:rPr>
          <w:color w:val="FF0000"/>
        </w:rPr>
        <w:t>PRI</w:t>
      </w:r>
      <w:r w:rsidR="00DE29B0" w:rsidRPr="00712ACC">
        <w:t>).</w:t>
      </w:r>
      <w:r w:rsidRPr="00712ACC">
        <w:t xml:space="preserve"> </w:t>
      </w:r>
    </w:p>
    <w:p w:rsidR="00B51238" w:rsidRPr="00712ACC" w:rsidRDefault="00B51238" w:rsidP="00E7120D">
      <w:pPr>
        <w:pStyle w:val="Liste2"/>
        <w:tabs>
          <w:tab w:val="left" w:pos="426"/>
        </w:tabs>
        <w:spacing w:before="0" w:after="0"/>
        <w:ind w:left="1418" w:hanging="709"/>
      </w:pPr>
      <w:r w:rsidRPr="00712ACC">
        <w:t>b)</w:t>
      </w:r>
      <w:r w:rsidR="00372633" w:rsidRPr="00712ACC">
        <w:tab/>
      </w:r>
      <w:r w:rsidRPr="00712ACC">
        <w:t>3</w:t>
      </w:r>
      <w:r w:rsidRPr="00712ACC">
        <w:rPr>
          <w:color w:val="FF0000"/>
        </w:rPr>
        <w:sym w:font="Symbol" w:char="F0A8"/>
      </w:r>
      <w:r w:rsidRPr="00712ACC">
        <w:t xml:space="preserve"> viser </w:t>
      </w:r>
      <w:r w:rsidR="00DE29B0" w:rsidRPr="00712ACC">
        <w:t>15+</w:t>
      </w:r>
      <w:r w:rsidRPr="00712ACC">
        <w:t xml:space="preserve"> med </w:t>
      </w:r>
      <w:r w:rsidR="00DE29B0" w:rsidRPr="00712ACC">
        <w:t>5+</w:t>
      </w:r>
      <w:r w:rsidR="00DE29B0" w:rsidRPr="00712ACC">
        <w:sym w:font="Symbol" w:char="F0A7"/>
      </w:r>
      <w:r w:rsidR="00DE29B0" w:rsidRPr="00712ACC">
        <w:t xml:space="preserve"> og 4+</w:t>
      </w:r>
      <w:r w:rsidR="00DE29B0" w:rsidRPr="00712ACC">
        <w:rPr>
          <w:color w:val="FF0000"/>
        </w:rPr>
        <w:sym w:font="Symbol" w:char="F0A8"/>
      </w:r>
      <w:r w:rsidR="00DE29B0" w:rsidRPr="00712ACC">
        <w:t xml:space="preserve"> eller 4+</w:t>
      </w:r>
      <w:r w:rsidR="00DE29B0" w:rsidRPr="00712ACC">
        <w:sym w:font="Symbol" w:char="F0A7"/>
      </w:r>
      <w:r w:rsidR="00DE29B0" w:rsidRPr="00712ACC">
        <w:t xml:space="preserve"> og 5+</w:t>
      </w:r>
      <w:r w:rsidR="00DE29B0" w:rsidRPr="00712ACC">
        <w:rPr>
          <w:color w:val="FF0000"/>
        </w:rPr>
        <w:sym w:font="Symbol" w:char="F0A8"/>
      </w:r>
      <w:r w:rsidR="00DE29B0" w:rsidRPr="00712ACC">
        <w:t xml:space="preserve"> (</w:t>
      </w:r>
      <w:r w:rsidR="00DE29B0" w:rsidRPr="00712ACC">
        <w:rPr>
          <w:color w:val="FF0000"/>
        </w:rPr>
        <w:t>PRI</w:t>
      </w:r>
      <w:r w:rsidR="00DE29B0" w:rsidRPr="00712ACC">
        <w:t>).</w:t>
      </w:r>
      <w:r w:rsidRPr="00712ACC">
        <w:t xml:space="preserve"> </w:t>
      </w:r>
    </w:p>
    <w:p w:rsidR="003970BA" w:rsidRPr="00712ACC" w:rsidRDefault="003970BA" w:rsidP="009C0B5A">
      <w:pPr>
        <w:tabs>
          <w:tab w:val="left" w:pos="720"/>
          <w:tab w:val="left" w:pos="1418"/>
          <w:tab w:val="left" w:pos="1701"/>
        </w:tabs>
        <w:spacing w:before="0" w:after="0"/>
        <w:rPr>
          <w:rFonts w:cs="Comic Sans MS"/>
        </w:rPr>
      </w:pPr>
    </w:p>
    <w:p w:rsidR="0053794E" w:rsidRPr="00712ACC" w:rsidRDefault="00E7120D" w:rsidP="00E7120D">
      <w:pPr>
        <w:pStyle w:val="Overskrift2"/>
        <w:rPr>
          <w:lang w:val="nb-NO"/>
        </w:rPr>
      </w:pPr>
      <w:bookmarkStart w:id="85" w:name="_Toc361740545"/>
      <w:r w:rsidRPr="00712ACC">
        <w:rPr>
          <w:lang w:val="nb-NO"/>
        </w:rPr>
        <w:t xml:space="preserve"> </w:t>
      </w:r>
      <w:bookmarkStart w:id="86" w:name="_Toc449516895"/>
      <w:r w:rsidR="0053794E" w:rsidRPr="00712ACC">
        <w:rPr>
          <w:lang w:val="nb-NO"/>
        </w:rPr>
        <w:t xml:space="preserve">Meldinger </w:t>
      </w:r>
      <w:r w:rsidR="0053794E" w:rsidRPr="00712ACC">
        <w:t>etter</w:t>
      </w:r>
      <w:r w:rsidR="0053794E" w:rsidRPr="00712ACC">
        <w:rPr>
          <w:lang w:val="nb-NO"/>
        </w:rPr>
        <w:t xml:space="preserve"> 1</w:t>
      </w:r>
      <w:r w:rsidR="000E3CE1" w:rsidRPr="00712ACC">
        <w:rPr>
          <w:lang w:val="nb-NO"/>
        </w:rPr>
        <w:sym w:font="Symbol" w:char="F0A7"/>
      </w:r>
      <w:r w:rsidR="0053794E" w:rsidRPr="00712ACC">
        <w:rPr>
          <w:lang w:val="nb-NO"/>
        </w:rPr>
        <w:t>-2NT</w:t>
      </w:r>
      <w:bookmarkEnd w:id="85"/>
      <w:bookmarkEnd w:id="86"/>
    </w:p>
    <w:p w:rsidR="0053794E" w:rsidRPr="00712ACC" w:rsidRDefault="000032BD" w:rsidP="009C0B5A">
      <w:pPr>
        <w:pStyle w:val="Brdtekst"/>
        <w:spacing w:before="0" w:after="0"/>
        <w:ind w:right="0"/>
        <w:rPr>
          <w:sz w:val="22"/>
        </w:rPr>
      </w:pPr>
      <w:r w:rsidRPr="00712ACC">
        <w:rPr>
          <w:sz w:val="22"/>
        </w:rPr>
        <w:t>Ho</w:t>
      </w:r>
      <w:r w:rsidR="0053794E" w:rsidRPr="00712ACC">
        <w:rPr>
          <w:sz w:val="22"/>
        </w:rPr>
        <w:t xml:space="preserve">pp til 2NT viser </w:t>
      </w:r>
      <w:r w:rsidR="005146A8" w:rsidRPr="00712ACC">
        <w:rPr>
          <w:rFonts w:cs="Comic Sans MS"/>
          <w:sz w:val="22"/>
        </w:rPr>
        <w:t xml:space="preserve">en naturlig </w:t>
      </w:r>
      <w:r w:rsidR="0066152E" w:rsidRPr="00712ACC">
        <w:rPr>
          <w:rFonts w:cs="Comic Sans MS"/>
          <w:sz w:val="22"/>
        </w:rPr>
        <w:t>(SEMI)BAL</w:t>
      </w:r>
      <w:r w:rsidR="005146A8" w:rsidRPr="00712ACC">
        <w:rPr>
          <w:rFonts w:cs="Comic Sans MS"/>
          <w:sz w:val="22"/>
        </w:rPr>
        <w:t xml:space="preserve"> </w:t>
      </w:r>
      <w:r w:rsidR="00CA0BFC" w:rsidRPr="00712ACC">
        <w:rPr>
          <w:rFonts w:cs="Comic Sans MS"/>
          <w:sz w:val="22"/>
        </w:rPr>
        <w:t>GF</w:t>
      </w:r>
      <w:r w:rsidR="005146A8" w:rsidRPr="00712ACC">
        <w:rPr>
          <w:rFonts w:cs="Comic Sans MS"/>
          <w:sz w:val="22"/>
        </w:rPr>
        <w:t>: 1</w:t>
      </w:r>
      <w:r w:rsidR="001A12F9" w:rsidRPr="00712ACC">
        <w:rPr>
          <w:rFonts w:cs="Comic Sans MS"/>
          <w:sz w:val="22"/>
        </w:rPr>
        <w:t>8</w:t>
      </w:r>
      <w:r w:rsidR="005146A8" w:rsidRPr="00712ACC">
        <w:rPr>
          <w:rFonts w:cs="Comic Sans MS"/>
          <w:sz w:val="22"/>
        </w:rPr>
        <w:t>-1</w:t>
      </w:r>
      <w:r w:rsidR="001A12F9" w:rsidRPr="00712ACC">
        <w:rPr>
          <w:rFonts w:cs="Comic Sans MS"/>
          <w:sz w:val="22"/>
        </w:rPr>
        <w:t>9</w:t>
      </w:r>
      <w:r w:rsidR="005146A8" w:rsidRPr="00712ACC">
        <w:rPr>
          <w:rFonts w:cs="Comic Sans MS"/>
          <w:sz w:val="22"/>
        </w:rPr>
        <w:t>HP uten 4</w:t>
      </w:r>
      <w:r w:rsidR="005146A8" w:rsidRPr="00712ACC">
        <w:rPr>
          <w:color w:val="FF0000"/>
          <w:sz w:val="22"/>
        </w:rPr>
        <w:sym w:font="Symbol" w:char="F0A9"/>
      </w:r>
      <w:r w:rsidR="005146A8" w:rsidRPr="00712ACC">
        <w:rPr>
          <w:rFonts w:cs="Comic Sans MS"/>
          <w:sz w:val="22"/>
        </w:rPr>
        <w:t>/</w:t>
      </w:r>
      <w:r w:rsidR="005146A8" w:rsidRPr="00712ACC">
        <w:rPr>
          <w:rFonts w:cs="Comic Sans MS"/>
          <w:sz w:val="22"/>
        </w:rPr>
        <w:sym w:font="Symbol" w:char="F0AA"/>
      </w:r>
      <w:r w:rsidR="005146A8" w:rsidRPr="00712ACC">
        <w:rPr>
          <w:rFonts w:cs="Comic Sans MS"/>
          <w:sz w:val="22"/>
        </w:rPr>
        <w:t xml:space="preserve"> og </w:t>
      </w:r>
      <w:r w:rsidR="00713F8A">
        <w:rPr>
          <w:rFonts w:cs="Comic Sans MS"/>
          <w:sz w:val="22"/>
        </w:rPr>
        <w:t xml:space="preserve">normalt </w:t>
      </w:r>
      <w:r w:rsidR="005146A8" w:rsidRPr="00712ACC">
        <w:rPr>
          <w:rFonts w:cs="Comic Sans MS"/>
          <w:sz w:val="22"/>
        </w:rPr>
        <w:t xml:space="preserve">uten </w:t>
      </w:r>
      <w:r w:rsidR="00713F8A">
        <w:rPr>
          <w:rFonts w:cs="Comic Sans MS"/>
          <w:sz w:val="22"/>
        </w:rPr>
        <w:t>6</w:t>
      </w:r>
      <w:r w:rsidR="005146A8" w:rsidRPr="00712ACC">
        <w:rPr>
          <w:rFonts w:cs="Comic Sans MS"/>
          <w:sz w:val="22"/>
        </w:rPr>
        <w:t>+</w:t>
      </w:r>
      <w:r w:rsidR="005146A8" w:rsidRPr="00712ACC">
        <w:rPr>
          <w:rFonts w:cs="Comic Sans MS"/>
          <w:sz w:val="22"/>
        </w:rPr>
        <w:sym w:font="Symbol" w:char="F0A7"/>
      </w:r>
      <w:r w:rsidR="005146A8" w:rsidRPr="00712ACC">
        <w:rPr>
          <w:rFonts w:cs="Comic Sans MS"/>
          <w:sz w:val="22"/>
        </w:rPr>
        <w:t xml:space="preserve">. </w:t>
      </w:r>
      <w:r w:rsidR="00773529" w:rsidRPr="00712ACC">
        <w:rPr>
          <w:sz w:val="22"/>
        </w:rPr>
        <w:t>Som regel har SH minst 4</w:t>
      </w:r>
      <w:r w:rsidR="000E3CE1" w:rsidRPr="00712ACC">
        <w:rPr>
          <w:color w:val="FF0000"/>
          <w:sz w:val="22"/>
        </w:rPr>
        <w:sym w:font="Symbol" w:char="F0A8"/>
      </w:r>
      <w:r w:rsidR="00773529" w:rsidRPr="00712ACC">
        <w:rPr>
          <w:sz w:val="22"/>
        </w:rPr>
        <w:t>.</w:t>
      </w:r>
      <w:r w:rsidR="0039787A" w:rsidRPr="00712ACC">
        <w:rPr>
          <w:sz w:val="22"/>
        </w:rPr>
        <w:t xml:space="preserve"> (Kan </w:t>
      </w:r>
      <w:r w:rsidR="002F3811" w:rsidRPr="00712ACC">
        <w:rPr>
          <w:sz w:val="22"/>
        </w:rPr>
        <w:t xml:space="preserve">også </w:t>
      </w:r>
      <w:r w:rsidR="0039787A" w:rsidRPr="00712ACC">
        <w:rPr>
          <w:sz w:val="22"/>
        </w:rPr>
        <w:t>være 3-3-3</w:t>
      </w:r>
      <w:r w:rsidR="002F3811" w:rsidRPr="00712ACC">
        <w:rPr>
          <w:color w:val="FF0000"/>
          <w:sz w:val="22"/>
        </w:rPr>
        <w:sym w:font="Symbol" w:char="F0A8"/>
      </w:r>
      <w:r w:rsidR="0039787A" w:rsidRPr="00712ACC">
        <w:rPr>
          <w:sz w:val="22"/>
        </w:rPr>
        <w:t>-4</w:t>
      </w:r>
      <w:r w:rsidR="0039787A" w:rsidRPr="00712ACC">
        <w:rPr>
          <w:sz w:val="22"/>
        </w:rPr>
        <w:sym w:font="Symbol" w:char="F0A7"/>
      </w:r>
      <w:r w:rsidR="0039787A" w:rsidRPr="00712ACC">
        <w:rPr>
          <w:sz w:val="22"/>
        </w:rPr>
        <w:t>.)</w:t>
      </w:r>
    </w:p>
    <w:p w:rsidR="00E7120D" w:rsidRPr="00712ACC" w:rsidRDefault="00E7120D" w:rsidP="009C0B5A">
      <w:pPr>
        <w:pStyle w:val="Brdtekst"/>
        <w:spacing w:before="0" w:after="0"/>
        <w:ind w:right="0"/>
        <w:rPr>
          <w:sz w:val="22"/>
        </w:rPr>
      </w:pPr>
    </w:p>
    <w:p w:rsidR="0053794E" w:rsidRPr="00712ACC" w:rsidRDefault="0053794E" w:rsidP="00E7120D">
      <w:pPr>
        <w:pStyle w:val="Brdtekst-frsteinnrykk2"/>
        <w:tabs>
          <w:tab w:val="left" w:pos="426"/>
        </w:tabs>
        <w:spacing w:before="0" w:after="0"/>
        <w:ind w:left="709" w:hanging="709"/>
        <w:rPr>
          <w:szCs w:val="24"/>
        </w:rPr>
      </w:pPr>
      <w:r w:rsidRPr="00712ACC">
        <w:t>1</w:t>
      </w:r>
      <w:r w:rsidR="000E3CE1" w:rsidRPr="00712ACC">
        <w:rPr>
          <w:sz w:val="26"/>
        </w:rPr>
        <w:sym w:font="Symbol" w:char="F0A7"/>
      </w:r>
      <w:r w:rsidR="00612AEA" w:rsidRPr="00712ACC">
        <w:tab/>
      </w:r>
      <w:r w:rsidRPr="00712ACC">
        <w:t>-</w:t>
      </w:r>
      <w:r w:rsidRPr="00712ACC">
        <w:tab/>
        <w:t>2</w:t>
      </w:r>
      <w:r w:rsidRPr="00712ACC">
        <w:rPr>
          <w:szCs w:val="24"/>
        </w:rPr>
        <w:t>NT</w:t>
      </w:r>
    </w:p>
    <w:p w:rsidR="0053794E" w:rsidRPr="00712ACC" w:rsidRDefault="0053794E" w:rsidP="00E7120D">
      <w:pPr>
        <w:tabs>
          <w:tab w:val="left" w:pos="426"/>
          <w:tab w:val="left" w:pos="720"/>
          <w:tab w:val="left" w:pos="1440"/>
          <w:tab w:val="left" w:pos="1701"/>
        </w:tabs>
        <w:spacing w:before="0" w:after="0"/>
        <w:ind w:left="709" w:hanging="709"/>
        <w:rPr>
          <w:szCs w:val="24"/>
        </w:rPr>
      </w:pPr>
      <w:r w:rsidRPr="00712ACC">
        <w:rPr>
          <w:szCs w:val="24"/>
        </w:rPr>
        <w:t>?</w:t>
      </w:r>
    </w:p>
    <w:p w:rsidR="0053794E" w:rsidRPr="00712ACC" w:rsidRDefault="0053794E" w:rsidP="00E7120D">
      <w:pPr>
        <w:tabs>
          <w:tab w:val="left" w:pos="426"/>
          <w:tab w:val="left" w:pos="720"/>
          <w:tab w:val="left" w:pos="1440"/>
          <w:tab w:val="left" w:pos="1701"/>
        </w:tabs>
        <w:spacing w:before="0" w:after="0"/>
        <w:ind w:left="709" w:hanging="709"/>
      </w:pPr>
      <w:r w:rsidRPr="00712ACC">
        <w:t>3</w:t>
      </w:r>
      <w:r w:rsidR="000E3CE1" w:rsidRPr="00712ACC">
        <w:rPr>
          <w:sz w:val="26"/>
        </w:rPr>
        <w:sym w:font="Symbol" w:char="F0A7"/>
      </w:r>
      <w:r w:rsidRPr="00712ACC">
        <w:tab/>
      </w:r>
      <w:r w:rsidRPr="00712ACC">
        <w:tab/>
        <w:t xml:space="preserve">= Ber om at </w:t>
      </w:r>
      <w:r w:rsidR="005146A8" w:rsidRPr="00712ACC">
        <w:t>SH</w:t>
      </w:r>
      <w:r w:rsidRPr="00712ACC">
        <w:t xml:space="preserve"> melder 4-korts </w:t>
      </w:r>
      <w:r w:rsidR="000E3CE1" w:rsidRPr="00712ACC">
        <w:rPr>
          <w:color w:val="FF0000"/>
          <w:sz w:val="26"/>
        </w:rPr>
        <w:sym w:font="Symbol" w:char="F0A8"/>
      </w:r>
      <w:r w:rsidRPr="00712ACC">
        <w:rPr>
          <w:color w:val="FF0000"/>
          <w:szCs w:val="24"/>
        </w:rPr>
        <w:t xml:space="preserve"> </w:t>
      </w:r>
      <w:r w:rsidRPr="00712ACC">
        <w:t>hvis han har</w:t>
      </w:r>
      <w:r w:rsidR="002F3811" w:rsidRPr="00712ACC">
        <w:t xml:space="preserve"> 4-korts </w:t>
      </w:r>
      <w:r w:rsidR="002F3811" w:rsidRPr="00712ACC">
        <w:rPr>
          <w:color w:val="FF0000"/>
          <w:sz w:val="26"/>
        </w:rPr>
        <w:sym w:font="Symbol" w:char="F0A8"/>
      </w:r>
      <w:r w:rsidRPr="00712ACC">
        <w:t xml:space="preserve">. Deretter: CUE med </w:t>
      </w:r>
      <w:r w:rsidR="000E3CE1" w:rsidRPr="00712ACC">
        <w:rPr>
          <w:color w:val="FF0000"/>
          <w:sz w:val="26"/>
        </w:rPr>
        <w:sym w:font="Symbol" w:char="F0A8"/>
      </w:r>
      <w:r w:rsidRPr="00712ACC">
        <w:t>.</w:t>
      </w:r>
    </w:p>
    <w:p w:rsidR="0053794E" w:rsidRPr="00712ACC" w:rsidRDefault="0053794E" w:rsidP="00E7120D">
      <w:pPr>
        <w:tabs>
          <w:tab w:val="left" w:pos="426"/>
          <w:tab w:val="left" w:pos="720"/>
          <w:tab w:val="left" w:pos="1440"/>
          <w:tab w:val="left" w:pos="1701"/>
        </w:tabs>
        <w:spacing w:before="0" w:after="0"/>
        <w:ind w:left="709" w:hanging="709"/>
      </w:pPr>
      <w:r w:rsidRPr="00712ACC">
        <w:t>3</w:t>
      </w:r>
      <w:r w:rsidR="000E3CE1" w:rsidRPr="00712ACC">
        <w:rPr>
          <w:color w:val="FF0000"/>
          <w:sz w:val="26"/>
        </w:rPr>
        <w:sym w:font="Symbol" w:char="F0A8"/>
      </w:r>
      <w:r w:rsidRPr="00712ACC">
        <w:tab/>
      </w:r>
      <w:r w:rsidRPr="00712ACC">
        <w:tab/>
        <w:t xml:space="preserve">= </w:t>
      </w:r>
      <w:r w:rsidR="005146A8" w:rsidRPr="00712ACC">
        <w:rPr>
          <w:color w:val="FF0000"/>
        </w:rPr>
        <w:t>Revers</w:t>
      </w:r>
      <w:r w:rsidR="005146A8" w:rsidRPr="00712ACC">
        <w:t xml:space="preserve">. </w:t>
      </w:r>
      <w:r w:rsidR="00E4471A" w:rsidRPr="00712ACC">
        <w:t>4</w:t>
      </w:r>
      <w:r w:rsidR="005146A8" w:rsidRPr="00712ACC">
        <w:t>+</w:t>
      </w:r>
      <w:r w:rsidR="000E3CE1" w:rsidRPr="00712ACC">
        <w:rPr>
          <w:sz w:val="26"/>
        </w:rPr>
        <w:sym w:font="Symbol" w:char="F0A7"/>
      </w:r>
      <w:r w:rsidRPr="00712ACC">
        <w:t xml:space="preserve"> + 5</w:t>
      </w:r>
      <w:r w:rsidR="005146A8" w:rsidRPr="00712ACC">
        <w:t>+</w:t>
      </w:r>
      <w:r w:rsidR="000E3CE1" w:rsidRPr="00712ACC">
        <w:rPr>
          <w:color w:val="FF0000"/>
          <w:sz w:val="26"/>
        </w:rPr>
        <w:sym w:font="Symbol" w:char="F0A8"/>
      </w:r>
      <w:r w:rsidR="005146A8" w:rsidRPr="00712ACC">
        <w:t xml:space="preserve"> eller 5+</w:t>
      </w:r>
      <w:r w:rsidR="005146A8" w:rsidRPr="00712ACC">
        <w:rPr>
          <w:sz w:val="26"/>
        </w:rPr>
        <w:sym w:font="Symbol" w:char="F0A7"/>
      </w:r>
      <w:r w:rsidR="005146A8" w:rsidRPr="00712ACC">
        <w:t xml:space="preserve"> og 4+</w:t>
      </w:r>
      <w:r w:rsidR="005146A8" w:rsidRPr="00712ACC">
        <w:rPr>
          <w:color w:val="FF0000"/>
          <w:sz w:val="26"/>
        </w:rPr>
        <w:sym w:font="Symbol" w:char="F0A8"/>
      </w:r>
      <w:r w:rsidR="005146A8" w:rsidRPr="00712ACC">
        <w:t xml:space="preserve"> og</w:t>
      </w:r>
      <w:r w:rsidRPr="00712ACC">
        <w:t xml:space="preserve"> 1</w:t>
      </w:r>
      <w:r w:rsidR="005146A8" w:rsidRPr="00712ACC">
        <w:t>5+</w:t>
      </w:r>
      <w:r w:rsidRPr="00712ACC">
        <w:t xml:space="preserve">HP. </w:t>
      </w:r>
      <w:r w:rsidR="00CA0BFC" w:rsidRPr="00712ACC">
        <w:t>CUE i M</w:t>
      </w:r>
      <w:r w:rsidR="005146A8" w:rsidRPr="00712ACC">
        <w:t xml:space="preserve"> ber om lengste m. </w:t>
      </w:r>
    </w:p>
    <w:p w:rsidR="0053794E" w:rsidRPr="00712ACC" w:rsidRDefault="0053794E" w:rsidP="00E7120D">
      <w:pPr>
        <w:tabs>
          <w:tab w:val="left" w:pos="426"/>
          <w:tab w:val="left" w:pos="720"/>
          <w:tab w:val="left" w:pos="1440"/>
          <w:tab w:val="left" w:pos="1701"/>
        </w:tabs>
        <w:spacing w:before="0" w:after="0"/>
        <w:ind w:left="709" w:hanging="709"/>
      </w:pPr>
      <w:r w:rsidRPr="00712ACC">
        <w:t>3</w:t>
      </w:r>
      <w:r w:rsidR="000E3CE1" w:rsidRPr="00712ACC">
        <w:rPr>
          <w:color w:val="FF0000"/>
          <w:sz w:val="26"/>
        </w:rPr>
        <w:sym w:font="Symbol" w:char="F0A9"/>
      </w:r>
      <w:r w:rsidRPr="00712ACC">
        <w:tab/>
      </w:r>
      <w:r w:rsidRPr="00712ACC">
        <w:tab/>
        <w:t xml:space="preserve">= </w:t>
      </w:r>
      <w:r w:rsidR="005146A8" w:rsidRPr="00712ACC">
        <w:rPr>
          <w:color w:val="FF0000"/>
        </w:rPr>
        <w:t>Revers</w:t>
      </w:r>
      <w:r w:rsidR="005146A8" w:rsidRPr="00712ACC">
        <w:t>. 5+</w:t>
      </w:r>
      <w:r w:rsidR="000E3CE1" w:rsidRPr="00712ACC">
        <w:rPr>
          <w:sz w:val="26"/>
        </w:rPr>
        <w:sym w:font="Symbol" w:char="F0A7"/>
      </w:r>
      <w:r w:rsidRPr="00712ACC">
        <w:t xml:space="preserve"> + </w:t>
      </w:r>
      <w:r w:rsidR="005146A8" w:rsidRPr="00712ACC">
        <w:t>4+</w:t>
      </w:r>
      <w:r w:rsidR="000E3CE1" w:rsidRPr="00712ACC">
        <w:rPr>
          <w:color w:val="FF0000"/>
          <w:sz w:val="26"/>
        </w:rPr>
        <w:sym w:font="Symbol" w:char="F0A9"/>
      </w:r>
      <w:r w:rsidRPr="00712ACC">
        <w:t xml:space="preserve">. </w:t>
      </w:r>
      <w:r w:rsidR="005146A8" w:rsidRPr="00712ACC">
        <w:t>15+</w:t>
      </w:r>
      <w:r w:rsidRPr="00712ACC">
        <w:t xml:space="preserve">HP.  </w:t>
      </w:r>
      <w:r w:rsidR="00713F8A">
        <w:t>Naturlig fortsettelse</w:t>
      </w:r>
    </w:p>
    <w:p w:rsidR="005146A8" w:rsidRPr="00712ACC" w:rsidRDefault="0053794E" w:rsidP="00E7120D">
      <w:pPr>
        <w:tabs>
          <w:tab w:val="left" w:pos="426"/>
          <w:tab w:val="left" w:pos="720"/>
          <w:tab w:val="left" w:pos="1440"/>
          <w:tab w:val="left" w:pos="1701"/>
        </w:tabs>
        <w:spacing w:before="0" w:after="0"/>
        <w:ind w:left="709" w:hanging="709"/>
      </w:pPr>
      <w:r w:rsidRPr="00712ACC">
        <w:t>3</w:t>
      </w:r>
      <w:r w:rsidR="000E3CE1" w:rsidRPr="00712ACC">
        <w:rPr>
          <w:sz w:val="26"/>
        </w:rPr>
        <w:sym w:font="Symbol" w:char="F0AA"/>
      </w:r>
      <w:r w:rsidRPr="00712ACC">
        <w:tab/>
      </w:r>
      <w:r w:rsidRPr="00712ACC">
        <w:tab/>
        <w:t xml:space="preserve">= </w:t>
      </w:r>
      <w:r w:rsidR="005146A8" w:rsidRPr="00712ACC">
        <w:rPr>
          <w:color w:val="FF0000"/>
        </w:rPr>
        <w:t>Revers</w:t>
      </w:r>
      <w:r w:rsidR="005146A8" w:rsidRPr="00712ACC">
        <w:t>. 5+</w:t>
      </w:r>
      <w:r w:rsidR="000E3CE1" w:rsidRPr="00712ACC">
        <w:rPr>
          <w:sz w:val="26"/>
        </w:rPr>
        <w:sym w:font="Symbol" w:char="F0A7"/>
      </w:r>
      <w:r w:rsidRPr="00712ACC">
        <w:t xml:space="preserve"> + </w:t>
      </w:r>
      <w:r w:rsidR="005146A8" w:rsidRPr="00712ACC">
        <w:t>4+</w:t>
      </w:r>
      <w:r w:rsidR="000E3CE1" w:rsidRPr="00712ACC">
        <w:rPr>
          <w:sz w:val="26"/>
        </w:rPr>
        <w:sym w:font="Symbol" w:char="F0AA"/>
      </w:r>
      <w:r w:rsidRPr="00712ACC">
        <w:t xml:space="preserve">. </w:t>
      </w:r>
      <w:r w:rsidR="005146A8" w:rsidRPr="00712ACC">
        <w:t>15+</w:t>
      </w:r>
      <w:r w:rsidRPr="00712ACC">
        <w:t xml:space="preserve">HP.  </w:t>
      </w:r>
      <w:r w:rsidR="00713F8A">
        <w:t>Naturlig fortsettelse</w:t>
      </w:r>
      <w:r w:rsidRPr="00712ACC">
        <w:t xml:space="preserve">. </w:t>
      </w:r>
    </w:p>
    <w:p w:rsidR="0006070A" w:rsidRPr="00712ACC" w:rsidRDefault="00754A53" w:rsidP="00E7120D">
      <w:pPr>
        <w:tabs>
          <w:tab w:val="left" w:pos="426"/>
          <w:tab w:val="left" w:pos="720"/>
          <w:tab w:val="left" w:pos="1440"/>
          <w:tab w:val="left" w:pos="1701"/>
        </w:tabs>
        <w:spacing w:before="0" w:after="0"/>
        <w:ind w:left="709" w:hanging="709"/>
        <w:rPr>
          <w:szCs w:val="24"/>
        </w:rPr>
      </w:pPr>
      <w:r w:rsidRPr="00FC712A">
        <w:t>3NT</w:t>
      </w:r>
      <w:r w:rsidRPr="00FC712A">
        <w:tab/>
        <w:t>= 1</w:t>
      </w:r>
      <w:r w:rsidR="001A12F9" w:rsidRPr="00FC712A">
        <w:t>1</w:t>
      </w:r>
      <w:r w:rsidRPr="00FC712A">
        <w:t>-1</w:t>
      </w:r>
      <w:r w:rsidR="00144AA6" w:rsidRPr="00FC712A">
        <w:t>2</w:t>
      </w:r>
      <w:r w:rsidRPr="00FC712A">
        <w:t>HP U</w:t>
      </w:r>
      <w:r w:rsidR="0066152E" w:rsidRPr="00FC712A">
        <w:t>(SEMI)BAL</w:t>
      </w:r>
      <w:r w:rsidRPr="00FC712A">
        <w:t xml:space="preserve">/BAL. </w:t>
      </w:r>
      <w:r w:rsidRPr="00712ACC">
        <w:rPr>
          <w:szCs w:val="24"/>
        </w:rPr>
        <w:t>Kan være 4-4-1</w:t>
      </w:r>
      <w:r w:rsidRPr="00712ACC">
        <w:rPr>
          <w:color w:val="FF0000"/>
          <w:sz w:val="26"/>
          <w:szCs w:val="24"/>
        </w:rPr>
        <w:sym w:font="Symbol" w:char="F0A8"/>
      </w:r>
      <w:r w:rsidRPr="00712ACC">
        <w:rPr>
          <w:szCs w:val="24"/>
        </w:rPr>
        <w:t>-4/4-1</w:t>
      </w:r>
      <w:r w:rsidRPr="00712ACC">
        <w:rPr>
          <w:color w:val="FF0000"/>
          <w:sz w:val="26"/>
          <w:szCs w:val="24"/>
        </w:rPr>
        <w:sym w:font="Symbol" w:char="F0A9"/>
      </w:r>
      <w:r w:rsidRPr="00712ACC">
        <w:rPr>
          <w:szCs w:val="24"/>
        </w:rPr>
        <w:t>-4-4/1</w:t>
      </w:r>
      <w:r w:rsidRPr="00712ACC">
        <w:rPr>
          <w:sz w:val="26"/>
          <w:szCs w:val="24"/>
        </w:rPr>
        <w:sym w:font="Symbol" w:char="F0AA"/>
      </w:r>
      <w:r w:rsidRPr="00712ACC">
        <w:rPr>
          <w:szCs w:val="24"/>
        </w:rPr>
        <w:t xml:space="preserve">-4-4-4. </w:t>
      </w:r>
    </w:p>
    <w:p w:rsidR="00754A53" w:rsidRPr="00712ACC" w:rsidRDefault="00754A53" w:rsidP="00E7120D">
      <w:pPr>
        <w:tabs>
          <w:tab w:val="left" w:pos="426"/>
          <w:tab w:val="left" w:pos="720"/>
          <w:tab w:val="left" w:pos="1440"/>
          <w:tab w:val="left" w:pos="1701"/>
        </w:tabs>
        <w:spacing w:before="0" w:after="0"/>
        <w:ind w:left="709" w:hanging="709"/>
      </w:pPr>
      <w:r w:rsidRPr="00712ACC">
        <w:t>4</w:t>
      </w:r>
      <w:r w:rsidRPr="00712ACC">
        <w:rPr>
          <w:sz w:val="26"/>
        </w:rPr>
        <w:sym w:font="Symbol" w:char="F0A7"/>
      </w:r>
      <w:r w:rsidRPr="00712ACC">
        <w:tab/>
      </w:r>
      <w:r w:rsidRPr="00712ACC">
        <w:tab/>
        <w:t>= 1</w:t>
      </w:r>
      <w:r w:rsidR="00144AA6" w:rsidRPr="00712ACC">
        <w:t>3+</w:t>
      </w:r>
      <w:r w:rsidRPr="00712ACC">
        <w:t>HP, 6+</w:t>
      </w:r>
      <w:r w:rsidRPr="00712ACC">
        <w:rPr>
          <w:sz w:val="26"/>
        </w:rPr>
        <w:sym w:font="Symbol" w:char="F0A7"/>
      </w:r>
      <w:r w:rsidRPr="00712ACC">
        <w:rPr>
          <w:szCs w:val="24"/>
        </w:rPr>
        <w:t xml:space="preserve"> UBAL </w:t>
      </w:r>
      <w:r w:rsidRPr="00712ACC">
        <w:t xml:space="preserve">og ber om CUE. </w:t>
      </w:r>
      <w:r w:rsidR="0006070A" w:rsidRPr="00712ACC">
        <w:t>SH</w:t>
      </w:r>
      <w:r w:rsidRPr="00712ACC">
        <w:t xml:space="preserve"> tar imot med CUE, slår av med 4NT.</w:t>
      </w:r>
    </w:p>
    <w:p w:rsidR="00754A53" w:rsidRPr="00712ACC" w:rsidRDefault="00754A53" w:rsidP="00E7120D">
      <w:pPr>
        <w:tabs>
          <w:tab w:val="left" w:pos="426"/>
          <w:tab w:val="left" w:pos="720"/>
          <w:tab w:val="left" w:pos="1440"/>
          <w:tab w:val="left" w:pos="1701"/>
        </w:tabs>
        <w:spacing w:before="0" w:after="0"/>
        <w:ind w:left="709" w:hanging="709"/>
      </w:pPr>
      <w:r w:rsidRPr="00712ACC">
        <w:t>4</w:t>
      </w:r>
      <w:r w:rsidRPr="00712ACC">
        <w:rPr>
          <w:color w:val="FF0000"/>
          <w:sz w:val="26"/>
        </w:rPr>
        <w:sym w:font="Symbol" w:char="F0A8"/>
      </w:r>
      <w:r w:rsidRPr="00712ACC">
        <w:tab/>
      </w:r>
      <w:r w:rsidRPr="00712ACC">
        <w:tab/>
        <w:t xml:space="preserve">= </w:t>
      </w:r>
      <w:r w:rsidR="00144AA6" w:rsidRPr="00712ACC">
        <w:t>13+HP, 4+</w:t>
      </w:r>
      <w:r w:rsidR="00144AA6" w:rsidRPr="00712ACC">
        <w:rPr>
          <w:sz w:val="26"/>
        </w:rPr>
        <w:sym w:font="Symbol" w:char="F0A7"/>
      </w:r>
      <w:r w:rsidR="00144AA6" w:rsidRPr="00712ACC">
        <w:t xml:space="preserve"> + 5+</w:t>
      </w:r>
      <w:r w:rsidR="00144AA6" w:rsidRPr="00712ACC">
        <w:rPr>
          <w:color w:val="FF0000"/>
          <w:sz w:val="26"/>
        </w:rPr>
        <w:sym w:font="Symbol" w:char="F0A8"/>
      </w:r>
      <w:r w:rsidR="00144AA6" w:rsidRPr="00712ACC">
        <w:t xml:space="preserve"> eller 5+</w:t>
      </w:r>
      <w:r w:rsidR="00144AA6" w:rsidRPr="00712ACC">
        <w:rPr>
          <w:sz w:val="26"/>
        </w:rPr>
        <w:sym w:font="Symbol" w:char="F0A7"/>
      </w:r>
      <w:r w:rsidR="00144AA6" w:rsidRPr="00712ACC">
        <w:t xml:space="preserve"> og 4+</w:t>
      </w:r>
      <w:r w:rsidR="00144AA6" w:rsidRPr="00712ACC">
        <w:rPr>
          <w:color w:val="FF0000"/>
          <w:sz w:val="26"/>
        </w:rPr>
        <w:sym w:font="Symbol" w:char="F0A8"/>
      </w:r>
      <w:r w:rsidR="00144AA6" w:rsidRPr="00712ACC">
        <w:t xml:space="preserve"> GF</w:t>
      </w:r>
      <w:r w:rsidR="00144AA6" w:rsidRPr="00712ACC">
        <w:rPr>
          <w:szCs w:val="24"/>
        </w:rPr>
        <w:t xml:space="preserve"> </w:t>
      </w:r>
      <w:r w:rsidR="00144AA6" w:rsidRPr="00712ACC">
        <w:t>og ber om CUE. SH tar imot med CUE, slår av med 4NT.</w:t>
      </w:r>
    </w:p>
    <w:p w:rsidR="00754A53" w:rsidRPr="00712ACC" w:rsidRDefault="00754A53" w:rsidP="00E7120D">
      <w:pPr>
        <w:tabs>
          <w:tab w:val="left" w:pos="426"/>
          <w:tab w:val="left" w:pos="720"/>
          <w:tab w:val="left" w:pos="1440"/>
          <w:tab w:val="left" w:pos="1701"/>
        </w:tabs>
        <w:spacing w:before="0" w:after="0"/>
        <w:ind w:left="709" w:hanging="709"/>
        <w:rPr>
          <w:szCs w:val="24"/>
        </w:rPr>
      </w:pPr>
      <w:r w:rsidRPr="00712ACC">
        <w:t>4</w:t>
      </w:r>
      <w:r w:rsidRPr="00712ACC">
        <w:rPr>
          <w:color w:val="FF0000"/>
          <w:sz w:val="26"/>
        </w:rPr>
        <w:sym w:font="Symbol" w:char="F0A9"/>
      </w:r>
      <w:r w:rsidRPr="00712ACC">
        <w:tab/>
      </w:r>
      <w:r w:rsidRPr="00712ACC">
        <w:tab/>
        <w:t xml:space="preserve">= </w:t>
      </w:r>
      <w:r w:rsidR="00144AA6" w:rsidRPr="00712ACC">
        <w:t>13+HP, 5</w:t>
      </w:r>
      <w:r w:rsidRPr="00712ACC">
        <w:rPr>
          <w:color w:val="FF0000"/>
          <w:sz w:val="26"/>
        </w:rPr>
        <w:sym w:font="Symbol" w:char="F0A9"/>
      </w:r>
      <w:r w:rsidRPr="00712ACC">
        <w:t xml:space="preserve"> </w:t>
      </w:r>
      <w:r w:rsidR="00144AA6" w:rsidRPr="00712ACC">
        <w:t>+</w:t>
      </w:r>
      <w:r w:rsidRPr="00712ACC">
        <w:t xml:space="preserve"> 6+</w:t>
      </w:r>
      <w:r w:rsidRPr="00712ACC">
        <w:rPr>
          <w:sz w:val="26"/>
        </w:rPr>
        <w:sym w:font="Symbol" w:char="F0A7"/>
      </w:r>
      <w:r w:rsidRPr="00712ACC">
        <w:rPr>
          <w:szCs w:val="24"/>
        </w:rPr>
        <w:t xml:space="preserve">. </w:t>
      </w:r>
      <w:r w:rsidR="00144AA6" w:rsidRPr="00712ACC">
        <w:t>GF og b</w:t>
      </w:r>
      <w:r w:rsidRPr="00712ACC">
        <w:rPr>
          <w:szCs w:val="24"/>
        </w:rPr>
        <w:t>er om CUE</w:t>
      </w:r>
      <w:r w:rsidR="0006070A" w:rsidRPr="00712ACC">
        <w:rPr>
          <w:szCs w:val="24"/>
        </w:rPr>
        <w:t xml:space="preserve">. </w:t>
      </w:r>
      <w:r w:rsidRPr="00712ACC">
        <w:rPr>
          <w:szCs w:val="24"/>
        </w:rPr>
        <w:t xml:space="preserve">4NT </w:t>
      </w:r>
      <w:r w:rsidR="0006070A" w:rsidRPr="00712ACC">
        <w:rPr>
          <w:szCs w:val="24"/>
        </w:rPr>
        <w:t>=</w:t>
      </w:r>
      <w:r w:rsidRPr="00712ACC">
        <w:rPr>
          <w:szCs w:val="24"/>
        </w:rPr>
        <w:t xml:space="preserve"> avslag.</w:t>
      </w:r>
    </w:p>
    <w:p w:rsidR="00754A53" w:rsidRPr="00712ACC" w:rsidRDefault="00754A53" w:rsidP="00E7120D">
      <w:pPr>
        <w:tabs>
          <w:tab w:val="left" w:pos="426"/>
          <w:tab w:val="left" w:pos="720"/>
          <w:tab w:val="left" w:pos="1440"/>
          <w:tab w:val="left" w:pos="1701"/>
        </w:tabs>
        <w:spacing w:before="0" w:after="0"/>
        <w:ind w:left="709" w:hanging="709"/>
        <w:rPr>
          <w:szCs w:val="24"/>
        </w:rPr>
      </w:pPr>
      <w:r w:rsidRPr="00712ACC">
        <w:t>4</w:t>
      </w:r>
      <w:r w:rsidRPr="00712ACC">
        <w:rPr>
          <w:sz w:val="26"/>
        </w:rPr>
        <w:sym w:font="Symbol" w:char="F0AA"/>
      </w:r>
      <w:r w:rsidRPr="00712ACC">
        <w:tab/>
      </w:r>
      <w:r w:rsidRPr="00712ACC">
        <w:tab/>
        <w:t xml:space="preserve">= </w:t>
      </w:r>
      <w:r w:rsidR="00144AA6" w:rsidRPr="00712ACC">
        <w:t>13+HP, 5</w:t>
      </w:r>
      <w:r w:rsidR="00144AA6" w:rsidRPr="00712ACC">
        <w:rPr>
          <w:sz w:val="26"/>
        </w:rPr>
        <w:sym w:font="Symbol" w:char="F0AA"/>
      </w:r>
      <w:r w:rsidR="00144AA6" w:rsidRPr="00712ACC">
        <w:t xml:space="preserve"> + 6+</w:t>
      </w:r>
      <w:r w:rsidR="00144AA6" w:rsidRPr="00712ACC">
        <w:rPr>
          <w:sz w:val="26"/>
        </w:rPr>
        <w:sym w:font="Symbol" w:char="F0A7"/>
      </w:r>
      <w:r w:rsidR="00144AA6" w:rsidRPr="00712ACC">
        <w:rPr>
          <w:szCs w:val="24"/>
        </w:rPr>
        <w:t xml:space="preserve">. </w:t>
      </w:r>
      <w:r w:rsidR="00144AA6" w:rsidRPr="00712ACC">
        <w:t>GF og b</w:t>
      </w:r>
      <w:r w:rsidR="00144AA6" w:rsidRPr="00712ACC">
        <w:rPr>
          <w:szCs w:val="24"/>
        </w:rPr>
        <w:t>er om CUE. 4NT = avslag.</w:t>
      </w:r>
    </w:p>
    <w:p w:rsidR="00144AA6" w:rsidRPr="00712ACC" w:rsidRDefault="00144AA6" w:rsidP="00E7120D">
      <w:pPr>
        <w:tabs>
          <w:tab w:val="left" w:pos="426"/>
          <w:tab w:val="left" w:pos="720"/>
          <w:tab w:val="left" w:pos="1440"/>
          <w:tab w:val="left" w:pos="1701"/>
        </w:tabs>
        <w:spacing w:before="0" w:after="0"/>
        <w:ind w:left="709" w:hanging="709"/>
        <w:rPr>
          <w:szCs w:val="24"/>
        </w:rPr>
      </w:pPr>
      <w:r w:rsidRPr="00712ACC">
        <w:rPr>
          <w:szCs w:val="24"/>
        </w:rPr>
        <w:t>4NT</w:t>
      </w:r>
      <w:r w:rsidRPr="00712ACC">
        <w:rPr>
          <w:szCs w:val="24"/>
        </w:rPr>
        <w:tab/>
        <w:t>= Kvantitativ høyning med 13-14HP og jevn hånd.</w:t>
      </w:r>
    </w:p>
    <w:p w:rsidR="0006070A" w:rsidRPr="00712ACC" w:rsidRDefault="0006070A" w:rsidP="009C0B5A">
      <w:pPr>
        <w:tabs>
          <w:tab w:val="left" w:pos="426"/>
          <w:tab w:val="left" w:pos="720"/>
          <w:tab w:val="left" w:pos="1440"/>
          <w:tab w:val="left" w:pos="1701"/>
        </w:tabs>
        <w:spacing w:before="0" w:after="0"/>
        <w:rPr>
          <w:szCs w:val="24"/>
        </w:rPr>
      </w:pPr>
    </w:p>
    <w:p w:rsidR="0053794E" w:rsidRPr="00712ACC" w:rsidRDefault="00E7120D" w:rsidP="00E7120D">
      <w:pPr>
        <w:pStyle w:val="Overskrift2"/>
        <w:rPr>
          <w:lang w:val="nb-NO"/>
        </w:rPr>
      </w:pPr>
      <w:bookmarkStart w:id="87" w:name="_Toc361740546"/>
      <w:r w:rsidRPr="00712ACC">
        <w:rPr>
          <w:lang w:val="nb-NO"/>
        </w:rPr>
        <w:t xml:space="preserve"> </w:t>
      </w:r>
      <w:bookmarkStart w:id="88" w:name="_Toc449516896"/>
      <w:r w:rsidR="0053794E" w:rsidRPr="00712ACC">
        <w:rPr>
          <w:lang w:val="nb-NO"/>
        </w:rPr>
        <w:t>Meldinger etter 1</w:t>
      </w:r>
      <w:r w:rsidR="000E3CE1" w:rsidRPr="00712ACC">
        <w:rPr>
          <w:lang w:val="nb-NO"/>
        </w:rPr>
        <w:sym w:font="Symbol" w:char="F0A7"/>
      </w:r>
      <w:r w:rsidR="0053794E" w:rsidRPr="00712ACC">
        <w:rPr>
          <w:lang w:val="nb-NO"/>
        </w:rPr>
        <w:t>-3</w:t>
      </w:r>
      <w:bookmarkEnd w:id="87"/>
      <w:r w:rsidR="000E3CE1" w:rsidRPr="00712ACC">
        <w:rPr>
          <w:lang w:val="nb-NO"/>
        </w:rPr>
        <w:sym w:font="Symbol" w:char="F0A7"/>
      </w:r>
      <w:bookmarkEnd w:id="88"/>
    </w:p>
    <w:p w:rsidR="0053794E" w:rsidRPr="00712ACC" w:rsidRDefault="0053794E" w:rsidP="009C0B5A">
      <w:pPr>
        <w:pStyle w:val="Brdtekst"/>
        <w:spacing w:before="0" w:after="0"/>
        <w:ind w:right="0"/>
        <w:rPr>
          <w:sz w:val="22"/>
        </w:rPr>
      </w:pPr>
      <w:r w:rsidRPr="00712ACC">
        <w:rPr>
          <w:sz w:val="22"/>
        </w:rPr>
        <w:t>Hopp til 3</w:t>
      </w:r>
      <w:r w:rsidR="000E3CE1" w:rsidRPr="00712ACC">
        <w:rPr>
          <w:sz w:val="22"/>
        </w:rPr>
        <w:sym w:font="Symbol" w:char="F0A7"/>
      </w:r>
      <w:r w:rsidRPr="00712ACC">
        <w:rPr>
          <w:sz w:val="22"/>
        </w:rPr>
        <w:t xml:space="preserve"> er </w:t>
      </w:r>
      <w:r w:rsidR="0006070A" w:rsidRPr="00712ACC">
        <w:rPr>
          <w:sz w:val="22"/>
        </w:rPr>
        <w:t xml:space="preserve">SUBMIN </w:t>
      </w:r>
      <w:r w:rsidR="00327402" w:rsidRPr="00712ACC">
        <w:rPr>
          <w:sz w:val="22"/>
        </w:rPr>
        <w:t>SPERR</w:t>
      </w:r>
      <w:r w:rsidRPr="00712ACC">
        <w:rPr>
          <w:sz w:val="22"/>
        </w:rPr>
        <w:t xml:space="preserve">, 3-6HP og </w:t>
      </w:r>
      <w:r w:rsidR="00F57D3B" w:rsidRPr="00712ACC">
        <w:rPr>
          <w:sz w:val="22"/>
        </w:rPr>
        <w:t>6</w:t>
      </w:r>
      <w:r w:rsidRPr="00712ACC">
        <w:rPr>
          <w:sz w:val="22"/>
        </w:rPr>
        <w:t>+</w:t>
      </w:r>
      <w:r w:rsidR="000E3CE1" w:rsidRPr="00712ACC">
        <w:rPr>
          <w:sz w:val="22"/>
        </w:rPr>
        <w:sym w:font="Symbol" w:char="F0A7"/>
      </w:r>
      <w:r w:rsidRPr="00712ACC">
        <w:rPr>
          <w:sz w:val="22"/>
        </w:rPr>
        <w:t xml:space="preserve"> (</w:t>
      </w:r>
      <w:r w:rsidR="00773529" w:rsidRPr="00712ACC">
        <w:rPr>
          <w:sz w:val="22"/>
        </w:rPr>
        <w:t xml:space="preserve">NB! </w:t>
      </w:r>
      <w:r w:rsidR="00322E42" w:rsidRPr="00712ACC">
        <w:rPr>
          <w:sz w:val="22"/>
        </w:rPr>
        <w:t>M</w:t>
      </w:r>
      <w:r w:rsidRPr="00712ACC">
        <w:rPr>
          <w:sz w:val="22"/>
        </w:rPr>
        <w:t>ed 7-10HP og 5+</w:t>
      </w:r>
      <w:r w:rsidR="000E3CE1" w:rsidRPr="00712ACC">
        <w:rPr>
          <w:sz w:val="22"/>
        </w:rPr>
        <w:sym w:font="Symbol" w:char="F0A7"/>
      </w:r>
      <w:r w:rsidRPr="00712ACC">
        <w:rPr>
          <w:sz w:val="22"/>
        </w:rPr>
        <w:t xml:space="preserve"> meldes normalt 1</w:t>
      </w:r>
      <w:r w:rsidR="0039787A" w:rsidRPr="00712ACC">
        <w:rPr>
          <w:sz w:val="22"/>
        </w:rPr>
        <w:sym w:font="Symbol" w:char="F0AA"/>
      </w:r>
      <w:r w:rsidR="0039787A" w:rsidRPr="00712ACC">
        <w:rPr>
          <w:sz w:val="22"/>
        </w:rPr>
        <w:t xml:space="preserve"> </w:t>
      </w:r>
      <w:r w:rsidR="009D5A12" w:rsidRPr="00712ACC">
        <w:rPr>
          <w:sz w:val="22"/>
        </w:rPr>
        <w:t>(</w:t>
      </w:r>
      <w:r w:rsidR="0039787A" w:rsidRPr="00712ACC">
        <w:rPr>
          <w:sz w:val="22"/>
        </w:rPr>
        <w:t>= overføring til 1NT</w:t>
      </w:r>
      <w:r w:rsidR="009D5A12" w:rsidRPr="00712ACC">
        <w:rPr>
          <w:sz w:val="22"/>
        </w:rPr>
        <w:t>)</w:t>
      </w:r>
      <w:r w:rsidR="00F57D3B" w:rsidRPr="00712ACC">
        <w:rPr>
          <w:sz w:val="22"/>
        </w:rPr>
        <w:t xml:space="preserve">, og med </w:t>
      </w:r>
      <w:r w:rsidR="00322E42" w:rsidRPr="00712ACC">
        <w:rPr>
          <w:sz w:val="22"/>
        </w:rPr>
        <w:t>11-13</w:t>
      </w:r>
      <w:r w:rsidR="00F57D3B" w:rsidRPr="00712ACC">
        <w:rPr>
          <w:sz w:val="22"/>
        </w:rPr>
        <w:t xml:space="preserve"> </w:t>
      </w:r>
      <w:r w:rsidR="00322E42" w:rsidRPr="00712ACC">
        <w:rPr>
          <w:sz w:val="22"/>
        </w:rPr>
        <w:t>hopper man til 2NT</w:t>
      </w:r>
      <w:r w:rsidRPr="00712ACC">
        <w:rPr>
          <w:sz w:val="22"/>
        </w:rPr>
        <w:t>).</w:t>
      </w:r>
    </w:p>
    <w:p w:rsidR="00E7120D" w:rsidRPr="00712ACC" w:rsidRDefault="00E7120D" w:rsidP="009C0B5A">
      <w:pPr>
        <w:pStyle w:val="Brdtekst"/>
        <w:spacing w:before="0" w:after="0"/>
        <w:ind w:right="0"/>
        <w:rPr>
          <w:sz w:val="22"/>
        </w:rPr>
      </w:pPr>
    </w:p>
    <w:p w:rsidR="0053794E" w:rsidRPr="00712ACC" w:rsidRDefault="0053794E" w:rsidP="00E7120D">
      <w:pPr>
        <w:pStyle w:val="NormalList"/>
        <w:keepNext/>
        <w:keepLines/>
        <w:tabs>
          <w:tab w:val="clear" w:pos="540"/>
          <w:tab w:val="clear" w:pos="720"/>
          <w:tab w:val="clear" w:pos="1260"/>
          <w:tab w:val="clear" w:pos="1440"/>
          <w:tab w:val="left" w:pos="426"/>
          <w:tab w:val="left" w:pos="709"/>
        </w:tabs>
        <w:spacing w:before="0" w:after="0"/>
        <w:ind w:left="709" w:hanging="709"/>
      </w:pPr>
      <w:r w:rsidRPr="00712ACC">
        <w:t>1</w:t>
      </w:r>
      <w:r w:rsidR="000E3CE1" w:rsidRPr="00712ACC">
        <w:rPr>
          <w:sz w:val="26"/>
        </w:rPr>
        <w:sym w:font="Symbol" w:char="F0A7"/>
      </w:r>
      <w:r w:rsidR="00266E5F" w:rsidRPr="00712ACC">
        <w:tab/>
      </w:r>
      <w:r w:rsidRPr="00712ACC">
        <w:t>-</w:t>
      </w:r>
      <w:r w:rsidRPr="00712ACC">
        <w:tab/>
        <w:t>3</w:t>
      </w:r>
      <w:r w:rsidR="000E3CE1" w:rsidRPr="00712ACC">
        <w:rPr>
          <w:sz w:val="26"/>
        </w:rPr>
        <w:sym w:font="Symbol" w:char="F0A7"/>
      </w:r>
    </w:p>
    <w:p w:rsidR="0053794E" w:rsidRPr="00712ACC" w:rsidRDefault="0053794E" w:rsidP="00E7120D">
      <w:pPr>
        <w:tabs>
          <w:tab w:val="left" w:pos="540"/>
          <w:tab w:val="left" w:pos="709"/>
          <w:tab w:val="left" w:pos="1418"/>
        </w:tabs>
        <w:spacing w:before="0" w:after="0"/>
        <w:ind w:left="709" w:hanging="709"/>
        <w:rPr>
          <w:rFonts w:cs="Comic Sans MS"/>
        </w:rPr>
      </w:pPr>
      <w:r w:rsidRPr="00712ACC">
        <w:rPr>
          <w:rFonts w:cs="Comic Sans MS"/>
        </w:rPr>
        <w:t>?</w:t>
      </w:r>
    </w:p>
    <w:p w:rsidR="0053794E" w:rsidRPr="00712ACC" w:rsidRDefault="00266E5F" w:rsidP="00E7120D">
      <w:pPr>
        <w:tabs>
          <w:tab w:val="left" w:pos="540"/>
          <w:tab w:val="left" w:pos="709"/>
          <w:tab w:val="left" w:pos="1418"/>
        </w:tabs>
        <w:spacing w:before="0" w:after="0"/>
        <w:ind w:left="709" w:hanging="709"/>
        <w:rPr>
          <w:szCs w:val="24"/>
        </w:rPr>
      </w:pPr>
      <w:r w:rsidRPr="00712ACC">
        <w:rPr>
          <w:rFonts w:cs="Comic Sans MS"/>
        </w:rPr>
        <w:t>Pass</w:t>
      </w:r>
      <w:r w:rsidRPr="00712ACC">
        <w:rPr>
          <w:rFonts w:cs="Comic Sans MS"/>
        </w:rPr>
        <w:tab/>
      </w:r>
      <w:r w:rsidRPr="00712ACC">
        <w:rPr>
          <w:rFonts w:cs="Comic Sans MS"/>
        </w:rPr>
        <w:tab/>
      </w:r>
      <w:r w:rsidR="0053794E" w:rsidRPr="00712ACC">
        <w:rPr>
          <w:rFonts w:cs="Comic Sans MS"/>
        </w:rPr>
        <w:t xml:space="preserve">= Spillemelding. 11-14 </w:t>
      </w:r>
      <w:r w:rsidR="0053794E" w:rsidRPr="00712ACC">
        <w:t>UBAL/</w:t>
      </w:r>
      <w:r w:rsidR="0057358C" w:rsidRPr="00712ACC">
        <w:t>(</w:t>
      </w:r>
      <w:r w:rsidR="0053794E" w:rsidRPr="00712ACC">
        <w:t>SEMI</w:t>
      </w:r>
      <w:r w:rsidR="0057358C" w:rsidRPr="00712ACC">
        <w:t>)</w:t>
      </w:r>
      <w:r w:rsidR="0053794E" w:rsidRPr="00712ACC">
        <w:t>BAL.</w:t>
      </w:r>
    </w:p>
    <w:p w:rsidR="0053794E" w:rsidRPr="00712ACC" w:rsidRDefault="0053794E" w:rsidP="00E7120D">
      <w:pPr>
        <w:tabs>
          <w:tab w:val="left" w:pos="709"/>
          <w:tab w:val="left" w:pos="1418"/>
        </w:tabs>
        <w:spacing w:before="0" w:after="0"/>
        <w:ind w:left="709" w:hanging="709"/>
      </w:pPr>
      <w:r w:rsidRPr="00712ACC">
        <w:t>3</w:t>
      </w:r>
      <w:r w:rsidR="000E3CE1" w:rsidRPr="00712ACC">
        <w:rPr>
          <w:color w:val="FF0000"/>
          <w:sz w:val="26"/>
        </w:rPr>
        <w:sym w:font="Symbol" w:char="F0A8"/>
      </w:r>
      <w:r w:rsidR="00266E5F" w:rsidRPr="00712ACC">
        <w:tab/>
      </w:r>
      <w:r w:rsidRPr="00712ACC">
        <w:t>= 5</w:t>
      </w:r>
      <w:r w:rsidR="0006070A" w:rsidRPr="00712ACC">
        <w:t>+</w:t>
      </w:r>
      <w:r w:rsidR="000E3CE1" w:rsidRPr="00712ACC">
        <w:rPr>
          <w:sz w:val="26"/>
        </w:rPr>
        <w:sym w:font="Symbol" w:char="F0A7"/>
      </w:r>
      <w:r w:rsidRPr="00712ACC">
        <w:t xml:space="preserve"> + 4</w:t>
      </w:r>
      <w:r w:rsidR="0006070A" w:rsidRPr="00712ACC">
        <w:t>+</w:t>
      </w:r>
      <w:r w:rsidR="000E3CE1" w:rsidRPr="00712ACC">
        <w:rPr>
          <w:color w:val="FF0000"/>
          <w:sz w:val="26"/>
        </w:rPr>
        <w:sym w:font="Symbol" w:char="F0A8"/>
      </w:r>
      <w:r w:rsidR="0057358C" w:rsidRPr="00712ACC">
        <w:t xml:space="preserve"> eller 5+</w:t>
      </w:r>
      <w:r w:rsidR="0057358C" w:rsidRPr="00712ACC">
        <w:rPr>
          <w:color w:val="FF0000"/>
          <w:sz w:val="26"/>
        </w:rPr>
        <w:sym w:font="Symbol" w:char="F0A8"/>
      </w:r>
      <w:r w:rsidR="0057358C" w:rsidRPr="00712ACC">
        <w:t xml:space="preserve"> + 4+</w:t>
      </w:r>
      <w:r w:rsidR="0057358C" w:rsidRPr="00712ACC">
        <w:rPr>
          <w:sz w:val="26"/>
        </w:rPr>
        <w:sym w:font="Symbol" w:char="F0A7"/>
      </w:r>
      <w:r w:rsidR="0057358C" w:rsidRPr="00712ACC">
        <w:t>.</w:t>
      </w:r>
      <w:r w:rsidRPr="00712ACC">
        <w:t xml:space="preserve"> </w:t>
      </w:r>
      <w:r w:rsidRPr="00712ACC">
        <w:rPr>
          <w:color w:val="FF0000"/>
        </w:rPr>
        <w:t>Revers</w:t>
      </w:r>
      <w:r w:rsidRPr="00712ACC">
        <w:t>: ≥ 15</w:t>
      </w:r>
      <w:r w:rsidR="00085E2F" w:rsidRPr="00712ACC">
        <w:t>HP</w:t>
      </w:r>
      <w:r w:rsidRPr="00712ACC">
        <w:t xml:space="preserve">. </w:t>
      </w:r>
      <w:r w:rsidRPr="00712ACC">
        <w:rPr>
          <w:szCs w:val="24"/>
        </w:rPr>
        <w:t>RF</w:t>
      </w:r>
      <w:r w:rsidR="0006070A" w:rsidRPr="00712ACC">
        <w:t xml:space="preserve">. Makker </w:t>
      </w:r>
      <w:r w:rsidR="0057358C" w:rsidRPr="00712ACC">
        <w:t>passer med 3+</w:t>
      </w:r>
      <w:r w:rsidR="0057358C" w:rsidRPr="00712ACC">
        <w:rPr>
          <w:color w:val="FF0000"/>
          <w:sz w:val="26"/>
        </w:rPr>
        <w:sym w:font="Symbol" w:char="F0A8"/>
      </w:r>
      <w:r w:rsidR="0057358C" w:rsidRPr="00712ACC">
        <w:t xml:space="preserve">, </w:t>
      </w:r>
      <w:r w:rsidRPr="00712ACC">
        <w:t xml:space="preserve">viser </w:t>
      </w:r>
      <w:r w:rsidR="00535BC6" w:rsidRPr="00712ACC">
        <w:t>M</w:t>
      </w:r>
      <w:r w:rsidRPr="00712ACC">
        <w:t xml:space="preserve">hold med </w:t>
      </w:r>
      <w:r w:rsidR="0006070A" w:rsidRPr="00712ACC">
        <w:t>4</w:t>
      </w:r>
      <w:r w:rsidRPr="00712ACC">
        <w:t xml:space="preserve">-6HP. 3NT = </w:t>
      </w:r>
      <w:r w:rsidR="0006070A" w:rsidRPr="00712ACC">
        <w:t>4</w:t>
      </w:r>
      <w:r w:rsidR="009D5A12" w:rsidRPr="00712ACC">
        <w:t>-6HP med hold i begge M og melder 4</w:t>
      </w:r>
      <w:r w:rsidR="009D5A12" w:rsidRPr="00712ACC">
        <w:rPr>
          <w:sz w:val="26"/>
        </w:rPr>
        <w:sym w:font="Symbol" w:char="F0A7"/>
      </w:r>
      <w:r w:rsidR="009D5A12" w:rsidRPr="00712ACC">
        <w:t xml:space="preserve"> med 3-4HP</w:t>
      </w:r>
      <w:r w:rsidR="00713F8A">
        <w:t xml:space="preserve"> </w:t>
      </w:r>
      <w:r w:rsidR="00713F8A" w:rsidRPr="0058273D">
        <w:rPr>
          <w:highlight w:val="yellow"/>
        </w:rPr>
        <w:t xml:space="preserve">med bedre </w:t>
      </w:r>
      <w:r w:rsidR="0058273D" w:rsidRPr="0058273D">
        <w:rPr>
          <w:sz w:val="26"/>
          <w:highlight w:val="yellow"/>
        </w:rPr>
        <w:sym w:font="Symbol" w:char="F0A7"/>
      </w:r>
      <w:r w:rsidR="00713F8A" w:rsidRPr="0058273D">
        <w:rPr>
          <w:highlight w:val="yellow"/>
        </w:rPr>
        <w:t xml:space="preserve">–tilpass enn </w:t>
      </w:r>
      <w:r w:rsidR="0058273D" w:rsidRPr="0058273D">
        <w:rPr>
          <w:color w:val="FF0000"/>
          <w:sz w:val="26"/>
          <w:highlight w:val="yellow"/>
        </w:rPr>
        <w:sym w:font="Symbol" w:char="F0A8"/>
      </w:r>
      <w:r w:rsidR="009D5A12" w:rsidRPr="0058273D">
        <w:rPr>
          <w:highlight w:val="yellow"/>
        </w:rPr>
        <w:t xml:space="preserve"> og ingen NT-interesse.</w:t>
      </w:r>
    </w:p>
    <w:p w:rsidR="0053794E" w:rsidRPr="00712ACC" w:rsidRDefault="0053794E" w:rsidP="00E7120D">
      <w:pPr>
        <w:tabs>
          <w:tab w:val="left" w:pos="709"/>
          <w:tab w:val="left" w:pos="1418"/>
        </w:tabs>
        <w:spacing w:before="0" w:after="0"/>
        <w:ind w:left="709" w:hanging="709"/>
      </w:pPr>
      <w:r w:rsidRPr="00712ACC">
        <w:t>3</w:t>
      </w:r>
      <w:r w:rsidR="000E3CE1" w:rsidRPr="00712ACC">
        <w:rPr>
          <w:color w:val="FF0000"/>
          <w:sz w:val="26"/>
        </w:rPr>
        <w:sym w:font="Symbol" w:char="F0A9"/>
      </w:r>
      <w:r w:rsidR="00266E5F" w:rsidRPr="00712ACC">
        <w:tab/>
      </w:r>
      <w:r w:rsidRPr="00712ACC">
        <w:t xml:space="preserve">= </w:t>
      </w:r>
      <w:r w:rsidR="0006070A" w:rsidRPr="00712ACC">
        <w:t>5+</w:t>
      </w:r>
      <w:r w:rsidR="000E3CE1" w:rsidRPr="00712ACC">
        <w:rPr>
          <w:sz w:val="26"/>
        </w:rPr>
        <w:sym w:font="Symbol" w:char="F0A7"/>
      </w:r>
      <w:r w:rsidRPr="00712ACC">
        <w:t xml:space="preserve"> + </w:t>
      </w:r>
      <w:r w:rsidR="0006070A" w:rsidRPr="00712ACC">
        <w:t>4+</w:t>
      </w:r>
      <w:r w:rsidR="000E3CE1" w:rsidRPr="00712ACC">
        <w:rPr>
          <w:color w:val="FF0000"/>
          <w:sz w:val="26"/>
        </w:rPr>
        <w:sym w:font="Symbol" w:char="F0A9"/>
      </w:r>
      <w:r w:rsidRPr="00712ACC">
        <w:t xml:space="preserve">. </w:t>
      </w:r>
      <w:r w:rsidRPr="00712ACC">
        <w:rPr>
          <w:color w:val="FF0000"/>
        </w:rPr>
        <w:t>Revers</w:t>
      </w:r>
      <w:r w:rsidRPr="00712ACC">
        <w:t>: ≥ 15</w:t>
      </w:r>
      <w:r w:rsidR="00085E2F" w:rsidRPr="00712ACC">
        <w:t>HP</w:t>
      </w:r>
      <w:r w:rsidRPr="00712ACC">
        <w:t xml:space="preserve">. </w:t>
      </w:r>
      <w:r w:rsidRPr="00712ACC">
        <w:rPr>
          <w:szCs w:val="24"/>
        </w:rPr>
        <w:t>RF</w:t>
      </w:r>
      <w:r w:rsidRPr="00712ACC">
        <w:t xml:space="preserve">. Makker passer </w:t>
      </w:r>
      <w:r w:rsidR="0006070A" w:rsidRPr="00712ACC">
        <w:t>med</w:t>
      </w:r>
      <w:r w:rsidRPr="00712ACC">
        <w:t xml:space="preserve"> </w:t>
      </w:r>
      <w:r w:rsidR="0006070A" w:rsidRPr="00712ACC">
        <w:t>3</w:t>
      </w:r>
      <w:r w:rsidR="009D5A12" w:rsidRPr="00712ACC">
        <w:t>+</w:t>
      </w:r>
      <w:r w:rsidR="000E3CE1" w:rsidRPr="00712ACC">
        <w:rPr>
          <w:color w:val="FF0000"/>
          <w:sz w:val="26"/>
        </w:rPr>
        <w:sym w:font="Symbol" w:char="F0A9"/>
      </w:r>
      <w:r w:rsidRPr="00712ACC">
        <w:t xml:space="preserve"> og </w:t>
      </w:r>
      <w:r w:rsidR="009D5A12" w:rsidRPr="00712ACC">
        <w:t>3</w:t>
      </w:r>
      <w:r w:rsidRPr="00712ACC">
        <w:t>-</w:t>
      </w:r>
      <w:r w:rsidR="009D5A12" w:rsidRPr="00712ACC">
        <w:t>4</w:t>
      </w:r>
      <w:r w:rsidRPr="00712ACC">
        <w:t>HP, melder 4</w:t>
      </w:r>
      <w:r w:rsidR="000E3CE1" w:rsidRPr="00712ACC">
        <w:rPr>
          <w:sz w:val="26"/>
        </w:rPr>
        <w:sym w:font="Symbol" w:char="F0A7"/>
      </w:r>
      <w:r w:rsidRPr="00712ACC">
        <w:t xml:space="preserve"> med </w:t>
      </w:r>
      <w:r w:rsidR="00823598" w:rsidRPr="00712ACC">
        <w:t>3</w:t>
      </w:r>
      <w:r w:rsidRPr="00712ACC">
        <w:t>-</w:t>
      </w:r>
      <w:r w:rsidR="00823598" w:rsidRPr="00712ACC">
        <w:t>4</w:t>
      </w:r>
      <w:r w:rsidRPr="00712ACC">
        <w:t xml:space="preserve">HP uten støtte </w:t>
      </w:r>
      <w:r w:rsidR="005A152C" w:rsidRPr="00712ACC">
        <w:t xml:space="preserve">i </w:t>
      </w:r>
      <w:r w:rsidR="000E3CE1" w:rsidRPr="00712ACC">
        <w:rPr>
          <w:color w:val="FF0000"/>
          <w:sz w:val="26"/>
        </w:rPr>
        <w:sym w:font="Symbol" w:char="F0A9"/>
      </w:r>
      <w:r w:rsidRPr="00712ACC">
        <w:t xml:space="preserve">. 3NT = </w:t>
      </w:r>
      <w:r w:rsidR="00823598" w:rsidRPr="00712ACC">
        <w:t>5</w:t>
      </w:r>
      <w:r w:rsidR="009D5A12" w:rsidRPr="00712ACC">
        <w:t>+</w:t>
      </w:r>
      <w:r w:rsidRPr="00712ACC">
        <w:t>HP</w:t>
      </w:r>
      <w:r w:rsidR="00823598" w:rsidRPr="00712ACC">
        <w:t xml:space="preserve"> og</w:t>
      </w:r>
      <w:r w:rsidRPr="00712ACC">
        <w:t xml:space="preserve"> hold i</w:t>
      </w:r>
      <w:r w:rsidR="003C59D9" w:rsidRPr="00712ACC">
        <w:t xml:space="preserve"> </w:t>
      </w:r>
      <w:r w:rsidR="000E3CE1" w:rsidRPr="00712ACC">
        <w:rPr>
          <w:sz w:val="26"/>
        </w:rPr>
        <w:sym w:font="Symbol" w:char="F0AA"/>
      </w:r>
      <w:r w:rsidR="00266E5F" w:rsidRPr="00712ACC">
        <w:t xml:space="preserve">. </w:t>
      </w:r>
      <w:r w:rsidRPr="00712ACC">
        <w:t>3</w:t>
      </w:r>
      <w:r w:rsidR="000E3CE1" w:rsidRPr="00712ACC">
        <w:rPr>
          <w:sz w:val="26"/>
        </w:rPr>
        <w:sym w:font="Symbol" w:char="F0AA"/>
      </w:r>
      <w:r w:rsidRPr="00712ACC">
        <w:t xml:space="preserve"> </w:t>
      </w:r>
      <w:r w:rsidR="0006070A" w:rsidRPr="00712ACC">
        <w:t xml:space="preserve">= </w:t>
      </w:r>
      <w:r w:rsidR="00823598" w:rsidRPr="00712ACC">
        <w:t>5</w:t>
      </w:r>
      <w:r w:rsidR="009D5A12" w:rsidRPr="00712ACC">
        <w:t>+</w:t>
      </w:r>
      <w:r w:rsidRPr="00712ACC">
        <w:t>HP</w:t>
      </w:r>
      <w:r w:rsidR="0006070A" w:rsidRPr="00712ACC">
        <w:t xml:space="preserve"> og ? etter hold</w:t>
      </w:r>
      <w:r w:rsidRPr="00712ACC">
        <w:t>.</w:t>
      </w:r>
      <w:r w:rsidR="00823598" w:rsidRPr="00712ACC">
        <w:t xml:space="preserve"> 4</w:t>
      </w:r>
      <w:r w:rsidR="00823598" w:rsidRPr="00712ACC">
        <w:rPr>
          <w:color w:val="FF0000"/>
          <w:sz w:val="26"/>
        </w:rPr>
        <w:sym w:font="Symbol" w:char="F0A9"/>
      </w:r>
      <w:r w:rsidR="00823598" w:rsidRPr="00712ACC">
        <w:t xml:space="preserve"> = 4</w:t>
      </w:r>
      <w:r w:rsidR="00823598" w:rsidRPr="00712ACC">
        <w:rPr>
          <w:color w:val="FF0000"/>
          <w:sz w:val="26"/>
        </w:rPr>
        <w:sym w:font="Symbol" w:char="F0A9"/>
      </w:r>
      <w:r w:rsidR="00823598" w:rsidRPr="00712ACC">
        <w:t xml:space="preserve"> og 5+HP, og 3</w:t>
      </w:r>
      <w:r w:rsidR="00823598" w:rsidRPr="00712ACC">
        <w:rPr>
          <w:sz w:val="26"/>
        </w:rPr>
        <w:sym w:font="Symbol" w:char="F0AA"/>
      </w:r>
      <w:r w:rsidR="00823598" w:rsidRPr="00712ACC">
        <w:t>/4</w:t>
      </w:r>
      <w:r w:rsidR="00823598" w:rsidRPr="00712ACC">
        <w:rPr>
          <w:color w:val="FF0000"/>
          <w:sz w:val="26"/>
        </w:rPr>
        <w:sym w:font="Symbol" w:char="F0A8"/>
      </w:r>
      <w:r w:rsidR="00823598" w:rsidRPr="00712ACC">
        <w:t xml:space="preserve"> = singelton, 4+</w:t>
      </w:r>
      <w:r w:rsidR="00823598" w:rsidRPr="00712ACC">
        <w:rPr>
          <w:color w:val="FF0000"/>
          <w:sz w:val="26"/>
        </w:rPr>
        <w:sym w:font="Symbol" w:char="F0A9"/>
      </w:r>
      <w:r w:rsidR="00823598" w:rsidRPr="00712ACC">
        <w:t xml:space="preserve"> og 5+HP.</w:t>
      </w:r>
    </w:p>
    <w:p w:rsidR="003C59D9" w:rsidRPr="00712ACC" w:rsidRDefault="0053794E" w:rsidP="00E7120D">
      <w:pPr>
        <w:tabs>
          <w:tab w:val="left" w:pos="709"/>
          <w:tab w:val="left" w:pos="1418"/>
        </w:tabs>
        <w:spacing w:before="0" w:after="0"/>
        <w:ind w:left="709" w:hanging="709"/>
      </w:pPr>
      <w:r w:rsidRPr="00712ACC">
        <w:t>3</w:t>
      </w:r>
      <w:r w:rsidR="000E3CE1" w:rsidRPr="00712ACC">
        <w:rPr>
          <w:sz w:val="26"/>
        </w:rPr>
        <w:sym w:font="Symbol" w:char="F0AA"/>
      </w:r>
      <w:r w:rsidR="00266E5F" w:rsidRPr="00712ACC">
        <w:tab/>
      </w:r>
      <w:r w:rsidRPr="00712ACC">
        <w:t xml:space="preserve">= </w:t>
      </w:r>
      <w:r w:rsidR="0006070A" w:rsidRPr="00712ACC">
        <w:t>5+</w:t>
      </w:r>
      <w:r w:rsidR="000E3CE1" w:rsidRPr="00712ACC">
        <w:rPr>
          <w:sz w:val="26"/>
        </w:rPr>
        <w:sym w:font="Symbol" w:char="F0A7"/>
      </w:r>
      <w:r w:rsidRPr="00712ACC">
        <w:t xml:space="preserve"> + </w:t>
      </w:r>
      <w:r w:rsidR="0006070A" w:rsidRPr="00712ACC">
        <w:t>4+</w:t>
      </w:r>
      <w:r w:rsidR="000E3CE1" w:rsidRPr="00712ACC">
        <w:rPr>
          <w:sz w:val="26"/>
        </w:rPr>
        <w:sym w:font="Symbol" w:char="F0AA"/>
      </w:r>
      <w:r w:rsidRPr="00712ACC">
        <w:t xml:space="preserve">. </w:t>
      </w:r>
      <w:r w:rsidRPr="00712ACC">
        <w:rPr>
          <w:color w:val="FF0000"/>
        </w:rPr>
        <w:t>Revers</w:t>
      </w:r>
      <w:r w:rsidRPr="00712ACC">
        <w:t>: ≥ 15</w:t>
      </w:r>
      <w:r w:rsidR="00085E2F" w:rsidRPr="00712ACC">
        <w:t>HP</w:t>
      </w:r>
      <w:r w:rsidRPr="00712ACC">
        <w:t xml:space="preserve">. </w:t>
      </w:r>
      <w:r w:rsidRPr="00712ACC">
        <w:rPr>
          <w:szCs w:val="24"/>
        </w:rPr>
        <w:t>RF</w:t>
      </w:r>
      <w:r w:rsidRPr="00712ACC">
        <w:t xml:space="preserve">. Makker passer </w:t>
      </w:r>
      <w:r w:rsidR="0006070A" w:rsidRPr="00712ACC">
        <w:t>med</w:t>
      </w:r>
      <w:r w:rsidRPr="00712ACC">
        <w:t xml:space="preserve"> </w:t>
      </w:r>
      <w:r w:rsidR="0006070A" w:rsidRPr="00712ACC">
        <w:t>3</w:t>
      </w:r>
      <w:r w:rsidRPr="00712ACC">
        <w:t xml:space="preserve">-korts </w:t>
      </w:r>
      <w:r w:rsidR="000E3CE1" w:rsidRPr="00712ACC">
        <w:rPr>
          <w:sz w:val="26"/>
        </w:rPr>
        <w:sym w:font="Symbol" w:char="F0AA"/>
      </w:r>
      <w:r w:rsidRPr="00712ACC">
        <w:t xml:space="preserve"> og 3-4HP, melder 4</w:t>
      </w:r>
      <w:r w:rsidR="000E3CE1" w:rsidRPr="00712ACC">
        <w:rPr>
          <w:sz w:val="26"/>
        </w:rPr>
        <w:sym w:font="Symbol" w:char="F0A7"/>
      </w:r>
      <w:r w:rsidRPr="00712ACC">
        <w:t xml:space="preserve"> med 3-4HP uten støtte </w:t>
      </w:r>
      <w:r w:rsidR="005A152C" w:rsidRPr="00712ACC">
        <w:t xml:space="preserve">i </w:t>
      </w:r>
      <w:r w:rsidR="000E3CE1" w:rsidRPr="00712ACC">
        <w:rPr>
          <w:sz w:val="26"/>
        </w:rPr>
        <w:sym w:font="Symbol" w:char="F0AA"/>
      </w:r>
      <w:r w:rsidR="0006070A" w:rsidRPr="00712ACC">
        <w:rPr>
          <w:sz w:val="26"/>
        </w:rPr>
        <w:t xml:space="preserve"> </w:t>
      </w:r>
      <w:r w:rsidR="0006070A" w:rsidRPr="00712ACC">
        <w:t xml:space="preserve">og uten </w:t>
      </w:r>
      <w:r w:rsidR="0006070A" w:rsidRPr="00712ACC">
        <w:rPr>
          <w:color w:val="FF0000"/>
          <w:sz w:val="26"/>
        </w:rPr>
        <w:sym w:font="Symbol" w:char="F0A9"/>
      </w:r>
      <w:r w:rsidR="0006070A" w:rsidRPr="00712ACC">
        <w:t>-hold</w:t>
      </w:r>
      <w:r w:rsidRPr="00712ACC">
        <w:t>. 3NT = 5</w:t>
      </w:r>
      <w:r w:rsidR="00823598" w:rsidRPr="00712ACC">
        <w:t>+</w:t>
      </w:r>
      <w:r w:rsidRPr="00712ACC">
        <w:t>HP og hold i</w:t>
      </w:r>
      <w:r w:rsidR="003C59D9" w:rsidRPr="00712ACC">
        <w:t xml:space="preserve"> </w:t>
      </w:r>
      <w:r w:rsidR="000E3CE1" w:rsidRPr="00712ACC">
        <w:rPr>
          <w:color w:val="FF0000"/>
          <w:sz w:val="26"/>
        </w:rPr>
        <w:sym w:font="Symbol" w:char="F0A9"/>
      </w:r>
      <w:r w:rsidRPr="00712ACC">
        <w:t>.</w:t>
      </w:r>
      <w:r w:rsidR="00823598" w:rsidRPr="00712ACC">
        <w:t xml:space="preserve"> 4</w:t>
      </w:r>
      <w:r w:rsidR="00823598" w:rsidRPr="00712ACC">
        <w:rPr>
          <w:sz w:val="26"/>
        </w:rPr>
        <w:sym w:font="Symbol" w:char="F0AA"/>
      </w:r>
      <w:r w:rsidR="00823598" w:rsidRPr="00712ACC">
        <w:t xml:space="preserve"> = 4</w:t>
      </w:r>
      <w:r w:rsidR="00823598" w:rsidRPr="00712ACC">
        <w:rPr>
          <w:sz w:val="26"/>
        </w:rPr>
        <w:sym w:font="Symbol" w:char="F0AA"/>
      </w:r>
      <w:r w:rsidR="00823598" w:rsidRPr="00712ACC">
        <w:t xml:space="preserve"> og 5+HP, og 4</w:t>
      </w:r>
      <w:r w:rsidR="00823598" w:rsidRPr="00712ACC">
        <w:rPr>
          <w:color w:val="FF0000"/>
          <w:sz w:val="26"/>
        </w:rPr>
        <w:sym w:font="Symbol" w:char="F0A8"/>
      </w:r>
      <w:r w:rsidR="00823598" w:rsidRPr="00712ACC">
        <w:t>/4</w:t>
      </w:r>
      <w:r w:rsidR="00823598" w:rsidRPr="00712ACC">
        <w:rPr>
          <w:color w:val="FF0000"/>
          <w:sz w:val="26"/>
        </w:rPr>
        <w:sym w:font="Symbol" w:char="F0A9"/>
      </w:r>
      <w:r w:rsidR="00823598" w:rsidRPr="00712ACC">
        <w:t xml:space="preserve"> = singelton, 4+</w:t>
      </w:r>
      <w:r w:rsidR="00823598" w:rsidRPr="00712ACC">
        <w:rPr>
          <w:sz w:val="26"/>
        </w:rPr>
        <w:sym w:font="Symbol" w:char="F0AA"/>
      </w:r>
      <w:r w:rsidR="00823598" w:rsidRPr="00712ACC">
        <w:t xml:space="preserve"> og 5+HP.</w:t>
      </w:r>
      <w:r w:rsidRPr="00712ACC">
        <w:t xml:space="preserve"> </w:t>
      </w:r>
    </w:p>
    <w:p w:rsidR="003C59D9" w:rsidRPr="00712ACC" w:rsidRDefault="00266E5F" w:rsidP="00E7120D">
      <w:pPr>
        <w:tabs>
          <w:tab w:val="left" w:pos="709"/>
          <w:tab w:val="left" w:pos="1418"/>
        </w:tabs>
        <w:spacing w:before="0" w:after="0"/>
        <w:ind w:left="709" w:hanging="709"/>
        <w:rPr>
          <w:szCs w:val="24"/>
        </w:rPr>
      </w:pPr>
      <w:r w:rsidRPr="00712ACC">
        <w:t>3NT</w:t>
      </w:r>
      <w:r w:rsidRPr="00712ACC">
        <w:tab/>
      </w:r>
      <w:r w:rsidR="0053794E" w:rsidRPr="00712ACC">
        <w:t>= 18-19 UBAL. 5+</w:t>
      </w:r>
      <w:r w:rsidR="000E3CE1" w:rsidRPr="00712ACC">
        <w:rPr>
          <w:sz w:val="26"/>
        </w:rPr>
        <w:sym w:font="Symbol" w:char="F0A7"/>
      </w:r>
      <w:r w:rsidR="0053794E" w:rsidRPr="00712ACC">
        <w:t xml:space="preserve"> men </w:t>
      </w:r>
      <w:r w:rsidR="003C59D9" w:rsidRPr="00712ACC">
        <w:t>i</w:t>
      </w:r>
      <w:r w:rsidR="0053794E" w:rsidRPr="00712ACC">
        <w:t>kke slemabitiøs i</w:t>
      </w:r>
      <w:r w:rsidR="003C59D9" w:rsidRPr="00712ACC">
        <w:t xml:space="preserve"> </w:t>
      </w:r>
      <w:r w:rsidR="000E3CE1" w:rsidRPr="00712ACC">
        <w:rPr>
          <w:sz w:val="26"/>
        </w:rPr>
        <w:sym w:font="Symbol" w:char="F0A7"/>
      </w:r>
      <w:r w:rsidR="0053794E" w:rsidRPr="00712ACC">
        <w:rPr>
          <w:szCs w:val="24"/>
        </w:rPr>
        <w:t>. Kan være 4-4-1</w:t>
      </w:r>
      <w:r w:rsidR="0057358C" w:rsidRPr="00712ACC">
        <w:rPr>
          <w:color w:val="FF0000"/>
          <w:sz w:val="26"/>
          <w:szCs w:val="24"/>
        </w:rPr>
        <w:sym w:font="Symbol" w:char="F0A8"/>
      </w:r>
      <w:r w:rsidR="0053794E" w:rsidRPr="00712ACC">
        <w:rPr>
          <w:szCs w:val="24"/>
        </w:rPr>
        <w:t>-4/4-1</w:t>
      </w:r>
      <w:r w:rsidR="0057358C" w:rsidRPr="00712ACC">
        <w:rPr>
          <w:color w:val="FF0000"/>
          <w:sz w:val="26"/>
          <w:szCs w:val="24"/>
        </w:rPr>
        <w:sym w:font="Symbol" w:char="F0A9"/>
      </w:r>
      <w:r w:rsidR="0053794E" w:rsidRPr="00712ACC">
        <w:rPr>
          <w:szCs w:val="24"/>
        </w:rPr>
        <w:t>-4-4/1</w:t>
      </w:r>
      <w:r w:rsidR="0057358C" w:rsidRPr="00712ACC">
        <w:rPr>
          <w:sz w:val="26"/>
          <w:szCs w:val="24"/>
        </w:rPr>
        <w:sym w:font="Symbol" w:char="F0AA"/>
      </w:r>
      <w:r w:rsidR="0053794E" w:rsidRPr="00712ACC">
        <w:rPr>
          <w:szCs w:val="24"/>
        </w:rPr>
        <w:t xml:space="preserve">-4-4-4. </w:t>
      </w:r>
    </w:p>
    <w:p w:rsidR="003C59D9" w:rsidRPr="00712ACC" w:rsidRDefault="0053794E" w:rsidP="00E7120D">
      <w:pPr>
        <w:tabs>
          <w:tab w:val="left" w:pos="709"/>
          <w:tab w:val="left" w:pos="1418"/>
        </w:tabs>
        <w:spacing w:before="0" w:after="0"/>
        <w:ind w:left="709" w:hanging="709"/>
      </w:pPr>
      <w:r w:rsidRPr="00712ACC">
        <w:t>4</w:t>
      </w:r>
      <w:r w:rsidR="000E3CE1" w:rsidRPr="00712ACC">
        <w:rPr>
          <w:sz w:val="26"/>
        </w:rPr>
        <w:sym w:font="Symbol" w:char="F0A7"/>
      </w:r>
      <w:r w:rsidR="00266E5F" w:rsidRPr="00712ACC">
        <w:tab/>
      </w:r>
      <w:r w:rsidRPr="00712ACC">
        <w:t>=</w:t>
      </w:r>
      <w:r w:rsidR="00C07EA5" w:rsidRPr="00712ACC">
        <w:t xml:space="preserve"> </w:t>
      </w:r>
      <w:r w:rsidR="00F2307B" w:rsidRPr="00712ACC">
        <w:t>SPERREINV</w:t>
      </w:r>
      <w:r w:rsidR="00C07EA5" w:rsidRPr="00712ACC">
        <w:t>, enten tillegg (15+HP)</w:t>
      </w:r>
      <w:r w:rsidR="00D55AEC" w:rsidRPr="00712ACC">
        <w:t xml:space="preserve"> </w:t>
      </w:r>
      <w:r w:rsidR="00C07EA5" w:rsidRPr="00712ACC">
        <w:t xml:space="preserve">eller svært lang </w:t>
      </w:r>
      <w:r w:rsidR="000E3CE1" w:rsidRPr="00712ACC">
        <w:rPr>
          <w:sz w:val="26"/>
        </w:rPr>
        <w:sym w:font="Symbol" w:char="F0A7"/>
      </w:r>
      <w:r w:rsidRPr="00712ACC">
        <w:t>.</w:t>
      </w:r>
      <w:r w:rsidR="00266E5F" w:rsidRPr="00712ACC">
        <w:t xml:space="preserve"> </w:t>
      </w:r>
      <w:r w:rsidRPr="00712ACC">
        <w:t xml:space="preserve">Makker tar imot invitten med </w:t>
      </w:r>
      <w:r w:rsidRPr="00712ACC">
        <w:rPr>
          <w:szCs w:val="24"/>
        </w:rPr>
        <w:t>CUE og</w:t>
      </w:r>
      <w:r w:rsidRPr="00712ACC">
        <w:t xml:space="preserve"> slår av ved å passe eller melde 5</w:t>
      </w:r>
      <w:r w:rsidR="000E3CE1" w:rsidRPr="00712ACC">
        <w:rPr>
          <w:sz w:val="26"/>
        </w:rPr>
        <w:sym w:font="Symbol" w:char="F0A7"/>
      </w:r>
      <w:r w:rsidRPr="00712ACC">
        <w:t>.</w:t>
      </w:r>
    </w:p>
    <w:p w:rsidR="003C59D9" w:rsidRPr="00712ACC" w:rsidRDefault="0053794E" w:rsidP="00E7120D">
      <w:pPr>
        <w:tabs>
          <w:tab w:val="left" w:pos="709"/>
          <w:tab w:val="left" w:pos="1418"/>
        </w:tabs>
        <w:spacing w:before="0" w:after="0"/>
        <w:ind w:left="709" w:hanging="709"/>
      </w:pPr>
      <w:r w:rsidRPr="00712ACC">
        <w:t>4</w:t>
      </w:r>
      <w:r w:rsidR="000E3CE1" w:rsidRPr="00712ACC">
        <w:rPr>
          <w:color w:val="FF0000"/>
          <w:sz w:val="26"/>
        </w:rPr>
        <w:sym w:font="Symbol" w:char="F0A8"/>
      </w:r>
      <w:r w:rsidR="00266E5F" w:rsidRPr="00712ACC">
        <w:tab/>
      </w:r>
      <w:r w:rsidRPr="00712ACC">
        <w:t xml:space="preserve">= Renons </w:t>
      </w:r>
      <w:r w:rsidR="0057358C" w:rsidRPr="00712ACC">
        <w:t xml:space="preserve">i </w:t>
      </w:r>
      <w:r w:rsidR="0057358C" w:rsidRPr="00712ACC">
        <w:rPr>
          <w:color w:val="FF0000"/>
          <w:sz w:val="26"/>
        </w:rPr>
        <w:sym w:font="Symbol" w:char="F0A8"/>
      </w:r>
      <w:r w:rsidR="0057358C" w:rsidRPr="00712ACC">
        <w:t xml:space="preserve"> </w:t>
      </w:r>
      <w:r w:rsidRPr="00712ACC">
        <w:t>med 15-19HP, 5+</w:t>
      </w:r>
      <w:r w:rsidR="000E3CE1" w:rsidRPr="00712ACC">
        <w:rPr>
          <w:sz w:val="26"/>
        </w:rPr>
        <w:sym w:font="Symbol" w:char="F0A7"/>
      </w:r>
      <w:r w:rsidRPr="00712ACC">
        <w:rPr>
          <w:szCs w:val="24"/>
        </w:rPr>
        <w:t>. GF.</w:t>
      </w:r>
      <w:r w:rsidRPr="00712ACC">
        <w:t xml:space="preserve"> </w:t>
      </w:r>
      <w:r w:rsidR="00823598" w:rsidRPr="00712ACC">
        <w:t>CUE tar imot og 4NT/5</w:t>
      </w:r>
      <w:r w:rsidR="00823598" w:rsidRPr="00712ACC">
        <w:rPr>
          <w:sz w:val="26"/>
        </w:rPr>
        <w:sym w:font="Symbol" w:char="F0A7"/>
      </w:r>
      <w:r w:rsidR="00823598" w:rsidRPr="00712ACC">
        <w:t xml:space="preserve"> avslår </w:t>
      </w:r>
      <w:r w:rsidR="008A7CB3">
        <w:t>slemINV</w:t>
      </w:r>
      <w:r w:rsidR="00823598" w:rsidRPr="00712ACC">
        <w:t>.</w:t>
      </w:r>
    </w:p>
    <w:p w:rsidR="003C59D9" w:rsidRPr="00712ACC" w:rsidRDefault="0053794E" w:rsidP="00E7120D">
      <w:pPr>
        <w:tabs>
          <w:tab w:val="left" w:pos="709"/>
          <w:tab w:val="left" w:pos="1418"/>
        </w:tabs>
        <w:spacing w:before="0" w:after="0"/>
        <w:ind w:left="709" w:hanging="709"/>
        <w:rPr>
          <w:szCs w:val="24"/>
        </w:rPr>
      </w:pPr>
      <w:r w:rsidRPr="00712ACC">
        <w:t>4</w:t>
      </w:r>
      <w:r w:rsidR="000E3CE1" w:rsidRPr="00712ACC">
        <w:rPr>
          <w:color w:val="FF0000"/>
          <w:sz w:val="26"/>
        </w:rPr>
        <w:sym w:font="Symbol" w:char="F0A9"/>
      </w:r>
      <w:r w:rsidR="00266E5F" w:rsidRPr="00712ACC">
        <w:tab/>
      </w:r>
      <w:r w:rsidRPr="00712ACC">
        <w:t>= Renons</w:t>
      </w:r>
      <w:r w:rsidR="0057358C" w:rsidRPr="00712ACC">
        <w:t xml:space="preserve"> i </w:t>
      </w:r>
      <w:r w:rsidR="0057358C" w:rsidRPr="00712ACC">
        <w:rPr>
          <w:color w:val="FF0000"/>
          <w:sz w:val="26"/>
        </w:rPr>
        <w:sym w:font="Symbol" w:char="F0A9"/>
      </w:r>
      <w:r w:rsidRPr="00712ACC">
        <w:t xml:space="preserve"> med 15-19HP, 5+</w:t>
      </w:r>
      <w:r w:rsidR="000E3CE1" w:rsidRPr="00712ACC">
        <w:rPr>
          <w:sz w:val="26"/>
        </w:rPr>
        <w:sym w:font="Symbol" w:char="F0A7"/>
      </w:r>
      <w:r w:rsidRPr="00712ACC">
        <w:rPr>
          <w:szCs w:val="24"/>
        </w:rPr>
        <w:t>. GF.</w:t>
      </w:r>
      <w:r w:rsidR="00823598" w:rsidRPr="00712ACC">
        <w:rPr>
          <w:szCs w:val="24"/>
        </w:rPr>
        <w:t xml:space="preserve"> </w:t>
      </w:r>
      <w:r w:rsidR="00823598" w:rsidRPr="00712ACC">
        <w:t>CUE tar imot og 4NT/5</w:t>
      </w:r>
      <w:r w:rsidR="00823598" w:rsidRPr="00712ACC">
        <w:rPr>
          <w:sz w:val="26"/>
        </w:rPr>
        <w:sym w:font="Symbol" w:char="F0A7"/>
      </w:r>
      <w:r w:rsidR="00823598" w:rsidRPr="00712ACC">
        <w:t xml:space="preserve"> avslår </w:t>
      </w:r>
      <w:r w:rsidR="008A7CB3">
        <w:t>slemINV</w:t>
      </w:r>
      <w:r w:rsidR="00823598" w:rsidRPr="00712ACC">
        <w:t>.</w:t>
      </w:r>
    </w:p>
    <w:p w:rsidR="003C59D9" w:rsidRPr="00712ACC" w:rsidRDefault="0053794E" w:rsidP="00E7120D">
      <w:pPr>
        <w:tabs>
          <w:tab w:val="left" w:pos="709"/>
          <w:tab w:val="left" w:pos="1418"/>
        </w:tabs>
        <w:spacing w:before="0" w:after="0"/>
        <w:ind w:left="709" w:hanging="709"/>
        <w:rPr>
          <w:szCs w:val="24"/>
        </w:rPr>
      </w:pPr>
      <w:r w:rsidRPr="00712ACC">
        <w:t>4</w:t>
      </w:r>
      <w:r w:rsidR="000E3CE1" w:rsidRPr="00712ACC">
        <w:rPr>
          <w:sz w:val="26"/>
        </w:rPr>
        <w:sym w:font="Symbol" w:char="F0AA"/>
      </w:r>
      <w:r w:rsidR="00266E5F" w:rsidRPr="00712ACC">
        <w:tab/>
      </w:r>
      <w:r w:rsidRPr="00712ACC">
        <w:t>= Renons</w:t>
      </w:r>
      <w:r w:rsidR="0057358C" w:rsidRPr="00712ACC">
        <w:t xml:space="preserve"> i </w:t>
      </w:r>
      <w:r w:rsidR="0057358C" w:rsidRPr="00712ACC">
        <w:rPr>
          <w:sz w:val="26"/>
        </w:rPr>
        <w:sym w:font="Symbol" w:char="F0AA"/>
      </w:r>
      <w:r w:rsidRPr="00712ACC">
        <w:t xml:space="preserve"> med 15-19HP, 5+</w:t>
      </w:r>
      <w:r w:rsidR="000E3CE1" w:rsidRPr="00712ACC">
        <w:rPr>
          <w:sz w:val="26"/>
        </w:rPr>
        <w:sym w:font="Symbol" w:char="F0A7"/>
      </w:r>
      <w:r w:rsidRPr="00712ACC">
        <w:rPr>
          <w:szCs w:val="24"/>
        </w:rPr>
        <w:t>. GF.</w:t>
      </w:r>
      <w:r w:rsidR="00823598" w:rsidRPr="00712ACC">
        <w:rPr>
          <w:szCs w:val="24"/>
        </w:rPr>
        <w:t xml:space="preserve"> </w:t>
      </w:r>
      <w:r w:rsidR="00823598" w:rsidRPr="00712ACC">
        <w:t>CUE/4NT (BLW)tar imot og 5</w:t>
      </w:r>
      <w:r w:rsidR="00823598" w:rsidRPr="00712ACC">
        <w:rPr>
          <w:sz w:val="26"/>
        </w:rPr>
        <w:sym w:font="Symbol" w:char="F0A7"/>
      </w:r>
      <w:r w:rsidR="00823598" w:rsidRPr="00712ACC">
        <w:t xml:space="preserve"> avslår </w:t>
      </w:r>
      <w:r w:rsidR="008A7CB3">
        <w:t>slemINV</w:t>
      </w:r>
      <w:r w:rsidR="00823598" w:rsidRPr="00712ACC">
        <w:t>.</w:t>
      </w:r>
    </w:p>
    <w:p w:rsidR="0053794E" w:rsidRPr="00712ACC" w:rsidRDefault="00E7120D" w:rsidP="00E7120D">
      <w:pPr>
        <w:pStyle w:val="Overskrift2"/>
        <w:rPr>
          <w:lang w:val="nb-NO"/>
        </w:rPr>
      </w:pPr>
      <w:bookmarkStart w:id="89" w:name="_Toc361740547"/>
      <w:r w:rsidRPr="00712ACC">
        <w:rPr>
          <w:lang w:val="nb-NO"/>
        </w:rPr>
        <w:t xml:space="preserve">  </w:t>
      </w:r>
      <w:bookmarkStart w:id="90" w:name="_Toc449516897"/>
      <w:r w:rsidR="0053794E" w:rsidRPr="00712ACC">
        <w:rPr>
          <w:lang w:val="nb-NO"/>
        </w:rPr>
        <w:t>Meldinger etter 1</w:t>
      </w:r>
      <w:r w:rsidR="000E3CE1" w:rsidRPr="00712ACC">
        <w:rPr>
          <w:lang w:val="nb-NO"/>
        </w:rPr>
        <w:sym w:font="Symbol" w:char="F0A7"/>
      </w:r>
      <w:r w:rsidR="0053794E" w:rsidRPr="00712ACC">
        <w:rPr>
          <w:lang w:val="nb-NO"/>
        </w:rPr>
        <w:t>-3</w:t>
      </w:r>
      <w:r w:rsidR="000E3CE1" w:rsidRPr="00712ACC">
        <w:rPr>
          <w:color w:val="FF0000"/>
          <w:lang w:val="nb-NO"/>
        </w:rPr>
        <w:sym w:font="Symbol" w:char="F0A8"/>
      </w:r>
      <w:bookmarkEnd w:id="89"/>
      <w:bookmarkEnd w:id="90"/>
    </w:p>
    <w:p w:rsidR="00DA3606" w:rsidRPr="00712ACC" w:rsidRDefault="00D55AEC" w:rsidP="00E7120D">
      <w:pPr>
        <w:pStyle w:val="Brdtekst"/>
        <w:spacing w:before="0" w:after="0"/>
        <w:ind w:left="1418" w:right="0" w:hanging="1418"/>
      </w:pPr>
      <w:r w:rsidRPr="00712ACC">
        <w:t>1</w:t>
      </w:r>
      <w:r w:rsidRPr="00712ACC">
        <w:rPr>
          <w:sz w:val="26"/>
        </w:rPr>
        <w:sym w:font="Symbol" w:char="F0A7"/>
      </w:r>
      <w:r w:rsidRPr="00712ACC">
        <w:t xml:space="preserve"> - 3</w:t>
      </w:r>
      <w:r w:rsidRPr="00712ACC">
        <w:rPr>
          <w:color w:val="FF0000"/>
          <w:sz w:val="26"/>
        </w:rPr>
        <w:sym w:font="Symbol" w:char="F0A8"/>
      </w:r>
      <w:r w:rsidR="00E7120D" w:rsidRPr="00712ACC">
        <w:rPr>
          <w:color w:val="FF0000"/>
          <w:sz w:val="26"/>
        </w:rPr>
        <w:tab/>
      </w:r>
      <w:r w:rsidRPr="00712ACC">
        <w:t xml:space="preserve">= </w:t>
      </w:r>
      <w:r w:rsidR="00DA3606" w:rsidRPr="00712ACC">
        <w:t>SUBMIN SPERR, 3-6HP og 6+</w:t>
      </w:r>
      <w:r w:rsidR="00DA3606" w:rsidRPr="00712ACC">
        <w:rPr>
          <w:color w:val="FF0000"/>
          <w:sz w:val="26"/>
        </w:rPr>
        <w:sym w:font="Symbol" w:char="F0A8"/>
      </w:r>
      <w:r w:rsidR="00DA3606" w:rsidRPr="00712ACC">
        <w:t xml:space="preserve"> (NB! Med 7-10HP og 5+</w:t>
      </w:r>
      <w:r w:rsidR="00DA3606" w:rsidRPr="00712ACC">
        <w:rPr>
          <w:color w:val="FF0000"/>
          <w:sz w:val="30"/>
        </w:rPr>
        <w:sym w:font="Symbol" w:char="F0A8"/>
      </w:r>
      <w:r w:rsidR="00DA3606" w:rsidRPr="00712ACC">
        <w:t xml:space="preserve"> meldes normalt 1</w:t>
      </w:r>
      <w:r w:rsidR="00DA3606" w:rsidRPr="00712ACC">
        <w:rPr>
          <w:sz w:val="26"/>
          <w:szCs w:val="26"/>
        </w:rPr>
        <w:sym w:font="Symbol" w:char="F0AA"/>
      </w:r>
      <w:r w:rsidR="00DA3606" w:rsidRPr="00712ACC">
        <w:rPr>
          <w:sz w:val="26"/>
        </w:rPr>
        <w:t xml:space="preserve"> </w:t>
      </w:r>
      <w:r w:rsidR="00DA3606" w:rsidRPr="00712ACC">
        <w:t>= overføring til 1NT, og med 11-13</w:t>
      </w:r>
      <w:r w:rsidR="007C4639" w:rsidRPr="00712ACC">
        <w:t>HP</w:t>
      </w:r>
      <w:r w:rsidR="00DA3606" w:rsidRPr="00712ACC">
        <w:t xml:space="preserve"> melder man 1NT).</w:t>
      </w:r>
    </w:p>
    <w:p w:rsidR="00E7120D" w:rsidRPr="00712ACC" w:rsidRDefault="00E7120D" w:rsidP="009C0B5A">
      <w:pPr>
        <w:pStyle w:val="Brdtekst"/>
        <w:spacing w:before="0" w:after="0"/>
        <w:ind w:right="0"/>
      </w:pPr>
    </w:p>
    <w:p w:rsidR="00DA3606" w:rsidRPr="00712ACC" w:rsidRDefault="0025754D" w:rsidP="00E7120D">
      <w:pPr>
        <w:pStyle w:val="Overskrift2"/>
        <w:rPr>
          <w:lang w:val="nb-NO"/>
        </w:rPr>
      </w:pPr>
      <w:r w:rsidRPr="00712ACC">
        <w:rPr>
          <w:lang w:val="nb-NO"/>
        </w:rPr>
        <w:t xml:space="preserve"> </w:t>
      </w:r>
      <w:bookmarkStart w:id="91" w:name="_Toc449516898"/>
      <w:r w:rsidR="00DA3606" w:rsidRPr="00712ACC">
        <w:rPr>
          <w:lang w:val="nb-NO"/>
        </w:rPr>
        <w:t>Meldinger etter 1</w:t>
      </w:r>
      <w:r w:rsidR="00DA3606" w:rsidRPr="00712ACC">
        <w:rPr>
          <w:lang w:val="nb-NO"/>
        </w:rPr>
        <w:sym w:font="Symbol" w:char="F0A7"/>
      </w:r>
      <w:r w:rsidR="00DA3606" w:rsidRPr="00712ACC">
        <w:rPr>
          <w:lang w:val="nb-NO"/>
        </w:rPr>
        <w:t>-3</w:t>
      </w:r>
      <w:r w:rsidR="00DA3606" w:rsidRPr="00712ACC">
        <w:rPr>
          <w:color w:val="FF0000"/>
          <w:lang w:val="nb-NO"/>
        </w:rPr>
        <w:sym w:font="Symbol" w:char="F0A9"/>
      </w:r>
      <w:r w:rsidR="00DA3606" w:rsidRPr="00712ACC">
        <w:rPr>
          <w:lang w:val="nb-NO"/>
        </w:rPr>
        <w:t>/</w:t>
      </w:r>
      <w:r w:rsidR="00DA3606" w:rsidRPr="00712ACC">
        <w:rPr>
          <w:lang w:val="nb-NO"/>
        </w:rPr>
        <w:sym w:font="Symbol" w:char="F0AA"/>
      </w:r>
      <w:bookmarkEnd w:id="91"/>
    </w:p>
    <w:p w:rsidR="00DA3606" w:rsidRPr="00712ACC" w:rsidRDefault="00DA3606" w:rsidP="0025754D">
      <w:pPr>
        <w:pStyle w:val="Brdtekst"/>
        <w:spacing w:before="0" w:after="0"/>
        <w:ind w:left="1418" w:right="0" w:hanging="1418"/>
        <w:rPr>
          <w:sz w:val="22"/>
        </w:rPr>
      </w:pPr>
      <w:r w:rsidRPr="00712ACC">
        <w:rPr>
          <w:rFonts w:cs="Comic Sans MS"/>
          <w:sz w:val="22"/>
        </w:rPr>
        <w:t>1</w:t>
      </w:r>
      <w:r w:rsidRPr="00712ACC">
        <w:rPr>
          <w:rFonts w:cs="Comic Sans MS"/>
          <w:sz w:val="22"/>
        </w:rPr>
        <w:sym w:font="Symbol" w:char="F0A7"/>
      </w:r>
      <w:r w:rsidRPr="00712ACC">
        <w:rPr>
          <w:rFonts w:cs="Comic Sans MS"/>
          <w:sz w:val="22"/>
        </w:rPr>
        <w:t xml:space="preserve"> - 3</w:t>
      </w:r>
      <w:r w:rsidRPr="00712ACC">
        <w:rPr>
          <w:rFonts w:cs="Comic Sans MS"/>
          <w:color w:val="FF0000"/>
          <w:sz w:val="22"/>
        </w:rPr>
        <w:sym w:font="Symbol" w:char="F0A9"/>
      </w:r>
      <w:r w:rsidRPr="00712ACC">
        <w:rPr>
          <w:rFonts w:cs="Comic Sans MS"/>
          <w:sz w:val="22"/>
        </w:rPr>
        <w:t>/</w:t>
      </w:r>
      <w:r w:rsidRPr="00712ACC">
        <w:rPr>
          <w:rFonts w:cs="Comic Sans MS"/>
          <w:sz w:val="22"/>
        </w:rPr>
        <w:sym w:font="Symbol" w:char="F0AA"/>
      </w:r>
      <w:r w:rsidR="0025754D" w:rsidRPr="00712ACC">
        <w:rPr>
          <w:rFonts w:cs="Comic Sans MS"/>
          <w:sz w:val="22"/>
        </w:rPr>
        <w:tab/>
      </w:r>
      <w:r w:rsidRPr="00712ACC">
        <w:rPr>
          <w:rFonts w:cs="Comic Sans MS"/>
          <w:sz w:val="22"/>
        </w:rPr>
        <w:t xml:space="preserve">= </w:t>
      </w:r>
      <w:r w:rsidR="0057358C" w:rsidRPr="00712ACC">
        <w:rPr>
          <w:rFonts w:cs="Comic Sans MS"/>
          <w:sz w:val="22"/>
        </w:rPr>
        <w:t>kortfarge</w:t>
      </w:r>
      <w:r w:rsidRPr="00712ACC">
        <w:rPr>
          <w:rFonts w:cs="Comic Sans MS"/>
          <w:sz w:val="22"/>
        </w:rPr>
        <w:t xml:space="preserve"> m/5+</w:t>
      </w:r>
      <w:r w:rsidRPr="00712ACC">
        <w:rPr>
          <w:rFonts w:cs="Comic Sans MS"/>
          <w:sz w:val="22"/>
        </w:rPr>
        <w:sym w:font="Symbol" w:char="F0A7"/>
      </w:r>
      <w:r w:rsidRPr="00712ACC">
        <w:rPr>
          <w:rFonts w:cs="Comic Sans MS"/>
          <w:sz w:val="22"/>
        </w:rPr>
        <w:t xml:space="preserve">. INV+. </w:t>
      </w:r>
      <w:r w:rsidR="005A76F2" w:rsidRPr="00712ACC">
        <w:rPr>
          <w:rFonts w:cs="Comic Sans MS"/>
          <w:sz w:val="22"/>
        </w:rPr>
        <w:t xml:space="preserve">(11+HFP). </w:t>
      </w:r>
      <w:r w:rsidRPr="00712ACC">
        <w:rPr>
          <w:rFonts w:cs="Comic Sans MS"/>
          <w:sz w:val="22"/>
        </w:rPr>
        <w:t>Avslag: 3NT/4</w:t>
      </w:r>
      <w:r w:rsidRPr="00712ACC">
        <w:rPr>
          <w:rFonts w:cs="Comic Sans MS"/>
          <w:sz w:val="22"/>
        </w:rPr>
        <w:sym w:font="Symbol" w:char="F0A7"/>
      </w:r>
      <w:r w:rsidRPr="00712ACC">
        <w:rPr>
          <w:rFonts w:cs="Comic Sans MS"/>
          <w:sz w:val="22"/>
        </w:rPr>
        <w:t xml:space="preserve">. </w:t>
      </w:r>
      <w:r w:rsidRPr="00712ACC">
        <w:rPr>
          <w:sz w:val="22"/>
        </w:rPr>
        <w:t xml:space="preserve">CUE/4NT (BLW) tar imot </w:t>
      </w:r>
      <w:r w:rsidR="008A7CB3">
        <w:rPr>
          <w:sz w:val="22"/>
        </w:rPr>
        <w:t>slemINV</w:t>
      </w:r>
      <w:r w:rsidRPr="00712ACC">
        <w:rPr>
          <w:sz w:val="22"/>
        </w:rPr>
        <w:t>, mens 3NT/4-5</w:t>
      </w:r>
      <w:r w:rsidRPr="00712ACC">
        <w:rPr>
          <w:sz w:val="22"/>
        </w:rPr>
        <w:sym w:font="Symbol" w:char="F0A7"/>
      </w:r>
      <w:r w:rsidRPr="00712ACC">
        <w:rPr>
          <w:sz w:val="22"/>
        </w:rPr>
        <w:t xml:space="preserve"> er spillemeldinger.</w:t>
      </w:r>
    </w:p>
    <w:p w:rsidR="0025754D" w:rsidRPr="00712ACC" w:rsidRDefault="0025754D" w:rsidP="0025754D">
      <w:pPr>
        <w:pStyle w:val="Brdtekst"/>
        <w:spacing w:before="0" w:after="0"/>
        <w:ind w:left="1418" w:right="0" w:hanging="1418"/>
        <w:rPr>
          <w:rFonts w:cs="Comic Sans MS"/>
        </w:rPr>
      </w:pPr>
    </w:p>
    <w:p w:rsidR="0053794E" w:rsidRPr="00712ACC" w:rsidRDefault="0025754D" w:rsidP="0025754D">
      <w:pPr>
        <w:pStyle w:val="Overskrift2"/>
        <w:rPr>
          <w:lang w:val="nb-NO"/>
        </w:rPr>
      </w:pPr>
      <w:bookmarkStart w:id="92" w:name="_Toc361740548"/>
      <w:r w:rsidRPr="00712ACC">
        <w:rPr>
          <w:lang w:val="nb-NO"/>
        </w:rPr>
        <w:t xml:space="preserve"> </w:t>
      </w:r>
      <w:bookmarkStart w:id="93" w:name="_Toc449516899"/>
      <w:r w:rsidR="0053794E" w:rsidRPr="00712ACC">
        <w:rPr>
          <w:lang w:val="nb-NO"/>
        </w:rPr>
        <w:t>Meldinger etter 1</w:t>
      </w:r>
      <w:r w:rsidR="000E3CE1" w:rsidRPr="00712ACC">
        <w:rPr>
          <w:lang w:val="nb-NO"/>
        </w:rPr>
        <w:sym w:font="Symbol" w:char="F0A7"/>
      </w:r>
      <w:r w:rsidR="0053794E" w:rsidRPr="00712ACC">
        <w:rPr>
          <w:lang w:val="nb-NO"/>
        </w:rPr>
        <w:t>-3NT</w:t>
      </w:r>
      <w:bookmarkEnd w:id="92"/>
      <w:bookmarkEnd w:id="93"/>
    </w:p>
    <w:p w:rsidR="0053794E" w:rsidRPr="00712ACC" w:rsidRDefault="0053794E" w:rsidP="009C0B5A">
      <w:pPr>
        <w:pStyle w:val="NormalList"/>
        <w:keepNext/>
        <w:keepLines/>
        <w:tabs>
          <w:tab w:val="clear" w:pos="540"/>
          <w:tab w:val="clear" w:pos="720"/>
          <w:tab w:val="clear" w:pos="1260"/>
          <w:tab w:val="clear" w:pos="1440"/>
        </w:tabs>
        <w:spacing w:before="0" w:after="0"/>
        <w:ind w:left="0" w:firstLine="0"/>
        <w:rPr>
          <w:color w:val="0000FF"/>
        </w:rPr>
      </w:pPr>
      <w:r w:rsidRPr="00712ACC">
        <w:t>Hopp til 3NT viser 3-3-3-4/3-3-4-3 og 14-17HP. NF. 4</w:t>
      </w:r>
      <w:r w:rsidR="000E3CE1" w:rsidRPr="00712ACC">
        <w:rPr>
          <w:sz w:val="26"/>
        </w:rPr>
        <w:sym w:font="Symbol" w:char="F0A7"/>
      </w:r>
      <w:r w:rsidRPr="00712ACC">
        <w:t xml:space="preserve"> foreslår </w:t>
      </w:r>
      <w:r w:rsidR="000E3CE1" w:rsidRPr="00712ACC">
        <w:rPr>
          <w:sz w:val="26"/>
        </w:rPr>
        <w:sym w:font="Symbol" w:char="F0A7"/>
      </w:r>
      <w:r w:rsidRPr="00712ACC">
        <w:t xml:space="preserve"> som trumf med 15-19HP og 5+</w:t>
      </w:r>
      <w:r w:rsidR="000E3CE1" w:rsidRPr="00712ACC">
        <w:rPr>
          <w:sz w:val="26"/>
        </w:rPr>
        <w:sym w:font="Symbol" w:char="F0A7"/>
      </w:r>
      <w:r w:rsidRPr="00712ACC">
        <w:rPr>
          <w:szCs w:val="24"/>
        </w:rPr>
        <w:t xml:space="preserve">. </w:t>
      </w:r>
      <w:r w:rsidRPr="00712ACC">
        <w:t>og ber om CUE. (avslag er 4NT</w:t>
      </w:r>
      <w:r w:rsidR="007C4639" w:rsidRPr="00712ACC">
        <w:t>/5</w:t>
      </w:r>
      <w:r w:rsidR="007C4639" w:rsidRPr="00712ACC">
        <w:rPr>
          <w:sz w:val="26"/>
        </w:rPr>
        <w:sym w:font="Symbol" w:char="F0A7"/>
      </w:r>
      <w:r w:rsidRPr="00712ACC">
        <w:t xml:space="preserve">). Ny farge viser fordelingshånd og er </w:t>
      </w:r>
      <w:r w:rsidR="008A7CB3">
        <w:rPr>
          <w:color w:val="FF0000"/>
        </w:rPr>
        <w:t>slemINV</w:t>
      </w:r>
      <w:r w:rsidRPr="00712ACC">
        <w:t xml:space="preserve">. Makker tar imot </w:t>
      </w:r>
      <w:r w:rsidR="008A7CB3">
        <w:t>slemINV</w:t>
      </w:r>
      <w:r w:rsidRPr="00712ACC">
        <w:t xml:space="preserve"> i den nye fargen med CUE, og slår av i 4NT/5</w:t>
      </w:r>
      <w:r w:rsidR="000E3CE1" w:rsidRPr="00712ACC">
        <w:rPr>
          <w:sz w:val="26"/>
        </w:rPr>
        <w:sym w:font="Symbol" w:char="F0A7"/>
      </w:r>
      <w:r w:rsidRPr="00712ACC">
        <w:rPr>
          <w:szCs w:val="24"/>
        </w:rPr>
        <w:t>.</w:t>
      </w:r>
      <w:r w:rsidRPr="00712ACC">
        <w:t xml:space="preserve"> 4NT er BLW. 4NT direkte på 3NT er kvantitativ.</w:t>
      </w:r>
      <w:r w:rsidR="0057358C" w:rsidRPr="00712ACC">
        <w:t xml:space="preserve"> </w:t>
      </w:r>
      <w:r w:rsidR="0057358C" w:rsidRPr="00712ACC">
        <w:rPr>
          <w:color w:val="0000FF"/>
        </w:rPr>
        <w:t>(Se punkt 15.2)</w:t>
      </w:r>
    </w:p>
    <w:p w:rsidR="0025754D" w:rsidRPr="00712ACC" w:rsidRDefault="0025754D" w:rsidP="009C0B5A">
      <w:pPr>
        <w:pStyle w:val="NormalList"/>
        <w:keepNext/>
        <w:keepLines/>
        <w:tabs>
          <w:tab w:val="clear" w:pos="540"/>
          <w:tab w:val="clear" w:pos="720"/>
          <w:tab w:val="clear" w:pos="1260"/>
          <w:tab w:val="clear" w:pos="1440"/>
        </w:tabs>
        <w:spacing w:before="0" w:after="0"/>
        <w:ind w:left="0" w:firstLine="0"/>
      </w:pPr>
    </w:p>
    <w:p w:rsidR="0053794E" w:rsidRPr="00712ACC" w:rsidRDefault="0053794E" w:rsidP="0025754D">
      <w:pPr>
        <w:pStyle w:val="Overskrift2"/>
        <w:rPr>
          <w:lang w:val="nb-NO"/>
        </w:rPr>
      </w:pPr>
      <w:bookmarkStart w:id="94" w:name="Enklprinsipper"/>
      <w:bookmarkStart w:id="95" w:name="Enru"/>
      <w:bookmarkEnd w:id="94"/>
      <w:bookmarkEnd w:id="95"/>
      <w:r w:rsidRPr="00712ACC">
        <w:rPr>
          <w:lang w:val="nb-NO"/>
        </w:rPr>
        <w:t xml:space="preserve"> </w:t>
      </w:r>
      <w:bookmarkStart w:id="96" w:name="_Toc361740549"/>
      <w:bookmarkStart w:id="97" w:name="_Toc449516900"/>
      <w:r w:rsidRPr="00712ACC">
        <w:rPr>
          <w:lang w:val="nb-NO"/>
        </w:rPr>
        <w:t>Meldinger etter 1</w:t>
      </w:r>
      <w:r w:rsidR="000E3CE1" w:rsidRPr="00712ACC">
        <w:rPr>
          <w:lang w:val="nb-NO"/>
        </w:rPr>
        <w:sym w:font="Symbol" w:char="F0A7"/>
      </w:r>
      <w:r w:rsidRPr="00712ACC">
        <w:rPr>
          <w:lang w:val="nb-NO"/>
        </w:rPr>
        <w:t>-4</w:t>
      </w:r>
      <w:bookmarkEnd w:id="96"/>
      <w:r w:rsidR="000E3CE1" w:rsidRPr="00712ACC">
        <w:rPr>
          <w:lang w:val="nb-NO"/>
        </w:rPr>
        <w:sym w:font="Symbol" w:char="F0A7"/>
      </w:r>
      <w:bookmarkEnd w:id="97"/>
    </w:p>
    <w:p w:rsidR="0053794E" w:rsidRPr="00712ACC" w:rsidRDefault="0053794E" w:rsidP="009C0B5A">
      <w:pPr>
        <w:pStyle w:val="Brdtekst"/>
        <w:spacing w:before="0" w:after="0"/>
        <w:ind w:right="0"/>
        <w:rPr>
          <w:sz w:val="22"/>
        </w:rPr>
      </w:pPr>
      <w:r w:rsidRPr="00712ACC">
        <w:rPr>
          <w:sz w:val="22"/>
        </w:rPr>
        <w:t>Hopp til 4</w:t>
      </w:r>
      <w:r w:rsidR="000E3CE1" w:rsidRPr="00712ACC">
        <w:rPr>
          <w:sz w:val="22"/>
        </w:rPr>
        <w:sym w:font="Symbol" w:char="F0A7"/>
      </w:r>
      <w:r w:rsidRPr="00712ACC">
        <w:rPr>
          <w:sz w:val="22"/>
        </w:rPr>
        <w:t xml:space="preserve"> er </w:t>
      </w:r>
      <w:r w:rsidR="00D135F0" w:rsidRPr="00712ACC">
        <w:rPr>
          <w:sz w:val="22"/>
        </w:rPr>
        <w:t>SPERR</w:t>
      </w:r>
      <w:r w:rsidR="00D55AEC" w:rsidRPr="00712ACC">
        <w:rPr>
          <w:sz w:val="22"/>
        </w:rPr>
        <w:t>E-INV</w:t>
      </w:r>
      <w:r w:rsidRPr="00712ACC">
        <w:rPr>
          <w:sz w:val="22"/>
        </w:rPr>
        <w:t xml:space="preserve"> 4-7HP m</w:t>
      </w:r>
      <w:r w:rsidR="0057358C" w:rsidRPr="00712ACC">
        <w:rPr>
          <w:sz w:val="22"/>
        </w:rPr>
        <w:t xml:space="preserve">ed </w:t>
      </w:r>
      <w:r w:rsidRPr="00712ACC">
        <w:rPr>
          <w:sz w:val="22"/>
        </w:rPr>
        <w:t>7+</w:t>
      </w:r>
      <w:r w:rsidR="000E3CE1" w:rsidRPr="00712ACC">
        <w:rPr>
          <w:sz w:val="22"/>
        </w:rPr>
        <w:sym w:font="Symbol" w:char="F0A7"/>
      </w:r>
      <w:r w:rsidRPr="00712ACC">
        <w:rPr>
          <w:sz w:val="22"/>
        </w:rPr>
        <w:t>. Makker passer normalt, sperrer videre til 5/6</w:t>
      </w:r>
      <w:r w:rsidR="000E3CE1" w:rsidRPr="00712ACC">
        <w:rPr>
          <w:sz w:val="22"/>
        </w:rPr>
        <w:sym w:font="Symbol" w:char="F0A7"/>
      </w:r>
      <w:r w:rsidRPr="00712ACC">
        <w:rPr>
          <w:sz w:val="22"/>
        </w:rPr>
        <w:t xml:space="preserve"> eller melder CUE med 18-19 (billigste stopp i </w:t>
      </w:r>
      <w:r w:rsidR="007C4639" w:rsidRPr="00712ACC">
        <w:rPr>
          <w:sz w:val="22"/>
        </w:rPr>
        <w:sym w:font="Symbol" w:char="F0A7"/>
      </w:r>
      <w:r w:rsidRPr="00712ACC">
        <w:rPr>
          <w:sz w:val="22"/>
        </w:rPr>
        <w:t xml:space="preserve"> er avslag).</w:t>
      </w:r>
    </w:p>
    <w:p w:rsidR="0025754D" w:rsidRPr="00712ACC" w:rsidRDefault="0025754D" w:rsidP="009C0B5A">
      <w:pPr>
        <w:pStyle w:val="Brdtekst"/>
        <w:spacing w:before="0" w:after="0"/>
        <w:ind w:right="0"/>
      </w:pPr>
    </w:p>
    <w:p w:rsidR="00CD28F5" w:rsidRPr="00712ACC" w:rsidRDefault="00CD28F5" w:rsidP="0025754D">
      <w:pPr>
        <w:pStyle w:val="Overskrift2"/>
        <w:numPr>
          <w:ilvl w:val="1"/>
          <w:numId w:val="23"/>
        </w:numPr>
        <w:rPr>
          <w:lang w:val="nb-NO"/>
        </w:rPr>
      </w:pPr>
      <w:bookmarkStart w:id="98" w:name="_Toc361740550"/>
      <w:bookmarkStart w:id="99" w:name="_Toc449516901"/>
      <w:bookmarkStart w:id="100" w:name="_Toc361740551"/>
      <w:r w:rsidRPr="00712ACC">
        <w:rPr>
          <w:lang w:val="nb-NO"/>
        </w:rPr>
        <w:t>Meldinger etter 1</w:t>
      </w:r>
      <w:r w:rsidRPr="00712ACC">
        <w:sym w:font="Symbol" w:char="F0A7"/>
      </w:r>
      <w:r w:rsidRPr="00712ACC">
        <w:rPr>
          <w:lang w:val="nb-NO"/>
        </w:rPr>
        <w:t>-4</w:t>
      </w:r>
      <w:bookmarkEnd w:id="98"/>
      <w:r w:rsidRPr="00712ACC">
        <w:rPr>
          <w:color w:val="FF0000"/>
        </w:rPr>
        <w:sym w:font="Symbol" w:char="F0A8"/>
      </w:r>
      <w:bookmarkEnd w:id="99"/>
    </w:p>
    <w:p w:rsidR="00CD28F5" w:rsidRPr="00712ACC" w:rsidRDefault="00CD28F5" w:rsidP="009C0B5A">
      <w:pPr>
        <w:pStyle w:val="Brdtekst"/>
        <w:spacing w:before="0" w:after="0"/>
        <w:ind w:right="0"/>
        <w:rPr>
          <w:sz w:val="22"/>
        </w:rPr>
      </w:pPr>
      <w:r w:rsidRPr="00712ACC">
        <w:rPr>
          <w:sz w:val="22"/>
        </w:rPr>
        <w:t>Hopp til 4</w:t>
      </w:r>
      <w:r w:rsidRPr="00712ACC">
        <w:rPr>
          <w:color w:val="FF0000"/>
          <w:sz w:val="22"/>
        </w:rPr>
        <w:sym w:font="Symbol" w:char="F0A8"/>
      </w:r>
      <w:r w:rsidRPr="00712ACC">
        <w:rPr>
          <w:color w:val="FF0000"/>
          <w:sz w:val="22"/>
        </w:rPr>
        <w:t xml:space="preserve"> </w:t>
      </w:r>
      <w:r w:rsidRPr="00712ACC">
        <w:rPr>
          <w:sz w:val="22"/>
        </w:rPr>
        <w:t xml:space="preserve">viser renons i </w:t>
      </w:r>
      <w:r w:rsidRPr="00712ACC">
        <w:rPr>
          <w:color w:val="FF0000"/>
          <w:sz w:val="22"/>
        </w:rPr>
        <w:sym w:font="Symbol" w:char="F0A8"/>
      </w:r>
      <w:r w:rsidRPr="00712ACC">
        <w:rPr>
          <w:sz w:val="22"/>
        </w:rPr>
        <w:t xml:space="preserve"> med </w:t>
      </w:r>
      <w:r w:rsidR="00D81844" w:rsidRPr="00712ACC">
        <w:rPr>
          <w:sz w:val="22"/>
        </w:rPr>
        <w:t>7</w:t>
      </w:r>
      <w:r w:rsidRPr="00712ACC">
        <w:rPr>
          <w:sz w:val="22"/>
        </w:rPr>
        <w:t>+</w:t>
      </w:r>
      <w:r w:rsidRPr="00712ACC">
        <w:rPr>
          <w:sz w:val="22"/>
        </w:rPr>
        <w:sym w:font="Symbol" w:char="F0A7"/>
      </w:r>
      <w:r w:rsidRPr="00712ACC">
        <w:rPr>
          <w:sz w:val="22"/>
        </w:rPr>
        <w:t xml:space="preserve">. </w:t>
      </w:r>
      <w:r w:rsidR="008A7CB3">
        <w:rPr>
          <w:sz w:val="22"/>
        </w:rPr>
        <w:t>slemINV</w:t>
      </w:r>
      <w:r w:rsidRPr="00712ACC">
        <w:rPr>
          <w:sz w:val="22"/>
        </w:rPr>
        <w:t>. 4</w:t>
      </w:r>
      <w:r w:rsidRPr="00712ACC">
        <w:rPr>
          <w:color w:val="FF0000"/>
          <w:sz w:val="22"/>
        </w:rPr>
        <w:sym w:font="Symbol" w:char="F0A9"/>
      </w:r>
      <w:r w:rsidRPr="00712ACC">
        <w:rPr>
          <w:sz w:val="22"/>
        </w:rPr>
        <w:t>/</w:t>
      </w:r>
      <w:r w:rsidRPr="00712ACC">
        <w:rPr>
          <w:sz w:val="22"/>
        </w:rPr>
        <w:sym w:font="Symbol" w:char="F0AA"/>
      </w:r>
      <w:r w:rsidRPr="00712ACC">
        <w:rPr>
          <w:sz w:val="22"/>
        </w:rPr>
        <w:t>=CUE, 4NT=BLW og 5</w:t>
      </w:r>
      <w:r w:rsidRPr="00712ACC">
        <w:rPr>
          <w:sz w:val="22"/>
        </w:rPr>
        <w:sym w:font="Symbol" w:char="F0A7"/>
      </w:r>
      <w:r w:rsidRPr="00712ACC">
        <w:rPr>
          <w:sz w:val="22"/>
        </w:rPr>
        <w:t xml:space="preserve"> tar ikke imot invitten.</w:t>
      </w:r>
    </w:p>
    <w:p w:rsidR="0025754D" w:rsidRPr="00712ACC" w:rsidRDefault="0025754D" w:rsidP="009C0B5A">
      <w:pPr>
        <w:pStyle w:val="Brdtekst"/>
        <w:spacing w:before="0" w:after="0"/>
        <w:ind w:right="0"/>
        <w:rPr>
          <w:sz w:val="22"/>
        </w:rPr>
      </w:pPr>
    </w:p>
    <w:p w:rsidR="0053794E" w:rsidRPr="00712ACC" w:rsidRDefault="0053794E" w:rsidP="0025754D">
      <w:pPr>
        <w:pStyle w:val="Overskrift2"/>
        <w:rPr>
          <w:lang w:val="nb-NO"/>
        </w:rPr>
      </w:pPr>
      <w:bookmarkStart w:id="101" w:name="_Toc449516902"/>
      <w:r w:rsidRPr="00712ACC">
        <w:rPr>
          <w:lang w:val="nb-NO"/>
        </w:rPr>
        <w:t xml:space="preserve">Meldinger </w:t>
      </w:r>
      <w:r w:rsidRPr="00712ACC">
        <w:t>etter</w:t>
      </w:r>
      <w:r w:rsidRPr="00712ACC">
        <w:rPr>
          <w:lang w:val="nb-NO"/>
        </w:rPr>
        <w:t xml:space="preserve"> 1</w:t>
      </w:r>
      <w:r w:rsidR="000E3CE1" w:rsidRPr="00712ACC">
        <w:rPr>
          <w:lang w:val="nb-NO"/>
        </w:rPr>
        <w:sym w:font="Symbol" w:char="F0A7"/>
      </w:r>
      <w:r w:rsidRPr="00712ACC">
        <w:rPr>
          <w:lang w:val="nb-NO"/>
        </w:rPr>
        <w:t>-4</w:t>
      </w:r>
      <w:r w:rsidR="000E3CE1" w:rsidRPr="00712ACC">
        <w:rPr>
          <w:color w:val="FF0000"/>
          <w:lang w:val="nb-NO"/>
        </w:rPr>
        <w:sym w:font="Symbol" w:char="F0A9"/>
      </w:r>
      <w:r w:rsidRPr="00712ACC">
        <w:rPr>
          <w:lang w:val="nb-NO"/>
        </w:rPr>
        <w:t>/4</w:t>
      </w:r>
      <w:bookmarkEnd w:id="100"/>
      <w:r w:rsidR="000E3CE1" w:rsidRPr="00712ACC">
        <w:rPr>
          <w:lang w:val="nb-NO"/>
        </w:rPr>
        <w:sym w:font="Symbol" w:char="F0AA"/>
      </w:r>
      <w:bookmarkEnd w:id="101"/>
    </w:p>
    <w:p w:rsidR="0053794E" w:rsidRPr="00712ACC" w:rsidRDefault="0053794E" w:rsidP="009C0B5A">
      <w:pPr>
        <w:pStyle w:val="Brdtekst"/>
        <w:spacing w:before="0" w:after="0"/>
        <w:ind w:right="0"/>
      </w:pPr>
      <w:r w:rsidRPr="00712ACC">
        <w:t>Hopp til 4</w:t>
      </w:r>
      <w:r w:rsidR="000E3CE1" w:rsidRPr="00712ACC">
        <w:rPr>
          <w:color w:val="FF0000"/>
          <w:sz w:val="26"/>
        </w:rPr>
        <w:sym w:font="Symbol" w:char="F0A9"/>
      </w:r>
      <w:r w:rsidRPr="00712ACC">
        <w:t>/4</w:t>
      </w:r>
      <w:r w:rsidR="000E3CE1" w:rsidRPr="00712ACC">
        <w:rPr>
          <w:sz w:val="26"/>
        </w:rPr>
        <w:sym w:font="Symbol" w:char="F0AA"/>
      </w:r>
      <w:r w:rsidR="00D55AEC" w:rsidRPr="00712ACC">
        <w:t xml:space="preserve"> </w:t>
      </w:r>
      <w:r w:rsidRPr="00712ACC">
        <w:t xml:space="preserve">viser egen farge og er </w:t>
      </w:r>
      <w:r w:rsidR="007C4639" w:rsidRPr="00712ACC">
        <w:t>SPERR</w:t>
      </w:r>
      <w:r w:rsidR="00BF1862" w:rsidRPr="00712ACC">
        <w:t>E</w:t>
      </w:r>
      <w:r w:rsidR="00D81844" w:rsidRPr="00712ACC">
        <w:t>-</w:t>
      </w:r>
      <w:r w:rsidRPr="00712ACC">
        <w:t xml:space="preserve">utgang i </w:t>
      </w:r>
      <w:r w:rsidR="000E3CE1" w:rsidRPr="00712ACC">
        <w:rPr>
          <w:color w:val="FF0000"/>
          <w:sz w:val="26"/>
        </w:rPr>
        <w:sym w:font="Symbol" w:char="F0A9"/>
      </w:r>
      <w:r w:rsidRPr="00712ACC">
        <w:t>/</w:t>
      </w:r>
      <w:r w:rsidR="000E3CE1" w:rsidRPr="00712ACC">
        <w:rPr>
          <w:sz w:val="26"/>
        </w:rPr>
        <w:sym w:font="Symbol" w:char="F0AA"/>
      </w:r>
      <w:r w:rsidR="00D81844" w:rsidRPr="00712ACC">
        <w:t>,</w:t>
      </w:r>
      <w:r w:rsidRPr="00712ACC">
        <w:t xml:space="preserve"> NF</w:t>
      </w:r>
      <w:r w:rsidR="00D81844" w:rsidRPr="00712ACC">
        <w:t>, bør passes.</w:t>
      </w:r>
    </w:p>
    <w:p w:rsidR="00A623C7" w:rsidRPr="00712ACC" w:rsidRDefault="00A623C7" w:rsidP="009C0B5A">
      <w:pPr>
        <w:spacing w:before="0" w:after="0"/>
        <w:rPr>
          <w:b/>
          <w:kern w:val="32"/>
          <w:sz w:val="32"/>
        </w:rPr>
      </w:pPr>
      <w:bookmarkStart w:id="102" w:name="_Toc361740554"/>
      <w:r w:rsidRPr="00712ACC">
        <w:br w:type="page"/>
      </w:r>
    </w:p>
    <w:p w:rsidR="00D70F8C" w:rsidRPr="00712ACC" w:rsidRDefault="00D70F8C" w:rsidP="0025754D">
      <w:pPr>
        <w:pStyle w:val="Overskrift1"/>
        <w:rPr>
          <w:lang w:val="nb-NO"/>
        </w:rPr>
      </w:pPr>
      <w:bookmarkStart w:id="103" w:name="_Toc449516903"/>
      <w:r w:rsidRPr="00712ACC">
        <w:rPr>
          <w:lang w:val="nb-NO"/>
        </w:rPr>
        <w:t>Åpning 1</w:t>
      </w:r>
      <w:r w:rsidR="000E3CE1" w:rsidRPr="00712ACC">
        <w:rPr>
          <w:color w:val="FF0000"/>
          <w:lang w:val="nb-NO"/>
        </w:rPr>
        <w:sym w:font="Symbol" w:char="F0A8"/>
      </w:r>
      <w:r w:rsidRPr="00712ACC">
        <w:rPr>
          <w:lang w:val="nb-NO"/>
        </w:rPr>
        <w:t xml:space="preserve">: </w:t>
      </w:r>
      <w:r w:rsidR="00B6673A" w:rsidRPr="00712ACC">
        <w:rPr>
          <w:lang w:val="nb-NO"/>
        </w:rPr>
        <w:t>2+</w:t>
      </w:r>
      <w:r w:rsidR="00B6673A" w:rsidRPr="00712ACC">
        <w:rPr>
          <w:color w:val="FF0000"/>
          <w:lang w:val="nb-NO"/>
        </w:rPr>
        <w:sym w:font="Symbol" w:char="F0A8"/>
      </w:r>
      <w:r w:rsidR="00B6673A" w:rsidRPr="00712ACC">
        <w:rPr>
          <w:lang w:val="nb-NO"/>
        </w:rPr>
        <w:t xml:space="preserve"> hvis 18-19NT/</w:t>
      </w:r>
      <w:r w:rsidR="000E6568" w:rsidRPr="00712ACC">
        <w:rPr>
          <w:lang w:val="nb-NO"/>
        </w:rPr>
        <w:t>4</w:t>
      </w:r>
      <w:r w:rsidRPr="00712ACC">
        <w:rPr>
          <w:lang w:val="nb-NO"/>
        </w:rPr>
        <w:t>+</w:t>
      </w:r>
      <w:r w:rsidR="000E3CE1" w:rsidRPr="00712ACC">
        <w:rPr>
          <w:color w:val="FF0000"/>
          <w:lang w:val="nb-NO"/>
        </w:rPr>
        <w:sym w:font="Symbol" w:char="F0A8"/>
      </w:r>
      <w:r w:rsidR="00B6673A" w:rsidRPr="00712ACC">
        <w:rPr>
          <w:lang w:val="nb-NO"/>
        </w:rPr>
        <w:t xml:space="preserve"> UBAL </w:t>
      </w:r>
      <w:r w:rsidR="000E6568" w:rsidRPr="00712ACC">
        <w:rPr>
          <w:lang w:val="nb-NO"/>
        </w:rPr>
        <w:t>ellers</w:t>
      </w:r>
      <w:bookmarkEnd w:id="103"/>
      <w:r w:rsidR="000D3EC7" w:rsidRPr="00712ACC">
        <w:rPr>
          <w:lang w:val="nb-NO"/>
        </w:rPr>
        <w:t xml:space="preserve"> </w:t>
      </w:r>
      <w:bookmarkEnd w:id="102"/>
    </w:p>
    <w:p w:rsidR="0025754D" w:rsidRPr="00712ACC" w:rsidRDefault="0025754D" w:rsidP="009C0B5A">
      <w:pPr>
        <w:pStyle w:val="Brdtekst"/>
        <w:spacing w:before="0" w:after="0"/>
        <w:ind w:right="0"/>
      </w:pPr>
    </w:p>
    <w:p w:rsidR="0010699E" w:rsidRPr="00712ACC" w:rsidRDefault="00D70F8C" w:rsidP="009C0B5A">
      <w:pPr>
        <w:pStyle w:val="Brdtekst"/>
        <w:spacing w:before="0" w:after="0"/>
        <w:ind w:right="0"/>
      </w:pPr>
      <w:r w:rsidRPr="00712ACC">
        <w:t>1</w:t>
      </w:r>
      <w:r w:rsidR="000E3CE1" w:rsidRPr="00712ACC">
        <w:rPr>
          <w:color w:val="FF0000"/>
          <w:sz w:val="26"/>
        </w:rPr>
        <w:sym w:font="Symbol" w:char="F0A8"/>
      </w:r>
      <w:r w:rsidRPr="00712ACC">
        <w:t xml:space="preserve"> viser 11-19HP, og  inneholder aldri 5-korts </w:t>
      </w:r>
      <w:r w:rsidR="000E3CE1" w:rsidRPr="00712ACC">
        <w:rPr>
          <w:color w:val="FF0000"/>
          <w:sz w:val="26"/>
        </w:rPr>
        <w:sym w:font="Symbol" w:char="F0A9"/>
      </w:r>
      <w:r w:rsidRPr="00712ACC">
        <w:t>/</w:t>
      </w:r>
      <w:r w:rsidR="000E3CE1" w:rsidRPr="00712ACC">
        <w:rPr>
          <w:sz w:val="26"/>
        </w:rPr>
        <w:sym w:font="Symbol" w:char="F0AA"/>
      </w:r>
      <w:r w:rsidRPr="00712ACC">
        <w:t xml:space="preserve"> med mindre hånden er sterk og har lengre</w:t>
      </w:r>
      <w:r w:rsidR="0010699E" w:rsidRPr="00712ACC">
        <w:t xml:space="preserve"> </w:t>
      </w:r>
      <w:r w:rsidR="000E3CE1" w:rsidRPr="00712ACC">
        <w:rPr>
          <w:color w:val="FF0000"/>
          <w:sz w:val="26"/>
        </w:rPr>
        <w:sym w:font="Symbol" w:char="F0A8"/>
      </w:r>
      <w:r w:rsidRPr="00712ACC">
        <w:t xml:space="preserve">. </w:t>
      </w:r>
      <w:r w:rsidR="00493CE7" w:rsidRPr="00712ACC">
        <w:t xml:space="preserve">Hvis den </w:t>
      </w:r>
      <w:r w:rsidR="00B6673A" w:rsidRPr="00712ACC">
        <w:t>e</w:t>
      </w:r>
      <w:r w:rsidR="00493CE7" w:rsidRPr="00712ACC">
        <w:t xml:space="preserve">r BAL 18-19HP, kan </w:t>
      </w:r>
      <w:r w:rsidR="00493CE7" w:rsidRPr="00712ACC">
        <w:rPr>
          <w:color w:val="FF0000"/>
          <w:sz w:val="26"/>
        </w:rPr>
        <w:sym w:font="Symbol" w:char="F0A8"/>
      </w:r>
      <w:r w:rsidR="00493CE7" w:rsidRPr="00712ACC">
        <w:t>-f</w:t>
      </w:r>
      <w:r w:rsidR="006B0DA7" w:rsidRPr="00712ACC">
        <w:t>a</w:t>
      </w:r>
      <w:r w:rsidR="00493CE7" w:rsidRPr="00712ACC">
        <w:t xml:space="preserve">rgen være nede på 2-kort. Mellom 12 og 17HP </w:t>
      </w:r>
      <w:r w:rsidR="00BC5148" w:rsidRPr="00712ACC">
        <w:t>e</w:t>
      </w:r>
      <w:r w:rsidR="00493CE7" w:rsidRPr="00712ACC">
        <w:t xml:space="preserve">r ÅH </w:t>
      </w:r>
      <w:r w:rsidR="00B6673A" w:rsidRPr="00712ACC">
        <w:rPr>
          <w:color w:val="FF0000"/>
        </w:rPr>
        <w:t>alltid</w:t>
      </w:r>
      <w:r w:rsidR="00B6673A" w:rsidRPr="00712ACC">
        <w:t xml:space="preserve"> </w:t>
      </w:r>
      <w:r w:rsidR="00BC5148" w:rsidRPr="00712ACC">
        <w:t>UBAL</w:t>
      </w:r>
      <w:r w:rsidR="00493CE7" w:rsidRPr="00712ACC">
        <w:t xml:space="preserve"> med </w:t>
      </w:r>
      <w:r w:rsidR="00493CE7" w:rsidRPr="00712ACC">
        <w:rPr>
          <w:color w:val="FF0000"/>
          <w:sz w:val="26"/>
        </w:rPr>
        <w:sym w:font="Symbol" w:char="F0A8"/>
      </w:r>
      <w:r w:rsidR="00493CE7" w:rsidRPr="00712ACC">
        <w:t xml:space="preserve"> som lengste farge (normalt 5+</w:t>
      </w:r>
      <w:r w:rsidR="00BC5148" w:rsidRPr="00712ACC">
        <w:rPr>
          <w:color w:val="FF0000"/>
          <w:sz w:val="26"/>
        </w:rPr>
        <w:sym w:font="Symbol" w:char="F0A8"/>
      </w:r>
      <w:r w:rsidR="00493CE7" w:rsidRPr="00712ACC">
        <w:t xml:space="preserve">, men kan </w:t>
      </w:r>
      <w:r w:rsidR="00105DC6" w:rsidRPr="00712ACC">
        <w:t>ha</w:t>
      </w:r>
      <w:r w:rsidR="00493CE7" w:rsidRPr="00712ACC">
        <w:t xml:space="preserve"> 4-4-4</w:t>
      </w:r>
      <w:r w:rsidR="00493CE7" w:rsidRPr="00712ACC">
        <w:rPr>
          <w:color w:val="FF0000"/>
          <w:sz w:val="26"/>
        </w:rPr>
        <w:sym w:font="Symbol" w:char="F0A8"/>
      </w:r>
      <w:r w:rsidR="00493CE7" w:rsidRPr="00712ACC">
        <w:t>-1</w:t>
      </w:r>
      <w:r w:rsidR="00493CE7" w:rsidRPr="00712ACC">
        <w:rPr>
          <w:sz w:val="26"/>
        </w:rPr>
        <w:sym w:font="Symbol" w:char="F0A7"/>
      </w:r>
      <w:r w:rsidR="00493CE7" w:rsidRPr="00712ACC">
        <w:t>).</w:t>
      </w:r>
      <w:r w:rsidR="006B0DA7" w:rsidRPr="00712ACC">
        <w:t xml:space="preserve"> </w:t>
      </w:r>
      <w:r w:rsidR="006B0DA7" w:rsidRPr="00712ACC">
        <w:rPr>
          <w:color w:val="FF0000"/>
        </w:rPr>
        <w:t>Unntak</w:t>
      </w:r>
      <w:r w:rsidR="00B6673A" w:rsidRPr="00712ACC">
        <w:rPr>
          <w:color w:val="FF0000"/>
        </w:rPr>
        <w:t>:</w:t>
      </w:r>
      <w:r w:rsidR="006B0DA7" w:rsidRPr="00712ACC">
        <w:t xml:space="preserve"> 1</w:t>
      </w:r>
      <w:r w:rsidR="006B0DA7" w:rsidRPr="00712ACC">
        <w:rPr>
          <w:color w:val="FF0000"/>
          <w:sz w:val="26"/>
        </w:rPr>
        <w:sym w:font="Symbol" w:char="F0A8"/>
      </w:r>
      <w:r w:rsidR="006B0DA7" w:rsidRPr="00712ACC">
        <w:t xml:space="preserve"> - 1</w:t>
      </w:r>
      <w:r w:rsidR="006B0DA7" w:rsidRPr="00712ACC">
        <w:rPr>
          <w:color w:val="FF0000"/>
          <w:sz w:val="26"/>
        </w:rPr>
        <w:sym w:font="Symbol" w:char="F0A9"/>
      </w:r>
      <w:r w:rsidR="006B0DA7" w:rsidRPr="00712ACC">
        <w:t>/</w:t>
      </w:r>
      <w:r w:rsidR="006B0DA7" w:rsidRPr="00712ACC">
        <w:rPr>
          <w:sz w:val="26"/>
        </w:rPr>
        <w:sym w:font="Symbol" w:char="F0AA"/>
      </w:r>
      <w:r w:rsidR="006B0DA7" w:rsidRPr="00712ACC">
        <w:t>/NT - 2</w:t>
      </w:r>
      <w:r w:rsidR="006B0DA7" w:rsidRPr="00712ACC">
        <w:rPr>
          <w:sz w:val="26"/>
        </w:rPr>
        <w:sym w:font="Symbol" w:char="F0A7"/>
      </w:r>
      <w:r w:rsidR="006B0DA7" w:rsidRPr="00712ACC">
        <w:t xml:space="preserve">, </w:t>
      </w:r>
      <w:r w:rsidR="00BC5148" w:rsidRPr="00712ACC">
        <w:t xml:space="preserve">som kan </w:t>
      </w:r>
      <w:r w:rsidR="006B0DA7" w:rsidRPr="00712ACC">
        <w:t xml:space="preserve">ha lengre </w:t>
      </w:r>
      <w:r w:rsidR="006B0DA7" w:rsidRPr="00712ACC">
        <w:rPr>
          <w:sz w:val="26"/>
        </w:rPr>
        <w:sym w:font="Symbol" w:char="F0A7"/>
      </w:r>
      <w:r w:rsidR="006B0DA7" w:rsidRPr="00712ACC">
        <w:t xml:space="preserve"> enn </w:t>
      </w:r>
      <w:r w:rsidR="006B0DA7" w:rsidRPr="00712ACC">
        <w:rPr>
          <w:color w:val="FF0000"/>
          <w:sz w:val="26"/>
        </w:rPr>
        <w:sym w:font="Symbol" w:char="F0A8"/>
      </w:r>
      <w:r w:rsidR="00733B75" w:rsidRPr="00712ACC">
        <w:t xml:space="preserve"> (NF).</w:t>
      </w:r>
    </w:p>
    <w:p w:rsidR="0025754D" w:rsidRPr="00712ACC" w:rsidRDefault="0025754D" w:rsidP="009C0B5A">
      <w:pPr>
        <w:pStyle w:val="Brdtekst"/>
        <w:spacing w:before="0" w:after="0"/>
        <w:ind w:right="0"/>
      </w:pPr>
    </w:p>
    <w:p w:rsidR="00493CE7" w:rsidRPr="00712ACC" w:rsidRDefault="001A551C" w:rsidP="0025754D">
      <w:pPr>
        <w:pStyle w:val="Overskrift2"/>
        <w:rPr>
          <w:lang w:val="nb-NO"/>
        </w:rPr>
      </w:pPr>
      <w:r w:rsidRPr="00712ACC">
        <w:rPr>
          <w:lang w:val="nb-NO"/>
        </w:rPr>
        <w:t xml:space="preserve">  </w:t>
      </w:r>
      <w:bookmarkStart w:id="104" w:name="_Toc449516904"/>
      <w:r w:rsidR="00493CE7" w:rsidRPr="00712ACC">
        <w:rPr>
          <w:lang w:val="nb-NO"/>
        </w:rPr>
        <w:t xml:space="preserve">SH viser </w:t>
      </w:r>
      <w:r w:rsidR="00595959" w:rsidRPr="00712ACC">
        <w:rPr>
          <w:lang w:val="nb-NO"/>
        </w:rPr>
        <w:t>M</w:t>
      </w:r>
      <w:r w:rsidR="00493CE7" w:rsidRPr="00712ACC">
        <w:rPr>
          <w:lang w:val="nb-NO"/>
        </w:rPr>
        <w:t xml:space="preserve"> etter </w:t>
      </w:r>
      <w:r w:rsidR="00595959" w:rsidRPr="00712ACC">
        <w:rPr>
          <w:color w:val="FF0000"/>
          <w:lang w:val="nb-NO"/>
        </w:rPr>
        <w:sym w:font="Symbol" w:char="F0A8"/>
      </w:r>
      <w:r w:rsidR="00595959" w:rsidRPr="00712ACC">
        <w:rPr>
          <w:lang w:val="nb-NO"/>
        </w:rPr>
        <w:t>-</w:t>
      </w:r>
      <w:r w:rsidR="00493CE7" w:rsidRPr="00712ACC">
        <w:rPr>
          <w:lang w:val="nb-NO"/>
        </w:rPr>
        <w:t>åpning</w:t>
      </w:r>
      <w:bookmarkEnd w:id="104"/>
    </w:p>
    <w:p w:rsidR="00B6673A" w:rsidRPr="00712ACC" w:rsidRDefault="00493CE7" w:rsidP="009C0B5A">
      <w:pPr>
        <w:pStyle w:val="Brdtekst"/>
        <w:spacing w:before="0" w:after="0"/>
        <w:ind w:right="0"/>
      </w:pPr>
      <w:r w:rsidRPr="00712ACC">
        <w:t xml:space="preserve">Etter </w:t>
      </w:r>
      <w:r w:rsidRPr="00712ACC">
        <w:rPr>
          <w:color w:val="FF0000"/>
          <w:sz w:val="26"/>
        </w:rPr>
        <w:sym w:font="Symbol" w:char="F0A8"/>
      </w:r>
      <w:r w:rsidRPr="00712ACC">
        <w:t xml:space="preserve">-åpning, liksom etter </w:t>
      </w:r>
      <w:r w:rsidRPr="00712ACC">
        <w:rPr>
          <w:sz w:val="26"/>
        </w:rPr>
        <w:sym w:font="Symbol" w:char="F0A7"/>
      </w:r>
      <w:r w:rsidRPr="00712ACC">
        <w:t xml:space="preserve">-åpning, skal SH vise fram 4+M hvis han har. Etter </w:t>
      </w:r>
      <w:r w:rsidRPr="00712ACC">
        <w:rPr>
          <w:color w:val="FF0000"/>
          <w:sz w:val="26"/>
        </w:rPr>
        <w:sym w:font="Symbol" w:char="F0A8"/>
      </w:r>
      <w:r w:rsidRPr="00712ACC">
        <w:t xml:space="preserve">-åpning er det imidlertid ikke nok melderom til å overføre fullstendig på 1-trinnet. </w:t>
      </w:r>
      <w:r w:rsidR="00B6673A" w:rsidRPr="00712ACC">
        <w:t>Med 4+</w:t>
      </w:r>
      <w:r w:rsidR="00B6673A" w:rsidRPr="00712ACC">
        <w:rPr>
          <w:sz w:val="26"/>
        </w:rPr>
        <w:sym w:font="Symbol" w:char="F0AA"/>
      </w:r>
      <w:r w:rsidR="00B6673A" w:rsidRPr="00712ACC">
        <w:t xml:space="preserve"> melder SH 1</w:t>
      </w:r>
      <w:r w:rsidR="00B6673A" w:rsidRPr="00712ACC">
        <w:rPr>
          <w:color w:val="FF0000"/>
          <w:sz w:val="26"/>
        </w:rPr>
        <w:sym w:font="Symbol" w:char="F0A9"/>
      </w:r>
      <w:r w:rsidR="00733B75" w:rsidRPr="00712ACC">
        <w:t xml:space="preserve"> (</w:t>
      </w:r>
      <w:r w:rsidR="00B6673A" w:rsidRPr="00712ACC">
        <w:t xml:space="preserve">Overføring). </w:t>
      </w:r>
      <w:r w:rsidRPr="00712ACC">
        <w:t xml:space="preserve">Med </w:t>
      </w:r>
      <w:r w:rsidR="00B6673A" w:rsidRPr="00712ACC">
        <w:t>4+</w:t>
      </w:r>
      <w:r w:rsidRPr="00712ACC">
        <w:rPr>
          <w:color w:val="FF0000"/>
          <w:sz w:val="26"/>
        </w:rPr>
        <w:sym w:font="Symbol" w:char="F0A9"/>
      </w:r>
      <w:r w:rsidRPr="00712ACC">
        <w:t xml:space="preserve"> </w:t>
      </w:r>
      <w:r w:rsidR="00B6673A" w:rsidRPr="00712ACC">
        <w:t>s</w:t>
      </w:r>
      <w:r w:rsidRPr="00712ACC">
        <w:t>ka</w:t>
      </w:r>
      <w:r w:rsidR="00B6673A" w:rsidRPr="00712ACC">
        <w:t>l</w:t>
      </w:r>
      <w:r w:rsidRPr="00712ACC">
        <w:t xml:space="preserve"> SH </w:t>
      </w:r>
      <w:r w:rsidR="00B6673A" w:rsidRPr="00712ACC">
        <w:t xml:space="preserve">imidlertid </w:t>
      </w:r>
      <w:r w:rsidRPr="00712ACC">
        <w:t>melde invers M med 1</w:t>
      </w:r>
      <w:r w:rsidRPr="00712ACC">
        <w:rPr>
          <w:sz w:val="26"/>
        </w:rPr>
        <w:sym w:font="Symbol" w:char="F0AA"/>
      </w:r>
      <w:r w:rsidR="00B6673A" w:rsidRPr="00712ACC">
        <w:t xml:space="preserve"> («</w:t>
      </w:r>
      <w:r w:rsidR="00B6673A" w:rsidRPr="00712ACC">
        <w:rPr>
          <w:color w:val="FF0000"/>
        </w:rPr>
        <w:t>Underføring</w:t>
      </w:r>
      <w:r w:rsidR="00B6673A" w:rsidRPr="00712ACC">
        <w:t>»</w:t>
      </w:r>
      <w:r w:rsidR="00BC5148" w:rsidRPr="00712ACC">
        <w:t xml:space="preserve"> eller «</w:t>
      </w:r>
      <w:r w:rsidR="00BC5148" w:rsidRPr="00712ACC">
        <w:rPr>
          <w:color w:val="FF0000"/>
        </w:rPr>
        <w:t>Switch</w:t>
      </w:r>
      <w:r w:rsidR="00BC5148" w:rsidRPr="00712ACC">
        <w:t>»</w:t>
      </w:r>
      <w:r w:rsidR="00B6673A" w:rsidRPr="00712ACC">
        <w:t>).</w:t>
      </w:r>
      <w:r w:rsidRPr="00712ACC">
        <w:t xml:space="preserve"> </w:t>
      </w:r>
      <w:r w:rsidR="00733B75" w:rsidRPr="00712ACC">
        <w:t xml:space="preserve"> Grunnen er at vi fremdeles ønsker å misbruke fiendens farge for å vise vår egen, både fordi dette hindrer dem i å melde naturlig, og fordi det underminerer deres moral.</w:t>
      </w:r>
    </w:p>
    <w:p w:rsidR="00B6673A" w:rsidRPr="00712ACC" w:rsidRDefault="00586231" w:rsidP="009C0B5A">
      <w:pPr>
        <w:pStyle w:val="Brdtekst"/>
        <w:spacing w:before="0" w:after="0"/>
        <w:ind w:right="0"/>
      </w:pPr>
      <w:r w:rsidRPr="00712ACC">
        <w:t>1</w:t>
      </w:r>
      <w:r w:rsidRPr="00712ACC">
        <w:rPr>
          <w:color w:val="FF0000"/>
          <w:sz w:val="26"/>
        </w:rPr>
        <w:sym w:font="Symbol" w:char="F0A9"/>
      </w:r>
      <w:r w:rsidRPr="00712ACC">
        <w:t xml:space="preserve"> vil </w:t>
      </w:r>
      <w:r w:rsidR="00493CE7" w:rsidRPr="00712ACC">
        <w:t xml:space="preserve">alltid </w:t>
      </w:r>
      <w:r w:rsidRPr="00712ACC">
        <w:t xml:space="preserve">love </w:t>
      </w:r>
      <w:r w:rsidR="00493CE7" w:rsidRPr="00712ACC">
        <w:t>4</w:t>
      </w:r>
      <w:r w:rsidR="00B6673A" w:rsidRPr="00712ACC">
        <w:t>+</w:t>
      </w:r>
      <w:r w:rsidRPr="00712ACC">
        <w:rPr>
          <w:sz w:val="26"/>
        </w:rPr>
        <w:sym w:font="Symbol" w:char="F0AA"/>
      </w:r>
      <w:r w:rsidR="00493CE7" w:rsidRPr="00712ACC">
        <w:t xml:space="preserve">, men kan også inneholde </w:t>
      </w:r>
      <w:r w:rsidRPr="00712ACC">
        <w:t>4+</w:t>
      </w:r>
      <w:r w:rsidRPr="00712ACC">
        <w:rPr>
          <w:color w:val="FF0000"/>
          <w:sz w:val="26"/>
        </w:rPr>
        <w:sym w:font="Symbol" w:char="F0A9"/>
      </w:r>
      <w:r w:rsidR="00733B75" w:rsidRPr="00712ACC">
        <w:t>. (</w:t>
      </w:r>
      <w:r w:rsidR="006B0DA7" w:rsidRPr="00712ACC">
        <w:t xml:space="preserve">Hvis </w:t>
      </w:r>
      <w:r w:rsidR="00733B75" w:rsidRPr="00712ACC">
        <w:t xml:space="preserve">SH har </w:t>
      </w:r>
      <w:r w:rsidR="006B0DA7" w:rsidRPr="00712ACC">
        <w:t xml:space="preserve">begge M, </w:t>
      </w:r>
      <w:r w:rsidR="00B6673A" w:rsidRPr="00712ACC">
        <w:t>kan fargene være like lange (4-4 eller 5-5) eller</w:t>
      </w:r>
      <w:r w:rsidR="006B0DA7" w:rsidRPr="00712ACC">
        <w:t xml:space="preserve"> </w:t>
      </w:r>
      <w:r w:rsidR="006B0DA7" w:rsidRPr="00712ACC">
        <w:rPr>
          <w:sz w:val="26"/>
        </w:rPr>
        <w:sym w:font="Symbol" w:char="F0AA"/>
      </w:r>
      <w:r w:rsidR="006B0DA7" w:rsidRPr="00712ACC">
        <w:t xml:space="preserve">-fargen </w:t>
      </w:r>
      <w:r w:rsidR="00733B75" w:rsidRPr="00712ACC">
        <w:t xml:space="preserve">er </w:t>
      </w:r>
      <w:r w:rsidR="006B0DA7" w:rsidRPr="00712ACC">
        <w:t xml:space="preserve">lenger enn </w:t>
      </w:r>
      <w:r w:rsidR="006B0DA7" w:rsidRPr="00712ACC">
        <w:rPr>
          <w:color w:val="FF0000"/>
          <w:sz w:val="26"/>
        </w:rPr>
        <w:sym w:font="Symbol" w:char="F0A9"/>
      </w:r>
      <w:r w:rsidR="00733B75" w:rsidRPr="00712ACC">
        <w:t>-fargen</w:t>
      </w:r>
      <w:r w:rsidR="006B0DA7" w:rsidRPr="00712ACC">
        <w:t xml:space="preserve">. </w:t>
      </w:r>
      <w:r w:rsidR="00493CE7" w:rsidRPr="00712ACC">
        <w:t>1</w:t>
      </w:r>
      <w:r w:rsidRPr="00712ACC">
        <w:rPr>
          <w:color w:val="FF0000"/>
          <w:sz w:val="26"/>
        </w:rPr>
        <w:sym w:font="Symbol" w:char="F0A9"/>
      </w:r>
      <w:r w:rsidR="00493CE7" w:rsidRPr="00712ACC">
        <w:t xml:space="preserve"> </w:t>
      </w:r>
      <w:r w:rsidR="006B0DA7" w:rsidRPr="00712ACC">
        <w:t xml:space="preserve">sier </w:t>
      </w:r>
      <w:r w:rsidR="00493CE7" w:rsidRPr="00712ACC">
        <w:t xml:space="preserve">ingenting om lengden i de to </w:t>
      </w:r>
      <w:r w:rsidRPr="00712ACC">
        <w:t>M-</w:t>
      </w:r>
      <w:r w:rsidR="00493CE7" w:rsidRPr="00712ACC">
        <w:t>fargene</w:t>
      </w:r>
      <w:r w:rsidRPr="00712ACC">
        <w:t>.</w:t>
      </w:r>
      <w:r w:rsidR="00493CE7" w:rsidRPr="00712ACC">
        <w:t xml:space="preserve"> 1</w:t>
      </w:r>
      <w:r w:rsidRPr="00712ACC">
        <w:rPr>
          <w:color w:val="FF0000"/>
          <w:sz w:val="26"/>
        </w:rPr>
        <w:sym w:font="Symbol" w:char="F0A9"/>
      </w:r>
      <w:r w:rsidR="00493CE7" w:rsidRPr="00712ACC">
        <w:t xml:space="preserve"> må </w:t>
      </w:r>
      <w:r w:rsidR="00B6673A" w:rsidRPr="00712ACC">
        <w:t xml:space="preserve">derfor </w:t>
      </w:r>
      <w:r w:rsidR="00493CE7" w:rsidRPr="00712ACC">
        <w:t xml:space="preserve">meldes </w:t>
      </w:r>
      <w:r w:rsidR="006B0DA7" w:rsidRPr="00712ACC">
        <w:t xml:space="preserve">av SH </w:t>
      </w:r>
      <w:r w:rsidR="00493CE7" w:rsidRPr="00712ACC">
        <w:t>med</w:t>
      </w:r>
      <w:r w:rsidRPr="00712ACC">
        <w:t xml:space="preserve"> hender som kan inneholde</w:t>
      </w:r>
      <w:r w:rsidR="00493CE7" w:rsidRPr="00712ACC">
        <w:t xml:space="preserve"> </w:t>
      </w:r>
      <w:r w:rsidR="006B0DA7" w:rsidRPr="00712ACC">
        <w:t>5/</w:t>
      </w:r>
      <w:r w:rsidR="00493CE7" w:rsidRPr="00712ACC">
        <w:t>6</w:t>
      </w:r>
      <w:r w:rsidRPr="00712ACC">
        <w:rPr>
          <w:sz w:val="26"/>
        </w:rPr>
        <w:sym w:font="Symbol" w:char="F0AA"/>
      </w:r>
      <w:r w:rsidR="00493CE7" w:rsidRPr="00712ACC">
        <w:t xml:space="preserve"> og 4</w:t>
      </w:r>
      <w:r w:rsidRPr="00712ACC">
        <w:rPr>
          <w:color w:val="FF0000"/>
          <w:sz w:val="26"/>
        </w:rPr>
        <w:sym w:font="Symbol" w:char="F0A9"/>
      </w:r>
      <w:r w:rsidR="00493CE7" w:rsidRPr="00712ACC">
        <w:t xml:space="preserve"> </w:t>
      </w:r>
      <w:r w:rsidRPr="00712ACC">
        <w:t>så vel, som</w:t>
      </w:r>
      <w:r w:rsidR="00493CE7" w:rsidRPr="00712ACC">
        <w:t xml:space="preserve"> </w:t>
      </w:r>
      <w:r w:rsidR="006B0DA7" w:rsidRPr="00712ACC">
        <w:t>5</w:t>
      </w:r>
      <w:r w:rsidRPr="00712ACC">
        <w:rPr>
          <w:color w:val="FF0000"/>
          <w:sz w:val="26"/>
        </w:rPr>
        <w:sym w:font="Symbol" w:char="F0A9"/>
      </w:r>
      <w:r w:rsidR="00493CE7" w:rsidRPr="00712ACC">
        <w:t xml:space="preserve"> og </w:t>
      </w:r>
      <w:r w:rsidR="006B0DA7" w:rsidRPr="00712ACC">
        <w:t>5</w:t>
      </w:r>
      <w:r w:rsidRPr="00712ACC">
        <w:rPr>
          <w:sz w:val="26"/>
        </w:rPr>
        <w:sym w:font="Symbol" w:char="F0AA"/>
      </w:r>
      <w:r w:rsidR="00493CE7" w:rsidRPr="00712ACC">
        <w:t>!</w:t>
      </w:r>
    </w:p>
    <w:p w:rsidR="0025754D" w:rsidRPr="00712ACC" w:rsidRDefault="0025754D" w:rsidP="009C0B5A">
      <w:pPr>
        <w:pStyle w:val="Brdtekst"/>
        <w:spacing w:before="0" w:after="0"/>
        <w:ind w:right="0"/>
      </w:pPr>
    </w:p>
    <w:p w:rsidR="0025754D" w:rsidRPr="00712ACC" w:rsidRDefault="00B6673A" w:rsidP="009C0B5A">
      <w:pPr>
        <w:pStyle w:val="Brdtekst"/>
        <w:spacing w:before="0" w:after="0"/>
        <w:ind w:right="0"/>
      </w:pPr>
      <w:r w:rsidRPr="00712ACC">
        <w:t>1</w:t>
      </w:r>
      <w:r w:rsidRPr="00712ACC">
        <w:rPr>
          <w:sz w:val="26"/>
        </w:rPr>
        <w:sym w:font="Symbol" w:char="F0AA"/>
      </w:r>
      <w:r w:rsidRPr="00712ACC">
        <w:t xml:space="preserve"> hos SH, derimot, viser 4+</w:t>
      </w:r>
      <w:r w:rsidRPr="00712ACC">
        <w:rPr>
          <w:color w:val="FF0000"/>
          <w:sz w:val="26"/>
        </w:rPr>
        <w:sym w:font="Symbol" w:char="F0A9"/>
      </w:r>
      <w:r w:rsidRPr="00712ACC">
        <w:t xml:space="preserve"> og </w:t>
      </w:r>
      <w:r w:rsidRPr="00712ACC">
        <w:rPr>
          <w:color w:val="FF0000"/>
        </w:rPr>
        <w:t xml:space="preserve">kan inneholde </w:t>
      </w:r>
      <w:r w:rsidRPr="00712ACC">
        <w:t>4</w:t>
      </w:r>
      <w:r w:rsidRPr="00712ACC">
        <w:rPr>
          <w:sz w:val="26"/>
        </w:rPr>
        <w:sym w:font="Symbol" w:char="F0AA"/>
      </w:r>
      <w:r w:rsidRPr="00712ACC">
        <w:rPr>
          <w:sz w:val="26"/>
        </w:rPr>
        <w:t xml:space="preserve"> </w:t>
      </w:r>
      <w:r w:rsidRPr="00712ACC">
        <w:t xml:space="preserve">(men </w:t>
      </w:r>
      <w:r w:rsidR="00733B75" w:rsidRPr="00712ACC">
        <w:t xml:space="preserve">normalt </w:t>
      </w:r>
      <w:r w:rsidRPr="00712ACC">
        <w:t xml:space="preserve">ikke flere), og da kun hvis </w:t>
      </w:r>
      <w:r w:rsidRPr="00712ACC">
        <w:rPr>
          <w:color w:val="FF0000"/>
          <w:sz w:val="26"/>
        </w:rPr>
        <w:sym w:font="Symbol" w:char="F0A9"/>
      </w:r>
      <w:r w:rsidRPr="00712ACC">
        <w:t>-fargen er lenger.</w:t>
      </w:r>
    </w:p>
    <w:p w:rsidR="00493CE7" w:rsidRPr="00712ACC" w:rsidRDefault="00B6673A" w:rsidP="009C0B5A">
      <w:pPr>
        <w:pStyle w:val="Brdtekst"/>
        <w:spacing w:before="0" w:after="0"/>
        <w:ind w:right="0"/>
      </w:pPr>
      <w:r w:rsidRPr="00712ACC">
        <w:t xml:space="preserve"> </w:t>
      </w:r>
      <w:r w:rsidR="00493CE7" w:rsidRPr="00712ACC">
        <w:t xml:space="preserve"> </w:t>
      </w:r>
    </w:p>
    <w:p w:rsidR="0010699E" w:rsidRPr="00712ACC" w:rsidRDefault="0010699E" w:rsidP="009C0B5A">
      <w:pPr>
        <w:pStyle w:val="Brdtekst"/>
        <w:spacing w:before="0" w:after="0"/>
        <w:ind w:right="0"/>
      </w:pPr>
      <w:r w:rsidRPr="00712ACC">
        <w:t>F</w:t>
      </w:r>
      <w:r w:rsidR="00F04CC8" w:rsidRPr="00712ACC">
        <w:t>ortsettelse</w:t>
      </w:r>
      <w:r w:rsidRPr="00712ACC">
        <w:t>n</w:t>
      </w:r>
      <w:r w:rsidR="00F04CC8" w:rsidRPr="00712ACC">
        <w:t xml:space="preserve"> etter 1</w:t>
      </w:r>
      <w:r w:rsidR="000E3CE1" w:rsidRPr="00712ACC">
        <w:rPr>
          <w:color w:val="FF0000"/>
          <w:sz w:val="26"/>
        </w:rPr>
        <w:sym w:font="Symbol" w:char="F0A8"/>
      </w:r>
      <w:r w:rsidR="00F04CC8" w:rsidRPr="00712ACC">
        <w:t xml:space="preserve"> – 1</w:t>
      </w:r>
      <w:r w:rsidR="000E3CE1" w:rsidRPr="00712ACC">
        <w:rPr>
          <w:color w:val="FF0000"/>
          <w:sz w:val="26"/>
        </w:rPr>
        <w:sym w:font="Symbol" w:char="F0A9"/>
      </w:r>
      <w:r w:rsidR="00C4609B" w:rsidRPr="00712ACC">
        <w:t>/</w:t>
      </w:r>
      <w:r w:rsidR="00C4609B" w:rsidRPr="00712ACC">
        <w:rPr>
          <w:sz w:val="26"/>
        </w:rPr>
        <w:sym w:font="Symbol" w:char="F0AA"/>
      </w:r>
      <w:r w:rsidR="00C4609B" w:rsidRPr="00712ACC">
        <w:t xml:space="preserve"> </w:t>
      </w:r>
      <w:r w:rsidRPr="00712ACC">
        <w:t>har mye til felles med fortsettelsen</w:t>
      </w:r>
      <w:r w:rsidR="00F04CC8" w:rsidRPr="00712ACC">
        <w:t xml:space="preserve"> etter 1</w:t>
      </w:r>
      <w:r w:rsidR="000E3CE1" w:rsidRPr="00712ACC">
        <w:rPr>
          <w:sz w:val="26"/>
        </w:rPr>
        <w:sym w:font="Symbol" w:char="F0A7"/>
      </w:r>
      <w:r w:rsidR="00F04CC8" w:rsidRPr="00712ACC">
        <w:t xml:space="preserve"> – 1</w:t>
      </w:r>
      <w:r w:rsidR="000E3CE1" w:rsidRPr="00712ACC">
        <w:rPr>
          <w:color w:val="FF0000"/>
          <w:sz w:val="26"/>
        </w:rPr>
        <w:sym w:font="Symbol" w:char="F0A8"/>
      </w:r>
      <w:r w:rsidR="00F04CC8" w:rsidRPr="00712ACC">
        <w:t>/</w:t>
      </w:r>
      <w:r w:rsidR="000E3CE1" w:rsidRPr="00712ACC">
        <w:rPr>
          <w:color w:val="FF0000"/>
          <w:sz w:val="26"/>
        </w:rPr>
        <w:sym w:font="Symbol" w:char="F0A9"/>
      </w:r>
      <w:r w:rsidRPr="00712ACC">
        <w:t>:</w:t>
      </w:r>
    </w:p>
    <w:p w:rsidR="0010699E" w:rsidRPr="00712ACC" w:rsidRDefault="002E6D78" w:rsidP="0025754D">
      <w:pPr>
        <w:pStyle w:val="Listeavsnitt"/>
        <w:numPr>
          <w:ilvl w:val="0"/>
          <w:numId w:val="21"/>
        </w:numPr>
        <w:spacing w:before="0" w:after="0"/>
        <w:ind w:left="709" w:hanging="709"/>
        <w:rPr>
          <w:szCs w:val="24"/>
        </w:rPr>
      </w:pPr>
      <w:r w:rsidRPr="00712ACC">
        <w:rPr>
          <w:color w:val="FF0000"/>
          <w:szCs w:val="24"/>
        </w:rPr>
        <w:t>XY</w:t>
      </w:r>
      <w:r w:rsidR="00F04CC8" w:rsidRPr="00712ACC">
        <w:rPr>
          <w:color w:val="FF0000"/>
          <w:szCs w:val="24"/>
        </w:rPr>
        <w:t xml:space="preserve"> </w:t>
      </w:r>
      <w:r w:rsidR="00C4609B" w:rsidRPr="00712ACC">
        <w:rPr>
          <w:color w:val="FF0000"/>
          <w:szCs w:val="24"/>
        </w:rPr>
        <w:t>settes opp</w:t>
      </w:r>
      <w:r w:rsidR="00586231" w:rsidRPr="00712ACC">
        <w:rPr>
          <w:color w:val="FF0000"/>
          <w:szCs w:val="24"/>
        </w:rPr>
        <w:t xml:space="preserve"> </w:t>
      </w:r>
      <w:r w:rsidR="00CD28F5" w:rsidRPr="00712ACC">
        <w:rPr>
          <w:color w:val="FF0000"/>
          <w:szCs w:val="24"/>
        </w:rPr>
        <w:t xml:space="preserve">for SH </w:t>
      </w:r>
      <w:r w:rsidR="00586231" w:rsidRPr="00712ACC">
        <w:rPr>
          <w:color w:val="FF0000"/>
          <w:szCs w:val="24"/>
        </w:rPr>
        <w:t>etter 3 meldinger på 1-trinnet</w:t>
      </w:r>
      <w:r w:rsidR="00CD28F5" w:rsidRPr="00712ACC">
        <w:rPr>
          <w:color w:val="FF0000"/>
          <w:szCs w:val="24"/>
        </w:rPr>
        <w:t xml:space="preserve"> </w:t>
      </w:r>
      <w:r w:rsidR="00CD28F5" w:rsidRPr="00712ACC">
        <w:rPr>
          <w:szCs w:val="24"/>
        </w:rPr>
        <w:t>(PRI)</w:t>
      </w:r>
      <w:r w:rsidR="00F04CC8" w:rsidRPr="00712ACC">
        <w:rPr>
          <w:szCs w:val="24"/>
        </w:rPr>
        <w:t>.</w:t>
      </w:r>
      <w:r w:rsidR="0049492E" w:rsidRPr="00712ACC">
        <w:rPr>
          <w:szCs w:val="24"/>
        </w:rPr>
        <w:t xml:space="preserve"> (1</w:t>
      </w:r>
      <w:r w:rsidR="0049492E" w:rsidRPr="00712ACC">
        <w:rPr>
          <w:color w:val="FF0000"/>
          <w:sz w:val="26"/>
          <w:szCs w:val="24"/>
        </w:rPr>
        <w:sym w:font="Symbol" w:char="F0A8"/>
      </w:r>
      <w:r w:rsidR="0049492E" w:rsidRPr="00712ACC">
        <w:rPr>
          <w:szCs w:val="24"/>
        </w:rPr>
        <w:t xml:space="preserve"> - 1</w:t>
      </w:r>
      <w:r w:rsidR="0049492E" w:rsidRPr="00712ACC">
        <w:rPr>
          <w:color w:val="FF0000"/>
          <w:sz w:val="26"/>
          <w:szCs w:val="24"/>
        </w:rPr>
        <w:sym w:font="Symbol" w:char="F0A9"/>
      </w:r>
      <w:r w:rsidR="0049492E" w:rsidRPr="00712ACC">
        <w:rPr>
          <w:szCs w:val="24"/>
        </w:rPr>
        <w:t xml:space="preserve"> - 1</w:t>
      </w:r>
      <w:r w:rsidR="0049492E" w:rsidRPr="00712ACC">
        <w:rPr>
          <w:sz w:val="26"/>
          <w:szCs w:val="24"/>
        </w:rPr>
        <w:sym w:font="Symbol" w:char="F0AA"/>
      </w:r>
      <w:r w:rsidR="0049492E" w:rsidRPr="00712ACC">
        <w:rPr>
          <w:szCs w:val="24"/>
        </w:rPr>
        <w:t>/NT og 1</w:t>
      </w:r>
      <w:r w:rsidR="0049492E" w:rsidRPr="00712ACC">
        <w:rPr>
          <w:color w:val="FF0000"/>
          <w:sz w:val="26"/>
          <w:szCs w:val="24"/>
        </w:rPr>
        <w:sym w:font="Symbol" w:char="F0A8"/>
      </w:r>
      <w:r w:rsidR="0049492E" w:rsidRPr="00712ACC">
        <w:rPr>
          <w:szCs w:val="24"/>
        </w:rPr>
        <w:t xml:space="preserve"> - 1</w:t>
      </w:r>
      <w:r w:rsidR="0049492E" w:rsidRPr="00712ACC">
        <w:rPr>
          <w:sz w:val="26"/>
          <w:szCs w:val="24"/>
        </w:rPr>
        <w:sym w:font="Symbol" w:char="F0AA"/>
      </w:r>
      <w:r w:rsidR="0049492E" w:rsidRPr="00712ACC">
        <w:rPr>
          <w:szCs w:val="24"/>
        </w:rPr>
        <w:t xml:space="preserve"> - 1NT</w:t>
      </w:r>
      <w:r w:rsidR="00733B75" w:rsidRPr="00712ACC">
        <w:rPr>
          <w:szCs w:val="24"/>
        </w:rPr>
        <w:t xml:space="preserve">, og flere varianter </w:t>
      </w:r>
      <w:r w:rsidR="00A623C7" w:rsidRPr="00712ACC">
        <w:rPr>
          <w:szCs w:val="24"/>
        </w:rPr>
        <w:t xml:space="preserve">(og doblinger) </w:t>
      </w:r>
      <w:r w:rsidR="00733B75" w:rsidRPr="00712ACC">
        <w:rPr>
          <w:szCs w:val="24"/>
        </w:rPr>
        <w:t>etter innmelding fra motparten</w:t>
      </w:r>
      <w:r w:rsidR="0049492E" w:rsidRPr="00712ACC">
        <w:rPr>
          <w:szCs w:val="24"/>
        </w:rPr>
        <w:t>)</w:t>
      </w:r>
      <w:r w:rsidR="00754A53" w:rsidRPr="00712ACC">
        <w:rPr>
          <w:szCs w:val="24"/>
        </w:rPr>
        <w:t>.</w:t>
      </w:r>
    </w:p>
    <w:p w:rsidR="0010699E" w:rsidRPr="00712ACC" w:rsidRDefault="001067B0" w:rsidP="0025754D">
      <w:pPr>
        <w:pStyle w:val="Listeavsnitt"/>
        <w:numPr>
          <w:ilvl w:val="0"/>
          <w:numId w:val="21"/>
        </w:numPr>
        <w:spacing w:before="0" w:after="0"/>
        <w:ind w:left="709" w:hanging="709"/>
        <w:rPr>
          <w:szCs w:val="24"/>
        </w:rPr>
      </w:pPr>
      <w:r w:rsidRPr="00712ACC">
        <w:rPr>
          <w:szCs w:val="24"/>
        </w:rPr>
        <w:t xml:space="preserve">Etter vist M fra SH </w:t>
      </w:r>
      <w:r w:rsidR="0010699E" w:rsidRPr="00712ACC">
        <w:rPr>
          <w:szCs w:val="24"/>
        </w:rPr>
        <w:t>viser</w:t>
      </w:r>
      <w:r w:rsidRPr="00712ACC">
        <w:rPr>
          <w:szCs w:val="24"/>
        </w:rPr>
        <w:t xml:space="preserve"> direkte hopp til 3</w:t>
      </w:r>
      <w:r w:rsidRPr="00712ACC">
        <w:rPr>
          <w:sz w:val="26"/>
        </w:rPr>
        <w:sym w:font="Symbol" w:char="F0A7"/>
      </w:r>
      <w:r w:rsidRPr="00712ACC">
        <w:rPr>
          <w:szCs w:val="24"/>
        </w:rPr>
        <w:t xml:space="preserve"> på ÅH</w:t>
      </w:r>
      <w:r w:rsidR="0010699E" w:rsidRPr="00712ACC">
        <w:rPr>
          <w:szCs w:val="24"/>
        </w:rPr>
        <w:t xml:space="preserve"> </w:t>
      </w:r>
      <w:r w:rsidR="0010699E" w:rsidRPr="00712ACC">
        <w:rPr>
          <w:color w:val="FF0000"/>
          <w:szCs w:val="24"/>
        </w:rPr>
        <w:t xml:space="preserve">ROMEX Kort </w:t>
      </w:r>
      <w:r w:rsidR="0010699E" w:rsidRPr="00712ACC">
        <w:rPr>
          <w:szCs w:val="24"/>
        </w:rPr>
        <w:t>(INV</w:t>
      </w:r>
      <w:r w:rsidR="00BC5148" w:rsidRPr="00712ACC">
        <w:rPr>
          <w:szCs w:val="24"/>
        </w:rPr>
        <w:t>, PRI</w:t>
      </w:r>
      <w:r w:rsidR="0010699E" w:rsidRPr="00712ACC">
        <w:rPr>
          <w:szCs w:val="24"/>
        </w:rPr>
        <w:t>)</w:t>
      </w:r>
      <w:r w:rsidR="00493CE7" w:rsidRPr="00712ACC">
        <w:rPr>
          <w:szCs w:val="24"/>
        </w:rPr>
        <w:t xml:space="preserve"> (1</w:t>
      </w:r>
      <w:r w:rsidR="00493CE7" w:rsidRPr="00712ACC">
        <w:rPr>
          <w:color w:val="FF0000"/>
          <w:sz w:val="26"/>
          <w:szCs w:val="24"/>
        </w:rPr>
        <w:sym w:font="Symbol" w:char="F0A8"/>
      </w:r>
      <w:r w:rsidR="00493CE7" w:rsidRPr="00712ACC">
        <w:rPr>
          <w:szCs w:val="24"/>
        </w:rPr>
        <w:t xml:space="preserve"> - 1</w:t>
      </w:r>
      <w:r w:rsidR="00493CE7" w:rsidRPr="00712ACC">
        <w:rPr>
          <w:color w:val="FF0000"/>
          <w:sz w:val="26"/>
          <w:szCs w:val="24"/>
        </w:rPr>
        <w:sym w:font="Symbol" w:char="F0A9"/>
      </w:r>
      <w:r w:rsidR="00493CE7" w:rsidRPr="00712ACC">
        <w:rPr>
          <w:szCs w:val="24"/>
        </w:rPr>
        <w:t>/</w:t>
      </w:r>
      <w:r w:rsidR="00493CE7" w:rsidRPr="00712ACC">
        <w:rPr>
          <w:sz w:val="26"/>
          <w:szCs w:val="24"/>
        </w:rPr>
        <w:sym w:font="Symbol" w:char="F0AA"/>
      </w:r>
      <w:r w:rsidR="00493CE7" w:rsidRPr="00712ACC">
        <w:rPr>
          <w:szCs w:val="24"/>
        </w:rPr>
        <w:t xml:space="preserve"> - 3</w:t>
      </w:r>
      <w:r w:rsidR="00493CE7" w:rsidRPr="00712ACC">
        <w:rPr>
          <w:sz w:val="26"/>
          <w:szCs w:val="24"/>
        </w:rPr>
        <w:sym w:font="Symbol" w:char="F0A7"/>
      </w:r>
      <w:r w:rsidR="00493CE7" w:rsidRPr="00712ACC">
        <w:rPr>
          <w:szCs w:val="24"/>
        </w:rPr>
        <w:t>)</w:t>
      </w:r>
      <w:r w:rsidRPr="00712ACC">
        <w:rPr>
          <w:szCs w:val="24"/>
        </w:rPr>
        <w:t xml:space="preserve"> og bekrefter 4+</w:t>
      </w:r>
      <w:r w:rsidR="00733B75" w:rsidRPr="00712ACC">
        <w:rPr>
          <w:szCs w:val="24"/>
        </w:rPr>
        <w:t xml:space="preserve"> støtte</w:t>
      </w:r>
      <w:r w:rsidRPr="00712ACC">
        <w:rPr>
          <w:szCs w:val="24"/>
        </w:rPr>
        <w:t xml:space="preserve"> i </w:t>
      </w:r>
      <w:r w:rsidRPr="00712ACC">
        <w:rPr>
          <w:color w:val="FF0000"/>
          <w:szCs w:val="24"/>
        </w:rPr>
        <w:t>vist</w:t>
      </w:r>
      <w:r w:rsidRPr="00712ACC">
        <w:rPr>
          <w:szCs w:val="24"/>
        </w:rPr>
        <w:t xml:space="preserve"> M</w:t>
      </w:r>
      <w:r w:rsidR="0010699E" w:rsidRPr="00712ACC">
        <w:rPr>
          <w:szCs w:val="24"/>
        </w:rPr>
        <w:t>.</w:t>
      </w:r>
    </w:p>
    <w:p w:rsidR="00707122" w:rsidRPr="00712ACC" w:rsidRDefault="00707122" w:rsidP="0025754D">
      <w:pPr>
        <w:pStyle w:val="Listeavsnitt"/>
        <w:numPr>
          <w:ilvl w:val="0"/>
          <w:numId w:val="21"/>
        </w:numPr>
        <w:spacing w:before="0" w:after="0"/>
        <w:ind w:left="709" w:hanging="709"/>
        <w:rPr>
          <w:szCs w:val="24"/>
        </w:rPr>
      </w:pPr>
      <w:r w:rsidRPr="00712ACC">
        <w:rPr>
          <w:szCs w:val="24"/>
        </w:rPr>
        <w:t>Etter 1</w:t>
      </w:r>
      <w:r w:rsidRPr="00712ACC">
        <w:rPr>
          <w:color w:val="FF0000"/>
          <w:sz w:val="26"/>
          <w:szCs w:val="24"/>
        </w:rPr>
        <w:sym w:font="Symbol" w:char="F0A8"/>
      </w:r>
      <w:r w:rsidRPr="00712ACC">
        <w:rPr>
          <w:szCs w:val="24"/>
        </w:rPr>
        <w:t xml:space="preserve"> - 1</w:t>
      </w:r>
      <w:r w:rsidRPr="00712ACC">
        <w:rPr>
          <w:color w:val="FF0000"/>
          <w:sz w:val="26"/>
          <w:szCs w:val="24"/>
        </w:rPr>
        <w:sym w:font="Symbol" w:char="F0A9"/>
      </w:r>
      <w:r w:rsidRPr="00712ACC">
        <w:rPr>
          <w:szCs w:val="24"/>
        </w:rPr>
        <w:t xml:space="preserve"> viser hopp til 2</w:t>
      </w:r>
      <w:r w:rsidRPr="00712ACC">
        <w:rPr>
          <w:sz w:val="26"/>
          <w:szCs w:val="24"/>
        </w:rPr>
        <w:sym w:font="Symbol" w:char="F0AA"/>
      </w:r>
      <w:r w:rsidRPr="00712ACC">
        <w:rPr>
          <w:szCs w:val="24"/>
        </w:rPr>
        <w:t xml:space="preserve"> fra ÅH nøyaktig 11-12HP og 4</w:t>
      </w:r>
      <w:r w:rsidRPr="00712ACC">
        <w:rPr>
          <w:sz w:val="26"/>
          <w:szCs w:val="24"/>
        </w:rPr>
        <w:sym w:font="Symbol" w:char="F0AA"/>
      </w:r>
      <w:r w:rsidRPr="00712ACC">
        <w:rPr>
          <w:szCs w:val="24"/>
        </w:rPr>
        <w:t>. (Etter 1</w:t>
      </w:r>
      <w:r w:rsidRPr="00712ACC">
        <w:rPr>
          <w:color w:val="FF0000"/>
          <w:sz w:val="26"/>
          <w:szCs w:val="24"/>
        </w:rPr>
        <w:sym w:font="Symbol" w:char="F0A8"/>
      </w:r>
      <w:r w:rsidRPr="00712ACC">
        <w:rPr>
          <w:szCs w:val="24"/>
        </w:rPr>
        <w:t xml:space="preserve"> - 1</w:t>
      </w:r>
      <w:r w:rsidRPr="00712ACC">
        <w:rPr>
          <w:sz w:val="26"/>
          <w:szCs w:val="24"/>
        </w:rPr>
        <w:sym w:font="Symbol" w:char="F0AA"/>
      </w:r>
      <w:r w:rsidRPr="00712ACC">
        <w:rPr>
          <w:szCs w:val="24"/>
        </w:rPr>
        <w:t xml:space="preserve"> </w:t>
      </w:r>
      <w:r w:rsidR="00733B75" w:rsidRPr="00712ACC">
        <w:rPr>
          <w:szCs w:val="24"/>
        </w:rPr>
        <w:t xml:space="preserve">er dette umulig å få til, og </w:t>
      </w:r>
      <w:r w:rsidRPr="00712ACC">
        <w:rPr>
          <w:szCs w:val="24"/>
        </w:rPr>
        <w:t>2</w:t>
      </w:r>
      <w:r w:rsidRPr="00712ACC">
        <w:rPr>
          <w:color w:val="FF0000"/>
          <w:sz w:val="26"/>
          <w:szCs w:val="24"/>
        </w:rPr>
        <w:sym w:font="Symbol" w:char="F0A9"/>
      </w:r>
      <w:r w:rsidRPr="00712ACC">
        <w:rPr>
          <w:szCs w:val="24"/>
        </w:rPr>
        <w:t xml:space="preserve"> </w:t>
      </w:r>
      <w:r w:rsidR="00733B75" w:rsidRPr="00712ACC">
        <w:rPr>
          <w:szCs w:val="24"/>
        </w:rPr>
        <w:t>vil vise</w:t>
      </w:r>
      <w:r w:rsidRPr="00712ACC">
        <w:rPr>
          <w:szCs w:val="24"/>
        </w:rPr>
        <w:t xml:space="preserve"> 11-14HP og 4+</w:t>
      </w:r>
      <w:r w:rsidRPr="00712ACC">
        <w:rPr>
          <w:color w:val="FF0000"/>
          <w:sz w:val="26"/>
          <w:szCs w:val="24"/>
        </w:rPr>
        <w:sym w:font="Symbol" w:char="F0A9"/>
      </w:r>
      <w:r w:rsidRPr="00712ACC">
        <w:rPr>
          <w:szCs w:val="24"/>
        </w:rPr>
        <w:t>.)</w:t>
      </w:r>
    </w:p>
    <w:p w:rsidR="0010699E" w:rsidRPr="00712ACC" w:rsidRDefault="0010699E" w:rsidP="0025754D">
      <w:pPr>
        <w:pStyle w:val="Listeavsnitt"/>
        <w:numPr>
          <w:ilvl w:val="0"/>
          <w:numId w:val="21"/>
        </w:numPr>
        <w:spacing w:before="0" w:after="0"/>
        <w:ind w:left="709" w:hanging="709"/>
        <w:rPr>
          <w:szCs w:val="24"/>
        </w:rPr>
      </w:pPr>
      <w:r w:rsidRPr="00712ACC">
        <w:rPr>
          <w:szCs w:val="24"/>
        </w:rPr>
        <w:t>Etter 1</w:t>
      </w:r>
      <w:r w:rsidRPr="00712ACC">
        <w:rPr>
          <w:color w:val="FF0000"/>
          <w:sz w:val="26"/>
          <w:szCs w:val="24"/>
        </w:rPr>
        <w:sym w:font="Symbol" w:char="F0A8"/>
      </w:r>
      <w:r w:rsidRPr="00712ACC">
        <w:rPr>
          <w:szCs w:val="24"/>
        </w:rPr>
        <w:t xml:space="preserve"> - 1</w:t>
      </w:r>
      <w:r w:rsidRPr="00712ACC">
        <w:rPr>
          <w:color w:val="FF0000"/>
          <w:sz w:val="26"/>
          <w:szCs w:val="24"/>
        </w:rPr>
        <w:sym w:font="Symbol" w:char="F0A9"/>
      </w:r>
      <w:r w:rsidRPr="00712ACC">
        <w:rPr>
          <w:szCs w:val="24"/>
        </w:rPr>
        <w:t xml:space="preserve"> viser 1</w:t>
      </w:r>
      <w:r w:rsidRPr="00712ACC">
        <w:rPr>
          <w:sz w:val="26"/>
          <w:szCs w:val="24"/>
        </w:rPr>
        <w:sym w:font="Symbol" w:char="F0AA"/>
      </w:r>
      <w:r w:rsidRPr="00712ACC">
        <w:rPr>
          <w:szCs w:val="24"/>
        </w:rPr>
        <w:t xml:space="preserve"> fra </w:t>
      </w:r>
      <w:r w:rsidR="00CD28F5" w:rsidRPr="00712ACC">
        <w:rPr>
          <w:szCs w:val="24"/>
        </w:rPr>
        <w:t>Å</w:t>
      </w:r>
      <w:r w:rsidRPr="00712ACC">
        <w:rPr>
          <w:szCs w:val="24"/>
        </w:rPr>
        <w:t>H 3+</w:t>
      </w:r>
      <w:r w:rsidRPr="00712ACC">
        <w:rPr>
          <w:sz w:val="26"/>
          <w:szCs w:val="24"/>
        </w:rPr>
        <w:sym w:font="Symbol" w:char="F0AA"/>
      </w:r>
      <w:r w:rsidR="00C4609B" w:rsidRPr="00712ACC">
        <w:rPr>
          <w:szCs w:val="24"/>
        </w:rPr>
        <w:t xml:space="preserve"> og 11+HP.</w:t>
      </w:r>
      <w:r w:rsidR="006B0DA7" w:rsidRPr="00712ACC">
        <w:rPr>
          <w:szCs w:val="24"/>
        </w:rPr>
        <w:t xml:space="preserve"> Kommer ÅH tilbake med ny </w:t>
      </w:r>
      <w:r w:rsidR="006B0DA7" w:rsidRPr="00712ACC">
        <w:rPr>
          <w:sz w:val="26"/>
          <w:szCs w:val="24"/>
        </w:rPr>
        <w:sym w:font="Symbol" w:char="F0AA"/>
      </w:r>
      <w:r w:rsidR="006B0DA7" w:rsidRPr="00712ACC">
        <w:rPr>
          <w:szCs w:val="24"/>
        </w:rPr>
        <w:t xml:space="preserve">-melding (PRI), viser han </w:t>
      </w:r>
      <w:r w:rsidR="00707122" w:rsidRPr="00712ACC">
        <w:rPr>
          <w:szCs w:val="24"/>
        </w:rPr>
        <w:t xml:space="preserve">ganske nøyaktig </w:t>
      </w:r>
      <w:r w:rsidR="006B0DA7" w:rsidRPr="00712ACC">
        <w:rPr>
          <w:szCs w:val="24"/>
        </w:rPr>
        <w:t>13-14HP og 4</w:t>
      </w:r>
      <w:r w:rsidR="00733B75" w:rsidRPr="00712ACC">
        <w:rPr>
          <w:szCs w:val="24"/>
        </w:rPr>
        <w:t>+</w:t>
      </w:r>
      <w:r w:rsidR="006B0DA7" w:rsidRPr="00712ACC">
        <w:rPr>
          <w:sz w:val="26"/>
          <w:szCs w:val="24"/>
        </w:rPr>
        <w:sym w:font="Symbol" w:char="F0AA"/>
      </w:r>
      <w:r w:rsidR="006B0DA7" w:rsidRPr="00712ACC">
        <w:rPr>
          <w:szCs w:val="24"/>
        </w:rPr>
        <w:t>.</w:t>
      </w:r>
      <w:r w:rsidR="009E6A2F" w:rsidRPr="00712ACC">
        <w:rPr>
          <w:szCs w:val="24"/>
        </w:rPr>
        <w:t xml:space="preserve"> Etter 1</w:t>
      </w:r>
      <w:r w:rsidR="009E6A2F" w:rsidRPr="00712ACC">
        <w:rPr>
          <w:color w:val="FF0000"/>
          <w:sz w:val="26"/>
          <w:szCs w:val="24"/>
        </w:rPr>
        <w:sym w:font="Symbol" w:char="F0A8"/>
      </w:r>
      <w:r w:rsidR="009E6A2F" w:rsidRPr="00712ACC">
        <w:rPr>
          <w:szCs w:val="24"/>
        </w:rPr>
        <w:t xml:space="preserve"> - 1</w:t>
      </w:r>
      <w:r w:rsidR="009E6A2F" w:rsidRPr="00712ACC">
        <w:rPr>
          <w:color w:val="FF0000"/>
          <w:sz w:val="26"/>
          <w:szCs w:val="24"/>
        </w:rPr>
        <w:sym w:font="Symbol" w:char="F0A9"/>
      </w:r>
      <w:r w:rsidR="009E6A2F" w:rsidRPr="00712ACC">
        <w:rPr>
          <w:szCs w:val="24"/>
        </w:rPr>
        <w:t xml:space="preserve"> - 1</w:t>
      </w:r>
      <w:r w:rsidR="009E6A2F" w:rsidRPr="00712ACC">
        <w:rPr>
          <w:sz w:val="26"/>
          <w:szCs w:val="24"/>
        </w:rPr>
        <w:sym w:font="Symbol" w:char="F0AA"/>
      </w:r>
      <w:r w:rsidR="009E6A2F" w:rsidRPr="00712ACC">
        <w:rPr>
          <w:szCs w:val="24"/>
        </w:rPr>
        <w:t xml:space="preserve"> - 2</w:t>
      </w:r>
      <w:r w:rsidR="009E6A2F" w:rsidRPr="00712ACC">
        <w:rPr>
          <w:sz w:val="26"/>
          <w:szCs w:val="24"/>
        </w:rPr>
        <w:sym w:font="Symbol" w:char="F0A7"/>
      </w:r>
      <w:r w:rsidR="00707122" w:rsidRPr="00712ACC">
        <w:rPr>
          <w:sz w:val="26"/>
          <w:szCs w:val="24"/>
        </w:rPr>
        <w:t xml:space="preserve"> </w:t>
      </w:r>
      <w:r w:rsidR="00707122" w:rsidRPr="00712ACC">
        <w:t>(/2</w:t>
      </w:r>
      <w:r w:rsidR="009E6A2F" w:rsidRPr="00712ACC">
        <w:rPr>
          <w:color w:val="FF0000"/>
          <w:sz w:val="26"/>
          <w:szCs w:val="24"/>
        </w:rPr>
        <w:sym w:font="Symbol" w:char="F0A8"/>
      </w:r>
      <w:r w:rsidR="002E6D78" w:rsidRPr="00712ACC">
        <w:rPr>
          <w:color w:val="FF0000"/>
          <w:szCs w:val="24"/>
        </w:rPr>
        <w:t>XY</w:t>
      </w:r>
      <w:r w:rsidR="009E6A2F" w:rsidRPr="00712ACC">
        <w:rPr>
          <w:szCs w:val="24"/>
        </w:rPr>
        <w:t xml:space="preserve">) bør ÅH </w:t>
      </w:r>
      <w:r w:rsidR="009E6A2F" w:rsidRPr="00712ACC">
        <w:rPr>
          <w:color w:val="FF0000"/>
          <w:szCs w:val="24"/>
        </w:rPr>
        <w:t xml:space="preserve">bryte overføringen </w:t>
      </w:r>
      <w:r w:rsidR="009E6A2F" w:rsidRPr="00712ACC">
        <w:rPr>
          <w:szCs w:val="24"/>
        </w:rPr>
        <w:t>og melde 2</w:t>
      </w:r>
      <w:r w:rsidR="009E6A2F" w:rsidRPr="00712ACC">
        <w:rPr>
          <w:sz w:val="26"/>
          <w:szCs w:val="24"/>
        </w:rPr>
        <w:sym w:font="Symbol" w:char="F0AA"/>
      </w:r>
      <w:r w:rsidR="009E6A2F" w:rsidRPr="00712ACC">
        <w:rPr>
          <w:szCs w:val="24"/>
        </w:rPr>
        <w:t xml:space="preserve"> </w:t>
      </w:r>
      <w:r w:rsidR="00707122" w:rsidRPr="00712ACC">
        <w:rPr>
          <w:szCs w:val="24"/>
        </w:rPr>
        <w:t>(</w:t>
      </w:r>
      <w:r w:rsidR="00733B75" w:rsidRPr="00712ACC">
        <w:rPr>
          <w:szCs w:val="24"/>
        </w:rPr>
        <w:t>som viser</w:t>
      </w:r>
      <w:r w:rsidR="009E6A2F" w:rsidRPr="00712ACC">
        <w:rPr>
          <w:szCs w:val="24"/>
        </w:rPr>
        <w:t xml:space="preserve"> en </w:t>
      </w:r>
      <w:r w:rsidR="00733B75" w:rsidRPr="00712ACC">
        <w:rPr>
          <w:szCs w:val="24"/>
        </w:rPr>
        <w:t xml:space="preserve">helt </w:t>
      </w:r>
      <w:r w:rsidR="009E6A2F" w:rsidRPr="00712ACC">
        <w:rPr>
          <w:szCs w:val="24"/>
        </w:rPr>
        <w:t>eksakt hånd.</w:t>
      </w:r>
      <w:r w:rsidR="00707122" w:rsidRPr="00712ACC">
        <w:rPr>
          <w:szCs w:val="24"/>
        </w:rPr>
        <w:t>)</w:t>
      </w:r>
    </w:p>
    <w:p w:rsidR="00FA57B6" w:rsidRPr="00712ACC" w:rsidRDefault="00FA57B6" w:rsidP="0025754D">
      <w:pPr>
        <w:pStyle w:val="Listeavsnitt"/>
        <w:numPr>
          <w:ilvl w:val="0"/>
          <w:numId w:val="21"/>
        </w:numPr>
        <w:spacing w:before="0" w:after="0"/>
        <w:ind w:left="709" w:hanging="709"/>
        <w:rPr>
          <w:szCs w:val="24"/>
        </w:rPr>
      </w:pPr>
      <w:r w:rsidRPr="00712ACC">
        <w:t>Også etter 1</w:t>
      </w:r>
      <w:r w:rsidRPr="00712ACC">
        <w:rPr>
          <w:color w:val="FF0000"/>
          <w:sz w:val="26"/>
        </w:rPr>
        <w:sym w:font="Symbol" w:char="F0A8"/>
      </w:r>
      <w:r w:rsidRPr="00712ACC">
        <w:t xml:space="preserve"> – 1</w:t>
      </w:r>
      <w:r w:rsidRPr="00712ACC">
        <w:rPr>
          <w:color w:val="FF0000"/>
          <w:sz w:val="26"/>
        </w:rPr>
        <w:sym w:font="Symbol" w:char="F0A9"/>
      </w:r>
      <w:r w:rsidRPr="00712ACC">
        <w:t xml:space="preserve"> – 1</w:t>
      </w:r>
      <w:r w:rsidRPr="00712ACC">
        <w:rPr>
          <w:sz w:val="26"/>
        </w:rPr>
        <w:sym w:font="Symbol" w:char="F0AA"/>
      </w:r>
      <w:r w:rsidRPr="00712ACC">
        <w:t xml:space="preserve"> vil SH kunne hoppe rett i </w:t>
      </w:r>
      <w:r w:rsidRPr="00712ACC">
        <w:rPr>
          <w:color w:val="FF0000"/>
        </w:rPr>
        <w:t>ROMEX Kort</w:t>
      </w:r>
      <w:r w:rsidRPr="00712ACC">
        <w:t>: 3</w:t>
      </w:r>
      <w:r w:rsidRPr="00712ACC">
        <w:rPr>
          <w:sz w:val="26"/>
        </w:rPr>
        <w:sym w:font="Symbol" w:char="F0A7"/>
      </w:r>
      <w:r w:rsidR="00707122" w:rsidRPr="00712ACC">
        <w:t>/</w:t>
      </w:r>
      <w:r w:rsidRPr="00712ACC">
        <w:rPr>
          <w:color w:val="FF0000"/>
          <w:sz w:val="26"/>
        </w:rPr>
        <w:sym w:font="Symbol" w:char="F0A9"/>
      </w:r>
      <w:r w:rsidRPr="00712ACC">
        <w:t xml:space="preserve"> vil vise </w:t>
      </w:r>
      <w:r w:rsidR="00707122" w:rsidRPr="00712ACC">
        <w:t>5+</w:t>
      </w:r>
      <w:r w:rsidR="00707122" w:rsidRPr="00712ACC">
        <w:rPr>
          <w:sz w:val="26"/>
        </w:rPr>
        <w:sym w:font="Symbol" w:char="F0AA"/>
      </w:r>
      <w:r w:rsidR="00707122" w:rsidRPr="00712ACC">
        <w:t xml:space="preserve">, </w:t>
      </w:r>
      <w:r w:rsidRPr="00712ACC">
        <w:t>1</w:t>
      </w:r>
      <w:r w:rsidR="00733B75" w:rsidRPr="00712ACC">
        <w:t>3</w:t>
      </w:r>
      <w:r w:rsidRPr="00712ACC">
        <w:t>+HFP</w:t>
      </w:r>
      <w:r w:rsidR="00707122" w:rsidRPr="00712ACC">
        <w:t xml:space="preserve"> og</w:t>
      </w:r>
      <w:r w:rsidRPr="00712ACC">
        <w:t xml:space="preserve"> INV med </w:t>
      </w:r>
      <w:r w:rsidR="00707122" w:rsidRPr="00712ACC">
        <w:t>(</w:t>
      </w:r>
      <w:r w:rsidRPr="00712ACC">
        <w:t>max</w:t>
      </w:r>
      <w:r w:rsidR="00707122" w:rsidRPr="00712ACC">
        <w:t>)</w:t>
      </w:r>
      <w:r w:rsidRPr="00712ACC">
        <w:t xml:space="preserve"> singelton i hoppfargen.</w:t>
      </w:r>
    </w:p>
    <w:p w:rsidR="00481AA4" w:rsidRPr="00712ACC" w:rsidRDefault="00481AA4" w:rsidP="0025754D">
      <w:pPr>
        <w:pStyle w:val="Listeavsnitt"/>
        <w:numPr>
          <w:ilvl w:val="0"/>
          <w:numId w:val="21"/>
        </w:numPr>
        <w:spacing w:before="0" w:after="0"/>
        <w:ind w:left="709" w:hanging="709"/>
        <w:rPr>
          <w:szCs w:val="24"/>
        </w:rPr>
      </w:pPr>
      <w:r w:rsidRPr="00712ACC">
        <w:t>Hvis motparten blander seg inn etter 1</w:t>
      </w:r>
      <w:r w:rsidRPr="00712ACC">
        <w:rPr>
          <w:color w:val="FF0000"/>
          <w:sz w:val="26"/>
        </w:rPr>
        <w:sym w:font="Symbol" w:char="F0A9"/>
      </w:r>
      <w:r w:rsidRPr="00712ACC">
        <w:t>/</w:t>
      </w:r>
      <w:r w:rsidRPr="00712ACC">
        <w:rPr>
          <w:sz w:val="26"/>
        </w:rPr>
        <w:sym w:font="Symbol" w:char="F0AA"/>
      </w:r>
      <w:r w:rsidRPr="00712ACC">
        <w:t xml:space="preserve"> fra SH, vil dette sette opp </w:t>
      </w:r>
      <w:r w:rsidRPr="00712ACC">
        <w:rPr>
          <w:color w:val="FF0000"/>
        </w:rPr>
        <w:t>SUPPORT</w:t>
      </w:r>
      <w:r w:rsidR="00E02CBC" w:rsidRPr="00712ACC">
        <w:rPr>
          <w:color w:val="FF0000"/>
        </w:rPr>
        <w:t>-</w:t>
      </w:r>
      <w:r w:rsidRPr="00712ACC">
        <w:rPr>
          <w:color w:val="FF0000"/>
        </w:rPr>
        <w:t xml:space="preserve">X </w:t>
      </w:r>
      <w:r w:rsidRPr="00712ACC">
        <w:t>hos ÅH.</w:t>
      </w:r>
    </w:p>
    <w:p w:rsidR="0010699E" w:rsidRPr="00712ACC" w:rsidRDefault="0010699E" w:rsidP="009C0B5A">
      <w:pPr>
        <w:spacing w:before="0" w:after="0"/>
        <w:rPr>
          <w:szCs w:val="24"/>
        </w:rPr>
      </w:pPr>
    </w:p>
    <w:p w:rsidR="0025754D" w:rsidRPr="00712ACC" w:rsidRDefault="0025754D" w:rsidP="009C0B5A">
      <w:pPr>
        <w:pStyle w:val="Brdtekst"/>
        <w:spacing w:before="0" w:after="0"/>
        <w:ind w:right="0"/>
      </w:pPr>
    </w:p>
    <w:p w:rsidR="0010699E" w:rsidRPr="00712ACC" w:rsidRDefault="0010699E" w:rsidP="009C0B5A">
      <w:pPr>
        <w:pStyle w:val="Brdtekst"/>
        <w:spacing w:before="0" w:after="0"/>
        <w:ind w:right="0"/>
      </w:pPr>
      <w:r w:rsidRPr="00712ACC">
        <w:t>I tillegg opptrer visse fellestrekk når det gjelder utviklingen etter 1</w:t>
      </w:r>
      <w:r w:rsidRPr="00712ACC">
        <w:rPr>
          <w:color w:val="FF0000"/>
          <w:sz w:val="26"/>
        </w:rPr>
        <w:sym w:font="Symbol" w:char="F0A8"/>
      </w:r>
      <w:r w:rsidRPr="00712ACC">
        <w:t xml:space="preserve"> - 1</w:t>
      </w:r>
      <w:r w:rsidRPr="00712ACC">
        <w:rPr>
          <w:color w:val="FF0000"/>
          <w:sz w:val="26"/>
        </w:rPr>
        <w:sym w:font="Symbol" w:char="F0A9"/>
      </w:r>
      <w:r w:rsidRPr="00712ACC">
        <w:t xml:space="preserve"> og 1</w:t>
      </w:r>
      <w:r w:rsidRPr="00712ACC">
        <w:rPr>
          <w:color w:val="FF0000"/>
          <w:sz w:val="26"/>
        </w:rPr>
        <w:sym w:font="Symbol" w:char="F0A8"/>
      </w:r>
      <w:r w:rsidRPr="00712ACC">
        <w:t xml:space="preserve"> - 1</w:t>
      </w:r>
      <w:r w:rsidRPr="00712ACC">
        <w:rPr>
          <w:sz w:val="26"/>
        </w:rPr>
        <w:sym w:font="Symbol" w:char="F0AA"/>
      </w:r>
      <w:r w:rsidRPr="00712ACC">
        <w:t>:</w:t>
      </w:r>
    </w:p>
    <w:p w:rsidR="0010699E" w:rsidRPr="00712ACC" w:rsidRDefault="0010699E" w:rsidP="0025754D">
      <w:pPr>
        <w:pStyle w:val="Listeavsnitt"/>
        <w:numPr>
          <w:ilvl w:val="0"/>
          <w:numId w:val="22"/>
        </w:numPr>
        <w:spacing w:before="0" w:after="0"/>
        <w:ind w:left="709" w:hanging="709"/>
        <w:rPr>
          <w:szCs w:val="24"/>
        </w:rPr>
      </w:pPr>
      <w:r w:rsidRPr="00712ACC">
        <w:rPr>
          <w:szCs w:val="24"/>
        </w:rPr>
        <w:t xml:space="preserve">Meldingen 1NT </w:t>
      </w:r>
      <w:r w:rsidR="00BA1095" w:rsidRPr="00712ACC">
        <w:rPr>
          <w:szCs w:val="24"/>
        </w:rPr>
        <w:t xml:space="preserve">fra ÅH </w:t>
      </w:r>
      <w:r w:rsidRPr="00712ACC">
        <w:rPr>
          <w:szCs w:val="24"/>
        </w:rPr>
        <w:t xml:space="preserve">viser 18-19NT og benekter 4-kort i SHs viste </w:t>
      </w:r>
      <w:r w:rsidR="006B0DA7" w:rsidRPr="00712ACC">
        <w:rPr>
          <w:szCs w:val="24"/>
        </w:rPr>
        <w:t>M</w:t>
      </w:r>
      <w:r w:rsidRPr="00712ACC">
        <w:rPr>
          <w:szCs w:val="24"/>
        </w:rPr>
        <w:t>.</w:t>
      </w:r>
    </w:p>
    <w:p w:rsidR="0049492E" w:rsidRPr="00712ACC" w:rsidRDefault="0010699E" w:rsidP="0025754D">
      <w:pPr>
        <w:pStyle w:val="Listeavsnitt"/>
        <w:numPr>
          <w:ilvl w:val="0"/>
          <w:numId w:val="22"/>
        </w:numPr>
        <w:spacing w:before="0" w:after="0"/>
        <w:ind w:left="709" w:hanging="709"/>
        <w:rPr>
          <w:szCs w:val="24"/>
        </w:rPr>
      </w:pPr>
      <w:r w:rsidRPr="00712ACC">
        <w:rPr>
          <w:szCs w:val="24"/>
        </w:rPr>
        <w:t xml:space="preserve">Meldingen 2NT </w:t>
      </w:r>
      <w:r w:rsidR="00BA1095" w:rsidRPr="00712ACC">
        <w:rPr>
          <w:szCs w:val="24"/>
        </w:rPr>
        <w:t xml:space="preserve">fra ÅH </w:t>
      </w:r>
      <w:r w:rsidRPr="00712ACC">
        <w:rPr>
          <w:szCs w:val="24"/>
        </w:rPr>
        <w:t xml:space="preserve">viser 18-19NT og bekrefter 4-kort i SHs viste </w:t>
      </w:r>
      <w:r w:rsidR="006B0DA7" w:rsidRPr="00712ACC">
        <w:rPr>
          <w:szCs w:val="24"/>
        </w:rPr>
        <w:t>M</w:t>
      </w:r>
      <w:r w:rsidRPr="00712ACC">
        <w:rPr>
          <w:szCs w:val="24"/>
        </w:rPr>
        <w:t>.</w:t>
      </w:r>
    </w:p>
    <w:p w:rsidR="00481AA4" w:rsidRPr="00712ACC" w:rsidRDefault="00493CE7" w:rsidP="0025754D">
      <w:pPr>
        <w:pStyle w:val="Listeavsnitt"/>
        <w:numPr>
          <w:ilvl w:val="0"/>
          <w:numId w:val="22"/>
        </w:numPr>
        <w:spacing w:before="0" w:after="0"/>
        <w:ind w:left="709" w:hanging="709"/>
        <w:rPr>
          <w:szCs w:val="24"/>
        </w:rPr>
      </w:pPr>
      <w:r w:rsidRPr="00712ACC">
        <w:rPr>
          <w:szCs w:val="24"/>
        </w:rPr>
        <w:t xml:space="preserve">SH kan ha </w:t>
      </w:r>
      <w:r w:rsidR="001067B0" w:rsidRPr="00712ACC">
        <w:rPr>
          <w:szCs w:val="24"/>
        </w:rPr>
        <w:t xml:space="preserve">NF </w:t>
      </w:r>
      <w:r w:rsidRPr="00712ACC">
        <w:rPr>
          <w:color w:val="FF0000"/>
          <w:szCs w:val="24"/>
        </w:rPr>
        <w:t>Canapé</w:t>
      </w:r>
      <w:r w:rsidRPr="00712ACC">
        <w:rPr>
          <w:szCs w:val="24"/>
        </w:rPr>
        <w:t xml:space="preserve"> med lengre </w:t>
      </w:r>
      <w:r w:rsidRPr="00712ACC">
        <w:rPr>
          <w:sz w:val="26"/>
        </w:rPr>
        <w:sym w:font="Symbol" w:char="F0A7"/>
      </w:r>
      <w:r w:rsidR="00733B75" w:rsidRPr="00712ACC">
        <w:t xml:space="preserve"> eller </w:t>
      </w:r>
      <w:r w:rsidR="0049492E" w:rsidRPr="00712ACC">
        <w:t xml:space="preserve">minst </w:t>
      </w:r>
      <w:r w:rsidR="00A623C7" w:rsidRPr="00712ACC">
        <w:t>4</w:t>
      </w:r>
      <w:r w:rsidR="0049492E" w:rsidRPr="00712ACC">
        <w:rPr>
          <w:color w:val="FF0000"/>
          <w:sz w:val="26"/>
          <w:szCs w:val="26"/>
        </w:rPr>
        <w:sym w:font="Symbol" w:char="F0A8"/>
      </w:r>
      <w:r w:rsidRPr="00712ACC">
        <w:rPr>
          <w:szCs w:val="24"/>
        </w:rPr>
        <w:t xml:space="preserve"> som han kan vise på 3-trinnet etter visse </w:t>
      </w:r>
      <w:r w:rsidR="001A551C" w:rsidRPr="00712ACC">
        <w:rPr>
          <w:szCs w:val="24"/>
        </w:rPr>
        <w:t>sekvenser</w:t>
      </w:r>
      <w:r w:rsidRPr="00712ACC">
        <w:rPr>
          <w:szCs w:val="24"/>
        </w:rPr>
        <w:t>.</w:t>
      </w:r>
      <w:r w:rsidR="0049492E" w:rsidRPr="00712ACC">
        <w:rPr>
          <w:szCs w:val="24"/>
        </w:rPr>
        <w:t xml:space="preserve"> Etter 1</w:t>
      </w:r>
      <w:r w:rsidR="0049492E" w:rsidRPr="00712ACC">
        <w:rPr>
          <w:color w:val="FF0000"/>
          <w:sz w:val="26"/>
        </w:rPr>
        <w:sym w:font="Symbol" w:char="F0A8"/>
      </w:r>
      <w:r w:rsidR="0049492E" w:rsidRPr="00712ACC">
        <w:rPr>
          <w:szCs w:val="24"/>
        </w:rPr>
        <w:t xml:space="preserve"> - 1</w:t>
      </w:r>
      <w:r w:rsidR="0049492E" w:rsidRPr="00712ACC">
        <w:rPr>
          <w:color w:val="FF0000"/>
          <w:sz w:val="26"/>
        </w:rPr>
        <w:sym w:font="Symbol" w:char="F0A9"/>
      </w:r>
      <w:r w:rsidR="004B07F5" w:rsidRPr="00712ACC">
        <w:rPr>
          <w:szCs w:val="24"/>
        </w:rPr>
        <w:t>/</w:t>
      </w:r>
      <w:r w:rsidR="0049492E" w:rsidRPr="00712ACC">
        <w:rPr>
          <w:sz w:val="26"/>
        </w:rPr>
        <w:sym w:font="Symbol" w:char="F0AA"/>
      </w:r>
      <w:r w:rsidR="004B07F5" w:rsidRPr="00712ACC">
        <w:rPr>
          <w:szCs w:val="24"/>
        </w:rPr>
        <w:t xml:space="preserve"> - 1</w:t>
      </w:r>
      <w:r w:rsidR="001067B0" w:rsidRPr="00712ACC">
        <w:rPr>
          <w:szCs w:val="24"/>
        </w:rPr>
        <w:t xml:space="preserve">NT </w:t>
      </w:r>
      <w:r w:rsidR="0049492E" w:rsidRPr="00712ACC">
        <w:rPr>
          <w:szCs w:val="24"/>
        </w:rPr>
        <w:t>er hopp til 3</w:t>
      </w:r>
      <w:r w:rsidR="0049492E" w:rsidRPr="00712ACC">
        <w:rPr>
          <w:sz w:val="26"/>
        </w:rPr>
        <w:sym w:font="Symbol" w:char="F0A7"/>
      </w:r>
      <w:r w:rsidR="0049492E" w:rsidRPr="00712ACC">
        <w:rPr>
          <w:szCs w:val="24"/>
        </w:rPr>
        <w:t>/</w:t>
      </w:r>
      <w:r w:rsidR="0049492E" w:rsidRPr="00712ACC">
        <w:rPr>
          <w:color w:val="FF0000"/>
          <w:sz w:val="26"/>
        </w:rPr>
        <w:sym w:font="Symbol" w:char="F0A8"/>
      </w:r>
      <w:r w:rsidR="001067B0" w:rsidRPr="00712ACC">
        <w:rPr>
          <w:szCs w:val="24"/>
        </w:rPr>
        <w:t xml:space="preserve"> </w:t>
      </w:r>
      <w:r w:rsidR="001067B0" w:rsidRPr="00712ACC">
        <w:rPr>
          <w:color w:val="FF0000"/>
          <w:szCs w:val="24"/>
        </w:rPr>
        <w:t>NF Canapé</w:t>
      </w:r>
      <w:r w:rsidR="00E02CBC" w:rsidRPr="00712ACC">
        <w:rPr>
          <w:szCs w:val="24"/>
        </w:rPr>
        <w:t>, for</w:t>
      </w:r>
      <w:r w:rsidR="00733B75" w:rsidRPr="00712ACC">
        <w:rPr>
          <w:szCs w:val="24"/>
        </w:rPr>
        <w:t xml:space="preserve"> alle</w:t>
      </w:r>
      <w:r w:rsidR="00E02CBC" w:rsidRPr="00712ACC">
        <w:rPr>
          <w:szCs w:val="24"/>
        </w:rPr>
        <w:t xml:space="preserve"> INV+ går gjennom </w:t>
      </w:r>
      <w:r w:rsidR="00E02CBC" w:rsidRPr="00712ACC">
        <w:rPr>
          <w:color w:val="FF0000"/>
          <w:szCs w:val="24"/>
        </w:rPr>
        <w:t>XY</w:t>
      </w:r>
      <w:r w:rsidR="001067B0" w:rsidRPr="00712ACC">
        <w:rPr>
          <w:szCs w:val="24"/>
        </w:rPr>
        <w:t>.</w:t>
      </w:r>
    </w:p>
    <w:p w:rsidR="003C0BFA" w:rsidRPr="00712ACC" w:rsidRDefault="003C0BFA" w:rsidP="009C0B5A">
      <w:pPr>
        <w:spacing w:before="0" w:after="0"/>
        <w:rPr>
          <w:szCs w:val="24"/>
        </w:rPr>
      </w:pPr>
    </w:p>
    <w:p w:rsidR="003C0BFA" w:rsidRPr="00712ACC" w:rsidRDefault="003C0BFA" w:rsidP="0025754D">
      <w:pPr>
        <w:pStyle w:val="Overskrift3"/>
        <w:rPr>
          <w:lang w:val="nb-NO"/>
        </w:rPr>
      </w:pPr>
      <w:bookmarkStart w:id="105" w:name="_Toc449516905"/>
      <w:r w:rsidRPr="00712ACC">
        <w:rPr>
          <w:lang w:val="nb-NO"/>
        </w:rPr>
        <w:t>Meldinger etter pass i åpning</w:t>
      </w:r>
      <w:bookmarkEnd w:id="105"/>
    </w:p>
    <w:p w:rsidR="003C0BFA" w:rsidRPr="00712ACC" w:rsidRDefault="003C0BFA" w:rsidP="009C0B5A">
      <w:pPr>
        <w:spacing w:before="0" w:after="0"/>
        <w:rPr>
          <w:rFonts w:cs="Comic Sans MS"/>
        </w:rPr>
      </w:pPr>
    </w:p>
    <w:p w:rsidR="0025754D" w:rsidRPr="00712ACC" w:rsidRDefault="003C0BFA" w:rsidP="009C0B5A">
      <w:pPr>
        <w:pStyle w:val="Brdtekst"/>
        <w:spacing w:before="0" w:after="0"/>
        <w:ind w:right="0"/>
      </w:pPr>
      <w:r w:rsidRPr="00712ACC">
        <w:t>Når SH har vært i pass først, beholdes likevel alle systemets prinsipper, med mindre motparten har meldt slik at systemet er korrumpert. Forutsetning vil alltid være at SH er begrenset oppad til 10HP. SH kan imidlertid ha 8-10HP og en slik fordeling at han ikke har til åpning, men likevel har til INV. Han kan eksempelvis se en tilpasning og regne FP med i sin beholdning.</w:t>
      </w:r>
    </w:p>
    <w:p w:rsidR="003C0BFA" w:rsidRPr="00712ACC" w:rsidRDefault="003C0BFA" w:rsidP="009C0B5A">
      <w:pPr>
        <w:pStyle w:val="Brdtekst"/>
        <w:spacing w:before="0" w:after="0"/>
        <w:ind w:right="0"/>
      </w:pPr>
      <w:r w:rsidRPr="00712ACC">
        <w:t xml:space="preserve"> </w:t>
      </w:r>
    </w:p>
    <w:p w:rsidR="001A551C" w:rsidRPr="00712ACC" w:rsidRDefault="006B0DA7" w:rsidP="0025754D">
      <w:pPr>
        <w:pStyle w:val="Overskrift2"/>
        <w:rPr>
          <w:lang w:val="nb-NO"/>
        </w:rPr>
      </w:pPr>
      <w:r w:rsidRPr="00712ACC">
        <w:rPr>
          <w:lang w:val="nb-NO"/>
        </w:rPr>
        <w:t xml:space="preserve">  </w:t>
      </w:r>
      <w:bookmarkStart w:id="106" w:name="_Toc449516906"/>
      <w:r w:rsidR="001A551C" w:rsidRPr="00712ACC">
        <w:rPr>
          <w:lang w:val="nb-NO"/>
        </w:rPr>
        <w:t>PRI etter 1</w:t>
      </w:r>
      <w:r w:rsidR="001A551C" w:rsidRPr="00712ACC">
        <w:rPr>
          <w:color w:val="FF0000"/>
          <w:lang w:val="nb-NO"/>
        </w:rPr>
        <w:sym w:font="Symbol" w:char="F0A8"/>
      </w:r>
      <w:r w:rsidR="001A551C" w:rsidRPr="00712ACC">
        <w:rPr>
          <w:lang w:val="nb-NO"/>
        </w:rPr>
        <w:t>-åpning</w:t>
      </w:r>
      <w:bookmarkEnd w:id="106"/>
    </w:p>
    <w:p w:rsidR="0025754D" w:rsidRPr="00712ACC" w:rsidRDefault="00577557" w:rsidP="009C0B5A">
      <w:pPr>
        <w:pStyle w:val="Brdtekst"/>
        <w:spacing w:before="0" w:after="0"/>
        <w:ind w:right="0"/>
        <w:rPr>
          <w:sz w:val="22"/>
        </w:rPr>
      </w:pPr>
      <w:r w:rsidRPr="00712ACC">
        <w:rPr>
          <w:sz w:val="22"/>
        </w:rPr>
        <w:t xml:space="preserve">Etter </w:t>
      </w:r>
      <w:r w:rsidR="00586231" w:rsidRPr="00712ACC">
        <w:rPr>
          <w:sz w:val="22"/>
        </w:rPr>
        <w:t>1</w:t>
      </w:r>
      <w:r w:rsidR="00586231" w:rsidRPr="00712ACC">
        <w:rPr>
          <w:color w:val="FF0000"/>
          <w:sz w:val="22"/>
        </w:rPr>
        <w:sym w:font="Symbol" w:char="F0A8"/>
      </w:r>
      <w:r w:rsidR="001A551C" w:rsidRPr="00712ACC">
        <w:rPr>
          <w:sz w:val="22"/>
        </w:rPr>
        <w:t>-åpning</w:t>
      </w:r>
      <w:r w:rsidRPr="00712ACC">
        <w:rPr>
          <w:sz w:val="22"/>
        </w:rPr>
        <w:t xml:space="preserve"> er </w:t>
      </w:r>
      <w:r w:rsidR="0046103F" w:rsidRPr="00712ACC">
        <w:rPr>
          <w:b/>
          <w:color w:val="FF0000"/>
          <w:sz w:val="22"/>
        </w:rPr>
        <w:t>1. PRI</w:t>
      </w:r>
      <w:r w:rsidR="0046103F" w:rsidRPr="00712ACC">
        <w:rPr>
          <w:color w:val="FF0000"/>
          <w:sz w:val="22"/>
        </w:rPr>
        <w:t xml:space="preserve"> </w:t>
      </w:r>
      <w:r w:rsidR="0046103F" w:rsidRPr="00712ACC">
        <w:rPr>
          <w:sz w:val="22"/>
        </w:rPr>
        <w:t xml:space="preserve">for SH </w:t>
      </w:r>
      <w:r w:rsidR="0046103F" w:rsidRPr="00712ACC">
        <w:rPr>
          <w:color w:val="FF0000"/>
          <w:sz w:val="22"/>
        </w:rPr>
        <w:t>alltid</w:t>
      </w:r>
      <w:r w:rsidR="0046103F" w:rsidRPr="00712ACC">
        <w:rPr>
          <w:sz w:val="22"/>
        </w:rPr>
        <w:t xml:space="preserve"> å vise fram 4+M hvis han har det</w:t>
      </w:r>
      <w:r w:rsidR="004E620C" w:rsidRPr="00712ACC">
        <w:rPr>
          <w:sz w:val="22"/>
        </w:rPr>
        <w:t xml:space="preserve">. Dette kan han gjøre med så lite som 3HP. </w:t>
      </w:r>
    </w:p>
    <w:p w:rsidR="0025754D" w:rsidRPr="00712ACC" w:rsidRDefault="0025754D" w:rsidP="009C0B5A">
      <w:pPr>
        <w:pStyle w:val="Brdtekst"/>
        <w:spacing w:before="0" w:after="0"/>
        <w:ind w:right="0"/>
        <w:rPr>
          <w:sz w:val="22"/>
        </w:rPr>
      </w:pPr>
    </w:p>
    <w:p w:rsidR="0025754D" w:rsidRPr="00712ACC" w:rsidRDefault="004E620C" w:rsidP="009C0B5A">
      <w:pPr>
        <w:pStyle w:val="Brdtekst"/>
        <w:spacing w:before="0" w:after="0"/>
        <w:ind w:right="0"/>
        <w:rPr>
          <w:sz w:val="22"/>
        </w:rPr>
      </w:pPr>
      <w:r w:rsidRPr="00712ACC">
        <w:rPr>
          <w:sz w:val="22"/>
        </w:rPr>
        <w:t xml:space="preserve">SHs </w:t>
      </w:r>
      <w:r w:rsidRPr="00712ACC">
        <w:rPr>
          <w:b/>
          <w:color w:val="FF0000"/>
          <w:sz w:val="22"/>
        </w:rPr>
        <w:t>2. PRI</w:t>
      </w:r>
      <w:r w:rsidRPr="00712ACC">
        <w:rPr>
          <w:color w:val="FF0000"/>
          <w:sz w:val="22"/>
        </w:rPr>
        <w:t xml:space="preserve"> </w:t>
      </w:r>
      <w:r w:rsidRPr="00712ACC">
        <w:rPr>
          <w:sz w:val="22"/>
        </w:rPr>
        <w:t>er</w:t>
      </w:r>
      <w:r w:rsidRPr="00712ACC">
        <w:rPr>
          <w:color w:val="FF0000"/>
          <w:sz w:val="22"/>
        </w:rPr>
        <w:t xml:space="preserve"> </w:t>
      </w:r>
      <w:r w:rsidRPr="00712ACC">
        <w:rPr>
          <w:sz w:val="22"/>
        </w:rPr>
        <w:t xml:space="preserve">å </w:t>
      </w:r>
      <w:r w:rsidR="00B75271" w:rsidRPr="00712ACC">
        <w:rPr>
          <w:sz w:val="22"/>
        </w:rPr>
        <w:t>sperr</w:t>
      </w:r>
      <w:r w:rsidRPr="00712ACC">
        <w:rPr>
          <w:sz w:val="22"/>
        </w:rPr>
        <w:t xml:space="preserve">e </w:t>
      </w:r>
      <w:r w:rsidR="00B75271" w:rsidRPr="00712ACC">
        <w:rPr>
          <w:sz w:val="22"/>
        </w:rPr>
        <w:t xml:space="preserve">med </w:t>
      </w:r>
      <w:r w:rsidRPr="00712ACC">
        <w:rPr>
          <w:sz w:val="22"/>
        </w:rPr>
        <w:t xml:space="preserve">forhåndsdefinerte meldinger: </w:t>
      </w:r>
    </w:p>
    <w:p w:rsidR="0025754D" w:rsidRPr="00712ACC" w:rsidRDefault="004E620C" w:rsidP="0025754D">
      <w:pPr>
        <w:pStyle w:val="Brdtekst"/>
        <w:spacing w:before="0" w:after="0"/>
        <w:ind w:left="1418" w:right="0" w:hanging="567"/>
        <w:rPr>
          <w:sz w:val="22"/>
        </w:rPr>
      </w:pPr>
      <w:r w:rsidRPr="00712ACC">
        <w:rPr>
          <w:sz w:val="22"/>
        </w:rPr>
        <w:t xml:space="preserve">a) </w:t>
      </w:r>
      <w:r w:rsidR="0025754D" w:rsidRPr="00712ACC">
        <w:rPr>
          <w:sz w:val="22"/>
        </w:rPr>
        <w:tab/>
      </w:r>
      <w:r w:rsidR="00A623C7" w:rsidRPr="00712ACC">
        <w:rPr>
          <w:sz w:val="22"/>
        </w:rPr>
        <w:t>melde 2</w:t>
      </w:r>
      <w:r w:rsidR="00A623C7" w:rsidRPr="00712ACC">
        <w:rPr>
          <w:color w:val="FF0000"/>
          <w:sz w:val="22"/>
        </w:rPr>
        <w:sym w:font="Symbol" w:char="F0A8"/>
      </w:r>
      <w:r w:rsidR="00A623C7" w:rsidRPr="00712ACC">
        <w:rPr>
          <w:sz w:val="22"/>
        </w:rPr>
        <w:t xml:space="preserve"> som sper med 4+</w:t>
      </w:r>
      <w:r w:rsidR="00A623C7" w:rsidRPr="00712ACC">
        <w:rPr>
          <w:color w:val="FF0000"/>
          <w:sz w:val="22"/>
        </w:rPr>
        <w:sym w:font="Symbol" w:char="F0A8"/>
      </w:r>
      <w:r w:rsidR="00A623C7" w:rsidRPr="00712ACC">
        <w:rPr>
          <w:sz w:val="22"/>
        </w:rPr>
        <w:t xml:space="preserve"> og 3-6HP, </w:t>
      </w:r>
    </w:p>
    <w:p w:rsidR="0025754D" w:rsidRPr="00712ACC" w:rsidRDefault="00A623C7" w:rsidP="0025754D">
      <w:pPr>
        <w:pStyle w:val="Brdtekst"/>
        <w:spacing w:before="0" w:after="0"/>
        <w:ind w:left="1418" w:right="0" w:hanging="567"/>
        <w:rPr>
          <w:sz w:val="22"/>
        </w:rPr>
      </w:pPr>
      <w:r w:rsidRPr="00712ACC">
        <w:rPr>
          <w:sz w:val="22"/>
        </w:rPr>
        <w:t xml:space="preserve">b) </w:t>
      </w:r>
      <w:r w:rsidR="0025754D" w:rsidRPr="00712ACC">
        <w:rPr>
          <w:sz w:val="22"/>
        </w:rPr>
        <w:tab/>
      </w:r>
      <w:r w:rsidR="004E620C" w:rsidRPr="00712ACC">
        <w:rPr>
          <w:sz w:val="22"/>
        </w:rPr>
        <w:t>hoppe til 3</w:t>
      </w:r>
      <w:r w:rsidR="004E620C" w:rsidRPr="00712ACC">
        <w:rPr>
          <w:color w:val="FF0000"/>
          <w:sz w:val="22"/>
        </w:rPr>
        <w:sym w:font="Symbol" w:char="F0A8"/>
      </w:r>
      <w:r w:rsidR="004E620C" w:rsidRPr="00712ACC">
        <w:rPr>
          <w:color w:val="FF0000"/>
          <w:sz w:val="22"/>
        </w:rPr>
        <w:t xml:space="preserve"> </w:t>
      </w:r>
      <w:r w:rsidR="004E620C" w:rsidRPr="00712ACC">
        <w:rPr>
          <w:sz w:val="22"/>
        </w:rPr>
        <w:t xml:space="preserve">med </w:t>
      </w:r>
      <w:r w:rsidRPr="00712ACC">
        <w:rPr>
          <w:sz w:val="22"/>
        </w:rPr>
        <w:t>7</w:t>
      </w:r>
      <w:r w:rsidR="004E620C" w:rsidRPr="00712ACC">
        <w:rPr>
          <w:sz w:val="22"/>
        </w:rPr>
        <w:t>-</w:t>
      </w:r>
      <w:r w:rsidRPr="00712ACC">
        <w:rPr>
          <w:sz w:val="22"/>
        </w:rPr>
        <w:t>10</w:t>
      </w:r>
      <w:r w:rsidR="004E620C" w:rsidRPr="00712ACC">
        <w:rPr>
          <w:sz w:val="22"/>
        </w:rPr>
        <w:t xml:space="preserve">HP </w:t>
      </w:r>
      <w:r w:rsidR="00B258AD" w:rsidRPr="00712ACC">
        <w:rPr>
          <w:sz w:val="22"/>
        </w:rPr>
        <w:t xml:space="preserve">(NB! Må kunne tåle 3NT fra en 18-19HP ÅH) </w:t>
      </w:r>
      <w:r w:rsidR="004E620C" w:rsidRPr="00712ACC">
        <w:rPr>
          <w:sz w:val="22"/>
        </w:rPr>
        <w:t>og 4+</w:t>
      </w:r>
      <w:r w:rsidR="004E620C" w:rsidRPr="00712ACC">
        <w:rPr>
          <w:color w:val="FF0000"/>
          <w:sz w:val="22"/>
        </w:rPr>
        <w:sym w:font="Symbol" w:char="F0A8"/>
      </w:r>
      <w:r w:rsidR="004E620C" w:rsidRPr="00712ACC">
        <w:rPr>
          <w:sz w:val="22"/>
        </w:rPr>
        <w:t xml:space="preserve"> (SPERR), </w:t>
      </w:r>
    </w:p>
    <w:p w:rsidR="0025754D" w:rsidRPr="00712ACC" w:rsidRDefault="00A623C7" w:rsidP="0025754D">
      <w:pPr>
        <w:pStyle w:val="Brdtekst"/>
        <w:spacing w:before="0" w:after="0"/>
        <w:ind w:left="1418" w:right="0" w:hanging="567"/>
        <w:rPr>
          <w:sz w:val="22"/>
        </w:rPr>
      </w:pPr>
      <w:r w:rsidRPr="00712ACC">
        <w:rPr>
          <w:sz w:val="22"/>
        </w:rPr>
        <w:t>c</w:t>
      </w:r>
      <w:r w:rsidR="004E620C" w:rsidRPr="00712ACC">
        <w:rPr>
          <w:sz w:val="22"/>
        </w:rPr>
        <w:t xml:space="preserve">) </w:t>
      </w:r>
      <w:r w:rsidR="0025754D" w:rsidRPr="00712ACC">
        <w:rPr>
          <w:sz w:val="22"/>
        </w:rPr>
        <w:tab/>
      </w:r>
      <w:r w:rsidR="004E620C" w:rsidRPr="00712ACC">
        <w:rPr>
          <w:sz w:val="22"/>
        </w:rPr>
        <w:t>hoppe til 3</w:t>
      </w:r>
      <w:r w:rsidR="004E620C" w:rsidRPr="00712ACC">
        <w:rPr>
          <w:sz w:val="22"/>
        </w:rPr>
        <w:sym w:font="Symbol" w:char="F0A7"/>
      </w:r>
      <w:r w:rsidR="004E620C" w:rsidRPr="00712ACC">
        <w:rPr>
          <w:sz w:val="22"/>
        </w:rPr>
        <w:t xml:space="preserve"> med 3-10HP og 6+</w:t>
      </w:r>
      <w:r w:rsidR="004E620C" w:rsidRPr="00712ACC">
        <w:rPr>
          <w:sz w:val="22"/>
        </w:rPr>
        <w:sym w:font="Symbol" w:char="F0A7"/>
      </w:r>
      <w:r w:rsidR="004E620C" w:rsidRPr="00712ACC">
        <w:rPr>
          <w:sz w:val="22"/>
        </w:rPr>
        <w:t xml:space="preserve"> (SPERR)</w:t>
      </w:r>
      <w:r w:rsidR="00B258AD" w:rsidRPr="00712ACC">
        <w:rPr>
          <w:sz w:val="22"/>
        </w:rPr>
        <w:t xml:space="preserve">. </w:t>
      </w:r>
    </w:p>
    <w:p w:rsidR="0025754D" w:rsidRPr="00712ACC" w:rsidRDefault="00A623C7" w:rsidP="0025754D">
      <w:pPr>
        <w:pStyle w:val="Brdtekst"/>
        <w:spacing w:before="0" w:after="0"/>
        <w:ind w:left="1418" w:right="0" w:hanging="567"/>
        <w:rPr>
          <w:rFonts w:cs="Comic Sans MS"/>
          <w:sz w:val="22"/>
        </w:rPr>
      </w:pPr>
      <w:r w:rsidRPr="00712ACC">
        <w:rPr>
          <w:sz w:val="22"/>
        </w:rPr>
        <w:t>d</w:t>
      </w:r>
      <w:r w:rsidR="00B258AD" w:rsidRPr="00712ACC">
        <w:rPr>
          <w:sz w:val="22"/>
        </w:rPr>
        <w:t xml:space="preserve">) </w:t>
      </w:r>
      <w:r w:rsidR="0025754D" w:rsidRPr="00712ACC">
        <w:rPr>
          <w:sz w:val="22"/>
        </w:rPr>
        <w:tab/>
      </w:r>
      <w:r w:rsidR="00B258AD" w:rsidRPr="00712ACC">
        <w:rPr>
          <w:rFonts w:cs="Comic Sans MS"/>
          <w:sz w:val="22"/>
        </w:rPr>
        <w:t>1</w:t>
      </w:r>
      <w:r w:rsidR="00B258AD" w:rsidRPr="00712ACC">
        <w:rPr>
          <w:rFonts w:cs="Comic Sans MS"/>
          <w:color w:val="FF0000"/>
          <w:sz w:val="22"/>
        </w:rPr>
        <w:sym w:font="Symbol" w:char="F0A8"/>
      </w:r>
      <w:r w:rsidR="00B258AD" w:rsidRPr="00712ACC">
        <w:rPr>
          <w:rFonts w:cs="Comic Sans MS"/>
          <w:sz w:val="22"/>
        </w:rPr>
        <w:t xml:space="preserve"> - 1</w:t>
      </w:r>
      <w:r w:rsidR="00B258AD" w:rsidRPr="00712ACC">
        <w:rPr>
          <w:rFonts w:cs="Comic Sans MS"/>
          <w:color w:val="FF0000"/>
          <w:sz w:val="22"/>
        </w:rPr>
        <w:sym w:font="Symbol" w:char="F0A9"/>
      </w:r>
      <w:r w:rsidR="00B258AD" w:rsidRPr="00712ACC">
        <w:rPr>
          <w:rFonts w:cs="Comic Sans MS"/>
          <w:sz w:val="22"/>
        </w:rPr>
        <w:t>/</w:t>
      </w:r>
      <w:r w:rsidR="00B258AD" w:rsidRPr="00712ACC">
        <w:rPr>
          <w:rFonts w:cs="Comic Sans MS"/>
          <w:sz w:val="22"/>
        </w:rPr>
        <w:sym w:font="Symbol" w:char="F0AA"/>
      </w:r>
      <w:r w:rsidR="00B258AD" w:rsidRPr="00712ACC">
        <w:rPr>
          <w:rFonts w:cs="Comic Sans MS"/>
          <w:sz w:val="22"/>
        </w:rPr>
        <w:t xml:space="preserve"> - 3</w:t>
      </w:r>
      <w:r w:rsidR="00B258AD" w:rsidRPr="00712ACC">
        <w:rPr>
          <w:rFonts w:cs="Comic Sans MS"/>
          <w:color w:val="FF0000"/>
          <w:sz w:val="22"/>
        </w:rPr>
        <w:sym w:font="Symbol" w:char="F0A9"/>
      </w:r>
      <w:r w:rsidR="00B258AD" w:rsidRPr="00712ACC">
        <w:rPr>
          <w:rFonts w:cs="Comic Sans MS"/>
          <w:sz w:val="22"/>
        </w:rPr>
        <w:t>/</w:t>
      </w:r>
      <w:r w:rsidR="00B258AD" w:rsidRPr="00712ACC">
        <w:rPr>
          <w:rFonts w:cs="Comic Sans MS"/>
          <w:sz w:val="22"/>
        </w:rPr>
        <w:sym w:font="Symbol" w:char="F0AA"/>
      </w:r>
      <w:r w:rsidR="00B258AD" w:rsidRPr="00712ACC">
        <w:rPr>
          <w:rFonts w:cs="Comic Sans MS"/>
          <w:sz w:val="22"/>
        </w:rPr>
        <w:t xml:space="preserve"> er SPERR med 4+støtte og 11-12HFP. </w:t>
      </w:r>
    </w:p>
    <w:p w:rsidR="0025754D" w:rsidRPr="00712ACC" w:rsidRDefault="00A623C7" w:rsidP="0025754D">
      <w:pPr>
        <w:pStyle w:val="Brdtekst"/>
        <w:spacing w:before="0" w:after="0"/>
        <w:ind w:left="1418" w:right="0" w:hanging="567"/>
        <w:rPr>
          <w:rFonts w:cs="Comic Sans MS"/>
          <w:sz w:val="22"/>
        </w:rPr>
      </w:pPr>
      <w:r w:rsidRPr="00712ACC">
        <w:rPr>
          <w:rFonts w:cs="Comic Sans MS"/>
          <w:sz w:val="22"/>
        </w:rPr>
        <w:t>e</w:t>
      </w:r>
      <w:r w:rsidR="00B258AD" w:rsidRPr="00712ACC">
        <w:rPr>
          <w:rFonts w:cs="Comic Sans MS"/>
          <w:sz w:val="22"/>
        </w:rPr>
        <w:t xml:space="preserve">) </w:t>
      </w:r>
      <w:r w:rsidR="0025754D" w:rsidRPr="00712ACC">
        <w:rPr>
          <w:rFonts w:cs="Comic Sans MS"/>
          <w:sz w:val="22"/>
        </w:rPr>
        <w:tab/>
      </w:r>
      <w:r w:rsidR="00B258AD" w:rsidRPr="00712ACC">
        <w:rPr>
          <w:rFonts w:cs="Comic Sans MS"/>
          <w:sz w:val="22"/>
        </w:rPr>
        <w:t>1</w:t>
      </w:r>
      <w:r w:rsidR="00B258AD" w:rsidRPr="00712ACC">
        <w:rPr>
          <w:rFonts w:cs="Comic Sans MS"/>
          <w:color w:val="FF0000"/>
          <w:sz w:val="22"/>
        </w:rPr>
        <w:sym w:font="Symbol" w:char="F0A8"/>
      </w:r>
      <w:r w:rsidR="00B258AD" w:rsidRPr="00712ACC">
        <w:rPr>
          <w:rFonts w:cs="Comic Sans MS"/>
          <w:sz w:val="22"/>
        </w:rPr>
        <w:t xml:space="preserve"> - 1</w:t>
      </w:r>
      <w:r w:rsidR="00B258AD" w:rsidRPr="00712ACC">
        <w:rPr>
          <w:rFonts w:cs="Comic Sans MS"/>
          <w:color w:val="FF0000"/>
          <w:sz w:val="22"/>
        </w:rPr>
        <w:sym w:font="Symbol" w:char="F0A9"/>
      </w:r>
      <w:r w:rsidR="00B258AD" w:rsidRPr="00712ACC">
        <w:rPr>
          <w:rFonts w:cs="Comic Sans MS"/>
          <w:sz w:val="22"/>
        </w:rPr>
        <w:t xml:space="preserve"> - 1</w:t>
      </w:r>
      <w:r w:rsidR="00B258AD" w:rsidRPr="00712ACC">
        <w:rPr>
          <w:rFonts w:cs="Comic Sans MS"/>
          <w:sz w:val="22"/>
        </w:rPr>
        <w:sym w:font="Symbol" w:char="F0AA"/>
      </w:r>
      <w:r w:rsidR="00B258AD" w:rsidRPr="00712ACC">
        <w:rPr>
          <w:rFonts w:cs="Comic Sans MS"/>
          <w:sz w:val="22"/>
        </w:rPr>
        <w:t xml:space="preserve"> - 3</w:t>
      </w:r>
      <w:r w:rsidR="00B258AD" w:rsidRPr="00712ACC">
        <w:rPr>
          <w:rFonts w:cs="Comic Sans MS"/>
          <w:sz w:val="22"/>
        </w:rPr>
        <w:sym w:font="Symbol" w:char="F0AA"/>
      </w:r>
      <w:r w:rsidR="00B258AD" w:rsidRPr="00712ACC">
        <w:rPr>
          <w:rFonts w:cs="Comic Sans MS"/>
          <w:sz w:val="22"/>
        </w:rPr>
        <w:t xml:space="preserve"> er SPERR med 5+</w:t>
      </w:r>
      <w:r w:rsidR="00B258AD" w:rsidRPr="00712ACC">
        <w:rPr>
          <w:rFonts w:cs="Comic Sans MS"/>
          <w:sz w:val="22"/>
        </w:rPr>
        <w:sym w:font="Symbol" w:char="F0AA"/>
      </w:r>
      <w:r w:rsidR="00B258AD" w:rsidRPr="00712ACC">
        <w:rPr>
          <w:rFonts w:cs="Comic Sans MS"/>
          <w:sz w:val="22"/>
        </w:rPr>
        <w:t xml:space="preserve"> og 3-10HFP. </w:t>
      </w:r>
    </w:p>
    <w:p w:rsidR="0025754D" w:rsidRPr="00712ACC" w:rsidRDefault="00A623C7" w:rsidP="0025754D">
      <w:pPr>
        <w:pStyle w:val="Brdtekst"/>
        <w:spacing w:before="0" w:after="0"/>
        <w:ind w:left="1418" w:right="0" w:hanging="567"/>
        <w:rPr>
          <w:rFonts w:cs="Comic Sans MS"/>
          <w:sz w:val="22"/>
        </w:rPr>
      </w:pPr>
      <w:r w:rsidRPr="00712ACC">
        <w:rPr>
          <w:rFonts w:cs="Comic Sans MS"/>
          <w:sz w:val="22"/>
        </w:rPr>
        <w:t>f</w:t>
      </w:r>
      <w:r w:rsidR="00B258AD" w:rsidRPr="00712ACC">
        <w:rPr>
          <w:rFonts w:cs="Comic Sans MS"/>
          <w:sz w:val="22"/>
        </w:rPr>
        <w:t xml:space="preserve">) </w:t>
      </w:r>
      <w:r w:rsidR="0025754D" w:rsidRPr="00712ACC">
        <w:rPr>
          <w:rFonts w:cs="Comic Sans MS"/>
          <w:sz w:val="22"/>
        </w:rPr>
        <w:tab/>
      </w:r>
      <w:r w:rsidR="00B258AD" w:rsidRPr="00712ACC">
        <w:rPr>
          <w:rFonts w:cs="Comic Sans MS"/>
          <w:sz w:val="22"/>
        </w:rPr>
        <w:t>1</w:t>
      </w:r>
      <w:r w:rsidR="00B258AD" w:rsidRPr="00712ACC">
        <w:rPr>
          <w:rFonts w:cs="Comic Sans MS"/>
          <w:color w:val="FF0000"/>
          <w:sz w:val="22"/>
        </w:rPr>
        <w:sym w:font="Symbol" w:char="F0A8"/>
      </w:r>
      <w:r w:rsidR="00B258AD" w:rsidRPr="00712ACC">
        <w:rPr>
          <w:rFonts w:cs="Comic Sans MS"/>
          <w:sz w:val="22"/>
        </w:rPr>
        <w:t xml:space="preserve"> - 1</w:t>
      </w:r>
      <w:r w:rsidR="00B258AD" w:rsidRPr="00712ACC">
        <w:rPr>
          <w:rFonts w:cs="Comic Sans MS"/>
          <w:sz w:val="22"/>
        </w:rPr>
        <w:sym w:font="Symbol" w:char="F0AA"/>
      </w:r>
      <w:r w:rsidR="00B258AD" w:rsidRPr="00712ACC">
        <w:rPr>
          <w:rFonts w:cs="Comic Sans MS"/>
          <w:sz w:val="22"/>
        </w:rPr>
        <w:t xml:space="preserve"> - 2</w:t>
      </w:r>
      <w:r w:rsidR="00B258AD" w:rsidRPr="00712ACC">
        <w:rPr>
          <w:rFonts w:cs="Comic Sans MS"/>
          <w:color w:val="FF0000"/>
          <w:sz w:val="22"/>
        </w:rPr>
        <w:sym w:font="Symbol" w:char="F0A9"/>
      </w:r>
      <w:r w:rsidR="00B258AD" w:rsidRPr="00712ACC">
        <w:rPr>
          <w:rFonts w:cs="Comic Sans MS"/>
          <w:sz w:val="22"/>
        </w:rPr>
        <w:t xml:space="preserve"> - 3</w:t>
      </w:r>
      <w:r w:rsidR="00B258AD" w:rsidRPr="00712ACC">
        <w:rPr>
          <w:rFonts w:cs="Comic Sans MS"/>
          <w:color w:val="FF0000"/>
          <w:sz w:val="22"/>
        </w:rPr>
        <w:sym w:font="Symbol" w:char="F0A9"/>
      </w:r>
      <w:r w:rsidR="00B258AD" w:rsidRPr="00712ACC">
        <w:rPr>
          <w:rFonts w:cs="Comic Sans MS"/>
          <w:sz w:val="22"/>
        </w:rPr>
        <w:t xml:space="preserve"> er SPERR med 4</w:t>
      </w:r>
      <w:r w:rsidR="00B258AD" w:rsidRPr="00712ACC">
        <w:rPr>
          <w:rFonts w:cs="Comic Sans MS"/>
          <w:sz w:val="22"/>
        </w:rPr>
        <w:sym w:font="Symbol" w:char="F0AA"/>
      </w:r>
      <w:r w:rsidR="00B258AD" w:rsidRPr="00712ACC">
        <w:rPr>
          <w:rFonts w:cs="Comic Sans MS"/>
          <w:sz w:val="22"/>
        </w:rPr>
        <w:t xml:space="preserve"> og 3-10HFP.</w:t>
      </w:r>
      <w:r w:rsidR="00B75271" w:rsidRPr="00712ACC">
        <w:rPr>
          <w:rFonts w:cs="Comic Sans MS"/>
          <w:sz w:val="22"/>
        </w:rPr>
        <w:t xml:space="preserve"> </w:t>
      </w:r>
    </w:p>
    <w:p w:rsidR="0025754D" w:rsidRPr="00712ACC" w:rsidRDefault="00A623C7" w:rsidP="0025754D">
      <w:pPr>
        <w:pStyle w:val="Brdtekst"/>
        <w:spacing w:before="0" w:after="0"/>
        <w:ind w:left="1418" w:right="0" w:hanging="567"/>
        <w:rPr>
          <w:rFonts w:cs="Comic Sans MS"/>
          <w:sz w:val="22"/>
        </w:rPr>
      </w:pPr>
      <w:r w:rsidRPr="00712ACC">
        <w:rPr>
          <w:rFonts w:cs="Comic Sans MS"/>
          <w:sz w:val="22"/>
        </w:rPr>
        <w:t>g</w:t>
      </w:r>
      <w:r w:rsidR="00B75271" w:rsidRPr="00712ACC">
        <w:rPr>
          <w:rFonts w:cs="Comic Sans MS"/>
          <w:sz w:val="22"/>
        </w:rPr>
        <w:t>)</w:t>
      </w:r>
      <w:r w:rsidR="0025754D" w:rsidRPr="00712ACC">
        <w:rPr>
          <w:rFonts w:cs="Comic Sans MS"/>
          <w:sz w:val="22"/>
        </w:rPr>
        <w:tab/>
      </w:r>
      <w:r w:rsidR="00B75271" w:rsidRPr="00712ACC">
        <w:rPr>
          <w:rFonts w:cs="Comic Sans MS"/>
          <w:sz w:val="22"/>
        </w:rPr>
        <w:t xml:space="preserve"> hoppe til 2</w:t>
      </w:r>
      <w:r w:rsidR="00B75271" w:rsidRPr="00712ACC">
        <w:rPr>
          <w:rFonts w:cs="Comic Sans MS"/>
          <w:color w:val="FF0000"/>
          <w:sz w:val="22"/>
        </w:rPr>
        <w:sym w:font="Symbol" w:char="F0A9"/>
      </w:r>
      <w:r w:rsidR="00B75271" w:rsidRPr="00712ACC">
        <w:rPr>
          <w:rFonts w:cs="Comic Sans MS"/>
          <w:sz w:val="22"/>
        </w:rPr>
        <w:t>/</w:t>
      </w:r>
      <w:r w:rsidR="00B75271" w:rsidRPr="00712ACC">
        <w:rPr>
          <w:rFonts w:cs="Comic Sans MS"/>
          <w:sz w:val="22"/>
        </w:rPr>
        <w:sym w:font="Symbol" w:char="F0AA"/>
      </w:r>
      <w:r w:rsidR="00B75271" w:rsidRPr="00712ACC">
        <w:rPr>
          <w:rFonts w:cs="Comic Sans MS"/>
          <w:sz w:val="22"/>
        </w:rPr>
        <w:t xml:space="preserve"> med en SUBMIN 6-kortfarge (SPERR). </w:t>
      </w:r>
    </w:p>
    <w:p w:rsidR="0025754D" w:rsidRPr="00712ACC" w:rsidRDefault="0025754D" w:rsidP="0025754D">
      <w:pPr>
        <w:pStyle w:val="Brdtekst"/>
        <w:spacing w:before="0" w:after="0"/>
        <w:ind w:right="0" w:firstLine="709"/>
        <w:rPr>
          <w:rFonts w:cs="Comic Sans MS"/>
          <w:sz w:val="22"/>
        </w:rPr>
      </w:pPr>
    </w:p>
    <w:p w:rsidR="0025754D" w:rsidRPr="00712ACC" w:rsidRDefault="0025754D" w:rsidP="0025754D">
      <w:pPr>
        <w:pStyle w:val="Brdtekst"/>
        <w:spacing w:before="0" w:after="0"/>
        <w:ind w:right="0"/>
        <w:rPr>
          <w:sz w:val="22"/>
        </w:rPr>
      </w:pPr>
      <w:r w:rsidRPr="00712ACC">
        <w:rPr>
          <w:sz w:val="22"/>
        </w:rPr>
        <w:t xml:space="preserve">SHs </w:t>
      </w:r>
      <w:r w:rsidR="00B75271" w:rsidRPr="00712ACC">
        <w:rPr>
          <w:b/>
          <w:color w:val="FF0000"/>
          <w:sz w:val="22"/>
        </w:rPr>
        <w:t>3. PRI</w:t>
      </w:r>
      <w:r w:rsidR="00B75271" w:rsidRPr="00712ACC">
        <w:rPr>
          <w:color w:val="FF0000"/>
          <w:sz w:val="22"/>
        </w:rPr>
        <w:t xml:space="preserve"> </w:t>
      </w:r>
      <w:r w:rsidR="00B75271" w:rsidRPr="00712ACC">
        <w:rPr>
          <w:sz w:val="22"/>
        </w:rPr>
        <w:t>er</w:t>
      </w:r>
      <w:r w:rsidRPr="00712ACC">
        <w:rPr>
          <w:sz w:val="22"/>
        </w:rPr>
        <w:t>:</w:t>
      </w:r>
      <w:r w:rsidR="00B75271" w:rsidRPr="00712ACC">
        <w:rPr>
          <w:sz w:val="22"/>
        </w:rPr>
        <w:t xml:space="preserve"> </w:t>
      </w:r>
    </w:p>
    <w:p w:rsidR="0025754D" w:rsidRPr="00712ACC" w:rsidRDefault="00B75271" w:rsidP="0025754D">
      <w:pPr>
        <w:pStyle w:val="Brdtekst"/>
        <w:spacing w:before="0" w:after="0"/>
        <w:ind w:left="1418" w:right="0" w:hanging="567"/>
        <w:rPr>
          <w:rFonts w:cs="Comic Sans MS"/>
          <w:sz w:val="22"/>
        </w:rPr>
      </w:pPr>
      <w:r w:rsidRPr="00712ACC">
        <w:rPr>
          <w:sz w:val="22"/>
        </w:rPr>
        <w:t xml:space="preserve">a) </w:t>
      </w:r>
      <w:r w:rsidR="0025754D" w:rsidRPr="00712ACC">
        <w:rPr>
          <w:sz w:val="22"/>
        </w:rPr>
        <w:tab/>
      </w:r>
      <w:r w:rsidRPr="00712ACC">
        <w:rPr>
          <w:sz w:val="22"/>
        </w:rPr>
        <w:t>å</w:t>
      </w:r>
      <w:r w:rsidRPr="00712ACC">
        <w:rPr>
          <w:rFonts w:cs="Comic Sans MS"/>
          <w:sz w:val="22"/>
        </w:rPr>
        <w:t xml:space="preserve"> melde 2</w:t>
      </w:r>
      <w:r w:rsidRPr="00712ACC">
        <w:rPr>
          <w:rFonts w:cs="Comic Sans MS"/>
          <w:sz w:val="22"/>
        </w:rPr>
        <w:sym w:font="Symbol" w:char="F0A7"/>
      </w:r>
      <w:r w:rsidRPr="00712ACC">
        <w:rPr>
          <w:rFonts w:cs="Comic Sans MS"/>
          <w:sz w:val="22"/>
        </w:rPr>
        <w:t xml:space="preserve"> med hender som passer til det.</w:t>
      </w:r>
      <w:r w:rsidR="00B258AD" w:rsidRPr="00712ACC">
        <w:rPr>
          <w:rFonts w:cs="Comic Sans MS"/>
          <w:sz w:val="22"/>
        </w:rPr>
        <w:t xml:space="preserve"> </w:t>
      </w:r>
    </w:p>
    <w:p w:rsidR="0025754D" w:rsidRPr="00712ACC" w:rsidRDefault="00B75271" w:rsidP="0025754D">
      <w:pPr>
        <w:pStyle w:val="Brdtekst"/>
        <w:spacing w:before="0" w:after="0"/>
        <w:ind w:left="1418" w:right="0" w:hanging="567"/>
        <w:rPr>
          <w:rFonts w:cs="Comic Sans MS"/>
          <w:sz w:val="22"/>
        </w:rPr>
      </w:pPr>
      <w:r w:rsidRPr="00712ACC">
        <w:rPr>
          <w:rFonts w:cs="Comic Sans MS"/>
          <w:sz w:val="22"/>
        </w:rPr>
        <w:t xml:space="preserve">b) </w:t>
      </w:r>
      <w:r w:rsidR="0025754D" w:rsidRPr="00712ACC">
        <w:rPr>
          <w:rFonts w:cs="Comic Sans MS"/>
          <w:sz w:val="22"/>
        </w:rPr>
        <w:tab/>
      </w:r>
      <w:r w:rsidRPr="00712ACC">
        <w:rPr>
          <w:rFonts w:cs="Comic Sans MS"/>
          <w:sz w:val="22"/>
        </w:rPr>
        <w:t xml:space="preserve">å melde 1NT med 7-10HP som ikke kan vises på annen måte og </w:t>
      </w:r>
    </w:p>
    <w:p w:rsidR="00B258AD" w:rsidRPr="00712ACC" w:rsidRDefault="00B75271" w:rsidP="0025754D">
      <w:pPr>
        <w:pStyle w:val="Brdtekst"/>
        <w:spacing w:before="0" w:after="0"/>
        <w:ind w:left="1418" w:right="0" w:hanging="567"/>
        <w:rPr>
          <w:rFonts w:cs="Comic Sans MS"/>
          <w:sz w:val="22"/>
        </w:rPr>
      </w:pPr>
      <w:r w:rsidRPr="00712ACC">
        <w:rPr>
          <w:rFonts w:cs="Comic Sans MS"/>
          <w:sz w:val="22"/>
        </w:rPr>
        <w:t xml:space="preserve">c) </w:t>
      </w:r>
      <w:r w:rsidR="0025754D" w:rsidRPr="00712ACC">
        <w:rPr>
          <w:rFonts w:cs="Comic Sans MS"/>
          <w:sz w:val="22"/>
        </w:rPr>
        <w:tab/>
      </w:r>
      <w:r w:rsidRPr="00712ACC">
        <w:rPr>
          <w:rFonts w:cs="Comic Sans MS"/>
          <w:sz w:val="22"/>
        </w:rPr>
        <w:t>Melde 2NT med 11-13HP som naturlig INV.</w:t>
      </w:r>
    </w:p>
    <w:p w:rsidR="0025754D" w:rsidRPr="00712ACC" w:rsidRDefault="0025754D" w:rsidP="0025754D">
      <w:pPr>
        <w:pStyle w:val="Brdtekst"/>
        <w:spacing w:before="0" w:after="0"/>
        <w:ind w:right="0" w:firstLine="709"/>
        <w:rPr>
          <w:rFonts w:cs="Comic Sans MS"/>
          <w:sz w:val="22"/>
        </w:rPr>
      </w:pPr>
    </w:p>
    <w:p w:rsidR="00EB53E5" w:rsidRPr="00712ACC" w:rsidRDefault="00134539" w:rsidP="005A48BF">
      <w:pPr>
        <w:pStyle w:val="Liste"/>
        <w:numPr>
          <w:ilvl w:val="0"/>
          <w:numId w:val="60"/>
        </w:numPr>
        <w:spacing w:before="0" w:after="0"/>
      </w:pPr>
      <w:r w:rsidRPr="00712ACC">
        <w:rPr>
          <w:color w:val="FF0000"/>
        </w:rPr>
        <w:t>PRI</w:t>
      </w:r>
      <w:r w:rsidR="00577557" w:rsidRPr="00712ACC">
        <w:rPr>
          <w:color w:val="FF0000"/>
        </w:rPr>
        <w:t xml:space="preserve"> </w:t>
      </w:r>
      <w:r w:rsidR="00A623C7" w:rsidRPr="00712ACC">
        <w:t>er</w:t>
      </w:r>
      <w:r w:rsidR="00A623C7" w:rsidRPr="00712ACC">
        <w:rPr>
          <w:color w:val="FF0000"/>
        </w:rPr>
        <w:t xml:space="preserve"> </w:t>
      </w:r>
      <w:r w:rsidR="0046103F" w:rsidRPr="00712ACC">
        <w:t>for</w:t>
      </w:r>
      <w:r w:rsidR="006B0DA7" w:rsidRPr="00712ACC">
        <w:t xml:space="preserve"> ÅH </w:t>
      </w:r>
      <w:r w:rsidR="00586231" w:rsidRPr="00712ACC">
        <w:rPr>
          <w:b/>
          <w:color w:val="FF0000"/>
        </w:rPr>
        <w:t>alltid</w:t>
      </w:r>
      <w:r w:rsidR="00586231" w:rsidRPr="00712ACC">
        <w:t xml:space="preserve"> </w:t>
      </w:r>
      <w:r w:rsidR="00577557" w:rsidRPr="00712ACC">
        <w:t xml:space="preserve">å vise </w:t>
      </w:r>
      <w:r w:rsidR="00586231" w:rsidRPr="00712ACC">
        <w:t>en 18-19</w:t>
      </w:r>
      <w:r w:rsidR="00577557" w:rsidRPr="00712ACC">
        <w:t>NT-hånd</w:t>
      </w:r>
      <w:r w:rsidR="00586231" w:rsidRPr="00712ACC">
        <w:t xml:space="preserve"> hvis </w:t>
      </w:r>
      <w:r w:rsidR="00707122" w:rsidRPr="00712ACC">
        <w:t>man</w:t>
      </w:r>
      <w:r w:rsidR="00586231" w:rsidRPr="00712ACC">
        <w:t xml:space="preserve"> har det.</w:t>
      </w:r>
      <w:r w:rsidR="00577557" w:rsidRPr="00712ACC">
        <w:t xml:space="preserve"> </w:t>
      </w:r>
    </w:p>
    <w:p w:rsidR="0025754D" w:rsidRPr="00712ACC" w:rsidRDefault="0025754D" w:rsidP="00EB53E5">
      <w:pPr>
        <w:pStyle w:val="Liste"/>
        <w:spacing w:before="0" w:after="0"/>
        <w:ind w:left="720" w:firstLine="0"/>
      </w:pPr>
    </w:p>
    <w:p w:rsidR="0025754D" w:rsidRPr="00712ACC" w:rsidRDefault="003B713B" w:rsidP="005A48BF">
      <w:pPr>
        <w:pStyle w:val="Liste"/>
        <w:numPr>
          <w:ilvl w:val="0"/>
          <w:numId w:val="60"/>
        </w:numPr>
        <w:spacing w:before="0" w:after="0"/>
      </w:pPr>
      <w:r w:rsidRPr="00712ACC">
        <w:rPr>
          <w:color w:val="FF0000"/>
        </w:rPr>
        <w:t xml:space="preserve">PRI </w:t>
      </w:r>
      <w:r w:rsidR="00EB53E5" w:rsidRPr="00712ACC">
        <w:t>er for ÅH etter 1</w:t>
      </w:r>
      <w:r w:rsidR="00EB53E5" w:rsidRPr="00712ACC">
        <w:rPr>
          <w:color w:val="FF0000"/>
        </w:rPr>
        <w:sym w:font="Symbol" w:char="F0A8"/>
      </w:r>
      <w:r w:rsidR="00EB53E5" w:rsidRPr="00712ACC">
        <w:t xml:space="preserve"> - 1</w:t>
      </w:r>
      <w:r w:rsidR="00EB53E5" w:rsidRPr="00712ACC">
        <w:rPr>
          <w:color w:val="FF0000"/>
        </w:rPr>
        <w:sym w:font="Symbol" w:char="F0A9"/>
      </w:r>
      <w:r w:rsidR="0025754D" w:rsidRPr="00712ACC">
        <w:rPr>
          <w:color w:val="FF0000"/>
        </w:rPr>
        <w:t xml:space="preserve">: </w:t>
      </w:r>
    </w:p>
    <w:p w:rsidR="0025754D" w:rsidRPr="00712ACC" w:rsidRDefault="003B713B" w:rsidP="00EB53E5">
      <w:pPr>
        <w:pStyle w:val="Liste"/>
        <w:spacing w:before="0" w:after="0"/>
        <w:ind w:left="1418" w:hanging="567"/>
      </w:pPr>
      <w:r w:rsidRPr="00712ACC">
        <w:t>a)</w:t>
      </w:r>
      <w:r w:rsidRPr="00712ACC">
        <w:rPr>
          <w:color w:val="FF0000"/>
        </w:rPr>
        <w:t xml:space="preserve"> </w:t>
      </w:r>
      <w:r w:rsidR="00EB53E5" w:rsidRPr="00712ACC">
        <w:rPr>
          <w:color w:val="FF0000"/>
        </w:rPr>
        <w:tab/>
      </w:r>
      <w:r w:rsidRPr="00712ACC">
        <w:t>å vise fram 3</w:t>
      </w:r>
      <w:r w:rsidR="0046103F" w:rsidRPr="00712ACC">
        <w:t>+</w:t>
      </w:r>
      <w:r w:rsidRPr="00712ACC">
        <w:sym w:font="Symbol" w:char="F0AA"/>
      </w:r>
      <w:r w:rsidRPr="00712ACC">
        <w:t xml:space="preserve"> med meldingen 1</w:t>
      </w:r>
      <w:r w:rsidRPr="00712ACC">
        <w:sym w:font="Symbol" w:char="F0AA"/>
      </w:r>
      <w:r w:rsidR="0046103F" w:rsidRPr="00712ACC">
        <w:t xml:space="preserve"> (etter 1</w:t>
      </w:r>
      <w:r w:rsidR="0046103F" w:rsidRPr="00712ACC">
        <w:rPr>
          <w:color w:val="FF0000"/>
        </w:rPr>
        <w:sym w:font="Symbol" w:char="F0A9"/>
      </w:r>
      <w:r w:rsidR="0046103F" w:rsidRPr="00712ACC">
        <w:t xml:space="preserve"> fra SH)</w:t>
      </w:r>
      <w:r w:rsidR="003A1521" w:rsidRPr="00712ACC">
        <w:t>,</w:t>
      </w:r>
      <w:r w:rsidRPr="00712ACC">
        <w:t xml:space="preserve"> </w:t>
      </w:r>
    </w:p>
    <w:p w:rsidR="00EB53E5" w:rsidRPr="00712ACC" w:rsidRDefault="003B713B" w:rsidP="00EB53E5">
      <w:pPr>
        <w:pStyle w:val="Liste"/>
        <w:spacing w:before="0" w:after="0"/>
        <w:ind w:left="1418" w:hanging="567"/>
      </w:pPr>
      <w:r w:rsidRPr="00712ACC">
        <w:t xml:space="preserve">b) </w:t>
      </w:r>
      <w:r w:rsidR="00EB53E5" w:rsidRPr="00712ACC">
        <w:tab/>
      </w:r>
      <w:r w:rsidR="00577557" w:rsidRPr="00712ACC">
        <w:t xml:space="preserve">å vise </w:t>
      </w:r>
      <w:r w:rsidRPr="00712ACC">
        <w:t>4-</w:t>
      </w:r>
      <w:r w:rsidR="006B0DA7" w:rsidRPr="00712ACC">
        <w:t xml:space="preserve">korts støtte til SHs viste </w:t>
      </w:r>
      <w:r w:rsidRPr="00712ACC">
        <w:t>M</w:t>
      </w:r>
      <w:r w:rsidR="0046103F" w:rsidRPr="00712ACC">
        <w:t xml:space="preserve"> (hvis hans 2. melding ikke viste dette)</w:t>
      </w:r>
      <w:r w:rsidR="006B0DA7" w:rsidRPr="00712ACC">
        <w:t>.</w:t>
      </w:r>
    </w:p>
    <w:p w:rsidR="00EB53E5" w:rsidRPr="00712ACC" w:rsidRDefault="00EB53E5" w:rsidP="00EB53E5">
      <w:pPr>
        <w:pStyle w:val="Liste"/>
        <w:spacing w:before="0" w:after="0"/>
        <w:ind w:left="1418" w:hanging="567"/>
      </w:pPr>
    </w:p>
    <w:p w:rsidR="00EB53E5" w:rsidRPr="00712ACC" w:rsidRDefault="00EB53E5" w:rsidP="00EB53E5">
      <w:pPr>
        <w:pStyle w:val="Liste"/>
        <w:spacing w:before="0" w:after="0"/>
        <w:ind w:left="1418" w:hanging="567"/>
      </w:pPr>
    </w:p>
    <w:p w:rsidR="0025754D" w:rsidRPr="00712ACC" w:rsidRDefault="006B0DA7" w:rsidP="00EB53E5">
      <w:pPr>
        <w:pStyle w:val="Liste"/>
        <w:spacing w:before="0" w:after="0"/>
        <w:ind w:left="1418" w:hanging="567"/>
      </w:pPr>
      <w:r w:rsidRPr="00712ACC">
        <w:t xml:space="preserve"> </w:t>
      </w:r>
      <w:r w:rsidR="009D3F00" w:rsidRPr="00712ACC">
        <w:t xml:space="preserve"> </w:t>
      </w:r>
    </w:p>
    <w:p w:rsidR="00EB53E5" w:rsidRPr="00712ACC" w:rsidRDefault="006B0DA7" w:rsidP="005A48BF">
      <w:pPr>
        <w:pStyle w:val="Liste"/>
        <w:numPr>
          <w:ilvl w:val="0"/>
          <w:numId w:val="60"/>
        </w:numPr>
        <w:spacing w:before="0" w:after="0"/>
      </w:pPr>
      <w:r w:rsidRPr="00712ACC">
        <w:rPr>
          <w:color w:val="FF0000"/>
        </w:rPr>
        <w:t xml:space="preserve">PRI </w:t>
      </w:r>
      <w:r w:rsidR="00EB53E5" w:rsidRPr="00712ACC">
        <w:t xml:space="preserve">for ÅH </w:t>
      </w:r>
      <w:r w:rsidRPr="00712ACC">
        <w:t xml:space="preserve">er å vise frem </w:t>
      </w:r>
      <w:r w:rsidR="0046103F" w:rsidRPr="00712ACC">
        <w:t>svake, definerte hend</w:t>
      </w:r>
      <w:r w:rsidRPr="00712ACC">
        <w:t xml:space="preserve">er </w:t>
      </w:r>
    </w:p>
    <w:p w:rsidR="00EB53E5" w:rsidRPr="00712ACC" w:rsidRDefault="0046103F" w:rsidP="005A48BF">
      <w:pPr>
        <w:pStyle w:val="Liste"/>
        <w:numPr>
          <w:ilvl w:val="1"/>
          <w:numId w:val="60"/>
        </w:numPr>
        <w:spacing w:before="0" w:after="0"/>
      </w:pPr>
      <w:r w:rsidRPr="00712ACC">
        <w:t>2</w:t>
      </w:r>
      <w:r w:rsidRPr="00712ACC">
        <w:sym w:font="Symbol" w:char="F0A7"/>
      </w:r>
      <w:r w:rsidRPr="00712ACC">
        <w:t xml:space="preserve">: viser 11-14HP NF og </w:t>
      </w:r>
      <w:r w:rsidR="006B0DA7" w:rsidRPr="00712ACC">
        <w:t xml:space="preserve">5-4 i m </w:t>
      </w:r>
      <w:r w:rsidRPr="00712ACC">
        <w:t>uansett vei</w:t>
      </w:r>
      <w:r w:rsidR="00707122" w:rsidRPr="00712ACC">
        <w:t xml:space="preserve">, </w:t>
      </w:r>
    </w:p>
    <w:p w:rsidR="00EB53E5" w:rsidRPr="00712ACC" w:rsidRDefault="006B0DA7" w:rsidP="005A48BF">
      <w:pPr>
        <w:pStyle w:val="Liste"/>
        <w:numPr>
          <w:ilvl w:val="1"/>
          <w:numId w:val="60"/>
        </w:numPr>
        <w:spacing w:before="0" w:after="0"/>
      </w:pPr>
      <w:r w:rsidRPr="00712ACC">
        <w:t>2</w:t>
      </w:r>
      <w:r w:rsidRPr="00712ACC">
        <w:rPr>
          <w:color w:val="FF0000"/>
        </w:rPr>
        <w:sym w:font="Symbol" w:char="F0A8"/>
      </w:r>
      <w:r w:rsidR="0046103F" w:rsidRPr="00712ACC">
        <w:t xml:space="preserve">: Viser 11-14HP NF </w:t>
      </w:r>
      <w:r w:rsidRPr="00712ACC">
        <w:t>med 6</w:t>
      </w:r>
      <w:r w:rsidR="00707122" w:rsidRPr="00712ACC">
        <w:t>+</w:t>
      </w:r>
      <w:r w:rsidRPr="00712ACC">
        <w:rPr>
          <w:color w:val="FF0000"/>
        </w:rPr>
        <w:sym w:font="Symbol" w:char="F0A8"/>
      </w:r>
      <w:r w:rsidR="00EB53E5" w:rsidRPr="00712ACC">
        <w:rPr>
          <w:color w:val="FF0000"/>
        </w:rPr>
        <w:t xml:space="preserve"> </w:t>
      </w:r>
      <w:r w:rsidR="000317C3" w:rsidRPr="00712ACC">
        <w:t xml:space="preserve">og </w:t>
      </w:r>
    </w:p>
    <w:p w:rsidR="00FB5479" w:rsidRPr="00712ACC" w:rsidRDefault="000317C3" w:rsidP="005A48BF">
      <w:pPr>
        <w:pStyle w:val="Liste"/>
        <w:numPr>
          <w:ilvl w:val="1"/>
          <w:numId w:val="60"/>
        </w:numPr>
        <w:spacing w:before="0" w:after="0"/>
      </w:pPr>
      <w:r w:rsidRPr="00712ACC">
        <w:t>3</w:t>
      </w:r>
      <w:r w:rsidRPr="00712ACC">
        <w:rPr>
          <w:color w:val="FF0000"/>
        </w:rPr>
        <w:sym w:font="Symbol" w:char="F0A8"/>
      </w:r>
      <w:r w:rsidRPr="00712ACC">
        <w:t>: Viser 15-17HP NF med 6+</w:t>
      </w:r>
      <w:r w:rsidRPr="00712ACC">
        <w:rPr>
          <w:color w:val="FF0000"/>
        </w:rPr>
        <w:sym w:font="Symbol" w:char="F0A8"/>
      </w:r>
      <w:r w:rsidRPr="00712ACC">
        <w:t>)</w:t>
      </w:r>
      <w:r w:rsidR="006B0DA7" w:rsidRPr="00712ACC">
        <w:t>.</w:t>
      </w:r>
    </w:p>
    <w:p w:rsidR="009D3F00" w:rsidRPr="00712ACC" w:rsidRDefault="006B0DA7" w:rsidP="009C0B5A">
      <w:pPr>
        <w:spacing w:before="0" w:after="0"/>
      </w:pPr>
      <w:r w:rsidRPr="00712ACC">
        <w:t xml:space="preserve"> </w:t>
      </w:r>
    </w:p>
    <w:p w:rsidR="009D3F00" w:rsidRPr="00712ACC" w:rsidRDefault="00FB5479" w:rsidP="009C0B5A">
      <w:pPr>
        <w:pStyle w:val="Brdtekst"/>
        <w:spacing w:before="0" w:after="0"/>
        <w:ind w:right="0"/>
        <w:rPr>
          <w:sz w:val="22"/>
        </w:rPr>
      </w:pPr>
      <w:r w:rsidRPr="00712ACC">
        <w:rPr>
          <w:sz w:val="22"/>
        </w:rPr>
        <w:t xml:space="preserve">Etter 3 meldinger på 1-trinnet (eller tilsvarende) er SHs </w:t>
      </w:r>
      <w:r w:rsidRPr="00712ACC">
        <w:rPr>
          <w:b/>
          <w:color w:val="FF0000"/>
          <w:sz w:val="22"/>
        </w:rPr>
        <w:t>1. PRI</w:t>
      </w:r>
      <w:r w:rsidRPr="00712ACC">
        <w:rPr>
          <w:color w:val="FF0000"/>
          <w:sz w:val="22"/>
        </w:rPr>
        <w:t xml:space="preserve"> </w:t>
      </w:r>
      <w:r w:rsidRPr="00712ACC">
        <w:rPr>
          <w:sz w:val="22"/>
        </w:rPr>
        <w:t xml:space="preserve">å benytte </w:t>
      </w:r>
      <w:r w:rsidRPr="00712ACC">
        <w:rPr>
          <w:b/>
          <w:color w:val="FF0000"/>
          <w:sz w:val="22"/>
        </w:rPr>
        <w:t>XY</w:t>
      </w:r>
      <w:r w:rsidRPr="00712ACC">
        <w:rPr>
          <w:sz w:val="22"/>
        </w:rPr>
        <w:t xml:space="preserve"> for å vise INV+. Gjør han ikke det er meldingen hans NF med mindre det er et dobbelthopp som viser kortfarge </w:t>
      </w:r>
      <w:r w:rsidR="00EB53E5" w:rsidRPr="00712ACC">
        <w:rPr>
          <w:sz w:val="22"/>
        </w:rPr>
        <w:t>med</w:t>
      </w:r>
      <w:r w:rsidRPr="00712ACC">
        <w:rPr>
          <w:sz w:val="22"/>
        </w:rPr>
        <w:t xml:space="preserve"> tilpasning</w:t>
      </w:r>
      <w:r w:rsidR="00EB53E5" w:rsidRPr="00712ACC">
        <w:rPr>
          <w:sz w:val="22"/>
        </w:rPr>
        <w:t xml:space="preserve"> til en vist M</w:t>
      </w:r>
      <w:r w:rsidRPr="00712ACC">
        <w:rPr>
          <w:sz w:val="22"/>
        </w:rPr>
        <w:t>.</w:t>
      </w:r>
    </w:p>
    <w:p w:rsidR="00EB53E5" w:rsidRPr="00712ACC" w:rsidRDefault="00EB53E5" w:rsidP="009C0B5A">
      <w:pPr>
        <w:pStyle w:val="Brdtekst"/>
        <w:spacing w:before="0" w:after="0"/>
        <w:ind w:right="0"/>
        <w:rPr>
          <w:sz w:val="22"/>
        </w:rPr>
      </w:pPr>
    </w:p>
    <w:p w:rsidR="00595959" w:rsidRPr="00712ACC" w:rsidRDefault="00595959" w:rsidP="00EB53E5">
      <w:pPr>
        <w:pStyle w:val="Overskrift2"/>
        <w:rPr>
          <w:lang w:val="nb-NO"/>
        </w:rPr>
      </w:pPr>
      <w:r w:rsidRPr="00712ACC">
        <w:rPr>
          <w:lang w:val="nb-NO"/>
        </w:rPr>
        <w:t xml:space="preserve"> </w:t>
      </w:r>
      <w:bookmarkStart w:id="107" w:name="_Toc449516907"/>
      <w:r w:rsidRPr="00712ACC">
        <w:rPr>
          <w:lang w:val="nb-NO"/>
        </w:rPr>
        <w:t>Om 1</w:t>
      </w:r>
      <w:r w:rsidRPr="00712ACC">
        <w:rPr>
          <w:color w:val="FF0000"/>
          <w:lang w:val="nb-NO"/>
        </w:rPr>
        <w:sym w:font="Symbol" w:char="F0A8"/>
      </w:r>
      <w:r w:rsidRPr="00712ACC">
        <w:rPr>
          <w:lang w:val="nb-NO"/>
        </w:rPr>
        <w:t xml:space="preserve"> åpning:</w:t>
      </w:r>
      <w:bookmarkEnd w:id="107"/>
    </w:p>
    <w:p w:rsidR="00595959" w:rsidRPr="00712ACC" w:rsidRDefault="00595959" w:rsidP="009C0B5A">
      <w:pPr>
        <w:spacing w:before="0" w:after="0"/>
        <w:rPr>
          <w:szCs w:val="24"/>
        </w:rPr>
      </w:pPr>
    </w:p>
    <w:p w:rsidR="00EB53E5" w:rsidRPr="00712ACC" w:rsidRDefault="00577557" w:rsidP="009C0B5A">
      <w:pPr>
        <w:pStyle w:val="Brdtekst"/>
        <w:spacing w:before="0" w:after="0"/>
        <w:ind w:right="0"/>
        <w:rPr>
          <w:sz w:val="22"/>
        </w:rPr>
      </w:pPr>
      <w:r w:rsidRPr="00712ACC">
        <w:rPr>
          <w:sz w:val="22"/>
        </w:rPr>
        <w:t>1</w:t>
      </w:r>
      <w:r w:rsidRPr="00712ACC">
        <w:rPr>
          <w:color w:val="FF0000"/>
          <w:sz w:val="22"/>
        </w:rPr>
        <w:sym w:font="Symbol" w:char="F0A8"/>
      </w:r>
      <w:r w:rsidRPr="00712ACC">
        <w:rPr>
          <w:sz w:val="22"/>
        </w:rPr>
        <w:t xml:space="preserve"> åpning</w:t>
      </w:r>
      <w:r w:rsidR="00D70F8C" w:rsidRPr="00712ACC">
        <w:rPr>
          <w:sz w:val="22"/>
        </w:rPr>
        <w:t xml:space="preserve"> kan være </w:t>
      </w:r>
      <w:r w:rsidR="00F04CC8" w:rsidRPr="00712ACC">
        <w:rPr>
          <w:sz w:val="22"/>
        </w:rPr>
        <w:t>UBAL</w:t>
      </w:r>
      <w:r w:rsidR="00EB53E5" w:rsidRPr="00712ACC">
        <w:rPr>
          <w:sz w:val="22"/>
        </w:rPr>
        <w:t xml:space="preserve"> eller</w:t>
      </w:r>
      <w:r w:rsidR="00F04CC8" w:rsidRPr="00712ACC">
        <w:rPr>
          <w:sz w:val="22"/>
        </w:rPr>
        <w:t xml:space="preserve"> </w:t>
      </w:r>
      <w:r w:rsidR="001D639A" w:rsidRPr="00712ACC">
        <w:rPr>
          <w:sz w:val="22"/>
        </w:rPr>
        <w:t>(SEMI)BAL</w:t>
      </w:r>
      <w:r w:rsidR="00D70F8C" w:rsidRPr="00712ACC">
        <w:rPr>
          <w:sz w:val="22"/>
        </w:rPr>
        <w:t xml:space="preserve"> (samme </w:t>
      </w:r>
      <w:r w:rsidR="00EB53E5" w:rsidRPr="00712ACC">
        <w:rPr>
          <w:sz w:val="22"/>
        </w:rPr>
        <w:t>(</w:t>
      </w:r>
      <w:r w:rsidR="00D70F8C" w:rsidRPr="00712ACC">
        <w:rPr>
          <w:sz w:val="22"/>
        </w:rPr>
        <w:t>SEMI</w:t>
      </w:r>
      <w:r w:rsidR="00EB53E5" w:rsidRPr="00712ACC">
        <w:rPr>
          <w:sz w:val="22"/>
        </w:rPr>
        <w:t>)</w:t>
      </w:r>
      <w:r w:rsidR="00D70F8C" w:rsidRPr="00712ACC">
        <w:rPr>
          <w:sz w:val="22"/>
        </w:rPr>
        <w:t xml:space="preserve">BAL håndtyper som </w:t>
      </w:r>
      <w:r w:rsidR="00F04CC8" w:rsidRPr="00712ACC">
        <w:rPr>
          <w:sz w:val="22"/>
        </w:rPr>
        <w:t xml:space="preserve">etter </w:t>
      </w:r>
      <w:r w:rsidR="00D70F8C" w:rsidRPr="00712ACC">
        <w:rPr>
          <w:sz w:val="22"/>
        </w:rPr>
        <w:t>1</w:t>
      </w:r>
      <w:r w:rsidR="000E3CE1" w:rsidRPr="00712ACC">
        <w:rPr>
          <w:sz w:val="22"/>
        </w:rPr>
        <w:sym w:font="Symbol" w:char="F0A7"/>
      </w:r>
      <w:r w:rsidR="00D70F8C" w:rsidRPr="00712ACC">
        <w:rPr>
          <w:sz w:val="22"/>
        </w:rPr>
        <w:t xml:space="preserve">). Hvis </w:t>
      </w:r>
      <w:r w:rsidR="00F04CC8" w:rsidRPr="00712ACC">
        <w:rPr>
          <w:sz w:val="22"/>
        </w:rPr>
        <w:t>hånden er på 11-17HP, er den</w:t>
      </w:r>
      <w:r w:rsidR="001067B0" w:rsidRPr="00712ACC">
        <w:rPr>
          <w:sz w:val="22"/>
        </w:rPr>
        <w:t xml:space="preserve"> i prinsippet</w:t>
      </w:r>
      <w:r w:rsidR="00F04CC8" w:rsidRPr="00712ACC">
        <w:rPr>
          <w:sz w:val="22"/>
        </w:rPr>
        <w:t xml:space="preserve"> </w:t>
      </w:r>
      <w:r w:rsidR="00F04CC8" w:rsidRPr="00712ACC">
        <w:rPr>
          <w:color w:val="FF0000"/>
          <w:sz w:val="22"/>
        </w:rPr>
        <w:t>alltid</w:t>
      </w:r>
      <w:r w:rsidR="00F04CC8" w:rsidRPr="00712ACC">
        <w:rPr>
          <w:sz w:val="22"/>
        </w:rPr>
        <w:t xml:space="preserve"> UBAL med </w:t>
      </w:r>
      <w:r w:rsidR="00595959" w:rsidRPr="00712ACC">
        <w:rPr>
          <w:sz w:val="22"/>
        </w:rPr>
        <w:t xml:space="preserve">normalt </w:t>
      </w:r>
      <w:r w:rsidR="00F04CC8" w:rsidRPr="00712ACC">
        <w:rPr>
          <w:sz w:val="22"/>
        </w:rPr>
        <w:t>minst 5</w:t>
      </w:r>
      <w:r w:rsidR="000E3CE1" w:rsidRPr="00712ACC">
        <w:rPr>
          <w:color w:val="FF0000"/>
          <w:sz w:val="22"/>
        </w:rPr>
        <w:sym w:font="Symbol" w:char="F0A8"/>
      </w:r>
      <w:r w:rsidR="00F04CC8" w:rsidRPr="00712ACC">
        <w:rPr>
          <w:sz w:val="22"/>
        </w:rPr>
        <w:t xml:space="preserve"> (</w:t>
      </w:r>
      <w:r w:rsidR="009D3F00" w:rsidRPr="00712ACC">
        <w:rPr>
          <w:sz w:val="22"/>
        </w:rPr>
        <w:t xml:space="preserve">NB! </w:t>
      </w:r>
      <w:r w:rsidR="00F04CC8" w:rsidRPr="00712ACC">
        <w:rPr>
          <w:sz w:val="22"/>
        </w:rPr>
        <w:t>4</w:t>
      </w:r>
      <w:r w:rsidR="000E3CE1" w:rsidRPr="00712ACC">
        <w:rPr>
          <w:color w:val="FF0000"/>
          <w:sz w:val="22"/>
        </w:rPr>
        <w:sym w:font="Symbol" w:char="F0A8"/>
      </w:r>
      <w:r w:rsidR="00F04CC8" w:rsidRPr="00712ACC">
        <w:rPr>
          <w:color w:val="FF0000"/>
          <w:sz w:val="22"/>
        </w:rPr>
        <w:t xml:space="preserve"> </w:t>
      </w:r>
      <w:r w:rsidR="00F04CC8" w:rsidRPr="00712ACC">
        <w:rPr>
          <w:sz w:val="22"/>
        </w:rPr>
        <w:t>hvis 4-4-4-1</w:t>
      </w:r>
      <w:r w:rsidR="000E3CE1" w:rsidRPr="00712ACC">
        <w:rPr>
          <w:sz w:val="22"/>
        </w:rPr>
        <w:sym w:font="Symbol" w:char="F0A7"/>
      </w:r>
      <w:r w:rsidR="003B713B" w:rsidRPr="00712ACC">
        <w:rPr>
          <w:sz w:val="22"/>
        </w:rPr>
        <w:t xml:space="preserve">, og da kan man eventuelt vurdere åpning på 1NT, som </w:t>
      </w:r>
      <w:r w:rsidR="003B713B" w:rsidRPr="00712ACC">
        <w:rPr>
          <w:color w:val="FF0000"/>
          <w:sz w:val="22"/>
        </w:rPr>
        <w:t>kan</w:t>
      </w:r>
      <w:r w:rsidR="003B713B" w:rsidRPr="00712ACC">
        <w:rPr>
          <w:sz w:val="22"/>
        </w:rPr>
        <w:t xml:space="preserve"> inneholde singel minor</w:t>
      </w:r>
      <w:r w:rsidR="00370D93" w:rsidRPr="00712ACC">
        <w:rPr>
          <w:sz w:val="22"/>
        </w:rPr>
        <w:t xml:space="preserve"> og dessuten 1</w:t>
      </w:r>
      <w:r w:rsidR="00370D93" w:rsidRPr="00712ACC">
        <w:rPr>
          <w:color w:val="FF0000"/>
          <w:sz w:val="22"/>
        </w:rPr>
        <w:sym w:font="Symbol" w:char="F0A8"/>
      </w:r>
      <w:r w:rsidR="00370D93" w:rsidRPr="00712ACC">
        <w:rPr>
          <w:sz w:val="22"/>
        </w:rPr>
        <w:t xml:space="preserve"> etterfulgt av 2</w:t>
      </w:r>
      <w:r w:rsidR="00370D93" w:rsidRPr="00712ACC">
        <w:rPr>
          <w:sz w:val="22"/>
        </w:rPr>
        <w:sym w:font="Symbol" w:char="F0A7"/>
      </w:r>
      <w:r w:rsidR="00370D93" w:rsidRPr="00712ACC">
        <w:rPr>
          <w:sz w:val="22"/>
        </w:rPr>
        <w:t>, som kan vise 4</w:t>
      </w:r>
      <w:r w:rsidR="00370D93" w:rsidRPr="00712ACC">
        <w:rPr>
          <w:color w:val="FF0000"/>
          <w:sz w:val="22"/>
        </w:rPr>
        <w:sym w:font="Symbol" w:char="F0A8"/>
      </w:r>
      <w:r w:rsidR="00370D93" w:rsidRPr="00712ACC">
        <w:rPr>
          <w:sz w:val="22"/>
        </w:rPr>
        <w:t xml:space="preserve"> og 5</w:t>
      </w:r>
      <w:r w:rsidR="00370D93" w:rsidRPr="00712ACC">
        <w:rPr>
          <w:sz w:val="22"/>
        </w:rPr>
        <w:sym w:font="Symbol" w:char="F0A7"/>
      </w:r>
      <w:r w:rsidR="003B713B" w:rsidRPr="00712ACC">
        <w:rPr>
          <w:sz w:val="22"/>
        </w:rPr>
        <w:t>)</w:t>
      </w:r>
      <w:r w:rsidR="00F04CC8" w:rsidRPr="00712ACC">
        <w:rPr>
          <w:sz w:val="22"/>
        </w:rPr>
        <w:t xml:space="preserve">. </w:t>
      </w:r>
    </w:p>
    <w:p w:rsidR="00EB53E5" w:rsidRPr="00712ACC" w:rsidRDefault="00EB53E5" w:rsidP="009C0B5A">
      <w:pPr>
        <w:pStyle w:val="Brdtekst"/>
        <w:spacing w:before="0" w:after="0"/>
        <w:ind w:right="0"/>
        <w:rPr>
          <w:sz w:val="22"/>
        </w:rPr>
      </w:pPr>
    </w:p>
    <w:p w:rsidR="00D70F8C" w:rsidRPr="00712ACC" w:rsidRDefault="00F04CC8" w:rsidP="009C0B5A">
      <w:pPr>
        <w:pStyle w:val="Brdtekst"/>
        <w:spacing w:before="0" w:after="0"/>
        <w:ind w:right="0"/>
        <w:rPr>
          <w:sz w:val="22"/>
        </w:rPr>
      </w:pPr>
      <w:r w:rsidRPr="00712ACC">
        <w:rPr>
          <w:sz w:val="22"/>
        </w:rPr>
        <w:t xml:space="preserve">Hvis </w:t>
      </w:r>
      <w:r w:rsidR="00370D93" w:rsidRPr="00712ACC">
        <w:rPr>
          <w:sz w:val="22"/>
        </w:rPr>
        <w:t xml:space="preserve">vi viser </w:t>
      </w:r>
      <w:r w:rsidRPr="00712ACC">
        <w:rPr>
          <w:sz w:val="22"/>
        </w:rPr>
        <w:t xml:space="preserve">hånden </w:t>
      </w:r>
      <w:r w:rsidR="00370D93" w:rsidRPr="00712ACC">
        <w:rPr>
          <w:sz w:val="22"/>
        </w:rPr>
        <w:t>som 18-19NT vil den for SH alltid være (SEMI)BAL, og kun da kan ÅH ha færre enn 4</w:t>
      </w:r>
      <w:r w:rsidR="00370D93" w:rsidRPr="00712ACC">
        <w:rPr>
          <w:color w:val="FF0000"/>
          <w:sz w:val="22"/>
        </w:rPr>
        <w:sym w:font="Symbol" w:char="F0A8"/>
      </w:r>
      <w:r w:rsidR="00370D93" w:rsidRPr="00712ACC">
        <w:rPr>
          <w:sz w:val="22"/>
        </w:rPr>
        <w:t>. Men hånden kan naturligvis også være UBAL med</w:t>
      </w:r>
      <w:r w:rsidR="00D70F8C" w:rsidRPr="00712ACC">
        <w:rPr>
          <w:sz w:val="22"/>
        </w:rPr>
        <w:t xml:space="preserve"> 18-19HP</w:t>
      </w:r>
      <w:r w:rsidR="00370D93" w:rsidRPr="00712ACC">
        <w:rPr>
          <w:sz w:val="22"/>
        </w:rPr>
        <w:t xml:space="preserve">, og da med </w:t>
      </w:r>
      <w:r w:rsidR="00370D93" w:rsidRPr="00712ACC">
        <w:rPr>
          <w:color w:val="FF0000"/>
          <w:sz w:val="22"/>
        </w:rPr>
        <w:sym w:font="Symbol" w:char="F0A8"/>
      </w:r>
      <w:r w:rsidR="00370D93" w:rsidRPr="00712ACC">
        <w:rPr>
          <w:sz w:val="22"/>
        </w:rPr>
        <w:t xml:space="preserve"> som lengste farge.</w:t>
      </w:r>
      <w:r w:rsidR="005843C1" w:rsidRPr="00712ACC">
        <w:rPr>
          <w:sz w:val="22"/>
        </w:rPr>
        <w:t xml:space="preserve"> </w:t>
      </w:r>
    </w:p>
    <w:p w:rsidR="00EB53E5" w:rsidRPr="00712ACC" w:rsidRDefault="00EB53E5" w:rsidP="009C0B5A">
      <w:pPr>
        <w:pStyle w:val="Brdtekst"/>
        <w:spacing w:before="0" w:after="0"/>
        <w:ind w:right="0"/>
        <w:rPr>
          <w:sz w:val="22"/>
        </w:rPr>
      </w:pPr>
    </w:p>
    <w:p w:rsidR="001067B0" w:rsidRPr="00712ACC" w:rsidRDefault="00D70F8C" w:rsidP="009C0B5A">
      <w:pPr>
        <w:pStyle w:val="Brdtekst"/>
        <w:spacing w:before="0" w:after="0"/>
        <w:ind w:right="0"/>
        <w:rPr>
          <w:sz w:val="22"/>
        </w:rPr>
      </w:pPr>
      <w:r w:rsidRPr="00712ACC">
        <w:rPr>
          <w:sz w:val="22"/>
        </w:rPr>
        <w:t>Åpning 1</w:t>
      </w:r>
      <w:r w:rsidR="000E3CE1" w:rsidRPr="00712ACC">
        <w:rPr>
          <w:color w:val="FF0000"/>
          <w:sz w:val="22"/>
        </w:rPr>
        <w:sym w:font="Symbol" w:char="F0A8"/>
      </w:r>
      <w:r w:rsidRPr="00712ACC">
        <w:rPr>
          <w:sz w:val="22"/>
        </w:rPr>
        <w:t xml:space="preserve"> viser </w:t>
      </w:r>
      <w:r w:rsidR="005843C1" w:rsidRPr="00712ACC">
        <w:rPr>
          <w:sz w:val="22"/>
        </w:rPr>
        <w:t xml:space="preserve">altså </w:t>
      </w:r>
      <w:r w:rsidRPr="00712ACC">
        <w:rPr>
          <w:sz w:val="22"/>
        </w:rPr>
        <w:t xml:space="preserve">normalt en UBAL hånd på 11-19HP med lang </w:t>
      </w:r>
      <w:r w:rsidR="000E3CE1" w:rsidRPr="00712ACC">
        <w:rPr>
          <w:color w:val="FF0000"/>
          <w:sz w:val="22"/>
        </w:rPr>
        <w:sym w:font="Symbol" w:char="F0A8"/>
      </w:r>
      <w:r w:rsidRPr="00712ACC">
        <w:rPr>
          <w:color w:val="FF0000"/>
          <w:sz w:val="22"/>
        </w:rPr>
        <w:t xml:space="preserve"> </w:t>
      </w:r>
      <w:r w:rsidRPr="00712ACC">
        <w:rPr>
          <w:color w:val="000000"/>
          <w:sz w:val="22"/>
        </w:rPr>
        <w:t>(</w:t>
      </w:r>
      <w:r w:rsidRPr="00712ACC">
        <w:rPr>
          <w:sz w:val="22"/>
        </w:rPr>
        <w:t>med eller uten sidefarge), dvs. en hånd som ikke dekkes gjennom en 11-14NT (som åpnes med 1</w:t>
      </w:r>
      <w:r w:rsidR="000E3CE1" w:rsidRPr="00712ACC">
        <w:rPr>
          <w:sz w:val="22"/>
        </w:rPr>
        <w:sym w:font="Symbol" w:char="F0A7"/>
      </w:r>
      <w:r w:rsidRPr="00712ACC">
        <w:rPr>
          <w:sz w:val="22"/>
        </w:rPr>
        <w:t>)</w:t>
      </w:r>
      <w:r w:rsidR="003B713B" w:rsidRPr="00712ACC">
        <w:rPr>
          <w:sz w:val="22"/>
        </w:rPr>
        <w:t xml:space="preserve"> eller 1NT åpning</w:t>
      </w:r>
      <w:r w:rsidRPr="00712ACC">
        <w:rPr>
          <w:sz w:val="22"/>
        </w:rPr>
        <w:t>. 1</w:t>
      </w:r>
      <w:r w:rsidR="000E3CE1" w:rsidRPr="00712ACC">
        <w:rPr>
          <w:color w:val="FF0000"/>
          <w:sz w:val="22"/>
        </w:rPr>
        <w:sym w:font="Symbol" w:char="F0A8"/>
      </w:r>
      <w:r w:rsidRPr="00712ACC">
        <w:rPr>
          <w:color w:val="FF0000"/>
          <w:sz w:val="22"/>
        </w:rPr>
        <w:t xml:space="preserve"> </w:t>
      </w:r>
      <w:r w:rsidRPr="00712ACC">
        <w:rPr>
          <w:sz w:val="22"/>
        </w:rPr>
        <w:t>vil</w:t>
      </w:r>
      <w:r w:rsidRPr="00712ACC">
        <w:rPr>
          <w:color w:val="FF0000"/>
          <w:sz w:val="22"/>
        </w:rPr>
        <w:t xml:space="preserve"> </w:t>
      </w:r>
      <w:r w:rsidRPr="00712ACC">
        <w:rPr>
          <w:sz w:val="22"/>
        </w:rPr>
        <w:t>oftest meld</w:t>
      </w:r>
      <w:r w:rsidR="005843C1" w:rsidRPr="00712ACC">
        <w:rPr>
          <w:sz w:val="22"/>
        </w:rPr>
        <w:t>es</w:t>
      </w:r>
      <w:r w:rsidRPr="00712ACC">
        <w:rPr>
          <w:sz w:val="22"/>
        </w:rPr>
        <w:t xml:space="preserve"> </w:t>
      </w:r>
      <w:r w:rsidR="005843C1" w:rsidRPr="00712ACC">
        <w:rPr>
          <w:sz w:val="22"/>
        </w:rPr>
        <w:t>med</w:t>
      </w:r>
      <w:r w:rsidRPr="00712ACC">
        <w:rPr>
          <w:sz w:val="22"/>
        </w:rPr>
        <w:t xml:space="preserve"> en hånd som </w:t>
      </w:r>
      <w:r w:rsidR="00481AA4" w:rsidRPr="00712ACC">
        <w:rPr>
          <w:sz w:val="22"/>
        </w:rPr>
        <w:t>har</w:t>
      </w:r>
    </w:p>
    <w:p w:rsidR="0005033E" w:rsidRPr="00712ACC" w:rsidRDefault="00481AA4" w:rsidP="00EB53E5">
      <w:pPr>
        <w:pStyle w:val="Listeavsnitt"/>
        <w:numPr>
          <w:ilvl w:val="0"/>
          <w:numId w:val="32"/>
        </w:numPr>
        <w:spacing w:before="0" w:after="0"/>
        <w:ind w:left="1134" w:hanging="567"/>
        <w:rPr>
          <w:rFonts w:cs="Comic Sans MS"/>
        </w:rPr>
      </w:pPr>
      <w:r w:rsidRPr="00712ACC">
        <w:rPr>
          <w:rFonts w:cs="Comic Sans MS"/>
        </w:rPr>
        <w:t>M</w:t>
      </w:r>
      <w:r w:rsidR="00D70F8C" w:rsidRPr="00712ACC">
        <w:rPr>
          <w:rFonts w:cs="Comic Sans MS"/>
        </w:rPr>
        <w:t xml:space="preserve">inst </w:t>
      </w:r>
      <w:r w:rsidR="001067B0" w:rsidRPr="00712ACC">
        <w:rPr>
          <w:rFonts w:cs="Comic Sans MS"/>
        </w:rPr>
        <w:t>é</w:t>
      </w:r>
      <w:r w:rsidR="00CD28F5" w:rsidRPr="00712ACC">
        <w:rPr>
          <w:rFonts w:cs="Comic Sans MS"/>
        </w:rPr>
        <w:t xml:space="preserve">n </w:t>
      </w:r>
      <w:r w:rsidR="00D70F8C" w:rsidRPr="00712ACC">
        <w:rPr>
          <w:rFonts w:cs="Comic Sans MS"/>
        </w:rPr>
        <w:t xml:space="preserve">singelton og </w:t>
      </w:r>
      <w:r w:rsidR="00D70F8C" w:rsidRPr="00712ACC">
        <w:t>en god lang enseter (6+</w:t>
      </w:r>
      <w:r w:rsidR="000E3CE1" w:rsidRPr="00712ACC">
        <w:rPr>
          <w:color w:val="FF0000"/>
        </w:rPr>
        <w:sym w:font="Symbol" w:char="F0A8"/>
      </w:r>
      <w:r w:rsidR="00D70F8C" w:rsidRPr="00712ACC">
        <w:t>)</w:t>
      </w:r>
      <w:r w:rsidR="00D70F8C" w:rsidRPr="00712ACC">
        <w:rPr>
          <w:rFonts w:cs="Comic Sans MS"/>
        </w:rPr>
        <w:t>,</w:t>
      </w:r>
      <w:r w:rsidR="00201335" w:rsidRPr="00712ACC">
        <w:rPr>
          <w:rFonts w:cs="Comic Sans MS"/>
        </w:rPr>
        <w:t xml:space="preserve"> </w:t>
      </w:r>
      <w:r w:rsidR="00201335" w:rsidRPr="00712ACC">
        <w:rPr>
          <w:rFonts w:cs="Comic Sans MS"/>
          <w:color w:val="000000"/>
        </w:rPr>
        <w:t>1</w:t>
      </w:r>
      <w:r w:rsidR="00201335" w:rsidRPr="00712ACC">
        <w:rPr>
          <w:color w:val="FF0000"/>
        </w:rPr>
        <w:sym w:font="Symbol" w:char="F0A8"/>
      </w:r>
      <w:r w:rsidR="00201335" w:rsidRPr="00712ACC">
        <w:rPr>
          <w:rFonts w:cs="Comic Sans MS"/>
        </w:rPr>
        <w:t xml:space="preserve"> - </w:t>
      </w:r>
      <w:r w:rsidR="00201335" w:rsidRPr="00712ACC">
        <w:rPr>
          <w:rFonts w:cs="Comic Sans MS"/>
          <w:color w:val="000000"/>
        </w:rPr>
        <w:t>1</w:t>
      </w:r>
      <w:r w:rsidR="00201335" w:rsidRPr="00712ACC">
        <w:rPr>
          <w:color w:val="FF0000"/>
        </w:rPr>
        <w:sym w:font="Symbol" w:char="F0A9"/>
      </w:r>
      <w:r w:rsidR="00201335" w:rsidRPr="00712ACC">
        <w:rPr>
          <w:rFonts w:cs="Comic Sans MS"/>
        </w:rPr>
        <w:t>/</w:t>
      </w:r>
      <w:r w:rsidR="00201335" w:rsidRPr="00712ACC">
        <w:sym w:font="Symbol" w:char="F0AA"/>
      </w:r>
      <w:r w:rsidR="005331F9" w:rsidRPr="00712ACC">
        <w:rPr>
          <w:rFonts w:cs="Comic Sans MS"/>
        </w:rPr>
        <w:t xml:space="preserve">/NT - </w:t>
      </w:r>
      <w:r w:rsidR="00201335" w:rsidRPr="00712ACC">
        <w:rPr>
          <w:rFonts w:cs="Comic Sans MS"/>
        </w:rPr>
        <w:t>2</w:t>
      </w:r>
      <w:r w:rsidR="00201335" w:rsidRPr="00712ACC">
        <w:rPr>
          <w:color w:val="FF0000"/>
        </w:rPr>
        <w:sym w:font="Symbol" w:char="F0A8"/>
      </w:r>
      <w:r w:rsidR="00201335" w:rsidRPr="00712ACC">
        <w:rPr>
          <w:color w:val="000000"/>
        </w:rPr>
        <w:t>.</w:t>
      </w:r>
      <w:r w:rsidR="00D70F8C" w:rsidRPr="00712ACC">
        <w:rPr>
          <w:rFonts w:cs="Comic Sans MS"/>
        </w:rPr>
        <w:t xml:space="preserve"> </w:t>
      </w:r>
    </w:p>
    <w:p w:rsidR="001067B0" w:rsidRPr="00712ACC" w:rsidRDefault="0005033E" w:rsidP="00EB53E5">
      <w:pPr>
        <w:pStyle w:val="Listeavsnitt"/>
        <w:numPr>
          <w:ilvl w:val="0"/>
          <w:numId w:val="32"/>
        </w:numPr>
        <w:spacing w:before="0" w:after="0"/>
        <w:ind w:left="1134" w:hanging="567"/>
        <w:rPr>
          <w:rFonts w:cs="Comic Sans MS"/>
        </w:rPr>
      </w:pPr>
      <w:r w:rsidRPr="00712ACC">
        <w:rPr>
          <w:rFonts w:cs="Comic Sans MS"/>
        </w:rPr>
        <w:t>5</w:t>
      </w:r>
      <w:r w:rsidRPr="00712ACC">
        <w:rPr>
          <w:rFonts w:cs="Comic Sans MS"/>
          <w:color w:val="FF0000"/>
        </w:rPr>
        <w:sym w:font="Symbol" w:char="F0A8"/>
      </w:r>
      <w:r w:rsidRPr="00712ACC">
        <w:rPr>
          <w:rFonts w:cs="Comic Sans MS"/>
        </w:rPr>
        <w:t xml:space="preserve"> og 4</w:t>
      </w:r>
      <w:r w:rsidRPr="00712ACC">
        <w:rPr>
          <w:rFonts w:cs="Comic Sans MS"/>
          <w:color w:val="FF0000"/>
        </w:rPr>
        <w:sym w:font="Symbol" w:char="F0A9"/>
      </w:r>
      <w:r w:rsidRPr="00712ACC">
        <w:rPr>
          <w:rFonts w:cs="Comic Sans MS"/>
        </w:rPr>
        <w:t>/</w:t>
      </w:r>
      <w:r w:rsidRPr="00712ACC">
        <w:rPr>
          <w:rFonts w:cs="Comic Sans MS"/>
        </w:rPr>
        <w:sym w:font="Symbol" w:char="F0AA"/>
      </w:r>
      <w:r w:rsidRPr="00712ACC">
        <w:rPr>
          <w:rFonts w:cs="Comic Sans MS"/>
        </w:rPr>
        <w:t xml:space="preserve"> med eller uten HP nok for revers.</w:t>
      </w:r>
      <w:r w:rsidR="00D70F8C" w:rsidRPr="00712ACC">
        <w:rPr>
          <w:rFonts w:cs="Comic Sans MS"/>
        </w:rPr>
        <w:t xml:space="preserve"> </w:t>
      </w:r>
      <w:r w:rsidR="00694475" w:rsidRPr="00712ACC">
        <w:rPr>
          <w:rFonts w:cs="Comic Sans MS"/>
        </w:rPr>
        <w:t xml:space="preserve"> (Dette betyr at 1</w:t>
      </w:r>
      <w:r w:rsidR="00694475" w:rsidRPr="00712ACC">
        <w:rPr>
          <w:rFonts w:cs="Comic Sans MS"/>
          <w:color w:val="FF0000"/>
        </w:rPr>
        <w:sym w:font="Symbol" w:char="F0A8"/>
      </w:r>
      <w:r w:rsidR="00694475" w:rsidRPr="00712ACC">
        <w:rPr>
          <w:rFonts w:cs="Comic Sans MS"/>
        </w:rPr>
        <w:t xml:space="preserve"> - 1x - 2</w:t>
      </w:r>
      <w:r w:rsidR="00694475" w:rsidRPr="00712ACC">
        <w:rPr>
          <w:rFonts w:cs="Comic Sans MS"/>
          <w:color w:val="FF0000"/>
        </w:rPr>
        <w:sym w:font="Symbol" w:char="F0A8"/>
      </w:r>
      <w:r w:rsidR="00694475" w:rsidRPr="00712ACC">
        <w:rPr>
          <w:rFonts w:cs="Comic Sans MS"/>
        </w:rPr>
        <w:t xml:space="preserve"> kan inneholde 5+</w:t>
      </w:r>
      <w:r w:rsidR="00694475" w:rsidRPr="00712ACC">
        <w:rPr>
          <w:rFonts w:cs="Comic Sans MS"/>
          <w:color w:val="FF0000"/>
        </w:rPr>
        <w:sym w:font="Symbol" w:char="F0A8"/>
      </w:r>
      <w:r w:rsidR="00694475" w:rsidRPr="00712ACC">
        <w:rPr>
          <w:rFonts w:cs="Comic Sans MS"/>
        </w:rPr>
        <w:t xml:space="preserve"> og 4</w:t>
      </w:r>
      <w:r w:rsidR="00694475" w:rsidRPr="00712ACC">
        <w:rPr>
          <w:rFonts w:cs="Comic Sans MS"/>
          <w:color w:val="FF0000"/>
        </w:rPr>
        <w:sym w:font="Symbol" w:char="F0A9"/>
      </w:r>
      <w:r w:rsidR="00694475" w:rsidRPr="00712ACC">
        <w:rPr>
          <w:rFonts w:cs="Comic Sans MS"/>
        </w:rPr>
        <w:t>/</w:t>
      </w:r>
      <w:r w:rsidR="00694475" w:rsidRPr="00712ACC">
        <w:rPr>
          <w:rFonts w:cs="Comic Sans MS"/>
        </w:rPr>
        <w:sym w:font="Symbol" w:char="F0AA"/>
      </w:r>
      <w:r w:rsidR="00694475" w:rsidRPr="00712ACC">
        <w:rPr>
          <w:rFonts w:cs="Comic Sans MS"/>
        </w:rPr>
        <w:t xml:space="preserve"> uten revers styrke (11-14HP)).</w:t>
      </w:r>
    </w:p>
    <w:p w:rsidR="001067B0" w:rsidRPr="00712ACC" w:rsidRDefault="0005033E" w:rsidP="00EB53E5">
      <w:pPr>
        <w:pStyle w:val="Liste2"/>
        <w:spacing w:before="0" w:after="0"/>
        <w:ind w:left="1134" w:hanging="567"/>
      </w:pPr>
      <w:r w:rsidRPr="00712ACC">
        <w:t>c</w:t>
      </w:r>
      <w:r w:rsidR="005843C1" w:rsidRPr="00712ACC">
        <w:t>)</w:t>
      </w:r>
      <w:r w:rsidR="00372633" w:rsidRPr="00712ACC">
        <w:tab/>
      </w:r>
      <w:r w:rsidR="00D70F8C" w:rsidRPr="00712ACC">
        <w:t>4-4-4</w:t>
      </w:r>
      <w:r w:rsidR="000E3CE1" w:rsidRPr="00712ACC">
        <w:rPr>
          <w:color w:val="FF0000"/>
        </w:rPr>
        <w:sym w:font="Symbol" w:char="F0A8"/>
      </w:r>
      <w:r w:rsidR="00D70F8C" w:rsidRPr="00712ACC">
        <w:t>-1</w:t>
      </w:r>
      <w:r w:rsidR="000E3CE1" w:rsidRPr="00712ACC">
        <w:sym w:font="Symbol" w:char="F0A7"/>
      </w:r>
      <w:r w:rsidR="00481AA4" w:rsidRPr="00712ACC">
        <w:t>-fordeling.</w:t>
      </w:r>
      <w:r w:rsidR="00D70F8C" w:rsidRPr="00712ACC">
        <w:t xml:space="preserve"> </w:t>
      </w:r>
    </w:p>
    <w:p w:rsidR="0005033E" w:rsidRPr="00712ACC" w:rsidRDefault="0005033E" w:rsidP="00EB53E5">
      <w:pPr>
        <w:pStyle w:val="Liste2"/>
        <w:spacing w:before="0" w:after="0"/>
        <w:ind w:left="1134" w:hanging="567"/>
        <w:rPr>
          <w:color w:val="000000"/>
        </w:rPr>
      </w:pPr>
      <w:r w:rsidRPr="00712ACC">
        <w:t>d</w:t>
      </w:r>
      <w:r w:rsidR="005843C1" w:rsidRPr="00712ACC">
        <w:t>)</w:t>
      </w:r>
      <w:r w:rsidR="00372633" w:rsidRPr="00712ACC">
        <w:tab/>
      </w:r>
      <w:r w:rsidR="00481AA4" w:rsidRPr="00712ACC">
        <w:t xml:space="preserve">11-14HP </w:t>
      </w:r>
      <w:r w:rsidR="001067B0" w:rsidRPr="00712ACC">
        <w:t xml:space="preserve">UBAL </w:t>
      </w:r>
      <w:r w:rsidR="00D70F8C" w:rsidRPr="00712ACC">
        <w:t>minorpreget</w:t>
      </w:r>
      <w:r w:rsidR="004B07F5" w:rsidRPr="00712ACC">
        <w:t xml:space="preserve"> </w:t>
      </w:r>
      <w:r w:rsidR="00D70F8C" w:rsidRPr="00712ACC">
        <w:t xml:space="preserve">med </w:t>
      </w:r>
      <w:r w:rsidR="00481AA4" w:rsidRPr="00712ACC">
        <w:t xml:space="preserve">minst </w:t>
      </w:r>
      <w:r w:rsidR="00D70F8C" w:rsidRPr="00712ACC">
        <w:t>5-4 en eller annen vei</w:t>
      </w:r>
      <w:r w:rsidR="00481AA4" w:rsidRPr="00712ACC">
        <w:t xml:space="preserve"> i m</w:t>
      </w:r>
      <w:r w:rsidR="00D70F8C" w:rsidRPr="00712ACC">
        <w:t xml:space="preserve"> (5</w:t>
      </w:r>
      <w:r w:rsidR="00481AA4" w:rsidRPr="00712ACC">
        <w:t>+</w:t>
      </w:r>
      <w:r w:rsidR="000E3CE1" w:rsidRPr="00712ACC">
        <w:sym w:font="Symbol" w:char="F0A7"/>
      </w:r>
      <w:r w:rsidR="00CD28F5" w:rsidRPr="00712ACC">
        <w:t xml:space="preserve"> </w:t>
      </w:r>
      <w:r w:rsidR="00D70F8C" w:rsidRPr="00712ACC">
        <w:t>+</w:t>
      </w:r>
      <w:r w:rsidR="00CD28F5" w:rsidRPr="00712ACC">
        <w:t xml:space="preserve"> </w:t>
      </w:r>
      <w:r w:rsidR="00D70F8C" w:rsidRPr="00712ACC">
        <w:t>4</w:t>
      </w:r>
      <w:r w:rsidR="00481AA4" w:rsidRPr="00712ACC">
        <w:t>+</w:t>
      </w:r>
      <w:r w:rsidR="000E3CE1" w:rsidRPr="00712ACC">
        <w:rPr>
          <w:color w:val="FF0000"/>
        </w:rPr>
        <w:sym w:font="Symbol" w:char="F0A8"/>
      </w:r>
      <w:r w:rsidR="00D70F8C" w:rsidRPr="00712ACC">
        <w:t xml:space="preserve"> eller 5</w:t>
      </w:r>
      <w:r w:rsidR="00481AA4" w:rsidRPr="00712ACC">
        <w:t>+</w:t>
      </w:r>
      <w:r w:rsidR="000E3CE1" w:rsidRPr="00712ACC">
        <w:rPr>
          <w:color w:val="FF0000"/>
        </w:rPr>
        <w:sym w:font="Symbol" w:char="F0A8"/>
      </w:r>
      <w:r w:rsidR="00CD28F5" w:rsidRPr="00712ACC">
        <w:rPr>
          <w:color w:val="FF0000"/>
        </w:rPr>
        <w:t xml:space="preserve"> </w:t>
      </w:r>
      <w:r w:rsidR="00D70F8C" w:rsidRPr="00712ACC">
        <w:t>+</w:t>
      </w:r>
      <w:r w:rsidR="00CD28F5" w:rsidRPr="00712ACC">
        <w:t xml:space="preserve"> </w:t>
      </w:r>
      <w:r w:rsidR="00D70F8C" w:rsidRPr="00712ACC">
        <w:t>4</w:t>
      </w:r>
      <w:r w:rsidR="00481AA4" w:rsidRPr="00712ACC">
        <w:t>+</w:t>
      </w:r>
      <w:r w:rsidR="000E3CE1" w:rsidRPr="00712ACC">
        <w:sym w:font="Symbol" w:char="F0A7"/>
      </w:r>
      <w:r w:rsidR="00D70F8C" w:rsidRPr="00712ACC">
        <w:t>)</w:t>
      </w:r>
      <w:r w:rsidR="00201335" w:rsidRPr="00712ACC">
        <w:t>:</w:t>
      </w:r>
      <w:r w:rsidR="00D70F8C" w:rsidRPr="00712ACC">
        <w:t xml:space="preserve"> </w:t>
      </w:r>
      <w:r w:rsidR="00D70F8C" w:rsidRPr="00712ACC">
        <w:rPr>
          <w:color w:val="000000"/>
        </w:rPr>
        <w:t>1</w:t>
      </w:r>
      <w:r w:rsidR="000E3CE1" w:rsidRPr="00712ACC">
        <w:rPr>
          <w:color w:val="FF0000"/>
        </w:rPr>
        <w:sym w:font="Symbol" w:char="F0A8"/>
      </w:r>
      <w:r w:rsidR="00D70F8C" w:rsidRPr="00712ACC">
        <w:t xml:space="preserve"> - </w:t>
      </w:r>
      <w:r w:rsidR="00D70F8C" w:rsidRPr="00712ACC">
        <w:rPr>
          <w:color w:val="000000"/>
        </w:rPr>
        <w:t>1</w:t>
      </w:r>
      <w:r w:rsidR="000E3CE1" w:rsidRPr="00712ACC">
        <w:rPr>
          <w:color w:val="FF0000"/>
        </w:rPr>
        <w:sym w:font="Symbol" w:char="F0A9"/>
      </w:r>
      <w:r w:rsidR="009D3F00" w:rsidRPr="00712ACC">
        <w:t>/</w:t>
      </w:r>
      <w:r w:rsidR="009D3F00" w:rsidRPr="00712ACC">
        <w:sym w:font="Symbol" w:char="F0AA"/>
      </w:r>
      <w:r w:rsidR="009D3F00" w:rsidRPr="00712ACC">
        <w:t>/NT</w:t>
      </w:r>
      <w:r w:rsidR="00D70F8C" w:rsidRPr="00712ACC">
        <w:t xml:space="preserve"> </w:t>
      </w:r>
      <w:r w:rsidR="00481AA4" w:rsidRPr="00712ACC">
        <w:t xml:space="preserve">- </w:t>
      </w:r>
      <w:r w:rsidR="00D70F8C" w:rsidRPr="00712ACC">
        <w:t>2</w:t>
      </w:r>
      <w:r w:rsidR="000E3CE1" w:rsidRPr="00712ACC">
        <w:sym w:font="Symbol" w:char="F0A7"/>
      </w:r>
      <w:r w:rsidR="00D70F8C" w:rsidRPr="00712ACC">
        <w:rPr>
          <w:color w:val="000000"/>
        </w:rPr>
        <w:t>.</w:t>
      </w:r>
      <w:r w:rsidRPr="00712ACC">
        <w:rPr>
          <w:color w:val="000000"/>
        </w:rPr>
        <w:t xml:space="preserve"> (5-4-2-2 vises normalt som en NT-hånd).</w:t>
      </w:r>
    </w:p>
    <w:p w:rsidR="005843C1" w:rsidRPr="00712ACC" w:rsidRDefault="0005033E" w:rsidP="00EB53E5">
      <w:pPr>
        <w:pStyle w:val="Liste2"/>
        <w:spacing w:before="0" w:after="0"/>
        <w:ind w:left="1134" w:hanging="567"/>
        <w:rPr>
          <w:rFonts w:cs="Comic Sans MS"/>
        </w:rPr>
      </w:pPr>
      <w:r w:rsidRPr="00712ACC">
        <w:t>e)</w:t>
      </w:r>
      <w:r w:rsidRPr="00712ACC">
        <w:tab/>
        <w:t>En 18-19NT.</w:t>
      </w:r>
      <w:r w:rsidR="00D70F8C" w:rsidRPr="00712ACC">
        <w:t xml:space="preserve"> </w:t>
      </w:r>
    </w:p>
    <w:p w:rsidR="00CD28F5" w:rsidRPr="00712ACC" w:rsidRDefault="00CD28F5" w:rsidP="009C0B5A">
      <w:pPr>
        <w:spacing w:before="0" w:after="0"/>
        <w:rPr>
          <w:rFonts w:cs="Comic Sans MS"/>
        </w:rPr>
      </w:pPr>
    </w:p>
    <w:p w:rsidR="0089543F" w:rsidRPr="00712ACC" w:rsidRDefault="00D70F8C" w:rsidP="009C0B5A">
      <w:pPr>
        <w:pStyle w:val="Brdtekst"/>
        <w:spacing w:before="0" w:after="0"/>
        <w:ind w:right="0"/>
        <w:rPr>
          <w:sz w:val="22"/>
        </w:rPr>
      </w:pPr>
      <w:r w:rsidRPr="00712ACC">
        <w:rPr>
          <w:sz w:val="22"/>
        </w:rPr>
        <w:t>SH skal holde oppe på 1-trinnet med så lite som 3+HP</w:t>
      </w:r>
      <w:r w:rsidR="00CD28F5" w:rsidRPr="00712ACC">
        <w:rPr>
          <w:sz w:val="22"/>
        </w:rPr>
        <w:t xml:space="preserve"> (</w:t>
      </w:r>
      <w:r w:rsidR="00CD28F5" w:rsidRPr="00712ACC">
        <w:rPr>
          <w:color w:val="FF0000"/>
          <w:sz w:val="22"/>
        </w:rPr>
        <w:t>PRI</w:t>
      </w:r>
      <w:r w:rsidR="00CD28F5" w:rsidRPr="00712ACC">
        <w:rPr>
          <w:sz w:val="22"/>
        </w:rPr>
        <w:t>)</w:t>
      </w:r>
      <w:r w:rsidRPr="00712ACC">
        <w:rPr>
          <w:sz w:val="22"/>
        </w:rPr>
        <w:t>, for åpningen 1</w:t>
      </w:r>
      <w:r w:rsidR="000E3CE1" w:rsidRPr="00712ACC">
        <w:rPr>
          <w:color w:val="FF0000"/>
          <w:sz w:val="22"/>
        </w:rPr>
        <w:sym w:font="Symbol" w:char="F0A8"/>
      </w:r>
      <w:r w:rsidRPr="00712ACC">
        <w:rPr>
          <w:sz w:val="22"/>
        </w:rPr>
        <w:t xml:space="preserve"> </w:t>
      </w:r>
      <w:r w:rsidR="009D3F00" w:rsidRPr="00712ACC">
        <w:rPr>
          <w:sz w:val="22"/>
        </w:rPr>
        <w:t>kan inneholde</w:t>
      </w:r>
      <w:r w:rsidRPr="00712ACC">
        <w:rPr>
          <w:sz w:val="22"/>
        </w:rPr>
        <w:t xml:space="preserve"> </w:t>
      </w:r>
      <w:r w:rsidR="00CD28F5" w:rsidRPr="00712ACC">
        <w:rPr>
          <w:sz w:val="22"/>
        </w:rPr>
        <w:t xml:space="preserve">en </w:t>
      </w:r>
      <w:r w:rsidRPr="00712ACC">
        <w:rPr>
          <w:sz w:val="22"/>
        </w:rPr>
        <w:t xml:space="preserve">18-19NT. </w:t>
      </w:r>
      <w:r w:rsidR="00CD28F5" w:rsidRPr="00712ACC">
        <w:rPr>
          <w:sz w:val="22"/>
        </w:rPr>
        <w:t xml:space="preserve">(Det kan tenkes at </w:t>
      </w:r>
      <w:r w:rsidR="000661BF" w:rsidRPr="00712ACC">
        <w:rPr>
          <w:sz w:val="22"/>
        </w:rPr>
        <w:t>SH</w:t>
      </w:r>
      <w:r w:rsidR="00CD28F5" w:rsidRPr="00712ACC">
        <w:rPr>
          <w:sz w:val="22"/>
        </w:rPr>
        <w:t xml:space="preserve"> er nødt til å «fake» en M-farge for å få dette til</w:t>
      </w:r>
      <w:r w:rsidR="00EB53E5" w:rsidRPr="00712ACC">
        <w:rPr>
          <w:sz w:val="22"/>
        </w:rPr>
        <w:t xml:space="preserve">, for </w:t>
      </w:r>
      <w:r w:rsidR="00CD28F5" w:rsidRPr="00712ACC">
        <w:rPr>
          <w:sz w:val="22"/>
        </w:rPr>
        <w:t>med</w:t>
      </w:r>
      <w:r w:rsidR="00EB53E5" w:rsidRPr="00712ACC">
        <w:rPr>
          <w:sz w:val="22"/>
        </w:rPr>
        <w:t>:</w:t>
      </w:r>
      <w:r w:rsidR="00CD28F5" w:rsidRPr="00712ACC">
        <w:rPr>
          <w:sz w:val="22"/>
        </w:rPr>
        <w:t xml:space="preserve"> </w:t>
      </w:r>
      <w:r w:rsidR="00CD28F5" w:rsidRPr="00712ACC">
        <w:rPr>
          <w:sz w:val="22"/>
        </w:rPr>
        <w:sym w:font="Symbol" w:char="F0AA"/>
      </w:r>
      <w:r w:rsidR="00CD28F5" w:rsidRPr="00712ACC">
        <w:rPr>
          <w:sz w:val="22"/>
        </w:rPr>
        <w:t>knxx-</w:t>
      </w:r>
      <w:r w:rsidR="00CD28F5" w:rsidRPr="00712ACC">
        <w:rPr>
          <w:color w:val="FF0000"/>
          <w:sz w:val="22"/>
        </w:rPr>
        <w:sym w:font="Symbol" w:char="F0A9"/>
      </w:r>
      <w:r w:rsidR="00CD28F5" w:rsidRPr="00712ACC">
        <w:rPr>
          <w:sz w:val="22"/>
        </w:rPr>
        <w:t>xxx-</w:t>
      </w:r>
      <w:r w:rsidR="00CD28F5" w:rsidRPr="00712ACC">
        <w:rPr>
          <w:color w:val="FF0000"/>
          <w:sz w:val="22"/>
        </w:rPr>
        <w:sym w:font="Symbol" w:char="F0A8"/>
      </w:r>
      <w:r w:rsidR="00CD28F5" w:rsidRPr="00712ACC">
        <w:rPr>
          <w:sz w:val="22"/>
        </w:rPr>
        <w:t>x-</w:t>
      </w:r>
      <w:r w:rsidR="00CD28F5" w:rsidRPr="00712ACC">
        <w:rPr>
          <w:sz w:val="22"/>
        </w:rPr>
        <w:sym w:font="Symbol" w:char="F0A7"/>
      </w:r>
      <w:r w:rsidR="00CD28F5" w:rsidRPr="00712ACC">
        <w:rPr>
          <w:sz w:val="22"/>
        </w:rPr>
        <w:t>D9xxxx</w:t>
      </w:r>
      <w:r w:rsidR="00EB53E5" w:rsidRPr="00712ACC">
        <w:rPr>
          <w:sz w:val="22"/>
        </w:rPr>
        <w:t>,</w:t>
      </w:r>
      <w:r w:rsidR="00CD28F5" w:rsidRPr="00712ACC">
        <w:rPr>
          <w:sz w:val="22"/>
        </w:rPr>
        <w:t xml:space="preserve"> vil du neppe </w:t>
      </w:r>
      <w:r w:rsidR="00481AA4" w:rsidRPr="00712ACC">
        <w:rPr>
          <w:sz w:val="22"/>
        </w:rPr>
        <w:t>strande</w:t>
      </w:r>
      <w:r w:rsidR="00CD28F5" w:rsidRPr="00712ACC">
        <w:rPr>
          <w:sz w:val="22"/>
        </w:rPr>
        <w:t xml:space="preserve"> en 1</w:t>
      </w:r>
      <w:r w:rsidR="000661BF" w:rsidRPr="00712ACC">
        <w:rPr>
          <w:sz w:val="22"/>
        </w:rPr>
        <w:t>8</w:t>
      </w:r>
      <w:r w:rsidR="00CD28F5" w:rsidRPr="00712ACC">
        <w:rPr>
          <w:sz w:val="22"/>
        </w:rPr>
        <w:t>-19HP</w:t>
      </w:r>
      <w:r w:rsidR="00481AA4" w:rsidRPr="00712ACC">
        <w:rPr>
          <w:sz w:val="22"/>
        </w:rPr>
        <w:t>-</w:t>
      </w:r>
      <w:r w:rsidR="00CD28F5" w:rsidRPr="00712ACC">
        <w:rPr>
          <w:sz w:val="22"/>
        </w:rPr>
        <w:t>makker i 1</w:t>
      </w:r>
      <w:r w:rsidR="00CD28F5" w:rsidRPr="00712ACC">
        <w:rPr>
          <w:color w:val="FF0000"/>
          <w:sz w:val="22"/>
        </w:rPr>
        <w:sym w:font="Symbol" w:char="F0A8"/>
      </w:r>
      <w:r w:rsidR="00CD28F5" w:rsidRPr="00712ACC">
        <w:rPr>
          <w:sz w:val="22"/>
        </w:rPr>
        <w:t xml:space="preserve"> på 2-1</w:t>
      </w:r>
      <w:r w:rsidR="00481AA4" w:rsidRPr="00712ACC">
        <w:rPr>
          <w:sz w:val="22"/>
        </w:rPr>
        <w:t xml:space="preserve"> </w:t>
      </w:r>
      <w:r w:rsidR="00CD28F5" w:rsidRPr="00712ACC">
        <w:rPr>
          <w:sz w:val="22"/>
        </w:rPr>
        <w:t>tilpasning!</w:t>
      </w:r>
      <w:r w:rsidR="0089543F" w:rsidRPr="00712ACC">
        <w:rPr>
          <w:sz w:val="22"/>
        </w:rPr>
        <w:t xml:space="preserve"> Du melder derfor 1</w:t>
      </w:r>
      <w:r w:rsidR="0089543F" w:rsidRPr="00712ACC">
        <w:rPr>
          <w:color w:val="FF0000"/>
          <w:sz w:val="22"/>
        </w:rPr>
        <w:sym w:font="Symbol" w:char="F0A9"/>
      </w:r>
      <w:r w:rsidR="0089543F" w:rsidRPr="00712ACC">
        <w:rPr>
          <w:sz w:val="22"/>
        </w:rPr>
        <w:t xml:space="preserve"> i praktisk bridge, selv om du </w:t>
      </w:r>
      <w:r w:rsidR="00481AA4" w:rsidRPr="00712ACC">
        <w:rPr>
          <w:sz w:val="22"/>
        </w:rPr>
        <w:t xml:space="preserve">da </w:t>
      </w:r>
      <w:r w:rsidR="0089543F" w:rsidRPr="00712ACC">
        <w:rPr>
          <w:sz w:val="22"/>
        </w:rPr>
        <w:t xml:space="preserve">lyver på en </w:t>
      </w:r>
      <w:r w:rsidR="0089543F" w:rsidRPr="00712ACC">
        <w:rPr>
          <w:sz w:val="22"/>
        </w:rPr>
        <w:sym w:font="Symbol" w:char="F0AA"/>
      </w:r>
      <w:r w:rsidR="00481AA4" w:rsidRPr="00712ACC">
        <w:rPr>
          <w:sz w:val="22"/>
        </w:rPr>
        <w:t>, for ikke å ha noen ulempe overfor resten av salen. Dette kan riktignok strande deg i 4-3-tilpasning i M på 2-trinnet eller føre til at makker sier 2NT, som du eventuelt passer.</w:t>
      </w:r>
      <w:r w:rsidR="00CD28F5" w:rsidRPr="00712ACC">
        <w:rPr>
          <w:sz w:val="22"/>
        </w:rPr>
        <w:t xml:space="preserve">) </w:t>
      </w:r>
    </w:p>
    <w:p w:rsidR="00EB53E5" w:rsidRPr="00712ACC" w:rsidRDefault="00EB53E5" w:rsidP="009C0B5A">
      <w:pPr>
        <w:pStyle w:val="Brdtekst"/>
        <w:spacing w:before="0" w:after="0"/>
        <w:ind w:right="0"/>
        <w:rPr>
          <w:sz w:val="22"/>
        </w:rPr>
      </w:pPr>
    </w:p>
    <w:p w:rsidR="00EB53E5" w:rsidRPr="00712ACC" w:rsidRDefault="00047B76" w:rsidP="009C0B5A">
      <w:pPr>
        <w:pStyle w:val="Brdtekst"/>
        <w:spacing w:before="0" w:after="0"/>
        <w:ind w:right="0"/>
        <w:rPr>
          <w:sz w:val="22"/>
        </w:rPr>
      </w:pPr>
      <w:r w:rsidRPr="00712ACC">
        <w:rPr>
          <w:sz w:val="22"/>
        </w:rPr>
        <w:t>G</w:t>
      </w:r>
      <w:r w:rsidR="00D70F8C" w:rsidRPr="00712ACC">
        <w:rPr>
          <w:sz w:val="22"/>
        </w:rPr>
        <w:t xml:space="preserve">jenmelding 1NT (18-19HP) </w:t>
      </w:r>
      <w:r w:rsidR="0089543F" w:rsidRPr="00712ACC">
        <w:rPr>
          <w:sz w:val="22"/>
        </w:rPr>
        <w:t xml:space="preserve">fra ÅH </w:t>
      </w:r>
      <w:r w:rsidRPr="00712ACC">
        <w:rPr>
          <w:sz w:val="22"/>
        </w:rPr>
        <w:t xml:space="preserve">benekter 4-kortsstøtte i vist M, og etter dette </w:t>
      </w:r>
      <w:r w:rsidR="00694475" w:rsidRPr="00712ACC">
        <w:rPr>
          <w:sz w:val="22"/>
        </w:rPr>
        <w:t>kan</w:t>
      </w:r>
      <w:r w:rsidR="00D70F8C" w:rsidRPr="00712ACC">
        <w:rPr>
          <w:sz w:val="22"/>
        </w:rPr>
        <w:t xml:space="preserve"> SH bruke </w:t>
      </w:r>
      <w:r w:rsidR="002E6D78" w:rsidRPr="00712ACC">
        <w:rPr>
          <w:sz w:val="22"/>
        </w:rPr>
        <w:t>XY</w:t>
      </w:r>
      <w:r w:rsidR="00D70F8C" w:rsidRPr="00712ACC">
        <w:rPr>
          <w:sz w:val="22"/>
        </w:rPr>
        <w:t xml:space="preserve"> (2</w:t>
      </w:r>
      <w:r w:rsidR="000E3CE1" w:rsidRPr="00712ACC">
        <w:rPr>
          <w:sz w:val="22"/>
        </w:rPr>
        <w:sym w:font="Symbol" w:char="F0A7"/>
      </w:r>
      <w:r w:rsidR="00D70F8C" w:rsidRPr="00712ACC">
        <w:rPr>
          <w:sz w:val="22"/>
        </w:rPr>
        <w:t>/</w:t>
      </w:r>
      <w:r w:rsidR="000E3CE1" w:rsidRPr="00712ACC">
        <w:rPr>
          <w:color w:val="FF0000"/>
          <w:sz w:val="22"/>
        </w:rPr>
        <w:sym w:font="Symbol" w:char="F0A8"/>
      </w:r>
      <w:r w:rsidR="00694475" w:rsidRPr="00712ACC">
        <w:rPr>
          <w:sz w:val="22"/>
        </w:rPr>
        <w:t xml:space="preserve"> PRI)</w:t>
      </w:r>
      <w:r w:rsidR="00D70F8C" w:rsidRPr="00712ACC">
        <w:rPr>
          <w:sz w:val="22"/>
        </w:rPr>
        <w:t xml:space="preserve"> for å invit</w:t>
      </w:r>
      <w:r w:rsidR="00FA57B6" w:rsidRPr="00712ACC">
        <w:rPr>
          <w:sz w:val="22"/>
        </w:rPr>
        <w:t>ere</w:t>
      </w:r>
      <w:r w:rsidR="00481AA4" w:rsidRPr="00712ACC">
        <w:rPr>
          <w:sz w:val="22"/>
        </w:rPr>
        <w:t xml:space="preserve"> eller </w:t>
      </w:r>
      <w:r w:rsidR="00FA57B6" w:rsidRPr="00712ACC">
        <w:rPr>
          <w:sz w:val="22"/>
        </w:rPr>
        <w:t>kreve</w:t>
      </w:r>
      <w:r w:rsidRPr="00712ACC">
        <w:rPr>
          <w:sz w:val="22"/>
        </w:rPr>
        <w:t xml:space="preserve"> (det er gått 3 meldinger på 1-trinnet)</w:t>
      </w:r>
      <w:r w:rsidR="00FA57B6" w:rsidRPr="00712ACC">
        <w:rPr>
          <w:sz w:val="22"/>
        </w:rPr>
        <w:t xml:space="preserve">. Alle andre meldinger </w:t>
      </w:r>
      <w:r w:rsidRPr="00712ACC">
        <w:rPr>
          <w:sz w:val="22"/>
        </w:rPr>
        <w:t xml:space="preserve">enn XY </w:t>
      </w:r>
      <w:r w:rsidR="00D70F8C" w:rsidRPr="00712ACC">
        <w:rPr>
          <w:sz w:val="22"/>
        </w:rPr>
        <w:t>vil da bli svake spille</w:t>
      </w:r>
      <w:r w:rsidR="005B4BAE" w:rsidRPr="00712ACC">
        <w:rPr>
          <w:sz w:val="22"/>
        </w:rPr>
        <w:t xml:space="preserve">- og/eller preferansemeldinger. </w:t>
      </w:r>
    </w:p>
    <w:p w:rsidR="00EB53E5" w:rsidRPr="00712ACC" w:rsidRDefault="00EB53E5" w:rsidP="009C0B5A">
      <w:pPr>
        <w:pStyle w:val="Brdtekst"/>
        <w:spacing w:before="0" w:after="0"/>
        <w:ind w:right="0"/>
        <w:rPr>
          <w:sz w:val="22"/>
        </w:rPr>
      </w:pPr>
    </w:p>
    <w:p w:rsidR="006C2F9D" w:rsidRPr="00712ACC" w:rsidRDefault="00481AA4" w:rsidP="009C0B5A">
      <w:pPr>
        <w:pStyle w:val="Brdtekst"/>
        <w:spacing w:before="0" w:after="0"/>
        <w:ind w:right="0"/>
        <w:rPr>
          <w:sz w:val="22"/>
        </w:rPr>
      </w:pPr>
      <w:r w:rsidRPr="00712ACC">
        <w:rPr>
          <w:sz w:val="22"/>
        </w:rPr>
        <w:t xml:space="preserve">Et </w:t>
      </w:r>
      <w:r w:rsidR="00D70F8C" w:rsidRPr="00712ACC">
        <w:rPr>
          <w:sz w:val="22"/>
        </w:rPr>
        <w:t>hopp til 2NT direkte etter 1</w:t>
      </w:r>
      <w:r w:rsidR="000E3CE1" w:rsidRPr="00712ACC">
        <w:rPr>
          <w:color w:val="FF0000"/>
          <w:sz w:val="22"/>
        </w:rPr>
        <w:sym w:font="Symbol" w:char="F0A9"/>
      </w:r>
      <w:r w:rsidR="00D70F8C" w:rsidRPr="00712ACC">
        <w:rPr>
          <w:sz w:val="22"/>
        </w:rPr>
        <w:t>/1</w:t>
      </w:r>
      <w:r w:rsidR="000E3CE1" w:rsidRPr="00712ACC">
        <w:rPr>
          <w:sz w:val="22"/>
        </w:rPr>
        <w:sym w:font="Symbol" w:char="F0AA"/>
      </w:r>
      <w:r w:rsidR="00D70F8C" w:rsidRPr="00712ACC">
        <w:rPr>
          <w:sz w:val="22"/>
        </w:rPr>
        <w:t xml:space="preserve"> vise</w:t>
      </w:r>
      <w:r w:rsidR="00047B76" w:rsidRPr="00712ACC">
        <w:rPr>
          <w:sz w:val="22"/>
        </w:rPr>
        <w:t xml:space="preserve">r imidlertid </w:t>
      </w:r>
      <w:r w:rsidR="005843C1" w:rsidRPr="00712ACC">
        <w:rPr>
          <w:sz w:val="22"/>
        </w:rPr>
        <w:t>18-19NT med 4</w:t>
      </w:r>
      <w:r w:rsidR="00D70F8C" w:rsidRPr="00712ACC">
        <w:rPr>
          <w:sz w:val="22"/>
        </w:rPr>
        <w:t>-kortsstøtte</w:t>
      </w:r>
      <w:r w:rsidR="005843C1" w:rsidRPr="00712ACC">
        <w:rPr>
          <w:sz w:val="22"/>
        </w:rPr>
        <w:t xml:space="preserve"> i vist</w:t>
      </w:r>
      <w:r w:rsidR="00047B76" w:rsidRPr="00712ACC">
        <w:rPr>
          <w:sz w:val="22"/>
        </w:rPr>
        <w:t xml:space="preserve"> M</w:t>
      </w:r>
      <w:r w:rsidR="00D70F8C" w:rsidRPr="00712ACC">
        <w:rPr>
          <w:sz w:val="22"/>
        </w:rPr>
        <w:t xml:space="preserve">). Dette har </w:t>
      </w:r>
      <w:r w:rsidR="00047B76" w:rsidRPr="00712ACC">
        <w:rPr>
          <w:sz w:val="22"/>
        </w:rPr>
        <w:t>noen</w:t>
      </w:r>
      <w:r w:rsidR="00D70F8C" w:rsidRPr="00712ACC">
        <w:rPr>
          <w:sz w:val="22"/>
        </w:rPr>
        <w:t xml:space="preserve"> konsekvenser.</w:t>
      </w:r>
    </w:p>
    <w:p w:rsidR="00D70F8C" w:rsidRPr="00712ACC" w:rsidRDefault="00D70F8C" w:rsidP="00EB53E5">
      <w:pPr>
        <w:pStyle w:val="Liste"/>
        <w:spacing w:before="0" w:after="0"/>
        <w:ind w:left="1134" w:hanging="567"/>
      </w:pPr>
      <w:r w:rsidRPr="00712ACC">
        <w:t>1)</w:t>
      </w:r>
      <w:r w:rsidR="00372633" w:rsidRPr="00712ACC">
        <w:tab/>
      </w:r>
      <w:r w:rsidRPr="00712ACC">
        <w:t xml:space="preserve">SH kan som svar på 2NT </w:t>
      </w:r>
      <w:r w:rsidR="0089543F" w:rsidRPr="00712ACC">
        <w:t xml:space="preserve">passe eller </w:t>
      </w:r>
      <w:r w:rsidRPr="00712ACC">
        <w:t>gjenmelde 3</w:t>
      </w:r>
      <w:r w:rsidR="000E3CE1" w:rsidRPr="00712ACC">
        <w:rPr>
          <w:color w:val="FF0000"/>
        </w:rPr>
        <w:sym w:font="Symbol" w:char="F0A9"/>
      </w:r>
      <w:r w:rsidRPr="00712ACC">
        <w:t>/</w:t>
      </w:r>
      <w:r w:rsidR="000E3CE1" w:rsidRPr="00712ACC">
        <w:sym w:font="Symbol" w:char="F0AA"/>
      </w:r>
      <w:r w:rsidRPr="00712ACC">
        <w:t xml:space="preserve"> (den støttede M) som spillemelding med </w:t>
      </w:r>
      <w:r w:rsidR="009D3F00" w:rsidRPr="00712ACC">
        <w:rPr>
          <w:color w:val="FF0000"/>
        </w:rPr>
        <w:t>SUB</w:t>
      </w:r>
      <w:r w:rsidRPr="00712ACC">
        <w:rPr>
          <w:color w:val="FF0000"/>
        </w:rPr>
        <w:t>MIN</w:t>
      </w:r>
      <w:r w:rsidRPr="00712ACC">
        <w:t xml:space="preserve"> (3-6HP)</w:t>
      </w:r>
      <w:r w:rsidR="0089543F" w:rsidRPr="00712ACC">
        <w:t>. A</w:t>
      </w:r>
      <w:r w:rsidRPr="00712ACC">
        <w:t>lt annet vil være GF.</w:t>
      </w:r>
    </w:p>
    <w:p w:rsidR="00047B76" w:rsidRPr="00712ACC" w:rsidRDefault="00D70F8C" w:rsidP="00EB53E5">
      <w:pPr>
        <w:pStyle w:val="Liste"/>
        <w:spacing w:before="0" w:after="0"/>
        <w:ind w:left="1134" w:hanging="567"/>
      </w:pPr>
      <w:r w:rsidRPr="00712ACC">
        <w:t>2)</w:t>
      </w:r>
      <w:r w:rsidR="00372633" w:rsidRPr="00712ACC">
        <w:tab/>
      </w:r>
      <w:r w:rsidRPr="00712ACC">
        <w:t xml:space="preserve">Alle </w:t>
      </w:r>
      <w:r w:rsidRPr="00712ACC">
        <w:rPr>
          <w:color w:val="FF0000"/>
        </w:rPr>
        <w:t xml:space="preserve">ROMEX </w:t>
      </w:r>
      <w:r w:rsidR="0089543F" w:rsidRPr="00712ACC">
        <w:rPr>
          <w:color w:val="FF0000"/>
        </w:rPr>
        <w:t>K</w:t>
      </w:r>
      <w:r w:rsidRPr="00712ACC">
        <w:rPr>
          <w:color w:val="FF0000"/>
        </w:rPr>
        <w:t xml:space="preserve">ort </w:t>
      </w:r>
      <w:r w:rsidRPr="00712ACC">
        <w:t>(direkte hopp til 3</w:t>
      </w:r>
      <w:r w:rsidR="000E3CE1" w:rsidRPr="00712ACC">
        <w:sym w:font="Symbol" w:char="F0A7"/>
      </w:r>
      <w:r w:rsidRPr="00712ACC">
        <w:t>/3</w:t>
      </w:r>
      <w:r w:rsidR="000E3CE1" w:rsidRPr="00712ACC">
        <w:rPr>
          <w:color w:val="FF0000"/>
        </w:rPr>
        <w:sym w:font="Symbol" w:char="F0A9"/>
      </w:r>
      <w:r w:rsidRPr="00712ACC">
        <w:t xml:space="preserve"> etter</w:t>
      </w:r>
      <w:r w:rsidR="0089543F" w:rsidRPr="00712ACC">
        <w:t xml:space="preserve"> 1</w:t>
      </w:r>
      <w:r w:rsidR="0089543F" w:rsidRPr="00712ACC">
        <w:rPr>
          <w:color w:val="FF0000"/>
        </w:rPr>
        <w:sym w:font="Symbol" w:char="F0A8"/>
      </w:r>
      <w:r w:rsidR="0089543F" w:rsidRPr="00712ACC">
        <w:t xml:space="preserve"> – 1</w:t>
      </w:r>
      <w:r w:rsidR="0089543F" w:rsidRPr="00712ACC">
        <w:rPr>
          <w:color w:val="FF0000"/>
        </w:rPr>
        <w:sym w:font="Symbol" w:char="F0A9"/>
      </w:r>
      <w:r w:rsidR="0089543F" w:rsidRPr="00712ACC">
        <w:t xml:space="preserve"> og</w:t>
      </w:r>
      <w:r w:rsidRPr="00712ACC">
        <w:t xml:space="preserve"> </w:t>
      </w:r>
      <w:r w:rsidR="00F9390B" w:rsidRPr="00712ACC">
        <w:t>hopp til 3</w:t>
      </w:r>
      <w:r w:rsidR="00F9390B" w:rsidRPr="00712ACC">
        <w:sym w:font="Symbol" w:char="F0A7"/>
      </w:r>
      <w:r w:rsidR="00F9390B" w:rsidRPr="00712ACC">
        <w:t>/3</w:t>
      </w:r>
      <w:r w:rsidR="00F9390B" w:rsidRPr="00712ACC">
        <w:sym w:font="Symbol" w:char="F0AA"/>
      </w:r>
      <w:r w:rsidR="00F9390B" w:rsidRPr="00712ACC">
        <w:t xml:space="preserve"> etter </w:t>
      </w:r>
      <w:r w:rsidRPr="00712ACC">
        <w:t>1</w:t>
      </w:r>
      <w:r w:rsidR="000E3CE1" w:rsidRPr="00712ACC">
        <w:rPr>
          <w:color w:val="FF0000"/>
        </w:rPr>
        <w:sym w:font="Symbol" w:char="F0A8"/>
      </w:r>
      <w:r w:rsidRPr="00712ACC">
        <w:t xml:space="preserve"> – 1</w:t>
      </w:r>
      <w:r w:rsidR="000E3CE1" w:rsidRPr="00712ACC">
        <w:sym w:font="Symbol" w:char="F0AA"/>
      </w:r>
      <w:r w:rsidRPr="00712ACC">
        <w:t>) vil derfor også vise sterke hender (15-17HP), men altså ikke</w:t>
      </w:r>
      <w:r w:rsidR="0089543F" w:rsidRPr="00712ACC">
        <w:t xml:space="preserve"> så sterke som</w:t>
      </w:r>
      <w:r w:rsidR="00047B76" w:rsidRPr="00712ACC">
        <w:t xml:space="preserve"> en </w:t>
      </w:r>
      <w:r w:rsidRPr="00712ACC">
        <w:t>18-19NT</w:t>
      </w:r>
      <w:r w:rsidR="0089543F" w:rsidRPr="00712ACC">
        <w:t>. Slike</w:t>
      </w:r>
      <w:r w:rsidRPr="00712ACC">
        <w:t xml:space="preserve"> hopp vil vise </w:t>
      </w:r>
      <w:r w:rsidR="000661BF" w:rsidRPr="00712ACC">
        <w:t>4+</w:t>
      </w:r>
      <w:r w:rsidR="000E3CE1" w:rsidRPr="00712ACC">
        <w:rPr>
          <w:color w:val="FF0000"/>
        </w:rPr>
        <w:sym w:font="Symbol" w:char="F0A8"/>
      </w:r>
      <w:r w:rsidRPr="00712ACC">
        <w:t xml:space="preserve">, 4 i </w:t>
      </w:r>
      <w:r w:rsidR="0089543F" w:rsidRPr="00712ACC">
        <w:t>SHs viste</w:t>
      </w:r>
      <w:r w:rsidRPr="00712ACC">
        <w:t xml:space="preserve"> </w:t>
      </w:r>
      <w:r w:rsidR="000E3CE1" w:rsidRPr="00712ACC">
        <w:rPr>
          <w:color w:val="FF0000"/>
        </w:rPr>
        <w:sym w:font="Symbol" w:char="F0A9"/>
      </w:r>
      <w:r w:rsidRPr="00712ACC">
        <w:t>/</w:t>
      </w:r>
      <w:r w:rsidR="000E3CE1" w:rsidRPr="00712ACC">
        <w:sym w:font="Symbol" w:char="F0AA"/>
      </w:r>
      <w:r w:rsidRPr="00712ACC">
        <w:t xml:space="preserve"> og dessuten </w:t>
      </w:r>
      <w:r w:rsidR="0089543F" w:rsidRPr="00712ACC">
        <w:t>max singelton i h</w:t>
      </w:r>
      <w:r w:rsidRPr="00712ACC">
        <w:t>opp</w:t>
      </w:r>
      <w:r w:rsidR="0089543F" w:rsidRPr="00712ACC">
        <w:t>fargen</w:t>
      </w:r>
      <w:r w:rsidR="00047B76" w:rsidRPr="00712ACC">
        <w:t xml:space="preserve"> (ofte 4-4-4</w:t>
      </w:r>
      <w:r w:rsidR="00047B76" w:rsidRPr="00712ACC">
        <w:rPr>
          <w:color w:val="FF0000"/>
        </w:rPr>
        <w:sym w:font="Symbol" w:char="F0A8"/>
      </w:r>
      <w:r w:rsidR="00047B76" w:rsidRPr="00712ACC">
        <w:t>-1</w:t>
      </w:r>
      <w:r w:rsidR="00047B76" w:rsidRPr="00712ACC">
        <w:sym w:font="Symbol" w:char="F0A7"/>
      </w:r>
      <w:r w:rsidR="00047B76" w:rsidRPr="00712ACC">
        <w:t>)</w:t>
      </w:r>
      <w:r w:rsidRPr="00712ACC">
        <w:t xml:space="preserve">. </w:t>
      </w:r>
    </w:p>
    <w:p w:rsidR="00D712C8" w:rsidRPr="00712ACC" w:rsidRDefault="00047B76" w:rsidP="00EB53E5">
      <w:pPr>
        <w:pStyle w:val="Liste"/>
        <w:spacing w:before="0" w:after="0"/>
        <w:ind w:left="1134" w:hanging="567"/>
      </w:pPr>
      <w:r w:rsidRPr="00712ACC">
        <w:t>3)</w:t>
      </w:r>
      <w:r w:rsidR="00372633" w:rsidRPr="00712ACC">
        <w:tab/>
      </w:r>
      <w:r w:rsidR="00D70F8C" w:rsidRPr="00712ACC">
        <w:t>Konsekvensen av dette er at 1</w:t>
      </w:r>
      <w:r w:rsidR="000E3CE1" w:rsidRPr="00712ACC">
        <w:rPr>
          <w:color w:val="FF0000"/>
        </w:rPr>
        <w:sym w:font="Symbol" w:char="F0A8"/>
      </w:r>
      <w:r w:rsidR="00D70F8C" w:rsidRPr="00712ACC">
        <w:t xml:space="preserve"> - 1</w:t>
      </w:r>
      <w:r w:rsidR="000E3CE1" w:rsidRPr="00712ACC">
        <w:rPr>
          <w:color w:val="FF0000"/>
        </w:rPr>
        <w:sym w:font="Symbol" w:char="F0A9"/>
      </w:r>
      <w:r w:rsidR="009D3F00" w:rsidRPr="00712ACC">
        <w:t>/</w:t>
      </w:r>
      <w:r w:rsidR="000E3CE1" w:rsidRPr="00712ACC">
        <w:sym w:font="Symbol" w:char="F0AA"/>
      </w:r>
      <w:r w:rsidR="00D70F8C" w:rsidRPr="00712ACC">
        <w:t xml:space="preserve"> - 2</w:t>
      </w:r>
      <w:r w:rsidR="000E3CE1" w:rsidRPr="00712ACC">
        <w:sym w:font="Symbol" w:char="F0A7"/>
      </w:r>
      <w:r w:rsidR="00D70F8C" w:rsidRPr="00712ACC">
        <w:t xml:space="preserve"> vil vise </w:t>
      </w:r>
      <w:r w:rsidRPr="00712ACC">
        <w:t xml:space="preserve">minst </w:t>
      </w:r>
      <w:r w:rsidR="00D70F8C" w:rsidRPr="00712ACC">
        <w:t>5-4 en eller annen vei i m</w:t>
      </w:r>
      <w:r w:rsidRPr="00712ACC">
        <w:t xml:space="preserve"> </w:t>
      </w:r>
      <w:r w:rsidRPr="00712ACC">
        <w:rPr>
          <w:rFonts w:cs="Comic Sans MS"/>
        </w:rPr>
        <w:t>(5+</w:t>
      </w:r>
      <w:r w:rsidRPr="00712ACC">
        <w:rPr>
          <w:rFonts w:cs="Comic Sans MS"/>
        </w:rPr>
        <w:sym w:font="Symbol" w:char="F0A7"/>
      </w:r>
      <w:r w:rsidRPr="00712ACC">
        <w:rPr>
          <w:rFonts w:cs="Comic Sans MS"/>
        </w:rPr>
        <w:t xml:space="preserve"> + 4+</w:t>
      </w:r>
      <w:r w:rsidRPr="00712ACC">
        <w:rPr>
          <w:rFonts w:cs="Comic Sans MS"/>
          <w:color w:val="FF0000"/>
        </w:rPr>
        <w:sym w:font="Symbol" w:char="F0A8"/>
      </w:r>
      <w:r w:rsidRPr="00712ACC">
        <w:rPr>
          <w:rFonts w:cs="Comic Sans MS"/>
        </w:rPr>
        <w:t xml:space="preserve"> eller 5+</w:t>
      </w:r>
      <w:r w:rsidRPr="00712ACC">
        <w:rPr>
          <w:rFonts w:cs="Comic Sans MS"/>
          <w:color w:val="FF0000"/>
        </w:rPr>
        <w:sym w:font="Symbol" w:char="F0A8"/>
      </w:r>
      <w:r w:rsidRPr="00712ACC">
        <w:rPr>
          <w:rFonts w:cs="Comic Sans MS"/>
          <w:color w:val="FF0000"/>
        </w:rPr>
        <w:t xml:space="preserve"> </w:t>
      </w:r>
      <w:r w:rsidRPr="00712ACC">
        <w:rPr>
          <w:rFonts w:cs="Comic Sans MS"/>
        </w:rPr>
        <w:t>+ 4+</w:t>
      </w:r>
      <w:r w:rsidRPr="00712ACC">
        <w:rPr>
          <w:rFonts w:cs="Comic Sans MS"/>
        </w:rPr>
        <w:sym w:font="Symbol" w:char="F0A7"/>
      </w:r>
      <w:r w:rsidRPr="00712ACC">
        <w:rPr>
          <w:rFonts w:cs="Comic Sans MS"/>
        </w:rPr>
        <w:t>)</w:t>
      </w:r>
      <w:r w:rsidR="0089543F" w:rsidRPr="00712ACC">
        <w:t xml:space="preserve"> benekter støtte i vist M</w:t>
      </w:r>
      <w:r w:rsidR="005843C1" w:rsidRPr="00712ACC">
        <w:t xml:space="preserve"> og </w:t>
      </w:r>
      <w:r w:rsidR="009D3F00" w:rsidRPr="00712ACC">
        <w:t xml:space="preserve">er </w:t>
      </w:r>
      <w:r w:rsidR="0039787A" w:rsidRPr="00712ACC">
        <w:t>N</w:t>
      </w:r>
      <w:r w:rsidR="005843C1" w:rsidRPr="00712ACC">
        <w:t>F</w:t>
      </w:r>
      <w:r w:rsidRPr="00712ACC">
        <w:t xml:space="preserve"> (11-14HP)</w:t>
      </w:r>
      <w:r w:rsidR="00D70F8C" w:rsidRPr="00712ACC">
        <w:t>.</w:t>
      </w:r>
    </w:p>
    <w:p w:rsidR="00D70F8C" w:rsidRPr="00712ACC" w:rsidRDefault="00047B76" w:rsidP="00EB53E5">
      <w:pPr>
        <w:pStyle w:val="Liste"/>
        <w:spacing w:before="0" w:after="0"/>
        <w:ind w:left="1134" w:hanging="567"/>
      </w:pPr>
      <w:r w:rsidRPr="00712ACC">
        <w:t>4)</w:t>
      </w:r>
      <w:r w:rsidR="00372633" w:rsidRPr="00712ACC">
        <w:tab/>
      </w:r>
      <w:r w:rsidRPr="00712ACC">
        <w:t xml:space="preserve">Melding av ikke vist M på 2-trinnet vil bli </w:t>
      </w:r>
      <w:r w:rsidRPr="00712ACC">
        <w:rPr>
          <w:color w:val="FF0000"/>
        </w:rPr>
        <w:t>Revers</w:t>
      </w:r>
      <w:r w:rsidRPr="00712ACC">
        <w:t>, vise 15+HP og SH bør bruke BUK-Lebensohl (2NT) med en SUBMIN hånd.</w:t>
      </w:r>
    </w:p>
    <w:p w:rsidR="00047B76" w:rsidRPr="00712ACC" w:rsidRDefault="00047B76" w:rsidP="009C0B5A">
      <w:pPr>
        <w:spacing w:before="0" w:after="0"/>
      </w:pPr>
    </w:p>
    <w:p w:rsidR="00EF0E89" w:rsidRPr="00712ACC" w:rsidRDefault="00EF0E89" w:rsidP="00EB53E5">
      <w:pPr>
        <w:pStyle w:val="Overskrift2"/>
        <w:rPr>
          <w:lang w:val="nb-NO"/>
        </w:rPr>
      </w:pPr>
      <w:bookmarkStart w:id="108" w:name="_Toc449516908"/>
      <w:r w:rsidRPr="00712ACC">
        <w:t>Overordnede</w:t>
      </w:r>
      <w:r w:rsidRPr="00712ACC">
        <w:rPr>
          <w:lang w:val="nb-NO"/>
        </w:rPr>
        <w:t xml:space="preserve"> (</w:t>
      </w:r>
      <w:r w:rsidRPr="00712ACC">
        <w:rPr>
          <w:color w:val="FF0000"/>
          <w:lang w:val="nb-NO"/>
        </w:rPr>
        <w:t>PRI</w:t>
      </w:r>
      <w:r w:rsidRPr="00712ACC">
        <w:rPr>
          <w:lang w:val="nb-NO"/>
        </w:rPr>
        <w:t>) prinsipper</w:t>
      </w:r>
      <w:bookmarkEnd w:id="108"/>
    </w:p>
    <w:p w:rsidR="00EF0E89" w:rsidRPr="00712ACC" w:rsidRDefault="00EF0E89" w:rsidP="009C0B5A">
      <w:pPr>
        <w:spacing w:before="0" w:after="0"/>
      </w:pPr>
    </w:p>
    <w:p w:rsidR="00EB53E5" w:rsidRPr="00712ACC" w:rsidRDefault="00D70F8C" w:rsidP="009C0B5A">
      <w:pPr>
        <w:pStyle w:val="Brdtekst"/>
        <w:spacing w:before="0" w:after="0"/>
        <w:ind w:right="0"/>
      </w:pPr>
      <w:r w:rsidRPr="00712ACC">
        <w:t>SH skal etter 1</w:t>
      </w:r>
      <w:r w:rsidR="000E3CE1" w:rsidRPr="00712ACC">
        <w:rPr>
          <w:color w:val="FF0000"/>
          <w:sz w:val="26"/>
        </w:rPr>
        <w:sym w:font="Symbol" w:char="F0A8"/>
      </w:r>
      <w:r w:rsidRPr="00712ACC">
        <w:rPr>
          <w:color w:val="FF0000"/>
        </w:rPr>
        <w:t xml:space="preserve"> </w:t>
      </w:r>
      <w:r w:rsidRPr="00712ACC">
        <w:t>stort sett melde naturlig, bortsett fra</w:t>
      </w:r>
      <w:r w:rsidR="00EB53E5" w:rsidRPr="00712ACC">
        <w:rPr>
          <w:color w:val="FF0000"/>
        </w:rPr>
        <w:t xml:space="preserve"> </w:t>
      </w:r>
      <w:r w:rsidR="00EB53E5" w:rsidRPr="00712ACC">
        <w:t>i 4 tilfeller,</w:t>
      </w:r>
      <w:r w:rsidRPr="00712ACC">
        <w:t xml:space="preserve"> som er </w:t>
      </w:r>
      <w:r w:rsidR="006B0DA7" w:rsidRPr="00712ACC">
        <w:t xml:space="preserve">mer eller mindre </w:t>
      </w:r>
      <w:r w:rsidR="00047B76" w:rsidRPr="00712ACC">
        <w:rPr>
          <w:color w:val="FF0000"/>
        </w:rPr>
        <w:t>PRI</w:t>
      </w:r>
      <w:r w:rsidRPr="00712ACC">
        <w:t>.</w:t>
      </w:r>
    </w:p>
    <w:p w:rsidR="00D70F8C" w:rsidRPr="00712ACC" w:rsidRDefault="00D70F8C" w:rsidP="009C0B5A">
      <w:pPr>
        <w:pStyle w:val="Brdtekst"/>
        <w:spacing w:before="0" w:after="0"/>
        <w:ind w:right="0"/>
      </w:pPr>
      <w:r w:rsidRPr="00712ACC">
        <w:t xml:space="preserve"> </w:t>
      </w:r>
    </w:p>
    <w:p w:rsidR="00EB53E5" w:rsidRPr="00712ACC" w:rsidRDefault="00897E65" w:rsidP="00EB53E5">
      <w:pPr>
        <w:pStyle w:val="Liste2"/>
        <w:numPr>
          <w:ilvl w:val="0"/>
          <w:numId w:val="24"/>
        </w:numPr>
        <w:spacing w:before="0" w:after="0"/>
        <w:ind w:left="1134" w:hanging="567"/>
      </w:pPr>
      <w:r w:rsidRPr="00712ACC">
        <w:rPr>
          <w:color w:val="FF0000"/>
        </w:rPr>
        <w:t xml:space="preserve">Man skal alltid først undersøke </w:t>
      </w:r>
      <w:r w:rsidR="00535BC6" w:rsidRPr="00712ACC">
        <w:rPr>
          <w:color w:val="FF0000"/>
        </w:rPr>
        <w:t>M</w:t>
      </w:r>
      <w:r w:rsidR="00EB53E5" w:rsidRPr="00712ACC">
        <w:rPr>
          <w:color w:val="FF0000"/>
        </w:rPr>
        <w:t>-</w:t>
      </w:r>
      <w:r w:rsidRPr="00712ACC">
        <w:rPr>
          <w:color w:val="FF0000"/>
        </w:rPr>
        <w:t xml:space="preserve">tilpasningen. </w:t>
      </w:r>
      <w:r w:rsidRPr="00712ACC">
        <w:t xml:space="preserve">Selv med så lite som 3HP bør SH vise en 4-korts M hvis han har det. Dette </w:t>
      </w:r>
      <w:r w:rsidRPr="00712ACC">
        <w:rPr>
          <w:color w:val="FF0000"/>
        </w:rPr>
        <w:t xml:space="preserve">setter opp Canapé </w:t>
      </w:r>
      <w:r w:rsidRPr="00712ACC">
        <w:t xml:space="preserve">hvis SH senere melder </w:t>
      </w:r>
      <w:r w:rsidRPr="00712ACC">
        <w:sym w:font="Symbol" w:char="F0A7"/>
      </w:r>
      <w:r w:rsidRPr="00712ACC">
        <w:t xml:space="preserve"> og ikke har fått støtte i </w:t>
      </w:r>
      <w:r w:rsidR="006F4B7E" w:rsidRPr="00712ACC">
        <w:t xml:space="preserve">vist </w:t>
      </w:r>
      <w:r w:rsidRPr="00712ACC">
        <w:t>M.</w:t>
      </w:r>
    </w:p>
    <w:p w:rsidR="00897E65" w:rsidRPr="00712ACC" w:rsidRDefault="00897E65" w:rsidP="00EB53E5">
      <w:pPr>
        <w:pStyle w:val="Liste2"/>
        <w:spacing w:before="0" w:after="0"/>
        <w:ind w:left="1134" w:firstLine="0"/>
      </w:pPr>
      <w:r w:rsidRPr="00712ACC">
        <w:t xml:space="preserve"> </w:t>
      </w:r>
    </w:p>
    <w:p w:rsidR="00B0194E" w:rsidRPr="00712ACC" w:rsidRDefault="00897E65" w:rsidP="00EB53E5">
      <w:pPr>
        <w:pStyle w:val="Liste2"/>
        <w:numPr>
          <w:ilvl w:val="0"/>
          <w:numId w:val="24"/>
        </w:numPr>
        <w:spacing w:before="0" w:after="0"/>
        <w:ind w:left="1134" w:hanging="567"/>
      </w:pPr>
      <w:r w:rsidRPr="00712ACC">
        <w:rPr>
          <w:color w:val="FF0000"/>
        </w:rPr>
        <w:t xml:space="preserve">ROMEX Kort </w:t>
      </w:r>
      <w:r w:rsidRPr="00712ACC">
        <w:t>er beskrevet under åpning 1</w:t>
      </w:r>
      <w:r w:rsidRPr="00712ACC">
        <w:sym w:font="Symbol" w:char="F0A7"/>
      </w:r>
      <w:r w:rsidRPr="00712ACC">
        <w:t>. Alle langfargetrials bortfalle</w:t>
      </w:r>
      <w:r w:rsidR="006F4B7E" w:rsidRPr="00712ACC">
        <w:t>r</w:t>
      </w:r>
      <w:r w:rsidRPr="00712ACC">
        <w:t xml:space="preserve"> på ÅH fordi 2NT brukes til å vise 18-19HP med M-støtte.</w:t>
      </w:r>
    </w:p>
    <w:p w:rsidR="00B0194E" w:rsidRPr="00712ACC" w:rsidRDefault="00B0194E" w:rsidP="00B0194E">
      <w:pPr>
        <w:pStyle w:val="Listeavsnitt"/>
        <w:rPr>
          <w:color w:val="FF0000"/>
        </w:rPr>
      </w:pPr>
    </w:p>
    <w:p w:rsidR="00B0194E" w:rsidRPr="00712ACC" w:rsidRDefault="00897E65" w:rsidP="00EB53E5">
      <w:pPr>
        <w:pStyle w:val="Liste2"/>
        <w:numPr>
          <w:ilvl w:val="0"/>
          <w:numId w:val="24"/>
        </w:numPr>
        <w:spacing w:before="0" w:after="0"/>
        <w:ind w:left="1134" w:hanging="567"/>
      </w:pPr>
      <w:r w:rsidRPr="00712ACC">
        <w:rPr>
          <w:color w:val="FF0000"/>
        </w:rPr>
        <w:t>Sperreprinsippet.</w:t>
      </w:r>
      <w:r w:rsidR="00B0194E" w:rsidRPr="00712ACC">
        <w:rPr>
          <w:color w:val="FF0000"/>
        </w:rPr>
        <w:t xml:space="preserve"> </w:t>
      </w:r>
    </w:p>
    <w:p w:rsidR="00AC776B" w:rsidRPr="00712ACC" w:rsidRDefault="00897E65" w:rsidP="00B0194E">
      <w:pPr>
        <w:pStyle w:val="Liste2"/>
        <w:spacing w:before="0" w:after="0"/>
        <w:ind w:left="1134" w:firstLine="0"/>
      </w:pPr>
      <w:r w:rsidRPr="00712ACC">
        <w:t>1</w:t>
      </w:r>
      <w:r w:rsidRPr="00712ACC">
        <w:rPr>
          <w:color w:val="FF0000"/>
        </w:rPr>
        <w:sym w:font="Symbol" w:char="F0A8"/>
      </w:r>
      <w:r w:rsidRPr="00712ACC">
        <w:rPr>
          <w:color w:val="FF0000"/>
        </w:rPr>
        <w:t xml:space="preserve"> </w:t>
      </w:r>
      <w:r w:rsidRPr="00712ACC">
        <w:t>– 3</w:t>
      </w:r>
      <w:r w:rsidRPr="00712ACC">
        <w:rPr>
          <w:color w:val="FF0000"/>
        </w:rPr>
        <w:sym w:font="Symbol" w:char="F0A8"/>
      </w:r>
      <w:r w:rsidRPr="00712ACC">
        <w:rPr>
          <w:color w:val="FF0000"/>
        </w:rPr>
        <w:t xml:space="preserve"> </w:t>
      </w:r>
      <w:r w:rsidRPr="00712ACC">
        <w:t xml:space="preserve">er </w:t>
      </w:r>
      <w:r w:rsidR="00327402" w:rsidRPr="00712ACC">
        <w:rPr>
          <w:color w:val="FF0000"/>
        </w:rPr>
        <w:t>SPERR</w:t>
      </w:r>
      <w:r w:rsidRPr="00712ACC">
        <w:t xml:space="preserve"> på SH med 4+</w:t>
      </w:r>
      <w:r w:rsidRPr="00712ACC">
        <w:rPr>
          <w:color w:val="FF0000"/>
        </w:rPr>
        <w:sym w:font="Symbol" w:char="F0A8"/>
      </w:r>
      <w:r w:rsidRPr="00712ACC">
        <w:t xml:space="preserve"> og </w:t>
      </w:r>
      <w:r w:rsidR="00A623C7" w:rsidRPr="00712ACC">
        <w:t>7</w:t>
      </w:r>
      <w:r w:rsidRPr="00712ACC">
        <w:t>-</w:t>
      </w:r>
      <w:r w:rsidR="00A623C7" w:rsidRPr="00712ACC">
        <w:t>10</w:t>
      </w:r>
      <w:r w:rsidRPr="00712ACC">
        <w:t>HFP.</w:t>
      </w:r>
    </w:p>
    <w:p w:rsidR="00E70B6E" w:rsidRPr="00712ACC" w:rsidRDefault="00AC776B" w:rsidP="00B0194E">
      <w:pPr>
        <w:pStyle w:val="Brdtekst-frsteinnrykk2"/>
        <w:spacing w:before="0" w:after="0"/>
        <w:ind w:left="1134" w:firstLine="0"/>
      </w:pPr>
      <w:r w:rsidRPr="00712ACC">
        <w:t>1</w:t>
      </w:r>
      <w:r w:rsidR="004E620C" w:rsidRPr="00712ACC">
        <w:rPr>
          <w:color w:val="FF0000"/>
        </w:rPr>
        <w:sym w:font="Symbol" w:char="F0A8"/>
      </w:r>
      <w:r w:rsidR="00E70B6E" w:rsidRPr="00712ACC">
        <w:t xml:space="preserve"> - 3</w:t>
      </w:r>
      <w:r w:rsidR="00E70B6E" w:rsidRPr="00712ACC">
        <w:sym w:font="Symbol" w:char="F0A7"/>
      </w:r>
      <w:r w:rsidR="00E70B6E" w:rsidRPr="00712ACC">
        <w:t xml:space="preserve"> er </w:t>
      </w:r>
      <w:r w:rsidR="00E70B6E" w:rsidRPr="00712ACC">
        <w:rPr>
          <w:color w:val="FF0000"/>
        </w:rPr>
        <w:t>SPERR</w:t>
      </w:r>
      <w:r w:rsidR="00E70B6E" w:rsidRPr="00712ACC">
        <w:t xml:space="preserve"> på SH med </w:t>
      </w:r>
      <w:r w:rsidR="00FC712A">
        <w:t>6</w:t>
      </w:r>
      <w:r w:rsidR="00E70B6E" w:rsidRPr="00712ACC">
        <w:t>+</w:t>
      </w:r>
      <w:r w:rsidR="00E70B6E" w:rsidRPr="00712ACC">
        <w:sym w:font="Symbol" w:char="F0A7"/>
      </w:r>
      <w:r w:rsidR="00E70B6E" w:rsidRPr="00712ACC">
        <w:t xml:space="preserve"> og 3-10HP.</w:t>
      </w:r>
    </w:p>
    <w:p w:rsidR="00E70B6E" w:rsidRPr="00712ACC" w:rsidRDefault="004E620C" w:rsidP="00B0194E">
      <w:pPr>
        <w:pStyle w:val="Brdtekst-frsteinnrykk2"/>
        <w:spacing w:before="0" w:after="0"/>
        <w:ind w:left="1134" w:firstLine="0"/>
      </w:pPr>
      <w:r w:rsidRPr="00712ACC">
        <w:t>1</w:t>
      </w:r>
      <w:r w:rsidRPr="00712ACC">
        <w:rPr>
          <w:color w:val="FF0000"/>
        </w:rPr>
        <w:sym w:font="Symbol" w:char="F0A8"/>
      </w:r>
      <w:r w:rsidRPr="00712ACC">
        <w:t xml:space="preserve"> - </w:t>
      </w:r>
      <w:r w:rsidR="00E70B6E" w:rsidRPr="00712ACC">
        <w:t>1</w:t>
      </w:r>
      <w:r w:rsidR="00E70B6E" w:rsidRPr="00712ACC">
        <w:rPr>
          <w:color w:val="FF0000"/>
        </w:rPr>
        <w:sym w:font="Symbol" w:char="F0A9"/>
      </w:r>
      <w:r w:rsidR="00E70B6E" w:rsidRPr="00712ACC">
        <w:t>/</w:t>
      </w:r>
      <w:r w:rsidR="00E70B6E" w:rsidRPr="00712ACC">
        <w:sym w:font="Symbol" w:char="F0AA"/>
      </w:r>
      <w:r w:rsidR="00E70B6E" w:rsidRPr="00712ACC">
        <w:t xml:space="preserve"> - 3</w:t>
      </w:r>
      <w:r w:rsidR="00E70B6E" w:rsidRPr="00712ACC">
        <w:rPr>
          <w:color w:val="FF0000"/>
        </w:rPr>
        <w:sym w:font="Symbol" w:char="F0A9"/>
      </w:r>
      <w:r w:rsidR="00E70B6E" w:rsidRPr="00712ACC">
        <w:t>/</w:t>
      </w:r>
      <w:r w:rsidR="00E70B6E" w:rsidRPr="00712ACC">
        <w:sym w:font="Symbol" w:char="F0AA"/>
      </w:r>
      <w:r w:rsidR="00E70B6E" w:rsidRPr="00712ACC">
        <w:t xml:space="preserve"> er </w:t>
      </w:r>
      <w:r w:rsidR="00E70B6E" w:rsidRPr="00712ACC">
        <w:rPr>
          <w:color w:val="FF0000"/>
        </w:rPr>
        <w:t>SPERR</w:t>
      </w:r>
      <w:r w:rsidR="00E70B6E" w:rsidRPr="00712ACC">
        <w:t xml:space="preserve"> med 4+støtte og </w:t>
      </w:r>
      <w:r w:rsidRPr="00712ACC">
        <w:t>11</w:t>
      </w:r>
      <w:r w:rsidR="00E70B6E" w:rsidRPr="00712ACC">
        <w:t>-</w:t>
      </w:r>
      <w:r w:rsidRPr="00712ACC">
        <w:t>12</w:t>
      </w:r>
      <w:r w:rsidR="00E70B6E" w:rsidRPr="00712ACC">
        <w:t>HFP.</w:t>
      </w:r>
    </w:p>
    <w:p w:rsidR="00B258AD" w:rsidRPr="00712ACC" w:rsidRDefault="004E620C" w:rsidP="00B0194E">
      <w:pPr>
        <w:pStyle w:val="Brdtekst-frsteinnrykk2"/>
        <w:spacing w:before="0" w:after="0"/>
        <w:ind w:left="1134" w:firstLine="0"/>
      </w:pPr>
      <w:r w:rsidRPr="00712ACC">
        <w:t>1</w:t>
      </w:r>
      <w:r w:rsidRPr="00712ACC">
        <w:rPr>
          <w:color w:val="FF0000"/>
        </w:rPr>
        <w:sym w:font="Symbol" w:char="F0A8"/>
      </w:r>
      <w:r w:rsidRPr="00712ACC">
        <w:t xml:space="preserve"> - 1</w:t>
      </w:r>
      <w:r w:rsidRPr="00712ACC">
        <w:rPr>
          <w:color w:val="FF0000"/>
        </w:rPr>
        <w:sym w:font="Symbol" w:char="F0A9"/>
      </w:r>
      <w:r w:rsidRPr="00712ACC">
        <w:t xml:space="preserve"> - 1</w:t>
      </w:r>
      <w:r w:rsidRPr="00712ACC">
        <w:sym w:font="Symbol" w:char="F0AA"/>
      </w:r>
      <w:r w:rsidRPr="00712ACC">
        <w:t xml:space="preserve"> - 3</w:t>
      </w:r>
      <w:r w:rsidRPr="00712ACC">
        <w:sym w:font="Symbol" w:char="F0AA"/>
      </w:r>
      <w:r w:rsidRPr="00712ACC">
        <w:t xml:space="preserve"> er </w:t>
      </w:r>
      <w:r w:rsidRPr="00712ACC">
        <w:rPr>
          <w:color w:val="FF0000"/>
        </w:rPr>
        <w:t>SPERR</w:t>
      </w:r>
      <w:r w:rsidRPr="00712ACC">
        <w:t xml:space="preserve"> med 5+</w:t>
      </w:r>
      <w:r w:rsidRPr="00712ACC">
        <w:sym w:font="Symbol" w:char="F0AA"/>
      </w:r>
      <w:r w:rsidRPr="00712ACC">
        <w:t xml:space="preserve"> og 3-10HFP</w:t>
      </w:r>
      <w:r w:rsidR="00B258AD" w:rsidRPr="00712ACC">
        <w:t>.</w:t>
      </w:r>
    </w:p>
    <w:p w:rsidR="004E620C" w:rsidRPr="00712ACC" w:rsidRDefault="00B258AD" w:rsidP="00B0194E">
      <w:pPr>
        <w:pStyle w:val="Brdtekst-frsteinnrykk2"/>
        <w:spacing w:before="0" w:after="0"/>
        <w:ind w:left="1134" w:firstLine="0"/>
      </w:pPr>
      <w:r w:rsidRPr="00712ACC">
        <w:t>1</w:t>
      </w:r>
      <w:r w:rsidRPr="00712ACC">
        <w:rPr>
          <w:color w:val="FF0000"/>
        </w:rPr>
        <w:sym w:font="Symbol" w:char="F0A8"/>
      </w:r>
      <w:r w:rsidRPr="00712ACC">
        <w:t xml:space="preserve"> - 1</w:t>
      </w:r>
      <w:r w:rsidRPr="00712ACC">
        <w:sym w:font="Symbol" w:char="F0AA"/>
      </w:r>
      <w:r w:rsidRPr="00712ACC">
        <w:t xml:space="preserve"> - 2</w:t>
      </w:r>
      <w:r w:rsidRPr="00712ACC">
        <w:rPr>
          <w:color w:val="FF0000"/>
        </w:rPr>
        <w:sym w:font="Symbol" w:char="F0A9"/>
      </w:r>
      <w:r w:rsidRPr="00712ACC">
        <w:t xml:space="preserve"> - 3</w:t>
      </w:r>
      <w:r w:rsidRPr="00712ACC">
        <w:rPr>
          <w:color w:val="FF0000"/>
        </w:rPr>
        <w:sym w:font="Symbol" w:char="F0A9"/>
      </w:r>
      <w:r w:rsidRPr="00712ACC">
        <w:t xml:space="preserve"> er </w:t>
      </w:r>
      <w:r w:rsidRPr="00712ACC">
        <w:rPr>
          <w:color w:val="FF0000"/>
        </w:rPr>
        <w:t>SPERR</w:t>
      </w:r>
      <w:r w:rsidRPr="00712ACC">
        <w:t xml:space="preserve"> med 4</w:t>
      </w:r>
      <w:r w:rsidR="00FC712A" w:rsidRPr="00712ACC">
        <w:rPr>
          <w:color w:val="FF0000"/>
        </w:rPr>
        <w:sym w:font="Symbol" w:char="F0A9"/>
      </w:r>
      <w:r w:rsidRPr="00712ACC">
        <w:t xml:space="preserve"> og 3-10HFP.</w:t>
      </w:r>
      <w:r w:rsidR="004E620C" w:rsidRPr="00712ACC">
        <w:t xml:space="preserve"> </w:t>
      </w:r>
    </w:p>
    <w:p w:rsidR="00A623C7" w:rsidRPr="00712ACC" w:rsidRDefault="00A623C7" w:rsidP="00B0194E">
      <w:pPr>
        <w:pStyle w:val="Brdtekst-frsteinnrykk2"/>
        <w:spacing w:before="0" w:after="0"/>
        <w:ind w:left="1134" w:firstLine="0"/>
      </w:pPr>
      <w:r w:rsidRPr="00712ACC">
        <w:t>1</w:t>
      </w:r>
      <w:r w:rsidRPr="00712ACC">
        <w:rPr>
          <w:color w:val="FF0000"/>
        </w:rPr>
        <w:sym w:font="Symbol" w:char="F0A8"/>
      </w:r>
      <w:r w:rsidRPr="00712ACC">
        <w:t xml:space="preserve"> - 2</w:t>
      </w:r>
      <w:r w:rsidRPr="00712ACC">
        <w:rPr>
          <w:color w:val="FF0000"/>
        </w:rPr>
        <w:sym w:font="Symbol" w:char="F0A8"/>
      </w:r>
      <w:r w:rsidRPr="00712ACC">
        <w:t xml:space="preserve"> er </w:t>
      </w:r>
      <w:r w:rsidRPr="00712ACC">
        <w:rPr>
          <w:color w:val="FF0000"/>
        </w:rPr>
        <w:t>SPERR</w:t>
      </w:r>
      <w:r w:rsidRPr="00712ACC">
        <w:t xml:space="preserve"> på SH med 4+</w:t>
      </w:r>
      <w:r w:rsidRPr="00712ACC">
        <w:rPr>
          <w:color w:val="FF0000"/>
        </w:rPr>
        <w:sym w:font="Symbol" w:char="F0A8"/>
      </w:r>
      <w:r w:rsidRPr="00712ACC">
        <w:t xml:space="preserve"> og 3-6HP.</w:t>
      </w:r>
    </w:p>
    <w:p w:rsidR="00897E65" w:rsidRPr="00712ACC" w:rsidRDefault="00E70B6E" w:rsidP="00B0194E">
      <w:pPr>
        <w:pStyle w:val="Brdtekst-frsteinnrykk2"/>
        <w:spacing w:before="0" w:after="0"/>
        <w:ind w:left="1134" w:firstLine="0"/>
      </w:pPr>
      <w:r w:rsidRPr="00712ACC">
        <w:t xml:space="preserve">Det samme er tilfelle hver gang enten ÅH eller SH høyner en støttet M til 3-trinnet eller en </w:t>
      </w:r>
      <w:r w:rsidR="00F9390B" w:rsidRPr="00712ACC">
        <w:t xml:space="preserve">støttet m til </w:t>
      </w:r>
      <w:r w:rsidR="00372633" w:rsidRPr="00712ACC">
        <w:t>¾</w:t>
      </w:r>
      <w:r w:rsidRPr="00712ACC">
        <w:t xml:space="preserve">-trinnet. Dette gjør man </w:t>
      </w:r>
      <w:r w:rsidRPr="00712ACC">
        <w:rPr>
          <w:color w:val="FF0000"/>
        </w:rPr>
        <w:t xml:space="preserve">hver gang </w:t>
      </w:r>
      <w:r w:rsidR="00F9390B" w:rsidRPr="00712ACC">
        <w:t xml:space="preserve">man antar at man </w:t>
      </w:r>
      <w:r w:rsidRPr="00712ACC">
        <w:t>ikke har den høyeste kont</w:t>
      </w:r>
      <w:r w:rsidR="00F9390B" w:rsidRPr="00712ACC">
        <w:t xml:space="preserve">rakten og ikke går mer enn 100 </w:t>
      </w:r>
      <w:r w:rsidRPr="00712ACC">
        <w:t xml:space="preserve">i bet. Man må </w:t>
      </w:r>
      <w:r w:rsidR="008F7887" w:rsidRPr="00712ACC">
        <w:t xml:space="preserve">da </w:t>
      </w:r>
      <w:r w:rsidRPr="00712ACC">
        <w:t>melde det man tror er en god meldi</w:t>
      </w:r>
      <w:r w:rsidR="00F9390B" w:rsidRPr="00712ACC">
        <w:t xml:space="preserve">ng, ikke hva man tror står! Det </w:t>
      </w:r>
      <w:r w:rsidRPr="00712ACC">
        <w:t>l</w:t>
      </w:r>
      <w:r w:rsidR="00F9390B" w:rsidRPr="00712ACC">
        <w:t xml:space="preserve">ille ekstra trinnet gjør livet </w:t>
      </w:r>
      <w:r w:rsidRPr="00712ACC">
        <w:t>ekstra surt for fienden.</w:t>
      </w:r>
    </w:p>
    <w:p w:rsidR="00B0194E" w:rsidRPr="00712ACC" w:rsidRDefault="00B0194E" w:rsidP="00B0194E">
      <w:pPr>
        <w:pStyle w:val="Brdtekst-frsteinnrykk2"/>
        <w:spacing w:before="0" w:after="0"/>
        <w:ind w:left="1134" w:firstLine="0"/>
      </w:pPr>
    </w:p>
    <w:p w:rsidR="00897E65" w:rsidRPr="00712ACC" w:rsidRDefault="00385361" w:rsidP="00EB53E5">
      <w:pPr>
        <w:pStyle w:val="Liste2"/>
        <w:numPr>
          <w:ilvl w:val="0"/>
          <w:numId w:val="24"/>
        </w:numPr>
        <w:spacing w:before="0" w:after="0"/>
        <w:ind w:left="1134" w:hanging="567"/>
      </w:pPr>
      <w:r w:rsidRPr="00712ACC">
        <w:t>Det 4. prinsippet er at</w:t>
      </w:r>
      <w:r w:rsidRPr="00712ACC">
        <w:rPr>
          <w:color w:val="FF0000"/>
        </w:rPr>
        <w:t xml:space="preserve"> </w:t>
      </w:r>
      <w:r w:rsidR="002E6D78" w:rsidRPr="00712ACC">
        <w:rPr>
          <w:b/>
          <w:color w:val="FF0000"/>
        </w:rPr>
        <w:t>XY</w:t>
      </w:r>
      <w:r w:rsidR="00897E65" w:rsidRPr="00712ACC">
        <w:rPr>
          <w:color w:val="FF0000"/>
        </w:rPr>
        <w:t xml:space="preserve"> settes opp og brukes </w:t>
      </w:r>
      <w:r w:rsidR="00897E65" w:rsidRPr="00712ACC">
        <w:rPr>
          <w:b/>
          <w:color w:val="FF0000"/>
        </w:rPr>
        <w:t>hver gang det er gått tre meldinger på 1-trinnet</w:t>
      </w:r>
      <w:r w:rsidR="00897E65" w:rsidRPr="00712ACC">
        <w:rPr>
          <w:color w:val="FF0000"/>
        </w:rPr>
        <w:t xml:space="preserve">, </w:t>
      </w:r>
      <w:r w:rsidR="00897E65" w:rsidRPr="00712ACC">
        <w:t xml:space="preserve">også når ÅH viser 18-19NT </w:t>
      </w:r>
      <w:r w:rsidR="006F4B7E" w:rsidRPr="00712ACC">
        <w:t xml:space="preserve">(uten tilpass til vist M) </w:t>
      </w:r>
      <w:r w:rsidR="00897E65" w:rsidRPr="00712ACC">
        <w:t xml:space="preserve">med gjenmeldingen 1NT. </w:t>
      </w:r>
    </w:p>
    <w:p w:rsidR="00897E65" w:rsidRPr="00712ACC" w:rsidRDefault="00897E65" w:rsidP="00EB53E5">
      <w:pPr>
        <w:spacing w:before="0" w:after="0"/>
        <w:ind w:left="1134" w:hanging="567"/>
        <w:rPr>
          <w:rFonts w:cs="Comic Sans MS"/>
        </w:rPr>
      </w:pPr>
    </w:p>
    <w:p w:rsidR="00D70F8C" w:rsidRPr="00712ACC" w:rsidRDefault="00C1734F" w:rsidP="00B0194E">
      <w:pPr>
        <w:pStyle w:val="Brdtekst"/>
        <w:spacing w:before="0" w:after="0"/>
        <w:ind w:right="0"/>
        <w:rPr>
          <w:sz w:val="22"/>
        </w:rPr>
      </w:pPr>
      <w:r w:rsidRPr="00712ACC">
        <w:rPr>
          <w:sz w:val="22"/>
        </w:rPr>
        <w:t>Etter</w:t>
      </w:r>
      <w:r w:rsidR="00D70F8C" w:rsidRPr="00712ACC">
        <w:rPr>
          <w:sz w:val="22"/>
        </w:rPr>
        <w:t xml:space="preserve"> 1</w:t>
      </w:r>
      <w:r w:rsidR="000E3CE1" w:rsidRPr="00712ACC">
        <w:rPr>
          <w:color w:val="FF0000"/>
          <w:sz w:val="22"/>
        </w:rPr>
        <w:sym w:font="Symbol" w:char="F0A8"/>
      </w:r>
      <w:r w:rsidR="00D70F8C" w:rsidRPr="00712ACC">
        <w:rPr>
          <w:color w:val="FF0000"/>
          <w:sz w:val="22"/>
        </w:rPr>
        <w:t xml:space="preserve"> </w:t>
      </w:r>
      <w:r w:rsidR="00D70F8C" w:rsidRPr="00712ACC">
        <w:rPr>
          <w:sz w:val="22"/>
        </w:rPr>
        <w:t>– 1</w:t>
      </w:r>
      <w:r w:rsidR="000E3CE1" w:rsidRPr="00712ACC">
        <w:rPr>
          <w:color w:val="FF0000"/>
          <w:sz w:val="22"/>
        </w:rPr>
        <w:sym w:font="Symbol" w:char="F0A9"/>
      </w:r>
      <w:r w:rsidR="00D70F8C" w:rsidRPr="00712ACC">
        <w:rPr>
          <w:sz w:val="22"/>
        </w:rPr>
        <w:t>/1</w:t>
      </w:r>
      <w:r w:rsidR="000E3CE1" w:rsidRPr="00712ACC">
        <w:rPr>
          <w:sz w:val="22"/>
        </w:rPr>
        <w:sym w:font="Symbol" w:char="F0AA"/>
      </w:r>
      <w:r w:rsidR="00D70F8C" w:rsidRPr="00712ACC">
        <w:rPr>
          <w:sz w:val="22"/>
        </w:rPr>
        <w:t xml:space="preserve"> – 2NT er </w:t>
      </w:r>
      <w:r w:rsidR="00D70F8C" w:rsidRPr="00712ACC">
        <w:rPr>
          <w:color w:val="FF0000"/>
          <w:sz w:val="22"/>
        </w:rPr>
        <w:t xml:space="preserve">alle meldinger på 3-trinnet </w:t>
      </w:r>
      <w:r w:rsidR="00921898" w:rsidRPr="00712ACC">
        <w:rPr>
          <w:color w:val="FF0000"/>
          <w:sz w:val="22"/>
        </w:rPr>
        <w:t>CUE</w:t>
      </w:r>
      <w:r w:rsidR="00D70F8C" w:rsidRPr="00712ACC">
        <w:rPr>
          <w:color w:val="FF0000"/>
          <w:sz w:val="22"/>
        </w:rPr>
        <w:t xml:space="preserve"> </w:t>
      </w:r>
      <w:r w:rsidR="00D70F8C" w:rsidRPr="00712ACC">
        <w:rPr>
          <w:sz w:val="22"/>
        </w:rPr>
        <w:t xml:space="preserve">og GF, og alle meldinger på 4-trinnet er CUE og </w:t>
      </w:r>
      <w:r w:rsidR="008A7CB3">
        <w:rPr>
          <w:sz w:val="22"/>
        </w:rPr>
        <w:t>slemINV</w:t>
      </w:r>
      <w:r w:rsidR="00D70F8C" w:rsidRPr="00712ACC">
        <w:rPr>
          <w:sz w:val="22"/>
        </w:rPr>
        <w:t>.</w:t>
      </w:r>
      <w:r w:rsidR="006F4B7E" w:rsidRPr="00712ACC">
        <w:rPr>
          <w:sz w:val="22"/>
        </w:rPr>
        <w:t xml:space="preserve"> (</w:t>
      </w:r>
      <w:r w:rsidR="006F4B7E" w:rsidRPr="00712ACC">
        <w:rPr>
          <w:color w:val="FF0000"/>
          <w:sz w:val="22"/>
        </w:rPr>
        <w:t xml:space="preserve">NB! Unntak: </w:t>
      </w:r>
      <w:r w:rsidR="00385361" w:rsidRPr="00712ACC">
        <w:rPr>
          <w:sz w:val="22"/>
        </w:rPr>
        <w:t>Når den sterke hånden ikke får meldt trumffargen, vil f</w:t>
      </w:r>
      <w:r w:rsidR="006F4B7E" w:rsidRPr="00712ACC">
        <w:rPr>
          <w:sz w:val="22"/>
        </w:rPr>
        <w:t>argen under etablert trumffarge</w:t>
      </w:r>
      <w:r w:rsidR="00385361" w:rsidRPr="00712ACC">
        <w:rPr>
          <w:sz w:val="22"/>
        </w:rPr>
        <w:t xml:space="preserve"> være</w:t>
      </w:r>
      <w:r w:rsidR="006F4B7E" w:rsidRPr="00712ACC">
        <w:rPr>
          <w:sz w:val="22"/>
        </w:rPr>
        <w:t xml:space="preserve"> overføring til trumffargen både på 3- og 4-trinnet for å få kontrakten på riktig hånd.) Gjentagelse av fargen </w:t>
      </w:r>
      <w:r w:rsidR="00385361" w:rsidRPr="00712ACC">
        <w:rPr>
          <w:sz w:val="22"/>
        </w:rPr>
        <w:t>vis</w:t>
      </w:r>
      <w:r w:rsidR="006F4B7E" w:rsidRPr="00712ACC">
        <w:rPr>
          <w:sz w:val="22"/>
        </w:rPr>
        <w:t>er 3-6 (SUBMIN) og NF</w:t>
      </w:r>
      <w:r w:rsidR="00385361" w:rsidRPr="00712ACC">
        <w:rPr>
          <w:sz w:val="22"/>
        </w:rPr>
        <w:t xml:space="preserve">, og alle nye meldinger på 4-trinnet er CUE og </w:t>
      </w:r>
      <w:r w:rsidR="008A7CB3">
        <w:rPr>
          <w:sz w:val="22"/>
        </w:rPr>
        <w:t>slemINV</w:t>
      </w:r>
      <w:r w:rsidR="006F4B7E" w:rsidRPr="00712ACC">
        <w:rPr>
          <w:sz w:val="22"/>
        </w:rPr>
        <w:t>.</w:t>
      </w:r>
    </w:p>
    <w:p w:rsidR="00B0194E" w:rsidRPr="00712ACC" w:rsidRDefault="00B0194E" w:rsidP="00B0194E">
      <w:pPr>
        <w:pStyle w:val="Brdtekst"/>
        <w:spacing w:before="0" w:after="0"/>
        <w:ind w:right="0"/>
        <w:rPr>
          <w:sz w:val="22"/>
        </w:rPr>
      </w:pPr>
    </w:p>
    <w:p w:rsidR="00897E65" w:rsidRPr="00712ACC" w:rsidRDefault="00897E65" w:rsidP="00B0194E">
      <w:pPr>
        <w:pStyle w:val="Brdtekst"/>
        <w:spacing w:before="0" w:after="0"/>
        <w:ind w:right="0"/>
        <w:rPr>
          <w:sz w:val="22"/>
        </w:rPr>
      </w:pPr>
      <w:r w:rsidRPr="00712ACC">
        <w:rPr>
          <w:sz w:val="22"/>
        </w:rPr>
        <w:t xml:space="preserve">Når gjenmeldingen som viser 18-19NT forekommer </w:t>
      </w:r>
      <w:r w:rsidRPr="00712ACC">
        <w:rPr>
          <w:color w:val="FF0000"/>
          <w:sz w:val="22"/>
        </w:rPr>
        <w:t>tvunget</w:t>
      </w:r>
      <w:r w:rsidRPr="00712ACC">
        <w:rPr>
          <w:sz w:val="22"/>
        </w:rPr>
        <w:t xml:space="preserve"> på 2-trinnet (f. eks. 1</w:t>
      </w:r>
      <w:r w:rsidRPr="00712ACC">
        <w:rPr>
          <w:color w:val="FF0000"/>
          <w:sz w:val="22"/>
        </w:rPr>
        <w:sym w:font="Symbol" w:char="F0A8"/>
      </w:r>
      <w:r w:rsidRPr="00712ACC">
        <w:rPr>
          <w:sz w:val="22"/>
        </w:rPr>
        <w:t xml:space="preserve"> – 2</w:t>
      </w:r>
      <w:r w:rsidRPr="00712ACC">
        <w:rPr>
          <w:sz w:val="22"/>
        </w:rPr>
        <w:sym w:font="Symbol" w:char="F0A7"/>
      </w:r>
      <w:r w:rsidRPr="00712ACC">
        <w:rPr>
          <w:sz w:val="22"/>
        </w:rPr>
        <w:t xml:space="preserve"> – 2NT eller etter fiendens innmeldinger), er 2NT (og eventuelt 3</w:t>
      </w:r>
      <w:r w:rsidRPr="00712ACC">
        <w:rPr>
          <w:sz w:val="22"/>
        </w:rPr>
        <w:sym w:font="Symbol" w:char="F0A7"/>
      </w:r>
      <w:r w:rsidRPr="00712ACC">
        <w:rPr>
          <w:sz w:val="22"/>
        </w:rPr>
        <w:t>) endestasjon for en SUBMIN SH. Alt annet enn pass fra SH naturlig og GF.</w:t>
      </w:r>
    </w:p>
    <w:p w:rsidR="00B0194E" w:rsidRPr="00712ACC" w:rsidRDefault="00B0194E" w:rsidP="00B0194E">
      <w:pPr>
        <w:pStyle w:val="Brdtekst"/>
        <w:spacing w:before="0" w:after="0"/>
        <w:ind w:right="0"/>
        <w:rPr>
          <w:sz w:val="22"/>
        </w:rPr>
      </w:pPr>
    </w:p>
    <w:p w:rsidR="00D70F8C" w:rsidRPr="00712ACC" w:rsidRDefault="00D70F8C" w:rsidP="00B0194E">
      <w:pPr>
        <w:pStyle w:val="Brdtekst"/>
        <w:spacing w:before="0" w:after="0"/>
        <w:ind w:right="0"/>
        <w:rPr>
          <w:sz w:val="22"/>
        </w:rPr>
      </w:pPr>
      <w:r w:rsidRPr="00712ACC">
        <w:rPr>
          <w:sz w:val="22"/>
        </w:rPr>
        <w:t>Hopp direkte til 4</w:t>
      </w:r>
      <w:r w:rsidR="000E3CE1" w:rsidRPr="00712ACC">
        <w:rPr>
          <w:sz w:val="22"/>
        </w:rPr>
        <w:sym w:font="Symbol" w:char="F0A7"/>
      </w:r>
      <w:r w:rsidRPr="00712ACC">
        <w:rPr>
          <w:sz w:val="22"/>
        </w:rPr>
        <w:t>/</w:t>
      </w:r>
      <w:r w:rsidR="000E3CE1" w:rsidRPr="00712ACC">
        <w:rPr>
          <w:color w:val="FF0000"/>
          <w:sz w:val="22"/>
        </w:rPr>
        <w:sym w:font="Symbol" w:char="F0A8"/>
      </w:r>
      <w:r w:rsidRPr="00712ACC">
        <w:rPr>
          <w:color w:val="FF0000"/>
          <w:sz w:val="22"/>
        </w:rPr>
        <w:t xml:space="preserve"> </w:t>
      </w:r>
      <w:r w:rsidRPr="00712ACC">
        <w:rPr>
          <w:sz w:val="22"/>
        </w:rPr>
        <w:t>etter 2NT</w:t>
      </w:r>
      <w:r w:rsidRPr="00712ACC">
        <w:rPr>
          <w:color w:val="FF0000"/>
          <w:sz w:val="22"/>
        </w:rPr>
        <w:t xml:space="preserve"> </w:t>
      </w:r>
      <w:r w:rsidR="00C1734F" w:rsidRPr="00712ACC">
        <w:rPr>
          <w:sz w:val="22"/>
        </w:rPr>
        <w:t xml:space="preserve">(som ikke viser M-støtte) </w:t>
      </w:r>
      <w:r w:rsidRPr="00712ACC">
        <w:rPr>
          <w:sz w:val="22"/>
        </w:rPr>
        <w:t xml:space="preserve">vil være </w:t>
      </w:r>
      <w:r w:rsidR="008A7CB3">
        <w:rPr>
          <w:sz w:val="22"/>
        </w:rPr>
        <w:t>slemINV</w:t>
      </w:r>
      <w:r w:rsidRPr="00712ACC">
        <w:rPr>
          <w:sz w:val="22"/>
        </w:rPr>
        <w:t xml:space="preserve"> med ekte farge. Svar: CUE er aksepterende mens 4NT er avslag.</w:t>
      </w:r>
    </w:p>
    <w:p w:rsidR="00B0194E" w:rsidRPr="00712ACC" w:rsidRDefault="00B0194E" w:rsidP="00B0194E">
      <w:pPr>
        <w:pStyle w:val="Brdtekst"/>
        <w:spacing w:before="0" w:after="0"/>
        <w:ind w:right="0"/>
        <w:rPr>
          <w:sz w:val="22"/>
        </w:rPr>
      </w:pPr>
    </w:p>
    <w:p w:rsidR="00D70F8C" w:rsidRPr="00712ACC" w:rsidRDefault="00D70F8C" w:rsidP="00B0194E">
      <w:pPr>
        <w:pStyle w:val="Brdtekst"/>
        <w:spacing w:before="0" w:after="0"/>
        <w:ind w:right="0"/>
        <w:rPr>
          <w:color w:val="0000FF"/>
          <w:sz w:val="22"/>
        </w:rPr>
      </w:pPr>
      <w:r w:rsidRPr="00712ACC">
        <w:rPr>
          <w:sz w:val="22"/>
        </w:rPr>
        <w:t xml:space="preserve">Med </w:t>
      </w:r>
      <w:r w:rsidR="00C1734F" w:rsidRPr="00712ACC">
        <w:rPr>
          <w:sz w:val="22"/>
        </w:rPr>
        <w:t xml:space="preserve">en </w:t>
      </w:r>
      <w:r w:rsidR="00664B5B" w:rsidRPr="00712ACC">
        <w:rPr>
          <w:sz w:val="22"/>
        </w:rPr>
        <w:t>SUBMIN</w:t>
      </w:r>
      <w:r w:rsidRPr="00712ACC">
        <w:rPr>
          <w:sz w:val="22"/>
        </w:rPr>
        <w:t xml:space="preserve"> SH </w:t>
      </w:r>
      <w:r w:rsidR="00897E65" w:rsidRPr="00712ACC">
        <w:rPr>
          <w:sz w:val="22"/>
        </w:rPr>
        <w:t>må</w:t>
      </w:r>
      <w:r w:rsidRPr="00712ACC">
        <w:rPr>
          <w:sz w:val="22"/>
        </w:rPr>
        <w:t xml:space="preserve"> man ha en bremsekloss overfor </w:t>
      </w:r>
      <w:r w:rsidR="00385361" w:rsidRPr="00712ACC">
        <w:rPr>
          <w:sz w:val="22"/>
        </w:rPr>
        <w:t xml:space="preserve">en </w:t>
      </w:r>
      <w:r w:rsidRPr="00712ACC">
        <w:rPr>
          <w:color w:val="FF0000"/>
          <w:sz w:val="22"/>
        </w:rPr>
        <w:t>revers</w:t>
      </w:r>
      <w:r w:rsidRPr="00712ACC">
        <w:rPr>
          <w:sz w:val="22"/>
        </w:rPr>
        <w:t xml:space="preserve"> på ÅH. I meldings</w:t>
      </w:r>
      <w:r w:rsidR="00C1734F" w:rsidRPr="00712ACC">
        <w:rPr>
          <w:sz w:val="22"/>
        </w:rPr>
        <w:t>-</w:t>
      </w:r>
      <w:r w:rsidRPr="00712ACC">
        <w:rPr>
          <w:sz w:val="22"/>
        </w:rPr>
        <w:t>forløpet 1</w:t>
      </w:r>
      <w:r w:rsidR="000E3CE1" w:rsidRPr="00712ACC">
        <w:rPr>
          <w:color w:val="FF0000"/>
          <w:sz w:val="22"/>
        </w:rPr>
        <w:sym w:font="Symbol" w:char="F0A8"/>
      </w:r>
      <w:r w:rsidRPr="00712ACC">
        <w:rPr>
          <w:sz w:val="22"/>
        </w:rPr>
        <w:t xml:space="preserve"> – </w:t>
      </w:r>
      <w:r w:rsidR="00664B5B" w:rsidRPr="00712ACC">
        <w:rPr>
          <w:sz w:val="22"/>
        </w:rPr>
        <w:t>1</w:t>
      </w:r>
      <w:r w:rsidR="00664B5B" w:rsidRPr="00712ACC">
        <w:rPr>
          <w:color w:val="FF0000"/>
          <w:sz w:val="22"/>
        </w:rPr>
        <w:sym w:font="Symbol" w:char="F0A9"/>
      </w:r>
      <w:r w:rsidR="00664B5B" w:rsidRPr="00712ACC">
        <w:rPr>
          <w:sz w:val="22"/>
        </w:rPr>
        <w:t>/</w:t>
      </w:r>
      <w:r w:rsidR="00664B5B" w:rsidRPr="00712ACC">
        <w:rPr>
          <w:sz w:val="22"/>
        </w:rPr>
        <w:sym w:font="Symbol" w:char="F0AA"/>
      </w:r>
      <w:r w:rsidR="00664B5B" w:rsidRPr="00712ACC">
        <w:rPr>
          <w:sz w:val="22"/>
        </w:rPr>
        <w:t>/NT/2</w:t>
      </w:r>
      <w:r w:rsidR="000E3CE1" w:rsidRPr="00712ACC">
        <w:rPr>
          <w:sz w:val="22"/>
        </w:rPr>
        <w:sym w:font="Symbol" w:char="F0A7"/>
      </w:r>
      <w:r w:rsidRPr="00712ACC">
        <w:rPr>
          <w:sz w:val="22"/>
        </w:rPr>
        <w:t xml:space="preserve"> – 2</w:t>
      </w:r>
      <w:r w:rsidR="000E3CE1" w:rsidRPr="00712ACC">
        <w:rPr>
          <w:color w:val="FF0000"/>
          <w:sz w:val="22"/>
        </w:rPr>
        <w:sym w:font="Symbol" w:char="F0A9"/>
      </w:r>
      <w:r w:rsidR="00407D05" w:rsidRPr="00712ACC">
        <w:rPr>
          <w:sz w:val="22"/>
        </w:rPr>
        <w:t>/</w:t>
      </w:r>
      <w:r w:rsidR="000E3CE1" w:rsidRPr="00712ACC">
        <w:rPr>
          <w:sz w:val="22"/>
        </w:rPr>
        <w:sym w:font="Symbol" w:char="F0AA"/>
      </w:r>
      <w:r w:rsidRPr="00712ACC">
        <w:rPr>
          <w:sz w:val="22"/>
        </w:rPr>
        <w:t xml:space="preserve"> </w:t>
      </w:r>
      <w:r w:rsidR="00664B5B" w:rsidRPr="00712ACC">
        <w:rPr>
          <w:sz w:val="22"/>
        </w:rPr>
        <w:t xml:space="preserve">(som revers) </w:t>
      </w:r>
      <w:r w:rsidRPr="00712ACC">
        <w:rPr>
          <w:sz w:val="22"/>
        </w:rPr>
        <w:t xml:space="preserve">vil derfor 2NT </w:t>
      </w:r>
      <w:r w:rsidR="00664B5B" w:rsidRPr="00712ACC">
        <w:rPr>
          <w:sz w:val="22"/>
        </w:rPr>
        <w:t xml:space="preserve">fra SH </w:t>
      </w:r>
      <w:r w:rsidRPr="00712ACC">
        <w:rPr>
          <w:sz w:val="22"/>
        </w:rPr>
        <w:t xml:space="preserve">være </w:t>
      </w:r>
      <w:r w:rsidR="00407D05" w:rsidRPr="00712ACC">
        <w:rPr>
          <w:color w:val="FF0000"/>
          <w:sz w:val="22"/>
        </w:rPr>
        <w:t>BUK-</w:t>
      </w:r>
      <w:r w:rsidRPr="00712ACC">
        <w:rPr>
          <w:color w:val="FF0000"/>
          <w:sz w:val="22"/>
        </w:rPr>
        <w:t>Lebensohl</w:t>
      </w:r>
      <w:r w:rsidRPr="00712ACC">
        <w:rPr>
          <w:sz w:val="22"/>
        </w:rPr>
        <w:t xml:space="preserve">, </w:t>
      </w:r>
      <w:r w:rsidR="00664B5B" w:rsidRPr="00712ACC">
        <w:rPr>
          <w:sz w:val="22"/>
        </w:rPr>
        <w:t xml:space="preserve">som viser </w:t>
      </w:r>
      <w:r w:rsidR="00407D05" w:rsidRPr="00712ACC">
        <w:rPr>
          <w:sz w:val="22"/>
        </w:rPr>
        <w:t xml:space="preserve">max 6HP, </w:t>
      </w:r>
      <w:r w:rsidR="00664B5B" w:rsidRPr="00712ACC">
        <w:rPr>
          <w:sz w:val="22"/>
        </w:rPr>
        <w:t>og</w:t>
      </w:r>
      <w:r w:rsidRPr="00712ACC">
        <w:rPr>
          <w:sz w:val="22"/>
        </w:rPr>
        <w:t xml:space="preserve"> ber om 3</w:t>
      </w:r>
      <w:r w:rsidR="000E3CE1" w:rsidRPr="00712ACC">
        <w:rPr>
          <w:sz w:val="22"/>
        </w:rPr>
        <w:sym w:font="Symbol" w:char="F0A7"/>
      </w:r>
      <w:r w:rsidRPr="00712ACC">
        <w:rPr>
          <w:sz w:val="22"/>
        </w:rPr>
        <w:t xml:space="preserve"> fra makker. Denne kan passes eller rettes til 3</w:t>
      </w:r>
      <w:r w:rsidR="000E3CE1" w:rsidRPr="00712ACC">
        <w:rPr>
          <w:color w:val="FF0000"/>
          <w:sz w:val="22"/>
        </w:rPr>
        <w:sym w:font="Symbol" w:char="F0A8"/>
      </w:r>
      <w:r w:rsidRPr="00712ACC">
        <w:rPr>
          <w:sz w:val="22"/>
        </w:rPr>
        <w:t>/</w:t>
      </w:r>
      <w:r w:rsidR="000E3CE1" w:rsidRPr="00712ACC">
        <w:rPr>
          <w:color w:val="FF0000"/>
          <w:sz w:val="22"/>
        </w:rPr>
        <w:sym w:font="Symbol" w:char="F0A9"/>
      </w:r>
      <w:r w:rsidR="00407D05" w:rsidRPr="00712ACC">
        <w:rPr>
          <w:sz w:val="22"/>
        </w:rPr>
        <w:t>/</w:t>
      </w:r>
      <w:r w:rsidR="000E3CE1" w:rsidRPr="00712ACC">
        <w:rPr>
          <w:sz w:val="22"/>
        </w:rPr>
        <w:sym w:font="Symbol" w:char="F0AA"/>
      </w:r>
      <w:r w:rsidRPr="00712ACC">
        <w:rPr>
          <w:sz w:val="22"/>
        </w:rPr>
        <w:t xml:space="preserve"> som NF. Hvis SH melder noe annet enn 2NT, viser dette minst 7HP og er INV</w:t>
      </w:r>
      <w:r w:rsidR="00664B5B" w:rsidRPr="00712ACC">
        <w:rPr>
          <w:sz w:val="22"/>
        </w:rPr>
        <w:t>+</w:t>
      </w:r>
      <w:r w:rsidRPr="00712ACC">
        <w:rPr>
          <w:sz w:val="22"/>
        </w:rPr>
        <w:t>.</w:t>
      </w:r>
      <w:r w:rsidR="006F4B7E" w:rsidRPr="00712ACC">
        <w:rPr>
          <w:sz w:val="22"/>
        </w:rPr>
        <w:t xml:space="preserve"> </w:t>
      </w:r>
      <w:r w:rsidR="006F4B7E" w:rsidRPr="00712ACC">
        <w:rPr>
          <w:color w:val="0000FF"/>
          <w:sz w:val="22"/>
        </w:rPr>
        <w:t>(Se punkt 6.3.1)</w:t>
      </w:r>
    </w:p>
    <w:p w:rsidR="00B0194E" w:rsidRPr="00712ACC" w:rsidRDefault="00B0194E" w:rsidP="00B0194E">
      <w:pPr>
        <w:pStyle w:val="Brdtekst"/>
        <w:spacing w:before="0" w:after="0"/>
        <w:ind w:right="0"/>
        <w:rPr>
          <w:sz w:val="22"/>
        </w:rPr>
      </w:pPr>
    </w:p>
    <w:p w:rsidR="00201335" w:rsidRDefault="00201335" w:rsidP="00B0194E">
      <w:pPr>
        <w:pStyle w:val="Brdtekst"/>
        <w:spacing w:before="0" w:after="0"/>
        <w:ind w:right="0"/>
        <w:rPr>
          <w:sz w:val="22"/>
        </w:rPr>
      </w:pPr>
      <w:r w:rsidRPr="00712ACC">
        <w:rPr>
          <w:sz w:val="22"/>
        </w:rPr>
        <w:t>E</w:t>
      </w:r>
      <w:r w:rsidR="00CE6138" w:rsidRPr="00712ACC">
        <w:rPr>
          <w:sz w:val="22"/>
        </w:rPr>
        <w:t>n</w:t>
      </w:r>
      <w:r w:rsidRPr="00712ACC">
        <w:rPr>
          <w:sz w:val="22"/>
        </w:rPr>
        <w:t xml:space="preserve"> SH med</w:t>
      </w:r>
      <w:r w:rsidR="00CE6138" w:rsidRPr="00712ACC">
        <w:rPr>
          <w:sz w:val="22"/>
        </w:rPr>
        <w:t xml:space="preserve"> </w:t>
      </w:r>
      <w:r w:rsidR="00196FBA" w:rsidRPr="00712ACC">
        <w:rPr>
          <w:sz w:val="22"/>
        </w:rPr>
        <w:t xml:space="preserve">minst </w:t>
      </w:r>
      <w:r w:rsidR="00CE6138" w:rsidRPr="00712ACC">
        <w:rPr>
          <w:sz w:val="22"/>
        </w:rPr>
        <w:t>4-korts</w:t>
      </w:r>
      <w:r w:rsidRPr="00712ACC">
        <w:rPr>
          <w:sz w:val="22"/>
        </w:rPr>
        <w:t xml:space="preserve"> </w:t>
      </w:r>
      <w:r w:rsidRPr="00712ACC">
        <w:rPr>
          <w:color w:val="FF0000"/>
          <w:sz w:val="22"/>
        </w:rPr>
        <w:sym w:font="Symbol" w:char="F0A8"/>
      </w:r>
      <w:r w:rsidRPr="00712ACC">
        <w:rPr>
          <w:sz w:val="22"/>
        </w:rPr>
        <w:t>-støtte</w:t>
      </w:r>
      <w:r w:rsidR="00CE6138" w:rsidRPr="00712ACC">
        <w:rPr>
          <w:sz w:val="22"/>
        </w:rPr>
        <w:t xml:space="preserve"> uten 4-korts M </w:t>
      </w:r>
      <w:r w:rsidRPr="00712ACC">
        <w:rPr>
          <w:sz w:val="22"/>
        </w:rPr>
        <w:t>vises slik: 0-</w:t>
      </w:r>
      <w:r w:rsidR="00196FBA" w:rsidRPr="00712ACC">
        <w:rPr>
          <w:sz w:val="22"/>
        </w:rPr>
        <w:t>5</w:t>
      </w:r>
      <w:r w:rsidRPr="00712ACC">
        <w:rPr>
          <w:sz w:val="22"/>
        </w:rPr>
        <w:t>H</w:t>
      </w:r>
      <w:r w:rsidR="005331F9" w:rsidRPr="00712ACC">
        <w:rPr>
          <w:sz w:val="22"/>
        </w:rPr>
        <w:t>F</w:t>
      </w:r>
      <w:r w:rsidRPr="00712ACC">
        <w:rPr>
          <w:sz w:val="22"/>
        </w:rPr>
        <w:t xml:space="preserve">P: pass. </w:t>
      </w:r>
      <w:r w:rsidR="00F57D3B" w:rsidRPr="00712ACC">
        <w:rPr>
          <w:sz w:val="22"/>
        </w:rPr>
        <w:t>6-8H</w:t>
      </w:r>
      <w:r w:rsidR="005331F9" w:rsidRPr="00712ACC">
        <w:rPr>
          <w:sz w:val="22"/>
        </w:rPr>
        <w:t>F</w:t>
      </w:r>
      <w:r w:rsidR="00F57D3B" w:rsidRPr="00712ACC">
        <w:rPr>
          <w:sz w:val="22"/>
        </w:rPr>
        <w:t>P: 3</w:t>
      </w:r>
      <w:r w:rsidR="00F57D3B" w:rsidRPr="00712ACC">
        <w:rPr>
          <w:color w:val="FF0000"/>
          <w:sz w:val="22"/>
        </w:rPr>
        <w:sym w:font="Symbol" w:char="F0A8"/>
      </w:r>
      <w:r w:rsidR="00F57D3B" w:rsidRPr="00712ACC">
        <w:rPr>
          <w:sz w:val="22"/>
        </w:rPr>
        <w:t xml:space="preserve"> (=SPERR). </w:t>
      </w:r>
      <w:r w:rsidR="00CE6138" w:rsidRPr="00712ACC">
        <w:rPr>
          <w:sz w:val="22"/>
        </w:rPr>
        <w:t>9</w:t>
      </w:r>
      <w:r w:rsidRPr="00712ACC">
        <w:rPr>
          <w:sz w:val="22"/>
        </w:rPr>
        <w:t>-</w:t>
      </w:r>
      <w:r w:rsidR="00CE6138" w:rsidRPr="00712ACC">
        <w:rPr>
          <w:sz w:val="22"/>
        </w:rPr>
        <w:t>10H</w:t>
      </w:r>
      <w:r w:rsidR="005331F9" w:rsidRPr="00712ACC">
        <w:rPr>
          <w:sz w:val="22"/>
        </w:rPr>
        <w:t>F</w:t>
      </w:r>
      <w:r w:rsidR="00CE6138" w:rsidRPr="00712ACC">
        <w:rPr>
          <w:sz w:val="22"/>
        </w:rPr>
        <w:t>P: 2</w:t>
      </w:r>
      <w:r w:rsidR="00CE6138" w:rsidRPr="00712ACC">
        <w:rPr>
          <w:color w:val="FF0000"/>
          <w:sz w:val="22"/>
        </w:rPr>
        <w:sym w:font="Symbol" w:char="F0A8"/>
      </w:r>
      <w:r w:rsidR="00CE6138" w:rsidRPr="00712ACC">
        <w:rPr>
          <w:sz w:val="22"/>
        </w:rPr>
        <w:t>.  11-13H</w:t>
      </w:r>
      <w:r w:rsidR="005331F9" w:rsidRPr="00712ACC">
        <w:rPr>
          <w:sz w:val="22"/>
        </w:rPr>
        <w:t>F</w:t>
      </w:r>
      <w:r w:rsidR="00CE6138" w:rsidRPr="00712ACC">
        <w:rPr>
          <w:sz w:val="22"/>
        </w:rPr>
        <w:t>P: 2</w:t>
      </w:r>
      <w:r w:rsidR="00CE6138" w:rsidRPr="00712ACC">
        <w:rPr>
          <w:sz w:val="22"/>
        </w:rPr>
        <w:sym w:font="Symbol" w:char="F0A7"/>
      </w:r>
      <w:r w:rsidR="00CE6138" w:rsidRPr="00712ACC">
        <w:rPr>
          <w:sz w:val="22"/>
        </w:rPr>
        <w:t xml:space="preserve"> etterfulgt av 3</w:t>
      </w:r>
      <w:r w:rsidR="00CE6138" w:rsidRPr="00712ACC">
        <w:rPr>
          <w:color w:val="FF0000"/>
          <w:sz w:val="22"/>
        </w:rPr>
        <w:sym w:font="Symbol" w:char="F0A8"/>
      </w:r>
      <w:r w:rsidR="00CE6138" w:rsidRPr="00712ACC">
        <w:rPr>
          <w:sz w:val="22"/>
        </w:rPr>
        <w:t>. 14+H</w:t>
      </w:r>
      <w:r w:rsidR="005331F9" w:rsidRPr="00712ACC">
        <w:rPr>
          <w:sz w:val="22"/>
        </w:rPr>
        <w:t>F</w:t>
      </w:r>
      <w:r w:rsidR="00CE6138" w:rsidRPr="00712ACC">
        <w:rPr>
          <w:sz w:val="22"/>
        </w:rPr>
        <w:t>P: 2</w:t>
      </w:r>
      <w:r w:rsidR="00CE6138" w:rsidRPr="00712ACC">
        <w:rPr>
          <w:sz w:val="22"/>
        </w:rPr>
        <w:sym w:font="Symbol" w:char="F0A7"/>
      </w:r>
      <w:r w:rsidR="00CE6138" w:rsidRPr="00712ACC">
        <w:rPr>
          <w:sz w:val="22"/>
        </w:rPr>
        <w:t xml:space="preserve"> etterfulgt av </w:t>
      </w:r>
      <w:r w:rsidR="00C83224" w:rsidRPr="00712ACC">
        <w:rPr>
          <w:sz w:val="22"/>
        </w:rPr>
        <w:t>2</w:t>
      </w:r>
      <w:r w:rsidR="00CE6138" w:rsidRPr="00712ACC">
        <w:rPr>
          <w:sz w:val="22"/>
        </w:rPr>
        <w:t>NT.</w:t>
      </w:r>
    </w:p>
    <w:p w:rsidR="00D66735" w:rsidRDefault="00D66735" w:rsidP="00B0194E">
      <w:pPr>
        <w:pStyle w:val="Brdtekst"/>
        <w:spacing w:before="0" w:after="0"/>
        <w:ind w:right="0"/>
        <w:rPr>
          <w:sz w:val="22"/>
        </w:rPr>
      </w:pPr>
    </w:p>
    <w:p w:rsidR="00D66735" w:rsidRDefault="00D66735" w:rsidP="00D66735">
      <w:pPr>
        <w:pStyle w:val="Overskrift2"/>
        <w:rPr>
          <w:lang w:val="nb-NO"/>
        </w:rPr>
      </w:pPr>
      <w:r w:rsidRPr="00D66735">
        <w:rPr>
          <w:lang w:val="nb-NO"/>
        </w:rPr>
        <w:t>Visning av 15-17HP etter åpning 1</w:t>
      </w:r>
      <w:r>
        <w:rPr>
          <w:color w:val="FF0000"/>
          <w:lang w:val="nb-NO"/>
        </w:rPr>
        <w:sym w:font="Symbol" w:char="F0A8"/>
      </w:r>
    </w:p>
    <w:p w:rsidR="00D66735" w:rsidRPr="00D66735" w:rsidRDefault="00D66735" w:rsidP="00D66735">
      <w:r>
        <w:t>Med 15-17HP kan ÅH i sin andre melding hoppe til 3</w:t>
      </w:r>
      <w:r>
        <w:rPr>
          <w:color w:val="FF0000"/>
        </w:rPr>
        <w:sym w:font="Symbol" w:char="F0A8"/>
      </w:r>
      <w:r>
        <w:t xml:space="preserve"> med 6-kort og ikke tilpasning til en vist M. Med 5-4 i m kan han melde 2</w:t>
      </w:r>
      <w:r>
        <w:sym w:font="Symbol" w:char="F0A7"/>
      </w:r>
      <w:r>
        <w:t xml:space="preserve">, som er RF mot alle SH på minst 7HP. Med tilpasning til en vist M, kan åpneren hoppe til 3 i den viste M. Revers i </w:t>
      </w:r>
      <w:r>
        <w:rPr>
          <w:color w:val="FF0000"/>
        </w:rPr>
        <w:sym w:font="Symbol" w:char="F0A9"/>
      </w:r>
      <w:r>
        <w:t>/</w:t>
      </w:r>
      <w:r>
        <w:sym w:font="Symbol" w:char="F0AA"/>
      </w:r>
      <w:r>
        <w:t xml:space="preserve"> på 2-trinnet viser også 15+HP (dårligst 15-17HP). </w:t>
      </w:r>
    </w:p>
    <w:p w:rsidR="00EB53E5" w:rsidRPr="00712ACC" w:rsidRDefault="00EB53E5" w:rsidP="009C0B5A">
      <w:pPr>
        <w:pStyle w:val="Brdtekst"/>
        <w:spacing w:before="0" w:after="0"/>
        <w:ind w:right="0"/>
        <w:rPr>
          <w:sz w:val="22"/>
        </w:rPr>
      </w:pPr>
    </w:p>
    <w:p w:rsidR="00D70F8C" w:rsidRPr="00712ACC" w:rsidRDefault="00D70F8C" w:rsidP="00B0194E">
      <w:pPr>
        <w:pStyle w:val="Overskrift2"/>
        <w:rPr>
          <w:lang w:val="nb-NO"/>
        </w:rPr>
      </w:pPr>
      <w:bookmarkStart w:id="109" w:name="hit"/>
      <w:bookmarkStart w:id="110" w:name="_Toc361740555"/>
      <w:bookmarkStart w:id="111" w:name="_Toc449516909"/>
      <w:bookmarkEnd w:id="109"/>
      <w:r w:rsidRPr="00712ACC">
        <w:rPr>
          <w:lang w:val="nb-NO"/>
        </w:rPr>
        <w:t xml:space="preserve">Svar </w:t>
      </w:r>
      <w:r w:rsidRPr="00E162AB">
        <w:rPr>
          <w:lang w:val="nb-NO"/>
        </w:rPr>
        <w:t>på</w:t>
      </w:r>
      <w:r w:rsidRPr="00712ACC">
        <w:rPr>
          <w:lang w:val="nb-NO"/>
        </w:rPr>
        <w:t xml:space="preserve"> åpning 1</w:t>
      </w:r>
      <w:r w:rsidR="000E3CE1" w:rsidRPr="00712ACC">
        <w:rPr>
          <w:color w:val="FF0000"/>
          <w:sz w:val="32"/>
          <w:lang w:val="nb-NO"/>
        </w:rPr>
        <w:sym w:font="Symbol" w:char="F0A8"/>
      </w:r>
      <w:r w:rsidRPr="00712ACC">
        <w:rPr>
          <w:lang w:val="nb-NO"/>
        </w:rPr>
        <w:t xml:space="preserve"> (18-19NT m/2+</w:t>
      </w:r>
      <w:r w:rsidR="000E3CE1" w:rsidRPr="00712ACC">
        <w:rPr>
          <w:color w:val="FF0000"/>
          <w:sz w:val="32"/>
          <w:lang w:val="nb-NO"/>
        </w:rPr>
        <w:sym w:font="Symbol" w:char="F0A8"/>
      </w:r>
      <w:r w:rsidR="006F4B7E" w:rsidRPr="00712ACC">
        <w:rPr>
          <w:lang w:val="nb-NO"/>
        </w:rPr>
        <w:t>/11-17 m/5+</w:t>
      </w:r>
      <w:r w:rsidR="006F4B7E" w:rsidRPr="00712ACC">
        <w:rPr>
          <w:color w:val="FF0000"/>
          <w:sz w:val="32"/>
          <w:lang w:val="nb-NO"/>
        </w:rPr>
        <w:sym w:font="Symbol" w:char="F0A8"/>
      </w:r>
      <w:r w:rsidRPr="00712ACC">
        <w:rPr>
          <w:lang w:val="nb-NO"/>
        </w:rPr>
        <w:t>)</w:t>
      </w:r>
      <w:bookmarkEnd w:id="110"/>
      <w:bookmarkEnd w:id="111"/>
    </w:p>
    <w:p w:rsidR="00D70F8C" w:rsidRPr="00712ACC" w:rsidRDefault="00D70F8C" w:rsidP="009C0B5A">
      <w:pPr>
        <w:tabs>
          <w:tab w:val="left" w:pos="540"/>
          <w:tab w:val="left" w:pos="720"/>
          <w:tab w:val="left" w:pos="1260"/>
          <w:tab w:val="left" w:pos="1440"/>
        </w:tabs>
        <w:spacing w:before="0" w:after="0"/>
        <w:rPr>
          <w:sz w:val="16"/>
          <w:szCs w:val="16"/>
        </w:rPr>
      </w:pPr>
    </w:p>
    <w:p w:rsidR="00D476B8" w:rsidRPr="00712ACC" w:rsidRDefault="00D476B8" w:rsidP="00B0194E">
      <w:pPr>
        <w:tabs>
          <w:tab w:val="left" w:pos="709"/>
        </w:tabs>
        <w:spacing w:before="0" w:after="0"/>
        <w:ind w:left="709" w:hanging="709"/>
        <w:rPr>
          <w:rFonts w:cs="Comic Sans MS"/>
        </w:rPr>
      </w:pPr>
      <w:r w:rsidRPr="00712ACC">
        <w:rPr>
          <w:rFonts w:cs="Comic Sans MS"/>
        </w:rPr>
        <w:t>1</w:t>
      </w:r>
      <w:r w:rsidRPr="00712ACC">
        <w:rPr>
          <w:rFonts w:cs="Comic Sans MS"/>
          <w:color w:val="FF0000"/>
        </w:rPr>
        <w:sym w:font="Symbol" w:char="F0A8"/>
      </w:r>
      <w:r w:rsidRPr="00712ACC">
        <w:rPr>
          <w:rFonts w:cs="Comic Sans MS"/>
        </w:rPr>
        <w:t xml:space="preserve">  -</w:t>
      </w:r>
      <w:r w:rsidRPr="00712ACC">
        <w:rPr>
          <w:rFonts w:cs="Comic Sans MS"/>
        </w:rPr>
        <w:tab/>
        <w:t>?</w:t>
      </w:r>
      <w:r w:rsidRPr="00712ACC">
        <w:rPr>
          <w:rFonts w:cs="Comic Sans MS"/>
        </w:rPr>
        <w:tab/>
      </w:r>
    </w:p>
    <w:p w:rsidR="00D476B8" w:rsidRPr="00712ACC" w:rsidRDefault="00D476B8" w:rsidP="00B0194E">
      <w:pPr>
        <w:spacing w:before="0" w:after="0"/>
        <w:ind w:left="1418" w:hanging="709"/>
        <w:rPr>
          <w:rFonts w:cs="Comic Sans MS"/>
        </w:rPr>
      </w:pPr>
      <w:r w:rsidRPr="00712ACC">
        <w:rPr>
          <w:rFonts w:cs="Comic Sans MS"/>
        </w:rPr>
        <w:t>pass</w:t>
      </w:r>
      <w:r w:rsidRPr="00712ACC">
        <w:rPr>
          <w:rFonts w:cs="Comic Sans MS"/>
        </w:rPr>
        <w:tab/>
        <w:t>= 0-6HP, ikke 4+</w:t>
      </w:r>
      <w:r w:rsidRPr="00712ACC">
        <w:rPr>
          <w:rFonts w:cs="Comic Sans MS"/>
          <w:color w:val="FF0000"/>
        </w:rPr>
        <w:sym w:font="Symbol" w:char="F0A8"/>
      </w:r>
      <w:r w:rsidRPr="00712ACC">
        <w:rPr>
          <w:rFonts w:cs="Comic Sans MS"/>
        </w:rPr>
        <w:t xml:space="preserve"> og ikke 4+</w:t>
      </w:r>
      <w:r w:rsidRPr="00712ACC">
        <w:rPr>
          <w:rFonts w:cs="Comic Sans MS"/>
          <w:color w:val="FF0000"/>
        </w:rPr>
        <w:sym w:font="Symbol" w:char="F0A9"/>
      </w:r>
      <w:r w:rsidRPr="00712ACC">
        <w:rPr>
          <w:rFonts w:cs="Comic Sans MS"/>
        </w:rPr>
        <w:t>/</w:t>
      </w:r>
      <w:r w:rsidRPr="00712ACC">
        <w:rPr>
          <w:rFonts w:cs="Comic Sans MS"/>
        </w:rPr>
        <w:sym w:font="Symbol" w:char="F0AA"/>
      </w:r>
      <w:r w:rsidRPr="00712ACC">
        <w:rPr>
          <w:rFonts w:cs="Comic Sans MS"/>
        </w:rPr>
        <w:t>.</w:t>
      </w:r>
      <w:r w:rsidR="00B73552" w:rsidRPr="00712ACC">
        <w:rPr>
          <w:rFonts w:cs="Comic Sans MS"/>
        </w:rPr>
        <w:t xml:space="preserve"> </w:t>
      </w:r>
    </w:p>
    <w:p w:rsidR="00D476B8" w:rsidRPr="00712ACC" w:rsidRDefault="00D476B8" w:rsidP="00B0194E">
      <w:pPr>
        <w:spacing w:before="0" w:after="0"/>
        <w:ind w:left="1418" w:hanging="709"/>
        <w:rPr>
          <w:rFonts w:cs="Comic Sans MS"/>
        </w:rPr>
      </w:pPr>
      <w:r w:rsidRPr="00712ACC">
        <w:rPr>
          <w:rFonts w:cs="Comic Sans MS"/>
        </w:rPr>
        <w:t>1</w:t>
      </w:r>
      <w:r w:rsidRPr="00712ACC">
        <w:rPr>
          <w:rFonts w:cs="Comic Sans MS"/>
          <w:color w:val="FF0000"/>
        </w:rPr>
        <w:sym w:font="Symbol" w:char="F0A9"/>
      </w:r>
      <w:r w:rsidRPr="00712ACC">
        <w:rPr>
          <w:rFonts w:cs="Comic Sans MS"/>
        </w:rPr>
        <w:tab/>
        <w:t>= RF: 3+HP og 4+</w:t>
      </w:r>
      <w:r w:rsidRPr="00712ACC">
        <w:rPr>
          <w:rFonts w:cs="Comic Sans MS"/>
        </w:rPr>
        <w:sym w:font="Symbol" w:char="F0AA"/>
      </w:r>
      <w:r w:rsidRPr="00712ACC">
        <w:rPr>
          <w:rFonts w:cs="Comic Sans MS"/>
        </w:rPr>
        <w:t xml:space="preserve">. Hvis begge M: kan være like lang i M eller lengst i </w:t>
      </w:r>
      <w:r w:rsidRPr="00712ACC">
        <w:rPr>
          <w:rFonts w:cs="Comic Sans MS"/>
        </w:rPr>
        <w:sym w:font="Symbol" w:char="F0AA"/>
      </w:r>
      <w:r w:rsidRPr="00712ACC">
        <w:rPr>
          <w:rFonts w:cs="Comic Sans MS"/>
        </w:rPr>
        <w:t xml:space="preserve">: (4-4-x-x/5-4-x-x/5-5-x-x/6-4-x-x). </w:t>
      </w:r>
      <w:r w:rsidRPr="00712ACC">
        <w:rPr>
          <w:rFonts w:cs="Comic Sans MS"/>
          <w:color w:val="FF0000"/>
        </w:rPr>
        <w:t xml:space="preserve">Setter opp Romex kort </w:t>
      </w:r>
      <w:r w:rsidRPr="00712ACC">
        <w:rPr>
          <w:rFonts w:cs="Comic Sans MS"/>
        </w:rPr>
        <w:t>(direkte hopp fra ÅH til 3</w:t>
      </w:r>
      <w:r w:rsidRPr="00712ACC">
        <w:rPr>
          <w:rFonts w:cs="Comic Sans MS"/>
        </w:rPr>
        <w:sym w:font="Symbol" w:char="F0A7"/>
      </w:r>
      <w:r w:rsidR="00267554" w:rsidRPr="00712ACC">
        <w:rPr>
          <w:rFonts w:cs="Comic Sans MS"/>
        </w:rPr>
        <w:t>/</w:t>
      </w:r>
      <w:r w:rsidR="00267554" w:rsidRPr="00712ACC">
        <w:rPr>
          <w:rFonts w:cs="Comic Sans MS"/>
          <w:color w:val="FF0000"/>
        </w:rPr>
        <w:sym w:font="Symbol" w:char="F0A9"/>
      </w:r>
      <w:r w:rsidR="00267554" w:rsidRPr="00712ACC">
        <w:rPr>
          <w:rFonts w:cs="Comic Sans MS"/>
        </w:rPr>
        <w:t>)</w:t>
      </w:r>
      <w:r w:rsidRPr="00712ACC">
        <w:rPr>
          <w:rFonts w:cs="Comic Sans MS"/>
        </w:rPr>
        <w:t>.</w:t>
      </w:r>
    </w:p>
    <w:p w:rsidR="00D476B8" w:rsidRPr="00712ACC" w:rsidRDefault="00D476B8" w:rsidP="00B0194E">
      <w:pPr>
        <w:spacing w:before="0" w:after="0"/>
        <w:ind w:left="1418" w:hanging="709"/>
        <w:rPr>
          <w:rFonts w:cs="Comic Sans MS"/>
        </w:rPr>
      </w:pPr>
      <w:r w:rsidRPr="00712ACC">
        <w:rPr>
          <w:rFonts w:cs="Comic Sans MS"/>
        </w:rPr>
        <w:t>1</w:t>
      </w:r>
      <w:r w:rsidRPr="00712ACC">
        <w:rPr>
          <w:rFonts w:cs="Comic Sans MS"/>
        </w:rPr>
        <w:sym w:font="Symbol" w:char="F0AA"/>
      </w:r>
      <w:r w:rsidRPr="00712ACC">
        <w:rPr>
          <w:rFonts w:cs="Comic Sans MS"/>
        </w:rPr>
        <w:tab/>
        <w:t>= RF: 3+HP og 4+</w:t>
      </w:r>
      <w:r w:rsidRPr="00712ACC">
        <w:rPr>
          <w:rFonts w:cs="Comic Sans MS"/>
          <w:color w:val="FF0000"/>
        </w:rPr>
        <w:sym w:font="Symbol" w:char="F0A9"/>
      </w:r>
      <w:r w:rsidRPr="00712ACC">
        <w:rPr>
          <w:rFonts w:cs="Comic Sans MS"/>
        </w:rPr>
        <w:t>. Kan ha 4</w:t>
      </w:r>
      <w:r w:rsidRPr="00712ACC">
        <w:rPr>
          <w:rFonts w:cs="Comic Sans MS"/>
        </w:rPr>
        <w:sym w:font="Symbol" w:char="F0AA"/>
      </w:r>
      <w:r w:rsidRPr="00712ACC">
        <w:rPr>
          <w:rFonts w:cs="Comic Sans MS"/>
        </w:rPr>
        <w:t xml:space="preserve">, men er da lengre i </w:t>
      </w:r>
      <w:r w:rsidRPr="00712ACC">
        <w:rPr>
          <w:rFonts w:cs="Comic Sans MS"/>
          <w:color w:val="FF0000"/>
        </w:rPr>
        <w:sym w:font="Symbol" w:char="F0A9"/>
      </w:r>
      <w:r w:rsidRPr="00712ACC">
        <w:rPr>
          <w:rFonts w:cs="Comic Sans MS"/>
        </w:rPr>
        <w:t xml:space="preserve">. </w:t>
      </w:r>
      <w:r w:rsidRPr="00712ACC">
        <w:rPr>
          <w:rFonts w:cs="Comic Sans MS"/>
          <w:color w:val="FF0000"/>
        </w:rPr>
        <w:t>Setter opp Romex kort</w:t>
      </w:r>
      <w:r w:rsidRPr="00712ACC">
        <w:rPr>
          <w:rFonts w:cs="Comic Sans MS"/>
        </w:rPr>
        <w:t xml:space="preserve"> (direkte hopp fra ÅH til 3</w:t>
      </w:r>
      <w:r w:rsidRPr="00712ACC">
        <w:rPr>
          <w:rFonts w:cs="Comic Sans MS"/>
        </w:rPr>
        <w:sym w:font="Symbol" w:char="F0A7"/>
      </w:r>
      <w:r w:rsidR="00267554" w:rsidRPr="00712ACC">
        <w:rPr>
          <w:rFonts w:cs="Comic Sans MS"/>
        </w:rPr>
        <w:t>/</w:t>
      </w:r>
      <w:r w:rsidR="00267554" w:rsidRPr="00712ACC">
        <w:rPr>
          <w:rFonts w:cs="Comic Sans MS"/>
        </w:rPr>
        <w:sym w:font="Symbol" w:char="F0AA"/>
      </w:r>
      <w:r w:rsidR="00267554" w:rsidRPr="00712ACC">
        <w:rPr>
          <w:rFonts w:cs="Comic Sans MS"/>
        </w:rPr>
        <w:t>)</w:t>
      </w:r>
      <w:r w:rsidRPr="00712ACC">
        <w:rPr>
          <w:rFonts w:cs="Comic Sans MS"/>
        </w:rPr>
        <w:t>.</w:t>
      </w:r>
    </w:p>
    <w:p w:rsidR="00D476B8" w:rsidRPr="00712ACC" w:rsidRDefault="00D476B8" w:rsidP="00B0194E">
      <w:pPr>
        <w:spacing w:before="0" w:after="0"/>
        <w:ind w:left="1418" w:hanging="709"/>
        <w:rPr>
          <w:rFonts w:cs="Comic Sans MS"/>
        </w:rPr>
      </w:pPr>
      <w:r w:rsidRPr="00712ACC">
        <w:rPr>
          <w:rFonts w:cs="Comic Sans MS"/>
        </w:rPr>
        <w:t>1NT</w:t>
      </w:r>
      <w:r w:rsidRPr="00712ACC">
        <w:rPr>
          <w:rFonts w:cs="Comic Sans MS"/>
        </w:rPr>
        <w:tab/>
        <w:t>= NF 7-10HP uten 4</w:t>
      </w:r>
      <w:r w:rsidRPr="00712ACC">
        <w:rPr>
          <w:rFonts w:cs="Comic Sans MS"/>
          <w:color w:val="FF0000"/>
        </w:rPr>
        <w:sym w:font="Symbol" w:char="F0A9"/>
      </w:r>
      <w:r w:rsidRPr="00712ACC">
        <w:rPr>
          <w:rFonts w:cs="Comic Sans MS"/>
        </w:rPr>
        <w:t>/</w:t>
      </w:r>
      <w:r w:rsidRPr="00712ACC">
        <w:rPr>
          <w:rFonts w:cs="Comic Sans MS"/>
        </w:rPr>
        <w:sym w:font="Symbol" w:char="F0AA"/>
      </w:r>
      <w:r w:rsidRPr="00712ACC">
        <w:rPr>
          <w:rFonts w:cs="Comic Sans MS"/>
        </w:rPr>
        <w:t xml:space="preserve">. </w:t>
      </w:r>
      <w:r w:rsidR="00FC712A">
        <w:rPr>
          <w:rFonts w:cs="Comic Sans MS"/>
        </w:rPr>
        <w:t>H</w:t>
      </w:r>
      <w:r w:rsidRPr="00712ACC">
        <w:rPr>
          <w:rFonts w:cs="Comic Sans MS"/>
        </w:rPr>
        <w:t>a</w:t>
      </w:r>
      <w:r w:rsidR="00FC712A">
        <w:rPr>
          <w:rFonts w:cs="Comic Sans MS"/>
        </w:rPr>
        <w:t>r</w:t>
      </w:r>
      <w:r w:rsidRPr="00712ACC">
        <w:rPr>
          <w:rFonts w:cs="Comic Sans MS"/>
        </w:rPr>
        <w:t xml:space="preserve"> 4+</w:t>
      </w:r>
      <w:r w:rsidRPr="00712ACC">
        <w:rPr>
          <w:rFonts w:cs="Comic Sans MS"/>
          <w:color w:val="FF0000"/>
        </w:rPr>
        <w:sym w:font="Symbol" w:char="F0A8"/>
      </w:r>
      <w:r w:rsidR="003F0819" w:rsidRPr="00712ACC">
        <w:rPr>
          <w:rFonts w:cs="Comic Sans MS"/>
        </w:rPr>
        <w:t xml:space="preserve"> og/eller 4+</w:t>
      </w:r>
      <w:r w:rsidR="003F0819" w:rsidRPr="00712ACC">
        <w:rPr>
          <w:rFonts w:cs="Comic Sans MS"/>
        </w:rPr>
        <w:sym w:font="Symbol" w:char="F0A7"/>
      </w:r>
      <w:r w:rsidR="003F0819" w:rsidRPr="00712ACC">
        <w:rPr>
          <w:rFonts w:cs="Comic Sans MS"/>
        </w:rPr>
        <w:t>.</w:t>
      </w:r>
      <w:r w:rsidR="00202C29" w:rsidRPr="00712ACC">
        <w:rPr>
          <w:rFonts w:cs="Comic Sans MS"/>
        </w:rPr>
        <w:t xml:space="preserve"> Kan være i toppen av SUBMIN (5-6HP) med spesielt med </w:t>
      </w:r>
      <w:r w:rsidR="00202C29" w:rsidRPr="00712ACC">
        <w:rPr>
          <w:rFonts w:cs="Comic Sans MS"/>
          <w:color w:val="FF0000"/>
        </w:rPr>
        <w:sym w:font="Symbol" w:char="F0A8"/>
      </w:r>
      <w:r w:rsidR="00202C29" w:rsidRPr="00712ACC">
        <w:rPr>
          <w:rFonts w:cs="Comic Sans MS"/>
        </w:rPr>
        <w:t>-støtte og gode honnører.</w:t>
      </w:r>
    </w:p>
    <w:p w:rsidR="00936470" w:rsidRPr="00712ACC" w:rsidRDefault="00D476B8" w:rsidP="00B0194E">
      <w:pPr>
        <w:pStyle w:val="NormalList"/>
        <w:tabs>
          <w:tab w:val="clear" w:pos="540"/>
          <w:tab w:val="clear" w:pos="720"/>
          <w:tab w:val="clear" w:pos="1260"/>
          <w:tab w:val="clear" w:pos="1440"/>
          <w:tab w:val="left" w:pos="3119"/>
        </w:tabs>
        <w:spacing w:before="0" w:after="0"/>
        <w:ind w:hanging="709"/>
      </w:pPr>
      <w:r w:rsidRPr="00712ACC">
        <w:t>2</w:t>
      </w:r>
      <w:r w:rsidRPr="00712ACC">
        <w:sym w:font="Symbol" w:char="F0A7"/>
      </w:r>
      <w:r w:rsidR="00936470" w:rsidRPr="00712ACC">
        <w:tab/>
      </w:r>
      <w:r w:rsidRPr="00712ACC">
        <w:t xml:space="preserve">= </w:t>
      </w:r>
      <w:r w:rsidR="00105DC6" w:rsidRPr="00712ACC">
        <w:t>O</w:t>
      </w:r>
      <w:r w:rsidR="00936470" w:rsidRPr="00712ACC">
        <w:t>verføring til 2</w:t>
      </w:r>
      <w:r w:rsidR="00936470" w:rsidRPr="00712ACC">
        <w:rPr>
          <w:color w:val="FF0000"/>
        </w:rPr>
        <w:sym w:font="Symbol" w:char="F0A8"/>
      </w:r>
      <w:r w:rsidR="00105DC6" w:rsidRPr="00712ACC">
        <w:rPr>
          <w:color w:val="FF0000"/>
        </w:rPr>
        <w:t xml:space="preserve"> </w:t>
      </w:r>
      <w:r w:rsidR="00105DC6" w:rsidRPr="00712ACC">
        <w:t>(RF)</w:t>
      </w:r>
      <w:r w:rsidR="00936470" w:rsidRPr="00712ACC">
        <w:t xml:space="preserve">, og viser </w:t>
      </w:r>
      <w:r w:rsidR="00105DC6" w:rsidRPr="00712ACC">
        <w:t xml:space="preserve">a) </w:t>
      </w:r>
      <w:r w:rsidR="00B51238" w:rsidRPr="00712ACC">
        <w:t xml:space="preserve">INV med </w:t>
      </w:r>
      <w:r w:rsidR="001B6C7E" w:rsidRPr="00712ACC">
        <w:t>6+</w:t>
      </w:r>
      <w:r w:rsidR="00B51238" w:rsidRPr="00712ACC">
        <w:sym w:font="Symbol" w:char="F0A7"/>
      </w:r>
      <w:r w:rsidR="00B51238" w:rsidRPr="00712ACC">
        <w:t>/</w:t>
      </w:r>
      <w:r w:rsidR="00B51238" w:rsidRPr="00712ACC">
        <w:rPr>
          <w:color w:val="FF0000"/>
        </w:rPr>
        <w:sym w:font="Symbol" w:char="F0A8"/>
      </w:r>
      <w:r w:rsidR="00B51238" w:rsidRPr="00712ACC">
        <w:t xml:space="preserve">. b) GF med </w:t>
      </w:r>
      <w:r w:rsidR="001B6C7E" w:rsidRPr="00712ACC">
        <w:t>6+</w:t>
      </w:r>
      <w:r w:rsidR="00B51238" w:rsidRPr="00712ACC">
        <w:sym w:font="Symbol" w:char="F0A7"/>
      </w:r>
      <w:r w:rsidR="00B51238" w:rsidRPr="00712ACC">
        <w:t>/</w:t>
      </w:r>
      <w:r w:rsidR="00B51238" w:rsidRPr="00712ACC">
        <w:rPr>
          <w:color w:val="FF0000"/>
        </w:rPr>
        <w:sym w:font="Symbol" w:char="F0A8"/>
      </w:r>
      <w:r w:rsidR="00B51238" w:rsidRPr="00712ACC">
        <w:t>. C) INV med minst 4-4 i m. Ingen interesse for M.</w:t>
      </w:r>
    </w:p>
    <w:p w:rsidR="00CE6138" w:rsidRPr="00712ACC" w:rsidRDefault="00D476B8" w:rsidP="00B0194E">
      <w:pPr>
        <w:spacing w:before="0" w:after="0"/>
        <w:ind w:left="1418" w:hanging="709"/>
        <w:rPr>
          <w:rFonts w:cs="Comic Sans MS"/>
        </w:rPr>
      </w:pPr>
      <w:r w:rsidRPr="00712ACC">
        <w:rPr>
          <w:rFonts w:cs="Comic Sans MS"/>
        </w:rPr>
        <w:t>2</w:t>
      </w:r>
      <w:r w:rsidRPr="00712ACC">
        <w:rPr>
          <w:rFonts w:cs="Comic Sans MS"/>
          <w:color w:val="FF0000"/>
        </w:rPr>
        <w:sym w:font="Symbol" w:char="F0A8"/>
      </w:r>
      <w:r w:rsidRPr="00712ACC">
        <w:rPr>
          <w:rFonts w:cs="Comic Sans MS"/>
        </w:rPr>
        <w:tab/>
        <w:t xml:space="preserve">= </w:t>
      </w:r>
      <w:r w:rsidR="00A623C7" w:rsidRPr="00712ACC">
        <w:rPr>
          <w:rFonts w:cs="Comic Sans MS"/>
        </w:rPr>
        <w:t>3</w:t>
      </w:r>
      <w:r w:rsidR="00CE6138" w:rsidRPr="00712ACC">
        <w:rPr>
          <w:rFonts w:cs="Comic Sans MS"/>
        </w:rPr>
        <w:t>-</w:t>
      </w:r>
      <w:r w:rsidR="00A623C7" w:rsidRPr="00712ACC">
        <w:rPr>
          <w:rFonts w:cs="Comic Sans MS"/>
        </w:rPr>
        <w:t>6</w:t>
      </w:r>
      <w:r w:rsidRPr="00712ACC">
        <w:rPr>
          <w:rFonts w:cs="Comic Sans MS"/>
        </w:rPr>
        <w:t xml:space="preserve">HFP </w:t>
      </w:r>
      <w:r w:rsidR="00267554" w:rsidRPr="00712ACC">
        <w:rPr>
          <w:rFonts w:cs="Comic Sans MS"/>
        </w:rPr>
        <w:t>N</w:t>
      </w:r>
      <w:r w:rsidRPr="00712ACC">
        <w:rPr>
          <w:rFonts w:cs="Comic Sans MS"/>
        </w:rPr>
        <w:t>F, 4+</w:t>
      </w:r>
      <w:r w:rsidRPr="00712ACC">
        <w:rPr>
          <w:rFonts w:cs="Comic Sans MS"/>
          <w:color w:val="FF0000"/>
        </w:rPr>
        <w:sym w:font="Symbol" w:char="F0A8"/>
      </w:r>
      <w:r w:rsidRPr="00712ACC">
        <w:rPr>
          <w:rFonts w:cs="Comic Sans MS"/>
        </w:rPr>
        <w:t xml:space="preserve">, ikke 4-korts </w:t>
      </w:r>
      <w:r w:rsidRPr="00712ACC">
        <w:rPr>
          <w:rFonts w:cs="Comic Sans MS"/>
          <w:color w:val="FF0000"/>
        </w:rPr>
        <w:sym w:font="Symbol" w:char="F0A9"/>
      </w:r>
      <w:r w:rsidRPr="00712ACC">
        <w:rPr>
          <w:rFonts w:cs="Comic Sans MS"/>
        </w:rPr>
        <w:t>/</w:t>
      </w:r>
      <w:r w:rsidRPr="00712ACC">
        <w:rPr>
          <w:rFonts w:cs="Comic Sans MS"/>
        </w:rPr>
        <w:sym w:font="Symbol" w:char="F0AA"/>
      </w:r>
      <w:r w:rsidRPr="00712ACC">
        <w:rPr>
          <w:rFonts w:cs="Comic Sans MS"/>
        </w:rPr>
        <w:t>.</w:t>
      </w:r>
      <w:r w:rsidR="00A623C7" w:rsidRPr="00712ACC">
        <w:rPr>
          <w:rFonts w:cs="Comic Sans MS"/>
        </w:rPr>
        <w:t xml:space="preserve"> SPERR</w:t>
      </w:r>
      <w:r w:rsidRPr="00712ACC">
        <w:rPr>
          <w:rFonts w:cs="Comic Sans MS"/>
        </w:rPr>
        <w:t xml:space="preserve"> </w:t>
      </w:r>
    </w:p>
    <w:p w:rsidR="00D476B8" w:rsidRPr="00712ACC" w:rsidRDefault="00D476B8" w:rsidP="00B0194E">
      <w:pPr>
        <w:spacing w:before="0" w:after="0"/>
        <w:ind w:left="1418" w:hanging="709"/>
        <w:rPr>
          <w:rFonts w:cs="Comic Sans MS"/>
        </w:rPr>
      </w:pPr>
      <w:r w:rsidRPr="00712ACC">
        <w:rPr>
          <w:rFonts w:cs="Comic Sans MS"/>
        </w:rPr>
        <w:t>2</w:t>
      </w:r>
      <w:r w:rsidRPr="00712ACC">
        <w:rPr>
          <w:rFonts w:cs="Comic Sans MS"/>
          <w:color w:val="FF0000"/>
        </w:rPr>
        <w:sym w:font="Symbol" w:char="F0A9"/>
      </w:r>
      <w:r w:rsidRPr="00712ACC">
        <w:rPr>
          <w:rFonts w:cs="Comic Sans MS"/>
        </w:rPr>
        <w:tab/>
        <w:t xml:space="preserve">= 3-6HP, Naturlig </w:t>
      </w:r>
      <w:r w:rsidR="003F0819" w:rsidRPr="00712ACC">
        <w:rPr>
          <w:rFonts w:cs="Comic Sans MS"/>
        </w:rPr>
        <w:t>SUBMIN SPERR</w:t>
      </w:r>
      <w:r w:rsidRPr="00712ACC">
        <w:rPr>
          <w:rFonts w:cs="Comic Sans MS"/>
        </w:rPr>
        <w:t xml:space="preserve">. 6-kortsfarge i </w:t>
      </w:r>
      <w:r w:rsidRPr="00712ACC">
        <w:rPr>
          <w:rFonts w:cs="Comic Sans MS"/>
          <w:color w:val="FF0000"/>
        </w:rPr>
        <w:sym w:font="Symbol" w:char="F0A9"/>
      </w:r>
      <w:r w:rsidRPr="00712ACC">
        <w:rPr>
          <w:rFonts w:cs="Comic Sans MS"/>
        </w:rPr>
        <w:t xml:space="preserve">. Mesteparten av HP i </w:t>
      </w:r>
      <w:r w:rsidRPr="00712ACC">
        <w:rPr>
          <w:rFonts w:cs="Comic Sans MS"/>
          <w:color w:val="FF0000"/>
        </w:rPr>
        <w:sym w:font="Symbol" w:char="F0A9"/>
      </w:r>
      <w:r w:rsidRPr="00712ACC">
        <w:rPr>
          <w:rFonts w:cs="Comic Sans MS"/>
        </w:rPr>
        <w:t xml:space="preserve">. Trenger ikke å ha </w:t>
      </w:r>
      <w:r w:rsidR="00267554" w:rsidRPr="00712ACC">
        <w:rPr>
          <w:rFonts w:cs="Comic Sans MS"/>
          <w:color w:val="FF0000"/>
        </w:rPr>
        <w:sym w:font="Symbol" w:char="F0A8"/>
      </w:r>
      <w:r w:rsidR="00267554" w:rsidRPr="00712ACC">
        <w:rPr>
          <w:rFonts w:cs="Comic Sans MS"/>
        </w:rPr>
        <w:t>-</w:t>
      </w:r>
      <w:r w:rsidRPr="00712ACC">
        <w:rPr>
          <w:rFonts w:cs="Comic Sans MS"/>
        </w:rPr>
        <w:t xml:space="preserve">støtte. </w:t>
      </w:r>
    </w:p>
    <w:p w:rsidR="00D476B8" w:rsidRPr="00712ACC" w:rsidRDefault="00D476B8" w:rsidP="00B0194E">
      <w:pPr>
        <w:spacing w:before="0" w:after="0"/>
        <w:ind w:left="1418" w:hanging="709"/>
        <w:rPr>
          <w:rFonts w:cs="Comic Sans MS"/>
        </w:rPr>
      </w:pPr>
      <w:r w:rsidRPr="00712ACC">
        <w:rPr>
          <w:rFonts w:cs="Comic Sans MS"/>
        </w:rPr>
        <w:t>2</w:t>
      </w:r>
      <w:r w:rsidRPr="00712ACC">
        <w:rPr>
          <w:rFonts w:cs="Comic Sans MS"/>
        </w:rPr>
        <w:sym w:font="Symbol" w:char="F0AA"/>
      </w:r>
      <w:r w:rsidRPr="00712ACC">
        <w:rPr>
          <w:rFonts w:cs="Comic Sans MS"/>
        </w:rPr>
        <w:tab/>
        <w:t xml:space="preserve">= 3-6HP, Naturlig </w:t>
      </w:r>
      <w:r w:rsidR="003F0819" w:rsidRPr="00712ACC">
        <w:rPr>
          <w:rFonts w:cs="Comic Sans MS"/>
        </w:rPr>
        <w:t>SUBMIN SPERR</w:t>
      </w:r>
      <w:r w:rsidRPr="00712ACC">
        <w:rPr>
          <w:rFonts w:cs="Comic Sans MS"/>
        </w:rPr>
        <w:t xml:space="preserve">. 6-korts </w:t>
      </w:r>
      <w:r w:rsidRPr="00712ACC">
        <w:rPr>
          <w:rFonts w:cs="Comic Sans MS"/>
        </w:rPr>
        <w:sym w:font="Symbol" w:char="F0AA"/>
      </w:r>
      <w:r w:rsidRPr="00712ACC">
        <w:rPr>
          <w:rFonts w:cs="Comic Sans MS"/>
        </w:rPr>
        <w:t xml:space="preserve">. Mesteparten av HP i </w:t>
      </w:r>
      <w:r w:rsidRPr="00712ACC">
        <w:rPr>
          <w:rFonts w:cs="Comic Sans MS"/>
        </w:rPr>
        <w:sym w:font="Symbol" w:char="F0AA"/>
      </w:r>
      <w:r w:rsidRPr="00712ACC">
        <w:rPr>
          <w:rFonts w:cs="Comic Sans MS"/>
        </w:rPr>
        <w:t xml:space="preserve">. Trenger ikke å ha </w:t>
      </w:r>
      <w:r w:rsidR="00267554" w:rsidRPr="00712ACC">
        <w:rPr>
          <w:rFonts w:cs="Comic Sans MS"/>
          <w:color w:val="FF0000"/>
        </w:rPr>
        <w:sym w:font="Symbol" w:char="F0A8"/>
      </w:r>
      <w:r w:rsidR="00267554" w:rsidRPr="00712ACC">
        <w:rPr>
          <w:rFonts w:cs="Comic Sans MS"/>
        </w:rPr>
        <w:t>-</w:t>
      </w:r>
      <w:r w:rsidRPr="00712ACC">
        <w:rPr>
          <w:rFonts w:cs="Comic Sans MS"/>
        </w:rPr>
        <w:t>støtte.</w:t>
      </w:r>
    </w:p>
    <w:p w:rsidR="00D476B8" w:rsidRPr="00712ACC" w:rsidRDefault="00D476B8" w:rsidP="00B0194E">
      <w:pPr>
        <w:spacing w:before="0" w:after="0"/>
        <w:ind w:left="1418" w:hanging="709"/>
        <w:rPr>
          <w:rFonts w:cs="Comic Sans MS"/>
          <w:color w:val="0000FF"/>
        </w:rPr>
      </w:pPr>
      <w:r w:rsidRPr="00712ACC">
        <w:rPr>
          <w:rFonts w:cs="Comic Sans MS"/>
        </w:rPr>
        <w:t>2NT</w:t>
      </w:r>
      <w:r w:rsidRPr="00712ACC">
        <w:rPr>
          <w:rFonts w:cs="Comic Sans MS"/>
        </w:rPr>
        <w:tab/>
        <w:t>= 11-13HP, Naturlig BAL INV uten 4</w:t>
      </w:r>
      <w:r w:rsidRPr="00712ACC">
        <w:rPr>
          <w:rFonts w:cs="Comic Sans MS"/>
          <w:color w:val="FF0000"/>
        </w:rPr>
        <w:sym w:font="Symbol" w:char="F0A9"/>
      </w:r>
      <w:r w:rsidRPr="00712ACC">
        <w:rPr>
          <w:rFonts w:cs="Comic Sans MS"/>
        </w:rPr>
        <w:t>/</w:t>
      </w:r>
      <w:r w:rsidRPr="00712ACC">
        <w:rPr>
          <w:rFonts w:cs="Comic Sans MS"/>
        </w:rPr>
        <w:sym w:font="Symbol" w:char="F0AA"/>
      </w:r>
      <w:r w:rsidRPr="00712ACC">
        <w:rPr>
          <w:rFonts w:cs="Comic Sans MS"/>
        </w:rPr>
        <w:t>, og max 3</w:t>
      </w:r>
      <w:r w:rsidRPr="00712ACC">
        <w:rPr>
          <w:rFonts w:cs="Comic Sans MS"/>
          <w:color w:val="FF0000"/>
        </w:rPr>
        <w:sym w:font="Symbol" w:char="F0A8"/>
      </w:r>
      <w:r w:rsidRPr="00712ACC">
        <w:rPr>
          <w:rFonts w:cs="Comic Sans MS"/>
        </w:rPr>
        <w:t xml:space="preserve">. </w:t>
      </w:r>
      <w:r w:rsidRPr="00712ACC">
        <w:rPr>
          <w:rFonts w:cs="Comic Sans MS"/>
          <w:color w:val="FF0000"/>
        </w:rPr>
        <w:t xml:space="preserve">Setter opp </w:t>
      </w:r>
      <w:r w:rsidRPr="00712ACC">
        <w:rPr>
          <w:rFonts w:cs="Comic Sans MS"/>
          <w:caps/>
          <w:color w:val="FF0000"/>
        </w:rPr>
        <w:t>straff</w:t>
      </w:r>
      <w:r w:rsidRPr="00712ACC">
        <w:rPr>
          <w:rFonts w:cs="Comic Sans MS"/>
        </w:rPr>
        <w:t xml:space="preserve"> på begge hender.</w:t>
      </w:r>
      <w:r w:rsidR="00BD05DB" w:rsidRPr="00712ACC">
        <w:rPr>
          <w:rFonts w:cs="Comic Sans MS"/>
        </w:rPr>
        <w:t xml:space="preserve"> </w:t>
      </w:r>
      <w:r w:rsidR="00BD05DB" w:rsidRPr="00712ACC">
        <w:rPr>
          <w:rFonts w:cs="Comic Sans MS"/>
          <w:color w:val="0000FF"/>
        </w:rPr>
        <w:t>(Se punkt 10.5.3)</w:t>
      </w:r>
    </w:p>
    <w:p w:rsidR="00D476B8" w:rsidRPr="00712ACC" w:rsidRDefault="00D476B8" w:rsidP="00B0194E">
      <w:pPr>
        <w:spacing w:before="0" w:after="0"/>
        <w:ind w:left="1418" w:hanging="709"/>
        <w:rPr>
          <w:rFonts w:cs="Comic Sans MS"/>
        </w:rPr>
      </w:pPr>
      <w:r w:rsidRPr="00712ACC">
        <w:rPr>
          <w:rFonts w:cs="Comic Sans MS"/>
        </w:rPr>
        <w:t>3</w:t>
      </w:r>
      <w:r w:rsidRPr="00712ACC">
        <w:rPr>
          <w:rFonts w:cs="Comic Sans MS"/>
        </w:rPr>
        <w:sym w:font="Symbol" w:char="F0A7"/>
      </w:r>
      <w:r w:rsidRPr="00712ACC">
        <w:rPr>
          <w:rFonts w:cs="Comic Sans MS"/>
        </w:rPr>
        <w:tab/>
        <w:t xml:space="preserve">= 3-6HP, Naturlig </w:t>
      </w:r>
      <w:r w:rsidR="00261D35" w:rsidRPr="00712ACC">
        <w:rPr>
          <w:rFonts w:cs="Comic Sans MS"/>
        </w:rPr>
        <w:t>SUBMIN SPERR</w:t>
      </w:r>
      <w:r w:rsidRPr="00712ACC">
        <w:rPr>
          <w:rFonts w:cs="Comic Sans MS"/>
        </w:rPr>
        <w:t>. 6+</w:t>
      </w:r>
      <w:r w:rsidRPr="00712ACC">
        <w:rPr>
          <w:rFonts w:cs="Comic Sans MS"/>
        </w:rPr>
        <w:sym w:font="Symbol" w:char="F0A7"/>
      </w:r>
      <w:r w:rsidRPr="00712ACC">
        <w:rPr>
          <w:rFonts w:cs="Comic Sans MS"/>
        </w:rPr>
        <w:t xml:space="preserve">.  Mesteparten av HP i </w:t>
      </w:r>
      <w:r w:rsidRPr="00712ACC">
        <w:rPr>
          <w:rFonts w:cs="Comic Sans MS"/>
        </w:rPr>
        <w:sym w:font="Symbol" w:char="F0A7"/>
      </w:r>
      <w:r w:rsidRPr="00712ACC">
        <w:rPr>
          <w:rFonts w:cs="Comic Sans MS"/>
        </w:rPr>
        <w:t xml:space="preserve">. Trenger ikke å ha </w:t>
      </w:r>
      <w:r w:rsidR="00267554" w:rsidRPr="00712ACC">
        <w:rPr>
          <w:rFonts w:cs="Comic Sans MS"/>
          <w:color w:val="FF0000"/>
        </w:rPr>
        <w:sym w:font="Symbol" w:char="F0A8"/>
      </w:r>
      <w:r w:rsidR="00267554" w:rsidRPr="00712ACC">
        <w:rPr>
          <w:rFonts w:cs="Comic Sans MS"/>
        </w:rPr>
        <w:t>-</w:t>
      </w:r>
      <w:r w:rsidRPr="00712ACC">
        <w:rPr>
          <w:rFonts w:cs="Comic Sans MS"/>
        </w:rPr>
        <w:t>støtte.</w:t>
      </w:r>
      <w:r w:rsidR="00DA3606" w:rsidRPr="00712ACC">
        <w:rPr>
          <w:rFonts w:cs="Comic Sans MS"/>
        </w:rPr>
        <w:t xml:space="preserve"> (Med 5+</w:t>
      </w:r>
      <w:r w:rsidR="00DA3606" w:rsidRPr="00712ACC">
        <w:rPr>
          <w:rFonts w:cs="Comic Sans MS"/>
        </w:rPr>
        <w:sym w:font="Symbol" w:char="F0A7"/>
      </w:r>
      <w:r w:rsidR="00DA3606" w:rsidRPr="00712ACC">
        <w:rPr>
          <w:rFonts w:cs="Comic Sans MS"/>
        </w:rPr>
        <w:t xml:space="preserve"> og 7-10 meldes 1NT).</w:t>
      </w:r>
    </w:p>
    <w:p w:rsidR="00D476B8" w:rsidRPr="00712ACC" w:rsidRDefault="00D476B8" w:rsidP="00B0194E">
      <w:pPr>
        <w:spacing w:before="0" w:after="0"/>
        <w:ind w:left="1418" w:hanging="709"/>
        <w:rPr>
          <w:rFonts w:cs="Comic Sans MS"/>
        </w:rPr>
      </w:pPr>
      <w:r w:rsidRPr="00712ACC">
        <w:rPr>
          <w:rFonts w:cs="Comic Sans MS"/>
        </w:rPr>
        <w:t>3</w:t>
      </w:r>
      <w:r w:rsidRPr="00712ACC">
        <w:rPr>
          <w:rFonts w:cs="Comic Sans MS"/>
          <w:color w:val="FF0000"/>
        </w:rPr>
        <w:sym w:font="Symbol" w:char="F0A8"/>
      </w:r>
      <w:r w:rsidRPr="00712ACC">
        <w:rPr>
          <w:rFonts w:cs="Comic Sans MS"/>
        </w:rPr>
        <w:tab/>
        <w:t xml:space="preserve">= </w:t>
      </w:r>
      <w:r w:rsidRPr="00712ACC">
        <w:rPr>
          <w:rFonts w:cs="Comic Sans MS"/>
          <w:color w:val="FF0000"/>
        </w:rPr>
        <w:t>SPERR</w:t>
      </w:r>
      <w:r w:rsidRPr="00712ACC">
        <w:rPr>
          <w:rFonts w:cs="Comic Sans MS"/>
        </w:rPr>
        <w:t xml:space="preserve"> med 4+</w:t>
      </w:r>
      <w:r w:rsidRPr="00712ACC">
        <w:rPr>
          <w:rFonts w:cs="Comic Sans MS"/>
          <w:color w:val="FF0000"/>
        </w:rPr>
        <w:sym w:font="Symbol" w:char="F0A8"/>
      </w:r>
      <w:r w:rsidRPr="00712ACC">
        <w:rPr>
          <w:rFonts w:cs="Comic Sans MS"/>
        </w:rPr>
        <w:t xml:space="preserve">, </w:t>
      </w:r>
      <w:r w:rsidR="00A623C7" w:rsidRPr="00712ACC">
        <w:rPr>
          <w:rFonts w:cs="Comic Sans MS"/>
        </w:rPr>
        <w:t>7</w:t>
      </w:r>
      <w:r w:rsidRPr="00712ACC">
        <w:rPr>
          <w:rFonts w:cs="Comic Sans MS"/>
        </w:rPr>
        <w:t>-</w:t>
      </w:r>
      <w:r w:rsidR="00A623C7" w:rsidRPr="00712ACC">
        <w:rPr>
          <w:rFonts w:cs="Comic Sans MS"/>
        </w:rPr>
        <w:t>10</w:t>
      </w:r>
      <w:r w:rsidRPr="00712ACC">
        <w:rPr>
          <w:rFonts w:cs="Comic Sans MS"/>
        </w:rPr>
        <w:t>HFP. (</w:t>
      </w:r>
      <w:r w:rsidRPr="00712ACC">
        <w:rPr>
          <w:rFonts w:cs="Comic Sans MS"/>
          <w:color w:val="FF0000"/>
        </w:rPr>
        <w:t>NB!</w:t>
      </w:r>
      <w:r w:rsidRPr="00712ACC">
        <w:rPr>
          <w:rFonts w:cs="Comic Sans MS"/>
        </w:rPr>
        <w:t xml:space="preserve"> Må være god nok </w:t>
      </w:r>
      <w:r w:rsidR="00CE6138" w:rsidRPr="00712ACC">
        <w:rPr>
          <w:rFonts w:cs="Comic Sans MS"/>
        </w:rPr>
        <w:t xml:space="preserve">(ha mellomkort) </w:t>
      </w:r>
      <w:r w:rsidRPr="00712ACC">
        <w:rPr>
          <w:rFonts w:cs="Comic Sans MS"/>
        </w:rPr>
        <w:t xml:space="preserve">til å tåle 3NT med 18-19NT på ÅH.) </w:t>
      </w:r>
    </w:p>
    <w:p w:rsidR="00D476B8" w:rsidRPr="00712ACC" w:rsidRDefault="00D476B8" w:rsidP="00B0194E">
      <w:pPr>
        <w:spacing w:before="0" w:after="0"/>
        <w:ind w:left="1418" w:hanging="709"/>
        <w:rPr>
          <w:rFonts w:cs="Comic Sans MS"/>
        </w:rPr>
      </w:pPr>
      <w:r w:rsidRPr="00712ACC">
        <w:rPr>
          <w:rFonts w:cs="Comic Sans MS"/>
        </w:rPr>
        <w:t>3</w:t>
      </w:r>
      <w:r w:rsidRPr="00712ACC">
        <w:rPr>
          <w:rFonts w:cs="Comic Sans MS"/>
          <w:color w:val="FF0000"/>
        </w:rPr>
        <w:sym w:font="Symbol" w:char="F0A9"/>
      </w:r>
      <w:r w:rsidRPr="00712ACC">
        <w:rPr>
          <w:rFonts w:cs="Comic Sans MS"/>
        </w:rPr>
        <w:tab/>
        <w:t>= 4+</w:t>
      </w:r>
      <w:r w:rsidRPr="00712ACC">
        <w:rPr>
          <w:rFonts w:cs="Comic Sans MS"/>
          <w:color w:val="FF0000"/>
        </w:rPr>
        <w:sym w:font="Symbol" w:char="F0A8"/>
      </w:r>
      <w:r w:rsidRPr="00712ACC">
        <w:rPr>
          <w:rFonts w:cs="Comic Sans MS"/>
        </w:rPr>
        <w:t>, 11</w:t>
      </w:r>
      <w:r w:rsidR="000032BD" w:rsidRPr="00712ACC">
        <w:rPr>
          <w:rFonts w:cs="Comic Sans MS"/>
        </w:rPr>
        <w:t>+</w:t>
      </w:r>
      <w:r w:rsidRPr="00712ACC">
        <w:rPr>
          <w:rFonts w:cs="Comic Sans MS"/>
        </w:rPr>
        <w:t xml:space="preserve">HFP med </w:t>
      </w:r>
      <w:r w:rsidR="00275EC5" w:rsidRPr="00712ACC">
        <w:rPr>
          <w:rFonts w:cs="Comic Sans MS"/>
        </w:rPr>
        <w:t>kortfarge i</w:t>
      </w:r>
      <w:r w:rsidRPr="00712ACC">
        <w:rPr>
          <w:rFonts w:cs="Comic Sans MS"/>
        </w:rPr>
        <w:t xml:space="preserve"> </w:t>
      </w:r>
      <w:r w:rsidRPr="00712ACC">
        <w:rPr>
          <w:rFonts w:cs="Comic Sans MS"/>
          <w:color w:val="FF0000"/>
        </w:rPr>
        <w:sym w:font="Symbol" w:char="F0A9"/>
      </w:r>
      <w:r w:rsidRPr="00712ACC">
        <w:rPr>
          <w:rFonts w:cs="Comic Sans MS"/>
        </w:rPr>
        <w:t>. Ikke 4</w:t>
      </w:r>
      <w:r w:rsidR="000032BD" w:rsidRPr="00712ACC">
        <w:rPr>
          <w:rFonts w:cs="Comic Sans MS"/>
        </w:rPr>
        <w:sym w:font="Symbol" w:char="F0AA"/>
      </w:r>
      <w:r w:rsidRPr="00712ACC">
        <w:rPr>
          <w:rFonts w:cs="Comic Sans MS"/>
        </w:rPr>
        <w:t xml:space="preserve">. </w:t>
      </w:r>
      <w:r w:rsidR="008A7CB3">
        <w:rPr>
          <w:rFonts w:cs="Comic Sans MS"/>
        </w:rPr>
        <w:t>slemINV</w:t>
      </w:r>
      <w:r w:rsidRPr="00712ACC">
        <w:rPr>
          <w:rFonts w:cs="Comic Sans MS"/>
        </w:rPr>
        <w:t>.</w:t>
      </w:r>
      <w:r w:rsidR="00275EC5" w:rsidRPr="00712ACC">
        <w:rPr>
          <w:rFonts w:cs="Comic Sans MS"/>
        </w:rPr>
        <w:t xml:space="preserve"> Ber om CUE.</w:t>
      </w:r>
    </w:p>
    <w:p w:rsidR="00D476B8" w:rsidRPr="00712ACC" w:rsidRDefault="00D476B8" w:rsidP="00B0194E">
      <w:pPr>
        <w:spacing w:before="0" w:after="0"/>
        <w:ind w:left="1418" w:hanging="709"/>
        <w:rPr>
          <w:rFonts w:cs="Comic Sans MS"/>
        </w:rPr>
      </w:pPr>
      <w:r w:rsidRPr="00712ACC">
        <w:rPr>
          <w:rFonts w:cs="Comic Sans MS"/>
        </w:rPr>
        <w:t>3</w:t>
      </w:r>
      <w:r w:rsidRPr="00712ACC">
        <w:rPr>
          <w:rFonts w:cs="Comic Sans MS"/>
        </w:rPr>
        <w:sym w:font="Symbol" w:char="F0AA"/>
      </w:r>
      <w:r w:rsidRPr="00712ACC">
        <w:rPr>
          <w:rFonts w:cs="Comic Sans MS"/>
        </w:rPr>
        <w:tab/>
        <w:t>= 4+</w:t>
      </w:r>
      <w:r w:rsidRPr="00712ACC">
        <w:rPr>
          <w:rFonts w:cs="Comic Sans MS"/>
          <w:color w:val="FF0000"/>
        </w:rPr>
        <w:sym w:font="Symbol" w:char="F0A8"/>
      </w:r>
      <w:r w:rsidRPr="00712ACC">
        <w:rPr>
          <w:rFonts w:cs="Comic Sans MS"/>
        </w:rPr>
        <w:t>, 11</w:t>
      </w:r>
      <w:r w:rsidR="000032BD" w:rsidRPr="00712ACC">
        <w:rPr>
          <w:rFonts w:cs="Comic Sans MS"/>
        </w:rPr>
        <w:t>+</w:t>
      </w:r>
      <w:r w:rsidRPr="00712ACC">
        <w:rPr>
          <w:rFonts w:cs="Comic Sans MS"/>
        </w:rPr>
        <w:t xml:space="preserve">HFP med </w:t>
      </w:r>
      <w:r w:rsidR="00275EC5" w:rsidRPr="00712ACC">
        <w:rPr>
          <w:rFonts w:cs="Comic Sans MS"/>
        </w:rPr>
        <w:t>kortfarge i</w:t>
      </w:r>
      <w:r w:rsidRPr="00712ACC">
        <w:rPr>
          <w:rFonts w:cs="Comic Sans MS"/>
        </w:rPr>
        <w:t xml:space="preserve"> </w:t>
      </w:r>
      <w:r w:rsidRPr="00712ACC">
        <w:rPr>
          <w:rFonts w:cs="Comic Sans MS"/>
        </w:rPr>
        <w:sym w:font="Symbol" w:char="F0AA"/>
      </w:r>
      <w:r w:rsidRPr="00712ACC">
        <w:rPr>
          <w:rFonts w:cs="Comic Sans MS"/>
        </w:rPr>
        <w:t>. Ikke 4</w:t>
      </w:r>
      <w:r w:rsidR="000032BD" w:rsidRPr="00712ACC">
        <w:rPr>
          <w:rFonts w:cs="Comic Sans MS"/>
          <w:color w:val="FF0000"/>
        </w:rPr>
        <w:sym w:font="Symbol" w:char="F0A9"/>
      </w:r>
      <w:r w:rsidRPr="00712ACC">
        <w:rPr>
          <w:rFonts w:cs="Comic Sans MS"/>
        </w:rPr>
        <w:t xml:space="preserve">. </w:t>
      </w:r>
      <w:r w:rsidR="008A7CB3">
        <w:rPr>
          <w:rFonts w:cs="Comic Sans MS"/>
        </w:rPr>
        <w:t>slemINV</w:t>
      </w:r>
      <w:r w:rsidRPr="00712ACC">
        <w:rPr>
          <w:rFonts w:cs="Comic Sans MS"/>
        </w:rPr>
        <w:t>.</w:t>
      </w:r>
      <w:r w:rsidR="00275EC5" w:rsidRPr="00712ACC">
        <w:rPr>
          <w:rFonts w:cs="Comic Sans MS"/>
        </w:rPr>
        <w:t xml:space="preserve"> Ber om CUE.</w:t>
      </w:r>
    </w:p>
    <w:p w:rsidR="00D476B8" w:rsidRPr="00712ACC" w:rsidRDefault="00D476B8" w:rsidP="00B0194E">
      <w:pPr>
        <w:spacing w:before="0" w:after="0"/>
        <w:ind w:left="1418" w:hanging="709"/>
        <w:rPr>
          <w:rFonts w:cs="Comic Sans MS"/>
        </w:rPr>
      </w:pPr>
      <w:r w:rsidRPr="00712ACC">
        <w:rPr>
          <w:rFonts w:cs="Comic Sans MS"/>
        </w:rPr>
        <w:t>3NT</w:t>
      </w:r>
      <w:r w:rsidRPr="00712ACC">
        <w:rPr>
          <w:rFonts w:cs="Comic Sans MS"/>
        </w:rPr>
        <w:tab/>
        <w:t>= 14+HP. Forslag til spillemelding. Ikke 4</w:t>
      </w:r>
      <w:r w:rsidRPr="00712ACC">
        <w:rPr>
          <w:rFonts w:cs="Comic Sans MS"/>
          <w:color w:val="FF0000"/>
        </w:rPr>
        <w:sym w:font="Symbol" w:char="F0A9"/>
      </w:r>
      <w:r w:rsidRPr="00712ACC">
        <w:rPr>
          <w:rFonts w:cs="Comic Sans MS"/>
        </w:rPr>
        <w:t>/</w:t>
      </w:r>
      <w:r w:rsidRPr="00712ACC">
        <w:rPr>
          <w:rFonts w:cs="Comic Sans MS"/>
        </w:rPr>
        <w:sym w:font="Symbol" w:char="F0AA"/>
      </w:r>
      <w:r w:rsidRPr="00712ACC">
        <w:rPr>
          <w:rFonts w:cs="Comic Sans MS"/>
        </w:rPr>
        <w:t>. Max 4</w:t>
      </w:r>
      <w:r w:rsidRPr="00712ACC">
        <w:rPr>
          <w:rFonts w:cs="Comic Sans MS"/>
          <w:color w:val="FF0000"/>
        </w:rPr>
        <w:sym w:font="Symbol" w:char="F0A8"/>
      </w:r>
      <w:r w:rsidRPr="00712ACC">
        <w:rPr>
          <w:rFonts w:cs="Comic Sans MS"/>
        </w:rPr>
        <w:t>.</w:t>
      </w:r>
    </w:p>
    <w:p w:rsidR="00D476B8" w:rsidRPr="00712ACC" w:rsidRDefault="00D476B8" w:rsidP="00B0194E">
      <w:pPr>
        <w:spacing w:before="0" w:after="0"/>
        <w:ind w:left="1418" w:hanging="709"/>
        <w:rPr>
          <w:rFonts w:cs="Comic Sans MS"/>
        </w:rPr>
      </w:pPr>
      <w:r w:rsidRPr="00712ACC">
        <w:rPr>
          <w:rFonts w:cs="Comic Sans MS"/>
        </w:rPr>
        <w:t>4</w:t>
      </w:r>
      <w:r w:rsidRPr="00712ACC">
        <w:rPr>
          <w:rFonts w:cs="Comic Sans MS"/>
        </w:rPr>
        <w:sym w:font="Symbol" w:char="F0A7"/>
      </w:r>
      <w:r w:rsidRPr="00712ACC">
        <w:rPr>
          <w:rFonts w:cs="Comic Sans MS"/>
        </w:rPr>
        <w:tab/>
        <w:t>= 4+</w:t>
      </w:r>
      <w:r w:rsidRPr="00712ACC">
        <w:rPr>
          <w:rFonts w:cs="Comic Sans MS"/>
          <w:color w:val="FF0000"/>
        </w:rPr>
        <w:sym w:font="Symbol" w:char="F0A8"/>
      </w:r>
      <w:r w:rsidRPr="00712ACC">
        <w:rPr>
          <w:rFonts w:cs="Comic Sans MS"/>
        </w:rPr>
        <w:t xml:space="preserve">, 14+HFP med </w:t>
      </w:r>
      <w:r w:rsidR="00275EC5" w:rsidRPr="00712ACC">
        <w:rPr>
          <w:rFonts w:cs="Comic Sans MS"/>
        </w:rPr>
        <w:t>kortfarge i</w:t>
      </w:r>
      <w:r w:rsidRPr="00712ACC">
        <w:rPr>
          <w:rFonts w:cs="Comic Sans MS"/>
        </w:rPr>
        <w:t xml:space="preserve"> </w:t>
      </w:r>
      <w:r w:rsidRPr="00712ACC">
        <w:rPr>
          <w:rFonts w:cs="Comic Sans MS"/>
        </w:rPr>
        <w:sym w:font="Symbol" w:char="F0A7"/>
      </w:r>
      <w:r w:rsidRPr="00712ACC">
        <w:rPr>
          <w:rFonts w:cs="Comic Sans MS"/>
        </w:rPr>
        <w:t>. Ikke 4</w:t>
      </w:r>
      <w:r w:rsidRPr="00712ACC">
        <w:rPr>
          <w:rFonts w:cs="Comic Sans MS"/>
          <w:color w:val="FF0000"/>
        </w:rPr>
        <w:sym w:font="Symbol" w:char="F0A9"/>
      </w:r>
      <w:r w:rsidRPr="00712ACC">
        <w:rPr>
          <w:rFonts w:cs="Comic Sans MS"/>
        </w:rPr>
        <w:t>/</w:t>
      </w:r>
      <w:r w:rsidRPr="00712ACC">
        <w:rPr>
          <w:rFonts w:cs="Comic Sans MS"/>
        </w:rPr>
        <w:sym w:font="Symbol" w:char="F0AA"/>
      </w:r>
      <w:r w:rsidRPr="00712ACC">
        <w:rPr>
          <w:rFonts w:cs="Comic Sans MS"/>
        </w:rPr>
        <w:t xml:space="preserve">. </w:t>
      </w:r>
      <w:r w:rsidR="008A7CB3">
        <w:rPr>
          <w:rFonts w:cs="Comic Sans MS"/>
        </w:rPr>
        <w:t>slemINV</w:t>
      </w:r>
      <w:r w:rsidRPr="00712ACC">
        <w:rPr>
          <w:rFonts w:cs="Comic Sans MS"/>
        </w:rPr>
        <w:t>. Ber om CUE.</w:t>
      </w:r>
    </w:p>
    <w:p w:rsidR="00D476B8" w:rsidRPr="00712ACC" w:rsidRDefault="00D476B8" w:rsidP="00B0194E">
      <w:pPr>
        <w:spacing w:before="0" w:after="0"/>
        <w:ind w:left="1418" w:hanging="709"/>
        <w:rPr>
          <w:rFonts w:cs="Comic Sans MS"/>
        </w:rPr>
      </w:pPr>
      <w:r w:rsidRPr="00712ACC">
        <w:rPr>
          <w:rFonts w:cs="Comic Sans MS"/>
        </w:rPr>
        <w:t>4</w:t>
      </w:r>
      <w:r w:rsidRPr="00712ACC">
        <w:rPr>
          <w:rFonts w:cs="Comic Sans MS"/>
          <w:color w:val="FF0000"/>
        </w:rPr>
        <w:sym w:font="Symbol" w:char="F0A8"/>
      </w:r>
      <w:r w:rsidRPr="00712ACC">
        <w:rPr>
          <w:rFonts w:cs="Comic Sans MS"/>
        </w:rPr>
        <w:tab/>
        <w:t xml:space="preserve">= </w:t>
      </w:r>
      <w:r w:rsidRPr="00712ACC">
        <w:rPr>
          <w:rFonts w:cs="Comic Sans MS"/>
          <w:color w:val="FF0000"/>
        </w:rPr>
        <w:t>SPERREINV</w:t>
      </w:r>
      <w:r w:rsidRPr="00712ACC">
        <w:rPr>
          <w:rFonts w:cs="Comic Sans MS"/>
        </w:rPr>
        <w:t xml:space="preserve"> med minst 4+</w:t>
      </w:r>
      <w:r w:rsidRPr="00712ACC">
        <w:rPr>
          <w:rFonts w:cs="Comic Sans MS"/>
          <w:color w:val="FF0000"/>
        </w:rPr>
        <w:sym w:font="Symbol" w:char="F0A8"/>
      </w:r>
      <w:r w:rsidRPr="00712ACC">
        <w:rPr>
          <w:rFonts w:cs="Comic Sans MS"/>
        </w:rPr>
        <w:t xml:space="preserve">, 6-10HFP. </w:t>
      </w:r>
    </w:p>
    <w:p w:rsidR="00D476B8" w:rsidRPr="00712ACC" w:rsidRDefault="00D476B8" w:rsidP="00B0194E">
      <w:pPr>
        <w:spacing w:before="0" w:after="0"/>
        <w:ind w:left="1418" w:hanging="709"/>
        <w:rPr>
          <w:rFonts w:cs="Comic Sans MS"/>
        </w:rPr>
      </w:pPr>
      <w:r w:rsidRPr="00712ACC">
        <w:rPr>
          <w:rFonts w:cs="Comic Sans MS"/>
        </w:rPr>
        <w:t>4</w:t>
      </w:r>
      <w:r w:rsidRPr="00712ACC">
        <w:rPr>
          <w:rFonts w:cs="Comic Sans MS"/>
          <w:color w:val="FF0000"/>
        </w:rPr>
        <w:sym w:font="Symbol" w:char="F0A9"/>
      </w:r>
      <w:r w:rsidRPr="00712ACC">
        <w:rPr>
          <w:rFonts w:cs="Comic Sans MS"/>
        </w:rPr>
        <w:tab/>
        <w:t xml:space="preserve">= Langfarge i </w:t>
      </w:r>
      <w:r w:rsidRPr="00712ACC">
        <w:rPr>
          <w:rFonts w:cs="Comic Sans MS"/>
          <w:color w:val="FF0000"/>
        </w:rPr>
        <w:sym w:font="Symbol" w:char="F0A9"/>
      </w:r>
      <w:r w:rsidRPr="00712ACC">
        <w:rPr>
          <w:rFonts w:cs="Comic Sans MS"/>
        </w:rPr>
        <w:t xml:space="preserve">. Spillemelding. </w:t>
      </w:r>
    </w:p>
    <w:p w:rsidR="00D476B8" w:rsidRPr="00712ACC" w:rsidRDefault="00D476B8" w:rsidP="00B0194E">
      <w:pPr>
        <w:spacing w:before="0" w:after="0"/>
        <w:ind w:left="1418" w:hanging="709"/>
        <w:rPr>
          <w:rFonts w:cs="Comic Sans MS"/>
        </w:rPr>
      </w:pPr>
      <w:r w:rsidRPr="00712ACC">
        <w:rPr>
          <w:rFonts w:cs="Comic Sans MS"/>
        </w:rPr>
        <w:t>4</w:t>
      </w:r>
      <w:r w:rsidRPr="00712ACC">
        <w:rPr>
          <w:rFonts w:cs="Comic Sans MS"/>
        </w:rPr>
        <w:sym w:font="Symbol" w:char="F0AA"/>
      </w:r>
      <w:r w:rsidRPr="00712ACC">
        <w:rPr>
          <w:rFonts w:cs="Comic Sans MS"/>
        </w:rPr>
        <w:tab/>
        <w:t xml:space="preserve">= Langfarge i </w:t>
      </w:r>
      <w:r w:rsidRPr="00712ACC">
        <w:rPr>
          <w:rFonts w:cs="Comic Sans MS"/>
        </w:rPr>
        <w:sym w:font="Symbol" w:char="F0AA"/>
      </w:r>
      <w:r w:rsidRPr="00712ACC">
        <w:rPr>
          <w:rFonts w:cs="Comic Sans MS"/>
        </w:rPr>
        <w:t xml:space="preserve">. Spillemelding. </w:t>
      </w:r>
    </w:p>
    <w:p w:rsidR="00D476B8" w:rsidRPr="00712ACC" w:rsidRDefault="00D476B8" w:rsidP="00B0194E">
      <w:pPr>
        <w:pStyle w:val="NormalList"/>
        <w:tabs>
          <w:tab w:val="clear" w:pos="540"/>
          <w:tab w:val="clear" w:pos="720"/>
          <w:tab w:val="clear" w:pos="1260"/>
          <w:tab w:val="clear" w:pos="1440"/>
        </w:tabs>
        <w:spacing w:before="0" w:after="0"/>
        <w:ind w:hanging="709"/>
      </w:pPr>
      <w:r w:rsidRPr="00712ACC">
        <w:t>4NT</w:t>
      </w:r>
      <w:r w:rsidRPr="00712ACC">
        <w:tab/>
        <w:t>= 18+HFP. BLW med 4+</w:t>
      </w:r>
      <w:r w:rsidRPr="00712ACC">
        <w:rPr>
          <w:color w:val="FF0000"/>
        </w:rPr>
        <w:sym w:font="Symbol" w:char="F0A8"/>
      </w:r>
      <w:r w:rsidRPr="00712ACC">
        <w:t xml:space="preserve">. Ikke 4-korts </w:t>
      </w:r>
      <w:r w:rsidRPr="00712ACC">
        <w:rPr>
          <w:color w:val="FF0000"/>
        </w:rPr>
        <w:sym w:font="Symbol" w:char="F0A9"/>
      </w:r>
      <w:r w:rsidRPr="00712ACC">
        <w:t>/</w:t>
      </w:r>
      <w:r w:rsidRPr="00712ACC">
        <w:sym w:font="Symbol" w:char="F0AA"/>
      </w:r>
      <w:r w:rsidRPr="00712ACC">
        <w:t>. Ingen singel/renons.</w:t>
      </w:r>
      <w:bookmarkStart w:id="112" w:name="_Toc361740557"/>
    </w:p>
    <w:p w:rsidR="00B82041" w:rsidRPr="00712ACC" w:rsidRDefault="00B82041" w:rsidP="009C0B5A">
      <w:pPr>
        <w:pStyle w:val="NormalList"/>
        <w:tabs>
          <w:tab w:val="clear" w:pos="540"/>
          <w:tab w:val="clear" w:pos="720"/>
          <w:tab w:val="clear" w:pos="1260"/>
          <w:tab w:val="clear" w:pos="1440"/>
        </w:tabs>
        <w:spacing w:before="0" w:after="0"/>
        <w:ind w:left="0" w:firstLine="0"/>
      </w:pPr>
    </w:p>
    <w:p w:rsidR="00D70F8C" w:rsidRPr="00712ACC" w:rsidRDefault="00D70F8C" w:rsidP="00B0194E">
      <w:pPr>
        <w:pStyle w:val="Overskrift2"/>
        <w:rPr>
          <w:lang w:val="nb-NO"/>
        </w:rPr>
      </w:pPr>
      <w:bookmarkStart w:id="113" w:name="_Toc449516910"/>
      <w:r w:rsidRPr="00712ACC">
        <w:rPr>
          <w:lang w:val="nb-NO"/>
        </w:rPr>
        <w:t>Strategi når motparten blander seg inn over 1</w:t>
      </w:r>
      <w:bookmarkEnd w:id="112"/>
      <w:r w:rsidR="000E3CE1" w:rsidRPr="00712ACC">
        <w:rPr>
          <w:color w:val="FF0000"/>
          <w:sz w:val="32"/>
          <w:lang w:val="nb-NO"/>
        </w:rPr>
        <w:sym w:font="Symbol" w:char="F0A8"/>
      </w:r>
      <w:bookmarkEnd w:id="113"/>
    </w:p>
    <w:p w:rsidR="00C27E46" w:rsidRDefault="00D476B8" w:rsidP="00C27E46">
      <w:pPr>
        <w:pStyle w:val="Brdtekst"/>
        <w:spacing w:before="0" w:after="0"/>
        <w:ind w:right="0"/>
        <w:rPr>
          <w:sz w:val="22"/>
        </w:rPr>
      </w:pPr>
      <w:r w:rsidRPr="00712ACC">
        <w:rPr>
          <w:sz w:val="22"/>
        </w:rPr>
        <w:t>Hvis M2 dobler 1</w:t>
      </w:r>
      <w:r w:rsidR="00267554" w:rsidRPr="00712ACC">
        <w:rPr>
          <w:color w:val="FF0000"/>
          <w:sz w:val="22"/>
        </w:rPr>
        <w:sym w:font="Symbol" w:char="F0A8"/>
      </w:r>
      <w:r w:rsidRPr="00712ACC">
        <w:rPr>
          <w:sz w:val="22"/>
        </w:rPr>
        <w:t>, er 1</w:t>
      </w:r>
      <w:r w:rsidRPr="00712ACC">
        <w:rPr>
          <w:color w:val="FF0000"/>
          <w:sz w:val="22"/>
        </w:rPr>
        <w:sym w:font="Symbol" w:char="F0A9"/>
      </w:r>
      <w:r w:rsidRPr="00712ACC">
        <w:rPr>
          <w:sz w:val="22"/>
        </w:rPr>
        <w:t>/</w:t>
      </w:r>
      <w:r w:rsidRPr="00712ACC">
        <w:rPr>
          <w:sz w:val="22"/>
        </w:rPr>
        <w:sym w:font="Symbol" w:char="F0AA"/>
      </w:r>
      <w:r w:rsidRPr="00712ACC">
        <w:rPr>
          <w:sz w:val="22"/>
        </w:rPr>
        <w:t xml:space="preserve"> det samme som uten x. Alle nye farger på laveste nivå er RF.  Hopp i ny farge er </w:t>
      </w:r>
      <w:r w:rsidRPr="00712ACC">
        <w:rPr>
          <w:color w:val="FF0000"/>
          <w:sz w:val="22"/>
        </w:rPr>
        <w:t>SPERR</w:t>
      </w:r>
      <w:r w:rsidRPr="00712ACC">
        <w:rPr>
          <w:sz w:val="22"/>
        </w:rPr>
        <w:t xml:space="preserve">. XX er INV+ med 11+HP og interesse for </w:t>
      </w:r>
      <w:r w:rsidR="007129AB" w:rsidRPr="00712ACC">
        <w:rPr>
          <w:sz w:val="22"/>
        </w:rPr>
        <w:t>STRAFF av</w:t>
      </w:r>
      <w:r w:rsidRPr="00712ACC">
        <w:rPr>
          <w:sz w:val="22"/>
        </w:rPr>
        <w:t xml:space="preserve"> motparten</w:t>
      </w:r>
      <w:r w:rsidR="00441181" w:rsidRPr="00712ACC">
        <w:rPr>
          <w:sz w:val="22"/>
        </w:rPr>
        <w:t xml:space="preserve"> (</w:t>
      </w:r>
      <w:r w:rsidR="00441181" w:rsidRPr="00712ACC">
        <w:rPr>
          <w:color w:val="FF0000"/>
          <w:sz w:val="22"/>
        </w:rPr>
        <w:t>setter opp STRAFF-X</w:t>
      </w:r>
      <w:r w:rsidR="00441181" w:rsidRPr="00712ACC">
        <w:rPr>
          <w:sz w:val="22"/>
        </w:rPr>
        <w:t xml:space="preserve"> på begge hender)</w:t>
      </w:r>
      <w:r w:rsidRPr="00712ACC">
        <w:rPr>
          <w:sz w:val="22"/>
        </w:rPr>
        <w:t xml:space="preserve">. </w:t>
      </w:r>
      <w:r w:rsidR="007129AB" w:rsidRPr="00712ACC">
        <w:rPr>
          <w:sz w:val="22"/>
        </w:rPr>
        <w:t>2</w:t>
      </w:r>
      <w:r w:rsidR="007129AB" w:rsidRPr="00712ACC">
        <w:rPr>
          <w:sz w:val="22"/>
        </w:rPr>
        <w:sym w:font="Symbol" w:char="F0A7"/>
      </w:r>
      <w:r w:rsidR="007129AB" w:rsidRPr="00712ACC">
        <w:rPr>
          <w:sz w:val="22"/>
        </w:rPr>
        <w:t xml:space="preserve"> setter opp INV (3</w:t>
      </w:r>
      <w:r w:rsidR="007129AB" w:rsidRPr="00712ACC">
        <w:rPr>
          <w:color w:val="FF0000"/>
          <w:sz w:val="22"/>
        </w:rPr>
        <w:sym w:font="Symbol" w:char="F0A8"/>
      </w:r>
      <w:r w:rsidR="007129AB" w:rsidRPr="00712ACC">
        <w:rPr>
          <w:sz w:val="22"/>
        </w:rPr>
        <w:t xml:space="preserve">) og GF (2NT) med </w:t>
      </w:r>
      <w:r w:rsidR="007129AB" w:rsidRPr="00712ACC">
        <w:rPr>
          <w:color w:val="FF0000"/>
          <w:sz w:val="22"/>
        </w:rPr>
        <w:sym w:font="Symbol" w:char="F0A8"/>
      </w:r>
      <w:r w:rsidR="007129AB" w:rsidRPr="00712ACC">
        <w:rPr>
          <w:sz w:val="22"/>
        </w:rPr>
        <w:t xml:space="preserve">-støtte (og dessuten SPERR i </w:t>
      </w:r>
      <w:r w:rsidR="007129AB" w:rsidRPr="00712ACC">
        <w:rPr>
          <w:sz w:val="22"/>
        </w:rPr>
        <w:sym w:font="Symbol" w:char="F0A7"/>
      </w:r>
      <w:r w:rsidR="007129AB" w:rsidRPr="00712ACC">
        <w:rPr>
          <w:sz w:val="22"/>
        </w:rPr>
        <w:t xml:space="preserve"> (3</w:t>
      </w:r>
      <w:r w:rsidR="007129AB" w:rsidRPr="00712ACC">
        <w:rPr>
          <w:sz w:val="22"/>
        </w:rPr>
        <w:sym w:font="Symbol" w:char="F0A7"/>
      </w:r>
      <w:r w:rsidR="007129AB" w:rsidRPr="00712ACC">
        <w:rPr>
          <w:sz w:val="22"/>
        </w:rPr>
        <w:t>) og generell GF (alt annet enn 2NT/3</w:t>
      </w:r>
      <w:r w:rsidR="007129AB" w:rsidRPr="00712ACC">
        <w:rPr>
          <w:sz w:val="22"/>
        </w:rPr>
        <w:sym w:font="Symbol" w:char="F0A7"/>
      </w:r>
      <w:r w:rsidR="007129AB" w:rsidRPr="00712ACC">
        <w:rPr>
          <w:sz w:val="22"/>
        </w:rPr>
        <w:t>/</w:t>
      </w:r>
      <w:r w:rsidR="007129AB" w:rsidRPr="00712ACC">
        <w:rPr>
          <w:color w:val="FF0000"/>
          <w:sz w:val="22"/>
        </w:rPr>
        <w:sym w:font="Symbol" w:char="F0A8"/>
      </w:r>
      <w:r w:rsidR="007129AB" w:rsidRPr="00712ACC">
        <w:rPr>
          <w:sz w:val="22"/>
        </w:rPr>
        <w:t>))</w:t>
      </w:r>
      <w:r w:rsidR="00441181" w:rsidRPr="00712ACC">
        <w:rPr>
          <w:sz w:val="22"/>
        </w:rPr>
        <w:t>. 2</w:t>
      </w:r>
      <w:r w:rsidR="00441181" w:rsidRPr="00712ACC">
        <w:rPr>
          <w:color w:val="FF0000"/>
          <w:sz w:val="22"/>
        </w:rPr>
        <w:sym w:font="Symbol" w:char="F0A8"/>
      </w:r>
      <w:r w:rsidR="00441181" w:rsidRPr="00712ACC">
        <w:rPr>
          <w:sz w:val="22"/>
        </w:rPr>
        <w:t xml:space="preserve"> viser 7-10HP med </w:t>
      </w:r>
      <w:r w:rsidR="00441181" w:rsidRPr="00712ACC">
        <w:rPr>
          <w:color w:val="FF0000"/>
          <w:sz w:val="22"/>
        </w:rPr>
        <w:sym w:font="Symbol" w:char="F0A8"/>
      </w:r>
      <w:r w:rsidR="00441181" w:rsidRPr="00712ACC">
        <w:rPr>
          <w:sz w:val="22"/>
        </w:rPr>
        <w:t>-støtte, og</w:t>
      </w:r>
      <w:r w:rsidRPr="00712ACC">
        <w:rPr>
          <w:sz w:val="22"/>
        </w:rPr>
        <w:t xml:space="preserve"> 2NT er INV (</w:t>
      </w:r>
      <w:r w:rsidRPr="00712ACC">
        <w:rPr>
          <w:color w:val="FF0000"/>
          <w:sz w:val="22"/>
        </w:rPr>
        <w:t xml:space="preserve">setter opp </w:t>
      </w:r>
      <w:r w:rsidR="00126C59" w:rsidRPr="00712ACC">
        <w:rPr>
          <w:color w:val="FF0000"/>
          <w:sz w:val="22"/>
        </w:rPr>
        <w:t>STRAFF-X</w:t>
      </w:r>
      <w:r w:rsidR="00441181" w:rsidRPr="00712ACC">
        <w:rPr>
          <w:sz w:val="22"/>
        </w:rPr>
        <w:t xml:space="preserve"> på begge hender)</w:t>
      </w:r>
      <w:r w:rsidRPr="00712ACC">
        <w:rPr>
          <w:sz w:val="22"/>
        </w:rPr>
        <w:t xml:space="preserve"> uten </w:t>
      </w:r>
      <w:r w:rsidRPr="00712ACC">
        <w:rPr>
          <w:color w:val="FF0000"/>
          <w:sz w:val="22"/>
        </w:rPr>
        <w:sym w:font="Symbol" w:char="F0A8"/>
      </w:r>
      <w:r w:rsidRPr="00712ACC">
        <w:rPr>
          <w:sz w:val="22"/>
        </w:rPr>
        <w:t>-støtte (11-13HP).</w:t>
      </w:r>
    </w:p>
    <w:p w:rsidR="00D476B8" w:rsidRPr="00712ACC" w:rsidRDefault="00D476B8" w:rsidP="00C27E46">
      <w:pPr>
        <w:pStyle w:val="Brdtekst"/>
        <w:spacing w:before="0" w:after="0"/>
        <w:ind w:right="0"/>
        <w:rPr>
          <w:sz w:val="22"/>
        </w:rPr>
      </w:pPr>
      <w:r w:rsidRPr="00712ACC">
        <w:rPr>
          <w:sz w:val="22"/>
        </w:rPr>
        <w:t xml:space="preserve"> </w:t>
      </w:r>
    </w:p>
    <w:p w:rsidR="00D476B8" w:rsidRDefault="00D476B8" w:rsidP="00C27E46">
      <w:pPr>
        <w:pStyle w:val="Brdtekst"/>
        <w:spacing w:before="0" w:after="0"/>
        <w:ind w:right="0"/>
        <w:rPr>
          <w:sz w:val="22"/>
        </w:rPr>
      </w:pPr>
      <w:r w:rsidRPr="00712ACC">
        <w:rPr>
          <w:sz w:val="22"/>
        </w:rPr>
        <w:t xml:space="preserve">Hvis M2 melder inn farge på 1-3-trinnet, er x </w:t>
      </w:r>
      <w:r w:rsidR="00421A35" w:rsidRPr="00712ACC">
        <w:rPr>
          <w:sz w:val="22"/>
        </w:rPr>
        <w:t>NEG-X</w:t>
      </w:r>
      <w:r w:rsidRPr="00712ACC">
        <w:rPr>
          <w:sz w:val="22"/>
        </w:rPr>
        <w:t xml:space="preserve">, ny farge RF og hopp i </w:t>
      </w:r>
      <w:r w:rsidRPr="00712ACC">
        <w:rPr>
          <w:color w:val="FF0000"/>
          <w:sz w:val="22"/>
        </w:rPr>
        <w:sym w:font="Symbol" w:char="F0A8"/>
      </w:r>
      <w:r w:rsidRPr="00712ACC">
        <w:rPr>
          <w:color w:val="FF0000"/>
          <w:sz w:val="22"/>
        </w:rPr>
        <w:t xml:space="preserve"> </w:t>
      </w:r>
      <w:r w:rsidRPr="00712ACC">
        <w:rPr>
          <w:sz w:val="22"/>
        </w:rPr>
        <w:t xml:space="preserve">sperrende. Overmelding = INV+ med </w:t>
      </w:r>
      <w:r w:rsidRPr="00712ACC">
        <w:rPr>
          <w:color w:val="FF0000"/>
          <w:sz w:val="22"/>
        </w:rPr>
        <w:sym w:font="Symbol" w:char="F0A8"/>
      </w:r>
      <w:r w:rsidRPr="00712ACC">
        <w:rPr>
          <w:sz w:val="22"/>
        </w:rPr>
        <w:t xml:space="preserve">-støtte og 2NT = INV til 3NT med max </w:t>
      </w:r>
      <w:r w:rsidRPr="00712ACC">
        <w:rPr>
          <w:color w:val="FF0000"/>
          <w:sz w:val="22"/>
        </w:rPr>
        <w:sym w:font="Symbol" w:char="F0A8"/>
      </w:r>
      <w:r w:rsidRPr="00712ACC">
        <w:rPr>
          <w:sz w:val="22"/>
        </w:rPr>
        <w:t>xx. 2</w:t>
      </w:r>
      <w:r w:rsidRPr="00712ACC">
        <w:rPr>
          <w:color w:val="FF0000"/>
          <w:sz w:val="22"/>
        </w:rPr>
        <w:sym w:font="Symbol" w:char="F0A8"/>
      </w:r>
      <w:r w:rsidRPr="00712ACC">
        <w:rPr>
          <w:sz w:val="22"/>
        </w:rPr>
        <w:t xml:space="preserve"> er fremdeles </w:t>
      </w:r>
      <w:r w:rsidR="007129AB" w:rsidRPr="00712ACC">
        <w:rPr>
          <w:sz w:val="22"/>
        </w:rPr>
        <w:t>7-10HP og 4+</w:t>
      </w:r>
      <w:r w:rsidR="007129AB" w:rsidRPr="00712ACC">
        <w:rPr>
          <w:color w:val="FF0000"/>
          <w:sz w:val="22"/>
        </w:rPr>
        <w:sym w:font="Symbol" w:char="F0A8"/>
      </w:r>
      <w:r w:rsidRPr="00712ACC">
        <w:rPr>
          <w:sz w:val="22"/>
        </w:rPr>
        <w:t>. Hvis ÅH dobler</w:t>
      </w:r>
      <w:r w:rsidR="007129AB" w:rsidRPr="00712ACC">
        <w:rPr>
          <w:sz w:val="22"/>
        </w:rPr>
        <w:t xml:space="preserve"> etter 2 passer eller melder NT</w:t>
      </w:r>
      <w:r w:rsidRPr="00712ACC">
        <w:rPr>
          <w:sz w:val="22"/>
        </w:rPr>
        <w:t xml:space="preserve"> viser dette 18-19NT.</w:t>
      </w:r>
    </w:p>
    <w:p w:rsidR="00C27E46" w:rsidRPr="00712ACC" w:rsidRDefault="00C27E46" w:rsidP="00C27E46">
      <w:pPr>
        <w:pStyle w:val="Brdtekst"/>
        <w:spacing w:before="0" w:after="0"/>
        <w:ind w:right="0"/>
        <w:rPr>
          <w:sz w:val="22"/>
        </w:rPr>
      </w:pPr>
    </w:p>
    <w:p w:rsidR="00606E90" w:rsidRPr="00712ACC" w:rsidRDefault="00606E90" w:rsidP="00C27E46">
      <w:pPr>
        <w:pStyle w:val="Brdtekst"/>
        <w:spacing w:before="0" w:after="0"/>
        <w:ind w:right="0"/>
        <w:rPr>
          <w:sz w:val="22"/>
        </w:rPr>
      </w:pPr>
      <w:r w:rsidRPr="00712ACC">
        <w:rPr>
          <w:sz w:val="22"/>
        </w:rPr>
        <w:t>Hvis M2 melder inn sterk 1NT, er x forslag til straff, 2</w:t>
      </w:r>
      <w:r w:rsidRPr="00712ACC">
        <w:rPr>
          <w:sz w:val="22"/>
        </w:rPr>
        <w:sym w:font="Symbol" w:char="F0A7"/>
      </w:r>
      <w:r w:rsidRPr="00712ACC">
        <w:rPr>
          <w:sz w:val="22"/>
        </w:rPr>
        <w:t xml:space="preserve"> =  begge M og alle nye farger naturlig og </w:t>
      </w:r>
      <w:r w:rsidRPr="00712ACC">
        <w:rPr>
          <w:caps/>
          <w:sz w:val="22"/>
        </w:rPr>
        <w:t>sperr</w:t>
      </w:r>
      <w:r w:rsidRPr="00712ACC">
        <w:rPr>
          <w:sz w:val="22"/>
        </w:rPr>
        <w:t>, 2NT viser 5+</w:t>
      </w:r>
      <w:r w:rsidRPr="00712ACC">
        <w:rPr>
          <w:sz w:val="22"/>
        </w:rPr>
        <w:sym w:font="Symbol" w:char="F0A7"/>
      </w:r>
      <w:r w:rsidRPr="00712ACC">
        <w:rPr>
          <w:sz w:val="22"/>
        </w:rPr>
        <w:t xml:space="preserve"> og 3+</w:t>
      </w:r>
      <w:r w:rsidRPr="00712ACC">
        <w:rPr>
          <w:color w:val="FF0000"/>
          <w:sz w:val="22"/>
        </w:rPr>
        <w:sym w:font="Symbol" w:char="F0A8"/>
      </w:r>
      <w:r w:rsidRPr="00712ACC">
        <w:rPr>
          <w:sz w:val="22"/>
        </w:rPr>
        <w:t xml:space="preserve"> og 2</w:t>
      </w:r>
      <w:r w:rsidRPr="00712ACC">
        <w:rPr>
          <w:color w:val="FF0000"/>
          <w:sz w:val="22"/>
        </w:rPr>
        <w:sym w:font="Symbol" w:char="F0A8"/>
      </w:r>
      <w:r w:rsidRPr="00712ACC">
        <w:rPr>
          <w:sz w:val="22"/>
        </w:rPr>
        <w:t>/3</w:t>
      </w:r>
      <w:r w:rsidRPr="00712ACC">
        <w:rPr>
          <w:rFonts w:ascii="Times New Roman" w:hAnsi="Times New Roman"/>
          <w:color w:val="FF0000"/>
          <w:sz w:val="22"/>
        </w:rPr>
        <w:t>♦</w:t>
      </w:r>
      <w:r w:rsidRPr="00712ACC">
        <w:rPr>
          <w:sz w:val="22"/>
        </w:rPr>
        <w:t>/4</w:t>
      </w:r>
      <w:r w:rsidRPr="00712ACC">
        <w:rPr>
          <w:color w:val="FF0000"/>
          <w:sz w:val="22"/>
        </w:rPr>
        <w:sym w:font="Symbol" w:char="F0A8"/>
      </w:r>
      <w:r w:rsidRPr="00712ACC">
        <w:rPr>
          <w:sz w:val="22"/>
        </w:rPr>
        <w:t xml:space="preserve"> er sperr med 4+</w:t>
      </w:r>
      <w:r w:rsidRPr="00712ACC">
        <w:rPr>
          <w:color w:val="FF0000"/>
          <w:sz w:val="22"/>
        </w:rPr>
        <w:sym w:font="Symbol" w:char="F0A8"/>
      </w:r>
      <w:r w:rsidRPr="00712ACC">
        <w:rPr>
          <w:sz w:val="22"/>
        </w:rPr>
        <w:t xml:space="preserve">. </w:t>
      </w:r>
    </w:p>
    <w:p w:rsidR="00C27E46" w:rsidRDefault="00D476B8" w:rsidP="00C27E46">
      <w:pPr>
        <w:pStyle w:val="Brdtekst"/>
        <w:spacing w:before="0" w:after="0"/>
        <w:ind w:right="0"/>
        <w:rPr>
          <w:sz w:val="22"/>
        </w:rPr>
      </w:pPr>
      <w:r w:rsidRPr="00712ACC">
        <w:rPr>
          <w:sz w:val="22"/>
        </w:rPr>
        <w:t xml:space="preserve">Hvis M4 melder inn farge på </w:t>
      </w:r>
      <w:r w:rsidR="00372633" w:rsidRPr="00712ACC">
        <w:rPr>
          <w:sz w:val="22"/>
        </w:rPr>
        <w:t>½</w:t>
      </w:r>
      <w:r w:rsidRPr="00712ACC">
        <w:rPr>
          <w:sz w:val="22"/>
        </w:rPr>
        <w:t xml:space="preserve">-trinnet etter </w:t>
      </w:r>
      <w:r w:rsidR="00535BC6" w:rsidRPr="00712ACC">
        <w:rPr>
          <w:sz w:val="22"/>
        </w:rPr>
        <w:t>M</w:t>
      </w:r>
      <w:r w:rsidRPr="00712ACC">
        <w:rPr>
          <w:sz w:val="22"/>
        </w:rPr>
        <w:t>visning på 1</w:t>
      </w:r>
      <w:r w:rsidRPr="00712ACC">
        <w:rPr>
          <w:color w:val="FF0000"/>
          <w:sz w:val="22"/>
        </w:rPr>
        <w:sym w:font="Symbol" w:char="F0A8"/>
      </w:r>
      <w:r w:rsidRPr="00712ACC">
        <w:rPr>
          <w:sz w:val="22"/>
        </w:rPr>
        <w:t xml:space="preserve">, er </w:t>
      </w:r>
      <w:r w:rsidR="00E51643" w:rsidRPr="00712ACC">
        <w:rPr>
          <w:sz w:val="22"/>
        </w:rPr>
        <w:t>dobling</w:t>
      </w:r>
      <w:r w:rsidR="007129AB" w:rsidRPr="00712ACC">
        <w:rPr>
          <w:sz w:val="22"/>
        </w:rPr>
        <w:t xml:space="preserve"> en</w:t>
      </w:r>
      <w:r w:rsidRPr="00712ACC">
        <w:rPr>
          <w:sz w:val="22"/>
        </w:rPr>
        <w:t xml:space="preserve"> </w:t>
      </w:r>
      <w:r w:rsidR="00E02CBC" w:rsidRPr="00712ACC">
        <w:rPr>
          <w:color w:val="FF0000"/>
          <w:sz w:val="22"/>
        </w:rPr>
        <w:t>SUPPORT-X</w:t>
      </w:r>
      <w:r w:rsidRPr="00712ACC">
        <w:rPr>
          <w:sz w:val="22"/>
        </w:rPr>
        <w:t xml:space="preserve">, og alle nye farger uten hopp er RF. </w:t>
      </w:r>
      <w:r w:rsidR="007129AB" w:rsidRPr="00712ACC">
        <w:rPr>
          <w:sz w:val="22"/>
        </w:rPr>
        <w:t>Melding i v</w:t>
      </w:r>
      <w:r w:rsidRPr="00712ACC">
        <w:rPr>
          <w:sz w:val="22"/>
        </w:rPr>
        <w:t>ist M = 4-kortsstøtte. Overmelding fra ÅH vil vise 15+ og spørre etter hold. Hvis motparten melder inn på minst 2-trinnet, vil både 2NT og x kunne vise 18-19, uansett om makker har meldt noe eller ei.</w:t>
      </w:r>
    </w:p>
    <w:p w:rsidR="00D476B8" w:rsidRPr="00712ACC" w:rsidRDefault="00D476B8" w:rsidP="00C27E46">
      <w:pPr>
        <w:pStyle w:val="Brdtekst"/>
        <w:spacing w:before="0" w:after="0"/>
        <w:ind w:right="0"/>
        <w:rPr>
          <w:sz w:val="22"/>
        </w:rPr>
      </w:pPr>
      <w:r w:rsidRPr="00712ACC">
        <w:rPr>
          <w:sz w:val="22"/>
        </w:rPr>
        <w:t xml:space="preserve"> </w:t>
      </w:r>
    </w:p>
    <w:p w:rsidR="00D70F8C" w:rsidRPr="00712ACC" w:rsidRDefault="00D70F8C" w:rsidP="00C27E46">
      <w:pPr>
        <w:pStyle w:val="Overskrift2"/>
        <w:rPr>
          <w:lang w:val="nb-NO"/>
        </w:rPr>
      </w:pPr>
      <w:bookmarkStart w:id="114" w:name="_Toc181933349"/>
      <w:bookmarkStart w:id="115" w:name="_Toc266934308"/>
      <w:r w:rsidRPr="00712ACC">
        <w:rPr>
          <w:lang w:val="nb-NO"/>
        </w:rPr>
        <w:t xml:space="preserve"> </w:t>
      </w:r>
      <w:bookmarkStart w:id="116" w:name="_Toc361740558"/>
      <w:bookmarkStart w:id="117" w:name="_Toc449516911"/>
      <w:r w:rsidRPr="00C27E46">
        <w:t>Meldinger</w:t>
      </w:r>
      <w:r w:rsidRPr="00712ACC">
        <w:rPr>
          <w:lang w:val="nb-NO"/>
        </w:rPr>
        <w:t xml:space="preserve"> etter 1</w:t>
      </w:r>
      <w:r w:rsidR="000E3CE1" w:rsidRPr="00712ACC">
        <w:rPr>
          <w:color w:val="FF0000"/>
          <w:lang w:val="nb-NO"/>
        </w:rPr>
        <w:sym w:font="Symbol" w:char="F0A8"/>
      </w:r>
      <w:r w:rsidRPr="00712ACC">
        <w:rPr>
          <w:lang w:val="nb-NO"/>
        </w:rPr>
        <w:t>-1</w:t>
      </w:r>
      <w:bookmarkEnd w:id="114"/>
      <w:bookmarkEnd w:id="115"/>
      <w:r w:rsidR="000E3CE1" w:rsidRPr="00712ACC">
        <w:rPr>
          <w:color w:val="FF0000"/>
          <w:lang w:val="nb-NO"/>
        </w:rPr>
        <w:sym w:font="Symbol" w:char="F0A9"/>
      </w:r>
      <w:r w:rsidRPr="00712ACC">
        <w:rPr>
          <w:lang w:val="nb-NO"/>
        </w:rPr>
        <w:t xml:space="preserve"> (4+</w:t>
      </w:r>
      <w:r w:rsidR="000E3CE1" w:rsidRPr="00712ACC">
        <w:rPr>
          <w:lang w:val="nb-NO"/>
        </w:rPr>
        <w:sym w:font="Symbol" w:char="F0AA"/>
      </w:r>
      <w:r w:rsidRPr="00712ACC">
        <w:rPr>
          <w:lang w:val="nb-NO"/>
        </w:rPr>
        <w:t xml:space="preserve"> og 3+HP)</w:t>
      </w:r>
      <w:bookmarkEnd w:id="116"/>
      <w:bookmarkEnd w:id="117"/>
    </w:p>
    <w:p w:rsidR="007129AB" w:rsidRDefault="007129AB" w:rsidP="00CB1353">
      <w:pPr>
        <w:pStyle w:val="NormalList"/>
        <w:tabs>
          <w:tab w:val="clear" w:pos="540"/>
          <w:tab w:val="clear" w:pos="720"/>
          <w:tab w:val="clear" w:pos="1260"/>
          <w:tab w:val="clear" w:pos="1440"/>
        </w:tabs>
        <w:spacing w:before="0" w:after="0"/>
        <w:ind w:left="0" w:firstLine="0"/>
      </w:pPr>
      <w:r w:rsidRPr="00712ACC">
        <w:t>1</w:t>
      </w:r>
      <w:r w:rsidRPr="00712ACC">
        <w:rPr>
          <w:color w:val="FF0000"/>
        </w:rPr>
        <w:sym w:font="Symbol" w:char="F0A8"/>
      </w:r>
      <w:r w:rsidRPr="00712ACC">
        <w:t xml:space="preserve"> - 1</w:t>
      </w:r>
      <w:r w:rsidRPr="00712ACC">
        <w:rPr>
          <w:color w:val="FF0000"/>
        </w:rPr>
        <w:sym w:font="Symbol" w:char="F0A9"/>
      </w:r>
      <w:r w:rsidRPr="00712ACC">
        <w:t xml:space="preserve"> er n</w:t>
      </w:r>
      <w:r w:rsidR="00D70F8C" w:rsidRPr="00712ACC">
        <w:t>aturlig</w:t>
      </w:r>
      <w:r w:rsidR="00C6636C" w:rsidRPr="00712ACC">
        <w:t xml:space="preserve"> RF</w:t>
      </w:r>
      <w:r w:rsidR="00D70F8C" w:rsidRPr="00712ACC">
        <w:t>: 3+HP og 4+</w:t>
      </w:r>
      <w:r w:rsidR="000E3CE1" w:rsidRPr="00712ACC">
        <w:sym w:font="Symbol" w:char="F0AA"/>
      </w:r>
      <w:r w:rsidR="00D70F8C" w:rsidRPr="00712ACC">
        <w:t>.</w:t>
      </w:r>
      <w:r w:rsidR="00794B0E" w:rsidRPr="00712ACC">
        <w:t xml:space="preserve"> Meldingsforløpet fortsetter som etter 1</w:t>
      </w:r>
      <w:r w:rsidR="000E3CE1" w:rsidRPr="00712ACC">
        <w:sym w:font="Symbol" w:char="F0A7"/>
      </w:r>
      <w:r w:rsidR="00794B0E" w:rsidRPr="00712ACC">
        <w:t xml:space="preserve"> – 1</w:t>
      </w:r>
      <w:r w:rsidR="000E3CE1" w:rsidRPr="00712ACC">
        <w:rPr>
          <w:color w:val="FF0000"/>
        </w:rPr>
        <w:sym w:font="Symbol" w:char="F0A8"/>
      </w:r>
      <w:r w:rsidR="00794B0E" w:rsidRPr="00712ACC">
        <w:t>/</w:t>
      </w:r>
      <w:r w:rsidR="000E3CE1" w:rsidRPr="00712ACC">
        <w:rPr>
          <w:color w:val="FF0000"/>
        </w:rPr>
        <w:sym w:font="Symbol" w:char="F0A9"/>
      </w:r>
      <w:r w:rsidR="004D5A0E" w:rsidRPr="00712ACC">
        <w:t xml:space="preserve"> (ÅH «kvitterer» via 1</w:t>
      </w:r>
      <w:r w:rsidR="004D5A0E" w:rsidRPr="00712ACC">
        <w:sym w:font="Symbol" w:char="F0AA"/>
      </w:r>
      <w:r w:rsidR="004D5A0E" w:rsidRPr="00712ACC">
        <w:t xml:space="preserve"> med 3+</w:t>
      </w:r>
      <w:r w:rsidR="004D5A0E" w:rsidRPr="00712ACC">
        <w:sym w:font="Symbol" w:char="F0AA"/>
      </w:r>
      <w:r w:rsidR="004D5A0E" w:rsidRPr="00712ACC">
        <w:t xml:space="preserve"> og hopper til 2</w:t>
      </w:r>
      <w:r w:rsidR="004D5A0E" w:rsidRPr="00712ACC">
        <w:sym w:font="Symbol" w:char="F0AA"/>
      </w:r>
      <w:r w:rsidR="004D5A0E" w:rsidRPr="00712ACC">
        <w:t xml:space="preserve"> med 4+</w:t>
      </w:r>
      <w:r w:rsidR="004D5A0E" w:rsidRPr="00712ACC">
        <w:sym w:font="Symbol" w:char="F0AA"/>
      </w:r>
      <w:r w:rsidR="004D5A0E" w:rsidRPr="00712ACC">
        <w:t xml:space="preserve"> og 11-12HP).</w:t>
      </w:r>
      <w:r w:rsidR="00C915EC" w:rsidRPr="00712ACC">
        <w:t xml:space="preserve"> 1</w:t>
      </w:r>
      <w:r w:rsidR="00C915EC" w:rsidRPr="00712ACC">
        <w:rPr>
          <w:color w:val="FF0000"/>
        </w:rPr>
        <w:sym w:font="Symbol" w:char="F0A9"/>
      </w:r>
      <w:r w:rsidR="00794B0E" w:rsidRPr="00712ACC">
        <w:t xml:space="preserve"> </w:t>
      </w:r>
      <w:r w:rsidR="00C915EC" w:rsidRPr="00712ACC">
        <w:rPr>
          <w:color w:val="FF0000"/>
        </w:rPr>
        <w:t>s</w:t>
      </w:r>
      <w:r w:rsidR="00794B0E" w:rsidRPr="00712ACC">
        <w:rPr>
          <w:color w:val="FF0000"/>
        </w:rPr>
        <w:t xml:space="preserve">etter opp Romex </w:t>
      </w:r>
      <w:r w:rsidR="007140FA" w:rsidRPr="00712ACC">
        <w:rPr>
          <w:color w:val="FF0000"/>
        </w:rPr>
        <w:t>K</w:t>
      </w:r>
      <w:r w:rsidR="00794B0E" w:rsidRPr="00712ACC">
        <w:rPr>
          <w:color w:val="FF0000"/>
        </w:rPr>
        <w:t>ort på ÅH</w:t>
      </w:r>
      <w:r w:rsidR="00750B5E" w:rsidRPr="00712ACC">
        <w:t xml:space="preserve"> </w:t>
      </w:r>
      <w:r w:rsidR="00C915EC" w:rsidRPr="00712ACC">
        <w:t>(via hopp t</w:t>
      </w:r>
      <w:r w:rsidR="00750B5E" w:rsidRPr="00712ACC">
        <w:t>i</w:t>
      </w:r>
      <w:r w:rsidR="00C915EC" w:rsidRPr="00712ACC">
        <w:t>l</w:t>
      </w:r>
      <w:r w:rsidR="00750B5E" w:rsidRPr="00712ACC">
        <w:t xml:space="preserve"> </w:t>
      </w:r>
      <w:r w:rsidR="00C915EC" w:rsidRPr="00712ACC">
        <w:t>3</w:t>
      </w:r>
      <w:r w:rsidR="000E3CE1" w:rsidRPr="00712ACC">
        <w:sym w:font="Symbol" w:char="F0A7"/>
      </w:r>
      <w:r w:rsidR="00C915EC" w:rsidRPr="00712ACC">
        <w:t>/</w:t>
      </w:r>
      <w:r w:rsidR="000E3CE1" w:rsidRPr="00712ACC">
        <w:rPr>
          <w:color w:val="FF0000"/>
        </w:rPr>
        <w:sym w:font="Symbol" w:char="F0A9"/>
      </w:r>
      <w:r w:rsidR="00C915EC" w:rsidRPr="00712ACC">
        <w:t>).</w:t>
      </w:r>
      <w:r w:rsidR="005F7523" w:rsidRPr="00712ACC">
        <w:t xml:space="preserve"> </w:t>
      </w:r>
      <w:r w:rsidRPr="00712ACC">
        <w:t>1</w:t>
      </w:r>
      <w:r w:rsidRPr="00712ACC">
        <w:rPr>
          <w:color w:val="FF0000"/>
        </w:rPr>
        <w:sym w:font="Symbol" w:char="F0A9"/>
      </w:r>
      <w:r w:rsidRPr="00712ACC">
        <w:t xml:space="preserve"> viser enten bare </w:t>
      </w:r>
      <w:r w:rsidRPr="00712ACC">
        <w:sym w:font="Symbol" w:char="F0AA"/>
      </w:r>
      <w:r w:rsidR="004D5A0E" w:rsidRPr="00712ACC">
        <w:t xml:space="preserve">, lengst i </w:t>
      </w:r>
      <w:r w:rsidR="004D5A0E" w:rsidRPr="00712ACC">
        <w:sym w:font="Symbol" w:char="F0AA"/>
      </w:r>
      <w:r w:rsidR="004D5A0E" w:rsidRPr="00712ACC">
        <w:t xml:space="preserve"> </w:t>
      </w:r>
      <w:r w:rsidRPr="00712ACC">
        <w:t xml:space="preserve">eller like lang i </w:t>
      </w:r>
      <w:r w:rsidRPr="00712ACC">
        <w:rPr>
          <w:color w:val="FF0000"/>
        </w:rPr>
        <w:sym w:font="Symbol" w:char="F0A9"/>
      </w:r>
      <w:r w:rsidRPr="00712ACC">
        <w:t>/</w:t>
      </w:r>
      <w:r w:rsidRPr="00712ACC">
        <w:sym w:font="Symbol" w:char="F0AA"/>
      </w:r>
      <w:r w:rsidR="004D5A0E" w:rsidRPr="00712ACC">
        <w:t>.</w:t>
      </w:r>
    </w:p>
    <w:p w:rsidR="00CB1353" w:rsidRPr="00712ACC" w:rsidRDefault="00CB1353" w:rsidP="00CB1353">
      <w:pPr>
        <w:pStyle w:val="NormalList"/>
        <w:tabs>
          <w:tab w:val="clear" w:pos="540"/>
          <w:tab w:val="clear" w:pos="720"/>
          <w:tab w:val="clear" w:pos="1260"/>
          <w:tab w:val="clear" w:pos="1440"/>
        </w:tabs>
        <w:spacing w:before="0" w:after="0"/>
        <w:ind w:left="0" w:firstLine="0"/>
      </w:pPr>
    </w:p>
    <w:p w:rsidR="00D70F8C" w:rsidRDefault="005F7523" w:rsidP="00CB1353">
      <w:pPr>
        <w:pStyle w:val="NormalList"/>
        <w:tabs>
          <w:tab w:val="clear" w:pos="540"/>
          <w:tab w:val="clear" w:pos="720"/>
          <w:tab w:val="clear" w:pos="1260"/>
          <w:tab w:val="clear" w:pos="1440"/>
        </w:tabs>
        <w:spacing w:before="0" w:after="0"/>
        <w:ind w:left="0" w:firstLine="0"/>
      </w:pPr>
      <w:r w:rsidRPr="00712ACC">
        <w:t>Med 3-3-3-4/3-3-2-5/3-3-1-6 og SUBMIN bør SH melde 1</w:t>
      </w:r>
      <w:r w:rsidRPr="00712ACC">
        <w:rPr>
          <w:color w:val="FF0000"/>
        </w:rPr>
        <w:sym w:font="Symbol" w:char="F0A9"/>
      </w:r>
      <w:r w:rsidRPr="00712ACC">
        <w:t xml:space="preserve"> med 3-korts </w:t>
      </w:r>
      <w:r w:rsidRPr="00712ACC">
        <w:sym w:font="Symbol" w:char="F0AA"/>
      </w:r>
      <w:r w:rsidR="00C915EC" w:rsidRPr="00712ACC">
        <w:t xml:space="preserve"> som en nødmelding,</w:t>
      </w:r>
      <w:r w:rsidRPr="00712ACC">
        <w:t xml:space="preserve"> for å gardere </w:t>
      </w:r>
      <w:r w:rsidR="007140FA" w:rsidRPr="00712ACC">
        <w:t xml:space="preserve">en </w:t>
      </w:r>
      <w:r w:rsidRPr="00712ACC">
        <w:t>ÅH med 18-19NT.</w:t>
      </w:r>
    </w:p>
    <w:p w:rsidR="00CB1353" w:rsidRPr="00712ACC" w:rsidRDefault="00CB1353" w:rsidP="00B0194E">
      <w:pPr>
        <w:pStyle w:val="NormalList"/>
        <w:tabs>
          <w:tab w:val="clear" w:pos="540"/>
          <w:tab w:val="clear" w:pos="720"/>
          <w:tab w:val="clear" w:pos="1260"/>
          <w:tab w:val="clear" w:pos="1440"/>
        </w:tabs>
        <w:spacing w:before="0" w:after="0"/>
        <w:ind w:left="709" w:hanging="709"/>
      </w:pPr>
    </w:p>
    <w:p w:rsidR="00D70F8C" w:rsidRPr="00712ACC" w:rsidRDefault="00D70F8C" w:rsidP="00B0194E">
      <w:pPr>
        <w:pStyle w:val="NormalList"/>
        <w:tabs>
          <w:tab w:val="clear" w:pos="540"/>
          <w:tab w:val="clear" w:pos="720"/>
          <w:tab w:val="clear" w:pos="1260"/>
          <w:tab w:val="clear" w:pos="1440"/>
          <w:tab w:val="left" w:pos="426"/>
          <w:tab w:val="left" w:pos="709"/>
        </w:tabs>
        <w:spacing w:before="0" w:after="0"/>
        <w:ind w:left="709" w:hanging="709"/>
      </w:pPr>
      <w:r w:rsidRPr="00712ACC">
        <w:t>1</w:t>
      </w:r>
      <w:r w:rsidR="000E3CE1" w:rsidRPr="00712ACC">
        <w:rPr>
          <w:color w:val="FF0000"/>
        </w:rPr>
        <w:sym w:font="Symbol" w:char="F0A8"/>
      </w:r>
      <w:r w:rsidRPr="00712ACC">
        <w:t xml:space="preserve">  -</w:t>
      </w:r>
      <w:r w:rsidRPr="00712ACC">
        <w:tab/>
        <w:t>1</w:t>
      </w:r>
      <w:r w:rsidR="000E3CE1" w:rsidRPr="00712ACC">
        <w:rPr>
          <w:color w:val="FF0000"/>
        </w:rPr>
        <w:sym w:font="Symbol" w:char="F0A9"/>
      </w:r>
    </w:p>
    <w:p w:rsidR="00D70F8C" w:rsidRPr="00712ACC" w:rsidRDefault="00D70F8C" w:rsidP="00B0194E">
      <w:pPr>
        <w:pStyle w:val="NormalList"/>
        <w:tabs>
          <w:tab w:val="clear" w:pos="540"/>
          <w:tab w:val="clear" w:pos="720"/>
          <w:tab w:val="clear" w:pos="1260"/>
          <w:tab w:val="clear" w:pos="1440"/>
          <w:tab w:val="left" w:pos="426"/>
          <w:tab w:val="left" w:pos="709"/>
        </w:tabs>
        <w:spacing w:before="0" w:after="0"/>
        <w:ind w:left="709" w:hanging="709"/>
      </w:pPr>
      <w:r w:rsidRPr="00712ACC">
        <w:t>?</w:t>
      </w:r>
    </w:p>
    <w:p w:rsidR="00D70F8C" w:rsidRPr="00712ACC" w:rsidRDefault="00D70F8C" w:rsidP="00B0194E">
      <w:pPr>
        <w:pStyle w:val="NormalList"/>
        <w:tabs>
          <w:tab w:val="clear" w:pos="540"/>
          <w:tab w:val="clear" w:pos="720"/>
          <w:tab w:val="clear" w:pos="1260"/>
          <w:tab w:val="clear" w:pos="1440"/>
          <w:tab w:val="left" w:pos="709"/>
        </w:tabs>
        <w:spacing w:before="0" w:after="0"/>
        <w:ind w:left="709" w:hanging="709"/>
      </w:pPr>
      <w:r w:rsidRPr="00712ACC">
        <w:t>1</w:t>
      </w:r>
      <w:r w:rsidR="000E3CE1" w:rsidRPr="00712ACC">
        <w:sym w:font="Symbol" w:char="F0AA"/>
      </w:r>
      <w:r w:rsidR="009871C5" w:rsidRPr="00712ACC">
        <w:tab/>
        <w:t xml:space="preserve">= </w:t>
      </w:r>
      <w:r w:rsidRPr="00712ACC">
        <w:t>UBAL 11-1</w:t>
      </w:r>
      <w:r w:rsidR="009E57D6" w:rsidRPr="00712ACC">
        <w:t>7</w:t>
      </w:r>
      <w:r w:rsidRPr="00712ACC">
        <w:t>H</w:t>
      </w:r>
      <w:r w:rsidR="00794B0E" w:rsidRPr="00712ACC">
        <w:t>F</w:t>
      </w:r>
      <w:r w:rsidRPr="00712ACC">
        <w:t>P</w:t>
      </w:r>
      <w:r w:rsidR="009E57D6" w:rsidRPr="00712ACC">
        <w:t xml:space="preserve"> (Kan ha 18-19HP UBAL, men benekter 18-19NT).</w:t>
      </w:r>
      <w:r w:rsidRPr="00712ACC">
        <w:t xml:space="preserve"> RF med </w:t>
      </w:r>
      <w:r w:rsidR="00530987" w:rsidRPr="00712ACC">
        <w:t>(4)</w:t>
      </w:r>
      <w:r w:rsidRPr="00712ACC">
        <w:t>5+</w:t>
      </w:r>
      <w:r w:rsidR="000E3CE1" w:rsidRPr="00712ACC">
        <w:rPr>
          <w:color w:val="FF0000"/>
        </w:rPr>
        <w:sym w:font="Symbol" w:char="F0A8"/>
      </w:r>
      <w:r w:rsidRPr="00712ACC">
        <w:t xml:space="preserve"> og </w:t>
      </w:r>
      <w:r w:rsidR="00530987" w:rsidRPr="00712ACC">
        <w:t>3</w:t>
      </w:r>
      <w:r w:rsidRPr="00712ACC">
        <w:t>+</w:t>
      </w:r>
      <w:r w:rsidR="000E3CE1" w:rsidRPr="00712ACC">
        <w:sym w:font="Symbol" w:char="F0AA"/>
      </w:r>
      <w:r w:rsidRPr="00712ACC">
        <w:t xml:space="preserve">. RF. </w:t>
      </w:r>
      <w:r w:rsidRPr="00712ACC">
        <w:rPr>
          <w:color w:val="FF0000"/>
        </w:rPr>
        <w:t xml:space="preserve">Setter opp </w:t>
      </w:r>
      <w:r w:rsidR="002E6D78" w:rsidRPr="00712ACC">
        <w:rPr>
          <w:color w:val="FF0000"/>
        </w:rPr>
        <w:t>XY</w:t>
      </w:r>
      <w:r w:rsidR="009871C5" w:rsidRPr="00712ACC">
        <w:t xml:space="preserve">. Kan kun passes </w:t>
      </w:r>
      <w:r w:rsidRPr="00712ACC">
        <w:t xml:space="preserve">med </w:t>
      </w:r>
      <w:r w:rsidR="00794B0E" w:rsidRPr="00712ACC">
        <w:t>4</w:t>
      </w:r>
      <w:r w:rsidRPr="00712ACC">
        <w:t>+</w:t>
      </w:r>
      <w:r w:rsidR="000E3CE1" w:rsidRPr="00712ACC">
        <w:sym w:font="Symbol" w:char="F0AA"/>
      </w:r>
      <w:r w:rsidRPr="00712ACC">
        <w:t xml:space="preserve"> og </w:t>
      </w:r>
      <w:r w:rsidR="007140FA" w:rsidRPr="00712ACC">
        <w:t>SUBMIN</w:t>
      </w:r>
      <w:r w:rsidRPr="00712ACC">
        <w:t>.</w:t>
      </w:r>
      <w:r w:rsidR="00794B0E" w:rsidRPr="00712ACC">
        <w:t xml:space="preserve"> </w:t>
      </w:r>
      <w:r w:rsidR="0040774B" w:rsidRPr="00712ACC">
        <w:t>Kan være 13-14HP med 4</w:t>
      </w:r>
      <w:r w:rsidR="000E3CE1" w:rsidRPr="00712ACC">
        <w:sym w:font="Symbol" w:char="F0AA"/>
      </w:r>
      <w:r w:rsidR="009E57D6" w:rsidRPr="00712ACC">
        <w:t xml:space="preserve">, som </w:t>
      </w:r>
      <w:r w:rsidR="00794B0E" w:rsidRPr="00712ACC">
        <w:t xml:space="preserve">ÅH </w:t>
      </w:r>
      <w:r w:rsidR="009E57D6" w:rsidRPr="00712ACC">
        <w:t xml:space="preserve">viser gjennom å melde </w:t>
      </w:r>
      <w:r w:rsidR="000E3CE1" w:rsidRPr="00712ACC">
        <w:sym w:font="Symbol" w:char="F0AA"/>
      </w:r>
      <w:r w:rsidR="00794B0E" w:rsidRPr="00712ACC">
        <w:t xml:space="preserve"> </w:t>
      </w:r>
      <w:r w:rsidR="009E57D6" w:rsidRPr="00712ACC">
        <w:t>uten hopp i sitt neste bud</w:t>
      </w:r>
      <w:r w:rsidR="00530987" w:rsidRPr="00712ACC">
        <w:t xml:space="preserve"> (jfr. Utviklingen etter 1</w:t>
      </w:r>
      <w:r w:rsidR="00530987" w:rsidRPr="00712ACC">
        <w:sym w:font="Symbol" w:char="F0A7"/>
      </w:r>
      <w:r w:rsidR="00530987" w:rsidRPr="00712ACC">
        <w:t xml:space="preserve"> - 1</w:t>
      </w:r>
      <w:r w:rsidR="00530987" w:rsidRPr="00712ACC">
        <w:rPr>
          <w:color w:val="FF0000"/>
        </w:rPr>
        <w:sym w:font="Symbol" w:char="F0A8"/>
      </w:r>
      <w:r w:rsidR="00530987" w:rsidRPr="00712ACC">
        <w:t>/</w:t>
      </w:r>
      <w:r w:rsidR="00530987" w:rsidRPr="00712ACC">
        <w:rPr>
          <w:color w:val="FF0000"/>
        </w:rPr>
        <w:sym w:font="Symbol" w:char="F0A9"/>
      </w:r>
      <w:r w:rsidR="0040774B" w:rsidRPr="00712ACC">
        <w:t>)</w:t>
      </w:r>
      <w:r w:rsidR="00731223" w:rsidRPr="00712ACC">
        <w:t xml:space="preserve">. </w:t>
      </w:r>
      <w:r w:rsidR="004D5A0E" w:rsidRPr="00712ACC">
        <w:t>2</w:t>
      </w:r>
      <w:r w:rsidR="004D5A0E" w:rsidRPr="00712ACC">
        <w:sym w:font="Symbol" w:char="F0AA"/>
      </w:r>
      <w:r w:rsidR="004D5A0E" w:rsidRPr="00712ACC">
        <w:t xml:space="preserve"> tar da </w:t>
      </w:r>
      <w:r w:rsidR="004D5A0E" w:rsidRPr="00712ACC">
        <w:rPr>
          <w:color w:val="FF0000"/>
        </w:rPr>
        <w:t>PRI</w:t>
      </w:r>
      <w:r w:rsidR="004D5A0E" w:rsidRPr="00712ACC">
        <w:t xml:space="preserve"> over</w:t>
      </w:r>
      <w:r w:rsidR="009E57D6" w:rsidRPr="00712ACC">
        <w:t xml:space="preserve"> alle andre svar på </w:t>
      </w:r>
      <w:r w:rsidR="004D5A0E" w:rsidRPr="00712ACC">
        <w:rPr>
          <w:color w:val="FF0000"/>
        </w:rPr>
        <w:t>XY</w:t>
      </w:r>
      <w:r w:rsidR="004D5A0E" w:rsidRPr="00712ACC">
        <w:t xml:space="preserve">. </w:t>
      </w:r>
    </w:p>
    <w:p w:rsidR="00BC268F" w:rsidRPr="00712ACC" w:rsidRDefault="00BC268F" w:rsidP="00B0194E">
      <w:pPr>
        <w:pStyle w:val="NormalList"/>
        <w:tabs>
          <w:tab w:val="clear" w:pos="540"/>
          <w:tab w:val="clear" w:pos="720"/>
          <w:tab w:val="clear" w:pos="1260"/>
          <w:tab w:val="clear" w:pos="1440"/>
          <w:tab w:val="left" w:pos="709"/>
        </w:tabs>
        <w:spacing w:before="0" w:after="0"/>
        <w:ind w:left="709" w:hanging="709"/>
      </w:pPr>
    </w:p>
    <w:p w:rsidR="00CB1353" w:rsidRDefault="00CB1353" w:rsidP="00B0194E">
      <w:pPr>
        <w:pStyle w:val="NormalList"/>
        <w:tabs>
          <w:tab w:val="clear" w:pos="540"/>
          <w:tab w:val="clear" w:pos="720"/>
          <w:tab w:val="clear" w:pos="1260"/>
          <w:tab w:val="clear" w:pos="1440"/>
          <w:tab w:val="left" w:pos="426"/>
          <w:tab w:val="left" w:pos="709"/>
        </w:tabs>
        <w:spacing w:before="0" w:after="0"/>
        <w:ind w:left="709" w:hanging="709"/>
      </w:pPr>
    </w:p>
    <w:p w:rsidR="00CB1353" w:rsidRDefault="00CB1353" w:rsidP="00B0194E">
      <w:pPr>
        <w:pStyle w:val="NormalList"/>
        <w:tabs>
          <w:tab w:val="clear" w:pos="540"/>
          <w:tab w:val="clear" w:pos="720"/>
          <w:tab w:val="clear" w:pos="1260"/>
          <w:tab w:val="clear" w:pos="1440"/>
          <w:tab w:val="left" w:pos="426"/>
          <w:tab w:val="left" w:pos="709"/>
        </w:tabs>
        <w:spacing w:before="0" w:after="0"/>
        <w:ind w:left="709" w:hanging="709"/>
      </w:pPr>
    </w:p>
    <w:p w:rsidR="00CB1353" w:rsidRDefault="00CB1353" w:rsidP="00B0194E">
      <w:pPr>
        <w:pStyle w:val="NormalList"/>
        <w:tabs>
          <w:tab w:val="clear" w:pos="540"/>
          <w:tab w:val="clear" w:pos="720"/>
          <w:tab w:val="clear" w:pos="1260"/>
          <w:tab w:val="clear" w:pos="1440"/>
          <w:tab w:val="left" w:pos="426"/>
          <w:tab w:val="left" w:pos="709"/>
        </w:tabs>
        <w:spacing w:before="0" w:after="0"/>
        <w:ind w:left="709" w:hanging="709"/>
      </w:pPr>
    </w:p>
    <w:p w:rsidR="00BC268F" w:rsidRPr="00712ACC" w:rsidRDefault="00BC268F" w:rsidP="00B0194E">
      <w:pPr>
        <w:pStyle w:val="NormalList"/>
        <w:tabs>
          <w:tab w:val="clear" w:pos="540"/>
          <w:tab w:val="clear" w:pos="720"/>
          <w:tab w:val="clear" w:pos="1260"/>
          <w:tab w:val="clear" w:pos="1440"/>
          <w:tab w:val="left" w:pos="426"/>
          <w:tab w:val="left" w:pos="709"/>
        </w:tabs>
        <w:spacing w:before="0" w:after="0"/>
        <w:ind w:left="709" w:hanging="709"/>
      </w:pPr>
      <w:r w:rsidRPr="00712ACC">
        <w:t>1</w:t>
      </w:r>
      <w:r w:rsidRPr="00712ACC">
        <w:rPr>
          <w:color w:val="FF0000"/>
        </w:rPr>
        <w:sym w:font="Symbol" w:char="F0A8"/>
      </w:r>
      <w:r w:rsidRPr="00712ACC">
        <w:t xml:space="preserve">  -</w:t>
      </w:r>
      <w:r w:rsidRPr="00712ACC">
        <w:tab/>
        <w:t>1</w:t>
      </w:r>
      <w:r w:rsidRPr="00712ACC">
        <w:rPr>
          <w:color w:val="FF0000"/>
        </w:rPr>
        <w:sym w:font="Symbol" w:char="F0A9"/>
      </w:r>
    </w:p>
    <w:p w:rsidR="00BC268F" w:rsidRPr="00712ACC" w:rsidRDefault="00BC268F" w:rsidP="00B0194E">
      <w:pPr>
        <w:pStyle w:val="NormalList"/>
        <w:tabs>
          <w:tab w:val="clear" w:pos="540"/>
          <w:tab w:val="clear" w:pos="1260"/>
          <w:tab w:val="clear" w:pos="1440"/>
          <w:tab w:val="left" w:pos="426"/>
        </w:tabs>
        <w:spacing w:before="0" w:after="0"/>
        <w:ind w:left="709" w:hanging="709"/>
      </w:pPr>
      <w:r w:rsidRPr="00712ACC">
        <w:t>1</w:t>
      </w:r>
      <w:r w:rsidRPr="00712ACC">
        <w:sym w:font="Symbol" w:char="F0AA"/>
      </w:r>
      <w:r w:rsidR="00E3013E" w:rsidRPr="00712ACC">
        <w:tab/>
      </w:r>
      <w:r w:rsidR="00E3013E" w:rsidRPr="00712ACC">
        <w:tab/>
      </w:r>
      <w:r w:rsidRPr="00712ACC">
        <w:t>?</w:t>
      </w:r>
      <w:r w:rsidR="00E3013E" w:rsidRPr="00712ACC">
        <w:tab/>
      </w:r>
    </w:p>
    <w:p w:rsidR="00E3013E" w:rsidRPr="00712ACC" w:rsidRDefault="00E3013E" w:rsidP="00CB1353">
      <w:pPr>
        <w:pStyle w:val="NormalList"/>
        <w:tabs>
          <w:tab w:val="clear" w:pos="540"/>
          <w:tab w:val="clear" w:pos="720"/>
          <w:tab w:val="clear" w:pos="1260"/>
          <w:tab w:val="clear" w:pos="1440"/>
          <w:tab w:val="left" w:pos="1418"/>
        </w:tabs>
        <w:spacing w:before="0" w:after="0"/>
        <w:ind w:hanging="709"/>
      </w:pPr>
      <w:r w:rsidRPr="00712ACC">
        <w:t>pass</w:t>
      </w:r>
      <w:r w:rsidRPr="00712ACC">
        <w:tab/>
        <w:t xml:space="preserve">= 3-6HP, </w:t>
      </w:r>
      <w:r w:rsidR="004D5A0E" w:rsidRPr="00712ACC">
        <w:t>4+</w:t>
      </w:r>
      <w:r w:rsidR="000E3CE1" w:rsidRPr="00712ACC">
        <w:sym w:font="Symbol" w:char="F0AA"/>
      </w:r>
      <w:r w:rsidR="009E57D6" w:rsidRPr="00712ACC">
        <w:t xml:space="preserve">, </w:t>
      </w:r>
      <w:r w:rsidR="004D5A0E" w:rsidRPr="00712ACC">
        <w:t>SUBMIN</w:t>
      </w:r>
      <w:r w:rsidR="009E57D6" w:rsidRPr="00712ACC">
        <w:t xml:space="preserve"> og max 3</w:t>
      </w:r>
      <w:r w:rsidR="009E57D6" w:rsidRPr="00712ACC">
        <w:rPr>
          <w:color w:val="FF0000"/>
        </w:rPr>
        <w:sym w:font="Symbol" w:char="F0A8"/>
      </w:r>
      <w:r w:rsidR="004D5A0E" w:rsidRPr="00712ACC">
        <w:t>.</w:t>
      </w:r>
      <w:r w:rsidRPr="00712ACC">
        <w:t xml:space="preserve">  Med </w:t>
      </w:r>
      <w:r w:rsidR="004D5A0E" w:rsidRPr="00712ACC">
        <w:t>4</w:t>
      </w:r>
      <w:r w:rsidRPr="00712ACC">
        <w:t>+</w:t>
      </w:r>
      <w:r w:rsidR="000E3CE1" w:rsidRPr="00712ACC">
        <w:rPr>
          <w:color w:val="FF0000"/>
        </w:rPr>
        <w:sym w:font="Symbol" w:char="F0A8"/>
      </w:r>
      <w:r w:rsidRPr="00712ACC">
        <w:t xml:space="preserve"> </w:t>
      </w:r>
      <w:r w:rsidR="00731223" w:rsidRPr="00712ACC">
        <w:t xml:space="preserve">og SUBMIN </w:t>
      </w:r>
      <w:r w:rsidRPr="00712ACC">
        <w:t xml:space="preserve">hopper man </w:t>
      </w:r>
      <w:r w:rsidR="004D5A0E" w:rsidRPr="00712ACC">
        <w:t>med bare 3</w:t>
      </w:r>
      <w:r w:rsidR="004D5A0E" w:rsidRPr="00712ACC">
        <w:sym w:font="Symbol" w:char="F0AA"/>
      </w:r>
      <w:r w:rsidR="00731223" w:rsidRPr="00712ACC">
        <w:t xml:space="preserve"> </w:t>
      </w:r>
      <w:r w:rsidRPr="00712ACC">
        <w:t>til 3</w:t>
      </w:r>
      <w:r w:rsidR="000E3CE1" w:rsidRPr="00712ACC">
        <w:rPr>
          <w:color w:val="FF0000"/>
        </w:rPr>
        <w:sym w:font="Symbol" w:char="F0A8"/>
      </w:r>
      <w:r w:rsidRPr="00712ACC">
        <w:t xml:space="preserve"> (</w:t>
      </w:r>
      <w:r w:rsidR="00327402" w:rsidRPr="00712ACC">
        <w:rPr>
          <w:caps/>
          <w:color w:val="FF0000"/>
        </w:rPr>
        <w:t>SPERR</w:t>
      </w:r>
      <w:r w:rsidRPr="00712ACC">
        <w:rPr>
          <w:caps/>
        </w:rPr>
        <w:t>)</w:t>
      </w:r>
      <w:r w:rsidRPr="00712ACC">
        <w:t xml:space="preserve">, med </w:t>
      </w:r>
      <w:r w:rsidR="004D5A0E" w:rsidRPr="00712ACC">
        <w:t>5</w:t>
      </w:r>
      <w:r w:rsidRPr="00712ACC">
        <w:t>+</w:t>
      </w:r>
      <w:r w:rsidR="000E3CE1" w:rsidRPr="00712ACC">
        <w:sym w:font="Symbol" w:char="F0AA"/>
      </w:r>
      <w:r w:rsidRPr="00712ACC">
        <w:t xml:space="preserve"> og SUBMIN, hopper man til 3</w:t>
      </w:r>
      <w:r w:rsidR="000E3CE1" w:rsidRPr="00712ACC">
        <w:sym w:font="Symbol" w:char="F0AA"/>
      </w:r>
      <w:r w:rsidRPr="00712ACC">
        <w:t xml:space="preserve"> (</w:t>
      </w:r>
      <w:r w:rsidR="00327402" w:rsidRPr="00712ACC">
        <w:rPr>
          <w:caps/>
          <w:color w:val="FF0000"/>
        </w:rPr>
        <w:t>SPERR</w:t>
      </w:r>
      <w:r w:rsidRPr="00712ACC">
        <w:rPr>
          <w:caps/>
        </w:rPr>
        <w:t>)</w:t>
      </w:r>
      <w:r w:rsidRPr="00712ACC">
        <w:t>.</w:t>
      </w:r>
    </w:p>
    <w:p w:rsidR="003F164D" w:rsidRPr="00712ACC" w:rsidRDefault="00E3013E" w:rsidP="00CB1353">
      <w:pPr>
        <w:pStyle w:val="NormalList"/>
        <w:tabs>
          <w:tab w:val="clear" w:pos="540"/>
          <w:tab w:val="clear" w:pos="720"/>
          <w:tab w:val="clear" w:pos="1260"/>
          <w:tab w:val="clear" w:pos="1440"/>
          <w:tab w:val="left" w:pos="1418"/>
        </w:tabs>
        <w:spacing w:before="0" w:after="0"/>
        <w:ind w:hanging="709"/>
      </w:pPr>
      <w:r w:rsidRPr="00712ACC">
        <w:t>1NT</w:t>
      </w:r>
      <w:r w:rsidRPr="00712ACC">
        <w:tab/>
        <w:t xml:space="preserve">= Naturlig. 7-10, </w:t>
      </w:r>
      <w:r w:rsidR="0066152E" w:rsidRPr="00712ACC">
        <w:t>(SEMI)BAL</w:t>
      </w:r>
      <w:r w:rsidRPr="00712ACC">
        <w:t xml:space="preserve"> NF. Benekter </w:t>
      </w:r>
      <w:r w:rsidR="00530987" w:rsidRPr="00712ACC">
        <w:t>5</w:t>
      </w:r>
      <w:r w:rsidRPr="00712ACC">
        <w:t>+</w:t>
      </w:r>
      <w:r w:rsidR="000E3CE1" w:rsidRPr="00712ACC">
        <w:sym w:font="Symbol" w:char="F0AA"/>
      </w:r>
      <w:r w:rsidRPr="00712ACC">
        <w:t>.</w:t>
      </w:r>
    </w:p>
    <w:p w:rsidR="00384DB2" w:rsidRPr="00712ACC" w:rsidRDefault="003F164D" w:rsidP="00CB1353">
      <w:pPr>
        <w:pStyle w:val="NormalList"/>
        <w:tabs>
          <w:tab w:val="clear" w:pos="540"/>
          <w:tab w:val="clear" w:pos="720"/>
          <w:tab w:val="clear" w:pos="1260"/>
          <w:tab w:val="clear" w:pos="1440"/>
        </w:tabs>
        <w:spacing w:before="0" w:after="0"/>
        <w:ind w:left="2127" w:hanging="709"/>
      </w:pPr>
      <w:r w:rsidRPr="00712ACC">
        <w:t>2</w:t>
      </w:r>
      <w:r w:rsidRPr="00712ACC">
        <w:sym w:font="Symbol" w:char="F0A7"/>
      </w:r>
      <w:r w:rsidRPr="00712ACC">
        <w:tab/>
        <w:t>= 5-4</w:t>
      </w:r>
      <w:r w:rsidR="005363B9" w:rsidRPr="00712ACC">
        <w:t xml:space="preserve"> eller 4/5</w:t>
      </w:r>
      <w:r w:rsidRPr="00712ACC">
        <w:t xml:space="preserve"> i m</w:t>
      </w:r>
      <w:r w:rsidR="00E26768" w:rsidRPr="00712ACC">
        <w:t xml:space="preserve"> UBAL</w:t>
      </w:r>
      <w:r w:rsidRPr="00712ACC">
        <w:t xml:space="preserve">. Ikke interessert i </w:t>
      </w:r>
      <w:r w:rsidR="00AE25C9" w:rsidRPr="00712ACC">
        <w:t>NT</w:t>
      </w:r>
      <w:r w:rsidRPr="00712ACC">
        <w:t>. 11-14HP. SH prefererer</w:t>
      </w:r>
      <w:r w:rsidR="005363B9" w:rsidRPr="00712ACC">
        <w:t xml:space="preserve"> eller melder 2NT for å få vite hvilken m som er lengst.</w:t>
      </w:r>
      <w:r w:rsidR="00E3013E" w:rsidRPr="00712ACC">
        <w:t xml:space="preserve"> </w:t>
      </w:r>
    </w:p>
    <w:p w:rsidR="003F164D" w:rsidRPr="00712ACC" w:rsidRDefault="003F164D" w:rsidP="00CB1353">
      <w:pPr>
        <w:pStyle w:val="NormalList"/>
        <w:tabs>
          <w:tab w:val="clear" w:pos="540"/>
          <w:tab w:val="clear" w:pos="720"/>
          <w:tab w:val="clear" w:pos="1260"/>
          <w:tab w:val="clear" w:pos="1440"/>
        </w:tabs>
        <w:spacing w:before="0" w:after="0"/>
        <w:ind w:left="2127" w:hanging="709"/>
      </w:pPr>
      <w:r w:rsidRPr="00712ACC">
        <w:t>2</w:t>
      </w:r>
      <w:r w:rsidRPr="00712ACC">
        <w:rPr>
          <w:color w:val="FF0000"/>
        </w:rPr>
        <w:sym w:font="Symbol" w:char="F0A8"/>
      </w:r>
      <w:r w:rsidRPr="00712ACC">
        <w:tab/>
        <w:t xml:space="preserve">= 6-korts </w:t>
      </w:r>
      <w:r w:rsidRPr="00712ACC">
        <w:rPr>
          <w:color w:val="FF0000"/>
        </w:rPr>
        <w:sym w:font="Symbol" w:char="F0A8"/>
      </w:r>
      <w:r w:rsidRPr="00712ACC">
        <w:t xml:space="preserve">. </w:t>
      </w:r>
      <w:r w:rsidR="00430C1E" w:rsidRPr="00712ACC">
        <w:t>11-14HP</w:t>
      </w:r>
      <w:r w:rsidR="00E26768" w:rsidRPr="00712ACC">
        <w:t xml:space="preserve"> UBAL</w:t>
      </w:r>
      <w:r w:rsidR="00430C1E" w:rsidRPr="00712ACC">
        <w:t xml:space="preserve">. </w:t>
      </w:r>
      <w:r w:rsidRPr="00712ACC">
        <w:t>Ikke interesse for</w:t>
      </w:r>
      <w:r w:rsidR="00430C1E" w:rsidRPr="00712ACC">
        <w:t xml:space="preserve"> </w:t>
      </w:r>
      <w:r w:rsidR="00E26768" w:rsidRPr="00712ACC">
        <w:t>NT</w:t>
      </w:r>
      <w:r w:rsidRPr="00712ACC">
        <w:t xml:space="preserve">. </w:t>
      </w:r>
    </w:p>
    <w:p w:rsidR="003F164D" w:rsidRPr="00712ACC" w:rsidRDefault="003F164D" w:rsidP="00CB1353">
      <w:pPr>
        <w:pStyle w:val="NormalList"/>
        <w:tabs>
          <w:tab w:val="clear" w:pos="540"/>
          <w:tab w:val="clear" w:pos="720"/>
          <w:tab w:val="clear" w:pos="1260"/>
          <w:tab w:val="clear" w:pos="1440"/>
        </w:tabs>
        <w:spacing w:before="0" w:after="0"/>
        <w:ind w:left="2127" w:hanging="709"/>
      </w:pPr>
      <w:r w:rsidRPr="00712ACC">
        <w:t>2</w:t>
      </w:r>
      <w:r w:rsidRPr="00712ACC">
        <w:rPr>
          <w:color w:val="FF0000"/>
        </w:rPr>
        <w:sym w:font="Symbol" w:char="F0A9"/>
      </w:r>
      <w:r w:rsidRPr="00712ACC">
        <w:tab/>
        <w:t>=</w:t>
      </w:r>
      <w:r w:rsidR="00430C1E" w:rsidRPr="00712ACC">
        <w:t xml:space="preserve"> 4+</w:t>
      </w:r>
      <w:r w:rsidR="00430C1E" w:rsidRPr="00712ACC">
        <w:rPr>
          <w:color w:val="FF0000"/>
        </w:rPr>
        <w:sym w:font="Symbol" w:char="F0A9"/>
      </w:r>
      <w:r w:rsidR="00430C1E" w:rsidRPr="00712ACC">
        <w:t xml:space="preserve"> sammen med 4</w:t>
      </w:r>
      <w:r w:rsidR="00430C1E" w:rsidRPr="00712ACC">
        <w:sym w:font="Symbol" w:char="F0AA"/>
      </w:r>
      <w:r w:rsidR="00430C1E" w:rsidRPr="00712ACC">
        <w:t>, 1</w:t>
      </w:r>
      <w:r w:rsidR="009E57D6" w:rsidRPr="00712ACC">
        <w:t>1</w:t>
      </w:r>
      <w:r w:rsidR="00430C1E" w:rsidRPr="00712ACC">
        <w:t>-14HP.</w:t>
      </w:r>
    </w:p>
    <w:p w:rsidR="003F164D" w:rsidRPr="00712ACC" w:rsidRDefault="003F164D" w:rsidP="00CB1353">
      <w:pPr>
        <w:pStyle w:val="NormalList"/>
        <w:tabs>
          <w:tab w:val="clear" w:pos="540"/>
          <w:tab w:val="clear" w:pos="720"/>
          <w:tab w:val="clear" w:pos="1260"/>
          <w:tab w:val="clear" w:pos="1440"/>
        </w:tabs>
        <w:spacing w:before="0" w:after="0"/>
        <w:ind w:left="2127" w:hanging="709"/>
      </w:pPr>
      <w:r w:rsidRPr="00712ACC">
        <w:t>2</w:t>
      </w:r>
      <w:r w:rsidRPr="00712ACC">
        <w:sym w:font="Symbol" w:char="F0AA"/>
      </w:r>
      <w:r w:rsidRPr="00712ACC">
        <w:tab/>
        <w:t xml:space="preserve">= </w:t>
      </w:r>
      <w:r w:rsidR="009E57D6" w:rsidRPr="00712ACC">
        <w:t>4</w:t>
      </w:r>
      <w:r w:rsidRPr="00712ACC">
        <w:sym w:font="Symbol" w:char="F0AA"/>
      </w:r>
      <w:r w:rsidRPr="00712ACC">
        <w:t>. Spillemelding. 1</w:t>
      </w:r>
      <w:r w:rsidR="00B6637B" w:rsidRPr="00712ACC">
        <w:t>3</w:t>
      </w:r>
      <w:r w:rsidRPr="00712ACC">
        <w:t>-1</w:t>
      </w:r>
      <w:r w:rsidR="00B6637B" w:rsidRPr="00712ACC">
        <w:t>4</w:t>
      </w:r>
      <w:r w:rsidRPr="00712ACC">
        <w:t>H</w:t>
      </w:r>
      <w:r w:rsidR="00B6637B" w:rsidRPr="00712ACC">
        <w:t>F</w:t>
      </w:r>
      <w:r w:rsidRPr="00712ACC">
        <w:t>P.</w:t>
      </w:r>
    </w:p>
    <w:p w:rsidR="004D5A0E" w:rsidRPr="00712ACC" w:rsidRDefault="004D5A0E" w:rsidP="00CB1353">
      <w:pPr>
        <w:pStyle w:val="NormalList"/>
        <w:tabs>
          <w:tab w:val="clear" w:pos="540"/>
          <w:tab w:val="clear" w:pos="720"/>
          <w:tab w:val="clear" w:pos="1260"/>
          <w:tab w:val="clear" w:pos="1440"/>
        </w:tabs>
        <w:spacing w:before="0" w:after="0"/>
        <w:ind w:left="2127" w:hanging="709"/>
      </w:pPr>
      <w:r w:rsidRPr="00712ACC">
        <w:t>2NT</w:t>
      </w:r>
      <w:r w:rsidRPr="00712ACC">
        <w:tab/>
        <w:t>= Naturlig INV (15-17HP)</w:t>
      </w:r>
      <w:r w:rsidR="005363B9" w:rsidRPr="00712ACC">
        <w:t xml:space="preserve">. </w:t>
      </w:r>
      <w:r w:rsidR="00FC712A">
        <w:t>Nøyaktig</w:t>
      </w:r>
      <w:r w:rsidR="005363B9" w:rsidRPr="00712ACC">
        <w:t xml:space="preserve"> 3-korts </w:t>
      </w:r>
      <w:r w:rsidR="005363B9" w:rsidRPr="00712ACC">
        <w:sym w:font="Symbol" w:char="F0AA"/>
      </w:r>
      <w:r w:rsidR="005363B9" w:rsidRPr="00712ACC">
        <w:t>.</w:t>
      </w:r>
    </w:p>
    <w:p w:rsidR="005363B9" w:rsidRPr="00712ACC" w:rsidRDefault="005363B9" w:rsidP="00CB1353">
      <w:pPr>
        <w:pStyle w:val="NormalList"/>
        <w:tabs>
          <w:tab w:val="clear" w:pos="540"/>
          <w:tab w:val="clear" w:pos="720"/>
          <w:tab w:val="clear" w:pos="1260"/>
          <w:tab w:val="clear" w:pos="1440"/>
        </w:tabs>
        <w:spacing w:before="0" w:after="0"/>
        <w:ind w:left="2127" w:hanging="709"/>
      </w:pPr>
      <w:r w:rsidRPr="00712ACC">
        <w:t>3</w:t>
      </w:r>
      <w:r w:rsidRPr="00712ACC">
        <w:sym w:font="Symbol" w:char="F0A7"/>
      </w:r>
      <w:r w:rsidRPr="00712ACC">
        <w:tab/>
        <w:t>= 5+</w:t>
      </w:r>
      <w:r w:rsidRPr="00712ACC">
        <w:rPr>
          <w:color w:val="FF0000"/>
        </w:rPr>
        <w:sym w:font="Symbol" w:char="F0A8"/>
      </w:r>
      <w:r w:rsidRPr="00712ACC">
        <w:t>, 4+</w:t>
      </w:r>
      <w:r w:rsidRPr="00712ACC">
        <w:sym w:font="Symbol" w:char="F0A7"/>
      </w:r>
      <w:r w:rsidRPr="00712ACC">
        <w:t xml:space="preserve"> og 15-17HP. INV.</w:t>
      </w:r>
    </w:p>
    <w:p w:rsidR="005363B9" w:rsidRPr="00712ACC" w:rsidRDefault="005363B9" w:rsidP="00CB1353">
      <w:pPr>
        <w:pStyle w:val="NormalList"/>
        <w:tabs>
          <w:tab w:val="clear" w:pos="540"/>
          <w:tab w:val="clear" w:pos="720"/>
          <w:tab w:val="clear" w:pos="1260"/>
          <w:tab w:val="clear" w:pos="1440"/>
        </w:tabs>
        <w:spacing w:before="0" w:after="0"/>
        <w:ind w:left="2127" w:hanging="709"/>
      </w:pPr>
      <w:r w:rsidRPr="00712ACC">
        <w:t>3</w:t>
      </w:r>
      <w:r w:rsidRPr="00712ACC">
        <w:rPr>
          <w:color w:val="FF0000"/>
        </w:rPr>
        <w:sym w:font="Symbol" w:char="F0A8"/>
      </w:r>
      <w:r w:rsidRPr="00712ACC">
        <w:tab/>
        <w:t>= 6+</w:t>
      </w:r>
      <w:r w:rsidRPr="00712ACC">
        <w:rPr>
          <w:color w:val="FF0000"/>
        </w:rPr>
        <w:sym w:font="Symbol" w:char="F0A8"/>
      </w:r>
      <w:r w:rsidRPr="00712ACC">
        <w:t xml:space="preserve"> og 15-17HP. INV.</w:t>
      </w:r>
    </w:p>
    <w:p w:rsidR="005363B9" w:rsidRPr="00712ACC" w:rsidRDefault="005363B9" w:rsidP="00CB1353">
      <w:pPr>
        <w:pStyle w:val="NormalList"/>
        <w:tabs>
          <w:tab w:val="clear" w:pos="540"/>
          <w:tab w:val="clear" w:pos="720"/>
          <w:tab w:val="clear" w:pos="1260"/>
          <w:tab w:val="clear" w:pos="1440"/>
        </w:tabs>
        <w:spacing w:before="0" w:after="0"/>
        <w:ind w:left="2127" w:hanging="709"/>
      </w:pPr>
      <w:r w:rsidRPr="00712ACC">
        <w:t>3</w:t>
      </w:r>
      <w:r w:rsidRPr="00712ACC">
        <w:rPr>
          <w:color w:val="FF0000"/>
        </w:rPr>
        <w:sym w:font="Symbol" w:char="F0A9"/>
      </w:r>
      <w:r w:rsidRPr="00712ACC">
        <w:tab/>
        <w:t>= 5+</w:t>
      </w:r>
      <w:r w:rsidRPr="00712ACC">
        <w:rPr>
          <w:color w:val="FF0000"/>
        </w:rPr>
        <w:sym w:font="Symbol" w:char="F0A8"/>
      </w:r>
      <w:r w:rsidRPr="00712ACC">
        <w:t>, 4+</w:t>
      </w:r>
      <w:r w:rsidRPr="00712ACC">
        <w:rPr>
          <w:color w:val="FF0000"/>
        </w:rPr>
        <w:sym w:font="Symbol" w:char="F0A9"/>
      </w:r>
      <w:r w:rsidR="000717BB" w:rsidRPr="00712ACC">
        <w:t>, 3</w:t>
      </w:r>
      <w:r w:rsidR="000717BB" w:rsidRPr="00712ACC">
        <w:sym w:font="Symbol" w:char="F0AA"/>
      </w:r>
      <w:r w:rsidR="000717BB" w:rsidRPr="00712ACC">
        <w:t xml:space="preserve"> </w:t>
      </w:r>
      <w:r w:rsidRPr="00712ACC">
        <w:t>og 15-17HP. INV.</w:t>
      </w:r>
    </w:p>
    <w:p w:rsidR="005363B9" w:rsidRPr="00712ACC" w:rsidRDefault="005363B9" w:rsidP="00CB1353">
      <w:pPr>
        <w:pStyle w:val="NormalList"/>
        <w:tabs>
          <w:tab w:val="clear" w:pos="540"/>
          <w:tab w:val="clear" w:pos="720"/>
          <w:tab w:val="clear" w:pos="1260"/>
          <w:tab w:val="clear" w:pos="1440"/>
        </w:tabs>
        <w:spacing w:before="0" w:after="0"/>
        <w:ind w:left="2127" w:hanging="709"/>
      </w:pPr>
      <w:r w:rsidRPr="00712ACC">
        <w:t>3</w:t>
      </w:r>
      <w:r w:rsidRPr="00712ACC">
        <w:sym w:font="Symbol" w:char="F0AA"/>
      </w:r>
      <w:r w:rsidRPr="00712ACC">
        <w:tab/>
        <w:t xml:space="preserve">= </w:t>
      </w:r>
      <w:r w:rsidR="00360625" w:rsidRPr="00712ACC">
        <w:t>4</w:t>
      </w:r>
      <w:r w:rsidRPr="00712ACC">
        <w:sym w:font="Symbol" w:char="F0AA"/>
      </w:r>
      <w:r w:rsidRPr="00712ACC">
        <w:t xml:space="preserve"> og 1</w:t>
      </w:r>
      <w:r w:rsidR="00B6637B" w:rsidRPr="00712ACC">
        <w:t>1</w:t>
      </w:r>
      <w:r w:rsidR="00360625" w:rsidRPr="00712ACC">
        <w:t>-14</w:t>
      </w:r>
      <w:r w:rsidRPr="00712ACC">
        <w:t>H</w:t>
      </w:r>
      <w:r w:rsidR="00B6637B" w:rsidRPr="00712ACC">
        <w:t>F</w:t>
      </w:r>
      <w:r w:rsidRPr="00712ACC">
        <w:t xml:space="preserve">P med </w:t>
      </w:r>
      <w:r w:rsidR="00B6637B" w:rsidRPr="00712ACC">
        <w:t xml:space="preserve">en singelton og </w:t>
      </w:r>
      <w:r w:rsidRPr="00712ACC">
        <w:t>minst 5+</w:t>
      </w:r>
      <w:r w:rsidR="00360625" w:rsidRPr="00712ACC">
        <w:rPr>
          <w:color w:val="FF0000"/>
        </w:rPr>
        <w:sym w:font="Symbol" w:char="F0A8"/>
      </w:r>
      <w:r w:rsidRPr="00712ACC">
        <w:t>.</w:t>
      </w:r>
      <w:r w:rsidR="00B6637B" w:rsidRPr="00712ACC">
        <w:t xml:space="preserve"> SPERR</w:t>
      </w:r>
      <w:r w:rsidRPr="00712ACC">
        <w:t>.</w:t>
      </w:r>
    </w:p>
    <w:p w:rsidR="005363B9" w:rsidRPr="00712ACC" w:rsidRDefault="005363B9" w:rsidP="00CB1353">
      <w:pPr>
        <w:pStyle w:val="NormalList"/>
        <w:tabs>
          <w:tab w:val="clear" w:pos="540"/>
          <w:tab w:val="clear" w:pos="720"/>
          <w:tab w:val="clear" w:pos="1260"/>
          <w:tab w:val="clear" w:pos="1440"/>
        </w:tabs>
        <w:spacing w:before="0" w:after="0"/>
        <w:ind w:left="2127" w:hanging="709"/>
      </w:pPr>
      <w:r w:rsidRPr="00712ACC">
        <w:t>3NT</w:t>
      </w:r>
      <w:r w:rsidRPr="00712ACC">
        <w:tab/>
        <w:t>= Spillemelding. Ikke 4</w:t>
      </w:r>
      <w:r w:rsidR="000717BB" w:rsidRPr="00712ACC">
        <w:sym w:font="Symbol" w:char="F0AA"/>
      </w:r>
      <w:r w:rsidRPr="00712ACC">
        <w:t>.</w:t>
      </w:r>
    </w:p>
    <w:p w:rsidR="005363B9" w:rsidRPr="00712ACC" w:rsidRDefault="005363B9" w:rsidP="00CB1353">
      <w:pPr>
        <w:pStyle w:val="NormalList"/>
        <w:tabs>
          <w:tab w:val="clear" w:pos="540"/>
          <w:tab w:val="clear" w:pos="720"/>
          <w:tab w:val="clear" w:pos="1260"/>
          <w:tab w:val="clear" w:pos="1440"/>
        </w:tabs>
        <w:spacing w:before="0" w:after="0"/>
        <w:ind w:left="2127" w:hanging="709"/>
      </w:pPr>
      <w:r w:rsidRPr="00712ACC">
        <w:t>4</w:t>
      </w:r>
      <w:r w:rsidRPr="00712ACC">
        <w:sym w:font="Symbol" w:char="F0A7"/>
      </w:r>
      <w:r w:rsidRPr="00712ACC">
        <w:tab/>
        <w:t xml:space="preserve">= Kortfarge i </w:t>
      </w:r>
      <w:r w:rsidRPr="00712ACC">
        <w:sym w:font="Symbol" w:char="F0A7"/>
      </w:r>
      <w:r w:rsidRPr="00712ACC">
        <w:t xml:space="preserve"> og 15+HP med minst 5+</w:t>
      </w:r>
      <w:r w:rsidRPr="00712ACC">
        <w:rPr>
          <w:color w:val="FF0000"/>
        </w:rPr>
        <w:sym w:font="Symbol" w:char="F0A8"/>
      </w:r>
      <w:r w:rsidRPr="00712ACC">
        <w:t xml:space="preserve"> og 4+</w:t>
      </w:r>
      <w:r w:rsidR="000717BB" w:rsidRPr="00712ACC">
        <w:sym w:font="Symbol" w:char="F0AA"/>
      </w:r>
      <w:r w:rsidRPr="00712ACC">
        <w:t>. GF.</w:t>
      </w:r>
    </w:p>
    <w:p w:rsidR="00B6637B" w:rsidRPr="00712ACC" w:rsidRDefault="00B6637B" w:rsidP="00CB1353">
      <w:pPr>
        <w:pStyle w:val="NormalList"/>
        <w:tabs>
          <w:tab w:val="clear" w:pos="540"/>
          <w:tab w:val="clear" w:pos="720"/>
          <w:tab w:val="clear" w:pos="1260"/>
          <w:tab w:val="clear" w:pos="1440"/>
        </w:tabs>
        <w:spacing w:before="0" w:after="0"/>
        <w:ind w:left="2127" w:hanging="709"/>
      </w:pPr>
      <w:r w:rsidRPr="00712ACC">
        <w:t>4</w:t>
      </w:r>
      <w:r w:rsidRPr="00712ACC">
        <w:rPr>
          <w:color w:val="FF0000"/>
        </w:rPr>
        <w:sym w:font="Symbol" w:char="F0A8"/>
      </w:r>
      <w:r w:rsidRPr="00712ACC">
        <w:tab/>
        <w:t xml:space="preserve">= CUE i </w:t>
      </w:r>
      <w:r w:rsidRPr="00712ACC">
        <w:rPr>
          <w:color w:val="FF0000"/>
        </w:rPr>
        <w:sym w:font="Symbol" w:char="F0A8"/>
      </w:r>
      <w:r w:rsidRPr="00712ACC">
        <w:t xml:space="preserve"> og 15+HP med minst 5+</w:t>
      </w:r>
      <w:r w:rsidRPr="00712ACC">
        <w:rPr>
          <w:color w:val="FF0000"/>
        </w:rPr>
        <w:sym w:font="Symbol" w:char="F0A8"/>
      </w:r>
      <w:r w:rsidRPr="00712ACC">
        <w:t xml:space="preserve"> og 4+</w:t>
      </w:r>
      <w:r w:rsidRPr="00712ACC">
        <w:sym w:font="Symbol" w:char="F0AA"/>
      </w:r>
      <w:r w:rsidRPr="00712ACC">
        <w:t>. GF.</w:t>
      </w:r>
    </w:p>
    <w:p w:rsidR="00B6637B" w:rsidRPr="00712ACC" w:rsidRDefault="00B6637B" w:rsidP="00CB1353">
      <w:pPr>
        <w:pStyle w:val="NormalList"/>
        <w:tabs>
          <w:tab w:val="clear" w:pos="540"/>
          <w:tab w:val="clear" w:pos="720"/>
          <w:tab w:val="clear" w:pos="1260"/>
          <w:tab w:val="clear" w:pos="1440"/>
        </w:tabs>
        <w:spacing w:before="0" w:after="0"/>
        <w:ind w:left="2127" w:hanging="709"/>
      </w:pPr>
      <w:r w:rsidRPr="00712ACC">
        <w:t>4</w:t>
      </w:r>
      <w:r w:rsidRPr="00712ACC">
        <w:rPr>
          <w:color w:val="FF0000"/>
        </w:rPr>
        <w:sym w:font="Symbol" w:char="F0A9"/>
      </w:r>
      <w:r w:rsidRPr="00712ACC">
        <w:tab/>
        <w:t xml:space="preserve">= Kortfarge i </w:t>
      </w:r>
      <w:r w:rsidRPr="00712ACC">
        <w:rPr>
          <w:color w:val="FF0000"/>
        </w:rPr>
        <w:sym w:font="Symbol" w:char="F0A9"/>
      </w:r>
      <w:r w:rsidRPr="00712ACC">
        <w:t xml:space="preserve"> og 15+HP med minst 5+</w:t>
      </w:r>
      <w:r w:rsidRPr="00712ACC">
        <w:rPr>
          <w:color w:val="FF0000"/>
        </w:rPr>
        <w:sym w:font="Symbol" w:char="F0A8"/>
      </w:r>
      <w:r w:rsidRPr="00712ACC">
        <w:t xml:space="preserve"> og 4+</w:t>
      </w:r>
      <w:r w:rsidRPr="00712ACC">
        <w:sym w:font="Symbol" w:char="F0AA"/>
      </w:r>
      <w:r w:rsidRPr="00712ACC">
        <w:t>. GF.</w:t>
      </w:r>
    </w:p>
    <w:p w:rsidR="00B6637B" w:rsidRPr="00712ACC" w:rsidRDefault="00B6637B" w:rsidP="00CB1353">
      <w:pPr>
        <w:pStyle w:val="NormalList"/>
        <w:tabs>
          <w:tab w:val="clear" w:pos="540"/>
          <w:tab w:val="clear" w:pos="720"/>
          <w:tab w:val="clear" w:pos="1260"/>
          <w:tab w:val="clear" w:pos="1440"/>
        </w:tabs>
        <w:spacing w:before="0" w:after="0"/>
        <w:ind w:left="2127" w:hanging="709"/>
      </w:pPr>
      <w:r w:rsidRPr="00712ACC">
        <w:t>4</w:t>
      </w:r>
      <w:r w:rsidRPr="00712ACC">
        <w:sym w:font="Symbol" w:char="F0AA"/>
      </w:r>
      <w:r w:rsidRPr="00712ACC">
        <w:tab/>
        <w:t>= Spillemelding. 4+</w:t>
      </w:r>
      <w:r w:rsidRPr="00712ACC">
        <w:sym w:font="Symbol" w:char="F0AA"/>
      </w:r>
      <w:r w:rsidRPr="00712ACC">
        <w:t>. 15+HFP. Ingen kortfarge. NF.</w:t>
      </w:r>
    </w:p>
    <w:p w:rsidR="00E3013E" w:rsidRPr="00712ACC" w:rsidRDefault="00E3013E" w:rsidP="00CB1353">
      <w:pPr>
        <w:pStyle w:val="NormalList"/>
        <w:tabs>
          <w:tab w:val="clear" w:pos="540"/>
          <w:tab w:val="clear" w:pos="720"/>
          <w:tab w:val="clear" w:pos="1260"/>
          <w:tab w:val="clear" w:pos="1440"/>
          <w:tab w:val="left" w:pos="1418"/>
        </w:tabs>
        <w:spacing w:before="0" w:after="0"/>
        <w:ind w:hanging="709"/>
      </w:pPr>
      <w:r w:rsidRPr="00712ACC">
        <w:t>2</w:t>
      </w:r>
      <w:r w:rsidR="000E3CE1" w:rsidRPr="00712ACC">
        <w:sym w:font="Symbol" w:char="F0A7"/>
      </w:r>
      <w:r w:rsidRPr="00712ACC">
        <w:tab/>
        <w:t xml:space="preserve">= </w:t>
      </w:r>
      <w:r w:rsidR="002E6D78" w:rsidRPr="00712ACC">
        <w:rPr>
          <w:color w:val="FF0000"/>
        </w:rPr>
        <w:t>XY</w:t>
      </w:r>
      <w:r w:rsidRPr="00712ACC">
        <w:rPr>
          <w:color w:val="FF0000"/>
        </w:rPr>
        <w:t xml:space="preserve"> INV</w:t>
      </w:r>
      <w:r w:rsidRPr="00712ACC">
        <w:t>. Ber om 2</w:t>
      </w:r>
      <w:r w:rsidR="000E3CE1" w:rsidRPr="00712ACC">
        <w:rPr>
          <w:color w:val="FF0000"/>
        </w:rPr>
        <w:sym w:font="Symbol" w:char="F0A8"/>
      </w:r>
      <w:r w:rsidR="00530987" w:rsidRPr="00712ACC">
        <w:t>.</w:t>
      </w:r>
    </w:p>
    <w:p w:rsidR="00E3013E" w:rsidRPr="00712ACC" w:rsidRDefault="00E3013E" w:rsidP="00CB1353">
      <w:pPr>
        <w:pStyle w:val="NormalList"/>
        <w:tabs>
          <w:tab w:val="clear" w:pos="540"/>
          <w:tab w:val="clear" w:pos="720"/>
          <w:tab w:val="clear" w:pos="1260"/>
          <w:tab w:val="clear" w:pos="1440"/>
          <w:tab w:val="left" w:pos="1418"/>
        </w:tabs>
        <w:spacing w:before="0" w:after="0"/>
        <w:ind w:hanging="709"/>
      </w:pPr>
      <w:r w:rsidRPr="00712ACC">
        <w:t>2</w:t>
      </w:r>
      <w:r w:rsidR="000E3CE1" w:rsidRPr="00712ACC">
        <w:rPr>
          <w:color w:val="FF0000"/>
        </w:rPr>
        <w:sym w:font="Symbol" w:char="F0A8"/>
      </w:r>
      <w:r w:rsidRPr="00712ACC">
        <w:tab/>
        <w:t xml:space="preserve">= </w:t>
      </w:r>
      <w:r w:rsidR="002E6D78" w:rsidRPr="00712ACC">
        <w:rPr>
          <w:color w:val="FF0000"/>
        </w:rPr>
        <w:t>XY</w:t>
      </w:r>
      <w:r w:rsidRPr="00712ACC">
        <w:rPr>
          <w:color w:val="FF0000"/>
        </w:rPr>
        <w:t xml:space="preserve"> GF</w:t>
      </w:r>
      <w:r w:rsidRPr="00712ACC">
        <w:t xml:space="preserve">.  </w:t>
      </w:r>
    </w:p>
    <w:p w:rsidR="00E3013E" w:rsidRPr="00712ACC" w:rsidRDefault="00E3013E" w:rsidP="00CB1353">
      <w:pPr>
        <w:pStyle w:val="NormalList"/>
        <w:tabs>
          <w:tab w:val="clear" w:pos="540"/>
          <w:tab w:val="clear" w:pos="720"/>
          <w:tab w:val="clear" w:pos="1260"/>
          <w:tab w:val="clear" w:pos="1440"/>
          <w:tab w:val="left" w:pos="1418"/>
        </w:tabs>
        <w:spacing w:before="0" w:after="0"/>
        <w:ind w:hanging="709"/>
      </w:pPr>
      <w:r w:rsidRPr="00712ACC">
        <w:t>2</w:t>
      </w:r>
      <w:r w:rsidR="000E3CE1" w:rsidRPr="00712ACC">
        <w:rPr>
          <w:color w:val="FF0000"/>
        </w:rPr>
        <w:sym w:font="Symbol" w:char="F0A9"/>
      </w:r>
      <w:r w:rsidRPr="00712ACC">
        <w:tab/>
        <w:t xml:space="preserve">= </w:t>
      </w:r>
      <w:r w:rsidR="00530987" w:rsidRPr="00712ACC">
        <w:t>4</w:t>
      </w:r>
      <w:r w:rsidR="000E3CE1" w:rsidRPr="00712ACC">
        <w:rPr>
          <w:color w:val="FF0000"/>
        </w:rPr>
        <w:sym w:font="Symbol" w:char="F0A9"/>
      </w:r>
      <w:r w:rsidR="008B221B" w:rsidRPr="00712ACC">
        <w:t xml:space="preserve"> og </w:t>
      </w:r>
      <w:r w:rsidR="006B6F9F" w:rsidRPr="00712ACC">
        <w:t>4</w:t>
      </w:r>
      <w:r w:rsidR="00E26768" w:rsidRPr="00712ACC">
        <w:t>+</w:t>
      </w:r>
      <w:r w:rsidR="00530987" w:rsidRPr="00712ACC">
        <w:sym w:font="Symbol" w:char="F0AA"/>
      </w:r>
      <w:r w:rsidRPr="00712ACC">
        <w:t>.</w:t>
      </w:r>
      <w:r w:rsidR="00530987" w:rsidRPr="00712ACC">
        <w:t xml:space="preserve"> </w:t>
      </w:r>
      <w:r w:rsidR="006B6F9F" w:rsidRPr="00712ACC">
        <w:t xml:space="preserve">7-10HFP </w:t>
      </w:r>
      <w:r w:rsidR="008B221B" w:rsidRPr="00712ACC">
        <w:t>N</w:t>
      </w:r>
      <w:r w:rsidR="00530987" w:rsidRPr="00712ACC">
        <w:t xml:space="preserve">F. </w:t>
      </w:r>
      <w:r w:rsidR="008B221B" w:rsidRPr="00712ACC">
        <w:t xml:space="preserve">Invitter går gjennom </w:t>
      </w:r>
      <w:r w:rsidR="008B221B" w:rsidRPr="00712ACC">
        <w:rPr>
          <w:color w:val="FF0000"/>
        </w:rPr>
        <w:t>XY</w:t>
      </w:r>
      <w:r w:rsidR="008B221B" w:rsidRPr="00712ACC">
        <w:t>.</w:t>
      </w:r>
      <w:r w:rsidR="00384DB2" w:rsidRPr="00712ACC">
        <w:t xml:space="preserve"> ÅH bør p</w:t>
      </w:r>
      <w:r w:rsidR="00E26768" w:rsidRPr="00712ACC">
        <w:t xml:space="preserve">referere til </w:t>
      </w:r>
      <w:r w:rsidR="00E26768" w:rsidRPr="00712ACC">
        <w:sym w:font="Symbol" w:char="F0AA"/>
      </w:r>
      <w:r w:rsidR="00384DB2" w:rsidRPr="00712ACC">
        <w:t xml:space="preserve"> med 11-14H</w:t>
      </w:r>
      <w:r w:rsidR="007404B1" w:rsidRPr="00712ACC">
        <w:t>F</w:t>
      </w:r>
      <w:r w:rsidR="00384DB2" w:rsidRPr="00712ACC">
        <w:t>P og 3-3 i M, for hvis SH er lenger i en farge, er dette i</w:t>
      </w:r>
      <w:r w:rsidR="00E26768" w:rsidRPr="00712ACC">
        <w:t xml:space="preserve"> </w:t>
      </w:r>
      <w:r w:rsidR="00E26768" w:rsidRPr="00712ACC">
        <w:sym w:font="Symbol" w:char="F0AA"/>
      </w:r>
      <w:r w:rsidR="00384DB2" w:rsidRPr="00712ACC">
        <w:t>.</w:t>
      </w:r>
    </w:p>
    <w:p w:rsidR="00384DB2" w:rsidRPr="00712ACC" w:rsidRDefault="00384DB2" w:rsidP="00CB1353">
      <w:pPr>
        <w:pStyle w:val="NormalList"/>
        <w:tabs>
          <w:tab w:val="clear" w:pos="540"/>
          <w:tab w:val="clear" w:pos="720"/>
          <w:tab w:val="clear" w:pos="1260"/>
          <w:tab w:val="clear" w:pos="1440"/>
        </w:tabs>
        <w:spacing w:before="0" w:after="0"/>
        <w:ind w:left="2127" w:hanging="709"/>
      </w:pPr>
      <w:r w:rsidRPr="00712ACC">
        <w:t>Pass</w:t>
      </w:r>
      <w:r w:rsidRPr="00712ACC">
        <w:tab/>
        <w:t xml:space="preserve">= </w:t>
      </w:r>
      <w:r w:rsidR="005363B9" w:rsidRPr="00712ACC">
        <w:t>4</w:t>
      </w:r>
      <w:r w:rsidRPr="00712ACC">
        <w:t>+</w:t>
      </w:r>
      <w:r w:rsidRPr="00712ACC">
        <w:rPr>
          <w:color w:val="FF0000"/>
        </w:rPr>
        <w:sym w:font="Symbol" w:char="F0A9"/>
      </w:r>
      <w:r w:rsidRPr="00712ACC">
        <w:t>.</w:t>
      </w:r>
    </w:p>
    <w:p w:rsidR="00384DB2" w:rsidRPr="00712ACC" w:rsidRDefault="00384DB2" w:rsidP="00CB1353">
      <w:pPr>
        <w:pStyle w:val="NormalList"/>
        <w:tabs>
          <w:tab w:val="clear" w:pos="540"/>
          <w:tab w:val="clear" w:pos="720"/>
          <w:tab w:val="clear" w:pos="1260"/>
          <w:tab w:val="clear" w:pos="1440"/>
        </w:tabs>
        <w:spacing w:before="0" w:after="0"/>
        <w:ind w:left="2127" w:hanging="709"/>
      </w:pPr>
      <w:r w:rsidRPr="00712ACC">
        <w:t>2</w:t>
      </w:r>
      <w:r w:rsidRPr="00712ACC">
        <w:sym w:font="Symbol" w:char="F0AA"/>
      </w:r>
      <w:r w:rsidRPr="00712ACC">
        <w:tab/>
        <w:t xml:space="preserve">= </w:t>
      </w:r>
      <w:r w:rsidR="005363B9" w:rsidRPr="00712ACC">
        <w:t xml:space="preserve">3-3 i M eller </w:t>
      </w:r>
      <w:r w:rsidRPr="00712ACC">
        <w:t xml:space="preserve">4-korts </w:t>
      </w:r>
      <w:r w:rsidRPr="00712ACC">
        <w:sym w:font="Symbol" w:char="F0AA"/>
      </w:r>
      <w:r w:rsidRPr="00712ACC">
        <w:t xml:space="preserve"> og 13-14HP. NF.</w:t>
      </w:r>
    </w:p>
    <w:p w:rsidR="00384DB2" w:rsidRPr="00712ACC" w:rsidRDefault="00384DB2" w:rsidP="00CB1353">
      <w:pPr>
        <w:pStyle w:val="NormalList"/>
        <w:tabs>
          <w:tab w:val="clear" w:pos="540"/>
          <w:tab w:val="clear" w:pos="720"/>
          <w:tab w:val="clear" w:pos="1260"/>
          <w:tab w:val="clear" w:pos="1440"/>
        </w:tabs>
        <w:spacing w:before="0" w:after="0"/>
        <w:ind w:left="2127" w:hanging="709"/>
      </w:pPr>
      <w:r w:rsidRPr="00712ACC">
        <w:t>2NT</w:t>
      </w:r>
      <w:r w:rsidRPr="00712ACC">
        <w:tab/>
        <w:t>= NF. Velg m. Har 5-4 i m.</w:t>
      </w:r>
      <w:r w:rsidR="005363B9" w:rsidRPr="00712ACC">
        <w:t xml:space="preserve"> 11-14HP.</w:t>
      </w:r>
    </w:p>
    <w:p w:rsidR="00384DB2" w:rsidRPr="00712ACC" w:rsidRDefault="00384DB2" w:rsidP="00CB1353">
      <w:pPr>
        <w:pStyle w:val="NormalList"/>
        <w:tabs>
          <w:tab w:val="clear" w:pos="540"/>
          <w:tab w:val="clear" w:pos="720"/>
          <w:tab w:val="clear" w:pos="1260"/>
          <w:tab w:val="clear" w:pos="1440"/>
        </w:tabs>
        <w:spacing w:before="0" w:after="0"/>
        <w:ind w:left="2127" w:hanging="709"/>
      </w:pPr>
      <w:r w:rsidRPr="00712ACC">
        <w:t>3</w:t>
      </w:r>
      <w:r w:rsidRPr="00712ACC">
        <w:sym w:font="Symbol" w:char="F0A7"/>
      </w:r>
      <w:r w:rsidRPr="00712ACC">
        <w:tab/>
        <w:t>= INV med 5</w:t>
      </w:r>
      <w:r w:rsidRPr="00712ACC">
        <w:sym w:font="Symbol" w:char="F0A7"/>
      </w:r>
      <w:r w:rsidRPr="00712ACC">
        <w:t xml:space="preserve"> og 4</w:t>
      </w:r>
      <w:r w:rsidRPr="00712ACC">
        <w:rPr>
          <w:color w:val="FF0000"/>
        </w:rPr>
        <w:sym w:font="Symbol" w:char="F0A8"/>
      </w:r>
      <w:r w:rsidRPr="00712ACC">
        <w:t>, 15-17HP.</w:t>
      </w:r>
    </w:p>
    <w:p w:rsidR="00384DB2" w:rsidRPr="00712ACC" w:rsidRDefault="00384DB2" w:rsidP="00CB1353">
      <w:pPr>
        <w:pStyle w:val="NormalList"/>
        <w:tabs>
          <w:tab w:val="clear" w:pos="540"/>
          <w:tab w:val="clear" w:pos="720"/>
          <w:tab w:val="clear" w:pos="1260"/>
          <w:tab w:val="clear" w:pos="1440"/>
        </w:tabs>
        <w:spacing w:before="0" w:after="0"/>
        <w:ind w:left="2127" w:hanging="709"/>
      </w:pPr>
      <w:r w:rsidRPr="00712ACC">
        <w:t>3</w:t>
      </w:r>
      <w:r w:rsidRPr="00712ACC">
        <w:rPr>
          <w:color w:val="FF0000"/>
        </w:rPr>
        <w:sym w:font="Symbol" w:char="F0A8"/>
      </w:r>
      <w:r w:rsidRPr="00712ACC">
        <w:tab/>
        <w:t>= INV med 5</w:t>
      </w:r>
      <w:r w:rsidRPr="00712ACC">
        <w:rPr>
          <w:color w:val="FF0000"/>
        </w:rPr>
        <w:sym w:font="Symbol" w:char="F0A8"/>
      </w:r>
      <w:r w:rsidRPr="00712ACC">
        <w:t xml:space="preserve"> og 4</w:t>
      </w:r>
      <w:r w:rsidRPr="00712ACC">
        <w:sym w:font="Symbol" w:char="F0A7"/>
      </w:r>
      <w:r w:rsidRPr="00712ACC">
        <w:t>. 15-17HP.</w:t>
      </w:r>
    </w:p>
    <w:p w:rsidR="00384DB2" w:rsidRPr="00712ACC" w:rsidRDefault="00384DB2" w:rsidP="00CB1353">
      <w:pPr>
        <w:pStyle w:val="NormalList"/>
        <w:tabs>
          <w:tab w:val="clear" w:pos="540"/>
          <w:tab w:val="clear" w:pos="720"/>
          <w:tab w:val="clear" w:pos="1260"/>
          <w:tab w:val="clear" w:pos="1440"/>
        </w:tabs>
        <w:spacing w:before="0" w:after="0"/>
        <w:ind w:left="2127" w:hanging="709"/>
      </w:pPr>
      <w:r w:rsidRPr="00712ACC">
        <w:t>3</w:t>
      </w:r>
      <w:r w:rsidRPr="00712ACC">
        <w:rPr>
          <w:color w:val="FF0000"/>
        </w:rPr>
        <w:sym w:font="Symbol" w:char="F0A9"/>
      </w:r>
      <w:r w:rsidRPr="00712ACC">
        <w:tab/>
        <w:t>= INV med 4</w:t>
      </w:r>
      <w:r w:rsidRPr="00712ACC">
        <w:rPr>
          <w:color w:val="FF0000"/>
        </w:rPr>
        <w:sym w:font="Symbol" w:char="F0A9"/>
      </w:r>
      <w:r w:rsidRPr="00712ACC">
        <w:t>. 15-17HP.</w:t>
      </w:r>
    </w:p>
    <w:p w:rsidR="00384DB2" w:rsidRPr="00712ACC" w:rsidRDefault="00384DB2" w:rsidP="00CB1353">
      <w:pPr>
        <w:pStyle w:val="NormalList"/>
        <w:tabs>
          <w:tab w:val="clear" w:pos="540"/>
          <w:tab w:val="clear" w:pos="720"/>
          <w:tab w:val="clear" w:pos="1260"/>
          <w:tab w:val="clear" w:pos="1440"/>
        </w:tabs>
        <w:spacing w:before="0" w:after="0"/>
        <w:ind w:left="2127" w:hanging="709"/>
      </w:pPr>
      <w:r w:rsidRPr="00712ACC">
        <w:t>3</w:t>
      </w:r>
      <w:r w:rsidRPr="00712ACC">
        <w:sym w:font="Symbol" w:char="F0AA"/>
      </w:r>
      <w:r w:rsidRPr="00712ACC">
        <w:tab/>
        <w:t>= INV med 4</w:t>
      </w:r>
      <w:r w:rsidRPr="00712ACC">
        <w:sym w:font="Symbol" w:char="F0AA"/>
      </w:r>
      <w:r w:rsidRPr="00712ACC">
        <w:t>. 15-17HP.</w:t>
      </w:r>
    </w:p>
    <w:p w:rsidR="00384DB2" w:rsidRPr="00712ACC" w:rsidRDefault="00384DB2" w:rsidP="00CB1353">
      <w:pPr>
        <w:pStyle w:val="NormalList"/>
        <w:tabs>
          <w:tab w:val="clear" w:pos="540"/>
          <w:tab w:val="clear" w:pos="720"/>
          <w:tab w:val="clear" w:pos="1260"/>
          <w:tab w:val="clear" w:pos="1440"/>
        </w:tabs>
        <w:spacing w:before="0" w:after="0"/>
        <w:ind w:left="2127" w:hanging="709"/>
      </w:pPr>
      <w:r w:rsidRPr="00712ACC">
        <w:t>3NT</w:t>
      </w:r>
      <w:r w:rsidRPr="00712ACC">
        <w:tab/>
        <w:t xml:space="preserve">= </w:t>
      </w:r>
      <w:r w:rsidR="007404B1" w:rsidRPr="00712ACC">
        <w:t xml:space="preserve">18-19HP UBAL </w:t>
      </w:r>
      <w:r w:rsidR="00CF6F6F" w:rsidRPr="00712ACC">
        <w:t xml:space="preserve">Spillemelding. </w:t>
      </w:r>
      <w:r w:rsidR="007404B1" w:rsidRPr="00712ACC">
        <w:t>5</w:t>
      </w:r>
      <w:r w:rsidR="007404B1" w:rsidRPr="00712ACC">
        <w:rPr>
          <w:color w:val="FF0000"/>
        </w:rPr>
        <w:sym w:font="Symbol" w:char="F0A8"/>
      </w:r>
      <w:r w:rsidR="007404B1" w:rsidRPr="00712ACC">
        <w:t xml:space="preserve"> og i</w:t>
      </w:r>
      <w:r w:rsidR="00CF6F6F" w:rsidRPr="00712ACC">
        <w:t>kke 4</w:t>
      </w:r>
      <w:r w:rsidR="00CF6F6F" w:rsidRPr="00712ACC">
        <w:rPr>
          <w:color w:val="FF0000"/>
        </w:rPr>
        <w:sym w:font="Symbol" w:char="F0A9"/>
      </w:r>
      <w:r w:rsidR="00CF6F6F" w:rsidRPr="00712ACC">
        <w:t>/</w:t>
      </w:r>
      <w:r w:rsidR="00CF6F6F" w:rsidRPr="00712ACC">
        <w:sym w:font="Symbol" w:char="F0AA"/>
      </w:r>
      <w:r w:rsidR="00CF6F6F" w:rsidRPr="00712ACC">
        <w:t>.</w:t>
      </w:r>
    </w:p>
    <w:p w:rsidR="007404B1" w:rsidRPr="00712ACC" w:rsidRDefault="007404B1" w:rsidP="00CB1353">
      <w:pPr>
        <w:pStyle w:val="NormalList"/>
        <w:tabs>
          <w:tab w:val="clear" w:pos="540"/>
          <w:tab w:val="clear" w:pos="720"/>
          <w:tab w:val="clear" w:pos="1260"/>
          <w:tab w:val="clear" w:pos="1440"/>
        </w:tabs>
        <w:spacing w:before="0" w:after="0"/>
        <w:ind w:left="2127" w:hanging="709"/>
      </w:pPr>
      <w:r w:rsidRPr="00712ACC">
        <w:t>4</w:t>
      </w:r>
      <w:r w:rsidRPr="00712ACC">
        <w:sym w:font="Symbol" w:char="F0A7"/>
      </w:r>
      <w:r w:rsidRPr="00712ACC">
        <w:tab/>
        <w:t xml:space="preserve">= Kortfarge i </w:t>
      </w:r>
      <w:r w:rsidRPr="00712ACC">
        <w:sym w:font="Symbol" w:char="F0A7"/>
      </w:r>
      <w:r w:rsidRPr="00712ACC">
        <w:t xml:space="preserve"> og 15+HP med minst 5+</w:t>
      </w:r>
      <w:r w:rsidRPr="00712ACC">
        <w:rPr>
          <w:color w:val="FF0000"/>
        </w:rPr>
        <w:sym w:font="Symbol" w:char="F0A8"/>
      </w:r>
      <w:r w:rsidRPr="00712ACC">
        <w:t xml:space="preserve"> og 4+</w:t>
      </w:r>
      <w:r w:rsidRPr="00712ACC">
        <w:rPr>
          <w:color w:val="FF0000"/>
        </w:rPr>
        <w:sym w:font="Symbol" w:char="F0A9"/>
      </w:r>
      <w:r w:rsidRPr="00712ACC">
        <w:t>. GF.</w:t>
      </w:r>
    </w:p>
    <w:p w:rsidR="007404B1" w:rsidRPr="00712ACC" w:rsidRDefault="007404B1" w:rsidP="00CB1353">
      <w:pPr>
        <w:pStyle w:val="NormalList"/>
        <w:tabs>
          <w:tab w:val="clear" w:pos="540"/>
          <w:tab w:val="clear" w:pos="720"/>
          <w:tab w:val="clear" w:pos="1260"/>
          <w:tab w:val="clear" w:pos="1440"/>
        </w:tabs>
        <w:spacing w:before="0" w:after="0"/>
        <w:ind w:left="2127" w:hanging="709"/>
      </w:pPr>
      <w:r w:rsidRPr="00712ACC">
        <w:t>4</w:t>
      </w:r>
      <w:r w:rsidRPr="00712ACC">
        <w:rPr>
          <w:color w:val="FF0000"/>
        </w:rPr>
        <w:sym w:font="Symbol" w:char="F0A8"/>
      </w:r>
      <w:r w:rsidRPr="00712ACC">
        <w:tab/>
        <w:t xml:space="preserve">= CUE i </w:t>
      </w:r>
      <w:r w:rsidRPr="00712ACC">
        <w:rPr>
          <w:color w:val="FF0000"/>
        </w:rPr>
        <w:sym w:font="Symbol" w:char="F0A8"/>
      </w:r>
      <w:r w:rsidRPr="00712ACC">
        <w:t xml:space="preserve"> og 15+HP med minst 5+</w:t>
      </w:r>
      <w:r w:rsidRPr="00712ACC">
        <w:rPr>
          <w:color w:val="FF0000"/>
        </w:rPr>
        <w:sym w:font="Symbol" w:char="F0A8"/>
      </w:r>
      <w:r w:rsidRPr="00712ACC">
        <w:t xml:space="preserve"> og 4+</w:t>
      </w:r>
      <w:r w:rsidRPr="00712ACC">
        <w:rPr>
          <w:color w:val="FF0000"/>
        </w:rPr>
        <w:sym w:font="Symbol" w:char="F0A9"/>
      </w:r>
      <w:r w:rsidRPr="00712ACC">
        <w:t>. GF.</w:t>
      </w:r>
    </w:p>
    <w:p w:rsidR="007404B1" w:rsidRPr="00712ACC" w:rsidRDefault="007404B1" w:rsidP="00CB1353">
      <w:pPr>
        <w:pStyle w:val="NormalList"/>
        <w:tabs>
          <w:tab w:val="clear" w:pos="540"/>
          <w:tab w:val="clear" w:pos="720"/>
          <w:tab w:val="clear" w:pos="1260"/>
          <w:tab w:val="clear" w:pos="1440"/>
        </w:tabs>
        <w:spacing w:before="0" w:after="0"/>
        <w:ind w:left="2127" w:hanging="709"/>
      </w:pPr>
      <w:r w:rsidRPr="00712ACC">
        <w:t>4</w:t>
      </w:r>
      <w:r w:rsidRPr="00712ACC">
        <w:rPr>
          <w:color w:val="FF0000"/>
        </w:rPr>
        <w:sym w:font="Symbol" w:char="F0A9"/>
      </w:r>
      <w:r w:rsidRPr="00712ACC">
        <w:tab/>
        <w:t>= Spillemelding med 15+HFP, minst 5+</w:t>
      </w:r>
      <w:r w:rsidRPr="00712ACC">
        <w:rPr>
          <w:color w:val="FF0000"/>
        </w:rPr>
        <w:sym w:font="Symbol" w:char="F0A8"/>
      </w:r>
      <w:r w:rsidRPr="00712ACC">
        <w:t xml:space="preserve"> og 4+</w:t>
      </w:r>
      <w:r w:rsidRPr="00712ACC">
        <w:rPr>
          <w:color w:val="FF0000"/>
        </w:rPr>
        <w:sym w:font="Symbol" w:char="F0A9"/>
      </w:r>
      <w:r w:rsidRPr="00712ACC">
        <w:t xml:space="preserve">. </w:t>
      </w:r>
      <w:r w:rsidR="007C671F" w:rsidRPr="00712ACC">
        <w:t>Ingen kortfarge.</w:t>
      </w:r>
      <w:r w:rsidRPr="00712ACC">
        <w:t>.</w:t>
      </w:r>
    </w:p>
    <w:p w:rsidR="007404B1" w:rsidRPr="00712ACC" w:rsidRDefault="007404B1" w:rsidP="00CB1353">
      <w:pPr>
        <w:pStyle w:val="NormalList"/>
        <w:tabs>
          <w:tab w:val="clear" w:pos="540"/>
          <w:tab w:val="clear" w:pos="720"/>
          <w:tab w:val="clear" w:pos="1260"/>
          <w:tab w:val="clear" w:pos="1440"/>
        </w:tabs>
        <w:spacing w:before="0" w:after="0"/>
        <w:ind w:left="2127" w:hanging="709"/>
      </w:pPr>
      <w:r w:rsidRPr="00712ACC">
        <w:t>4</w:t>
      </w:r>
      <w:r w:rsidRPr="00712ACC">
        <w:sym w:font="Symbol" w:char="F0AA"/>
      </w:r>
      <w:r w:rsidRPr="00712ACC">
        <w:tab/>
        <w:t>= Spillemelding. 4+</w:t>
      </w:r>
      <w:r w:rsidRPr="00712ACC">
        <w:sym w:font="Symbol" w:char="F0AA"/>
      </w:r>
      <w:r w:rsidRPr="00712ACC">
        <w:t xml:space="preserve">. 15+HFP. </w:t>
      </w:r>
    </w:p>
    <w:p w:rsidR="00E3013E" w:rsidRPr="00712ACC" w:rsidRDefault="00E3013E" w:rsidP="00CB1353">
      <w:pPr>
        <w:pStyle w:val="NormalList"/>
        <w:tabs>
          <w:tab w:val="clear" w:pos="540"/>
          <w:tab w:val="clear" w:pos="720"/>
          <w:tab w:val="clear" w:pos="1260"/>
          <w:tab w:val="clear" w:pos="1440"/>
          <w:tab w:val="left" w:pos="1418"/>
        </w:tabs>
        <w:spacing w:before="0" w:after="0"/>
        <w:ind w:hanging="709"/>
      </w:pPr>
      <w:r w:rsidRPr="00712ACC">
        <w:t>2</w:t>
      </w:r>
      <w:r w:rsidR="000E3CE1" w:rsidRPr="00712ACC">
        <w:sym w:font="Symbol" w:char="F0AA"/>
      </w:r>
      <w:r w:rsidRPr="00712ACC">
        <w:tab/>
        <w:t xml:space="preserve">= </w:t>
      </w:r>
      <w:r w:rsidR="00DA00FD" w:rsidRPr="00712ACC">
        <w:rPr>
          <w:color w:val="FF0000"/>
        </w:rPr>
        <w:t xml:space="preserve">PRI </w:t>
      </w:r>
      <w:r w:rsidR="00DA00FD" w:rsidRPr="00712ACC">
        <w:t xml:space="preserve">med </w:t>
      </w:r>
      <w:r w:rsidR="00530987" w:rsidRPr="00712ACC">
        <w:t>5</w:t>
      </w:r>
      <w:r w:rsidRPr="00712ACC">
        <w:t>+</w:t>
      </w:r>
      <w:r w:rsidR="000E3CE1" w:rsidRPr="00712ACC">
        <w:sym w:font="Symbol" w:char="F0AA"/>
      </w:r>
      <w:r w:rsidRPr="00712ACC">
        <w:t xml:space="preserve">, 7-10HFP. NF, men konstruktiv. </w:t>
      </w:r>
    </w:p>
    <w:p w:rsidR="00E3013E" w:rsidRPr="00712ACC" w:rsidRDefault="00E3013E" w:rsidP="00CB1353">
      <w:pPr>
        <w:pStyle w:val="NormalList"/>
        <w:tabs>
          <w:tab w:val="clear" w:pos="540"/>
          <w:tab w:val="clear" w:pos="720"/>
          <w:tab w:val="clear" w:pos="1260"/>
          <w:tab w:val="clear" w:pos="1440"/>
          <w:tab w:val="left" w:pos="1418"/>
        </w:tabs>
        <w:spacing w:before="0" w:after="0"/>
        <w:ind w:hanging="709"/>
      </w:pPr>
      <w:r w:rsidRPr="00712ACC">
        <w:t>2NT</w:t>
      </w:r>
      <w:r w:rsidRPr="00712ACC">
        <w:tab/>
        <w:t xml:space="preserve">= </w:t>
      </w:r>
      <w:r w:rsidR="0058273D">
        <w:t>7-10</w:t>
      </w:r>
      <w:r w:rsidR="00CF6F6F" w:rsidRPr="00712ACC">
        <w:t>HP NF</w:t>
      </w:r>
      <w:r w:rsidRPr="00712ACC">
        <w:t xml:space="preserve"> </w:t>
      </w:r>
      <w:r w:rsidR="008B221B" w:rsidRPr="00712ACC">
        <w:t>UBAL</w:t>
      </w:r>
      <w:r w:rsidRPr="00712ACC">
        <w:t xml:space="preserve"> med </w:t>
      </w:r>
      <w:r w:rsidR="00F1089B" w:rsidRPr="00712ACC">
        <w:t xml:space="preserve">kun </w:t>
      </w:r>
      <w:r w:rsidRPr="00712ACC">
        <w:t>4</w:t>
      </w:r>
      <w:r w:rsidR="00F1089B" w:rsidRPr="00712ACC">
        <w:sym w:font="Symbol" w:char="F0AA"/>
      </w:r>
      <w:r w:rsidRPr="00712ACC">
        <w:t xml:space="preserve"> </w:t>
      </w:r>
      <w:r w:rsidR="008B221B" w:rsidRPr="00712ACC">
        <w:t xml:space="preserve">men </w:t>
      </w:r>
      <w:r w:rsidRPr="00712ACC">
        <w:t>kan ha 3+</w:t>
      </w:r>
      <w:r w:rsidR="000E3CE1" w:rsidRPr="00712ACC">
        <w:rPr>
          <w:color w:val="FF0000"/>
        </w:rPr>
        <w:sym w:font="Symbol" w:char="F0A8"/>
      </w:r>
      <w:r w:rsidR="008B221B" w:rsidRPr="00712ACC">
        <w:t xml:space="preserve"> og/eller 4</w:t>
      </w:r>
      <w:r w:rsidR="00CF6F6F" w:rsidRPr="00712ACC">
        <w:t>+</w:t>
      </w:r>
      <w:r w:rsidR="00CF6F6F" w:rsidRPr="00712ACC">
        <w:sym w:font="Symbol" w:char="F0A7"/>
      </w:r>
      <w:r w:rsidR="00CF6F6F" w:rsidRPr="00712ACC">
        <w:t xml:space="preserve">. </w:t>
      </w:r>
      <w:r w:rsidR="0058273D">
        <w:t>Å</w:t>
      </w:r>
      <w:r w:rsidR="008B221B" w:rsidRPr="00712ACC">
        <w:t xml:space="preserve">H passer med minimum, </w:t>
      </w:r>
      <w:r w:rsidR="00CF6F6F" w:rsidRPr="00712ACC">
        <w:t>eller</w:t>
      </w:r>
      <w:r w:rsidR="008B221B" w:rsidRPr="00712ACC">
        <w:t xml:space="preserve"> </w:t>
      </w:r>
      <w:r w:rsidR="0058273D">
        <w:t>tar ut i 3</w:t>
      </w:r>
      <w:r w:rsidR="0058273D" w:rsidRPr="00712ACC">
        <w:sym w:font="Symbol" w:char="F0A7"/>
      </w:r>
      <w:r w:rsidR="0058273D">
        <w:t>/</w:t>
      </w:r>
      <w:r w:rsidR="0058273D" w:rsidRPr="00712ACC">
        <w:rPr>
          <w:color w:val="FF0000"/>
        </w:rPr>
        <w:sym w:font="Symbol" w:char="F0A8"/>
      </w:r>
      <w:r w:rsidR="0058273D">
        <w:t>/</w:t>
      </w:r>
      <w:r w:rsidR="0058273D" w:rsidRPr="00712ACC">
        <w:rPr>
          <w:color w:val="FF0000"/>
        </w:rPr>
        <w:sym w:font="Symbol" w:char="F0A9"/>
      </w:r>
      <w:r w:rsidR="008B221B" w:rsidRPr="00712ACC">
        <w:t>.</w:t>
      </w:r>
      <w:r w:rsidR="0058273D">
        <w:t xml:space="preserve"> 3NT er for play.</w:t>
      </w:r>
    </w:p>
    <w:p w:rsidR="00E3013E" w:rsidRPr="00712ACC" w:rsidRDefault="00E3013E" w:rsidP="00CB1353">
      <w:pPr>
        <w:pStyle w:val="NormalList"/>
        <w:tabs>
          <w:tab w:val="clear" w:pos="540"/>
          <w:tab w:val="clear" w:pos="720"/>
          <w:tab w:val="clear" w:pos="1260"/>
          <w:tab w:val="clear" w:pos="1440"/>
          <w:tab w:val="left" w:pos="1418"/>
        </w:tabs>
        <w:spacing w:before="0" w:after="0"/>
        <w:ind w:hanging="709"/>
      </w:pPr>
      <w:r w:rsidRPr="00712ACC">
        <w:t>3</w:t>
      </w:r>
      <w:r w:rsidR="000E3CE1" w:rsidRPr="00712ACC">
        <w:sym w:font="Symbol" w:char="F0A7"/>
      </w:r>
      <w:r w:rsidRPr="00712ACC">
        <w:tab/>
        <w:t xml:space="preserve">= </w:t>
      </w:r>
      <w:r w:rsidRPr="00712ACC">
        <w:rPr>
          <w:color w:val="FF0000"/>
        </w:rPr>
        <w:t xml:space="preserve">ROMEX </w:t>
      </w:r>
      <w:r w:rsidR="00C6636C" w:rsidRPr="00712ACC">
        <w:rPr>
          <w:color w:val="FF0000"/>
        </w:rPr>
        <w:t>K</w:t>
      </w:r>
      <w:r w:rsidRPr="00712ACC">
        <w:rPr>
          <w:color w:val="FF0000"/>
        </w:rPr>
        <w:t xml:space="preserve">ort </w:t>
      </w:r>
      <w:r w:rsidRPr="00712ACC">
        <w:t xml:space="preserve">i </w:t>
      </w:r>
      <w:r w:rsidR="000E3CE1" w:rsidRPr="00712ACC">
        <w:sym w:font="Symbol" w:char="F0A7"/>
      </w:r>
      <w:r w:rsidRPr="00712ACC">
        <w:t xml:space="preserve"> (singel). Bekrefter </w:t>
      </w:r>
      <w:r w:rsidR="00F1089B" w:rsidRPr="00712ACC">
        <w:t>5</w:t>
      </w:r>
      <w:r w:rsidRPr="00712ACC">
        <w:t>+</w:t>
      </w:r>
      <w:r w:rsidR="000E3CE1" w:rsidRPr="00712ACC">
        <w:sym w:font="Symbol" w:char="F0AA"/>
      </w:r>
      <w:r w:rsidRPr="00712ACC">
        <w:t>.</w:t>
      </w:r>
      <w:r w:rsidR="00F1089B" w:rsidRPr="00712ACC">
        <w:t xml:space="preserve"> INV.</w:t>
      </w:r>
    </w:p>
    <w:p w:rsidR="00E3013E" w:rsidRPr="00712ACC" w:rsidRDefault="00E3013E" w:rsidP="00CB1353">
      <w:pPr>
        <w:pStyle w:val="NormalList"/>
        <w:tabs>
          <w:tab w:val="clear" w:pos="540"/>
          <w:tab w:val="clear" w:pos="720"/>
          <w:tab w:val="clear" w:pos="1260"/>
          <w:tab w:val="clear" w:pos="1440"/>
          <w:tab w:val="left" w:pos="1418"/>
        </w:tabs>
        <w:spacing w:before="0" w:after="0"/>
        <w:ind w:hanging="709"/>
      </w:pPr>
      <w:r w:rsidRPr="00712ACC">
        <w:t>3</w:t>
      </w:r>
      <w:r w:rsidR="000E3CE1" w:rsidRPr="00712ACC">
        <w:rPr>
          <w:color w:val="FF0000"/>
        </w:rPr>
        <w:sym w:font="Symbol" w:char="F0A8"/>
      </w:r>
      <w:r w:rsidRPr="00712ACC">
        <w:tab/>
        <w:t xml:space="preserve">= </w:t>
      </w:r>
      <w:r w:rsidR="00E26768" w:rsidRPr="00712ACC">
        <w:t>Minst 4</w:t>
      </w:r>
      <w:r w:rsidR="00E26768" w:rsidRPr="00712ACC">
        <w:rPr>
          <w:color w:val="FF0000"/>
        </w:rPr>
        <w:sym w:font="Symbol" w:char="F0A8"/>
      </w:r>
      <w:r w:rsidR="00E26768" w:rsidRPr="00712ACC">
        <w:t xml:space="preserve">. </w:t>
      </w:r>
      <w:r w:rsidR="00CF6F6F" w:rsidRPr="00712ACC">
        <w:t xml:space="preserve">SUBMIN </w:t>
      </w:r>
      <w:r w:rsidR="00E26768" w:rsidRPr="00712ACC">
        <w:t xml:space="preserve">SPERR </w:t>
      </w:r>
      <w:r w:rsidR="00CF6F6F" w:rsidRPr="00712ACC">
        <w:t>(</w:t>
      </w:r>
      <w:r w:rsidR="00E26768" w:rsidRPr="00712ACC">
        <w:t>3-6HFP</w:t>
      </w:r>
      <w:r w:rsidR="00CF6F6F" w:rsidRPr="00712ACC">
        <w:t>)</w:t>
      </w:r>
      <w:r w:rsidR="00E26768" w:rsidRPr="00712ACC">
        <w:t>.</w:t>
      </w:r>
    </w:p>
    <w:p w:rsidR="00E3013E" w:rsidRPr="00712ACC" w:rsidRDefault="00E3013E" w:rsidP="00CB1353">
      <w:pPr>
        <w:pStyle w:val="NormalList"/>
        <w:tabs>
          <w:tab w:val="clear" w:pos="540"/>
          <w:tab w:val="clear" w:pos="720"/>
          <w:tab w:val="clear" w:pos="1260"/>
          <w:tab w:val="clear" w:pos="1440"/>
          <w:tab w:val="left" w:pos="1418"/>
        </w:tabs>
        <w:spacing w:before="0" w:after="0"/>
        <w:ind w:hanging="709"/>
      </w:pPr>
      <w:r w:rsidRPr="00712ACC">
        <w:t>3</w:t>
      </w:r>
      <w:r w:rsidR="000E3CE1" w:rsidRPr="00712ACC">
        <w:rPr>
          <w:color w:val="FF0000"/>
        </w:rPr>
        <w:sym w:font="Symbol" w:char="F0A9"/>
      </w:r>
      <w:r w:rsidRPr="00712ACC">
        <w:tab/>
        <w:t xml:space="preserve">= </w:t>
      </w:r>
      <w:r w:rsidR="00F1089B" w:rsidRPr="00712ACC">
        <w:rPr>
          <w:color w:val="FF0000"/>
        </w:rPr>
        <w:t xml:space="preserve">ROMEX </w:t>
      </w:r>
      <w:r w:rsidR="00C6636C" w:rsidRPr="00712ACC">
        <w:rPr>
          <w:color w:val="FF0000"/>
        </w:rPr>
        <w:t>K</w:t>
      </w:r>
      <w:r w:rsidR="00F1089B" w:rsidRPr="00712ACC">
        <w:rPr>
          <w:color w:val="FF0000"/>
        </w:rPr>
        <w:t xml:space="preserve">ort </w:t>
      </w:r>
      <w:r w:rsidR="00F1089B" w:rsidRPr="00712ACC">
        <w:t xml:space="preserve">i </w:t>
      </w:r>
      <w:r w:rsidR="00F1089B" w:rsidRPr="00712ACC">
        <w:rPr>
          <w:color w:val="FF0000"/>
        </w:rPr>
        <w:sym w:font="Symbol" w:char="F0A9"/>
      </w:r>
      <w:r w:rsidR="00F1089B" w:rsidRPr="00712ACC">
        <w:t xml:space="preserve"> (singel). Bekrefter 5+</w:t>
      </w:r>
      <w:r w:rsidR="00F1089B" w:rsidRPr="00712ACC">
        <w:sym w:font="Symbol" w:char="F0AA"/>
      </w:r>
      <w:r w:rsidR="00F1089B" w:rsidRPr="00712ACC">
        <w:t>. INV.</w:t>
      </w:r>
    </w:p>
    <w:p w:rsidR="00E3013E" w:rsidRPr="00712ACC" w:rsidRDefault="00E3013E" w:rsidP="00CB1353">
      <w:pPr>
        <w:pStyle w:val="NormalList"/>
        <w:tabs>
          <w:tab w:val="clear" w:pos="540"/>
          <w:tab w:val="clear" w:pos="720"/>
          <w:tab w:val="clear" w:pos="1260"/>
          <w:tab w:val="clear" w:pos="1440"/>
          <w:tab w:val="left" w:pos="1418"/>
        </w:tabs>
        <w:spacing w:before="0" w:after="0"/>
        <w:ind w:hanging="709"/>
      </w:pPr>
      <w:r w:rsidRPr="00712ACC">
        <w:t>3</w:t>
      </w:r>
      <w:r w:rsidR="000E3CE1" w:rsidRPr="00712ACC">
        <w:sym w:font="Symbol" w:char="F0AA"/>
      </w:r>
      <w:r w:rsidRPr="00712ACC">
        <w:tab/>
        <w:t xml:space="preserve">= </w:t>
      </w:r>
      <w:r w:rsidR="00430C1E" w:rsidRPr="00712ACC">
        <w:t>5</w:t>
      </w:r>
      <w:r w:rsidRPr="00712ACC">
        <w:t>+</w:t>
      </w:r>
      <w:r w:rsidR="000E3CE1" w:rsidRPr="00712ACC">
        <w:sym w:font="Symbol" w:char="F0AA"/>
      </w:r>
      <w:r w:rsidRPr="00712ACC">
        <w:t xml:space="preserve">. </w:t>
      </w:r>
      <w:r w:rsidR="00CF6F6F" w:rsidRPr="00712ACC">
        <w:t xml:space="preserve">SUBMIN </w:t>
      </w:r>
      <w:r w:rsidR="00D135F0" w:rsidRPr="00712ACC">
        <w:t>SPERR</w:t>
      </w:r>
      <w:r w:rsidRPr="00712ACC">
        <w:t>. 3-6HFP. (INV</w:t>
      </w:r>
      <w:r w:rsidR="00CF6F6F" w:rsidRPr="00712ACC">
        <w:t>+</w:t>
      </w:r>
      <w:r w:rsidRPr="00712ACC">
        <w:t xml:space="preserve"> gå</w:t>
      </w:r>
      <w:r w:rsidR="00CF6F6F" w:rsidRPr="00712ACC">
        <w:t>r</w:t>
      </w:r>
      <w:r w:rsidRPr="00712ACC">
        <w:t xml:space="preserve"> gjennom </w:t>
      </w:r>
      <w:r w:rsidR="002E6D78" w:rsidRPr="00981763">
        <w:rPr>
          <w:color w:val="FF0000"/>
        </w:rPr>
        <w:t>XY</w:t>
      </w:r>
      <w:r w:rsidRPr="00712ACC">
        <w:t xml:space="preserve">.) </w:t>
      </w:r>
    </w:p>
    <w:p w:rsidR="00E3013E" w:rsidRPr="00712ACC" w:rsidRDefault="00E3013E" w:rsidP="00CB1353">
      <w:pPr>
        <w:pStyle w:val="NormalList"/>
        <w:tabs>
          <w:tab w:val="clear" w:pos="540"/>
          <w:tab w:val="clear" w:pos="720"/>
          <w:tab w:val="clear" w:pos="1260"/>
          <w:tab w:val="clear" w:pos="1440"/>
          <w:tab w:val="left" w:pos="1418"/>
        </w:tabs>
        <w:spacing w:before="0" w:after="0"/>
        <w:ind w:hanging="709"/>
      </w:pPr>
      <w:r w:rsidRPr="00712ACC">
        <w:t>3NT</w:t>
      </w:r>
      <w:r w:rsidRPr="00712ACC">
        <w:tab/>
        <w:t>= Sjanse: 14+HP eller stikkrik 11-13HP med 3+</w:t>
      </w:r>
      <w:r w:rsidR="000E3CE1" w:rsidRPr="00712ACC">
        <w:rPr>
          <w:color w:val="FF0000"/>
        </w:rPr>
        <w:sym w:font="Symbol" w:char="F0A8"/>
      </w:r>
      <w:r w:rsidRPr="00712ACC">
        <w:t xml:space="preserve">-støtte, egen god </w:t>
      </w:r>
      <w:r w:rsidR="00F1089B" w:rsidRPr="00712ACC">
        <w:sym w:font="Symbol" w:char="F0A7"/>
      </w:r>
      <w:r w:rsidR="00F1089B" w:rsidRPr="00712ACC">
        <w:t>-</w:t>
      </w:r>
      <w:r w:rsidRPr="00712ACC">
        <w:t>farge og minst hold/halvhold i</w:t>
      </w:r>
      <w:r w:rsidR="00F1089B" w:rsidRPr="00712ACC">
        <w:t xml:space="preserve"> </w:t>
      </w:r>
      <w:r w:rsidR="00F1089B" w:rsidRPr="00712ACC">
        <w:rPr>
          <w:color w:val="FF0000"/>
        </w:rPr>
        <w:sym w:font="Symbol" w:char="F0A9"/>
      </w:r>
      <w:r w:rsidRPr="00712ACC">
        <w:t>.</w:t>
      </w:r>
    </w:p>
    <w:p w:rsidR="00E3013E" w:rsidRPr="00712ACC" w:rsidRDefault="00E3013E" w:rsidP="00CB1353">
      <w:pPr>
        <w:pStyle w:val="NormalList"/>
        <w:tabs>
          <w:tab w:val="clear" w:pos="540"/>
          <w:tab w:val="clear" w:pos="720"/>
          <w:tab w:val="clear" w:pos="1260"/>
          <w:tab w:val="clear" w:pos="1440"/>
          <w:tab w:val="left" w:pos="1418"/>
        </w:tabs>
        <w:spacing w:before="0" w:after="0"/>
        <w:ind w:hanging="709"/>
      </w:pPr>
      <w:r w:rsidRPr="00712ACC">
        <w:t>4</w:t>
      </w:r>
      <w:r w:rsidR="000E3CE1" w:rsidRPr="00712ACC">
        <w:sym w:font="Symbol" w:char="F0A7"/>
      </w:r>
      <w:r w:rsidRPr="00712ACC">
        <w:tab/>
        <w:t xml:space="preserve">= Renons i </w:t>
      </w:r>
      <w:r w:rsidR="000E3CE1" w:rsidRPr="00712ACC">
        <w:sym w:font="Symbol" w:char="F0A7"/>
      </w:r>
      <w:r w:rsidRPr="00712ACC">
        <w:t xml:space="preserve"> m/</w:t>
      </w:r>
      <w:r w:rsidR="00F1089B" w:rsidRPr="00712ACC">
        <w:t>5</w:t>
      </w:r>
      <w:r w:rsidRPr="00712ACC">
        <w:t>+</w:t>
      </w:r>
      <w:r w:rsidR="000E3CE1" w:rsidRPr="00712ACC">
        <w:sym w:font="Symbol" w:char="F0AA"/>
      </w:r>
      <w:r w:rsidRPr="00712ACC">
        <w:t>. 1</w:t>
      </w:r>
      <w:r w:rsidR="00F604F9" w:rsidRPr="00712ACC">
        <w:t>5</w:t>
      </w:r>
      <w:r w:rsidR="00CF6F6F" w:rsidRPr="00712ACC">
        <w:t>+</w:t>
      </w:r>
      <w:r w:rsidRPr="00712ACC">
        <w:t>HFP. GF</w:t>
      </w:r>
      <w:r w:rsidR="00F1089B" w:rsidRPr="00712ACC">
        <w:t>, og b</w:t>
      </w:r>
      <w:r w:rsidRPr="00712ACC">
        <w:t>er om CUE.</w:t>
      </w:r>
    </w:p>
    <w:p w:rsidR="00E3013E" w:rsidRPr="00712ACC" w:rsidRDefault="00E3013E" w:rsidP="00CB1353">
      <w:pPr>
        <w:pStyle w:val="NormalList"/>
        <w:tabs>
          <w:tab w:val="clear" w:pos="540"/>
          <w:tab w:val="clear" w:pos="720"/>
          <w:tab w:val="clear" w:pos="1260"/>
          <w:tab w:val="clear" w:pos="1440"/>
          <w:tab w:val="left" w:pos="1418"/>
        </w:tabs>
        <w:spacing w:before="0" w:after="0"/>
        <w:ind w:hanging="709"/>
      </w:pPr>
      <w:r w:rsidRPr="00712ACC">
        <w:t>4</w:t>
      </w:r>
      <w:r w:rsidR="000E3CE1" w:rsidRPr="00712ACC">
        <w:rPr>
          <w:color w:val="FF0000"/>
        </w:rPr>
        <w:sym w:font="Symbol" w:char="F0A8"/>
      </w:r>
      <w:r w:rsidRPr="00712ACC">
        <w:tab/>
        <w:t xml:space="preserve">= </w:t>
      </w:r>
      <w:r w:rsidR="00CF6F6F" w:rsidRPr="00712ACC">
        <w:t>SPERRE-INV</w:t>
      </w:r>
      <w:r w:rsidRPr="00712ACC">
        <w:t xml:space="preserve"> i </w:t>
      </w:r>
      <w:r w:rsidR="000E3CE1" w:rsidRPr="00712ACC">
        <w:rPr>
          <w:color w:val="FF0000"/>
        </w:rPr>
        <w:sym w:font="Symbol" w:char="F0A8"/>
      </w:r>
      <w:r w:rsidR="00CF6F6F" w:rsidRPr="00712ACC">
        <w:t xml:space="preserve">. Benekter </w:t>
      </w:r>
      <w:r w:rsidR="00F1089B" w:rsidRPr="00712ACC">
        <w:t>5</w:t>
      </w:r>
      <w:r w:rsidRPr="00712ACC">
        <w:t>+</w:t>
      </w:r>
      <w:r w:rsidR="000E3CE1" w:rsidRPr="00712ACC">
        <w:sym w:font="Symbol" w:char="F0AA"/>
      </w:r>
      <w:r w:rsidRPr="00712ACC">
        <w:t xml:space="preserve">. </w:t>
      </w:r>
      <w:r w:rsidR="00CF6F6F" w:rsidRPr="00712ACC">
        <w:t>7</w:t>
      </w:r>
      <w:r w:rsidRPr="00712ACC">
        <w:t>-1</w:t>
      </w:r>
      <w:r w:rsidR="00CF6F6F" w:rsidRPr="00712ACC">
        <w:t>0</w:t>
      </w:r>
      <w:r w:rsidRPr="00712ACC">
        <w:t xml:space="preserve">HFP. </w:t>
      </w:r>
    </w:p>
    <w:p w:rsidR="00E3013E" w:rsidRPr="00712ACC" w:rsidRDefault="00E3013E" w:rsidP="00CB1353">
      <w:pPr>
        <w:pStyle w:val="NormalList"/>
        <w:tabs>
          <w:tab w:val="clear" w:pos="540"/>
          <w:tab w:val="clear" w:pos="720"/>
          <w:tab w:val="clear" w:pos="1260"/>
          <w:tab w:val="clear" w:pos="1440"/>
          <w:tab w:val="left" w:pos="1418"/>
        </w:tabs>
        <w:spacing w:before="0" w:after="0"/>
        <w:ind w:hanging="709"/>
      </w:pPr>
      <w:r w:rsidRPr="00712ACC">
        <w:t>4</w:t>
      </w:r>
      <w:r w:rsidR="000E3CE1" w:rsidRPr="00712ACC">
        <w:rPr>
          <w:color w:val="FF0000"/>
        </w:rPr>
        <w:sym w:font="Symbol" w:char="F0A9"/>
      </w:r>
      <w:r w:rsidRPr="00712ACC">
        <w:tab/>
        <w:t xml:space="preserve">= </w:t>
      </w:r>
      <w:r w:rsidR="00F1089B" w:rsidRPr="00712ACC">
        <w:t xml:space="preserve">Renons i </w:t>
      </w:r>
      <w:r w:rsidR="00F1089B" w:rsidRPr="00712ACC">
        <w:rPr>
          <w:color w:val="FF0000"/>
        </w:rPr>
        <w:sym w:font="Symbol" w:char="F0A9"/>
      </w:r>
      <w:r w:rsidR="00F1089B" w:rsidRPr="00712ACC">
        <w:t xml:space="preserve"> m/5+</w:t>
      </w:r>
      <w:r w:rsidR="00F1089B" w:rsidRPr="00712ACC">
        <w:sym w:font="Symbol" w:char="F0AA"/>
      </w:r>
      <w:r w:rsidR="00F1089B" w:rsidRPr="00712ACC">
        <w:t>. 1</w:t>
      </w:r>
      <w:r w:rsidR="00F604F9" w:rsidRPr="00712ACC">
        <w:t>5</w:t>
      </w:r>
      <w:r w:rsidR="00CF6F6F" w:rsidRPr="00712ACC">
        <w:t>+</w:t>
      </w:r>
      <w:r w:rsidR="00F1089B" w:rsidRPr="00712ACC">
        <w:t>HFP. GF, og ber om CUE.</w:t>
      </w:r>
      <w:r w:rsidRPr="00712ACC">
        <w:t xml:space="preserve"> </w:t>
      </w:r>
    </w:p>
    <w:p w:rsidR="00E3013E" w:rsidRPr="00712ACC" w:rsidRDefault="00E3013E" w:rsidP="00CB1353">
      <w:pPr>
        <w:pStyle w:val="NormalList"/>
        <w:tabs>
          <w:tab w:val="clear" w:pos="540"/>
          <w:tab w:val="clear" w:pos="720"/>
          <w:tab w:val="clear" w:pos="1260"/>
          <w:tab w:val="clear" w:pos="1440"/>
          <w:tab w:val="left" w:pos="1418"/>
        </w:tabs>
        <w:spacing w:before="0" w:after="0"/>
        <w:ind w:hanging="709"/>
      </w:pPr>
      <w:r w:rsidRPr="00712ACC">
        <w:t>4</w:t>
      </w:r>
      <w:r w:rsidR="000E3CE1" w:rsidRPr="00712ACC">
        <w:sym w:font="Symbol" w:char="F0AA"/>
      </w:r>
      <w:r w:rsidRPr="00712ACC">
        <w:tab/>
        <w:t xml:space="preserve">= Spillemelding. </w:t>
      </w:r>
      <w:r w:rsidR="00F1089B" w:rsidRPr="00712ACC">
        <w:t>5</w:t>
      </w:r>
      <w:r w:rsidRPr="00712ACC">
        <w:t>+</w:t>
      </w:r>
      <w:r w:rsidR="000E3CE1" w:rsidRPr="00712ACC">
        <w:sym w:font="Symbol" w:char="F0AA"/>
      </w:r>
      <w:r w:rsidRPr="00712ACC">
        <w:t xml:space="preserve">. </w:t>
      </w:r>
      <w:r w:rsidR="00CF6F6F" w:rsidRPr="00712ACC">
        <w:t>1</w:t>
      </w:r>
      <w:r w:rsidR="00F604F9" w:rsidRPr="00712ACC">
        <w:t>5</w:t>
      </w:r>
      <w:r w:rsidR="00CF6F6F" w:rsidRPr="00712ACC">
        <w:t xml:space="preserve">+HFP. </w:t>
      </w:r>
      <w:r w:rsidR="005535A1" w:rsidRPr="00712ACC">
        <w:t>Kan være SPERR. Ingen slemambisjoner.</w:t>
      </w:r>
    </w:p>
    <w:p w:rsidR="00BC268F" w:rsidRPr="00712ACC" w:rsidRDefault="00BC268F" w:rsidP="00B0194E">
      <w:pPr>
        <w:pStyle w:val="NormalList"/>
        <w:tabs>
          <w:tab w:val="clear" w:pos="540"/>
          <w:tab w:val="clear" w:pos="720"/>
          <w:tab w:val="clear" w:pos="1260"/>
          <w:tab w:val="clear" w:pos="1440"/>
          <w:tab w:val="left" w:pos="709"/>
          <w:tab w:val="left" w:pos="993"/>
        </w:tabs>
        <w:spacing w:before="0" w:after="0"/>
        <w:ind w:left="709" w:hanging="709"/>
      </w:pPr>
    </w:p>
    <w:p w:rsidR="009871C5" w:rsidRPr="00712ACC" w:rsidRDefault="009871C5" w:rsidP="00B0194E">
      <w:pPr>
        <w:pStyle w:val="NormalList"/>
        <w:tabs>
          <w:tab w:val="clear" w:pos="540"/>
          <w:tab w:val="clear" w:pos="720"/>
          <w:tab w:val="clear" w:pos="1260"/>
          <w:tab w:val="clear" w:pos="1440"/>
          <w:tab w:val="left" w:pos="709"/>
          <w:tab w:val="left" w:pos="993"/>
        </w:tabs>
        <w:spacing w:before="0" w:after="0"/>
        <w:ind w:left="709" w:hanging="709"/>
      </w:pPr>
      <w:r w:rsidRPr="00712ACC">
        <w:t>1</w:t>
      </w:r>
      <w:r w:rsidRPr="00712ACC">
        <w:rPr>
          <w:color w:val="FF0000"/>
        </w:rPr>
        <w:sym w:font="Symbol" w:char="F0A8"/>
      </w:r>
      <w:r w:rsidRPr="00712ACC">
        <w:t xml:space="preserve">  -</w:t>
      </w:r>
      <w:r w:rsidRPr="00712ACC">
        <w:tab/>
        <w:t>1</w:t>
      </w:r>
      <w:r w:rsidRPr="00712ACC">
        <w:rPr>
          <w:color w:val="FF0000"/>
        </w:rPr>
        <w:sym w:font="Symbol" w:char="F0A9"/>
      </w:r>
    </w:p>
    <w:p w:rsidR="00D70F8C" w:rsidRPr="00712ACC" w:rsidRDefault="00D70F8C" w:rsidP="00B0194E">
      <w:pPr>
        <w:pStyle w:val="NormalList"/>
        <w:tabs>
          <w:tab w:val="clear" w:pos="540"/>
          <w:tab w:val="clear" w:pos="720"/>
          <w:tab w:val="clear" w:pos="1260"/>
          <w:tab w:val="clear" w:pos="1440"/>
          <w:tab w:val="left" w:pos="709"/>
          <w:tab w:val="left" w:pos="993"/>
        </w:tabs>
        <w:spacing w:before="0" w:after="0"/>
        <w:ind w:left="709" w:hanging="709"/>
      </w:pPr>
      <w:r w:rsidRPr="00712ACC">
        <w:t>1NT</w:t>
      </w:r>
      <w:r w:rsidRPr="00712ACC">
        <w:tab/>
        <w:t>=</w:t>
      </w:r>
      <w:r w:rsidRPr="00712ACC">
        <w:tab/>
        <w:t xml:space="preserve">18-19, </w:t>
      </w:r>
      <w:r w:rsidR="006B6F9F" w:rsidRPr="00712ACC">
        <w:t>PRI</w:t>
      </w:r>
      <w:r w:rsidR="005535A1" w:rsidRPr="00712ACC">
        <w:t xml:space="preserve">. </w:t>
      </w:r>
      <w:r w:rsidR="0066152E" w:rsidRPr="00712ACC">
        <w:t>(SEMI)BAL</w:t>
      </w:r>
      <w:r w:rsidRPr="00712ACC">
        <w:t xml:space="preserve"> h</w:t>
      </w:r>
      <w:r w:rsidR="005535A1" w:rsidRPr="00712ACC">
        <w:t>å</w:t>
      </w:r>
      <w:r w:rsidRPr="00712ACC">
        <w:t>nd uten 4</w:t>
      </w:r>
      <w:r w:rsidR="000E3CE1" w:rsidRPr="00712ACC">
        <w:sym w:font="Symbol" w:char="F0AA"/>
      </w:r>
      <w:r w:rsidRPr="00712ACC">
        <w:t>, men kan ha 4-kort</w:t>
      </w:r>
      <w:r w:rsidR="00430C1E" w:rsidRPr="00712ACC">
        <w:t xml:space="preserve">s </w:t>
      </w:r>
      <w:r w:rsidR="000E3CE1" w:rsidRPr="00712ACC">
        <w:rPr>
          <w:color w:val="FF0000"/>
        </w:rPr>
        <w:sym w:font="Symbol" w:char="F0A9"/>
      </w:r>
      <w:r w:rsidRPr="00712ACC">
        <w:t xml:space="preserve">. </w:t>
      </w:r>
      <w:r w:rsidRPr="00712ACC">
        <w:rPr>
          <w:color w:val="FF0000"/>
        </w:rPr>
        <w:t>Setter</w:t>
      </w:r>
      <w:r w:rsidR="006B6F9F" w:rsidRPr="00712ACC">
        <w:rPr>
          <w:color w:val="FF0000"/>
        </w:rPr>
        <w:t xml:space="preserve"> </w:t>
      </w:r>
      <w:r w:rsidRPr="00712ACC">
        <w:rPr>
          <w:color w:val="FF0000"/>
        </w:rPr>
        <w:t xml:space="preserve">opp </w:t>
      </w:r>
      <w:r w:rsidR="002E6D78" w:rsidRPr="00712ACC">
        <w:rPr>
          <w:color w:val="FF0000"/>
        </w:rPr>
        <w:t>XY</w:t>
      </w:r>
      <w:r w:rsidRPr="00712ACC">
        <w:t xml:space="preserve">. 1NT </w:t>
      </w:r>
      <w:r w:rsidR="005535A1" w:rsidRPr="00712ACC">
        <w:t xml:space="preserve">er </w:t>
      </w:r>
      <w:r w:rsidRPr="00712ACC">
        <w:t xml:space="preserve">NF når SH har </w:t>
      </w:r>
      <w:r w:rsidR="005535A1" w:rsidRPr="00712ACC">
        <w:t>3-</w:t>
      </w:r>
      <w:r w:rsidRPr="00712ACC">
        <w:t>6HP (</w:t>
      </w:r>
      <w:r w:rsidR="006B6F9F" w:rsidRPr="00712ACC">
        <w:t>SUB</w:t>
      </w:r>
      <w:r w:rsidRPr="00712ACC">
        <w:t xml:space="preserve">MIN).  </w:t>
      </w:r>
      <w:r w:rsidR="00F1089B" w:rsidRPr="00712ACC">
        <w:t>M</w:t>
      </w:r>
      <w:r w:rsidR="005535A1" w:rsidRPr="00712ACC">
        <w:t xml:space="preserve">ed </w:t>
      </w:r>
      <w:r w:rsidRPr="00712ACC">
        <w:t xml:space="preserve">7+HP </w:t>
      </w:r>
      <w:r w:rsidR="00F1089B" w:rsidRPr="00712ACC">
        <w:t>på SH</w:t>
      </w:r>
      <w:r w:rsidR="005535A1" w:rsidRPr="00712ACC">
        <w:t xml:space="preserve"> er</w:t>
      </w:r>
      <w:r w:rsidRPr="00712ACC">
        <w:t xml:space="preserve"> 1NT GF.</w:t>
      </w:r>
    </w:p>
    <w:p w:rsidR="006C2F9D" w:rsidRPr="00712ACC" w:rsidRDefault="006C2F9D" w:rsidP="00B0194E">
      <w:pPr>
        <w:pStyle w:val="NormalList"/>
        <w:tabs>
          <w:tab w:val="clear" w:pos="540"/>
          <w:tab w:val="clear" w:pos="720"/>
          <w:tab w:val="clear" w:pos="1260"/>
          <w:tab w:val="clear" w:pos="1440"/>
          <w:tab w:val="left" w:pos="709"/>
          <w:tab w:val="left" w:pos="993"/>
        </w:tabs>
        <w:spacing w:before="0" w:after="0"/>
        <w:ind w:left="709" w:hanging="709"/>
      </w:pPr>
    </w:p>
    <w:p w:rsidR="00BC268F" w:rsidRPr="00712ACC" w:rsidRDefault="00BC268F" w:rsidP="00B0194E">
      <w:pPr>
        <w:pStyle w:val="NormalList"/>
        <w:tabs>
          <w:tab w:val="clear" w:pos="540"/>
          <w:tab w:val="clear" w:pos="720"/>
          <w:tab w:val="clear" w:pos="1260"/>
          <w:tab w:val="clear" w:pos="1440"/>
          <w:tab w:val="left" w:pos="709"/>
          <w:tab w:val="left" w:pos="993"/>
        </w:tabs>
        <w:spacing w:before="0" w:after="0"/>
        <w:ind w:left="709" w:hanging="709"/>
      </w:pPr>
      <w:r w:rsidRPr="00712ACC">
        <w:t>1</w:t>
      </w:r>
      <w:r w:rsidRPr="00712ACC">
        <w:rPr>
          <w:color w:val="FF0000"/>
        </w:rPr>
        <w:sym w:font="Symbol" w:char="F0A8"/>
      </w:r>
      <w:r w:rsidRPr="00712ACC">
        <w:t xml:space="preserve">  -</w:t>
      </w:r>
      <w:r w:rsidRPr="00712ACC">
        <w:tab/>
        <w:t>1</w:t>
      </w:r>
      <w:r w:rsidRPr="00712ACC">
        <w:rPr>
          <w:color w:val="FF0000"/>
        </w:rPr>
        <w:sym w:font="Symbol" w:char="F0A9"/>
      </w:r>
    </w:p>
    <w:p w:rsidR="00BC268F" w:rsidRPr="00712ACC" w:rsidRDefault="00BC268F" w:rsidP="00B0194E">
      <w:pPr>
        <w:pStyle w:val="NormalList"/>
        <w:tabs>
          <w:tab w:val="clear" w:pos="540"/>
          <w:tab w:val="clear" w:pos="1440"/>
          <w:tab w:val="left" w:pos="426"/>
        </w:tabs>
        <w:spacing w:before="0" w:after="0"/>
        <w:ind w:left="709" w:hanging="709"/>
      </w:pPr>
      <w:r w:rsidRPr="00712ACC">
        <w:t>1NT</w:t>
      </w:r>
      <w:r w:rsidRPr="00712ACC">
        <w:tab/>
        <w:t>-</w:t>
      </w:r>
      <w:r w:rsidRPr="00712ACC">
        <w:tab/>
        <w:t>?</w:t>
      </w:r>
    </w:p>
    <w:p w:rsidR="002F296D" w:rsidRPr="00712ACC" w:rsidRDefault="002F296D" w:rsidP="00B0194E">
      <w:pPr>
        <w:pStyle w:val="NormalList"/>
        <w:tabs>
          <w:tab w:val="clear" w:pos="540"/>
          <w:tab w:val="clear" w:pos="720"/>
          <w:tab w:val="clear" w:pos="1440"/>
          <w:tab w:val="left" w:pos="1418"/>
        </w:tabs>
        <w:spacing w:before="0" w:after="0"/>
        <w:ind w:hanging="709"/>
      </w:pPr>
      <w:r w:rsidRPr="00712ACC">
        <w:t>pass</w:t>
      </w:r>
      <w:r w:rsidRPr="00712ACC">
        <w:tab/>
      </w:r>
      <w:r w:rsidR="00BC268F" w:rsidRPr="00712ACC">
        <w:tab/>
      </w:r>
      <w:r w:rsidRPr="00712ACC">
        <w:t>= 3-6HP, 4</w:t>
      </w:r>
      <w:r w:rsidR="00F1089B" w:rsidRPr="00712ACC">
        <w:sym w:font="Symbol" w:char="F0AA"/>
      </w:r>
      <w:r w:rsidRPr="00712ACC">
        <w:t>, ingen sidefarge (</w:t>
      </w:r>
      <w:r w:rsidR="0066152E" w:rsidRPr="00712ACC">
        <w:t>(SEMI)BAL</w:t>
      </w:r>
      <w:r w:rsidRPr="00712ACC">
        <w:t>) og 1NT er beste kontrakt.</w:t>
      </w:r>
    </w:p>
    <w:p w:rsidR="002F296D" w:rsidRPr="00712ACC" w:rsidRDefault="002F296D" w:rsidP="00B0194E">
      <w:pPr>
        <w:pStyle w:val="NormalList"/>
        <w:tabs>
          <w:tab w:val="clear" w:pos="540"/>
          <w:tab w:val="clear" w:pos="720"/>
          <w:tab w:val="clear" w:pos="1440"/>
          <w:tab w:val="left" w:pos="1418"/>
        </w:tabs>
        <w:spacing w:before="0" w:after="0"/>
        <w:ind w:hanging="709"/>
      </w:pPr>
      <w:r w:rsidRPr="00712ACC">
        <w:t>2</w:t>
      </w:r>
      <w:r w:rsidR="000E3CE1" w:rsidRPr="00712ACC">
        <w:sym w:font="Symbol" w:char="F0A7"/>
      </w:r>
      <w:r w:rsidRPr="00712ACC">
        <w:tab/>
        <w:t xml:space="preserve">= </w:t>
      </w:r>
      <w:r w:rsidR="002E6D78" w:rsidRPr="00712ACC">
        <w:rPr>
          <w:color w:val="FF0000"/>
        </w:rPr>
        <w:t>XY</w:t>
      </w:r>
      <w:r w:rsidRPr="00712ACC">
        <w:rPr>
          <w:color w:val="FF0000"/>
        </w:rPr>
        <w:t xml:space="preserve"> INV</w:t>
      </w:r>
      <w:r w:rsidRPr="00712ACC">
        <w:t>. RF. Ber om 2</w:t>
      </w:r>
      <w:r w:rsidR="000E3CE1" w:rsidRPr="00712ACC">
        <w:rPr>
          <w:color w:val="FF0000"/>
        </w:rPr>
        <w:sym w:font="Symbol" w:char="F0A8"/>
      </w:r>
      <w:r w:rsidRPr="00712ACC">
        <w:t>.</w:t>
      </w:r>
      <w:r w:rsidR="007D0440" w:rsidRPr="00712ACC">
        <w:t xml:space="preserve"> </w:t>
      </w:r>
    </w:p>
    <w:p w:rsidR="005535A1" w:rsidRPr="00712ACC" w:rsidRDefault="002F296D" w:rsidP="00B0194E">
      <w:pPr>
        <w:pStyle w:val="NormalList"/>
        <w:tabs>
          <w:tab w:val="clear" w:pos="540"/>
          <w:tab w:val="clear" w:pos="720"/>
          <w:tab w:val="clear" w:pos="1440"/>
          <w:tab w:val="left" w:pos="1418"/>
        </w:tabs>
        <w:spacing w:before="0" w:after="0"/>
        <w:ind w:hanging="709"/>
      </w:pPr>
      <w:r w:rsidRPr="00712ACC">
        <w:t>2</w:t>
      </w:r>
      <w:r w:rsidR="000E3CE1" w:rsidRPr="00712ACC">
        <w:rPr>
          <w:color w:val="FF0000"/>
        </w:rPr>
        <w:sym w:font="Symbol" w:char="F0A8"/>
      </w:r>
      <w:r w:rsidRPr="00712ACC">
        <w:tab/>
        <w:t xml:space="preserve">= </w:t>
      </w:r>
      <w:r w:rsidR="002E6D78" w:rsidRPr="00712ACC">
        <w:rPr>
          <w:color w:val="FF0000"/>
        </w:rPr>
        <w:t>XY</w:t>
      </w:r>
      <w:r w:rsidRPr="00712ACC">
        <w:rPr>
          <w:color w:val="FF0000"/>
        </w:rPr>
        <w:t xml:space="preserve"> GF</w:t>
      </w:r>
      <w:r w:rsidR="00722097" w:rsidRPr="00712ACC">
        <w:rPr>
          <w:color w:val="FF0000"/>
        </w:rPr>
        <w:t xml:space="preserve"> </w:t>
      </w:r>
      <w:r w:rsidR="00722097" w:rsidRPr="00712ACC">
        <w:t xml:space="preserve">med </w:t>
      </w:r>
      <w:r w:rsidR="005535A1" w:rsidRPr="00712ACC">
        <w:t>7</w:t>
      </w:r>
      <w:r w:rsidRPr="00712ACC">
        <w:t>+HP</w:t>
      </w:r>
      <w:r w:rsidR="00722097" w:rsidRPr="00712ACC">
        <w:t>.</w:t>
      </w:r>
      <w:r w:rsidR="007D0440" w:rsidRPr="00712ACC">
        <w:t xml:space="preserve"> </w:t>
      </w:r>
    </w:p>
    <w:p w:rsidR="002F296D" w:rsidRPr="00712ACC" w:rsidRDefault="002F296D" w:rsidP="00B0194E">
      <w:pPr>
        <w:pStyle w:val="NormalList"/>
        <w:tabs>
          <w:tab w:val="clear" w:pos="540"/>
          <w:tab w:val="clear" w:pos="720"/>
          <w:tab w:val="clear" w:pos="1440"/>
          <w:tab w:val="left" w:pos="1418"/>
        </w:tabs>
        <w:spacing w:before="0" w:after="0"/>
        <w:ind w:hanging="709"/>
      </w:pPr>
      <w:r w:rsidRPr="00712ACC">
        <w:t>2</w:t>
      </w:r>
      <w:r w:rsidR="000E3CE1" w:rsidRPr="00712ACC">
        <w:rPr>
          <w:color w:val="FF0000"/>
        </w:rPr>
        <w:sym w:font="Symbol" w:char="F0A9"/>
      </w:r>
      <w:r w:rsidRPr="00712ACC">
        <w:tab/>
        <w:t xml:space="preserve">= </w:t>
      </w:r>
      <w:r w:rsidR="00DE5979" w:rsidRPr="00712ACC">
        <w:t>4</w:t>
      </w:r>
      <w:r w:rsidR="000E3CE1" w:rsidRPr="00712ACC">
        <w:rPr>
          <w:color w:val="FF0000"/>
        </w:rPr>
        <w:sym w:font="Symbol" w:char="F0A9"/>
      </w:r>
      <w:r w:rsidRPr="00712ACC">
        <w:t xml:space="preserve"> </w:t>
      </w:r>
      <w:r w:rsidR="00DE5979" w:rsidRPr="00712ACC">
        <w:t>sammen med 4</w:t>
      </w:r>
      <w:r w:rsidR="00E26768" w:rsidRPr="00712ACC">
        <w:t>+</w:t>
      </w:r>
      <w:r w:rsidR="00DE5979" w:rsidRPr="00712ACC">
        <w:sym w:font="Symbol" w:char="F0AA"/>
      </w:r>
      <w:r w:rsidR="00DE5979" w:rsidRPr="00712ACC">
        <w:t xml:space="preserve">. </w:t>
      </w:r>
      <w:r w:rsidRPr="00712ACC">
        <w:t>NF</w:t>
      </w:r>
      <w:r w:rsidR="00CD5F0E" w:rsidRPr="00712ACC">
        <w:t xml:space="preserve"> SUBMIN</w:t>
      </w:r>
      <w:r w:rsidR="00443550" w:rsidRPr="00712ACC">
        <w:t xml:space="preserve"> (3-6HP)</w:t>
      </w:r>
      <w:r w:rsidRPr="00712ACC">
        <w:t xml:space="preserve">. </w:t>
      </w:r>
      <w:r w:rsidR="00430C1E" w:rsidRPr="00712ACC">
        <w:t>ÅH bør p</w:t>
      </w:r>
      <w:r w:rsidR="00E26768" w:rsidRPr="00712ACC">
        <w:t>referer</w:t>
      </w:r>
      <w:r w:rsidR="00430C1E" w:rsidRPr="00712ACC">
        <w:t xml:space="preserve">e </w:t>
      </w:r>
      <w:r w:rsidR="00E26768" w:rsidRPr="00712ACC">
        <w:t xml:space="preserve">til </w:t>
      </w:r>
      <w:r w:rsidR="00E26768" w:rsidRPr="00712ACC">
        <w:sym w:font="Symbol" w:char="F0AA"/>
      </w:r>
      <w:r w:rsidR="00E26768" w:rsidRPr="00712ACC">
        <w:t xml:space="preserve"> </w:t>
      </w:r>
      <w:r w:rsidR="00430C1E" w:rsidRPr="00712ACC">
        <w:t>med 3-3 i M, for hvis SH er lenger i noen farge, er dette i</w:t>
      </w:r>
      <w:r w:rsidR="00CD5F0E" w:rsidRPr="00712ACC">
        <w:t xml:space="preserve"> </w:t>
      </w:r>
      <w:r w:rsidR="00CD5F0E" w:rsidRPr="00712ACC">
        <w:sym w:font="Symbol" w:char="F0AA"/>
      </w:r>
      <w:r w:rsidR="00430C1E" w:rsidRPr="00712ACC">
        <w:t>.</w:t>
      </w:r>
      <w:r w:rsidR="005535A1" w:rsidRPr="00712ACC">
        <w:t xml:space="preserve"> (INV+ går gjennom </w:t>
      </w:r>
      <w:r w:rsidR="005535A1" w:rsidRPr="00712ACC">
        <w:rPr>
          <w:color w:val="FF0000"/>
        </w:rPr>
        <w:t>XY</w:t>
      </w:r>
      <w:r w:rsidR="005535A1" w:rsidRPr="00712ACC">
        <w:t>).</w:t>
      </w:r>
    </w:p>
    <w:p w:rsidR="002F296D" w:rsidRPr="00712ACC" w:rsidRDefault="002F296D" w:rsidP="00B0194E">
      <w:pPr>
        <w:pStyle w:val="NormalList"/>
        <w:tabs>
          <w:tab w:val="clear" w:pos="540"/>
          <w:tab w:val="clear" w:pos="720"/>
          <w:tab w:val="clear" w:pos="1440"/>
          <w:tab w:val="left" w:pos="1418"/>
        </w:tabs>
        <w:spacing w:before="0" w:after="0"/>
        <w:ind w:hanging="709"/>
      </w:pPr>
      <w:r w:rsidRPr="00712ACC">
        <w:t>2</w:t>
      </w:r>
      <w:r w:rsidR="000E3CE1" w:rsidRPr="00712ACC">
        <w:sym w:font="Symbol" w:char="F0AA"/>
      </w:r>
      <w:r w:rsidRPr="00712ACC">
        <w:tab/>
        <w:t>= 5+</w:t>
      </w:r>
      <w:r w:rsidR="000E3CE1" w:rsidRPr="00712ACC">
        <w:sym w:font="Symbol" w:char="F0AA"/>
      </w:r>
      <w:r w:rsidRPr="00712ACC">
        <w:t xml:space="preserve"> og NF (3-6HP). </w:t>
      </w:r>
      <w:r w:rsidR="00DE5979" w:rsidRPr="00712ACC">
        <w:t>(</w:t>
      </w:r>
      <w:r w:rsidRPr="00712ACC">
        <w:t>INV</w:t>
      </w:r>
      <w:r w:rsidR="005535A1" w:rsidRPr="00712ACC">
        <w:t>+ g</w:t>
      </w:r>
      <w:r w:rsidRPr="00712ACC">
        <w:t>å</w:t>
      </w:r>
      <w:r w:rsidR="005535A1" w:rsidRPr="00712ACC">
        <w:t>r</w:t>
      </w:r>
      <w:r w:rsidRPr="00712ACC">
        <w:t xml:space="preserve"> </w:t>
      </w:r>
      <w:r w:rsidR="00DE5979" w:rsidRPr="00712ACC">
        <w:t xml:space="preserve">gjennom </w:t>
      </w:r>
      <w:r w:rsidR="002E6D78" w:rsidRPr="00712ACC">
        <w:rPr>
          <w:color w:val="FF0000"/>
        </w:rPr>
        <w:t>XY</w:t>
      </w:r>
      <w:r w:rsidR="00DE5979" w:rsidRPr="00712ACC">
        <w:t>).</w:t>
      </w:r>
    </w:p>
    <w:p w:rsidR="002F296D" w:rsidRPr="00712ACC" w:rsidRDefault="002F296D" w:rsidP="00B0194E">
      <w:pPr>
        <w:pStyle w:val="NormalList"/>
        <w:tabs>
          <w:tab w:val="clear" w:pos="540"/>
          <w:tab w:val="clear" w:pos="720"/>
          <w:tab w:val="clear" w:pos="1440"/>
          <w:tab w:val="left" w:pos="1418"/>
        </w:tabs>
        <w:spacing w:before="0" w:after="0"/>
        <w:ind w:hanging="709"/>
      </w:pPr>
      <w:r w:rsidRPr="00712ACC">
        <w:t>2NT</w:t>
      </w:r>
      <w:r w:rsidRPr="00712ACC">
        <w:tab/>
        <w:t xml:space="preserve">= Ber om preferanse i m. SH har en svak </w:t>
      </w:r>
      <w:r w:rsidR="005535A1" w:rsidRPr="00712ACC">
        <w:t xml:space="preserve">UBAL </w:t>
      </w:r>
      <w:r w:rsidRPr="00712ACC">
        <w:t xml:space="preserve">hånd (3-6HP) med </w:t>
      </w:r>
      <w:r w:rsidR="00DE5979" w:rsidRPr="00712ACC">
        <w:t>4</w:t>
      </w:r>
      <w:r w:rsidR="00DE5979" w:rsidRPr="00712ACC">
        <w:sym w:font="Symbol" w:char="F0AA"/>
      </w:r>
      <w:r w:rsidR="00BC268F" w:rsidRPr="00712ACC">
        <w:t xml:space="preserve"> og </w:t>
      </w:r>
      <w:r w:rsidRPr="00712ACC">
        <w:t>minst 4-4 i m</w:t>
      </w:r>
      <w:r w:rsidR="00DE5979" w:rsidRPr="00712ACC">
        <w:t>: 4-1-4-4/4-0-5-4/4-0-4-5.</w:t>
      </w:r>
      <w:r w:rsidRPr="00712ACC">
        <w:t xml:space="preserve"> (</w:t>
      </w:r>
      <w:r w:rsidR="005535A1" w:rsidRPr="00712ACC">
        <w:t xml:space="preserve">INV+ går gjennom </w:t>
      </w:r>
      <w:r w:rsidR="005535A1" w:rsidRPr="00712ACC">
        <w:rPr>
          <w:color w:val="FF0000"/>
        </w:rPr>
        <w:t>XY</w:t>
      </w:r>
      <w:r w:rsidRPr="00712ACC">
        <w:t>).</w:t>
      </w:r>
      <w:r w:rsidRPr="00712ACC">
        <w:tab/>
      </w:r>
    </w:p>
    <w:p w:rsidR="002F296D" w:rsidRPr="00712ACC" w:rsidRDefault="002F296D" w:rsidP="00B0194E">
      <w:pPr>
        <w:pStyle w:val="NormalList"/>
        <w:tabs>
          <w:tab w:val="clear" w:pos="540"/>
          <w:tab w:val="clear" w:pos="720"/>
          <w:tab w:val="clear" w:pos="1440"/>
          <w:tab w:val="left" w:pos="1418"/>
        </w:tabs>
        <w:spacing w:before="0" w:after="0"/>
        <w:ind w:hanging="709"/>
      </w:pPr>
      <w:r w:rsidRPr="00712ACC">
        <w:t>3</w:t>
      </w:r>
      <w:r w:rsidR="000E3CE1" w:rsidRPr="00712ACC">
        <w:sym w:font="Symbol" w:char="F0A7"/>
      </w:r>
      <w:r w:rsidRPr="00712ACC">
        <w:tab/>
        <w:t xml:space="preserve">= </w:t>
      </w:r>
      <w:r w:rsidR="00722097" w:rsidRPr="00712ACC">
        <w:t xml:space="preserve">NF </w:t>
      </w:r>
      <w:r w:rsidRPr="00712ACC">
        <w:t xml:space="preserve">Canapé i </w:t>
      </w:r>
      <w:r w:rsidR="000E3CE1" w:rsidRPr="00712ACC">
        <w:sym w:font="Symbol" w:char="F0A7"/>
      </w:r>
      <w:r w:rsidR="00DE5979" w:rsidRPr="00712ACC">
        <w:t xml:space="preserve"> (4</w:t>
      </w:r>
      <w:r w:rsidR="00DE5979" w:rsidRPr="00712ACC">
        <w:sym w:font="Symbol" w:char="F0AA"/>
      </w:r>
      <w:r w:rsidRPr="00712ACC">
        <w:t xml:space="preserve"> og 5+</w:t>
      </w:r>
      <w:r w:rsidR="000E3CE1" w:rsidRPr="00712ACC">
        <w:sym w:font="Symbol" w:char="F0A7"/>
      </w:r>
      <w:r w:rsidRPr="00712ACC">
        <w:t>)</w:t>
      </w:r>
      <w:r w:rsidR="00722097" w:rsidRPr="00712ACC">
        <w:t xml:space="preserve"> med</w:t>
      </w:r>
      <w:r w:rsidRPr="00712ACC">
        <w:t xml:space="preserve"> 3-</w:t>
      </w:r>
      <w:r w:rsidR="00DE5979" w:rsidRPr="00712ACC">
        <w:t>6</w:t>
      </w:r>
      <w:r w:rsidRPr="00712ACC">
        <w:t xml:space="preserve">HP. </w:t>
      </w:r>
      <w:r w:rsidR="005535A1" w:rsidRPr="00712ACC">
        <w:t xml:space="preserve">(INV+ går gjennom </w:t>
      </w:r>
      <w:r w:rsidR="005535A1" w:rsidRPr="00712ACC">
        <w:rPr>
          <w:color w:val="FF0000"/>
        </w:rPr>
        <w:t>XY</w:t>
      </w:r>
      <w:r w:rsidR="005535A1" w:rsidRPr="00712ACC">
        <w:t>).</w:t>
      </w:r>
    </w:p>
    <w:p w:rsidR="005535A1" w:rsidRPr="00712ACC" w:rsidRDefault="002F296D" w:rsidP="00B0194E">
      <w:pPr>
        <w:pStyle w:val="NormalList"/>
        <w:tabs>
          <w:tab w:val="clear" w:pos="540"/>
          <w:tab w:val="clear" w:pos="720"/>
          <w:tab w:val="clear" w:pos="1440"/>
          <w:tab w:val="left" w:pos="1418"/>
        </w:tabs>
        <w:spacing w:before="0" w:after="0"/>
        <w:ind w:hanging="709"/>
      </w:pPr>
      <w:r w:rsidRPr="00712ACC">
        <w:t>3</w:t>
      </w:r>
      <w:r w:rsidR="000E3CE1" w:rsidRPr="00712ACC">
        <w:rPr>
          <w:color w:val="FF0000"/>
        </w:rPr>
        <w:sym w:font="Symbol" w:char="F0A8"/>
      </w:r>
      <w:r w:rsidRPr="00712ACC">
        <w:tab/>
        <w:t xml:space="preserve">= </w:t>
      </w:r>
      <w:r w:rsidR="00722097" w:rsidRPr="00712ACC">
        <w:t xml:space="preserve">NF </w:t>
      </w:r>
      <w:r w:rsidR="004B07F5" w:rsidRPr="00712ACC">
        <w:t>Canapé</w:t>
      </w:r>
      <w:r w:rsidRPr="00712ACC">
        <w:t xml:space="preserve"> i </w:t>
      </w:r>
      <w:r w:rsidR="000E3CE1" w:rsidRPr="00712ACC">
        <w:rPr>
          <w:color w:val="FF0000"/>
        </w:rPr>
        <w:sym w:font="Symbol" w:char="F0A8"/>
      </w:r>
      <w:r w:rsidR="00DE5979" w:rsidRPr="00712ACC">
        <w:t xml:space="preserve"> (4</w:t>
      </w:r>
      <w:r w:rsidR="00DE5979" w:rsidRPr="00712ACC">
        <w:sym w:font="Symbol" w:char="F0AA"/>
      </w:r>
      <w:r w:rsidRPr="00712ACC">
        <w:t xml:space="preserve"> og </w:t>
      </w:r>
      <w:r w:rsidR="004B07F5" w:rsidRPr="00712ACC">
        <w:t>5</w:t>
      </w:r>
      <w:r w:rsidRPr="00712ACC">
        <w:t>+</w:t>
      </w:r>
      <w:r w:rsidR="000E3CE1" w:rsidRPr="00712ACC">
        <w:rPr>
          <w:color w:val="FF0000"/>
        </w:rPr>
        <w:sym w:font="Symbol" w:char="F0A8"/>
      </w:r>
      <w:r w:rsidRPr="00712ACC">
        <w:t>)</w:t>
      </w:r>
      <w:r w:rsidR="00722097" w:rsidRPr="00712ACC">
        <w:t xml:space="preserve"> med</w:t>
      </w:r>
      <w:r w:rsidRPr="00712ACC">
        <w:t xml:space="preserve"> 3-</w:t>
      </w:r>
      <w:r w:rsidR="00DE5979" w:rsidRPr="00712ACC">
        <w:t>6</w:t>
      </w:r>
      <w:r w:rsidRPr="00712ACC">
        <w:t xml:space="preserve">HP. </w:t>
      </w:r>
      <w:r w:rsidR="005535A1" w:rsidRPr="00712ACC">
        <w:t xml:space="preserve">(INV+ går gjennom </w:t>
      </w:r>
      <w:r w:rsidR="005535A1" w:rsidRPr="00712ACC">
        <w:rPr>
          <w:color w:val="FF0000"/>
        </w:rPr>
        <w:t>XY</w:t>
      </w:r>
      <w:r w:rsidR="005535A1" w:rsidRPr="00712ACC">
        <w:t>).</w:t>
      </w:r>
    </w:p>
    <w:p w:rsidR="002F296D" w:rsidRPr="00712ACC" w:rsidRDefault="002F296D" w:rsidP="00B0194E">
      <w:pPr>
        <w:pStyle w:val="NormalList"/>
        <w:tabs>
          <w:tab w:val="clear" w:pos="540"/>
          <w:tab w:val="clear" w:pos="720"/>
          <w:tab w:val="clear" w:pos="1440"/>
          <w:tab w:val="left" w:pos="1418"/>
        </w:tabs>
        <w:spacing w:before="0" w:after="0"/>
        <w:ind w:hanging="709"/>
      </w:pPr>
      <w:r w:rsidRPr="00712ACC">
        <w:t>3</w:t>
      </w:r>
      <w:r w:rsidR="000E3CE1" w:rsidRPr="00712ACC">
        <w:rPr>
          <w:color w:val="FF0000"/>
        </w:rPr>
        <w:sym w:font="Symbol" w:char="F0A9"/>
      </w:r>
      <w:r w:rsidRPr="00712ACC">
        <w:tab/>
        <w:t xml:space="preserve">= </w:t>
      </w:r>
      <w:r w:rsidR="007D0440" w:rsidRPr="00712ACC">
        <w:t xml:space="preserve">SUBMIN (3-6HP) 5-5 i </w:t>
      </w:r>
      <w:r w:rsidR="007D0440" w:rsidRPr="00712ACC">
        <w:rPr>
          <w:color w:val="FF0000"/>
        </w:rPr>
        <w:sym w:font="Symbol" w:char="F0A9"/>
      </w:r>
      <w:r w:rsidR="007D0440" w:rsidRPr="00712ACC">
        <w:t>/</w:t>
      </w:r>
      <w:r w:rsidR="00CB17A9" w:rsidRPr="00712ACC">
        <w:sym w:font="Symbol" w:char="F0AA"/>
      </w:r>
      <w:r w:rsidRPr="00712ACC">
        <w:t>.</w:t>
      </w:r>
      <w:r w:rsidR="007D0440" w:rsidRPr="00712ACC">
        <w:t xml:space="preserve"> (INV+ går gjennom </w:t>
      </w:r>
      <w:r w:rsidR="007D0440" w:rsidRPr="00712ACC">
        <w:rPr>
          <w:color w:val="FF0000"/>
        </w:rPr>
        <w:t>XY</w:t>
      </w:r>
      <w:r w:rsidR="007D0440" w:rsidRPr="00712ACC">
        <w:t>).</w:t>
      </w:r>
    </w:p>
    <w:p w:rsidR="002F296D" w:rsidRPr="00712ACC" w:rsidRDefault="002F296D" w:rsidP="00B0194E">
      <w:pPr>
        <w:pStyle w:val="NormalList"/>
        <w:tabs>
          <w:tab w:val="clear" w:pos="540"/>
          <w:tab w:val="clear" w:pos="720"/>
          <w:tab w:val="clear" w:pos="1440"/>
          <w:tab w:val="left" w:pos="1418"/>
        </w:tabs>
        <w:spacing w:before="0" w:after="0"/>
        <w:ind w:hanging="709"/>
      </w:pPr>
      <w:r w:rsidRPr="00712ACC">
        <w:t>3</w:t>
      </w:r>
      <w:r w:rsidR="000E3CE1" w:rsidRPr="00712ACC">
        <w:sym w:font="Symbol" w:char="F0AA"/>
      </w:r>
      <w:r w:rsidRPr="00712ACC">
        <w:tab/>
        <w:t>= 6+</w:t>
      </w:r>
      <w:r w:rsidR="000E3CE1" w:rsidRPr="00712ACC">
        <w:sym w:font="Symbol" w:char="F0AA"/>
      </w:r>
      <w:r w:rsidRPr="00712ACC">
        <w:t xml:space="preserve"> og </w:t>
      </w:r>
      <w:r w:rsidR="002B4245" w:rsidRPr="00712ACC">
        <w:t>SPERRE-</w:t>
      </w:r>
      <w:r w:rsidR="00CB17A9" w:rsidRPr="00712ACC">
        <w:t>INV</w:t>
      </w:r>
      <w:r w:rsidRPr="00712ACC">
        <w:t xml:space="preserve"> (3-6HP).</w:t>
      </w:r>
      <w:r w:rsidR="007D0440" w:rsidRPr="00712ACC">
        <w:t xml:space="preserve"> (INV+ går gjennom </w:t>
      </w:r>
      <w:r w:rsidR="007D0440" w:rsidRPr="00712ACC">
        <w:rPr>
          <w:color w:val="FF0000"/>
        </w:rPr>
        <w:t>XY</w:t>
      </w:r>
      <w:r w:rsidR="007D0440" w:rsidRPr="00712ACC">
        <w:t>).</w:t>
      </w:r>
    </w:p>
    <w:p w:rsidR="002F296D" w:rsidRPr="00712ACC" w:rsidRDefault="002F296D" w:rsidP="00B0194E">
      <w:pPr>
        <w:pStyle w:val="NormalList"/>
        <w:tabs>
          <w:tab w:val="clear" w:pos="540"/>
          <w:tab w:val="clear" w:pos="720"/>
          <w:tab w:val="clear" w:pos="1440"/>
          <w:tab w:val="left" w:pos="1418"/>
        </w:tabs>
        <w:spacing w:before="0" w:after="0"/>
        <w:ind w:hanging="709"/>
      </w:pPr>
      <w:r w:rsidRPr="00712ACC">
        <w:t>3NT</w:t>
      </w:r>
      <w:r w:rsidRPr="00712ACC">
        <w:tab/>
        <w:t xml:space="preserve">= NF med </w:t>
      </w:r>
      <w:r w:rsidR="007D0440" w:rsidRPr="00712ACC">
        <w:t>7</w:t>
      </w:r>
      <w:r w:rsidRPr="00712ACC">
        <w:t>+HP og minst halvhold i</w:t>
      </w:r>
      <w:r w:rsidR="00CB17A9" w:rsidRPr="00712ACC">
        <w:t xml:space="preserve"> både</w:t>
      </w:r>
      <w:r w:rsidRPr="00712ACC">
        <w:t xml:space="preserve"> </w:t>
      </w:r>
      <w:r w:rsidR="000E3CE1" w:rsidRPr="00712ACC">
        <w:sym w:font="Symbol" w:char="F0A7"/>
      </w:r>
      <w:r w:rsidRPr="00712ACC">
        <w:t xml:space="preserve"> og</w:t>
      </w:r>
      <w:r w:rsidR="00CB17A9" w:rsidRPr="00712ACC">
        <w:t xml:space="preserve"> </w:t>
      </w:r>
      <w:r w:rsidR="00CB17A9" w:rsidRPr="00712ACC">
        <w:rPr>
          <w:color w:val="FF0000"/>
        </w:rPr>
        <w:sym w:font="Symbol" w:char="F0A9"/>
      </w:r>
      <w:r w:rsidRPr="00712ACC">
        <w:t>.</w:t>
      </w:r>
    </w:p>
    <w:p w:rsidR="002F296D" w:rsidRPr="00712ACC" w:rsidRDefault="002F296D" w:rsidP="00B0194E">
      <w:pPr>
        <w:pStyle w:val="NormalList"/>
        <w:tabs>
          <w:tab w:val="clear" w:pos="540"/>
          <w:tab w:val="clear" w:pos="720"/>
          <w:tab w:val="clear" w:pos="1440"/>
          <w:tab w:val="left" w:pos="1418"/>
        </w:tabs>
        <w:spacing w:before="0" w:after="0"/>
        <w:ind w:hanging="709"/>
      </w:pPr>
      <w:r w:rsidRPr="00712ACC">
        <w:t>4</w:t>
      </w:r>
      <w:r w:rsidR="000E3CE1" w:rsidRPr="00712ACC">
        <w:sym w:font="Symbol" w:char="F0A7"/>
      </w:r>
      <w:r w:rsidRPr="00712ACC">
        <w:tab/>
        <w:t xml:space="preserve">= </w:t>
      </w:r>
      <w:r w:rsidR="007D0440" w:rsidRPr="00712ACC">
        <w:t>Kortfarge</w:t>
      </w:r>
      <w:r w:rsidRPr="00712ACC">
        <w:t xml:space="preserve"> i </w:t>
      </w:r>
      <w:r w:rsidR="000E3CE1" w:rsidRPr="00712ACC">
        <w:sym w:font="Symbol" w:char="F0A7"/>
      </w:r>
      <w:r w:rsidR="006700EB" w:rsidRPr="00712ACC">
        <w:t>,</w:t>
      </w:r>
      <w:r w:rsidRPr="00712ACC">
        <w:t xml:space="preserve"> 6+</w:t>
      </w:r>
      <w:r w:rsidR="006700EB" w:rsidRPr="00712ACC">
        <w:sym w:font="Symbol" w:char="F0AA"/>
      </w:r>
      <w:r w:rsidRPr="00712ACC">
        <w:t xml:space="preserve"> (</w:t>
      </w:r>
      <w:r w:rsidR="007D0440" w:rsidRPr="00712ACC">
        <w:t>7</w:t>
      </w:r>
      <w:r w:rsidRPr="00712ACC">
        <w:t>+HP). GF. Ber om CUE</w:t>
      </w:r>
      <w:r w:rsidR="006700EB" w:rsidRPr="00712ACC">
        <w:t>.</w:t>
      </w:r>
      <w:r w:rsidRPr="00712ACC">
        <w:t xml:space="preserve"> Avslag </w:t>
      </w:r>
      <w:r w:rsidR="006700EB" w:rsidRPr="00712ACC">
        <w:t>=</w:t>
      </w:r>
      <w:r w:rsidRPr="00712ACC">
        <w:t xml:space="preserve"> 4</w:t>
      </w:r>
      <w:r w:rsidR="007957CF" w:rsidRPr="00712ACC">
        <w:sym w:font="Symbol" w:char="F0AA"/>
      </w:r>
      <w:r w:rsidRPr="00712ACC">
        <w:t>.</w:t>
      </w:r>
    </w:p>
    <w:p w:rsidR="006700EB" w:rsidRPr="00712ACC" w:rsidRDefault="002F296D" w:rsidP="00B0194E">
      <w:pPr>
        <w:pStyle w:val="NormalList"/>
        <w:tabs>
          <w:tab w:val="clear" w:pos="540"/>
          <w:tab w:val="clear" w:pos="720"/>
          <w:tab w:val="clear" w:pos="1440"/>
          <w:tab w:val="left" w:pos="1418"/>
        </w:tabs>
        <w:spacing w:before="0" w:after="0"/>
        <w:ind w:hanging="709"/>
      </w:pPr>
      <w:r w:rsidRPr="00712ACC">
        <w:t>4</w:t>
      </w:r>
      <w:r w:rsidR="000E3CE1" w:rsidRPr="00712ACC">
        <w:rPr>
          <w:color w:val="FF0000"/>
        </w:rPr>
        <w:sym w:font="Symbol" w:char="F0A8"/>
      </w:r>
      <w:r w:rsidRPr="00712ACC">
        <w:tab/>
        <w:t xml:space="preserve">= </w:t>
      </w:r>
      <w:r w:rsidR="007D0440" w:rsidRPr="00712ACC">
        <w:t>Kortfarge</w:t>
      </w:r>
      <w:r w:rsidR="006700EB" w:rsidRPr="00712ACC">
        <w:t xml:space="preserve"> i </w:t>
      </w:r>
      <w:r w:rsidR="006700EB" w:rsidRPr="00712ACC">
        <w:rPr>
          <w:color w:val="FF0000"/>
        </w:rPr>
        <w:sym w:font="Symbol" w:char="F0A8"/>
      </w:r>
      <w:r w:rsidR="006700EB" w:rsidRPr="00712ACC">
        <w:t>, 6+</w:t>
      </w:r>
      <w:r w:rsidR="006700EB" w:rsidRPr="00712ACC">
        <w:sym w:font="Symbol" w:char="F0AA"/>
      </w:r>
      <w:r w:rsidR="006700EB" w:rsidRPr="00712ACC">
        <w:t xml:space="preserve"> (</w:t>
      </w:r>
      <w:r w:rsidR="007D0440" w:rsidRPr="00712ACC">
        <w:t>7</w:t>
      </w:r>
      <w:r w:rsidR="006700EB" w:rsidRPr="00712ACC">
        <w:t xml:space="preserve">+HP). GF. Ber om CUE. Avslag = </w:t>
      </w:r>
      <w:r w:rsidR="007957CF" w:rsidRPr="00712ACC">
        <w:t>4</w:t>
      </w:r>
      <w:r w:rsidR="007957CF" w:rsidRPr="00712ACC">
        <w:sym w:font="Symbol" w:char="F0AA"/>
      </w:r>
      <w:r w:rsidR="007957CF" w:rsidRPr="00712ACC">
        <w:t>.</w:t>
      </w:r>
    </w:p>
    <w:p w:rsidR="006700EB" w:rsidRPr="00712ACC" w:rsidRDefault="002F296D" w:rsidP="00B0194E">
      <w:pPr>
        <w:pStyle w:val="NormalList"/>
        <w:tabs>
          <w:tab w:val="clear" w:pos="540"/>
          <w:tab w:val="clear" w:pos="720"/>
          <w:tab w:val="clear" w:pos="1440"/>
          <w:tab w:val="left" w:pos="1418"/>
        </w:tabs>
        <w:spacing w:before="0" w:after="0"/>
        <w:ind w:hanging="709"/>
      </w:pPr>
      <w:r w:rsidRPr="00712ACC">
        <w:t>4</w:t>
      </w:r>
      <w:r w:rsidR="000E3CE1" w:rsidRPr="00712ACC">
        <w:rPr>
          <w:color w:val="FF0000"/>
        </w:rPr>
        <w:sym w:font="Symbol" w:char="F0A9"/>
      </w:r>
      <w:r w:rsidRPr="00712ACC">
        <w:tab/>
        <w:t xml:space="preserve">= </w:t>
      </w:r>
      <w:r w:rsidR="007D0440" w:rsidRPr="00712ACC">
        <w:t>Kortfarge</w:t>
      </w:r>
      <w:r w:rsidR="006700EB" w:rsidRPr="00712ACC">
        <w:t xml:space="preserve"> i </w:t>
      </w:r>
      <w:r w:rsidR="006700EB" w:rsidRPr="00712ACC">
        <w:rPr>
          <w:color w:val="FF0000"/>
        </w:rPr>
        <w:sym w:font="Symbol" w:char="F0A9"/>
      </w:r>
      <w:r w:rsidR="006700EB" w:rsidRPr="00712ACC">
        <w:t>, 6+</w:t>
      </w:r>
      <w:r w:rsidR="006700EB" w:rsidRPr="00712ACC">
        <w:sym w:font="Symbol" w:char="F0AA"/>
      </w:r>
      <w:r w:rsidR="006700EB" w:rsidRPr="00712ACC">
        <w:t xml:space="preserve"> (</w:t>
      </w:r>
      <w:r w:rsidR="007D0440" w:rsidRPr="00712ACC">
        <w:t>7</w:t>
      </w:r>
      <w:r w:rsidR="006700EB" w:rsidRPr="00712ACC">
        <w:t xml:space="preserve">+HP). GF. Ber om CUE. Avslag = </w:t>
      </w:r>
      <w:r w:rsidR="007957CF" w:rsidRPr="00712ACC">
        <w:t>4</w:t>
      </w:r>
      <w:r w:rsidR="007957CF" w:rsidRPr="00712ACC">
        <w:sym w:font="Symbol" w:char="F0AA"/>
      </w:r>
      <w:r w:rsidR="007957CF" w:rsidRPr="00712ACC">
        <w:t>.</w:t>
      </w:r>
      <w:r w:rsidR="006700EB" w:rsidRPr="00712ACC">
        <w:tab/>
      </w:r>
    </w:p>
    <w:p w:rsidR="002F296D" w:rsidRPr="00712ACC" w:rsidRDefault="002F296D" w:rsidP="00B0194E">
      <w:pPr>
        <w:pStyle w:val="NormalList"/>
        <w:tabs>
          <w:tab w:val="clear" w:pos="540"/>
          <w:tab w:val="clear" w:pos="720"/>
          <w:tab w:val="clear" w:pos="1440"/>
          <w:tab w:val="left" w:pos="1418"/>
        </w:tabs>
        <w:spacing w:before="0" w:after="0"/>
        <w:ind w:hanging="709"/>
      </w:pPr>
      <w:r w:rsidRPr="00712ACC">
        <w:t>4</w:t>
      </w:r>
      <w:r w:rsidR="000E3CE1" w:rsidRPr="00712ACC">
        <w:sym w:font="Symbol" w:char="F0AA"/>
      </w:r>
      <w:r w:rsidRPr="00712ACC">
        <w:tab/>
        <w:t>= 6+</w:t>
      </w:r>
      <w:r w:rsidR="000E3CE1" w:rsidRPr="00712ACC">
        <w:sym w:font="Symbol" w:char="F0AA"/>
      </w:r>
      <w:r w:rsidRPr="00712ACC">
        <w:t xml:space="preserve"> og </w:t>
      </w:r>
      <w:r w:rsidR="006700EB" w:rsidRPr="00712ACC">
        <w:t>NF</w:t>
      </w:r>
      <w:r w:rsidRPr="00712ACC">
        <w:t xml:space="preserve"> (3-10HP). Tror ikke på slem. </w:t>
      </w:r>
    </w:p>
    <w:p w:rsidR="002F296D" w:rsidRPr="00712ACC" w:rsidRDefault="002F296D" w:rsidP="00B0194E">
      <w:pPr>
        <w:pStyle w:val="NormalList"/>
        <w:tabs>
          <w:tab w:val="clear" w:pos="540"/>
          <w:tab w:val="clear" w:pos="720"/>
          <w:tab w:val="clear" w:pos="1440"/>
          <w:tab w:val="left" w:pos="1418"/>
        </w:tabs>
        <w:spacing w:before="0" w:after="0"/>
        <w:ind w:hanging="709"/>
      </w:pPr>
      <w:r w:rsidRPr="00712ACC">
        <w:t>4NT</w:t>
      </w:r>
      <w:r w:rsidRPr="00712ACC">
        <w:tab/>
        <w:t>= Kvantitativ melding. 11-13HP. Ingen langfarge.</w:t>
      </w:r>
      <w:r w:rsidR="001E49E2" w:rsidRPr="00712ACC">
        <w:t xml:space="preserve"> </w:t>
      </w:r>
      <w:r w:rsidR="001E49E2" w:rsidRPr="00712ACC">
        <w:rPr>
          <w:color w:val="0000FF"/>
        </w:rPr>
        <w:t>(Se punkt 15.2)</w:t>
      </w:r>
    </w:p>
    <w:p w:rsidR="00BC268F" w:rsidRPr="00712ACC" w:rsidRDefault="00BC268F" w:rsidP="00B0194E">
      <w:pPr>
        <w:pStyle w:val="NormalList"/>
        <w:tabs>
          <w:tab w:val="clear" w:pos="540"/>
          <w:tab w:val="clear" w:pos="720"/>
          <w:tab w:val="clear" w:pos="1260"/>
          <w:tab w:val="clear" w:pos="1440"/>
          <w:tab w:val="left" w:pos="709"/>
          <w:tab w:val="left" w:pos="993"/>
          <w:tab w:val="left" w:pos="1418"/>
        </w:tabs>
        <w:spacing w:before="0" w:after="0"/>
        <w:ind w:left="709" w:hanging="709"/>
      </w:pPr>
    </w:p>
    <w:p w:rsidR="009871C5" w:rsidRPr="00712ACC" w:rsidRDefault="009871C5" w:rsidP="00B0194E">
      <w:pPr>
        <w:pStyle w:val="NormalList"/>
        <w:tabs>
          <w:tab w:val="clear" w:pos="540"/>
          <w:tab w:val="clear" w:pos="720"/>
          <w:tab w:val="clear" w:pos="1260"/>
          <w:tab w:val="clear" w:pos="1440"/>
          <w:tab w:val="left" w:pos="426"/>
          <w:tab w:val="left" w:pos="709"/>
        </w:tabs>
        <w:spacing w:before="0" w:after="0"/>
        <w:ind w:left="709" w:hanging="709"/>
      </w:pPr>
      <w:r w:rsidRPr="00712ACC">
        <w:t>1</w:t>
      </w:r>
      <w:r w:rsidRPr="00712ACC">
        <w:rPr>
          <w:color w:val="FF0000"/>
        </w:rPr>
        <w:sym w:font="Symbol" w:char="F0A8"/>
      </w:r>
      <w:r w:rsidRPr="00712ACC">
        <w:t xml:space="preserve">  -</w:t>
      </w:r>
      <w:r w:rsidRPr="00712ACC">
        <w:tab/>
        <w:t>1</w:t>
      </w:r>
      <w:r w:rsidRPr="00712ACC">
        <w:rPr>
          <w:color w:val="FF0000"/>
        </w:rPr>
        <w:sym w:font="Symbol" w:char="F0A9"/>
      </w:r>
    </w:p>
    <w:p w:rsidR="00BC268F" w:rsidRPr="00712ACC" w:rsidRDefault="00BC268F" w:rsidP="00B0194E">
      <w:pPr>
        <w:pStyle w:val="NormalList"/>
        <w:tabs>
          <w:tab w:val="clear" w:pos="540"/>
          <w:tab w:val="clear" w:pos="720"/>
          <w:tab w:val="clear" w:pos="1260"/>
          <w:tab w:val="clear" w:pos="1440"/>
          <w:tab w:val="left" w:pos="709"/>
          <w:tab w:val="left" w:pos="993"/>
        </w:tabs>
        <w:spacing w:before="0" w:after="0"/>
        <w:ind w:left="709" w:hanging="709"/>
      </w:pPr>
      <w:r w:rsidRPr="00712ACC">
        <w:t>?</w:t>
      </w:r>
    </w:p>
    <w:p w:rsidR="00046724" w:rsidRPr="00712ACC" w:rsidRDefault="00FC560A" w:rsidP="00B0194E">
      <w:pPr>
        <w:pStyle w:val="NormalList"/>
        <w:tabs>
          <w:tab w:val="clear" w:pos="540"/>
          <w:tab w:val="clear" w:pos="720"/>
          <w:tab w:val="clear" w:pos="1260"/>
          <w:tab w:val="clear" w:pos="1440"/>
        </w:tabs>
        <w:spacing w:before="0" w:after="0"/>
        <w:ind w:left="709" w:hanging="709"/>
      </w:pPr>
      <w:r w:rsidRPr="00712ACC">
        <w:t>2</w:t>
      </w:r>
      <w:r w:rsidRPr="00712ACC">
        <w:sym w:font="Symbol" w:char="F0A7"/>
      </w:r>
      <w:r w:rsidR="00BC268F" w:rsidRPr="00712ACC">
        <w:tab/>
        <w:t xml:space="preserve">= </w:t>
      </w:r>
      <w:r w:rsidR="00D70F8C" w:rsidRPr="00712ACC">
        <w:t>Naturlig. UBAL 5+</w:t>
      </w:r>
      <w:r w:rsidR="000E3CE1" w:rsidRPr="00712ACC">
        <w:rPr>
          <w:color w:val="FF0000"/>
        </w:rPr>
        <w:sym w:font="Symbol" w:char="F0A8"/>
      </w:r>
      <w:r w:rsidR="00D70F8C" w:rsidRPr="00712ACC">
        <w:t xml:space="preserve"> og 4+</w:t>
      </w:r>
      <w:r w:rsidR="000E3CE1" w:rsidRPr="00712ACC">
        <w:sym w:font="Symbol" w:char="F0A7"/>
      </w:r>
      <w:r w:rsidR="00D70F8C" w:rsidRPr="00712ACC">
        <w:t xml:space="preserve"> eller 5+</w:t>
      </w:r>
      <w:r w:rsidR="000E3CE1" w:rsidRPr="00712ACC">
        <w:sym w:font="Symbol" w:char="F0A7"/>
      </w:r>
      <w:r w:rsidR="00D70F8C" w:rsidRPr="00712ACC">
        <w:t xml:space="preserve"> og 4+</w:t>
      </w:r>
      <w:r w:rsidR="000E3CE1" w:rsidRPr="00712ACC">
        <w:rPr>
          <w:color w:val="FF0000"/>
        </w:rPr>
        <w:sym w:font="Symbol" w:char="F0A8"/>
      </w:r>
      <w:r w:rsidR="00D70F8C" w:rsidRPr="00712ACC">
        <w:t xml:space="preserve"> og 11</w:t>
      </w:r>
      <w:r w:rsidR="006700EB" w:rsidRPr="00712ACC">
        <w:t>-14</w:t>
      </w:r>
      <w:r w:rsidR="00D70F8C" w:rsidRPr="00712ACC">
        <w:t xml:space="preserve">HP. </w:t>
      </w:r>
      <w:r w:rsidR="006700EB" w:rsidRPr="00712ACC">
        <w:t>N</w:t>
      </w:r>
      <w:r w:rsidR="00D70F8C" w:rsidRPr="00712ACC">
        <w:t>F</w:t>
      </w:r>
      <w:r w:rsidR="006700EB" w:rsidRPr="00712ACC">
        <w:t xml:space="preserve"> og benekter 3+</w:t>
      </w:r>
      <w:r w:rsidR="006700EB" w:rsidRPr="00712ACC">
        <w:sym w:font="Symbol" w:char="F0AA"/>
      </w:r>
      <w:r w:rsidR="006700EB" w:rsidRPr="00712ACC">
        <w:t>.</w:t>
      </w:r>
      <w:r w:rsidR="00D70F8C" w:rsidRPr="00712ACC">
        <w:t xml:space="preserve"> </w:t>
      </w:r>
      <w:r w:rsidR="006700EB" w:rsidRPr="00712ACC">
        <w:t>Kan ikke ha 2-2-4-5/2-2-5-4</w:t>
      </w:r>
      <w:r w:rsidR="00406CD2" w:rsidRPr="00712ACC">
        <w:t>, (ville da ha åpnet 1</w:t>
      </w:r>
      <w:r w:rsidR="00406CD2" w:rsidRPr="00712ACC">
        <w:sym w:font="Symbol" w:char="F0A7"/>
      </w:r>
      <w:r w:rsidR="00406CD2" w:rsidRPr="00712ACC">
        <w:t xml:space="preserve"> og vist </w:t>
      </w:r>
      <w:r w:rsidR="00430C1E" w:rsidRPr="00712ACC">
        <w:t xml:space="preserve">en </w:t>
      </w:r>
      <w:r w:rsidR="00406CD2" w:rsidRPr="00712ACC">
        <w:t>11-14NT)</w:t>
      </w:r>
      <w:r w:rsidR="006700EB" w:rsidRPr="00712ACC">
        <w:t>.</w:t>
      </w:r>
      <w:r w:rsidR="005F7523" w:rsidRPr="00712ACC">
        <w:t xml:space="preserve"> Kan </w:t>
      </w:r>
      <w:r w:rsidR="00430C1E" w:rsidRPr="00712ACC">
        <w:t xml:space="preserve">naturligvis </w:t>
      </w:r>
      <w:r w:rsidR="001E49E2" w:rsidRPr="00712ACC">
        <w:t xml:space="preserve">til nød </w:t>
      </w:r>
      <w:r w:rsidR="005F7523" w:rsidRPr="00712ACC">
        <w:t>ha 4</w:t>
      </w:r>
      <w:r w:rsidR="005F7523" w:rsidRPr="00712ACC">
        <w:rPr>
          <w:color w:val="FF0000"/>
        </w:rPr>
        <w:sym w:font="Symbol" w:char="F0A9"/>
      </w:r>
      <w:r w:rsidR="001E49E2" w:rsidRPr="00712ACC">
        <w:rPr>
          <w:color w:val="FF0000"/>
        </w:rPr>
        <w:t xml:space="preserve"> </w:t>
      </w:r>
      <w:r w:rsidR="001E49E2" w:rsidRPr="00712ACC">
        <w:t>(0-4-4-5/0-4-5-4)</w:t>
      </w:r>
      <w:r w:rsidR="005F7523" w:rsidRPr="00712ACC">
        <w:t>.</w:t>
      </w:r>
    </w:p>
    <w:p w:rsidR="00FC560A" w:rsidRPr="00712ACC" w:rsidRDefault="00FC560A" w:rsidP="00B0194E">
      <w:pPr>
        <w:pStyle w:val="NormalList"/>
        <w:tabs>
          <w:tab w:val="clear" w:pos="540"/>
          <w:tab w:val="clear" w:pos="720"/>
          <w:tab w:val="clear" w:pos="1260"/>
          <w:tab w:val="clear" w:pos="1440"/>
          <w:tab w:val="left" w:pos="709"/>
        </w:tabs>
        <w:spacing w:before="0" w:after="0"/>
        <w:ind w:left="709" w:hanging="709"/>
      </w:pPr>
    </w:p>
    <w:p w:rsidR="00FC560A" w:rsidRPr="00712ACC" w:rsidRDefault="00FC560A" w:rsidP="00B0194E">
      <w:pPr>
        <w:pStyle w:val="NormalList"/>
        <w:tabs>
          <w:tab w:val="clear" w:pos="540"/>
          <w:tab w:val="clear" w:pos="720"/>
          <w:tab w:val="clear" w:pos="1260"/>
          <w:tab w:val="clear" w:pos="1440"/>
          <w:tab w:val="left" w:pos="426"/>
          <w:tab w:val="left" w:pos="709"/>
        </w:tabs>
        <w:spacing w:before="0" w:after="0"/>
        <w:ind w:left="709" w:hanging="709"/>
      </w:pPr>
      <w:r w:rsidRPr="00712ACC">
        <w:t>1</w:t>
      </w:r>
      <w:r w:rsidRPr="00712ACC">
        <w:rPr>
          <w:color w:val="FF0000"/>
        </w:rPr>
        <w:sym w:font="Symbol" w:char="F0A8"/>
      </w:r>
      <w:r w:rsidRPr="00712ACC">
        <w:t xml:space="preserve">  -</w:t>
      </w:r>
      <w:r w:rsidRPr="00712ACC">
        <w:tab/>
        <w:t>1</w:t>
      </w:r>
      <w:r w:rsidRPr="00712ACC">
        <w:rPr>
          <w:color w:val="FF0000"/>
        </w:rPr>
        <w:sym w:font="Symbol" w:char="F0A9"/>
      </w:r>
    </w:p>
    <w:p w:rsidR="00FC560A" w:rsidRPr="00712ACC" w:rsidRDefault="00FC560A" w:rsidP="00B0194E">
      <w:pPr>
        <w:pStyle w:val="NormalList"/>
        <w:tabs>
          <w:tab w:val="clear" w:pos="540"/>
          <w:tab w:val="clear" w:pos="720"/>
          <w:tab w:val="clear" w:pos="1260"/>
          <w:tab w:val="clear" w:pos="1440"/>
          <w:tab w:val="left" w:pos="426"/>
          <w:tab w:val="left" w:pos="709"/>
        </w:tabs>
        <w:spacing w:before="0" w:after="0"/>
        <w:ind w:left="709" w:hanging="709"/>
      </w:pPr>
      <w:r w:rsidRPr="00712ACC">
        <w:t>2</w:t>
      </w:r>
      <w:r w:rsidRPr="00712ACC">
        <w:sym w:font="Symbol" w:char="F0A7"/>
      </w:r>
      <w:r w:rsidRPr="00712ACC">
        <w:tab/>
        <w:t>-</w:t>
      </w:r>
      <w:r w:rsidRPr="00712ACC">
        <w:tab/>
        <w:t>?</w:t>
      </w:r>
    </w:p>
    <w:p w:rsidR="00046724" w:rsidRPr="00712ACC" w:rsidRDefault="00046724" w:rsidP="00B0194E">
      <w:pPr>
        <w:pStyle w:val="NormalList"/>
        <w:tabs>
          <w:tab w:val="clear" w:pos="540"/>
          <w:tab w:val="clear" w:pos="720"/>
          <w:tab w:val="clear" w:pos="1260"/>
          <w:tab w:val="clear" w:pos="1440"/>
        </w:tabs>
        <w:spacing w:before="0" w:after="0"/>
        <w:ind w:hanging="709"/>
      </w:pPr>
      <w:r w:rsidRPr="00712ACC">
        <w:t>Pass</w:t>
      </w:r>
      <w:r w:rsidRPr="00712ACC">
        <w:tab/>
        <w:t>= Spillemelding (3+</w:t>
      </w:r>
      <w:r w:rsidRPr="00712ACC">
        <w:sym w:font="Symbol" w:char="F0A7"/>
      </w:r>
      <w:r w:rsidRPr="00712ACC">
        <w:t xml:space="preserve"> sammen med 3</w:t>
      </w:r>
      <w:r w:rsidRPr="00712ACC">
        <w:rPr>
          <w:color w:val="FF0000"/>
        </w:rPr>
        <w:sym w:font="Symbol" w:char="F0A8"/>
      </w:r>
      <w:r w:rsidRPr="00712ACC">
        <w:t xml:space="preserve"> og max 4</w:t>
      </w:r>
      <w:r w:rsidRPr="00712ACC">
        <w:sym w:font="Symbol" w:char="F0AA"/>
      </w:r>
      <w:r w:rsidRPr="00712ACC">
        <w:t xml:space="preserve">). SUBMIN.     </w:t>
      </w:r>
    </w:p>
    <w:p w:rsidR="00046724" w:rsidRPr="00712ACC" w:rsidRDefault="00046724" w:rsidP="00B0194E">
      <w:pPr>
        <w:pStyle w:val="NormalList"/>
        <w:tabs>
          <w:tab w:val="clear" w:pos="540"/>
          <w:tab w:val="clear" w:pos="720"/>
          <w:tab w:val="clear" w:pos="1260"/>
          <w:tab w:val="clear" w:pos="1440"/>
        </w:tabs>
        <w:spacing w:before="0" w:after="0"/>
        <w:ind w:hanging="709"/>
      </w:pPr>
      <w:r w:rsidRPr="00712ACC">
        <w:t>2</w:t>
      </w:r>
      <w:r w:rsidRPr="00712ACC">
        <w:rPr>
          <w:color w:val="FF0000"/>
        </w:rPr>
        <w:sym w:font="Symbol" w:char="F0A8"/>
      </w:r>
      <w:r w:rsidRPr="00712ACC">
        <w:tab/>
        <w:t>= Minorpreferanse. NF. Kan være SUBMIN.</w:t>
      </w:r>
    </w:p>
    <w:p w:rsidR="00046724" w:rsidRPr="00712ACC" w:rsidRDefault="00046724" w:rsidP="00B0194E">
      <w:pPr>
        <w:pStyle w:val="NormalList"/>
        <w:tabs>
          <w:tab w:val="clear" w:pos="540"/>
          <w:tab w:val="clear" w:pos="720"/>
          <w:tab w:val="clear" w:pos="1260"/>
          <w:tab w:val="clear" w:pos="1440"/>
        </w:tabs>
        <w:spacing w:before="0" w:after="0"/>
        <w:ind w:hanging="709"/>
      </w:pPr>
      <w:r w:rsidRPr="00712ACC">
        <w:t>2</w:t>
      </w:r>
      <w:r w:rsidRPr="00712ACC">
        <w:rPr>
          <w:color w:val="FF0000"/>
        </w:rPr>
        <w:sym w:font="Symbol" w:char="F0A9"/>
      </w:r>
      <w:r w:rsidRPr="00712ACC">
        <w:tab/>
        <w:t>= 4</w:t>
      </w:r>
      <w:r w:rsidRPr="00712ACC">
        <w:rPr>
          <w:color w:val="FF0000"/>
        </w:rPr>
        <w:sym w:font="Symbol" w:char="F0A9"/>
      </w:r>
      <w:r w:rsidRPr="00712ACC">
        <w:t xml:space="preserve"> sammen med 4</w:t>
      </w:r>
      <w:r w:rsidR="00CD5F0E" w:rsidRPr="00712ACC">
        <w:t>+</w:t>
      </w:r>
      <w:r w:rsidRPr="00712ACC">
        <w:sym w:font="Symbol" w:char="F0AA"/>
      </w:r>
      <w:r w:rsidRPr="00712ACC">
        <w:t>. NF</w:t>
      </w:r>
      <w:r w:rsidR="00CB2E0F" w:rsidRPr="00712ACC">
        <w:t xml:space="preserve">. ÅH bør preferere til </w:t>
      </w:r>
      <w:r w:rsidR="00CB2E0F" w:rsidRPr="00712ACC">
        <w:sym w:font="Symbol" w:char="F0AA"/>
      </w:r>
      <w:r w:rsidR="00CB2E0F" w:rsidRPr="00712ACC">
        <w:t xml:space="preserve"> med 3-3, da meldingen kan vise lenger </w:t>
      </w:r>
      <w:r w:rsidR="00CB2E0F" w:rsidRPr="00712ACC">
        <w:sym w:font="Symbol" w:char="F0AA"/>
      </w:r>
      <w:r w:rsidR="00CB2E0F" w:rsidRPr="00712ACC">
        <w:t xml:space="preserve"> enn </w:t>
      </w:r>
      <w:r w:rsidR="00CB2E0F" w:rsidRPr="00712ACC">
        <w:rPr>
          <w:color w:val="FF0000"/>
        </w:rPr>
        <w:sym w:font="Symbol" w:char="F0A9"/>
      </w:r>
      <w:r w:rsidRPr="00712ACC">
        <w:t xml:space="preserve">. </w:t>
      </w:r>
    </w:p>
    <w:p w:rsidR="00046724" w:rsidRPr="00712ACC" w:rsidRDefault="00046724" w:rsidP="00B0194E">
      <w:pPr>
        <w:pStyle w:val="NormalList"/>
        <w:tabs>
          <w:tab w:val="clear" w:pos="540"/>
          <w:tab w:val="clear" w:pos="720"/>
          <w:tab w:val="clear" w:pos="1260"/>
          <w:tab w:val="clear" w:pos="1440"/>
        </w:tabs>
        <w:spacing w:before="0" w:after="0"/>
        <w:ind w:hanging="709"/>
      </w:pPr>
      <w:r w:rsidRPr="00712ACC">
        <w:t>2</w:t>
      </w:r>
      <w:r w:rsidRPr="00712ACC">
        <w:sym w:font="Symbol" w:char="F0AA"/>
      </w:r>
      <w:r w:rsidRPr="00712ACC">
        <w:tab/>
        <w:t>= 5+</w:t>
      </w:r>
      <w:r w:rsidRPr="00712ACC">
        <w:sym w:font="Symbol" w:char="F0AA"/>
      </w:r>
      <w:r w:rsidRPr="00712ACC">
        <w:t xml:space="preserve"> NF og SUBMIN (3-6HP). </w:t>
      </w:r>
    </w:p>
    <w:p w:rsidR="00046724" w:rsidRPr="00712ACC" w:rsidRDefault="00046724" w:rsidP="00B0194E">
      <w:pPr>
        <w:pStyle w:val="NormalList"/>
        <w:tabs>
          <w:tab w:val="clear" w:pos="540"/>
          <w:tab w:val="clear" w:pos="720"/>
          <w:tab w:val="clear" w:pos="1260"/>
          <w:tab w:val="clear" w:pos="1440"/>
        </w:tabs>
        <w:spacing w:before="0" w:after="0"/>
        <w:ind w:hanging="709"/>
      </w:pPr>
      <w:r w:rsidRPr="00712ACC">
        <w:t>2NT</w:t>
      </w:r>
      <w:r w:rsidRPr="00712ACC">
        <w:tab/>
        <w:t>= INV med 4</w:t>
      </w:r>
      <w:r w:rsidRPr="00712ACC">
        <w:sym w:font="Symbol" w:char="F0AA"/>
      </w:r>
      <w:r w:rsidRPr="00712ACC">
        <w:t xml:space="preserve"> og 11-13HP.</w:t>
      </w:r>
      <w:r w:rsidR="00B0381E" w:rsidRPr="00712ACC">
        <w:t xml:space="preserve"> Hvis ÅH melder, bør han vise hvilken m som er lengst.</w:t>
      </w:r>
      <w:r w:rsidRPr="00712ACC">
        <w:tab/>
      </w:r>
    </w:p>
    <w:p w:rsidR="00FC560A" w:rsidRPr="00712ACC" w:rsidRDefault="00046724" w:rsidP="00B0194E">
      <w:pPr>
        <w:pStyle w:val="NormalList"/>
        <w:tabs>
          <w:tab w:val="clear" w:pos="540"/>
          <w:tab w:val="clear" w:pos="720"/>
          <w:tab w:val="clear" w:pos="1260"/>
          <w:tab w:val="clear" w:pos="1440"/>
        </w:tabs>
        <w:spacing w:before="0" w:after="0"/>
        <w:ind w:hanging="709"/>
      </w:pPr>
      <w:r w:rsidRPr="00712ACC">
        <w:t>3</w:t>
      </w:r>
      <w:r w:rsidRPr="00712ACC">
        <w:sym w:font="Symbol" w:char="F0A7"/>
      </w:r>
      <w:r w:rsidRPr="00712ACC">
        <w:tab/>
        <w:t xml:space="preserve">= </w:t>
      </w:r>
      <w:r w:rsidR="00FC560A" w:rsidRPr="00712ACC">
        <w:t>INV</w:t>
      </w:r>
      <w:r w:rsidRPr="00712ACC">
        <w:t xml:space="preserve"> </w:t>
      </w:r>
      <w:r w:rsidR="00FC560A" w:rsidRPr="00712ACC">
        <w:t>med 4+</w:t>
      </w:r>
      <w:r w:rsidRPr="00712ACC">
        <w:sym w:font="Symbol" w:char="F0A7"/>
      </w:r>
      <w:r w:rsidRPr="00712ACC">
        <w:t xml:space="preserve"> </w:t>
      </w:r>
      <w:r w:rsidR="00FC560A" w:rsidRPr="00712ACC">
        <w:t xml:space="preserve">og </w:t>
      </w:r>
      <w:r w:rsidRPr="00712ACC">
        <w:t>4</w:t>
      </w:r>
      <w:r w:rsidRPr="00712ACC">
        <w:sym w:font="Symbol" w:char="F0AA"/>
      </w:r>
      <w:r w:rsidRPr="00712ACC">
        <w:t xml:space="preserve"> og</w:t>
      </w:r>
      <w:r w:rsidR="00FC560A" w:rsidRPr="00712ACC">
        <w:t xml:space="preserve"> 11</w:t>
      </w:r>
      <w:r w:rsidRPr="00712ACC">
        <w:t>-</w:t>
      </w:r>
      <w:r w:rsidR="00FC560A" w:rsidRPr="00712ACC">
        <w:t>13</w:t>
      </w:r>
      <w:r w:rsidRPr="00712ACC">
        <w:t>HP.</w:t>
      </w:r>
    </w:p>
    <w:p w:rsidR="007D0440" w:rsidRPr="00712ACC" w:rsidRDefault="007D0440" w:rsidP="00B0194E">
      <w:pPr>
        <w:pStyle w:val="NormalList"/>
        <w:tabs>
          <w:tab w:val="clear" w:pos="540"/>
          <w:tab w:val="clear" w:pos="720"/>
          <w:tab w:val="clear" w:pos="1260"/>
          <w:tab w:val="clear" w:pos="1440"/>
        </w:tabs>
        <w:spacing w:before="0" w:after="0"/>
        <w:ind w:hanging="709"/>
      </w:pPr>
      <w:r w:rsidRPr="00712ACC">
        <w:t>3</w:t>
      </w:r>
      <w:r w:rsidRPr="00712ACC">
        <w:rPr>
          <w:color w:val="FF0000"/>
        </w:rPr>
        <w:sym w:font="Symbol" w:char="F0A8"/>
      </w:r>
      <w:r w:rsidRPr="00712ACC">
        <w:tab/>
        <w:t>= INV med 4+</w:t>
      </w:r>
      <w:r w:rsidRPr="00712ACC">
        <w:rPr>
          <w:color w:val="FF0000"/>
        </w:rPr>
        <w:sym w:font="Symbol" w:char="F0A8"/>
      </w:r>
      <w:r w:rsidRPr="00712ACC">
        <w:t xml:space="preserve"> og 4</w:t>
      </w:r>
      <w:r w:rsidRPr="00712ACC">
        <w:sym w:font="Symbol" w:char="F0AA"/>
      </w:r>
      <w:r w:rsidRPr="00712ACC">
        <w:t xml:space="preserve"> og 11-13HP.</w:t>
      </w:r>
    </w:p>
    <w:p w:rsidR="007D0440" w:rsidRPr="00712ACC" w:rsidRDefault="007D0440" w:rsidP="00B0194E">
      <w:pPr>
        <w:pStyle w:val="NormalList"/>
        <w:tabs>
          <w:tab w:val="clear" w:pos="540"/>
          <w:tab w:val="clear" w:pos="720"/>
          <w:tab w:val="clear" w:pos="1260"/>
          <w:tab w:val="clear" w:pos="1440"/>
        </w:tabs>
        <w:spacing w:before="0" w:after="0"/>
        <w:ind w:hanging="709"/>
      </w:pPr>
      <w:r w:rsidRPr="00712ACC">
        <w:t>3</w:t>
      </w:r>
      <w:r w:rsidRPr="00712ACC">
        <w:rPr>
          <w:color w:val="FF0000"/>
        </w:rPr>
        <w:sym w:font="Symbol" w:char="F0A9"/>
      </w:r>
      <w:r w:rsidRPr="00712ACC">
        <w:tab/>
        <w:t xml:space="preserve">= INV med 5-5 i M. 11-13HP. Velg M på 3- eller 4-trinnet! </w:t>
      </w:r>
    </w:p>
    <w:p w:rsidR="001E49E2" w:rsidRPr="00712ACC" w:rsidRDefault="001E49E2" w:rsidP="00B0194E">
      <w:pPr>
        <w:pStyle w:val="NormalList"/>
        <w:tabs>
          <w:tab w:val="clear" w:pos="540"/>
          <w:tab w:val="clear" w:pos="720"/>
          <w:tab w:val="clear" w:pos="1260"/>
          <w:tab w:val="clear" w:pos="1440"/>
        </w:tabs>
        <w:spacing w:before="0" w:after="0"/>
        <w:ind w:hanging="709"/>
        <w:rPr>
          <w:lang w:val="en-GB"/>
        </w:rPr>
      </w:pPr>
      <w:r w:rsidRPr="00712ACC">
        <w:rPr>
          <w:lang w:val="en-GB"/>
        </w:rPr>
        <w:t>3</w:t>
      </w:r>
      <w:r w:rsidRPr="00712ACC">
        <w:sym w:font="Symbol" w:char="F0AA"/>
      </w:r>
      <w:r w:rsidRPr="00712ACC">
        <w:rPr>
          <w:lang w:val="en-GB"/>
        </w:rPr>
        <w:tab/>
        <w:t>= 6+</w:t>
      </w:r>
      <w:r w:rsidRPr="00712ACC">
        <w:sym w:font="Symbol" w:char="F0AA"/>
      </w:r>
      <w:r w:rsidRPr="00712ACC">
        <w:rPr>
          <w:lang w:val="en-GB"/>
        </w:rPr>
        <w:t xml:space="preserve"> and a PRE-EMPT INV (7-10HP). </w:t>
      </w:r>
    </w:p>
    <w:p w:rsidR="001E49E2" w:rsidRPr="00712ACC" w:rsidRDefault="001E49E2" w:rsidP="00B0194E">
      <w:pPr>
        <w:pStyle w:val="NormalList"/>
        <w:tabs>
          <w:tab w:val="clear" w:pos="540"/>
          <w:tab w:val="clear" w:pos="720"/>
          <w:tab w:val="clear" w:pos="1260"/>
          <w:tab w:val="clear" w:pos="1440"/>
        </w:tabs>
        <w:spacing w:before="0" w:after="0"/>
        <w:ind w:hanging="709"/>
      </w:pPr>
      <w:r w:rsidRPr="00712ACC">
        <w:t>3NT</w:t>
      </w:r>
      <w:r w:rsidRPr="00712ACC">
        <w:tab/>
        <w:t xml:space="preserve">= Spillemelding med </w:t>
      </w:r>
      <w:r w:rsidRPr="00712ACC">
        <w:rPr>
          <w:color w:val="FF0000"/>
        </w:rPr>
        <w:sym w:font="Symbol" w:char="F0A9"/>
      </w:r>
      <w:r w:rsidRPr="00712ACC">
        <w:t>-hold og 14+HP.</w:t>
      </w:r>
    </w:p>
    <w:p w:rsidR="001E49E2" w:rsidRPr="00712ACC" w:rsidRDefault="001E49E2" w:rsidP="00B0194E">
      <w:pPr>
        <w:pStyle w:val="NormalList"/>
        <w:tabs>
          <w:tab w:val="clear" w:pos="540"/>
          <w:tab w:val="clear" w:pos="720"/>
          <w:tab w:val="clear" w:pos="1260"/>
          <w:tab w:val="clear" w:pos="1440"/>
        </w:tabs>
        <w:spacing w:before="0" w:after="0"/>
        <w:ind w:hanging="709"/>
      </w:pPr>
      <w:r w:rsidRPr="00712ACC">
        <w:t>4</w:t>
      </w:r>
      <w:r w:rsidRPr="00712ACC">
        <w:sym w:font="Symbol" w:char="F0A7"/>
      </w:r>
      <w:r w:rsidRPr="00712ACC">
        <w:tab/>
        <w:t>= SPERRE-INV med 5+</w:t>
      </w:r>
      <w:r w:rsidRPr="00712ACC">
        <w:sym w:font="Symbol" w:char="F0A7"/>
      </w:r>
      <w:r w:rsidRPr="00712ACC">
        <w:t xml:space="preserve"> og (7-10HP).</w:t>
      </w:r>
    </w:p>
    <w:p w:rsidR="001E49E2" w:rsidRPr="00712ACC" w:rsidRDefault="001E49E2" w:rsidP="00B0194E">
      <w:pPr>
        <w:pStyle w:val="NormalList"/>
        <w:tabs>
          <w:tab w:val="clear" w:pos="540"/>
          <w:tab w:val="clear" w:pos="720"/>
          <w:tab w:val="clear" w:pos="1260"/>
          <w:tab w:val="clear" w:pos="1440"/>
        </w:tabs>
        <w:spacing w:before="0" w:after="0"/>
        <w:ind w:hanging="709"/>
      </w:pPr>
      <w:r w:rsidRPr="00712ACC">
        <w:t>4</w:t>
      </w:r>
      <w:r w:rsidRPr="00712ACC">
        <w:rPr>
          <w:color w:val="FF0000"/>
        </w:rPr>
        <w:sym w:font="Symbol" w:char="F0A8"/>
      </w:r>
      <w:r w:rsidRPr="00712ACC">
        <w:tab/>
        <w:t>= SPERRE-INV med 5+</w:t>
      </w:r>
      <w:r w:rsidRPr="00712ACC">
        <w:rPr>
          <w:color w:val="FF0000"/>
        </w:rPr>
        <w:sym w:font="Symbol" w:char="F0A8"/>
      </w:r>
      <w:r w:rsidRPr="00712ACC">
        <w:t xml:space="preserve"> og (7-10HP).</w:t>
      </w:r>
    </w:p>
    <w:p w:rsidR="001E49E2" w:rsidRPr="00712ACC" w:rsidRDefault="001E49E2" w:rsidP="00B0194E">
      <w:pPr>
        <w:pStyle w:val="NormalList"/>
        <w:tabs>
          <w:tab w:val="clear" w:pos="540"/>
          <w:tab w:val="clear" w:pos="720"/>
          <w:tab w:val="clear" w:pos="1260"/>
          <w:tab w:val="clear" w:pos="1440"/>
        </w:tabs>
        <w:spacing w:before="0" w:after="0"/>
        <w:ind w:hanging="709"/>
      </w:pPr>
      <w:r w:rsidRPr="00712ACC">
        <w:t>4</w:t>
      </w:r>
      <w:r w:rsidRPr="00712ACC">
        <w:rPr>
          <w:color w:val="FF0000"/>
        </w:rPr>
        <w:sym w:font="Symbol" w:char="F0A9"/>
      </w:r>
      <w:r w:rsidRPr="00712ACC">
        <w:tab/>
        <w:t xml:space="preserve">= GF med 5-5 i M. 11-13HP. </w:t>
      </w:r>
      <w:r w:rsidR="00D87A04" w:rsidRPr="00712ACC">
        <w:t>Velg en</w:t>
      </w:r>
      <w:r w:rsidRPr="00712ACC">
        <w:t xml:space="preserve"> M! </w:t>
      </w:r>
      <w:r w:rsidR="00D87A04" w:rsidRPr="00712ACC">
        <w:t>Ikke</w:t>
      </w:r>
      <w:r w:rsidRPr="00712ACC">
        <w:t xml:space="preserve"> sl</w:t>
      </w:r>
      <w:r w:rsidR="00D87A04" w:rsidRPr="00712ACC">
        <w:t>e</w:t>
      </w:r>
      <w:r w:rsidRPr="00712ACC">
        <w:t>mambiti</w:t>
      </w:r>
      <w:r w:rsidR="00D87A04" w:rsidRPr="00712ACC">
        <w:t>ø</w:t>
      </w:r>
      <w:r w:rsidRPr="00712ACC">
        <w:t>s.</w:t>
      </w:r>
    </w:p>
    <w:p w:rsidR="001E49E2" w:rsidRPr="00712ACC" w:rsidRDefault="001E49E2" w:rsidP="00B0194E">
      <w:pPr>
        <w:pStyle w:val="NormalList"/>
        <w:tabs>
          <w:tab w:val="clear" w:pos="540"/>
          <w:tab w:val="clear" w:pos="720"/>
          <w:tab w:val="clear" w:pos="1260"/>
          <w:tab w:val="clear" w:pos="1440"/>
        </w:tabs>
        <w:spacing w:before="0" w:after="0"/>
        <w:ind w:hanging="709"/>
      </w:pPr>
      <w:r w:rsidRPr="00712ACC">
        <w:t>4</w:t>
      </w:r>
      <w:r w:rsidRPr="00712ACC">
        <w:sym w:font="Symbol" w:char="F0AA"/>
      </w:r>
      <w:r w:rsidRPr="00712ACC">
        <w:tab/>
        <w:t xml:space="preserve">= </w:t>
      </w:r>
      <w:r w:rsidR="00D87A04" w:rsidRPr="00712ACC">
        <w:t>6</w:t>
      </w:r>
      <w:r w:rsidRPr="00712ACC">
        <w:t>+</w:t>
      </w:r>
      <w:r w:rsidRPr="00712ACC">
        <w:sym w:font="Symbol" w:char="F0AA"/>
      </w:r>
      <w:r w:rsidRPr="00712ACC">
        <w:t xml:space="preserve"> </w:t>
      </w:r>
      <w:r w:rsidR="00D87A04" w:rsidRPr="00712ACC">
        <w:t>og</w:t>
      </w:r>
      <w:r w:rsidRPr="00712ACC">
        <w:t xml:space="preserve"> NF (11+HP). </w:t>
      </w:r>
      <w:r w:rsidR="00D87A04" w:rsidRPr="00712ACC">
        <w:t>Selvspillende farge</w:t>
      </w:r>
      <w:r w:rsidRPr="00712ACC">
        <w:t xml:space="preserve">. </w:t>
      </w:r>
      <w:r w:rsidR="00D87A04" w:rsidRPr="00712ACC">
        <w:t>Ikke slemambitiøs.</w:t>
      </w:r>
    </w:p>
    <w:p w:rsidR="00A90BAC" w:rsidRPr="00712ACC" w:rsidRDefault="00A90BAC" w:rsidP="00B0194E">
      <w:pPr>
        <w:pStyle w:val="NormalList"/>
        <w:tabs>
          <w:tab w:val="clear" w:pos="540"/>
          <w:tab w:val="clear" w:pos="720"/>
          <w:tab w:val="clear" w:pos="1260"/>
          <w:tab w:val="clear" w:pos="1440"/>
          <w:tab w:val="left" w:pos="426"/>
          <w:tab w:val="left" w:pos="709"/>
        </w:tabs>
        <w:spacing w:before="0" w:after="0"/>
        <w:ind w:left="709" w:hanging="709"/>
      </w:pPr>
    </w:p>
    <w:p w:rsidR="00FC560A" w:rsidRPr="00712ACC" w:rsidRDefault="00FC560A" w:rsidP="00B0194E">
      <w:pPr>
        <w:pStyle w:val="NormalList"/>
        <w:tabs>
          <w:tab w:val="clear" w:pos="540"/>
          <w:tab w:val="clear" w:pos="720"/>
          <w:tab w:val="clear" w:pos="1260"/>
          <w:tab w:val="clear" w:pos="1440"/>
          <w:tab w:val="left" w:pos="426"/>
          <w:tab w:val="left" w:pos="709"/>
        </w:tabs>
        <w:spacing w:before="0" w:after="0"/>
        <w:ind w:left="709" w:hanging="709"/>
      </w:pPr>
      <w:r w:rsidRPr="00712ACC">
        <w:t>1</w:t>
      </w:r>
      <w:r w:rsidRPr="00712ACC">
        <w:rPr>
          <w:color w:val="FF0000"/>
        </w:rPr>
        <w:sym w:font="Symbol" w:char="F0A8"/>
      </w:r>
      <w:r w:rsidRPr="00712ACC">
        <w:t xml:space="preserve">  -</w:t>
      </w:r>
      <w:r w:rsidRPr="00712ACC">
        <w:tab/>
        <w:t>1</w:t>
      </w:r>
      <w:r w:rsidRPr="00712ACC">
        <w:rPr>
          <w:color w:val="FF0000"/>
        </w:rPr>
        <w:sym w:font="Symbol" w:char="F0A9"/>
      </w:r>
    </w:p>
    <w:p w:rsidR="00D70F8C" w:rsidRPr="00712ACC" w:rsidRDefault="0014114F" w:rsidP="00B0194E">
      <w:pPr>
        <w:pStyle w:val="NormalList"/>
        <w:tabs>
          <w:tab w:val="clear" w:pos="540"/>
          <w:tab w:val="clear" w:pos="720"/>
          <w:tab w:val="clear" w:pos="1260"/>
          <w:tab w:val="clear" w:pos="1440"/>
          <w:tab w:val="left" w:pos="426"/>
        </w:tabs>
        <w:spacing w:before="0" w:after="0"/>
        <w:ind w:left="1276" w:hanging="1276"/>
      </w:pPr>
      <w:r w:rsidRPr="00712ACC">
        <w:t>2</w:t>
      </w:r>
      <w:r w:rsidRPr="00712ACC">
        <w:rPr>
          <w:color w:val="FF0000"/>
        </w:rPr>
        <w:sym w:font="Symbol" w:char="F0A8"/>
      </w:r>
      <w:r w:rsidR="00FC560A" w:rsidRPr="00712ACC">
        <w:tab/>
        <w:t>-</w:t>
      </w:r>
      <w:r w:rsidR="00FC560A" w:rsidRPr="00712ACC">
        <w:tab/>
      </w:r>
      <w:r w:rsidR="006A217F" w:rsidRPr="00712ACC">
        <w:t xml:space="preserve">= </w:t>
      </w:r>
      <w:r w:rsidR="00D70F8C" w:rsidRPr="00712ACC">
        <w:t xml:space="preserve">Naturlig, </w:t>
      </w:r>
      <w:r w:rsidR="00DE5CBD" w:rsidRPr="00712ACC">
        <w:t xml:space="preserve">normalt en </w:t>
      </w:r>
      <w:r w:rsidR="000113E2" w:rsidRPr="00712ACC">
        <w:t xml:space="preserve">UBAL </w:t>
      </w:r>
      <w:r w:rsidR="00D70F8C" w:rsidRPr="00712ACC">
        <w:t>6-kort</w:t>
      </w:r>
      <w:r w:rsidR="000113E2" w:rsidRPr="00712ACC">
        <w:t>s</w:t>
      </w:r>
      <w:r w:rsidR="00D70F8C" w:rsidRPr="00712ACC">
        <w:t xml:space="preserve"> </w:t>
      </w:r>
      <w:r w:rsidR="000E3CE1" w:rsidRPr="00712ACC">
        <w:rPr>
          <w:color w:val="FF0000"/>
        </w:rPr>
        <w:sym w:font="Symbol" w:char="F0A8"/>
      </w:r>
      <w:r w:rsidR="00D70F8C" w:rsidRPr="00712ACC">
        <w:rPr>
          <w:color w:val="FF0000"/>
        </w:rPr>
        <w:t xml:space="preserve"> </w:t>
      </w:r>
      <w:r w:rsidR="00D70F8C" w:rsidRPr="00712ACC">
        <w:t>11-14HP</w:t>
      </w:r>
      <w:r w:rsidR="00406CD2" w:rsidRPr="00712ACC">
        <w:t xml:space="preserve"> NF.</w:t>
      </w:r>
      <w:r w:rsidR="00D70F8C" w:rsidRPr="00712ACC">
        <w:t xml:space="preserve"> Benekter </w:t>
      </w:r>
      <w:r w:rsidR="005F7523" w:rsidRPr="00712ACC">
        <w:t>3+</w:t>
      </w:r>
      <w:r w:rsidR="000E3CE1" w:rsidRPr="00712ACC">
        <w:sym w:font="Symbol" w:char="F0AA"/>
      </w:r>
      <w:r w:rsidR="00D70F8C" w:rsidRPr="00712ACC">
        <w:t xml:space="preserve">. </w:t>
      </w:r>
      <w:r w:rsidR="00DE5CBD" w:rsidRPr="00712ACC">
        <w:t xml:space="preserve">Kan være en nødmelding på 5-korts </w:t>
      </w:r>
      <w:r w:rsidR="00DE5CBD" w:rsidRPr="00712ACC">
        <w:rPr>
          <w:color w:val="FF0000"/>
        </w:rPr>
        <w:sym w:font="Symbol" w:char="F0A8"/>
      </w:r>
      <w:r w:rsidR="00DE5CBD" w:rsidRPr="00712ACC">
        <w:t xml:space="preserve"> og 4-korts </w:t>
      </w:r>
      <w:r w:rsidR="00DE5CBD" w:rsidRPr="00712ACC">
        <w:rPr>
          <w:color w:val="FF0000"/>
        </w:rPr>
        <w:sym w:font="Symbol" w:char="F0A9"/>
      </w:r>
      <w:r w:rsidR="00DE5CBD" w:rsidRPr="00712ACC">
        <w:t xml:space="preserve"> </w:t>
      </w:r>
      <w:r w:rsidR="00F162AA" w:rsidRPr="00712ACC">
        <w:t>med</w:t>
      </w:r>
      <w:r w:rsidR="00DE5CBD" w:rsidRPr="00712ACC">
        <w:t xml:space="preserve"> 11-14HP </w:t>
      </w:r>
      <w:r w:rsidR="00430C1E" w:rsidRPr="00712ACC">
        <w:t>(</w:t>
      </w:r>
      <w:r w:rsidR="00DE5CBD" w:rsidRPr="00712ACC">
        <w:t xml:space="preserve">= </w:t>
      </w:r>
      <w:r w:rsidR="00F162AA" w:rsidRPr="00712ACC">
        <w:t xml:space="preserve">en </w:t>
      </w:r>
      <w:r w:rsidR="00DE5CBD" w:rsidRPr="00712ACC">
        <w:t>ikke-revershånd.)</w:t>
      </w:r>
    </w:p>
    <w:p w:rsidR="0014114F" w:rsidRPr="00712ACC" w:rsidRDefault="0014114F" w:rsidP="00B0194E">
      <w:pPr>
        <w:pStyle w:val="NormalList"/>
        <w:tabs>
          <w:tab w:val="clear" w:pos="540"/>
          <w:tab w:val="clear" w:pos="720"/>
          <w:tab w:val="clear" w:pos="1260"/>
          <w:tab w:val="clear" w:pos="1440"/>
          <w:tab w:val="left" w:pos="426"/>
        </w:tabs>
        <w:spacing w:before="0" w:after="0"/>
        <w:ind w:left="709" w:hanging="709"/>
      </w:pPr>
    </w:p>
    <w:p w:rsidR="0014114F" w:rsidRPr="00712ACC" w:rsidRDefault="0014114F" w:rsidP="00B0194E">
      <w:pPr>
        <w:pStyle w:val="NormalList"/>
        <w:tabs>
          <w:tab w:val="clear" w:pos="540"/>
          <w:tab w:val="clear" w:pos="720"/>
          <w:tab w:val="clear" w:pos="1260"/>
          <w:tab w:val="clear" w:pos="1440"/>
          <w:tab w:val="left" w:pos="426"/>
          <w:tab w:val="left" w:pos="709"/>
        </w:tabs>
        <w:spacing w:before="0" w:after="0"/>
        <w:ind w:left="709" w:hanging="709"/>
      </w:pPr>
      <w:r w:rsidRPr="00712ACC">
        <w:t>1</w:t>
      </w:r>
      <w:r w:rsidRPr="00712ACC">
        <w:rPr>
          <w:color w:val="FF0000"/>
        </w:rPr>
        <w:sym w:font="Symbol" w:char="F0A8"/>
      </w:r>
      <w:r w:rsidRPr="00712ACC">
        <w:t xml:space="preserve">  -</w:t>
      </w:r>
      <w:r w:rsidRPr="00712ACC">
        <w:tab/>
        <w:t>1</w:t>
      </w:r>
      <w:r w:rsidRPr="00712ACC">
        <w:rPr>
          <w:color w:val="FF0000"/>
        </w:rPr>
        <w:sym w:font="Symbol" w:char="F0A9"/>
      </w:r>
    </w:p>
    <w:p w:rsidR="0014114F" w:rsidRPr="00712ACC" w:rsidRDefault="0014114F" w:rsidP="00B0194E">
      <w:pPr>
        <w:pStyle w:val="NormalList"/>
        <w:tabs>
          <w:tab w:val="clear" w:pos="540"/>
          <w:tab w:val="clear" w:pos="720"/>
          <w:tab w:val="clear" w:pos="1260"/>
          <w:tab w:val="clear" w:pos="1440"/>
          <w:tab w:val="left" w:pos="426"/>
          <w:tab w:val="left" w:pos="709"/>
        </w:tabs>
        <w:spacing w:before="0" w:after="0"/>
        <w:ind w:left="709" w:hanging="709"/>
      </w:pPr>
      <w:r w:rsidRPr="00712ACC">
        <w:t>2</w:t>
      </w:r>
      <w:r w:rsidRPr="00712ACC">
        <w:rPr>
          <w:color w:val="FF0000"/>
        </w:rPr>
        <w:sym w:font="Symbol" w:char="F0A8"/>
      </w:r>
      <w:r w:rsidRPr="00712ACC">
        <w:tab/>
        <w:t>-</w:t>
      </w:r>
      <w:r w:rsidRPr="00712ACC">
        <w:tab/>
        <w:t>?</w:t>
      </w:r>
      <w:r w:rsidR="00046724" w:rsidRPr="00712ACC">
        <w:tab/>
      </w:r>
    </w:p>
    <w:p w:rsidR="00046724" w:rsidRPr="00712ACC" w:rsidRDefault="00046724" w:rsidP="00B0194E">
      <w:pPr>
        <w:pStyle w:val="NormalList"/>
        <w:tabs>
          <w:tab w:val="clear" w:pos="540"/>
          <w:tab w:val="clear" w:pos="720"/>
          <w:tab w:val="clear" w:pos="1260"/>
          <w:tab w:val="clear" w:pos="1440"/>
          <w:tab w:val="left" w:pos="426"/>
        </w:tabs>
        <w:spacing w:before="0" w:after="0"/>
        <w:ind w:hanging="709"/>
      </w:pPr>
      <w:r w:rsidRPr="00712ACC">
        <w:t>2</w:t>
      </w:r>
      <w:r w:rsidRPr="00712ACC">
        <w:rPr>
          <w:color w:val="FF0000"/>
        </w:rPr>
        <w:sym w:font="Symbol" w:char="F0A9"/>
      </w:r>
      <w:r w:rsidRPr="00712ACC">
        <w:tab/>
        <w:t xml:space="preserve">= </w:t>
      </w:r>
      <w:r w:rsidR="00AB5A5C" w:rsidRPr="00712ACC">
        <w:t>4</w:t>
      </w:r>
      <w:r w:rsidRPr="00712ACC">
        <w:rPr>
          <w:color w:val="FF0000"/>
        </w:rPr>
        <w:sym w:font="Symbol" w:char="F0A9"/>
      </w:r>
      <w:r w:rsidRPr="00712ACC">
        <w:t xml:space="preserve"> sammen med </w:t>
      </w:r>
      <w:r w:rsidR="00296F65" w:rsidRPr="00712ACC">
        <w:t>5</w:t>
      </w:r>
      <w:r w:rsidR="00CD5F0E" w:rsidRPr="00712ACC">
        <w:t>+</w:t>
      </w:r>
      <w:r w:rsidRPr="00712ACC">
        <w:sym w:font="Symbol" w:char="F0AA"/>
      </w:r>
      <w:r w:rsidR="000717BB" w:rsidRPr="00712ACC">
        <w:t xml:space="preserve"> (3. farge R</w:t>
      </w:r>
      <w:r w:rsidRPr="00712ACC">
        <w:t>F</w:t>
      </w:r>
      <w:r w:rsidR="00296F65" w:rsidRPr="00712ACC">
        <w:t>:</w:t>
      </w:r>
      <w:r w:rsidRPr="00712ACC">
        <w:t xml:space="preserve"> </w:t>
      </w:r>
      <w:r w:rsidR="00296F65" w:rsidRPr="00712ACC">
        <w:t>k</w:t>
      </w:r>
      <w:r w:rsidR="000717BB" w:rsidRPr="00712ACC">
        <w:t xml:space="preserve">an ha 6-korts </w:t>
      </w:r>
      <w:r w:rsidR="000717BB" w:rsidRPr="00712ACC">
        <w:sym w:font="Symbol" w:char="F0AA"/>
      </w:r>
      <w:r w:rsidR="00296F65" w:rsidRPr="00712ACC">
        <w:t>).</w:t>
      </w:r>
      <w:r w:rsidR="000717BB" w:rsidRPr="00712ACC">
        <w:t xml:space="preserve"> </w:t>
      </w:r>
      <w:r w:rsidRPr="00712ACC">
        <w:t xml:space="preserve">ÅH bør </w:t>
      </w:r>
      <w:r w:rsidR="00FC712A">
        <w:t>passe med 3</w:t>
      </w:r>
      <w:r w:rsidR="00FC712A" w:rsidRPr="00712ACC">
        <w:rPr>
          <w:color w:val="FF0000"/>
        </w:rPr>
        <w:sym w:font="Symbol" w:char="F0A9"/>
      </w:r>
      <w:r w:rsidR="00FC712A">
        <w:t xml:space="preserve"> og </w:t>
      </w:r>
      <w:r w:rsidRPr="00712ACC">
        <w:t>p</w:t>
      </w:r>
      <w:r w:rsidR="00CD5F0E" w:rsidRPr="00712ACC">
        <w:t>referer</w:t>
      </w:r>
      <w:r w:rsidRPr="00712ACC">
        <w:t xml:space="preserve">e </w:t>
      </w:r>
      <w:r w:rsidR="00CD5F0E" w:rsidRPr="00712ACC">
        <w:t xml:space="preserve">til </w:t>
      </w:r>
      <w:r w:rsidR="00296F65" w:rsidRPr="00712ACC">
        <w:t>2</w:t>
      </w:r>
      <w:r w:rsidR="00CD5F0E" w:rsidRPr="00712ACC">
        <w:sym w:font="Symbol" w:char="F0AA"/>
      </w:r>
      <w:r w:rsidR="00CD5F0E" w:rsidRPr="00712ACC">
        <w:t xml:space="preserve"> </w:t>
      </w:r>
      <w:r w:rsidRPr="00712ACC">
        <w:t xml:space="preserve">med 11-14HP og </w:t>
      </w:r>
      <w:r w:rsidR="00296F65" w:rsidRPr="00712ACC">
        <w:t>2</w:t>
      </w:r>
      <w:r w:rsidRPr="00712ACC">
        <w:t>-</w:t>
      </w:r>
      <w:r w:rsidR="00FC712A">
        <w:t>2</w:t>
      </w:r>
      <w:r w:rsidRPr="00712ACC">
        <w:t xml:space="preserve"> i M, for SH </w:t>
      </w:r>
      <w:r w:rsidR="00FC712A">
        <w:t>kan være</w:t>
      </w:r>
      <w:r w:rsidRPr="00712ACC">
        <w:t xml:space="preserve"> lenger i </w:t>
      </w:r>
      <w:r w:rsidR="00CD5F0E" w:rsidRPr="00712ACC">
        <w:sym w:font="Symbol" w:char="F0AA"/>
      </w:r>
      <w:r w:rsidR="00296F65" w:rsidRPr="00712ACC">
        <w:t xml:space="preserve"> enn i </w:t>
      </w:r>
      <w:r w:rsidR="00296F65" w:rsidRPr="00712ACC">
        <w:rPr>
          <w:color w:val="FF0000"/>
        </w:rPr>
        <w:sym w:font="Symbol" w:char="F0A9"/>
      </w:r>
      <w:r w:rsidR="00296F65" w:rsidRPr="00712ACC">
        <w:t>. Med 4</w:t>
      </w:r>
      <w:r w:rsidR="00296F65" w:rsidRPr="00712ACC">
        <w:rPr>
          <w:color w:val="FF0000"/>
        </w:rPr>
        <w:sym w:font="Symbol" w:char="F0A9"/>
      </w:r>
      <w:r w:rsidR="00296F65" w:rsidRPr="00712ACC">
        <w:t xml:space="preserve"> bør ÅH løfte til 3</w:t>
      </w:r>
      <w:r w:rsidR="00296F65" w:rsidRPr="00712ACC">
        <w:rPr>
          <w:color w:val="FF0000"/>
        </w:rPr>
        <w:sym w:font="Symbol" w:char="F0A9"/>
      </w:r>
      <w:r w:rsidR="00296F65" w:rsidRPr="00712ACC">
        <w:t xml:space="preserve"> med 11-13HFP og hoppe til 4</w:t>
      </w:r>
      <w:r w:rsidR="00296F65" w:rsidRPr="00712ACC">
        <w:rPr>
          <w:color w:val="FF0000"/>
        </w:rPr>
        <w:sym w:font="Symbol" w:char="F0A9"/>
      </w:r>
      <w:r w:rsidR="00296F65" w:rsidRPr="00712ACC">
        <w:t xml:space="preserve"> med 14+HFP.</w:t>
      </w:r>
      <w:r w:rsidR="00AB5A5C" w:rsidRPr="00712ACC">
        <w:t xml:space="preserve"> </w:t>
      </w:r>
    </w:p>
    <w:p w:rsidR="00046724" w:rsidRPr="00712ACC" w:rsidRDefault="00046724" w:rsidP="00B0194E">
      <w:pPr>
        <w:pStyle w:val="NormalList"/>
        <w:tabs>
          <w:tab w:val="clear" w:pos="720"/>
          <w:tab w:val="clear" w:pos="1440"/>
          <w:tab w:val="left" w:pos="1418"/>
        </w:tabs>
        <w:spacing w:before="0" w:after="0"/>
        <w:ind w:hanging="709"/>
      </w:pPr>
      <w:r w:rsidRPr="00712ACC">
        <w:t>2</w:t>
      </w:r>
      <w:r w:rsidRPr="00712ACC">
        <w:sym w:font="Symbol" w:char="F0AA"/>
      </w:r>
      <w:r w:rsidRPr="00712ACC">
        <w:tab/>
        <w:t>= 5+</w:t>
      </w:r>
      <w:r w:rsidRPr="00712ACC">
        <w:sym w:font="Symbol" w:char="F0AA"/>
      </w:r>
      <w:r w:rsidRPr="00712ACC">
        <w:t xml:space="preserve"> og NF </w:t>
      </w:r>
      <w:r w:rsidR="002630CC" w:rsidRPr="00712ACC">
        <w:t xml:space="preserve">SUBMIN </w:t>
      </w:r>
      <w:r w:rsidRPr="00712ACC">
        <w:t xml:space="preserve">(3-6HP). </w:t>
      </w:r>
    </w:p>
    <w:p w:rsidR="00046724" w:rsidRPr="00712ACC" w:rsidRDefault="00046724" w:rsidP="00B0194E">
      <w:pPr>
        <w:pStyle w:val="NormalList"/>
        <w:tabs>
          <w:tab w:val="clear" w:pos="720"/>
          <w:tab w:val="clear" w:pos="1440"/>
          <w:tab w:val="left" w:pos="1418"/>
        </w:tabs>
        <w:spacing w:before="0" w:after="0"/>
        <w:ind w:hanging="709"/>
      </w:pPr>
      <w:r w:rsidRPr="00712ACC">
        <w:t>2NT</w:t>
      </w:r>
      <w:r w:rsidRPr="00712ACC">
        <w:tab/>
        <w:t xml:space="preserve">= </w:t>
      </w:r>
      <w:r w:rsidR="00CD5F0E" w:rsidRPr="00712ACC">
        <w:t>Naturlig INV.</w:t>
      </w:r>
      <w:r w:rsidRPr="00712ACC">
        <w:tab/>
      </w:r>
    </w:p>
    <w:p w:rsidR="002630CC" w:rsidRPr="00712ACC" w:rsidRDefault="00046724" w:rsidP="00B0194E">
      <w:pPr>
        <w:pStyle w:val="NormalList"/>
        <w:tabs>
          <w:tab w:val="clear" w:pos="720"/>
          <w:tab w:val="clear" w:pos="1440"/>
          <w:tab w:val="left" w:pos="1418"/>
        </w:tabs>
        <w:spacing w:before="0" w:after="0"/>
        <w:ind w:hanging="709"/>
      </w:pPr>
      <w:r w:rsidRPr="00712ACC">
        <w:t>3</w:t>
      </w:r>
      <w:r w:rsidRPr="00712ACC">
        <w:sym w:font="Symbol" w:char="F0A7"/>
      </w:r>
      <w:r w:rsidRPr="00712ACC">
        <w:tab/>
        <w:t xml:space="preserve">= NF Canapé i </w:t>
      </w:r>
      <w:r w:rsidRPr="00712ACC">
        <w:sym w:font="Symbol" w:char="F0A7"/>
      </w:r>
      <w:r w:rsidRPr="00712ACC">
        <w:t xml:space="preserve"> (4</w:t>
      </w:r>
      <w:r w:rsidRPr="00712ACC">
        <w:sym w:font="Symbol" w:char="F0AA"/>
      </w:r>
      <w:r w:rsidRPr="00712ACC">
        <w:t xml:space="preserve"> og 5+</w:t>
      </w:r>
      <w:r w:rsidRPr="00712ACC">
        <w:sym w:font="Symbol" w:char="F0A7"/>
      </w:r>
      <w:r w:rsidRPr="00712ACC">
        <w:t xml:space="preserve">) med </w:t>
      </w:r>
      <w:r w:rsidR="00B0381E" w:rsidRPr="00712ACC">
        <w:t>max 10HP</w:t>
      </w:r>
      <w:r w:rsidRPr="00712ACC">
        <w:t xml:space="preserve">. </w:t>
      </w:r>
    </w:p>
    <w:p w:rsidR="002630CC" w:rsidRPr="00712ACC" w:rsidRDefault="00046724" w:rsidP="00B0194E">
      <w:pPr>
        <w:pStyle w:val="NormalList"/>
        <w:tabs>
          <w:tab w:val="clear" w:pos="720"/>
          <w:tab w:val="clear" w:pos="1440"/>
          <w:tab w:val="left" w:pos="1418"/>
        </w:tabs>
        <w:spacing w:before="0" w:after="0"/>
        <w:ind w:hanging="709"/>
      </w:pPr>
      <w:r w:rsidRPr="00712ACC">
        <w:t>3</w:t>
      </w:r>
      <w:r w:rsidRPr="00712ACC">
        <w:rPr>
          <w:color w:val="FF0000"/>
        </w:rPr>
        <w:sym w:font="Symbol" w:char="F0A8"/>
      </w:r>
      <w:r w:rsidRPr="00712ACC">
        <w:tab/>
        <w:t xml:space="preserve">= </w:t>
      </w:r>
      <w:r w:rsidR="00F162AA" w:rsidRPr="00712ACC">
        <w:t>4</w:t>
      </w:r>
      <w:r w:rsidR="00F162AA" w:rsidRPr="00712ACC">
        <w:sym w:font="Symbol" w:char="F0AA"/>
      </w:r>
      <w:r w:rsidR="00F162AA" w:rsidRPr="00712ACC">
        <w:t xml:space="preserve"> og 3+</w:t>
      </w:r>
      <w:r w:rsidR="00F162AA" w:rsidRPr="00712ACC">
        <w:rPr>
          <w:color w:val="FF0000"/>
        </w:rPr>
        <w:sym w:font="Symbol" w:char="F0A8"/>
      </w:r>
      <w:r w:rsidR="00F162AA" w:rsidRPr="00712ACC">
        <w:t xml:space="preserve"> og 3-6HFP. </w:t>
      </w:r>
      <w:r w:rsidR="002630CC" w:rsidRPr="00712ACC">
        <w:t xml:space="preserve">SPERR. </w:t>
      </w:r>
    </w:p>
    <w:p w:rsidR="00046724" w:rsidRPr="00712ACC" w:rsidRDefault="00046724" w:rsidP="00B0194E">
      <w:pPr>
        <w:pStyle w:val="NormalList"/>
        <w:tabs>
          <w:tab w:val="clear" w:pos="720"/>
          <w:tab w:val="clear" w:pos="1440"/>
          <w:tab w:val="left" w:pos="1418"/>
        </w:tabs>
        <w:spacing w:before="0" w:after="0"/>
        <w:ind w:hanging="709"/>
      </w:pPr>
      <w:r w:rsidRPr="00712ACC">
        <w:t>3</w:t>
      </w:r>
      <w:r w:rsidRPr="00712ACC">
        <w:rPr>
          <w:color w:val="FF0000"/>
        </w:rPr>
        <w:sym w:font="Symbol" w:char="F0A9"/>
      </w:r>
      <w:r w:rsidRPr="00712ACC">
        <w:tab/>
        <w:t xml:space="preserve">= </w:t>
      </w:r>
      <w:r w:rsidR="002630CC" w:rsidRPr="00712ACC">
        <w:t>INV (11-13HP) med 5-5 i M</w:t>
      </w:r>
      <w:r w:rsidRPr="00712ACC">
        <w:t>.</w:t>
      </w:r>
      <w:r w:rsidR="002630CC" w:rsidRPr="00712ACC">
        <w:t xml:space="preserve"> Velg M på 3- eller 4-trinnet!</w:t>
      </w:r>
      <w:r w:rsidRPr="00712ACC">
        <w:t xml:space="preserve"> </w:t>
      </w:r>
    </w:p>
    <w:p w:rsidR="00046724" w:rsidRPr="00712ACC" w:rsidRDefault="00046724" w:rsidP="00B0194E">
      <w:pPr>
        <w:pStyle w:val="NormalList"/>
        <w:tabs>
          <w:tab w:val="clear" w:pos="720"/>
          <w:tab w:val="clear" w:pos="1440"/>
          <w:tab w:val="left" w:pos="1418"/>
        </w:tabs>
        <w:spacing w:before="0" w:after="0"/>
        <w:ind w:hanging="709"/>
      </w:pPr>
      <w:r w:rsidRPr="00712ACC">
        <w:t>3</w:t>
      </w:r>
      <w:r w:rsidRPr="00712ACC">
        <w:sym w:font="Symbol" w:char="F0AA"/>
      </w:r>
      <w:r w:rsidRPr="00712ACC">
        <w:tab/>
        <w:t>= 6+</w:t>
      </w:r>
      <w:r w:rsidRPr="00712ACC">
        <w:sym w:font="Symbol" w:char="F0AA"/>
      </w:r>
      <w:r w:rsidRPr="00712ACC">
        <w:t xml:space="preserve"> og SPERRE-INV (</w:t>
      </w:r>
      <w:r w:rsidR="002630CC" w:rsidRPr="00712ACC">
        <w:t>7</w:t>
      </w:r>
      <w:r w:rsidRPr="00712ACC">
        <w:t>-</w:t>
      </w:r>
      <w:r w:rsidR="002630CC" w:rsidRPr="00712ACC">
        <w:t>10</w:t>
      </w:r>
      <w:r w:rsidRPr="00712ACC">
        <w:t>HP).</w:t>
      </w:r>
    </w:p>
    <w:p w:rsidR="00046724" w:rsidRPr="00712ACC" w:rsidRDefault="00046724" w:rsidP="00B0194E">
      <w:pPr>
        <w:pStyle w:val="NormalList"/>
        <w:tabs>
          <w:tab w:val="clear" w:pos="720"/>
          <w:tab w:val="clear" w:pos="1440"/>
          <w:tab w:val="left" w:pos="1418"/>
        </w:tabs>
        <w:spacing w:before="0" w:after="0"/>
        <w:ind w:hanging="709"/>
      </w:pPr>
      <w:r w:rsidRPr="00712ACC">
        <w:t>3NT</w:t>
      </w:r>
      <w:r w:rsidRPr="00712ACC">
        <w:tab/>
        <w:t xml:space="preserve">= </w:t>
      </w:r>
      <w:r w:rsidR="002630CC" w:rsidRPr="00712ACC">
        <w:t xml:space="preserve">Spillemelding. Hold i </w:t>
      </w:r>
      <w:r w:rsidR="002630CC" w:rsidRPr="00712ACC">
        <w:sym w:font="Symbol" w:char="F0A7"/>
      </w:r>
      <w:r w:rsidR="002630CC" w:rsidRPr="00712ACC">
        <w:t xml:space="preserve"> og </w:t>
      </w:r>
      <w:r w:rsidR="002630CC" w:rsidRPr="00712ACC">
        <w:sym w:font="Symbol" w:char="F0AA"/>
      </w:r>
      <w:r w:rsidR="002630CC" w:rsidRPr="00712ACC">
        <w:t xml:space="preserve"> og tror på utgang.</w:t>
      </w:r>
    </w:p>
    <w:p w:rsidR="00046724" w:rsidRPr="00712ACC" w:rsidRDefault="00046724" w:rsidP="00B0194E">
      <w:pPr>
        <w:pStyle w:val="NormalList"/>
        <w:tabs>
          <w:tab w:val="clear" w:pos="720"/>
          <w:tab w:val="clear" w:pos="1440"/>
          <w:tab w:val="left" w:pos="1418"/>
        </w:tabs>
        <w:spacing w:before="0" w:after="0"/>
        <w:ind w:hanging="709"/>
      </w:pPr>
      <w:r w:rsidRPr="00712ACC">
        <w:t>4</w:t>
      </w:r>
      <w:r w:rsidRPr="00712ACC">
        <w:sym w:font="Symbol" w:char="F0A7"/>
      </w:r>
      <w:r w:rsidRPr="00712ACC">
        <w:tab/>
        <w:t xml:space="preserve">= </w:t>
      </w:r>
      <w:r w:rsidR="00F162AA" w:rsidRPr="00712ACC">
        <w:t>Kortfarge</w:t>
      </w:r>
      <w:r w:rsidRPr="00712ACC">
        <w:t xml:space="preserve"> i </w:t>
      </w:r>
      <w:r w:rsidRPr="00712ACC">
        <w:sym w:font="Symbol" w:char="F0A7"/>
      </w:r>
      <w:r w:rsidRPr="00712ACC">
        <w:t xml:space="preserve">, </w:t>
      </w:r>
      <w:r w:rsidR="000717BB" w:rsidRPr="00712ACC">
        <w:t>4</w:t>
      </w:r>
      <w:r w:rsidRPr="00712ACC">
        <w:t>+</w:t>
      </w:r>
      <w:r w:rsidR="000717BB" w:rsidRPr="00712ACC">
        <w:rPr>
          <w:color w:val="FF0000"/>
        </w:rPr>
        <w:sym w:font="Symbol" w:char="F0A8"/>
      </w:r>
      <w:r w:rsidRPr="00712ACC">
        <w:t xml:space="preserve"> (1</w:t>
      </w:r>
      <w:r w:rsidR="002630CC" w:rsidRPr="00712ACC">
        <w:t>4</w:t>
      </w:r>
      <w:r w:rsidRPr="00712ACC">
        <w:t>+H</w:t>
      </w:r>
      <w:r w:rsidR="000717BB" w:rsidRPr="00712ACC">
        <w:t>F</w:t>
      </w:r>
      <w:r w:rsidRPr="00712ACC">
        <w:t>P). GF. Ber om CUE. Avslag = 4</w:t>
      </w:r>
      <w:r w:rsidRPr="00712ACC">
        <w:sym w:font="Symbol" w:char="F0AA"/>
      </w:r>
      <w:r w:rsidR="000717BB" w:rsidRPr="00712ACC">
        <w:t>/5</w:t>
      </w:r>
      <w:r w:rsidR="000717BB" w:rsidRPr="00712ACC">
        <w:rPr>
          <w:color w:val="FF0000"/>
        </w:rPr>
        <w:sym w:font="Symbol" w:char="F0A8"/>
      </w:r>
      <w:r w:rsidR="000717BB" w:rsidRPr="00712ACC">
        <w:t>.</w:t>
      </w:r>
    </w:p>
    <w:p w:rsidR="00046724" w:rsidRPr="00712ACC" w:rsidRDefault="00046724" w:rsidP="00B0194E">
      <w:pPr>
        <w:pStyle w:val="NormalList"/>
        <w:tabs>
          <w:tab w:val="clear" w:pos="720"/>
          <w:tab w:val="clear" w:pos="1440"/>
          <w:tab w:val="left" w:pos="1418"/>
        </w:tabs>
        <w:spacing w:before="0" w:after="0"/>
        <w:ind w:hanging="709"/>
      </w:pPr>
      <w:r w:rsidRPr="00712ACC">
        <w:t>4</w:t>
      </w:r>
      <w:r w:rsidRPr="00712ACC">
        <w:rPr>
          <w:color w:val="FF0000"/>
        </w:rPr>
        <w:sym w:font="Symbol" w:char="F0A8"/>
      </w:r>
      <w:r w:rsidRPr="00712ACC">
        <w:tab/>
        <w:t xml:space="preserve">= </w:t>
      </w:r>
      <w:r w:rsidR="002630CC" w:rsidRPr="00712ACC">
        <w:t xml:space="preserve">SPERRE-INV </w:t>
      </w:r>
      <w:r w:rsidRPr="00712ACC">
        <w:t xml:space="preserve">i </w:t>
      </w:r>
      <w:r w:rsidRPr="00712ACC">
        <w:rPr>
          <w:color w:val="FF0000"/>
        </w:rPr>
        <w:sym w:font="Symbol" w:char="F0A8"/>
      </w:r>
      <w:r w:rsidRPr="00712ACC">
        <w:t xml:space="preserve">, </w:t>
      </w:r>
      <w:r w:rsidR="002630CC" w:rsidRPr="00712ACC">
        <w:t>4</w:t>
      </w:r>
      <w:r w:rsidRPr="00712ACC">
        <w:t>+</w:t>
      </w:r>
      <w:r w:rsidRPr="00712ACC">
        <w:sym w:font="Symbol" w:char="F0AA"/>
      </w:r>
      <w:r w:rsidR="00D602B1" w:rsidRPr="00712ACC">
        <w:t>, 4+</w:t>
      </w:r>
      <w:r w:rsidR="00D602B1" w:rsidRPr="00712ACC">
        <w:rPr>
          <w:color w:val="FF0000"/>
        </w:rPr>
        <w:sym w:font="Symbol" w:char="F0A8"/>
      </w:r>
      <w:r w:rsidR="00D602B1" w:rsidRPr="00712ACC">
        <w:t xml:space="preserve"> og </w:t>
      </w:r>
      <w:r w:rsidR="002630CC" w:rsidRPr="00712ACC">
        <w:t>7-10</w:t>
      </w:r>
      <w:r w:rsidRPr="00712ACC">
        <w:t>H</w:t>
      </w:r>
      <w:r w:rsidR="00D602B1" w:rsidRPr="00712ACC">
        <w:t>F</w:t>
      </w:r>
      <w:r w:rsidRPr="00712ACC">
        <w:t xml:space="preserve">P. </w:t>
      </w:r>
      <w:r w:rsidR="002630CC" w:rsidRPr="00712ACC">
        <w:t>N</w:t>
      </w:r>
      <w:r w:rsidRPr="00712ACC">
        <w:t xml:space="preserve">F. </w:t>
      </w:r>
    </w:p>
    <w:p w:rsidR="00046724" w:rsidRPr="00712ACC" w:rsidRDefault="00046724" w:rsidP="00B0194E">
      <w:pPr>
        <w:pStyle w:val="NormalList"/>
        <w:tabs>
          <w:tab w:val="clear" w:pos="720"/>
          <w:tab w:val="clear" w:pos="1440"/>
          <w:tab w:val="left" w:pos="1418"/>
        </w:tabs>
        <w:spacing w:before="0" w:after="0"/>
        <w:ind w:hanging="709"/>
      </w:pPr>
      <w:r w:rsidRPr="00712ACC">
        <w:t>4</w:t>
      </w:r>
      <w:r w:rsidRPr="00712ACC">
        <w:rPr>
          <w:color w:val="FF0000"/>
        </w:rPr>
        <w:sym w:font="Symbol" w:char="F0A9"/>
      </w:r>
      <w:r w:rsidRPr="00712ACC">
        <w:tab/>
        <w:t xml:space="preserve">= </w:t>
      </w:r>
      <w:r w:rsidR="00CD5F0E" w:rsidRPr="00712ACC">
        <w:t>GF med 5-5 i M. 11-13HP. Velg M på 4-trinnet! Ikke slemambitiøs.</w:t>
      </w:r>
      <w:r w:rsidRPr="00712ACC">
        <w:tab/>
      </w:r>
    </w:p>
    <w:p w:rsidR="00046724" w:rsidRPr="00712ACC" w:rsidRDefault="00046724" w:rsidP="00B0194E">
      <w:pPr>
        <w:pStyle w:val="NormalList"/>
        <w:tabs>
          <w:tab w:val="clear" w:pos="720"/>
          <w:tab w:val="clear" w:pos="1440"/>
          <w:tab w:val="left" w:pos="1418"/>
        </w:tabs>
        <w:spacing w:before="0" w:after="0"/>
        <w:ind w:hanging="709"/>
      </w:pPr>
      <w:r w:rsidRPr="00712ACC">
        <w:t>4</w:t>
      </w:r>
      <w:r w:rsidRPr="00712ACC">
        <w:sym w:font="Symbol" w:char="F0AA"/>
      </w:r>
      <w:r w:rsidRPr="00712ACC">
        <w:tab/>
        <w:t xml:space="preserve">= </w:t>
      </w:r>
      <w:r w:rsidR="002630CC" w:rsidRPr="00712ACC">
        <w:t>7</w:t>
      </w:r>
      <w:r w:rsidRPr="00712ACC">
        <w:t>+</w:t>
      </w:r>
      <w:r w:rsidRPr="00712ACC">
        <w:sym w:font="Symbol" w:char="F0AA"/>
      </w:r>
      <w:r w:rsidRPr="00712ACC">
        <w:t xml:space="preserve"> og NF (</w:t>
      </w:r>
      <w:r w:rsidR="002630CC" w:rsidRPr="00712ACC">
        <w:t>7</w:t>
      </w:r>
      <w:r w:rsidRPr="00712ACC">
        <w:t xml:space="preserve">-10HP). Tror </w:t>
      </w:r>
      <w:r w:rsidR="002630CC" w:rsidRPr="00712ACC">
        <w:t xml:space="preserve">på utgang, men </w:t>
      </w:r>
      <w:r w:rsidRPr="00712ACC">
        <w:t xml:space="preserve">ikke på slem. </w:t>
      </w:r>
    </w:p>
    <w:p w:rsidR="00D602B1" w:rsidRPr="00712ACC" w:rsidRDefault="00D602B1" w:rsidP="00B0194E">
      <w:pPr>
        <w:pStyle w:val="NormalList"/>
        <w:tabs>
          <w:tab w:val="clear" w:pos="720"/>
          <w:tab w:val="clear" w:pos="1440"/>
          <w:tab w:val="left" w:pos="1418"/>
        </w:tabs>
        <w:spacing w:before="0" w:after="0"/>
        <w:ind w:hanging="709"/>
      </w:pPr>
      <w:r w:rsidRPr="00712ACC">
        <w:t>5</w:t>
      </w:r>
      <w:r w:rsidRPr="00712ACC">
        <w:rPr>
          <w:color w:val="FF0000"/>
        </w:rPr>
        <w:sym w:font="Symbol" w:char="F0A8"/>
      </w:r>
      <w:r w:rsidRPr="00712ACC">
        <w:tab/>
        <w:t>= 5+</w:t>
      </w:r>
      <w:r w:rsidRPr="00712ACC">
        <w:rPr>
          <w:color w:val="FF0000"/>
        </w:rPr>
        <w:sym w:font="Symbol" w:char="F0A8"/>
      </w:r>
      <w:r w:rsidRPr="00712ACC">
        <w:t>, 4</w:t>
      </w:r>
      <w:r w:rsidRPr="00712ACC">
        <w:sym w:font="Symbol" w:char="F0AA"/>
      </w:r>
      <w:r w:rsidRPr="00712ACC">
        <w:t xml:space="preserve"> og 11-13HFP. Tror ikke på slem.</w:t>
      </w:r>
    </w:p>
    <w:p w:rsidR="0014114F" w:rsidRPr="00712ACC" w:rsidRDefault="0014114F" w:rsidP="00B0194E">
      <w:pPr>
        <w:pStyle w:val="NormalList"/>
        <w:tabs>
          <w:tab w:val="clear" w:pos="540"/>
          <w:tab w:val="clear" w:pos="720"/>
          <w:tab w:val="clear" w:pos="1260"/>
          <w:tab w:val="clear" w:pos="1440"/>
          <w:tab w:val="left" w:pos="709"/>
        </w:tabs>
        <w:spacing w:before="0" w:after="0"/>
        <w:ind w:left="709" w:hanging="709"/>
      </w:pPr>
    </w:p>
    <w:p w:rsidR="0014114F" w:rsidRPr="00712ACC" w:rsidRDefault="0014114F" w:rsidP="00B0194E">
      <w:pPr>
        <w:pStyle w:val="NormalList"/>
        <w:tabs>
          <w:tab w:val="clear" w:pos="540"/>
          <w:tab w:val="clear" w:pos="720"/>
          <w:tab w:val="clear" w:pos="1260"/>
          <w:tab w:val="clear" w:pos="1440"/>
          <w:tab w:val="left" w:pos="426"/>
          <w:tab w:val="left" w:pos="709"/>
        </w:tabs>
        <w:spacing w:before="0" w:after="0"/>
        <w:ind w:left="709" w:hanging="709"/>
      </w:pPr>
      <w:r w:rsidRPr="00712ACC">
        <w:t>1</w:t>
      </w:r>
      <w:r w:rsidRPr="00712ACC">
        <w:rPr>
          <w:color w:val="FF0000"/>
        </w:rPr>
        <w:sym w:font="Symbol" w:char="F0A8"/>
      </w:r>
      <w:r w:rsidRPr="00712ACC">
        <w:t xml:space="preserve">  -</w:t>
      </w:r>
      <w:r w:rsidRPr="00712ACC">
        <w:tab/>
        <w:t>1</w:t>
      </w:r>
      <w:r w:rsidRPr="00712ACC">
        <w:rPr>
          <w:color w:val="FF0000"/>
        </w:rPr>
        <w:sym w:font="Symbol" w:char="F0A9"/>
      </w:r>
    </w:p>
    <w:p w:rsidR="0014114F" w:rsidRPr="00712ACC" w:rsidRDefault="0014114F" w:rsidP="00B0194E">
      <w:pPr>
        <w:pStyle w:val="NormalList"/>
        <w:tabs>
          <w:tab w:val="clear" w:pos="540"/>
          <w:tab w:val="clear" w:pos="720"/>
          <w:tab w:val="clear" w:pos="1260"/>
          <w:tab w:val="clear" w:pos="1440"/>
          <w:tab w:val="left" w:pos="709"/>
        </w:tabs>
        <w:spacing w:before="0" w:after="0"/>
        <w:ind w:left="709" w:hanging="709"/>
      </w:pPr>
      <w:r w:rsidRPr="00712ACC">
        <w:t>?</w:t>
      </w:r>
    </w:p>
    <w:p w:rsidR="00D70F8C" w:rsidRPr="00712ACC" w:rsidRDefault="00D70F8C" w:rsidP="00B0194E">
      <w:pPr>
        <w:pStyle w:val="NormalList"/>
        <w:tabs>
          <w:tab w:val="clear" w:pos="540"/>
          <w:tab w:val="clear" w:pos="720"/>
          <w:tab w:val="clear" w:pos="1260"/>
          <w:tab w:val="clear" w:pos="1440"/>
        </w:tabs>
        <w:spacing w:before="0" w:after="0"/>
        <w:ind w:left="1276" w:hanging="1276"/>
        <w:rPr>
          <w:color w:val="0000FF"/>
        </w:rPr>
      </w:pPr>
      <w:r w:rsidRPr="00712ACC">
        <w:t>2</w:t>
      </w:r>
      <w:r w:rsidR="000E3CE1" w:rsidRPr="00712ACC">
        <w:rPr>
          <w:color w:val="FF0000"/>
        </w:rPr>
        <w:sym w:font="Symbol" w:char="F0A9"/>
      </w:r>
      <w:r w:rsidR="006A217F" w:rsidRPr="00712ACC">
        <w:tab/>
        <w:t xml:space="preserve">= </w:t>
      </w:r>
      <w:r w:rsidRPr="00712ACC">
        <w:t xml:space="preserve">Naturlig </w:t>
      </w:r>
      <w:r w:rsidR="00794B0E" w:rsidRPr="00712ACC">
        <w:t>revers</w:t>
      </w:r>
      <w:r w:rsidRPr="00712ACC">
        <w:t>, 1</w:t>
      </w:r>
      <w:r w:rsidR="00794B0E" w:rsidRPr="00712ACC">
        <w:t>5+</w:t>
      </w:r>
      <w:r w:rsidRPr="00712ACC">
        <w:t>HP</w:t>
      </w:r>
      <w:r w:rsidR="00406CD2" w:rsidRPr="00712ACC">
        <w:t xml:space="preserve"> </w:t>
      </w:r>
      <w:r w:rsidR="00CF4E66" w:rsidRPr="00712ACC">
        <w:t>R</w:t>
      </w:r>
      <w:r w:rsidR="00406CD2" w:rsidRPr="00712ACC">
        <w:t>F.</w:t>
      </w:r>
      <w:r w:rsidRPr="00712ACC">
        <w:t xml:space="preserve"> 5+</w:t>
      </w:r>
      <w:r w:rsidR="000E3CE1" w:rsidRPr="00712ACC">
        <w:rPr>
          <w:color w:val="FF0000"/>
        </w:rPr>
        <w:sym w:font="Symbol" w:char="F0A8"/>
      </w:r>
      <w:r w:rsidRPr="00712ACC">
        <w:t xml:space="preserve"> og 4+</w:t>
      </w:r>
      <w:r w:rsidR="000E3CE1" w:rsidRPr="00712ACC">
        <w:rPr>
          <w:color w:val="FF0000"/>
        </w:rPr>
        <w:sym w:font="Symbol" w:char="F0A9"/>
      </w:r>
      <w:r w:rsidRPr="00712ACC">
        <w:t xml:space="preserve">. </w:t>
      </w:r>
      <w:r w:rsidR="00794B0E" w:rsidRPr="00712ACC">
        <w:rPr>
          <w:color w:val="FF0000"/>
        </w:rPr>
        <w:t>NB: 2NT</w:t>
      </w:r>
      <w:r w:rsidR="00406CD2" w:rsidRPr="00712ACC">
        <w:rPr>
          <w:color w:val="FF0000"/>
        </w:rPr>
        <w:t xml:space="preserve"> fra SH</w:t>
      </w:r>
      <w:r w:rsidR="00794B0E" w:rsidRPr="00712ACC">
        <w:rPr>
          <w:color w:val="FF0000"/>
        </w:rPr>
        <w:t xml:space="preserve"> = BUK-Lebensohl</w:t>
      </w:r>
      <w:r w:rsidR="00406CD2" w:rsidRPr="00712ACC">
        <w:rPr>
          <w:color w:val="FF0000"/>
        </w:rPr>
        <w:t xml:space="preserve"> </w:t>
      </w:r>
      <w:r w:rsidR="00406CD2" w:rsidRPr="00712ACC">
        <w:t>(viser max 6HP)</w:t>
      </w:r>
      <w:r w:rsidR="00794B0E" w:rsidRPr="00712ACC">
        <w:t>.</w:t>
      </w:r>
      <w:r w:rsidR="00CF4E66" w:rsidRPr="00712ACC">
        <w:t xml:space="preserve"> </w:t>
      </w:r>
      <w:r w:rsidR="00B0381E" w:rsidRPr="00712ACC">
        <w:t>Alt</w:t>
      </w:r>
      <w:r w:rsidR="006C76C5" w:rsidRPr="00712ACC">
        <w:t xml:space="preserve"> annet viser 7+HP og er minst INV.</w:t>
      </w:r>
      <w:r w:rsidR="00B0381E" w:rsidRPr="00712ACC">
        <w:t xml:space="preserve"> </w:t>
      </w:r>
      <w:r w:rsidR="00B0381E" w:rsidRPr="00712ACC">
        <w:rPr>
          <w:color w:val="0000FF"/>
        </w:rPr>
        <w:t>(Se punkt 6.</w:t>
      </w:r>
      <w:r w:rsidR="00AB5A5C" w:rsidRPr="00712ACC">
        <w:rPr>
          <w:color w:val="0000FF"/>
        </w:rPr>
        <w:t>2</w:t>
      </w:r>
      <w:r w:rsidR="00B0381E" w:rsidRPr="00712ACC">
        <w:rPr>
          <w:color w:val="0000FF"/>
        </w:rPr>
        <w:t>.1)</w:t>
      </w:r>
    </w:p>
    <w:p w:rsidR="0014114F" w:rsidRPr="00712ACC" w:rsidRDefault="0014114F" w:rsidP="00B0194E">
      <w:pPr>
        <w:pStyle w:val="NormalList"/>
        <w:tabs>
          <w:tab w:val="clear" w:pos="540"/>
          <w:tab w:val="clear" w:pos="720"/>
          <w:tab w:val="clear" w:pos="1260"/>
          <w:tab w:val="clear" w:pos="1440"/>
        </w:tabs>
        <w:spacing w:before="0" w:after="0"/>
        <w:ind w:left="709" w:hanging="709"/>
      </w:pPr>
    </w:p>
    <w:p w:rsidR="0014114F" w:rsidRPr="00712ACC" w:rsidRDefault="0014114F" w:rsidP="00B0194E">
      <w:pPr>
        <w:pStyle w:val="NormalList"/>
        <w:tabs>
          <w:tab w:val="clear" w:pos="540"/>
          <w:tab w:val="clear" w:pos="720"/>
          <w:tab w:val="clear" w:pos="1260"/>
          <w:tab w:val="clear" w:pos="1440"/>
          <w:tab w:val="left" w:pos="426"/>
          <w:tab w:val="left" w:pos="709"/>
        </w:tabs>
        <w:spacing w:before="0" w:after="0"/>
        <w:ind w:left="709" w:hanging="709"/>
      </w:pPr>
      <w:r w:rsidRPr="00712ACC">
        <w:t>1</w:t>
      </w:r>
      <w:r w:rsidRPr="00712ACC">
        <w:rPr>
          <w:color w:val="FF0000"/>
        </w:rPr>
        <w:sym w:font="Symbol" w:char="F0A8"/>
      </w:r>
      <w:r w:rsidRPr="00712ACC">
        <w:t xml:space="preserve">  -</w:t>
      </w:r>
      <w:r w:rsidRPr="00712ACC">
        <w:tab/>
        <w:t>1</w:t>
      </w:r>
      <w:r w:rsidRPr="00712ACC">
        <w:rPr>
          <w:color w:val="FF0000"/>
        </w:rPr>
        <w:sym w:font="Symbol" w:char="F0A9"/>
      </w:r>
    </w:p>
    <w:p w:rsidR="0014114F" w:rsidRDefault="0014114F" w:rsidP="00B0194E">
      <w:pPr>
        <w:pStyle w:val="NormalList"/>
        <w:tabs>
          <w:tab w:val="clear" w:pos="540"/>
          <w:tab w:val="clear" w:pos="720"/>
          <w:tab w:val="clear" w:pos="1260"/>
          <w:tab w:val="clear" w:pos="1440"/>
          <w:tab w:val="left" w:pos="426"/>
          <w:tab w:val="left" w:pos="709"/>
        </w:tabs>
        <w:spacing w:before="0" w:after="0"/>
        <w:ind w:left="709" w:hanging="709"/>
      </w:pPr>
      <w:r w:rsidRPr="00712ACC">
        <w:t>2</w:t>
      </w:r>
      <w:r w:rsidRPr="00712ACC">
        <w:rPr>
          <w:color w:val="FF0000"/>
        </w:rPr>
        <w:sym w:font="Symbol" w:char="F0A9"/>
      </w:r>
      <w:r w:rsidRPr="00712ACC">
        <w:rPr>
          <w:color w:val="FF0000"/>
        </w:rPr>
        <w:tab/>
      </w:r>
      <w:r w:rsidRPr="00712ACC">
        <w:t>-</w:t>
      </w:r>
      <w:r w:rsidRPr="00712ACC">
        <w:rPr>
          <w:color w:val="FF0000"/>
        </w:rPr>
        <w:tab/>
      </w:r>
      <w:r w:rsidRPr="00712ACC">
        <w:t>?</w:t>
      </w:r>
    </w:p>
    <w:p w:rsidR="007A07E2" w:rsidRPr="00712ACC" w:rsidRDefault="007A07E2" w:rsidP="007A07E2">
      <w:pPr>
        <w:pStyle w:val="NormalList"/>
        <w:tabs>
          <w:tab w:val="clear" w:pos="540"/>
          <w:tab w:val="clear" w:pos="720"/>
          <w:tab w:val="clear" w:pos="1260"/>
          <w:tab w:val="clear" w:pos="1440"/>
          <w:tab w:val="left" w:pos="426"/>
        </w:tabs>
        <w:spacing w:before="0" w:after="0"/>
        <w:ind w:hanging="709"/>
      </w:pPr>
      <w:r>
        <w:t>Pass</w:t>
      </w:r>
      <w:r>
        <w:tab/>
        <w:t>= SUBMIN og 3+</w:t>
      </w:r>
      <w:r w:rsidRPr="00712ACC">
        <w:rPr>
          <w:color w:val="FF0000"/>
        </w:rPr>
        <w:sym w:font="Symbol" w:char="F0A9"/>
      </w:r>
      <w:r>
        <w:t>.</w:t>
      </w:r>
    </w:p>
    <w:p w:rsidR="00430C1E" w:rsidRPr="00712ACC" w:rsidRDefault="00430C1E" w:rsidP="00B0194E">
      <w:pPr>
        <w:pStyle w:val="NormalList"/>
        <w:tabs>
          <w:tab w:val="clear" w:pos="540"/>
          <w:tab w:val="clear" w:pos="720"/>
          <w:tab w:val="clear" w:pos="1260"/>
          <w:tab w:val="clear" w:pos="1440"/>
        </w:tabs>
        <w:spacing w:before="0" w:after="0"/>
        <w:ind w:hanging="709"/>
      </w:pPr>
      <w:r w:rsidRPr="00712ACC">
        <w:t>2</w:t>
      </w:r>
      <w:r w:rsidRPr="00712ACC">
        <w:sym w:font="Symbol" w:char="F0AA"/>
      </w:r>
      <w:r w:rsidRPr="00712ACC">
        <w:tab/>
        <w:t>= 5</w:t>
      </w:r>
      <w:r w:rsidR="00B0381E" w:rsidRPr="00712ACC">
        <w:t>+</w:t>
      </w:r>
      <w:r w:rsidRPr="00712ACC">
        <w:sym w:font="Symbol" w:char="F0AA"/>
      </w:r>
      <w:r w:rsidRPr="00712ACC">
        <w:t>, 7-10HP NF.</w:t>
      </w:r>
    </w:p>
    <w:p w:rsidR="00430C1E" w:rsidRPr="00712ACC" w:rsidRDefault="00430C1E" w:rsidP="00B0194E">
      <w:pPr>
        <w:pStyle w:val="NormalList"/>
        <w:tabs>
          <w:tab w:val="clear" w:pos="540"/>
          <w:tab w:val="clear" w:pos="720"/>
          <w:tab w:val="clear" w:pos="1260"/>
          <w:tab w:val="clear" w:pos="1440"/>
        </w:tabs>
        <w:spacing w:before="0" w:after="0"/>
        <w:ind w:hanging="709"/>
      </w:pPr>
      <w:r w:rsidRPr="00712ACC">
        <w:t>2NT</w:t>
      </w:r>
      <w:r w:rsidRPr="00712ACC">
        <w:tab/>
        <w:t xml:space="preserve">= </w:t>
      </w:r>
      <w:r w:rsidRPr="00712ACC">
        <w:rPr>
          <w:color w:val="FF0000"/>
        </w:rPr>
        <w:t>BUK-Lebensohl</w:t>
      </w:r>
      <w:r w:rsidRPr="00712ACC">
        <w:t xml:space="preserve">. </w:t>
      </w:r>
      <w:r w:rsidR="00AB5A5C" w:rsidRPr="00712ACC">
        <w:t xml:space="preserve">3-6HP. </w:t>
      </w:r>
      <w:r w:rsidRPr="00712ACC">
        <w:t>Ber om 3</w:t>
      </w:r>
      <w:r w:rsidRPr="00712ACC">
        <w:sym w:font="Symbol" w:char="F0A7"/>
      </w:r>
      <w:r w:rsidRPr="00712ACC">
        <w:t xml:space="preserve"> fra ÅH.</w:t>
      </w:r>
    </w:p>
    <w:p w:rsidR="00430C1E" w:rsidRPr="00712ACC" w:rsidRDefault="006C76C5" w:rsidP="00CB1353">
      <w:pPr>
        <w:pStyle w:val="NormalList"/>
        <w:tabs>
          <w:tab w:val="clear" w:pos="540"/>
          <w:tab w:val="clear" w:pos="720"/>
          <w:tab w:val="clear" w:pos="1260"/>
          <w:tab w:val="clear" w:pos="1440"/>
        </w:tabs>
        <w:spacing w:before="0" w:after="0"/>
        <w:ind w:left="2127" w:hanging="709"/>
      </w:pPr>
      <w:r w:rsidRPr="00712ACC">
        <w:t>3</w:t>
      </w:r>
      <w:r w:rsidRPr="00712ACC">
        <w:sym w:font="Symbol" w:char="F0A7"/>
      </w:r>
      <w:r w:rsidRPr="00712ACC">
        <w:tab/>
        <w:t xml:space="preserve">= </w:t>
      </w:r>
      <w:r w:rsidR="00B0381E" w:rsidRPr="00712ACC">
        <w:t>Javel</w:t>
      </w:r>
    </w:p>
    <w:p w:rsidR="006C76C5" w:rsidRPr="00712ACC" w:rsidRDefault="006C76C5" w:rsidP="00CB1353">
      <w:pPr>
        <w:pStyle w:val="NormalList"/>
        <w:tabs>
          <w:tab w:val="clear" w:pos="540"/>
          <w:tab w:val="clear" w:pos="720"/>
          <w:tab w:val="clear" w:pos="1260"/>
          <w:tab w:val="clear" w:pos="1440"/>
        </w:tabs>
        <w:spacing w:before="0" w:after="0"/>
        <w:ind w:left="2835" w:hanging="709"/>
      </w:pPr>
      <w:r w:rsidRPr="00712ACC">
        <w:t>Pass</w:t>
      </w:r>
      <w:r w:rsidRPr="00712ACC">
        <w:tab/>
        <w:t>= Vil spille 3</w:t>
      </w:r>
      <w:r w:rsidRPr="00712ACC">
        <w:sym w:font="Symbol" w:char="F0A7"/>
      </w:r>
      <w:r w:rsidRPr="00712ACC">
        <w:t>.</w:t>
      </w:r>
      <w:r w:rsidR="00AB5A5C" w:rsidRPr="00712ACC">
        <w:t xml:space="preserve"> Minst 5+</w:t>
      </w:r>
      <w:r w:rsidR="00AB5A5C" w:rsidRPr="00712ACC">
        <w:sym w:font="Symbol" w:char="F0A7"/>
      </w:r>
      <w:r w:rsidR="00AB5A5C" w:rsidRPr="00712ACC">
        <w:t xml:space="preserve"> og SUBMIN.</w:t>
      </w:r>
    </w:p>
    <w:p w:rsidR="006C76C5" w:rsidRPr="00712ACC" w:rsidRDefault="006C76C5" w:rsidP="00CB1353">
      <w:pPr>
        <w:pStyle w:val="NormalList"/>
        <w:tabs>
          <w:tab w:val="clear" w:pos="540"/>
          <w:tab w:val="clear" w:pos="720"/>
          <w:tab w:val="clear" w:pos="1260"/>
          <w:tab w:val="clear" w:pos="1440"/>
        </w:tabs>
        <w:spacing w:before="0" w:after="0"/>
        <w:ind w:left="2835" w:hanging="709"/>
      </w:pPr>
      <w:r w:rsidRPr="00712ACC">
        <w:t>3</w:t>
      </w:r>
      <w:r w:rsidRPr="00712ACC">
        <w:rPr>
          <w:color w:val="FF0000"/>
        </w:rPr>
        <w:sym w:font="Symbol" w:char="F0A8"/>
      </w:r>
      <w:r w:rsidRPr="00712ACC">
        <w:tab/>
        <w:t>= Vil spille 3</w:t>
      </w:r>
      <w:r w:rsidRPr="00712ACC">
        <w:rPr>
          <w:color w:val="FF0000"/>
        </w:rPr>
        <w:sym w:font="Symbol" w:char="F0A8"/>
      </w:r>
      <w:r w:rsidRPr="00712ACC">
        <w:t xml:space="preserve"> (minst 3</w:t>
      </w:r>
      <w:r w:rsidRPr="00712ACC">
        <w:rPr>
          <w:color w:val="FF0000"/>
        </w:rPr>
        <w:sym w:font="Symbol" w:char="F0A8"/>
      </w:r>
      <w:r w:rsidRPr="00712ACC">
        <w:t xml:space="preserve"> og SUBMIN).</w:t>
      </w:r>
    </w:p>
    <w:p w:rsidR="006C76C5" w:rsidRPr="00712ACC" w:rsidRDefault="006C76C5" w:rsidP="00CB1353">
      <w:pPr>
        <w:pStyle w:val="NormalList"/>
        <w:tabs>
          <w:tab w:val="clear" w:pos="540"/>
          <w:tab w:val="clear" w:pos="720"/>
          <w:tab w:val="clear" w:pos="1260"/>
          <w:tab w:val="clear" w:pos="1440"/>
        </w:tabs>
        <w:spacing w:before="0" w:after="0"/>
        <w:ind w:left="2835" w:hanging="709"/>
      </w:pPr>
      <w:r w:rsidRPr="00712ACC">
        <w:t>3</w:t>
      </w:r>
      <w:r w:rsidRPr="00712ACC">
        <w:rPr>
          <w:color w:val="FF0000"/>
        </w:rPr>
        <w:sym w:font="Symbol" w:char="F0A9"/>
      </w:r>
      <w:r w:rsidRPr="00712ACC">
        <w:tab/>
        <w:t>= Vil spille 3</w:t>
      </w:r>
      <w:r w:rsidRPr="00712ACC">
        <w:rPr>
          <w:color w:val="FF0000"/>
        </w:rPr>
        <w:sym w:font="Symbol" w:char="F0A9"/>
      </w:r>
      <w:r w:rsidRPr="00712ACC">
        <w:t>/</w:t>
      </w:r>
      <w:r w:rsidRPr="00712ACC">
        <w:sym w:font="Symbol" w:char="F0AA"/>
      </w:r>
      <w:r w:rsidRPr="00712ACC">
        <w:t>. Minst 5-5 i M og SUBMIN (3-6HP). NF.</w:t>
      </w:r>
    </w:p>
    <w:p w:rsidR="006C76C5" w:rsidRPr="00712ACC" w:rsidRDefault="006C76C5" w:rsidP="00B0194E">
      <w:pPr>
        <w:pStyle w:val="NormalList"/>
        <w:tabs>
          <w:tab w:val="clear" w:pos="540"/>
          <w:tab w:val="clear" w:pos="720"/>
          <w:tab w:val="clear" w:pos="1260"/>
          <w:tab w:val="clear" w:pos="1440"/>
        </w:tabs>
        <w:spacing w:before="0" w:after="0"/>
        <w:ind w:hanging="709"/>
      </w:pPr>
      <w:r w:rsidRPr="00712ACC">
        <w:t>3</w:t>
      </w:r>
      <w:r w:rsidRPr="00712ACC">
        <w:sym w:font="Symbol" w:char="F0A7"/>
      </w:r>
      <w:r w:rsidR="0014114F" w:rsidRPr="00712ACC">
        <w:tab/>
      </w:r>
      <w:r w:rsidRPr="00712ACC">
        <w:t>= Canapé. Viser 5-6</w:t>
      </w:r>
      <w:r w:rsidRPr="00712ACC">
        <w:sym w:font="Symbol" w:char="F0A7"/>
      </w:r>
      <w:r w:rsidRPr="00712ACC">
        <w:t xml:space="preserve"> sammen med 4</w:t>
      </w:r>
      <w:r w:rsidRPr="00712ACC">
        <w:sym w:font="Symbol" w:char="F0AA"/>
      </w:r>
      <w:r w:rsidRPr="00712ACC">
        <w:t>. 7-10HP INV.</w:t>
      </w:r>
    </w:p>
    <w:p w:rsidR="006C76C5" w:rsidRPr="00712ACC" w:rsidRDefault="006C76C5" w:rsidP="00B0194E">
      <w:pPr>
        <w:pStyle w:val="NormalList"/>
        <w:tabs>
          <w:tab w:val="clear" w:pos="540"/>
          <w:tab w:val="clear" w:pos="720"/>
          <w:tab w:val="clear" w:pos="1260"/>
          <w:tab w:val="clear" w:pos="1440"/>
        </w:tabs>
        <w:spacing w:before="0" w:after="0"/>
        <w:ind w:hanging="709"/>
      </w:pPr>
      <w:r w:rsidRPr="00712ACC">
        <w:t>3</w:t>
      </w:r>
      <w:r w:rsidRPr="00712ACC">
        <w:rPr>
          <w:color w:val="FF0000"/>
        </w:rPr>
        <w:sym w:font="Symbol" w:char="F0A8"/>
      </w:r>
      <w:r w:rsidRPr="00712ACC">
        <w:tab/>
        <w:t xml:space="preserve">= </w:t>
      </w:r>
      <w:r w:rsidRPr="00712ACC">
        <w:rPr>
          <w:color w:val="FF0000"/>
        </w:rPr>
        <w:sym w:font="Symbol" w:char="F0A8"/>
      </w:r>
      <w:r w:rsidRPr="00712ACC">
        <w:t>-preferanse på minst 3</w:t>
      </w:r>
      <w:r w:rsidRPr="00712ACC">
        <w:rPr>
          <w:color w:val="FF0000"/>
        </w:rPr>
        <w:sym w:font="Symbol" w:char="F0A8"/>
      </w:r>
      <w:r w:rsidRPr="00712ACC">
        <w:t>. 7-10HP INV.</w:t>
      </w:r>
      <w:r w:rsidR="00D602B1" w:rsidRPr="00712ACC">
        <w:t xml:space="preserve"> </w:t>
      </w:r>
    </w:p>
    <w:p w:rsidR="006C76C5" w:rsidRPr="00712ACC" w:rsidRDefault="006C76C5" w:rsidP="00B0194E">
      <w:pPr>
        <w:pStyle w:val="NormalList"/>
        <w:tabs>
          <w:tab w:val="clear" w:pos="540"/>
          <w:tab w:val="clear" w:pos="720"/>
          <w:tab w:val="clear" w:pos="1260"/>
          <w:tab w:val="clear" w:pos="1440"/>
        </w:tabs>
        <w:spacing w:before="0" w:after="0"/>
        <w:ind w:hanging="709"/>
      </w:pPr>
      <w:r w:rsidRPr="00712ACC">
        <w:t>3</w:t>
      </w:r>
      <w:r w:rsidRPr="00712ACC">
        <w:rPr>
          <w:color w:val="FF0000"/>
        </w:rPr>
        <w:sym w:font="Symbol" w:char="F0A9"/>
      </w:r>
      <w:r w:rsidRPr="00712ACC">
        <w:tab/>
        <w:t>= 4</w:t>
      </w:r>
      <w:r w:rsidRPr="00712ACC">
        <w:rPr>
          <w:color w:val="FF0000"/>
        </w:rPr>
        <w:sym w:font="Symbol" w:char="F0A9"/>
      </w:r>
      <w:r w:rsidRPr="00712ACC">
        <w:t xml:space="preserve"> </w:t>
      </w:r>
      <w:r w:rsidR="00A2543F" w:rsidRPr="00712ACC">
        <w:t>og</w:t>
      </w:r>
      <w:r w:rsidRPr="00712ACC">
        <w:t xml:space="preserve"> 4</w:t>
      </w:r>
      <w:r w:rsidR="00B0381E" w:rsidRPr="00712ACC">
        <w:t>+</w:t>
      </w:r>
      <w:r w:rsidRPr="00712ACC">
        <w:sym w:font="Symbol" w:char="F0AA"/>
      </w:r>
      <w:r w:rsidRPr="00712ACC">
        <w:t>. 7-10HP INV.</w:t>
      </w:r>
    </w:p>
    <w:p w:rsidR="006C76C5" w:rsidRPr="00712ACC" w:rsidRDefault="006C76C5" w:rsidP="00B0194E">
      <w:pPr>
        <w:pStyle w:val="NormalList"/>
        <w:tabs>
          <w:tab w:val="clear" w:pos="540"/>
          <w:tab w:val="clear" w:pos="720"/>
          <w:tab w:val="clear" w:pos="1260"/>
          <w:tab w:val="clear" w:pos="1440"/>
        </w:tabs>
        <w:spacing w:before="0" w:after="0"/>
        <w:ind w:hanging="709"/>
      </w:pPr>
      <w:r w:rsidRPr="00712ACC">
        <w:t>3</w:t>
      </w:r>
      <w:r w:rsidRPr="00712ACC">
        <w:sym w:font="Symbol" w:char="F0AA"/>
      </w:r>
      <w:r w:rsidRPr="00712ACC">
        <w:tab/>
        <w:t>= 6</w:t>
      </w:r>
      <w:r w:rsidRPr="00712ACC">
        <w:sym w:font="Symbol" w:char="F0AA"/>
      </w:r>
      <w:r w:rsidRPr="00712ACC">
        <w:t xml:space="preserve"> og 7-10HP INV.</w:t>
      </w:r>
    </w:p>
    <w:p w:rsidR="006C76C5" w:rsidRPr="00712ACC" w:rsidRDefault="006C76C5" w:rsidP="00B0194E">
      <w:pPr>
        <w:pStyle w:val="NormalList"/>
        <w:tabs>
          <w:tab w:val="clear" w:pos="540"/>
          <w:tab w:val="clear" w:pos="720"/>
          <w:tab w:val="clear" w:pos="1260"/>
          <w:tab w:val="clear" w:pos="1440"/>
        </w:tabs>
        <w:spacing w:before="0" w:after="0"/>
        <w:ind w:hanging="709"/>
      </w:pPr>
      <w:r w:rsidRPr="00712ACC">
        <w:t>3NT</w:t>
      </w:r>
      <w:r w:rsidRPr="00712ACC">
        <w:tab/>
        <w:t>= Spillemelding. 11+HP.</w:t>
      </w:r>
    </w:p>
    <w:p w:rsidR="006C76C5" w:rsidRPr="00712ACC" w:rsidRDefault="006C76C5" w:rsidP="00B0194E">
      <w:pPr>
        <w:pStyle w:val="NormalList"/>
        <w:tabs>
          <w:tab w:val="clear" w:pos="540"/>
          <w:tab w:val="clear" w:pos="720"/>
          <w:tab w:val="clear" w:pos="1260"/>
          <w:tab w:val="clear" w:pos="1440"/>
        </w:tabs>
        <w:spacing w:before="0" w:after="0"/>
        <w:ind w:hanging="709"/>
      </w:pPr>
      <w:r w:rsidRPr="00712ACC">
        <w:t>4</w:t>
      </w:r>
      <w:r w:rsidRPr="00712ACC">
        <w:sym w:font="Symbol" w:char="F0A7"/>
      </w:r>
      <w:r w:rsidR="00B0381E" w:rsidRPr="00712ACC">
        <w:tab/>
        <w:t>= 11+HP,</w:t>
      </w:r>
      <w:r w:rsidRPr="00712ACC">
        <w:t xml:space="preserve"> </w:t>
      </w:r>
      <w:r w:rsidR="008A7CB3">
        <w:t>slemINV</w:t>
      </w:r>
      <w:r w:rsidR="00B0381E" w:rsidRPr="00712ACC">
        <w:t xml:space="preserve"> m/</w:t>
      </w:r>
      <w:r w:rsidRPr="00712ACC">
        <w:t xml:space="preserve">max singel </w:t>
      </w:r>
      <w:r w:rsidRPr="00712ACC">
        <w:sym w:font="Symbol" w:char="F0A7"/>
      </w:r>
      <w:r w:rsidRPr="00712ACC">
        <w:t xml:space="preserve"> og 4</w:t>
      </w:r>
      <w:r w:rsidRPr="00712ACC">
        <w:rPr>
          <w:color w:val="FF0000"/>
        </w:rPr>
        <w:sym w:font="Symbol" w:char="F0A9"/>
      </w:r>
      <w:r w:rsidRPr="00712ACC">
        <w:t>. CUE</w:t>
      </w:r>
      <w:r w:rsidR="00046724" w:rsidRPr="00712ACC">
        <w:t>/4NT</w:t>
      </w:r>
      <w:r w:rsidRPr="00712ACC">
        <w:t xml:space="preserve"> tar imot, 4</w:t>
      </w:r>
      <w:r w:rsidRPr="00712ACC">
        <w:rPr>
          <w:color w:val="FF0000"/>
        </w:rPr>
        <w:sym w:font="Symbol" w:char="F0A9"/>
      </w:r>
      <w:r w:rsidRPr="00712ACC">
        <w:t xml:space="preserve"> avslår.</w:t>
      </w:r>
    </w:p>
    <w:p w:rsidR="006C76C5" w:rsidRPr="00712ACC" w:rsidRDefault="006C76C5" w:rsidP="00B0194E">
      <w:pPr>
        <w:pStyle w:val="NormalList"/>
        <w:tabs>
          <w:tab w:val="clear" w:pos="540"/>
          <w:tab w:val="clear" w:pos="720"/>
          <w:tab w:val="clear" w:pos="1260"/>
          <w:tab w:val="clear" w:pos="1440"/>
        </w:tabs>
        <w:spacing w:before="0" w:after="0"/>
        <w:ind w:hanging="709"/>
      </w:pPr>
      <w:r w:rsidRPr="00712ACC">
        <w:t>4</w:t>
      </w:r>
      <w:r w:rsidRPr="00712ACC">
        <w:rPr>
          <w:color w:val="FF0000"/>
        </w:rPr>
        <w:sym w:font="Symbol" w:char="F0A8"/>
      </w:r>
      <w:r w:rsidR="00B0381E" w:rsidRPr="00712ACC">
        <w:tab/>
        <w:t>= 11+HP,</w:t>
      </w:r>
      <w:r w:rsidRPr="00712ACC">
        <w:t xml:space="preserve"> </w:t>
      </w:r>
      <w:r w:rsidR="008A7CB3">
        <w:t>slemINV</w:t>
      </w:r>
      <w:r w:rsidR="00B0381E" w:rsidRPr="00712ACC">
        <w:t xml:space="preserve"> m/</w:t>
      </w:r>
      <w:r w:rsidR="00D602B1" w:rsidRPr="00712ACC">
        <w:rPr>
          <w:color w:val="FF0000"/>
        </w:rPr>
        <w:sym w:font="Symbol" w:char="F0A8"/>
      </w:r>
      <w:r w:rsidR="00D602B1" w:rsidRPr="00712ACC">
        <w:t>-støtte</w:t>
      </w:r>
      <w:r w:rsidRPr="00712ACC">
        <w:t xml:space="preserve"> og 4</w:t>
      </w:r>
      <w:r w:rsidR="00D602B1" w:rsidRPr="00712ACC">
        <w:sym w:font="Symbol" w:char="F0AA"/>
      </w:r>
      <w:r w:rsidRPr="00712ACC">
        <w:t xml:space="preserve">. </w:t>
      </w:r>
      <w:r w:rsidR="00D602B1" w:rsidRPr="00712ACC">
        <w:t xml:space="preserve">Ber om CUE. </w:t>
      </w:r>
      <w:r w:rsidR="008A7CB3">
        <w:t>slemINV</w:t>
      </w:r>
      <w:r w:rsidR="00D602B1" w:rsidRPr="00712ACC">
        <w:t xml:space="preserve">. </w:t>
      </w:r>
      <w:r w:rsidRPr="00712ACC">
        <w:t>CUE</w:t>
      </w:r>
      <w:r w:rsidR="00046724" w:rsidRPr="00712ACC">
        <w:t>/4NT</w:t>
      </w:r>
      <w:r w:rsidRPr="00712ACC">
        <w:t xml:space="preserve"> tar imot, </w:t>
      </w:r>
      <w:r w:rsidR="00D602B1" w:rsidRPr="00712ACC">
        <w:t>5</w:t>
      </w:r>
      <w:r w:rsidR="00D602B1" w:rsidRPr="00712ACC">
        <w:rPr>
          <w:color w:val="FF0000"/>
        </w:rPr>
        <w:sym w:font="Symbol" w:char="F0A8"/>
      </w:r>
      <w:r w:rsidRPr="00712ACC">
        <w:t xml:space="preserve"> avslår.</w:t>
      </w:r>
    </w:p>
    <w:p w:rsidR="006C76C5" w:rsidRPr="00712ACC" w:rsidRDefault="006C76C5" w:rsidP="00B0194E">
      <w:pPr>
        <w:pStyle w:val="NormalList"/>
        <w:tabs>
          <w:tab w:val="clear" w:pos="540"/>
          <w:tab w:val="clear" w:pos="720"/>
          <w:tab w:val="clear" w:pos="1260"/>
          <w:tab w:val="clear" w:pos="1440"/>
        </w:tabs>
        <w:spacing w:before="0" w:after="0"/>
        <w:ind w:hanging="709"/>
      </w:pPr>
      <w:r w:rsidRPr="00712ACC">
        <w:t>4</w:t>
      </w:r>
      <w:r w:rsidRPr="00712ACC">
        <w:rPr>
          <w:color w:val="FF0000"/>
        </w:rPr>
        <w:sym w:font="Symbol" w:char="F0A9"/>
      </w:r>
      <w:r w:rsidRPr="00712ACC">
        <w:tab/>
        <w:t>= 11+HP og 4</w:t>
      </w:r>
      <w:r w:rsidRPr="00712ACC">
        <w:rPr>
          <w:color w:val="FF0000"/>
        </w:rPr>
        <w:sym w:font="Symbol" w:char="F0A9"/>
      </w:r>
      <w:r w:rsidRPr="00712ACC">
        <w:t xml:space="preserve">. </w:t>
      </w:r>
      <w:r w:rsidR="00046724" w:rsidRPr="00712ACC">
        <w:t>Spillemelding. Ingen slemambisjoner.</w:t>
      </w:r>
    </w:p>
    <w:p w:rsidR="006C76C5" w:rsidRPr="00712ACC" w:rsidRDefault="006C76C5" w:rsidP="00B0194E">
      <w:pPr>
        <w:pStyle w:val="NormalList"/>
        <w:tabs>
          <w:tab w:val="clear" w:pos="540"/>
          <w:tab w:val="clear" w:pos="720"/>
          <w:tab w:val="clear" w:pos="1260"/>
          <w:tab w:val="clear" w:pos="1440"/>
        </w:tabs>
        <w:spacing w:before="0" w:after="0"/>
        <w:ind w:hanging="709"/>
      </w:pPr>
      <w:r w:rsidRPr="00712ACC">
        <w:t>4</w:t>
      </w:r>
      <w:r w:rsidRPr="00712ACC">
        <w:sym w:font="Symbol" w:char="F0AA"/>
      </w:r>
      <w:r w:rsidRPr="00712ACC">
        <w:tab/>
        <w:t xml:space="preserve">= 11+HP og </w:t>
      </w:r>
      <w:r w:rsidR="00046724" w:rsidRPr="00712ACC">
        <w:t xml:space="preserve">6+ selvspillende </w:t>
      </w:r>
      <w:r w:rsidR="00046724" w:rsidRPr="00712ACC">
        <w:sym w:font="Symbol" w:char="F0AA"/>
      </w:r>
      <w:r w:rsidR="00046724" w:rsidRPr="00712ACC">
        <w:t>.</w:t>
      </w:r>
      <w:r w:rsidRPr="00712ACC">
        <w:t xml:space="preserve"> </w:t>
      </w:r>
      <w:r w:rsidR="00046724" w:rsidRPr="00712ACC">
        <w:t>Spillemelding. Ingen slemambisjoner.</w:t>
      </w:r>
    </w:p>
    <w:p w:rsidR="00D602B1" w:rsidRPr="00712ACC" w:rsidRDefault="00D602B1" w:rsidP="00B0194E">
      <w:pPr>
        <w:pStyle w:val="NormalList"/>
        <w:tabs>
          <w:tab w:val="clear" w:pos="540"/>
          <w:tab w:val="clear" w:pos="720"/>
          <w:tab w:val="clear" w:pos="1260"/>
          <w:tab w:val="clear" w:pos="1440"/>
        </w:tabs>
        <w:spacing w:before="0" w:after="0"/>
        <w:ind w:hanging="709"/>
      </w:pPr>
      <w:r w:rsidRPr="00712ACC">
        <w:t>5</w:t>
      </w:r>
      <w:r w:rsidRPr="00712ACC">
        <w:rPr>
          <w:color w:val="FF0000"/>
        </w:rPr>
        <w:sym w:font="Symbol" w:char="F0A8"/>
      </w:r>
      <w:r w:rsidRPr="00712ACC">
        <w:tab/>
        <w:t>= Spillemelding. Ingen slemambisjoner.</w:t>
      </w:r>
    </w:p>
    <w:p w:rsidR="0014114F" w:rsidRPr="00712ACC" w:rsidRDefault="0014114F" w:rsidP="00B0194E">
      <w:pPr>
        <w:pStyle w:val="NormalList"/>
        <w:tabs>
          <w:tab w:val="clear" w:pos="540"/>
          <w:tab w:val="clear" w:pos="720"/>
          <w:tab w:val="clear" w:pos="1260"/>
          <w:tab w:val="clear" w:pos="1440"/>
          <w:tab w:val="left" w:pos="709"/>
        </w:tabs>
        <w:spacing w:before="0" w:after="0"/>
        <w:ind w:left="709" w:hanging="709"/>
      </w:pPr>
    </w:p>
    <w:p w:rsidR="0014114F" w:rsidRPr="00712ACC" w:rsidRDefault="0014114F" w:rsidP="00B0194E">
      <w:pPr>
        <w:pStyle w:val="NormalList"/>
        <w:tabs>
          <w:tab w:val="clear" w:pos="540"/>
          <w:tab w:val="clear" w:pos="720"/>
          <w:tab w:val="clear" w:pos="1260"/>
          <w:tab w:val="clear" w:pos="1440"/>
          <w:tab w:val="left" w:pos="426"/>
          <w:tab w:val="left" w:pos="709"/>
        </w:tabs>
        <w:spacing w:before="0" w:after="0"/>
        <w:ind w:left="709" w:hanging="709"/>
      </w:pPr>
      <w:r w:rsidRPr="00712ACC">
        <w:t>1</w:t>
      </w:r>
      <w:r w:rsidRPr="00712ACC">
        <w:rPr>
          <w:color w:val="FF0000"/>
        </w:rPr>
        <w:sym w:font="Symbol" w:char="F0A8"/>
      </w:r>
      <w:r w:rsidRPr="00712ACC">
        <w:t xml:space="preserve">  -</w:t>
      </w:r>
      <w:r w:rsidRPr="00712ACC">
        <w:tab/>
        <w:t>1</w:t>
      </w:r>
      <w:r w:rsidRPr="00712ACC">
        <w:rPr>
          <w:color w:val="FF0000"/>
        </w:rPr>
        <w:sym w:font="Symbol" w:char="F0A9"/>
      </w:r>
    </w:p>
    <w:p w:rsidR="0014114F" w:rsidRPr="00712ACC" w:rsidRDefault="0014114F" w:rsidP="00B0194E">
      <w:pPr>
        <w:pStyle w:val="NormalList"/>
        <w:tabs>
          <w:tab w:val="clear" w:pos="540"/>
          <w:tab w:val="clear" w:pos="720"/>
          <w:tab w:val="clear" w:pos="1260"/>
          <w:tab w:val="clear" w:pos="1440"/>
        </w:tabs>
        <w:spacing w:before="0" w:after="0"/>
        <w:ind w:left="709" w:hanging="709"/>
      </w:pPr>
      <w:r w:rsidRPr="00712ACC">
        <w:t>?</w:t>
      </w:r>
    </w:p>
    <w:p w:rsidR="00D70F8C" w:rsidRPr="00712ACC" w:rsidRDefault="00D70F8C" w:rsidP="00B0194E">
      <w:pPr>
        <w:pStyle w:val="NormalList"/>
        <w:tabs>
          <w:tab w:val="clear" w:pos="540"/>
          <w:tab w:val="clear" w:pos="720"/>
          <w:tab w:val="clear" w:pos="1260"/>
          <w:tab w:val="clear" w:pos="1440"/>
        </w:tabs>
        <w:spacing w:before="0" w:after="0"/>
        <w:ind w:left="1276" w:hanging="1276"/>
      </w:pPr>
      <w:r w:rsidRPr="00712ACC">
        <w:t>2</w:t>
      </w:r>
      <w:r w:rsidR="000E3CE1" w:rsidRPr="00712ACC">
        <w:sym w:font="Symbol" w:char="F0AA"/>
      </w:r>
      <w:r w:rsidR="006A217F" w:rsidRPr="00712ACC">
        <w:tab/>
        <w:t xml:space="preserve">= </w:t>
      </w:r>
      <w:r w:rsidR="00750B5E" w:rsidRPr="00712ACC">
        <w:t>4</w:t>
      </w:r>
      <w:r w:rsidR="000E3CE1" w:rsidRPr="00712ACC">
        <w:sym w:font="Symbol" w:char="F0AA"/>
      </w:r>
      <w:r w:rsidR="00750B5E" w:rsidRPr="00712ACC">
        <w:t xml:space="preserve">, </w:t>
      </w:r>
      <w:r w:rsidR="00406CD2" w:rsidRPr="00712ACC">
        <w:t>5</w:t>
      </w:r>
      <w:r w:rsidR="00406CD2" w:rsidRPr="00712ACC">
        <w:rPr>
          <w:color w:val="FF0000"/>
        </w:rPr>
        <w:sym w:font="Symbol" w:char="F0A8"/>
      </w:r>
      <w:r w:rsidR="00406CD2" w:rsidRPr="00712ACC">
        <w:t xml:space="preserve"> (kan være 4</w:t>
      </w:r>
      <w:r w:rsidR="00AE6D3E" w:rsidRPr="00712ACC">
        <w:sym w:font="Symbol" w:char="F0AA"/>
      </w:r>
      <w:r w:rsidR="00406CD2" w:rsidRPr="00712ACC">
        <w:t>-4</w:t>
      </w:r>
      <w:r w:rsidR="00AE6D3E" w:rsidRPr="00712ACC">
        <w:rPr>
          <w:color w:val="FF0000"/>
        </w:rPr>
        <w:sym w:font="Symbol" w:char="F0A9"/>
      </w:r>
      <w:r w:rsidR="00406CD2" w:rsidRPr="00712ACC">
        <w:t>-4</w:t>
      </w:r>
      <w:r w:rsidR="00CF4E66" w:rsidRPr="00712ACC">
        <w:rPr>
          <w:color w:val="FF0000"/>
        </w:rPr>
        <w:sym w:font="Symbol" w:char="F0A8"/>
      </w:r>
      <w:r w:rsidR="00406CD2" w:rsidRPr="00712ACC">
        <w:t>-1</w:t>
      </w:r>
      <w:r w:rsidR="00406CD2" w:rsidRPr="00712ACC">
        <w:sym w:font="Symbol" w:char="F0A7"/>
      </w:r>
      <w:r w:rsidR="00406CD2" w:rsidRPr="00712ACC">
        <w:t xml:space="preserve">) </w:t>
      </w:r>
      <w:r w:rsidR="00750B5E" w:rsidRPr="00712ACC">
        <w:t>og 1</w:t>
      </w:r>
      <w:r w:rsidR="00406CD2" w:rsidRPr="00712ACC">
        <w:t>1</w:t>
      </w:r>
      <w:r w:rsidR="00750B5E" w:rsidRPr="00712ACC">
        <w:t>-1</w:t>
      </w:r>
      <w:r w:rsidR="00406CD2" w:rsidRPr="00712ACC">
        <w:t>2</w:t>
      </w:r>
      <w:r w:rsidR="00750B5E" w:rsidRPr="00712ACC">
        <w:t>H</w:t>
      </w:r>
      <w:r w:rsidR="00AE6D3E" w:rsidRPr="00712ACC">
        <w:t>F</w:t>
      </w:r>
      <w:r w:rsidR="00750B5E" w:rsidRPr="00712ACC">
        <w:t xml:space="preserve">P. </w:t>
      </w:r>
      <w:r w:rsidR="00406CD2" w:rsidRPr="00712ACC">
        <w:t xml:space="preserve">UBAL </w:t>
      </w:r>
      <w:r w:rsidR="00750B5E" w:rsidRPr="00712ACC">
        <w:t>NF.</w:t>
      </w:r>
      <w:r w:rsidR="00E502D9" w:rsidRPr="00712ACC">
        <w:t xml:space="preserve"> </w:t>
      </w:r>
      <w:r w:rsidR="00E502D9" w:rsidRPr="00712ACC">
        <w:rPr>
          <w:color w:val="FF0000"/>
        </w:rPr>
        <w:t>Setter opp ROMEX Kort og Lang.</w:t>
      </w:r>
      <w:r w:rsidR="00762252" w:rsidRPr="00712ACC">
        <w:rPr>
          <w:color w:val="FF0000"/>
        </w:rPr>
        <w:t xml:space="preserve"> </w:t>
      </w:r>
      <w:r w:rsidR="00762252" w:rsidRPr="00712ACC">
        <w:t>SH kan passe med max 12(13)HP.</w:t>
      </w:r>
    </w:p>
    <w:p w:rsidR="0014114F" w:rsidRPr="00712ACC" w:rsidRDefault="0014114F" w:rsidP="00B0194E">
      <w:pPr>
        <w:pStyle w:val="NormalList"/>
        <w:tabs>
          <w:tab w:val="clear" w:pos="540"/>
          <w:tab w:val="clear" w:pos="720"/>
          <w:tab w:val="clear" w:pos="1260"/>
          <w:tab w:val="clear" w:pos="1440"/>
          <w:tab w:val="left" w:pos="709"/>
        </w:tabs>
        <w:spacing w:before="0" w:after="0"/>
        <w:ind w:left="709" w:hanging="709"/>
      </w:pPr>
    </w:p>
    <w:p w:rsidR="00D602B1" w:rsidRPr="00712ACC" w:rsidRDefault="00D602B1" w:rsidP="00B0194E">
      <w:pPr>
        <w:pStyle w:val="NormalList"/>
        <w:tabs>
          <w:tab w:val="clear" w:pos="540"/>
          <w:tab w:val="clear" w:pos="720"/>
          <w:tab w:val="clear" w:pos="1260"/>
          <w:tab w:val="clear" w:pos="1440"/>
          <w:tab w:val="left" w:pos="426"/>
          <w:tab w:val="left" w:pos="709"/>
        </w:tabs>
        <w:spacing w:before="0" w:after="0"/>
        <w:ind w:left="709" w:hanging="709"/>
      </w:pPr>
      <w:r w:rsidRPr="00712ACC">
        <w:t>1</w:t>
      </w:r>
      <w:r w:rsidRPr="00712ACC">
        <w:rPr>
          <w:color w:val="FF0000"/>
        </w:rPr>
        <w:sym w:font="Symbol" w:char="F0A8"/>
      </w:r>
      <w:r w:rsidRPr="00712ACC">
        <w:t xml:space="preserve">  -</w:t>
      </w:r>
      <w:r w:rsidRPr="00712ACC">
        <w:tab/>
        <w:t>1</w:t>
      </w:r>
      <w:r w:rsidRPr="00712ACC">
        <w:rPr>
          <w:color w:val="FF0000"/>
        </w:rPr>
        <w:sym w:font="Symbol" w:char="F0A9"/>
      </w:r>
    </w:p>
    <w:p w:rsidR="00D602B1" w:rsidRPr="00712ACC" w:rsidRDefault="00D602B1" w:rsidP="00B0194E">
      <w:pPr>
        <w:pStyle w:val="NormalList"/>
        <w:tabs>
          <w:tab w:val="clear" w:pos="540"/>
          <w:tab w:val="clear" w:pos="720"/>
          <w:tab w:val="clear" w:pos="1260"/>
          <w:tab w:val="clear" w:pos="1440"/>
          <w:tab w:val="left" w:pos="426"/>
        </w:tabs>
        <w:spacing w:before="0" w:after="0"/>
        <w:ind w:left="709" w:hanging="709"/>
      </w:pPr>
      <w:r w:rsidRPr="00712ACC">
        <w:t>2</w:t>
      </w:r>
      <w:r w:rsidRPr="00712ACC">
        <w:sym w:font="Symbol" w:char="F0AA"/>
      </w:r>
      <w:r w:rsidRPr="00712ACC">
        <w:tab/>
        <w:t>-</w:t>
      </w:r>
      <w:r w:rsidRPr="00712ACC">
        <w:tab/>
        <w:t>?</w:t>
      </w:r>
    </w:p>
    <w:p w:rsidR="00AE6D3E" w:rsidRPr="00712ACC" w:rsidRDefault="00AE6D3E" w:rsidP="00B0194E">
      <w:pPr>
        <w:pStyle w:val="NormalList"/>
        <w:tabs>
          <w:tab w:val="clear" w:pos="540"/>
          <w:tab w:val="clear" w:pos="720"/>
          <w:tab w:val="clear" w:pos="1260"/>
          <w:tab w:val="clear" w:pos="1440"/>
          <w:tab w:val="left" w:pos="426"/>
        </w:tabs>
        <w:spacing w:before="0" w:after="0"/>
        <w:ind w:hanging="709"/>
      </w:pPr>
      <w:r w:rsidRPr="00712ACC">
        <w:t>Pass</w:t>
      </w:r>
      <w:r w:rsidRPr="00712ACC">
        <w:tab/>
        <w:t xml:space="preserve">= Spillemelding med SUBMIN </w:t>
      </w:r>
      <w:r w:rsidR="003C6856" w:rsidRPr="00712ACC">
        <w:t>og</w:t>
      </w:r>
      <w:r w:rsidR="00762252" w:rsidRPr="00712ACC">
        <w:t xml:space="preserve"> med svak INV</w:t>
      </w:r>
      <w:r w:rsidR="003C6856" w:rsidRPr="00712ACC">
        <w:t xml:space="preserve"> (3-10</w:t>
      </w:r>
      <w:r w:rsidR="00762252" w:rsidRPr="00712ACC">
        <w:t>/11-12(13)</w:t>
      </w:r>
      <w:r w:rsidR="003C6856" w:rsidRPr="00712ACC">
        <w:t>HP)</w:t>
      </w:r>
      <w:r w:rsidRPr="00712ACC">
        <w:t>.</w:t>
      </w:r>
      <w:r w:rsidR="00762252" w:rsidRPr="00712ACC">
        <w:t xml:space="preserve"> 4-4 i </w:t>
      </w:r>
      <w:r w:rsidR="00762252" w:rsidRPr="00712ACC">
        <w:sym w:font="Symbol" w:char="F0AA"/>
      </w:r>
      <w:r w:rsidR="00762252" w:rsidRPr="00712ACC">
        <w:t xml:space="preserve"> er etablert.</w:t>
      </w:r>
    </w:p>
    <w:p w:rsidR="00E502D9" w:rsidRPr="00712ACC" w:rsidRDefault="00E502D9" w:rsidP="00B0194E">
      <w:pPr>
        <w:pStyle w:val="NormalList"/>
        <w:tabs>
          <w:tab w:val="clear" w:pos="540"/>
          <w:tab w:val="clear" w:pos="720"/>
          <w:tab w:val="clear" w:pos="1260"/>
          <w:tab w:val="clear" w:pos="1440"/>
          <w:tab w:val="left" w:pos="426"/>
        </w:tabs>
        <w:spacing w:before="0" w:after="0"/>
        <w:ind w:hanging="709"/>
      </w:pPr>
      <w:r w:rsidRPr="00712ACC">
        <w:t>2NT</w:t>
      </w:r>
      <w:r w:rsidRPr="00712ACC">
        <w:tab/>
        <w:t xml:space="preserve">= Innledning til </w:t>
      </w:r>
      <w:r w:rsidRPr="00712ACC">
        <w:rPr>
          <w:color w:val="FF0000"/>
        </w:rPr>
        <w:t>ROMEX Lang</w:t>
      </w:r>
      <w:r w:rsidRPr="00712ACC">
        <w:t>.</w:t>
      </w:r>
    </w:p>
    <w:p w:rsidR="00E502D9" w:rsidRPr="00712ACC" w:rsidRDefault="00E502D9" w:rsidP="00CB1353">
      <w:pPr>
        <w:pStyle w:val="NormalList"/>
        <w:tabs>
          <w:tab w:val="clear" w:pos="540"/>
          <w:tab w:val="clear" w:pos="720"/>
          <w:tab w:val="clear" w:pos="1260"/>
          <w:tab w:val="clear" w:pos="1440"/>
          <w:tab w:val="left" w:pos="426"/>
        </w:tabs>
        <w:spacing w:before="0" w:after="0"/>
        <w:ind w:left="2127" w:hanging="709"/>
      </w:pPr>
      <w:r w:rsidRPr="00712ACC">
        <w:t>3</w:t>
      </w:r>
      <w:r w:rsidRPr="00712ACC">
        <w:sym w:font="Symbol" w:char="F0A7"/>
      </w:r>
      <w:r w:rsidRPr="00712ACC">
        <w:tab/>
        <w:t xml:space="preserve">= </w:t>
      </w:r>
      <w:r w:rsidR="00C236C2" w:rsidRPr="00712ACC">
        <w:t>Javel</w:t>
      </w:r>
      <w:r w:rsidRPr="00712ACC">
        <w:t>.</w:t>
      </w:r>
    </w:p>
    <w:p w:rsidR="00E502D9" w:rsidRPr="00712ACC" w:rsidRDefault="00E502D9" w:rsidP="00CB1353">
      <w:pPr>
        <w:pStyle w:val="NormalList"/>
        <w:tabs>
          <w:tab w:val="clear" w:pos="540"/>
          <w:tab w:val="clear" w:pos="720"/>
          <w:tab w:val="clear" w:pos="1260"/>
          <w:tab w:val="clear" w:pos="1440"/>
          <w:tab w:val="left" w:pos="426"/>
        </w:tabs>
        <w:spacing w:before="0" w:after="0"/>
        <w:ind w:left="2835" w:hanging="709"/>
      </w:pPr>
      <w:r w:rsidRPr="00712ACC">
        <w:t>3</w:t>
      </w:r>
      <w:r w:rsidRPr="00712ACC">
        <w:rPr>
          <w:color w:val="FF0000"/>
        </w:rPr>
        <w:sym w:font="Symbol" w:char="F0A8"/>
      </w:r>
      <w:r w:rsidRPr="00712ACC">
        <w:tab/>
        <w:t xml:space="preserve">= </w:t>
      </w:r>
      <w:r w:rsidR="00E26629" w:rsidRPr="00712ACC">
        <w:rPr>
          <w:color w:val="FF0000"/>
        </w:rPr>
        <w:t xml:space="preserve">ROMEX Lang: </w:t>
      </w:r>
      <w:r w:rsidR="00E26629" w:rsidRPr="00712ACC">
        <w:t>3+</w:t>
      </w:r>
      <w:r w:rsidRPr="00712ACC">
        <w:rPr>
          <w:color w:val="FF0000"/>
        </w:rPr>
        <w:sym w:font="Symbol" w:char="F0A8"/>
      </w:r>
      <w:r w:rsidRPr="00712ACC">
        <w:t xml:space="preserve"> </w:t>
      </w:r>
      <w:r w:rsidR="00A2543F" w:rsidRPr="00712ACC">
        <w:t>(Naturlig).</w:t>
      </w:r>
    </w:p>
    <w:p w:rsidR="00E502D9" w:rsidRPr="00712ACC" w:rsidRDefault="00E502D9" w:rsidP="00CB1353">
      <w:pPr>
        <w:pStyle w:val="NormalList"/>
        <w:tabs>
          <w:tab w:val="clear" w:pos="540"/>
          <w:tab w:val="clear" w:pos="720"/>
          <w:tab w:val="clear" w:pos="1260"/>
          <w:tab w:val="clear" w:pos="1440"/>
          <w:tab w:val="left" w:pos="426"/>
        </w:tabs>
        <w:spacing w:before="0" w:after="0"/>
        <w:ind w:left="2835" w:hanging="709"/>
      </w:pPr>
      <w:r w:rsidRPr="00712ACC">
        <w:t>3</w:t>
      </w:r>
      <w:r w:rsidRPr="00712ACC">
        <w:rPr>
          <w:color w:val="FF0000"/>
        </w:rPr>
        <w:sym w:font="Symbol" w:char="F0A9"/>
      </w:r>
      <w:r w:rsidRPr="00712ACC">
        <w:tab/>
        <w:t xml:space="preserve">= </w:t>
      </w:r>
      <w:r w:rsidR="00E26629" w:rsidRPr="00712ACC">
        <w:rPr>
          <w:color w:val="FF0000"/>
        </w:rPr>
        <w:t xml:space="preserve">ROMEX Lang: </w:t>
      </w:r>
      <w:r w:rsidR="00E26629" w:rsidRPr="00712ACC">
        <w:t>3+</w:t>
      </w:r>
      <w:r w:rsidRPr="00712ACC">
        <w:rPr>
          <w:color w:val="FF0000"/>
        </w:rPr>
        <w:sym w:font="Symbol" w:char="F0A9"/>
      </w:r>
      <w:r w:rsidR="00A2543F" w:rsidRPr="00712ACC">
        <w:t xml:space="preserve"> (Naturlig).</w:t>
      </w:r>
    </w:p>
    <w:p w:rsidR="00E502D9" w:rsidRPr="00712ACC" w:rsidRDefault="00E502D9" w:rsidP="00CB1353">
      <w:pPr>
        <w:pStyle w:val="NormalList"/>
        <w:tabs>
          <w:tab w:val="clear" w:pos="540"/>
          <w:tab w:val="clear" w:pos="720"/>
          <w:tab w:val="clear" w:pos="1260"/>
          <w:tab w:val="clear" w:pos="1440"/>
          <w:tab w:val="left" w:pos="426"/>
        </w:tabs>
        <w:spacing w:before="0" w:after="0"/>
        <w:ind w:left="2835" w:hanging="709"/>
      </w:pPr>
      <w:r w:rsidRPr="00712ACC">
        <w:t>3</w:t>
      </w:r>
      <w:r w:rsidRPr="00712ACC">
        <w:sym w:font="Symbol" w:char="F0AA"/>
      </w:r>
      <w:r w:rsidRPr="00712ACC">
        <w:tab/>
        <w:t xml:space="preserve">= </w:t>
      </w:r>
      <w:r w:rsidR="00E26629" w:rsidRPr="00712ACC">
        <w:rPr>
          <w:color w:val="FF0000"/>
        </w:rPr>
        <w:t xml:space="preserve">ROMEX Lang: </w:t>
      </w:r>
      <w:r w:rsidR="00E26629" w:rsidRPr="00712ACC">
        <w:t>3+</w:t>
      </w:r>
      <w:r w:rsidRPr="00712ACC">
        <w:sym w:font="Symbol" w:char="F0A7"/>
      </w:r>
      <w:r w:rsidR="00A2543F" w:rsidRPr="00712ACC">
        <w:t xml:space="preserve"> (Residuet).</w:t>
      </w:r>
    </w:p>
    <w:p w:rsidR="00E502D9" w:rsidRPr="00712ACC" w:rsidRDefault="00E502D9" w:rsidP="00CB1353">
      <w:pPr>
        <w:pStyle w:val="NormalList"/>
        <w:tabs>
          <w:tab w:val="clear" w:pos="540"/>
          <w:tab w:val="clear" w:pos="720"/>
          <w:tab w:val="clear" w:pos="1260"/>
          <w:tab w:val="clear" w:pos="1440"/>
          <w:tab w:val="left" w:pos="426"/>
        </w:tabs>
        <w:spacing w:before="0" w:after="0"/>
        <w:ind w:left="2835" w:hanging="709"/>
      </w:pPr>
      <w:r w:rsidRPr="00712ACC">
        <w:t>3</w:t>
      </w:r>
      <w:r w:rsidRPr="00712ACC">
        <w:sym w:font="Symbol" w:char="F0AA"/>
      </w:r>
      <w:r w:rsidRPr="00712ACC">
        <w:tab/>
        <w:t xml:space="preserve">= </w:t>
      </w:r>
      <w:r w:rsidR="00C236C2" w:rsidRPr="00712ACC">
        <w:t>SPERR. Avs</w:t>
      </w:r>
      <w:r w:rsidRPr="00712ACC">
        <w:t>lår alle invitter.</w:t>
      </w:r>
    </w:p>
    <w:p w:rsidR="00E502D9" w:rsidRPr="00712ACC" w:rsidRDefault="00E502D9" w:rsidP="00B0194E">
      <w:pPr>
        <w:pStyle w:val="NormalList"/>
        <w:tabs>
          <w:tab w:val="clear" w:pos="540"/>
          <w:tab w:val="clear" w:pos="720"/>
          <w:tab w:val="clear" w:pos="1260"/>
          <w:tab w:val="clear" w:pos="1440"/>
          <w:tab w:val="left" w:pos="426"/>
        </w:tabs>
        <w:spacing w:before="0" w:after="0"/>
        <w:ind w:hanging="709"/>
      </w:pPr>
      <w:r w:rsidRPr="00712ACC">
        <w:t>3</w:t>
      </w:r>
      <w:r w:rsidRPr="00712ACC">
        <w:sym w:font="Symbol" w:char="F0A7"/>
      </w:r>
      <w:r w:rsidRPr="00712ACC">
        <w:tab/>
        <w:t xml:space="preserve">= </w:t>
      </w:r>
      <w:r w:rsidRPr="00712ACC">
        <w:rPr>
          <w:color w:val="FF0000"/>
        </w:rPr>
        <w:t>ROMEX Kort</w:t>
      </w:r>
      <w:r w:rsidRPr="00712ACC">
        <w:t xml:space="preserve">. INV med singel </w:t>
      </w:r>
      <w:r w:rsidRPr="00712ACC">
        <w:sym w:font="Symbol" w:char="F0A7"/>
      </w:r>
      <w:r w:rsidR="00A2543F" w:rsidRPr="00712ACC">
        <w:t xml:space="preserve"> (Naturlig)</w:t>
      </w:r>
      <w:r w:rsidRPr="00712ACC">
        <w:t>. 11-13HFP.</w:t>
      </w:r>
    </w:p>
    <w:p w:rsidR="00E502D9" w:rsidRPr="00712ACC" w:rsidRDefault="00E502D9" w:rsidP="00B0194E">
      <w:pPr>
        <w:pStyle w:val="NormalList"/>
        <w:tabs>
          <w:tab w:val="clear" w:pos="540"/>
          <w:tab w:val="clear" w:pos="720"/>
          <w:tab w:val="clear" w:pos="1260"/>
          <w:tab w:val="clear" w:pos="1440"/>
        </w:tabs>
        <w:spacing w:before="0" w:after="0"/>
        <w:ind w:hanging="709"/>
      </w:pPr>
      <w:r w:rsidRPr="00712ACC">
        <w:t>3</w:t>
      </w:r>
      <w:r w:rsidRPr="00712ACC">
        <w:rPr>
          <w:color w:val="FF0000"/>
        </w:rPr>
        <w:sym w:font="Symbol" w:char="F0A8"/>
      </w:r>
      <w:r w:rsidRPr="00712ACC">
        <w:tab/>
        <w:t xml:space="preserve">= </w:t>
      </w:r>
      <w:r w:rsidRPr="00712ACC">
        <w:rPr>
          <w:color w:val="FF0000"/>
        </w:rPr>
        <w:t>ROMEX Kort</w:t>
      </w:r>
      <w:r w:rsidRPr="00712ACC">
        <w:t xml:space="preserve">. INV med singel </w:t>
      </w:r>
      <w:r w:rsidRPr="00712ACC">
        <w:rPr>
          <w:color w:val="FF0000"/>
        </w:rPr>
        <w:sym w:font="Symbol" w:char="F0A8"/>
      </w:r>
      <w:r w:rsidR="00A2543F" w:rsidRPr="00712ACC">
        <w:rPr>
          <w:color w:val="FF0000"/>
        </w:rPr>
        <w:t xml:space="preserve"> </w:t>
      </w:r>
      <w:r w:rsidR="00A2543F" w:rsidRPr="00712ACC">
        <w:t>(Naturlig)</w:t>
      </w:r>
      <w:r w:rsidRPr="00712ACC">
        <w:t>. 11-13HFP.</w:t>
      </w:r>
    </w:p>
    <w:p w:rsidR="00E502D9" w:rsidRPr="00712ACC" w:rsidRDefault="00E502D9" w:rsidP="00B0194E">
      <w:pPr>
        <w:pStyle w:val="NormalList"/>
        <w:tabs>
          <w:tab w:val="clear" w:pos="540"/>
          <w:tab w:val="clear" w:pos="720"/>
          <w:tab w:val="clear" w:pos="1260"/>
          <w:tab w:val="clear" w:pos="1440"/>
        </w:tabs>
        <w:spacing w:before="0" w:after="0"/>
        <w:ind w:hanging="709"/>
      </w:pPr>
      <w:r w:rsidRPr="00712ACC">
        <w:t>3</w:t>
      </w:r>
      <w:r w:rsidRPr="00712ACC">
        <w:rPr>
          <w:color w:val="FF0000"/>
        </w:rPr>
        <w:sym w:font="Symbol" w:char="F0A9"/>
      </w:r>
      <w:r w:rsidRPr="00712ACC">
        <w:tab/>
        <w:t xml:space="preserve">= </w:t>
      </w:r>
      <w:r w:rsidRPr="00712ACC">
        <w:rPr>
          <w:color w:val="FF0000"/>
        </w:rPr>
        <w:t>ROMEX Kort</w:t>
      </w:r>
      <w:r w:rsidRPr="00712ACC">
        <w:t xml:space="preserve">. INV med singel </w:t>
      </w:r>
      <w:r w:rsidRPr="00712ACC">
        <w:rPr>
          <w:color w:val="FF0000"/>
        </w:rPr>
        <w:sym w:font="Symbol" w:char="F0A9"/>
      </w:r>
      <w:r w:rsidR="00A2543F" w:rsidRPr="00712ACC">
        <w:rPr>
          <w:color w:val="FF0000"/>
        </w:rPr>
        <w:t xml:space="preserve"> </w:t>
      </w:r>
      <w:r w:rsidR="00A2543F" w:rsidRPr="00712ACC">
        <w:t>(Naturlig)</w:t>
      </w:r>
      <w:r w:rsidRPr="00712ACC">
        <w:t>. 11-13HFP.</w:t>
      </w:r>
    </w:p>
    <w:p w:rsidR="00D602B1" w:rsidRPr="00712ACC" w:rsidRDefault="00D602B1" w:rsidP="00B0194E">
      <w:pPr>
        <w:pStyle w:val="NormalList"/>
        <w:tabs>
          <w:tab w:val="clear" w:pos="540"/>
          <w:tab w:val="clear" w:pos="720"/>
          <w:tab w:val="clear" w:pos="1260"/>
          <w:tab w:val="clear" w:pos="1440"/>
        </w:tabs>
        <w:spacing w:before="0" w:after="0"/>
        <w:ind w:hanging="709"/>
      </w:pPr>
      <w:r w:rsidRPr="00712ACC">
        <w:t>3</w:t>
      </w:r>
      <w:r w:rsidRPr="00712ACC">
        <w:sym w:font="Symbol" w:char="F0AA"/>
      </w:r>
      <w:r w:rsidRPr="00712ACC">
        <w:tab/>
        <w:t xml:space="preserve">= </w:t>
      </w:r>
      <w:r w:rsidR="00AE6D3E" w:rsidRPr="00712ACC">
        <w:t>SPERR</w:t>
      </w:r>
      <w:r w:rsidRPr="00712ACC">
        <w:t>.</w:t>
      </w:r>
    </w:p>
    <w:p w:rsidR="00D602B1" w:rsidRPr="00712ACC" w:rsidRDefault="00D602B1" w:rsidP="00B0194E">
      <w:pPr>
        <w:pStyle w:val="NormalList"/>
        <w:tabs>
          <w:tab w:val="clear" w:pos="540"/>
          <w:tab w:val="clear" w:pos="720"/>
          <w:tab w:val="clear" w:pos="1260"/>
          <w:tab w:val="clear" w:pos="1440"/>
        </w:tabs>
        <w:spacing w:before="0" w:after="0"/>
        <w:ind w:hanging="709"/>
      </w:pPr>
      <w:r w:rsidRPr="00712ACC">
        <w:t>3NT</w:t>
      </w:r>
      <w:r w:rsidRPr="00712ACC">
        <w:tab/>
        <w:t>= Spillemelding. 1</w:t>
      </w:r>
      <w:r w:rsidR="00AE6D3E" w:rsidRPr="00712ACC">
        <w:t>4</w:t>
      </w:r>
      <w:r w:rsidRPr="00712ACC">
        <w:t>+HP.</w:t>
      </w:r>
      <w:r w:rsidR="00AE6D3E" w:rsidRPr="00712ACC">
        <w:t xml:space="preserve"> Tror det er like mange stikk i NT som i </w:t>
      </w:r>
      <w:r w:rsidR="00AE6D3E" w:rsidRPr="00712ACC">
        <w:sym w:font="Symbol" w:char="F0AA"/>
      </w:r>
      <w:r w:rsidR="00AE6D3E" w:rsidRPr="00712ACC">
        <w:t>.</w:t>
      </w:r>
    </w:p>
    <w:p w:rsidR="00AE6D3E" w:rsidRPr="00712ACC" w:rsidRDefault="00AE6D3E" w:rsidP="00B0194E">
      <w:pPr>
        <w:pStyle w:val="NormalList"/>
        <w:tabs>
          <w:tab w:val="clear" w:pos="540"/>
          <w:tab w:val="clear" w:pos="720"/>
          <w:tab w:val="clear" w:pos="1260"/>
          <w:tab w:val="clear" w:pos="1440"/>
        </w:tabs>
        <w:spacing w:before="0" w:after="0"/>
        <w:ind w:hanging="709"/>
      </w:pPr>
      <w:r w:rsidRPr="00712ACC">
        <w:t>4</w:t>
      </w:r>
      <w:r w:rsidRPr="00712ACC">
        <w:sym w:font="Symbol" w:char="F0A7"/>
      </w:r>
      <w:r w:rsidRPr="00712ACC">
        <w:tab/>
        <w:t xml:space="preserve">= 11+HP og </w:t>
      </w:r>
      <w:r w:rsidR="00E502D9" w:rsidRPr="00712ACC">
        <w:t>renons i</w:t>
      </w:r>
      <w:r w:rsidRPr="00712ACC">
        <w:t xml:space="preserve"> </w:t>
      </w:r>
      <w:r w:rsidRPr="00712ACC">
        <w:sym w:font="Symbol" w:char="F0A7"/>
      </w:r>
      <w:r w:rsidRPr="00712ACC">
        <w:t xml:space="preserve"> og 4+</w:t>
      </w:r>
      <w:r w:rsidRPr="00712ACC">
        <w:sym w:font="Symbol" w:char="F0AA"/>
      </w:r>
      <w:r w:rsidRPr="00712ACC">
        <w:t xml:space="preserve">. </w:t>
      </w:r>
      <w:r w:rsidR="008A7CB3">
        <w:t>slemINV</w:t>
      </w:r>
      <w:r w:rsidRPr="00712ACC">
        <w:t>. CUE/4NT tar imot, 4</w:t>
      </w:r>
      <w:r w:rsidRPr="00712ACC">
        <w:sym w:font="Symbol" w:char="F0AA"/>
      </w:r>
      <w:r w:rsidR="00C236C2" w:rsidRPr="00712ACC">
        <w:t xml:space="preserve"> avslår.</w:t>
      </w:r>
    </w:p>
    <w:p w:rsidR="00AE6D3E" w:rsidRPr="00712ACC" w:rsidRDefault="00AE6D3E" w:rsidP="00B0194E">
      <w:pPr>
        <w:pStyle w:val="NormalList"/>
        <w:tabs>
          <w:tab w:val="clear" w:pos="540"/>
          <w:tab w:val="clear" w:pos="720"/>
          <w:tab w:val="clear" w:pos="1260"/>
          <w:tab w:val="clear" w:pos="1440"/>
        </w:tabs>
        <w:spacing w:before="0" w:after="0"/>
        <w:ind w:hanging="709"/>
      </w:pPr>
      <w:r w:rsidRPr="00712ACC">
        <w:t>4</w:t>
      </w:r>
      <w:r w:rsidRPr="00712ACC">
        <w:rPr>
          <w:color w:val="FF0000"/>
        </w:rPr>
        <w:sym w:font="Symbol" w:char="F0A8"/>
      </w:r>
      <w:r w:rsidRPr="00712ACC">
        <w:tab/>
        <w:t xml:space="preserve">= </w:t>
      </w:r>
      <w:r w:rsidR="00E502D9" w:rsidRPr="00712ACC">
        <w:t xml:space="preserve">11+HP og renons i </w:t>
      </w:r>
      <w:r w:rsidR="00E502D9" w:rsidRPr="00712ACC">
        <w:rPr>
          <w:color w:val="FF0000"/>
        </w:rPr>
        <w:sym w:font="Symbol" w:char="F0A8"/>
      </w:r>
      <w:r w:rsidR="00E502D9" w:rsidRPr="00712ACC">
        <w:t xml:space="preserve"> og 4+</w:t>
      </w:r>
      <w:r w:rsidR="00E502D9" w:rsidRPr="00712ACC">
        <w:sym w:font="Symbol" w:char="F0AA"/>
      </w:r>
      <w:r w:rsidR="00E502D9" w:rsidRPr="00712ACC">
        <w:t xml:space="preserve">. </w:t>
      </w:r>
      <w:r w:rsidR="008A7CB3">
        <w:t>slemINV</w:t>
      </w:r>
      <w:r w:rsidR="00E502D9" w:rsidRPr="00712ACC">
        <w:t>. CUE/4NT tar imot, 4</w:t>
      </w:r>
      <w:r w:rsidR="00E502D9" w:rsidRPr="00712ACC">
        <w:sym w:font="Symbol" w:char="F0AA"/>
      </w:r>
      <w:r w:rsidR="00C236C2" w:rsidRPr="00712ACC">
        <w:t xml:space="preserve"> avslår</w:t>
      </w:r>
      <w:r w:rsidR="00E502D9" w:rsidRPr="00712ACC">
        <w:t>.</w:t>
      </w:r>
    </w:p>
    <w:p w:rsidR="00AE6D3E" w:rsidRPr="00712ACC" w:rsidRDefault="00AE6D3E" w:rsidP="00B0194E">
      <w:pPr>
        <w:pStyle w:val="NormalList"/>
        <w:tabs>
          <w:tab w:val="clear" w:pos="540"/>
          <w:tab w:val="clear" w:pos="720"/>
          <w:tab w:val="clear" w:pos="1260"/>
          <w:tab w:val="clear" w:pos="1440"/>
        </w:tabs>
        <w:spacing w:before="0" w:after="0"/>
        <w:ind w:hanging="709"/>
      </w:pPr>
      <w:r w:rsidRPr="00712ACC">
        <w:t>4</w:t>
      </w:r>
      <w:r w:rsidRPr="00712ACC">
        <w:rPr>
          <w:color w:val="FF0000"/>
        </w:rPr>
        <w:sym w:font="Symbol" w:char="F0A9"/>
      </w:r>
      <w:r w:rsidRPr="00712ACC">
        <w:tab/>
        <w:t xml:space="preserve">= </w:t>
      </w:r>
      <w:r w:rsidR="00E502D9" w:rsidRPr="00712ACC">
        <w:t xml:space="preserve">11+HP og renons i </w:t>
      </w:r>
      <w:r w:rsidR="00E502D9" w:rsidRPr="00712ACC">
        <w:rPr>
          <w:color w:val="FF0000"/>
        </w:rPr>
        <w:sym w:font="Symbol" w:char="F0A9"/>
      </w:r>
      <w:r w:rsidR="00E502D9" w:rsidRPr="00712ACC">
        <w:t xml:space="preserve"> og 4+</w:t>
      </w:r>
      <w:r w:rsidR="00E502D9" w:rsidRPr="00712ACC">
        <w:sym w:font="Symbol" w:char="F0AA"/>
      </w:r>
      <w:r w:rsidR="00E502D9" w:rsidRPr="00712ACC">
        <w:t xml:space="preserve">. </w:t>
      </w:r>
      <w:r w:rsidR="008A7CB3">
        <w:t>slemINV</w:t>
      </w:r>
      <w:r w:rsidR="00E502D9" w:rsidRPr="00712ACC">
        <w:t>. CUE/4NT tar imot, 4</w:t>
      </w:r>
      <w:r w:rsidR="00E502D9" w:rsidRPr="00712ACC">
        <w:sym w:font="Symbol" w:char="F0AA"/>
      </w:r>
      <w:r w:rsidR="00C236C2" w:rsidRPr="00712ACC">
        <w:t xml:space="preserve"> avslår</w:t>
      </w:r>
      <w:r w:rsidR="00E502D9" w:rsidRPr="00712ACC">
        <w:t>.</w:t>
      </w:r>
    </w:p>
    <w:p w:rsidR="00AE6D3E" w:rsidRPr="00712ACC" w:rsidRDefault="00AE6D3E" w:rsidP="00B0194E">
      <w:pPr>
        <w:pStyle w:val="NormalList"/>
        <w:tabs>
          <w:tab w:val="clear" w:pos="540"/>
          <w:tab w:val="clear" w:pos="720"/>
          <w:tab w:val="clear" w:pos="1260"/>
          <w:tab w:val="clear" w:pos="1440"/>
        </w:tabs>
        <w:spacing w:before="0" w:after="0"/>
        <w:ind w:hanging="709"/>
      </w:pPr>
      <w:r w:rsidRPr="00712ACC">
        <w:t>4</w:t>
      </w:r>
      <w:r w:rsidRPr="00712ACC">
        <w:sym w:font="Symbol" w:char="F0AA"/>
      </w:r>
      <w:r w:rsidRPr="00712ACC">
        <w:tab/>
        <w:t xml:space="preserve">= </w:t>
      </w:r>
      <w:r w:rsidR="00232687" w:rsidRPr="00712ACC">
        <w:t>Spillemelding. Ingen slemambisjoner.</w:t>
      </w:r>
    </w:p>
    <w:p w:rsidR="00D602B1" w:rsidRPr="00712ACC" w:rsidRDefault="00D602B1" w:rsidP="00B0194E">
      <w:pPr>
        <w:pStyle w:val="NormalList"/>
        <w:tabs>
          <w:tab w:val="clear" w:pos="540"/>
          <w:tab w:val="clear" w:pos="720"/>
          <w:tab w:val="clear" w:pos="1260"/>
          <w:tab w:val="clear" w:pos="1440"/>
          <w:tab w:val="left" w:pos="709"/>
        </w:tabs>
        <w:spacing w:before="0" w:after="0"/>
        <w:ind w:left="709" w:hanging="709"/>
      </w:pPr>
    </w:p>
    <w:p w:rsidR="0014114F" w:rsidRPr="00712ACC" w:rsidRDefault="0014114F" w:rsidP="00B0194E">
      <w:pPr>
        <w:pStyle w:val="NormalList"/>
        <w:tabs>
          <w:tab w:val="clear" w:pos="540"/>
          <w:tab w:val="clear" w:pos="720"/>
          <w:tab w:val="clear" w:pos="1260"/>
          <w:tab w:val="clear" w:pos="1440"/>
          <w:tab w:val="left" w:pos="426"/>
          <w:tab w:val="left" w:pos="709"/>
        </w:tabs>
        <w:spacing w:before="0" w:after="0"/>
        <w:ind w:left="709" w:hanging="709"/>
      </w:pPr>
      <w:r w:rsidRPr="00712ACC">
        <w:t>1</w:t>
      </w:r>
      <w:r w:rsidRPr="00712ACC">
        <w:rPr>
          <w:color w:val="FF0000"/>
        </w:rPr>
        <w:sym w:font="Symbol" w:char="F0A8"/>
      </w:r>
      <w:r w:rsidRPr="00712ACC">
        <w:t xml:space="preserve">  -</w:t>
      </w:r>
      <w:r w:rsidRPr="00712ACC">
        <w:tab/>
        <w:t>1</w:t>
      </w:r>
      <w:r w:rsidRPr="00712ACC">
        <w:rPr>
          <w:color w:val="FF0000"/>
        </w:rPr>
        <w:sym w:font="Symbol" w:char="F0A9"/>
      </w:r>
    </w:p>
    <w:p w:rsidR="0014114F" w:rsidRPr="00712ACC" w:rsidRDefault="0014114F" w:rsidP="00B0194E">
      <w:pPr>
        <w:pStyle w:val="NormalList"/>
        <w:tabs>
          <w:tab w:val="clear" w:pos="540"/>
          <w:tab w:val="clear" w:pos="720"/>
          <w:tab w:val="clear" w:pos="1260"/>
          <w:tab w:val="clear" w:pos="1440"/>
        </w:tabs>
        <w:spacing w:before="0" w:after="0"/>
        <w:ind w:left="709" w:hanging="709"/>
      </w:pPr>
      <w:r w:rsidRPr="00712ACC">
        <w:t>?</w:t>
      </w:r>
    </w:p>
    <w:p w:rsidR="00D70F8C" w:rsidRPr="00712ACC" w:rsidRDefault="006A217F" w:rsidP="00B0194E">
      <w:pPr>
        <w:pStyle w:val="NormalList"/>
        <w:tabs>
          <w:tab w:val="clear" w:pos="540"/>
          <w:tab w:val="clear" w:pos="720"/>
          <w:tab w:val="clear" w:pos="1260"/>
          <w:tab w:val="clear" w:pos="1440"/>
        </w:tabs>
        <w:spacing w:before="0" w:after="0"/>
        <w:ind w:left="1276" w:hanging="1276"/>
      </w:pPr>
      <w:r w:rsidRPr="00712ACC">
        <w:t>2NT</w:t>
      </w:r>
      <w:r w:rsidRPr="00712ACC">
        <w:tab/>
        <w:t xml:space="preserve">= </w:t>
      </w:r>
      <w:r w:rsidR="00D70F8C" w:rsidRPr="00712ACC">
        <w:rPr>
          <w:color w:val="FF0000"/>
        </w:rPr>
        <w:t xml:space="preserve">NB! </w:t>
      </w:r>
      <w:r w:rsidR="006B6F9F" w:rsidRPr="00712ACC">
        <w:rPr>
          <w:color w:val="FF0000"/>
        </w:rPr>
        <w:t xml:space="preserve">PRI </w:t>
      </w:r>
      <w:r w:rsidR="00C236C2" w:rsidRPr="00712ACC">
        <w:t>med</w:t>
      </w:r>
      <w:r w:rsidR="006B6F9F" w:rsidRPr="00712ACC">
        <w:t xml:space="preserve"> en </w:t>
      </w:r>
      <w:r w:rsidR="00D70F8C" w:rsidRPr="00712ACC">
        <w:t>18-19NT med 4-korts</w:t>
      </w:r>
      <w:r w:rsidR="00406CD2" w:rsidRPr="00712ACC">
        <w:t xml:space="preserve"> </w:t>
      </w:r>
      <w:r w:rsidR="000E3CE1" w:rsidRPr="00712ACC">
        <w:sym w:font="Symbol" w:char="F0AA"/>
      </w:r>
      <w:r w:rsidR="00D70F8C" w:rsidRPr="00712ACC">
        <w:t xml:space="preserve">–støtte. </w:t>
      </w:r>
      <w:r w:rsidR="003C6856" w:rsidRPr="00712ACC">
        <w:rPr>
          <w:color w:val="FF0000"/>
        </w:rPr>
        <w:t xml:space="preserve">NB! </w:t>
      </w:r>
      <w:r w:rsidR="00D70F8C" w:rsidRPr="00712ACC">
        <w:t>3</w:t>
      </w:r>
      <w:r w:rsidR="005F7523" w:rsidRPr="00712ACC">
        <w:rPr>
          <w:color w:val="FF0000"/>
        </w:rPr>
        <w:sym w:font="Symbol" w:char="F0A9"/>
      </w:r>
      <w:r w:rsidR="00D70F8C" w:rsidRPr="00712ACC">
        <w:rPr>
          <w:color w:val="FF0000"/>
        </w:rPr>
        <w:t xml:space="preserve"> (=</w:t>
      </w:r>
      <w:r w:rsidR="00C32814" w:rsidRPr="00712ACC">
        <w:rPr>
          <w:color w:val="FF0000"/>
        </w:rPr>
        <w:t xml:space="preserve"> </w:t>
      </w:r>
      <w:r w:rsidR="00D70F8C" w:rsidRPr="00712ACC">
        <w:rPr>
          <w:color w:val="FF0000"/>
        </w:rPr>
        <w:t>SUBMIN</w:t>
      </w:r>
      <w:r w:rsidR="005F7523" w:rsidRPr="00712ACC">
        <w:rPr>
          <w:color w:val="FF0000"/>
        </w:rPr>
        <w:t xml:space="preserve"> overføring </w:t>
      </w:r>
      <w:r w:rsidR="005F7523" w:rsidRPr="00712ACC">
        <w:t>til 3</w:t>
      </w:r>
      <w:r w:rsidR="005F7523" w:rsidRPr="00712ACC">
        <w:sym w:font="Symbol" w:char="F0AA"/>
      </w:r>
      <w:r w:rsidR="00A2543F" w:rsidRPr="00712ACC">
        <w:t xml:space="preserve"> </w:t>
      </w:r>
      <w:r w:rsidR="00A2543F" w:rsidRPr="00AE0D2B">
        <w:rPr>
          <w:color w:val="FF0000"/>
        </w:rPr>
        <w:t xml:space="preserve">eller </w:t>
      </w:r>
      <w:r w:rsidR="008A7CB3">
        <w:rPr>
          <w:color w:val="FF0000"/>
        </w:rPr>
        <w:t>slemINV</w:t>
      </w:r>
      <w:r w:rsidR="00A2543F" w:rsidRPr="00712ACC">
        <w:t>)</w:t>
      </w:r>
      <w:r w:rsidR="00D70F8C" w:rsidRPr="00712ACC">
        <w:t xml:space="preserve"> er eneste ”sign</w:t>
      </w:r>
      <w:r w:rsidR="00406CD2" w:rsidRPr="00712ACC">
        <w:t xml:space="preserve"> </w:t>
      </w:r>
      <w:r w:rsidR="00D70F8C" w:rsidRPr="00712ACC">
        <w:t xml:space="preserve">off” </w:t>
      </w:r>
      <w:r w:rsidR="005F7523" w:rsidRPr="00712ACC">
        <w:t xml:space="preserve">fra SH </w:t>
      </w:r>
      <w:r w:rsidR="00D70F8C" w:rsidRPr="00712ACC">
        <w:t>etter dette</w:t>
      </w:r>
      <w:r w:rsidR="00406CD2" w:rsidRPr="00712ACC">
        <w:t>. A</w:t>
      </w:r>
      <w:r w:rsidR="00D70F8C" w:rsidRPr="00712ACC">
        <w:t xml:space="preserve">lle andre meldinger på 3-trinnet </w:t>
      </w:r>
      <w:r w:rsidR="00C236C2" w:rsidRPr="00712ACC">
        <w:t>er CUE og GF</w:t>
      </w:r>
      <w:r w:rsidR="00D70F8C" w:rsidRPr="00712ACC">
        <w:t>.</w:t>
      </w:r>
      <w:r w:rsidR="00C236C2" w:rsidRPr="00712ACC">
        <w:t xml:space="preserve"> Likeledes er 4</w:t>
      </w:r>
      <w:r w:rsidR="00C236C2" w:rsidRPr="00712ACC">
        <w:rPr>
          <w:color w:val="FF0000"/>
        </w:rPr>
        <w:sym w:font="Symbol" w:char="F0A9"/>
      </w:r>
      <w:r w:rsidR="00C236C2" w:rsidRPr="00712ACC">
        <w:t xml:space="preserve"> overføring til 4</w:t>
      </w:r>
      <w:r w:rsidR="00C236C2" w:rsidRPr="00712ACC">
        <w:sym w:font="Symbol" w:char="F0AA"/>
      </w:r>
      <w:r w:rsidR="00C236C2" w:rsidRPr="00712ACC">
        <w:t xml:space="preserve"> uten sleminteresse.</w:t>
      </w:r>
      <w:r w:rsidR="005F7523" w:rsidRPr="00712ACC">
        <w:t xml:space="preserve"> </w:t>
      </w:r>
    </w:p>
    <w:p w:rsidR="00FC1479" w:rsidRPr="00712ACC" w:rsidRDefault="00FC1479" w:rsidP="00B0194E">
      <w:pPr>
        <w:pStyle w:val="NormalList"/>
        <w:tabs>
          <w:tab w:val="clear" w:pos="540"/>
          <w:tab w:val="clear" w:pos="720"/>
          <w:tab w:val="clear" w:pos="1260"/>
          <w:tab w:val="clear" w:pos="1440"/>
          <w:tab w:val="left" w:pos="709"/>
        </w:tabs>
        <w:spacing w:before="0" w:after="0"/>
        <w:ind w:left="709" w:hanging="709"/>
      </w:pPr>
    </w:p>
    <w:p w:rsidR="00FC1479" w:rsidRPr="00712ACC" w:rsidRDefault="00FC1479" w:rsidP="00B0194E">
      <w:pPr>
        <w:pStyle w:val="NormalList"/>
        <w:tabs>
          <w:tab w:val="clear" w:pos="540"/>
          <w:tab w:val="clear" w:pos="720"/>
          <w:tab w:val="clear" w:pos="1260"/>
          <w:tab w:val="clear" w:pos="1440"/>
          <w:tab w:val="left" w:pos="426"/>
          <w:tab w:val="left" w:pos="709"/>
        </w:tabs>
        <w:spacing w:before="0" w:after="0"/>
        <w:ind w:left="709" w:hanging="709"/>
      </w:pPr>
      <w:r w:rsidRPr="00712ACC">
        <w:t>1</w:t>
      </w:r>
      <w:r w:rsidRPr="00712ACC">
        <w:rPr>
          <w:color w:val="FF0000"/>
        </w:rPr>
        <w:sym w:font="Symbol" w:char="F0A8"/>
      </w:r>
      <w:r w:rsidRPr="00712ACC">
        <w:t xml:space="preserve">  -</w:t>
      </w:r>
      <w:r w:rsidRPr="00712ACC">
        <w:tab/>
        <w:t>1</w:t>
      </w:r>
      <w:r w:rsidRPr="00712ACC">
        <w:rPr>
          <w:color w:val="FF0000"/>
        </w:rPr>
        <w:sym w:font="Symbol" w:char="F0A9"/>
      </w:r>
    </w:p>
    <w:p w:rsidR="00FC1479" w:rsidRPr="00712ACC" w:rsidRDefault="00FC1479" w:rsidP="00B0194E">
      <w:pPr>
        <w:pStyle w:val="NormalList"/>
        <w:tabs>
          <w:tab w:val="clear" w:pos="540"/>
          <w:tab w:val="clear" w:pos="720"/>
          <w:tab w:val="clear" w:pos="1260"/>
          <w:tab w:val="clear" w:pos="1440"/>
          <w:tab w:val="left" w:pos="709"/>
          <w:tab w:val="left" w:pos="993"/>
        </w:tabs>
        <w:spacing w:before="0" w:after="0"/>
        <w:ind w:left="709" w:hanging="709"/>
      </w:pPr>
      <w:r w:rsidRPr="00712ACC">
        <w:t>2NT-</w:t>
      </w:r>
      <w:r w:rsidRPr="00712ACC">
        <w:tab/>
        <w:t>?</w:t>
      </w:r>
    </w:p>
    <w:p w:rsidR="00C32814" w:rsidRPr="00712ACC" w:rsidRDefault="00FC1479" w:rsidP="000E7783">
      <w:pPr>
        <w:pStyle w:val="NormalList"/>
        <w:tabs>
          <w:tab w:val="clear" w:pos="720"/>
          <w:tab w:val="clear" w:pos="1260"/>
          <w:tab w:val="clear" w:pos="1440"/>
        </w:tabs>
        <w:spacing w:before="0" w:after="0"/>
        <w:ind w:hanging="709"/>
      </w:pPr>
      <w:r w:rsidRPr="00712ACC">
        <w:t>3</w:t>
      </w:r>
      <w:r w:rsidRPr="00712ACC">
        <w:sym w:font="Symbol" w:char="F0A7"/>
      </w:r>
      <w:r w:rsidRPr="00712ACC">
        <w:tab/>
        <w:t xml:space="preserve">= </w:t>
      </w:r>
      <w:r w:rsidR="0064559E" w:rsidRPr="00712ACC">
        <w:t xml:space="preserve">Ekte </w:t>
      </w:r>
      <w:r w:rsidR="00C236C2" w:rsidRPr="00712ACC">
        <w:t>CUE</w:t>
      </w:r>
      <w:r w:rsidRPr="00712ACC">
        <w:t xml:space="preserve">. </w:t>
      </w:r>
      <w:r w:rsidR="00C236C2" w:rsidRPr="00712ACC">
        <w:t>7+HP og 4+</w:t>
      </w:r>
      <w:r w:rsidR="00C236C2" w:rsidRPr="00712ACC">
        <w:sym w:font="Symbol" w:char="F0AA"/>
      </w:r>
      <w:r w:rsidR="00C236C2" w:rsidRPr="00712ACC">
        <w:t>.</w:t>
      </w:r>
      <w:r w:rsidR="005E1B54" w:rsidRPr="00712ACC">
        <w:t xml:space="preserve"> </w:t>
      </w:r>
    </w:p>
    <w:p w:rsidR="009E34F7" w:rsidRPr="00712ACC" w:rsidRDefault="009E34F7" w:rsidP="000E7783">
      <w:pPr>
        <w:pStyle w:val="NormalList"/>
        <w:tabs>
          <w:tab w:val="clear" w:pos="720"/>
          <w:tab w:val="clear" w:pos="1260"/>
          <w:tab w:val="clear" w:pos="1440"/>
        </w:tabs>
        <w:spacing w:before="0" w:after="0"/>
        <w:ind w:hanging="709"/>
      </w:pPr>
      <w:r w:rsidRPr="00712ACC">
        <w:t>3</w:t>
      </w:r>
      <w:r w:rsidRPr="00712ACC">
        <w:rPr>
          <w:color w:val="FF0000"/>
        </w:rPr>
        <w:sym w:font="Symbol" w:char="F0A8"/>
      </w:r>
      <w:r w:rsidRPr="00712ACC">
        <w:tab/>
        <w:t xml:space="preserve">= </w:t>
      </w:r>
      <w:r w:rsidR="0064559E" w:rsidRPr="00712ACC">
        <w:t xml:space="preserve">Ekte </w:t>
      </w:r>
      <w:r w:rsidR="00C236C2" w:rsidRPr="00712ACC">
        <w:t>CUE. 7+HP og 4+</w:t>
      </w:r>
      <w:r w:rsidR="00C236C2" w:rsidRPr="00712ACC">
        <w:sym w:font="Symbol" w:char="F0AA"/>
      </w:r>
      <w:r w:rsidR="00C236C2" w:rsidRPr="00712ACC">
        <w:t xml:space="preserve">. Benekter </w:t>
      </w:r>
      <w:r w:rsidR="00C236C2" w:rsidRPr="00712ACC">
        <w:sym w:font="Symbol" w:char="F0A7"/>
      </w:r>
      <w:r w:rsidR="00C236C2" w:rsidRPr="00712ACC">
        <w:t>-CUE.</w:t>
      </w:r>
    </w:p>
    <w:p w:rsidR="00FC1479" w:rsidRPr="00712ACC" w:rsidRDefault="009E34F7" w:rsidP="000E7783">
      <w:pPr>
        <w:pStyle w:val="NormalList"/>
        <w:tabs>
          <w:tab w:val="clear" w:pos="720"/>
          <w:tab w:val="clear" w:pos="1260"/>
          <w:tab w:val="clear" w:pos="1440"/>
        </w:tabs>
        <w:spacing w:before="0" w:after="0"/>
        <w:ind w:hanging="709"/>
        <w:rPr>
          <w:lang w:val="en-GB"/>
        </w:rPr>
      </w:pPr>
      <w:r w:rsidRPr="00712ACC">
        <w:t>3</w:t>
      </w:r>
      <w:r w:rsidRPr="00712ACC">
        <w:rPr>
          <w:color w:val="FF0000"/>
        </w:rPr>
        <w:sym w:font="Symbol" w:char="F0A9"/>
      </w:r>
      <w:r w:rsidRPr="00712ACC">
        <w:tab/>
        <w:t>= Overføring til 3</w:t>
      </w:r>
      <w:r w:rsidRPr="00712ACC">
        <w:sym w:font="Symbol" w:char="F0AA"/>
      </w:r>
      <w:r w:rsidRPr="00712ACC">
        <w:t xml:space="preserve"> (for å få kontrakten på rett hånd). </w:t>
      </w:r>
      <w:r w:rsidR="000717BB" w:rsidRPr="00712ACC">
        <w:rPr>
          <w:color w:val="FF0000"/>
          <w:lang w:val="en-GB"/>
        </w:rPr>
        <w:t>PRI</w:t>
      </w:r>
      <w:r w:rsidR="000717BB" w:rsidRPr="00712ACC">
        <w:rPr>
          <w:lang w:val="en-GB"/>
        </w:rPr>
        <w:t>.</w:t>
      </w:r>
    </w:p>
    <w:p w:rsidR="00B56391" w:rsidRPr="00712ACC" w:rsidRDefault="00B56391" w:rsidP="00CB1353">
      <w:pPr>
        <w:pStyle w:val="NormalList"/>
        <w:tabs>
          <w:tab w:val="clear" w:pos="720"/>
          <w:tab w:val="clear" w:pos="1260"/>
          <w:tab w:val="clear" w:pos="1440"/>
        </w:tabs>
        <w:spacing w:before="0" w:after="0"/>
        <w:ind w:left="2127" w:hanging="709"/>
        <w:rPr>
          <w:lang w:val="en-GB"/>
        </w:rPr>
      </w:pPr>
      <w:r w:rsidRPr="00712ACC">
        <w:rPr>
          <w:lang w:val="en-GB"/>
        </w:rPr>
        <w:t>3</w:t>
      </w:r>
      <w:r w:rsidRPr="00712ACC">
        <w:sym w:font="Symbol" w:char="F0AA"/>
      </w:r>
      <w:r w:rsidRPr="00712ACC">
        <w:rPr>
          <w:lang w:val="en-GB"/>
        </w:rPr>
        <w:tab/>
        <w:t>= OK.</w:t>
      </w:r>
    </w:p>
    <w:p w:rsidR="00C32814" w:rsidRPr="00712ACC" w:rsidRDefault="00C32814" w:rsidP="00CB1353">
      <w:pPr>
        <w:pStyle w:val="NormalList"/>
        <w:tabs>
          <w:tab w:val="clear" w:pos="720"/>
          <w:tab w:val="clear" w:pos="1260"/>
          <w:tab w:val="clear" w:pos="1440"/>
          <w:tab w:val="left" w:pos="2977"/>
        </w:tabs>
        <w:spacing w:before="0" w:after="0"/>
        <w:ind w:left="2835" w:hanging="709"/>
        <w:rPr>
          <w:lang w:val="en-GB"/>
        </w:rPr>
      </w:pPr>
      <w:r w:rsidRPr="00712ACC">
        <w:rPr>
          <w:lang w:val="en-GB"/>
        </w:rPr>
        <w:t>Pass</w:t>
      </w:r>
      <w:r w:rsidRPr="00712ACC">
        <w:rPr>
          <w:lang w:val="en-GB"/>
        </w:rPr>
        <w:tab/>
        <w:t>= Sign off med SUBMIN.</w:t>
      </w:r>
    </w:p>
    <w:p w:rsidR="00C32814" w:rsidRPr="00712ACC" w:rsidRDefault="00C32814" w:rsidP="00CB1353">
      <w:pPr>
        <w:pStyle w:val="NormalList"/>
        <w:tabs>
          <w:tab w:val="clear" w:pos="720"/>
          <w:tab w:val="clear" w:pos="1260"/>
          <w:tab w:val="clear" w:pos="1440"/>
          <w:tab w:val="left" w:pos="2977"/>
        </w:tabs>
        <w:spacing w:before="0" w:after="0"/>
        <w:ind w:left="2835" w:hanging="709"/>
      </w:pPr>
      <w:r w:rsidRPr="00712ACC">
        <w:t>3NT</w:t>
      </w:r>
      <w:r w:rsidRPr="00712ACC">
        <w:tab/>
        <w:t xml:space="preserve">= </w:t>
      </w:r>
      <w:r w:rsidR="00AE0D2B">
        <w:t>Kontraktforslag med jevn hånd og ingen</w:t>
      </w:r>
      <w:r w:rsidRPr="00712ACC">
        <w:t xml:space="preserve"> sleminteresse.</w:t>
      </w:r>
    </w:p>
    <w:p w:rsidR="00B56391" w:rsidRPr="00712ACC" w:rsidRDefault="00B56391" w:rsidP="00CB1353">
      <w:pPr>
        <w:pStyle w:val="NormalList"/>
        <w:tabs>
          <w:tab w:val="clear" w:pos="720"/>
          <w:tab w:val="clear" w:pos="1260"/>
          <w:tab w:val="clear" w:pos="1440"/>
          <w:tab w:val="left" w:pos="2977"/>
        </w:tabs>
        <w:spacing w:before="0" w:after="0"/>
        <w:ind w:left="2835" w:hanging="709"/>
      </w:pPr>
      <w:r w:rsidRPr="00712ACC">
        <w:t>4</w:t>
      </w:r>
      <w:r w:rsidRPr="00712ACC">
        <w:sym w:font="Symbol" w:char="F0A7"/>
      </w:r>
      <w:r w:rsidR="001A5EA1" w:rsidRPr="00712ACC">
        <w:tab/>
      </w:r>
      <w:r w:rsidRPr="00712ACC">
        <w:t>= CUE. Viser sleminteresse.</w:t>
      </w:r>
      <w:r w:rsidR="00C236C2" w:rsidRPr="00712ACC">
        <w:t xml:space="preserve"> Avslag: 4</w:t>
      </w:r>
      <w:r w:rsidR="00C236C2" w:rsidRPr="00712ACC">
        <w:sym w:font="Symbol" w:char="F0AA"/>
      </w:r>
      <w:r w:rsidR="00C236C2" w:rsidRPr="00712ACC">
        <w:t>.</w:t>
      </w:r>
      <w:r w:rsidRPr="00712ACC">
        <w:tab/>
      </w:r>
    </w:p>
    <w:p w:rsidR="000E7783" w:rsidRPr="00712ACC" w:rsidRDefault="000E7783" w:rsidP="00CB1353">
      <w:pPr>
        <w:pStyle w:val="NormalList"/>
        <w:tabs>
          <w:tab w:val="clear" w:pos="720"/>
          <w:tab w:val="clear" w:pos="1260"/>
          <w:tab w:val="clear" w:pos="1440"/>
        </w:tabs>
        <w:spacing w:before="0" w:after="0"/>
        <w:ind w:left="2835" w:hanging="709"/>
      </w:pPr>
      <w:r w:rsidRPr="00712ACC">
        <w:t>4</w:t>
      </w:r>
      <w:r w:rsidRPr="00712ACC">
        <w:rPr>
          <w:color w:val="FF0000"/>
        </w:rPr>
        <w:sym w:font="Symbol" w:char="F0A8"/>
      </w:r>
      <w:r w:rsidRPr="00712ACC">
        <w:tab/>
        <w:t>= CUE. Viser sleminteresse. Avslag: 4</w:t>
      </w:r>
      <w:r w:rsidRPr="00712ACC">
        <w:sym w:font="Symbol" w:char="F0AA"/>
      </w:r>
      <w:r w:rsidRPr="00712ACC">
        <w:t>.</w:t>
      </w:r>
    </w:p>
    <w:p w:rsidR="00AB2B5A" w:rsidRPr="00712ACC" w:rsidRDefault="000E7783" w:rsidP="00CB1353">
      <w:pPr>
        <w:pStyle w:val="NormalList"/>
        <w:tabs>
          <w:tab w:val="clear" w:pos="720"/>
          <w:tab w:val="clear" w:pos="1260"/>
          <w:tab w:val="clear" w:pos="1440"/>
        </w:tabs>
        <w:spacing w:before="0" w:after="0"/>
        <w:ind w:left="2835" w:hanging="709"/>
      </w:pPr>
      <w:r w:rsidRPr="00712ACC">
        <w:t>4</w:t>
      </w:r>
      <w:r w:rsidRPr="00712ACC">
        <w:rPr>
          <w:color w:val="FF0000"/>
        </w:rPr>
        <w:sym w:font="Symbol" w:char="F0A9"/>
      </w:r>
      <w:r w:rsidRPr="00712ACC">
        <w:tab/>
        <w:t>= CUE. Viser sleminteresse. Avslag: 4</w:t>
      </w:r>
      <w:r w:rsidRPr="00712ACC">
        <w:sym w:font="Symbol" w:char="F0AA"/>
      </w:r>
      <w:r w:rsidRPr="00712ACC">
        <w:t>.</w:t>
      </w:r>
    </w:p>
    <w:p w:rsidR="009E34F7" w:rsidRPr="00712ACC" w:rsidRDefault="009E34F7" w:rsidP="000E7783">
      <w:pPr>
        <w:pStyle w:val="NormalList"/>
        <w:tabs>
          <w:tab w:val="clear" w:pos="720"/>
          <w:tab w:val="clear" w:pos="1260"/>
          <w:tab w:val="clear" w:pos="1440"/>
        </w:tabs>
        <w:spacing w:before="0" w:after="0"/>
        <w:ind w:hanging="709"/>
      </w:pPr>
      <w:r w:rsidRPr="00712ACC">
        <w:t>3</w:t>
      </w:r>
      <w:r w:rsidRPr="00712ACC">
        <w:sym w:font="Symbol" w:char="F0AA"/>
      </w:r>
      <w:r w:rsidRPr="00712ACC">
        <w:tab/>
        <w:t>=</w:t>
      </w:r>
      <w:r w:rsidR="00B56391" w:rsidRPr="00712ACC">
        <w:t xml:space="preserve"> </w:t>
      </w:r>
      <w:r w:rsidR="00AE0D2B">
        <w:t>Normalt en meget dårlig melding! Bør unngås for enhver pris.</w:t>
      </w:r>
    </w:p>
    <w:p w:rsidR="005B45B7" w:rsidRPr="00AE0D2B" w:rsidRDefault="009E34F7" w:rsidP="000E7783">
      <w:pPr>
        <w:pStyle w:val="NormalList"/>
        <w:tabs>
          <w:tab w:val="clear" w:pos="720"/>
          <w:tab w:val="clear" w:pos="1260"/>
          <w:tab w:val="clear" w:pos="1440"/>
        </w:tabs>
        <w:spacing w:before="0" w:after="0"/>
        <w:ind w:hanging="709"/>
      </w:pPr>
      <w:r w:rsidRPr="00712ACC">
        <w:t>3NT</w:t>
      </w:r>
      <w:r w:rsidRPr="00712ACC">
        <w:tab/>
        <w:t>=</w:t>
      </w:r>
      <w:r w:rsidR="00B56391" w:rsidRPr="00712ACC">
        <w:t xml:space="preserve"> </w:t>
      </w:r>
      <w:r w:rsidR="00AE0D2B">
        <w:t>Normal utgang, og forslag til kontrakt med en jevn hånd. Ikke slem-ambitiøs. ÅH tar ut i 4</w:t>
      </w:r>
      <w:r w:rsidR="00AE0D2B">
        <w:sym w:font="Symbol" w:char="F0AA"/>
      </w:r>
      <w:r w:rsidR="00AE0D2B">
        <w:t xml:space="preserve"> hvis han ikke ønsker å spille 3NT.</w:t>
      </w:r>
    </w:p>
    <w:p w:rsidR="009E34F7" w:rsidRPr="00712ACC" w:rsidRDefault="009E34F7" w:rsidP="000E7783">
      <w:pPr>
        <w:pStyle w:val="NormalList"/>
        <w:tabs>
          <w:tab w:val="clear" w:pos="720"/>
          <w:tab w:val="clear" w:pos="1260"/>
          <w:tab w:val="clear" w:pos="1440"/>
        </w:tabs>
        <w:spacing w:before="0" w:after="0"/>
        <w:ind w:hanging="709"/>
      </w:pPr>
      <w:r w:rsidRPr="00712ACC">
        <w:t>4</w:t>
      </w:r>
      <w:r w:rsidRPr="00712ACC">
        <w:sym w:font="Symbol" w:char="F0A7"/>
      </w:r>
      <w:r w:rsidRPr="00712ACC">
        <w:tab/>
        <w:t>=</w:t>
      </w:r>
      <w:r w:rsidR="00B56391" w:rsidRPr="00712ACC">
        <w:t xml:space="preserve"> </w:t>
      </w:r>
      <w:r w:rsidR="00AE0D2B">
        <w:t>Renons i</w:t>
      </w:r>
      <w:r w:rsidR="000F3366" w:rsidRPr="00712ACC">
        <w:t xml:space="preserve"> </w:t>
      </w:r>
      <w:r w:rsidR="000F3366" w:rsidRPr="00712ACC">
        <w:sym w:font="Symbol" w:char="F0A7"/>
      </w:r>
      <w:r w:rsidR="001A5EA1" w:rsidRPr="00712ACC">
        <w:t xml:space="preserve"> med 4</w:t>
      </w:r>
      <w:r w:rsidR="007E6AC5" w:rsidRPr="00712ACC">
        <w:t>+</w:t>
      </w:r>
      <w:r w:rsidR="001A5EA1" w:rsidRPr="00712ACC">
        <w:sym w:font="Symbol" w:char="F0AA"/>
      </w:r>
      <w:r w:rsidR="00035BB2" w:rsidRPr="00712ACC">
        <w:t>.</w:t>
      </w:r>
      <w:r w:rsidR="00AE0D2B">
        <w:t xml:space="preserve"> Ikke E-BLW, men slemINV</w:t>
      </w:r>
    </w:p>
    <w:p w:rsidR="009E34F7" w:rsidRPr="00712ACC" w:rsidRDefault="009E34F7" w:rsidP="000E7783">
      <w:pPr>
        <w:pStyle w:val="NormalList"/>
        <w:tabs>
          <w:tab w:val="clear" w:pos="720"/>
          <w:tab w:val="clear" w:pos="1260"/>
          <w:tab w:val="clear" w:pos="1440"/>
        </w:tabs>
        <w:spacing w:before="0" w:after="0"/>
        <w:ind w:hanging="709"/>
      </w:pPr>
      <w:r w:rsidRPr="00712ACC">
        <w:t>4</w:t>
      </w:r>
      <w:r w:rsidRPr="00712ACC">
        <w:rPr>
          <w:color w:val="FF0000"/>
        </w:rPr>
        <w:sym w:font="Symbol" w:char="F0A8"/>
      </w:r>
      <w:r w:rsidRPr="00712ACC">
        <w:tab/>
        <w:t>=</w:t>
      </w:r>
      <w:r w:rsidR="001A5EA1" w:rsidRPr="00712ACC">
        <w:t xml:space="preserve"> </w:t>
      </w:r>
      <w:r w:rsidR="00AE0D2B">
        <w:t>Renons i</w:t>
      </w:r>
      <w:r w:rsidR="00AE0D2B" w:rsidRPr="00712ACC">
        <w:t xml:space="preserve"> </w:t>
      </w:r>
      <w:r w:rsidR="00DC5A77">
        <w:rPr>
          <w:color w:val="FF0000"/>
        </w:rPr>
        <w:sym w:font="Symbol" w:char="F0A8"/>
      </w:r>
      <w:r w:rsidR="00AE0D2B" w:rsidRPr="00712ACC">
        <w:t xml:space="preserve"> med 4+</w:t>
      </w:r>
      <w:r w:rsidR="00AE0D2B" w:rsidRPr="00712ACC">
        <w:sym w:font="Symbol" w:char="F0AA"/>
      </w:r>
      <w:r w:rsidR="00AE0D2B" w:rsidRPr="00712ACC">
        <w:t>.</w:t>
      </w:r>
      <w:r w:rsidR="00AE0D2B">
        <w:t xml:space="preserve"> Ikke E-BLW, men slemINV</w:t>
      </w:r>
    </w:p>
    <w:p w:rsidR="009E34F7" w:rsidRPr="00712ACC" w:rsidRDefault="009E34F7" w:rsidP="000E7783">
      <w:pPr>
        <w:pStyle w:val="NormalList"/>
        <w:tabs>
          <w:tab w:val="clear" w:pos="720"/>
          <w:tab w:val="clear" w:pos="1260"/>
          <w:tab w:val="clear" w:pos="1440"/>
        </w:tabs>
        <w:spacing w:before="0" w:after="0"/>
        <w:ind w:hanging="709"/>
      </w:pPr>
      <w:r w:rsidRPr="00712ACC">
        <w:t>4</w:t>
      </w:r>
      <w:r w:rsidRPr="00712ACC">
        <w:rPr>
          <w:color w:val="FF0000"/>
        </w:rPr>
        <w:sym w:font="Symbol" w:char="F0A9"/>
      </w:r>
      <w:r w:rsidRPr="00712ACC">
        <w:tab/>
        <w:t>= Overføring til 4</w:t>
      </w:r>
      <w:r w:rsidRPr="00712ACC">
        <w:sym w:font="Symbol" w:char="F0AA"/>
      </w:r>
      <w:r w:rsidRPr="00712ACC">
        <w:t>. Ingen sleminteresse.</w:t>
      </w:r>
    </w:p>
    <w:p w:rsidR="00DC5A77" w:rsidRDefault="009E34F7" w:rsidP="00DC5A77">
      <w:pPr>
        <w:pStyle w:val="NormalList"/>
        <w:tabs>
          <w:tab w:val="clear" w:pos="540"/>
          <w:tab w:val="clear" w:pos="720"/>
          <w:tab w:val="clear" w:pos="1260"/>
          <w:tab w:val="clear" w:pos="1440"/>
        </w:tabs>
        <w:spacing w:before="0" w:after="0"/>
        <w:ind w:hanging="709"/>
      </w:pPr>
      <w:r w:rsidRPr="00712ACC">
        <w:t>4</w:t>
      </w:r>
      <w:r w:rsidRPr="00712ACC">
        <w:sym w:font="Symbol" w:char="F0AA"/>
      </w:r>
      <w:r w:rsidRPr="00712ACC">
        <w:tab/>
        <w:t>=</w:t>
      </w:r>
      <w:r w:rsidR="001A5EA1" w:rsidRPr="00712ACC">
        <w:t xml:space="preserve"> </w:t>
      </w:r>
      <w:r w:rsidR="00DC5A77">
        <w:t>Jeg vil spille sjøl, for jeg har en overraskelse på lur til FI.</w:t>
      </w:r>
    </w:p>
    <w:p w:rsidR="00DC5A77" w:rsidRPr="00AD249E" w:rsidRDefault="00DC5A77" w:rsidP="00DC5A77">
      <w:pPr>
        <w:pStyle w:val="NormalList"/>
        <w:tabs>
          <w:tab w:val="clear" w:pos="540"/>
          <w:tab w:val="clear" w:pos="720"/>
          <w:tab w:val="clear" w:pos="1260"/>
          <w:tab w:val="clear" w:pos="1440"/>
        </w:tabs>
        <w:spacing w:before="0" w:after="0"/>
        <w:ind w:hanging="709"/>
      </w:pPr>
      <w:r>
        <w:t>4NT</w:t>
      </w:r>
      <w:r>
        <w:tab/>
        <w:t xml:space="preserve">= BLW med </w:t>
      </w:r>
      <w:r>
        <w:sym w:font="Symbol" w:char="F0AA"/>
      </w:r>
      <w:r>
        <w:t xml:space="preserve"> som trumf.</w:t>
      </w:r>
    </w:p>
    <w:p w:rsidR="00DC5A77" w:rsidRPr="00712ACC" w:rsidRDefault="00DC5A77" w:rsidP="00DC5A77">
      <w:pPr>
        <w:pStyle w:val="NormalList"/>
        <w:tabs>
          <w:tab w:val="clear" w:pos="720"/>
          <w:tab w:val="clear" w:pos="1260"/>
          <w:tab w:val="clear" w:pos="1440"/>
        </w:tabs>
        <w:spacing w:before="0" w:after="0"/>
        <w:ind w:hanging="709"/>
      </w:pPr>
      <w:r>
        <w:t>5</w:t>
      </w:r>
      <w:r w:rsidRPr="00712ACC">
        <w:sym w:font="Symbol" w:char="F0A7"/>
      </w:r>
      <w:r w:rsidRPr="00712ACC">
        <w:tab/>
        <w:t xml:space="preserve">= </w:t>
      </w:r>
      <w:r>
        <w:t>Renons i</w:t>
      </w:r>
      <w:r w:rsidRPr="00712ACC">
        <w:t xml:space="preserve"> </w:t>
      </w:r>
      <w:r w:rsidRPr="00712ACC">
        <w:sym w:font="Symbol" w:char="F0A7"/>
      </w:r>
      <w:r w:rsidRPr="00712ACC">
        <w:t xml:space="preserve"> med 4+</w:t>
      </w:r>
      <w:r w:rsidRPr="00712ACC">
        <w:sym w:font="Symbol" w:char="F0AA"/>
      </w:r>
      <w:r w:rsidRPr="00712ACC">
        <w:t>.</w:t>
      </w:r>
      <w:r>
        <w:t xml:space="preserve"> E-BLW.</w:t>
      </w:r>
    </w:p>
    <w:p w:rsidR="00DC5A77" w:rsidRPr="00712ACC" w:rsidRDefault="00DC5A77" w:rsidP="00DC5A77">
      <w:pPr>
        <w:pStyle w:val="NormalList"/>
        <w:tabs>
          <w:tab w:val="clear" w:pos="720"/>
          <w:tab w:val="clear" w:pos="1260"/>
          <w:tab w:val="clear" w:pos="1440"/>
        </w:tabs>
        <w:spacing w:before="0" w:after="0"/>
        <w:ind w:hanging="709"/>
      </w:pPr>
      <w:r>
        <w:t>5</w:t>
      </w:r>
      <w:r w:rsidRPr="00712ACC">
        <w:rPr>
          <w:color w:val="FF0000"/>
        </w:rPr>
        <w:sym w:font="Symbol" w:char="F0A8"/>
      </w:r>
      <w:r w:rsidRPr="00712ACC">
        <w:tab/>
        <w:t xml:space="preserve">= </w:t>
      </w:r>
      <w:r>
        <w:t>Renons i</w:t>
      </w:r>
      <w:r w:rsidRPr="00712ACC">
        <w:t xml:space="preserve"> </w:t>
      </w:r>
      <w:r>
        <w:rPr>
          <w:color w:val="FF0000"/>
        </w:rPr>
        <w:sym w:font="Symbol" w:char="F0A8"/>
      </w:r>
      <w:r w:rsidRPr="00712ACC">
        <w:t xml:space="preserve"> med 4+</w:t>
      </w:r>
      <w:r w:rsidRPr="00712ACC">
        <w:sym w:font="Symbol" w:char="F0AA"/>
      </w:r>
      <w:r w:rsidRPr="00712ACC">
        <w:t>.</w:t>
      </w:r>
      <w:r>
        <w:t xml:space="preserve"> E-BLW.</w:t>
      </w:r>
    </w:p>
    <w:p w:rsidR="00DC5A77" w:rsidRPr="00712ACC" w:rsidRDefault="00DC5A77" w:rsidP="00DC5A77">
      <w:pPr>
        <w:pStyle w:val="NormalList"/>
        <w:tabs>
          <w:tab w:val="clear" w:pos="720"/>
          <w:tab w:val="clear" w:pos="1260"/>
          <w:tab w:val="clear" w:pos="1440"/>
        </w:tabs>
        <w:spacing w:before="0" w:after="0"/>
        <w:ind w:hanging="709"/>
      </w:pPr>
      <w:r>
        <w:t>5</w:t>
      </w:r>
      <w:r w:rsidRPr="00712ACC">
        <w:rPr>
          <w:color w:val="FF0000"/>
        </w:rPr>
        <w:sym w:font="Symbol" w:char="F0A9"/>
      </w:r>
      <w:r w:rsidRPr="00712ACC">
        <w:tab/>
        <w:t xml:space="preserve">= </w:t>
      </w:r>
      <w:r>
        <w:t>Renons i</w:t>
      </w:r>
      <w:r w:rsidRPr="00712ACC">
        <w:t xml:space="preserve"> </w:t>
      </w:r>
      <w:r>
        <w:rPr>
          <w:color w:val="FF0000"/>
        </w:rPr>
        <w:sym w:font="Symbol" w:char="F0A9"/>
      </w:r>
      <w:r w:rsidRPr="00712ACC">
        <w:t xml:space="preserve"> med 4+</w:t>
      </w:r>
      <w:r w:rsidRPr="00712ACC">
        <w:sym w:font="Symbol" w:char="F0AA"/>
      </w:r>
      <w:r w:rsidRPr="00712ACC">
        <w:t>.</w:t>
      </w:r>
      <w:r>
        <w:t xml:space="preserve"> E-BLW.</w:t>
      </w:r>
    </w:p>
    <w:p w:rsidR="00A90BAC" w:rsidRPr="00712ACC" w:rsidRDefault="00A90BAC" w:rsidP="00B0194E">
      <w:pPr>
        <w:pStyle w:val="NormalList"/>
        <w:tabs>
          <w:tab w:val="clear" w:pos="540"/>
          <w:tab w:val="clear" w:pos="720"/>
          <w:tab w:val="clear" w:pos="1260"/>
          <w:tab w:val="clear" w:pos="1440"/>
          <w:tab w:val="left" w:pos="426"/>
          <w:tab w:val="left" w:pos="709"/>
        </w:tabs>
        <w:spacing w:before="0" w:after="0"/>
        <w:ind w:left="709" w:hanging="709"/>
      </w:pPr>
    </w:p>
    <w:p w:rsidR="00FC1479" w:rsidRPr="00712ACC" w:rsidRDefault="00FC1479" w:rsidP="00B0194E">
      <w:pPr>
        <w:pStyle w:val="NormalList"/>
        <w:tabs>
          <w:tab w:val="clear" w:pos="540"/>
          <w:tab w:val="clear" w:pos="720"/>
          <w:tab w:val="clear" w:pos="1260"/>
          <w:tab w:val="clear" w:pos="1440"/>
          <w:tab w:val="left" w:pos="426"/>
          <w:tab w:val="left" w:pos="709"/>
        </w:tabs>
        <w:spacing w:before="0" w:after="0"/>
        <w:ind w:left="709" w:hanging="709"/>
      </w:pPr>
      <w:r w:rsidRPr="00712ACC">
        <w:t>1</w:t>
      </w:r>
      <w:r w:rsidRPr="00712ACC">
        <w:rPr>
          <w:color w:val="FF0000"/>
        </w:rPr>
        <w:sym w:font="Symbol" w:char="F0A8"/>
      </w:r>
      <w:r w:rsidRPr="00712ACC">
        <w:t xml:space="preserve">  -</w:t>
      </w:r>
      <w:r w:rsidRPr="00712ACC">
        <w:tab/>
        <w:t>1</w:t>
      </w:r>
      <w:r w:rsidRPr="00712ACC">
        <w:rPr>
          <w:color w:val="FF0000"/>
        </w:rPr>
        <w:sym w:font="Symbol" w:char="F0A9"/>
      </w:r>
    </w:p>
    <w:p w:rsidR="00FC1479" w:rsidRPr="00712ACC" w:rsidRDefault="00FC1479" w:rsidP="00B0194E">
      <w:pPr>
        <w:pStyle w:val="NormalList"/>
        <w:tabs>
          <w:tab w:val="clear" w:pos="540"/>
          <w:tab w:val="clear" w:pos="720"/>
          <w:tab w:val="clear" w:pos="1260"/>
          <w:tab w:val="clear" w:pos="1440"/>
          <w:tab w:val="left" w:pos="709"/>
          <w:tab w:val="left" w:pos="993"/>
        </w:tabs>
        <w:spacing w:before="0" w:after="0"/>
        <w:ind w:left="709" w:hanging="709"/>
      </w:pPr>
      <w:r w:rsidRPr="00712ACC">
        <w:t>?</w:t>
      </w:r>
    </w:p>
    <w:p w:rsidR="00750B5E" w:rsidRPr="00712ACC" w:rsidRDefault="00D70F8C" w:rsidP="00B0194E">
      <w:pPr>
        <w:pStyle w:val="NormalList"/>
        <w:tabs>
          <w:tab w:val="clear" w:pos="540"/>
          <w:tab w:val="clear" w:pos="720"/>
          <w:tab w:val="clear" w:pos="1260"/>
          <w:tab w:val="clear" w:pos="1440"/>
          <w:tab w:val="left" w:pos="709"/>
        </w:tabs>
        <w:spacing w:before="0" w:after="0"/>
        <w:ind w:left="709" w:hanging="709"/>
      </w:pPr>
      <w:r w:rsidRPr="00712ACC">
        <w:t>3</w:t>
      </w:r>
      <w:r w:rsidR="000E3CE1" w:rsidRPr="00712ACC">
        <w:sym w:font="Symbol" w:char="F0A7"/>
      </w:r>
      <w:r w:rsidR="006A217F" w:rsidRPr="00712ACC">
        <w:tab/>
        <w:t xml:space="preserve">= </w:t>
      </w:r>
      <w:r w:rsidR="00690241" w:rsidRPr="00712ACC">
        <w:rPr>
          <w:color w:val="FF0000"/>
        </w:rPr>
        <w:t xml:space="preserve">ROMEX Kort </w:t>
      </w:r>
      <w:r w:rsidRPr="00712ACC">
        <w:t>(singel</w:t>
      </w:r>
      <w:r w:rsidR="00406CD2" w:rsidRPr="00712ACC">
        <w:t xml:space="preserve"> </w:t>
      </w:r>
      <w:r w:rsidR="000E3CE1" w:rsidRPr="00712ACC">
        <w:sym w:font="Symbol" w:char="F0A7"/>
      </w:r>
      <w:r w:rsidRPr="00712ACC">
        <w:t>). Bekrefter 4+</w:t>
      </w:r>
      <w:r w:rsidR="000E3CE1" w:rsidRPr="00712ACC">
        <w:sym w:font="Symbol" w:char="F0AA"/>
      </w:r>
      <w:r w:rsidRPr="00712ACC">
        <w:t xml:space="preserve">. (15+HFP) </w:t>
      </w:r>
      <w:r w:rsidR="00406CD2" w:rsidRPr="00712ACC">
        <w:t>INV</w:t>
      </w:r>
      <w:r w:rsidRPr="00712ACC">
        <w:t>.</w:t>
      </w:r>
      <w:r w:rsidR="00750B5E" w:rsidRPr="00712ACC">
        <w:t xml:space="preserve"> </w:t>
      </w:r>
    </w:p>
    <w:p w:rsidR="00D70F8C" w:rsidRPr="00712ACC" w:rsidRDefault="00D70F8C" w:rsidP="00B0194E">
      <w:pPr>
        <w:pStyle w:val="NormalList"/>
        <w:tabs>
          <w:tab w:val="clear" w:pos="540"/>
          <w:tab w:val="clear" w:pos="720"/>
          <w:tab w:val="clear" w:pos="1260"/>
          <w:tab w:val="clear" w:pos="1440"/>
          <w:tab w:val="left" w:pos="709"/>
        </w:tabs>
        <w:spacing w:before="0" w:after="0"/>
        <w:ind w:left="709" w:hanging="709"/>
      </w:pPr>
      <w:r w:rsidRPr="00712ACC">
        <w:t>3</w:t>
      </w:r>
      <w:r w:rsidR="000E3CE1" w:rsidRPr="00712ACC">
        <w:rPr>
          <w:color w:val="FF0000"/>
        </w:rPr>
        <w:sym w:font="Symbol" w:char="F0A8"/>
      </w:r>
      <w:r w:rsidR="006A217F" w:rsidRPr="00712ACC">
        <w:tab/>
        <w:t xml:space="preserve">= </w:t>
      </w:r>
      <w:r w:rsidRPr="00712ACC">
        <w:t>15-1</w:t>
      </w:r>
      <w:r w:rsidR="000317C3" w:rsidRPr="00712ACC">
        <w:t>7</w:t>
      </w:r>
      <w:r w:rsidRPr="00712ACC">
        <w:t>HP</w:t>
      </w:r>
      <w:r w:rsidR="000317C3" w:rsidRPr="00712ACC">
        <w:t xml:space="preserve"> (kan være sterkere)</w:t>
      </w:r>
      <w:r w:rsidRPr="00712ACC">
        <w:t>, god 6+</w:t>
      </w:r>
      <w:r w:rsidR="000E3CE1" w:rsidRPr="00712ACC">
        <w:rPr>
          <w:color w:val="FF0000"/>
        </w:rPr>
        <w:sym w:font="Symbol" w:char="F0A8"/>
      </w:r>
      <w:r w:rsidRPr="00712ACC">
        <w:t xml:space="preserve">-farge, MAX </w:t>
      </w:r>
      <w:r w:rsidR="00406CD2" w:rsidRPr="00712ACC">
        <w:t>2</w:t>
      </w:r>
      <w:r w:rsidR="000E3CE1" w:rsidRPr="00712ACC">
        <w:sym w:font="Symbol" w:char="F0AA"/>
      </w:r>
      <w:r w:rsidRPr="00712ACC">
        <w:t xml:space="preserve">. </w:t>
      </w:r>
      <w:r w:rsidR="00CB2E0F" w:rsidRPr="00712ACC">
        <w:t>INV</w:t>
      </w:r>
      <w:r w:rsidRPr="00712ACC">
        <w:t>.</w:t>
      </w:r>
    </w:p>
    <w:p w:rsidR="00750B5E" w:rsidRPr="00712ACC" w:rsidRDefault="00D70F8C" w:rsidP="00B0194E">
      <w:pPr>
        <w:pStyle w:val="NormalList"/>
        <w:tabs>
          <w:tab w:val="clear" w:pos="540"/>
          <w:tab w:val="clear" w:pos="720"/>
          <w:tab w:val="clear" w:pos="1260"/>
          <w:tab w:val="clear" w:pos="1440"/>
          <w:tab w:val="left" w:pos="709"/>
        </w:tabs>
        <w:spacing w:before="0" w:after="0"/>
        <w:ind w:left="709" w:hanging="709"/>
      </w:pPr>
      <w:r w:rsidRPr="00712ACC">
        <w:t>3</w:t>
      </w:r>
      <w:r w:rsidR="000E3CE1" w:rsidRPr="00712ACC">
        <w:rPr>
          <w:color w:val="FF0000"/>
        </w:rPr>
        <w:sym w:font="Symbol" w:char="F0A9"/>
      </w:r>
      <w:r w:rsidR="006A217F" w:rsidRPr="00712ACC">
        <w:tab/>
        <w:t xml:space="preserve">= </w:t>
      </w:r>
      <w:r w:rsidR="00690241" w:rsidRPr="00712ACC">
        <w:rPr>
          <w:color w:val="FF0000"/>
        </w:rPr>
        <w:t xml:space="preserve">ROMEX Kort </w:t>
      </w:r>
      <w:r w:rsidR="00750B5E" w:rsidRPr="00712ACC">
        <w:t>(singel</w:t>
      </w:r>
      <w:r w:rsidR="00406CD2" w:rsidRPr="00712ACC">
        <w:t xml:space="preserve"> </w:t>
      </w:r>
      <w:r w:rsidR="000E3CE1" w:rsidRPr="00712ACC">
        <w:rPr>
          <w:color w:val="FF0000"/>
        </w:rPr>
        <w:sym w:font="Symbol" w:char="F0A9"/>
      </w:r>
      <w:r w:rsidR="00750B5E" w:rsidRPr="00712ACC">
        <w:t>). Bekrefter 4+</w:t>
      </w:r>
      <w:r w:rsidR="000E3CE1" w:rsidRPr="00712ACC">
        <w:sym w:font="Symbol" w:char="F0AA"/>
      </w:r>
      <w:r w:rsidR="00750B5E" w:rsidRPr="00712ACC">
        <w:t xml:space="preserve">. (15+HFP). </w:t>
      </w:r>
      <w:r w:rsidR="00406CD2" w:rsidRPr="00712ACC">
        <w:t>INV</w:t>
      </w:r>
      <w:r w:rsidR="00750B5E" w:rsidRPr="00712ACC">
        <w:t>.</w:t>
      </w:r>
    </w:p>
    <w:p w:rsidR="00D70F8C" w:rsidRPr="00712ACC" w:rsidRDefault="00D70F8C" w:rsidP="00B0194E">
      <w:pPr>
        <w:pStyle w:val="NormalList"/>
        <w:tabs>
          <w:tab w:val="clear" w:pos="540"/>
          <w:tab w:val="clear" w:pos="720"/>
          <w:tab w:val="clear" w:pos="1260"/>
          <w:tab w:val="clear" w:pos="1440"/>
          <w:tab w:val="left" w:pos="709"/>
        </w:tabs>
        <w:spacing w:before="0" w:after="0"/>
        <w:ind w:left="709" w:hanging="709"/>
      </w:pPr>
      <w:r w:rsidRPr="00712ACC">
        <w:t>3</w:t>
      </w:r>
      <w:r w:rsidR="000E3CE1" w:rsidRPr="00712ACC">
        <w:sym w:font="Symbol" w:char="F0AA"/>
      </w:r>
      <w:r w:rsidR="006A217F" w:rsidRPr="00712ACC">
        <w:tab/>
        <w:t xml:space="preserve">= </w:t>
      </w:r>
      <w:r w:rsidR="00750B5E" w:rsidRPr="00712ACC">
        <w:t>15-17HP, 5+</w:t>
      </w:r>
      <w:r w:rsidR="000E3CE1" w:rsidRPr="00712ACC">
        <w:rPr>
          <w:color w:val="FF0000"/>
        </w:rPr>
        <w:sym w:font="Symbol" w:char="F0A8"/>
      </w:r>
      <w:r w:rsidR="00750B5E" w:rsidRPr="00712ACC">
        <w:t>, 4+</w:t>
      </w:r>
      <w:r w:rsidR="000E3CE1" w:rsidRPr="00712ACC">
        <w:sym w:font="Symbol" w:char="F0AA"/>
      </w:r>
      <w:r w:rsidR="00750B5E" w:rsidRPr="00712ACC">
        <w:t xml:space="preserve"> og ingen singelton. INV.</w:t>
      </w:r>
    </w:p>
    <w:p w:rsidR="00D70F8C" w:rsidRPr="00712ACC" w:rsidRDefault="006A217F" w:rsidP="00B0194E">
      <w:pPr>
        <w:pStyle w:val="NormalList"/>
        <w:tabs>
          <w:tab w:val="clear" w:pos="540"/>
          <w:tab w:val="clear" w:pos="720"/>
          <w:tab w:val="clear" w:pos="1260"/>
          <w:tab w:val="clear" w:pos="1440"/>
          <w:tab w:val="left" w:pos="709"/>
        </w:tabs>
        <w:spacing w:before="0" w:after="0"/>
        <w:ind w:left="709" w:hanging="709"/>
      </w:pPr>
      <w:r w:rsidRPr="00712ACC">
        <w:t>3NT</w:t>
      </w:r>
      <w:r w:rsidRPr="00712ACC">
        <w:tab/>
        <w:t xml:space="preserve">= </w:t>
      </w:r>
      <w:r w:rsidR="00D70F8C" w:rsidRPr="00712ACC">
        <w:t>Sjanse, (semi-)gående 6-7</w:t>
      </w:r>
      <w:r w:rsidR="000E3CE1" w:rsidRPr="00712ACC">
        <w:rPr>
          <w:color w:val="FF0000"/>
        </w:rPr>
        <w:sym w:font="Symbol" w:char="F0A8"/>
      </w:r>
      <w:r w:rsidR="00D70F8C" w:rsidRPr="00712ACC">
        <w:rPr>
          <w:color w:val="FF0000"/>
        </w:rPr>
        <w:t xml:space="preserve"> </w:t>
      </w:r>
      <w:r w:rsidR="00D70F8C" w:rsidRPr="00712ACC">
        <w:t>15-19HP m.</w:t>
      </w:r>
      <w:r w:rsidR="00D70F8C" w:rsidRPr="00712ACC">
        <w:rPr>
          <w:color w:val="FF0000"/>
        </w:rPr>
        <w:t xml:space="preserve"> </w:t>
      </w:r>
      <w:r w:rsidR="00D70F8C" w:rsidRPr="00712ACC">
        <w:t xml:space="preserve">sidestoppere i </w:t>
      </w:r>
      <w:r w:rsidR="00FF503C" w:rsidRPr="00712ACC">
        <w:sym w:font="Symbol" w:char="F0A7"/>
      </w:r>
      <w:r w:rsidR="00FF503C" w:rsidRPr="00712ACC">
        <w:t xml:space="preserve"> og </w:t>
      </w:r>
      <w:r w:rsidR="00FF503C" w:rsidRPr="00712ACC">
        <w:sym w:font="Symbol" w:char="F0AA"/>
      </w:r>
      <w:r w:rsidR="00D70F8C" w:rsidRPr="00712ACC">
        <w:t>.</w:t>
      </w:r>
      <w:r w:rsidR="00750B5E" w:rsidRPr="00712ACC">
        <w:t xml:space="preserve"> MAX 2</w:t>
      </w:r>
      <w:r w:rsidR="000E3CE1" w:rsidRPr="00712ACC">
        <w:sym w:font="Symbol" w:char="F0AA"/>
      </w:r>
      <w:r w:rsidR="00750B5E" w:rsidRPr="00712ACC">
        <w:t xml:space="preserve">. </w:t>
      </w:r>
      <w:r w:rsidR="00D70F8C" w:rsidRPr="00712ACC">
        <w:t xml:space="preserve"> </w:t>
      </w:r>
    </w:p>
    <w:p w:rsidR="00D70F8C" w:rsidRPr="00712ACC" w:rsidRDefault="00D70F8C" w:rsidP="00B0194E">
      <w:pPr>
        <w:pStyle w:val="NormalList"/>
        <w:tabs>
          <w:tab w:val="clear" w:pos="540"/>
          <w:tab w:val="clear" w:pos="720"/>
          <w:tab w:val="clear" w:pos="1260"/>
          <w:tab w:val="clear" w:pos="1440"/>
          <w:tab w:val="left" w:pos="709"/>
        </w:tabs>
        <w:spacing w:before="0" w:after="0"/>
        <w:ind w:left="709" w:hanging="709"/>
      </w:pPr>
      <w:r w:rsidRPr="00712ACC">
        <w:t>4</w:t>
      </w:r>
      <w:r w:rsidR="000E3CE1" w:rsidRPr="00712ACC">
        <w:sym w:font="Symbol" w:char="F0A7"/>
      </w:r>
      <w:r w:rsidR="006A217F" w:rsidRPr="00712ACC">
        <w:tab/>
        <w:t xml:space="preserve">= </w:t>
      </w:r>
      <w:r w:rsidRPr="00712ACC">
        <w:t xml:space="preserve">Renons i </w:t>
      </w:r>
      <w:r w:rsidR="000E3CE1" w:rsidRPr="00712ACC">
        <w:sym w:font="Symbol" w:char="F0A7"/>
      </w:r>
      <w:r w:rsidRPr="00712ACC">
        <w:t xml:space="preserve"> og 4+</w:t>
      </w:r>
      <w:r w:rsidR="000E3CE1" w:rsidRPr="00712ACC">
        <w:sym w:font="Symbol" w:char="F0AA"/>
      </w:r>
      <w:r w:rsidRPr="00712ACC">
        <w:t xml:space="preserve"> + 5+</w:t>
      </w:r>
      <w:r w:rsidR="000E3CE1" w:rsidRPr="00712ACC">
        <w:rPr>
          <w:color w:val="FF0000"/>
        </w:rPr>
        <w:sym w:font="Symbol" w:char="F0A8"/>
      </w:r>
      <w:r w:rsidRPr="00712ACC">
        <w:t xml:space="preserve"> 18-19HFP. GF.</w:t>
      </w:r>
    </w:p>
    <w:p w:rsidR="00D70F8C" w:rsidRPr="00712ACC" w:rsidRDefault="00D70F8C" w:rsidP="00B0194E">
      <w:pPr>
        <w:pStyle w:val="NormalList"/>
        <w:tabs>
          <w:tab w:val="clear" w:pos="540"/>
          <w:tab w:val="clear" w:pos="720"/>
          <w:tab w:val="clear" w:pos="1260"/>
          <w:tab w:val="clear" w:pos="1440"/>
          <w:tab w:val="left" w:pos="709"/>
        </w:tabs>
        <w:spacing w:before="0" w:after="0"/>
        <w:ind w:left="709" w:hanging="709"/>
      </w:pPr>
      <w:r w:rsidRPr="00712ACC">
        <w:t>4</w:t>
      </w:r>
      <w:r w:rsidR="000E3CE1" w:rsidRPr="00712ACC">
        <w:rPr>
          <w:color w:val="FF0000"/>
        </w:rPr>
        <w:sym w:font="Symbol" w:char="F0A8"/>
      </w:r>
      <w:r w:rsidR="006A217F" w:rsidRPr="00712ACC">
        <w:tab/>
        <w:t xml:space="preserve">= </w:t>
      </w:r>
      <w:r w:rsidRPr="00712ACC">
        <w:t>7+</w:t>
      </w:r>
      <w:r w:rsidR="000E3CE1" w:rsidRPr="00712ACC">
        <w:rPr>
          <w:color w:val="FF0000"/>
        </w:rPr>
        <w:sym w:font="Symbol" w:char="F0A8"/>
      </w:r>
      <w:r w:rsidRPr="00712ACC">
        <w:t xml:space="preserve">. 15-19HP. Ingen interesse for NT. Ingen sidefarge. INV </w:t>
      </w:r>
      <w:r w:rsidR="005A152C" w:rsidRPr="00712ACC">
        <w:t xml:space="preserve">i </w:t>
      </w:r>
      <w:r w:rsidR="000E3CE1" w:rsidRPr="00712ACC">
        <w:rPr>
          <w:color w:val="FF0000"/>
        </w:rPr>
        <w:sym w:font="Symbol" w:char="F0A8"/>
      </w:r>
      <w:r w:rsidRPr="00712ACC">
        <w:t>.</w:t>
      </w:r>
      <w:r w:rsidR="00406CD2" w:rsidRPr="00712ACC">
        <w:t xml:space="preserve"> MAX 2</w:t>
      </w:r>
      <w:r w:rsidR="00406CD2" w:rsidRPr="00712ACC">
        <w:sym w:font="Symbol" w:char="F0AA"/>
      </w:r>
      <w:r w:rsidR="00406CD2" w:rsidRPr="00712ACC">
        <w:t>.</w:t>
      </w:r>
    </w:p>
    <w:p w:rsidR="00D70F8C" w:rsidRPr="00712ACC" w:rsidRDefault="00D70F8C" w:rsidP="00B0194E">
      <w:pPr>
        <w:pStyle w:val="NormalList"/>
        <w:tabs>
          <w:tab w:val="clear" w:pos="540"/>
          <w:tab w:val="clear" w:pos="720"/>
          <w:tab w:val="clear" w:pos="1260"/>
          <w:tab w:val="clear" w:pos="1440"/>
          <w:tab w:val="left" w:pos="709"/>
        </w:tabs>
        <w:spacing w:before="0" w:after="0"/>
        <w:ind w:left="709" w:hanging="709"/>
      </w:pPr>
      <w:r w:rsidRPr="00712ACC">
        <w:t>4</w:t>
      </w:r>
      <w:r w:rsidR="000E3CE1" w:rsidRPr="00712ACC">
        <w:rPr>
          <w:color w:val="FF0000"/>
        </w:rPr>
        <w:sym w:font="Symbol" w:char="F0A9"/>
      </w:r>
      <w:r w:rsidR="006A217F" w:rsidRPr="00712ACC">
        <w:tab/>
        <w:t xml:space="preserve">= </w:t>
      </w:r>
      <w:r w:rsidR="00750B5E" w:rsidRPr="00712ACC">
        <w:t xml:space="preserve">Renons i </w:t>
      </w:r>
      <w:r w:rsidR="000E3CE1" w:rsidRPr="00712ACC">
        <w:rPr>
          <w:color w:val="FF0000"/>
        </w:rPr>
        <w:sym w:font="Symbol" w:char="F0A9"/>
      </w:r>
      <w:r w:rsidR="00750B5E" w:rsidRPr="00712ACC">
        <w:t xml:space="preserve"> og 4+</w:t>
      </w:r>
      <w:r w:rsidR="000E3CE1" w:rsidRPr="00712ACC">
        <w:sym w:font="Symbol" w:char="F0AA"/>
      </w:r>
      <w:r w:rsidR="00750B5E" w:rsidRPr="00712ACC">
        <w:t xml:space="preserve"> + 5+</w:t>
      </w:r>
      <w:r w:rsidR="000E3CE1" w:rsidRPr="00712ACC">
        <w:rPr>
          <w:color w:val="FF0000"/>
        </w:rPr>
        <w:sym w:font="Symbol" w:char="F0A8"/>
      </w:r>
      <w:r w:rsidR="00750B5E" w:rsidRPr="00712ACC">
        <w:t xml:space="preserve"> 18-19HFP. GF.</w:t>
      </w:r>
    </w:p>
    <w:p w:rsidR="00750B5E" w:rsidRPr="00712ACC" w:rsidRDefault="00750B5E" w:rsidP="00B0194E">
      <w:pPr>
        <w:pStyle w:val="NormalList"/>
        <w:tabs>
          <w:tab w:val="clear" w:pos="540"/>
          <w:tab w:val="clear" w:pos="720"/>
          <w:tab w:val="clear" w:pos="1260"/>
          <w:tab w:val="clear" w:pos="1440"/>
          <w:tab w:val="left" w:pos="709"/>
        </w:tabs>
        <w:spacing w:before="0" w:after="0"/>
        <w:ind w:left="709" w:hanging="709"/>
      </w:pPr>
      <w:r w:rsidRPr="00712ACC">
        <w:t>4</w:t>
      </w:r>
      <w:r w:rsidR="000E3CE1" w:rsidRPr="00712ACC">
        <w:sym w:font="Symbol" w:char="F0AA"/>
      </w:r>
      <w:r w:rsidR="006A217F" w:rsidRPr="00712ACC">
        <w:tab/>
        <w:t xml:space="preserve">= </w:t>
      </w:r>
      <w:r w:rsidRPr="00712ACC">
        <w:t>18-19HP, 5+</w:t>
      </w:r>
      <w:r w:rsidR="000E3CE1" w:rsidRPr="00712ACC">
        <w:rPr>
          <w:color w:val="FF0000"/>
        </w:rPr>
        <w:sym w:font="Symbol" w:char="F0A8"/>
      </w:r>
      <w:r w:rsidRPr="00712ACC">
        <w:t>, 4+</w:t>
      </w:r>
      <w:r w:rsidR="000E3CE1" w:rsidRPr="00712ACC">
        <w:sym w:font="Symbol" w:char="F0AA"/>
      </w:r>
      <w:r w:rsidRPr="00712ACC">
        <w:t xml:space="preserve"> og ingen </w:t>
      </w:r>
      <w:r w:rsidR="00406CD2" w:rsidRPr="00712ACC">
        <w:t>kortfarge</w:t>
      </w:r>
      <w:r w:rsidRPr="00712ACC">
        <w:t>. Spillemelding.</w:t>
      </w:r>
      <w:r w:rsidR="00061D85" w:rsidRPr="00712ACC">
        <w:t xml:space="preserve"> Ikke slemambitiøs.</w:t>
      </w:r>
    </w:p>
    <w:p w:rsidR="00D70F8C" w:rsidRPr="00712ACC" w:rsidRDefault="00D70F8C" w:rsidP="009C0B5A">
      <w:pPr>
        <w:pStyle w:val="NormalList"/>
        <w:tabs>
          <w:tab w:val="clear" w:pos="540"/>
          <w:tab w:val="clear" w:pos="720"/>
          <w:tab w:val="clear" w:pos="1260"/>
          <w:tab w:val="clear" w:pos="1440"/>
          <w:tab w:val="left" w:pos="1134"/>
          <w:tab w:val="left" w:pos="1560"/>
        </w:tabs>
        <w:spacing w:before="0" w:after="0"/>
        <w:ind w:left="0" w:firstLine="0"/>
      </w:pPr>
    </w:p>
    <w:p w:rsidR="00D70F8C" w:rsidRPr="00712ACC" w:rsidRDefault="00D70F8C" w:rsidP="000E7783">
      <w:pPr>
        <w:pStyle w:val="Overskrift2"/>
        <w:rPr>
          <w:lang w:val="nb-NO"/>
        </w:rPr>
      </w:pPr>
      <w:bookmarkStart w:id="118" w:name="_Toc361740559"/>
      <w:bookmarkStart w:id="119" w:name="_Toc449516912"/>
      <w:r w:rsidRPr="00712ACC">
        <w:rPr>
          <w:lang w:val="nb-NO"/>
        </w:rPr>
        <w:t>Meldinger etter 1</w:t>
      </w:r>
      <w:r w:rsidR="000E3CE1" w:rsidRPr="00712ACC">
        <w:rPr>
          <w:color w:val="FF0000"/>
          <w:sz w:val="32"/>
          <w:lang w:val="nb-NO"/>
        </w:rPr>
        <w:sym w:font="Symbol" w:char="F0A8"/>
      </w:r>
      <w:r w:rsidRPr="00712ACC">
        <w:rPr>
          <w:lang w:val="nb-NO"/>
        </w:rPr>
        <w:t>-1</w:t>
      </w:r>
      <w:r w:rsidR="000E3CE1" w:rsidRPr="00712ACC">
        <w:rPr>
          <w:sz w:val="32"/>
          <w:lang w:val="nb-NO"/>
        </w:rPr>
        <w:sym w:font="Symbol" w:char="F0AA"/>
      </w:r>
      <w:r w:rsidRPr="00712ACC">
        <w:rPr>
          <w:lang w:val="nb-NO"/>
        </w:rPr>
        <w:t xml:space="preserve"> (=3+HP og 4+</w:t>
      </w:r>
      <w:r w:rsidR="000E3CE1" w:rsidRPr="00712ACC">
        <w:rPr>
          <w:color w:val="FF0000"/>
          <w:sz w:val="32"/>
          <w:lang w:val="nb-NO"/>
        </w:rPr>
        <w:sym w:font="Symbol" w:char="F0A9"/>
      </w:r>
      <w:r w:rsidRPr="00712ACC">
        <w:rPr>
          <w:lang w:val="nb-NO"/>
        </w:rPr>
        <w:t>)</w:t>
      </w:r>
      <w:bookmarkEnd w:id="118"/>
      <w:bookmarkEnd w:id="119"/>
    </w:p>
    <w:p w:rsidR="00D70F8C" w:rsidRPr="00712ACC" w:rsidRDefault="00D70F8C" w:rsidP="009C0B5A">
      <w:pPr>
        <w:pStyle w:val="NormalList"/>
        <w:tabs>
          <w:tab w:val="clear" w:pos="1440"/>
        </w:tabs>
        <w:spacing w:before="0" w:after="0"/>
        <w:ind w:left="0" w:firstLine="0"/>
      </w:pPr>
    </w:p>
    <w:p w:rsidR="00A01B93" w:rsidRPr="00712ACC" w:rsidRDefault="00D70F8C" w:rsidP="009C0B5A">
      <w:pPr>
        <w:pStyle w:val="NormalList"/>
        <w:tabs>
          <w:tab w:val="clear" w:pos="540"/>
          <w:tab w:val="clear" w:pos="720"/>
          <w:tab w:val="clear" w:pos="1260"/>
          <w:tab w:val="clear" w:pos="1440"/>
        </w:tabs>
        <w:spacing w:before="0" w:after="0"/>
        <w:ind w:left="0" w:firstLine="0"/>
      </w:pPr>
      <w:r w:rsidRPr="00712ACC">
        <w:t>1</w:t>
      </w:r>
      <w:r w:rsidR="000E3CE1" w:rsidRPr="00712ACC">
        <w:rPr>
          <w:color w:val="FF0000"/>
          <w:sz w:val="26"/>
        </w:rPr>
        <w:sym w:font="Symbol" w:char="F0A8"/>
      </w:r>
      <w:r w:rsidRPr="00712ACC">
        <w:rPr>
          <w:color w:val="FF0000"/>
        </w:rPr>
        <w:t xml:space="preserve"> </w:t>
      </w:r>
      <w:r w:rsidR="000F0EBA" w:rsidRPr="00712ACC">
        <w:t xml:space="preserve">- </w:t>
      </w:r>
      <w:r w:rsidRPr="00712ACC">
        <w:t>1</w:t>
      </w:r>
      <w:r w:rsidR="000E3CE1" w:rsidRPr="00712ACC">
        <w:rPr>
          <w:sz w:val="26"/>
        </w:rPr>
        <w:sym w:font="Symbol" w:char="F0AA"/>
      </w:r>
      <w:r w:rsidRPr="00712ACC">
        <w:t xml:space="preserve"> </w:t>
      </w:r>
      <w:r w:rsidR="00731223" w:rsidRPr="00712ACC">
        <w:t>viser 4+</w:t>
      </w:r>
      <w:r w:rsidR="00731223" w:rsidRPr="00712ACC">
        <w:rPr>
          <w:color w:val="FF0000"/>
          <w:sz w:val="26"/>
        </w:rPr>
        <w:sym w:font="Symbol" w:char="F0A9"/>
      </w:r>
      <w:r w:rsidR="00347FDE">
        <w:t xml:space="preserve"> og 3+HP,</w:t>
      </w:r>
      <w:r w:rsidR="00731223" w:rsidRPr="00712ACC">
        <w:t xml:space="preserve"> </w:t>
      </w:r>
      <w:r w:rsidR="00061D85" w:rsidRPr="00712ACC">
        <w:t xml:space="preserve">og </w:t>
      </w:r>
      <w:r w:rsidR="005B45B7" w:rsidRPr="00712ACC">
        <w:t xml:space="preserve">enten er </w:t>
      </w:r>
      <w:r w:rsidR="005B45B7" w:rsidRPr="00712ACC">
        <w:rPr>
          <w:color w:val="FF0000"/>
          <w:sz w:val="26"/>
        </w:rPr>
        <w:sym w:font="Symbol" w:char="F0A9"/>
      </w:r>
      <w:r w:rsidR="005B45B7" w:rsidRPr="00712ACC">
        <w:t xml:space="preserve"> eneste M eller, hvis han også har </w:t>
      </w:r>
      <w:r w:rsidR="005B45B7" w:rsidRPr="00712ACC">
        <w:rPr>
          <w:sz w:val="26"/>
        </w:rPr>
        <w:sym w:font="Symbol" w:char="F0AA"/>
      </w:r>
      <w:r w:rsidR="005B45B7" w:rsidRPr="00712ACC">
        <w:t xml:space="preserve">-farge, </w:t>
      </w:r>
      <w:r w:rsidR="00061D85" w:rsidRPr="00712ACC">
        <w:t xml:space="preserve">er </w:t>
      </w:r>
      <w:r w:rsidR="005B45B7" w:rsidRPr="00712ACC">
        <w:rPr>
          <w:color w:val="FF0000"/>
          <w:sz w:val="26"/>
        </w:rPr>
        <w:sym w:font="Symbol" w:char="F0A9"/>
      </w:r>
      <w:r w:rsidR="005B45B7" w:rsidRPr="00712ACC">
        <w:t xml:space="preserve"> alltid lengst</w:t>
      </w:r>
      <w:r w:rsidR="00CC5B2E" w:rsidRPr="00712ACC">
        <w:t xml:space="preserve">. </w:t>
      </w:r>
      <w:r w:rsidR="005B45B7" w:rsidRPr="00712ACC">
        <w:rPr>
          <w:color w:val="FF0000"/>
        </w:rPr>
        <w:t>S</w:t>
      </w:r>
      <w:r w:rsidRPr="00712ACC">
        <w:rPr>
          <w:color w:val="FF0000"/>
        </w:rPr>
        <w:t xml:space="preserve">etter opp </w:t>
      </w:r>
      <w:r w:rsidR="00690241" w:rsidRPr="00712ACC">
        <w:rPr>
          <w:color w:val="FF0000"/>
        </w:rPr>
        <w:t xml:space="preserve">ROMEX Kort </w:t>
      </w:r>
      <w:r w:rsidRPr="00712ACC">
        <w:t>(direkte hopp til 3</w:t>
      </w:r>
      <w:r w:rsidR="000E3CE1" w:rsidRPr="00712ACC">
        <w:rPr>
          <w:sz w:val="26"/>
        </w:rPr>
        <w:sym w:font="Symbol" w:char="F0A7"/>
      </w:r>
      <w:r w:rsidRPr="00712ACC">
        <w:t>/</w:t>
      </w:r>
      <w:r w:rsidR="000E3CE1" w:rsidRPr="00712ACC">
        <w:rPr>
          <w:sz w:val="26"/>
        </w:rPr>
        <w:sym w:font="Symbol" w:char="F0AA"/>
      </w:r>
      <w:r w:rsidRPr="00712ACC">
        <w:t>)</w:t>
      </w:r>
      <w:r w:rsidR="00731223" w:rsidRPr="00712ACC">
        <w:t xml:space="preserve"> og videre meldingsforløp er helt standard</w:t>
      </w:r>
      <w:r w:rsidRPr="00712ACC">
        <w:t>. RF.</w:t>
      </w:r>
      <w:r w:rsidR="00390765" w:rsidRPr="00712ACC">
        <w:t xml:space="preserve"> </w:t>
      </w:r>
    </w:p>
    <w:p w:rsidR="000E7783" w:rsidRPr="00712ACC" w:rsidRDefault="000E7783" w:rsidP="009C0B5A">
      <w:pPr>
        <w:pStyle w:val="NormalList"/>
        <w:tabs>
          <w:tab w:val="clear" w:pos="540"/>
          <w:tab w:val="clear" w:pos="720"/>
          <w:tab w:val="clear" w:pos="1260"/>
          <w:tab w:val="clear" w:pos="1440"/>
        </w:tabs>
        <w:spacing w:before="0" w:after="0"/>
        <w:ind w:left="0" w:firstLine="0"/>
        <w:rPr>
          <w:color w:val="FF0000"/>
        </w:rPr>
      </w:pPr>
    </w:p>
    <w:p w:rsidR="00A01B93" w:rsidRPr="00712ACC" w:rsidRDefault="00A01B93" w:rsidP="009C0B5A">
      <w:pPr>
        <w:pStyle w:val="NormalList"/>
        <w:tabs>
          <w:tab w:val="clear" w:pos="540"/>
          <w:tab w:val="clear" w:pos="720"/>
          <w:tab w:val="clear" w:pos="1260"/>
          <w:tab w:val="clear" w:pos="1440"/>
        </w:tabs>
        <w:spacing w:before="0" w:after="0"/>
        <w:ind w:left="0" w:firstLine="0"/>
      </w:pPr>
      <w:r w:rsidRPr="00712ACC">
        <w:rPr>
          <w:color w:val="FF0000"/>
        </w:rPr>
        <w:t>1.</w:t>
      </w:r>
      <w:r w:rsidR="00390765" w:rsidRPr="00712ACC">
        <w:rPr>
          <w:color w:val="FF0000"/>
        </w:rPr>
        <w:t xml:space="preserve"> </w:t>
      </w:r>
      <w:r w:rsidR="00134539" w:rsidRPr="00712ACC">
        <w:rPr>
          <w:color w:val="FF0000"/>
        </w:rPr>
        <w:t>PRI</w:t>
      </w:r>
      <w:r w:rsidR="00390765" w:rsidRPr="00712ACC">
        <w:rPr>
          <w:color w:val="FF0000"/>
        </w:rPr>
        <w:t xml:space="preserve"> </w:t>
      </w:r>
      <w:r w:rsidR="00390765" w:rsidRPr="00712ACC">
        <w:t xml:space="preserve">for ÅH er å vise 18-19NT (1NT uten og 2NT med 4-korts </w:t>
      </w:r>
      <w:r w:rsidR="00390765" w:rsidRPr="00712ACC">
        <w:rPr>
          <w:color w:val="FF0000"/>
          <w:sz w:val="26"/>
        </w:rPr>
        <w:sym w:font="Symbol" w:char="F0A9"/>
      </w:r>
      <w:r w:rsidR="00390765" w:rsidRPr="00712ACC">
        <w:t xml:space="preserve">). </w:t>
      </w:r>
      <w:r w:rsidR="00390765" w:rsidRPr="00712ACC">
        <w:rPr>
          <w:color w:val="FF0000"/>
        </w:rPr>
        <w:t xml:space="preserve">2. </w:t>
      </w:r>
      <w:r w:rsidR="00134539" w:rsidRPr="00712ACC">
        <w:rPr>
          <w:color w:val="FF0000"/>
        </w:rPr>
        <w:t>PRI</w:t>
      </w:r>
      <w:r w:rsidR="00390765" w:rsidRPr="00712ACC">
        <w:rPr>
          <w:color w:val="FF0000"/>
        </w:rPr>
        <w:t xml:space="preserve"> </w:t>
      </w:r>
      <w:r w:rsidR="00390765" w:rsidRPr="00712ACC">
        <w:t xml:space="preserve">er å bekrefte </w:t>
      </w:r>
      <w:r w:rsidR="00CC5B2E" w:rsidRPr="00712ACC">
        <w:t>4</w:t>
      </w:r>
      <w:r w:rsidR="00390765" w:rsidRPr="00712ACC">
        <w:t>+</w:t>
      </w:r>
      <w:r w:rsidR="00390765" w:rsidRPr="00712ACC">
        <w:rPr>
          <w:color w:val="FF0000"/>
          <w:sz w:val="26"/>
        </w:rPr>
        <w:sym w:font="Symbol" w:char="F0A9"/>
      </w:r>
      <w:r w:rsidR="00390765" w:rsidRPr="00712ACC">
        <w:t xml:space="preserve"> (gjennom å melde 2</w:t>
      </w:r>
      <w:r w:rsidR="00390765" w:rsidRPr="00712ACC">
        <w:rPr>
          <w:color w:val="FF0000"/>
          <w:sz w:val="26"/>
        </w:rPr>
        <w:sym w:font="Symbol" w:char="F0A9"/>
      </w:r>
      <w:r w:rsidR="00390765" w:rsidRPr="00712ACC">
        <w:t xml:space="preserve">). </w:t>
      </w:r>
      <w:r w:rsidR="00390765" w:rsidRPr="00712ACC">
        <w:rPr>
          <w:color w:val="FF0000"/>
        </w:rPr>
        <w:t xml:space="preserve">3. </w:t>
      </w:r>
      <w:r w:rsidR="00134539" w:rsidRPr="00712ACC">
        <w:rPr>
          <w:color w:val="FF0000"/>
        </w:rPr>
        <w:t>PRI</w:t>
      </w:r>
      <w:r w:rsidR="00390765" w:rsidRPr="00712ACC">
        <w:rPr>
          <w:color w:val="FF0000"/>
        </w:rPr>
        <w:t xml:space="preserve"> </w:t>
      </w:r>
      <w:r w:rsidR="00390765" w:rsidRPr="00712ACC">
        <w:t>er å vise 6+</w:t>
      </w:r>
      <w:r w:rsidR="00390765" w:rsidRPr="00712ACC">
        <w:rPr>
          <w:color w:val="FF0000"/>
          <w:sz w:val="26"/>
        </w:rPr>
        <w:sym w:font="Symbol" w:char="F0A8"/>
      </w:r>
      <w:r w:rsidR="00390765" w:rsidRPr="00712ACC">
        <w:t xml:space="preserve"> og svak hånd eller 5-4/4-5 i m (11-14HP NF).</w:t>
      </w:r>
      <w:r w:rsidR="00CC5B2E" w:rsidRPr="00712ACC">
        <w:t xml:space="preserve"> </w:t>
      </w:r>
    </w:p>
    <w:p w:rsidR="00A01B93" w:rsidRPr="00712ACC" w:rsidRDefault="00A01B93" w:rsidP="009C0B5A">
      <w:pPr>
        <w:pStyle w:val="NormalList"/>
        <w:tabs>
          <w:tab w:val="clear" w:pos="540"/>
          <w:tab w:val="clear" w:pos="720"/>
          <w:tab w:val="clear" w:pos="1260"/>
          <w:tab w:val="clear" w:pos="1440"/>
        </w:tabs>
        <w:spacing w:before="0" w:after="0"/>
        <w:ind w:left="0" w:firstLine="0"/>
      </w:pPr>
    </w:p>
    <w:p w:rsidR="00D70F8C" w:rsidRPr="00712ACC" w:rsidRDefault="00390765" w:rsidP="009C0B5A">
      <w:pPr>
        <w:pStyle w:val="NormalList"/>
        <w:tabs>
          <w:tab w:val="clear" w:pos="540"/>
          <w:tab w:val="clear" w:pos="720"/>
          <w:tab w:val="clear" w:pos="1260"/>
          <w:tab w:val="clear" w:pos="1440"/>
        </w:tabs>
        <w:spacing w:before="0" w:after="0"/>
        <w:ind w:left="0" w:firstLine="0"/>
      </w:pPr>
      <w:r w:rsidRPr="00712ACC">
        <w:rPr>
          <w:color w:val="FF0000"/>
        </w:rPr>
        <w:t>Revers</w:t>
      </w:r>
      <w:r w:rsidRPr="00712ACC">
        <w:t xml:space="preserve"> på ÅH viser 15</w:t>
      </w:r>
      <w:r w:rsidR="005E6932" w:rsidRPr="00712ACC">
        <w:t>-17</w:t>
      </w:r>
      <w:r w:rsidRPr="00712ACC">
        <w:t xml:space="preserve">HP, og SHs </w:t>
      </w:r>
      <w:r w:rsidRPr="00712ACC">
        <w:rPr>
          <w:color w:val="FF0000"/>
        </w:rPr>
        <w:t xml:space="preserve">1. </w:t>
      </w:r>
      <w:r w:rsidR="00134539" w:rsidRPr="00712ACC">
        <w:rPr>
          <w:color w:val="FF0000"/>
        </w:rPr>
        <w:t>PRI</w:t>
      </w:r>
      <w:r w:rsidRPr="00712ACC">
        <w:rPr>
          <w:color w:val="FF0000"/>
        </w:rPr>
        <w:t xml:space="preserve"> </w:t>
      </w:r>
      <w:r w:rsidRPr="00712ACC">
        <w:t xml:space="preserve">er da å melde 2NT som </w:t>
      </w:r>
      <w:r w:rsidRPr="00712ACC">
        <w:rPr>
          <w:color w:val="FF0000"/>
        </w:rPr>
        <w:t>BUK-Lebensohl</w:t>
      </w:r>
      <w:r w:rsidR="00A01B93" w:rsidRPr="00712ACC">
        <w:rPr>
          <w:color w:val="FF0000"/>
        </w:rPr>
        <w:t xml:space="preserve"> </w:t>
      </w:r>
      <w:r w:rsidR="00A01B93" w:rsidRPr="00712ACC">
        <w:t>med SUBMIN</w:t>
      </w:r>
      <w:r w:rsidRPr="00712ACC">
        <w:t xml:space="preserve"> (=max 6 HP).</w:t>
      </w:r>
      <w:r w:rsidR="00CC5B2E" w:rsidRPr="00712ACC">
        <w:t xml:space="preserve"> Når en </w:t>
      </w:r>
      <w:r w:rsidR="00A01B93" w:rsidRPr="00712ACC">
        <w:t>18-19NT</w:t>
      </w:r>
      <w:r w:rsidR="00CC5B2E" w:rsidRPr="00712ACC">
        <w:t xml:space="preserve"> med </w:t>
      </w:r>
      <w:r w:rsidR="00CC5B2E" w:rsidRPr="00712ACC">
        <w:rPr>
          <w:color w:val="FF0000"/>
          <w:sz w:val="26"/>
        </w:rPr>
        <w:sym w:font="Symbol" w:char="F0A9"/>
      </w:r>
      <w:r w:rsidR="00CC5B2E" w:rsidRPr="00712ACC">
        <w:t>-støtte ikke får vist fargen naturlig på lave nivåer, er både 3</w:t>
      </w:r>
      <w:r w:rsidR="00CC5B2E" w:rsidRPr="00712ACC">
        <w:rPr>
          <w:color w:val="FF0000"/>
          <w:sz w:val="26"/>
        </w:rPr>
        <w:sym w:font="Symbol" w:char="F0A8"/>
      </w:r>
      <w:r w:rsidR="00CC5B2E" w:rsidRPr="00712ACC">
        <w:t xml:space="preserve"> </w:t>
      </w:r>
      <w:r w:rsidR="005E6932" w:rsidRPr="00712ACC">
        <w:t xml:space="preserve">(SUBMIN eller </w:t>
      </w:r>
      <w:r w:rsidR="008A7CB3">
        <w:t>slemINV</w:t>
      </w:r>
      <w:r w:rsidR="005E6932" w:rsidRPr="00712ACC">
        <w:t xml:space="preserve">) </w:t>
      </w:r>
      <w:r w:rsidR="00CC5B2E" w:rsidRPr="00712ACC">
        <w:t>og 4</w:t>
      </w:r>
      <w:r w:rsidR="00CC5B2E" w:rsidRPr="00712ACC">
        <w:rPr>
          <w:color w:val="FF0000"/>
          <w:sz w:val="26"/>
        </w:rPr>
        <w:sym w:font="Symbol" w:char="F0A8"/>
      </w:r>
      <w:r w:rsidR="00CC5B2E" w:rsidRPr="00712ACC">
        <w:t xml:space="preserve"> </w:t>
      </w:r>
      <w:r w:rsidR="005E6932" w:rsidRPr="00712ACC">
        <w:t xml:space="preserve">(ingen slemambisjoner) </w:t>
      </w:r>
      <w:r w:rsidR="00CC5B2E" w:rsidRPr="00712ACC">
        <w:t xml:space="preserve">øremerket overføring til </w:t>
      </w:r>
      <w:r w:rsidR="00CC5B2E" w:rsidRPr="00712ACC">
        <w:rPr>
          <w:color w:val="FF0000"/>
          <w:sz w:val="26"/>
        </w:rPr>
        <w:sym w:font="Symbol" w:char="F0A9"/>
      </w:r>
      <w:r w:rsidR="00CC5B2E" w:rsidRPr="00712ACC">
        <w:t xml:space="preserve"> for å få kontrakten på den riktige (sterke) hånden.</w:t>
      </w:r>
    </w:p>
    <w:p w:rsidR="000E7783" w:rsidRPr="00712ACC" w:rsidRDefault="000E7783" w:rsidP="009C0B5A">
      <w:pPr>
        <w:pStyle w:val="NormalList"/>
        <w:tabs>
          <w:tab w:val="clear" w:pos="540"/>
          <w:tab w:val="clear" w:pos="720"/>
          <w:tab w:val="clear" w:pos="1260"/>
          <w:tab w:val="clear" w:pos="1440"/>
        </w:tabs>
        <w:spacing w:before="0" w:after="0"/>
        <w:ind w:left="0" w:firstLine="0"/>
      </w:pPr>
    </w:p>
    <w:p w:rsidR="00D70F8C" w:rsidRPr="00712ACC" w:rsidRDefault="00D70F8C" w:rsidP="009C0B5A">
      <w:pPr>
        <w:pStyle w:val="NormalList"/>
        <w:tabs>
          <w:tab w:val="clear" w:pos="540"/>
          <w:tab w:val="clear" w:pos="720"/>
          <w:tab w:val="clear" w:pos="1260"/>
          <w:tab w:val="clear" w:pos="1440"/>
          <w:tab w:val="left" w:pos="426"/>
          <w:tab w:val="left" w:pos="567"/>
          <w:tab w:val="left" w:pos="709"/>
          <w:tab w:val="left" w:pos="1134"/>
        </w:tabs>
        <w:spacing w:before="0" w:after="0"/>
        <w:ind w:left="0" w:firstLine="0"/>
      </w:pPr>
      <w:r w:rsidRPr="00712ACC">
        <w:t>1</w:t>
      </w:r>
      <w:r w:rsidR="000E3CE1" w:rsidRPr="00712ACC">
        <w:rPr>
          <w:color w:val="FF0000"/>
          <w:sz w:val="26"/>
        </w:rPr>
        <w:sym w:font="Symbol" w:char="F0A8"/>
      </w:r>
      <w:r w:rsidRPr="00712ACC">
        <w:rPr>
          <w:color w:val="FF0000"/>
        </w:rPr>
        <w:t xml:space="preserve">  </w:t>
      </w:r>
      <w:r w:rsidRPr="00712ACC">
        <w:t>-</w:t>
      </w:r>
      <w:r w:rsidRPr="00712ACC">
        <w:tab/>
      </w:r>
      <w:r w:rsidRPr="00712ACC">
        <w:tab/>
        <w:t>1</w:t>
      </w:r>
      <w:r w:rsidR="000E3CE1" w:rsidRPr="00712ACC">
        <w:rPr>
          <w:sz w:val="26"/>
        </w:rPr>
        <w:sym w:font="Symbol" w:char="F0AA"/>
      </w:r>
    </w:p>
    <w:p w:rsidR="00D70F8C" w:rsidRPr="00712ACC" w:rsidRDefault="00D70F8C" w:rsidP="009C0B5A">
      <w:pPr>
        <w:pStyle w:val="NormalList"/>
        <w:tabs>
          <w:tab w:val="clear" w:pos="540"/>
          <w:tab w:val="clear" w:pos="720"/>
          <w:tab w:val="clear" w:pos="1260"/>
          <w:tab w:val="clear" w:pos="1440"/>
          <w:tab w:val="left" w:pos="426"/>
          <w:tab w:val="left" w:pos="709"/>
        </w:tabs>
        <w:spacing w:before="0" w:after="0"/>
        <w:ind w:left="0" w:firstLine="0"/>
      </w:pPr>
      <w:r w:rsidRPr="00712ACC">
        <w:t>?</w:t>
      </w:r>
    </w:p>
    <w:p w:rsidR="000F0EBA" w:rsidRPr="00712ACC" w:rsidRDefault="009871C5" w:rsidP="00712ACC">
      <w:pPr>
        <w:pStyle w:val="NormalList"/>
        <w:tabs>
          <w:tab w:val="clear" w:pos="540"/>
          <w:tab w:val="clear" w:pos="720"/>
          <w:tab w:val="clear" w:pos="1260"/>
          <w:tab w:val="clear" w:pos="1440"/>
          <w:tab w:val="left" w:pos="709"/>
        </w:tabs>
        <w:spacing w:before="0" w:after="0"/>
      </w:pPr>
      <w:r w:rsidRPr="00712ACC">
        <w:t>1NT</w:t>
      </w:r>
      <w:r w:rsidRPr="00712ACC">
        <w:tab/>
      </w:r>
      <w:r w:rsidR="00712ACC" w:rsidRPr="00712ACC">
        <w:tab/>
      </w:r>
      <w:r w:rsidRPr="00712ACC">
        <w:t xml:space="preserve">= </w:t>
      </w:r>
      <w:r w:rsidR="00D70F8C" w:rsidRPr="00712ACC">
        <w:t xml:space="preserve">18-19NT, </w:t>
      </w:r>
      <w:r w:rsidR="0066152E" w:rsidRPr="00712ACC">
        <w:t>(SEMI)BAL</w:t>
      </w:r>
      <w:r w:rsidR="00D70F8C" w:rsidRPr="00712ACC">
        <w:t xml:space="preserve"> uten </w:t>
      </w:r>
      <w:r w:rsidR="00571ED9" w:rsidRPr="00712ACC">
        <w:t>4</w:t>
      </w:r>
      <w:r w:rsidR="00D70F8C" w:rsidRPr="00712ACC">
        <w:t>-kort</w:t>
      </w:r>
      <w:r w:rsidR="00571ED9" w:rsidRPr="00712ACC">
        <w:t>s</w:t>
      </w:r>
      <w:r w:rsidR="00390765" w:rsidRPr="00712ACC">
        <w:t xml:space="preserve"> </w:t>
      </w:r>
      <w:r w:rsidR="000E3CE1" w:rsidRPr="00712ACC">
        <w:rPr>
          <w:color w:val="FF0000"/>
          <w:sz w:val="26"/>
        </w:rPr>
        <w:sym w:font="Symbol" w:char="F0A9"/>
      </w:r>
      <w:r w:rsidR="00D70F8C" w:rsidRPr="00712ACC">
        <w:t xml:space="preserve">. </w:t>
      </w:r>
      <w:r w:rsidR="00D70F8C" w:rsidRPr="00712ACC">
        <w:rPr>
          <w:color w:val="FF0000"/>
        </w:rPr>
        <w:t xml:space="preserve">Setter opp </w:t>
      </w:r>
      <w:r w:rsidR="002E6D78" w:rsidRPr="00712ACC">
        <w:rPr>
          <w:color w:val="FF0000"/>
        </w:rPr>
        <w:t>XY</w:t>
      </w:r>
      <w:r w:rsidRPr="00712ACC">
        <w:t xml:space="preserve">. 1NT </w:t>
      </w:r>
      <w:r w:rsidR="00390765" w:rsidRPr="00712ACC">
        <w:t>er</w:t>
      </w:r>
      <w:r w:rsidR="00D70F8C" w:rsidRPr="00712ACC">
        <w:t xml:space="preserve"> kun NF når SH har SUBMIN.  Med 7+HP hos SH er 1NT GF</w:t>
      </w:r>
      <w:r w:rsidR="00A72573" w:rsidRPr="00712ACC">
        <w:t>:</w:t>
      </w:r>
      <w:r w:rsidR="000113E2" w:rsidRPr="00712ACC">
        <w:t xml:space="preserve"> </w:t>
      </w:r>
    </w:p>
    <w:p w:rsidR="00A01B93" w:rsidRPr="00712ACC" w:rsidRDefault="00A01B93" w:rsidP="009C0B5A">
      <w:pPr>
        <w:pStyle w:val="NormalList"/>
        <w:tabs>
          <w:tab w:val="clear" w:pos="540"/>
          <w:tab w:val="clear" w:pos="720"/>
          <w:tab w:val="clear" w:pos="1260"/>
          <w:tab w:val="clear" w:pos="1440"/>
          <w:tab w:val="left" w:pos="426"/>
          <w:tab w:val="left" w:pos="567"/>
          <w:tab w:val="left" w:pos="709"/>
          <w:tab w:val="left" w:pos="1134"/>
        </w:tabs>
        <w:spacing w:before="0" w:after="0"/>
        <w:ind w:left="0" w:firstLine="0"/>
      </w:pPr>
    </w:p>
    <w:p w:rsidR="000F0EBA" w:rsidRPr="00712ACC" w:rsidRDefault="000F0EBA" w:rsidP="00712ACC">
      <w:pPr>
        <w:pStyle w:val="NormalList"/>
        <w:tabs>
          <w:tab w:val="clear" w:pos="540"/>
          <w:tab w:val="clear" w:pos="720"/>
          <w:tab w:val="clear" w:pos="1260"/>
          <w:tab w:val="clear" w:pos="1440"/>
          <w:tab w:val="left" w:pos="426"/>
          <w:tab w:val="left" w:pos="567"/>
          <w:tab w:val="left" w:pos="1134"/>
        </w:tabs>
        <w:spacing w:before="0" w:after="0"/>
        <w:ind w:left="709" w:hanging="709"/>
      </w:pPr>
      <w:r w:rsidRPr="00712ACC">
        <w:t>1</w:t>
      </w:r>
      <w:r w:rsidRPr="00712ACC">
        <w:rPr>
          <w:color w:val="FF0000"/>
        </w:rPr>
        <w:sym w:font="Symbol" w:char="F0A8"/>
      </w:r>
      <w:r w:rsidRPr="00712ACC">
        <w:rPr>
          <w:color w:val="FF0000"/>
        </w:rPr>
        <w:t xml:space="preserve">  </w:t>
      </w:r>
      <w:r w:rsidRPr="00712ACC">
        <w:t>-</w:t>
      </w:r>
      <w:r w:rsidRPr="00712ACC">
        <w:tab/>
      </w:r>
      <w:r w:rsidRPr="00712ACC">
        <w:tab/>
        <w:t>1</w:t>
      </w:r>
      <w:r w:rsidRPr="00712ACC">
        <w:sym w:font="Symbol" w:char="F0AA"/>
      </w:r>
    </w:p>
    <w:p w:rsidR="000F0EBA" w:rsidRPr="00712ACC" w:rsidRDefault="000F0EBA" w:rsidP="00712ACC">
      <w:pPr>
        <w:pStyle w:val="NormalList"/>
        <w:tabs>
          <w:tab w:val="clear" w:pos="540"/>
          <w:tab w:val="clear" w:pos="720"/>
          <w:tab w:val="clear" w:pos="1260"/>
          <w:tab w:val="clear" w:pos="1440"/>
          <w:tab w:val="left" w:pos="426"/>
        </w:tabs>
        <w:spacing w:before="0" w:after="0"/>
        <w:ind w:left="709" w:hanging="709"/>
      </w:pPr>
      <w:r w:rsidRPr="00712ACC">
        <w:t>1NT</w:t>
      </w:r>
      <w:r w:rsidRPr="00712ACC">
        <w:tab/>
        <w:t>-</w:t>
      </w:r>
      <w:r w:rsidRPr="00712ACC">
        <w:tab/>
        <w:t>?</w:t>
      </w:r>
      <w:r w:rsidR="009871C5" w:rsidRPr="00712ACC">
        <w:tab/>
      </w:r>
    </w:p>
    <w:p w:rsidR="000F0EBA" w:rsidRPr="00712ACC" w:rsidRDefault="002F296D" w:rsidP="00712ACC">
      <w:pPr>
        <w:pStyle w:val="NormalList"/>
        <w:tabs>
          <w:tab w:val="clear" w:pos="540"/>
          <w:tab w:val="clear" w:pos="720"/>
          <w:tab w:val="clear" w:pos="1260"/>
          <w:tab w:val="clear" w:pos="1440"/>
          <w:tab w:val="left" w:pos="1418"/>
        </w:tabs>
        <w:spacing w:before="0" w:after="0"/>
        <w:ind w:hanging="709"/>
      </w:pPr>
      <w:r w:rsidRPr="00712ACC">
        <w:t>pass</w:t>
      </w:r>
      <w:r w:rsidRPr="00712ACC">
        <w:tab/>
        <w:t>= SUBMIN (3-6HP), 4</w:t>
      </w:r>
      <w:r w:rsidR="000E3CE1" w:rsidRPr="00712ACC">
        <w:sym w:font="Symbol" w:char="F0AA"/>
      </w:r>
      <w:r w:rsidRPr="00712ACC">
        <w:t>, ingen le</w:t>
      </w:r>
      <w:r w:rsidR="000F0EBA" w:rsidRPr="00712ACC">
        <w:t>ngre sidefarge (</w:t>
      </w:r>
      <w:r w:rsidR="0066152E" w:rsidRPr="00712ACC">
        <w:t>(SEMI)BAL</w:t>
      </w:r>
      <w:r w:rsidR="000F0EBA" w:rsidRPr="00712ACC">
        <w:t xml:space="preserve">) og tror 1NT er beste kontrakt. </w:t>
      </w:r>
    </w:p>
    <w:p w:rsidR="000F0EBA" w:rsidRPr="00712ACC" w:rsidRDefault="002F296D" w:rsidP="00712ACC">
      <w:pPr>
        <w:pStyle w:val="NormalList"/>
        <w:tabs>
          <w:tab w:val="clear" w:pos="540"/>
          <w:tab w:val="clear" w:pos="720"/>
          <w:tab w:val="clear" w:pos="1260"/>
          <w:tab w:val="clear" w:pos="1440"/>
          <w:tab w:val="left" w:pos="1418"/>
        </w:tabs>
        <w:spacing w:before="0" w:after="0"/>
        <w:ind w:hanging="709"/>
      </w:pPr>
      <w:r w:rsidRPr="00712ACC">
        <w:t>2</w:t>
      </w:r>
      <w:r w:rsidR="000E3CE1" w:rsidRPr="00712ACC">
        <w:sym w:font="Symbol" w:char="F0A7"/>
      </w:r>
      <w:r w:rsidRPr="00712ACC">
        <w:tab/>
        <w:t xml:space="preserve">= </w:t>
      </w:r>
      <w:r w:rsidR="002E6D78" w:rsidRPr="00712ACC">
        <w:rPr>
          <w:color w:val="FF0000"/>
        </w:rPr>
        <w:t>XY</w:t>
      </w:r>
      <w:r w:rsidRPr="00712ACC">
        <w:rPr>
          <w:color w:val="FF0000"/>
        </w:rPr>
        <w:t xml:space="preserve"> INV</w:t>
      </w:r>
      <w:r w:rsidRPr="00712ACC">
        <w:t>. RF. Ber om 2</w:t>
      </w:r>
      <w:r w:rsidR="00A01B93" w:rsidRPr="00712ACC">
        <w:rPr>
          <w:color w:val="FF0000"/>
        </w:rPr>
        <w:sym w:font="Symbol" w:char="F0A8"/>
      </w:r>
      <w:r w:rsidR="000F0EBA" w:rsidRPr="00712ACC">
        <w:t>.</w:t>
      </w:r>
    </w:p>
    <w:p w:rsidR="000F0EBA" w:rsidRPr="00712ACC" w:rsidRDefault="002F296D" w:rsidP="00712ACC">
      <w:pPr>
        <w:pStyle w:val="NormalList"/>
        <w:tabs>
          <w:tab w:val="clear" w:pos="540"/>
          <w:tab w:val="clear" w:pos="720"/>
          <w:tab w:val="clear" w:pos="1260"/>
          <w:tab w:val="clear" w:pos="1440"/>
          <w:tab w:val="left" w:pos="1418"/>
        </w:tabs>
        <w:spacing w:before="0" w:after="0"/>
        <w:ind w:hanging="709"/>
      </w:pPr>
      <w:r w:rsidRPr="00712ACC">
        <w:t>2</w:t>
      </w:r>
      <w:r w:rsidR="000E3CE1" w:rsidRPr="00712ACC">
        <w:rPr>
          <w:color w:val="FF0000"/>
        </w:rPr>
        <w:sym w:font="Symbol" w:char="F0A8"/>
      </w:r>
      <w:r w:rsidRPr="00712ACC">
        <w:tab/>
        <w:t xml:space="preserve">= </w:t>
      </w:r>
      <w:r w:rsidR="002E6D78" w:rsidRPr="00712ACC">
        <w:rPr>
          <w:color w:val="FF0000"/>
        </w:rPr>
        <w:t>XY</w:t>
      </w:r>
      <w:r w:rsidRPr="00712ACC">
        <w:rPr>
          <w:color w:val="FF0000"/>
        </w:rPr>
        <w:t xml:space="preserve"> GF</w:t>
      </w:r>
      <w:r w:rsidRPr="00712ACC">
        <w:t xml:space="preserve">. </w:t>
      </w:r>
    </w:p>
    <w:p w:rsidR="000F0EBA" w:rsidRPr="00712ACC" w:rsidRDefault="002F296D" w:rsidP="00712ACC">
      <w:pPr>
        <w:pStyle w:val="NormalList"/>
        <w:tabs>
          <w:tab w:val="clear" w:pos="540"/>
          <w:tab w:val="clear" w:pos="720"/>
          <w:tab w:val="clear" w:pos="1260"/>
          <w:tab w:val="clear" w:pos="1440"/>
          <w:tab w:val="left" w:pos="1418"/>
        </w:tabs>
        <w:spacing w:before="0" w:after="0"/>
        <w:ind w:hanging="709"/>
      </w:pPr>
      <w:r w:rsidRPr="00712ACC">
        <w:t>2</w:t>
      </w:r>
      <w:r w:rsidR="000E3CE1" w:rsidRPr="00712ACC">
        <w:rPr>
          <w:color w:val="FF0000"/>
        </w:rPr>
        <w:sym w:font="Symbol" w:char="F0A9"/>
      </w:r>
      <w:r w:rsidRPr="00712ACC">
        <w:tab/>
        <w:t>= 5+</w:t>
      </w:r>
      <w:r w:rsidR="000E3CE1" w:rsidRPr="00712ACC">
        <w:rPr>
          <w:color w:val="FF0000"/>
        </w:rPr>
        <w:sym w:font="Symbol" w:char="F0A9"/>
      </w:r>
      <w:r w:rsidRPr="00712ACC">
        <w:t xml:space="preserve"> NF. (3-6HP). (</w:t>
      </w:r>
      <w:r w:rsidR="00B47F6E" w:rsidRPr="00712ACC">
        <w:t>INV</w:t>
      </w:r>
      <w:r w:rsidR="00A01B93" w:rsidRPr="00712ACC">
        <w:t>+</w:t>
      </w:r>
      <w:r w:rsidRPr="00712ACC">
        <w:t xml:space="preserve"> </w:t>
      </w:r>
      <w:r w:rsidRPr="00712ACC">
        <w:rPr>
          <w:color w:val="FF0000"/>
        </w:rPr>
        <w:t>må</w:t>
      </w:r>
      <w:r w:rsidRPr="00712ACC">
        <w:t xml:space="preserve"> gå gjennom </w:t>
      </w:r>
      <w:r w:rsidR="002E6D78" w:rsidRPr="00712ACC">
        <w:rPr>
          <w:color w:val="FF0000"/>
        </w:rPr>
        <w:t>XY</w:t>
      </w:r>
      <w:r w:rsidRPr="00712ACC">
        <w:t>).</w:t>
      </w:r>
    </w:p>
    <w:p w:rsidR="000F0EBA" w:rsidRPr="00712ACC" w:rsidRDefault="002F296D" w:rsidP="00712ACC">
      <w:pPr>
        <w:pStyle w:val="NormalList"/>
        <w:tabs>
          <w:tab w:val="clear" w:pos="540"/>
          <w:tab w:val="clear" w:pos="720"/>
          <w:tab w:val="clear" w:pos="1260"/>
          <w:tab w:val="clear" w:pos="1440"/>
          <w:tab w:val="left" w:pos="1418"/>
        </w:tabs>
        <w:spacing w:before="0" w:after="0"/>
        <w:ind w:hanging="709"/>
      </w:pPr>
      <w:r w:rsidRPr="00712ACC">
        <w:t>2</w:t>
      </w:r>
      <w:r w:rsidR="000E3CE1" w:rsidRPr="00712ACC">
        <w:sym w:font="Symbol" w:char="F0AA"/>
      </w:r>
      <w:r w:rsidRPr="00712ACC">
        <w:tab/>
        <w:t>= 5+</w:t>
      </w:r>
      <w:r w:rsidR="00B47F6E" w:rsidRPr="00712ACC">
        <w:rPr>
          <w:color w:val="FF0000"/>
        </w:rPr>
        <w:sym w:font="Symbol" w:char="F0A9"/>
      </w:r>
      <w:r w:rsidR="00B47F6E" w:rsidRPr="00712ACC">
        <w:t xml:space="preserve"> og 4+</w:t>
      </w:r>
      <w:r w:rsidR="000E3CE1" w:rsidRPr="00712ACC">
        <w:sym w:font="Symbol" w:char="F0AA"/>
      </w:r>
      <w:r w:rsidRPr="00712ACC">
        <w:t xml:space="preserve"> og NF (3-6HP). (</w:t>
      </w:r>
      <w:r w:rsidR="00B47F6E" w:rsidRPr="00712ACC">
        <w:t>INV</w:t>
      </w:r>
      <w:r w:rsidR="00A01B93" w:rsidRPr="00712ACC">
        <w:t>+</w:t>
      </w:r>
      <w:r w:rsidRPr="00712ACC">
        <w:t xml:space="preserve"> </w:t>
      </w:r>
      <w:r w:rsidRPr="00712ACC">
        <w:rPr>
          <w:color w:val="FF0000"/>
        </w:rPr>
        <w:t>må</w:t>
      </w:r>
      <w:r w:rsidRPr="00712ACC">
        <w:t xml:space="preserve"> gå gjennom </w:t>
      </w:r>
      <w:r w:rsidR="002E6D78" w:rsidRPr="00981763">
        <w:rPr>
          <w:color w:val="FF0000"/>
        </w:rPr>
        <w:t>XY</w:t>
      </w:r>
      <w:r w:rsidRPr="00712ACC">
        <w:t>).</w:t>
      </w:r>
      <w:r w:rsidR="000F0EBA" w:rsidRPr="00712ACC">
        <w:t xml:space="preserve"> </w:t>
      </w:r>
    </w:p>
    <w:p w:rsidR="000F0EBA" w:rsidRPr="00712ACC" w:rsidRDefault="002F296D" w:rsidP="00712ACC">
      <w:pPr>
        <w:pStyle w:val="NormalList"/>
        <w:tabs>
          <w:tab w:val="clear" w:pos="540"/>
          <w:tab w:val="clear" w:pos="720"/>
          <w:tab w:val="clear" w:pos="1260"/>
          <w:tab w:val="clear" w:pos="1440"/>
          <w:tab w:val="left" w:pos="1418"/>
        </w:tabs>
        <w:spacing w:before="0" w:after="0"/>
        <w:ind w:hanging="709"/>
      </w:pPr>
      <w:r w:rsidRPr="00712ACC">
        <w:t>2NT</w:t>
      </w:r>
      <w:r w:rsidRPr="00712ACC">
        <w:tab/>
        <w:t xml:space="preserve">= Ber om preferanse i m. SH </w:t>
      </w:r>
      <w:r w:rsidR="00A01B93" w:rsidRPr="00712ACC">
        <w:t>ha</w:t>
      </w:r>
      <w:r w:rsidRPr="00712ACC">
        <w:t xml:space="preserve">r </w:t>
      </w:r>
      <w:r w:rsidR="00CC5B2E" w:rsidRPr="00712ACC">
        <w:t>SUBMIN</w:t>
      </w:r>
      <w:r w:rsidRPr="00712ACC">
        <w:t xml:space="preserve"> med </w:t>
      </w:r>
      <w:r w:rsidR="00CC5B2E" w:rsidRPr="00712ACC">
        <w:t>4</w:t>
      </w:r>
      <w:r w:rsidR="00CC5B2E" w:rsidRPr="00712ACC">
        <w:rPr>
          <w:color w:val="FF0000"/>
        </w:rPr>
        <w:sym w:font="Symbol" w:char="F0A9"/>
      </w:r>
      <w:r w:rsidR="00CC5B2E" w:rsidRPr="00712ACC">
        <w:t xml:space="preserve">, </w:t>
      </w:r>
      <w:r w:rsidRPr="00712ACC">
        <w:t>4+</w:t>
      </w:r>
      <w:r w:rsidR="000E3CE1" w:rsidRPr="00712ACC">
        <w:sym w:font="Symbol" w:char="F0A7"/>
      </w:r>
      <w:r w:rsidRPr="00712ACC">
        <w:t xml:space="preserve"> og 4+</w:t>
      </w:r>
      <w:r w:rsidR="000E3CE1" w:rsidRPr="00712ACC">
        <w:rPr>
          <w:color w:val="FF0000"/>
        </w:rPr>
        <w:sym w:font="Symbol" w:char="F0A8"/>
      </w:r>
      <w:r w:rsidRPr="00712ACC">
        <w:t xml:space="preserve"> (INV</w:t>
      </w:r>
      <w:r w:rsidR="00A01B93" w:rsidRPr="00712ACC">
        <w:t>+</w:t>
      </w:r>
      <w:r w:rsidRPr="00712ACC">
        <w:t xml:space="preserve"> må gå gjennom </w:t>
      </w:r>
      <w:r w:rsidR="002E6D78" w:rsidRPr="00712ACC">
        <w:rPr>
          <w:color w:val="FF0000"/>
        </w:rPr>
        <w:t>XY</w:t>
      </w:r>
      <w:r w:rsidRPr="00712ACC">
        <w:t>: 1</w:t>
      </w:r>
      <w:r w:rsidR="000E3CE1" w:rsidRPr="00712ACC">
        <w:rPr>
          <w:color w:val="FF0000"/>
        </w:rPr>
        <w:sym w:font="Symbol" w:char="F0A8"/>
      </w:r>
      <w:r w:rsidRPr="00712ACC">
        <w:t xml:space="preserve"> – 1</w:t>
      </w:r>
      <w:r w:rsidR="000E3CE1" w:rsidRPr="00712ACC">
        <w:sym w:font="Symbol" w:char="F0AA"/>
      </w:r>
      <w:r w:rsidRPr="00712ACC">
        <w:t xml:space="preserve"> – 1NT – 2</w:t>
      </w:r>
      <w:r w:rsidR="000E3CE1" w:rsidRPr="00712ACC">
        <w:sym w:font="Symbol" w:char="F0A7"/>
      </w:r>
      <w:r w:rsidRPr="00712ACC">
        <w:t xml:space="preserve"> – 2</w:t>
      </w:r>
      <w:r w:rsidR="000E3CE1" w:rsidRPr="00712ACC">
        <w:rPr>
          <w:color w:val="FF0000"/>
        </w:rPr>
        <w:sym w:font="Symbol" w:char="F0A8"/>
      </w:r>
      <w:r w:rsidRPr="00712ACC">
        <w:t xml:space="preserve"> – 2NT =6-</w:t>
      </w:r>
      <w:r w:rsidR="000F0EBA" w:rsidRPr="00712ACC">
        <w:t xml:space="preserve">7HP). </w:t>
      </w:r>
    </w:p>
    <w:p w:rsidR="000F0EBA" w:rsidRPr="00712ACC" w:rsidRDefault="002F296D" w:rsidP="00712ACC">
      <w:pPr>
        <w:pStyle w:val="NormalList"/>
        <w:tabs>
          <w:tab w:val="clear" w:pos="540"/>
          <w:tab w:val="clear" w:pos="720"/>
          <w:tab w:val="clear" w:pos="1260"/>
          <w:tab w:val="clear" w:pos="1440"/>
          <w:tab w:val="left" w:pos="1418"/>
        </w:tabs>
        <w:spacing w:before="0" w:after="0"/>
        <w:ind w:hanging="709"/>
      </w:pPr>
      <w:r w:rsidRPr="00712ACC">
        <w:t>3</w:t>
      </w:r>
      <w:r w:rsidR="000E3CE1" w:rsidRPr="00712ACC">
        <w:sym w:font="Symbol" w:char="F0A7"/>
      </w:r>
      <w:r w:rsidRPr="00712ACC">
        <w:tab/>
        <w:t xml:space="preserve">= </w:t>
      </w:r>
      <w:r w:rsidR="002B4245" w:rsidRPr="00712ACC">
        <w:t xml:space="preserve">NF </w:t>
      </w:r>
      <w:r w:rsidRPr="00712ACC">
        <w:rPr>
          <w:color w:val="FF0000"/>
        </w:rPr>
        <w:t>Canapé</w:t>
      </w:r>
      <w:r w:rsidRPr="00712ACC">
        <w:t xml:space="preserve"> i </w:t>
      </w:r>
      <w:r w:rsidR="000E3CE1" w:rsidRPr="00712ACC">
        <w:sym w:font="Symbol" w:char="F0A7"/>
      </w:r>
      <w:r w:rsidRPr="00712ACC">
        <w:t xml:space="preserve"> (4+</w:t>
      </w:r>
      <w:r w:rsidR="00390765" w:rsidRPr="00712ACC">
        <w:rPr>
          <w:color w:val="FF0000"/>
        </w:rPr>
        <w:sym w:font="Symbol" w:char="F0A9"/>
      </w:r>
      <w:r w:rsidRPr="00712ACC">
        <w:t xml:space="preserve"> og 5+</w:t>
      </w:r>
      <w:r w:rsidR="000E3CE1" w:rsidRPr="00712ACC">
        <w:sym w:font="Symbol" w:char="F0A7"/>
      </w:r>
      <w:r w:rsidRPr="00712ACC">
        <w:t xml:space="preserve">). (3-6HP). </w:t>
      </w:r>
      <w:r w:rsidR="002B4245" w:rsidRPr="00712ACC">
        <w:t>INV+</w:t>
      </w:r>
      <w:r w:rsidRPr="00712ACC">
        <w:t xml:space="preserve"> </w:t>
      </w:r>
      <w:r w:rsidR="000F0EBA" w:rsidRPr="00712ACC">
        <w:t xml:space="preserve">skal gå gjennom </w:t>
      </w:r>
      <w:r w:rsidR="002E6D78" w:rsidRPr="00712ACC">
        <w:rPr>
          <w:color w:val="FF0000"/>
        </w:rPr>
        <w:t>XY</w:t>
      </w:r>
      <w:r w:rsidR="000F0EBA" w:rsidRPr="00712ACC">
        <w:t>.</w:t>
      </w:r>
    </w:p>
    <w:p w:rsidR="000F0EBA" w:rsidRPr="00712ACC" w:rsidRDefault="002F296D" w:rsidP="00712ACC">
      <w:pPr>
        <w:pStyle w:val="NormalList"/>
        <w:tabs>
          <w:tab w:val="clear" w:pos="540"/>
          <w:tab w:val="clear" w:pos="720"/>
          <w:tab w:val="clear" w:pos="1260"/>
          <w:tab w:val="clear" w:pos="1440"/>
          <w:tab w:val="left" w:pos="1418"/>
        </w:tabs>
        <w:spacing w:before="0" w:after="0"/>
        <w:ind w:hanging="709"/>
      </w:pPr>
      <w:r w:rsidRPr="00712ACC">
        <w:t>3</w:t>
      </w:r>
      <w:r w:rsidR="000E3CE1" w:rsidRPr="00712ACC">
        <w:rPr>
          <w:color w:val="FF0000"/>
        </w:rPr>
        <w:sym w:font="Symbol" w:char="F0A8"/>
      </w:r>
      <w:r w:rsidRPr="00712ACC">
        <w:tab/>
        <w:t xml:space="preserve">= </w:t>
      </w:r>
      <w:r w:rsidR="002B4245" w:rsidRPr="00712ACC">
        <w:t xml:space="preserve">NF </w:t>
      </w:r>
      <w:r w:rsidRPr="00712ACC">
        <w:rPr>
          <w:color w:val="FF0000"/>
        </w:rPr>
        <w:t>Canapé</w:t>
      </w:r>
      <w:r w:rsidRPr="00712ACC">
        <w:t xml:space="preserve"> i </w:t>
      </w:r>
      <w:r w:rsidR="000E3CE1" w:rsidRPr="00712ACC">
        <w:rPr>
          <w:color w:val="FF0000"/>
        </w:rPr>
        <w:sym w:font="Symbol" w:char="F0A8"/>
      </w:r>
      <w:r w:rsidRPr="00712ACC">
        <w:t xml:space="preserve"> (4+</w:t>
      </w:r>
      <w:r w:rsidR="00390765" w:rsidRPr="00712ACC">
        <w:rPr>
          <w:color w:val="FF0000"/>
        </w:rPr>
        <w:sym w:font="Symbol" w:char="F0A9"/>
      </w:r>
      <w:r w:rsidRPr="00712ACC">
        <w:t xml:space="preserve"> og 5+</w:t>
      </w:r>
      <w:r w:rsidR="000E3CE1" w:rsidRPr="00712ACC">
        <w:rPr>
          <w:color w:val="FF0000"/>
        </w:rPr>
        <w:sym w:font="Symbol" w:char="F0A8"/>
      </w:r>
      <w:r w:rsidRPr="00712ACC">
        <w:t>)</w:t>
      </w:r>
      <w:r w:rsidR="002B4245" w:rsidRPr="00712ACC">
        <w:t>.</w:t>
      </w:r>
      <w:r w:rsidRPr="00712ACC">
        <w:t xml:space="preserve"> (3-6HP). </w:t>
      </w:r>
      <w:r w:rsidR="002B4245" w:rsidRPr="00712ACC">
        <w:t>INV+</w:t>
      </w:r>
      <w:r w:rsidRPr="00712ACC">
        <w:t xml:space="preserve"> </w:t>
      </w:r>
      <w:r w:rsidR="000F0EBA" w:rsidRPr="00712ACC">
        <w:t xml:space="preserve">skal gå gjennom </w:t>
      </w:r>
      <w:r w:rsidR="002E6D78" w:rsidRPr="00712ACC">
        <w:rPr>
          <w:color w:val="FF0000"/>
        </w:rPr>
        <w:t>XY</w:t>
      </w:r>
      <w:r w:rsidR="000F0EBA" w:rsidRPr="00712ACC">
        <w:t>.</w:t>
      </w:r>
    </w:p>
    <w:p w:rsidR="000F0EBA" w:rsidRPr="00712ACC" w:rsidRDefault="002F296D" w:rsidP="00712ACC">
      <w:pPr>
        <w:pStyle w:val="NormalList"/>
        <w:tabs>
          <w:tab w:val="clear" w:pos="540"/>
          <w:tab w:val="clear" w:pos="720"/>
          <w:tab w:val="clear" w:pos="1260"/>
          <w:tab w:val="clear" w:pos="1440"/>
          <w:tab w:val="left" w:pos="1418"/>
        </w:tabs>
        <w:spacing w:before="0" w:after="0"/>
        <w:ind w:hanging="709"/>
      </w:pPr>
      <w:r w:rsidRPr="00712ACC">
        <w:t>3</w:t>
      </w:r>
      <w:r w:rsidR="000E3CE1" w:rsidRPr="00712ACC">
        <w:rPr>
          <w:color w:val="FF0000"/>
        </w:rPr>
        <w:sym w:font="Symbol" w:char="F0A9"/>
      </w:r>
      <w:r w:rsidRPr="00712ACC">
        <w:tab/>
        <w:t>= 6+</w:t>
      </w:r>
      <w:r w:rsidR="000E3CE1" w:rsidRPr="00712ACC">
        <w:rPr>
          <w:color w:val="FF0000"/>
        </w:rPr>
        <w:sym w:font="Symbol" w:char="F0A9"/>
      </w:r>
      <w:r w:rsidRPr="00712ACC">
        <w:t>. SPERR. NF (3-6HP)</w:t>
      </w:r>
      <w:r w:rsidR="002B4245" w:rsidRPr="00712ACC">
        <w:t>.</w:t>
      </w:r>
      <w:r w:rsidRPr="00712ACC">
        <w:t xml:space="preserve"> (</w:t>
      </w:r>
      <w:r w:rsidR="00A01B93" w:rsidRPr="00712ACC">
        <w:t>INV+</w:t>
      </w:r>
      <w:r w:rsidRPr="00712ACC">
        <w:t xml:space="preserve"> skal gå gjennom </w:t>
      </w:r>
      <w:r w:rsidR="002E6D78" w:rsidRPr="00712ACC">
        <w:rPr>
          <w:color w:val="FF0000"/>
        </w:rPr>
        <w:t>XY</w:t>
      </w:r>
      <w:r w:rsidRPr="00712ACC">
        <w:t>.</w:t>
      </w:r>
      <w:r w:rsidR="000F0EBA" w:rsidRPr="00712ACC">
        <w:t xml:space="preserve">). </w:t>
      </w:r>
    </w:p>
    <w:p w:rsidR="000F0EBA" w:rsidRPr="00712ACC" w:rsidRDefault="002F296D" w:rsidP="00712ACC">
      <w:pPr>
        <w:pStyle w:val="NormalList"/>
        <w:tabs>
          <w:tab w:val="clear" w:pos="540"/>
          <w:tab w:val="clear" w:pos="720"/>
          <w:tab w:val="clear" w:pos="1260"/>
          <w:tab w:val="clear" w:pos="1440"/>
          <w:tab w:val="left" w:pos="1418"/>
        </w:tabs>
        <w:spacing w:before="0" w:after="0"/>
        <w:ind w:hanging="709"/>
      </w:pPr>
      <w:r w:rsidRPr="00712ACC">
        <w:t>3</w:t>
      </w:r>
      <w:r w:rsidR="000E3CE1" w:rsidRPr="00712ACC">
        <w:sym w:font="Symbol" w:char="F0AA"/>
      </w:r>
      <w:r w:rsidRPr="00712ACC">
        <w:tab/>
        <w:t xml:space="preserve">= </w:t>
      </w:r>
      <w:r w:rsidR="002B4245" w:rsidRPr="00712ACC">
        <w:t xml:space="preserve">Singel </w:t>
      </w:r>
      <w:r w:rsidR="000E3CE1" w:rsidRPr="00712ACC">
        <w:sym w:font="Symbol" w:char="F0AA"/>
      </w:r>
      <w:r w:rsidRPr="00712ACC">
        <w:t xml:space="preserve"> og </w:t>
      </w:r>
      <w:r w:rsidR="002B4245" w:rsidRPr="00712ACC">
        <w:t>6+</w:t>
      </w:r>
      <w:r w:rsidR="002B4245" w:rsidRPr="00712ACC">
        <w:rPr>
          <w:color w:val="FF0000"/>
        </w:rPr>
        <w:sym w:font="Symbol" w:char="F0A9"/>
      </w:r>
      <w:r w:rsidR="002B4245" w:rsidRPr="00712ACC">
        <w:t>. G</w:t>
      </w:r>
      <w:r w:rsidRPr="00712ACC">
        <w:t>F (</w:t>
      </w:r>
      <w:r w:rsidR="004B159D" w:rsidRPr="00712ACC">
        <w:t>14+</w:t>
      </w:r>
      <w:r w:rsidRPr="00712ACC">
        <w:t xml:space="preserve">HP). </w:t>
      </w:r>
      <w:r w:rsidR="002B4245" w:rsidRPr="00712ACC">
        <w:t xml:space="preserve">Setter </w:t>
      </w:r>
      <w:r w:rsidR="002B4245" w:rsidRPr="00712ACC">
        <w:rPr>
          <w:color w:val="FF0000"/>
        </w:rPr>
        <w:sym w:font="Symbol" w:char="F0A9"/>
      </w:r>
      <w:r w:rsidR="002B4245" w:rsidRPr="00712ACC">
        <w:t xml:space="preserve"> som trumf.</w:t>
      </w:r>
      <w:r w:rsidR="00A01B93" w:rsidRPr="00712ACC">
        <w:t xml:space="preserve"> Ber om CUE.</w:t>
      </w:r>
    </w:p>
    <w:p w:rsidR="000F0EBA" w:rsidRPr="00712ACC" w:rsidRDefault="00A01B93" w:rsidP="00712ACC">
      <w:pPr>
        <w:pStyle w:val="NormalList"/>
        <w:tabs>
          <w:tab w:val="clear" w:pos="540"/>
          <w:tab w:val="clear" w:pos="720"/>
          <w:tab w:val="clear" w:pos="1260"/>
          <w:tab w:val="clear" w:pos="1440"/>
          <w:tab w:val="left" w:pos="1418"/>
        </w:tabs>
        <w:spacing w:before="0" w:after="0"/>
        <w:ind w:hanging="709"/>
      </w:pPr>
      <w:r w:rsidRPr="00712ACC">
        <w:t>3NT</w:t>
      </w:r>
      <w:r w:rsidRPr="00712ACC">
        <w:tab/>
        <w:t>= Sjanse</w:t>
      </w:r>
      <w:r w:rsidR="002F296D" w:rsidRPr="00712ACC">
        <w:t xml:space="preserve"> med </w:t>
      </w:r>
      <w:r w:rsidR="004B159D" w:rsidRPr="00712ACC">
        <w:t>11</w:t>
      </w:r>
      <w:r w:rsidR="002F296D" w:rsidRPr="00712ACC">
        <w:t>+HP og minst halvhold i</w:t>
      </w:r>
      <w:r w:rsidR="002B4245" w:rsidRPr="00712ACC">
        <w:t xml:space="preserve"> både</w:t>
      </w:r>
      <w:r w:rsidR="002F296D" w:rsidRPr="00712ACC">
        <w:t xml:space="preserve"> </w:t>
      </w:r>
      <w:r w:rsidR="000E3CE1" w:rsidRPr="00712ACC">
        <w:sym w:font="Symbol" w:char="F0A7"/>
      </w:r>
      <w:r w:rsidR="002F296D" w:rsidRPr="00712ACC">
        <w:t xml:space="preserve"> og</w:t>
      </w:r>
      <w:r w:rsidR="002B4245" w:rsidRPr="00712ACC">
        <w:t xml:space="preserve"> </w:t>
      </w:r>
      <w:r w:rsidR="002B4245" w:rsidRPr="00712ACC">
        <w:sym w:font="Symbol" w:char="F0AA"/>
      </w:r>
      <w:r w:rsidR="002B4245" w:rsidRPr="00712ACC">
        <w:t>.</w:t>
      </w:r>
    </w:p>
    <w:p w:rsidR="000F0EBA" w:rsidRPr="00712ACC" w:rsidRDefault="002F296D" w:rsidP="00712ACC">
      <w:pPr>
        <w:pStyle w:val="NormalList"/>
        <w:tabs>
          <w:tab w:val="clear" w:pos="540"/>
          <w:tab w:val="clear" w:pos="720"/>
          <w:tab w:val="clear" w:pos="1260"/>
          <w:tab w:val="clear" w:pos="1440"/>
          <w:tab w:val="left" w:pos="1418"/>
        </w:tabs>
        <w:spacing w:before="0" w:after="0"/>
        <w:ind w:hanging="709"/>
      </w:pPr>
      <w:r w:rsidRPr="00712ACC">
        <w:t>4</w:t>
      </w:r>
      <w:r w:rsidR="000E3CE1" w:rsidRPr="00712ACC">
        <w:sym w:font="Symbol" w:char="F0A7"/>
      </w:r>
      <w:r w:rsidRPr="00712ACC">
        <w:tab/>
        <w:t xml:space="preserve">= </w:t>
      </w:r>
      <w:r w:rsidR="002B4245" w:rsidRPr="00712ACC">
        <w:t xml:space="preserve">Singel </w:t>
      </w:r>
      <w:r w:rsidR="002B4245" w:rsidRPr="00712ACC">
        <w:sym w:font="Symbol" w:char="F0A7"/>
      </w:r>
      <w:r w:rsidR="002B4245" w:rsidRPr="00712ACC">
        <w:t xml:space="preserve"> og 6+</w:t>
      </w:r>
      <w:r w:rsidR="002B4245" w:rsidRPr="00712ACC">
        <w:rPr>
          <w:color w:val="FF0000"/>
        </w:rPr>
        <w:sym w:font="Symbol" w:char="F0A9"/>
      </w:r>
      <w:r w:rsidR="002B4245" w:rsidRPr="00712ACC">
        <w:t>. GF (</w:t>
      </w:r>
      <w:r w:rsidR="004B159D" w:rsidRPr="00712ACC">
        <w:t>14+</w:t>
      </w:r>
      <w:r w:rsidR="002B4245" w:rsidRPr="00712ACC">
        <w:t xml:space="preserve">HP). Setter </w:t>
      </w:r>
      <w:r w:rsidR="002B4245" w:rsidRPr="00712ACC">
        <w:rPr>
          <w:color w:val="FF0000"/>
        </w:rPr>
        <w:sym w:font="Symbol" w:char="F0A9"/>
      </w:r>
      <w:r w:rsidR="002B4245" w:rsidRPr="00712ACC">
        <w:t xml:space="preserve"> som trumf.</w:t>
      </w:r>
      <w:r w:rsidR="00A01B93" w:rsidRPr="00712ACC">
        <w:t xml:space="preserve"> Ber om CUE.</w:t>
      </w:r>
    </w:p>
    <w:p w:rsidR="000F0EBA" w:rsidRPr="00712ACC" w:rsidRDefault="002F296D" w:rsidP="00712ACC">
      <w:pPr>
        <w:pStyle w:val="NormalList"/>
        <w:tabs>
          <w:tab w:val="clear" w:pos="540"/>
          <w:tab w:val="clear" w:pos="720"/>
          <w:tab w:val="clear" w:pos="1260"/>
          <w:tab w:val="clear" w:pos="1440"/>
          <w:tab w:val="left" w:pos="1418"/>
        </w:tabs>
        <w:spacing w:before="0" w:after="0"/>
        <w:ind w:hanging="709"/>
      </w:pPr>
      <w:r w:rsidRPr="00712ACC">
        <w:t>4</w:t>
      </w:r>
      <w:r w:rsidR="000E3CE1" w:rsidRPr="00712ACC">
        <w:rPr>
          <w:color w:val="FF0000"/>
        </w:rPr>
        <w:sym w:font="Symbol" w:char="F0A8"/>
      </w:r>
      <w:r w:rsidRPr="00712ACC">
        <w:tab/>
        <w:t xml:space="preserve">= </w:t>
      </w:r>
      <w:r w:rsidR="002B4245" w:rsidRPr="00712ACC">
        <w:t xml:space="preserve">Singel </w:t>
      </w:r>
      <w:r w:rsidR="002B4245" w:rsidRPr="00712ACC">
        <w:rPr>
          <w:color w:val="FF0000"/>
        </w:rPr>
        <w:sym w:font="Symbol" w:char="F0A8"/>
      </w:r>
      <w:r w:rsidR="002B4245" w:rsidRPr="00712ACC">
        <w:t xml:space="preserve"> og 6+</w:t>
      </w:r>
      <w:r w:rsidR="002B4245" w:rsidRPr="00712ACC">
        <w:rPr>
          <w:color w:val="FF0000"/>
        </w:rPr>
        <w:sym w:font="Symbol" w:char="F0A9"/>
      </w:r>
      <w:r w:rsidR="002B4245" w:rsidRPr="00712ACC">
        <w:t>. GF (</w:t>
      </w:r>
      <w:r w:rsidR="004B159D" w:rsidRPr="00712ACC">
        <w:t>14+</w:t>
      </w:r>
      <w:r w:rsidR="002B4245" w:rsidRPr="00712ACC">
        <w:t xml:space="preserve">HP). Setter </w:t>
      </w:r>
      <w:r w:rsidR="002B4245" w:rsidRPr="00712ACC">
        <w:rPr>
          <w:color w:val="FF0000"/>
        </w:rPr>
        <w:sym w:font="Symbol" w:char="F0A9"/>
      </w:r>
      <w:r w:rsidR="002B4245" w:rsidRPr="00712ACC">
        <w:t xml:space="preserve"> som trumf.</w:t>
      </w:r>
      <w:r w:rsidR="00A01B93" w:rsidRPr="00712ACC">
        <w:t xml:space="preserve"> Ber om CUE.</w:t>
      </w:r>
    </w:p>
    <w:p w:rsidR="000F0EBA" w:rsidRPr="00712ACC" w:rsidRDefault="002F296D" w:rsidP="00712ACC">
      <w:pPr>
        <w:pStyle w:val="NormalList"/>
        <w:tabs>
          <w:tab w:val="clear" w:pos="540"/>
          <w:tab w:val="clear" w:pos="720"/>
          <w:tab w:val="clear" w:pos="1260"/>
          <w:tab w:val="clear" w:pos="1440"/>
          <w:tab w:val="left" w:pos="1418"/>
        </w:tabs>
        <w:spacing w:before="0" w:after="0"/>
        <w:ind w:hanging="709"/>
      </w:pPr>
      <w:r w:rsidRPr="00712ACC">
        <w:t>4</w:t>
      </w:r>
      <w:r w:rsidR="000E3CE1" w:rsidRPr="00712ACC">
        <w:rPr>
          <w:color w:val="FF0000"/>
        </w:rPr>
        <w:sym w:font="Symbol" w:char="F0A9"/>
      </w:r>
      <w:r w:rsidRPr="00712ACC">
        <w:tab/>
        <w:t>= 6+</w:t>
      </w:r>
      <w:r w:rsidR="000E3CE1" w:rsidRPr="00712ACC">
        <w:rPr>
          <w:color w:val="FF0000"/>
        </w:rPr>
        <w:sym w:font="Symbol" w:char="F0A9"/>
      </w:r>
      <w:r w:rsidRPr="00712ACC">
        <w:t xml:space="preserve"> og </w:t>
      </w:r>
      <w:r w:rsidR="002B4245" w:rsidRPr="00712ACC">
        <w:t>NF</w:t>
      </w:r>
      <w:r w:rsidRPr="00712ACC">
        <w:t xml:space="preserve"> (</w:t>
      </w:r>
      <w:r w:rsidR="004B159D" w:rsidRPr="00712ACC">
        <w:t>11+</w:t>
      </w:r>
      <w:r w:rsidR="000F0EBA" w:rsidRPr="00712ACC">
        <w:t xml:space="preserve">HP). Tror ikke på slem. </w:t>
      </w:r>
    </w:p>
    <w:p w:rsidR="000F0EBA" w:rsidRPr="00712ACC" w:rsidRDefault="000F0EBA" w:rsidP="009C0B5A">
      <w:pPr>
        <w:pStyle w:val="NormalList"/>
        <w:tabs>
          <w:tab w:val="clear" w:pos="540"/>
          <w:tab w:val="clear" w:pos="720"/>
          <w:tab w:val="clear" w:pos="1260"/>
          <w:tab w:val="clear" w:pos="1440"/>
          <w:tab w:val="left" w:pos="567"/>
          <w:tab w:val="left" w:pos="709"/>
          <w:tab w:val="left" w:pos="1134"/>
          <w:tab w:val="left" w:pos="1418"/>
        </w:tabs>
        <w:spacing w:before="0" w:after="0"/>
        <w:ind w:left="0" w:firstLine="0"/>
      </w:pPr>
    </w:p>
    <w:p w:rsidR="00C903AC" w:rsidRPr="00712ACC" w:rsidRDefault="00C903AC" w:rsidP="00712ACC">
      <w:pPr>
        <w:pStyle w:val="NormalList"/>
        <w:tabs>
          <w:tab w:val="clear" w:pos="540"/>
          <w:tab w:val="clear" w:pos="720"/>
          <w:tab w:val="clear" w:pos="1260"/>
          <w:tab w:val="clear" w:pos="1440"/>
          <w:tab w:val="left" w:pos="426"/>
          <w:tab w:val="left" w:pos="709"/>
        </w:tabs>
        <w:spacing w:before="0" w:after="0"/>
        <w:ind w:left="709" w:hanging="709"/>
      </w:pPr>
      <w:r w:rsidRPr="00712ACC">
        <w:t>1</w:t>
      </w:r>
      <w:r w:rsidRPr="00712ACC">
        <w:rPr>
          <w:color w:val="FF0000"/>
        </w:rPr>
        <w:sym w:font="Symbol" w:char="F0A8"/>
      </w:r>
      <w:r w:rsidRPr="00712ACC">
        <w:rPr>
          <w:color w:val="FF0000"/>
        </w:rPr>
        <w:t xml:space="preserve">  </w:t>
      </w:r>
      <w:r w:rsidR="000F0EBA" w:rsidRPr="00712ACC">
        <w:t>-</w:t>
      </w:r>
      <w:r w:rsidR="000F0EBA" w:rsidRPr="00712ACC">
        <w:tab/>
      </w:r>
      <w:r w:rsidRPr="00712ACC">
        <w:t>1</w:t>
      </w:r>
      <w:r w:rsidRPr="00712ACC">
        <w:sym w:font="Symbol" w:char="F0AA"/>
      </w:r>
    </w:p>
    <w:p w:rsidR="00C903AC" w:rsidRPr="00712ACC" w:rsidRDefault="00C903AC" w:rsidP="00712ACC">
      <w:pPr>
        <w:pStyle w:val="NormalList"/>
        <w:tabs>
          <w:tab w:val="clear" w:pos="540"/>
          <w:tab w:val="clear" w:pos="720"/>
          <w:tab w:val="clear" w:pos="1260"/>
          <w:tab w:val="clear" w:pos="1440"/>
          <w:tab w:val="left" w:pos="426"/>
          <w:tab w:val="left" w:pos="709"/>
        </w:tabs>
        <w:spacing w:before="0" w:after="0"/>
        <w:ind w:left="709" w:hanging="709"/>
      </w:pPr>
      <w:r w:rsidRPr="00712ACC">
        <w:t>?</w:t>
      </w:r>
    </w:p>
    <w:p w:rsidR="00571ED9" w:rsidRPr="00712ACC" w:rsidRDefault="00D70F8C" w:rsidP="00712ACC">
      <w:pPr>
        <w:pStyle w:val="NormalList"/>
        <w:tabs>
          <w:tab w:val="clear" w:pos="540"/>
          <w:tab w:val="clear" w:pos="720"/>
          <w:tab w:val="clear" w:pos="1260"/>
          <w:tab w:val="clear" w:pos="1440"/>
          <w:tab w:val="left" w:pos="709"/>
        </w:tabs>
        <w:spacing w:before="0" w:after="0"/>
        <w:ind w:left="709" w:hanging="709"/>
      </w:pPr>
      <w:r w:rsidRPr="00712ACC">
        <w:t>2</w:t>
      </w:r>
      <w:r w:rsidR="000E3CE1" w:rsidRPr="00712ACC">
        <w:sym w:font="Symbol" w:char="F0A7"/>
      </w:r>
      <w:r w:rsidR="000F0EBA" w:rsidRPr="00712ACC">
        <w:tab/>
        <w:t xml:space="preserve">= </w:t>
      </w:r>
      <w:r w:rsidRPr="00712ACC">
        <w:t>Naturlig. UBAL 5+</w:t>
      </w:r>
      <w:r w:rsidR="000E3CE1" w:rsidRPr="00712ACC">
        <w:rPr>
          <w:color w:val="FF0000"/>
        </w:rPr>
        <w:sym w:font="Symbol" w:char="F0A8"/>
      </w:r>
      <w:r w:rsidRPr="00712ACC">
        <w:t xml:space="preserve"> og 4+</w:t>
      </w:r>
      <w:r w:rsidR="000E3CE1" w:rsidRPr="00712ACC">
        <w:sym w:font="Symbol" w:char="F0A7"/>
      </w:r>
      <w:r w:rsidRPr="00712ACC">
        <w:t xml:space="preserve"> eller 5+</w:t>
      </w:r>
      <w:r w:rsidR="000E3CE1" w:rsidRPr="00712ACC">
        <w:sym w:font="Symbol" w:char="F0A7"/>
      </w:r>
      <w:r w:rsidRPr="00712ACC">
        <w:t xml:space="preserve"> og 4+</w:t>
      </w:r>
      <w:r w:rsidR="000E3CE1" w:rsidRPr="00712ACC">
        <w:rPr>
          <w:color w:val="FF0000"/>
        </w:rPr>
        <w:sym w:font="Symbol" w:char="F0A8"/>
      </w:r>
      <w:r w:rsidRPr="00712ACC">
        <w:t>. 11</w:t>
      </w:r>
      <w:r w:rsidR="002B4245" w:rsidRPr="00712ACC">
        <w:t>-14</w:t>
      </w:r>
      <w:r w:rsidRPr="00712ACC">
        <w:t xml:space="preserve">HP. </w:t>
      </w:r>
      <w:r w:rsidR="002B4245" w:rsidRPr="00712ACC">
        <w:t>N</w:t>
      </w:r>
      <w:r w:rsidRPr="00712ACC">
        <w:t xml:space="preserve">F. </w:t>
      </w:r>
      <w:r w:rsidR="002B4245" w:rsidRPr="00712ACC">
        <w:t xml:space="preserve">Max </w:t>
      </w:r>
      <w:r w:rsidR="00CC5B2E" w:rsidRPr="00712ACC">
        <w:t>3</w:t>
      </w:r>
      <w:r w:rsidR="000E3CE1" w:rsidRPr="00712ACC">
        <w:rPr>
          <w:color w:val="FF0000"/>
        </w:rPr>
        <w:sym w:font="Symbol" w:char="F0A9"/>
      </w:r>
      <w:r w:rsidRPr="00712ACC">
        <w:t xml:space="preserve">. </w:t>
      </w:r>
    </w:p>
    <w:p w:rsidR="00D70F8C" w:rsidRPr="00712ACC" w:rsidRDefault="00D70F8C" w:rsidP="00712ACC">
      <w:pPr>
        <w:pStyle w:val="NormalList"/>
        <w:tabs>
          <w:tab w:val="clear" w:pos="540"/>
          <w:tab w:val="clear" w:pos="720"/>
          <w:tab w:val="clear" w:pos="1260"/>
          <w:tab w:val="clear" w:pos="1440"/>
          <w:tab w:val="left" w:pos="709"/>
        </w:tabs>
        <w:spacing w:before="0" w:after="0"/>
        <w:ind w:left="709" w:hanging="709"/>
      </w:pPr>
      <w:r w:rsidRPr="00712ACC">
        <w:t>2</w:t>
      </w:r>
      <w:r w:rsidR="000E3CE1" w:rsidRPr="00712ACC">
        <w:rPr>
          <w:color w:val="FF0000"/>
        </w:rPr>
        <w:sym w:font="Symbol" w:char="F0A8"/>
      </w:r>
      <w:r w:rsidR="00C903AC" w:rsidRPr="00712ACC">
        <w:tab/>
        <w:t xml:space="preserve">= </w:t>
      </w:r>
      <w:r w:rsidRPr="00712ACC">
        <w:t xml:space="preserve">Naturlig, </w:t>
      </w:r>
      <w:r w:rsidR="00DE5CBD" w:rsidRPr="00712ACC">
        <w:t xml:space="preserve">normalt </w:t>
      </w:r>
      <w:r w:rsidRPr="00712ACC">
        <w:t>6-kort</w:t>
      </w:r>
      <w:r w:rsidR="00DE5CBD" w:rsidRPr="00712ACC">
        <w:t xml:space="preserve">s </w:t>
      </w:r>
      <w:r w:rsidR="000E3CE1" w:rsidRPr="00712ACC">
        <w:rPr>
          <w:color w:val="FF0000"/>
        </w:rPr>
        <w:sym w:font="Symbol" w:char="F0A8"/>
      </w:r>
      <w:r w:rsidRPr="00712ACC">
        <w:t>,</w:t>
      </w:r>
      <w:r w:rsidRPr="00712ACC">
        <w:rPr>
          <w:color w:val="FF0000"/>
        </w:rPr>
        <w:t xml:space="preserve"> </w:t>
      </w:r>
      <w:r w:rsidRPr="00712ACC">
        <w:t>11-14HP. NF</w:t>
      </w:r>
      <w:r w:rsidR="00DE5CBD" w:rsidRPr="00712ACC">
        <w:t xml:space="preserve"> (Kan </w:t>
      </w:r>
      <w:r w:rsidR="006E622D" w:rsidRPr="00712ACC">
        <w:t>være en nødmelding med</w:t>
      </w:r>
      <w:r w:rsidR="00DE5CBD" w:rsidRPr="00712ACC">
        <w:t xml:space="preserve"> 5</w:t>
      </w:r>
      <w:r w:rsidR="00DE5CBD" w:rsidRPr="00712ACC">
        <w:rPr>
          <w:color w:val="FF0000"/>
        </w:rPr>
        <w:sym w:font="Symbol" w:char="F0A8"/>
      </w:r>
      <w:r w:rsidR="00DE5CBD" w:rsidRPr="00712ACC">
        <w:t xml:space="preserve"> + 4</w:t>
      </w:r>
      <w:r w:rsidR="00DE5CBD" w:rsidRPr="00712ACC">
        <w:sym w:font="Symbol" w:char="F0AA"/>
      </w:r>
      <w:r w:rsidR="00DE5CBD" w:rsidRPr="00712ACC">
        <w:t xml:space="preserve"> og 11-14HP = </w:t>
      </w:r>
      <w:r w:rsidR="006E622D" w:rsidRPr="00712ACC">
        <w:t>en i</w:t>
      </w:r>
      <w:r w:rsidR="00DE5CBD" w:rsidRPr="00712ACC">
        <w:t>kke-revershånd.)</w:t>
      </w:r>
      <w:r w:rsidR="00CC5B2E" w:rsidRPr="00712ACC">
        <w:t xml:space="preserve"> Max 3</w:t>
      </w:r>
      <w:r w:rsidR="00CC5B2E" w:rsidRPr="00712ACC">
        <w:rPr>
          <w:color w:val="FF0000"/>
        </w:rPr>
        <w:sym w:font="Symbol" w:char="F0A9"/>
      </w:r>
      <w:r w:rsidR="00CC5B2E" w:rsidRPr="00712ACC">
        <w:t>.</w:t>
      </w:r>
    </w:p>
    <w:p w:rsidR="00061D85" w:rsidRPr="00712ACC" w:rsidRDefault="00D70F8C" w:rsidP="00712ACC">
      <w:pPr>
        <w:tabs>
          <w:tab w:val="left" w:pos="709"/>
        </w:tabs>
        <w:spacing w:before="0" w:after="0"/>
        <w:ind w:left="709" w:hanging="709"/>
      </w:pPr>
      <w:r w:rsidRPr="00712ACC">
        <w:t>2</w:t>
      </w:r>
      <w:r w:rsidR="000E3CE1" w:rsidRPr="00712ACC">
        <w:rPr>
          <w:color w:val="FF0000"/>
        </w:rPr>
        <w:sym w:font="Symbol" w:char="F0A9"/>
      </w:r>
      <w:r w:rsidRPr="00712ACC">
        <w:tab/>
        <w:t>=</w:t>
      </w:r>
      <w:r w:rsidR="00C903AC" w:rsidRPr="00712ACC">
        <w:t xml:space="preserve"> </w:t>
      </w:r>
      <w:r w:rsidR="00571ED9" w:rsidRPr="00712ACC">
        <w:t>Naturlig støtte med 5+</w:t>
      </w:r>
      <w:r w:rsidR="000E3CE1" w:rsidRPr="00712ACC">
        <w:rPr>
          <w:color w:val="FF0000"/>
        </w:rPr>
        <w:sym w:font="Symbol" w:char="F0A8"/>
      </w:r>
      <w:r w:rsidR="00571ED9" w:rsidRPr="00712ACC">
        <w:t xml:space="preserve"> og </w:t>
      </w:r>
      <w:r w:rsidR="00591ACB" w:rsidRPr="00712ACC">
        <w:t>4</w:t>
      </w:r>
      <w:r w:rsidR="00571ED9" w:rsidRPr="00712ACC">
        <w:t>+</w:t>
      </w:r>
      <w:r w:rsidR="000E3CE1" w:rsidRPr="00712ACC">
        <w:rPr>
          <w:color w:val="FF0000"/>
        </w:rPr>
        <w:sym w:font="Symbol" w:char="F0A9"/>
      </w:r>
      <w:r w:rsidR="00571ED9" w:rsidRPr="00712ACC">
        <w:t xml:space="preserve"> (kan være 4-4-4-1</w:t>
      </w:r>
      <w:r w:rsidR="0036364D" w:rsidRPr="00712ACC">
        <w:sym w:font="Symbol" w:char="F0A7"/>
      </w:r>
      <w:r w:rsidR="00A01B93" w:rsidRPr="00712ACC">
        <w:t xml:space="preserve"> eller </w:t>
      </w:r>
      <w:r w:rsidR="00DF09EA" w:rsidRPr="00712ACC">
        <w:t>0-4-4-5/0-4-5-4)</w:t>
      </w:r>
      <w:r w:rsidR="00591ACB" w:rsidRPr="00712ACC">
        <w:t>.</w:t>
      </w:r>
      <w:r w:rsidR="003A5D42" w:rsidRPr="00712ACC">
        <w:t xml:space="preserve"> </w:t>
      </w:r>
      <w:r w:rsidR="00591ACB" w:rsidRPr="00712ACC">
        <w:t>Kan ha 3</w:t>
      </w:r>
      <w:r w:rsidR="003A5D42" w:rsidRPr="00712ACC">
        <w:rPr>
          <w:color w:val="FF0000"/>
        </w:rPr>
        <w:sym w:font="Symbol" w:char="F0A9"/>
      </w:r>
      <w:r w:rsidR="00591ACB" w:rsidRPr="00712ACC">
        <w:t xml:space="preserve">, men </w:t>
      </w:r>
      <w:r w:rsidR="00DF09EA" w:rsidRPr="00712ACC">
        <w:t>visn</w:t>
      </w:r>
      <w:r w:rsidR="00591ACB" w:rsidRPr="00712ACC">
        <w:t>ing av dette er bare 4. PRI.</w:t>
      </w:r>
      <w:r w:rsidR="00571ED9" w:rsidRPr="00712ACC">
        <w:t xml:space="preserve">  11-1</w:t>
      </w:r>
      <w:r w:rsidR="0036364D" w:rsidRPr="00712ACC">
        <w:t>4</w:t>
      </w:r>
      <w:r w:rsidR="00571ED9" w:rsidRPr="00712ACC">
        <w:t>HFP. NF.</w:t>
      </w:r>
      <w:r w:rsidR="00591ACB" w:rsidRPr="00712ACC">
        <w:t xml:space="preserve"> </w:t>
      </w:r>
      <w:r w:rsidR="00591ACB" w:rsidRPr="00712ACC">
        <w:rPr>
          <w:color w:val="FF0000"/>
        </w:rPr>
        <w:t>Setter opp ROMEX Kort og Lang</w:t>
      </w:r>
      <w:r w:rsidR="00591ACB" w:rsidRPr="00712ACC">
        <w:t>:</w:t>
      </w:r>
    </w:p>
    <w:p w:rsidR="00591ACB" w:rsidRPr="00712ACC" w:rsidRDefault="00591ACB" w:rsidP="00F056B3">
      <w:pPr>
        <w:spacing w:before="0" w:after="0"/>
        <w:ind w:left="1418" w:hanging="709"/>
      </w:pPr>
      <w:r w:rsidRPr="00712ACC">
        <w:t>2</w:t>
      </w:r>
      <w:r w:rsidRPr="00712ACC">
        <w:sym w:font="Symbol" w:char="F0AA"/>
      </w:r>
      <w:r w:rsidRPr="00712ACC">
        <w:tab/>
        <w:t xml:space="preserve">= Innledning til </w:t>
      </w:r>
      <w:r w:rsidRPr="00712ACC">
        <w:rPr>
          <w:color w:val="FF0000"/>
        </w:rPr>
        <w:t>ROMEX Lang</w:t>
      </w:r>
      <w:r w:rsidRPr="00712ACC">
        <w:t>.</w:t>
      </w:r>
    </w:p>
    <w:p w:rsidR="00591ACB" w:rsidRPr="00712ACC" w:rsidRDefault="00591ACB" w:rsidP="00F056B3">
      <w:pPr>
        <w:spacing w:before="0" w:after="0"/>
        <w:ind w:left="2127" w:hanging="709"/>
      </w:pPr>
      <w:r w:rsidRPr="00712ACC">
        <w:t>2NT</w:t>
      </w:r>
      <w:r w:rsidRPr="00712ACC">
        <w:tab/>
        <w:t>= OK.</w:t>
      </w:r>
    </w:p>
    <w:p w:rsidR="00591ACB" w:rsidRPr="00712ACC" w:rsidRDefault="00591ACB" w:rsidP="00F056B3">
      <w:pPr>
        <w:spacing w:before="0" w:after="0"/>
        <w:ind w:left="2835" w:hanging="709"/>
      </w:pPr>
      <w:r w:rsidRPr="00712ACC">
        <w:t>3</w:t>
      </w:r>
      <w:r w:rsidRPr="00712ACC">
        <w:sym w:font="Symbol" w:char="F0A7"/>
      </w:r>
      <w:r w:rsidRPr="00712ACC">
        <w:tab/>
        <w:t xml:space="preserve">= </w:t>
      </w:r>
      <w:r w:rsidR="00E26629" w:rsidRPr="00712ACC">
        <w:rPr>
          <w:color w:val="FF0000"/>
        </w:rPr>
        <w:t xml:space="preserve">ROMEX Lang: </w:t>
      </w:r>
      <w:r w:rsidR="00E26629" w:rsidRPr="00712ACC">
        <w:t>3+</w:t>
      </w:r>
      <w:r w:rsidRPr="00712ACC">
        <w:sym w:font="Symbol" w:char="F0A7"/>
      </w:r>
      <w:r w:rsidRPr="00712ACC">
        <w:t>.</w:t>
      </w:r>
    </w:p>
    <w:p w:rsidR="00591ACB" w:rsidRPr="00712ACC" w:rsidRDefault="00591ACB" w:rsidP="00F056B3">
      <w:pPr>
        <w:spacing w:before="0" w:after="0"/>
        <w:ind w:left="2835" w:hanging="709"/>
      </w:pPr>
      <w:r w:rsidRPr="00712ACC">
        <w:t>3</w:t>
      </w:r>
      <w:r w:rsidRPr="00712ACC">
        <w:rPr>
          <w:color w:val="FF0000"/>
        </w:rPr>
        <w:sym w:font="Symbol" w:char="F0A8"/>
      </w:r>
      <w:r w:rsidRPr="00712ACC">
        <w:tab/>
        <w:t xml:space="preserve">= </w:t>
      </w:r>
      <w:r w:rsidR="00E26629" w:rsidRPr="00712ACC">
        <w:rPr>
          <w:color w:val="FF0000"/>
        </w:rPr>
        <w:t xml:space="preserve">ROMEX Lang: </w:t>
      </w:r>
      <w:r w:rsidR="00E26629" w:rsidRPr="00712ACC">
        <w:t>3+</w:t>
      </w:r>
      <w:r w:rsidRPr="00712ACC">
        <w:rPr>
          <w:color w:val="FF0000"/>
        </w:rPr>
        <w:sym w:font="Symbol" w:char="F0A8"/>
      </w:r>
      <w:r w:rsidRPr="00712ACC">
        <w:t>.</w:t>
      </w:r>
    </w:p>
    <w:p w:rsidR="00591ACB" w:rsidRPr="00712ACC" w:rsidRDefault="00591ACB" w:rsidP="00F056B3">
      <w:pPr>
        <w:spacing w:before="0" w:after="0"/>
        <w:ind w:left="2835" w:hanging="709"/>
      </w:pPr>
      <w:r w:rsidRPr="00712ACC">
        <w:t>3</w:t>
      </w:r>
      <w:r w:rsidRPr="00712ACC">
        <w:rPr>
          <w:color w:val="FF0000"/>
        </w:rPr>
        <w:sym w:font="Symbol" w:char="F0A9"/>
      </w:r>
      <w:r w:rsidRPr="00712ACC">
        <w:tab/>
        <w:t xml:space="preserve">= </w:t>
      </w:r>
      <w:r w:rsidR="00E26629" w:rsidRPr="00712ACC">
        <w:rPr>
          <w:color w:val="FF0000"/>
        </w:rPr>
        <w:t xml:space="preserve">ROMEX Lang: </w:t>
      </w:r>
      <w:r w:rsidR="00E26629" w:rsidRPr="00712ACC">
        <w:t>3+</w:t>
      </w:r>
      <w:r w:rsidRPr="00712ACC">
        <w:sym w:font="Symbol" w:char="F0AA"/>
      </w:r>
      <w:r w:rsidRPr="00712ACC">
        <w:t>.</w:t>
      </w:r>
    </w:p>
    <w:p w:rsidR="00591ACB" w:rsidRPr="00712ACC" w:rsidRDefault="00591ACB" w:rsidP="00F056B3">
      <w:pPr>
        <w:spacing w:before="0" w:after="0"/>
        <w:ind w:left="2127" w:hanging="709"/>
      </w:pPr>
      <w:r w:rsidRPr="00712ACC">
        <w:t>3</w:t>
      </w:r>
      <w:r w:rsidRPr="00712ACC">
        <w:rPr>
          <w:color w:val="FF0000"/>
        </w:rPr>
        <w:sym w:font="Symbol" w:char="F0A9"/>
      </w:r>
      <w:r w:rsidRPr="00712ACC">
        <w:tab/>
        <w:t>= Tar ikke imot noen INV.</w:t>
      </w:r>
    </w:p>
    <w:p w:rsidR="00F056B3" w:rsidRPr="00712ACC" w:rsidRDefault="00F056B3" w:rsidP="00F056B3">
      <w:pPr>
        <w:spacing w:before="0" w:after="0"/>
        <w:ind w:left="2127" w:hanging="709"/>
      </w:pPr>
      <w:r>
        <w:t>4</w:t>
      </w:r>
      <w:r w:rsidRPr="00712ACC">
        <w:rPr>
          <w:color w:val="FF0000"/>
        </w:rPr>
        <w:sym w:font="Symbol" w:char="F0A9"/>
      </w:r>
      <w:r w:rsidRPr="00712ACC">
        <w:tab/>
        <w:t xml:space="preserve">= Tar ikke imot </w:t>
      </w:r>
      <w:r>
        <w:t>alle</w:t>
      </w:r>
      <w:r w:rsidRPr="00712ACC">
        <w:t xml:space="preserve"> INV.</w:t>
      </w:r>
    </w:p>
    <w:p w:rsidR="00591ACB" w:rsidRPr="00712ACC" w:rsidRDefault="00591ACB" w:rsidP="00F056B3">
      <w:pPr>
        <w:spacing w:before="0" w:after="0"/>
        <w:ind w:left="1418" w:hanging="709"/>
      </w:pPr>
      <w:r w:rsidRPr="00712ACC">
        <w:t>2NT</w:t>
      </w:r>
      <w:r w:rsidRPr="00712ACC">
        <w:tab/>
        <w:t xml:space="preserve">= </w:t>
      </w:r>
      <w:r w:rsidR="00DF09EA" w:rsidRPr="00712ACC">
        <w:rPr>
          <w:color w:val="FF0000"/>
        </w:rPr>
        <w:t>ROMEX</w:t>
      </w:r>
      <w:r w:rsidR="00DF09EA" w:rsidRPr="00712ACC">
        <w:t xml:space="preserve"> </w:t>
      </w:r>
      <w:r w:rsidR="00E26629" w:rsidRPr="00712ACC">
        <w:rPr>
          <w:color w:val="FF0000"/>
        </w:rPr>
        <w:t>Kort</w:t>
      </w:r>
      <w:r w:rsidR="00E26629" w:rsidRPr="00712ACC">
        <w:t xml:space="preserve"> </w:t>
      </w:r>
      <w:r w:rsidR="00DF09EA" w:rsidRPr="00712ACC">
        <w:t xml:space="preserve">med </w:t>
      </w:r>
      <w:r w:rsidR="002C7095" w:rsidRPr="00712ACC">
        <w:rPr>
          <w:rFonts w:cs="Comic Sans MS"/>
        </w:rPr>
        <w:t>Singel</w:t>
      </w:r>
      <w:r w:rsidRPr="00712ACC">
        <w:t xml:space="preserve"> </w:t>
      </w:r>
      <w:r w:rsidRPr="00712ACC">
        <w:sym w:font="Symbol" w:char="F0AA"/>
      </w:r>
      <w:r w:rsidRPr="00712ACC">
        <w:t>.</w:t>
      </w:r>
    </w:p>
    <w:p w:rsidR="00591ACB" w:rsidRPr="00712ACC" w:rsidRDefault="00591ACB" w:rsidP="00F056B3">
      <w:pPr>
        <w:spacing w:before="0" w:after="0"/>
        <w:ind w:left="1418" w:hanging="709"/>
      </w:pPr>
      <w:r w:rsidRPr="00712ACC">
        <w:t>3</w:t>
      </w:r>
      <w:r w:rsidRPr="00712ACC">
        <w:sym w:font="Symbol" w:char="F0A7"/>
      </w:r>
      <w:r w:rsidRPr="00712ACC">
        <w:tab/>
        <w:t xml:space="preserve">= </w:t>
      </w:r>
      <w:r w:rsidR="00DF09EA" w:rsidRPr="00712ACC">
        <w:rPr>
          <w:color w:val="FF0000"/>
        </w:rPr>
        <w:t>ROMEX</w:t>
      </w:r>
      <w:r w:rsidR="00DF09EA" w:rsidRPr="00712ACC">
        <w:t xml:space="preserve"> </w:t>
      </w:r>
      <w:r w:rsidR="00E26629" w:rsidRPr="00712ACC">
        <w:rPr>
          <w:color w:val="FF0000"/>
        </w:rPr>
        <w:t>Kort</w:t>
      </w:r>
      <w:r w:rsidR="00E26629" w:rsidRPr="00712ACC">
        <w:t xml:space="preserve"> </w:t>
      </w:r>
      <w:r w:rsidR="00DF09EA" w:rsidRPr="00712ACC">
        <w:t xml:space="preserve">med </w:t>
      </w:r>
      <w:r w:rsidR="002C7095" w:rsidRPr="00712ACC">
        <w:rPr>
          <w:rFonts w:cs="Comic Sans MS"/>
        </w:rPr>
        <w:t>Singel</w:t>
      </w:r>
      <w:r w:rsidRPr="00712ACC">
        <w:t xml:space="preserve"> </w:t>
      </w:r>
      <w:r w:rsidRPr="00712ACC">
        <w:sym w:font="Symbol" w:char="F0A7"/>
      </w:r>
      <w:r w:rsidRPr="00712ACC">
        <w:t>.</w:t>
      </w:r>
    </w:p>
    <w:p w:rsidR="00591ACB" w:rsidRPr="00712ACC" w:rsidRDefault="00591ACB" w:rsidP="00F056B3">
      <w:pPr>
        <w:spacing w:before="0" w:after="0"/>
        <w:ind w:left="1418" w:hanging="709"/>
      </w:pPr>
      <w:r w:rsidRPr="00712ACC">
        <w:t>3</w:t>
      </w:r>
      <w:r w:rsidRPr="00712ACC">
        <w:rPr>
          <w:color w:val="FF0000"/>
        </w:rPr>
        <w:sym w:font="Symbol" w:char="F0A8"/>
      </w:r>
      <w:r w:rsidRPr="00712ACC">
        <w:tab/>
        <w:t xml:space="preserve">= </w:t>
      </w:r>
      <w:r w:rsidR="00DF09EA" w:rsidRPr="00712ACC">
        <w:rPr>
          <w:color w:val="FF0000"/>
        </w:rPr>
        <w:t>ROMEX</w:t>
      </w:r>
      <w:r w:rsidR="00DF09EA" w:rsidRPr="00712ACC">
        <w:t xml:space="preserve"> </w:t>
      </w:r>
      <w:r w:rsidR="00E26629" w:rsidRPr="00712ACC">
        <w:rPr>
          <w:color w:val="FF0000"/>
        </w:rPr>
        <w:t>Kort</w:t>
      </w:r>
      <w:r w:rsidR="00E26629" w:rsidRPr="00712ACC">
        <w:t xml:space="preserve"> </w:t>
      </w:r>
      <w:r w:rsidR="00DF09EA" w:rsidRPr="00712ACC">
        <w:t xml:space="preserve">med </w:t>
      </w:r>
      <w:r w:rsidR="002C7095" w:rsidRPr="00712ACC">
        <w:rPr>
          <w:rFonts w:cs="Comic Sans MS"/>
        </w:rPr>
        <w:t>Singel</w:t>
      </w:r>
      <w:r w:rsidRPr="00712ACC">
        <w:t xml:space="preserve"> </w:t>
      </w:r>
      <w:r w:rsidRPr="00712ACC">
        <w:rPr>
          <w:color w:val="FF0000"/>
        </w:rPr>
        <w:sym w:font="Symbol" w:char="F0A8"/>
      </w:r>
      <w:r w:rsidRPr="00712ACC">
        <w:t>.</w:t>
      </w:r>
    </w:p>
    <w:p w:rsidR="00591ACB" w:rsidRPr="00712ACC" w:rsidRDefault="00591ACB" w:rsidP="00F056B3">
      <w:pPr>
        <w:spacing w:before="0" w:after="0"/>
        <w:ind w:left="1418" w:hanging="709"/>
      </w:pPr>
      <w:r w:rsidRPr="00712ACC">
        <w:t>3</w:t>
      </w:r>
      <w:r w:rsidRPr="00712ACC">
        <w:rPr>
          <w:color w:val="FF0000"/>
        </w:rPr>
        <w:sym w:font="Symbol" w:char="F0A9"/>
      </w:r>
      <w:r w:rsidRPr="00712ACC">
        <w:tab/>
        <w:t>= SPERR.</w:t>
      </w:r>
    </w:p>
    <w:p w:rsidR="00C903AC" w:rsidRPr="00712ACC" w:rsidRDefault="00D70F8C" w:rsidP="00712ACC">
      <w:pPr>
        <w:tabs>
          <w:tab w:val="left" w:pos="709"/>
        </w:tabs>
        <w:spacing w:before="0" w:after="0"/>
        <w:ind w:left="709" w:hanging="709"/>
        <w:rPr>
          <w:color w:val="FF0000"/>
        </w:rPr>
      </w:pPr>
      <w:r w:rsidRPr="00712ACC">
        <w:t>2</w:t>
      </w:r>
      <w:r w:rsidR="000E3CE1" w:rsidRPr="00712ACC">
        <w:sym w:font="Symbol" w:char="F0AA"/>
      </w:r>
      <w:r w:rsidRPr="00712ACC">
        <w:tab/>
        <w:t>=</w:t>
      </w:r>
      <w:r w:rsidR="00C903AC" w:rsidRPr="00712ACC">
        <w:t xml:space="preserve"> </w:t>
      </w:r>
      <w:r w:rsidR="00571ED9" w:rsidRPr="00712ACC">
        <w:t xml:space="preserve">Naturlig </w:t>
      </w:r>
      <w:r w:rsidR="00DF09EA" w:rsidRPr="00712ACC">
        <w:rPr>
          <w:color w:val="FF0000"/>
        </w:rPr>
        <w:t>R</w:t>
      </w:r>
      <w:r w:rsidR="00571ED9" w:rsidRPr="00712ACC">
        <w:rPr>
          <w:color w:val="FF0000"/>
        </w:rPr>
        <w:t>evers</w:t>
      </w:r>
      <w:r w:rsidR="00571ED9" w:rsidRPr="00712ACC">
        <w:t>, 15+HP</w:t>
      </w:r>
      <w:r w:rsidR="0036364D" w:rsidRPr="00712ACC">
        <w:t>, 5</w:t>
      </w:r>
      <w:r w:rsidR="0036364D" w:rsidRPr="00712ACC">
        <w:rPr>
          <w:color w:val="FF0000"/>
        </w:rPr>
        <w:sym w:font="Symbol" w:char="F0A8"/>
      </w:r>
      <w:r w:rsidR="0036364D" w:rsidRPr="00712ACC">
        <w:t xml:space="preserve"> og 4</w:t>
      </w:r>
      <w:r w:rsidR="0036364D" w:rsidRPr="00712ACC">
        <w:sym w:font="Symbol" w:char="F0AA"/>
      </w:r>
      <w:r w:rsidR="00571ED9" w:rsidRPr="00712ACC">
        <w:t xml:space="preserve"> og benekter </w:t>
      </w:r>
      <w:r w:rsidR="0036364D" w:rsidRPr="00712ACC">
        <w:t>3</w:t>
      </w:r>
      <w:r w:rsidR="00571ED9" w:rsidRPr="00712ACC">
        <w:t>+</w:t>
      </w:r>
      <w:r w:rsidR="000E3CE1" w:rsidRPr="00712ACC">
        <w:rPr>
          <w:color w:val="FF0000"/>
        </w:rPr>
        <w:sym w:font="Symbol" w:char="F0A9"/>
      </w:r>
      <w:r w:rsidR="00571ED9" w:rsidRPr="00712ACC">
        <w:t xml:space="preserve">. RF. </w:t>
      </w:r>
      <w:r w:rsidR="00571ED9" w:rsidRPr="00712ACC">
        <w:rPr>
          <w:color w:val="FF0000"/>
        </w:rPr>
        <w:t xml:space="preserve">NB! </w:t>
      </w:r>
      <w:r w:rsidR="00571ED9" w:rsidRPr="00712ACC">
        <w:t xml:space="preserve">2NT fra SH </w:t>
      </w:r>
      <w:r w:rsidR="0036364D" w:rsidRPr="00712ACC">
        <w:t>er</w:t>
      </w:r>
      <w:r w:rsidR="00C903AC" w:rsidRPr="00712ACC">
        <w:t xml:space="preserve"> </w:t>
      </w:r>
    </w:p>
    <w:p w:rsidR="00347FDE" w:rsidRDefault="00C903AC" w:rsidP="00712ACC">
      <w:pPr>
        <w:tabs>
          <w:tab w:val="left" w:pos="709"/>
        </w:tabs>
        <w:spacing w:before="0" w:after="0"/>
        <w:ind w:left="709" w:hanging="709"/>
      </w:pPr>
      <w:r w:rsidRPr="00712ACC">
        <w:rPr>
          <w:color w:val="FF0000"/>
        </w:rPr>
        <w:tab/>
      </w:r>
      <w:r w:rsidR="00571ED9" w:rsidRPr="00712ACC">
        <w:rPr>
          <w:color w:val="FF0000"/>
        </w:rPr>
        <w:t>BUK-Lebensohl</w:t>
      </w:r>
      <w:r w:rsidR="00571ED9" w:rsidRPr="00712ACC">
        <w:t xml:space="preserve"> med SUBMIN, og ber om 3</w:t>
      </w:r>
      <w:r w:rsidR="000E3CE1" w:rsidRPr="00712ACC">
        <w:sym w:font="Symbol" w:char="F0A7"/>
      </w:r>
      <w:r w:rsidR="00571ED9" w:rsidRPr="00712ACC">
        <w:t xml:space="preserve"> som kan passes</w:t>
      </w:r>
      <w:r w:rsidR="003A5D42" w:rsidRPr="00712ACC">
        <w:t xml:space="preserve"> eller justeres til rett farge som skal passes</w:t>
      </w:r>
      <w:r w:rsidR="00571ED9" w:rsidRPr="00712ACC">
        <w:t>.</w:t>
      </w:r>
    </w:p>
    <w:p w:rsidR="00347FDE" w:rsidRDefault="00347FDE" w:rsidP="00712ACC">
      <w:pPr>
        <w:tabs>
          <w:tab w:val="left" w:pos="709"/>
        </w:tabs>
        <w:spacing w:before="0" w:after="0"/>
        <w:ind w:left="709" w:hanging="709"/>
      </w:pPr>
    </w:p>
    <w:p w:rsidR="00347FDE" w:rsidRPr="00712ACC" w:rsidRDefault="00347FDE" w:rsidP="00347FDE">
      <w:pPr>
        <w:pStyle w:val="NormalList"/>
        <w:tabs>
          <w:tab w:val="clear" w:pos="540"/>
          <w:tab w:val="clear" w:pos="720"/>
          <w:tab w:val="clear" w:pos="1260"/>
          <w:tab w:val="clear" w:pos="1440"/>
          <w:tab w:val="left" w:pos="426"/>
          <w:tab w:val="left" w:pos="709"/>
        </w:tabs>
        <w:spacing w:before="0" w:after="0"/>
        <w:ind w:left="709" w:hanging="709"/>
      </w:pPr>
      <w:r w:rsidRPr="00712ACC">
        <w:t>1</w:t>
      </w:r>
      <w:r w:rsidRPr="00712ACC">
        <w:rPr>
          <w:color w:val="FF0000"/>
        </w:rPr>
        <w:sym w:font="Symbol" w:char="F0A8"/>
      </w:r>
      <w:r w:rsidRPr="00712ACC">
        <w:rPr>
          <w:color w:val="FF0000"/>
        </w:rPr>
        <w:t xml:space="preserve">  </w:t>
      </w:r>
      <w:r w:rsidRPr="00712ACC">
        <w:t>-</w:t>
      </w:r>
      <w:r w:rsidRPr="00712ACC">
        <w:tab/>
        <w:t>1</w:t>
      </w:r>
      <w:r w:rsidRPr="00712ACC">
        <w:sym w:font="Symbol" w:char="F0AA"/>
      </w:r>
    </w:p>
    <w:p w:rsidR="00347FDE" w:rsidRPr="00712ACC" w:rsidRDefault="00347FDE" w:rsidP="00347FDE">
      <w:pPr>
        <w:pStyle w:val="NormalList"/>
        <w:tabs>
          <w:tab w:val="clear" w:pos="540"/>
          <w:tab w:val="clear" w:pos="720"/>
          <w:tab w:val="clear" w:pos="1260"/>
          <w:tab w:val="clear" w:pos="1440"/>
          <w:tab w:val="left" w:pos="426"/>
          <w:tab w:val="left" w:pos="709"/>
        </w:tabs>
        <w:spacing w:before="0" w:after="0"/>
        <w:ind w:left="709" w:hanging="709"/>
      </w:pPr>
      <w:r w:rsidRPr="00712ACC">
        <w:t>?</w:t>
      </w:r>
    </w:p>
    <w:p w:rsidR="00D70F8C" w:rsidRPr="00057E04" w:rsidRDefault="00C903AC" w:rsidP="00712ACC">
      <w:pPr>
        <w:pStyle w:val="NormalList"/>
        <w:tabs>
          <w:tab w:val="clear" w:pos="540"/>
          <w:tab w:val="clear" w:pos="720"/>
          <w:tab w:val="clear" w:pos="1260"/>
          <w:tab w:val="clear" w:pos="1440"/>
          <w:tab w:val="left" w:pos="709"/>
        </w:tabs>
        <w:spacing w:before="0" w:after="0"/>
        <w:ind w:left="709" w:hanging="709"/>
      </w:pPr>
      <w:r w:rsidRPr="00712ACC">
        <w:t>2NT</w:t>
      </w:r>
      <w:r w:rsidRPr="00712ACC">
        <w:tab/>
        <w:t xml:space="preserve">= </w:t>
      </w:r>
      <w:r w:rsidR="00D70F8C" w:rsidRPr="00712ACC">
        <w:rPr>
          <w:color w:val="FF0000"/>
        </w:rPr>
        <w:t xml:space="preserve">NB! </w:t>
      </w:r>
      <w:r w:rsidR="00D70F8C" w:rsidRPr="00712ACC">
        <w:t>18-19NT med 4-korts</w:t>
      </w:r>
      <w:r w:rsidR="0036364D" w:rsidRPr="00712ACC">
        <w:t xml:space="preserve"> </w:t>
      </w:r>
      <w:r w:rsidR="000E3CE1" w:rsidRPr="00712ACC">
        <w:rPr>
          <w:color w:val="FF0000"/>
        </w:rPr>
        <w:sym w:font="Symbol" w:char="F0A9"/>
      </w:r>
      <w:r w:rsidR="00D70F8C" w:rsidRPr="00712ACC">
        <w:t>–støtte (kan ha 5+</w:t>
      </w:r>
      <w:r w:rsidR="000E3CE1" w:rsidRPr="00712ACC">
        <w:rPr>
          <w:color w:val="FF0000"/>
        </w:rPr>
        <w:sym w:font="Symbol" w:char="F0A8"/>
      </w:r>
      <w:r w:rsidR="00D70F8C" w:rsidRPr="00712ACC">
        <w:t xml:space="preserve"> og </w:t>
      </w:r>
      <w:r w:rsidR="0036364D" w:rsidRPr="00712ACC">
        <w:t xml:space="preserve">kan </w:t>
      </w:r>
      <w:r w:rsidR="00B115CB" w:rsidRPr="00712ACC">
        <w:t xml:space="preserve">dessuten </w:t>
      </w:r>
      <w:r w:rsidR="00D70F8C" w:rsidRPr="00712ACC">
        <w:t xml:space="preserve">være UBAL). </w:t>
      </w:r>
      <w:r w:rsidR="00AD249E">
        <w:t>SH bør overføre med 3</w:t>
      </w:r>
      <w:r w:rsidR="00AD249E">
        <w:rPr>
          <w:color w:val="FF0000"/>
        </w:rPr>
        <w:sym w:font="Symbol" w:char="F0A8"/>
      </w:r>
      <w:r w:rsidR="00AD249E">
        <w:t xml:space="preserve"> til 3</w:t>
      </w:r>
      <w:r w:rsidR="00AD249E">
        <w:rPr>
          <w:color w:val="FF0000"/>
        </w:rPr>
        <w:sym w:font="Symbol" w:char="F0A9"/>
      </w:r>
      <w:r w:rsidR="00AD249E">
        <w:t xml:space="preserve"> enten med en SUBMIN hånd (passer ned 3</w:t>
      </w:r>
      <w:r w:rsidR="00AD249E">
        <w:rPr>
          <w:color w:val="FF0000"/>
        </w:rPr>
        <w:sym w:font="Symbol" w:char="F0A9"/>
      </w:r>
      <w:r w:rsidR="00057E04">
        <w:t>) eller med en slemambitiøs hånd (SH CUEer etter 3</w:t>
      </w:r>
      <w:r w:rsidR="00057E04">
        <w:rPr>
          <w:color w:val="FF0000"/>
        </w:rPr>
        <w:sym w:font="Symbol" w:char="F0A9"/>
      </w:r>
      <w:r w:rsidR="00057E04">
        <w:t>). Med en normal hånd uten sleminteresse overfører SH direkte med 4</w:t>
      </w:r>
      <w:r w:rsidR="00057E04">
        <w:rPr>
          <w:color w:val="FF0000"/>
        </w:rPr>
        <w:sym w:font="Symbol" w:char="F0A8"/>
      </w:r>
      <w:r w:rsidR="00057E04">
        <w:t xml:space="preserve"> til 4</w:t>
      </w:r>
      <w:r w:rsidR="00057E04">
        <w:rPr>
          <w:color w:val="FF0000"/>
        </w:rPr>
        <w:sym w:font="Symbol" w:char="F0A9"/>
      </w:r>
      <w:r w:rsidR="00057E04">
        <w:t xml:space="preserve"> og passer.</w:t>
      </w:r>
    </w:p>
    <w:p w:rsidR="00347FDE" w:rsidRDefault="00347FDE" w:rsidP="00712ACC">
      <w:pPr>
        <w:pStyle w:val="NormalList"/>
        <w:tabs>
          <w:tab w:val="clear" w:pos="540"/>
          <w:tab w:val="clear" w:pos="720"/>
          <w:tab w:val="clear" w:pos="1260"/>
          <w:tab w:val="clear" w:pos="1440"/>
          <w:tab w:val="left" w:pos="709"/>
        </w:tabs>
        <w:spacing w:before="0" w:after="0"/>
        <w:ind w:left="709" w:hanging="709"/>
      </w:pPr>
    </w:p>
    <w:p w:rsidR="00347FDE" w:rsidRPr="00712ACC" w:rsidRDefault="00347FDE" w:rsidP="00057E04">
      <w:pPr>
        <w:pStyle w:val="NormalList"/>
        <w:tabs>
          <w:tab w:val="clear" w:pos="540"/>
          <w:tab w:val="clear" w:pos="720"/>
          <w:tab w:val="clear" w:pos="1260"/>
          <w:tab w:val="clear" w:pos="1440"/>
          <w:tab w:val="left" w:pos="709"/>
          <w:tab w:val="left" w:pos="851"/>
        </w:tabs>
        <w:spacing w:before="0" w:after="0"/>
        <w:ind w:left="851" w:hanging="851"/>
      </w:pPr>
      <w:r w:rsidRPr="00712ACC">
        <w:t>1</w:t>
      </w:r>
      <w:r w:rsidRPr="00712ACC">
        <w:rPr>
          <w:color w:val="FF0000"/>
        </w:rPr>
        <w:sym w:font="Symbol" w:char="F0A8"/>
      </w:r>
      <w:r w:rsidR="00AD249E">
        <w:rPr>
          <w:color w:val="FF0000"/>
        </w:rPr>
        <w:t xml:space="preserve">  </w:t>
      </w:r>
      <w:r w:rsidRPr="00712ACC">
        <w:t>-</w:t>
      </w:r>
      <w:r w:rsidRPr="00712ACC">
        <w:tab/>
        <w:t>1</w:t>
      </w:r>
      <w:r w:rsidRPr="00712ACC">
        <w:sym w:font="Symbol" w:char="F0AA"/>
      </w:r>
    </w:p>
    <w:p w:rsidR="00347FDE" w:rsidRPr="00712ACC" w:rsidRDefault="00347FDE" w:rsidP="00057E04">
      <w:pPr>
        <w:pStyle w:val="NormalList"/>
        <w:tabs>
          <w:tab w:val="clear" w:pos="540"/>
          <w:tab w:val="clear" w:pos="720"/>
          <w:tab w:val="clear" w:pos="1260"/>
          <w:tab w:val="clear" w:pos="1440"/>
          <w:tab w:val="left" w:pos="567"/>
          <w:tab w:val="left" w:pos="851"/>
        </w:tabs>
        <w:spacing w:before="0" w:after="0"/>
        <w:ind w:left="851" w:hanging="851"/>
      </w:pPr>
      <w:r>
        <w:t>2NT</w:t>
      </w:r>
      <w:r w:rsidR="00AD249E">
        <w:t xml:space="preserve">- </w:t>
      </w:r>
      <w:r w:rsidR="00057E04">
        <w:t xml:space="preserve"> </w:t>
      </w:r>
      <w:r>
        <w:t>?</w:t>
      </w:r>
    </w:p>
    <w:p w:rsidR="00347FDE" w:rsidRPr="00566450" w:rsidRDefault="00347FDE" w:rsidP="00347FDE">
      <w:pPr>
        <w:pStyle w:val="NormalList"/>
        <w:tabs>
          <w:tab w:val="clear" w:pos="540"/>
          <w:tab w:val="clear" w:pos="720"/>
          <w:tab w:val="clear" w:pos="1260"/>
          <w:tab w:val="clear" w:pos="1440"/>
        </w:tabs>
        <w:spacing w:before="0" w:after="0"/>
        <w:ind w:hanging="709"/>
      </w:pPr>
      <w:r>
        <w:t>3</w:t>
      </w:r>
      <w:r>
        <w:sym w:font="Symbol" w:char="F0A7"/>
      </w:r>
      <w:r>
        <w:tab/>
        <w:t>=</w:t>
      </w:r>
      <w:r w:rsidR="00566450">
        <w:t xml:space="preserve"> CUE og GF. ÅH sier normalt 3</w:t>
      </w:r>
      <w:r w:rsidR="00AD249E">
        <w:rPr>
          <w:color w:val="FF0000"/>
        </w:rPr>
        <w:sym w:font="Symbol" w:char="F0A9"/>
      </w:r>
      <w:r w:rsidR="00AD249E">
        <w:t xml:space="preserve"> og så fortsetter CUE-forløpet derifra. </w:t>
      </w:r>
      <w:r w:rsidR="00566450">
        <w:t>Hvis ÅH ikke sier 3</w:t>
      </w:r>
      <w:r w:rsidR="00566450">
        <w:rPr>
          <w:color w:val="FF0000"/>
        </w:rPr>
        <w:sym w:font="Symbol" w:char="F0A9"/>
      </w:r>
      <w:r w:rsidR="00566450">
        <w:t>, men CUEer 3</w:t>
      </w:r>
      <w:r w:rsidR="00566450">
        <w:rPr>
          <w:color w:val="FF0000"/>
        </w:rPr>
        <w:sym w:font="Symbol" w:char="F0A8"/>
      </w:r>
      <w:r w:rsidR="00566450">
        <w:t>, vil 4</w:t>
      </w:r>
      <w:r w:rsidR="00566450">
        <w:rPr>
          <w:color w:val="FF0000"/>
        </w:rPr>
        <w:sym w:font="Symbol" w:char="F0A8"/>
      </w:r>
      <w:r w:rsidR="00566450">
        <w:t xml:space="preserve"> være ny overføring og ikke CUE, uansett om man er i et CUE-forløp.</w:t>
      </w:r>
    </w:p>
    <w:p w:rsidR="00347FDE" w:rsidRDefault="00347FDE" w:rsidP="00347FDE">
      <w:pPr>
        <w:pStyle w:val="NormalList"/>
        <w:tabs>
          <w:tab w:val="clear" w:pos="540"/>
          <w:tab w:val="clear" w:pos="720"/>
          <w:tab w:val="clear" w:pos="1260"/>
          <w:tab w:val="clear" w:pos="1440"/>
        </w:tabs>
        <w:spacing w:before="0" w:after="0"/>
        <w:ind w:hanging="709"/>
      </w:pPr>
      <w:r>
        <w:t>3</w:t>
      </w:r>
      <w:r>
        <w:rPr>
          <w:color w:val="FF0000"/>
        </w:rPr>
        <w:sym w:font="Symbol" w:char="F0A8"/>
      </w:r>
      <w:r>
        <w:rPr>
          <w:color w:val="FF0000"/>
        </w:rPr>
        <w:tab/>
      </w:r>
      <w:r>
        <w:t xml:space="preserve">= </w:t>
      </w:r>
      <w:r w:rsidRPr="00712ACC">
        <w:rPr>
          <w:caps/>
        </w:rPr>
        <w:t>submin</w:t>
      </w:r>
      <w:r w:rsidRPr="00712ACC">
        <w:t xml:space="preserve"> </w:t>
      </w:r>
      <w:r>
        <w:t xml:space="preserve">(eller sterk) </w:t>
      </w:r>
      <w:r w:rsidRPr="00712ACC">
        <w:t>overføring til 3</w:t>
      </w:r>
      <w:r w:rsidRPr="00712ACC">
        <w:rPr>
          <w:color w:val="FF0000"/>
        </w:rPr>
        <w:sym w:font="Symbol" w:char="F0A9"/>
      </w:r>
      <w:r w:rsidR="00566450">
        <w:t>.</w:t>
      </w:r>
    </w:p>
    <w:p w:rsidR="00566450" w:rsidRPr="00566450" w:rsidRDefault="00566450" w:rsidP="00566450">
      <w:pPr>
        <w:pStyle w:val="NormalList"/>
        <w:tabs>
          <w:tab w:val="clear" w:pos="540"/>
          <w:tab w:val="clear" w:pos="720"/>
          <w:tab w:val="clear" w:pos="1260"/>
          <w:tab w:val="clear" w:pos="1440"/>
          <w:tab w:val="left" w:pos="1418"/>
        </w:tabs>
        <w:spacing w:before="0" w:after="0"/>
        <w:ind w:firstLine="0"/>
      </w:pPr>
      <w:r>
        <w:t>ÅH sier 3</w:t>
      </w:r>
      <w:r>
        <w:rPr>
          <w:color w:val="FF0000"/>
        </w:rPr>
        <w:sym w:font="Symbol" w:char="F0A9"/>
      </w:r>
      <w:r>
        <w:t xml:space="preserve">, som SH kan passe (SUBMIN) eller melde et CUE i en annen farge = Slemambisiøs. 3NT fra SH etter </w:t>
      </w:r>
      <w:r w:rsidRPr="00566450">
        <w:t>3</w:t>
      </w:r>
      <w:r>
        <w:rPr>
          <w:color w:val="FF0000"/>
        </w:rPr>
        <w:sym w:font="Symbol" w:char="F0A9"/>
      </w:r>
      <w:r>
        <w:t xml:space="preserve"> </w:t>
      </w:r>
      <w:r w:rsidRPr="00566450">
        <w:t>viser</w:t>
      </w:r>
      <w:r>
        <w:t xml:space="preserve"> sleminteresse, men benekter CUE i </w:t>
      </w:r>
      <w:r>
        <w:sym w:font="Symbol" w:char="F0AA"/>
      </w:r>
      <w:r>
        <w:t xml:space="preserve"> og </w:t>
      </w:r>
      <w:r>
        <w:sym w:font="Symbol" w:char="F0A7"/>
      </w:r>
    </w:p>
    <w:p w:rsidR="00347FDE" w:rsidRDefault="00347FDE" w:rsidP="00347FDE">
      <w:pPr>
        <w:pStyle w:val="NormalList"/>
        <w:tabs>
          <w:tab w:val="clear" w:pos="540"/>
          <w:tab w:val="clear" w:pos="720"/>
          <w:tab w:val="clear" w:pos="1260"/>
          <w:tab w:val="clear" w:pos="1440"/>
        </w:tabs>
        <w:spacing w:before="0" w:after="0"/>
        <w:ind w:hanging="709"/>
      </w:pPr>
      <w:r>
        <w:t>3</w:t>
      </w:r>
      <w:r>
        <w:rPr>
          <w:color w:val="FF0000"/>
        </w:rPr>
        <w:sym w:font="Symbol" w:char="F0A9"/>
      </w:r>
      <w:r>
        <w:tab/>
        <w:t>=</w:t>
      </w:r>
      <w:r w:rsidR="00566450">
        <w:t xml:space="preserve"> Normalt en meget dårlig melding! Bør unngås for enhver pris.</w:t>
      </w:r>
    </w:p>
    <w:p w:rsidR="00347FDE" w:rsidRPr="00566450" w:rsidRDefault="00347FDE" w:rsidP="00347FDE">
      <w:pPr>
        <w:pStyle w:val="NormalList"/>
        <w:tabs>
          <w:tab w:val="clear" w:pos="540"/>
          <w:tab w:val="clear" w:pos="720"/>
          <w:tab w:val="clear" w:pos="1260"/>
          <w:tab w:val="clear" w:pos="1440"/>
        </w:tabs>
        <w:spacing w:before="0" w:after="0"/>
        <w:ind w:hanging="709"/>
      </w:pPr>
      <w:r>
        <w:t>3</w:t>
      </w:r>
      <w:r>
        <w:sym w:font="Symbol" w:char="F0AA"/>
      </w:r>
      <w:r>
        <w:tab/>
        <w:t>=</w:t>
      </w:r>
      <w:r w:rsidR="00566450">
        <w:t xml:space="preserve"> CUE og GF. </w:t>
      </w:r>
      <w:r w:rsidR="00AD249E">
        <w:t>ÅH sier normalt 4</w:t>
      </w:r>
      <w:r w:rsidR="00AD249E">
        <w:rPr>
          <w:color w:val="FF0000"/>
        </w:rPr>
        <w:sym w:font="Symbol" w:char="F0A9"/>
      </w:r>
      <w:r w:rsidR="00AD249E">
        <w:t>, men sier han 3NT (kontraktforslag) eller CUEer 4</w:t>
      </w:r>
      <w:r w:rsidR="00AD249E">
        <w:sym w:font="Symbol" w:char="F0A7"/>
      </w:r>
      <w:r w:rsidR="00AD249E">
        <w:t xml:space="preserve"> er </w:t>
      </w:r>
      <w:r w:rsidR="00566450">
        <w:t>4</w:t>
      </w:r>
      <w:r w:rsidR="00566450">
        <w:rPr>
          <w:color w:val="FF0000"/>
        </w:rPr>
        <w:sym w:font="Symbol" w:char="F0A8"/>
      </w:r>
      <w:r w:rsidR="00566450">
        <w:t xml:space="preserve"> alltid overføring </w:t>
      </w:r>
      <w:r w:rsidR="00AD249E">
        <w:t xml:space="preserve">til </w:t>
      </w:r>
      <w:r w:rsidR="00AD249E">
        <w:rPr>
          <w:color w:val="FF0000"/>
        </w:rPr>
        <w:sym w:font="Symbol" w:char="F0A9"/>
      </w:r>
      <w:r w:rsidR="00AD249E">
        <w:t xml:space="preserve">, </w:t>
      </w:r>
      <w:r w:rsidR="00566450">
        <w:t>og IKKE CUE! 3</w:t>
      </w:r>
      <w:r w:rsidR="00566450">
        <w:sym w:font="Symbol" w:char="F0AA"/>
      </w:r>
      <w:r w:rsidR="00566450">
        <w:t xml:space="preserve"> benekter CUE i </w:t>
      </w:r>
      <w:r w:rsidR="00566450">
        <w:sym w:font="Symbol" w:char="F0A7"/>
      </w:r>
      <w:r w:rsidR="00AD249E">
        <w:t>.</w:t>
      </w:r>
    </w:p>
    <w:p w:rsidR="00347FDE" w:rsidRDefault="00347FDE" w:rsidP="00347FDE">
      <w:pPr>
        <w:pStyle w:val="NormalList"/>
        <w:tabs>
          <w:tab w:val="clear" w:pos="540"/>
          <w:tab w:val="clear" w:pos="720"/>
          <w:tab w:val="clear" w:pos="1260"/>
          <w:tab w:val="clear" w:pos="1440"/>
        </w:tabs>
        <w:spacing w:before="0" w:after="0"/>
        <w:ind w:hanging="709"/>
      </w:pPr>
      <w:r>
        <w:t>3NT</w:t>
      </w:r>
      <w:r>
        <w:tab/>
        <w:t>=</w:t>
      </w:r>
      <w:r w:rsidR="00AD249E">
        <w:t xml:space="preserve"> Normal utgang, og forslag til kontrakt med en jevn hånd. Ikke slem-ambitiøs.</w:t>
      </w:r>
    </w:p>
    <w:p w:rsidR="00347FDE" w:rsidRDefault="00347FDE" w:rsidP="00347FDE">
      <w:pPr>
        <w:pStyle w:val="NormalList"/>
        <w:tabs>
          <w:tab w:val="clear" w:pos="540"/>
          <w:tab w:val="clear" w:pos="720"/>
          <w:tab w:val="clear" w:pos="1260"/>
          <w:tab w:val="clear" w:pos="1440"/>
        </w:tabs>
        <w:spacing w:before="0" w:after="0"/>
        <w:ind w:hanging="709"/>
      </w:pPr>
      <w:r>
        <w:t>4</w:t>
      </w:r>
      <w:r>
        <w:sym w:font="Symbol" w:char="F0A7"/>
      </w:r>
      <w:r>
        <w:tab/>
        <w:t>=</w:t>
      </w:r>
      <w:r w:rsidR="00AD249E">
        <w:t xml:space="preserve"> Renons i </w:t>
      </w:r>
      <w:r w:rsidR="00AD249E">
        <w:sym w:font="Symbol" w:char="F0A7"/>
      </w:r>
      <w:r w:rsidR="00AD249E">
        <w:t xml:space="preserve"> og slemINV. Ikke E-BLW, men slemINV,</w:t>
      </w:r>
    </w:p>
    <w:p w:rsidR="00347FDE" w:rsidRDefault="00347FDE" w:rsidP="00347FDE">
      <w:pPr>
        <w:pStyle w:val="NormalList"/>
        <w:tabs>
          <w:tab w:val="clear" w:pos="540"/>
          <w:tab w:val="clear" w:pos="720"/>
          <w:tab w:val="clear" w:pos="1260"/>
          <w:tab w:val="clear" w:pos="1440"/>
        </w:tabs>
        <w:spacing w:before="0" w:after="0"/>
        <w:ind w:hanging="709"/>
      </w:pPr>
      <w:r>
        <w:t>4</w:t>
      </w:r>
      <w:r>
        <w:rPr>
          <w:color w:val="FF0000"/>
        </w:rPr>
        <w:sym w:font="Symbol" w:char="F0A8"/>
      </w:r>
      <w:r>
        <w:tab/>
        <w:t xml:space="preserve">= </w:t>
      </w:r>
      <w:r w:rsidR="00566450">
        <w:t>Normal</w:t>
      </w:r>
      <w:r w:rsidRPr="00712ACC">
        <w:t xml:space="preserve"> overføring til 3</w:t>
      </w:r>
      <w:r w:rsidRPr="00712ACC">
        <w:rPr>
          <w:color w:val="FF0000"/>
        </w:rPr>
        <w:sym w:font="Symbol" w:char="F0A9"/>
      </w:r>
      <w:r w:rsidR="00566450" w:rsidRPr="00566450">
        <w:t>. Ingen slemambisjoner</w:t>
      </w:r>
      <w:r w:rsidR="00566450">
        <w:t>.</w:t>
      </w:r>
    </w:p>
    <w:p w:rsidR="00347FDE" w:rsidRDefault="00347FDE" w:rsidP="00347FDE">
      <w:pPr>
        <w:pStyle w:val="NormalList"/>
        <w:tabs>
          <w:tab w:val="clear" w:pos="540"/>
          <w:tab w:val="clear" w:pos="720"/>
          <w:tab w:val="clear" w:pos="1260"/>
          <w:tab w:val="clear" w:pos="1440"/>
        </w:tabs>
        <w:spacing w:before="0" w:after="0"/>
        <w:ind w:hanging="709"/>
      </w:pPr>
      <w:r>
        <w:t>4</w:t>
      </w:r>
      <w:r>
        <w:rPr>
          <w:color w:val="FF0000"/>
        </w:rPr>
        <w:sym w:font="Symbol" w:char="F0A9"/>
      </w:r>
      <w:r>
        <w:tab/>
        <w:t>=</w:t>
      </w:r>
      <w:r w:rsidR="00566450">
        <w:t xml:space="preserve"> Jeg vil spille sjøl, for jeg har en overraskelse på lur til FI.</w:t>
      </w:r>
    </w:p>
    <w:p w:rsidR="00347FDE" w:rsidRDefault="00347FDE" w:rsidP="00347FDE">
      <w:pPr>
        <w:pStyle w:val="NormalList"/>
        <w:tabs>
          <w:tab w:val="clear" w:pos="540"/>
          <w:tab w:val="clear" w:pos="720"/>
          <w:tab w:val="clear" w:pos="1260"/>
          <w:tab w:val="clear" w:pos="1440"/>
        </w:tabs>
        <w:spacing w:before="0" w:after="0"/>
        <w:ind w:hanging="709"/>
      </w:pPr>
      <w:r>
        <w:t>4</w:t>
      </w:r>
      <w:r>
        <w:sym w:font="Symbol" w:char="F0AA"/>
      </w:r>
      <w:r>
        <w:tab/>
        <w:t>=</w:t>
      </w:r>
      <w:r w:rsidR="00AD249E">
        <w:t xml:space="preserve"> Renons i </w:t>
      </w:r>
      <w:r w:rsidR="00AD249E">
        <w:sym w:font="Symbol" w:char="F0AA"/>
      </w:r>
      <w:r w:rsidR="00AD249E">
        <w:t xml:space="preserve"> og E-BLW.</w:t>
      </w:r>
    </w:p>
    <w:p w:rsidR="00347FDE" w:rsidRPr="00AD249E" w:rsidRDefault="00347FDE" w:rsidP="00347FDE">
      <w:pPr>
        <w:pStyle w:val="NormalList"/>
        <w:tabs>
          <w:tab w:val="clear" w:pos="540"/>
          <w:tab w:val="clear" w:pos="720"/>
          <w:tab w:val="clear" w:pos="1260"/>
          <w:tab w:val="clear" w:pos="1440"/>
        </w:tabs>
        <w:spacing w:before="0" w:after="0"/>
        <w:ind w:hanging="709"/>
      </w:pPr>
      <w:r>
        <w:t>4NT</w:t>
      </w:r>
      <w:r>
        <w:tab/>
        <w:t>=</w:t>
      </w:r>
      <w:r w:rsidR="00AD249E">
        <w:t xml:space="preserve"> BLW med </w:t>
      </w:r>
      <w:r w:rsidR="00AD249E">
        <w:rPr>
          <w:color w:val="FF0000"/>
        </w:rPr>
        <w:sym w:font="Symbol" w:char="F0A9"/>
      </w:r>
      <w:r w:rsidR="00AD249E">
        <w:t xml:space="preserve"> som trumf.</w:t>
      </w:r>
    </w:p>
    <w:p w:rsidR="00347FDE" w:rsidRDefault="00347FDE" w:rsidP="00347FDE">
      <w:pPr>
        <w:pStyle w:val="NormalList"/>
        <w:tabs>
          <w:tab w:val="clear" w:pos="540"/>
          <w:tab w:val="clear" w:pos="720"/>
          <w:tab w:val="clear" w:pos="1260"/>
          <w:tab w:val="clear" w:pos="1440"/>
        </w:tabs>
        <w:spacing w:before="0" w:after="0"/>
      </w:pPr>
    </w:p>
    <w:p w:rsidR="00347FDE" w:rsidRPr="00712ACC" w:rsidRDefault="00347FDE" w:rsidP="00347FDE">
      <w:pPr>
        <w:pStyle w:val="NormalList"/>
        <w:tabs>
          <w:tab w:val="clear" w:pos="540"/>
          <w:tab w:val="clear" w:pos="720"/>
          <w:tab w:val="clear" w:pos="1260"/>
          <w:tab w:val="clear" w:pos="1440"/>
          <w:tab w:val="left" w:pos="426"/>
          <w:tab w:val="left" w:pos="709"/>
        </w:tabs>
        <w:spacing w:before="0" w:after="0"/>
        <w:ind w:left="709" w:hanging="709"/>
      </w:pPr>
      <w:r w:rsidRPr="00712ACC">
        <w:t>1</w:t>
      </w:r>
      <w:r w:rsidRPr="00712ACC">
        <w:rPr>
          <w:color w:val="FF0000"/>
        </w:rPr>
        <w:sym w:font="Symbol" w:char="F0A8"/>
      </w:r>
      <w:r w:rsidRPr="00712ACC">
        <w:rPr>
          <w:color w:val="FF0000"/>
        </w:rPr>
        <w:t xml:space="preserve">  </w:t>
      </w:r>
      <w:r w:rsidRPr="00712ACC">
        <w:t>-</w:t>
      </w:r>
      <w:r w:rsidRPr="00712ACC">
        <w:tab/>
        <w:t>1</w:t>
      </w:r>
      <w:r w:rsidRPr="00712ACC">
        <w:sym w:font="Symbol" w:char="F0AA"/>
      </w:r>
    </w:p>
    <w:p w:rsidR="00347FDE" w:rsidRPr="00712ACC" w:rsidRDefault="00347FDE" w:rsidP="00347FDE">
      <w:pPr>
        <w:pStyle w:val="NormalList"/>
        <w:tabs>
          <w:tab w:val="clear" w:pos="540"/>
          <w:tab w:val="clear" w:pos="720"/>
          <w:tab w:val="clear" w:pos="1260"/>
          <w:tab w:val="clear" w:pos="1440"/>
          <w:tab w:val="left" w:pos="426"/>
          <w:tab w:val="left" w:pos="709"/>
        </w:tabs>
        <w:spacing w:before="0" w:after="0"/>
        <w:ind w:left="709" w:hanging="709"/>
      </w:pPr>
      <w:r w:rsidRPr="00712ACC">
        <w:t>?</w:t>
      </w:r>
    </w:p>
    <w:p w:rsidR="00D70F8C" w:rsidRPr="00712ACC" w:rsidRDefault="00D70F8C" w:rsidP="00712ACC">
      <w:pPr>
        <w:pStyle w:val="NormalList"/>
        <w:tabs>
          <w:tab w:val="clear" w:pos="540"/>
          <w:tab w:val="clear" w:pos="720"/>
          <w:tab w:val="clear" w:pos="1260"/>
          <w:tab w:val="clear" w:pos="1440"/>
          <w:tab w:val="left" w:pos="709"/>
        </w:tabs>
        <w:spacing w:before="0" w:after="0"/>
        <w:ind w:left="709" w:hanging="709"/>
      </w:pPr>
      <w:r w:rsidRPr="00712ACC">
        <w:t>3</w:t>
      </w:r>
      <w:r w:rsidR="000E3CE1" w:rsidRPr="00712ACC">
        <w:sym w:font="Symbol" w:char="F0A7"/>
      </w:r>
      <w:r w:rsidR="00C903AC" w:rsidRPr="00712ACC">
        <w:tab/>
        <w:t xml:space="preserve">= </w:t>
      </w:r>
      <w:r w:rsidR="00690241" w:rsidRPr="00712ACC">
        <w:rPr>
          <w:color w:val="FF0000"/>
        </w:rPr>
        <w:t xml:space="preserve">ROMEX Kort </w:t>
      </w:r>
      <w:r w:rsidRPr="00712ACC">
        <w:t>(singel</w:t>
      </w:r>
      <w:r w:rsidR="0036364D" w:rsidRPr="00712ACC">
        <w:t xml:space="preserve"> </w:t>
      </w:r>
      <w:r w:rsidR="000E3CE1" w:rsidRPr="00712ACC">
        <w:sym w:font="Symbol" w:char="F0A7"/>
      </w:r>
      <w:r w:rsidRPr="00712ACC">
        <w:t>). Bekrefter 4+</w:t>
      </w:r>
      <w:r w:rsidR="000E3CE1" w:rsidRPr="00712ACC">
        <w:rPr>
          <w:color w:val="FF0000"/>
        </w:rPr>
        <w:sym w:font="Symbol" w:char="F0A9"/>
      </w:r>
      <w:r w:rsidRPr="00712ACC">
        <w:t>. (15+HFP) RF.</w:t>
      </w:r>
      <w:r w:rsidR="003A5D42" w:rsidRPr="00712ACC">
        <w:t xml:space="preserve"> Også her vil 3</w:t>
      </w:r>
      <w:r w:rsidR="003A5D42" w:rsidRPr="00712ACC">
        <w:rPr>
          <w:color w:val="FF0000"/>
        </w:rPr>
        <w:sym w:font="Symbol" w:char="F0A8"/>
      </w:r>
      <w:r w:rsidR="003A5D42" w:rsidRPr="00712ACC">
        <w:t>/4</w:t>
      </w:r>
      <w:r w:rsidR="003A5D42" w:rsidRPr="00712ACC">
        <w:rPr>
          <w:color w:val="FF0000"/>
        </w:rPr>
        <w:sym w:font="Symbol" w:char="F0A8"/>
      </w:r>
      <w:r w:rsidR="003A5D42" w:rsidRPr="00712ACC">
        <w:t xml:space="preserve"> være øremerket til overføring av kontraktfargen til den riktige hånden.</w:t>
      </w:r>
    </w:p>
    <w:p w:rsidR="00D70F8C" w:rsidRPr="00712ACC" w:rsidRDefault="00D70F8C" w:rsidP="00712ACC">
      <w:pPr>
        <w:pStyle w:val="NormalList"/>
        <w:tabs>
          <w:tab w:val="clear" w:pos="540"/>
          <w:tab w:val="clear" w:pos="720"/>
          <w:tab w:val="clear" w:pos="1260"/>
          <w:tab w:val="clear" w:pos="1440"/>
          <w:tab w:val="left" w:pos="709"/>
        </w:tabs>
        <w:spacing w:before="0" w:after="0"/>
        <w:ind w:left="709" w:hanging="709"/>
      </w:pPr>
      <w:r w:rsidRPr="00712ACC">
        <w:t>3</w:t>
      </w:r>
      <w:r w:rsidR="000E3CE1" w:rsidRPr="00712ACC">
        <w:rPr>
          <w:color w:val="FF0000"/>
        </w:rPr>
        <w:sym w:font="Symbol" w:char="F0A8"/>
      </w:r>
      <w:r w:rsidR="00C903AC" w:rsidRPr="00712ACC">
        <w:tab/>
        <w:t xml:space="preserve">= </w:t>
      </w:r>
      <w:r w:rsidRPr="00712ACC">
        <w:t xml:space="preserve">15-17HP, god </w:t>
      </w:r>
      <w:r w:rsidR="00571ED9" w:rsidRPr="00712ACC">
        <w:t>6</w:t>
      </w:r>
      <w:r w:rsidRPr="00712ACC">
        <w:t>+</w:t>
      </w:r>
      <w:r w:rsidR="000E3CE1" w:rsidRPr="00712ACC">
        <w:rPr>
          <w:color w:val="FF0000"/>
        </w:rPr>
        <w:sym w:font="Symbol" w:char="F0A8"/>
      </w:r>
      <w:r w:rsidRPr="00712ACC">
        <w:t xml:space="preserve">, </w:t>
      </w:r>
      <w:r w:rsidR="00571ED9" w:rsidRPr="00712ACC">
        <w:t xml:space="preserve">max </w:t>
      </w:r>
      <w:r w:rsidR="0036364D" w:rsidRPr="00712ACC">
        <w:t>2</w:t>
      </w:r>
      <w:r w:rsidR="000E3CE1" w:rsidRPr="00712ACC">
        <w:rPr>
          <w:color w:val="FF0000"/>
        </w:rPr>
        <w:sym w:font="Symbol" w:char="F0A9"/>
      </w:r>
      <w:r w:rsidRPr="00712ACC">
        <w:t xml:space="preserve"> og ingen </w:t>
      </w:r>
      <w:r w:rsidR="0036364D" w:rsidRPr="00712ACC">
        <w:t>kortfarge</w:t>
      </w:r>
      <w:r w:rsidRPr="00712ACC">
        <w:t xml:space="preserve">. </w:t>
      </w:r>
      <w:r w:rsidR="000317C3" w:rsidRPr="00712ACC">
        <w:t>N</w:t>
      </w:r>
      <w:r w:rsidRPr="00712ACC">
        <w:t>F.</w:t>
      </w:r>
    </w:p>
    <w:p w:rsidR="00D70F8C" w:rsidRPr="00712ACC" w:rsidRDefault="00D70F8C" w:rsidP="00712ACC">
      <w:pPr>
        <w:pStyle w:val="NormalList"/>
        <w:tabs>
          <w:tab w:val="clear" w:pos="540"/>
          <w:tab w:val="clear" w:pos="720"/>
          <w:tab w:val="clear" w:pos="1260"/>
          <w:tab w:val="clear" w:pos="1440"/>
          <w:tab w:val="left" w:pos="709"/>
        </w:tabs>
        <w:spacing w:before="0" w:after="0"/>
        <w:ind w:left="709" w:hanging="709"/>
      </w:pPr>
      <w:r w:rsidRPr="00712ACC">
        <w:t>3</w:t>
      </w:r>
      <w:r w:rsidR="000E3CE1" w:rsidRPr="00712ACC">
        <w:rPr>
          <w:color w:val="FF0000"/>
        </w:rPr>
        <w:sym w:font="Symbol" w:char="F0A9"/>
      </w:r>
      <w:r w:rsidR="00C903AC" w:rsidRPr="00712ACC">
        <w:tab/>
        <w:t xml:space="preserve">= </w:t>
      </w:r>
      <w:r w:rsidR="00571ED9" w:rsidRPr="00712ACC">
        <w:t>4+</w:t>
      </w:r>
      <w:r w:rsidR="000E3CE1" w:rsidRPr="00712ACC">
        <w:rPr>
          <w:color w:val="FF0000"/>
        </w:rPr>
        <w:sym w:font="Symbol" w:char="F0A9"/>
      </w:r>
      <w:r w:rsidR="00571ED9" w:rsidRPr="00712ACC">
        <w:t xml:space="preserve"> + 5+</w:t>
      </w:r>
      <w:r w:rsidR="000E3CE1" w:rsidRPr="00712ACC">
        <w:rPr>
          <w:color w:val="FF0000"/>
        </w:rPr>
        <w:sym w:font="Symbol" w:char="F0A8"/>
      </w:r>
      <w:r w:rsidR="00571ED9" w:rsidRPr="00712ACC">
        <w:t xml:space="preserve"> </w:t>
      </w:r>
      <w:r w:rsidR="0036364D" w:rsidRPr="00712ACC">
        <w:t>(kan være 4-4-4-1</w:t>
      </w:r>
      <w:r w:rsidR="0036364D" w:rsidRPr="00712ACC">
        <w:sym w:font="Symbol" w:char="F0A7"/>
      </w:r>
      <w:r w:rsidR="0036364D" w:rsidRPr="00712ACC">
        <w:t xml:space="preserve">) </w:t>
      </w:r>
      <w:r w:rsidR="00571ED9" w:rsidRPr="00712ACC">
        <w:t>15-17HFP. INV.</w:t>
      </w:r>
    </w:p>
    <w:p w:rsidR="00D70F8C" w:rsidRPr="00712ACC" w:rsidRDefault="00D70F8C" w:rsidP="00712ACC">
      <w:pPr>
        <w:pStyle w:val="NormalList"/>
        <w:tabs>
          <w:tab w:val="clear" w:pos="540"/>
          <w:tab w:val="clear" w:pos="720"/>
          <w:tab w:val="clear" w:pos="1260"/>
          <w:tab w:val="clear" w:pos="1440"/>
          <w:tab w:val="left" w:pos="709"/>
        </w:tabs>
        <w:spacing w:before="0" w:after="0"/>
        <w:ind w:left="709" w:hanging="709"/>
      </w:pPr>
      <w:r w:rsidRPr="00712ACC">
        <w:t>3</w:t>
      </w:r>
      <w:r w:rsidR="000E3CE1" w:rsidRPr="00712ACC">
        <w:sym w:font="Symbol" w:char="F0AA"/>
      </w:r>
      <w:r w:rsidR="00C903AC" w:rsidRPr="00712ACC">
        <w:tab/>
        <w:t xml:space="preserve">= </w:t>
      </w:r>
      <w:r w:rsidR="00690241" w:rsidRPr="00712ACC">
        <w:rPr>
          <w:color w:val="FF0000"/>
        </w:rPr>
        <w:t xml:space="preserve">ROMEX Kort </w:t>
      </w:r>
      <w:r w:rsidR="00571ED9" w:rsidRPr="00712ACC">
        <w:t>(singel</w:t>
      </w:r>
      <w:r w:rsidR="0036364D" w:rsidRPr="00712ACC">
        <w:t xml:space="preserve"> </w:t>
      </w:r>
      <w:r w:rsidR="0036364D" w:rsidRPr="00712ACC">
        <w:sym w:font="Symbol" w:char="F0AA"/>
      </w:r>
      <w:r w:rsidR="00571ED9" w:rsidRPr="00712ACC">
        <w:t>). Bekrefter 4+</w:t>
      </w:r>
      <w:r w:rsidR="000E3CE1" w:rsidRPr="00712ACC">
        <w:rPr>
          <w:color w:val="FF0000"/>
        </w:rPr>
        <w:sym w:font="Symbol" w:char="F0A9"/>
      </w:r>
      <w:r w:rsidR="00571ED9" w:rsidRPr="00712ACC">
        <w:t>. (15+HFP) RF.</w:t>
      </w:r>
      <w:r w:rsidR="003B5FFD" w:rsidRPr="00712ACC">
        <w:t xml:space="preserve"> Igjen blir </w:t>
      </w:r>
      <w:r w:rsidR="00372633" w:rsidRPr="00712ACC">
        <w:t>¾</w:t>
      </w:r>
      <w:r w:rsidR="003B5FFD" w:rsidRPr="00712ACC">
        <w:rPr>
          <w:color w:val="FF0000"/>
        </w:rPr>
        <w:sym w:font="Symbol" w:char="F0A8"/>
      </w:r>
      <w:r w:rsidR="003B5FFD" w:rsidRPr="00712ACC">
        <w:t xml:space="preserve"> overføring til</w:t>
      </w:r>
      <w:r w:rsidR="004B159D" w:rsidRPr="00712ACC">
        <w:t xml:space="preserve"> 4</w:t>
      </w:r>
      <w:r w:rsidR="003B5FFD" w:rsidRPr="00712ACC">
        <w:rPr>
          <w:color w:val="FF0000"/>
        </w:rPr>
        <w:sym w:font="Symbol" w:char="F0A9"/>
      </w:r>
      <w:r w:rsidR="003B5FFD" w:rsidRPr="00712ACC">
        <w:t xml:space="preserve"> fra SH.</w:t>
      </w:r>
    </w:p>
    <w:p w:rsidR="00D70F8C" w:rsidRPr="00712ACC" w:rsidRDefault="00C903AC" w:rsidP="00712ACC">
      <w:pPr>
        <w:pStyle w:val="NormalList"/>
        <w:tabs>
          <w:tab w:val="clear" w:pos="540"/>
          <w:tab w:val="clear" w:pos="720"/>
          <w:tab w:val="clear" w:pos="1260"/>
          <w:tab w:val="clear" w:pos="1440"/>
          <w:tab w:val="left" w:pos="709"/>
        </w:tabs>
        <w:spacing w:before="0" w:after="0"/>
        <w:ind w:left="709" w:hanging="709"/>
      </w:pPr>
      <w:r w:rsidRPr="00712ACC">
        <w:t>3NT</w:t>
      </w:r>
      <w:r w:rsidRPr="00712ACC">
        <w:tab/>
        <w:t xml:space="preserve">= </w:t>
      </w:r>
      <w:r w:rsidR="00D70F8C" w:rsidRPr="00712ACC">
        <w:t>Sjanse, (semi-)gående 6-7</w:t>
      </w:r>
      <w:r w:rsidR="000E3CE1" w:rsidRPr="00712ACC">
        <w:rPr>
          <w:color w:val="FF0000"/>
        </w:rPr>
        <w:sym w:font="Symbol" w:char="F0A8"/>
      </w:r>
      <w:r w:rsidR="00D70F8C" w:rsidRPr="00712ACC">
        <w:rPr>
          <w:color w:val="FF0000"/>
        </w:rPr>
        <w:t xml:space="preserve"> </w:t>
      </w:r>
      <w:r w:rsidR="00D70F8C" w:rsidRPr="00712ACC">
        <w:t>15-19HP m</w:t>
      </w:r>
      <w:r w:rsidR="004B159D" w:rsidRPr="00712ACC">
        <w:t>ed</w:t>
      </w:r>
      <w:r w:rsidR="00D70F8C" w:rsidRPr="00712ACC">
        <w:rPr>
          <w:color w:val="FF0000"/>
        </w:rPr>
        <w:t xml:space="preserve"> </w:t>
      </w:r>
      <w:r w:rsidR="004B159D" w:rsidRPr="00712ACC">
        <w:t>hold</w:t>
      </w:r>
      <w:r w:rsidR="00D70F8C" w:rsidRPr="00712ACC">
        <w:t xml:space="preserve"> i </w:t>
      </w:r>
      <w:r w:rsidR="000E3CE1" w:rsidRPr="00712ACC">
        <w:sym w:font="Symbol" w:char="F0A7"/>
      </w:r>
      <w:r w:rsidR="00677DF8" w:rsidRPr="00712ACC">
        <w:t>/</w:t>
      </w:r>
      <w:r w:rsidR="000E3CE1" w:rsidRPr="00712ACC">
        <w:sym w:font="Symbol" w:char="F0AA"/>
      </w:r>
      <w:r w:rsidR="00D70F8C" w:rsidRPr="00712ACC">
        <w:t>.</w:t>
      </w:r>
      <w:r w:rsidR="0036364D" w:rsidRPr="00712ACC">
        <w:t xml:space="preserve"> Max 2</w:t>
      </w:r>
      <w:r w:rsidR="0036364D" w:rsidRPr="00712ACC">
        <w:rPr>
          <w:color w:val="FF0000"/>
        </w:rPr>
        <w:sym w:font="Symbol" w:char="F0A9"/>
      </w:r>
      <w:r w:rsidR="0036364D" w:rsidRPr="00712ACC">
        <w:t>.</w:t>
      </w:r>
      <w:r w:rsidR="00D70F8C" w:rsidRPr="00712ACC">
        <w:t xml:space="preserve"> </w:t>
      </w:r>
    </w:p>
    <w:p w:rsidR="00D70F8C" w:rsidRPr="00712ACC" w:rsidRDefault="00D70F8C" w:rsidP="00712ACC">
      <w:pPr>
        <w:pStyle w:val="NormalList"/>
        <w:tabs>
          <w:tab w:val="clear" w:pos="540"/>
          <w:tab w:val="clear" w:pos="720"/>
          <w:tab w:val="clear" w:pos="1260"/>
          <w:tab w:val="clear" w:pos="1440"/>
          <w:tab w:val="left" w:pos="709"/>
        </w:tabs>
        <w:spacing w:before="0" w:after="0"/>
        <w:ind w:left="709" w:hanging="709"/>
      </w:pPr>
      <w:r w:rsidRPr="00712ACC">
        <w:t>4</w:t>
      </w:r>
      <w:r w:rsidR="000E3CE1" w:rsidRPr="00712ACC">
        <w:sym w:font="Symbol" w:char="F0A7"/>
      </w:r>
      <w:r w:rsidR="00C903AC" w:rsidRPr="00712ACC">
        <w:tab/>
        <w:t xml:space="preserve">= </w:t>
      </w:r>
      <w:r w:rsidR="0036364D" w:rsidRPr="00712ACC">
        <w:t xml:space="preserve">GF. </w:t>
      </w:r>
      <w:r w:rsidRPr="00712ACC">
        <w:t>Renons i</w:t>
      </w:r>
      <w:r w:rsidR="0036364D" w:rsidRPr="00712ACC">
        <w:t xml:space="preserve"> </w:t>
      </w:r>
      <w:r w:rsidR="000E3CE1" w:rsidRPr="00712ACC">
        <w:sym w:font="Symbol" w:char="F0A7"/>
      </w:r>
      <w:r w:rsidRPr="00712ACC">
        <w:t>, 4+</w:t>
      </w:r>
      <w:r w:rsidR="000E3CE1" w:rsidRPr="00712ACC">
        <w:rPr>
          <w:color w:val="FF0000"/>
        </w:rPr>
        <w:sym w:font="Symbol" w:char="F0A9"/>
      </w:r>
      <w:r w:rsidRPr="00712ACC">
        <w:t xml:space="preserve"> og 5+</w:t>
      </w:r>
      <w:r w:rsidR="000E3CE1" w:rsidRPr="00712ACC">
        <w:rPr>
          <w:color w:val="FF0000"/>
        </w:rPr>
        <w:sym w:font="Symbol" w:char="F0A8"/>
      </w:r>
      <w:r w:rsidRPr="00712ACC">
        <w:t xml:space="preserve">. 18-19HFP. Ber om </w:t>
      </w:r>
      <w:r w:rsidR="003A5D42" w:rsidRPr="00712ACC">
        <w:sym w:font="Symbol" w:char="F0AA"/>
      </w:r>
      <w:r w:rsidR="003A5D42" w:rsidRPr="00712ACC">
        <w:t>-</w:t>
      </w:r>
      <w:r w:rsidRPr="00712ACC">
        <w:t>CUE</w:t>
      </w:r>
      <w:r w:rsidR="003A5D42" w:rsidRPr="00712ACC">
        <w:t>/BLW</w:t>
      </w:r>
      <w:r w:rsidRPr="00712ACC">
        <w:t>. Avslag: 4</w:t>
      </w:r>
      <w:r w:rsidR="005C0F38" w:rsidRPr="00712ACC">
        <w:rPr>
          <w:color w:val="FF0000"/>
        </w:rPr>
        <w:sym w:font="Symbol" w:char="F0A8"/>
      </w:r>
      <w:r w:rsidR="005C0F38" w:rsidRPr="00712ACC">
        <w:t>/</w:t>
      </w:r>
      <w:r w:rsidR="000E3CE1" w:rsidRPr="00712ACC">
        <w:rPr>
          <w:color w:val="FF0000"/>
        </w:rPr>
        <w:sym w:font="Symbol" w:char="F0A9"/>
      </w:r>
      <w:r w:rsidRPr="00712ACC">
        <w:t>.</w:t>
      </w:r>
    </w:p>
    <w:p w:rsidR="00D70F8C" w:rsidRPr="00712ACC" w:rsidRDefault="00D70F8C" w:rsidP="00712ACC">
      <w:pPr>
        <w:pStyle w:val="NormalList"/>
        <w:tabs>
          <w:tab w:val="clear" w:pos="540"/>
          <w:tab w:val="clear" w:pos="720"/>
          <w:tab w:val="clear" w:pos="1260"/>
          <w:tab w:val="clear" w:pos="1440"/>
          <w:tab w:val="left" w:pos="709"/>
        </w:tabs>
        <w:spacing w:before="0" w:after="0"/>
        <w:ind w:left="709" w:hanging="709"/>
      </w:pPr>
      <w:r w:rsidRPr="00712ACC">
        <w:t>4</w:t>
      </w:r>
      <w:r w:rsidR="000E3CE1" w:rsidRPr="00712ACC">
        <w:rPr>
          <w:color w:val="FF0000"/>
        </w:rPr>
        <w:sym w:font="Symbol" w:char="F0A8"/>
      </w:r>
      <w:r w:rsidR="00C903AC" w:rsidRPr="00712ACC">
        <w:tab/>
        <w:t xml:space="preserve">= </w:t>
      </w:r>
      <w:r w:rsidR="004B159D" w:rsidRPr="00712ACC">
        <w:t xml:space="preserve">Kortfarge i </w:t>
      </w:r>
      <w:r w:rsidR="000E3CE1" w:rsidRPr="00712ACC">
        <w:rPr>
          <w:color w:val="FF0000"/>
        </w:rPr>
        <w:sym w:font="Symbol" w:char="F0A8"/>
      </w:r>
      <w:r w:rsidR="004B159D" w:rsidRPr="00712ACC">
        <w:rPr>
          <w:color w:val="FF0000"/>
        </w:rPr>
        <w:t xml:space="preserve"> </w:t>
      </w:r>
      <w:r w:rsidR="004B159D" w:rsidRPr="00712ACC">
        <w:t>med 4+</w:t>
      </w:r>
      <w:r w:rsidR="004B159D" w:rsidRPr="00712ACC">
        <w:rPr>
          <w:color w:val="FF0000"/>
        </w:rPr>
        <w:sym w:font="Symbol" w:char="F0A9"/>
      </w:r>
      <w:r w:rsidR="004B159D" w:rsidRPr="00712ACC">
        <w:t>.</w:t>
      </w:r>
      <w:r w:rsidRPr="00712ACC">
        <w:t xml:space="preserve"> Natur</w:t>
      </w:r>
      <w:r w:rsidR="004B159D" w:rsidRPr="00712ACC">
        <w:t>lig 18-19HP. Ber om CUE. Avslag: 4</w:t>
      </w:r>
      <w:r w:rsidR="004B159D" w:rsidRPr="00712ACC">
        <w:rPr>
          <w:color w:val="FF0000"/>
        </w:rPr>
        <w:sym w:font="Symbol" w:char="F0A9"/>
      </w:r>
      <w:r w:rsidR="004B159D" w:rsidRPr="00712ACC">
        <w:t>.</w:t>
      </w:r>
    </w:p>
    <w:p w:rsidR="00D70F8C" w:rsidRPr="00712ACC" w:rsidRDefault="00D70F8C" w:rsidP="00712ACC">
      <w:pPr>
        <w:pStyle w:val="NormalList"/>
        <w:tabs>
          <w:tab w:val="clear" w:pos="540"/>
          <w:tab w:val="clear" w:pos="720"/>
          <w:tab w:val="clear" w:pos="1260"/>
          <w:tab w:val="clear" w:pos="1440"/>
          <w:tab w:val="left" w:pos="709"/>
        </w:tabs>
        <w:spacing w:before="0" w:after="0"/>
        <w:ind w:left="709" w:hanging="709"/>
      </w:pPr>
      <w:r w:rsidRPr="00712ACC">
        <w:t>4</w:t>
      </w:r>
      <w:r w:rsidR="000E3CE1" w:rsidRPr="00712ACC">
        <w:rPr>
          <w:color w:val="FF0000"/>
        </w:rPr>
        <w:sym w:font="Symbol" w:char="F0A9"/>
      </w:r>
      <w:r w:rsidR="00C903AC" w:rsidRPr="00712ACC">
        <w:tab/>
        <w:t xml:space="preserve">= </w:t>
      </w:r>
      <w:r w:rsidR="005C0F38" w:rsidRPr="00712ACC">
        <w:t xml:space="preserve">SEMIBAL </w:t>
      </w:r>
      <w:r w:rsidR="00677DF8" w:rsidRPr="00712ACC">
        <w:t>1</w:t>
      </w:r>
      <w:r w:rsidR="005C0F38" w:rsidRPr="00712ACC">
        <w:t>8</w:t>
      </w:r>
      <w:r w:rsidR="00677DF8" w:rsidRPr="00712ACC">
        <w:t>-1</w:t>
      </w:r>
      <w:r w:rsidR="005C0F38" w:rsidRPr="00712ACC">
        <w:t>9</w:t>
      </w:r>
      <w:r w:rsidR="003A5D42" w:rsidRPr="00712ACC">
        <w:t>HP</w:t>
      </w:r>
      <w:r w:rsidR="00677DF8" w:rsidRPr="00712ACC">
        <w:t xml:space="preserve">. (Benekter kortfarge i </w:t>
      </w:r>
      <w:r w:rsidR="0036364D" w:rsidRPr="00712ACC">
        <w:sym w:font="Symbol" w:char="F0AA"/>
      </w:r>
      <w:r w:rsidR="00677DF8" w:rsidRPr="00712ACC">
        <w:t>/</w:t>
      </w:r>
      <w:r w:rsidR="000E3CE1" w:rsidRPr="00712ACC">
        <w:sym w:font="Symbol" w:char="F0A7"/>
      </w:r>
      <w:r w:rsidR="00677DF8" w:rsidRPr="00712ACC">
        <w:t>.) Bekrefter 4+</w:t>
      </w:r>
      <w:r w:rsidR="000E3CE1" w:rsidRPr="00712ACC">
        <w:rPr>
          <w:color w:val="FF0000"/>
        </w:rPr>
        <w:sym w:font="Symbol" w:char="F0A9"/>
      </w:r>
      <w:r w:rsidR="003A5D42" w:rsidRPr="00712ACC">
        <w:t xml:space="preserve"> og 5+</w:t>
      </w:r>
      <w:r w:rsidR="003A5D42" w:rsidRPr="00712ACC">
        <w:rPr>
          <w:color w:val="FF0000"/>
        </w:rPr>
        <w:sym w:font="Symbol" w:char="F0A8"/>
      </w:r>
      <w:r w:rsidR="003A5D42" w:rsidRPr="00712ACC">
        <w:t>.</w:t>
      </w:r>
      <w:r w:rsidR="00677DF8" w:rsidRPr="00712ACC">
        <w:t xml:space="preserve"> I</w:t>
      </w:r>
      <w:r w:rsidR="003A5D42" w:rsidRPr="00712ACC">
        <w:t>ng</w:t>
      </w:r>
      <w:r w:rsidR="00677DF8" w:rsidRPr="00712ACC">
        <w:t>e</w:t>
      </w:r>
      <w:r w:rsidR="003A5D42" w:rsidRPr="00712ACC">
        <w:t>n</w:t>
      </w:r>
      <w:r w:rsidR="00677DF8" w:rsidRPr="00712ACC">
        <w:t xml:space="preserve"> slem</w:t>
      </w:r>
      <w:r w:rsidR="003A5D42" w:rsidRPr="00712ACC">
        <w:t>ambisjoner</w:t>
      </w:r>
      <w:r w:rsidR="00677DF8" w:rsidRPr="00712ACC">
        <w:t>.</w:t>
      </w:r>
      <w:r w:rsidR="005C0F38" w:rsidRPr="00712ACC">
        <w:t xml:space="preserve"> Mest sannsynlig</w:t>
      </w:r>
      <w:r w:rsidR="007A07E2">
        <w:t xml:space="preserve"> fordeling</w:t>
      </w:r>
      <w:r w:rsidR="005C0F38" w:rsidRPr="00712ACC">
        <w:t>: 2-4-5-2.</w:t>
      </w:r>
    </w:p>
    <w:p w:rsidR="00D70F8C" w:rsidRPr="00E162AB" w:rsidRDefault="00D70F8C" w:rsidP="00712ACC">
      <w:pPr>
        <w:pStyle w:val="NormalList"/>
        <w:tabs>
          <w:tab w:val="clear" w:pos="540"/>
          <w:tab w:val="clear" w:pos="720"/>
          <w:tab w:val="clear" w:pos="1260"/>
          <w:tab w:val="clear" w:pos="1440"/>
          <w:tab w:val="left" w:pos="709"/>
        </w:tabs>
        <w:spacing w:before="0" w:after="0"/>
        <w:ind w:left="709" w:hanging="709"/>
      </w:pPr>
      <w:r w:rsidRPr="00E162AB">
        <w:t>4</w:t>
      </w:r>
      <w:r w:rsidR="000E3CE1" w:rsidRPr="00712ACC">
        <w:sym w:font="Symbol" w:char="F0AA"/>
      </w:r>
      <w:r w:rsidR="00C903AC" w:rsidRPr="00E162AB">
        <w:t xml:space="preserve"> </w:t>
      </w:r>
      <w:r w:rsidR="00C903AC" w:rsidRPr="00E162AB">
        <w:tab/>
        <w:t xml:space="preserve">= </w:t>
      </w:r>
      <w:r w:rsidR="00677DF8" w:rsidRPr="00E162AB">
        <w:rPr>
          <w:color w:val="FF0000"/>
        </w:rPr>
        <w:t xml:space="preserve">Renons </w:t>
      </w:r>
      <w:r w:rsidR="00677DF8" w:rsidRPr="00E162AB">
        <w:t>i</w:t>
      </w:r>
      <w:r w:rsidR="0036364D" w:rsidRPr="00E162AB">
        <w:t xml:space="preserve"> </w:t>
      </w:r>
      <w:r w:rsidR="000E3CE1" w:rsidRPr="00712ACC">
        <w:sym w:font="Symbol" w:char="F0AA"/>
      </w:r>
      <w:r w:rsidR="00677DF8" w:rsidRPr="00E162AB">
        <w:t>, 4+</w:t>
      </w:r>
      <w:r w:rsidR="000E3CE1" w:rsidRPr="00712ACC">
        <w:rPr>
          <w:color w:val="FF0000"/>
        </w:rPr>
        <w:sym w:font="Symbol" w:char="F0A9"/>
      </w:r>
      <w:r w:rsidR="00677DF8" w:rsidRPr="00E162AB">
        <w:t xml:space="preserve"> og 5+</w:t>
      </w:r>
      <w:r w:rsidR="000E3CE1" w:rsidRPr="00712ACC">
        <w:rPr>
          <w:color w:val="FF0000"/>
        </w:rPr>
        <w:sym w:font="Symbol" w:char="F0A8"/>
      </w:r>
      <w:r w:rsidR="00677DF8" w:rsidRPr="00E162AB">
        <w:t xml:space="preserve">. 18-19HFP. </w:t>
      </w:r>
      <w:r w:rsidR="004B159D" w:rsidRPr="00E162AB">
        <w:rPr>
          <w:color w:val="FF0000"/>
        </w:rPr>
        <w:t>Exclusion Blackwood.</w:t>
      </w:r>
    </w:p>
    <w:p w:rsidR="00D70F8C" w:rsidRPr="00712ACC" w:rsidRDefault="00C903AC" w:rsidP="00712ACC">
      <w:pPr>
        <w:pStyle w:val="NormalList"/>
        <w:tabs>
          <w:tab w:val="clear" w:pos="540"/>
          <w:tab w:val="clear" w:pos="720"/>
          <w:tab w:val="clear" w:pos="1260"/>
          <w:tab w:val="clear" w:pos="1440"/>
          <w:tab w:val="left" w:pos="709"/>
        </w:tabs>
        <w:spacing w:before="0" w:after="0"/>
        <w:ind w:left="709" w:hanging="709"/>
      </w:pPr>
      <w:r w:rsidRPr="00712ACC">
        <w:t>4NT</w:t>
      </w:r>
      <w:r w:rsidRPr="00712ACC">
        <w:tab/>
        <w:t xml:space="preserve">=  </w:t>
      </w:r>
      <w:r w:rsidR="00D70F8C" w:rsidRPr="00712ACC">
        <w:t xml:space="preserve">BLW med </w:t>
      </w:r>
      <w:r w:rsidR="000E3CE1" w:rsidRPr="00712ACC">
        <w:rPr>
          <w:color w:val="FF0000"/>
        </w:rPr>
        <w:sym w:font="Symbol" w:char="F0A9"/>
      </w:r>
      <w:r w:rsidR="00D70F8C" w:rsidRPr="00712ACC">
        <w:t xml:space="preserve"> som trumf. 18-19HP. </w:t>
      </w:r>
      <w:r w:rsidR="0036364D" w:rsidRPr="00712ACC">
        <w:t>4+</w:t>
      </w:r>
      <w:r w:rsidR="0036364D" w:rsidRPr="00712ACC">
        <w:rPr>
          <w:color w:val="FF0000"/>
        </w:rPr>
        <w:sym w:font="Symbol" w:char="F0A9"/>
      </w:r>
      <w:r w:rsidR="0036364D" w:rsidRPr="00712ACC">
        <w:t xml:space="preserve"> og 5+</w:t>
      </w:r>
      <w:r w:rsidR="0036364D" w:rsidRPr="00712ACC">
        <w:rPr>
          <w:color w:val="FF0000"/>
        </w:rPr>
        <w:sym w:font="Symbol" w:char="F0A8"/>
      </w:r>
      <w:r w:rsidR="0036364D" w:rsidRPr="00712ACC">
        <w:rPr>
          <w:color w:val="FF0000"/>
        </w:rPr>
        <w:t xml:space="preserve"> </w:t>
      </w:r>
      <w:r w:rsidR="0036364D" w:rsidRPr="00712ACC">
        <w:t>og en h</w:t>
      </w:r>
      <w:r w:rsidR="00D70F8C" w:rsidRPr="00712ACC">
        <w:t>elt spesiell hånd.</w:t>
      </w:r>
    </w:p>
    <w:p w:rsidR="004B159D" w:rsidRPr="00712ACC" w:rsidRDefault="004B159D" w:rsidP="00712ACC">
      <w:pPr>
        <w:pStyle w:val="NormalList"/>
        <w:tabs>
          <w:tab w:val="clear" w:pos="540"/>
          <w:tab w:val="clear" w:pos="720"/>
          <w:tab w:val="clear" w:pos="1260"/>
          <w:tab w:val="clear" w:pos="1440"/>
          <w:tab w:val="left" w:pos="709"/>
        </w:tabs>
        <w:spacing w:before="0" w:after="0"/>
        <w:ind w:left="709" w:hanging="709"/>
        <w:rPr>
          <w:lang w:val="en-GB"/>
        </w:rPr>
      </w:pPr>
      <w:r w:rsidRPr="00712ACC">
        <w:rPr>
          <w:lang w:val="en-GB"/>
        </w:rPr>
        <w:t>5</w:t>
      </w:r>
      <w:r w:rsidRPr="00712ACC">
        <w:sym w:font="Symbol" w:char="F0A7"/>
      </w:r>
      <w:r w:rsidRPr="00712ACC">
        <w:rPr>
          <w:lang w:val="en-GB"/>
        </w:rPr>
        <w:t xml:space="preserve"> </w:t>
      </w:r>
      <w:r w:rsidRPr="00712ACC">
        <w:rPr>
          <w:lang w:val="en-GB"/>
        </w:rPr>
        <w:tab/>
        <w:t xml:space="preserve">= </w:t>
      </w:r>
      <w:r w:rsidRPr="00712ACC">
        <w:rPr>
          <w:color w:val="FF0000"/>
          <w:lang w:val="en-GB"/>
        </w:rPr>
        <w:t xml:space="preserve">Renons </w:t>
      </w:r>
      <w:r w:rsidRPr="00712ACC">
        <w:rPr>
          <w:lang w:val="en-GB"/>
        </w:rPr>
        <w:t>i</w:t>
      </w:r>
      <w:r w:rsidRPr="00712ACC">
        <w:sym w:font="Symbol" w:char="F0A7"/>
      </w:r>
      <w:r w:rsidRPr="00712ACC">
        <w:rPr>
          <w:lang w:val="en-GB"/>
        </w:rPr>
        <w:t>, 4+</w:t>
      </w:r>
      <w:r w:rsidRPr="00712ACC">
        <w:rPr>
          <w:color w:val="FF0000"/>
        </w:rPr>
        <w:sym w:font="Symbol" w:char="F0A9"/>
      </w:r>
      <w:r w:rsidRPr="00712ACC">
        <w:rPr>
          <w:lang w:val="en-GB"/>
        </w:rPr>
        <w:t xml:space="preserve"> og 5+</w:t>
      </w:r>
      <w:r w:rsidRPr="00712ACC">
        <w:rPr>
          <w:color w:val="FF0000"/>
        </w:rPr>
        <w:sym w:font="Symbol" w:char="F0A8"/>
      </w:r>
      <w:r w:rsidRPr="00712ACC">
        <w:rPr>
          <w:lang w:val="en-GB"/>
        </w:rPr>
        <w:t xml:space="preserve">. 18-19HFP. </w:t>
      </w:r>
      <w:r w:rsidRPr="00712ACC">
        <w:rPr>
          <w:color w:val="FF0000"/>
          <w:lang w:val="en-GB"/>
        </w:rPr>
        <w:t>Exclusion Blackwood.</w:t>
      </w:r>
    </w:p>
    <w:p w:rsidR="00D70F8C" w:rsidRPr="00712ACC" w:rsidRDefault="00D70F8C" w:rsidP="009C0B5A">
      <w:pPr>
        <w:pStyle w:val="NormalList"/>
        <w:tabs>
          <w:tab w:val="clear" w:pos="540"/>
          <w:tab w:val="clear" w:pos="720"/>
          <w:tab w:val="clear" w:pos="1260"/>
          <w:tab w:val="clear" w:pos="1440"/>
          <w:tab w:val="left" w:pos="709"/>
          <w:tab w:val="left" w:pos="1418"/>
        </w:tabs>
        <w:spacing w:before="0" w:after="0"/>
        <w:ind w:left="0" w:firstLine="0"/>
        <w:rPr>
          <w:lang w:val="en-GB"/>
        </w:rPr>
      </w:pPr>
    </w:p>
    <w:p w:rsidR="00D70F8C" w:rsidRPr="00712ACC" w:rsidRDefault="00D70F8C" w:rsidP="00712ACC">
      <w:pPr>
        <w:pStyle w:val="Overskrift2"/>
        <w:rPr>
          <w:lang w:val="nb-NO"/>
        </w:rPr>
      </w:pPr>
      <w:bookmarkStart w:id="120" w:name="_Toc361740560"/>
      <w:bookmarkStart w:id="121" w:name="_Toc449516913"/>
      <w:r w:rsidRPr="00712ACC">
        <w:rPr>
          <w:lang w:val="nb-NO"/>
        </w:rPr>
        <w:t>Meldinger etter 1</w:t>
      </w:r>
      <w:r w:rsidR="000E3CE1" w:rsidRPr="00712ACC">
        <w:rPr>
          <w:color w:val="FF0000"/>
          <w:sz w:val="32"/>
          <w:lang w:val="nb-NO"/>
        </w:rPr>
        <w:sym w:font="Symbol" w:char="F0A8"/>
      </w:r>
      <w:r w:rsidRPr="00712ACC">
        <w:rPr>
          <w:lang w:val="nb-NO"/>
        </w:rPr>
        <w:t>-1NT</w:t>
      </w:r>
      <w:bookmarkEnd w:id="120"/>
      <w:bookmarkEnd w:id="121"/>
    </w:p>
    <w:p w:rsidR="00712ACC" w:rsidRPr="00712ACC" w:rsidRDefault="00D70F8C" w:rsidP="009C0B5A">
      <w:pPr>
        <w:pStyle w:val="NormalList"/>
        <w:tabs>
          <w:tab w:val="clear" w:pos="540"/>
          <w:tab w:val="clear" w:pos="720"/>
          <w:tab w:val="clear" w:pos="1260"/>
          <w:tab w:val="clear" w:pos="1440"/>
        </w:tabs>
        <w:spacing w:before="0" w:after="0"/>
        <w:ind w:left="0" w:firstLine="0"/>
      </w:pPr>
      <w:r w:rsidRPr="00712ACC">
        <w:t xml:space="preserve">1NT viser 7-10HP </w:t>
      </w:r>
      <w:r w:rsidR="001B60F8" w:rsidRPr="00712ACC">
        <w:t xml:space="preserve">(SEMI-)BAL </w:t>
      </w:r>
      <w:r w:rsidRPr="00712ACC">
        <w:t>uten 4</w:t>
      </w:r>
      <w:r w:rsidR="000E3CE1" w:rsidRPr="00712ACC">
        <w:rPr>
          <w:color w:val="FF0000"/>
          <w:sz w:val="26"/>
        </w:rPr>
        <w:sym w:font="Symbol" w:char="F0A9"/>
      </w:r>
      <w:r w:rsidRPr="00712ACC">
        <w:t>/</w:t>
      </w:r>
      <w:r w:rsidR="000E3CE1" w:rsidRPr="00712ACC">
        <w:rPr>
          <w:sz w:val="26"/>
        </w:rPr>
        <w:sym w:font="Symbol" w:char="F0AA"/>
      </w:r>
      <w:r w:rsidRPr="00712ACC">
        <w:t xml:space="preserve"> og </w:t>
      </w:r>
      <w:r w:rsidR="004D5201" w:rsidRPr="00712ACC">
        <w:t>ikke 4</w:t>
      </w:r>
      <w:r w:rsidR="000E3CE1" w:rsidRPr="00712ACC">
        <w:rPr>
          <w:color w:val="FF0000"/>
          <w:sz w:val="26"/>
        </w:rPr>
        <w:sym w:font="Symbol" w:char="F0A8"/>
      </w:r>
      <w:r w:rsidRPr="00712ACC">
        <w:t xml:space="preserve">. </w:t>
      </w:r>
      <w:r w:rsidR="00B73552" w:rsidRPr="00712ACC">
        <w:t>(</w:t>
      </w:r>
      <w:r w:rsidR="003A2D2B" w:rsidRPr="00712ACC">
        <w:t>Unntak: k</w:t>
      </w:r>
      <w:r w:rsidR="004D5201" w:rsidRPr="00712ACC">
        <w:t>an avvike fra dette med 7-10HP og 3-3-3-4/3-3-4-3.</w:t>
      </w:r>
      <w:r w:rsidR="00B73552" w:rsidRPr="00712ACC">
        <w:t>)</w:t>
      </w:r>
      <w:r w:rsidR="004D5201" w:rsidRPr="00712ACC">
        <w:t xml:space="preserve"> </w:t>
      </w:r>
      <w:r w:rsidRPr="00712ACC">
        <w:t xml:space="preserve">SH </w:t>
      </w:r>
      <w:r w:rsidR="00B73552" w:rsidRPr="00712ACC">
        <w:t>har</w:t>
      </w:r>
      <w:r w:rsidR="004D5201" w:rsidRPr="00712ACC">
        <w:t xml:space="preserve"> derfor normalt </w:t>
      </w:r>
      <w:r w:rsidRPr="00712ACC">
        <w:t xml:space="preserve">minst </w:t>
      </w:r>
      <w:r w:rsidR="004D5201" w:rsidRPr="00712ACC">
        <w:t>4</w:t>
      </w:r>
      <w:r w:rsidR="000E3CE1" w:rsidRPr="00712ACC">
        <w:rPr>
          <w:sz w:val="26"/>
        </w:rPr>
        <w:sym w:font="Symbol" w:char="F0A7"/>
      </w:r>
      <w:r w:rsidR="001B60F8" w:rsidRPr="00712ACC">
        <w:t xml:space="preserve">: </w:t>
      </w:r>
      <w:r w:rsidR="004D5201" w:rsidRPr="00712ACC">
        <w:t>3-3-3-4/3-3-4-3/</w:t>
      </w:r>
      <w:r w:rsidR="001B60F8" w:rsidRPr="00712ACC">
        <w:t>3-3-2-5/3-</w:t>
      </w:r>
      <w:r w:rsidR="003A2D2B" w:rsidRPr="00712ACC">
        <w:t>2-2-6/2-3-2-6. Til nød: 2-2-2-7</w:t>
      </w:r>
      <w:r w:rsidR="001B60F8" w:rsidRPr="00712ACC">
        <w:t>.</w:t>
      </w:r>
      <w:r w:rsidRPr="00712ACC">
        <w:t xml:space="preserve"> Meldingssekvensen setter ikke opp noe som helst, og man bruker hopp/revers for å vise </w:t>
      </w:r>
      <w:r w:rsidR="001B60F8" w:rsidRPr="00712ACC">
        <w:t>åpnings</w:t>
      </w:r>
      <w:r w:rsidRPr="00712ACC">
        <w:t>hender på 15+HP.</w:t>
      </w:r>
    </w:p>
    <w:p w:rsidR="00D70F8C" w:rsidRPr="00712ACC" w:rsidRDefault="00677DF8" w:rsidP="009C0B5A">
      <w:pPr>
        <w:pStyle w:val="NormalList"/>
        <w:tabs>
          <w:tab w:val="clear" w:pos="540"/>
          <w:tab w:val="clear" w:pos="720"/>
          <w:tab w:val="clear" w:pos="1260"/>
          <w:tab w:val="clear" w:pos="1440"/>
        </w:tabs>
        <w:spacing w:before="0" w:after="0"/>
        <w:ind w:left="0" w:firstLine="0"/>
      </w:pPr>
      <w:r w:rsidRPr="00712ACC">
        <w:t xml:space="preserve"> </w:t>
      </w:r>
    </w:p>
    <w:p w:rsidR="003A1F15" w:rsidRPr="00712ACC" w:rsidRDefault="003A1F15" w:rsidP="009C0B5A">
      <w:pPr>
        <w:pStyle w:val="NormalList"/>
        <w:tabs>
          <w:tab w:val="clear" w:pos="540"/>
          <w:tab w:val="clear" w:pos="720"/>
          <w:tab w:val="clear" w:pos="1260"/>
          <w:tab w:val="clear" w:pos="1440"/>
          <w:tab w:val="left" w:pos="426"/>
          <w:tab w:val="left" w:pos="709"/>
        </w:tabs>
        <w:spacing w:before="0" w:after="0"/>
        <w:ind w:left="0" w:firstLine="0"/>
      </w:pPr>
      <w:r w:rsidRPr="00712ACC">
        <w:t>1</w:t>
      </w:r>
      <w:r w:rsidR="000E3CE1" w:rsidRPr="00712ACC">
        <w:rPr>
          <w:color w:val="FF0000"/>
          <w:sz w:val="26"/>
        </w:rPr>
        <w:sym w:font="Symbol" w:char="F0A8"/>
      </w:r>
      <w:r w:rsidR="000F0EBA" w:rsidRPr="00712ACC">
        <w:tab/>
      </w:r>
      <w:r w:rsidRPr="00712ACC">
        <w:t>-</w:t>
      </w:r>
      <w:r w:rsidR="000F0EBA" w:rsidRPr="00712ACC">
        <w:tab/>
      </w:r>
      <w:r w:rsidRPr="00712ACC">
        <w:t>1</w:t>
      </w:r>
      <w:r w:rsidRPr="00712ACC">
        <w:rPr>
          <w:szCs w:val="24"/>
        </w:rPr>
        <w:t>NT</w:t>
      </w:r>
    </w:p>
    <w:p w:rsidR="003A1F15" w:rsidRPr="00712ACC" w:rsidRDefault="003A1F15" w:rsidP="009C0B5A">
      <w:pPr>
        <w:pStyle w:val="NormalList"/>
        <w:tabs>
          <w:tab w:val="clear" w:pos="540"/>
          <w:tab w:val="clear" w:pos="720"/>
          <w:tab w:val="clear" w:pos="1260"/>
          <w:tab w:val="clear" w:pos="1440"/>
          <w:tab w:val="left" w:pos="709"/>
        </w:tabs>
        <w:spacing w:before="0" w:after="0"/>
        <w:ind w:left="0" w:firstLine="0"/>
      </w:pPr>
      <w:r w:rsidRPr="00712ACC">
        <w:t>?</w:t>
      </w:r>
    </w:p>
    <w:p w:rsidR="003A1F15" w:rsidRPr="00712ACC" w:rsidRDefault="000F0EBA" w:rsidP="00712ACC">
      <w:pPr>
        <w:pStyle w:val="NormalList"/>
        <w:tabs>
          <w:tab w:val="clear" w:pos="540"/>
          <w:tab w:val="clear" w:pos="720"/>
          <w:tab w:val="clear" w:pos="1260"/>
          <w:tab w:val="clear" w:pos="1440"/>
          <w:tab w:val="left" w:pos="709"/>
        </w:tabs>
        <w:spacing w:before="0" w:after="0"/>
        <w:ind w:left="709" w:hanging="709"/>
      </w:pPr>
      <w:r w:rsidRPr="00712ACC">
        <w:t>Pass</w:t>
      </w:r>
      <w:r w:rsidRPr="00712ACC">
        <w:tab/>
      </w:r>
      <w:r w:rsidR="003A1F15" w:rsidRPr="00712ACC">
        <w:t>= Tror 1NT er beste kontrakt. Har 5+</w:t>
      </w:r>
      <w:r w:rsidR="000E3CE1" w:rsidRPr="00712ACC">
        <w:rPr>
          <w:color w:val="FF0000"/>
        </w:rPr>
        <w:sym w:font="Symbol" w:char="F0A8"/>
      </w:r>
      <w:r w:rsidR="003A1F15" w:rsidRPr="00712ACC">
        <w:t xml:space="preserve"> UBAL</w:t>
      </w:r>
      <w:r w:rsidR="001B60F8" w:rsidRPr="00712ACC">
        <w:t xml:space="preserve"> (kan være 4-4-4</w:t>
      </w:r>
      <w:r w:rsidR="004B159D" w:rsidRPr="00712ACC">
        <w:rPr>
          <w:color w:val="FF0000"/>
        </w:rPr>
        <w:sym w:font="Symbol" w:char="F0A8"/>
      </w:r>
      <w:r w:rsidR="001B60F8" w:rsidRPr="00712ACC">
        <w:t>-1</w:t>
      </w:r>
      <w:r w:rsidR="001B60F8" w:rsidRPr="00712ACC">
        <w:sym w:font="Symbol" w:char="F0A7"/>
      </w:r>
      <w:r w:rsidR="001B60F8" w:rsidRPr="00712ACC">
        <w:t>)</w:t>
      </w:r>
      <w:r w:rsidR="003A1F15" w:rsidRPr="00712ACC">
        <w:t>.</w:t>
      </w:r>
    </w:p>
    <w:p w:rsidR="003A1F15" w:rsidRPr="00712ACC" w:rsidRDefault="003A1F15" w:rsidP="00712ACC">
      <w:pPr>
        <w:pStyle w:val="NormalList"/>
        <w:tabs>
          <w:tab w:val="clear" w:pos="540"/>
          <w:tab w:val="clear" w:pos="720"/>
          <w:tab w:val="clear" w:pos="1260"/>
          <w:tab w:val="clear" w:pos="1440"/>
          <w:tab w:val="left" w:pos="709"/>
        </w:tabs>
        <w:spacing w:before="0" w:after="0"/>
        <w:ind w:left="709" w:hanging="709"/>
      </w:pPr>
      <w:r w:rsidRPr="00712ACC">
        <w:t>2</w:t>
      </w:r>
      <w:r w:rsidR="000E3CE1" w:rsidRPr="00712ACC">
        <w:sym w:font="Symbol" w:char="F0A7"/>
      </w:r>
      <w:r w:rsidR="000F0EBA" w:rsidRPr="00712ACC">
        <w:tab/>
      </w:r>
      <w:r w:rsidRPr="00712ACC">
        <w:t>=</w:t>
      </w:r>
      <w:r w:rsidR="000F0EBA" w:rsidRPr="00712ACC">
        <w:t xml:space="preserve"> </w:t>
      </w:r>
      <w:r w:rsidRPr="00712ACC">
        <w:t>Naturlig. UBAL</w:t>
      </w:r>
      <w:r w:rsidR="004B159D" w:rsidRPr="00712ACC">
        <w:t xml:space="preserve"> NF med</w:t>
      </w:r>
      <w:r w:rsidRPr="00712ACC">
        <w:t xml:space="preserve"> 5+</w:t>
      </w:r>
      <w:r w:rsidR="000E3CE1" w:rsidRPr="00712ACC">
        <w:rPr>
          <w:color w:val="FF0000"/>
        </w:rPr>
        <w:sym w:font="Symbol" w:char="F0A8"/>
      </w:r>
      <w:r w:rsidRPr="00712ACC">
        <w:t xml:space="preserve"> og 4+</w:t>
      </w:r>
      <w:r w:rsidR="000E3CE1" w:rsidRPr="00712ACC">
        <w:sym w:font="Symbol" w:char="F0A7"/>
      </w:r>
      <w:r w:rsidRPr="00712ACC">
        <w:t xml:space="preserve"> eller 5+</w:t>
      </w:r>
      <w:r w:rsidR="000E3CE1" w:rsidRPr="00712ACC">
        <w:sym w:font="Symbol" w:char="F0A7"/>
      </w:r>
      <w:r w:rsidRPr="00712ACC">
        <w:t xml:space="preserve"> og 4+</w:t>
      </w:r>
      <w:r w:rsidR="000E3CE1" w:rsidRPr="00712ACC">
        <w:rPr>
          <w:color w:val="FF0000"/>
        </w:rPr>
        <w:sym w:font="Symbol" w:char="F0A8"/>
      </w:r>
      <w:r w:rsidRPr="00712ACC">
        <w:t xml:space="preserve"> og 11-14HP</w:t>
      </w:r>
      <w:r w:rsidR="001B60F8" w:rsidRPr="00712ACC">
        <w:t>.</w:t>
      </w:r>
      <w:r w:rsidRPr="00712ACC">
        <w:t xml:space="preserve"> </w:t>
      </w:r>
    </w:p>
    <w:p w:rsidR="003A1F15" w:rsidRPr="00712ACC" w:rsidRDefault="003A1F15" w:rsidP="00712ACC">
      <w:pPr>
        <w:pStyle w:val="NormalList"/>
        <w:tabs>
          <w:tab w:val="clear" w:pos="540"/>
          <w:tab w:val="clear" w:pos="720"/>
          <w:tab w:val="clear" w:pos="1260"/>
          <w:tab w:val="clear" w:pos="1440"/>
          <w:tab w:val="left" w:pos="709"/>
        </w:tabs>
        <w:spacing w:before="0" w:after="0"/>
        <w:ind w:left="709" w:hanging="709"/>
      </w:pPr>
      <w:r w:rsidRPr="00712ACC">
        <w:t>2</w:t>
      </w:r>
      <w:r w:rsidR="000E3CE1" w:rsidRPr="00712ACC">
        <w:rPr>
          <w:color w:val="FF0000"/>
        </w:rPr>
        <w:sym w:font="Symbol" w:char="F0A8"/>
      </w:r>
      <w:r w:rsidR="000F0EBA" w:rsidRPr="00712ACC">
        <w:tab/>
      </w:r>
      <w:r w:rsidRPr="00712ACC">
        <w:t>= 6+</w:t>
      </w:r>
      <w:r w:rsidR="000E3CE1" w:rsidRPr="00712ACC">
        <w:rPr>
          <w:color w:val="FF0000"/>
        </w:rPr>
        <w:sym w:font="Symbol" w:char="F0A8"/>
      </w:r>
      <w:r w:rsidRPr="00712ACC">
        <w:t xml:space="preserve">. </w:t>
      </w:r>
      <w:r w:rsidR="007E7257" w:rsidRPr="00712ACC">
        <w:t>(</w:t>
      </w:r>
      <w:r w:rsidRPr="00712ACC">
        <w:t>Kan ha</w:t>
      </w:r>
      <w:r w:rsidR="007E7257" w:rsidRPr="00712ACC">
        <w:t xml:space="preserve"> 5</w:t>
      </w:r>
      <w:r w:rsidR="007E7257" w:rsidRPr="00712ACC">
        <w:rPr>
          <w:color w:val="FF0000"/>
        </w:rPr>
        <w:sym w:font="Symbol" w:char="F0A8"/>
      </w:r>
      <w:r w:rsidR="007E7257" w:rsidRPr="00712ACC">
        <w:t xml:space="preserve"> og</w:t>
      </w:r>
      <w:r w:rsidRPr="00712ACC">
        <w:t xml:space="preserve"> 4</w:t>
      </w:r>
      <w:r w:rsidR="000E3CE1" w:rsidRPr="00712ACC">
        <w:rPr>
          <w:color w:val="FF0000"/>
        </w:rPr>
        <w:sym w:font="Symbol" w:char="F0A9"/>
      </w:r>
      <w:r w:rsidRPr="00712ACC">
        <w:t>/</w:t>
      </w:r>
      <w:r w:rsidR="000E3CE1" w:rsidRPr="00712ACC">
        <w:sym w:font="Symbol" w:char="F0AA"/>
      </w:r>
      <w:r w:rsidRPr="00712ACC">
        <w:rPr>
          <w:color w:val="FF0000"/>
        </w:rPr>
        <w:t xml:space="preserve"> </w:t>
      </w:r>
      <w:r w:rsidRPr="00712ACC">
        <w:t>i en svak åpningshånd (11-14HP).</w:t>
      </w:r>
      <w:r w:rsidR="007E7257" w:rsidRPr="00712ACC">
        <w:t>)</w:t>
      </w:r>
      <w:r w:rsidR="001B60F8" w:rsidRPr="00712ACC">
        <w:t xml:space="preserve"> NF</w:t>
      </w:r>
    </w:p>
    <w:p w:rsidR="00B56972" w:rsidRPr="00712ACC" w:rsidRDefault="003A1F15" w:rsidP="00712ACC">
      <w:pPr>
        <w:pStyle w:val="NormalList"/>
        <w:tabs>
          <w:tab w:val="clear" w:pos="540"/>
          <w:tab w:val="clear" w:pos="720"/>
          <w:tab w:val="clear" w:pos="1260"/>
          <w:tab w:val="clear" w:pos="1440"/>
          <w:tab w:val="left" w:pos="709"/>
        </w:tabs>
        <w:spacing w:before="0" w:after="0"/>
        <w:ind w:left="709" w:hanging="709"/>
      </w:pPr>
      <w:r w:rsidRPr="00712ACC">
        <w:t>2</w:t>
      </w:r>
      <w:r w:rsidR="000E3CE1" w:rsidRPr="00712ACC">
        <w:rPr>
          <w:color w:val="FF0000"/>
        </w:rPr>
        <w:sym w:font="Symbol" w:char="F0A9"/>
      </w:r>
      <w:r w:rsidR="000F0EBA" w:rsidRPr="00712ACC">
        <w:tab/>
      </w:r>
      <w:r w:rsidRPr="00712ACC">
        <w:t xml:space="preserve">= </w:t>
      </w:r>
      <w:r w:rsidRPr="00712ACC">
        <w:rPr>
          <w:color w:val="FF0000"/>
        </w:rPr>
        <w:t>Revers</w:t>
      </w:r>
      <w:r w:rsidRPr="00712ACC">
        <w:t xml:space="preserve">: 15-19HP </w:t>
      </w:r>
      <w:r w:rsidR="001B60F8" w:rsidRPr="00712ACC">
        <w:t>med</w:t>
      </w:r>
      <w:r w:rsidRPr="00712ACC">
        <w:t xml:space="preserve"> 5+</w:t>
      </w:r>
      <w:r w:rsidR="000E3CE1" w:rsidRPr="00712ACC">
        <w:rPr>
          <w:color w:val="FF0000"/>
        </w:rPr>
        <w:sym w:font="Symbol" w:char="F0A8"/>
      </w:r>
      <w:r w:rsidRPr="00712ACC">
        <w:t xml:space="preserve"> og 4+</w:t>
      </w:r>
      <w:r w:rsidR="000E3CE1" w:rsidRPr="00712ACC">
        <w:rPr>
          <w:color w:val="FF0000"/>
        </w:rPr>
        <w:sym w:font="Symbol" w:char="F0A9"/>
      </w:r>
      <w:r w:rsidRPr="00712ACC">
        <w:t>. RF og INV</w:t>
      </w:r>
      <w:r w:rsidR="001B60F8" w:rsidRPr="00712ACC">
        <w:t>+</w:t>
      </w:r>
      <w:r w:rsidRPr="00712ACC">
        <w:t>.</w:t>
      </w:r>
      <w:r w:rsidR="001B60F8" w:rsidRPr="00712ACC">
        <w:t xml:space="preserve"> </w:t>
      </w:r>
    </w:p>
    <w:p w:rsidR="00B56972" w:rsidRPr="00712ACC" w:rsidRDefault="003A1F15" w:rsidP="00712ACC">
      <w:pPr>
        <w:pStyle w:val="NormalList"/>
        <w:tabs>
          <w:tab w:val="clear" w:pos="540"/>
          <w:tab w:val="clear" w:pos="720"/>
          <w:tab w:val="clear" w:pos="1260"/>
          <w:tab w:val="clear" w:pos="1440"/>
          <w:tab w:val="left" w:pos="709"/>
        </w:tabs>
        <w:spacing w:before="0" w:after="0"/>
        <w:ind w:left="709" w:hanging="709"/>
      </w:pPr>
      <w:r w:rsidRPr="00712ACC">
        <w:t>2</w:t>
      </w:r>
      <w:r w:rsidR="000E3CE1" w:rsidRPr="00712ACC">
        <w:sym w:font="Symbol" w:char="F0AA"/>
      </w:r>
      <w:r w:rsidR="000F0EBA" w:rsidRPr="00712ACC">
        <w:tab/>
      </w:r>
      <w:r w:rsidRPr="00712ACC">
        <w:t xml:space="preserve">= </w:t>
      </w:r>
      <w:r w:rsidRPr="00712ACC">
        <w:rPr>
          <w:color w:val="FF0000"/>
        </w:rPr>
        <w:t>Revers</w:t>
      </w:r>
      <w:r w:rsidRPr="00712ACC">
        <w:t xml:space="preserve">: 15-19HP </w:t>
      </w:r>
      <w:r w:rsidR="001B60F8" w:rsidRPr="00712ACC">
        <w:t>med</w:t>
      </w:r>
      <w:r w:rsidRPr="00712ACC">
        <w:t xml:space="preserve"> 5+</w:t>
      </w:r>
      <w:r w:rsidR="000E3CE1" w:rsidRPr="00712ACC">
        <w:rPr>
          <w:color w:val="FF0000"/>
        </w:rPr>
        <w:sym w:font="Symbol" w:char="F0A8"/>
      </w:r>
      <w:r w:rsidRPr="00712ACC">
        <w:t xml:space="preserve"> og 4+</w:t>
      </w:r>
      <w:r w:rsidR="000E3CE1" w:rsidRPr="00712ACC">
        <w:sym w:font="Symbol" w:char="F0AA"/>
      </w:r>
      <w:r w:rsidRPr="00712ACC">
        <w:t>. RF og INV+.</w:t>
      </w:r>
      <w:r w:rsidR="001B60F8" w:rsidRPr="00712ACC">
        <w:t xml:space="preserve"> </w:t>
      </w:r>
    </w:p>
    <w:p w:rsidR="003A1F15" w:rsidRPr="00712ACC" w:rsidRDefault="000F0EBA" w:rsidP="00712ACC">
      <w:pPr>
        <w:pStyle w:val="NormalList"/>
        <w:tabs>
          <w:tab w:val="clear" w:pos="540"/>
          <w:tab w:val="clear" w:pos="720"/>
          <w:tab w:val="clear" w:pos="1260"/>
          <w:tab w:val="clear" w:pos="1440"/>
          <w:tab w:val="left" w:pos="709"/>
        </w:tabs>
        <w:spacing w:before="0" w:after="0"/>
        <w:ind w:left="709" w:hanging="709"/>
      </w:pPr>
      <w:r w:rsidRPr="00712ACC">
        <w:t>2NT</w:t>
      </w:r>
      <w:r w:rsidRPr="00712ACC">
        <w:tab/>
      </w:r>
      <w:r w:rsidR="003A1F15" w:rsidRPr="00712ACC">
        <w:t>= 18-19NT</w:t>
      </w:r>
      <w:r w:rsidR="008953A3" w:rsidRPr="00712ACC">
        <w:t xml:space="preserve"> GF med</w:t>
      </w:r>
      <w:r w:rsidR="003A1F15" w:rsidRPr="00712ACC">
        <w:t xml:space="preserve"> 2+</w:t>
      </w:r>
      <w:r w:rsidR="000E3CE1" w:rsidRPr="00712ACC">
        <w:rPr>
          <w:color w:val="FF0000"/>
        </w:rPr>
        <w:sym w:font="Symbol" w:char="F0A8"/>
      </w:r>
      <w:r w:rsidR="003A1F15" w:rsidRPr="00712ACC">
        <w:t xml:space="preserve"> og </w:t>
      </w:r>
      <w:r w:rsidR="0066152E" w:rsidRPr="00712ACC">
        <w:t>(SEMI)BAL</w:t>
      </w:r>
      <w:r w:rsidR="003A1F15" w:rsidRPr="00712ACC">
        <w:t>. SH viser hånden sin:</w:t>
      </w:r>
    </w:p>
    <w:p w:rsidR="007E7257" w:rsidRPr="00712ACC" w:rsidRDefault="007E7257" w:rsidP="00712ACC">
      <w:pPr>
        <w:pStyle w:val="NormalList"/>
        <w:tabs>
          <w:tab w:val="clear" w:pos="540"/>
          <w:tab w:val="clear" w:pos="720"/>
          <w:tab w:val="clear" w:pos="1260"/>
          <w:tab w:val="clear" w:pos="1440"/>
          <w:tab w:val="left" w:pos="1418"/>
        </w:tabs>
        <w:spacing w:before="0" w:after="0"/>
        <w:ind w:hanging="709"/>
      </w:pPr>
      <w:r w:rsidRPr="00712ACC">
        <w:t>3</w:t>
      </w:r>
      <w:r w:rsidRPr="00712ACC">
        <w:sym w:font="Symbol" w:char="F0A7"/>
      </w:r>
      <w:r w:rsidRPr="00712ACC">
        <w:tab/>
        <w:t>= 3-3-3-4</w:t>
      </w:r>
    </w:p>
    <w:p w:rsidR="007E7257" w:rsidRPr="00712ACC" w:rsidRDefault="007E7257" w:rsidP="00712ACC">
      <w:pPr>
        <w:pStyle w:val="NormalList"/>
        <w:tabs>
          <w:tab w:val="clear" w:pos="540"/>
          <w:tab w:val="clear" w:pos="720"/>
          <w:tab w:val="clear" w:pos="1260"/>
          <w:tab w:val="clear" w:pos="1440"/>
          <w:tab w:val="left" w:pos="1418"/>
        </w:tabs>
        <w:spacing w:before="0" w:after="0"/>
        <w:ind w:hanging="709"/>
      </w:pPr>
      <w:r w:rsidRPr="00712ACC">
        <w:t>3</w:t>
      </w:r>
      <w:r w:rsidRPr="00712ACC">
        <w:rPr>
          <w:color w:val="FF0000"/>
        </w:rPr>
        <w:sym w:font="Symbol" w:char="F0A8"/>
      </w:r>
      <w:r w:rsidRPr="00712ACC">
        <w:tab/>
        <w:t>= 3-3-2-5</w:t>
      </w:r>
    </w:p>
    <w:p w:rsidR="007E7257" w:rsidRPr="00712ACC" w:rsidRDefault="007E7257" w:rsidP="00712ACC">
      <w:pPr>
        <w:pStyle w:val="NormalList"/>
        <w:tabs>
          <w:tab w:val="clear" w:pos="540"/>
          <w:tab w:val="clear" w:pos="720"/>
          <w:tab w:val="clear" w:pos="1260"/>
          <w:tab w:val="clear" w:pos="1440"/>
          <w:tab w:val="left" w:pos="1418"/>
        </w:tabs>
        <w:spacing w:before="0" w:after="0"/>
        <w:ind w:hanging="709"/>
      </w:pPr>
      <w:r w:rsidRPr="00712ACC">
        <w:t>3</w:t>
      </w:r>
      <w:r w:rsidRPr="00712ACC">
        <w:rPr>
          <w:color w:val="FF0000"/>
        </w:rPr>
        <w:sym w:font="Symbol" w:char="F0A9"/>
      </w:r>
      <w:r w:rsidRPr="00712ACC">
        <w:rPr>
          <w:color w:val="FF0000"/>
        </w:rPr>
        <w:tab/>
      </w:r>
      <w:r w:rsidRPr="00712ACC">
        <w:t>= 2-3-2-6</w:t>
      </w:r>
    </w:p>
    <w:p w:rsidR="007E7257" w:rsidRPr="00712ACC" w:rsidRDefault="007E7257" w:rsidP="00712ACC">
      <w:pPr>
        <w:pStyle w:val="NormalList"/>
        <w:tabs>
          <w:tab w:val="clear" w:pos="540"/>
          <w:tab w:val="clear" w:pos="720"/>
          <w:tab w:val="clear" w:pos="1260"/>
          <w:tab w:val="clear" w:pos="1440"/>
          <w:tab w:val="left" w:pos="1418"/>
        </w:tabs>
        <w:spacing w:before="0" w:after="0"/>
        <w:ind w:hanging="709"/>
      </w:pPr>
      <w:r w:rsidRPr="00712ACC">
        <w:t>3</w:t>
      </w:r>
      <w:r w:rsidRPr="00712ACC">
        <w:sym w:font="Symbol" w:char="F0AA"/>
      </w:r>
      <w:r w:rsidRPr="00712ACC">
        <w:rPr>
          <w:color w:val="FF0000"/>
        </w:rPr>
        <w:tab/>
      </w:r>
      <w:r w:rsidRPr="00712ACC">
        <w:t>= 3-2-2-6</w:t>
      </w:r>
    </w:p>
    <w:p w:rsidR="007E7257" w:rsidRPr="00712ACC" w:rsidRDefault="007E7257" w:rsidP="00712ACC">
      <w:pPr>
        <w:pStyle w:val="NormalList"/>
        <w:tabs>
          <w:tab w:val="clear" w:pos="540"/>
          <w:tab w:val="clear" w:pos="720"/>
          <w:tab w:val="clear" w:pos="1260"/>
          <w:tab w:val="clear" w:pos="1440"/>
          <w:tab w:val="left" w:pos="1418"/>
        </w:tabs>
        <w:spacing w:before="0" w:after="0"/>
        <w:ind w:hanging="709"/>
      </w:pPr>
      <w:r w:rsidRPr="00712ACC">
        <w:t>3 NT</w:t>
      </w:r>
      <w:r w:rsidRPr="00712ACC">
        <w:rPr>
          <w:color w:val="FF0000"/>
        </w:rPr>
        <w:tab/>
      </w:r>
      <w:r w:rsidRPr="00712ACC">
        <w:t>= 2-2-2-7</w:t>
      </w:r>
    </w:p>
    <w:p w:rsidR="003A1F15" w:rsidRPr="00712ACC" w:rsidRDefault="003A1F15" w:rsidP="00712ACC">
      <w:pPr>
        <w:pStyle w:val="NormalList"/>
        <w:tabs>
          <w:tab w:val="clear" w:pos="540"/>
          <w:tab w:val="clear" w:pos="720"/>
          <w:tab w:val="clear" w:pos="1260"/>
          <w:tab w:val="clear" w:pos="1440"/>
          <w:tab w:val="left" w:pos="709"/>
        </w:tabs>
        <w:spacing w:before="0" w:after="0"/>
        <w:ind w:left="709" w:hanging="709"/>
      </w:pPr>
      <w:r w:rsidRPr="00712ACC">
        <w:t>3</w:t>
      </w:r>
      <w:r w:rsidR="000E3CE1" w:rsidRPr="00712ACC">
        <w:sym w:font="Symbol" w:char="F0A7"/>
      </w:r>
      <w:r w:rsidR="000F0EBA" w:rsidRPr="00712ACC">
        <w:tab/>
      </w:r>
      <w:r w:rsidRPr="00712ACC">
        <w:t>= 5+</w:t>
      </w:r>
      <w:r w:rsidR="000E3CE1" w:rsidRPr="00712ACC">
        <w:rPr>
          <w:color w:val="FF0000"/>
        </w:rPr>
        <w:sym w:font="Symbol" w:char="F0A8"/>
      </w:r>
      <w:r w:rsidRPr="00712ACC">
        <w:t xml:space="preserve"> og 4+</w:t>
      </w:r>
      <w:r w:rsidR="000E3CE1" w:rsidRPr="00712ACC">
        <w:sym w:font="Symbol" w:char="F0A7"/>
      </w:r>
      <w:r w:rsidRPr="00712ACC">
        <w:t xml:space="preserve"> eller 5+</w:t>
      </w:r>
      <w:r w:rsidR="000E3CE1" w:rsidRPr="00712ACC">
        <w:sym w:font="Symbol" w:char="F0A7"/>
      </w:r>
      <w:r w:rsidRPr="00712ACC">
        <w:t xml:space="preserve"> og 4+</w:t>
      </w:r>
      <w:r w:rsidR="000E3CE1" w:rsidRPr="00712ACC">
        <w:rPr>
          <w:color w:val="FF0000"/>
        </w:rPr>
        <w:sym w:font="Symbol" w:char="F0A8"/>
      </w:r>
      <w:r w:rsidRPr="00712ACC">
        <w:t>, 15</w:t>
      </w:r>
      <w:r w:rsidR="00F50C3C" w:rsidRPr="00712ACC">
        <w:t>+</w:t>
      </w:r>
      <w:r w:rsidRPr="00712ACC">
        <w:t>HP</w:t>
      </w:r>
      <w:r w:rsidR="007E7257" w:rsidRPr="00712ACC">
        <w:t xml:space="preserve"> eller svært fordelingspreget</w:t>
      </w:r>
      <w:r w:rsidRPr="00712ACC">
        <w:t xml:space="preserve">. </w:t>
      </w:r>
      <w:r w:rsidR="00F50C3C" w:rsidRPr="00712ACC">
        <w:t>RF.</w:t>
      </w:r>
      <w:r w:rsidR="007E7257" w:rsidRPr="00712ACC">
        <w:t xml:space="preserve"> (ÅH passer normalt 1NT med 11-14HP.)</w:t>
      </w:r>
    </w:p>
    <w:p w:rsidR="003A1F15" w:rsidRPr="00712ACC" w:rsidRDefault="003A1F15" w:rsidP="00712ACC">
      <w:pPr>
        <w:pStyle w:val="NormalList"/>
        <w:tabs>
          <w:tab w:val="clear" w:pos="540"/>
          <w:tab w:val="clear" w:pos="720"/>
          <w:tab w:val="clear" w:pos="1260"/>
          <w:tab w:val="clear" w:pos="1440"/>
          <w:tab w:val="left" w:pos="709"/>
        </w:tabs>
        <w:spacing w:before="0" w:after="0"/>
        <w:ind w:left="709" w:hanging="709"/>
      </w:pPr>
      <w:r w:rsidRPr="00712ACC">
        <w:t>3</w:t>
      </w:r>
      <w:r w:rsidR="000E3CE1" w:rsidRPr="00712ACC">
        <w:rPr>
          <w:color w:val="FF0000"/>
        </w:rPr>
        <w:sym w:font="Symbol" w:char="F0A8"/>
      </w:r>
      <w:r w:rsidR="000F0EBA" w:rsidRPr="00712ACC">
        <w:tab/>
      </w:r>
      <w:r w:rsidRPr="00712ACC">
        <w:t>= 6+</w:t>
      </w:r>
      <w:r w:rsidR="000E3CE1" w:rsidRPr="00712ACC">
        <w:rPr>
          <w:color w:val="FF0000"/>
        </w:rPr>
        <w:sym w:font="Symbol" w:char="F0A8"/>
      </w:r>
      <w:r w:rsidRPr="00712ACC">
        <w:t>, 15-17HP. INV.</w:t>
      </w:r>
      <w:r w:rsidR="007E7257" w:rsidRPr="00712ACC">
        <w:t xml:space="preserve"> Ingen sidefarge.</w:t>
      </w:r>
    </w:p>
    <w:p w:rsidR="003A1F15" w:rsidRPr="00712ACC" w:rsidRDefault="003A1F15" w:rsidP="00712ACC">
      <w:pPr>
        <w:pStyle w:val="NormalList"/>
        <w:tabs>
          <w:tab w:val="clear" w:pos="540"/>
          <w:tab w:val="clear" w:pos="720"/>
          <w:tab w:val="clear" w:pos="1260"/>
          <w:tab w:val="clear" w:pos="1440"/>
          <w:tab w:val="left" w:pos="709"/>
        </w:tabs>
        <w:spacing w:before="0" w:after="0"/>
        <w:ind w:left="709" w:hanging="709"/>
      </w:pPr>
      <w:r w:rsidRPr="00712ACC">
        <w:t>3</w:t>
      </w:r>
      <w:r w:rsidR="000E3CE1" w:rsidRPr="00712ACC">
        <w:rPr>
          <w:color w:val="FF0000"/>
        </w:rPr>
        <w:sym w:font="Symbol" w:char="F0A9"/>
      </w:r>
      <w:r w:rsidR="000F0EBA" w:rsidRPr="00712ACC">
        <w:tab/>
      </w:r>
      <w:r w:rsidRPr="00712ACC">
        <w:t>= 5+</w:t>
      </w:r>
      <w:r w:rsidR="000E3CE1" w:rsidRPr="00712ACC">
        <w:rPr>
          <w:color w:val="FF0000"/>
        </w:rPr>
        <w:sym w:font="Symbol" w:char="F0A9"/>
      </w:r>
      <w:r w:rsidRPr="00712ACC">
        <w:t>, 6+</w:t>
      </w:r>
      <w:r w:rsidR="000E3CE1" w:rsidRPr="00712ACC">
        <w:rPr>
          <w:color w:val="FF0000"/>
        </w:rPr>
        <w:sym w:font="Symbol" w:char="F0A8"/>
      </w:r>
      <w:r w:rsidRPr="00712ACC">
        <w:t>. 1</w:t>
      </w:r>
      <w:r w:rsidR="00F50C3C" w:rsidRPr="00712ACC">
        <w:t>5+</w:t>
      </w:r>
      <w:r w:rsidRPr="00712ACC">
        <w:t xml:space="preserve">HP. </w:t>
      </w:r>
      <w:r w:rsidR="008A7CB3">
        <w:t>slemINV</w:t>
      </w:r>
      <w:r w:rsidRPr="00712ACC">
        <w:t>. Avslag: 3NT/4</w:t>
      </w:r>
      <w:r w:rsidR="000E3CE1" w:rsidRPr="00712ACC">
        <w:rPr>
          <w:color w:val="FF0000"/>
        </w:rPr>
        <w:sym w:font="Symbol" w:char="F0A9"/>
      </w:r>
      <w:r w:rsidRPr="00712ACC">
        <w:t>/5</w:t>
      </w:r>
      <w:r w:rsidR="000E3CE1" w:rsidRPr="00712ACC">
        <w:rPr>
          <w:color w:val="FF0000"/>
        </w:rPr>
        <w:sym w:font="Symbol" w:char="F0A8"/>
      </w:r>
      <w:r w:rsidRPr="00712ACC">
        <w:t xml:space="preserve">. Ny farge = CUE </w:t>
      </w:r>
      <w:r w:rsidR="00E17739" w:rsidRPr="00712ACC">
        <w:t xml:space="preserve">med </w:t>
      </w:r>
      <w:r w:rsidR="000E3CE1" w:rsidRPr="00712ACC">
        <w:rPr>
          <w:color w:val="FF0000"/>
        </w:rPr>
        <w:sym w:font="Symbol" w:char="F0A9"/>
      </w:r>
      <w:r w:rsidRPr="00712ACC">
        <w:t>.</w:t>
      </w:r>
    </w:p>
    <w:p w:rsidR="003A1F15" w:rsidRPr="00712ACC" w:rsidRDefault="003A1F15" w:rsidP="00712ACC">
      <w:pPr>
        <w:pStyle w:val="NormalList"/>
        <w:tabs>
          <w:tab w:val="clear" w:pos="540"/>
          <w:tab w:val="clear" w:pos="720"/>
          <w:tab w:val="clear" w:pos="1260"/>
          <w:tab w:val="clear" w:pos="1440"/>
          <w:tab w:val="left" w:pos="709"/>
        </w:tabs>
        <w:spacing w:before="0" w:after="0"/>
        <w:ind w:left="709" w:hanging="709"/>
      </w:pPr>
      <w:r w:rsidRPr="00712ACC">
        <w:t>3</w:t>
      </w:r>
      <w:r w:rsidR="000E3CE1" w:rsidRPr="00712ACC">
        <w:sym w:font="Symbol" w:char="F0AA"/>
      </w:r>
      <w:r w:rsidR="000F0EBA" w:rsidRPr="00712ACC">
        <w:tab/>
      </w:r>
      <w:r w:rsidRPr="00712ACC">
        <w:t>= 5+</w:t>
      </w:r>
      <w:r w:rsidR="000E3CE1" w:rsidRPr="00712ACC">
        <w:sym w:font="Symbol" w:char="F0AA"/>
      </w:r>
      <w:r w:rsidRPr="00712ACC">
        <w:t>, 6+</w:t>
      </w:r>
      <w:r w:rsidR="000E3CE1" w:rsidRPr="00712ACC">
        <w:rPr>
          <w:color w:val="FF0000"/>
        </w:rPr>
        <w:sym w:font="Symbol" w:char="F0A8"/>
      </w:r>
      <w:r w:rsidRPr="00712ACC">
        <w:t>. 1</w:t>
      </w:r>
      <w:r w:rsidR="00F50C3C" w:rsidRPr="00712ACC">
        <w:t>5+</w:t>
      </w:r>
      <w:r w:rsidRPr="00712ACC">
        <w:t xml:space="preserve">HP. </w:t>
      </w:r>
      <w:r w:rsidR="008A7CB3">
        <w:t>slemINV</w:t>
      </w:r>
      <w:r w:rsidRPr="00712ACC">
        <w:t>. Avslag: 3NT/4</w:t>
      </w:r>
      <w:r w:rsidR="000E3CE1" w:rsidRPr="00712ACC">
        <w:sym w:font="Symbol" w:char="F0AA"/>
      </w:r>
      <w:r w:rsidRPr="00712ACC">
        <w:t>/5</w:t>
      </w:r>
      <w:r w:rsidR="000E3CE1" w:rsidRPr="00712ACC">
        <w:rPr>
          <w:color w:val="FF0000"/>
        </w:rPr>
        <w:sym w:font="Symbol" w:char="F0A8"/>
      </w:r>
      <w:r w:rsidRPr="00712ACC">
        <w:t xml:space="preserve">. Ny farge = CUE </w:t>
      </w:r>
      <w:r w:rsidR="00E17739" w:rsidRPr="00712ACC">
        <w:t xml:space="preserve">med </w:t>
      </w:r>
      <w:r w:rsidR="000E3CE1" w:rsidRPr="00712ACC">
        <w:sym w:font="Symbol" w:char="F0AA"/>
      </w:r>
      <w:r w:rsidRPr="00712ACC">
        <w:t>.</w:t>
      </w:r>
    </w:p>
    <w:p w:rsidR="003A1F15" w:rsidRPr="00712ACC" w:rsidRDefault="000F0EBA" w:rsidP="00712ACC">
      <w:pPr>
        <w:pStyle w:val="NormalList"/>
        <w:tabs>
          <w:tab w:val="clear" w:pos="540"/>
          <w:tab w:val="clear" w:pos="720"/>
          <w:tab w:val="clear" w:pos="1260"/>
          <w:tab w:val="clear" w:pos="1440"/>
          <w:tab w:val="left" w:pos="709"/>
        </w:tabs>
        <w:spacing w:before="0" w:after="0"/>
        <w:ind w:left="709" w:hanging="709"/>
      </w:pPr>
      <w:r w:rsidRPr="00712ACC">
        <w:t>3NT</w:t>
      </w:r>
      <w:r w:rsidRPr="00712ACC">
        <w:tab/>
      </w:r>
      <w:r w:rsidR="003A1F15" w:rsidRPr="00712ACC">
        <w:t>= Sjanse, gående eller semigående 6-7</w:t>
      </w:r>
      <w:r w:rsidR="000E3CE1" w:rsidRPr="00712ACC">
        <w:rPr>
          <w:color w:val="FF0000"/>
        </w:rPr>
        <w:sym w:font="Symbol" w:char="F0A8"/>
      </w:r>
      <w:r w:rsidR="003A1F15" w:rsidRPr="00712ACC">
        <w:rPr>
          <w:color w:val="FF0000"/>
        </w:rPr>
        <w:t xml:space="preserve"> </w:t>
      </w:r>
      <w:r w:rsidR="003A1F15" w:rsidRPr="00712ACC">
        <w:t>og minst halvstoppere i begge M (</w:t>
      </w:r>
      <w:r w:rsidR="000E3CE1" w:rsidRPr="00712ACC">
        <w:sym w:font="Symbol" w:char="F0A7"/>
      </w:r>
      <w:r w:rsidR="00DE5C5F" w:rsidRPr="00712ACC">
        <w:t xml:space="preserve"> </w:t>
      </w:r>
      <w:r w:rsidR="003A1F15" w:rsidRPr="00712ACC">
        <w:t xml:space="preserve">har SH </w:t>
      </w:r>
      <w:r w:rsidR="00DE5C5F" w:rsidRPr="00712ACC">
        <w:t xml:space="preserve">i prinsippet </w:t>
      </w:r>
      <w:r w:rsidR="003A1F15" w:rsidRPr="00712ACC">
        <w:t xml:space="preserve">vist gjennom sin første melding). </w:t>
      </w:r>
    </w:p>
    <w:p w:rsidR="003A1F15" w:rsidRPr="00712ACC" w:rsidRDefault="003A1F15" w:rsidP="00712ACC">
      <w:pPr>
        <w:pStyle w:val="NormalList"/>
        <w:tabs>
          <w:tab w:val="clear" w:pos="540"/>
          <w:tab w:val="clear" w:pos="720"/>
          <w:tab w:val="clear" w:pos="1260"/>
          <w:tab w:val="clear" w:pos="1440"/>
          <w:tab w:val="left" w:pos="709"/>
        </w:tabs>
        <w:spacing w:before="0" w:after="0"/>
        <w:ind w:left="709" w:hanging="709"/>
      </w:pPr>
      <w:r w:rsidRPr="00712ACC">
        <w:t>4</w:t>
      </w:r>
      <w:r w:rsidR="000E3CE1" w:rsidRPr="00712ACC">
        <w:sym w:font="Symbol" w:char="F0A7"/>
      </w:r>
      <w:r w:rsidR="000F0EBA" w:rsidRPr="00712ACC">
        <w:tab/>
      </w:r>
      <w:r w:rsidRPr="00712ACC">
        <w:t xml:space="preserve">= </w:t>
      </w:r>
      <w:r w:rsidR="008953A3" w:rsidRPr="00712ACC">
        <w:t>5</w:t>
      </w:r>
      <w:r w:rsidRPr="00712ACC">
        <w:t>+</w:t>
      </w:r>
      <w:r w:rsidR="000E3CE1" w:rsidRPr="00712ACC">
        <w:sym w:font="Symbol" w:char="F0A7"/>
      </w:r>
      <w:r w:rsidRPr="00712ACC">
        <w:t>, 6+</w:t>
      </w:r>
      <w:r w:rsidR="000E3CE1" w:rsidRPr="00712ACC">
        <w:rPr>
          <w:color w:val="FF0000"/>
        </w:rPr>
        <w:sym w:font="Symbol" w:char="F0A8"/>
      </w:r>
      <w:r w:rsidRPr="00712ACC">
        <w:t>. 1</w:t>
      </w:r>
      <w:r w:rsidR="008953A3" w:rsidRPr="00712ACC">
        <w:t>5+</w:t>
      </w:r>
      <w:r w:rsidRPr="00712ACC">
        <w:t xml:space="preserve">HP. </w:t>
      </w:r>
      <w:r w:rsidR="008A7CB3">
        <w:t>slemINV</w:t>
      </w:r>
      <w:r w:rsidRPr="00712ACC">
        <w:t>.</w:t>
      </w:r>
      <w:r w:rsidR="008953A3" w:rsidRPr="00712ACC">
        <w:t xml:space="preserve"> </w:t>
      </w:r>
      <w:r w:rsidRPr="00712ACC">
        <w:t>Avslag: 4</w:t>
      </w:r>
      <w:r w:rsidR="000E3CE1" w:rsidRPr="00712ACC">
        <w:sym w:font="Symbol" w:char="F0A7"/>
      </w:r>
      <w:r w:rsidRPr="00712ACC">
        <w:t>/5</w:t>
      </w:r>
      <w:r w:rsidR="00F50C3C" w:rsidRPr="00712ACC">
        <w:sym w:font="Symbol" w:char="F0A7"/>
      </w:r>
      <w:r w:rsidR="00F50C3C" w:rsidRPr="00712ACC">
        <w:t>/</w:t>
      </w:r>
      <w:r w:rsidR="00F50C3C" w:rsidRPr="00712ACC">
        <w:rPr>
          <w:color w:val="FF0000"/>
        </w:rPr>
        <w:sym w:font="Symbol" w:char="F0A8"/>
      </w:r>
      <w:r w:rsidR="00F50C3C" w:rsidRPr="00712ACC">
        <w:t>.</w:t>
      </w:r>
      <w:r w:rsidR="00F50C3C" w:rsidRPr="00712ACC">
        <w:rPr>
          <w:color w:val="FF0000"/>
        </w:rPr>
        <w:t xml:space="preserve"> </w:t>
      </w:r>
      <w:r w:rsidR="00DE5C5F" w:rsidRPr="00712ACC">
        <w:t>4</w:t>
      </w:r>
      <w:r w:rsidR="008953A3" w:rsidRPr="00712ACC">
        <w:t>M</w:t>
      </w:r>
      <w:r w:rsidRPr="00712ACC">
        <w:t xml:space="preserve"> = CUE </w:t>
      </w:r>
      <w:r w:rsidR="00E17739" w:rsidRPr="00712ACC">
        <w:t xml:space="preserve">med </w:t>
      </w:r>
      <w:r w:rsidR="000E3CE1" w:rsidRPr="00712ACC">
        <w:sym w:font="Symbol" w:char="F0A7"/>
      </w:r>
      <w:r w:rsidRPr="00712ACC">
        <w:t>.</w:t>
      </w:r>
      <w:r w:rsidR="008953A3" w:rsidRPr="00712ACC">
        <w:t xml:space="preserve"> 4</w:t>
      </w:r>
      <w:r w:rsidR="008953A3" w:rsidRPr="00712ACC">
        <w:rPr>
          <w:color w:val="FF0000"/>
        </w:rPr>
        <w:sym w:font="Symbol" w:char="F0A8"/>
      </w:r>
      <w:r w:rsidR="008953A3" w:rsidRPr="00712ACC">
        <w:t xml:space="preserve"> setter </w:t>
      </w:r>
      <w:r w:rsidR="008953A3" w:rsidRPr="00712ACC">
        <w:rPr>
          <w:color w:val="FF0000"/>
        </w:rPr>
        <w:sym w:font="Symbol" w:char="F0A8"/>
      </w:r>
      <w:r w:rsidR="008953A3" w:rsidRPr="00712ACC">
        <w:t xml:space="preserve"> som trumf.</w:t>
      </w:r>
    </w:p>
    <w:p w:rsidR="003A1F15" w:rsidRPr="00712ACC" w:rsidRDefault="003A1F15" w:rsidP="00712ACC">
      <w:pPr>
        <w:pStyle w:val="NormalList"/>
        <w:tabs>
          <w:tab w:val="clear" w:pos="540"/>
          <w:tab w:val="clear" w:pos="720"/>
          <w:tab w:val="clear" w:pos="1260"/>
          <w:tab w:val="clear" w:pos="1440"/>
          <w:tab w:val="left" w:pos="709"/>
        </w:tabs>
        <w:spacing w:before="0" w:after="0"/>
        <w:ind w:left="709" w:hanging="709"/>
      </w:pPr>
      <w:r w:rsidRPr="00712ACC">
        <w:t>4</w:t>
      </w:r>
      <w:r w:rsidR="000E3CE1" w:rsidRPr="00712ACC">
        <w:rPr>
          <w:color w:val="FF0000"/>
        </w:rPr>
        <w:sym w:font="Symbol" w:char="F0A8"/>
      </w:r>
      <w:r w:rsidR="000F0EBA" w:rsidRPr="00712ACC">
        <w:tab/>
      </w:r>
      <w:r w:rsidRPr="00712ACC">
        <w:t>= 7+</w:t>
      </w:r>
      <w:r w:rsidR="000E3CE1" w:rsidRPr="00712ACC">
        <w:rPr>
          <w:color w:val="FF0000"/>
        </w:rPr>
        <w:sym w:font="Symbol" w:char="F0A8"/>
      </w:r>
      <w:r w:rsidRPr="00712ACC">
        <w:t>. 1</w:t>
      </w:r>
      <w:r w:rsidR="008953A3" w:rsidRPr="00712ACC">
        <w:t>5+</w:t>
      </w:r>
      <w:r w:rsidRPr="00712ACC">
        <w:t xml:space="preserve">HP. Ingen interesse for NT (pga dårlig </w:t>
      </w:r>
      <w:r w:rsidR="00F50C3C" w:rsidRPr="00712ACC">
        <w:t>M</w:t>
      </w:r>
      <w:r w:rsidRPr="00712ACC">
        <w:t xml:space="preserve">). </w:t>
      </w:r>
      <w:r w:rsidR="008953A3" w:rsidRPr="00712ACC">
        <w:t>SPERRE-</w:t>
      </w:r>
      <w:r w:rsidRPr="00712ACC">
        <w:t xml:space="preserve">INV </w:t>
      </w:r>
      <w:r w:rsidR="005A152C" w:rsidRPr="00712ACC">
        <w:t xml:space="preserve">i </w:t>
      </w:r>
      <w:r w:rsidR="000E3CE1" w:rsidRPr="00712ACC">
        <w:rPr>
          <w:color w:val="FF0000"/>
        </w:rPr>
        <w:sym w:font="Symbol" w:char="F0A8"/>
      </w:r>
      <w:r w:rsidRPr="00712ACC">
        <w:t>.</w:t>
      </w:r>
    </w:p>
    <w:p w:rsidR="003A1F15" w:rsidRPr="00712ACC" w:rsidRDefault="003A1F15" w:rsidP="00712ACC">
      <w:pPr>
        <w:pStyle w:val="NormalList"/>
        <w:tabs>
          <w:tab w:val="clear" w:pos="540"/>
          <w:tab w:val="clear" w:pos="720"/>
          <w:tab w:val="clear" w:pos="1260"/>
          <w:tab w:val="clear" w:pos="1440"/>
          <w:tab w:val="left" w:pos="709"/>
        </w:tabs>
        <w:spacing w:before="0" w:after="0"/>
        <w:ind w:left="709" w:hanging="709"/>
      </w:pPr>
      <w:r w:rsidRPr="00712ACC">
        <w:t>4</w:t>
      </w:r>
      <w:r w:rsidR="000E3CE1" w:rsidRPr="00712ACC">
        <w:rPr>
          <w:color w:val="FF0000"/>
        </w:rPr>
        <w:sym w:font="Symbol" w:char="F0A9"/>
      </w:r>
      <w:r w:rsidR="000F0EBA" w:rsidRPr="00712ACC">
        <w:tab/>
      </w:r>
      <w:r w:rsidRPr="00712ACC">
        <w:t>= Kortfarge med 6-7</w:t>
      </w:r>
      <w:r w:rsidR="000E3CE1" w:rsidRPr="00712ACC">
        <w:rPr>
          <w:color w:val="FF0000"/>
        </w:rPr>
        <w:sym w:font="Symbol" w:char="F0A8"/>
      </w:r>
      <w:r w:rsidRPr="00712ACC">
        <w:t>. 1</w:t>
      </w:r>
      <w:r w:rsidR="008953A3" w:rsidRPr="00712ACC">
        <w:t>5+</w:t>
      </w:r>
      <w:r w:rsidRPr="00712ACC">
        <w:t>HP. GF. Ber om CUE.</w:t>
      </w:r>
    </w:p>
    <w:p w:rsidR="003A1F15" w:rsidRPr="00712ACC" w:rsidRDefault="003A1F15" w:rsidP="00712ACC">
      <w:pPr>
        <w:pStyle w:val="NormalList"/>
        <w:tabs>
          <w:tab w:val="clear" w:pos="540"/>
          <w:tab w:val="clear" w:pos="720"/>
          <w:tab w:val="clear" w:pos="1260"/>
          <w:tab w:val="clear" w:pos="1440"/>
          <w:tab w:val="left" w:pos="709"/>
        </w:tabs>
        <w:spacing w:before="0" w:after="0"/>
        <w:ind w:left="709" w:hanging="709"/>
      </w:pPr>
      <w:r w:rsidRPr="00712ACC">
        <w:t>4</w:t>
      </w:r>
      <w:r w:rsidR="000E3CE1" w:rsidRPr="00712ACC">
        <w:sym w:font="Symbol" w:char="F0AA"/>
      </w:r>
      <w:r w:rsidR="000F0EBA" w:rsidRPr="00712ACC">
        <w:tab/>
      </w:r>
      <w:r w:rsidRPr="00712ACC">
        <w:t>= Kortfarge med 6-7</w:t>
      </w:r>
      <w:r w:rsidR="000E3CE1" w:rsidRPr="00712ACC">
        <w:rPr>
          <w:color w:val="FF0000"/>
        </w:rPr>
        <w:sym w:font="Symbol" w:char="F0A8"/>
      </w:r>
      <w:r w:rsidRPr="00712ACC">
        <w:t>. 1</w:t>
      </w:r>
      <w:r w:rsidR="008953A3" w:rsidRPr="00712ACC">
        <w:t>5+</w:t>
      </w:r>
      <w:r w:rsidRPr="00712ACC">
        <w:t xml:space="preserve">HP. GF. Ber om CUE. </w:t>
      </w:r>
    </w:p>
    <w:p w:rsidR="003A1F15" w:rsidRPr="00712ACC" w:rsidRDefault="000F0EBA" w:rsidP="00712ACC">
      <w:pPr>
        <w:pStyle w:val="NormalList"/>
        <w:tabs>
          <w:tab w:val="clear" w:pos="540"/>
          <w:tab w:val="clear" w:pos="720"/>
          <w:tab w:val="clear" w:pos="1260"/>
          <w:tab w:val="clear" w:pos="1440"/>
          <w:tab w:val="left" w:pos="709"/>
        </w:tabs>
        <w:spacing w:before="0" w:after="0"/>
        <w:ind w:left="709" w:hanging="709"/>
      </w:pPr>
      <w:r w:rsidRPr="00712ACC">
        <w:t>4NT</w:t>
      </w:r>
      <w:r w:rsidRPr="00712ACC">
        <w:tab/>
      </w:r>
      <w:r w:rsidR="003A1F15" w:rsidRPr="00712ACC">
        <w:t xml:space="preserve">= BLW med </w:t>
      </w:r>
      <w:r w:rsidR="000E3CE1" w:rsidRPr="00712ACC">
        <w:rPr>
          <w:color w:val="FF0000"/>
        </w:rPr>
        <w:sym w:font="Symbol" w:char="F0A8"/>
      </w:r>
      <w:r w:rsidR="003A1F15" w:rsidRPr="00712ACC">
        <w:t xml:space="preserve"> som trumf. </w:t>
      </w:r>
      <w:r w:rsidR="008953A3" w:rsidRPr="00712ACC">
        <w:t>15+</w:t>
      </w:r>
      <w:r w:rsidR="003A1F15" w:rsidRPr="00712ACC">
        <w:t>HP.</w:t>
      </w:r>
    </w:p>
    <w:p w:rsidR="003A1F15" w:rsidRPr="00712ACC" w:rsidRDefault="003A1F15" w:rsidP="00712ACC">
      <w:pPr>
        <w:pStyle w:val="NormalList"/>
        <w:tabs>
          <w:tab w:val="clear" w:pos="540"/>
          <w:tab w:val="clear" w:pos="720"/>
          <w:tab w:val="clear" w:pos="1260"/>
          <w:tab w:val="clear" w:pos="1440"/>
          <w:tab w:val="left" w:pos="709"/>
        </w:tabs>
        <w:spacing w:before="0" w:after="0"/>
        <w:ind w:left="709" w:hanging="709"/>
      </w:pPr>
      <w:r w:rsidRPr="00712ACC">
        <w:t>5</w:t>
      </w:r>
      <w:r w:rsidR="000E3CE1" w:rsidRPr="00712ACC">
        <w:sym w:font="Symbol" w:char="F0A7"/>
      </w:r>
      <w:r w:rsidR="000F0EBA" w:rsidRPr="00712ACC">
        <w:tab/>
      </w:r>
      <w:r w:rsidRPr="00712ACC">
        <w:t>= Kortfarge m. 6-7</w:t>
      </w:r>
      <w:r w:rsidR="000E3CE1" w:rsidRPr="00712ACC">
        <w:rPr>
          <w:color w:val="FF0000"/>
        </w:rPr>
        <w:sym w:font="Symbol" w:char="F0A8"/>
      </w:r>
      <w:r w:rsidRPr="00712ACC">
        <w:t>. 1</w:t>
      </w:r>
      <w:r w:rsidR="008953A3" w:rsidRPr="00712ACC">
        <w:t>5+</w:t>
      </w:r>
      <w:r w:rsidRPr="00712ACC">
        <w:t>HP. GF. Ber om CUE.</w:t>
      </w:r>
    </w:p>
    <w:p w:rsidR="00D70F8C" w:rsidRPr="00712ACC" w:rsidRDefault="00D70F8C" w:rsidP="009C0B5A">
      <w:pPr>
        <w:pStyle w:val="NormalList"/>
        <w:spacing w:before="0" w:after="0"/>
        <w:ind w:left="0" w:firstLine="0"/>
      </w:pPr>
    </w:p>
    <w:p w:rsidR="00D70F8C" w:rsidRPr="00712ACC" w:rsidRDefault="00BA6C17" w:rsidP="00712ACC">
      <w:pPr>
        <w:pStyle w:val="Overskrift2"/>
        <w:rPr>
          <w:lang w:val="nb-NO"/>
        </w:rPr>
      </w:pPr>
      <w:bookmarkStart w:id="122" w:name="_Toc266934312"/>
      <w:bookmarkStart w:id="123" w:name="_Toc361740561"/>
      <w:r w:rsidRPr="00712ACC">
        <w:rPr>
          <w:lang w:val="nb-NO"/>
        </w:rPr>
        <w:t xml:space="preserve">   </w:t>
      </w:r>
      <w:bookmarkStart w:id="124" w:name="_Toc449516914"/>
      <w:r w:rsidR="00D70F8C" w:rsidRPr="00712ACC">
        <w:rPr>
          <w:lang w:val="nb-NO"/>
        </w:rPr>
        <w:t xml:space="preserve">Meldinger </w:t>
      </w:r>
      <w:r w:rsidR="00D70F8C" w:rsidRPr="00712ACC">
        <w:t>etter</w:t>
      </w:r>
      <w:r w:rsidR="00D70F8C" w:rsidRPr="00712ACC">
        <w:rPr>
          <w:lang w:val="nb-NO"/>
        </w:rPr>
        <w:t xml:space="preserve"> 1</w:t>
      </w:r>
      <w:r w:rsidR="000E3CE1" w:rsidRPr="00712ACC">
        <w:rPr>
          <w:color w:val="FF0000"/>
          <w:sz w:val="32"/>
          <w:lang w:val="nb-NO"/>
        </w:rPr>
        <w:sym w:font="Symbol" w:char="F0A8"/>
      </w:r>
      <w:r w:rsidR="00D70F8C" w:rsidRPr="00712ACC">
        <w:rPr>
          <w:lang w:val="nb-NO"/>
        </w:rPr>
        <w:t>- 2</w:t>
      </w:r>
      <w:bookmarkEnd w:id="122"/>
      <w:bookmarkEnd w:id="123"/>
      <w:r w:rsidR="000E3CE1" w:rsidRPr="00712ACC">
        <w:rPr>
          <w:sz w:val="32"/>
          <w:lang w:val="nb-NO"/>
        </w:rPr>
        <w:sym w:font="Symbol" w:char="F0A7"/>
      </w:r>
      <w:r w:rsidR="00F8427A" w:rsidRPr="00712ACC">
        <w:rPr>
          <w:sz w:val="32"/>
          <w:lang w:val="nb-NO"/>
        </w:rPr>
        <w:t xml:space="preserve"> </w:t>
      </w:r>
      <w:r w:rsidR="00F8427A" w:rsidRPr="00712ACC">
        <w:rPr>
          <w:lang w:val="nb-NO"/>
        </w:rPr>
        <w:t>(Overfør</w:t>
      </w:r>
      <w:r w:rsidR="000D0104" w:rsidRPr="00712ACC">
        <w:rPr>
          <w:lang w:val="nb-NO"/>
        </w:rPr>
        <w:t>i</w:t>
      </w:r>
      <w:r w:rsidR="00F8427A" w:rsidRPr="00712ACC">
        <w:rPr>
          <w:lang w:val="nb-NO"/>
        </w:rPr>
        <w:t>ng -&gt; 2</w:t>
      </w:r>
      <w:r w:rsidR="00F8427A" w:rsidRPr="00712ACC">
        <w:rPr>
          <w:color w:val="FF0000"/>
          <w:sz w:val="32"/>
          <w:lang w:val="nb-NO"/>
        </w:rPr>
        <w:sym w:font="Symbol" w:char="F0A8"/>
      </w:r>
      <w:r w:rsidR="00F8427A" w:rsidRPr="00712ACC">
        <w:rPr>
          <w:lang w:val="nb-NO"/>
        </w:rPr>
        <w:t>)</w:t>
      </w:r>
      <w:bookmarkEnd w:id="124"/>
    </w:p>
    <w:p w:rsidR="00F8427A" w:rsidRPr="006C4EE6" w:rsidRDefault="00F8427A" w:rsidP="006C4EE6">
      <w:pPr>
        <w:pStyle w:val="NormalList"/>
        <w:tabs>
          <w:tab w:val="clear" w:pos="540"/>
          <w:tab w:val="clear" w:pos="720"/>
          <w:tab w:val="clear" w:pos="1260"/>
          <w:tab w:val="clear" w:pos="1440"/>
        </w:tabs>
        <w:spacing w:before="0" w:after="0"/>
        <w:ind w:left="0" w:firstLine="0"/>
      </w:pPr>
      <w:r w:rsidRPr="006C4EE6">
        <w:t>2</w:t>
      </w:r>
      <w:r w:rsidRPr="006C4EE6">
        <w:sym w:font="Symbol" w:char="F0A7"/>
      </w:r>
      <w:r w:rsidRPr="006C4EE6">
        <w:t xml:space="preserve"> </w:t>
      </w:r>
      <w:r w:rsidR="00CB2E0F" w:rsidRPr="006C4EE6">
        <w:t>er overføring til 2</w:t>
      </w:r>
      <w:r w:rsidR="00CB2E0F" w:rsidRPr="006C4EE6">
        <w:rPr>
          <w:color w:val="FF0000"/>
        </w:rPr>
        <w:sym w:font="Symbol" w:char="F0A8"/>
      </w:r>
      <w:r w:rsidR="00CB2E0F" w:rsidRPr="006C4EE6">
        <w:t xml:space="preserve"> </w:t>
      </w:r>
      <w:r w:rsidR="00B51238" w:rsidRPr="006C4EE6">
        <w:t xml:space="preserve">som </w:t>
      </w:r>
      <w:r w:rsidR="00B51238" w:rsidRPr="006C4EE6">
        <w:rPr>
          <w:color w:val="FF0000"/>
        </w:rPr>
        <w:t xml:space="preserve">benekter 4M </w:t>
      </w:r>
      <w:r w:rsidR="00CB2E0F" w:rsidRPr="006C4EE6">
        <w:t xml:space="preserve">og </w:t>
      </w:r>
      <w:r w:rsidRPr="006C4EE6">
        <w:t>v</w:t>
      </w:r>
      <w:r w:rsidR="00923029" w:rsidRPr="006C4EE6">
        <w:t xml:space="preserve">iser </w:t>
      </w:r>
      <w:r w:rsidR="009832A9" w:rsidRPr="006C4EE6">
        <w:t xml:space="preserve">1) </w:t>
      </w:r>
      <w:r w:rsidR="00B51238" w:rsidRPr="006C4EE6">
        <w:t>INV med lang</w:t>
      </w:r>
      <w:r w:rsidR="001B6C7E" w:rsidRPr="006C4EE6">
        <w:t xml:space="preserve"> (6+)</w:t>
      </w:r>
      <w:r w:rsidR="00B51238" w:rsidRPr="006C4EE6">
        <w:t xml:space="preserve"> </w:t>
      </w:r>
      <w:r w:rsidR="00B51238" w:rsidRPr="006C4EE6">
        <w:sym w:font="Symbol" w:char="F0A7"/>
      </w:r>
      <w:r w:rsidR="00B51238" w:rsidRPr="006C4EE6">
        <w:t>/</w:t>
      </w:r>
      <w:r w:rsidR="009832A9" w:rsidRPr="006C4EE6">
        <w:rPr>
          <w:color w:val="FF0000"/>
        </w:rPr>
        <w:sym w:font="Symbol" w:char="F0A8"/>
      </w:r>
      <w:r w:rsidR="00AA547C" w:rsidRPr="006C4EE6">
        <w:t>,</w:t>
      </w:r>
      <w:r w:rsidR="009832A9" w:rsidRPr="006C4EE6">
        <w:t xml:space="preserve"> 2) </w:t>
      </w:r>
      <w:r w:rsidR="00B51238" w:rsidRPr="006C4EE6">
        <w:t>GF med lang</w:t>
      </w:r>
      <w:r w:rsidR="001B6C7E" w:rsidRPr="006C4EE6">
        <w:t xml:space="preserve"> (6+)</w:t>
      </w:r>
      <w:r w:rsidR="00B51238" w:rsidRPr="006C4EE6">
        <w:t xml:space="preserve"> </w:t>
      </w:r>
      <w:r w:rsidR="00B51238" w:rsidRPr="006C4EE6">
        <w:sym w:font="Symbol" w:char="F0A7"/>
      </w:r>
      <w:r w:rsidR="00B51238" w:rsidRPr="006C4EE6">
        <w:t>/</w:t>
      </w:r>
      <w:r w:rsidR="00B51238" w:rsidRPr="006C4EE6">
        <w:rPr>
          <w:color w:val="FF0000"/>
        </w:rPr>
        <w:sym w:font="Symbol" w:char="F0A8"/>
      </w:r>
      <w:r w:rsidR="00AA547C" w:rsidRPr="006C4EE6">
        <w:t xml:space="preserve"> eller 3) </w:t>
      </w:r>
      <w:r w:rsidR="00C22001" w:rsidRPr="006C4EE6">
        <w:t xml:space="preserve">(SEMI)BAL </w:t>
      </w:r>
      <w:r w:rsidR="00C22001">
        <w:t>GF</w:t>
      </w:r>
      <w:r w:rsidR="00AA547C" w:rsidRPr="006C4EE6">
        <w:t xml:space="preserve"> med minst 4</w:t>
      </w:r>
      <w:r w:rsidR="00C22001">
        <w:t xml:space="preserve"> i enten </w:t>
      </w:r>
      <w:r w:rsidR="00C22001">
        <w:sym w:font="Symbol" w:char="F0A7"/>
      </w:r>
      <w:r w:rsidR="00C22001">
        <w:t xml:space="preserve"> eller </w:t>
      </w:r>
      <w:r w:rsidR="00C22001">
        <w:rPr>
          <w:color w:val="FF0000"/>
        </w:rPr>
        <w:sym w:font="Symbol" w:char="F0A8"/>
      </w:r>
      <w:r w:rsidR="00C22001">
        <w:t xml:space="preserve"> eller begge</w:t>
      </w:r>
      <w:r w:rsidR="00AA547C" w:rsidRPr="006C4EE6">
        <w:t>.</w:t>
      </w:r>
      <w:r w:rsidR="00061DC0" w:rsidRPr="006C4EE6">
        <w:t xml:space="preserve"> </w:t>
      </w:r>
      <w:r w:rsidR="009832A9" w:rsidRPr="006C4EE6">
        <w:t>Når SH avgir en ny m</w:t>
      </w:r>
      <w:r w:rsidR="00061DC0" w:rsidRPr="006C4EE6">
        <w:t xml:space="preserve">elding </w:t>
      </w:r>
      <w:r w:rsidR="00383785" w:rsidRPr="006C4EE6">
        <w:t>etter 2</w:t>
      </w:r>
      <w:r w:rsidR="00383785" w:rsidRPr="006C4EE6">
        <w:rPr>
          <w:color w:val="FF0000"/>
        </w:rPr>
        <w:sym w:font="Symbol" w:char="F0A8"/>
      </w:r>
      <w:r w:rsidR="00383785" w:rsidRPr="006C4EE6">
        <w:t xml:space="preserve"> fra ÅH (PRI)</w:t>
      </w:r>
      <w:r w:rsidRPr="006C4EE6">
        <w:t xml:space="preserve"> </w:t>
      </w:r>
      <w:r w:rsidRPr="006C4EE6">
        <w:rPr>
          <w:color w:val="FF0000"/>
        </w:rPr>
        <w:t xml:space="preserve">setter </w:t>
      </w:r>
      <w:r w:rsidR="009832A9" w:rsidRPr="006C4EE6">
        <w:rPr>
          <w:color w:val="FF0000"/>
        </w:rPr>
        <w:t xml:space="preserve">dette </w:t>
      </w:r>
      <w:r w:rsidRPr="006C4EE6">
        <w:rPr>
          <w:color w:val="FF0000"/>
        </w:rPr>
        <w:t xml:space="preserve">opp </w:t>
      </w:r>
      <w:r w:rsidRPr="006C4EE6">
        <w:rPr>
          <w:caps/>
          <w:color w:val="FF0000"/>
        </w:rPr>
        <w:t>straff</w:t>
      </w:r>
      <w:r w:rsidRPr="006C4EE6">
        <w:rPr>
          <w:color w:val="FF0000"/>
        </w:rPr>
        <w:t xml:space="preserve"> </w:t>
      </w:r>
      <w:r w:rsidRPr="006C4EE6">
        <w:t>på begge hender</w:t>
      </w:r>
      <w:r w:rsidR="00B51238" w:rsidRPr="006C4EE6">
        <w:t xml:space="preserve">. </w:t>
      </w:r>
      <w:r w:rsidR="009C28AF">
        <w:t>Når SH melder 2</w:t>
      </w:r>
      <w:r w:rsidR="009C28AF">
        <w:rPr>
          <w:color w:val="FF0000"/>
        </w:rPr>
        <w:sym w:font="Symbol" w:char="F0A9"/>
      </w:r>
      <w:r w:rsidR="009C28AF">
        <w:t>/</w:t>
      </w:r>
      <w:r w:rsidR="009C28AF">
        <w:sym w:font="Symbol" w:char="F0AA"/>
      </w:r>
      <w:r w:rsidR="009C28AF">
        <w:t>/NT (GF) etter 1</w:t>
      </w:r>
      <w:r w:rsidR="009C28AF">
        <w:rPr>
          <w:color w:val="FF0000"/>
        </w:rPr>
        <w:sym w:font="Symbol" w:char="F0A8"/>
      </w:r>
      <w:r w:rsidR="009C28AF">
        <w:t xml:space="preserve"> - 2</w:t>
      </w:r>
      <w:r w:rsidR="009C28AF">
        <w:sym w:font="Symbol" w:char="F0A7"/>
      </w:r>
      <w:r w:rsidR="009C28AF">
        <w:t xml:space="preserve"> - 2</w:t>
      </w:r>
      <w:r w:rsidR="009C28AF">
        <w:rPr>
          <w:color w:val="FF0000"/>
        </w:rPr>
        <w:sym w:font="Symbol" w:char="F0A8"/>
      </w:r>
      <w:r w:rsidR="009C28AF">
        <w:t>, skal ÅH i prinsippet forsøke å vise hvilken håndtype han har.</w:t>
      </w:r>
    </w:p>
    <w:p w:rsidR="00712ACC" w:rsidRPr="006C4EE6" w:rsidRDefault="00712ACC" w:rsidP="006C4EE6">
      <w:pPr>
        <w:pStyle w:val="NormalList"/>
        <w:tabs>
          <w:tab w:val="clear" w:pos="540"/>
          <w:tab w:val="clear" w:pos="720"/>
          <w:tab w:val="clear" w:pos="1260"/>
          <w:tab w:val="clear" w:pos="1440"/>
        </w:tabs>
        <w:spacing w:before="0" w:after="0"/>
        <w:ind w:left="709" w:hanging="709"/>
      </w:pPr>
    </w:p>
    <w:p w:rsidR="00B51238" w:rsidRPr="006C4EE6" w:rsidRDefault="00B51238" w:rsidP="006C4EE6">
      <w:pPr>
        <w:pStyle w:val="NormalList"/>
        <w:tabs>
          <w:tab w:val="clear" w:pos="540"/>
          <w:tab w:val="clear" w:pos="720"/>
          <w:tab w:val="clear" w:pos="1260"/>
          <w:tab w:val="clear" w:pos="1440"/>
          <w:tab w:val="left" w:pos="426"/>
          <w:tab w:val="left" w:pos="851"/>
        </w:tabs>
        <w:spacing w:before="0" w:after="0"/>
        <w:ind w:left="709" w:hanging="709"/>
      </w:pPr>
      <w:r w:rsidRPr="006C4EE6">
        <w:t>1</w:t>
      </w:r>
      <w:r w:rsidRPr="006C4EE6">
        <w:rPr>
          <w:color w:val="FF0000"/>
        </w:rPr>
        <w:sym w:font="Symbol" w:char="F0A8"/>
      </w:r>
      <w:r w:rsidRPr="006C4EE6">
        <w:tab/>
        <w:t>-</w:t>
      </w:r>
      <w:r w:rsidRPr="006C4EE6">
        <w:tab/>
        <w:t>2</w:t>
      </w:r>
      <w:r w:rsidRPr="006C4EE6">
        <w:sym w:font="Symbol" w:char="F0A7"/>
      </w:r>
    </w:p>
    <w:p w:rsidR="00B51238" w:rsidRPr="006C4EE6" w:rsidRDefault="00B51238" w:rsidP="006C4EE6">
      <w:pPr>
        <w:pStyle w:val="NormalList"/>
        <w:tabs>
          <w:tab w:val="clear" w:pos="540"/>
          <w:tab w:val="clear" w:pos="720"/>
          <w:tab w:val="clear" w:pos="1260"/>
          <w:tab w:val="clear" w:pos="1440"/>
          <w:tab w:val="left" w:pos="851"/>
        </w:tabs>
        <w:spacing w:before="0" w:after="0"/>
      </w:pPr>
      <w:r w:rsidRPr="006C4EE6">
        <w:t>2</w:t>
      </w:r>
      <w:r w:rsidRPr="006C4EE6">
        <w:rPr>
          <w:color w:val="FF0000"/>
        </w:rPr>
        <w:sym w:font="Symbol" w:char="F0A8"/>
      </w:r>
      <w:r w:rsidRPr="006C4EE6">
        <w:rPr>
          <w:color w:val="FF0000"/>
        </w:rPr>
        <w:tab/>
      </w:r>
      <w:r w:rsidR="006C4EE6">
        <w:rPr>
          <w:color w:val="FF0000"/>
        </w:rPr>
        <w:tab/>
      </w:r>
      <w:r w:rsidR="006B7CCC" w:rsidRPr="006C4EE6">
        <w:t>= det normale svaret på 2</w:t>
      </w:r>
      <w:r w:rsidR="006B7CCC" w:rsidRPr="006C4EE6">
        <w:sym w:font="Symbol" w:char="F0A7"/>
      </w:r>
      <w:r w:rsidR="006B7CCC" w:rsidRPr="006C4EE6">
        <w:t>.</w:t>
      </w:r>
      <w:r w:rsidR="008A4A61">
        <w:t xml:space="preserve"> Dette avgis normalt på alle 11-14HP hender.</w:t>
      </w:r>
    </w:p>
    <w:p w:rsidR="006B7CCC" w:rsidRPr="006C4EE6" w:rsidRDefault="006B7CCC" w:rsidP="006C4EE6">
      <w:pPr>
        <w:pStyle w:val="NormalList"/>
        <w:tabs>
          <w:tab w:val="clear" w:pos="540"/>
          <w:tab w:val="clear" w:pos="720"/>
          <w:tab w:val="clear" w:pos="1260"/>
          <w:tab w:val="clear" w:pos="1440"/>
          <w:tab w:val="left" w:pos="851"/>
        </w:tabs>
        <w:spacing w:before="0" w:after="0"/>
        <w:ind w:left="709" w:hanging="709"/>
      </w:pPr>
    </w:p>
    <w:p w:rsidR="006B7CCC" w:rsidRPr="006C4EE6" w:rsidRDefault="006B7CCC" w:rsidP="006C4EE6">
      <w:pPr>
        <w:pStyle w:val="NormalList"/>
        <w:tabs>
          <w:tab w:val="clear" w:pos="540"/>
          <w:tab w:val="clear" w:pos="720"/>
          <w:tab w:val="clear" w:pos="1260"/>
          <w:tab w:val="clear" w:pos="1440"/>
          <w:tab w:val="left" w:pos="426"/>
          <w:tab w:val="left" w:pos="851"/>
        </w:tabs>
        <w:spacing w:before="0" w:after="0"/>
        <w:ind w:left="709" w:hanging="709"/>
      </w:pPr>
      <w:r w:rsidRPr="006C4EE6">
        <w:t>1</w:t>
      </w:r>
      <w:r w:rsidRPr="006C4EE6">
        <w:rPr>
          <w:color w:val="FF0000"/>
        </w:rPr>
        <w:sym w:font="Symbol" w:char="F0A8"/>
      </w:r>
      <w:r w:rsidRPr="006C4EE6">
        <w:tab/>
        <w:t>-</w:t>
      </w:r>
      <w:r w:rsidRPr="006C4EE6">
        <w:tab/>
        <w:t>2</w:t>
      </w:r>
      <w:r w:rsidRPr="006C4EE6">
        <w:sym w:font="Symbol" w:char="F0A7"/>
      </w:r>
    </w:p>
    <w:p w:rsidR="006B7CCC" w:rsidRPr="006C4EE6" w:rsidRDefault="006B7CCC" w:rsidP="006C4EE6">
      <w:pPr>
        <w:pStyle w:val="NormalList"/>
        <w:tabs>
          <w:tab w:val="clear" w:pos="540"/>
          <w:tab w:val="clear" w:pos="720"/>
          <w:tab w:val="clear" w:pos="1260"/>
          <w:tab w:val="clear" w:pos="1440"/>
          <w:tab w:val="left" w:pos="426"/>
          <w:tab w:val="left" w:pos="851"/>
        </w:tabs>
        <w:spacing w:before="0" w:after="0"/>
        <w:ind w:left="709" w:hanging="709"/>
      </w:pPr>
      <w:r w:rsidRPr="006C4EE6">
        <w:t>2</w:t>
      </w:r>
      <w:r w:rsidRPr="006C4EE6">
        <w:rPr>
          <w:color w:val="FF0000"/>
        </w:rPr>
        <w:sym w:font="Symbol" w:char="F0A8"/>
      </w:r>
      <w:r w:rsidRPr="006C4EE6">
        <w:rPr>
          <w:color w:val="FF0000"/>
        </w:rPr>
        <w:tab/>
      </w:r>
      <w:r w:rsidRPr="006C4EE6">
        <w:t>-</w:t>
      </w:r>
      <w:r w:rsidRPr="006C4EE6">
        <w:tab/>
        <w:t>?</w:t>
      </w:r>
    </w:p>
    <w:p w:rsidR="00C456CF" w:rsidRDefault="00B51238" w:rsidP="006C4EE6">
      <w:pPr>
        <w:pStyle w:val="NormalList"/>
        <w:tabs>
          <w:tab w:val="clear" w:pos="540"/>
          <w:tab w:val="clear" w:pos="720"/>
          <w:tab w:val="clear" w:pos="1260"/>
          <w:tab w:val="clear" w:pos="1440"/>
          <w:tab w:val="left" w:pos="851"/>
        </w:tabs>
        <w:spacing w:before="0" w:after="0"/>
        <w:ind w:hanging="709"/>
      </w:pPr>
      <w:r w:rsidRPr="006C4EE6">
        <w:t>2</w:t>
      </w:r>
      <w:r w:rsidRPr="006C4EE6">
        <w:rPr>
          <w:color w:val="FF0000"/>
        </w:rPr>
        <w:sym w:font="Symbol" w:char="F0A9"/>
      </w:r>
      <w:r w:rsidRPr="006C4EE6">
        <w:tab/>
        <w:t xml:space="preserve">= </w:t>
      </w:r>
      <w:r w:rsidR="001B6C7E" w:rsidRPr="006C4EE6">
        <w:t xml:space="preserve">UBAL </w:t>
      </w:r>
      <w:r w:rsidRPr="006C4EE6">
        <w:t xml:space="preserve">GF med </w:t>
      </w:r>
      <w:r w:rsidR="001B6C7E" w:rsidRPr="006C4EE6">
        <w:t>6+</w:t>
      </w:r>
      <w:r w:rsidRPr="006C4EE6">
        <w:sym w:font="Symbol" w:char="F0A7"/>
      </w:r>
      <w:r w:rsidRPr="006C4EE6">
        <w:t xml:space="preserve"> (komplementær).</w:t>
      </w:r>
      <w:r w:rsidR="00C456CF">
        <w:t xml:space="preserve"> </w:t>
      </w:r>
    </w:p>
    <w:p w:rsidR="00B51238" w:rsidRPr="00C456CF" w:rsidRDefault="00B51238" w:rsidP="006C4EE6">
      <w:pPr>
        <w:pStyle w:val="NormalList"/>
        <w:tabs>
          <w:tab w:val="clear" w:pos="540"/>
          <w:tab w:val="clear" w:pos="720"/>
          <w:tab w:val="clear" w:pos="1260"/>
          <w:tab w:val="clear" w:pos="1440"/>
          <w:tab w:val="left" w:pos="851"/>
        </w:tabs>
        <w:spacing w:before="0" w:after="0"/>
        <w:ind w:hanging="709"/>
      </w:pPr>
      <w:r w:rsidRPr="006C4EE6">
        <w:t>2</w:t>
      </w:r>
      <w:r w:rsidRPr="006C4EE6">
        <w:sym w:font="Symbol" w:char="F0AA"/>
      </w:r>
      <w:r w:rsidRPr="006C4EE6">
        <w:tab/>
        <w:t xml:space="preserve">= </w:t>
      </w:r>
      <w:r w:rsidR="001B6C7E" w:rsidRPr="006C4EE6">
        <w:t xml:space="preserve">UBAL </w:t>
      </w:r>
      <w:r w:rsidRPr="006C4EE6">
        <w:t xml:space="preserve">GF med </w:t>
      </w:r>
      <w:r w:rsidR="00C456CF">
        <w:t>4</w:t>
      </w:r>
      <w:r w:rsidR="001B6C7E" w:rsidRPr="006C4EE6">
        <w:t>+</w:t>
      </w:r>
      <w:r w:rsidRPr="006C4EE6">
        <w:rPr>
          <w:color w:val="FF0000"/>
        </w:rPr>
        <w:sym w:font="Symbol" w:char="F0A8"/>
      </w:r>
      <w:r w:rsidRPr="006C4EE6">
        <w:t xml:space="preserve"> (komplementær).</w:t>
      </w:r>
      <w:r w:rsidR="00C456CF">
        <w:t xml:space="preserve"> (ÅH må ha 4+</w:t>
      </w:r>
      <w:r w:rsidR="00C456CF">
        <w:rPr>
          <w:color w:val="FF0000"/>
        </w:rPr>
        <w:sym w:font="Symbol" w:char="F0A8"/>
      </w:r>
      <w:r w:rsidR="00C456CF">
        <w:t>.) Setter i gang CUE direkte. Forslag om 3NT kan passes ned.</w:t>
      </w:r>
    </w:p>
    <w:p w:rsidR="00B51238" w:rsidRPr="006C4EE6" w:rsidRDefault="00B51238" w:rsidP="006C4EE6">
      <w:pPr>
        <w:pStyle w:val="NormalList"/>
        <w:tabs>
          <w:tab w:val="clear" w:pos="540"/>
          <w:tab w:val="clear" w:pos="720"/>
          <w:tab w:val="clear" w:pos="1260"/>
          <w:tab w:val="clear" w:pos="1440"/>
          <w:tab w:val="left" w:pos="851"/>
        </w:tabs>
        <w:spacing w:before="0" w:after="0"/>
        <w:ind w:hanging="709"/>
      </w:pPr>
      <w:r w:rsidRPr="006C4EE6">
        <w:t>2NT</w:t>
      </w:r>
      <w:r w:rsidRPr="006C4EE6">
        <w:tab/>
        <w:t xml:space="preserve">= </w:t>
      </w:r>
      <w:r w:rsidR="001B6C7E" w:rsidRPr="006C4EE6">
        <w:t>(SEMI</w:t>
      </w:r>
      <w:r w:rsidR="00E237CE">
        <w:t>/U</w:t>
      </w:r>
      <w:r w:rsidR="001B6C7E" w:rsidRPr="006C4EE6">
        <w:t xml:space="preserve">)BAL </w:t>
      </w:r>
      <w:r w:rsidR="00C22001">
        <w:t>GF</w:t>
      </w:r>
      <w:r w:rsidRPr="006C4EE6">
        <w:t xml:space="preserve"> med minst 4</w:t>
      </w:r>
      <w:r w:rsidR="00C456CF">
        <w:t>-kort</w:t>
      </w:r>
      <w:r w:rsidR="00C22001">
        <w:t xml:space="preserve"> </w:t>
      </w:r>
      <w:r w:rsidRPr="006C4EE6">
        <w:t xml:space="preserve">i </w:t>
      </w:r>
      <w:r w:rsidR="00C22001">
        <w:t xml:space="preserve">en eller begge </w:t>
      </w:r>
      <w:r w:rsidRPr="006C4EE6">
        <w:t>m.</w:t>
      </w:r>
    </w:p>
    <w:p w:rsidR="00B51238" w:rsidRPr="006C4EE6" w:rsidRDefault="00B51238" w:rsidP="006C4EE6">
      <w:pPr>
        <w:pStyle w:val="NormalList"/>
        <w:tabs>
          <w:tab w:val="clear" w:pos="540"/>
          <w:tab w:val="clear" w:pos="720"/>
          <w:tab w:val="clear" w:pos="1260"/>
          <w:tab w:val="clear" w:pos="1440"/>
          <w:tab w:val="left" w:pos="851"/>
        </w:tabs>
        <w:spacing w:before="0" w:after="0"/>
        <w:ind w:hanging="709"/>
      </w:pPr>
      <w:r w:rsidRPr="006C4EE6">
        <w:t>3</w:t>
      </w:r>
      <w:r w:rsidRPr="006C4EE6">
        <w:sym w:font="Symbol" w:char="F0A7"/>
      </w:r>
      <w:r w:rsidRPr="006C4EE6">
        <w:tab/>
        <w:t xml:space="preserve">= </w:t>
      </w:r>
      <w:r w:rsidR="001B6C7E" w:rsidRPr="006C4EE6">
        <w:t xml:space="preserve">UBAL </w:t>
      </w:r>
      <w:r w:rsidRPr="006C4EE6">
        <w:t xml:space="preserve">INV med </w:t>
      </w:r>
      <w:r w:rsidR="001B6C7E" w:rsidRPr="006C4EE6">
        <w:t>6+</w:t>
      </w:r>
      <w:r w:rsidRPr="006C4EE6">
        <w:sym w:font="Symbol" w:char="F0A7"/>
      </w:r>
      <w:r w:rsidRPr="006C4EE6">
        <w:t>.</w:t>
      </w:r>
      <w:r w:rsidR="00C456CF" w:rsidRPr="00C456CF">
        <w:t xml:space="preserve"> </w:t>
      </w:r>
      <w:r w:rsidR="00C456CF">
        <w:t>Avslag = pass.</w:t>
      </w:r>
    </w:p>
    <w:p w:rsidR="00B51238" w:rsidRPr="006C4EE6" w:rsidRDefault="00B51238" w:rsidP="006C4EE6">
      <w:pPr>
        <w:pStyle w:val="NormalList"/>
        <w:tabs>
          <w:tab w:val="clear" w:pos="540"/>
          <w:tab w:val="clear" w:pos="720"/>
          <w:tab w:val="clear" w:pos="1260"/>
          <w:tab w:val="clear" w:pos="1440"/>
          <w:tab w:val="left" w:pos="851"/>
        </w:tabs>
        <w:spacing w:before="0" w:after="0"/>
        <w:ind w:hanging="709"/>
      </w:pPr>
      <w:r w:rsidRPr="006C4EE6">
        <w:t>3</w:t>
      </w:r>
      <w:r w:rsidRPr="006C4EE6">
        <w:rPr>
          <w:color w:val="FF0000"/>
        </w:rPr>
        <w:sym w:font="Symbol" w:char="F0A8"/>
      </w:r>
      <w:r w:rsidRPr="006C4EE6">
        <w:tab/>
        <w:t xml:space="preserve">= </w:t>
      </w:r>
      <w:r w:rsidR="001B6C7E" w:rsidRPr="006C4EE6">
        <w:t xml:space="preserve">UBAL </w:t>
      </w:r>
      <w:r w:rsidRPr="006C4EE6">
        <w:t xml:space="preserve">INV med </w:t>
      </w:r>
      <w:r w:rsidR="00C456CF">
        <w:t>4</w:t>
      </w:r>
      <w:r w:rsidR="001B6C7E" w:rsidRPr="006C4EE6">
        <w:t>+</w:t>
      </w:r>
      <w:r w:rsidRPr="006C4EE6">
        <w:rPr>
          <w:color w:val="FF0000"/>
        </w:rPr>
        <w:sym w:font="Symbol" w:char="F0A8"/>
      </w:r>
      <w:r w:rsidRPr="006C4EE6">
        <w:t>.</w:t>
      </w:r>
      <w:r w:rsidR="00C456CF">
        <w:t>(ÅH må ha 4+</w:t>
      </w:r>
      <w:r w:rsidR="00C456CF">
        <w:rPr>
          <w:color w:val="FF0000"/>
        </w:rPr>
        <w:sym w:font="Symbol" w:char="F0A8"/>
      </w:r>
      <w:r w:rsidR="00C456CF">
        <w:t>.) Avslag = pass.</w:t>
      </w:r>
    </w:p>
    <w:p w:rsidR="00B51238" w:rsidRPr="006C4EE6" w:rsidRDefault="00B51238" w:rsidP="006C4EE6">
      <w:pPr>
        <w:pStyle w:val="NormalList"/>
        <w:tabs>
          <w:tab w:val="clear" w:pos="540"/>
          <w:tab w:val="clear" w:pos="720"/>
          <w:tab w:val="clear" w:pos="1260"/>
          <w:tab w:val="clear" w:pos="1440"/>
          <w:tab w:val="left" w:pos="3119"/>
        </w:tabs>
        <w:spacing w:before="0" w:after="0"/>
        <w:ind w:left="709" w:hanging="709"/>
      </w:pPr>
    </w:p>
    <w:p w:rsidR="00CE6986" w:rsidRDefault="00B11B54" w:rsidP="00D17CFD">
      <w:pPr>
        <w:pStyle w:val="NormalList"/>
        <w:tabs>
          <w:tab w:val="clear" w:pos="540"/>
          <w:tab w:val="clear" w:pos="720"/>
          <w:tab w:val="clear" w:pos="1260"/>
          <w:tab w:val="clear" w:pos="1440"/>
        </w:tabs>
        <w:spacing w:before="0" w:after="0"/>
        <w:ind w:left="0" w:firstLine="0"/>
      </w:pPr>
      <w:r w:rsidRPr="006C4EE6">
        <w:t>Hvis ikke ÅH har en revershånd eller bedre, bør han melde 2</w:t>
      </w:r>
      <w:r w:rsidRPr="006C4EE6">
        <w:rPr>
          <w:color w:val="FF0000"/>
        </w:rPr>
        <w:sym w:font="Symbol" w:char="F0A8"/>
      </w:r>
      <w:r w:rsidRPr="006C4EE6">
        <w:t xml:space="preserve"> over 2</w:t>
      </w:r>
      <w:r w:rsidRPr="006C4EE6">
        <w:sym w:font="Symbol" w:char="F0A7"/>
      </w:r>
      <w:r w:rsidR="00F8427A" w:rsidRPr="006C4EE6">
        <w:t>, slik at SH får vist hva han har</w:t>
      </w:r>
      <w:r w:rsidRPr="006C4EE6">
        <w:t>.</w:t>
      </w:r>
      <w:r w:rsidR="006C5E4D" w:rsidRPr="006C4EE6">
        <w:t xml:space="preserve"> Selv med en revershånd vil det ofte lønne seg å si 2</w:t>
      </w:r>
      <w:r w:rsidR="006C5E4D" w:rsidRPr="006C4EE6">
        <w:rPr>
          <w:color w:val="FF0000"/>
        </w:rPr>
        <w:sym w:font="Symbol" w:char="F0A8"/>
      </w:r>
      <w:r w:rsidR="006C5E4D" w:rsidRPr="006C4EE6">
        <w:t xml:space="preserve"> for å få høre hvilken hånd SH har.</w:t>
      </w:r>
      <w:r w:rsidR="00B73552" w:rsidRPr="006C4EE6">
        <w:t xml:space="preserve"> </w:t>
      </w:r>
      <w:r w:rsidR="008953A3" w:rsidRPr="006C4EE6">
        <w:rPr>
          <w:color w:val="0000FF"/>
        </w:rPr>
        <w:t>(Se punkt 10.5)</w:t>
      </w:r>
      <w:r w:rsidR="00CE6986" w:rsidRPr="006C4EE6">
        <w:t>.</w:t>
      </w:r>
      <w:r w:rsidR="00C756CE" w:rsidRPr="006C4EE6">
        <w:t xml:space="preserve"> Med 18-19NT bryter ÅH overføringen og melder 2NT på 2</w:t>
      </w:r>
      <w:r w:rsidR="00C756CE" w:rsidRPr="006C4EE6">
        <w:sym w:font="Symbol" w:char="F0A7"/>
      </w:r>
      <w:r w:rsidR="00C756CE" w:rsidRPr="006C4EE6">
        <w:t>.</w:t>
      </w:r>
      <w:r w:rsidR="00CE6986" w:rsidRPr="006C4EE6">
        <w:t xml:space="preserve"> </w:t>
      </w:r>
    </w:p>
    <w:p w:rsidR="00C456CF" w:rsidRDefault="00C456CF" w:rsidP="00D17CFD">
      <w:pPr>
        <w:pStyle w:val="NormalList"/>
        <w:tabs>
          <w:tab w:val="clear" w:pos="540"/>
          <w:tab w:val="clear" w:pos="720"/>
          <w:tab w:val="clear" w:pos="1260"/>
          <w:tab w:val="clear" w:pos="1440"/>
        </w:tabs>
        <w:spacing w:before="0" w:after="0"/>
        <w:ind w:left="0" w:firstLine="0"/>
      </w:pPr>
    </w:p>
    <w:p w:rsidR="00C456CF" w:rsidRPr="006C4EE6" w:rsidRDefault="00C456CF" w:rsidP="00C456CF">
      <w:pPr>
        <w:pStyle w:val="NormalList"/>
        <w:tabs>
          <w:tab w:val="clear" w:pos="540"/>
          <w:tab w:val="clear" w:pos="720"/>
          <w:tab w:val="clear" w:pos="1260"/>
          <w:tab w:val="clear" w:pos="1440"/>
          <w:tab w:val="left" w:pos="426"/>
          <w:tab w:val="left" w:pos="851"/>
        </w:tabs>
        <w:spacing w:before="0" w:after="0"/>
        <w:ind w:left="709" w:hanging="709"/>
      </w:pPr>
      <w:r w:rsidRPr="006C4EE6">
        <w:t>1</w:t>
      </w:r>
      <w:r w:rsidRPr="006C4EE6">
        <w:rPr>
          <w:color w:val="FF0000"/>
        </w:rPr>
        <w:sym w:font="Symbol" w:char="F0A8"/>
      </w:r>
      <w:r w:rsidRPr="006C4EE6">
        <w:tab/>
        <w:t>-</w:t>
      </w:r>
      <w:r w:rsidRPr="006C4EE6">
        <w:tab/>
        <w:t>2</w:t>
      </w:r>
      <w:r w:rsidRPr="006C4EE6">
        <w:sym w:font="Symbol" w:char="F0A7"/>
      </w:r>
    </w:p>
    <w:p w:rsidR="00C456CF" w:rsidRDefault="00C456CF" w:rsidP="00C456CF">
      <w:pPr>
        <w:pStyle w:val="NormalList"/>
        <w:tabs>
          <w:tab w:val="clear" w:pos="540"/>
          <w:tab w:val="clear" w:pos="720"/>
          <w:tab w:val="clear" w:pos="1260"/>
          <w:tab w:val="clear" w:pos="1440"/>
          <w:tab w:val="left" w:pos="426"/>
          <w:tab w:val="left" w:pos="851"/>
        </w:tabs>
        <w:spacing w:before="0" w:after="0"/>
        <w:ind w:left="709" w:hanging="709"/>
      </w:pPr>
      <w:r w:rsidRPr="006C4EE6">
        <w:t>2</w:t>
      </w:r>
      <w:r w:rsidRPr="006C4EE6">
        <w:rPr>
          <w:color w:val="FF0000"/>
        </w:rPr>
        <w:sym w:font="Symbol" w:char="F0A8"/>
      </w:r>
      <w:r w:rsidRPr="006C4EE6">
        <w:rPr>
          <w:color w:val="FF0000"/>
        </w:rPr>
        <w:tab/>
      </w:r>
      <w:r>
        <w:t>-</w:t>
      </w:r>
      <w:r>
        <w:tab/>
      </w:r>
      <w:r w:rsidRPr="006C4EE6">
        <w:t>2</w:t>
      </w:r>
      <w:r w:rsidRPr="006C4EE6">
        <w:rPr>
          <w:color w:val="FF0000"/>
        </w:rPr>
        <w:sym w:font="Symbol" w:char="F0A9"/>
      </w:r>
      <w:r w:rsidRPr="006C4EE6">
        <w:tab/>
        <w:t>= UBAL GF med 6+</w:t>
      </w:r>
      <w:r w:rsidRPr="006C4EE6">
        <w:sym w:font="Symbol" w:char="F0A7"/>
      </w:r>
      <w:r w:rsidRPr="006C4EE6">
        <w:t xml:space="preserve"> (komplementær).</w:t>
      </w:r>
      <w:r>
        <w:t xml:space="preserve"> </w:t>
      </w:r>
    </w:p>
    <w:p w:rsidR="00C456CF" w:rsidRDefault="00C456CF" w:rsidP="00C456CF">
      <w:pPr>
        <w:pStyle w:val="NormalList"/>
        <w:tabs>
          <w:tab w:val="clear" w:pos="540"/>
          <w:tab w:val="clear" w:pos="720"/>
          <w:tab w:val="clear" w:pos="1260"/>
          <w:tab w:val="clear" w:pos="1440"/>
          <w:tab w:val="left" w:pos="851"/>
        </w:tabs>
        <w:spacing w:before="0" w:after="0"/>
        <w:ind w:left="0" w:firstLine="0"/>
      </w:pPr>
      <w:r>
        <w:t>?</w:t>
      </w:r>
    </w:p>
    <w:p w:rsidR="00C456CF" w:rsidRDefault="00C456CF" w:rsidP="004E03F2">
      <w:pPr>
        <w:pStyle w:val="NormalList"/>
        <w:tabs>
          <w:tab w:val="clear" w:pos="540"/>
          <w:tab w:val="clear" w:pos="720"/>
          <w:tab w:val="clear" w:pos="1260"/>
          <w:tab w:val="clear" w:pos="1440"/>
          <w:tab w:val="left" w:pos="851"/>
        </w:tabs>
        <w:spacing w:before="0" w:after="0"/>
        <w:ind w:left="709" w:hanging="709"/>
      </w:pPr>
      <w:r>
        <w:t>2</w:t>
      </w:r>
      <w:r>
        <w:sym w:font="Symbol" w:char="F0AA"/>
      </w:r>
      <w:r>
        <w:t xml:space="preserve"> </w:t>
      </w:r>
      <w:r>
        <w:tab/>
        <w:t>= Hold i</w:t>
      </w:r>
      <w:r w:rsidR="004E03F2">
        <w:t xml:space="preserve"> </w:t>
      </w:r>
      <w:r>
        <w:sym w:font="Symbol" w:char="F0AA"/>
      </w:r>
      <w:r w:rsidR="004E03F2">
        <w:t xml:space="preserve"> eller</w:t>
      </w:r>
      <w:r>
        <w:t xml:space="preserve"> </w:t>
      </w:r>
      <w:r>
        <w:rPr>
          <w:color w:val="FF0000"/>
        </w:rPr>
        <w:sym w:font="Symbol" w:char="F0A9"/>
      </w:r>
      <w:r w:rsidR="003425F2">
        <w:t xml:space="preserve"> eller i begge.</w:t>
      </w:r>
    </w:p>
    <w:p w:rsidR="004E03F2" w:rsidRDefault="004E03F2" w:rsidP="004E03F2">
      <w:pPr>
        <w:pStyle w:val="NormalList"/>
        <w:tabs>
          <w:tab w:val="clear" w:pos="540"/>
          <w:tab w:val="clear" w:pos="720"/>
          <w:tab w:val="clear" w:pos="1260"/>
          <w:tab w:val="clear" w:pos="1440"/>
          <w:tab w:val="left" w:pos="851"/>
        </w:tabs>
        <w:spacing w:before="0" w:after="0"/>
        <w:ind w:hanging="709"/>
      </w:pPr>
      <w:r>
        <w:t>2NT</w:t>
      </w:r>
      <w:r>
        <w:tab/>
        <w:t>= Hvilken?</w:t>
      </w:r>
    </w:p>
    <w:p w:rsidR="004E03F2" w:rsidRPr="004E03F2" w:rsidRDefault="004E03F2" w:rsidP="004E03F2">
      <w:pPr>
        <w:pStyle w:val="NormalList"/>
        <w:tabs>
          <w:tab w:val="clear" w:pos="540"/>
          <w:tab w:val="clear" w:pos="720"/>
          <w:tab w:val="clear" w:pos="1260"/>
          <w:tab w:val="clear" w:pos="1440"/>
          <w:tab w:val="left" w:pos="851"/>
        </w:tabs>
        <w:spacing w:before="0" w:after="0"/>
        <w:ind w:left="2127" w:hanging="709"/>
      </w:pPr>
      <w:r>
        <w:t>3</w:t>
      </w:r>
      <w:r>
        <w:sym w:font="Symbol" w:char="F0A7"/>
      </w:r>
      <w:r>
        <w:tab/>
        <w:t xml:space="preserve">= i </w:t>
      </w:r>
      <w:r>
        <w:rPr>
          <w:color w:val="FF0000"/>
        </w:rPr>
        <w:sym w:font="Symbol" w:char="F0A9"/>
      </w:r>
      <w:r>
        <w:t>, og minst 3+</w:t>
      </w:r>
      <w:r>
        <w:sym w:font="Symbol" w:char="F0A7"/>
      </w:r>
      <w:r>
        <w:t xml:space="preserve">. </w:t>
      </w:r>
      <w:r w:rsidRPr="006C4EE6">
        <w:t>(komplementær).</w:t>
      </w:r>
    </w:p>
    <w:p w:rsidR="004E03F2" w:rsidRDefault="004E03F2" w:rsidP="004E03F2">
      <w:pPr>
        <w:pStyle w:val="NormalList"/>
        <w:tabs>
          <w:tab w:val="clear" w:pos="540"/>
          <w:tab w:val="clear" w:pos="720"/>
          <w:tab w:val="clear" w:pos="1260"/>
          <w:tab w:val="clear" w:pos="1440"/>
          <w:tab w:val="left" w:pos="851"/>
        </w:tabs>
        <w:spacing w:before="0" w:after="0"/>
        <w:ind w:left="2127" w:hanging="709"/>
      </w:pPr>
      <w:r>
        <w:t>3</w:t>
      </w:r>
      <w:r>
        <w:rPr>
          <w:color w:val="FF0000"/>
        </w:rPr>
        <w:sym w:font="Symbol" w:char="F0A8"/>
      </w:r>
      <w:r>
        <w:tab/>
        <w:t xml:space="preserve">= i </w:t>
      </w:r>
      <w:r>
        <w:sym w:font="Symbol" w:char="F0AA"/>
      </w:r>
      <w:r>
        <w:t>, og minst 3+</w:t>
      </w:r>
      <w:r>
        <w:sym w:font="Symbol" w:char="F0A7"/>
      </w:r>
      <w:r>
        <w:t xml:space="preserve">. </w:t>
      </w:r>
      <w:r w:rsidRPr="006C4EE6">
        <w:t>(komplementær).</w:t>
      </w:r>
    </w:p>
    <w:p w:rsidR="004E03F2" w:rsidRPr="00E237CE" w:rsidRDefault="004E03F2" w:rsidP="004E03F2">
      <w:pPr>
        <w:pStyle w:val="NormalList"/>
        <w:tabs>
          <w:tab w:val="clear" w:pos="540"/>
          <w:tab w:val="clear" w:pos="720"/>
          <w:tab w:val="clear" w:pos="1260"/>
          <w:tab w:val="clear" w:pos="1440"/>
          <w:tab w:val="left" w:pos="851"/>
        </w:tabs>
        <w:spacing w:before="0" w:after="0"/>
        <w:ind w:left="2127" w:hanging="709"/>
      </w:pPr>
      <w:r>
        <w:t>3</w:t>
      </w:r>
      <w:r>
        <w:rPr>
          <w:color w:val="FF0000"/>
        </w:rPr>
        <w:sym w:font="Symbol" w:char="F0A9"/>
      </w:r>
      <w:r>
        <w:tab/>
        <w:t xml:space="preserve">= i </w:t>
      </w:r>
      <w:r>
        <w:rPr>
          <w:color w:val="FF0000"/>
        </w:rPr>
        <w:sym w:font="Symbol" w:char="F0A9"/>
      </w:r>
      <w:r>
        <w:t xml:space="preserve">, og benekter mer enn dobbel </w:t>
      </w:r>
      <w:r>
        <w:sym w:font="Symbol" w:char="F0A7"/>
      </w:r>
      <w:r w:rsidR="00E237CE">
        <w:t xml:space="preserve"> (ergo 5+</w:t>
      </w:r>
      <w:r w:rsidR="00E237CE">
        <w:rPr>
          <w:color w:val="FF0000"/>
        </w:rPr>
        <w:sym w:font="Symbol" w:char="F0A8"/>
      </w:r>
      <w:r w:rsidR="00E237CE">
        <w:t>).</w:t>
      </w:r>
    </w:p>
    <w:p w:rsidR="004E03F2" w:rsidRDefault="004E03F2" w:rsidP="004E03F2">
      <w:pPr>
        <w:pStyle w:val="NormalList"/>
        <w:tabs>
          <w:tab w:val="clear" w:pos="540"/>
          <w:tab w:val="clear" w:pos="720"/>
          <w:tab w:val="clear" w:pos="1260"/>
          <w:tab w:val="clear" w:pos="1440"/>
          <w:tab w:val="left" w:pos="851"/>
        </w:tabs>
        <w:spacing w:before="0" w:after="0"/>
        <w:ind w:left="2127" w:hanging="709"/>
      </w:pPr>
      <w:r>
        <w:t>3</w:t>
      </w:r>
      <w:r>
        <w:sym w:font="Symbol" w:char="F0AA"/>
      </w:r>
      <w:r>
        <w:tab/>
        <w:t xml:space="preserve">= i </w:t>
      </w:r>
      <w:r>
        <w:sym w:font="Symbol" w:char="F0AA"/>
      </w:r>
      <w:r>
        <w:t xml:space="preserve">, og benekter mer enn dobbel </w:t>
      </w:r>
      <w:r>
        <w:sym w:font="Symbol" w:char="F0A7"/>
      </w:r>
      <w:r w:rsidR="00E237CE">
        <w:t xml:space="preserve"> (ergo 5+</w:t>
      </w:r>
      <w:r w:rsidR="00E237CE">
        <w:rPr>
          <w:color w:val="FF0000"/>
        </w:rPr>
        <w:sym w:font="Symbol" w:char="F0A8"/>
      </w:r>
      <w:r w:rsidR="00E237CE">
        <w:t>).</w:t>
      </w:r>
    </w:p>
    <w:p w:rsidR="003425F2" w:rsidRPr="004E03F2" w:rsidRDefault="003425F2" w:rsidP="004E03F2">
      <w:pPr>
        <w:pStyle w:val="NormalList"/>
        <w:tabs>
          <w:tab w:val="clear" w:pos="540"/>
          <w:tab w:val="clear" w:pos="720"/>
          <w:tab w:val="clear" w:pos="1260"/>
          <w:tab w:val="clear" w:pos="1440"/>
          <w:tab w:val="left" w:pos="851"/>
        </w:tabs>
        <w:spacing w:before="0" w:after="0"/>
        <w:ind w:left="2127" w:hanging="709"/>
      </w:pPr>
      <w:r>
        <w:t>3NT</w:t>
      </w:r>
      <w:r>
        <w:tab/>
        <w:t xml:space="preserve">= Hold i begge M og max dobbel </w:t>
      </w:r>
      <w:r>
        <w:sym w:font="Symbol" w:char="F0A7"/>
      </w:r>
      <w:r>
        <w:t>.</w:t>
      </w:r>
    </w:p>
    <w:p w:rsidR="00C456CF" w:rsidRDefault="00C456CF" w:rsidP="00EB0846">
      <w:pPr>
        <w:pStyle w:val="NormalList"/>
        <w:tabs>
          <w:tab w:val="clear" w:pos="540"/>
          <w:tab w:val="clear" w:pos="720"/>
          <w:tab w:val="clear" w:pos="1260"/>
          <w:tab w:val="clear" w:pos="1440"/>
          <w:tab w:val="left" w:pos="851"/>
        </w:tabs>
        <w:spacing w:before="0" w:after="0"/>
        <w:ind w:left="709" w:hanging="709"/>
      </w:pPr>
      <w:r>
        <w:t>2NT</w:t>
      </w:r>
      <w:r>
        <w:tab/>
        <w:t>= Hold i begge M</w:t>
      </w:r>
      <w:r w:rsidR="003425F2">
        <w:t xml:space="preserve"> og minst 3+</w:t>
      </w:r>
      <w:r w:rsidR="003425F2">
        <w:sym w:font="Symbol" w:char="F0A7"/>
      </w:r>
      <w:r w:rsidR="003425F2">
        <w:t>.</w:t>
      </w:r>
    </w:p>
    <w:p w:rsidR="00C456CF" w:rsidRDefault="00C456CF" w:rsidP="00EB0846">
      <w:pPr>
        <w:pStyle w:val="NormalList"/>
        <w:tabs>
          <w:tab w:val="clear" w:pos="540"/>
          <w:tab w:val="clear" w:pos="720"/>
          <w:tab w:val="clear" w:pos="1260"/>
          <w:tab w:val="clear" w:pos="1440"/>
          <w:tab w:val="left" w:pos="851"/>
        </w:tabs>
        <w:spacing w:before="0" w:after="0"/>
        <w:ind w:left="709" w:hanging="709"/>
      </w:pPr>
      <w:r>
        <w:t>3</w:t>
      </w:r>
      <w:r>
        <w:sym w:font="Symbol" w:char="F0A7"/>
      </w:r>
      <w:r>
        <w:tab/>
        <w:t>= 5</w:t>
      </w:r>
      <w:r>
        <w:rPr>
          <w:color w:val="FF0000"/>
        </w:rPr>
        <w:sym w:font="Symbol" w:char="F0A8"/>
      </w:r>
      <w:r>
        <w:t xml:space="preserve"> og 4</w:t>
      </w:r>
      <w:r>
        <w:sym w:font="Symbol" w:char="F0A7"/>
      </w:r>
      <w:r>
        <w:t xml:space="preserve"> eller 5</w:t>
      </w:r>
      <w:r>
        <w:sym w:font="Symbol" w:char="F0A7"/>
      </w:r>
      <w:r>
        <w:t xml:space="preserve"> og 4</w:t>
      </w:r>
      <w:r>
        <w:rPr>
          <w:color w:val="FF0000"/>
        </w:rPr>
        <w:sym w:font="Symbol" w:char="F0A8"/>
      </w:r>
      <w:r>
        <w:t>, 11-14HP.</w:t>
      </w:r>
    </w:p>
    <w:p w:rsidR="00EB0846" w:rsidRDefault="00EB0846" w:rsidP="00EB0846">
      <w:pPr>
        <w:pStyle w:val="NormalList"/>
        <w:tabs>
          <w:tab w:val="clear" w:pos="540"/>
          <w:tab w:val="clear" w:pos="720"/>
          <w:tab w:val="clear" w:pos="1260"/>
          <w:tab w:val="clear" w:pos="1440"/>
        </w:tabs>
        <w:spacing w:before="0" w:after="0"/>
        <w:ind w:left="1560" w:hanging="851"/>
      </w:pPr>
      <w:r>
        <w:t>3</w:t>
      </w:r>
      <w:r>
        <w:rPr>
          <w:color w:val="FF0000"/>
        </w:rPr>
        <w:sym w:font="Symbol" w:char="F0A8"/>
      </w:r>
      <w:r>
        <w:tab/>
        <w:t>= Hvilken er lengst?</w:t>
      </w:r>
    </w:p>
    <w:p w:rsidR="00EB0846" w:rsidRPr="00EB0846" w:rsidRDefault="00EB0846" w:rsidP="00EB0846">
      <w:pPr>
        <w:pStyle w:val="NormalList"/>
        <w:tabs>
          <w:tab w:val="clear" w:pos="540"/>
          <w:tab w:val="clear" w:pos="720"/>
          <w:tab w:val="clear" w:pos="1260"/>
          <w:tab w:val="clear" w:pos="1440"/>
        </w:tabs>
        <w:spacing w:before="0" w:after="0"/>
        <w:ind w:left="2410" w:hanging="851"/>
      </w:pPr>
      <w:r>
        <w:t>3</w:t>
      </w:r>
      <w:r>
        <w:rPr>
          <w:color w:val="FF0000"/>
        </w:rPr>
        <w:sym w:font="Symbol" w:char="F0A9"/>
      </w:r>
      <w:r>
        <w:tab/>
        <w:t xml:space="preserve">= Lengst i </w:t>
      </w:r>
      <w:r>
        <w:sym w:font="Symbol" w:char="F0A7"/>
      </w:r>
      <w:r>
        <w:t xml:space="preserve"> </w:t>
      </w:r>
      <w:r w:rsidRPr="006C4EE6">
        <w:t>(komplementær).</w:t>
      </w:r>
    </w:p>
    <w:p w:rsidR="00EB0846" w:rsidRPr="00EB0846" w:rsidRDefault="00EB0846" w:rsidP="00EB0846">
      <w:pPr>
        <w:pStyle w:val="NormalList"/>
        <w:tabs>
          <w:tab w:val="clear" w:pos="540"/>
          <w:tab w:val="clear" w:pos="720"/>
          <w:tab w:val="clear" w:pos="1260"/>
          <w:tab w:val="clear" w:pos="1440"/>
        </w:tabs>
        <w:spacing w:before="0" w:after="0"/>
        <w:ind w:left="2410" w:hanging="851"/>
      </w:pPr>
      <w:r>
        <w:t>3</w:t>
      </w:r>
      <w:r>
        <w:sym w:font="Symbol" w:char="F0AA"/>
      </w:r>
      <w:r>
        <w:tab/>
        <w:t xml:space="preserve">= Lengst i </w:t>
      </w:r>
      <w:r>
        <w:rPr>
          <w:color w:val="FF0000"/>
        </w:rPr>
        <w:sym w:font="Symbol" w:char="F0A8"/>
      </w:r>
      <w:r>
        <w:t xml:space="preserve"> </w:t>
      </w:r>
      <w:r w:rsidRPr="006C4EE6">
        <w:t>(komplementær).</w:t>
      </w:r>
    </w:p>
    <w:p w:rsidR="00EB0846" w:rsidRPr="00EB0846" w:rsidRDefault="00EB0846" w:rsidP="00EB0846">
      <w:pPr>
        <w:pStyle w:val="NormalList"/>
        <w:tabs>
          <w:tab w:val="clear" w:pos="540"/>
          <w:tab w:val="clear" w:pos="720"/>
          <w:tab w:val="clear" w:pos="1260"/>
          <w:tab w:val="clear" w:pos="1440"/>
        </w:tabs>
        <w:spacing w:before="0" w:after="0"/>
        <w:ind w:left="2410" w:hanging="851"/>
      </w:pPr>
      <w:r>
        <w:t>3NT</w:t>
      </w:r>
      <w:r>
        <w:tab/>
        <w:t xml:space="preserve">= Like lang i </w:t>
      </w:r>
      <w:r>
        <w:sym w:font="Symbol" w:char="F0A7"/>
      </w:r>
      <w:r>
        <w:t xml:space="preserve"> og </w:t>
      </w:r>
      <w:r>
        <w:rPr>
          <w:color w:val="FF0000"/>
        </w:rPr>
        <w:sym w:font="Symbol" w:char="F0A8"/>
      </w:r>
      <w:r>
        <w:t xml:space="preserve"> </w:t>
      </w:r>
      <w:r w:rsidRPr="006C4EE6">
        <w:t>(</w:t>
      </w:r>
      <w:r>
        <w:t>5-5</w:t>
      </w:r>
      <w:r w:rsidRPr="006C4EE6">
        <w:t>).</w:t>
      </w:r>
    </w:p>
    <w:p w:rsidR="00C456CF" w:rsidRPr="00C456CF" w:rsidRDefault="00C456CF" w:rsidP="00C456CF">
      <w:pPr>
        <w:pStyle w:val="NormalList"/>
        <w:tabs>
          <w:tab w:val="clear" w:pos="540"/>
          <w:tab w:val="clear" w:pos="720"/>
          <w:tab w:val="clear" w:pos="1260"/>
          <w:tab w:val="clear" w:pos="1440"/>
          <w:tab w:val="left" w:pos="851"/>
        </w:tabs>
        <w:spacing w:before="0" w:after="0"/>
        <w:ind w:left="0" w:firstLine="0"/>
      </w:pPr>
      <w:r>
        <w:t>3</w:t>
      </w:r>
      <w:r>
        <w:rPr>
          <w:color w:val="FF0000"/>
        </w:rPr>
        <w:sym w:font="Symbol" w:char="F0A8"/>
      </w:r>
      <w:r>
        <w:tab/>
        <w:t xml:space="preserve">= 6-korts </w:t>
      </w:r>
      <w:r>
        <w:rPr>
          <w:color w:val="FF0000"/>
        </w:rPr>
        <w:sym w:font="Symbol" w:char="F0A8"/>
      </w:r>
      <w:r>
        <w:t>. 11-14HP.</w:t>
      </w:r>
    </w:p>
    <w:p w:rsidR="00C456CF" w:rsidRPr="00C456CF" w:rsidRDefault="00C456CF" w:rsidP="00C456CF">
      <w:pPr>
        <w:pStyle w:val="NormalList"/>
        <w:tabs>
          <w:tab w:val="clear" w:pos="540"/>
          <w:tab w:val="clear" w:pos="720"/>
          <w:tab w:val="clear" w:pos="1260"/>
          <w:tab w:val="clear" w:pos="1440"/>
          <w:tab w:val="left" w:pos="851"/>
        </w:tabs>
        <w:spacing w:before="0" w:after="0"/>
        <w:ind w:left="0" w:firstLine="0"/>
      </w:pPr>
      <w:r>
        <w:t>3</w:t>
      </w:r>
      <w:r>
        <w:rPr>
          <w:color w:val="FF0000"/>
        </w:rPr>
        <w:sym w:font="Symbol" w:char="F0A9"/>
      </w:r>
      <w:r>
        <w:tab/>
        <w:t>= 5</w:t>
      </w:r>
      <w:r>
        <w:rPr>
          <w:color w:val="FF0000"/>
        </w:rPr>
        <w:sym w:font="Symbol" w:char="F0A8"/>
      </w:r>
      <w:r>
        <w:t xml:space="preserve"> og 4</w:t>
      </w:r>
      <w:r>
        <w:rPr>
          <w:color w:val="FF0000"/>
        </w:rPr>
        <w:sym w:font="Symbol" w:char="F0A9"/>
      </w:r>
      <w:r>
        <w:t xml:space="preserve"> og 11-14HP.</w:t>
      </w:r>
    </w:p>
    <w:p w:rsidR="00C456CF" w:rsidRPr="00C456CF" w:rsidRDefault="00C456CF" w:rsidP="00C456CF">
      <w:pPr>
        <w:pStyle w:val="NormalList"/>
        <w:tabs>
          <w:tab w:val="clear" w:pos="540"/>
          <w:tab w:val="clear" w:pos="720"/>
          <w:tab w:val="clear" w:pos="1260"/>
          <w:tab w:val="clear" w:pos="1440"/>
          <w:tab w:val="left" w:pos="851"/>
        </w:tabs>
        <w:spacing w:before="0" w:after="0"/>
        <w:ind w:left="0" w:firstLine="0"/>
      </w:pPr>
      <w:r>
        <w:t>3</w:t>
      </w:r>
      <w:r>
        <w:sym w:font="Symbol" w:char="F0AA"/>
      </w:r>
      <w:r>
        <w:tab/>
        <w:t>= 5</w:t>
      </w:r>
      <w:r>
        <w:rPr>
          <w:color w:val="FF0000"/>
        </w:rPr>
        <w:sym w:font="Symbol" w:char="F0A8"/>
      </w:r>
      <w:r>
        <w:t xml:space="preserve"> og 4</w:t>
      </w:r>
      <w:r>
        <w:sym w:font="Symbol" w:char="F0AA"/>
      </w:r>
      <w:r>
        <w:t xml:space="preserve"> og 11-14HP.</w:t>
      </w:r>
    </w:p>
    <w:p w:rsidR="00C456CF" w:rsidRDefault="00C456CF" w:rsidP="00C456CF">
      <w:pPr>
        <w:pStyle w:val="NormalList"/>
        <w:tabs>
          <w:tab w:val="clear" w:pos="540"/>
          <w:tab w:val="clear" w:pos="720"/>
          <w:tab w:val="clear" w:pos="1260"/>
          <w:tab w:val="clear" w:pos="1440"/>
          <w:tab w:val="left" w:pos="851"/>
        </w:tabs>
        <w:spacing w:before="0" w:after="0"/>
        <w:ind w:left="0" w:firstLine="0"/>
      </w:pPr>
      <w:r>
        <w:t xml:space="preserve">3NT </w:t>
      </w:r>
      <w:r>
        <w:tab/>
        <w:t>=</w:t>
      </w:r>
      <w:r w:rsidR="00E237CE">
        <w:t xml:space="preserve"> 4-4-4-1</w:t>
      </w:r>
      <w:r w:rsidR="00E237CE">
        <w:sym w:font="Symbol" w:char="F0A7"/>
      </w:r>
      <w:r w:rsidR="00E237CE">
        <w:t xml:space="preserve"> og 11-14HP.</w:t>
      </w:r>
    </w:p>
    <w:p w:rsidR="003425F2" w:rsidRPr="00C456CF" w:rsidRDefault="003425F2" w:rsidP="00C456CF">
      <w:pPr>
        <w:pStyle w:val="NormalList"/>
        <w:tabs>
          <w:tab w:val="clear" w:pos="540"/>
          <w:tab w:val="clear" w:pos="720"/>
          <w:tab w:val="clear" w:pos="1260"/>
          <w:tab w:val="clear" w:pos="1440"/>
          <w:tab w:val="left" w:pos="851"/>
        </w:tabs>
        <w:spacing w:before="0" w:after="0"/>
        <w:ind w:left="0" w:firstLine="0"/>
      </w:pPr>
      <w:r>
        <w:t>4</w:t>
      </w:r>
      <w:r>
        <w:sym w:font="Symbol" w:char="F0A7"/>
      </w:r>
      <w:r>
        <w:tab/>
        <w:t xml:space="preserve">= </w:t>
      </w:r>
      <w:r>
        <w:sym w:font="Symbol" w:char="F0A7"/>
      </w:r>
      <w:r>
        <w:t>-støtte. SlemINV med 15-17HP. Avslag: 4NT/5</w:t>
      </w:r>
      <w:r>
        <w:sym w:font="Symbol" w:char="F0A7"/>
      </w:r>
      <w:r>
        <w:t>. Aksept: CUE.</w:t>
      </w:r>
    </w:p>
    <w:p w:rsidR="00C456CF" w:rsidRDefault="00C456CF" w:rsidP="00D17CFD">
      <w:pPr>
        <w:pStyle w:val="NormalList"/>
        <w:tabs>
          <w:tab w:val="clear" w:pos="540"/>
          <w:tab w:val="clear" w:pos="720"/>
          <w:tab w:val="clear" w:pos="1260"/>
          <w:tab w:val="clear" w:pos="1440"/>
        </w:tabs>
        <w:spacing w:before="0" w:after="0"/>
        <w:ind w:left="0" w:firstLine="0"/>
      </w:pPr>
    </w:p>
    <w:p w:rsidR="00D17CFD" w:rsidRDefault="00E237CE" w:rsidP="00D17CFD">
      <w:pPr>
        <w:pStyle w:val="NormalList"/>
        <w:tabs>
          <w:tab w:val="clear" w:pos="540"/>
          <w:tab w:val="clear" w:pos="720"/>
          <w:tab w:val="clear" w:pos="1260"/>
          <w:tab w:val="clear" w:pos="1440"/>
        </w:tabs>
        <w:spacing w:before="0" w:after="0"/>
        <w:ind w:left="0" w:firstLine="0"/>
      </w:pPr>
      <w:r>
        <w:t>Disse prinsippene gjelder også etter 1</w:t>
      </w:r>
      <w:r>
        <w:rPr>
          <w:color w:val="FF0000"/>
        </w:rPr>
        <w:sym w:font="Symbol" w:char="F0A8"/>
      </w:r>
      <w:r>
        <w:t xml:space="preserve"> - 2</w:t>
      </w:r>
      <w:r>
        <w:sym w:font="Symbol" w:char="F0A7"/>
      </w:r>
      <w:r>
        <w:t xml:space="preserve"> - </w:t>
      </w:r>
      <w:r w:rsidR="003425F2">
        <w:t>2</w:t>
      </w:r>
      <w:r w:rsidR="003425F2">
        <w:rPr>
          <w:color w:val="FF0000"/>
        </w:rPr>
        <w:sym w:font="Symbol" w:char="F0A8"/>
      </w:r>
      <w:r w:rsidR="003425F2">
        <w:t xml:space="preserve"> - </w:t>
      </w:r>
      <w:r>
        <w:t>2</w:t>
      </w:r>
      <w:r>
        <w:sym w:font="Symbol" w:char="F0AA"/>
      </w:r>
      <w:r w:rsidR="003425F2">
        <w:t>:</w:t>
      </w:r>
    </w:p>
    <w:p w:rsidR="00E237CE" w:rsidRDefault="00E237CE" w:rsidP="00D17CFD">
      <w:pPr>
        <w:pStyle w:val="NormalList"/>
        <w:tabs>
          <w:tab w:val="clear" w:pos="540"/>
          <w:tab w:val="clear" w:pos="720"/>
          <w:tab w:val="clear" w:pos="1260"/>
          <w:tab w:val="clear" w:pos="1440"/>
        </w:tabs>
        <w:spacing w:before="0" w:after="0"/>
        <w:ind w:left="0" w:firstLine="0"/>
      </w:pPr>
    </w:p>
    <w:p w:rsidR="00E237CE" w:rsidRPr="006C4EE6" w:rsidRDefault="00E237CE" w:rsidP="00E237CE">
      <w:pPr>
        <w:pStyle w:val="NormalList"/>
        <w:tabs>
          <w:tab w:val="clear" w:pos="540"/>
          <w:tab w:val="clear" w:pos="720"/>
          <w:tab w:val="clear" w:pos="1260"/>
          <w:tab w:val="clear" w:pos="1440"/>
          <w:tab w:val="left" w:pos="426"/>
          <w:tab w:val="left" w:pos="851"/>
        </w:tabs>
        <w:spacing w:before="0" w:after="0"/>
        <w:ind w:left="709" w:hanging="709"/>
      </w:pPr>
      <w:r w:rsidRPr="006C4EE6">
        <w:t>1</w:t>
      </w:r>
      <w:r w:rsidRPr="006C4EE6">
        <w:rPr>
          <w:color w:val="FF0000"/>
        </w:rPr>
        <w:sym w:font="Symbol" w:char="F0A8"/>
      </w:r>
      <w:r w:rsidRPr="006C4EE6">
        <w:tab/>
        <w:t>-</w:t>
      </w:r>
      <w:r w:rsidRPr="006C4EE6">
        <w:tab/>
        <w:t>2</w:t>
      </w:r>
      <w:r w:rsidRPr="006C4EE6">
        <w:sym w:font="Symbol" w:char="F0A7"/>
      </w:r>
    </w:p>
    <w:p w:rsidR="00E237CE" w:rsidRDefault="00E237CE" w:rsidP="00E237CE">
      <w:pPr>
        <w:pStyle w:val="NormalList"/>
        <w:tabs>
          <w:tab w:val="clear" w:pos="540"/>
          <w:tab w:val="clear" w:pos="720"/>
          <w:tab w:val="clear" w:pos="1260"/>
          <w:tab w:val="clear" w:pos="1440"/>
          <w:tab w:val="left" w:pos="426"/>
          <w:tab w:val="left" w:pos="851"/>
        </w:tabs>
        <w:spacing w:before="0" w:after="0"/>
        <w:ind w:left="709" w:hanging="709"/>
      </w:pPr>
      <w:r w:rsidRPr="006C4EE6">
        <w:t>2</w:t>
      </w:r>
      <w:r w:rsidRPr="006C4EE6">
        <w:rPr>
          <w:color w:val="FF0000"/>
        </w:rPr>
        <w:sym w:font="Symbol" w:char="F0A8"/>
      </w:r>
      <w:r w:rsidRPr="006C4EE6">
        <w:rPr>
          <w:color w:val="FF0000"/>
        </w:rPr>
        <w:tab/>
      </w:r>
      <w:r>
        <w:t>-</w:t>
      </w:r>
      <w:r>
        <w:tab/>
      </w:r>
      <w:r w:rsidRPr="006C4EE6">
        <w:t>2</w:t>
      </w:r>
      <w:r>
        <w:sym w:font="Symbol" w:char="F0AA"/>
      </w:r>
      <w:r w:rsidRPr="006C4EE6">
        <w:tab/>
        <w:t xml:space="preserve">= UBAL GF med </w:t>
      </w:r>
      <w:r>
        <w:t>4</w:t>
      </w:r>
      <w:r w:rsidRPr="006C4EE6">
        <w:t>+</w:t>
      </w:r>
      <w:r>
        <w:rPr>
          <w:color w:val="FF0000"/>
        </w:rPr>
        <w:sym w:font="Symbol" w:char="F0A8"/>
      </w:r>
      <w:r w:rsidRPr="006C4EE6">
        <w:t xml:space="preserve"> (komplementær).</w:t>
      </w:r>
      <w:r>
        <w:t xml:space="preserve"> </w:t>
      </w:r>
    </w:p>
    <w:p w:rsidR="00E237CE" w:rsidRDefault="00E237CE" w:rsidP="00E237CE">
      <w:pPr>
        <w:pStyle w:val="NormalList"/>
        <w:tabs>
          <w:tab w:val="clear" w:pos="540"/>
          <w:tab w:val="clear" w:pos="720"/>
          <w:tab w:val="clear" w:pos="1260"/>
          <w:tab w:val="clear" w:pos="1440"/>
          <w:tab w:val="left" w:pos="851"/>
        </w:tabs>
        <w:spacing w:before="0" w:after="0"/>
        <w:ind w:left="0" w:firstLine="0"/>
      </w:pPr>
      <w:r>
        <w:t>?</w:t>
      </w:r>
    </w:p>
    <w:p w:rsidR="00E237CE" w:rsidRDefault="00E237CE" w:rsidP="00E237CE">
      <w:pPr>
        <w:pStyle w:val="NormalList"/>
        <w:tabs>
          <w:tab w:val="clear" w:pos="540"/>
          <w:tab w:val="clear" w:pos="720"/>
          <w:tab w:val="clear" w:pos="1260"/>
          <w:tab w:val="clear" w:pos="1440"/>
          <w:tab w:val="left" w:pos="851"/>
        </w:tabs>
        <w:spacing w:before="0" w:after="0"/>
        <w:ind w:left="709" w:hanging="709"/>
      </w:pPr>
      <w:r>
        <w:t>2NT</w:t>
      </w:r>
      <w:r>
        <w:tab/>
        <w:t>= Hold i en eller begge M.</w:t>
      </w:r>
    </w:p>
    <w:p w:rsidR="00E237CE" w:rsidRDefault="00E237CE" w:rsidP="00E237CE">
      <w:pPr>
        <w:pStyle w:val="NormalList"/>
        <w:tabs>
          <w:tab w:val="clear" w:pos="540"/>
          <w:tab w:val="clear" w:pos="720"/>
          <w:tab w:val="clear" w:pos="1260"/>
          <w:tab w:val="clear" w:pos="1440"/>
          <w:tab w:val="left" w:pos="851"/>
        </w:tabs>
        <w:spacing w:before="0" w:after="0"/>
        <w:ind w:hanging="709"/>
      </w:pPr>
      <w:r>
        <w:t>3</w:t>
      </w:r>
      <w:r>
        <w:sym w:font="Symbol" w:char="F0A7"/>
      </w:r>
      <w:r>
        <w:tab/>
        <w:t>= Hvilken da?</w:t>
      </w:r>
    </w:p>
    <w:p w:rsidR="00E237CE" w:rsidRDefault="00E237CE" w:rsidP="00E237CE">
      <w:pPr>
        <w:pStyle w:val="NormalList"/>
        <w:tabs>
          <w:tab w:val="clear" w:pos="540"/>
          <w:tab w:val="clear" w:pos="720"/>
          <w:tab w:val="clear" w:pos="1260"/>
          <w:tab w:val="clear" w:pos="1440"/>
          <w:tab w:val="left" w:pos="851"/>
        </w:tabs>
        <w:spacing w:before="0" w:after="0"/>
        <w:ind w:left="2127" w:hanging="709"/>
      </w:pPr>
      <w:r>
        <w:t>3</w:t>
      </w:r>
      <w:r>
        <w:rPr>
          <w:color w:val="FF0000"/>
        </w:rPr>
        <w:sym w:font="Symbol" w:char="F0A8"/>
      </w:r>
      <w:r>
        <w:tab/>
        <w:t xml:space="preserve">= i </w:t>
      </w:r>
      <w:r>
        <w:sym w:font="Symbol" w:char="F0AA"/>
      </w:r>
      <w:r>
        <w:t xml:space="preserve"> (komplementær).</w:t>
      </w:r>
    </w:p>
    <w:p w:rsidR="00E237CE" w:rsidRDefault="00E237CE" w:rsidP="00E237CE">
      <w:pPr>
        <w:pStyle w:val="NormalList"/>
        <w:tabs>
          <w:tab w:val="clear" w:pos="540"/>
          <w:tab w:val="clear" w:pos="720"/>
          <w:tab w:val="clear" w:pos="1260"/>
          <w:tab w:val="clear" w:pos="1440"/>
          <w:tab w:val="left" w:pos="851"/>
        </w:tabs>
        <w:spacing w:before="0" w:after="0"/>
        <w:ind w:left="2127" w:hanging="709"/>
      </w:pPr>
      <w:r>
        <w:t>3</w:t>
      </w:r>
      <w:r>
        <w:rPr>
          <w:color w:val="FF0000"/>
        </w:rPr>
        <w:sym w:font="Symbol" w:char="F0A9"/>
      </w:r>
      <w:r>
        <w:tab/>
        <w:t xml:space="preserve">= i </w:t>
      </w:r>
      <w:r>
        <w:rPr>
          <w:color w:val="FF0000"/>
        </w:rPr>
        <w:sym w:font="Symbol" w:char="F0A9"/>
      </w:r>
      <w:r>
        <w:t xml:space="preserve"> (Naturlig).</w:t>
      </w:r>
    </w:p>
    <w:p w:rsidR="00E237CE" w:rsidRPr="00E237CE" w:rsidRDefault="00E237CE" w:rsidP="00E237CE">
      <w:pPr>
        <w:pStyle w:val="NormalList"/>
        <w:tabs>
          <w:tab w:val="clear" w:pos="540"/>
          <w:tab w:val="clear" w:pos="720"/>
          <w:tab w:val="clear" w:pos="1260"/>
          <w:tab w:val="clear" w:pos="1440"/>
          <w:tab w:val="left" w:pos="851"/>
        </w:tabs>
        <w:spacing w:before="0" w:after="0"/>
        <w:ind w:left="2127" w:hanging="709"/>
      </w:pPr>
      <w:r>
        <w:t>3</w:t>
      </w:r>
      <w:r>
        <w:sym w:font="Symbol" w:char="F0AA"/>
      </w:r>
      <w:r>
        <w:tab/>
        <w:t>= I begge (residuet).</w:t>
      </w:r>
    </w:p>
    <w:p w:rsidR="00E237CE" w:rsidRDefault="00E237CE" w:rsidP="00E237CE">
      <w:pPr>
        <w:pStyle w:val="NormalList"/>
        <w:tabs>
          <w:tab w:val="clear" w:pos="540"/>
          <w:tab w:val="clear" w:pos="720"/>
          <w:tab w:val="clear" w:pos="1260"/>
          <w:tab w:val="clear" w:pos="1440"/>
          <w:tab w:val="left" w:pos="851"/>
        </w:tabs>
        <w:spacing w:before="0" w:after="0"/>
        <w:ind w:left="709" w:hanging="709"/>
      </w:pPr>
      <w:r>
        <w:t>3</w:t>
      </w:r>
      <w:r>
        <w:sym w:font="Symbol" w:char="F0A7"/>
      </w:r>
      <w:r>
        <w:tab/>
        <w:t>= 5</w:t>
      </w:r>
      <w:r>
        <w:rPr>
          <w:color w:val="FF0000"/>
        </w:rPr>
        <w:sym w:font="Symbol" w:char="F0A8"/>
      </w:r>
      <w:r>
        <w:t xml:space="preserve"> og 4</w:t>
      </w:r>
      <w:r>
        <w:sym w:font="Symbol" w:char="F0A7"/>
      </w:r>
      <w:r>
        <w:t xml:space="preserve"> eller 5</w:t>
      </w:r>
      <w:r>
        <w:sym w:font="Symbol" w:char="F0A7"/>
      </w:r>
      <w:r>
        <w:t xml:space="preserve"> og 4</w:t>
      </w:r>
      <w:r>
        <w:rPr>
          <w:color w:val="FF0000"/>
        </w:rPr>
        <w:sym w:font="Symbol" w:char="F0A8"/>
      </w:r>
      <w:r>
        <w:t>, 11-14HP.</w:t>
      </w:r>
    </w:p>
    <w:p w:rsidR="00E237CE" w:rsidRDefault="00E237CE" w:rsidP="00E237CE">
      <w:pPr>
        <w:pStyle w:val="NormalList"/>
        <w:tabs>
          <w:tab w:val="clear" w:pos="540"/>
          <w:tab w:val="clear" w:pos="720"/>
          <w:tab w:val="clear" w:pos="1260"/>
          <w:tab w:val="clear" w:pos="1440"/>
        </w:tabs>
        <w:spacing w:before="0" w:after="0"/>
        <w:ind w:left="1560" w:hanging="851"/>
      </w:pPr>
      <w:r>
        <w:t>3</w:t>
      </w:r>
      <w:r>
        <w:rPr>
          <w:color w:val="FF0000"/>
        </w:rPr>
        <w:sym w:font="Symbol" w:char="F0A8"/>
      </w:r>
      <w:r>
        <w:tab/>
        <w:t>= Hvilken er lengst?</w:t>
      </w:r>
    </w:p>
    <w:p w:rsidR="00E237CE" w:rsidRPr="00EB0846" w:rsidRDefault="00E237CE" w:rsidP="00E237CE">
      <w:pPr>
        <w:pStyle w:val="NormalList"/>
        <w:tabs>
          <w:tab w:val="clear" w:pos="540"/>
          <w:tab w:val="clear" w:pos="720"/>
          <w:tab w:val="clear" w:pos="1260"/>
          <w:tab w:val="clear" w:pos="1440"/>
        </w:tabs>
        <w:spacing w:before="0" w:after="0"/>
        <w:ind w:left="2410" w:hanging="851"/>
      </w:pPr>
      <w:r>
        <w:t>3</w:t>
      </w:r>
      <w:r>
        <w:rPr>
          <w:color w:val="FF0000"/>
        </w:rPr>
        <w:sym w:font="Symbol" w:char="F0A9"/>
      </w:r>
      <w:r>
        <w:tab/>
        <w:t xml:space="preserve">= Lengst i </w:t>
      </w:r>
      <w:r>
        <w:sym w:font="Symbol" w:char="F0A7"/>
      </w:r>
      <w:r>
        <w:t xml:space="preserve"> </w:t>
      </w:r>
      <w:r w:rsidRPr="006C4EE6">
        <w:t>(komplementær).</w:t>
      </w:r>
    </w:p>
    <w:p w:rsidR="00E237CE" w:rsidRPr="00EB0846" w:rsidRDefault="00E237CE" w:rsidP="00E237CE">
      <w:pPr>
        <w:pStyle w:val="NormalList"/>
        <w:tabs>
          <w:tab w:val="clear" w:pos="540"/>
          <w:tab w:val="clear" w:pos="720"/>
          <w:tab w:val="clear" w:pos="1260"/>
          <w:tab w:val="clear" w:pos="1440"/>
        </w:tabs>
        <w:spacing w:before="0" w:after="0"/>
        <w:ind w:left="2410" w:hanging="851"/>
      </w:pPr>
      <w:r>
        <w:t>3</w:t>
      </w:r>
      <w:r>
        <w:sym w:font="Symbol" w:char="F0AA"/>
      </w:r>
      <w:r>
        <w:tab/>
        <w:t xml:space="preserve">= Lengst i </w:t>
      </w:r>
      <w:r>
        <w:rPr>
          <w:color w:val="FF0000"/>
        </w:rPr>
        <w:sym w:font="Symbol" w:char="F0A8"/>
      </w:r>
      <w:r>
        <w:t xml:space="preserve"> </w:t>
      </w:r>
      <w:r w:rsidRPr="006C4EE6">
        <w:t>(komplementær).</w:t>
      </w:r>
    </w:p>
    <w:p w:rsidR="00E237CE" w:rsidRPr="00EB0846" w:rsidRDefault="00E237CE" w:rsidP="00E237CE">
      <w:pPr>
        <w:pStyle w:val="NormalList"/>
        <w:tabs>
          <w:tab w:val="clear" w:pos="540"/>
          <w:tab w:val="clear" w:pos="720"/>
          <w:tab w:val="clear" w:pos="1260"/>
          <w:tab w:val="clear" w:pos="1440"/>
        </w:tabs>
        <w:spacing w:before="0" w:after="0"/>
        <w:ind w:left="2410" w:hanging="851"/>
      </w:pPr>
      <w:r>
        <w:t>3NT</w:t>
      </w:r>
      <w:r>
        <w:tab/>
        <w:t xml:space="preserve">= Like lang i </w:t>
      </w:r>
      <w:r>
        <w:sym w:font="Symbol" w:char="F0A7"/>
      </w:r>
      <w:r>
        <w:t xml:space="preserve"> og </w:t>
      </w:r>
      <w:r>
        <w:rPr>
          <w:color w:val="FF0000"/>
        </w:rPr>
        <w:sym w:font="Symbol" w:char="F0A8"/>
      </w:r>
      <w:r>
        <w:t xml:space="preserve"> </w:t>
      </w:r>
      <w:r w:rsidRPr="006C4EE6">
        <w:t>(</w:t>
      </w:r>
      <w:r>
        <w:t>5-5</w:t>
      </w:r>
      <w:r w:rsidRPr="006C4EE6">
        <w:t>).</w:t>
      </w:r>
    </w:p>
    <w:p w:rsidR="00E237CE" w:rsidRPr="00C456CF" w:rsidRDefault="00E237CE" w:rsidP="00E237CE">
      <w:pPr>
        <w:pStyle w:val="NormalList"/>
        <w:tabs>
          <w:tab w:val="clear" w:pos="540"/>
          <w:tab w:val="clear" w:pos="720"/>
          <w:tab w:val="clear" w:pos="1260"/>
          <w:tab w:val="clear" w:pos="1440"/>
          <w:tab w:val="left" w:pos="851"/>
        </w:tabs>
        <w:spacing w:before="0" w:after="0"/>
        <w:ind w:left="0" w:firstLine="0"/>
      </w:pPr>
      <w:r>
        <w:t>3</w:t>
      </w:r>
      <w:r>
        <w:rPr>
          <w:color w:val="FF0000"/>
        </w:rPr>
        <w:sym w:font="Symbol" w:char="F0A8"/>
      </w:r>
      <w:r>
        <w:tab/>
        <w:t xml:space="preserve">= 6-korts </w:t>
      </w:r>
      <w:r>
        <w:rPr>
          <w:color w:val="FF0000"/>
        </w:rPr>
        <w:sym w:font="Symbol" w:char="F0A8"/>
      </w:r>
      <w:r>
        <w:t>. 11-14HP.</w:t>
      </w:r>
    </w:p>
    <w:p w:rsidR="00E237CE" w:rsidRPr="00C456CF" w:rsidRDefault="00E237CE" w:rsidP="00E237CE">
      <w:pPr>
        <w:pStyle w:val="NormalList"/>
        <w:tabs>
          <w:tab w:val="clear" w:pos="540"/>
          <w:tab w:val="clear" w:pos="720"/>
          <w:tab w:val="clear" w:pos="1260"/>
          <w:tab w:val="clear" w:pos="1440"/>
          <w:tab w:val="left" w:pos="851"/>
        </w:tabs>
        <w:spacing w:before="0" w:after="0"/>
        <w:ind w:left="0" w:firstLine="0"/>
      </w:pPr>
      <w:r>
        <w:t>3</w:t>
      </w:r>
      <w:r>
        <w:rPr>
          <w:color w:val="FF0000"/>
        </w:rPr>
        <w:sym w:font="Symbol" w:char="F0A9"/>
      </w:r>
      <w:r>
        <w:tab/>
        <w:t>= 5</w:t>
      </w:r>
      <w:r>
        <w:rPr>
          <w:color w:val="FF0000"/>
        </w:rPr>
        <w:sym w:font="Symbol" w:char="F0A8"/>
      </w:r>
      <w:r>
        <w:t xml:space="preserve"> og 4</w:t>
      </w:r>
      <w:r>
        <w:rPr>
          <w:color w:val="FF0000"/>
        </w:rPr>
        <w:sym w:font="Symbol" w:char="F0A9"/>
      </w:r>
      <w:r>
        <w:t xml:space="preserve"> og 11-14HP.</w:t>
      </w:r>
    </w:p>
    <w:p w:rsidR="00E237CE" w:rsidRPr="00C456CF" w:rsidRDefault="00E237CE" w:rsidP="00E237CE">
      <w:pPr>
        <w:pStyle w:val="NormalList"/>
        <w:tabs>
          <w:tab w:val="clear" w:pos="540"/>
          <w:tab w:val="clear" w:pos="720"/>
          <w:tab w:val="clear" w:pos="1260"/>
          <w:tab w:val="clear" w:pos="1440"/>
          <w:tab w:val="left" w:pos="851"/>
        </w:tabs>
        <w:spacing w:before="0" w:after="0"/>
        <w:ind w:left="0" w:firstLine="0"/>
      </w:pPr>
      <w:r>
        <w:t>3</w:t>
      </w:r>
      <w:r>
        <w:sym w:font="Symbol" w:char="F0AA"/>
      </w:r>
      <w:r>
        <w:tab/>
        <w:t>= 5</w:t>
      </w:r>
      <w:r>
        <w:rPr>
          <w:color w:val="FF0000"/>
        </w:rPr>
        <w:sym w:font="Symbol" w:char="F0A8"/>
      </w:r>
      <w:r>
        <w:t xml:space="preserve"> og 4</w:t>
      </w:r>
      <w:r>
        <w:sym w:font="Symbol" w:char="F0AA"/>
      </w:r>
      <w:r>
        <w:t xml:space="preserve"> og 11-14HP.</w:t>
      </w:r>
    </w:p>
    <w:p w:rsidR="00E237CE" w:rsidRDefault="00E237CE" w:rsidP="00E237CE">
      <w:pPr>
        <w:pStyle w:val="NormalList"/>
        <w:tabs>
          <w:tab w:val="clear" w:pos="540"/>
          <w:tab w:val="clear" w:pos="720"/>
          <w:tab w:val="clear" w:pos="1260"/>
          <w:tab w:val="clear" w:pos="1440"/>
          <w:tab w:val="left" w:pos="851"/>
        </w:tabs>
        <w:spacing w:before="0" w:after="0"/>
        <w:ind w:left="0" w:firstLine="0"/>
      </w:pPr>
      <w:r>
        <w:t xml:space="preserve">3NT </w:t>
      </w:r>
      <w:r>
        <w:tab/>
        <w:t>= 4-4-4-1</w:t>
      </w:r>
      <w:r>
        <w:sym w:font="Symbol" w:char="F0A7"/>
      </w:r>
      <w:r>
        <w:t xml:space="preserve"> og 11-14HP.</w:t>
      </w:r>
    </w:p>
    <w:p w:rsidR="003425F2" w:rsidRPr="00E237CE" w:rsidRDefault="003425F2" w:rsidP="00D17CFD">
      <w:pPr>
        <w:pStyle w:val="NormalList"/>
        <w:tabs>
          <w:tab w:val="clear" w:pos="540"/>
          <w:tab w:val="clear" w:pos="720"/>
          <w:tab w:val="clear" w:pos="1260"/>
          <w:tab w:val="clear" w:pos="1440"/>
        </w:tabs>
        <w:spacing w:before="0" w:after="0"/>
        <w:ind w:left="0" w:firstLine="0"/>
      </w:pPr>
    </w:p>
    <w:p w:rsidR="00A24D47" w:rsidRDefault="00C83224" w:rsidP="00D17CFD">
      <w:pPr>
        <w:pStyle w:val="NormalList"/>
        <w:tabs>
          <w:tab w:val="clear" w:pos="540"/>
          <w:tab w:val="clear" w:pos="720"/>
          <w:tab w:val="clear" w:pos="1260"/>
          <w:tab w:val="clear" w:pos="1440"/>
        </w:tabs>
        <w:spacing w:before="0" w:after="0"/>
        <w:ind w:left="0" w:firstLine="0"/>
      </w:pPr>
      <w:r w:rsidRPr="006C4EE6">
        <w:t>Etter 1</w:t>
      </w:r>
      <w:r w:rsidRPr="006C4EE6">
        <w:rPr>
          <w:color w:val="FF0000"/>
        </w:rPr>
        <w:sym w:font="Symbol" w:char="F0A8"/>
      </w:r>
      <w:r w:rsidRPr="006C4EE6">
        <w:t xml:space="preserve"> - 2</w:t>
      </w:r>
      <w:r w:rsidRPr="006C4EE6">
        <w:sym w:font="Symbol" w:char="F0A7"/>
      </w:r>
      <w:r w:rsidRPr="006C4EE6">
        <w:t xml:space="preserve"> - 2</w:t>
      </w:r>
      <w:r w:rsidRPr="006C4EE6">
        <w:rPr>
          <w:color w:val="FF0000"/>
        </w:rPr>
        <w:sym w:font="Symbol" w:char="F0A8"/>
      </w:r>
      <w:r w:rsidRPr="006C4EE6">
        <w:t xml:space="preserve"> - 2NT </w:t>
      </w:r>
      <w:r w:rsidR="00B11B54" w:rsidRPr="006C4EE6">
        <w:t>(</w:t>
      </w:r>
      <w:r w:rsidR="00004D78" w:rsidRPr="006C4EE6">
        <w:t xml:space="preserve">(SEMI)BAL </w:t>
      </w:r>
      <w:r w:rsidR="00004D78">
        <w:t>GF</w:t>
      </w:r>
      <w:r w:rsidR="00004D78" w:rsidRPr="006C4EE6">
        <w:t xml:space="preserve"> med minst 4</w:t>
      </w:r>
      <w:r w:rsidR="00004D78">
        <w:t xml:space="preserve"> </w:t>
      </w:r>
      <w:r w:rsidR="00004D78" w:rsidRPr="006C4EE6">
        <w:t xml:space="preserve">i </w:t>
      </w:r>
      <w:r w:rsidR="00004D78">
        <w:t xml:space="preserve">en eller begge </w:t>
      </w:r>
      <w:r w:rsidR="00004D78" w:rsidRPr="006C4EE6">
        <w:t>m.</w:t>
      </w:r>
      <w:r w:rsidR="00B11B54" w:rsidRPr="006C4EE6">
        <w:t xml:space="preserve">) </w:t>
      </w:r>
      <w:r w:rsidRPr="006C4EE6">
        <w:t xml:space="preserve">bør ÅH </w:t>
      </w:r>
      <w:r w:rsidR="00004D78">
        <w:t>Vise hva slags åpning han egentlig har</w:t>
      </w:r>
      <w:r w:rsidRPr="006C4EE6">
        <w:t xml:space="preserve"> opp til 3NT</w:t>
      </w:r>
      <w:r w:rsidR="00004D78">
        <w:t>:</w:t>
      </w:r>
    </w:p>
    <w:p w:rsidR="00004D78" w:rsidRDefault="00004D78" w:rsidP="00D17CFD">
      <w:pPr>
        <w:pStyle w:val="NormalList"/>
        <w:tabs>
          <w:tab w:val="clear" w:pos="540"/>
          <w:tab w:val="clear" w:pos="720"/>
          <w:tab w:val="clear" w:pos="1260"/>
          <w:tab w:val="clear" w:pos="1440"/>
        </w:tabs>
        <w:spacing w:before="0" w:after="0"/>
        <w:ind w:left="0" w:firstLine="0"/>
      </w:pPr>
    </w:p>
    <w:p w:rsidR="00004D78" w:rsidRPr="006C4EE6" w:rsidRDefault="00004D78" w:rsidP="00004D78">
      <w:pPr>
        <w:pStyle w:val="NormalList"/>
        <w:tabs>
          <w:tab w:val="clear" w:pos="540"/>
          <w:tab w:val="clear" w:pos="720"/>
          <w:tab w:val="clear" w:pos="1260"/>
          <w:tab w:val="clear" w:pos="1440"/>
          <w:tab w:val="left" w:pos="426"/>
          <w:tab w:val="left" w:pos="851"/>
        </w:tabs>
        <w:spacing w:before="0" w:after="0"/>
        <w:ind w:left="709" w:hanging="709"/>
      </w:pPr>
      <w:r w:rsidRPr="006C4EE6">
        <w:t>1</w:t>
      </w:r>
      <w:r w:rsidRPr="006C4EE6">
        <w:rPr>
          <w:color w:val="FF0000"/>
        </w:rPr>
        <w:sym w:font="Symbol" w:char="F0A8"/>
      </w:r>
      <w:r w:rsidRPr="006C4EE6">
        <w:tab/>
        <w:t>-</w:t>
      </w:r>
      <w:r w:rsidRPr="006C4EE6">
        <w:tab/>
        <w:t>2</w:t>
      </w:r>
      <w:r w:rsidRPr="006C4EE6">
        <w:sym w:font="Symbol" w:char="F0A7"/>
      </w:r>
    </w:p>
    <w:p w:rsidR="00004D78" w:rsidRDefault="00004D78" w:rsidP="00004D78">
      <w:pPr>
        <w:pStyle w:val="NormalList"/>
        <w:tabs>
          <w:tab w:val="clear" w:pos="540"/>
          <w:tab w:val="clear" w:pos="720"/>
          <w:tab w:val="clear" w:pos="1260"/>
          <w:tab w:val="clear" w:pos="1440"/>
          <w:tab w:val="left" w:pos="426"/>
          <w:tab w:val="left" w:pos="851"/>
        </w:tabs>
        <w:spacing w:before="0" w:after="0"/>
        <w:ind w:left="709" w:hanging="709"/>
      </w:pPr>
      <w:r w:rsidRPr="006C4EE6">
        <w:t>2</w:t>
      </w:r>
      <w:r w:rsidRPr="006C4EE6">
        <w:rPr>
          <w:color w:val="FF0000"/>
        </w:rPr>
        <w:sym w:font="Symbol" w:char="F0A8"/>
      </w:r>
      <w:r w:rsidRPr="006C4EE6">
        <w:rPr>
          <w:color w:val="FF0000"/>
        </w:rPr>
        <w:tab/>
      </w:r>
      <w:r w:rsidRPr="006C4EE6">
        <w:t>-</w:t>
      </w:r>
      <w:r w:rsidRPr="006C4EE6">
        <w:tab/>
        <w:t>2NT</w:t>
      </w:r>
    </w:p>
    <w:p w:rsidR="00004D78" w:rsidRPr="006C4EE6" w:rsidRDefault="00004D78" w:rsidP="00004D78">
      <w:pPr>
        <w:pStyle w:val="NormalList"/>
        <w:tabs>
          <w:tab w:val="clear" w:pos="540"/>
          <w:tab w:val="clear" w:pos="720"/>
          <w:tab w:val="clear" w:pos="1260"/>
          <w:tab w:val="clear" w:pos="1440"/>
          <w:tab w:val="left" w:pos="426"/>
          <w:tab w:val="left" w:pos="851"/>
        </w:tabs>
        <w:spacing w:before="0" w:after="0"/>
        <w:ind w:left="709" w:hanging="709"/>
      </w:pPr>
      <w:r>
        <w:t>?</w:t>
      </w:r>
    </w:p>
    <w:p w:rsidR="00004D78" w:rsidRDefault="00004D78" w:rsidP="00004D78">
      <w:pPr>
        <w:pStyle w:val="NormalList"/>
        <w:tabs>
          <w:tab w:val="clear" w:pos="540"/>
          <w:tab w:val="clear" w:pos="720"/>
          <w:tab w:val="clear" w:pos="1260"/>
          <w:tab w:val="clear" w:pos="1440"/>
        </w:tabs>
        <w:spacing w:before="0" w:after="0"/>
        <w:ind w:left="0" w:firstLine="0"/>
      </w:pPr>
      <w:r>
        <w:t>3</w:t>
      </w:r>
      <w:r>
        <w:sym w:font="Symbol" w:char="F0A7"/>
      </w:r>
      <w:r>
        <w:tab/>
        <w:t>= 5+</w:t>
      </w:r>
      <w:r>
        <w:rPr>
          <w:color w:val="FF0000"/>
        </w:rPr>
        <w:sym w:font="Symbol" w:char="F0A8"/>
      </w:r>
      <w:r>
        <w:t xml:space="preserve"> og 4+</w:t>
      </w:r>
      <w:r>
        <w:sym w:font="Symbol" w:char="F0A7"/>
      </w:r>
      <w:r>
        <w:t xml:space="preserve"> eller 5+</w:t>
      </w:r>
      <w:r>
        <w:sym w:font="Symbol" w:char="F0A7"/>
      </w:r>
      <w:r>
        <w:t xml:space="preserve"> og 4+</w:t>
      </w:r>
      <w:r>
        <w:rPr>
          <w:color w:val="FF0000"/>
        </w:rPr>
        <w:sym w:font="Symbol" w:char="F0A8"/>
      </w:r>
      <w:r>
        <w:t>. 11-14HP.</w:t>
      </w:r>
    </w:p>
    <w:p w:rsidR="00004D78" w:rsidRDefault="00004D78" w:rsidP="00004D78">
      <w:pPr>
        <w:pStyle w:val="NormalList"/>
        <w:tabs>
          <w:tab w:val="clear" w:pos="540"/>
          <w:tab w:val="clear" w:pos="720"/>
          <w:tab w:val="clear" w:pos="1260"/>
          <w:tab w:val="clear" w:pos="1440"/>
        </w:tabs>
        <w:spacing w:before="0" w:after="0"/>
        <w:ind w:hanging="709"/>
      </w:pPr>
      <w:r>
        <w:t>3</w:t>
      </w:r>
      <w:r>
        <w:rPr>
          <w:color w:val="FF0000"/>
        </w:rPr>
        <w:sym w:font="Symbol" w:char="F0A8"/>
      </w:r>
      <w:r>
        <w:tab/>
        <w:t xml:space="preserve">= </w:t>
      </w:r>
      <w:r w:rsidR="00925C56">
        <w:t xml:space="preserve">Relé: </w:t>
      </w:r>
      <w:r>
        <w:t xml:space="preserve">Hvilken </w:t>
      </w:r>
      <w:r w:rsidR="003425F2">
        <w:t xml:space="preserve">m </w:t>
      </w:r>
      <w:r>
        <w:t>er lengst?</w:t>
      </w:r>
    </w:p>
    <w:p w:rsidR="00004D78" w:rsidRDefault="00004D78" w:rsidP="00004D78">
      <w:pPr>
        <w:pStyle w:val="NormalList"/>
        <w:tabs>
          <w:tab w:val="clear" w:pos="540"/>
          <w:tab w:val="clear" w:pos="720"/>
          <w:tab w:val="clear" w:pos="1260"/>
          <w:tab w:val="clear" w:pos="1440"/>
        </w:tabs>
        <w:spacing w:before="0" w:after="0"/>
        <w:ind w:left="2127" w:hanging="709"/>
      </w:pPr>
      <w:r>
        <w:t>3</w:t>
      </w:r>
      <w:r>
        <w:rPr>
          <w:color w:val="FF0000"/>
        </w:rPr>
        <w:sym w:font="Symbol" w:char="F0A9"/>
      </w:r>
      <w:r>
        <w:tab/>
        <w:t xml:space="preserve">= </w:t>
      </w:r>
      <w:r>
        <w:sym w:font="Symbol" w:char="F0A7"/>
      </w:r>
      <w:r>
        <w:t xml:space="preserve"> (komplementær)</w:t>
      </w:r>
      <w:r w:rsidR="00810E16">
        <w:t>.</w:t>
      </w:r>
    </w:p>
    <w:p w:rsidR="00810E16" w:rsidRDefault="00810E16" w:rsidP="00004D78">
      <w:pPr>
        <w:pStyle w:val="NormalList"/>
        <w:tabs>
          <w:tab w:val="clear" w:pos="540"/>
          <w:tab w:val="clear" w:pos="720"/>
          <w:tab w:val="clear" w:pos="1260"/>
          <w:tab w:val="clear" w:pos="1440"/>
        </w:tabs>
        <w:spacing w:before="0" w:after="0"/>
        <w:ind w:left="2127" w:hanging="709"/>
      </w:pPr>
      <w:r>
        <w:t>3</w:t>
      </w:r>
      <w:r>
        <w:sym w:font="Symbol" w:char="F0AA"/>
      </w:r>
      <w:r>
        <w:tab/>
        <w:t xml:space="preserve">= </w:t>
      </w:r>
      <w:r>
        <w:rPr>
          <w:color w:val="FF0000"/>
        </w:rPr>
        <w:sym w:font="Symbol" w:char="F0A8"/>
      </w:r>
      <w:r>
        <w:rPr>
          <w:color w:val="FF0000"/>
        </w:rPr>
        <w:t xml:space="preserve"> </w:t>
      </w:r>
      <w:r>
        <w:t>(komplementær).</w:t>
      </w:r>
    </w:p>
    <w:p w:rsidR="00810E16" w:rsidRDefault="00810E16" w:rsidP="00004D78">
      <w:pPr>
        <w:pStyle w:val="NormalList"/>
        <w:tabs>
          <w:tab w:val="clear" w:pos="540"/>
          <w:tab w:val="clear" w:pos="720"/>
          <w:tab w:val="clear" w:pos="1260"/>
          <w:tab w:val="clear" w:pos="1440"/>
        </w:tabs>
        <w:spacing w:before="0" w:after="0"/>
        <w:ind w:left="2127" w:hanging="709"/>
      </w:pPr>
      <w:r>
        <w:t>3NT</w:t>
      </w:r>
      <w:r>
        <w:tab/>
        <w:t>= Like lang (5-5 eller bedre).</w:t>
      </w:r>
    </w:p>
    <w:p w:rsidR="00810E16" w:rsidRPr="00810E16" w:rsidRDefault="00810E16" w:rsidP="00810E16">
      <w:pPr>
        <w:pStyle w:val="NormalList"/>
        <w:tabs>
          <w:tab w:val="clear" w:pos="540"/>
          <w:tab w:val="clear" w:pos="720"/>
          <w:tab w:val="clear" w:pos="1260"/>
          <w:tab w:val="clear" w:pos="1440"/>
        </w:tabs>
        <w:spacing w:before="0" w:after="0"/>
        <w:ind w:firstLine="0"/>
      </w:pPr>
      <w:r>
        <w:t>Etter denne visning melder SH 4</w:t>
      </w:r>
      <w:r>
        <w:sym w:font="Symbol" w:char="F0A7"/>
      </w:r>
      <w:r>
        <w:t>/</w:t>
      </w:r>
      <w:r>
        <w:rPr>
          <w:color w:val="FF0000"/>
        </w:rPr>
        <w:sym w:font="Symbol" w:char="F0A8"/>
      </w:r>
      <w:r>
        <w:t>, som setter trumfen og ber om CUE, passer eller melder utgang i minor som spillemelding.</w:t>
      </w:r>
    </w:p>
    <w:p w:rsidR="003425F2" w:rsidRPr="00C456CF" w:rsidRDefault="003425F2" w:rsidP="00211A8B">
      <w:pPr>
        <w:pStyle w:val="NormalList"/>
        <w:tabs>
          <w:tab w:val="clear" w:pos="540"/>
          <w:tab w:val="clear" w:pos="720"/>
          <w:tab w:val="clear" w:pos="1260"/>
          <w:tab w:val="clear" w:pos="1440"/>
          <w:tab w:val="left" w:pos="851"/>
        </w:tabs>
        <w:spacing w:before="0" w:after="0"/>
        <w:ind w:left="709" w:hanging="709"/>
      </w:pPr>
      <w:r>
        <w:t>3</w:t>
      </w:r>
      <w:r>
        <w:rPr>
          <w:color w:val="FF0000"/>
        </w:rPr>
        <w:sym w:font="Symbol" w:char="F0A8"/>
      </w:r>
      <w:r>
        <w:tab/>
        <w:t xml:space="preserve">= 6-korts </w:t>
      </w:r>
      <w:r>
        <w:rPr>
          <w:color w:val="FF0000"/>
        </w:rPr>
        <w:sym w:font="Symbol" w:char="F0A8"/>
      </w:r>
      <w:r>
        <w:t>. 11-14HP.</w:t>
      </w:r>
    </w:p>
    <w:p w:rsidR="003425F2" w:rsidRPr="00C456CF" w:rsidRDefault="003425F2" w:rsidP="00211A8B">
      <w:pPr>
        <w:pStyle w:val="NormalList"/>
        <w:tabs>
          <w:tab w:val="clear" w:pos="540"/>
          <w:tab w:val="clear" w:pos="720"/>
          <w:tab w:val="clear" w:pos="1260"/>
          <w:tab w:val="clear" w:pos="1440"/>
          <w:tab w:val="left" w:pos="851"/>
        </w:tabs>
        <w:spacing w:before="0" w:after="0"/>
        <w:ind w:left="709" w:hanging="709"/>
      </w:pPr>
      <w:r>
        <w:t>3</w:t>
      </w:r>
      <w:r>
        <w:rPr>
          <w:color w:val="FF0000"/>
        </w:rPr>
        <w:sym w:font="Symbol" w:char="F0A9"/>
      </w:r>
      <w:r>
        <w:tab/>
        <w:t>= 5</w:t>
      </w:r>
      <w:r>
        <w:rPr>
          <w:color w:val="FF0000"/>
        </w:rPr>
        <w:sym w:font="Symbol" w:char="F0A8"/>
      </w:r>
      <w:r>
        <w:t xml:space="preserve"> og 4</w:t>
      </w:r>
      <w:r>
        <w:rPr>
          <w:color w:val="FF0000"/>
        </w:rPr>
        <w:sym w:font="Symbol" w:char="F0A9"/>
      </w:r>
      <w:r>
        <w:t xml:space="preserve"> og 11-14HP.</w:t>
      </w:r>
    </w:p>
    <w:p w:rsidR="003425F2" w:rsidRPr="00C456CF" w:rsidRDefault="003425F2" w:rsidP="00211A8B">
      <w:pPr>
        <w:pStyle w:val="NormalList"/>
        <w:tabs>
          <w:tab w:val="clear" w:pos="540"/>
          <w:tab w:val="clear" w:pos="720"/>
          <w:tab w:val="clear" w:pos="1260"/>
          <w:tab w:val="clear" w:pos="1440"/>
          <w:tab w:val="left" w:pos="851"/>
        </w:tabs>
        <w:spacing w:before="0" w:after="0"/>
        <w:ind w:left="709" w:hanging="709"/>
      </w:pPr>
      <w:r>
        <w:t>3</w:t>
      </w:r>
      <w:r>
        <w:sym w:font="Symbol" w:char="F0AA"/>
      </w:r>
      <w:r>
        <w:tab/>
        <w:t>= 5</w:t>
      </w:r>
      <w:r>
        <w:rPr>
          <w:color w:val="FF0000"/>
        </w:rPr>
        <w:sym w:font="Symbol" w:char="F0A8"/>
      </w:r>
      <w:r>
        <w:t xml:space="preserve"> og 4</w:t>
      </w:r>
      <w:r>
        <w:sym w:font="Symbol" w:char="F0AA"/>
      </w:r>
      <w:r>
        <w:t xml:space="preserve"> og 11-14HP.</w:t>
      </w:r>
    </w:p>
    <w:p w:rsidR="003425F2" w:rsidRPr="00C456CF" w:rsidRDefault="003425F2" w:rsidP="00211A8B">
      <w:pPr>
        <w:pStyle w:val="NormalList"/>
        <w:tabs>
          <w:tab w:val="clear" w:pos="540"/>
          <w:tab w:val="clear" w:pos="720"/>
          <w:tab w:val="clear" w:pos="1260"/>
          <w:tab w:val="clear" w:pos="1440"/>
        </w:tabs>
        <w:spacing w:before="0" w:after="0"/>
        <w:ind w:left="709" w:hanging="709"/>
      </w:pPr>
      <w:r>
        <w:t xml:space="preserve">3NT </w:t>
      </w:r>
      <w:r>
        <w:tab/>
        <w:t>= 4-4-4-1</w:t>
      </w:r>
      <w:r>
        <w:sym w:font="Symbol" w:char="F0A7"/>
      </w:r>
      <w:r>
        <w:t xml:space="preserve"> og 11-14HP.</w:t>
      </w:r>
    </w:p>
    <w:p w:rsidR="00004D78" w:rsidRDefault="00004D78" w:rsidP="00D17CFD">
      <w:pPr>
        <w:pStyle w:val="NormalList"/>
        <w:tabs>
          <w:tab w:val="clear" w:pos="540"/>
          <w:tab w:val="clear" w:pos="720"/>
          <w:tab w:val="clear" w:pos="1260"/>
          <w:tab w:val="clear" w:pos="1440"/>
        </w:tabs>
        <w:spacing w:before="0" w:after="0"/>
        <w:ind w:left="0" w:firstLine="0"/>
      </w:pPr>
    </w:p>
    <w:p w:rsidR="00211A8B" w:rsidRDefault="00004D78" w:rsidP="00004D78">
      <w:pPr>
        <w:pStyle w:val="NormalList"/>
        <w:tabs>
          <w:tab w:val="clear" w:pos="540"/>
          <w:tab w:val="clear" w:pos="720"/>
          <w:tab w:val="clear" w:pos="1260"/>
          <w:tab w:val="clear" w:pos="1440"/>
        </w:tabs>
        <w:spacing w:before="0" w:after="0"/>
        <w:ind w:left="0" w:firstLine="0"/>
      </w:pPr>
      <w:r>
        <w:t>Hvis ÅH bryter 2</w:t>
      </w:r>
      <w:r>
        <w:sym w:font="Symbol" w:char="F0A7"/>
      </w:r>
      <w:r>
        <w:t>-overføringen, viser han en hånd på 15</w:t>
      </w:r>
      <w:r w:rsidR="00211A8B">
        <w:t>-17HP</w:t>
      </w:r>
      <w:r>
        <w:t xml:space="preserve"> UBAL (</w:t>
      </w:r>
      <w:r w:rsidRPr="006C4EE6">
        <w:t>GF</w:t>
      </w:r>
      <w:r>
        <w:t xml:space="preserve"> mot en INV+hånd</w:t>
      </w:r>
      <w:r w:rsidR="00211A8B">
        <w:t>, men NF mot en SUBMIN</w:t>
      </w:r>
      <w:r>
        <w:t xml:space="preserve">.). </w:t>
      </w:r>
    </w:p>
    <w:p w:rsidR="00211A8B" w:rsidRDefault="00211A8B" w:rsidP="00004D78">
      <w:pPr>
        <w:pStyle w:val="NormalList"/>
        <w:tabs>
          <w:tab w:val="clear" w:pos="540"/>
          <w:tab w:val="clear" w:pos="720"/>
          <w:tab w:val="clear" w:pos="1260"/>
          <w:tab w:val="clear" w:pos="1440"/>
        </w:tabs>
        <w:spacing w:before="0" w:after="0"/>
        <w:ind w:left="0" w:firstLine="0"/>
      </w:pPr>
    </w:p>
    <w:p w:rsidR="00004D78" w:rsidRPr="006C4EE6" w:rsidRDefault="00004D78" w:rsidP="00004D78">
      <w:pPr>
        <w:pStyle w:val="NormalList"/>
        <w:tabs>
          <w:tab w:val="clear" w:pos="540"/>
          <w:tab w:val="clear" w:pos="720"/>
          <w:tab w:val="clear" w:pos="1260"/>
          <w:tab w:val="clear" w:pos="1440"/>
        </w:tabs>
        <w:spacing w:before="0" w:after="0"/>
        <w:ind w:left="0" w:firstLine="0"/>
      </w:pPr>
      <w:r>
        <w:t xml:space="preserve">Her er hvordan SH skal </w:t>
      </w:r>
      <w:r w:rsidR="00211A8B">
        <w:t>melde etter brudd på overføring til 2</w:t>
      </w:r>
      <w:r w:rsidR="00BC4492">
        <w:rPr>
          <w:color w:val="FF0000"/>
        </w:rPr>
        <w:sym w:font="Symbol" w:char="F0A8"/>
      </w:r>
      <w:r>
        <w:t xml:space="preserve">, og disse prinsippene gjelder for alle slike overføringsbrudd. </w:t>
      </w:r>
    </w:p>
    <w:p w:rsidR="002F6A52" w:rsidRPr="006C4EE6" w:rsidRDefault="002F6A52" w:rsidP="006C4EE6">
      <w:pPr>
        <w:pStyle w:val="NormalList"/>
        <w:tabs>
          <w:tab w:val="clear" w:pos="540"/>
          <w:tab w:val="clear" w:pos="720"/>
          <w:tab w:val="clear" w:pos="1260"/>
          <w:tab w:val="clear" w:pos="1440"/>
        </w:tabs>
        <w:spacing w:before="0" w:after="0"/>
        <w:ind w:left="709" w:hanging="709"/>
      </w:pPr>
    </w:p>
    <w:p w:rsidR="002F6A52" w:rsidRPr="006C4EE6" w:rsidRDefault="002F6A52" w:rsidP="00D17CFD">
      <w:pPr>
        <w:pStyle w:val="NormalList"/>
        <w:tabs>
          <w:tab w:val="clear" w:pos="540"/>
          <w:tab w:val="clear" w:pos="720"/>
          <w:tab w:val="clear" w:pos="1260"/>
          <w:tab w:val="clear" w:pos="1440"/>
          <w:tab w:val="left" w:pos="426"/>
          <w:tab w:val="left" w:pos="709"/>
        </w:tabs>
        <w:spacing w:before="0" w:after="0"/>
        <w:ind w:left="709" w:hanging="709"/>
      </w:pPr>
      <w:r w:rsidRPr="006C4EE6">
        <w:t>1</w:t>
      </w:r>
      <w:r w:rsidRPr="006C4EE6">
        <w:rPr>
          <w:color w:val="FF0000"/>
        </w:rPr>
        <w:sym w:font="Symbol" w:char="F0A8"/>
      </w:r>
      <w:r w:rsidRPr="006C4EE6">
        <w:tab/>
        <w:t>-</w:t>
      </w:r>
      <w:r w:rsidRPr="006C4EE6">
        <w:tab/>
        <w:t>2</w:t>
      </w:r>
      <w:r w:rsidRPr="006C4EE6">
        <w:sym w:font="Symbol" w:char="F0A7"/>
      </w:r>
    </w:p>
    <w:p w:rsidR="002F6A52" w:rsidRPr="006C4EE6" w:rsidRDefault="002F6A52" w:rsidP="00D17CFD">
      <w:pPr>
        <w:pStyle w:val="NormalList"/>
        <w:tabs>
          <w:tab w:val="clear" w:pos="720"/>
          <w:tab w:val="clear" w:pos="1260"/>
          <w:tab w:val="clear" w:pos="1440"/>
          <w:tab w:val="left" w:pos="426"/>
          <w:tab w:val="left" w:pos="709"/>
        </w:tabs>
        <w:spacing w:before="0" w:after="0"/>
        <w:ind w:left="709" w:hanging="709"/>
      </w:pPr>
      <w:r w:rsidRPr="006C4EE6">
        <w:t>?</w:t>
      </w:r>
    </w:p>
    <w:p w:rsidR="00D70F8C" w:rsidRPr="006C4EE6" w:rsidRDefault="00D70F8C" w:rsidP="006C4EE6">
      <w:pPr>
        <w:pStyle w:val="NormalList"/>
        <w:tabs>
          <w:tab w:val="clear" w:pos="540"/>
          <w:tab w:val="clear" w:pos="720"/>
          <w:tab w:val="clear" w:pos="1260"/>
          <w:tab w:val="clear" w:pos="1440"/>
          <w:tab w:val="left" w:pos="709"/>
        </w:tabs>
        <w:spacing w:before="0" w:after="0"/>
        <w:ind w:left="709" w:hanging="709"/>
      </w:pPr>
      <w:r w:rsidRPr="006C4EE6">
        <w:t>2</w:t>
      </w:r>
      <w:r w:rsidR="000E3CE1" w:rsidRPr="006C4EE6">
        <w:rPr>
          <w:color w:val="FF0000"/>
        </w:rPr>
        <w:sym w:font="Symbol" w:char="F0A9"/>
      </w:r>
      <w:r w:rsidR="0018051F" w:rsidRPr="006C4EE6">
        <w:tab/>
      </w:r>
      <w:r w:rsidRPr="006C4EE6">
        <w:t xml:space="preserve">= </w:t>
      </w:r>
      <w:r w:rsidR="00B51238" w:rsidRPr="006C4EE6">
        <w:rPr>
          <w:color w:val="FF0000"/>
        </w:rPr>
        <w:t xml:space="preserve">NB! Bryter overføringen. </w:t>
      </w:r>
      <w:r w:rsidRPr="006C4EE6">
        <w:rPr>
          <w:color w:val="FF0000"/>
        </w:rPr>
        <w:t>Revers</w:t>
      </w:r>
      <w:r w:rsidRPr="006C4EE6">
        <w:t>: 1</w:t>
      </w:r>
      <w:r w:rsidR="001F57AB" w:rsidRPr="006C4EE6">
        <w:t>5</w:t>
      </w:r>
      <w:r w:rsidR="00BC4492">
        <w:t>-17</w:t>
      </w:r>
      <w:r w:rsidRPr="006C4EE6">
        <w:t>HP</w:t>
      </w:r>
      <w:r w:rsidR="00EA615B" w:rsidRPr="006C4EE6">
        <w:t xml:space="preserve"> UBAL </w:t>
      </w:r>
      <w:r w:rsidR="002F6A52" w:rsidRPr="006C4EE6">
        <w:t>med</w:t>
      </w:r>
      <w:r w:rsidRPr="006C4EE6">
        <w:t xml:space="preserve"> minst 5+</w:t>
      </w:r>
      <w:r w:rsidR="000E3CE1" w:rsidRPr="006C4EE6">
        <w:rPr>
          <w:color w:val="FF0000"/>
        </w:rPr>
        <w:sym w:font="Symbol" w:char="F0A8"/>
      </w:r>
      <w:r w:rsidRPr="006C4EE6">
        <w:t xml:space="preserve"> og 4+</w:t>
      </w:r>
      <w:r w:rsidR="000E3CE1" w:rsidRPr="006C4EE6">
        <w:rPr>
          <w:color w:val="FF0000"/>
        </w:rPr>
        <w:sym w:font="Symbol" w:char="F0A9"/>
      </w:r>
      <w:r w:rsidRPr="006C4EE6">
        <w:t xml:space="preserve">. </w:t>
      </w:r>
      <w:r w:rsidR="00AA547C" w:rsidRPr="006C4EE6">
        <w:t>G</w:t>
      </w:r>
      <w:r w:rsidRPr="006C4EE6">
        <w:t>F</w:t>
      </w:r>
      <w:r w:rsidR="00D56168">
        <w:t xml:space="preserve"> mot en INV-hånd</w:t>
      </w:r>
      <w:r w:rsidR="00BC4492">
        <w:t xml:space="preserve">, men ikke mot en SUBMIN med lang </w:t>
      </w:r>
      <w:r w:rsidR="00BC4492">
        <w:rPr>
          <w:color w:val="FF0000"/>
        </w:rPr>
        <w:sym w:font="Symbol" w:char="F0A8"/>
      </w:r>
      <w:r w:rsidRPr="006C4EE6">
        <w:t>.</w:t>
      </w:r>
    </w:p>
    <w:p w:rsidR="00C22001" w:rsidRDefault="00C22001" w:rsidP="00C22001">
      <w:pPr>
        <w:pStyle w:val="NormalList"/>
        <w:tabs>
          <w:tab w:val="clear" w:pos="540"/>
          <w:tab w:val="clear" w:pos="720"/>
          <w:tab w:val="clear" w:pos="1260"/>
          <w:tab w:val="clear" w:pos="1440"/>
        </w:tabs>
        <w:spacing w:before="0" w:after="0"/>
        <w:ind w:hanging="709"/>
      </w:pPr>
      <w:r>
        <w:t>2</w:t>
      </w:r>
      <w:r>
        <w:sym w:font="Symbol" w:char="F0AA"/>
      </w:r>
      <w:r>
        <w:tab/>
        <w:t>=</w:t>
      </w:r>
      <w:r w:rsidR="008A4A61">
        <w:t xml:space="preserve"> UBAL </w:t>
      </w:r>
      <w:r w:rsidR="00BC4492">
        <w:t>GF.</w:t>
      </w:r>
      <w:r w:rsidR="00741535">
        <w:t xml:space="preserve"> ÅH viser hva han har åpnet på:</w:t>
      </w:r>
      <w:r w:rsidR="008A4A61">
        <w:t xml:space="preserve"> </w:t>
      </w:r>
    </w:p>
    <w:p w:rsidR="008A4A61" w:rsidRPr="00BC4492" w:rsidRDefault="00D56168" w:rsidP="00D56168">
      <w:pPr>
        <w:pStyle w:val="NormalList"/>
        <w:tabs>
          <w:tab w:val="clear" w:pos="540"/>
          <w:tab w:val="clear" w:pos="720"/>
          <w:tab w:val="clear" w:pos="1260"/>
          <w:tab w:val="clear" w:pos="1440"/>
        </w:tabs>
        <w:spacing w:before="0" w:after="0"/>
        <w:ind w:left="2127" w:hanging="709"/>
      </w:pPr>
      <w:r>
        <w:t>3</w:t>
      </w:r>
      <w:r>
        <w:sym w:font="Symbol" w:char="F0A7"/>
      </w:r>
      <w:r>
        <w:tab/>
        <w:t xml:space="preserve">= </w:t>
      </w:r>
      <w:r w:rsidR="00BC4492">
        <w:t>5</w:t>
      </w:r>
      <w:r w:rsidR="00BC4492">
        <w:rPr>
          <w:color w:val="FF0000"/>
        </w:rPr>
        <w:sym w:font="Symbol" w:char="F0A8"/>
      </w:r>
      <w:r w:rsidR="00BC4492">
        <w:t>, 4</w:t>
      </w:r>
      <w:r w:rsidR="00BC4492">
        <w:rPr>
          <w:color w:val="FF0000"/>
        </w:rPr>
        <w:sym w:font="Symbol" w:char="F0A9"/>
      </w:r>
      <w:r w:rsidR="00BC4492">
        <w:t>, 3</w:t>
      </w:r>
      <w:r w:rsidR="00BC4492">
        <w:sym w:font="Symbol" w:char="F0A7"/>
      </w:r>
      <w:r w:rsidR="00BC4492">
        <w:t xml:space="preserve"> og singel </w:t>
      </w:r>
      <w:r w:rsidR="00BC4492">
        <w:sym w:font="Symbol" w:char="F0AA"/>
      </w:r>
      <w:r w:rsidR="00BC4492">
        <w:t xml:space="preserve">. </w:t>
      </w:r>
    </w:p>
    <w:p w:rsidR="00D56168" w:rsidRPr="00BC4492" w:rsidRDefault="00D56168" w:rsidP="00D56168">
      <w:pPr>
        <w:pStyle w:val="NormalList"/>
        <w:tabs>
          <w:tab w:val="clear" w:pos="540"/>
          <w:tab w:val="clear" w:pos="720"/>
          <w:tab w:val="clear" w:pos="1260"/>
          <w:tab w:val="clear" w:pos="1440"/>
        </w:tabs>
        <w:spacing w:before="0" w:after="0"/>
        <w:ind w:left="2127" w:hanging="709"/>
      </w:pPr>
      <w:r>
        <w:t>3</w:t>
      </w:r>
      <w:r>
        <w:rPr>
          <w:color w:val="FF0000"/>
        </w:rPr>
        <w:sym w:font="Symbol" w:char="F0A8"/>
      </w:r>
      <w:r>
        <w:tab/>
        <w:t xml:space="preserve">= </w:t>
      </w:r>
      <w:r w:rsidR="00BC4492">
        <w:t>6+</w:t>
      </w:r>
      <w:r w:rsidR="00BC4492">
        <w:rPr>
          <w:color w:val="FF0000"/>
        </w:rPr>
        <w:sym w:font="Symbol" w:char="F0A8"/>
      </w:r>
      <w:r w:rsidR="00BC4492">
        <w:t xml:space="preserve"> og 4</w:t>
      </w:r>
      <w:r w:rsidR="00BC4492">
        <w:rPr>
          <w:color w:val="FF0000"/>
        </w:rPr>
        <w:sym w:font="Symbol" w:char="F0A9"/>
      </w:r>
      <w:r w:rsidR="00BC4492">
        <w:t>.</w:t>
      </w:r>
    </w:p>
    <w:p w:rsidR="00D56168" w:rsidRDefault="00D56168" w:rsidP="00D56168">
      <w:pPr>
        <w:pStyle w:val="NormalList"/>
        <w:tabs>
          <w:tab w:val="clear" w:pos="540"/>
          <w:tab w:val="clear" w:pos="720"/>
          <w:tab w:val="clear" w:pos="1260"/>
          <w:tab w:val="clear" w:pos="1440"/>
        </w:tabs>
        <w:spacing w:before="0" w:after="0"/>
        <w:ind w:left="2127" w:hanging="709"/>
      </w:pPr>
      <w:r>
        <w:t>3</w:t>
      </w:r>
      <w:r>
        <w:rPr>
          <w:color w:val="FF0000"/>
        </w:rPr>
        <w:sym w:font="Symbol" w:char="F0A9"/>
      </w:r>
      <w:r>
        <w:tab/>
        <w:t xml:space="preserve">= </w:t>
      </w:r>
      <w:r w:rsidR="00741535">
        <w:t>5</w:t>
      </w:r>
      <w:r w:rsidR="00741535">
        <w:rPr>
          <w:color w:val="FF0000"/>
        </w:rPr>
        <w:sym w:font="Symbol" w:char="F0A8"/>
      </w:r>
      <w:r w:rsidR="00741535">
        <w:t xml:space="preserve"> og 5</w:t>
      </w:r>
      <w:r>
        <w:rPr>
          <w:color w:val="FF0000"/>
        </w:rPr>
        <w:sym w:font="Symbol" w:char="F0A9"/>
      </w:r>
      <w:r w:rsidR="00741535">
        <w:t>.</w:t>
      </w:r>
    </w:p>
    <w:p w:rsidR="00D56168" w:rsidRDefault="00D56168" w:rsidP="00D56168">
      <w:pPr>
        <w:pStyle w:val="NormalList"/>
        <w:tabs>
          <w:tab w:val="clear" w:pos="540"/>
          <w:tab w:val="clear" w:pos="720"/>
          <w:tab w:val="clear" w:pos="1260"/>
          <w:tab w:val="clear" w:pos="1440"/>
        </w:tabs>
        <w:spacing w:before="0" w:after="0"/>
        <w:ind w:left="2127" w:hanging="709"/>
      </w:pPr>
      <w:r>
        <w:t>3</w:t>
      </w:r>
      <w:r>
        <w:sym w:font="Symbol" w:char="F0AA"/>
      </w:r>
      <w:r>
        <w:tab/>
        <w:t xml:space="preserve">= </w:t>
      </w:r>
      <w:r w:rsidR="00741535">
        <w:t>5</w:t>
      </w:r>
      <w:r w:rsidR="00741535">
        <w:rPr>
          <w:color w:val="FF0000"/>
        </w:rPr>
        <w:sym w:font="Symbol" w:char="F0A8"/>
      </w:r>
      <w:r w:rsidR="00741535">
        <w:t>, 4</w:t>
      </w:r>
      <w:r w:rsidR="00741535">
        <w:rPr>
          <w:color w:val="FF0000"/>
        </w:rPr>
        <w:sym w:font="Symbol" w:char="F0A9"/>
      </w:r>
      <w:r w:rsidR="00741535">
        <w:t>, 3</w:t>
      </w:r>
      <w:r w:rsidR="00741535">
        <w:sym w:font="Symbol" w:char="F0AA"/>
      </w:r>
      <w:r w:rsidR="00741535">
        <w:t xml:space="preserve"> og singel </w:t>
      </w:r>
      <w:r w:rsidR="00741535">
        <w:sym w:font="Symbol" w:char="F0A7"/>
      </w:r>
      <w:r w:rsidR="00741535">
        <w:t>.</w:t>
      </w:r>
    </w:p>
    <w:p w:rsidR="00D56168" w:rsidRDefault="00D56168" w:rsidP="00D56168">
      <w:pPr>
        <w:pStyle w:val="NormalList"/>
        <w:tabs>
          <w:tab w:val="clear" w:pos="540"/>
          <w:tab w:val="clear" w:pos="720"/>
          <w:tab w:val="clear" w:pos="1260"/>
          <w:tab w:val="clear" w:pos="1440"/>
        </w:tabs>
        <w:spacing w:before="0" w:after="0"/>
        <w:ind w:left="2127" w:hanging="709"/>
      </w:pPr>
      <w:r>
        <w:t>3NT</w:t>
      </w:r>
      <w:r>
        <w:tab/>
        <w:t xml:space="preserve">= </w:t>
      </w:r>
      <w:r w:rsidR="00741535">
        <w:t>4-4-4-1</w:t>
      </w:r>
      <w:r w:rsidR="00741535">
        <w:sym w:font="Symbol" w:char="F0A7"/>
      </w:r>
      <w:r w:rsidR="00741535">
        <w:t>.</w:t>
      </w:r>
    </w:p>
    <w:p w:rsidR="00BC4492" w:rsidRDefault="00BC4492" w:rsidP="00D56168">
      <w:pPr>
        <w:pStyle w:val="NormalList"/>
        <w:tabs>
          <w:tab w:val="clear" w:pos="540"/>
          <w:tab w:val="clear" w:pos="720"/>
          <w:tab w:val="clear" w:pos="1260"/>
          <w:tab w:val="clear" w:pos="1440"/>
        </w:tabs>
        <w:spacing w:before="0" w:after="0"/>
        <w:ind w:left="2127" w:hanging="709"/>
      </w:pPr>
      <w:r>
        <w:t>Alle meldinger på 4-trinnet er slemINV.</w:t>
      </w:r>
      <w:r w:rsidR="00741535">
        <w:t xml:space="preserve"> Hopp til 4</w:t>
      </w:r>
      <w:r w:rsidR="00741535">
        <w:sym w:font="Symbol" w:char="F0A7"/>
      </w:r>
      <w:r w:rsidR="00741535">
        <w:t>/</w:t>
      </w:r>
      <w:r w:rsidR="00741535">
        <w:sym w:font="Symbol" w:char="F0AA"/>
      </w:r>
      <w:r w:rsidR="00741535">
        <w:t xml:space="preserve"> = renons.</w:t>
      </w:r>
    </w:p>
    <w:p w:rsidR="00C22001" w:rsidRDefault="00C22001" w:rsidP="00C22001">
      <w:pPr>
        <w:pStyle w:val="NormalList"/>
        <w:tabs>
          <w:tab w:val="clear" w:pos="540"/>
          <w:tab w:val="clear" w:pos="720"/>
          <w:tab w:val="clear" w:pos="1260"/>
          <w:tab w:val="clear" w:pos="1440"/>
        </w:tabs>
        <w:spacing w:before="0" w:after="0"/>
        <w:ind w:hanging="709"/>
      </w:pPr>
      <w:r w:rsidRPr="006C4EE6">
        <w:t>2NT</w:t>
      </w:r>
      <w:r w:rsidRPr="006C4EE6">
        <w:tab/>
        <w:t>= (SEMI</w:t>
      </w:r>
      <w:r w:rsidR="00870542">
        <w:t>/U</w:t>
      </w:r>
      <w:r w:rsidRPr="006C4EE6">
        <w:t xml:space="preserve">)BAL </w:t>
      </w:r>
      <w:r>
        <w:t>GF</w:t>
      </w:r>
      <w:r w:rsidR="00BC4492">
        <w:t xml:space="preserve"> </w:t>
      </w:r>
      <w:r w:rsidRPr="006C4EE6">
        <w:t xml:space="preserve"> med 4+</w:t>
      </w:r>
      <w:r>
        <w:t xml:space="preserve"> i enten </w:t>
      </w:r>
      <w:r w:rsidRPr="006C4EE6">
        <w:sym w:font="Symbol" w:char="F0A7"/>
      </w:r>
      <w:r>
        <w:t xml:space="preserve">, </w:t>
      </w:r>
      <w:r w:rsidRPr="006C4EE6">
        <w:rPr>
          <w:color w:val="FF0000"/>
        </w:rPr>
        <w:sym w:font="Symbol" w:char="F0A8"/>
      </w:r>
      <w:r>
        <w:rPr>
          <w:color w:val="FF0000"/>
        </w:rPr>
        <w:t xml:space="preserve"> </w:t>
      </w:r>
      <w:r>
        <w:t>eller begge</w:t>
      </w:r>
      <w:r w:rsidRPr="006C4EE6">
        <w:t xml:space="preserve"> og 4+.</w:t>
      </w:r>
      <w:r>
        <w:t xml:space="preserve"> ÅH viser håndtypen </w:t>
      </w:r>
      <w:r w:rsidR="008A4A61">
        <w:t xml:space="preserve">sin </w:t>
      </w:r>
      <w:r>
        <w:t>best mulig:</w:t>
      </w:r>
    </w:p>
    <w:p w:rsidR="00741535" w:rsidRPr="00BC4492" w:rsidRDefault="00741535" w:rsidP="00741535">
      <w:pPr>
        <w:pStyle w:val="NormalList"/>
        <w:tabs>
          <w:tab w:val="clear" w:pos="540"/>
          <w:tab w:val="clear" w:pos="720"/>
          <w:tab w:val="clear" w:pos="1260"/>
          <w:tab w:val="clear" w:pos="1440"/>
        </w:tabs>
        <w:spacing w:before="0" w:after="0"/>
        <w:ind w:left="2127" w:hanging="709"/>
      </w:pPr>
      <w:r>
        <w:t>3</w:t>
      </w:r>
      <w:r>
        <w:sym w:font="Symbol" w:char="F0A7"/>
      </w:r>
      <w:r>
        <w:tab/>
        <w:t>= 5</w:t>
      </w:r>
      <w:r>
        <w:rPr>
          <w:color w:val="FF0000"/>
        </w:rPr>
        <w:sym w:font="Symbol" w:char="F0A8"/>
      </w:r>
      <w:r>
        <w:t>, 4</w:t>
      </w:r>
      <w:r>
        <w:rPr>
          <w:color w:val="FF0000"/>
        </w:rPr>
        <w:sym w:font="Symbol" w:char="F0A9"/>
      </w:r>
      <w:r>
        <w:t>, 3</w:t>
      </w:r>
      <w:r>
        <w:sym w:font="Symbol" w:char="F0A7"/>
      </w:r>
      <w:r>
        <w:t xml:space="preserve"> og singel </w:t>
      </w:r>
      <w:r>
        <w:sym w:font="Symbol" w:char="F0AA"/>
      </w:r>
      <w:r>
        <w:t xml:space="preserve">. </w:t>
      </w:r>
    </w:p>
    <w:p w:rsidR="00741535" w:rsidRPr="00BC4492" w:rsidRDefault="00741535" w:rsidP="00741535">
      <w:pPr>
        <w:pStyle w:val="NormalList"/>
        <w:tabs>
          <w:tab w:val="clear" w:pos="540"/>
          <w:tab w:val="clear" w:pos="720"/>
          <w:tab w:val="clear" w:pos="1260"/>
          <w:tab w:val="clear" w:pos="1440"/>
        </w:tabs>
        <w:spacing w:before="0" w:after="0"/>
        <w:ind w:left="2127" w:hanging="709"/>
      </w:pPr>
      <w:r>
        <w:t>3</w:t>
      </w:r>
      <w:r>
        <w:rPr>
          <w:color w:val="FF0000"/>
        </w:rPr>
        <w:sym w:font="Symbol" w:char="F0A8"/>
      </w:r>
      <w:r>
        <w:tab/>
        <w:t>= 6+</w:t>
      </w:r>
      <w:r>
        <w:rPr>
          <w:color w:val="FF0000"/>
        </w:rPr>
        <w:sym w:font="Symbol" w:char="F0A8"/>
      </w:r>
      <w:r>
        <w:t xml:space="preserve"> og 4</w:t>
      </w:r>
      <w:r>
        <w:rPr>
          <w:color w:val="FF0000"/>
        </w:rPr>
        <w:sym w:font="Symbol" w:char="F0A9"/>
      </w:r>
      <w:r>
        <w:t>.</w:t>
      </w:r>
    </w:p>
    <w:p w:rsidR="00741535" w:rsidRDefault="00741535" w:rsidP="00741535">
      <w:pPr>
        <w:pStyle w:val="NormalList"/>
        <w:tabs>
          <w:tab w:val="clear" w:pos="540"/>
          <w:tab w:val="clear" w:pos="720"/>
          <w:tab w:val="clear" w:pos="1260"/>
          <w:tab w:val="clear" w:pos="1440"/>
        </w:tabs>
        <w:spacing w:before="0" w:after="0"/>
        <w:ind w:left="2127" w:hanging="709"/>
      </w:pPr>
      <w:r>
        <w:t>3</w:t>
      </w:r>
      <w:r>
        <w:rPr>
          <w:color w:val="FF0000"/>
        </w:rPr>
        <w:sym w:font="Symbol" w:char="F0A9"/>
      </w:r>
      <w:r>
        <w:tab/>
        <w:t>= 5</w:t>
      </w:r>
      <w:r>
        <w:rPr>
          <w:color w:val="FF0000"/>
        </w:rPr>
        <w:sym w:font="Symbol" w:char="F0A8"/>
      </w:r>
      <w:r>
        <w:t xml:space="preserve"> og 5</w:t>
      </w:r>
      <w:r>
        <w:rPr>
          <w:color w:val="FF0000"/>
        </w:rPr>
        <w:sym w:font="Symbol" w:char="F0A9"/>
      </w:r>
      <w:r>
        <w:t>.</w:t>
      </w:r>
    </w:p>
    <w:p w:rsidR="00741535" w:rsidRDefault="00741535" w:rsidP="00741535">
      <w:pPr>
        <w:pStyle w:val="NormalList"/>
        <w:tabs>
          <w:tab w:val="clear" w:pos="540"/>
          <w:tab w:val="clear" w:pos="720"/>
          <w:tab w:val="clear" w:pos="1260"/>
          <w:tab w:val="clear" w:pos="1440"/>
        </w:tabs>
        <w:spacing w:before="0" w:after="0"/>
        <w:ind w:left="2127" w:hanging="709"/>
      </w:pPr>
      <w:r>
        <w:t>3</w:t>
      </w:r>
      <w:r>
        <w:sym w:font="Symbol" w:char="F0AA"/>
      </w:r>
      <w:r>
        <w:tab/>
        <w:t>= 5</w:t>
      </w:r>
      <w:r>
        <w:rPr>
          <w:color w:val="FF0000"/>
        </w:rPr>
        <w:sym w:font="Symbol" w:char="F0A8"/>
      </w:r>
      <w:r>
        <w:t>, 4</w:t>
      </w:r>
      <w:r>
        <w:rPr>
          <w:color w:val="FF0000"/>
        </w:rPr>
        <w:sym w:font="Symbol" w:char="F0A9"/>
      </w:r>
      <w:r>
        <w:t>, 3</w:t>
      </w:r>
      <w:r>
        <w:sym w:font="Symbol" w:char="F0AA"/>
      </w:r>
      <w:r>
        <w:t xml:space="preserve"> og singel </w:t>
      </w:r>
      <w:r>
        <w:sym w:font="Symbol" w:char="F0A7"/>
      </w:r>
      <w:r>
        <w:t>.</w:t>
      </w:r>
    </w:p>
    <w:p w:rsidR="00741535" w:rsidRDefault="00741535" w:rsidP="00741535">
      <w:pPr>
        <w:pStyle w:val="NormalList"/>
        <w:tabs>
          <w:tab w:val="clear" w:pos="540"/>
          <w:tab w:val="clear" w:pos="720"/>
          <w:tab w:val="clear" w:pos="1260"/>
          <w:tab w:val="clear" w:pos="1440"/>
        </w:tabs>
        <w:spacing w:before="0" w:after="0"/>
        <w:ind w:left="2127" w:hanging="709"/>
      </w:pPr>
      <w:r>
        <w:t>3NT</w:t>
      </w:r>
      <w:r>
        <w:tab/>
        <w:t>= 4-4-4-1</w:t>
      </w:r>
      <w:r>
        <w:sym w:font="Symbol" w:char="F0A7"/>
      </w:r>
      <w:r>
        <w:t>.</w:t>
      </w:r>
    </w:p>
    <w:p w:rsidR="00741535" w:rsidRDefault="00741535" w:rsidP="00741535">
      <w:pPr>
        <w:pStyle w:val="NormalList"/>
        <w:tabs>
          <w:tab w:val="clear" w:pos="540"/>
          <w:tab w:val="clear" w:pos="720"/>
          <w:tab w:val="clear" w:pos="1260"/>
          <w:tab w:val="clear" w:pos="1440"/>
        </w:tabs>
        <w:spacing w:before="0" w:after="0"/>
        <w:ind w:left="2127" w:hanging="709"/>
      </w:pPr>
      <w:r>
        <w:t>Alle meldinger på 4-trinnet er slemINV. Hopp til 4</w:t>
      </w:r>
      <w:r>
        <w:sym w:font="Symbol" w:char="F0A7"/>
      </w:r>
      <w:r>
        <w:t>/</w:t>
      </w:r>
      <w:r>
        <w:sym w:font="Symbol" w:char="F0AA"/>
      </w:r>
      <w:r>
        <w:t xml:space="preserve"> = renons.</w:t>
      </w:r>
    </w:p>
    <w:p w:rsidR="00C22001" w:rsidRPr="006C4EE6" w:rsidRDefault="00C22001" w:rsidP="00C22001">
      <w:pPr>
        <w:pStyle w:val="NormalList"/>
        <w:tabs>
          <w:tab w:val="clear" w:pos="540"/>
          <w:tab w:val="clear" w:pos="720"/>
          <w:tab w:val="clear" w:pos="1260"/>
          <w:tab w:val="clear" w:pos="1440"/>
        </w:tabs>
        <w:spacing w:before="0" w:after="0"/>
        <w:ind w:hanging="709"/>
      </w:pPr>
      <w:r w:rsidRPr="006C4EE6">
        <w:t>3</w:t>
      </w:r>
      <w:r w:rsidRPr="006C4EE6">
        <w:sym w:font="Symbol" w:char="F0A7"/>
      </w:r>
      <w:r w:rsidRPr="006C4EE6">
        <w:tab/>
        <w:t xml:space="preserve">= UBAL </w:t>
      </w:r>
      <w:r w:rsidR="00BC4492">
        <w:t>GF</w:t>
      </w:r>
      <w:r w:rsidRPr="006C4EE6">
        <w:t xml:space="preserve"> med 6+</w:t>
      </w:r>
      <w:r w:rsidRPr="006C4EE6">
        <w:sym w:font="Symbol" w:char="F0A7"/>
      </w:r>
      <w:r w:rsidRPr="006C4EE6">
        <w:t>.</w:t>
      </w:r>
    </w:p>
    <w:p w:rsidR="00741535" w:rsidRPr="00BC4492" w:rsidRDefault="00741535" w:rsidP="00741535">
      <w:pPr>
        <w:pStyle w:val="NormalList"/>
        <w:tabs>
          <w:tab w:val="clear" w:pos="540"/>
          <w:tab w:val="clear" w:pos="720"/>
          <w:tab w:val="clear" w:pos="1260"/>
          <w:tab w:val="clear" w:pos="1440"/>
        </w:tabs>
        <w:spacing w:before="0" w:after="0"/>
        <w:ind w:left="2127" w:hanging="709"/>
      </w:pPr>
      <w:r>
        <w:t>3</w:t>
      </w:r>
      <w:r>
        <w:rPr>
          <w:color w:val="FF0000"/>
        </w:rPr>
        <w:sym w:font="Symbol" w:char="F0A8"/>
      </w:r>
      <w:r>
        <w:tab/>
        <w:t>= 6+</w:t>
      </w:r>
      <w:r>
        <w:rPr>
          <w:color w:val="FF0000"/>
        </w:rPr>
        <w:sym w:font="Symbol" w:char="F0A8"/>
      </w:r>
      <w:r>
        <w:t xml:space="preserve"> og 4</w:t>
      </w:r>
      <w:r>
        <w:rPr>
          <w:color w:val="FF0000"/>
        </w:rPr>
        <w:sym w:font="Symbol" w:char="F0A9"/>
      </w:r>
      <w:r>
        <w:t>.</w:t>
      </w:r>
    </w:p>
    <w:p w:rsidR="00741535" w:rsidRDefault="00741535" w:rsidP="00741535">
      <w:pPr>
        <w:pStyle w:val="NormalList"/>
        <w:tabs>
          <w:tab w:val="clear" w:pos="540"/>
          <w:tab w:val="clear" w:pos="720"/>
          <w:tab w:val="clear" w:pos="1260"/>
          <w:tab w:val="clear" w:pos="1440"/>
        </w:tabs>
        <w:spacing w:before="0" w:after="0"/>
        <w:ind w:left="2127" w:hanging="709"/>
      </w:pPr>
      <w:r>
        <w:t>3</w:t>
      </w:r>
      <w:r>
        <w:rPr>
          <w:color w:val="FF0000"/>
        </w:rPr>
        <w:sym w:font="Symbol" w:char="F0A9"/>
      </w:r>
      <w:r>
        <w:tab/>
        <w:t>= 5</w:t>
      </w:r>
      <w:r>
        <w:rPr>
          <w:color w:val="FF0000"/>
        </w:rPr>
        <w:sym w:font="Symbol" w:char="F0A8"/>
      </w:r>
      <w:r>
        <w:t xml:space="preserve"> og 5</w:t>
      </w:r>
      <w:r>
        <w:rPr>
          <w:color w:val="FF0000"/>
        </w:rPr>
        <w:sym w:font="Symbol" w:char="F0A9"/>
      </w:r>
      <w:r>
        <w:t>.</w:t>
      </w:r>
    </w:p>
    <w:p w:rsidR="00741535" w:rsidRDefault="00741535" w:rsidP="00741535">
      <w:pPr>
        <w:pStyle w:val="NormalList"/>
        <w:tabs>
          <w:tab w:val="clear" w:pos="540"/>
          <w:tab w:val="clear" w:pos="720"/>
          <w:tab w:val="clear" w:pos="1260"/>
          <w:tab w:val="clear" w:pos="1440"/>
        </w:tabs>
        <w:spacing w:before="0" w:after="0"/>
        <w:ind w:left="2127" w:hanging="709"/>
      </w:pPr>
      <w:r>
        <w:t>3</w:t>
      </w:r>
      <w:r>
        <w:sym w:font="Symbol" w:char="F0AA"/>
      </w:r>
      <w:r>
        <w:tab/>
        <w:t>= 5</w:t>
      </w:r>
      <w:r>
        <w:rPr>
          <w:color w:val="FF0000"/>
        </w:rPr>
        <w:sym w:font="Symbol" w:char="F0A8"/>
      </w:r>
      <w:r>
        <w:t>, 4</w:t>
      </w:r>
      <w:r>
        <w:rPr>
          <w:color w:val="FF0000"/>
        </w:rPr>
        <w:sym w:font="Symbol" w:char="F0A9"/>
      </w:r>
      <w:r>
        <w:t>, 3</w:t>
      </w:r>
      <w:r>
        <w:sym w:font="Symbol" w:char="F0AA"/>
      </w:r>
      <w:r>
        <w:t xml:space="preserve"> og max singel </w:t>
      </w:r>
      <w:r>
        <w:sym w:font="Symbol" w:char="F0A7"/>
      </w:r>
      <w:r>
        <w:t>.</w:t>
      </w:r>
    </w:p>
    <w:p w:rsidR="00741535" w:rsidRDefault="00741535" w:rsidP="00741535">
      <w:pPr>
        <w:pStyle w:val="NormalList"/>
        <w:tabs>
          <w:tab w:val="clear" w:pos="540"/>
          <w:tab w:val="clear" w:pos="720"/>
          <w:tab w:val="clear" w:pos="1260"/>
          <w:tab w:val="clear" w:pos="1440"/>
        </w:tabs>
        <w:spacing w:before="0" w:after="0"/>
        <w:ind w:left="2127" w:hanging="709"/>
      </w:pPr>
      <w:r>
        <w:t>3NT</w:t>
      </w:r>
      <w:r>
        <w:tab/>
        <w:t>= 4-4-4-1</w:t>
      </w:r>
      <w:r>
        <w:sym w:font="Symbol" w:char="F0A7"/>
      </w:r>
      <w:r>
        <w:t>.</w:t>
      </w:r>
    </w:p>
    <w:p w:rsidR="00741535" w:rsidRDefault="00741535" w:rsidP="00741535">
      <w:pPr>
        <w:pStyle w:val="NormalList"/>
        <w:tabs>
          <w:tab w:val="clear" w:pos="540"/>
          <w:tab w:val="clear" w:pos="720"/>
          <w:tab w:val="clear" w:pos="1260"/>
          <w:tab w:val="clear" w:pos="1440"/>
        </w:tabs>
        <w:spacing w:before="0" w:after="0"/>
        <w:ind w:left="2127" w:hanging="709"/>
      </w:pPr>
      <w:r>
        <w:t>4</w:t>
      </w:r>
      <w:r>
        <w:sym w:font="Symbol" w:char="F0A7"/>
      </w:r>
      <w:r>
        <w:tab/>
        <w:t>= 5</w:t>
      </w:r>
      <w:r>
        <w:rPr>
          <w:color w:val="FF0000"/>
        </w:rPr>
        <w:sym w:font="Symbol" w:char="F0A8"/>
      </w:r>
      <w:r>
        <w:t>, 4</w:t>
      </w:r>
      <w:r>
        <w:rPr>
          <w:color w:val="FF0000"/>
        </w:rPr>
        <w:sym w:font="Symbol" w:char="F0A9"/>
      </w:r>
      <w:r>
        <w:t>, 3</w:t>
      </w:r>
      <w:r>
        <w:sym w:font="Symbol" w:char="F0A7"/>
      </w:r>
      <w:r>
        <w:t xml:space="preserve"> og singel </w:t>
      </w:r>
      <w:r>
        <w:sym w:font="Symbol" w:char="F0AA"/>
      </w:r>
      <w:r>
        <w:t>.</w:t>
      </w:r>
    </w:p>
    <w:p w:rsidR="00741535" w:rsidRDefault="00741535" w:rsidP="00741535">
      <w:pPr>
        <w:pStyle w:val="NormalList"/>
        <w:tabs>
          <w:tab w:val="clear" w:pos="540"/>
          <w:tab w:val="clear" w:pos="720"/>
          <w:tab w:val="clear" w:pos="1260"/>
          <w:tab w:val="clear" w:pos="1440"/>
        </w:tabs>
        <w:spacing w:before="0" w:after="0"/>
        <w:ind w:left="2127" w:hanging="709"/>
      </w:pPr>
      <w:r>
        <w:t>Alle meldinger på 4-trinnet er slemINV. Hopp til 4</w:t>
      </w:r>
      <w:r>
        <w:sym w:font="Symbol" w:char="F0AA"/>
      </w:r>
      <w:r>
        <w:t xml:space="preserve"> = renons.</w:t>
      </w:r>
    </w:p>
    <w:p w:rsidR="00C22001" w:rsidRPr="006C4EE6" w:rsidRDefault="00C22001" w:rsidP="00C22001">
      <w:pPr>
        <w:pStyle w:val="NormalList"/>
        <w:tabs>
          <w:tab w:val="clear" w:pos="540"/>
          <w:tab w:val="clear" w:pos="720"/>
          <w:tab w:val="clear" w:pos="1260"/>
          <w:tab w:val="clear" w:pos="1440"/>
        </w:tabs>
        <w:spacing w:before="0" w:after="0"/>
        <w:ind w:hanging="709"/>
      </w:pPr>
      <w:r w:rsidRPr="006C4EE6">
        <w:t>3</w:t>
      </w:r>
      <w:r w:rsidRPr="006C4EE6">
        <w:rPr>
          <w:color w:val="FF0000"/>
        </w:rPr>
        <w:sym w:font="Symbol" w:char="F0A8"/>
      </w:r>
      <w:r w:rsidRPr="006C4EE6">
        <w:tab/>
        <w:t xml:space="preserve">= </w:t>
      </w:r>
      <w:r w:rsidR="00D56168">
        <w:t>SUBMIN</w:t>
      </w:r>
      <w:r w:rsidRPr="006C4EE6">
        <w:t xml:space="preserve"> </w:t>
      </w:r>
      <w:r w:rsidR="00D56168">
        <w:t>3</w:t>
      </w:r>
      <w:r w:rsidRPr="006C4EE6">
        <w:t>-</w:t>
      </w:r>
      <w:r w:rsidR="00D56168">
        <w:t>6</w:t>
      </w:r>
      <w:r w:rsidRPr="006C4EE6">
        <w:t>HP med 6+</w:t>
      </w:r>
      <w:r w:rsidRPr="006C4EE6">
        <w:rPr>
          <w:color w:val="FF0000"/>
        </w:rPr>
        <w:sym w:font="Symbol" w:char="F0A8"/>
      </w:r>
      <w:r w:rsidRPr="006C4EE6">
        <w:t>.</w:t>
      </w:r>
      <w:r w:rsidR="00D56168">
        <w:t xml:space="preserve"> </w:t>
      </w:r>
      <w:r w:rsidR="00741535">
        <w:t>Forslag til kontrakt.</w:t>
      </w:r>
    </w:p>
    <w:p w:rsidR="00C22001" w:rsidRPr="00741535" w:rsidRDefault="00C22001" w:rsidP="00C22001">
      <w:pPr>
        <w:pStyle w:val="NormalList"/>
        <w:tabs>
          <w:tab w:val="clear" w:pos="540"/>
          <w:tab w:val="clear" w:pos="720"/>
          <w:tab w:val="clear" w:pos="1260"/>
          <w:tab w:val="clear" w:pos="1440"/>
        </w:tabs>
        <w:spacing w:before="0" w:after="0"/>
        <w:ind w:hanging="709"/>
      </w:pPr>
      <w:r w:rsidRPr="006C4EE6">
        <w:t>3</w:t>
      </w:r>
      <w:r w:rsidRPr="006C4EE6">
        <w:rPr>
          <w:color w:val="FF0000"/>
        </w:rPr>
        <w:sym w:font="Symbol" w:char="F0A9"/>
      </w:r>
      <w:r w:rsidRPr="006C4EE6">
        <w:tab/>
        <w:t xml:space="preserve">= </w:t>
      </w:r>
      <w:r w:rsidR="00741535">
        <w:t xml:space="preserve">4-korts </w:t>
      </w:r>
      <w:r w:rsidR="00741535">
        <w:rPr>
          <w:color w:val="FF0000"/>
        </w:rPr>
        <w:sym w:font="Symbol" w:char="F0A9"/>
      </w:r>
      <w:r w:rsidR="00741535">
        <w:t>-støtte. SlemINV.</w:t>
      </w:r>
    </w:p>
    <w:p w:rsidR="00741535" w:rsidRPr="00741535" w:rsidRDefault="00C22001" w:rsidP="00C22001">
      <w:pPr>
        <w:pStyle w:val="NormalList"/>
        <w:tabs>
          <w:tab w:val="clear" w:pos="540"/>
          <w:tab w:val="clear" w:pos="720"/>
          <w:tab w:val="clear" w:pos="1260"/>
          <w:tab w:val="clear" w:pos="1440"/>
        </w:tabs>
        <w:spacing w:before="0" w:after="0"/>
        <w:ind w:hanging="709"/>
      </w:pPr>
      <w:r w:rsidRPr="006C4EE6">
        <w:t>3</w:t>
      </w:r>
      <w:r w:rsidRPr="006C4EE6">
        <w:sym w:font="Symbol" w:char="F0AA"/>
      </w:r>
      <w:r w:rsidRPr="006C4EE6">
        <w:tab/>
        <w:t xml:space="preserve">= </w:t>
      </w:r>
      <w:r w:rsidR="00741535">
        <w:t xml:space="preserve">Cue med minst 4-korts </w:t>
      </w:r>
      <w:r w:rsidR="00741535">
        <w:rPr>
          <w:color w:val="FF0000"/>
        </w:rPr>
        <w:sym w:font="Symbol" w:char="F0A9"/>
      </w:r>
      <w:r w:rsidR="00741535">
        <w:t>-støtte. SlemINV.</w:t>
      </w:r>
    </w:p>
    <w:p w:rsidR="00C22001" w:rsidRPr="006C4EE6" w:rsidRDefault="00C22001" w:rsidP="00C22001">
      <w:pPr>
        <w:pStyle w:val="NormalList"/>
        <w:tabs>
          <w:tab w:val="clear" w:pos="540"/>
          <w:tab w:val="clear" w:pos="720"/>
          <w:tab w:val="clear" w:pos="1260"/>
          <w:tab w:val="clear" w:pos="1440"/>
        </w:tabs>
        <w:spacing w:before="0" w:after="0"/>
        <w:ind w:hanging="709"/>
      </w:pPr>
      <w:r w:rsidRPr="006C4EE6">
        <w:t>3NT</w:t>
      </w:r>
      <w:r w:rsidRPr="006C4EE6">
        <w:tab/>
        <w:t xml:space="preserve">= </w:t>
      </w:r>
      <w:r w:rsidR="00741535">
        <w:t>Hold i begge M. Forslag til kontrakt.</w:t>
      </w:r>
      <w:r w:rsidRPr="006C4EE6">
        <w:t xml:space="preserve"> </w:t>
      </w:r>
    </w:p>
    <w:p w:rsidR="00C22001" w:rsidRPr="006C4EE6" w:rsidRDefault="00C22001" w:rsidP="00C22001">
      <w:pPr>
        <w:pStyle w:val="NormalList"/>
        <w:tabs>
          <w:tab w:val="clear" w:pos="540"/>
          <w:tab w:val="clear" w:pos="720"/>
          <w:tab w:val="clear" w:pos="1260"/>
          <w:tab w:val="clear" w:pos="1440"/>
        </w:tabs>
        <w:spacing w:before="0" w:after="0"/>
        <w:ind w:hanging="709"/>
      </w:pPr>
      <w:r w:rsidRPr="006C4EE6">
        <w:t>4</w:t>
      </w:r>
      <w:r w:rsidRPr="006C4EE6">
        <w:sym w:font="Symbol" w:char="F0A7"/>
      </w:r>
      <w:r w:rsidRPr="006C4EE6">
        <w:tab/>
        <w:t xml:space="preserve">= </w:t>
      </w:r>
      <w:r w:rsidR="00B159A4">
        <w:t>UBAL slem</w:t>
      </w:r>
      <w:r w:rsidRPr="006C4EE6">
        <w:t>INV med 6+</w:t>
      </w:r>
      <w:r w:rsidRPr="006C4EE6">
        <w:sym w:font="Symbol" w:char="F0A7"/>
      </w:r>
      <w:r w:rsidRPr="006C4EE6">
        <w:t>. Ber om CUE. (4NT er spillemelding).</w:t>
      </w:r>
    </w:p>
    <w:p w:rsidR="00C22001" w:rsidRDefault="00C22001" w:rsidP="00C22001">
      <w:pPr>
        <w:pStyle w:val="NormalList"/>
        <w:tabs>
          <w:tab w:val="clear" w:pos="540"/>
          <w:tab w:val="clear" w:pos="720"/>
          <w:tab w:val="clear" w:pos="1260"/>
          <w:tab w:val="clear" w:pos="1440"/>
        </w:tabs>
        <w:spacing w:before="0" w:after="0"/>
        <w:ind w:hanging="709"/>
      </w:pPr>
      <w:r w:rsidRPr="006C4EE6">
        <w:t>4</w:t>
      </w:r>
      <w:r w:rsidRPr="006C4EE6">
        <w:rPr>
          <w:color w:val="FF0000"/>
        </w:rPr>
        <w:sym w:font="Symbol" w:char="F0A8"/>
      </w:r>
      <w:r w:rsidRPr="006C4EE6">
        <w:tab/>
        <w:t xml:space="preserve">= </w:t>
      </w:r>
      <w:r w:rsidR="00B159A4">
        <w:t>UBAL slem</w:t>
      </w:r>
      <w:r w:rsidRPr="006C4EE6">
        <w:t xml:space="preserve">INV med </w:t>
      </w:r>
      <w:r w:rsidR="00741535">
        <w:t>4</w:t>
      </w:r>
      <w:r w:rsidRPr="006C4EE6">
        <w:t>+</w:t>
      </w:r>
      <w:r w:rsidRPr="006C4EE6">
        <w:rPr>
          <w:color w:val="FF0000"/>
        </w:rPr>
        <w:sym w:font="Symbol" w:char="F0A8"/>
      </w:r>
      <w:r w:rsidRPr="006C4EE6">
        <w:t>. Ber om CUE. (4NT er spillemelding).</w:t>
      </w:r>
    </w:p>
    <w:p w:rsidR="00B159A4" w:rsidRDefault="00B159A4" w:rsidP="00C22001">
      <w:pPr>
        <w:pStyle w:val="NormalList"/>
        <w:tabs>
          <w:tab w:val="clear" w:pos="540"/>
          <w:tab w:val="clear" w:pos="720"/>
          <w:tab w:val="clear" w:pos="1260"/>
          <w:tab w:val="clear" w:pos="1440"/>
        </w:tabs>
        <w:spacing w:before="0" w:after="0"/>
        <w:ind w:hanging="709"/>
      </w:pPr>
      <w:r>
        <w:t>4</w:t>
      </w:r>
      <w:r>
        <w:rPr>
          <w:color w:val="FF0000"/>
        </w:rPr>
        <w:sym w:font="Symbol" w:char="F0A9"/>
      </w:r>
      <w:r>
        <w:tab/>
        <w:t xml:space="preserve">= 4-korts </w:t>
      </w:r>
      <w:r>
        <w:rPr>
          <w:color w:val="FF0000"/>
        </w:rPr>
        <w:sym w:font="Symbol" w:char="F0A9"/>
      </w:r>
      <w:r>
        <w:t>-støtte. Ikke slemambitiøs.</w:t>
      </w:r>
    </w:p>
    <w:p w:rsidR="00B159A4" w:rsidRPr="00B159A4" w:rsidRDefault="00B159A4" w:rsidP="00C22001">
      <w:pPr>
        <w:pStyle w:val="NormalList"/>
        <w:tabs>
          <w:tab w:val="clear" w:pos="540"/>
          <w:tab w:val="clear" w:pos="720"/>
          <w:tab w:val="clear" w:pos="1260"/>
          <w:tab w:val="clear" w:pos="1440"/>
        </w:tabs>
        <w:spacing w:before="0" w:after="0"/>
        <w:ind w:hanging="709"/>
      </w:pPr>
      <w:r>
        <w:t>4</w:t>
      </w:r>
      <w:r>
        <w:sym w:font="Symbol" w:char="F0AA"/>
      </w:r>
      <w:r>
        <w:tab/>
        <w:t xml:space="preserve">= Renons i </w:t>
      </w:r>
      <w:r>
        <w:sym w:font="Symbol" w:char="F0AA"/>
      </w:r>
      <w:r>
        <w:t>. E-BLW.</w:t>
      </w:r>
    </w:p>
    <w:p w:rsidR="00D70F8C" w:rsidRPr="006C4EE6" w:rsidRDefault="00D70F8C" w:rsidP="006C4EE6">
      <w:pPr>
        <w:pStyle w:val="NormalList"/>
        <w:tabs>
          <w:tab w:val="clear" w:pos="540"/>
          <w:tab w:val="clear" w:pos="720"/>
          <w:tab w:val="clear" w:pos="1260"/>
          <w:tab w:val="clear" w:pos="1440"/>
          <w:tab w:val="left" w:pos="709"/>
        </w:tabs>
        <w:spacing w:before="0" w:after="0"/>
        <w:ind w:left="709" w:hanging="709"/>
      </w:pPr>
      <w:r w:rsidRPr="006C4EE6">
        <w:t>2</w:t>
      </w:r>
      <w:r w:rsidR="000E3CE1" w:rsidRPr="006C4EE6">
        <w:sym w:font="Symbol" w:char="F0AA"/>
      </w:r>
      <w:r w:rsidR="0018051F" w:rsidRPr="006C4EE6">
        <w:tab/>
      </w:r>
      <w:r w:rsidRPr="006C4EE6">
        <w:t xml:space="preserve">= </w:t>
      </w:r>
      <w:r w:rsidR="00B51238" w:rsidRPr="006C4EE6">
        <w:rPr>
          <w:color w:val="FF0000"/>
        </w:rPr>
        <w:t xml:space="preserve">NB! Bryter overføringen. </w:t>
      </w:r>
      <w:r w:rsidRPr="006C4EE6">
        <w:rPr>
          <w:color w:val="FF0000"/>
        </w:rPr>
        <w:t>Revers</w:t>
      </w:r>
      <w:r w:rsidRPr="006C4EE6">
        <w:t>: 1</w:t>
      </w:r>
      <w:r w:rsidR="00A24D47" w:rsidRPr="006C4EE6">
        <w:t>5</w:t>
      </w:r>
      <w:r w:rsidR="00487EF0" w:rsidRPr="006C4EE6">
        <w:t>+</w:t>
      </w:r>
      <w:r w:rsidRPr="006C4EE6">
        <w:t xml:space="preserve">HP </w:t>
      </w:r>
      <w:r w:rsidR="00487EF0" w:rsidRPr="006C4EE6">
        <w:t>UBAL med</w:t>
      </w:r>
      <w:r w:rsidRPr="006C4EE6">
        <w:t xml:space="preserve"> minst 5+</w:t>
      </w:r>
      <w:r w:rsidR="000E3CE1" w:rsidRPr="006C4EE6">
        <w:rPr>
          <w:color w:val="FF0000"/>
        </w:rPr>
        <w:sym w:font="Symbol" w:char="F0A8"/>
      </w:r>
      <w:r w:rsidRPr="006C4EE6">
        <w:t xml:space="preserve"> og 4+</w:t>
      </w:r>
      <w:r w:rsidR="000E3CE1" w:rsidRPr="006C4EE6">
        <w:sym w:font="Symbol" w:char="F0AA"/>
      </w:r>
      <w:r w:rsidRPr="006C4EE6">
        <w:t xml:space="preserve">. </w:t>
      </w:r>
      <w:r w:rsidR="00487EF0" w:rsidRPr="006C4EE6">
        <w:t>G</w:t>
      </w:r>
      <w:r w:rsidRPr="006C4EE6">
        <w:t>F.</w:t>
      </w:r>
    </w:p>
    <w:p w:rsidR="00487EF0" w:rsidRPr="00B159A4" w:rsidRDefault="00B159A4" w:rsidP="00CA7A5A">
      <w:pPr>
        <w:pStyle w:val="NormalList"/>
        <w:tabs>
          <w:tab w:val="clear" w:pos="540"/>
          <w:tab w:val="clear" w:pos="720"/>
          <w:tab w:val="clear" w:pos="1260"/>
          <w:tab w:val="clear" w:pos="1440"/>
        </w:tabs>
        <w:spacing w:before="0" w:after="0"/>
        <w:ind w:hanging="709"/>
      </w:pPr>
      <w:r>
        <w:t>For videre utvikling: se 1</w:t>
      </w:r>
      <w:r>
        <w:rPr>
          <w:color w:val="FF0000"/>
        </w:rPr>
        <w:sym w:font="Symbol" w:char="F0A8"/>
      </w:r>
      <w:r>
        <w:t xml:space="preserve"> - 2</w:t>
      </w:r>
      <w:r>
        <w:sym w:font="Symbol" w:char="F0A7"/>
      </w:r>
      <w:r>
        <w:t xml:space="preserve"> - 2</w:t>
      </w:r>
      <w:r>
        <w:rPr>
          <w:color w:val="FF0000"/>
        </w:rPr>
        <w:sym w:font="Symbol" w:char="F0A9"/>
      </w:r>
      <w:r>
        <w:t>.</w:t>
      </w:r>
    </w:p>
    <w:p w:rsidR="00764ADA" w:rsidRPr="006C4EE6" w:rsidRDefault="00764ADA" w:rsidP="006C4EE6">
      <w:pPr>
        <w:pStyle w:val="NormalList"/>
        <w:tabs>
          <w:tab w:val="clear" w:pos="540"/>
          <w:tab w:val="clear" w:pos="720"/>
          <w:tab w:val="clear" w:pos="1260"/>
          <w:tab w:val="clear" w:pos="1440"/>
        </w:tabs>
        <w:spacing w:before="0" w:after="0"/>
        <w:ind w:left="709" w:hanging="709"/>
      </w:pPr>
    </w:p>
    <w:p w:rsidR="00764ADA" w:rsidRPr="006C4EE6" w:rsidRDefault="00764ADA" w:rsidP="006C4EE6">
      <w:pPr>
        <w:pStyle w:val="NormalList"/>
        <w:tabs>
          <w:tab w:val="clear" w:pos="540"/>
          <w:tab w:val="clear" w:pos="720"/>
          <w:tab w:val="clear" w:pos="1260"/>
          <w:tab w:val="clear" w:pos="1440"/>
          <w:tab w:val="left" w:pos="426"/>
          <w:tab w:val="left" w:pos="709"/>
        </w:tabs>
        <w:spacing w:before="0" w:after="0"/>
        <w:ind w:left="709" w:hanging="709"/>
      </w:pPr>
      <w:r w:rsidRPr="006C4EE6">
        <w:t>1</w:t>
      </w:r>
      <w:r w:rsidRPr="006C4EE6">
        <w:rPr>
          <w:color w:val="FF0000"/>
        </w:rPr>
        <w:sym w:font="Symbol" w:char="F0A8"/>
      </w:r>
      <w:r w:rsidRPr="006C4EE6">
        <w:tab/>
        <w:t>-</w:t>
      </w:r>
      <w:r w:rsidRPr="006C4EE6">
        <w:tab/>
        <w:t>2</w:t>
      </w:r>
      <w:r w:rsidRPr="006C4EE6">
        <w:sym w:font="Symbol" w:char="F0A7"/>
      </w:r>
    </w:p>
    <w:p w:rsidR="00764ADA" w:rsidRPr="006C4EE6" w:rsidRDefault="00764ADA" w:rsidP="006C4EE6">
      <w:pPr>
        <w:pStyle w:val="NormalList"/>
        <w:tabs>
          <w:tab w:val="clear" w:pos="720"/>
          <w:tab w:val="clear" w:pos="1260"/>
          <w:tab w:val="clear" w:pos="1440"/>
          <w:tab w:val="left" w:pos="426"/>
          <w:tab w:val="left" w:pos="709"/>
        </w:tabs>
        <w:spacing w:before="0" w:after="0"/>
        <w:ind w:left="709" w:hanging="709"/>
      </w:pPr>
      <w:r w:rsidRPr="006C4EE6">
        <w:t>?</w:t>
      </w:r>
    </w:p>
    <w:p w:rsidR="00D70F8C" w:rsidRPr="006C4EE6" w:rsidRDefault="0018051F" w:rsidP="006C4EE6">
      <w:pPr>
        <w:pStyle w:val="NormalList"/>
        <w:tabs>
          <w:tab w:val="clear" w:pos="540"/>
          <w:tab w:val="clear" w:pos="720"/>
          <w:tab w:val="clear" w:pos="1260"/>
          <w:tab w:val="clear" w:pos="1440"/>
          <w:tab w:val="left" w:pos="709"/>
        </w:tabs>
        <w:spacing w:before="0" w:after="0"/>
        <w:ind w:left="709" w:hanging="709"/>
      </w:pPr>
      <w:r w:rsidRPr="006C4EE6">
        <w:t>2NT</w:t>
      </w:r>
      <w:r w:rsidRPr="006C4EE6">
        <w:tab/>
      </w:r>
      <w:r w:rsidR="00D70F8C" w:rsidRPr="006C4EE6">
        <w:t xml:space="preserve">= </w:t>
      </w:r>
      <w:r w:rsidR="00B51238" w:rsidRPr="006C4EE6">
        <w:rPr>
          <w:color w:val="FF0000"/>
        </w:rPr>
        <w:t xml:space="preserve">NB! Bryter overføringen. </w:t>
      </w:r>
      <w:r w:rsidR="00D70F8C" w:rsidRPr="006C4EE6">
        <w:t xml:space="preserve">18-19 NT </w:t>
      </w:r>
      <w:r w:rsidR="0066152E" w:rsidRPr="006C4EE6">
        <w:t>(SEMI)BAL</w:t>
      </w:r>
      <w:r w:rsidR="00D70F8C" w:rsidRPr="006C4EE6">
        <w:t xml:space="preserve">. </w:t>
      </w:r>
    </w:p>
    <w:p w:rsidR="00487EF0" w:rsidRPr="006C4EE6" w:rsidRDefault="00487EF0" w:rsidP="00CB1353">
      <w:pPr>
        <w:pStyle w:val="NormalList"/>
        <w:tabs>
          <w:tab w:val="clear" w:pos="540"/>
          <w:tab w:val="clear" w:pos="720"/>
          <w:tab w:val="clear" w:pos="1260"/>
          <w:tab w:val="clear" w:pos="1440"/>
        </w:tabs>
        <w:spacing w:before="0" w:after="0"/>
        <w:ind w:hanging="709"/>
      </w:pPr>
      <w:r w:rsidRPr="006C4EE6">
        <w:t>3</w:t>
      </w:r>
      <w:r w:rsidRPr="006C4EE6">
        <w:sym w:font="Symbol" w:char="F0A7"/>
      </w:r>
      <w:r w:rsidRPr="006C4EE6">
        <w:tab/>
        <w:t xml:space="preserve">= </w:t>
      </w:r>
      <w:r w:rsidR="00B159A4">
        <w:t>Puppet Stayman.</w:t>
      </w:r>
    </w:p>
    <w:p w:rsidR="00487EF0" w:rsidRPr="00B159A4" w:rsidRDefault="00487EF0" w:rsidP="00CB1353">
      <w:pPr>
        <w:pStyle w:val="NormalList"/>
        <w:tabs>
          <w:tab w:val="clear" w:pos="540"/>
          <w:tab w:val="clear" w:pos="720"/>
          <w:tab w:val="clear" w:pos="1260"/>
          <w:tab w:val="clear" w:pos="1440"/>
        </w:tabs>
        <w:spacing w:before="0" w:after="0"/>
        <w:ind w:hanging="709"/>
      </w:pPr>
      <w:r w:rsidRPr="006C4EE6">
        <w:t>3</w:t>
      </w:r>
      <w:r w:rsidRPr="006C4EE6">
        <w:rPr>
          <w:color w:val="FF0000"/>
        </w:rPr>
        <w:sym w:font="Symbol" w:char="F0A8"/>
      </w:r>
      <w:r w:rsidRPr="006C4EE6">
        <w:tab/>
        <w:t xml:space="preserve">= </w:t>
      </w:r>
      <w:r w:rsidR="00B159A4">
        <w:t xml:space="preserve">Overføring til </w:t>
      </w:r>
      <w:r w:rsidR="00B159A4">
        <w:rPr>
          <w:color w:val="FF0000"/>
        </w:rPr>
        <w:sym w:font="Symbol" w:char="F0A9"/>
      </w:r>
      <w:r w:rsidR="00B159A4">
        <w:t>.</w:t>
      </w:r>
    </w:p>
    <w:p w:rsidR="00487EF0" w:rsidRPr="006C4EE6" w:rsidRDefault="00487EF0" w:rsidP="00CB1353">
      <w:pPr>
        <w:pStyle w:val="NormalList"/>
        <w:tabs>
          <w:tab w:val="clear" w:pos="540"/>
          <w:tab w:val="clear" w:pos="720"/>
          <w:tab w:val="clear" w:pos="1260"/>
          <w:tab w:val="clear" w:pos="1440"/>
        </w:tabs>
        <w:spacing w:before="0" w:after="0"/>
        <w:ind w:hanging="709"/>
      </w:pPr>
      <w:r w:rsidRPr="006C4EE6">
        <w:t>3</w:t>
      </w:r>
      <w:r w:rsidRPr="006C4EE6">
        <w:rPr>
          <w:color w:val="FF0000"/>
        </w:rPr>
        <w:sym w:font="Symbol" w:char="F0A9"/>
      </w:r>
      <w:r w:rsidRPr="006C4EE6">
        <w:tab/>
        <w:t xml:space="preserve">= </w:t>
      </w:r>
      <w:r w:rsidR="00B159A4">
        <w:t xml:space="preserve">Overføring til </w:t>
      </w:r>
      <w:r w:rsidR="00B159A4">
        <w:sym w:font="Symbol" w:char="F0AA"/>
      </w:r>
      <w:r w:rsidR="00B159A4">
        <w:t>.</w:t>
      </w:r>
    </w:p>
    <w:p w:rsidR="00487EF0" w:rsidRPr="006C4EE6" w:rsidRDefault="00487EF0" w:rsidP="00CB1353">
      <w:pPr>
        <w:pStyle w:val="NormalList"/>
        <w:tabs>
          <w:tab w:val="clear" w:pos="540"/>
          <w:tab w:val="clear" w:pos="720"/>
          <w:tab w:val="clear" w:pos="1260"/>
          <w:tab w:val="clear" w:pos="1440"/>
        </w:tabs>
        <w:spacing w:before="0" w:after="0"/>
        <w:ind w:hanging="709"/>
      </w:pPr>
      <w:r w:rsidRPr="006C4EE6">
        <w:t>3</w:t>
      </w:r>
      <w:r w:rsidRPr="006C4EE6">
        <w:sym w:font="Symbol" w:char="F0AA"/>
      </w:r>
      <w:r w:rsidRPr="006C4EE6">
        <w:tab/>
        <w:t xml:space="preserve">= </w:t>
      </w:r>
      <w:r w:rsidR="00B159A4">
        <w:t>Minor-Stayman. 3NT = Ingen m.</w:t>
      </w:r>
    </w:p>
    <w:p w:rsidR="00487EF0" w:rsidRPr="006C4EE6" w:rsidRDefault="00487EF0" w:rsidP="00CB1353">
      <w:pPr>
        <w:pStyle w:val="NormalList"/>
        <w:tabs>
          <w:tab w:val="clear" w:pos="540"/>
          <w:tab w:val="clear" w:pos="720"/>
          <w:tab w:val="clear" w:pos="1260"/>
          <w:tab w:val="clear" w:pos="1440"/>
        </w:tabs>
        <w:spacing w:before="0" w:after="0"/>
        <w:ind w:hanging="709"/>
      </w:pPr>
      <w:r w:rsidRPr="006C4EE6">
        <w:t>3NT</w:t>
      </w:r>
      <w:r w:rsidRPr="006C4EE6">
        <w:tab/>
        <w:t xml:space="preserve">= Spillemelding. </w:t>
      </w:r>
    </w:p>
    <w:p w:rsidR="00487EF0" w:rsidRPr="006C4EE6" w:rsidRDefault="00B159A4" w:rsidP="00CB1353">
      <w:pPr>
        <w:pStyle w:val="NormalList"/>
        <w:tabs>
          <w:tab w:val="clear" w:pos="540"/>
          <w:tab w:val="clear" w:pos="720"/>
          <w:tab w:val="clear" w:pos="1260"/>
          <w:tab w:val="clear" w:pos="1440"/>
        </w:tabs>
        <w:spacing w:before="0" w:after="0"/>
        <w:ind w:hanging="709"/>
      </w:pPr>
      <w:r>
        <w:t xml:space="preserve">Alt på 4-trinnet </w:t>
      </w:r>
      <w:r w:rsidR="008A7CB3">
        <w:t xml:space="preserve">etter dette </w:t>
      </w:r>
      <w:r>
        <w:t>er SlemINV.</w:t>
      </w:r>
    </w:p>
    <w:p w:rsidR="00B159A4" w:rsidRPr="006C4EE6" w:rsidRDefault="00B159A4" w:rsidP="00B159A4">
      <w:pPr>
        <w:pStyle w:val="NormalList"/>
        <w:tabs>
          <w:tab w:val="clear" w:pos="540"/>
          <w:tab w:val="clear" w:pos="720"/>
          <w:tab w:val="clear" w:pos="1260"/>
          <w:tab w:val="clear" w:pos="1440"/>
          <w:tab w:val="left" w:pos="426"/>
          <w:tab w:val="left" w:pos="709"/>
        </w:tabs>
        <w:spacing w:before="0" w:after="0"/>
        <w:ind w:left="709" w:hanging="709"/>
      </w:pPr>
      <w:r w:rsidRPr="006C4EE6">
        <w:t>1</w:t>
      </w:r>
      <w:r w:rsidRPr="006C4EE6">
        <w:rPr>
          <w:color w:val="FF0000"/>
        </w:rPr>
        <w:sym w:font="Symbol" w:char="F0A8"/>
      </w:r>
      <w:r w:rsidRPr="006C4EE6">
        <w:tab/>
        <w:t>-</w:t>
      </w:r>
      <w:r w:rsidRPr="006C4EE6">
        <w:tab/>
        <w:t>2</w:t>
      </w:r>
      <w:r w:rsidRPr="006C4EE6">
        <w:sym w:font="Symbol" w:char="F0A7"/>
      </w:r>
    </w:p>
    <w:p w:rsidR="00B159A4" w:rsidRPr="006C4EE6" w:rsidRDefault="00B159A4" w:rsidP="00B159A4">
      <w:pPr>
        <w:pStyle w:val="NormalList"/>
        <w:tabs>
          <w:tab w:val="clear" w:pos="720"/>
          <w:tab w:val="clear" w:pos="1260"/>
          <w:tab w:val="clear" w:pos="1440"/>
          <w:tab w:val="left" w:pos="426"/>
          <w:tab w:val="left" w:pos="709"/>
        </w:tabs>
        <w:spacing w:before="0" w:after="0"/>
        <w:ind w:left="709" w:hanging="709"/>
      </w:pPr>
      <w:r w:rsidRPr="006C4EE6">
        <w:t>?</w:t>
      </w:r>
    </w:p>
    <w:p w:rsidR="00B159A4" w:rsidRDefault="00D70F8C" w:rsidP="006C4EE6">
      <w:pPr>
        <w:pStyle w:val="NormalList"/>
        <w:tabs>
          <w:tab w:val="clear" w:pos="540"/>
          <w:tab w:val="clear" w:pos="720"/>
          <w:tab w:val="clear" w:pos="1260"/>
          <w:tab w:val="clear" w:pos="1440"/>
          <w:tab w:val="left" w:pos="709"/>
        </w:tabs>
        <w:spacing w:before="0" w:after="0"/>
        <w:ind w:left="709" w:hanging="709"/>
      </w:pPr>
      <w:r w:rsidRPr="006C4EE6">
        <w:t>3</w:t>
      </w:r>
      <w:r w:rsidR="000E3CE1" w:rsidRPr="006C4EE6">
        <w:sym w:font="Symbol" w:char="F0A7"/>
      </w:r>
      <w:r w:rsidR="0018051F" w:rsidRPr="006C4EE6">
        <w:tab/>
      </w:r>
      <w:r w:rsidRPr="006C4EE6">
        <w:t xml:space="preserve">= </w:t>
      </w:r>
      <w:r w:rsidR="0065631A" w:rsidRPr="006C4EE6">
        <w:rPr>
          <w:color w:val="FF0000"/>
        </w:rPr>
        <w:t xml:space="preserve">NB! Bryter overføringen. </w:t>
      </w:r>
      <w:r w:rsidR="00487EF0" w:rsidRPr="006C4EE6">
        <w:t>5</w:t>
      </w:r>
      <w:r w:rsidR="00B159A4">
        <w:t>+</w:t>
      </w:r>
      <w:r w:rsidR="00B159A4">
        <w:rPr>
          <w:color w:val="FF0000"/>
        </w:rPr>
        <w:sym w:font="Symbol" w:char="F0A8"/>
      </w:r>
      <w:r w:rsidR="00B159A4">
        <w:t xml:space="preserve"> og </w:t>
      </w:r>
      <w:r w:rsidRPr="006C4EE6">
        <w:t>4</w:t>
      </w:r>
      <w:r w:rsidR="00B159A4">
        <w:t>+</w:t>
      </w:r>
      <w:r w:rsidR="00B159A4">
        <w:sym w:font="Symbol" w:char="F0A7"/>
      </w:r>
      <w:r w:rsidRPr="006C4EE6">
        <w:t xml:space="preserve"> og 1</w:t>
      </w:r>
      <w:r w:rsidR="0065631A" w:rsidRPr="006C4EE6">
        <w:t>5+</w:t>
      </w:r>
      <w:r w:rsidRPr="006C4EE6">
        <w:t>HP.</w:t>
      </w:r>
    </w:p>
    <w:p w:rsidR="00B159A4" w:rsidRPr="00B159A4" w:rsidRDefault="00B159A4" w:rsidP="00B159A4">
      <w:pPr>
        <w:pStyle w:val="NormalList"/>
        <w:tabs>
          <w:tab w:val="clear" w:pos="540"/>
          <w:tab w:val="clear" w:pos="720"/>
          <w:tab w:val="clear" w:pos="1260"/>
          <w:tab w:val="clear" w:pos="1440"/>
        </w:tabs>
        <w:spacing w:before="0" w:after="0"/>
        <w:ind w:hanging="709"/>
      </w:pPr>
      <w:r>
        <w:t>For videre utvikling: se 1</w:t>
      </w:r>
      <w:r>
        <w:rPr>
          <w:color w:val="FF0000"/>
        </w:rPr>
        <w:sym w:font="Symbol" w:char="F0A8"/>
      </w:r>
      <w:r>
        <w:t xml:space="preserve"> - 2</w:t>
      </w:r>
      <w:r>
        <w:sym w:font="Symbol" w:char="F0A7"/>
      </w:r>
      <w:r>
        <w:t xml:space="preserve"> - 2</w:t>
      </w:r>
      <w:r>
        <w:rPr>
          <w:color w:val="FF0000"/>
        </w:rPr>
        <w:sym w:font="Symbol" w:char="F0A9"/>
      </w:r>
      <w:r>
        <w:t>.</w:t>
      </w:r>
    </w:p>
    <w:p w:rsidR="00487EF0" w:rsidRPr="006C4EE6" w:rsidRDefault="00D70F8C" w:rsidP="006C4EE6">
      <w:pPr>
        <w:pStyle w:val="NormalList"/>
        <w:tabs>
          <w:tab w:val="clear" w:pos="540"/>
          <w:tab w:val="clear" w:pos="720"/>
          <w:tab w:val="clear" w:pos="1260"/>
          <w:tab w:val="clear" w:pos="1440"/>
          <w:tab w:val="left" w:pos="709"/>
        </w:tabs>
        <w:spacing w:before="0" w:after="0"/>
        <w:ind w:left="709" w:hanging="709"/>
      </w:pPr>
      <w:r w:rsidRPr="006C4EE6">
        <w:t xml:space="preserve"> </w:t>
      </w:r>
    </w:p>
    <w:p w:rsidR="00B159A4" w:rsidRPr="006C4EE6" w:rsidRDefault="00B159A4" w:rsidP="00B159A4">
      <w:pPr>
        <w:pStyle w:val="NormalList"/>
        <w:tabs>
          <w:tab w:val="clear" w:pos="540"/>
          <w:tab w:val="clear" w:pos="720"/>
          <w:tab w:val="clear" w:pos="1260"/>
          <w:tab w:val="clear" w:pos="1440"/>
          <w:tab w:val="left" w:pos="426"/>
          <w:tab w:val="left" w:pos="709"/>
        </w:tabs>
        <w:spacing w:before="0" w:after="0"/>
        <w:ind w:left="709" w:hanging="709"/>
      </w:pPr>
      <w:r w:rsidRPr="006C4EE6">
        <w:t>1</w:t>
      </w:r>
      <w:r w:rsidRPr="006C4EE6">
        <w:rPr>
          <w:color w:val="FF0000"/>
        </w:rPr>
        <w:sym w:font="Symbol" w:char="F0A8"/>
      </w:r>
      <w:r w:rsidRPr="006C4EE6">
        <w:tab/>
        <w:t>-</w:t>
      </w:r>
      <w:r w:rsidRPr="006C4EE6">
        <w:tab/>
        <w:t>2</w:t>
      </w:r>
      <w:r w:rsidRPr="006C4EE6">
        <w:sym w:font="Symbol" w:char="F0A7"/>
      </w:r>
    </w:p>
    <w:p w:rsidR="00B159A4" w:rsidRPr="006C4EE6" w:rsidRDefault="00B159A4" w:rsidP="00B159A4">
      <w:pPr>
        <w:pStyle w:val="NormalList"/>
        <w:tabs>
          <w:tab w:val="clear" w:pos="720"/>
          <w:tab w:val="clear" w:pos="1260"/>
          <w:tab w:val="clear" w:pos="1440"/>
          <w:tab w:val="left" w:pos="426"/>
          <w:tab w:val="left" w:pos="709"/>
        </w:tabs>
        <w:spacing w:before="0" w:after="0"/>
        <w:ind w:left="709" w:hanging="709"/>
      </w:pPr>
      <w:r w:rsidRPr="006C4EE6">
        <w:t>?</w:t>
      </w:r>
    </w:p>
    <w:p w:rsidR="00D70F8C" w:rsidRDefault="00D70F8C" w:rsidP="006C4EE6">
      <w:pPr>
        <w:pStyle w:val="NormalList"/>
        <w:tabs>
          <w:tab w:val="clear" w:pos="540"/>
          <w:tab w:val="clear" w:pos="720"/>
          <w:tab w:val="clear" w:pos="1260"/>
          <w:tab w:val="clear" w:pos="1440"/>
          <w:tab w:val="left" w:pos="709"/>
        </w:tabs>
        <w:spacing w:before="0" w:after="0"/>
        <w:ind w:left="709" w:hanging="709"/>
      </w:pPr>
      <w:r w:rsidRPr="006C4EE6">
        <w:t>3</w:t>
      </w:r>
      <w:r w:rsidR="000E3CE1" w:rsidRPr="006C4EE6">
        <w:rPr>
          <w:color w:val="FF0000"/>
        </w:rPr>
        <w:sym w:font="Symbol" w:char="F0A8"/>
      </w:r>
      <w:r w:rsidR="0018051F" w:rsidRPr="006C4EE6">
        <w:tab/>
        <w:t xml:space="preserve">= </w:t>
      </w:r>
      <w:r w:rsidR="0065631A" w:rsidRPr="006C4EE6">
        <w:rPr>
          <w:color w:val="FF0000"/>
        </w:rPr>
        <w:t xml:space="preserve">NB! Bryter overføringen. </w:t>
      </w:r>
      <w:r w:rsidRPr="006C4EE6">
        <w:t>15</w:t>
      </w:r>
      <w:r w:rsidR="0065631A" w:rsidRPr="006C4EE6">
        <w:t>+</w:t>
      </w:r>
      <w:r w:rsidRPr="006C4EE6">
        <w:t xml:space="preserve">HP og </w:t>
      </w:r>
      <w:r w:rsidR="00487EF0" w:rsidRPr="006C4EE6">
        <w:t>6</w:t>
      </w:r>
      <w:r w:rsidRPr="006C4EE6">
        <w:t>+</w:t>
      </w:r>
      <w:r w:rsidR="000E3CE1" w:rsidRPr="006C4EE6">
        <w:rPr>
          <w:color w:val="FF0000"/>
        </w:rPr>
        <w:sym w:font="Symbol" w:char="F0A8"/>
      </w:r>
      <w:r w:rsidRPr="006C4EE6">
        <w:t xml:space="preserve">. </w:t>
      </w:r>
    </w:p>
    <w:p w:rsidR="00B159A4" w:rsidRPr="00B159A4" w:rsidRDefault="00B159A4" w:rsidP="00B159A4">
      <w:pPr>
        <w:pStyle w:val="NormalList"/>
        <w:tabs>
          <w:tab w:val="clear" w:pos="540"/>
          <w:tab w:val="clear" w:pos="720"/>
          <w:tab w:val="clear" w:pos="1260"/>
          <w:tab w:val="clear" w:pos="1440"/>
        </w:tabs>
        <w:spacing w:before="0" w:after="0"/>
        <w:ind w:hanging="709"/>
      </w:pPr>
      <w:r>
        <w:t>For videre utvikling: se 1</w:t>
      </w:r>
      <w:r>
        <w:rPr>
          <w:color w:val="FF0000"/>
        </w:rPr>
        <w:sym w:font="Symbol" w:char="F0A8"/>
      </w:r>
      <w:r>
        <w:t xml:space="preserve"> - 2</w:t>
      </w:r>
      <w:r>
        <w:sym w:font="Symbol" w:char="F0A7"/>
      </w:r>
      <w:r>
        <w:t xml:space="preserve"> - 2</w:t>
      </w:r>
      <w:r>
        <w:rPr>
          <w:color w:val="FF0000"/>
        </w:rPr>
        <w:sym w:font="Symbol" w:char="F0A9"/>
      </w:r>
      <w:r>
        <w:t>.</w:t>
      </w:r>
    </w:p>
    <w:p w:rsidR="00B159A4" w:rsidRPr="006C4EE6" w:rsidRDefault="00B159A4" w:rsidP="00B159A4">
      <w:pPr>
        <w:pStyle w:val="NormalList"/>
        <w:tabs>
          <w:tab w:val="clear" w:pos="540"/>
          <w:tab w:val="clear" w:pos="720"/>
          <w:tab w:val="clear" w:pos="1260"/>
          <w:tab w:val="clear" w:pos="1440"/>
          <w:tab w:val="left" w:pos="426"/>
          <w:tab w:val="left" w:pos="709"/>
        </w:tabs>
        <w:spacing w:before="0" w:after="0"/>
        <w:ind w:left="709" w:hanging="709"/>
      </w:pPr>
    </w:p>
    <w:p w:rsidR="00B159A4" w:rsidRPr="006C4EE6" w:rsidRDefault="00B159A4" w:rsidP="00B159A4">
      <w:pPr>
        <w:pStyle w:val="NormalList"/>
        <w:tabs>
          <w:tab w:val="clear" w:pos="540"/>
          <w:tab w:val="clear" w:pos="720"/>
          <w:tab w:val="clear" w:pos="1260"/>
          <w:tab w:val="clear" w:pos="1440"/>
          <w:tab w:val="left" w:pos="426"/>
          <w:tab w:val="left" w:pos="709"/>
        </w:tabs>
        <w:spacing w:before="0" w:after="0"/>
        <w:ind w:left="709" w:hanging="709"/>
      </w:pPr>
      <w:r w:rsidRPr="006C4EE6">
        <w:t>1</w:t>
      </w:r>
      <w:r w:rsidRPr="006C4EE6">
        <w:rPr>
          <w:color w:val="FF0000"/>
        </w:rPr>
        <w:sym w:font="Symbol" w:char="F0A8"/>
      </w:r>
      <w:r w:rsidRPr="006C4EE6">
        <w:tab/>
        <w:t>-</w:t>
      </w:r>
      <w:r w:rsidRPr="006C4EE6">
        <w:tab/>
        <w:t>2</w:t>
      </w:r>
      <w:r w:rsidRPr="006C4EE6">
        <w:sym w:font="Symbol" w:char="F0A7"/>
      </w:r>
    </w:p>
    <w:p w:rsidR="00B159A4" w:rsidRPr="006C4EE6" w:rsidRDefault="00B159A4" w:rsidP="00B159A4">
      <w:pPr>
        <w:pStyle w:val="NormalList"/>
        <w:tabs>
          <w:tab w:val="clear" w:pos="720"/>
          <w:tab w:val="clear" w:pos="1260"/>
          <w:tab w:val="clear" w:pos="1440"/>
          <w:tab w:val="left" w:pos="426"/>
          <w:tab w:val="left" w:pos="709"/>
        </w:tabs>
        <w:spacing w:before="0" w:after="0"/>
        <w:ind w:left="709" w:hanging="709"/>
      </w:pPr>
      <w:r w:rsidRPr="006C4EE6">
        <w:t>?</w:t>
      </w:r>
    </w:p>
    <w:p w:rsidR="00D70F8C" w:rsidRDefault="00D70F8C" w:rsidP="006C4EE6">
      <w:pPr>
        <w:pStyle w:val="NormalList"/>
        <w:tabs>
          <w:tab w:val="clear" w:pos="540"/>
          <w:tab w:val="clear" w:pos="720"/>
          <w:tab w:val="clear" w:pos="1260"/>
          <w:tab w:val="clear" w:pos="1440"/>
          <w:tab w:val="left" w:pos="709"/>
        </w:tabs>
        <w:spacing w:before="0" w:after="0"/>
        <w:ind w:left="709" w:hanging="709"/>
      </w:pPr>
      <w:r w:rsidRPr="006C4EE6">
        <w:t>3</w:t>
      </w:r>
      <w:r w:rsidR="000E3CE1" w:rsidRPr="006C4EE6">
        <w:rPr>
          <w:color w:val="FF0000"/>
        </w:rPr>
        <w:sym w:font="Symbol" w:char="F0A9"/>
      </w:r>
      <w:r w:rsidR="0018051F" w:rsidRPr="006C4EE6">
        <w:tab/>
      </w:r>
      <w:r w:rsidRPr="006C4EE6">
        <w:t xml:space="preserve">= </w:t>
      </w:r>
      <w:r w:rsidR="0065631A" w:rsidRPr="006C4EE6">
        <w:rPr>
          <w:color w:val="FF0000"/>
        </w:rPr>
        <w:t xml:space="preserve">NB! Bryter overføringen. </w:t>
      </w:r>
      <w:r w:rsidRPr="006C4EE6">
        <w:t>5+</w:t>
      </w:r>
      <w:r w:rsidR="000E3CE1" w:rsidRPr="006C4EE6">
        <w:rPr>
          <w:color w:val="FF0000"/>
        </w:rPr>
        <w:sym w:font="Symbol" w:char="F0A9"/>
      </w:r>
      <w:r w:rsidR="00487EF0" w:rsidRPr="006C4EE6">
        <w:t xml:space="preserve"> og</w:t>
      </w:r>
      <w:r w:rsidRPr="006C4EE6">
        <w:t xml:space="preserve"> 6+</w:t>
      </w:r>
      <w:r w:rsidR="000E3CE1" w:rsidRPr="006C4EE6">
        <w:rPr>
          <w:color w:val="FF0000"/>
        </w:rPr>
        <w:sym w:font="Symbol" w:char="F0A8"/>
      </w:r>
      <w:r w:rsidRPr="006C4EE6">
        <w:t>. 1</w:t>
      </w:r>
      <w:r w:rsidR="006D7352" w:rsidRPr="006C4EE6">
        <w:t>5+HP.</w:t>
      </w:r>
      <w:r w:rsidRPr="006C4EE6">
        <w:t xml:space="preserve"> </w:t>
      </w:r>
      <w:r w:rsidR="0065631A" w:rsidRPr="006C4EE6">
        <w:t xml:space="preserve">UBAL </w:t>
      </w:r>
      <w:r w:rsidR="008A7CB3">
        <w:t>slemINV</w:t>
      </w:r>
      <w:r w:rsidR="006D7352" w:rsidRPr="006C4EE6">
        <w:t xml:space="preserve">. </w:t>
      </w:r>
      <w:r w:rsidRPr="006C4EE6">
        <w:t>Avslag: 3NT/4</w:t>
      </w:r>
      <w:r w:rsidR="000E3CE1" w:rsidRPr="006C4EE6">
        <w:rPr>
          <w:color w:val="FF0000"/>
        </w:rPr>
        <w:sym w:font="Symbol" w:char="F0A9"/>
      </w:r>
      <w:r w:rsidRPr="006C4EE6">
        <w:t>/5</w:t>
      </w:r>
      <w:r w:rsidR="000E3CE1" w:rsidRPr="006C4EE6">
        <w:rPr>
          <w:color w:val="FF0000"/>
        </w:rPr>
        <w:sym w:font="Symbol" w:char="F0A8"/>
      </w:r>
      <w:r w:rsidRPr="006C4EE6">
        <w:t xml:space="preserve">. Ny farge = CUE </w:t>
      </w:r>
      <w:r w:rsidR="00E17739" w:rsidRPr="006C4EE6">
        <w:t xml:space="preserve">med </w:t>
      </w:r>
      <w:r w:rsidR="000E3CE1" w:rsidRPr="006C4EE6">
        <w:rPr>
          <w:color w:val="FF0000"/>
        </w:rPr>
        <w:sym w:font="Symbol" w:char="F0A9"/>
      </w:r>
      <w:r w:rsidRPr="006C4EE6">
        <w:t>.</w:t>
      </w:r>
    </w:p>
    <w:p w:rsidR="00B159A4" w:rsidRPr="006C4EE6" w:rsidRDefault="00B159A4" w:rsidP="006C4EE6">
      <w:pPr>
        <w:pStyle w:val="NormalList"/>
        <w:tabs>
          <w:tab w:val="clear" w:pos="540"/>
          <w:tab w:val="clear" w:pos="720"/>
          <w:tab w:val="clear" w:pos="1260"/>
          <w:tab w:val="clear" w:pos="1440"/>
          <w:tab w:val="left" w:pos="709"/>
        </w:tabs>
        <w:spacing w:before="0" w:after="0"/>
        <w:ind w:left="709" w:hanging="709"/>
      </w:pPr>
    </w:p>
    <w:p w:rsidR="00B159A4" w:rsidRPr="006C4EE6" w:rsidRDefault="00B159A4" w:rsidP="00B159A4">
      <w:pPr>
        <w:pStyle w:val="NormalList"/>
        <w:tabs>
          <w:tab w:val="clear" w:pos="540"/>
          <w:tab w:val="clear" w:pos="720"/>
          <w:tab w:val="clear" w:pos="1260"/>
          <w:tab w:val="clear" w:pos="1440"/>
          <w:tab w:val="left" w:pos="426"/>
          <w:tab w:val="left" w:pos="709"/>
        </w:tabs>
        <w:spacing w:before="0" w:after="0"/>
        <w:ind w:left="709" w:hanging="709"/>
      </w:pPr>
      <w:r w:rsidRPr="006C4EE6">
        <w:t>1</w:t>
      </w:r>
      <w:r w:rsidRPr="006C4EE6">
        <w:rPr>
          <w:color w:val="FF0000"/>
        </w:rPr>
        <w:sym w:font="Symbol" w:char="F0A8"/>
      </w:r>
      <w:r w:rsidRPr="006C4EE6">
        <w:tab/>
        <w:t>-</w:t>
      </w:r>
      <w:r w:rsidRPr="006C4EE6">
        <w:tab/>
        <w:t>2</w:t>
      </w:r>
      <w:r w:rsidRPr="006C4EE6">
        <w:sym w:font="Symbol" w:char="F0A7"/>
      </w:r>
    </w:p>
    <w:p w:rsidR="00B159A4" w:rsidRPr="006C4EE6" w:rsidRDefault="00B159A4" w:rsidP="00B159A4">
      <w:pPr>
        <w:pStyle w:val="NormalList"/>
        <w:tabs>
          <w:tab w:val="clear" w:pos="720"/>
          <w:tab w:val="clear" w:pos="1260"/>
          <w:tab w:val="clear" w:pos="1440"/>
          <w:tab w:val="left" w:pos="426"/>
          <w:tab w:val="left" w:pos="709"/>
        </w:tabs>
        <w:spacing w:before="0" w:after="0"/>
        <w:ind w:left="709" w:hanging="709"/>
      </w:pPr>
      <w:r w:rsidRPr="006C4EE6">
        <w:t>?</w:t>
      </w:r>
    </w:p>
    <w:p w:rsidR="00D70F8C" w:rsidRPr="006C4EE6" w:rsidRDefault="00D70F8C" w:rsidP="006C4EE6">
      <w:pPr>
        <w:pStyle w:val="NormalList"/>
        <w:tabs>
          <w:tab w:val="clear" w:pos="540"/>
          <w:tab w:val="clear" w:pos="720"/>
          <w:tab w:val="clear" w:pos="1260"/>
          <w:tab w:val="clear" w:pos="1440"/>
          <w:tab w:val="left" w:pos="709"/>
        </w:tabs>
        <w:spacing w:before="0" w:after="0"/>
        <w:ind w:left="709" w:hanging="709"/>
      </w:pPr>
      <w:r w:rsidRPr="006C4EE6">
        <w:t>3</w:t>
      </w:r>
      <w:r w:rsidR="000E3CE1" w:rsidRPr="006C4EE6">
        <w:sym w:font="Symbol" w:char="F0AA"/>
      </w:r>
      <w:r w:rsidR="0018051F" w:rsidRPr="006C4EE6">
        <w:tab/>
      </w:r>
      <w:r w:rsidRPr="006C4EE6">
        <w:t xml:space="preserve">= </w:t>
      </w:r>
      <w:r w:rsidR="0065631A" w:rsidRPr="006C4EE6">
        <w:rPr>
          <w:color w:val="FF0000"/>
        </w:rPr>
        <w:t xml:space="preserve">NB! Bryter overføringen. </w:t>
      </w:r>
      <w:r w:rsidRPr="006C4EE6">
        <w:t>5+</w:t>
      </w:r>
      <w:r w:rsidR="000E3CE1" w:rsidRPr="006C4EE6">
        <w:sym w:font="Symbol" w:char="F0AA"/>
      </w:r>
      <w:r w:rsidRPr="006C4EE6">
        <w:t>, 6+</w:t>
      </w:r>
      <w:r w:rsidR="000E3CE1" w:rsidRPr="006C4EE6">
        <w:rPr>
          <w:color w:val="FF0000"/>
        </w:rPr>
        <w:sym w:font="Symbol" w:char="F0A8"/>
      </w:r>
      <w:r w:rsidRPr="006C4EE6">
        <w:t>. 1</w:t>
      </w:r>
      <w:r w:rsidR="006D7352" w:rsidRPr="006C4EE6">
        <w:t>5+</w:t>
      </w:r>
      <w:r w:rsidRPr="006C4EE6">
        <w:t xml:space="preserve">HP. </w:t>
      </w:r>
      <w:r w:rsidR="0065631A" w:rsidRPr="006C4EE6">
        <w:t xml:space="preserve">UBAL </w:t>
      </w:r>
      <w:r w:rsidR="008A7CB3">
        <w:t>slemINV</w:t>
      </w:r>
      <w:r w:rsidR="006D7352" w:rsidRPr="006C4EE6">
        <w:t xml:space="preserve">. </w:t>
      </w:r>
      <w:r w:rsidRPr="006C4EE6">
        <w:t>Avslag: 3NT/4</w:t>
      </w:r>
      <w:r w:rsidR="000E3CE1" w:rsidRPr="006C4EE6">
        <w:sym w:font="Symbol" w:char="F0AA"/>
      </w:r>
      <w:r w:rsidRPr="006C4EE6">
        <w:t>/5</w:t>
      </w:r>
      <w:r w:rsidR="000E3CE1" w:rsidRPr="006C4EE6">
        <w:rPr>
          <w:color w:val="FF0000"/>
        </w:rPr>
        <w:sym w:font="Symbol" w:char="F0A8"/>
      </w:r>
      <w:r w:rsidRPr="006C4EE6">
        <w:t xml:space="preserve">. Ny farge = CUE </w:t>
      </w:r>
      <w:r w:rsidR="00E17739" w:rsidRPr="006C4EE6">
        <w:t xml:space="preserve">med </w:t>
      </w:r>
      <w:r w:rsidR="000E3CE1" w:rsidRPr="006C4EE6">
        <w:sym w:font="Symbol" w:char="F0AA"/>
      </w:r>
      <w:r w:rsidRPr="006C4EE6">
        <w:t xml:space="preserve">. </w:t>
      </w:r>
    </w:p>
    <w:p w:rsidR="00B159A4" w:rsidRDefault="00B159A4" w:rsidP="006C4EE6">
      <w:pPr>
        <w:pStyle w:val="NormalList"/>
        <w:tabs>
          <w:tab w:val="clear" w:pos="540"/>
          <w:tab w:val="clear" w:pos="720"/>
          <w:tab w:val="clear" w:pos="1260"/>
          <w:tab w:val="clear" w:pos="1440"/>
          <w:tab w:val="left" w:pos="709"/>
        </w:tabs>
        <w:spacing w:before="0" w:after="0"/>
        <w:ind w:left="709" w:hanging="709"/>
      </w:pPr>
    </w:p>
    <w:p w:rsidR="00B159A4" w:rsidRPr="006C4EE6" w:rsidRDefault="00B159A4" w:rsidP="00B159A4">
      <w:pPr>
        <w:pStyle w:val="NormalList"/>
        <w:tabs>
          <w:tab w:val="clear" w:pos="540"/>
          <w:tab w:val="clear" w:pos="720"/>
          <w:tab w:val="clear" w:pos="1260"/>
          <w:tab w:val="clear" w:pos="1440"/>
          <w:tab w:val="left" w:pos="426"/>
          <w:tab w:val="left" w:pos="709"/>
        </w:tabs>
        <w:spacing w:before="0" w:after="0"/>
        <w:ind w:left="709" w:hanging="709"/>
      </w:pPr>
      <w:r w:rsidRPr="006C4EE6">
        <w:t>1</w:t>
      </w:r>
      <w:r w:rsidRPr="006C4EE6">
        <w:rPr>
          <w:color w:val="FF0000"/>
        </w:rPr>
        <w:sym w:font="Symbol" w:char="F0A8"/>
      </w:r>
      <w:r w:rsidRPr="006C4EE6">
        <w:tab/>
        <w:t>-</w:t>
      </w:r>
      <w:r w:rsidRPr="006C4EE6">
        <w:tab/>
        <w:t>2</w:t>
      </w:r>
      <w:r w:rsidRPr="006C4EE6">
        <w:sym w:font="Symbol" w:char="F0A7"/>
      </w:r>
    </w:p>
    <w:p w:rsidR="00B159A4" w:rsidRPr="006C4EE6" w:rsidRDefault="00B159A4" w:rsidP="00B159A4">
      <w:pPr>
        <w:pStyle w:val="NormalList"/>
        <w:tabs>
          <w:tab w:val="clear" w:pos="720"/>
          <w:tab w:val="clear" w:pos="1260"/>
          <w:tab w:val="clear" w:pos="1440"/>
          <w:tab w:val="left" w:pos="426"/>
          <w:tab w:val="left" w:pos="709"/>
        </w:tabs>
        <w:spacing w:before="0" w:after="0"/>
        <w:ind w:left="709" w:hanging="709"/>
      </w:pPr>
      <w:r w:rsidRPr="006C4EE6">
        <w:t>?</w:t>
      </w:r>
    </w:p>
    <w:p w:rsidR="00D70F8C" w:rsidRPr="006C4EE6" w:rsidRDefault="0018051F" w:rsidP="006C4EE6">
      <w:pPr>
        <w:pStyle w:val="NormalList"/>
        <w:tabs>
          <w:tab w:val="clear" w:pos="540"/>
          <w:tab w:val="clear" w:pos="720"/>
          <w:tab w:val="clear" w:pos="1260"/>
          <w:tab w:val="clear" w:pos="1440"/>
          <w:tab w:val="left" w:pos="709"/>
        </w:tabs>
        <w:spacing w:before="0" w:after="0"/>
        <w:ind w:left="709" w:hanging="709"/>
      </w:pPr>
      <w:r w:rsidRPr="006C4EE6">
        <w:t>3NT</w:t>
      </w:r>
      <w:r w:rsidRPr="006C4EE6">
        <w:tab/>
      </w:r>
      <w:r w:rsidR="00D70F8C" w:rsidRPr="006C4EE6">
        <w:t xml:space="preserve">= </w:t>
      </w:r>
      <w:r w:rsidR="0065631A" w:rsidRPr="006C4EE6">
        <w:rPr>
          <w:color w:val="FF0000"/>
        </w:rPr>
        <w:t xml:space="preserve">NB! Bryter overføringen. </w:t>
      </w:r>
      <w:r w:rsidR="00B159A4">
        <w:t>G</w:t>
      </w:r>
      <w:r w:rsidR="00D70F8C" w:rsidRPr="006C4EE6">
        <w:t>ående 6-7</w:t>
      </w:r>
      <w:r w:rsidR="000E3CE1" w:rsidRPr="006C4EE6">
        <w:rPr>
          <w:color w:val="FF0000"/>
        </w:rPr>
        <w:sym w:font="Symbol" w:char="F0A8"/>
      </w:r>
      <w:r w:rsidR="00487EF0" w:rsidRPr="006C4EE6">
        <w:t xml:space="preserve"> og</w:t>
      </w:r>
      <w:r w:rsidR="00D70F8C" w:rsidRPr="006C4EE6">
        <w:t xml:space="preserve">  minst halvstoppere i begge M. 1</w:t>
      </w:r>
      <w:r w:rsidR="00B159A4">
        <w:t>1</w:t>
      </w:r>
      <w:r w:rsidR="006D7352" w:rsidRPr="006C4EE6">
        <w:t>+</w:t>
      </w:r>
      <w:r w:rsidR="00D70F8C" w:rsidRPr="006C4EE6">
        <w:t xml:space="preserve">HP. </w:t>
      </w:r>
    </w:p>
    <w:p w:rsidR="00B159A4" w:rsidRDefault="00B159A4" w:rsidP="006C4EE6">
      <w:pPr>
        <w:pStyle w:val="NormalList"/>
        <w:tabs>
          <w:tab w:val="clear" w:pos="540"/>
          <w:tab w:val="clear" w:pos="720"/>
          <w:tab w:val="clear" w:pos="1260"/>
          <w:tab w:val="clear" w:pos="1440"/>
          <w:tab w:val="left" w:pos="709"/>
        </w:tabs>
        <w:spacing w:before="0" w:after="0"/>
        <w:ind w:left="709" w:hanging="709"/>
      </w:pPr>
    </w:p>
    <w:p w:rsidR="00B159A4" w:rsidRPr="006C4EE6" w:rsidRDefault="00B159A4" w:rsidP="00B159A4">
      <w:pPr>
        <w:pStyle w:val="NormalList"/>
        <w:tabs>
          <w:tab w:val="clear" w:pos="540"/>
          <w:tab w:val="clear" w:pos="720"/>
          <w:tab w:val="clear" w:pos="1260"/>
          <w:tab w:val="clear" w:pos="1440"/>
          <w:tab w:val="left" w:pos="426"/>
          <w:tab w:val="left" w:pos="709"/>
        </w:tabs>
        <w:spacing w:before="0" w:after="0"/>
        <w:ind w:left="709" w:hanging="709"/>
      </w:pPr>
      <w:r w:rsidRPr="006C4EE6">
        <w:t>1</w:t>
      </w:r>
      <w:r w:rsidRPr="006C4EE6">
        <w:rPr>
          <w:color w:val="FF0000"/>
        </w:rPr>
        <w:sym w:font="Symbol" w:char="F0A8"/>
      </w:r>
      <w:r w:rsidRPr="006C4EE6">
        <w:tab/>
        <w:t>-</w:t>
      </w:r>
      <w:r w:rsidRPr="006C4EE6">
        <w:tab/>
        <w:t>2</w:t>
      </w:r>
      <w:r w:rsidRPr="006C4EE6">
        <w:sym w:font="Symbol" w:char="F0A7"/>
      </w:r>
    </w:p>
    <w:p w:rsidR="00B159A4" w:rsidRPr="006C4EE6" w:rsidRDefault="00B159A4" w:rsidP="00B159A4">
      <w:pPr>
        <w:pStyle w:val="NormalList"/>
        <w:tabs>
          <w:tab w:val="clear" w:pos="720"/>
          <w:tab w:val="clear" w:pos="1260"/>
          <w:tab w:val="clear" w:pos="1440"/>
          <w:tab w:val="left" w:pos="426"/>
          <w:tab w:val="left" w:pos="709"/>
        </w:tabs>
        <w:spacing w:before="0" w:after="0"/>
        <w:ind w:left="709" w:hanging="709"/>
      </w:pPr>
      <w:r w:rsidRPr="006C4EE6">
        <w:t>?</w:t>
      </w:r>
    </w:p>
    <w:p w:rsidR="00D70F8C" w:rsidRPr="006C4EE6" w:rsidRDefault="00D70F8C" w:rsidP="006C4EE6">
      <w:pPr>
        <w:pStyle w:val="NormalList"/>
        <w:tabs>
          <w:tab w:val="clear" w:pos="540"/>
          <w:tab w:val="clear" w:pos="720"/>
          <w:tab w:val="clear" w:pos="1260"/>
          <w:tab w:val="clear" w:pos="1440"/>
          <w:tab w:val="left" w:pos="709"/>
        </w:tabs>
        <w:spacing w:before="0" w:after="0"/>
        <w:ind w:left="709" w:hanging="709"/>
      </w:pPr>
      <w:r w:rsidRPr="006C4EE6">
        <w:t>4</w:t>
      </w:r>
      <w:r w:rsidR="000E3CE1" w:rsidRPr="006C4EE6">
        <w:sym w:font="Symbol" w:char="F0A7"/>
      </w:r>
      <w:r w:rsidR="0018051F" w:rsidRPr="006C4EE6">
        <w:tab/>
        <w:t xml:space="preserve">= </w:t>
      </w:r>
      <w:r w:rsidR="0065631A" w:rsidRPr="006C4EE6">
        <w:rPr>
          <w:color w:val="FF0000"/>
        </w:rPr>
        <w:t xml:space="preserve">NB! Bryter overføringen. </w:t>
      </w:r>
      <w:r w:rsidRPr="006C4EE6">
        <w:t>6+</w:t>
      </w:r>
      <w:r w:rsidR="000E3CE1" w:rsidRPr="006C4EE6">
        <w:rPr>
          <w:color w:val="FF0000"/>
        </w:rPr>
        <w:sym w:font="Symbol" w:char="F0A8"/>
      </w:r>
      <w:r w:rsidR="0065631A" w:rsidRPr="006C4EE6">
        <w:rPr>
          <w:color w:val="FF0000"/>
        </w:rPr>
        <w:t xml:space="preserve"> </w:t>
      </w:r>
      <w:r w:rsidR="0065631A" w:rsidRPr="006C4EE6">
        <w:t>og</w:t>
      </w:r>
      <w:r w:rsidR="0065631A" w:rsidRPr="006C4EE6">
        <w:rPr>
          <w:color w:val="FF0000"/>
        </w:rPr>
        <w:t xml:space="preserve"> </w:t>
      </w:r>
      <w:r w:rsidR="0065631A" w:rsidRPr="006C4EE6">
        <w:t>5+</w:t>
      </w:r>
      <w:r w:rsidR="0065631A" w:rsidRPr="006C4EE6">
        <w:sym w:font="Symbol" w:char="F0A7"/>
      </w:r>
      <w:r w:rsidR="0065631A" w:rsidRPr="006C4EE6">
        <w:t>,</w:t>
      </w:r>
      <w:r w:rsidRPr="006C4EE6">
        <w:t>. 15</w:t>
      </w:r>
      <w:r w:rsidR="006D7352" w:rsidRPr="006C4EE6">
        <w:t>+</w:t>
      </w:r>
      <w:r w:rsidRPr="006C4EE6">
        <w:t xml:space="preserve">HP UBAL. </w:t>
      </w:r>
      <w:r w:rsidR="008A7CB3">
        <w:t>slemINV</w:t>
      </w:r>
      <w:r w:rsidR="006D7352" w:rsidRPr="006C4EE6">
        <w:t xml:space="preserve">. </w:t>
      </w:r>
      <w:r w:rsidRPr="006C4EE6">
        <w:t>Avslag: 3NT/4</w:t>
      </w:r>
      <w:r w:rsidR="000E3CE1" w:rsidRPr="006C4EE6">
        <w:sym w:font="Symbol" w:char="F0A7"/>
      </w:r>
      <w:r w:rsidRPr="006C4EE6">
        <w:t>/5</w:t>
      </w:r>
      <w:r w:rsidR="000E3CE1" w:rsidRPr="006C4EE6">
        <w:rPr>
          <w:color w:val="FF0000"/>
        </w:rPr>
        <w:sym w:font="Symbol" w:char="F0A8"/>
      </w:r>
      <w:r w:rsidRPr="006C4EE6">
        <w:t>. Ny farge = CUE med</w:t>
      </w:r>
      <w:r w:rsidR="006D7352" w:rsidRPr="006C4EE6">
        <w:t xml:space="preserve"> </w:t>
      </w:r>
      <w:r w:rsidR="000E3CE1" w:rsidRPr="006C4EE6">
        <w:sym w:font="Symbol" w:char="F0A7"/>
      </w:r>
      <w:r w:rsidRPr="006C4EE6">
        <w:t>.</w:t>
      </w:r>
    </w:p>
    <w:p w:rsidR="008A7CB3" w:rsidRDefault="008A7CB3" w:rsidP="006C4EE6">
      <w:pPr>
        <w:pStyle w:val="NormalList"/>
        <w:tabs>
          <w:tab w:val="clear" w:pos="540"/>
          <w:tab w:val="clear" w:pos="720"/>
          <w:tab w:val="clear" w:pos="1260"/>
          <w:tab w:val="clear" w:pos="1440"/>
          <w:tab w:val="left" w:pos="709"/>
        </w:tabs>
        <w:spacing w:before="0" w:after="0"/>
        <w:ind w:left="709" w:hanging="709"/>
      </w:pPr>
    </w:p>
    <w:p w:rsidR="008A7CB3" w:rsidRPr="006C4EE6" w:rsidRDefault="008A7CB3" w:rsidP="008A7CB3">
      <w:pPr>
        <w:pStyle w:val="NormalList"/>
        <w:tabs>
          <w:tab w:val="clear" w:pos="540"/>
          <w:tab w:val="clear" w:pos="720"/>
          <w:tab w:val="clear" w:pos="1260"/>
          <w:tab w:val="clear" w:pos="1440"/>
          <w:tab w:val="left" w:pos="426"/>
          <w:tab w:val="left" w:pos="709"/>
        </w:tabs>
        <w:spacing w:before="0" w:after="0"/>
        <w:ind w:left="709" w:hanging="709"/>
      </w:pPr>
      <w:r w:rsidRPr="006C4EE6">
        <w:t>1</w:t>
      </w:r>
      <w:r w:rsidRPr="006C4EE6">
        <w:rPr>
          <w:color w:val="FF0000"/>
        </w:rPr>
        <w:sym w:font="Symbol" w:char="F0A8"/>
      </w:r>
      <w:r w:rsidRPr="006C4EE6">
        <w:tab/>
        <w:t>-</w:t>
      </w:r>
      <w:r w:rsidRPr="006C4EE6">
        <w:tab/>
        <w:t>2</w:t>
      </w:r>
      <w:r w:rsidRPr="006C4EE6">
        <w:sym w:font="Symbol" w:char="F0A7"/>
      </w:r>
    </w:p>
    <w:p w:rsidR="008A7CB3" w:rsidRPr="006C4EE6" w:rsidRDefault="008A7CB3" w:rsidP="008A7CB3">
      <w:pPr>
        <w:pStyle w:val="NormalList"/>
        <w:tabs>
          <w:tab w:val="clear" w:pos="720"/>
          <w:tab w:val="clear" w:pos="1260"/>
          <w:tab w:val="clear" w:pos="1440"/>
          <w:tab w:val="left" w:pos="426"/>
          <w:tab w:val="left" w:pos="709"/>
        </w:tabs>
        <w:spacing w:before="0" w:after="0"/>
        <w:ind w:left="709" w:hanging="709"/>
      </w:pPr>
      <w:r w:rsidRPr="006C4EE6">
        <w:t>?</w:t>
      </w:r>
    </w:p>
    <w:p w:rsidR="00D70F8C" w:rsidRPr="006C4EE6" w:rsidRDefault="00D70F8C" w:rsidP="006C4EE6">
      <w:pPr>
        <w:pStyle w:val="NormalList"/>
        <w:tabs>
          <w:tab w:val="clear" w:pos="540"/>
          <w:tab w:val="clear" w:pos="720"/>
          <w:tab w:val="clear" w:pos="1260"/>
          <w:tab w:val="clear" w:pos="1440"/>
          <w:tab w:val="left" w:pos="709"/>
        </w:tabs>
        <w:spacing w:before="0" w:after="0"/>
        <w:ind w:left="709" w:hanging="709"/>
      </w:pPr>
      <w:r w:rsidRPr="006C4EE6">
        <w:t>4</w:t>
      </w:r>
      <w:r w:rsidR="000E3CE1" w:rsidRPr="006C4EE6">
        <w:rPr>
          <w:color w:val="FF0000"/>
        </w:rPr>
        <w:sym w:font="Symbol" w:char="F0A8"/>
      </w:r>
      <w:r w:rsidR="0018051F" w:rsidRPr="006C4EE6">
        <w:tab/>
        <w:t xml:space="preserve">= </w:t>
      </w:r>
      <w:r w:rsidR="0065631A" w:rsidRPr="006C4EE6">
        <w:rPr>
          <w:color w:val="FF0000"/>
        </w:rPr>
        <w:t xml:space="preserve">NB! Bryter overføringen. </w:t>
      </w:r>
      <w:r w:rsidRPr="006C4EE6">
        <w:t>6+</w:t>
      </w:r>
      <w:r w:rsidR="000E3CE1" w:rsidRPr="006C4EE6">
        <w:rPr>
          <w:color w:val="FF0000"/>
        </w:rPr>
        <w:sym w:font="Symbol" w:char="F0A8"/>
      </w:r>
      <w:r w:rsidRPr="006C4EE6">
        <w:t>. 18-19HP</w:t>
      </w:r>
      <w:r w:rsidR="0065631A" w:rsidRPr="006C4EE6">
        <w:t xml:space="preserve"> UBAL</w:t>
      </w:r>
      <w:r w:rsidRPr="006C4EE6">
        <w:t xml:space="preserve">. Ingen interesse for NT. Ingen sidefarge. </w:t>
      </w:r>
      <w:r w:rsidR="008A7CB3">
        <w:t>Slem</w:t>
      </w:r>
      <w:r w:rsidRPr="006C4EE6">
        <w:t>INV i</w:t>
      </w:r>
      <w:r w:rsidR="006D7352" w:rsidRPr="006C4EE6">
        <w:t xml:space="preserve"> </w:t>
      </w:r>
      <w:r w:rsidR="000E3CE1" w:rsidRPr="006C4EE6">
        <w:rPr>
          <w:color w:val="FF0000"/>
        </w:rPr>
        <w:sym w:font="Symbol" w:char="F0A8"/>
      </w:r>
      <w:r w:rsidRPr="006C4EE6">
        <w:t>.</w:t>
      </w:r>
      <w:r w:rsidR="0065631A" w:rsidRPr="006C4EE6">
        <w:t xml:space="preserve"> Avslag: 4NT/5</w:t>
      </w:r>
      <w:r w:rsidR="0065631A" w:rsidRPr="006C4EE6">
        <w:rPr>
          <w:color w:val="FF0000"/>
        </w:rPr>
        <w:sym w:font="Symbol" w:char="F0A8"/>
      </w:r>
      <w:r w:rsidR="0065631A" w:rsidRPr="006C4EE6">
        <w:t xml:space="preserve">. Ny farge = CUE med </w:t>
      </w:r>
      <w:r w:rsidR="0065631A" w:rsidRPr="006C4EE6">
        <w:rPr>
          <w:color w:val="FF0000"/>
        </w:rPr>
        <w:sym w:font="Symbol" w:char="F0A8"/>
      </w:r>
      <w:r w:rsidR="0065631A" w:rsidRPr="006C4EE6">
        <w:t>.</w:t>
      </w:r>
      <w:r w:rsidR="008A7CB3">
        <w:t xml:space="preserve"> </w:t>
      </w:r>
    </w:p>
    <w:p w:rsidR="00105DC6" w:rsidRDefault="00105DC6" w:rsidP="009C0B5A">
      <w:pPr>
        <w:pStyle w:val="NormalList"/>
        <w:tabs>
          <w:tab w:val="clear" w:pos="540"/>
          <w:tab w:val="clear" w:pos="720"/>
          <w:tab w:val="clear" w:pos="1260"/>
          <w:tab w:val="clear" w:pos="1440"/>
          <w:tab w:val="left" w:pos="709"/>
        </w:tabs>
        <w:spacing w:before="0" w:after="0"/>
        <w:ind w:left="0" w:firstLine="0"/>
      </w:pPr>
    </w:p>
    <w:p w:rsidR="00D17CFD" w:rsidRPr="00712ACC" w:rsidRDefault="00D17CFD" w:rsidP="009C0B5A">
      <w:pPr>
        <w:pStyle w:val="NormalList"/>
        <w:tabs>
          <w:tab w:val="clear" w:pos="540"/>
          <w:tab w:val="clear" w:pos="720"/>
          <w:tab w:val="clear" w:pos="1260"/>
          <w:tab w:val="clear" w:pos="1440"/>
          <w:tab w:val="left" w:pos="709"/>
        </w:tabs>
        <w:spacing w:before="0" w:after="0"/>
        <w:ind w:left="0" w:firstLine="0"/>
      </w:pPr>
    </w:p>
    <w:p w:rsidR="00D70F8C" w:rsidRPr="00712ACC" w:rsidRDefault="00A90BAC" w:rsidP="00D17CFD">
      <w:pPr>
        <w:pStyle w:val="Overskrift2"/>
        <w:rPr>
          <w:lang w:val="nb-NO"/>
        </w:rPr>
      </w:pPr>
      <w:bookmarkStart w:id="125" w:name="_Toc361740562"/>
      <w:bookmarkStart w:id="126" w:name="_Toc449516915"/>
      <w:bookmarkStart w:id="127" w:name="_Toc181933351"/>
      <w:r w:rsidRPr="00712ACC">
        <w:rPr>
          <w:lang w:val="nb-NO"/>
        </w:rPr>
        <w:t>M</w:t>
      </w:r>
      <w:r w:rsidR="00D70F8C" w:rsidRPr="00712ACC">
        <w:rPr>
          <w:lang w:val="nb-NO"/>
        </w:rPr>
        <w:t>eldinger etter 1</w:t>
      </w:r>
      <w:r w:rsidR="000E3CE1" w:rsidRPr="00712ACC">
        <w:rPr>
          <w:color w:val="FF0000"/>
          <w:sz w:val="32"/>
          <w:lang w:val="nb-NO"/>
        </w:rPr>
        <w:sym w:font="Symbol" w:char="F0A8"/>
      </w:r>
      <w:r w:rsidR="00D70F8C" w:rsidRPr="00712ACC">
        <w:rPr>
          <w:lang w:val="nb-NO"/>
        </w:rPr>
        <w:t>-2</w:t>
      </w:r>
      <w:r w:rsidR="000E3CE1" w:rsidRPr="00712ACC">
        <w:rPr>
          <w:color w:val="FF0000"/>
          <w:sz w:val="32"/>
          <w:lang w:val="nb-NO"/>
        </w:rPr>
        <w:sym w:font="Symbol" w:char="F0A8"/>
      </w:r>
      <w:r w:rsidR="00D70F8C" w:rsidRPr="00712ACC">
        <w:rPr>
          <w:lang w:val="nb-NO"/>
        </w:rPr>
        <w:t xml:space="preserve"> (= </w:t>
      </w:r>
      <w:r w:rsidR="00BC60B7" w:rsidRPr="00712ACC">
        <w:rPr>
          <w:lang w:val="nb-NO"/>
        </w:rPr>
        <w:t xml:space="preserve">SPERR: </w:t>
      </w:r>
      <w:r w:rsidR="00D70F8C" w:rsidRPr="00712ACC">
        <w:rPr>
          <w:lang w:val="nb-NO"/>
        </w:rPr>
        <w:t>4+</w:t>
      </w:r>
      <w:r w:rsidR="000E3CE1" w:rsidRPr="00712ACC">
        <w:rPr>
          <w:color w:val="FF0000"/>
          <w:sz w:val="32"/>
          <w:lang w:val="nb-NO"/>
        </w:rPr>
        <w:sym w:font="Symbol" w:char="F0A8"/>
      </w:r>
      <w:r w:rsidR="00D70F8C" w:rsidRPr="00712ACC">
        <w:rPr>
          <w:lang w:val="nb-NO"/>
        </w:rPr>
        <w:t xml:space="preserve"> og </w:t>
      </w:r>
      <w:r w:rsidR="00A623C7" w:rsidRPr="00712ACC">
        <w:rPr>
          <w:lang w:val="nb-NO"/>
        </w:rPr>
        <w:t>3</w:t>
      </w:r>
      <w:r w:rsidR="00A16764" w:rsidRPr="00712ACC">
        <w:rPr>
          <w:lang w:val="nb-NO"/>
        </w:rPr>
        <w:t>-</w:t>
      </w:r>
      <w:r w:rsidR="00A623C7" w:rsidRPr="00712ACC">
        <w:rPr>
          <w:lang w:val="nb-NO"/>
        </w:rPr>
        <w:t>6</w:t>
      </w:r>
      <w:r w:rsidR="00D70F8C" w:rsidRPr="00712ACC">
        <w:rPr>
          <w:lang w:val="nb-NO"/>
        </w:rPr>
        <w:t>HFP)</w:t>
      </w:r>
      <w:bookmarkEnd w:id="125"/>
      <w:bookmarkEnd w:id="126"/>
    </w:p>
    <w:p w:rsidR="00D70F8C" w:rsidRPr="00D17CFD" w:rsidRDefault="00D70F8C" w:rsidP="009C0B5A">
      <w:pPr>
        <w:pStyle w:val="Brdtekst"/>
        <w:spacing w:before="0" w:after="0"/>
        <w:ind w:right="0"/>
        <w:rPr>
          <w:sz w:val="22"/>
        </w:rPr>
      </w:pPr>
      <w:r w:rsidRPr="00D17CFD">
        <w:rPr>
          <w:sz w:val="22"/>
        </w:rPr>
        <w:t>2</w:t>
      </w:r>
      <w:r w:rsidR="000E3CE1" w:rsidRPr="00D17CFD">
        <w:rPr>
          <w:color w:val="FF0000"/>
          <w:sz w:val="22"/>
        </w:rPr>
        <w:sym w:font="Symbol" w:char="F0A8"/>
      </w:r>
      <w:r w:rsidRPr="00D17CFD">
        <w:rPr>
          <w:sz w:val="22"/>
        </w:rPr>
        <w:t xml:space="preserve"> </w:t>
      </w:r>
      <w:r w:rsidR="00A16764" w:rsidRPr="00D17CFD">
        <w:rPr>
          <w:sz w:val="22"/>
        </w:rPr>
        <w:t>vis</w:t>
      </w:r>
      <w:r w:rsidRPr="00D17CFD">
        <w:rPr>
          <w:sz w:val="22"/>
        </w:rPr>
        <w:t>er</w:t>
      </w:r>
      <w:r w:rsidR="00A16764" w:rsidRPr="00D17CFD">
        <w:rPr>
          <w:sz w:val="22"/>
        </w:rPr>
        <w:t xml:space="preserve"> 4+</w:t>
      </w:r>
      <w:r w:rsidR="00A16764" w:rsidRPr="00D17CFD">
        <w:rPr>
          <w:color w:val="FF0000"/>
          <w:sz w:val="22"/>
        </w:rPr>
        <w:sym w:font="Symbol" w:char="F0A8"/>
      </w:r>
      <w:r w:rsidR="00A16764" w:rsidRPr="00D17CFD">
        <w:rPr>
          <w:sz w:val="22"/>
        </w:rPr>
        <w:t xml:space="preserve"> og </w:t>
      </w:r>
      <w:r w:rsidR="00A623C7" w:rsidRPr="00D17CFD">
        <w:rPr>
          <w:sz w:val="22"/>
        </w:rPr>
        <w:t>3</w:t>
      </w:r>
      <w:r w:rsidR="00A16764" w:rsidRPr="00D17CFD">
        <w:rPr>
          <w:sz w:val="22"/>
        </w:rPr>
        <w:t>-</w:t>
      </w:r>
      <w:r w:rsidR="00A623C7" w:rsidRPr="00D17CFD">
        <w:rPr>
          <w:sz w:val="22"/>
        </w:rPr>
        <w:t>6</w:t>
      </w:r>
      <w:r w:rsidR="00A16764" w:rsidRPr="00D17CFD">
        <w:rPr>
          <w:sz w:val="22"/>
        </w:rPr>
        <w:t xml:space="preserve"> HFP</w:t>
      </w:r>
      <w:r w:rsidRPr="00D17CFD">
        <w:rPr>
          <w:sz w:val="22"/>
        </w:rPr>
        <w:t xml:space="preserve">, og </w:t>
      </w:r>
      <w:r w:rsidR="00A16764" w:rsidRPr="00D17CFD">
        <w:rPr>
          <w:sz w:val="22"/>
        </w:rPr>
        <w:t>er NF</w:t>
      </w:r>
      <w:r w:rsidR="005E710D" w:rsidRPr="00D17CFD">
        <w:rPr>
          <w:sz w:val="22"/>
        </w:rPr>
        <w:t xml:space="preserve"> (4+</w:t>
      </w:r>
      <w:r w:rsidR="005E710D" w:rsidRPr="00D17CFD">
        <w:rPr>
          <w:color w:val="FF0000"/>
          <w:sz w:val="22"/>
        </w:rPr>
        <w:sym w:font="Symbol" w:char="F0A8"/>
      </w:r>
      <w:r w:rsidR="005E710D" w:rsidRPr="00D17CFD">
        <w:rPr>
          <w:sz w:val="22"/>
        </w:rPr>
        <w:t xml:space="preserve"> og </w:t>
      </w:r>
      <w:r w:rsidR="00A623C7" w:rsidRPr="00D17CFD">
        <w:rPr>
          <w:sz w:val="22"/>
        </w:rPr>
        <w:t>7</w:t>
      </w:r>
      <w:r w:rsidR="005E710D" w:rsidRPr="00D17CFD">
        <w:rPr>
          <w:sz w:val="22"/>
        </w:rPr>
        <w:t>-</w:t>
      </w:r>
      <w:r w:rsidR="00A623C7" w:rsidRPr="00D17CFD">
        <w:rPr>
          <w:sz w:val="22"/>
        </w:rPr>
        <w:t>10</w:t>
      </w:r>
      <w:r w:rsidR="005E710D" w:rsidRPr="00D17CFD">
        <w:rPr>
          <w:sz w:val="22"/>
        </w:rPr>
        <w:t>H</w:t>
      </w:r>
      <w:r w:rsidR="00A623C7" w:rsidRPr="00D17CFD">
        <w:rPr>
          <w:sz w:val="22"/>
        </w:rPr>
        <w:t>F</w:t>
      </w:r>
      <w:r w:rsidR="005E710D" w:rsidRPr="00D17CFD">
        <w:rPr>
          <w:sz w:val="22"/>
        </w:rPr>
        <w:t xml:space="preserve">P </w:t>
      </w:r>
      <w:r w:rsidR="00BC60B7" w:rsidRPr="00D17CFD">
        <w:rPr>
          <w:sz w:val="22"/>
        </w:rPr>
        <w:t>«</w:t>
      </w:r>
      <w:r w:rsidR="005E710D" w:rsidRPr="00D17CFD">
        <w:rPr>
          <w:sz w:val="22"/>
        </w:rPr>
        <w:t>sperrehoppes</w:t>
      </w:r>
      <w:r w:rsidR="00BC60B7" w:rsidRPr="00D17CFD">
        <w:rPr>
          <w:sz w:val="22"/>
        </w:rPr>
        <w:t>»</w:t>
      </w:r>
      <w:r w:rsidR="005E710D" w:rsidRPr="00D17CFD">
        <w:rPr>
          <w:sz w:val="22"/>
        </w:rPr>
        <w:t xml:space="preserve"> til 3</w:t>
      </w:r>
      <w:r w:rsidR="005E710D" w:rsidRPr="00D17CFD">
        <w:rPr>
          <w:color w:val="FF0000"/>
          <w:sz w:val="22"/>
        </w:rPr>
        <w:sym w:font="Symbol" w:char="F0A8"/>
      </w:r>
      <w:r w:rsidR="005E710D" w:rsidRPr="00D17CFD">
        <w:rPr>
          <w:sz w:val="22"/>
        </w:rPr>
        <w:t>)</w:t>
      </w:r>
      <w:r w:rsidRPr="00D17CFD">
        <w:rPr>
          <w:sz w:val="22"/>
        </w:rPr>
        <w:t>.  Meldingen 2</w:t>
      </w:r>
      <w:r w:rsidR="000E3CE1" w:rsidRPr="00D17CFD">
        <w:rPr>
          <w:color w:val="FF0000"/>
          <w:sz w:val="22"/>
        </w:rPr>
        <w:sym w:font="Symbol" w:char="F0A8"/>
      </w:r>
      <w:r w:rsidRPr="00D17CFD">
        <w:rPr>
          <w:color w:val="FF0000"/>
          <w:sz w:val="22"/>
        </w:rPr>
        <w:t xml:space="preserve"> </w:t>
      </w:r>
      <w:r w:rsidR="00A16764" w:rsidRPr="00D17CFD">
        <w:rPr>
          <w:sz w:val="22"/>
        </w:rPr>
        <w:t>benekter</w:t>
      </w:r>
      <w:r w:rsidRPr="00D17CFD">
        <w:rPr>
          <w:sz w:val="22"/>
        </w:rPr>
        <w:t xml:space="preserve"> interesse for </w:t>
      </w:r>
      <w:r w:rsidR="006D7352" w:rsidRPr="00D17CFD">
        <w:rPr>
          <w:sz w:val="22"/>
        </w:rPr>
        <w:t>M-</w:t>
      </w:r>
      <w:r w:rsidRPr="00D17CFD">
        <w:rPr>
          <w:sz w:val="22"/>
        </w:rPr>
        <w:t>kontrakter. 2NT fra ÅH viser 18-19NT</w:t>
      </w:r>
      <w:r w:rsidR="00A16764" w:rsidRPr="00D17CFD">
        <w:rPr>
          <w:sz w:val="22"/>
        </w:rPr>
        <w:t xml:space="preserve"> og er </w:t>
      </w:r>
      <w:r w:rsidR="00BC60B7" w:rsidRPr="00D17CFD">
        <w:rPr>
          <w:sz w:val="22"/>
        </w:rPr>
        <w:t>N</w:t>
      </w:r>
      <w:r w:rsidR="00A16764" w:rsidRPr="00D17CFD">
        <w:rPr>
          <w:sz w:val="22"/>
        </w:rPr>
        <w:t>F</w:t>
      </w:r>
      <w:r w:rsidRPr="00D17CFD">
        <w:rPr>
          <w:sz w:val="22"/>
        </w:rPr>
        <w:t xml:space="preserve">. SH viser </w:t>
      </w:r>
      <w:r w:rsidR="004603B3" w:rsidRPr="00D17CFD">
        <w:rPr>
          <w:sz w:val="22"/>
        </w:rPr>
        <w:t xml:space="preserve">hold i sidefarger, og </w:t>
      </w:r>
      <w:r w:rsidRPr="00D17CFD">
        <w:rPr>
          <w:sz w:val="22"/>
        </w:rPr>
        <w:t xml:space="preserve"> </w:t>
      </w:r>
      <w:r w:rsidR="004603B3" w:rsidRPr="00D17CFD">
        <w:rPr>
          <w:color w:val="FF0000"/>
          <w:sz w:val="22"/>
        </w:rPr>
        <w:t>h</w:t>
      </w:r>
      <w:r w:rsidR="00677DF8" w:rsidRPr="00D17CFD">
        <w:rPr>
          <w:color w:val="FF0000"/>
          <w:sz w:val="22"/>
        </w:rPr>
        <w:t>oldene meldes nedenfra</w:t>
      </w:r>
      <w:r w:rsidR="004603B3" w:rsidRPr="00D17CFD">
        <w:rPr>
          <w:sz w:val="22"/>
        </w:rPr>
        <w:t>:</w:t>
      </w:r>
      <w:r w:rsidR="00677DF8" w:rsidRPr="00D17CFD">
        <w:rPr>
          <w:sz w:val="22"/>
        </w:rPr>
        <w:t xml:space="preserve"> hold man hopper over er hold man ikke har. </w:t>
      </w:r>
    </w:p>
    <w:p w:rsidR="00D17CFD" w:rsidRPr="00712ACC" w:rsidRDefault="00D17CFD" w:rsidP="009C0B5A">
      <w:pPr>
        <w:pStyle w:val="Brdtekst"/>
        <w:spacing w:before="0" w:after="0"/>
        <w:ind w:right="0"/>
      </w:pPr>
    </w:p>
    <w:p w:rsidR="00D70F8C" w:rsidRPr="00712ACC" w:rsidRDefault="00D70F8C" w:rsidP="00D17CFD">
      <w:pPr>
        <w:pStyle w:val="Overskrift3"/>
        <w:rPr>
          <w:lang w:val="nb-NO"/>
        </w:rPr>
      </w:pPr>
      <w:bookmarkStart w:id="128" w:name="_Toc361740563"/>
      <w:bookmarkStart w:id="129" w:name="_Toc449516916"/>
      <w:r w:rsidRPr="00712ACC">
        <w:rPr>
          <w:lang w:val="nb-NO"/>
        </w:rPr>
        <w:t>Motparten melder inn etter åpning 1</w:t>
      </w:r>
      <w:r w:rsidR="000E3CE1" w:rsidRPr="00712ACC">
        <w:rPr>
          <w:color w:val="FF0000"/>
          <w:sz w:val="28"/>
          <w:lang w:val="nb-NO"/>
        </w:rPr>
        <w:sym w:font="Symbol" w:char="F0A8"/>
      </w:r>
      <w:r w:rsidRPr="00712ACC">
        <w:rPr>
          <w:lang w:val="nb-NO"/>
        </w:rPr>
        <w:t>-2</w:t>
      </w:r>
      <w:r w:rsidR="000E3CE1" w:rsidRPr="00712ACC">
        <w:rPr>
          <w:color w:val="FF0000"/>
          <w:sz w:val="28"/>
          <w:lang w:val="nb-NO"/>
        </w:rPr>
        <w:sym w:font="Symbol" w:char="F0A8"/>
      </w:r>
      <w:bookmarkEnd w:id="128"/>
      <w:bookmarkEnd w:id="129"/>
    </w:p>
    <w:p w:rsidR="003965DA" w:rsidRPr="00712ACC" w:rsidRDefault="003965DA" w:rsidP="009C0B5A">
      <w:pPr>
        <w:spacing w:before="0" w:after="0"/>
        <w:rPr>
          <w:rFonts w:cs="Comic Sans MS"/>
        </w:rPr>
      </w:pPr>
    </w:p>
    <w:p w:rsidR="00D70F8C" w:rsidRPr="00D17CFD" w:rsidRDefault="00D70F8C" w:rsidP="009C0B5A">
      <w:pPr>
        <w:pStyle w:val="Brdtekst"/>
        <w:spacing w:before="0" w:after="0"/>
        <w:ind w:right="0"/>
        <w:rPr>
          <w:sz w:val="22"/>
        </w:rPr>
      </w:pPr>
      <w:r w:rsidRPr="00D17CFD">
        <w:rPr>
          <w:sz w:val="22"/>
        </w:rPr>
        <w:t xml:space="preserve">Hvis M4 melder etter </w:t>
      </w:r>
      <w:r w:rsidRPr="00D17CFD">
        <w:rPr>
          <w:color w:val="000000"/>
          <w:sz w:val="22"/>
        </w:rPr>
        <w:t>1</w:t>
      </w:r>
      <w:r w:rsidR="000E3CE1" w:rsidRPr="00D17CFD">
        <w:rPr>
          <w:color w:val="FF0000"/>
          <w:sz w:val="22"/>
        </w:rPr>
        <w:sym w:font="Symbol" w:char="F0A8"/>
      </w:r>
      <w:r w:rsidRPr="00D17CFD">
        <w:rPr>
          <w:sz w:val="22"/>
        </w:rPr>
        <w:t>-</w:t>
      </w:r>
      <w:r w:rsidR="004603B3" w:rsidRPr="00D17CFD">
        <w:rPr>
          <w:sz w:val="22"/>
        </w:rPr>
        <w:t xml:space="preserve"> </w:t>
      </w:r>
      <w:r w:rsidRPr="00D17CFD">
        <w:rPr>
          <w:color w:val="000000"/>
          <w:sz w:val="22"/>
        </w:rPr>
        <w:t>2</w:t>
      </w:r>
      <w:r w:rsidR="000E3CE1" w:rsidRPr="00D17CFD">
        <w:rPr>
          <w:color w:val="FF0000"/>
          <w:sz w:val="22"/>
        </w:rPr>
        <w:sym w:font="Symbol" w:char="F0A8"/>
      </w:r>
      <w:r w:rsidRPr="00D17CFD">
        <w:rPr>
          <w:sz w:val="22"/>
        </w:rPr>
        <w:t xml:space="preserve">, skal </w:t>
      </w:r>
      <w:r w:rsidRPr="00D17CFD">
        <w:rPr>
          <w:color w:val="000000"/>
          <w:sz w:val="22"/>
        </w:rPr>
        <w:t>ÅH</w:t>
      </w:r>
      <w:r w:rsidRPr="00D17CFD">
        <w:rPr>
          <w:sz w:val="22"/>
        </w:rPr>
        <w:t xml:space="preserve"> primært vise 18-19NT med billigste NT-melding (</w:t>
      </w:r>
      <w:r w:rsidR="000C4219" w:rsidRPr="00D17CFD">
        <w:rPr>
          <w:color w:val="FF0000"/>
          <w:sz w:val="22"/>
        </w:rPr>
        <w:t>PRI</w:t>
      </w:r>
      <w:r w:rsidR="000C4219" w:rsidRPr="00D17CFD">
        <w:rPr>
          <w:sz w:val="22"/>
        </w:rPr>
        <w:t xml:space="preserve"> </w:t>
      </w:r>
      <w:r w:rsidRPr="00D17CFD">
        <w:rPr>
          <w:sz w:val="22"/>
        </w:rPr>
        <w:t xml:space="preserve">viser hold i motpartens innmeldingsfarge), eller med </w:t>
      </w:r>
      <w:r w:rsidR="003965DA" w:rsidRPr="00D17CFD">
        <w:rPr>
          <w:sz w:val="22"/>
        </w:rPr>
        <w:t>X</w:t>
      </w:r>
      <w:r w:rsidRPr="00D17CFD">
        <w:rPr>
          <w:sz w:val="22"/>
        </w:rPr>
        <w:t>.</w:t>
      </w:r>
      <w:r w:rsidR="004603B3" w:rsidRPr="00D17CFD">
        <w:rPr>
          <w:sz w:val="22"/>
        </w:rPr>
        <w:t xml:space="preserve"> </w:t>
      </w:r>
      <w:r w:rsidRPr="00D17CFD">
        <w:rPr>
          <w:sz w:val="22"/>
        </w:rPr>
        <w:t xml:space="preserve">Nye farger fra ÅH </w:t>
      </w:r>
      <w:r w:rsidR="004603B3" w:rsidRPr="00D17CFD">
        <w:rPr>
          <w:sz w:val="22"/>
        </w:rPr>
        <w:t xml:space="preserve">viser 15+HP og </w:t>
      </w:r>
      <w:r w:rsidRPr="00D17CFD">
        <w:rPr>
          <w:sz w:val="22"/>
        </w:rPr>
        <w:t>er holdvisende på 2/3-trinnet. Overmelding av motpartens innmeldingsfarge spør etter hold i fargen (og viser 15+HP). 3</w:t>
      </w:r>
      <w:r w:rsidR="000E3CE1" w:rsidRPr="00D17CFD">
        <w:rPr>
          <w:color w:val="FF0000"/>
          <w:sz w:val="22"/>
        </w:rPr>
        <w:sym w:font="Symbol" w:char="F0A8"/>
      </w:r>
      <w:r w:rsidRPr="00D17CFD">
        <w:rPr>
          <w:sz w:val="22"/>
        </w:rPr>
        <w:t xml:space="preserve"> </w:t>
      </w:r>
      <w:r w:rsidR="00AD52FB" w:rsidRPr="00D17CFD">
        <w:rPr>
          <w:sz w:val="22"/>
        </w:rPr>
        <w:t>fra ÅH er</w:t>
      </w:r>
      <w:r w:rsidRPr="00D17CFD">
        <w:rPr>
          <w:sz w:val="22"/>
        </w:rPr>
        <w:t xml:space="preserve"> </w:t>
      </w:r>
      <w:r w:rsidR="0034089D" w:rsidRPr="00D17CFD">
        <w:rPr>
          <w:sz w:val="22"/>
        </w:rPr>
        <w:t>SPERR (</w:t>
      </w:r>
      <w:r w:rsidRPr="00D17CFD">
        <w:rPr>
          <w:sz w:val="22"/>
        </w:rPr>
        <w:t>11-14 UBAL HP</w:t>
      </w:r>
      <w:r w:rsidR="0034089D" w:rsidRPr="00D17CFD">
        <w:rPr>
          <w:sz w:val="22"/>
        </w:rPr>
        <w:t>)</w:t>
      </w:r>
      <w:r w:rsidRPr="00D17CFD">
        <w:rPr>
          <w:sz w:val="22"/>
        </w:rPr>
        <w:t xml:space="preserve"> med </w:t>
      </w:r>
      <w:r w:rsidR="000C4219" w:rsidRPr="00D17CFD">
        <w:rPr>
          <w:sz w:val="22"/>
        </w:rPr>
        <w:t>4</w:t>
      </w:r>
      <w:r w:rsidR="0034089D" w:rsidRPr="00D17CFD">
        <w:rPr>
          <w:sz w:val="22"/>
        </w:rPr>
        <w:t>+</w:t>
      </w:r>
      <w:r w:rsidR="000E3CE1" w:rsidRPr="00D17CFD">
        <w:rPr>
          <w:color w:val="FF0000"/>
          <w:sz w:val="22"/>
        </w:rPr>
        <w:sym w:font="Symbol" w:char="F0A8"/>
      </w:r>
      <w:r w:rsidRPr="00D17CFD">
        <w:rPr>
          <w:sz w:val="22"/>
        </w:rPr>
        <w:t xml:space="preserve">. </w:t>
      </w:r>
      <w:r w:rsidR="003965DA" w:rsidRPr="00D17CFD">
        <w:rPr>
          <w:sz w:val="22"/>
        </w:rPr>
        <w:t xml:space="preserve">Alle hopp i ny farge fra ÅH er «splinter» og viser </w:t>
      </w:r>
      <w:r w:rsidR="000C4219" w:rsidRPr="00D17CFD">
        <w:rPr>
          <w:color w:val="FF0000"/>
          <w:sz w:val="22"/>
        </w:rPr>
        <w:sym w:font="Symbol" w:char="F0A8"/>
      </w:r>
      <w:r w:rsidR="000C4219" w:rsidRPr="00D17CFD">
        <w:rPr>
          <w:sz w:val="22"/>
        </w:rPr>
        <w:t xml:space="preserve">-tilpasning, </w:t>
      </w:r>
      <w:r w:rsidR="003965DA" w:rsidRPr="00D17CFD">
        <w:rPr>
          <w:sz w:val="22"/>
        </w:rPr>
        <w:t xml:space="preserve">kortfarge i hoppfargen og er </w:t>
      </w:r>
      <w:r w:rsidR="008A7CB3">
        <w:rPr>
          <w:sz w:val="22"/>
        </w:rPr>
        <w:t>slemINV</w:t>
      </w:r>
      <w:r w:rsidR="003965DA" w:rsidRPr="00D17CFD">
        <w:rPr>
          <w:sz w:val="22"/>
        </w:rPr>
        <w:t>. Positivt: CUE. Avslag: 3NT/4NT/5</w:t>
      </w:r>
      <w:r w:rsidR="003965DA" w:rsidRPr="00D17CFD">
        <w:rPr>
          <w:color w:val="FF0000"/>
          <w:sz w:val="22"/>
        </w:rPr>
        <w:sym w:font="Symbol" w:char="F0A8"/>
      </w:r>
      <w:r w:rsidR="003965DA" w:rsidRPr="00D17CFD">
        <w:rPr>
          <w:sz w:val="22"/>
        </w:rPr>
        <w:t>.</w:t>
      </w:r>
    </w:p>
    <w:p w:rsidR="00D17CFD" w:rsidRPr="00712ACC" w:rsidRDefault="00D17CFD" w:rsidP="009C0B5A">
      <w:pPr>
        <w:pStyle w:val="Brdtekst"/>
        <w:spacing w:before="0" w:after="0"/>
        <w:ind w:right="0"/>
      </w:pPr>
    </w:p>
    <w:p w:rsidR="00D70F8C" w:rsidRPr="00712ACC" w:rsidRDefault="00D70F8C" w:rsidP="00D17CFD">
      <w:pPr>
        <w:pStyle w:val="Overskrift2"/>
        <w:rPr>
          <w:lang w:val="nb-NO"/>
        </w:rPr>
      </w:pPr>
      <w:r w:rsidRPr="00712ACC">
        <w:rPr>
          <w:lang w:val="nb-NO"/>
        </w:rPr>
        <w:t xml:space="preserve"> </w:t>
      </w:r>
      <w:bookmarkStart w:id="130" w:name="_Toc361740564"/>
      <w:bookmarkStart w:id="131" w:name="_Toc449516917"/>
      <w:r w:rsidRPr="00712ACC">
        <w:rPr>
          <w:lang w:val="nb-NO"/>
        </w:rPr>
        <w:t>Meldinger etter 1</w:t>
      </w:r>
      <w:r w:rsidR="000E3CE1" w:rsidRPr="00712ACC">
        <w:rPr>
          <w:color w:val="FF0000"/>
          <w:sz w:val="32"/>
          <w:lang w:val="nb-NO"/>
        </w:rPr>
        <w:sym w:font="Symbol" w:char="F0A8"/>
      </w:r>
      <w:r w:rsidRPr="00712ACC">
        <w:rPr>
          <w:lang w:val="nb-NO"/>
        </w:rPr>
        <w:t>-</w:t>
      </w:r>
      <w:r w:rsidR="0064559E" w:rsidRPr="00712ACC">
        <w:rPr>
          <w:lang w:val="nb-NO"/>
        </w:rPr>
        <w:t xml:space="preserve"> </w:t>
      </w:r>
      <w:r w:rsidRPr="00712ACC">
        <w:rPr>
          <w:lang w:val="nb-NO"/>
        </w:rPr>
        <w:t>2</w:t>
      </w:r>
      <w:r w:rsidR="000E3CE1" w:rsidRPr="00712ACC">
        <w:rPr>
          <w:color w:val="FF0000"/>
          <w:sz w:val="32"/>
          <w:lang w:val="nb-NO"/>
        </w:rPr>
        <w:sym w:font="Symbol" w:char="F0A9"/>
      </w:r>
      <w:r w:rsidRPr="00712ACC">
        <w:rPr>
          <w:lang w:val="nb-NO"/>
        </w:rPr>
        <w:t xml:space="preserve"> (S</w:t>
      </w:r>
      <w:r w:rsidR="0034089D" w:rsidRPr="00712ACC">
        <w:rPr>
          <w:lang w:val="nb-NO"/>
        </w:rPr>
        <w:t>UBMIN</w:t>
      </w:r>
      <w:r w:rsidRPr="00712ACC">
        <w:rPr>
          <w:lang w:val="nb-NO"/>
        </w:rPr>
        <w:t xml:space="preserve"> 6+</w:t>
      </w:r>
      <w:r w:rsidR="000E3CE1" w:rsidRPr="00712ACC">
        <w:rPr>
          <w:color w:val="FF0000"/>
          <w:sz w:val="32"/>
          <w:lang w:val="nb-NO"/>
        </w:rPr>
        <w:sym w:font="Symbol" w:char="F0A9"/>
      </w:r>
      <w:r w:rsidR="005E710D" w:rsidRPr="00712ACC">
        <w:rPr>
          <w:lang w:val="nb-NO"/>
        </w:rPr>
        <w:t xml:space="preserve">, </w:t>
      </w:r>
      <w:r w:rsidRPr="00712ACC">
        <w:rPr>
          <w:lang w:val="nb-NO"/>
        </w:rPr>
        <w:t>3-6HP)</w:t>
      </w:r>
      <w:bookmarkEnd w:id="130"/>
      <w:bookmarkEnd w:id="131"/>
    </w:p>
    <w:p w:rsidR="00D70F8C" w:rsidRPr="00D17CFD" w:rsidRDefault="00D70F8C" w:rsidP="009C0B5A">
      <w:pPr>
        <w:pStyle w:val="Brdtekst"/>
        <w:spacing w:before="0" w:after="0"/>
        <w:ind w:right="0"/>
        <w:rPr>
          <w:sz w:val="22"/>
        </w:rPr>
      </w:pPr>
      <w:r w:rsidRPr="00D17CFD">
        <w:rPr>
          <w:sz w:val="22"/>
        </w:rPr>
        <w:t>Hopp til 2</w:t>
      </w:r>
      <w:r w:rsidR="000E3CE1" w:rsidRPr="00D17CFD">
        <w:rPr>
          <w:color w:val="FF0000"/>
          <w:sz w:val="22"/>
        </w:rPr>
        <w:sym w:font="Symbol" w:char="F0A9"/>
      </w:r>
      <w:r w:rsidRPr="00D17CFD">
        <w:rPr>
          <w:sz w:val="22"/>
        </w:rPr>
        <w:t xml:space="preserve"> viser en svak minst 6+</w:t>
      </w:r>
      <w:r w:rsidR="000E3CE1" w:rsidRPr="00D17CFD">
        <w:rPr>
          <w:color w:val="FF0000"/>
          <w:sz w:val="22"/>
        </w:rPr>
        <w:sym w:font="Symbol" w:char="F0A9"/>
      </w:r>
      <w:r w:rsidRPr="00D17CFD">
        <w:rPr>
          <w:color w:val="FF0000"/>
          <w:sz w:val="22"/>
        </w:rPr>
        <w:t xml:space="preserve"> </w:t>
      </w:r>
      <w:r w:rsidRPr="00D17CFD">
        <w:rPr>
          <w:sz w:val="22"/>
        </w:rPr>
        <w:t xml:space="preserve">uten sidefarge. SH vil normalt vise 3-6HP men </w:t>
      </w:r>
      <w:r w:rsidR="00E17739" w:rsidRPr="00D17CFD">
        <w:rPr>
          <w:sz w:val="22"/>
        </w:rPr>
        <w:t xml:space="preserve">med </w:t>
      </w:r>
      <w:r w:rsidR="000E3CE1" w:rsidRPr="00D17CFD">
        <w:rPr>
          <w:color w:val="FF0000"/>
          <w:sz w:val="22"/>
        </w:rPr>
        <w:sym w:font="Symbol" w:char="F0A8"/>
      </w:r>
      <w:r w:rsidRPr="00D17CFD">
        <w:rPr>
          <w:sz w:val="22"/>
        </w:rPr>
        <w:t>–støtte kan han være enda svakere. ÅH bør vanligvis passe med en normal åpning (11-14HP og 5+</w:t>
      </w:r>
      <w:r w:rsidR="000E3CE1" w:rsidRPr="00D17CFD">
        <w:rPr>
          <w:color w:val="FF0000"/>
          <w:sz w:val="22"/>
        </w:rPr>
        <w:sym w:font="Symbol" w:char="F0A8"/>
      </w:r>
      <w:r w:rsidRPr="00D17CFD">
        <w:rPr>
          <w:color w:val="800080"/>
          <w:sz w:val="22"/>
        </w:rPr>
        <w:t>)</w:t>
      </w:r>
      <w:r w:rsidRPr="00D17CFD">
        <w:rPr>
          <w:sz w:val="22"/>
        </w:rPr>
        <w:t>, selv om han bare har singel</w:t>
      </w:r>
      <w:r w:rsidR="00AD52FB" w:rsidRPr="00D17CFD">
        <w:rPr>
          <w:sz w:val="22"/>
        </w:rPr>
        <w:t xml:space="preserve"> </w:t>
      </w:r>
      <w:r w:rsidR="000E3CE1" w:rsidRPr="00D17CFD">
        <w:rPr>
          <w:color w:val="FF0000"/>
          <w:sz w:val="22"/>
        </w:rPr>
        <w:sym w:font="Symbol" w:char="F0A9"/>
      </w:r>
      <w:r w:rsidRPr="00D17CFD">
        <w:rPr>
          <w:sz w:val="22"/>
        </w:rPr>
        <w:t xml:space="preserve">.  Med renons i </w:t>
      </w:r>
      <w:r w:rsidR="000E3CE1" w:rsidRPr="00D17CFD">
        <w:rPr>
          <w:color w:val="FF0000"/>
          <w:sz w:val="22"/>
        </w:rPr>
        <w:sym w:font="Symbol" w:char="F0A9"/>
      </w:r>
      <w:r w:rsidRPr="00D17CFD">
        <w:rPr>
          <w:color w:val="FF0000"/>
          <w:sz w:val="22"/>
        </w:rPr>
        <w:t xml:space="preserve"> </w:t>
      </w:r>
      <w:r w:rsidRPr="00D17CFD">
        <w:rPr>
          <w:sz w:val="22"/>
        </w:rPr>
        <w:t>og 6+</w:t>
      </w:r>
      <w:r w:rsidR="000E3CE1" w:rsidRPr="00D17CFD">
        <w:rPr>
          <w:color w:val="FF0000"/>
          <w:sz w:val="22"/>
        </w:rPr>
        <w:sym w:font="Symbol" w:char="F0A8"/>
      </w:r>
      <w:r w:rsidRPr="00D17CFD">
        <w:rPr>
          <w:color w:val="FF0000"/>
          <w:sz w:val="22"/>
        </w:rPr>
        <w:t xml:space="preserve"> </w:t>
      </w:r>
      <w:r w:rsidRPr="00D17CFD">
        <w:rPr>
          <w:sz w:val="22"/>
        </w:rPr>
        <w:t>bør ÅH ta ut i laveste sidefarge/3</w:t>
      </w:r>
      <w:r w:rsidR="000E3CE1" w:rsidRPr="00D17CFD">
        <w:rPr>
          <w:color w:val="FF0000"/>
          <w:sz w:val="22"/>
        </w:rPr>
        <w:sym w:font="Symbol" w:char="F0A8"/>
      </w:r>
      <w:r w:rsidRPr="00D17CFD">
        <w:rPr>
          <w:sz w:val="22"/>
        </w:rPr>
        <w:t xml:space="preserve"> (</w:t>
      </w:r>
      <w:r w:rsidR="00327402" w:rsidRPr="00D17CFD">
        <w:rPr>
          <w:sz w:val="22"/>
        </w:rPr>
        <w:t>SPERR</w:t>
      </w:r>
      <w:r w:rsidRPr="00D17CFD">
        <w:rPr>
          <w:sz w:val="22"/>
        </w:rPr>
        <w:t>)</w:t>
      </w:r>
      <w:r w:rsidR="00AD52FB" w:rsidRPr="00D17CFD">
        <w:rPr>
          <w:sz w:val="22"/>
        </w:rPr>
        <w:t>.</w:t>
      </w:r>
      <w:r w:rsidRPr="00D17CFD">
        <w:rPr>
          <w:sz w:val="22"/>
        </w:rPr>
        <w:t xml:space="preserve"> </w:t>
      </w:r>
      <w:r w:rsidR="00AD52FB" w:rsidRPr="00D17CFD">
        <w:rPr>
          <w:sz w:val="22"/>
        </w:rPr>
        <w:t>Med tilpass og 11-14HP kan ÅH</w:t>
      </w:r>
      <w:r w:rsidR="00D45356" w:rsidRPr="00D17CFD">
        <w:rPr>
          <w:sz w:val="22"/>
        </w:rPr>
        <w:t xml:space="preserve"> melde 3</w:t>
      </w:r>
      <w:r w:rsidR="000E3CE1" w:rsidRPr="00D17CFD">
        <w:rPr>
          <w:color w:val="FF0000"/>
          <w:sz w:val="22"/>
        </w:rPr>
        <w:sym w:font="Symbol" w:char="F0A9"/>
      </w:r>
      <w:r w:rsidR="00D45356" w:rsidRPr="00D17CFD">
        <w:rPr>
          <w:sz w:val="22"/>
        </w:rPr>
        <w:t xml:space="preserve"> som SPERR. H</w:t>
      </w:r>
      <w:r w:rsidRPr="00D17CFD">
        <w:rPr>
          <w:sz w:val="22"/>
        </w:rPr>
        <w:t>opp i sidefarge/hopp til 4</w:t>
      </w:r>
      <w:r w:rsidR="000E3CE1" w:rsidRPr="00D17CFD">
        <w:rPr>
          <w:color w:val="FF0000"/>
          <w:sz w:val="22"/>
        </w:rPr>
        <w:sym w:font="Symbol" w:char="F0A8"/>
      </w:r>
      <w:r w:rsidRPr="00D17CFD">
        <w:rPr>
          <w:sz w:val="22"/>
        </w:rPr>
        <w:t xml:space="preserve"> (</w:t>
      </w:r>
      <w:r w:rsidR="00AD52FB" w:rsidRPr="00D17CFD">
        <w:rPr>
          <w:sz w:val="22"/>
        </w:rPr>
        <w:t>SPERRE</w:t>
      </w:r>
      <w:r w:rsidRPr="00D17CFD">
        <w:rPr>
          <w:sz w:val="22"/>
        </w:rPr>
        <w:t xml:space="preserve">-INV) </w:t>
      </w:r>
      <w:r w:rsidR="00D45356" w:rsidRPr="00D17CFD">
        <w:rPr>
          <w:sz w:val="22"/>
        </w:rPr>
        <w:t>viser</w:t>
      </w:r>
      <w:r w:rsidRPr="00D17CFD">
        <w:rPr>
          <w:sz w:val="22"/>
        </w:rPr>
        <w:t xml:space="preserve"> 1</w:t>
      </w:r>
      <w:r w:rsidR="0064559E" w:rsidRPr="00D17CFD">
        <w:rPr>
          <w:sz w:val="22"/>
        </w:rPr>
        <w:t>8</w:t>
      </w:r>
      <w:r w:rsidRPr="00D17CFD">
        <w:rPr>
          <w:sz w:val="22"/>
        </w:rPr>
        <w:t>-1</w:t>
      </w:r>
      <w:r w:rsidR="0064559E" w:rsidRPr="00D17CFD">
        <w:rPr>
          <w:sz w:val="22"/>
        </w:rPr>
        <w:t>9</w:t>
      </w:r>
      <w:r w:rsidRPr="00D17CFD">
        <w:rPr>
          <w:sz w:val="22"/>
        </w:rPr>
        <w:t xml:space="preserve"> HP.  </w:t>
      </w:r>
      <w:r w:rsidR="0064559E" w:rsidRPr="00D17CFD">
        <w:rPr>
          <w:sz w:val="22"/>
        </w:rPr>
        <w:t>Ellers kan ÅH m</w:t>
      </w:r>
      <w:r w:rsidRPr="00D17CFD">
        <w:rPr>
          <w:sz w:val="22"/>
        </w:rPr>
        <w:t xml:space="preserve">ed 18-19HP </w:t>
      </w:r>
      <w:r w:rsidR="00BC60B7" w:rsidRPr="00D17CFD">
        <w:rPr>
          <w:sz w:val="22"/>
        </w:rPr>
        <w:t xml:space="preserve">og gode verdier </w:t>
      </w:r>
      <w:r w:rsidRPr="00D17CFD">
        <w:rPr>
          <w:sz w:val="22"/>
        </w:rPr>
        <w:t>melde utgang. (3NT/4</w:t>
      </w:r>
      <w:r w:rsidR="000E3CE1" w:rsidRPr="00D17CFD">
        <w:rPr>
          <w:color w:val="FF0000"/>
          <w:sz w:val="22"/>
        </w:rPr>
        <w:sym w:font="Symbol" w:char="F0A9"/>
      </w:r>
      <w:r w:rsidRPr="00D17CFD">
        <w:rPr>
          <w:sz w:val="22"/>
        </w:rPr>
        <w:t>/5</w:t>
      </w:r>
      <w:r w:rsidR="000E3CE1" w:rsidRPr="00D17CFD">
        <w:rPr>
          <w:color w:val="FF0000"/>
          <w:sz w:val="22"/>
        </w:rPr>
        <w:sym w:font="Symbol" w:char="F0A8"/>
      </w:r>
      <w:r w:rsidRPr="00D17CFD">
        <w:rPr>
          <w:sz w:val="22"/>
        </w:rPr>
        <w:t>).</w:t>
      </w:r>
    </w:p>
    <w:p w:rsidR="00D17CFD" w:rsidRPr="00712ACC" w:rsidRDefault="00D17CFD" w:rsidP="009C0B5A">
      <w:pPr>
        <w:pStyle w:val="Brdtekst"/>
        <w:spacing w:before="0" w:after="0"/>
        <w:ind w:right="0"/>
      </w:pPr>
    </w:p>
    <w:p w:rsidR="00D70F8C" w:rsidRPr="00712ACC" w:rsidRDefault="00D70F8C" w:rsidP="00D17CFD">
      <w:pPr>
        <w:pStyle w:val="Overskrift2"/>
        <w:rPr>
          <w:lang w:val="nb-NO"/>
        </w:rPr>
      </w:pPr>
      <w:bookmarkStart w:id="132" w:name="_Toc361740565"/>
      <w:bookmarkStart w:id="133" w:name="_Toc449516918"/>
      <w:r w:rsidRPr="00712ACC">
        <w:rPr>
          <w:lang w:val="nb-NO"/>
        </w:rPr>
        <w:t>Meldinger etter 1</w:t>
      </w:r>
      <w:r w:rsidR="000E3CE1" w:rsidRPr="00712ACC">
        <w:rPr>
          <w:color w:val="FF0000"/>
          <w:sz w:val="32"/>
          <w:lang w:val="nb-NO"/>
        </w:rPr>
        <w:sym w:font="Symbol" w:char="F0A8"/>
      </w:r>
      <w:r w:rsidRPr="00712ACC">
        <w:rPr>
          <w:lang w:val="nb-NO"/>
        </w:rPr>
        <w:t>-2</w:t>
      </w:r>
      <w:bookmarkEnd w:id="132"/>
      <w:r w:rsidR="000E3CE1" w:rsidRPr="00712ACC">
        <w:rPr>
          <w:sz w:val="32"/>
          <w:lang w:val="nb-NO"/>
        </w:rPr>
        <w:sym w:font="Symbol" w:char="F0AA"/>
      </w:r>
      <w:r w:rsidR="003A1F15" w:rsidRPr="00712ACC">
        <w:rPr>
          <w:lang w:val="nb-NO"/>
        </w:rPr>
        <w:t xml:space="preserve"> (S</w:t>
      </w:r>
      <w:r w:rsidR="0034089D" w:rsidRPr="00712ACC">
        <w:rPr>
          <w:lang w:val="nb-NO"/>
        </w:rPr>
        <w:t>UBMIN</w:t>
      </w:r>
      <w:r w:rsidR="003A1F15" w:rsidRPr="00712ACC">
        <w:rPr>
          <w:lang w:val="nb-NO"/>
        </w:rPr>
        <w:t xml:space="preserve"> 6+</w:t>
      </w:r>
      <w:r w:rsidR="000E3CE1" w:rsidRPr="00712ACC">
        <w:rPr>
          <w:sz w:val="32"/>
          <w:lang w:val="nb-NO"/>
        </w:rPr>
        <w:sym w:font="Symbol" w:char="F0AA"/>
      </w:r>
      <w:r w:rsidR="003A1F15" w:rsidRPr="00712ACC">
        <w:rPr>
          <w:lang w:val="nb-NO"/>
        </w:rPr>
        <w:t xml:space="preserve"> 3-6HP)</w:t>
      </w:r>
      <w:bookmarkEnd w:id="133"/>
    </w:p>
    <w:p w:rsidR="00D70F8C" w:rsidRDefault="00D70F8C" w:rsidP="009C0B5A">
      <w:pPr>
        <w:pStyle w:val="Brdtekst"/>
        <w:spacing w:before="0" w:after="0"/>
        <w:ind w:right="0"/>
        <w:rPr>
          <w:sz w:val="22"/>
        </w:rPr>
      </w:pPr>
      <w:r w:rsidRPr="00D17CFD">
        <w:rPr>
          <w:sz w:val="22"/>
        </w:rPr>
        <w:t>Hopp til 2</w:t>
      </w:r>
      <w:r w:rsidR="000E3CE1" w:rsidRPr="00D17CFD">
        <w:rPr>
          <w:sz w:val="22"/>
        </w:rPr>
        <w:sym w:font="Symbol" w:char="F0AA"/>
      </w:r>
      <w:r w:rsidRPr="00D17CFD">
        <w:rPr>
          <w:sz w:val="22"/>
        </w:rPr>
        <w:t xml:space="preserve"> fra SH viser en svak minst 6+</w:t>
      </w:r>
      <w:r w:rsidR="000E3CE1" w:rsidRPr="00D17CFD">
        <w:rPr>
          <w:sz w:val="22"/>
        </w:rPr>
        <w:sym w:font="Symbol" w:char="F0AA"/>
      </w:r>
      <w:r w:rsidRPr="00D17CFD">
        <w:rPr>
          <w:color w:val="FF0000"/>
          <w:sz w:val="22"/>
        </w:rPr>
        <w:t xml:space="preserve"> </w:t>
      </w:r>
      <w:r w:rsidRPr="00D17CFD">
        <w:rPr>
          <w:sz w:val="22"/>
        </w:rPr>
        <w:t xml:space="preserve">uten sidefarge. SH vil normalt vise 3-6HP men </w:t>
      </w:r>
      <w:r w:rsidR="00E17739" w:rsidRPr="00D17CFD">
        <w:rPr>
          <w:sz w:val="22"/>
        </w:rPr>
        <w:t xml:space="preserve">med </w:t>
      </w:r>
      <w:r w:rsidR="000E3CE1" w:rsidRPr="00D17CFD">
        <w:rPr>
          <w:color w:val="FF0000"/>
          <w:sz w:val="22"/>
        </w:rPr>
        <w:sym w:font="Symbol" w:char="F0A8"/>
      </w:r>
      <w:r w:rsidRPr="00D17CFD">
        <w:rPr>
          <w:sz w:val="22"/>
        </w:rPr>
        <w:t>–støtte kan han være svakere. ÅH bør vanligvis passe med en normal åpning (11-14HP og 5+</w:t>
      </w:r>
      <w:r w:rsidR="000E3CE1" w:rsidRPr="00D17CFD">
        <w:rPr>
          <w:color w:val="FF0000"/>
          <w:sz w:val="22"/>
        </w:rPr>
        <w:sym w:font="Symbol" w:char="F0A8"/>
      </w:r>
      <w:r w:rsidRPr="00D17CFD">
        <w:rPr>
          <w:color w:val="800080"/>
          <w:sz w:val="22"/>
        </w:rPr>
        <w:t>)</w:t>
      </w:r>
      <w:r w:rsidRPr="00D17CFD">
        <w:rPr>
          <w:sz w:val="22"/>
        </w:rPr>
        <w:t>, selv om han bare har singel</w:t>
      </w:r>
      <w:r w:rsidR="00AD52FB" w:rsidRPr="00D17CFD">
        <w:rPr>
          <w:sz w:val="22"/>
        </w:rPr>
        <w:t xml:space="preserve"> </w:t>
      </w:r>
      <w:r w:rsidR="000E3CE1" w:rsidRPr="00D17CFD">
        <w:rPr>
          <w:sz w:val="22"/>
        </w:rPr>
        <w:sym w:font="Symbol" w:char="F0AA"/>
      </w:r>
      <w:r w:rsidRPr="00D17CFD">
        <w:rPr>
          <w:sz w:val="22"/>
        </w:rPr>
        <w:t xml:space="preserve">.  Med renons i </w:t>
      </w:r>
      <w:r w:rsidR="000E3CE1" w:rsidRPr="00D17CFD">
        <w:rPr>
          <w:sz w:val="22"/>
        </w:rPr>
        <w:sym w:font="Symbol" w:char="F0AA"/>
      </w:r>
      <w:r w:rsidRPr="00D17CFD">
        <w:rPr>
          <w:color w:val="FF0000"/>
          <w:sz w:val="22"/>
        </w:rPr>
        <w:t xml:space="preserve"> </w:t>
      </w:r>
      <w:r w:rsidRPr="00D17CFD">
        <w:rPr>
          <w:sz w:val="22"/>
        </w:rPr>
        <w:t>og 6+</w:t>
      </w:r>
      <w:r w:rsidR="000E3CE1" w:rsidRPr="00D17CFD">
        <w:rPr>
          <w:color w:val="FF0000"/>
          <w:sz w:val="22"/>
        </w:rPr>
        <w:sym w:font="Symbol" w:char="F0A8"/>
      </w:r>
      <w:r w:rsidRPr="00D17CFD">
        <w:rPr>
          <w:color w:val="FF0000"/>
          <w:sz w:val="22"/>
        </w:rPr>
        <w:t xml:space="preserve"> </w:t>
      </w:r>
      <w:r w:rsidRPr="00D17CFD">
        <w:rPr>
          <w:sz w:val="22"/>
        </w:rPr>
        <w:t>bør ÅH ta ut i laveste sidefarge/3</w:t>
      </w:r>
      <w:r w:rsidR="000E3CE1" w:rsidRPr="00D17CFD">
        <w:rPr>
          <w:color w:val="FF0000"/>
          <w:sz w:val="22"/>
        </w:rPr>
        <w:sym w:font="Symbol" w:char="F0A8"/>
      </w:r>
      <w:r w:rsidRPr="00D17CFD">
        <w:rPr>
          <w:sz w:val="22"/>
        </w:rPr>
        <w:t xml:space="preserve"> (</w:t>
      </w:r>
      <w:r w:rsidR="00327402" w:rsidRPr="00D17CFD">
        <w:rPr>
          <w:sz w:val="22"/>
        </w:rPr>
        <w:t>SPERR</w:t>
      </w:r>
      <w:r w:rsidRPr="00D17CFD">
        <w:rPr>
          <w:sz w:val="22"/>
        </w:rPr>
        <w:t>)</w:t>
      </w:r>
      <w:r w:rsidR="00AD52FB" w:rsidRPr="00D17CFD">
        <w:rPr>
          <w:sz w:val="22"/>
        </w:rPr>
        <w:t>.</w:t>
      </w:r>
      <w:r w:rsidRPr="00D17CFD">
        <w:rPr>
          <w:sz w:val="22"/>
        </w:rPr>
        <w:t xml:space="preserve"> </w:t>
      </w:r>
      <w:r w:rsidR="00AD52FB" w:rsidRPr="00D17CFD">
        <w:rPr>
          <w:sz w:val="22"/>
        </w:rPr>
        <w:t>Med tilpass og 11-14HP kan ÅH melde 3</w:t>
      </w:r>
      <w:r w:rsidR="00AD52FB" w:rsidRPr="00D17CFD">
        <w:rPr>
          <w:sz w:val="22"/>
        </w:rPr>
        <w:sym w:font="Symbol" w:char="F0AA"/>
      </w:r>
      <w:r w:rsidR="00AD52FB" w:rsidRPr="00D17CFD">
        <w:rPr>
          <w:sz w:val="22"/>
        </w:rPr>
        <w:t xml:space="preserve"> som SPERR. </w:t>
      </w:r>
      <w:r w:rsidR="00D45356" w:rsidRPr="00D17CFD">
        <w:rPr>
          <w:sz w:val="22"/>
        </w:rPr>
        <w:t>H</w:t>
      </w:r>
      <w:r w:rsidRPr="00D17CFD">
        <w:rPr>
          <w:sz w:val="22"/>
        </w:rPr>
        <w:t>opp i sidefarge/hopp til 4</w:t>
      </w:r>
      <w:r w:rsidR="000E3CE1" w:rsidRPr="00D17CFD">
        <w:rPr>
          <w:color w:val="FF0000"/>
          <w:sz w:val="22"/>
        </w:rPr>
        <w:sym w:font="Symbol" w:char="F0A8"/>
      </w:r>
      <w:r w:rsidRPr="00D17CFD">
        <w:rPr>
          <w:sz w:val="22"/>
        </w:rPr>
        <w:t xml:space="preserve"> (</w:t>
      </w:r>
      <w:r w:rsidR="00AD52FB" w:rsidRPr="00D17CFD">
        <w:rPr>
          <w:sz w:val="22"/>
        </w:rPr>
        <w:t>SPERRE-</w:t>
      </w:r>
      <w:r w:rsidRPr="00D17CFD">
        <w:rPr>
          <w:sz w:val="22"/>
        </w:rPr>
        <w:t xml:space="preserve">INV) </w:t>
      </w:r>
      <w:r w:rsidR="00D45356" w:rsidRPr="00D17CFD">
        <w:rPr>
          <w:sz w:val="22"/>
        </w:rPr>
        <w:t>viser</w:t>
      </w:r>
      <w:r w:rsidRPr="00D17CFD">
        <w:rPr>
          <w:sz w:val="22"/>
        </w:rPr>
        <w:t xml:space="preserve"> 1</w:t>
      </w:r>
      <w:r w:rsidR="002E53F5" w:rsidRPr="00D17CFD">
        <w:rPr>
          <w:sz w:val="22"/>
        </w:rPr>
        <w:t>8</w:t>
      </w:r>
      <w:r w:rsidRPr="00D17CFD">
        <w:rPr>
          <w:sz w:val="22"/>
        </w:rPr>
        <w:t>-1</w:t>
      </w:r>
      <w:r w:rsidR="002E53F5" w:rsidRPr="00D17CFD">
        <w:rPr>
          <w:sz w:val="22"/>
        </w:rPr>
        <w:t>9</w:t>
      </w:r>
      <w:r w:rsidRPr="00D17CFD">
        <w:rPr>
          <w:sz w:val="22"/>
        </w:rPr>
        <w:t xml:space="preserve">HP.  Med 18-19HP </w:t>
      </w:r>
      <w:r w:rsidR="00BC60B7" w:rsidRPr="00D17CFD">
        <w:rPr>
          <w:sz w:val="22"/>
        </w:rPr>
        <w:t xml:space="preserve">og gode verdier </w:t>
      </w:r>
      <w:r w:rsidR="002E53F5" w:rsidRPr="00D17CFD">
        <w:rPr>
          <w:sz w:val="22"/>
        </w:rPr>
        <w:t>kan</w:t>
      </w:r>
      <w:r w:rsidRPr="00D17CFD">
        <w:rPr>
          <w:sz w:val="22"/>
        </w:rPr>
        <w:t xml:space="preserve"> ÅH </w:t>
      </w:r>
      <w:r w:rsidR="002E53F5" w:rsidRPr="00D17CFD">
        <w:rPr>
          <w:sz w:val="22"/>
        </w:rPr>
        <w:t xml:space="preserve">melde </w:t>
      </w:r>
      <w:r w:rsidRPr="00D17CFD">
        <w:rPr>
          <w:sz w:val="22"/>
        </w:rPr>
        <w:t>utgang. (3NT/4</w:t>
      </w:r>
      <w:r w:rsidR="000E3CE1" w:rsidRPr="00D17CFD">
        <w:rPr>
          <w:sz w:val="22"/>
        </w:rPr>
        <w:sym w:font="Symbol" w:char="F0AA"/>
      </w:r>
      <w:r w:rsidRPr="00D17CFD">
        <w:rPr>
          <w:sz w:val="22"/>
        </w:rPr>
        <w:t>/5</w:t>
      </w:r>
      <w:r w:rsidR="000E3CE1" w:rsidRPr="00D17CFD">
        <w:rPr>
          <w:color w:val="FF0000"/>
          <w:sz w:val="22"/>
        </w:rPr>
        <w:sym w:font="Symbol" w:char="F0A8"/>
      </w:r>
      <w:r w:rsidRPr="00D17CFD">
        <w:rPr>
          <w:sz w:val="22"/>
        </w:rPr>
        <w:t>).</w:t>
      </w:r>
    </w:p>
    <w:p w:rsidR="00D17CFD" w:rsidRPr="00D17CFD" w:rsidRDefault="00D17CFD" w:rsidP="009C0B5A">
      <w:pPr>
        <w:pStyle w:val="Brdtekst"/>
        <w:spacing w:before="0" w:after="0"/>
        <w:ind w:right="0"/>
        <w:rPr>
          <w:sz w:val="22"/>
        </w:rPr>
      </w:pPr>
    </w:p>
    <w:p w:rsidR="00D70F8C" w:rsidRPr="00712ACC" w:rsidRDefault="00D70F8C" w:rsidP="00D17CFD">
      <w:pPr>
        <w:pStyle w:val="Overskrift2"/>
        <w:rPr>
          <w:lang w:val="nb-NO"/>
        </w:rPr>
      </w:pPr>
      <w:bookmarkStart w:id="134" w:name="_Toc361740566"/>
      <w:bookmarkStart w:id="135" w:name="_Toc449516919"/>
      <w:r w:rsidRPr="00712ACC">
        <w:rPr>
          <w:lang w:val="nb-NO"/>
        </w:rPr>
        <w:t>Meldinger etter 1</w:t>
      </w:r>
      <w:r w:rsidR="000E3CE1" w:rsidRPr="00712ACC">
        <w:rPr>
          <w:color w:val="FF0000"/>
          <w:sz w:val="32"/>
          <w:lang w:val="nb-NO"/>
        </w:rPr>
        <w:sym w:font="Symbol" w:char="F0A8"/>
      </w:r>
      <w:r w:rsidRPr="00712ACC">
        <w:rPr>
          <w:lang w:val="nb-NO"/>
        </w:rPr>
        <w:t>- 2NT (</w:t>
      </w:r>
      <w:r w:rsidR="002E53F5" w:rsidRPr="00712ACC">
        <w:rPr>
          <w:lang w:val="nb-NO"/>
        </w:rPr>
        <w:t xml:space="preserve">Naturlig </w:t>
      </w:r>
      <w:r w:rsidRPr="00712ACC">
        <w:rPr>
          <w:lang w:val="nb-NO"/>
        </w:rPr>
        <w:t>INV)</w:t>
      </w:r>
      <w:bookmarkEnd w:id="134"/>
      <w:bookmarkEnd w:id="135"/>
    </w:p>
    <w:p w:rsidR="00D70F8C" w:rsidRPr="00712ACC" w:rsidRDefault="00D70F8C" w:rsidP="009C0B5A">
      <w:pPr>
        <w:pStyle w:val="NormalList"/>
        <w:tabs>
          <w:tab w:val="clear" w:pos="540"/>
          <w:tab w:val="clear" w:pos="720"/>
          <w:tab w:val="clear" w:pos="1260"/>
          <w:tab w:val="clear" w:pos="1440"/>
        </w:tabs>
        <w:spacing w:before="0" w:after="0"/>
        <w:ind w:left="0" w:firstLine="0"/>
      </w:pPr>
      <w:r w:rsidRPr="00712ACC">
        <w:t>Hopp til 2</w:t>
      </w:r>
      <w:r w:rsidRPr="00712ACC">
        <w:rPr>
          <w:szCs w:val="24"/>
        </w:rPr>
        <w:t>NT</w:t>
      </w:r>
      <w:r w:rsidRPr="00712ACC">
        <w:t xml:space="preserve"> viser 11-13HP, og er naturlig </w:t>
      </w:r>
      <w:r w:rsidR="005E710D" w:rsidRPr="00712ACC">
        <w:t xml:space="preserve">BAL </w:t>
      </w:r>
      <w:r w:rsidRPr="00712ACC">
        <w:t xml:space="preserve">INV </w:t>
      </w:r>
      <w:r w:rsidR="00AD52FB" w:rsidRPr="00712ACC">
        <w:t xml:space="preserve">(mot en 11-14HP ÅH) </w:t>
      </w:r>
      <w:r w:rsidRPr="00712ACC">
        <w:t>som benekter 4-kort</w:t>
      </w:r>
      <w:r w:rsidR="005E710D" w:rsidRPr="00712ACC">
        <w:t>s</w:t>
      </w:r>
      <w:r w:rsidRPr="00712ACC">
        <w:t xml:space="preserve"> </w:t>
      </w:r>
      <w:r w:rsidR="000E3CE1" w:rsidRPr="00712ACC">
        <w:rPr>
          <w:color w:val="FF0000"/>
          <w:sz w:val="26"/>
        </w:rPr>
        <w:sym w:font="Symbol" w:char="F0A9"/>
      </w:r>
      <w:r w:rsidRPr="00712ACC">
        <w:t>/</w:t>
      </w:r>
      <w:r w:rsidR="000E3CE1" w:rsidRPr="00712ACC">
        <w:rPr>
          <w:sz w:val="26"/>
        </w:rPr>
        <w:sym w:font="Symbol" w:char="F0AA"/>
      </w:r>
      <w:r w:rsidR="00261D35" w:rsidRPr="00712ACC">
        <w:t xml:space="preserve"> (dvs. hånden må ha 4+</w:t>
      </w:r>
      <w:r w:rsidR="00261D35" w:rsidRPr="00712ACC">
        <w:rPr>
          <w:sz w:val="26"/>
        </w:rPr>
        <w:sym w:font="Symbol" w:char="F0A7"/>
      </w:r>
      <w:r w:rsidR="00261D35" w:rsidRPr="00712ACC">
        <w:t>)</w:t>
      </w:r>
      <w:r w:rsidRPr="00712ACC">
        <w:t>. Makker passer normalt med 11-12 og vurderer å legge på ut fra stikkpotensialet med 13+HP. Sier han 3</w:t>
      </w:r>
      <w:r w:rsidR="000E3CE1" w:rsidRPr="00712ACC">
        <w:rPr>
          <w:color w:val="FF0000"/>
          <w:sz w:val="26"/>
        </w:rPr>
        <w:sym w:font="Symbol" w:char="F0A8"/>
      </w:r>
      <w:r w:rsidRPr="00712ACC">
        <w:t>, er dette NF</w:t>
      </w:r>
      <w:r w:rsidR="00BC60B7" w:rsidRPr="00712ACC">
        <w:t xml:space="preserve"> med 11-14HP og 6+</w:t>
      </w:r>
      <w:r w:rsidR="00BC60B7" w:rsidRPr="00712ACC">
        <w:rPr>
          <w:color w:val="FF0000"/>
          <w:sz w:val="26"/>
        </w:rPr>
        <w:sym w:font="Symbol" w:char="F0A8"/>
      </w:r>
      <w:r w:rsidR="00BC60B7" w:rsidRPr="00712ACC">
        <w:rPr>
          <w:color w:val="FF0000"/>
          <w:sz w:val="26"/>
        </w:rPr>
        <w:t xml:space="preserve"> </w:t>
      </w:r>
      <w:r w:rsidR="00BC60B7" w:rsidRPr="00712ACC">
        <w:t>(</w:t>
      </w:r>
      <w:r w:rsidRPr="00712ACC">
        <w:t xml:space="preserve">bare </w:t>
      </w:r>
      <w:r w:rsidR="00BC60B7" w:rsidRPr="00712ACC">
        <w:t xml:space="preserve">et </w:t>
      </w:r>
      <w:r w:rsidRPr="00712ACC">
        <w:t>forslag til en bedre kontrakt</w:t>
      </w:r>
      <w:r w:rsidR="00BC60B7" w:rsidRPr="00712ACC">
        <w:t>)</w:t>
      </w:r>
      <w:r w:rsidRPr="00712ACC">
        <w:t xml:space="preserve">. </w:t>
      </w:r>
      <w:r w:rsidR="004D5201" w:rsidRPr="00712ACC">
        <w:t xml:space="preserve">Med 5-4 i m </w:t>
      </w:r>
      <w:r w:rsidR="00BC60B7" w:rsidRPr="00712ACC">
        <w:t xml:space="preserve">kan han </w:t>
      </w:r>
      <w:r w:rsidR="004D5201" w:rsidRPr="00712ACC">
        <w:t>si 3</w:t>
      </w:r>
      <w:r w:rsidR="004D5201" w:rsidRPr="00712ACC">
        <w:rPr>
          <w:sz w:val="26"/>
        </w:rPr>
        <w:sym w:font="Symbol" w:char="F0A7"/>
      </w:r>
      <w:r w:rsidR="00261D35" w:rsidRPr="00712ACC">
        <w:t xml:space="preserve"> (NF), som SH kan </w:t>
      </w:r>
      <w:r w:rsidR="00BC60B7" w:rsidRPr="00712ACC">
        <w:t>passe eller preferere uten krav</w:t>
      </w:r>
      <w:r w:rsidR="00261D35" w:rsidRPr="00712ACC">
        <w:t>.</w:t>
      </w:r>
      <w:r w:rsidR="004D5201" w:rsidRPr="00712ACC">
        <w:t xml:space="preserve"> </w:t>
      </w:r>
      <w:r w:rsidRPr="00712ACC">
        <w:t xml:space="preserve">2NT Setter opp </w:t>
      </w:r>
      <w:r w:rsidR="00126C59" w:rsidRPr="00712ACC">
        <w:t>STRAFF-X</w:t>
      </w:r>
      <w:r w:rsidRPr="00712ACC">
        <w:t xml:space="preserve"> på b</w:t>
      </w:r>
      <w:r w:rsidR="00D45356" w:rsidRPr="00712ACC">
        <w:t xml:space="preserve">egge hender. </w:t>
      </w:r>
      <w:r w:rsidRPr="00712ACC">
        <w:rPr>
          <w:color w:val="FF0000"/>
        </w:rPr>
        <w:t xml:space="preserve">NB! </w:t>
      </w:r>
      <w:r w:rsidRPr="00712ACC">
        <w:t>Siden 2NT er naturlig INV i NT</w:t>
      </w:r>
      <w:r w:rsidR="00AD52FB" w:rsidRPr="00712ACC">
        <w:t xml:space="preserve"> (mot en 11-14HP ÅH)</w:t>
      </w:r>
      <w:r w:rsidRPr="00712ACC">
        <w:t>, kan 3NT</w:t>
      </w:r>
      <w:r w:rsidR="00D45356" w:rsidRPr="00712ACC">
        <w:t xml:space="preserve"> fra ÅH </w:t>
      </w:r>
      <w:r w:rsidR="002E53F5" w:rsidRPr="00712ACC">
        <w:rPr>
          <w:b/>
          <w:color w:val="FF0000"/>
        </w:rPr>
        <w:t>ikke</w:t>
      </w:r>
      <w:r w:rsidR="002E53F5" w:rsidRPr="00712ACC">
        <w:t xml:space="preserve"> </w:t>
      </w:r>
      <w:r w:rsidR="00D45356" w:rsidRPr="00712ACC">
        <w:t>vise 18/</w:t>
      </w:r>
      <w:r w:rsidRPr="00712ACC">
        <w:t xml:space="preserve">19-hånden. </w:t>
      </w:r>
      <w:r w:rsidRPr="00712ACC">
        <w:rPr>
          <w:color w:val="FF0000"/>
        </w:rPr>
        <w:t>4NT</w:t>
      </w:r>
      <w:r w:rsidRPr="00712ACC">
        <w:t xml:space="preserve"> </w:t>
      </w:r>
      <w:r w:rsidR="00BE1B21" w:rsidRPr="00712ACC">
        <w:t>vil</w:t>
      </w:r>
      <w:r w:rsidRPr="00712ACC">
        <w:t xml:space="preserve"> </w:t>
      </w:r>
      <w:r w:rsidR="0040774B" w:rsidRPr="00712ACC">
        <w:t xml:space="preserve">derimot </w:t>
      </w:r>
      <w:r w:rsidR="00BE1B21" w:rsidRPr="00712ACC">
        <w:t xml:space="preserve">være </w:t>
      </w:r>
      <w:r w:rsidR="0040774B" w:rsidRPr="00712ACC">
        <w:t>k</w:t>
      </w:r>
      <w:r w:rsidRPr="00712ACC">
        <w:t>vantitativ høyning med 18-19</w:t>
      </w:r>
      <w:r w:rsidR="0040774B" w:rsidRPr="00712ACC">
        <w:t>HP</w:t>
      </w:r>
      <w:r w:rsidRPr="00712ACC">
        <w:t xml:space="preserve"> </w:t>
      </w:r>
      <w:r w:rsidR="0066152E" w:rsidRPr="00712ACC">
        <w:t>(SEMI)BAL</w:t>
      </w:r>
      <w:r w:rsidRPr="00712ACC">
        <w:t>.</w:t>
      </w:r>
      <w:r w:rsidR="00AD52FB" w:rsidRPr="00712ACC">
        <w:t xml:space="preserve"> 3</w:t>
      </w:r>
      <w:r w:rsidR="00AD52FB" w:rsidRPr="00712ACC">
        <w:rPr>
          <w:sz w:val="26"/>
        </w:rPr>
        <w:sym w:font="Symbol" w:char="F0A7"/>
      </w:r>
      <w:r w:rsidR="00AD52FB" w:rsidRPr="00712ACC">
        <w:t>/</w:t>
      </w:r>
      <w:r w:rsidR="00AD52FB" w:rsidRPr="00712ACC">
        <w:rPr>
          <w:color w:val="FF0000"/>
          <w:sz w:val="26"/>
        </w:rPr>
        <w:sym w:font="Symbol" w:char="F0A9"/>
      </w:r>
      <w:r w:rsidR="00AD52FB" w:rsidRPr="00712ACC">
        <w:t>/</w:t>
      </w:r>
      <w:r w:rsidR="00AD52FB" w:rsidRPr="00712ACC">
        <w:rPr>
          <w:sz w:val="26"/>
        </w:rPr>
        <w:sym w:font="Symbol" w:char="F0AA"/>
      </w:r>
      <w:r w:rsidR="00AD52FB" w:rsidRPr="00712ACC">
        <w:rPr>
          <w:szCs w:val="24"/>
        </w:rPr>
        <w:t>/4</w:t>
      </w:r>
      <w:r w:rsidR="00AD52FB" w:rsidRPr="00712ACC">
        <w:rPr>
          <w:color w:val="FF0000"/>
          <w:sz w:val="26"/>
          <w:szCs w:val="24"/>
        </w:rPr>
        <w:sym w:font="Symbol" w:char="F0A8"/>
      </w:r>
      <w:r w:rsidR="00AD52FB" w:rsidRPr="00712ACC">
        <w:t xml:space="preserve"> fra ÅH vil være UBAL, naturlig RF med 15+HP.</w:t>
      </w:r>
    </w:p>
    <w:p w:rsidR="00D70F8C" w:rsidRPr="00712ACC" w:rsidRDefault="00D70F8C" w:rsidP="00D17CFD">
      <w:pPr>
        <w:pStyle w:val="Overskrift2"/>
        <w:rPr>
          <w:lang w:val="nb-NO"/>
        </w:rPr>
      </w:pPr>
      <w:bookmarkStart w:id="136" w:name="_Toc361740567"/>
      <w:bookmarkStart w:id="137" w:name="_Toc449516920"/>
      <w:r w:rsidRPr="00712ACC">
        <w:rPr>
          <w:lang w:val="nb-NO"/>
        </w:rPr>
        <w:t>Meldinger etter 1</w:t>
      </w:r>
      <w:r w:rsidR="000E3CE1" w:rsidRPr="00712ACC">
        <w:rPr>
          <w:color w:val="FF0000"/>
          <w:sz w:val="32"/>
          <w:lang w:val="nb-NO"/>
        </w:rPr>
        <w:sym w:font="Symbol" w:char="F0A8"/>
      </w:r>
      <w:r w:rsidRPr="00712ACC">
        <w:rPr>
          <w:lang w:val="nb-NO"/>
        </w:rPr>
        <w:t>-3</w:t>
      </w:r>
      <w:r w:rsidR="000E3CE1" w:rsidRPr="00712ACC">
        <w:rPr>
          <w:sz w:val="32"/>
          <w:lang w:val="nb-NO"/>
        </w:rPr>
        <w:sym w:font="Symbol" w:char="F0A7"/>
      </w:r>
      <w:r w:rsidRPr="00712ACC">
        <w:rPr>
          <w:lang w:val="nb-NO"/>
        </w:rPr>
        <w:t xml:space="preserve"> (</w:t>
      </w:r>
      <w:r w:rsidR="00275EC5" w:rsidRPr="00712ACC">
        <w:rPr>
          <w:lang w:val="nb-NO"/>
        </w:rPr>
        <w:t xml:space="preserve">SUBMIN </w:t>
      </w:r>
      <w:r w:rsidR="00D135F0" w:rsidRPr="00712ACC">
        <w:rPr>
          <w:lang w:val="nb-NO"/>
        </w:rPr>
        <w:t>SPERR</w:t>
      </w:r>
      <w:r w:rsidRPr="00712ACC">
        <w:rPr>
          <w:lang w:val="nb-NO"/>
        </w:rPr>
        <w:t>)</w:t>
      </w:r>
      <w:bookmarkEnd w:id="136"/>
      <w:bookmarkEnd w:id="137"/>
    </w:p>
    <w:p w:rsidR="00D70F8C" w:rsidRDefault="00D70F8C" w:rsidP="009C0B5A">
      <w:pPr>
        <w:pStyle w:val="Brdtekst"/>
        <w:spacing w:before="0" w:after="0"/>
        <w:ind w:right="0"/>
        <w:rPr>
          <w:color w:val="000000"/>
          <w:sz w:val="22"/>
        </w:rPr>
      </w:pPr>
      <w:r w:rsidRPr="00D17CFD">
        <w:rPr>
          <w:sz w:val="22"/>
        </w:rPr>
        <w:t>Hopp til 3</w:t>
      </w:r>
      <w:r w:rsidR="000E3CE1" w:rsidRPr="00D17CFD">
        <w:rPr>
          <w:sz w:val="22"/>
        </w:rPr>
        <w:sym w:font="Symbol" w:char="F0A7"/>
      </w:r>
      <w:r w:rsidRPr="00D17CFD">
        <w:rPr>
          <w:sz w:val="22"/>
        </w:rPr>
        <w:t xml:space="preserve"> er </w:t>
      </w:r>
      <w:r w:rsidR="00327402" w:rsidRPr="00D17CFD">
        <w:rPr>
          <w:sz w:val="22"/>
        </w:rPr>
        <w:t>SPERR</w:t>
      </w:r>
      <w:r w:rsidRPr="00D17CFD">
        <w:rPr>
          <w:sz w:val="22"/>
        </w:rPr>
        <w:t>, 6+</w:t>
      </w:r>
      <w:r w:rsidR="000E3CE1" w:rsidRPr="00D17CFD">
        <w:rPr>
          <w:sz w:val="22"/>
        </w:rPr>
        <w:sym w:font="Symbol" w:char="F0A7"/>
      </w:r>
      <w:r w:rsidRPr="00D17CFD">
        <w:rPr>
          <w:sz w:val="22"/>
        </w:rPr>
        <w:t xml:space="preserve"> og 3-</w:t>
      </w:r>
      <w:r w:rsidR="00261D35" w:rsidRPr="00D17CFD">
        <w:rPr>
          <w:sz w:val="22"/>
        </w:rPr>
        <w:t>6</w:t>
      </w:r>
      <w:r w:rsidRPr="00D17CFD">
        <w:rPr>
          <w:sz w:val="22"/>
        </w:rPr>
        <w:t xml:space="preserve">HP. Makker skal normalt passe med </w:t>
      </w:r>
      <w:r w:rsidR="00680920" w:rsidRPr="00D17CFD">
        <w:rPr>
          <w:sz w:val="22"/>
        </w:rPr>
        <w:t>alle hender som ikke er utgangsinteresserte mot en SUBMIN</w:t>
      </w:r>
      <w:r w:rsidRPr="00D17CFD">
        <w:rPr>
          <w:sz w:val="22"/>
        </w:rPr>
        <w:t>, selv med singel</w:t>
      </w:r>
      <w:r w:rsidR="00261D35" w:rsidRPr="00D17CFD">
        <w:rPr>
          <w:sz w:val="22"/>
        </w:rPr>
        <w:t xml:space="preserve"> </w:t>
      </w:r>
      <w:r w:rsidR="000E3CE1" w:rsidRPr="00D17CFD">
        <w:rPr>
          <w:sz w:val="22"/>
        </w:rPr>
        <w:sym w:font="Symbol" w:char="F0A7"/>
      </w:r>
      <w:r w:rsidRPr="00D17CFD">
        <w:rPr>
          <w:sz w:val="22"/>
        </w:rPr>
        <w:t xml:space="preserve">, men </w:t>
      </w:r>
      <w:r w:rsidR="00680920" w:rsidRPr="00D17CFD">
        <w:rPr>
          <w:sz w:val="22"/>
        </w:rPr>
        <w:t xml:space="preserve">han </w:t>
      </w:r>
      <w:r w:rsidRPr="00D17CFD">
        <w:rPr>
          <w:sz w:val="22"/>
        </w:rPr>
        <w:t xml:space="preserve">kan ta ut i </w:t>
      </w:r>
      <w:r w:rsidR="000E3CE1" w:rsidRPr="00D17CFD">
        <w:rPr>
          <w:color w:val="FF0000"/>
          <w:sz w:val="22"/>
        </w:rPr>
        <w:sym w:font="Symbol" w:char="F0A8"/>
      </w:r>
      <w:r w:rsidRPr="00D17CFD">
        <w:rPr>
          <w:sz w:val="22"/>
        </w:rPr>
        <w:t xml:space="preserve"> med </w:t>
      </w:r>
      <w:r w:rsidR="00D45356" w:rsidRPr="00D17CFD">
        <w:rPr>
          <w:sz w:val="22"/>
        </w:rPr>
        <w:t>singel/</w:t>
      </w:r>
      <w:r w:rsidRPr="00D17CFD">
        <w:rPr>
          <w:sz w:val="22"/>
        </w:rPr>
        <w:t xml:space="preserve">renons i </w:t>
      </w:r>
      <w:r w:rsidR="000E3CE1" w:rsidRPr="00D17CFD">
        <w:rPr>
          <w:sz w:val="22"/>
        </w:rPr>
        <w:sym w:font="Symbol" w:char="F0A7"/>
      </w:r>
      <w:r w:rsidRPr="00D17CFD">
        <w:rPr>
          <w:sz w:val="22"/>
        </w:rPr>
        <w:t xml:space="preserve"> og 6+</w:t>
      </w:r>
      <w:r w:rsidR="000E3CE1" w:rsidRPr="00D17CFD">
        <w:rPr>
          <w:color w:val="FF0000"/>
          <w:sz w:val="22"/>
        </w:rPr>
        <w:sym w:font="Symbol" w:char="F0A8"/>
      </w:r>
      <w:r w:rsidRPr="00D17CFD">
        <w:rPr>
          <w:color w:val="000000"/>
          <w:sz w:val="22"/>
        </w:rPr>
        <w:t xml:space="preserve">. </w:t>
      </w:r>
      <w:r w:rsidRPr="00D17CFD">
        <w:rPr>
          <w:sz w:val="22"/>
        </w:rPr>
        <w:t>3NT/5</w:t>
      </w:r>
      <w:r w:rsidR="000E3CE1" w:rsidRPr="00D17CFD">
        <w:rPr>
          <w:sz w:val="22"/>
        </w:rPr>
        <w:sym w:font="Symbol" w:char="F0A7"/>
      </w:r>
      <w:r w:rsidRPr="00D17CFD">
        <w:rPr>
          <w:sz w:val="22"/>
        </w:rPr>
        <w:t>/</w:t>
      </w:r>
      <w:r w:rsidR="000E3CE1" w:rsidRPr="00D17CFD">
        <w:rPr>
          <w:color w:val="FF0000"/>
          <w:sz w:val="22"/>
        </w:rPr>
        <w:sym w:font="Symbol" w:char="F0A8"/>
      </w:r>
      <w:r w:rsidRPr="00D17CFD">
        <w:rPr>
          <w:sz w:val="22"/>
        </w:rPr>
        <w:t xml:space="preserve"> viser 18-19NT-hånden.</w:t>
      </w:r>
      <w:r w:rsidRPr="00D17CFD">
        <w:rPr>
          <w:color w:val="000000"/>
          <w:sz w:val="22"/>
        </w:rPr>
        <w:t xml:space="preserve"> 4</w:t>
      </w:r>
      <w:r w:rsidR="000E3CE1" w:rsidRPr="00D17CFD">
        <w:rPr>
          <w:sz w:val="22"/>
        </w:rPr>
        <w:sym w:font="Symbol" w:char="F0A7"/>
      </w:r>
      <w:r w:rsidRPr="00D17CFD">
        <w:rPr>
          <w:color w:val="000000"/>
          <w:sz w:val="22"/>
        </w:rPr>
        <w:t xml:space="preserve"> er </w:t>
      </w:r>
      <w:r w:rsidR="00327402" w:rsidRPr="00D17CFD">
        <w:rPr>
          <w:color w:val="000000"/>
          <w:sz w:val="22"/>
        </w:rPr>
        <w:t>SPERR</w:t>
      </w:r>
      <w:r w:rsidR="00BC60B7" w:rsidRPr="00D17CFD">
        <w:rPr>
          <w:color w:val="000000"/>
          <w:sz w:val="22"/>
        </w:rPr>
        <w:t>E-INV</w:t>
      </w:r>
      <w:r w:rsidRPr="00D17CFD">
        <w:rPr>
          <w:color w:val="000000"/>
          <w:sz w:val="22"/>
        </w:rPr>
        <w:t>, mens 4</w:t>
      </w:r>
      <w:r w:rsidR="000E3CE1" w:rsidRPr="00D17CFD">
        <w:rPr>
          <w:color w:val="FF0000"/>
          <w:sz w:val="22"/>
        </w:rPr>
        <w:sym w:font="Symbol" w:char="F0A8"/>
      </w:r>
      <w:r w:rsidRPr="00D17CFD">
        <w:rPr>
          <w:color w:val="000000"/>
          <w:sz w:val="22"/>
        </w:rPr>
        <w:t xml:space="preserve"> er </w:t>
      </w:r>
      <w:r w:rsidR="008A7CB3">
        <w:rPr>
          <w:color w:val="000000"/>
          <w:sz w:val="22"/>
        </w:rPr>
        <w:t>slemINV</w:t>
      </w:r>
      <w:r w:rsidRPr="00D17CFD">
        <w:rPr>
          <w:color w:val="000000"/>
          <w:sz w:val="22"/>
        </w:rPr>
        <w:t xml:space="preserve"> </w:t>
      </w:r>
      <w:r w:rsidR="00261D35" w:rsidRPr="00D17CFD">
        <w:rPr>
          <w:color w:val="000000"/>
          <w:sz w:val="22"/>
        </w:rPr>
        <w:t xml:space="preserve">(GF) </w:t>
      </w:r>
      <w:r w:rsidRPr="00D17CFD">
        <w:rPr>
          <w:color w:val="000000"/>
          <w:sz w:val="22"/>
        </w:rPr>
        <w:t>med 15-19HP og lang</w:t>
      </w:r>
      <w:r w:rsidR="00BC60B7" w:rsidRPr="00D17CFD">
        <w:rPr>
          <w:color w:val="000000"/>
          <w:sz w:val="22"/>
        </w:rPr>
        <w:t xml:space="preserve"> </w:t>
      </w:r>
      <w:r w:rsidR="000E3CE1" w:rsidRPr="00D17CFD">
        <w:rPr>
          <w:color w:val="FF0000"/>
          <w:sz w:val="22"/>
        </w:rPr>
        <w:sym w:font="Symbol" w:char="F0A8"/>
      </w:r>
      <w:r w:rsidRPr="00D17CFD">
        <w:rPr>
          <w:color w:val="000000"/>
          <w:sz w:val="22"/>
        </w:rPr>
        <w:t>. 3</w:t>
      </w:r>
      <w:r w:rsidR="000E3CE1" w:rsidRPr="00D17CFD">
        <w:rPr>
          <w:color w:val="FF0000"/>
          <w:sz w:val="22"/>
        </w:rPr>
        <w:sym w:font="Symbol" w:char="F0A9"/>
      </w:r>
      <w:r w:rsidRPr="00D17CFD">
        <w:rPr>
          <w:sz w:val="22"/>
        </w:rPr>
        <w:t>/</w:t>
      </w:r>
      <w:r w:rsidR="000E3CE1" w:rsidRPr="00D17CFD">
        <w:rPr>
          <w:sz w:val="22"/>
        </w:rPr>
        <w:sym w:font="Symbol" w:char="F0AA"/>
      </w:r>
      <w:r w:rsidRPr="00D17CFD">
        <w:rPr>
          <w:sz w:val="22"/>
        </w:rPr>
        <w:t xml:space="preserve"> </w:t>
      </w:r>
      <w:r w:rsidRPr="00D17CFD">
        <w:rPr>
          <w:color w:val="000000"/>
          <w:sz w:val="22"/>
        </w:rPr>
        <w:t>vil vise hold</w:t>
      </w:r>
      <w:r w:rsidR="00D45356" w:rsidRPr="00D17CFD">
        <w:rPr>
          <w:color w:val="000000"/>
          <w:sz w:val="22"/>
        </w:rPr>
        <w:t xml:space="preserve"> i </w:t>
      </w:r>
      <w:r w:rsidRPr="00D17CFD">
        <w:rPr>
          <w:color w:val="000000"/>
          <w:sz w:val="22"/>
        </w:rPr>
        <w:t>meldt farge, og ber om 3NT hvis makker har hold i den andre M.</w:t>
      </w:r>
    </w:p>
    <w:p w:rsidR="00D17CFD" w:rsidRPr="00D17CFD" w:rsidRDefault="00D17CFD" w:rsidP="009C0B5A">
      <w:pPr>
        <w:pStyle w:val="Brdtekst"/>
        <w:spacing w:before="0" w:after="0"/>
        <w:ind w:right="0"/>
        <w:rPr>
          <w:color w:val="000000"/>
          <w:sz w:val="22"/>
        </w:rPr>
      </w:pPr>
    </w:p>
    <w:p w:rsidR="00D70F8C" w:rsidRPr="00712ACC" w:rsidRDefault="00D70F8C" w:rsidP="00D17CFD">
      <w:pPr>
        <w:pStyle w:val="Overskrift2"/>
        <w:rPr>
          <w:lang w:val="nb-NO"/>
        </w:rPr>
      </w:pPr>
      <w:r w:rsidRPr="00712ACC">
        <w:rPr>
          <w:lang w:val="nb-NO"/>
        </w:rPr>
        <w:t xml:space="preserve"> </w:t>
      </w:r>
      <w:bookmarkStart w:id="138" w:name="_Toc361740568"/>
      <w:bookmarkStart w:id="139" w:name="_Toc449516921"/>
      <w:r w:rsidRPr="00712ACC">
        <w:rPr>
          <w:lang w:val="nb-NO"/>
        </w:rPr>
        <w:t>Meldinger etter 1</w:t>
      </w:r>
      <w:r w:rsidR="000E3CE1" w:rsidRPr="00712ACC">
        <w:rPr>
          <w:color w:val="FF0000"/>
          <w:sz w:val="32"/>
          <w:lang w:val="nb-NO"/>
        </w:rPr>
        <w:sym w:font="Symbol" w:char="F0A8"/>
      </w:r>
      <w:r w:rsidRPr="00712ACC">
        <w:rPr>
          <w:lang w:val="nb-NO"/>
        </w:rPr>
        <w:t>-3</w:t>
      </w:r>
      <w:r w:rsidR="000E3CE1" w:rsidRPr="00712ACC">
        <w:rPr>
          <w:color w:val="FF0000"/>
          <w:sz w:val="32"/>
          <w:lang w:val="nb-NO"/>
        </w:rPr>
        <w:sym w:font="Symbol" w:char="F0A8"/>
      </w:r>
      <w:r w:rsidR="003059D4" w:rsidRPr="00712ACC">
        <w:rPr>
          <w:lang w:val="nb-NO"/>
        </w:rPr>
        <w:t xml:space="preserve"> (</w:t>
      </w:r>
      <w:r w:rsidRPr="00712ACC">
        <w:rPr>
          <w:lang w:val="nb-NO"/>
        </w:rPr>
        <w:t>4+</w:t>
      </w:r>
      <w:r w:rsidR="000E3CE1" w:rsidRPr="00712ACC">
        <w:rPr>
          <w:color w:val="FF0000"/>
          <w:sz w:val="32"/>
          <w:lang w:val="nb-NO"/>
        </w:rPr>
        <w:sym w:font="Symbol" w:char="F0A8"/>
      </w:r>
      <w:r w:rsidRPr="00712ACC">
        <w:rPr>
          <w:lang w:val="nb-NO"/>
        </w:rPr>
        <w:t xml:space="preserve">, </w:t>
      </w:r>
      <w:r w:rsidR="00C87DCE" w:rsidRPr="00712ACC">
        <w:rPr>
          <w:lang w:val="nb-NO"/>
        </w:rPr>
        <w:t>7-10</w:t>
      </w:r>
      <w:r w:rsidRPr="00712ACC">
        <w:rPr>
          <w:lang w:val="nb-NO"/>
        </w:rPr>
        <w:t>H</w:t>
      </w:r>
      <w:r w:rsidR="00275EC5" w:rsidRPr="00712ACC">
        <w:rPr>
          <w:lang w:val="nb-NO"/>
        </w:rPr>
        <w:t>F</w:t>
      </w:r>
      <w:r w:rsidRPr="00712ACC">
        <w:rPr>
          <w:lang w:val="nb-NO"/>
        </w:rPr>
        <w:t>P)</w:t>
      </w:r>
      <w:bookmarkEnd w:id="138"/>
      <w:bookmarkEnd w:id="139"/>
    </w:p>
    <w:p w:rsidR="004603B3" w:rsidRPr="00D17CFD" w:rsidRDefault="00D70F8C" w:rsidP="009C0B5A">
      <w:pPr>
        <w:pStyle w:val="Brdtekst"/>
        <w:spacing w:before="0" w:after="0"/>
        <w:ind w:right="0"/>
        <w:rPr>
          <w:rFonts w:cs="Comic Sans MS"/>
          <w:sz w:val="22"/>
        </w:rPr>
      </w:pPr>
      <w:r w:rsidRPr="00D17CFD">
        <w:rPr>
          <w:sz w:val="22"/>
        </w:rPr>
        <w:t>I og med at alle hender som åpnes med 1</w:t>
      </w:r>
      <w:r w:rsidR="000E3CE1" w:rsidRPr="00D17CFD">
        <w:rPr>
          <w:color w:val="FF0000"/>
          <w:sz w:val="22"/>
        </w:rPr>
        <w:sym w:font="Symbol" w:char="F0A8"/>
      </w:r>
      <w:r w:rsidRPr="00D17CFD">
        <w:rPr>
          <w:sz w:val="22"/>
        </w:rPr>
        <w:t xml:space="preserve"> viser UBAL 4+</w:t>
      </w:r>
      <w:r w:rsidR="000E3CE1" w:rsidRPr="00D17CFD">
        <w:rPr>
          <w:color w:val="FF0000"/>
          <w:sz w:val="22"/>
        </w:rPr>
        <w:sym w:font="Symbol" w:char="F0A8"/>
      </w:r>
      <w:r w:rsidRPr="00D17CFD">
        <w:rPr>
          <w:sz w:val="22"/>
        </w:rPr>
        <w:t xml:space="preserve"> (</w:t>
      </w:r>
      <w:r w:rsidRPr="00D17CFD">
        <w:rPr>
          <w:color w:val="000000"/>
          <w:sz w:val="22"/>
        </w:rPr>
        <w:t>5</w:t>
      </w:r>
      <w:r w:rsidR="000E3CE1" w:rsidRPr="00D17CFD">
        <w:rPr>
          <w:color w:val="FF0000"/>
          <w:sz w:val="22"/>
        </w:rPr>
        <w:sym w:font="Symbol" w:char="F0A8"/>
      </w:r>
      <w:r w:rsidRPr="00D17CFD">
        <w:rPr>
          <w:sz w:val="22"/>
        </w:rPr>
        <w:t xml:space="preserve"> eller 4-4-</w:t>
      </w:r>
      <w:r w:rsidRPr="00D17CFD">
        <w:rPr>
          <w:color w:val="000000"/>
          <w:sz w:val="22"/>
        </w:rPr>
        <w:t>4</w:t>
      </w:r>
      <w:r w:rsidR="000E3CE1" w:rsidRPr="00D17CFD">
        <w:rPr>
          <w:color w:val="FF0000"/>
          <w:sz w:val="22"/>
        </w:rPr>
        <w:sym w:font="Symbol" w:char="F0A8"/>
      </w:r>
      <w:r w:rsidRPr="00D17CFD">
        <w:rPr>
          <w:sz w:val="22"/>
        </w:rPr>
        <w:t>-1</w:t>
      </w:r>
      <w:r w:rsidR="000E3CE1" w:rsidRPr="00D17CFD">
        <w:rPr>
          <w:sz w:val="22"/>
        </w:rPr>
        <w:sym w:font="Symbol" w:char="F0A7"/>
      </w:r>
      <w:r w:rsidRPr="00D17CFD">
        <w:rPr>
          <w:sz w:val="22"/>
        </w:rPr>
        <w:t xml:space="preserve">) </w:t>
      </w:r>
      <w:r w:rsidRPr="00D17CFD">
        <w:rPr>
          <w:color w:val="000000"/>
          <w:sz w:val="22"/>
        </w:rPr>
        <w:t>når</w:t>
      </w:r>
      <w:r w:rsidRPr="00D17CFD">
        <w:rPr>
          <w:sz w:val="22"/>
        </w:rPr>
        <w:t xml:space="preserve"> de ikke inneholder 18-19NT, </w:t>
      </w:r>
      <w:r w:rsidR="00C87DCE" w:rsidRPr="00D17CFD">
        <w:rPr>
          <w:sz w:val="22"/>
        </w:rPr>
        <w:t>vis</w:t>
      </w:r>
      <w:r w:rsidRPr="00D17CFD">
        <w:rPr>
          <w:sz w:val="22"/>
        </w:rPr>
        <w:t xml:space="preserve">er hopp til </w:t>
      </w:r>
      <w:r w:rsidRPr="00D17CFD">
        <w:rPr>
          <w:rFonts w:cs="Comic Sans MS"/>
          <w:sz w:val="22"/>
        </w:rPr>
        <w:t>3</w:t>
      </w:r>
      <w:r w:rsidR="000E3CE1" w:rsidRPr="00D17CFD">
        <w:rPr>
          <w:rFonts w:cs="Comic Sans MS"/>
          <w:color w:val="FF0000"/>
          <w:sz w:val="22"/>
        </w:rPr>
        <w:sym w:font="Symbol" w:char="F0A8"/>
      </w:r>
      <w:r w:rsidRPr="00D17CFD">
        <w:rPr>
          <w:sz w:val="22"/>
        </w:rPr>
        <w:t xml:space="preserve"> </w:t>
      </w:r>
      <w:r w:rsidRPr="00D17CFD">
        <w:rPr>
          <w:rFonts w:cs="Comic Sans MS"/>
          <w:sz w:val="22"/>
        </w:rPr>
        <w:t>4+</w:t>
      </w:r>
      <w:r w:rsidR="000E3CE1" w:rsidRPr="00D17CFD">
        <w:rPr>
          <w:rFonts w:cs="Comic Sans MS"/>
          <w:color w:val="FF0000"/>
          <w:sz w:val="22"/>
        </w:rPr>
        <w:sym w:font="Symbol" w:char="F0A8"/>
      </w:r>
      <w:r w:rsidRPr="00D17CFD">
        <w:rPr>
          <w:rFonts w:cs="Comic Sans MS"/>
          <w:sz w:val="22"/>
        </w:rPr>
        <w:t xml:space="preserve"> og </w:t>
      </w:r>
      <w:r w:rsidR="00C87DCE" w:rsidRPr="00D17CFD">
        <w:rPr>
          <w:sz w:val="22"/>
        </w:rPr>
        <w:t>7-10</w:t>
      </w:r>
      <w:r w:rsidRPr="00D17CFD">
        <w:rPr>
          <w:sz w:val="22"/>
        </w:rPr>
        <w:t>H</w:t>
      </w:r>
      <w:r w:rsidR="00C87DCE" w:rsidRPr="00D17CFD">
        <w:rPr>
          <w:sz w:val="22"/>
        </w:rPr>
        <w:t>F</w:t>
      </w:r>
      <w:r w:rsidRPr="00D17CFD">
        <w:rPr>
          <w:sz w:val="22"/>
        </w:rPr>
        <w:t>P</w:t>
      </w:r>
      <w:r w:rsidR="00C87DCE" w:rsidRPr="00D17CFD">
        <w:rPr>
          <w:sz w:val="22"/>
        </w:rPr>
        <w:t xml:space="preserve">. Grunnen til at meldingsmønsteret er forandret er at </w:t>
      </w:r>
      <w:r w:rsidR="004603B3" w:rsidRPr="00D17CFD">
        <w:rPr>
          <w:sz w:val="22"/>
        </w:rPr>
        <w:t xml:space="preserve">SH </w:t>
      </w:r>
      <w:r w:rsidR="00C87DCE" w:rsidRPr="00D17CFD">
        <w:rPr>
          <w:sz w:val="22"/>
        </w:rPr>
        <w:t xml:space="preserve">skal </w:t>
      </w:r>
      <w:r w:rsidR="00DB0FC5" w:rsidRPr="00D17CFD">
        <w:rPr>
          <w:sz w:val="22"/>
        </w:rPr>
        <w:t xml:space="preserve">tåle 3NT fra en </w:t>
      </w:r>
      <w:r w:rsidR="00C87DCE" w:rsidRPr="00D17CFD">
        <w:rPr>
          <w:sz w:val="22"/>
        </w:rPr>
        <w:t xml:space="preserve">18-19NT </w:t>
      </w:r>
      <w:r w:rsidR="00DB0FC5" w:rsidRPr="00D17CFD">
        <w:rPr>
          <w:sz w:val="22"/>
        </w:rPr>
        <w:t>ÅH</w:t>
      </w:r>
      <w:r w:rsidRPr="00D17CFD">
        <w:rPr>
          <w:rFonts w:cs="Comic Sans MS"/>
          <w:sz w:val="22"/>
        </w:rPr>
        <w:t xml:space="preserve">. </w:t>
      </w:r>
    </w:p>
    <w:p w:rsidR="00D70F8C" w:rsidRDefault="00DB0FC5" w:rsidP="009C0B5A">
      <w:pPr>
        <w:pStyle w:val="Brdtekst"/>
        <w:spacing w:before="0" w:after="0"/>
        <w:ind w:right="0"/>
        <w:rPr>
          <w:color w:val="000000"/>
          <w:sz w:val="22"/>
        </w:rPr>
      </w:pPr>
      <w:r w:rsidRPr="00D17CFD">
        <w:rPr>
          <w:sz w:val="22"/>
        </w:rPr>
        <w:t>3NT/5</w:t>
      </w:r>
      <w:r w:rsidR="000E3CE1" w:rsidRPr="00D17CFD">
        <w:rPr>
          <w:color w:val="FF0000"/>
          <w:sz w:val="22"/>
        </w:rPr>
        <w:sym w:font="Symbol" w:char="F0A8"/>
      </w:r>
      <w:r w:rsidRPr="00D17CFD">
        <w:rPr>
          <w:sz w:val="22"/>
        </w:rPr>
        <w:t xml:space="preserve"> </w:t>
      </w:r>
      <w:r w:rsidR="004603B3" w:rsidRPr="00D17CFD">
        <w:rPr>
          <w:sz w:val="22"/>
        </w:rPr>
        <w:t xml:space="preserve">fra ÅH </w:t>
      </w:r>
      <w:r w:rsidRPr="00D17CFD">
        <w:rPr>
          <w:sz w:val="22"/>
        </w:rPr>
        <w:t xml:space="preserve">viser 18-19NT-hånden. </w:t>
      </w:r>
      <w:r w:rsidR="00D70F8C" w:rsidRPr="00D17CFD">
        <w:rPr>
          <w:sz w:val="22"/>
        </w:rPr>
        <w:t xml:space="preserve">Makker skal </w:t>
      </w:r>
      <w:r w:rsidRPr="00D17CFD">
        <w:rPr>
          <w:sz w:val="22"/>
        </w:rPr>
        <w:t xml:space="preserve">ellers </w:t>
      </w:r>
      <w:r w:rsidR="00D70F8C" w:rsidRPr="00D17CFD">
        <w:rPr>
          <w:sz w:val="22"/>
        </w:rPr>
        <w:t xml:space="preserve">normalt passe hvis han ikke ser muligheten for mange stikk i NT, eller kan </w:t>
      </w:r>
      <w:r w:rsidR="00F2307B" w:rsidRPr="00D17CFD">
        <w:rPr>
          <w:sz w:val="22"/>
        </w:rPr>
        <w:t>SPERRE</w:t>
      </w:r>
      <w:r w:rsidR="00261D35" w:rsidRPr="00D17CFD">
        <w:rPr>
          <w:sz w:val="22"/>
        </w:rPr>
        <w:t>-</w:t>
      </w:r>
      <w:r w:rsidR="00F2307B" w:rsidRPr="00D17CFD">
        <w:rPr>
          <w:sz w:val="22"/>
        </w:rPr>
        <w:t>INV</w:t>
      </w:r>
      <w:r w:rsidR="00D70F8C" w:rsidRPr="00D17CFD">
        <w:rPr>
          <w:sz w:val="22"/>
        </w:rPr>
        <w:t xml:space="preserve"> gjennom å løfte </w:t>
      </w:r>
      <w:r w:rsidR="00275EC5" w:rsidRPr="00D17CFD">
        <w:rPr>
          <w:sz w:val="22"/>
        </w:rPr>
        <w:t>til 4</w:t>
      </w:r>
      <w:r w:rsidR="000E3CE1" w:rsidRPr="00D17CFD">
        <w:rPr>
          <w:color w:val="FF0000"/>
          <w:sz w:val="22"/>
        </w:rPr>
        <w:sym w:font="Symbol" w:char="F0A8"/>
      </w:r>
      <w:r w:rsidR="00C07EA5" w:rsidRPr="00D17CFD">
        <w:rPr>
          <w:sz w:val="22"/>
        </w:rPr>
        <w:t xml:space="preserve">(15+HP/svært lang </w:t>
      </w:r>
      <w:r w:rsidR="00C07EA5" w:rsidRPr="00D17CFD">
        <w:rPr>
          <w:color w:val="FF0000"/>
          <w:sz w:val="22"/>
        </w:rPr>
        <w:sym w:font="Symbol" w:char="F0A8"/>
      </w:r>
      <w:r w:rsidR="00C07EA5" w:rsidRPr="00D17CFD">
        <w:rPr>
          <w:sz w:val="22"/>
        </w:rPr>
        <w:t>)</w:t>
      </w:r>
      <w:r w:rsidR="00D70F8C" w:rsidRPr="00D17CFD">
        <w:rPr>
          <w:sz w:val="22"/>
        </w:rPr>
        <w:t xml:space="preserve">. </w:t>
      </w:r>
      <w:r w:rsidR="00D70F8C" w:rsidRPr="00D17CFD">
        <w:rPr>
          <w:color w:val="000000"/>
          <w:sz w:val="22"/>
        </w:rPr>
        <w:t>3</w:t>
      </w:r>
      <w:r w:rsidR="000E3CE1" w:rsidRPr="00D17CFD">
        <w:rPr>
          <w:color w:val="FF0000"/>
          <w:sz w:val="22"/>
        </w:rPr>
        <w:sym w:font="Symbol" w:char="F0A9"/>
      </w:r>
      <w:r w:rsidR="00D70F8C" w:rsidRPr="00D17CFD">
        <w:rPr>
          <w:sz w:val="22"/>
        </w:rPr>
        <w:t>/</w:t>
      </w:r>
      <w:r w:rsidR="000E3CE1" w:rsidRPr="00D17CFD">
        <w:rPr>
          <w:sz w:val="22"/>
        </w:rPr>
        <w:sym w:font="Symbol" w:char="F0AA"/>
      </w:r>
      <w:r w:rsidR="00D70F8C" w:rsidRPr="00D17CFD">
        <w:rPr>
          <w:sz w:val="22"/>
        </w:rPr>
        <w:t xml:space="preserve"> </w:t>
      </w:r>
      <w:r w:rsidR="00D70F8C" w:rsidRPr="00D17CFD">
        <w:rPr>
          <w:color w:val="000000"/>
          <w:sz w:val="22"/>
        </w:rPr>
        <w:t>vil vise hold</w:t>
      </w:r>
      <w:r w:rsidR="00D45356" w:rsidRPr="00D17CFD">
        <w:rPr>
          <w:color w:val="000000"/>
          <w:sz w:val="22"/>
        </w:rPr>
        <w:t xml:space="preserve"> i </w:t>
      </w:r>
      <w:r w:rsidR="00D70F8C" w:rsidRPr="00D17CFD">
        <w:rPr>
          <w:color w:val="000000"/>
          <w:sz w:val="22"/>
        </w:rPr>
        <w:t xml:space="preserve">meldt farge, og ber om 3NT hvis makker har hold i den andre M. </w:t>
      </w:r>
    </w:p>
    <w:p w:rsidR="00D17CFD" w:rsidRPr="00D17CFD" w:rsidRDefault="00D17CFD" w:rsidP="009C0B5A">
      <w:pPr>
        <w:pStyle w:val="Brdtekst"/>
        <w:spacing w:before="0" w:after="0"/>
        <w:ind w:right="0"/>
        <w:rPr>
          <w:sz w:val="22"/>
        </w:rPr>
      </w:pPr>
    </w:p>
    <w:p w:rsidR="00D70F8C" w:rsidRPr="00712ACC" w:rsidRDefault="00D70F8C" w:rsidP="00D17CFD">
      <w:pPr>
        <w:pStyle w:val="Overskrift2"/>
        <w:rPr>
          <w:lang w:val="nb-NO"/>
        </w:rPr>
      </w:pPr>
      <w:r w:rsidRPr="00712ACC">
        <w:rPr>
          <w:lang w:val="nb-NO"/>
        </w:rPr>
        <w:t xml:space="preserve"> </w:t>
      </w:r>
      <w:bookmarkStart w:id="140" w:name="_Toc361740569"/>
      <w:bookmarkStart w:id="141" w:name="_Toc449516922"/>
      <w:r w:rsidRPr="00712ACC">
        <w:rPr>
          <w:lang w:val="nb-NO"/>
        </w:rPr>
        <w:t xml:space="preserve">Meldinger </w:t>
      </w:r>
      <w:r w:rsidRPr="00E162AB">
        <w:rPr>
          <w:lang w:val="nb-NO"/>
        </w:rPr>
        <w:t>etter</w:t>
      </w:r>
      <w:r w:rsidRPr="00712ACC">
        <w:rPr>
          <w:lang w:val="nb-NO"/>
        </w:rPr>
        <w:t xml:space="preserve"> 1</w:t>
      </w:r>
      <w:r w:rsidR="000E3CE1" w:rsidRPr="00712ACC">
        <w:rPr>
          <w:color w:val="FF0000"/>
          <w:sz w:val="32"/>
          <w:lang w:val="nb-NO"/>
        </w:rPr>
        <w:sym w:font="Symbol" w:char="F0A8"/>
      </w:r>
      <w:r w:rsidRPr="00712ACC">
        <w:rPr>
          <w:lang w:val="nb-NO"/>
        </w:rPr>
        <w:t>-3</w:t>
      </w:r>
      <w:r w:rsidR="000E3CE1" w:rsidRPr="00712ACC">
        <w:rPr>
          <w:color w:val="FF0000"/>
          <w:sz w:val="32"/>
          <w:lang w:val="nb-NO"/>
        </w:rPr>
        <w:sym w:font="Symbol" w:char="F0A9"/>
      </w:r>
      <w:r w:rsidRPr="00712ACC">
        <w:rPr>
          <w:lang w:val="nb-NO"/>
        </w:rPr>
        <w:t>/</w:t>
      </w:r>
      <w:r w:rsidR="000E3CE1" w:rsidRPr="00712ACC">
        <w:rPr>
          <w:sz w:val="32"/>
          <w:lang w:val="nb-NO"/>
        </w:rPr>
        <w:sym w:font="Symbol" w:char="F0AA"/>
      </w:r>
      <w:r w:rsidR="003059D4" w:rsidRPr="00712ACC">
        <w:rPr>
          <w:lang w:val="nb-NO"/>
        </w:rPr>
        <w:t xml:space="preserve"> (</w:t>
      </w:r>
      <w:r w:rsidR="000032BD" w:rsidRPr="00712ACC">
        <w:rPr>
          <w:lang w:val="nb-NO"/>
        </w:rPr>
        <w:t>GF</w:t>
      </w:r>
      <w:r w:rsidRPr="00712ACC">
        <w:rPr>
          <w:lang w:val="nb-NO"/>
        </w:rPr>
        <w:t xml:space="preserve"> m</w:t>
      </w:r>
      <w:r w:rsidR="00275EC5" w:rsidRPr="00712ACC">
        <w:rPr>
          <w:lang w:val="nb-NO"/>
        </w:rPr>
        <w:t>ed</w:t>
      </w:r>
      <w:r w:rsidRPr="00712ACC">
        <w:rPr>
          <w:lang w:val="nb-NO"/>
        </w:rPr>
        <w:t xml:space="preserve"> </w:t>
      </w:r>
      <w:r w:rsidR="00275EC5" w:rsidRPr="00712ACC">
        <w:rPr>
          <w:lang w:val="nb-NO"/>
        </w:rPr>
        <w:t>kort</w:t>
      </w:r>
      <w:r w:rsidR="000032BD" w:rsidRPr="00712ACC">
        <w:rPr>
          <w:lang w:val="nb-NO"/>
        </w:rPr>
        <w:t xml:space="preserve"> </w:t>
      </w:r>
      <w:r w:rsidR="000E3CE1" w:rsidRPr="00712ACC">
        <w:rPr>
          <w:color w:val="FF0000"/>
          <w:sz w:val="32"/>
          <w:lang w:val="nb-NO"/>
        </w:rPr>
        <w:sym w:font="Symbol" w:char="F0A9"/>
      </w:r>
      <w:r w:rsidRPr="00712ACC">
        <w:rPr>
          <w:lang w:val="nb-NO"/>
        </w:rPr>
        <w:t>/</w:t>
      </w:r>
      <w:r w:rsidR="000E3CE1" w:rsidRPr="00712ACC">
        <w:rPr>
          <w:sz w:val="32"/>
          <w:lang w:val="nb-NO"/>
        </w:rPr>
        <w:sym w:font="Symbol" w:char="F0AA"/>
      </w:r>
      <w:r w:rsidRPr="00712ACC">
        <w:rPr>
          <w:lang w:val="nb-NO"/>
        </w:rPr>
        <w:t>)</w:t>
      </w:r>
      <w:bookmarkEnd w:id="140"/>
      <w:bookmarkEnd w:id="141"/>
    </w:p>
    <w:p w:rsidR="000E6568" w:rsidRPr="00D17CFD" w:rsidRDefault="00D70F8C" w:rsidP="009C0B5A">
      <w:pPr>
        <w:pStyle w:val="Brdtekst"/>
        <w:spacing w:before="0" w:after="0"/>
        <w:ind w:right="0"/>
        <w:rPr>
          <w:sz w:val="22"/>
        </w:rPr>
      </w:pPr>
      <w:r w:rsidRPr="00D17CFD">
        <w:rPr>
          <w:sz w:val="22"/>
        </w:rPr>
        <w:t>Hopp til 3</w:t>
      </w:r>
      <w:r w:rsidR="000E3CE1" w:rsidRPr="00D17CFD">
        <w:rPr>
          <w:color w:val="FF0000"/>
          <w:sz w:val="22"/>
        </w:rPr>
        <w:sym w:font="Symbol" w:char="F0A9"/>
      </w:r>
      <w:r w:rsidRPr="00D17CFD">
        <w:rPr>
          <w:sz w:val="22"/>
        </w:rPr>
        <w:t>/3</w:t>
      </w:r>
      <w:r w:rsidR="000E3CE1" w:rsidRPr="00D17CFD">
        <w:rPr>
          <w:sz w:val="22"/>
        </w:rPr>
        <w:sym w:font="Symbol" w:char="F0AA"/>
      </w:r>
      <w:r w:rsidRPr="00D17CFD">
        <w:rPr>
          <w:sz w:val="22"/>
        </w:rPr>
        <w:t xml:space="preserve"> er </w:t>
      </w:r>
      <w:r w:rsidR="00275EC5" w:rsidRPr="00D17CFD">
        <w:rPr>
          <w:sz w:val="22"/>
        </w:rPr>
        <w:t xml:space="preserve">en </w:t>
      </w:r>
      <w:r w:rsidR="008A7CB3">
        <w:rPr>
          <w:sz w:val="22"/>
        </w:rPr>
        <w:t>slemINV</w:t>
      </w:r>
      <w:r w:rsidRPr="00D17CFD">
        <w:rPr>
          <w:sz w:val="22"/>
        </w:rPr>
        <w:t xml:space="preserve"> m</w:t>
      </w:r>
      <w:r w:rsidR="00275EC5" w:rsidRPr="00D17CFD">
        <w:rPr>
          <w:sz w:val="22"/>
        </w:rPr>
        <w:t>ed kortfarge</w:t>
      </w:r>
      <w:r w:rsidRPr="00D17CFD">
        <w:rPr>
          <w:sz w:val="22"/>
        </w:rPr>
        <w:t xml:space="preserve"> i meldt farge</w:t>
      </w:r>
      <w:r w:rsidR="000032BD" w:rsidRPr="00D17CFD">
        <w:rPr>
          <w:sz w:val="22"/>
        </w:rPr>
        <w:t>, 4+</w:t>
      </w:r>
      <w:r w:rsidR="000032BD" w:rsidRPr="00D17CFD">
        <w:rPr>
          <w:color w:val="FF0000"/>
          <w:sz w:val="22"/>
        </w:rPr>
        <w:sym w:font="Symbol" w:char="F0A8"/>
      </w:r>
      <w:r w:rsidRPr="00D17CFD">
        <w:rPr>
          <w:sz w:val="22"/>
        </w:rPr>
        <w:t xml:space="preserve"> og </w:t>
      </w:r>
      <w:r w:rsidR="000032BD" w:rsidRPr="00D17CFD">
        <w:rPr>
          <w:sz w:val="22"/>
        </w:rPr>
        <w:t>11+</w:t>
      </w:r>
      <w:r w:rsidRPr="00D17CFD">
        <w:rPr>
          <w:sz w:val="22"/>
        </w:rPr>
        <w:t>H</w:t>
      </w:r>
      <w:r w:rsidR="000032BD" w:rsidRPr="00D17CFD">
        <w:rPr>
          <w:sz w:val="22"/>
        </w:rPr>
        <w:t>F</w:t>
      </w:r>
      <w:r w:rsidRPr="00D17CFD">
        <w:rPr>
          <w:sz w:val="22"/>
        </w:rPr>
        <w:t xml:space="preserve">P. Makker </w:t>
      </w:r>
      <w:bookmarkStart w:id="142" w:name="_Toc361740570"/>
      <w:r w:rsidR="000032BD" w:rsidRPr="00D17CFD">
        <w:rPr>
          <w:sz w:val="22"/>
        </w:rPr>
        <w:t xml:space="preserve">tar imot </w:t>
      </w:r>
      <w:r w:rsidR="008A7CB3">
        <w:rPr>
          <w:sz w:val="22"/>
        </w:rPr>
        <w:t>slemINV</w:t>
      </w:r>
      <w:r w:rsidR="00275EC5" w:rsidRPr="00D17CFD">
        <w:rPr>
          <w:sz w:val="22"/>
        </w:rPr>
        <w:t xml:space="preserve"> </w:t>
      </w:r>
      <w:r w:rsidR="000032BD" w:rsidRPr="00D17CFD">
        <w:rPr>
          <w:sz w:val="22"/>
        </w:rPr>
        <w:t xml:space="preserve">med CUE, og slår av </w:t>
      </w:r>
      <w:r w:rsidR="00275EC5" w:rsidRPr="00D17CFD">
        <w:rPr>
          <w:sz w:val="22"/>
        </w:rPr>
        <w:t>i 3NT/</w:t>
      </w:r>
      <w:r w:rsidR="000032BD" w:rsidRPr="00D17CFD">
        <w:rPr>
          <w:sz w:val="22"/>
        </w:rPr>
        <w:t>5</w:t>
      </w:r>
      <w:r w:rsidR="000032BD" w:rsidRPr="00D17CFD">
        <w:rPr>
          <w:color w:val="FF0000"/>
          <w:sz w:val="22"/>
        </w:rPr>
        <w:sym w:font="Symbol" w:char="F0A8"/>
      </w:r>
      <w:r w:rsidR="000032BD" w:rsidRPr="00D17CFD">
        <w:rPr>
          <w:sz w:val="22"/>
        </w:rPr>
        <w:t>.</w:t>
      </w:r>
    </w:p>
    <w:p w:rsidR="00D17CFD" w:rsidRPr="00712ACC" w:rsidRDefault="00D17CFD" w:rsidP="009C0B5A">
      <w:pPr>
        <w:pStyle w:val="Brdtekst"/>
        <w:spacing w:before="0" w:after="0"/>
        <w:ind w:right="0"/>
      </w:pPr>
    </w:p>
    <w:p w:rsidR="000E6568" w:rsidRPr="00712ACC" w:rsidRDefault="0095003A" w:rsidP="00D17CFD">
      <w:pPr>
        <w:pStyle w:val="Overskrift2"/>
        <w:rPr>
          <w:lang w:val="nb-NO"/>
        </w:rPr>
      </w:pPr>
      <w:bookmarkStart w:id="143" w:name="_Toc449516923"/>
      <w:r w:rsidRPr="00712ACC">
        <w:rPr>
          <w:lang w:val="nb-NO"/>
        </w:rPr>
        <w:t xml:space="preserve">Meldinger </w:t>
      </w:r>
      <w:r w:rsidRPr="00E162AB">
        <w:rPr>
          <w:lang w:val="nb-NO"/>
        </w:rPr>
        <w:t>etter</w:t>
      </w:r>
      <w:r w:rsidRPr="00712ACC">
        <w:rPr>
          <w:lang w:val="nb-NO"/>
        </w:rPr>
        <w:t xml:space="preserve"> 1</w:t>
      </w:r>
      <w:r w:rsidR="000E3CE1" w:rsidRPr="00712ACC">
        <w:rPr>
          <w:color w:val="FF0000"/>
          <w:sz w:val="32"/>
          <w:lang w:val="nb-NO"/>
        </w:rPr>
        <w:sym w:font="Symbol" w:char="F0A8"/>
      </w:r>
      <w:r w:rsidR="003059D4" w:rsidRPr="00712ACC">
        <w:rPr>
          <w:lang w:val="nb-NO"/>
        </w:rPr>
        <w:t>-3NT (</w:t>
      </w:r>
      <w:r w:rsidRPr="00712ACC">
        <w:rPr>
          <w:lang w:val="nb-NO"/>
        </w:rPr>
        <w:t>14+HP uten</w:t>
      </w:r>
      <w:r w:rsidR="00BC60B7" w:rsidRPr="00712ACC">
        <w:rPr>
          <w:lang w:val="nb-NO"/>
        </w:rPr>
        <w:t xml:space="preserve"> 4</w:t>
      </w:r>
      <w:r w:rsidR="000E3CE1" w:rsidRPr="00712ACC">
        <w:rPr>
          <w:color w:val="FF0000"/>
          <w:sz w:val="32"/>
          <w:lang w:val="nb-NO"/>
        </w:rPr>
        <w:sym w:font="Symbol" w:char="F0A9"/>
      </w:r>
      <w:r w:rsidRPr="00712ACC">
        <w:rPr>
          <w:lang w:val="nb-NO"/>
        </w:rPr>
        <w:t>/</w:t>
      </w:r>
      <w:r w:rsidR="000E3CE1" w:rsidRPr="00712ACC">
        <w:rPr>
          <w:sz w:val="32"/>
          <w:lang w:val="nb-NO"/>
        </w:rPr>
        <w:sym w:font="Symbol" w:char="F0AA"/>
      </w:r>
      <w:r w:rsidRPr="00712ACC">
        <w:rPr>
          <w:lang w:val="nb-NO"/>
        </w:rPr>
        <w:t>)</w:t>
      </w:r>
      <w:bookmarkEnd w:id="142"/>
      <w:bookmarkEnd w:id="143"/>
    </w:p>
    <w:p w:rsidR="0095003A" w:rsidRDefault="00D2098E" w:rsidP="009C0B5A">
      <w:pPr>
        <w:pStyle w:val="Brdtekst"/>
        <w:spacing w:before="0" w:after="0"/>
        <w:ind w:right="0"/>
        <w:rPr>
          <w:sz w:val="22"/>
        </w:rPr>
      </w:pPr>
      <w:r w:rsidRPr="00D17CFD">
        <w:rPr>
          <w:sz w:val="22"/>
        </w:rPr>
        <w:t>Hopp til 3NT viser normalt 3-3-3</w:t>
      </w:r>
      <w:r w:rsidR="00BC60B7" w:rsidRPr="00D17CFD">
        <w:rPr>
          <w:color w:val="FF0000"/>
          <w:sz w:val="22"/>
        </w:rPr>
        <w:sym w:font="Symbol" w:char="F0A8"/>
      </w:r>
      <w:r w:rsidRPr="00D17CFD">
        <w:rPr>
          <w:sz w:val="22"/>
        </w:rPr>
        <w:t>-4</w:t>
      </w:r>
      <w:r w:rsidR="00BC60B7" w:rsidRPr="00D17CFD">
        <w:rPr>
          <w:sz w:val="22"/>
        </w:rPr>
        <w:sym w:font="Symbol" w:char="F0A7"/>
      </w:r>
      <w:r w:rsidR="0095003A" w:rsidRPr="00D17CFD">
        <w:rPr>
          <w:sz w:val="22"/>
        </w:rPr>
        <w:t xml:space="preserve"> </w:t>
      </w:r>
      <w:r w:rsidR="00BC60B7" w:rsidRPr="00D17CFD">
        <w:rPr>
          <w:sz w:val="22"/>
        </w:rPr>
        <w:t>eller 3-3-4</w:t>
      </w:r>
      <w:r w:rsidR="00BC60B7" w:rsidRPr="00D17CFD">
        <w:rPr>
          <w:color w:val="FF0000"/>
          <w:sz w:val="22"/>
        </w:rPr>
        <w:sym w:font="Symbol" w:char="F0A8"/>
      </w:r>
      <w:r w:rsidR="00BC60B7" w:rsidRPr="00D17CFD">
        <w:rPr>
          <w:sz w:val="22"/>
        </w:rPr>
        <w:t>-3</w:t>
      </w:r>
      <w:r w:rsidR="00BC60B7" w:rsidRPr="00D17CFD">
        <w:rPr>
          <w:sz w:val="22"/>
        </w:rPr>
        <w:sym w:font="Symbol" w:char="F0A7"/>
      </w:r>
      <w:r w:rsidR="00BC60B7" w:rsidRPr="00D17CFD">
        <w:rPr>
          <w:sz w:val="22"/>
        </w:rPr>
        <w:t xml:space="preserve"> </w:t>
      </w:r>
      <w:r w:rsidR="0095003A" w:rsidRPr="00D17CFD">
        <w:rPr>
          <w:sz w:val="22"/>
        </w:rPr>
        <w:t>og 14+HP</w:t>
      </w:r>
      <w:r w:rsidR="00BC60B7" w:rsidRPr="00D17CFD">
        <w:rPr>
          <w:sz w:val="22"/>
        </w:rPr>
        <w:t>, og er kontraktsforslag</w:t>
      </w:r>
      <w:r w:rsidRPr="00D17CFD">
        <w:rPr>
          <w:sz w:val="22"/>
        </w:rPr>
        <w:t>.</w:t>
      </w:r>
      <w:r w:rsidR="0095003A" w:rsidRPr="00D17CFD">
        <w:rPr>
          <w:sz w:val="22"/>
        </w:rPr>
        <w:t xml:space="preserve"> 4</w:t>
      </w:r>
      <w:r w:rsidR="000E3CE1" w:rsidRPr="00D17CFD">
        <w:rPr>
          <w:color w:val="FF0000"/>
          <w:sz w:val="22"/>
        </w:rPr>
        <w:sym w:font="Symbol" w:char="F0A8"/>
      </w:r>
      <w:r w:rsidR="0095003A" w:rsidRPr="00D17CFD">
        <w:rPr>
          <w:sz w:val="22"/>
        </w:rPr>
        <w:t xml:space="preserve"> </w:t>
      </w:r>
      <w:r w:rsidR="0017091C" w:rsidRPr="00D17CFD">
        <w:rPr>
          <w:sz w:val="22"/>
        </w:rPr>
        <w:t xml:space="preserve">etter 3NT </w:t>
      </w:r>
      <w:r w:rsidR="0095003A" w:rsidRPr="00D17CFD">
        <w:rPr>
          <w:sz w:val="22"/>
        </w:rPr>
        <w:t>setter trumf</w:t>
      </w:r>
      <w:r w:rsidRPr="00D17CFD">
        <w:rPr>
          <w:sz w:val="22"/>
        </w:rPr>
        <w:t>en</w:t>
      </w:r>
      <w:r w:rsidR="0095003A" w:rsidRPr="00D17CFD">
        <w:rPr>
          <w:sz w:val="22"/>
        </w:rPr>
        <w:t xml:space="preserve"> og ber om CUE. (avslag er 4NT). Ny farge viser </w:t>
      </w:r>
      <w:r w:rsidR="00BC60B7" w:rsidRPr="00D17CFD">
        <w:rPr>
          <w:sz w:val="22"/>
        </w:rPr>
        <w:t xml:space="preserve">en </w:t>
      </w:r>
      <w:r w:rsidR="0095003A" w:rsidRPr="00D17CFD">
        <w:rPr>
          <w:sz w:val="22"/>
        </w:rPr>
        <w:t xml:space="preserve">fordelingshånd med lang ruter + fargen og er </w:t>
      </w:r>
      <w:r w:rsidR="008A7CB3">
        <w:rPr>
          <w:sz w:val="22"/>
        </w:rPr>
        <w:t>slemINV</w:t>
      </w:r>
      <w:r w:rsidR="0095003A" w:rsidRPr="00D17CFD">
        <w:rPr>
          <w:sz w:val="22"/>
        </w:rPr>
        <w:t xml:space="preserve">. CUE tar imot (avslag = 4NT). 4NT viser 18-19NT og er i prinsippet </w:t>
      </w:r>
      <w:r w:rsidR="0017091C" w:rsidRPr="00D17CFD">
        <w:rPr>
          <w:sz w:val="22"/>
        </w:rPr>
        <w:t xml:space="preserve">en kvantitativ </w:t>
      </w:r>
      <w:r w:rsidR="008A7CB3">
        <w:rPr>
          <w:sz w:val="22"/>
        </w:rPr>
        <w:t>slemINV</w:t>
      </w:r>
      <w:r w:rsidR="0017091C" w:rsidRPr="00D17CFD">
        <w:rPr>
          <w:sz w:val="22"/>
        </w:rPr>
        <w:t>.</w:t>
      </w:r>
    </w:p>
    <w:p w:rsidR="00D17CFD" w:rsidRPr="00D17CFD" w:rsidRDefault="00D17CFD" w:rsidP="009C0B5A">
      <w:pPr>
        <w:pStyle w:val="Brdtekst"/>
        <w:spacing w:before="0" w:after="0"/>
        <w:ind w:right="0"/>
        <w:rPr>
          <w:sz w:val="22"/>
        </w:rPr>
      </w:pPr>
    </w:p>
    <w:bookmarkEnd w:id="127"/>
    <w:p w:rsidR="00D70F8C" w:rsidRPr="00712ACC" w:rsidRDefault="00D70F8C" w:rsidP="00D17CFD">
      <w:pPr>
        <w:pStyle w:val="Overskrift2"/>
        <w:rPr>
          <w:lang w:val="nb-NO"/>
        </w:rPr>
      </w:pPr>
      <w:r w:rsidRPr="00712ACC">
        <w:rPr>
          <w:lang w:val="nb-NO"/>
        </w:rPr>
        <w:t xml:space="preserve"> </w:t>
      </w:r>
      <w:bookmarkStart w:id="144" w:name="_Toc361740571"/>
      <w:bookmarkStart w:id="145" w:name="_Toc449516924"/>
      <w:r w:rsidRPr="00712ACC">
        <w:rPr>
          <w:lang w:val="nb-NO"/>
        </w:rPr>
        <w:t>Meldinger etter 1</w:t>
      </w:r>
      <w:r w:rsidR="000E3CE1" w:rsidRPr="00712ACC">
        <w:rPr>
          <w:color w:val="FF0000"/>
          <w:sz w:val="32"/>
          <w:lang w:val="nb-NO"/>
        </w:rPr>
        <w:sym w:font="Symbol" w:char="F0A8"/>
      </w:r>
      <w:r w:rsidRPr="00712ACC">
        <w:rPr>
          <w:lang w:val="nb-NO"/>
        </w:rPr>
        <w:t>-</w:t>
      </w:r>
      <w:r w:rsidR="00360625" w:rsidRPr="00712ACC">
        <w:rPr>
          <w:lang w:val="nb-NO"/>
        </w:rPr>
        <w:t xml:space="preserve"> </w:t>
      </w:r>
      <w:r w:rsidRPr="00712ACC">
        <w:rPr>
          <w:lang w:val="nb-NO"/>
        </w:rPr>
        <w:t>4</w:t>
      </w:r>
      <w:r w:rsidR="000E3CE1" w:rsidRPr="00712ACC">
        <w:rPr>
          <w:sz w:val="32"/>
          <w:lang w:val="nb-NO"/>
        </w:rPr>
        <w:sym w:font="Symbol" w:char="F0A7"/>
      </w:r>
      <w:r w:rsidR="003059D4" w:rsidRPr="00712ACC">
        <w:rPr>
          <w:lang w:val="nb-NO"/>
        </w:rPr>
        <w:t xml:space="preserve"> (</w:t>
      </w:r>
      <w:r w:rsidR="00360625" w:rsidRPr="00712ACC">
        <w:rPr>
          <w:lang w:val="nb-NO"/>
        </w:rPr>
        <w:t>GF</w:t>
      </w:r>
      <w:r w:rsidR="0017091C" w:rsidRPr="00712ACC">
        <w:rPr>
          <w:lang w:val="nb-NO"/>
        </w:rPr>
        <w:t xml:space="preserve"> med kort </w:t>
      </w:r>
      <w:r w:rsidR="0017091C" w:rsidRPr="00712ACC">
        <w:rPr>
          <w:sz w:val="32"/>
          <w:lang w:val="nb-NO"/>
        </w:rPr>
        <w:sym w:font="Symbol" w:char="F0A7"/>
      </w:r>
      <w:r w:rsidRPr="00712ACC">
        <w:rPr>
          <w:lang w:val="nb-NO"/>
        </w:rPr>
        <w:t>)</w:t>
      </w:r>
      <w:bookmarkEnd w:id="144"/>
      <w:bookmarkEnd w:id="145"/>
    </w:p>
    <w:p w:rsidR="00360625" w:rsidRPr="00D17CFD" w:rsidRDefault="0017091C" w:rsidP="009C0B5A">
      <w:pPr>
        <w:pStyle w:val="Brdtekst"/>
        <w:spacing w:before="0" w:after="0"/>
        <w:ind w:right="0"/>
        <w:rPr>
          <w:sz w:val="22"/>
        </w:rPr>
      </w:pPr>
      <w:r w:rsidRPr="00D17CFD">
        <w:rPr>
          <w:sz w:val="22"/>
        </w:rPr>
        <w:t>Hopp til 4</w:t>
      </w:r>
      <w:r w:rsidRPr="00D17CFD">
        <w:rPr>
          <w:sz w:val="22"/>
        </w:rPr>
        <w:sym w:font="Symbol" w:char="F0A7"/>
      </w:r>
      <w:r w:rsidRPr="00D17CFD">
        <w:rPr>
          <w:sz w:val="22"/>
        </w:rPr>
        <w:t xml:space="preserve"> er en </w:t>
      </w:r>
      <w:r w:rsidR="008A7CB3">
        <w:rPr>
          <w:sz w:val="22"/>
        </w:rPr>
        <w:t>slemINV</w:t>
      </w:r>
      <w:r w:rsidRPr="00D17CFD">
        <w:rPr>
          <w:sz w:val="22"/>
        </w:rPr>
        <w:t xml:space="preserve"> med kortfarge i </w:t>
      </w:r>
      <w:r w:rsidRPr="00D17CFD">
        <w:rPr>
          <w:sz w:val="22"/>
        </w:rPr>
        <w:sym w:font="Symbol" w:char="F0A7"/>
      </w:r>
      <w:r w:rsidRPr="00D17CFD">
        <w:rPr>
          <w:sz w:val="22"/>
        </w:rPr>
        <w:t>, 4+</w:t>
      </w:r>
      <w:r w:rsidRPr="00D17CFD">
        <w:rPr>
          <w:color w:val="FF0000"/>
          <w:sz w:val="22"/>
        </w:rPr>
        <w:sym w:font="Symbol" w:char="F0A8"/>
      </w:r>
      <w:r w:rsidRPr="00D17CFD">
        <w:rPr>
          <w:sz w:val="22"/>
        </w:rPr>
        <w:t xml:space="preserve"> og 11+HFP. Makker tar imot </w:t>
      </w:r>
      <w:r w:rsidR="008A7CB3">
        <w:rPr>
          <w:sz w:val="22"/>
        </w:rPr>
        <w:t>slemINV</w:t>
      </w:r>
      <w:r w:rsidRPr="00D17CFD">
        <w:rPr>
          <w:sz w:val="22"/>
        </w:rPr>
        <w:t xml:space="preserve"> med CUE, og slår av i 3NT/5</w:t>
      </w:r>
      <w:r w:rsidRPr="00D17CFD">
        <w:rPr>
          <w:color w:val="FF0000"/>
          <w:sz w:val="22"/>
        </w:rPr>
        <w:sym w:font="Symbol" w:char="F0A8"/>
      </w:r>
      <w:r w:rsidRPr="00D17CFD">
        <w:rPr>
          <w:sz w:val="22"/>
        </w:rPr>
        <w:t>.</w:t>
      </w:r>
    </w:p>
    <w:p w:rsidR="00D17CFD" w:rsidRPr="00712ACC" w:rsidRDefault="00D17CFD" w:rsidP="009C0B5A">
      <w:pPr>
        <w:pStyle w:val="Brdtekst"/>
        <w:spacing w:before="0" w:after="0"/>
        <w:ind w:right="0"/>
      </w:pPr>
    </w:p>
    <w:p w:rsidR="00D70F8C" w:rsidRPr="00712ACC" w:rsidRDefault="00D70F8C" w:rsidP="00D17CFD">
      <w:pPr>
        <w:pStyle w:val="Overskrift2"/>
        <w:rPr>
          <w:lang w:val="nb-NO"/>
        </w:rPr>
      </w:pPr>
      <w:r w:rsidRPr="00712ACC">
        <w:rPr>
          <w:lang w:val="nb-NO"/>
        </w:rPr>
        <w:t xml:space="preserve"> </w:t>
      </w:r>
      <w:bookmarkStart w:id="146" w:name="_Toc361740572"/>
      <w:bookmarkStart w:id="147" w:name="_Toc449516925"/>
      <w:r w:rsidRPr="00712ACC">
        <w:rPr>
          <w:lang w:val="nb-NO"/>
        </w:rPr>
        <w:t>Meldinger etter 1</w:t>
      </w:r>
      <w:r w:rsidR="000E3CE1" w:rsidRPr="00712ACC">
        <w:rPr>
          <w:color w:val="FF0000"/>
          <w:sz w:val="32"/>
          <w:lang w:val="nb-NO"/>
        </w:rPr>
        <w:sym w:font="Symbol" w:char="F0A8"/>
      </w:r>
      <w:r w:rsidRPr="00712ACC">
        <w:rPr>
          <w:lang w:val="nb-NO"/>
        </w:rPr>
        <w:t>-4</w:t>
      </w:r>
      <w:r w:rsidR="000E3CE1" w:rsidRPr="00712ACC">
        <w:rPr>
          <w:color w:val="FF0000"/>
          <w:sz w:val="32"/>
          <w:lang w:val="nb-NO"/>
        </w:rPr>
        <w:sym w:font="Symbol" w:char="F0A8"/>
      </w:r>
      <w:r w:rsidR="003059D4" w:rsidRPr="00712ACC">
        <w:rPr>
          <w:lang w:val="nb-NO"/>
        </w:rPr>
        <w:t xml:space="preserve"> (</w:t>
      </w:r>
      <w:r w:rsidR="00327402" w:rsidRPr="00712ACC">
        <w:rPr>
          <w:lang w:val="nb-NO"/>
        </w:rPr>
        <w:t>SPERR</w:t>
      </w:r>
      <w:r w:rsidR="000B2912" w:rsidRPr="00712ACC">
        <w:rPr>
          <w:lang w:val="nb-NO"/>
        </w:rPr>
        <w:t>EINV</w:t>
      </w:r>
      <w:r w:rsidRPr="00712ACC">
        <w:rPr>
          <w:lang w:val="nb-NO"/>
        </w:rPr>
        <w:t>)</w:t>
      </w:r>
      <w:bookmarkEnd w:id="146"/>
      <w:bookmarkEnd w:id="147"/>
    </w:p>
    <w:p w:rsidR="00D70F8C" w:rsidRDefault="00D70F8C" w:rsidP="009C0B5A">
      <w:pPr>
        <w:pStyle w:val="Brdtekst"/>
        <w:spacing w:before="0" w:after="0"/>
        <w:ind w:right="0"/>
        <w:rPr>
          <w:sz w:val="22"/>
        </w:rPr>
      </w:pPr>
      <w:r w:rsidRPr="00D17CFD">
        <w:rPr>
          <w:sz w:val="22"/>
        </w:rPr>
        <w:t>Hopp til 4</w:t>
      </w:r>
      <w:r w:rsidR="000E3CE1" w:rsidRPr="00D17CFD">
        <w:rPr>
          <w:color w:val="FF0000"/>
          <w:sz w:val="22"/>
        </w:rPr>
        <w:sym w:font="Symbol" w:char="F0A8"/>
      </w:r>
      <w:r w:rsidRPr="00D17CFD">
        <w:rPr>
          <w:sz w:val="22"/>
        </w:rPr>
        <w:t xml:space="preserve"> er </w:t>
      </w:r>
      <w:r w:rsidR="00327402" w:rsidRPr="00D17CFD">
        <w:rPr>
          <w:sz w:val="22"/>
        </w:rPr>
        <w:t>SPERR</w:t>
      </w:r>
      <w:r w:rsidR="005E710D" w:rsidRPr="00D17CFD">
        <w:rPr>
          <w:sz w:val="22"/>
        </w:rPr>
        <w:t>EINV</w:t>
      </w:r>
      <w:r w:rsidRPr="00D17CFD">
        <w:rPr>
          <w:sz w:val="22"/>
        </w:rPr>
        <w:t xml:space="preserve"> med </w:t>
      </w:r>
      <w:r w:rsidR="000B2912" w:rsidRPr="00D17CFD">
        <w:rPr>
          <w:sz w:val="22"/>
        </w:rPr>
        <w:t>3-6</w:t>
      </w:r>
      <w:r w:rsidRPr="00D17CFD">
        <w:rPr>
          <w:sz w:val="22"/>
        </w:rPr>
        <w:t xml:space="preserve">HP og </w:t>
      </w:r>
      <w:r w:rsidR="000B2912" w:rsidRPr="00D17CFD">
        <w:rPr>
          <w:sz w:val="22"/>
        </w:rPr>
        <w:t>7</w:t>
      </w:r>
      <w:r w:rsidRPr="00D17CFD">
        <w:rPr>
          <w:sz w:val="22"/>
        </w:rPr>
        <w:t>+</w:t>
      </w:r>
      <w:r w:rsidR="000E3CE1" w:rsidRPr="00D17CFD">
        <w:rPr>
          <w:color w:val="FF0000"/>
          <w:sz w:val="22"/>
        </w:rPr>
        <w:sym w:font="Symbol" w:char="F0A8"/>
      </w:r>
      <w:r w:rsidRPr="00D17CFD">
        <w:rPr>
          <w:sz w:val="22"/>
        </w:rPr>
        <w:t xml:space="preserve">. Makker passer normalt eller sperrer videre </w:t>
      </w:r>
      <w:r w:rsidR="0017091C" w:rsidRPr="00D17CFD">
        <w:rPr>
          <w:sz w:val="22"/>
        </w:rPr>
        <w:t>med</w:t>
      </w:r>
      <w:r w:rsidRPr="00D17CFD">
        <w:rPr>
          <w:sz w:val="22"/>
        </w:rPr>
        <w:t xml:space="preserve"> 5/6</w:t>
      </w:r>
      <w:r w:rsidR="000E3CE1" w:rsidRPr="00D17CFD">
        <w:rPr>
          <w:color w:val="FF0000"/>
          <w:sz w:val="22"/>
        </w:rPr>
        <w:sym w:font="Symbol" w:char="F0A8"/>
      </w:r>
      <w:r w:rsidRPr="00D17CFD">
        <w:rPr>
          <w:sz w:val="22"/>
        </w:rPr>
        <w:t xml:space="preserve">. 4NT er BLW med </w:t>
      </w:r>
      <w:r w:rsidR="000E3CE1" w:rsidRPr="00D17CFD">
        <w:rPr>
          <w:color w:val="FF0000"/>
          <w:sz w:val="22"/>
        </w:rPr>
        <w:sym w:font="Symbol" w:char="F0A8"/>
      </w:r>
      <w:r w:rsidRPr="00D17CFD">
        <w:rPr>
          <w:color w:val="FF0000"/>
          <w:sz w:val="22"/>
        </w:rPr>
        <w:t xml:space="preserve"> </w:t>
      </w:r>
      <w:r w:rsidRPr="00D17CFD">
        <w:rPr>
          <w:sz w:val="22"/>
        </w:rPr>
        <w:t>som trumf (18-19NT).</w:t>
      </w:r>
    </w:p>
    <w:p w:rsidR="00D17CFD" w:rsidRPr="00D17CFD" w:rsidRDefault="00D17CFD" w:rsidP="009C0B5A">
      <w:pPr>
        <w:pStyle w:val="Brdtekst"/>
        <w:spacing w:before="0" w:after="0"/>
        <w:ind w:right="0"/>
        <w:rPr>
          <w:sz w:val="22"/>
        </w:rPr>
      </w:pPr>
    </w:p>
    <w:p w:rsidR="00D70F8C" w:rsidRPr="00712ACC" w:rsidRDefault="00D70F8C" w:rsidP="00D17CFD">
      <w:pPr>
        <w:pStyle w:val="Overskrift2"/>
        <w:rPr>
          <w:lang w:val="nb-NO"/>
        </w:rPr>
      </w:pPr>
      <w:r w:rsidRPr="00712ACC">
        <w:rPr>
          <w:lang w:val="nb-NO"/>
        </w:rPr>
        <w:t xml:space="preserve"> </w:t>
      </w:r>
      <w:bookmarkStart w:id="148" w:name="_Toc361740573"/>
      <w:bookmarkStart w:id="149" w:name="_Toc449516926"/>
      <w:r w:rsidRPr="00712ACC">
        <w:rPr>
          <w:lang w:val="nb-NO"/>
        </w:rPr>
        <w:t>Meldinger etter 1</w:t>
      </w:r>
      <w:r w:rsidR="000E3CE1" w:rsidRPr="00712ACC">
        <w:rPr>
          <w:color w:val="FF0000"/>
          <w:sz w:val="32"/>
          <w:lang w:val="nb-NO"/>
        </w:rPr>
        <w:sym w:font="Symbol" w:char="F0A8"/>
      </w:r>
      <w:r w:rsidRPr="00712ACC">
        <w:rPr>
          <w:lang w:val="nb-NO"/>
        </w:rPr>
        <w:t>-4</w:t>
      </w:r>
      <w:r w:rsidR="000E3CE1" w:rsidRPr="00712ACC">
        <w:rPr>
          <w:color w:val="FF0000"/>
          <w:sz w:val="32"/>
          <w:lang w:val="nb-NO"/>
        </w:rPr>
        <w:sym w:font="Symbol" w:char="F0A9"/>
      </w:r>
      <w:r w:rsidRPr="00712ACC">
        <w:rPr>
          <w:lang w:val="nb-NO"/>
        </w:rPr>
        <w:t>/4</w:t>
      </w:r>
      <w:r w:rsidR="000E3CE1" w:rsidRPr="00712ACC">
        <w:rPr>
          <w:sz w:val="32"/>
          <w:lang w:val="nb-NO"/>
        </w:rPr>
        <w:sym w:font="Symbol" w:char="F0AA"/>
      </w:r>
      <w:r w:rsidR="003059D4" w:rsidRPr="00712ACC">
        <w:rPr>
          <w:lang w:val="nb-NO"/>
        </w:rPr>
        <w:t xml:space="preserve"> (</w:t>
      </w:r>
      <w:r w:rsidR="00D2098E" w:rsidRPr="00712ACC">
        <w:rPr>
          <w:lang w:val="nb-NO"/>
        </w:rPr>
        <w:t>S</w:t>
      </w:r>
      <w:r w:rsidR="000E6568" w:rsidRPr="00712ACC">
        <w:rPr>
          <w:lang w:val="nb-NO"/>
        </w:rPr>
        <w:t>perreutgang</w:t>
      </w:r>
      <w:r w:rsidRPr="00712ACC">
        <w:rPr>
          <w:lang w:val="nb-NO"/>
        </w:rPr>
        <w:t>)</w:t>
      </w:r>
      <w:bookmarkEnd w:id="148"/>
      <w:bookmarkEnd w:id="149"/>
    </w:p>
    <w:p w:rsidR="00D70F8C" w:rsidRPr="00D17CFD" w:rsidRDefault="00D70F8C" w:rsidP="009C0B5A">
      <w:pPr>
        <w:pStyle w:val="Brdtekst"/>
        <w:spacing w:before="0" w:after="0"/>
        <w:ind w:right="0"/>
        <w:rPr>
          <w:sz w:val="22"/>
        </w:rPr>
      </w:pPr>
      <w:r w:rsidRPr="00D17CFD">
        <w:rPr>
          <w:sz w:val="22"/>
        </w:rPr>
        <w:t>Hopp til 4</w:t>
      </w:r>
      <w:r w:rsidR="000E3CE1" w:rsidRPr="00D17CFD">
        <w:rPr>
          <w:color w:val="FF0000"/>
          <w:sz w:val="22"/>
        </w:rPr>
        <w:sym w:font="Symbol" w:char="F0A9"/>
      </w:r>
      <w:r w:rsidRPr="00D17CFD">
        <w:rPr>
          <w:sz w:val="22"/>
        </w:rPr>
        <w:t>/4</w:t>
      </w:r>
      <w:r w:rsidR="000E3CE1" w:rsidRPr="00D17CFD">
        <w:rPr>
          <w:sz w:val="22"/>
        </w:rPr>
        <w:sym w:font="Symbol" w:char="F0AA"/>
      </w:r>
      <w:r w:rsidRPr="00D17CFD">
        <w:rPr>
          <w:sz w:val="22"/>
        </w:rPr>
        <w:t xml:space="preserve"> er </w:t>
      </w:r>
      <w:r w:rsidR="00D135F0" w:rsidRPr="00D17CFD">
        <w:rPr>
          <w:sz w:val="22"/>
        </w:rPr>
        <w:t>SPERR</w:t>
      </w:r>
      <w:r w:rsidRPr="00D17CFD">
        <w:rPr>
          <w:sz w:val="22"/>
        </w:rPr>
        <w:t xml:space="preserve"> m/ 7-8-kort i fargen og </w:t>
      </w:r>
      <w:r w:rsidR="0017091C" w:rsidRPr="00D17CFD">
        <w:rPr>
          <w:sz w:val="22"/>
        </w:rPr>
        <w:t>3</w:t>
      </w:r>
      <w:r w:rsidRPr="00D17CFD">
        <w:rPr>
          <w:sz w:val="22"/>
        </w:rPr>
        <w:t>-</w:t>
      </w:r>
      <w:r w:rsidR="0017091C" w:rsidRPr="00D17CFD">
        <w:rPr>
          <w:sz w:val="22"/>
        </w:rPr>
        <w:t>10</w:t>
      </w:r>
      <w:r w:rsidRPr="00D17CFD">
        <w:rPr>
          <w:sz w:val="22"/>
        </w:rPr>
        <w:t xml:space="preserve">HP. Makker skal </w:t>
      </w:r>
      <w:r w:rsidR="00DB0FC5" w:rsidRPr="00D17CFD">
        <w:rPr>
          <w:sz w:val="22"/>
        </w:rPr>
        <w:t xml:space="preserve">normalt </w:t>
      </w:r>
      <w:r w:rsidRPr="00D17CFD">
        <w:rPr>
          <w:sz w:val="22"/>
        </w:rPr>
        <w:t>passe</w:t>
      </w:r>
      <w:r w:rsidR="00DB0FC5" w:rsidRPr="00D17CFD">
        <w:rPr>
          <w:sz w:val="22"/>
        </w:rPr>
        <w:t>, men</w:t>
      </w:r>
      <w:r w:rsidRPr="00D17CFD">
        <w:rPr>
          <w:sz w:val="22"/>
        </w:rPr>
        <w:t xml:space="preserve"> 4NT er BLW med makkers M</w:t>
      </w:r>
      <w:r w:rsidRPr="00D17CFD">
        <w:rPr>
          <w:color w:val="FF0000"/>
          <w:sz w:val="22"/>
        </w:rPr>
        <w:t xml:space="preserve"> </w:t>
      </w:r>
      <w:r w:rsidRPr="00D17CFD">
        <w:rPr>
          <w:sz w:val="22"/>
        </w:rPr>
        <w:t>som trumf (18-19NT).</w:t>
      </w:r>
    </w:p>
    <w:p w:rsidR="007452ED" w:rsidRDefault="007452ED">
      <w:pPr>
        <w:spacing w:before="0" w:after="200" w:line="276" w:lineRule="auto"/>
        <w:rPr>
          <w:b/>
          <w:kern w:val="32"/>
          <w:sz w:val="32"/>
        </w:rPr>
      </w:pPr>
      <w:r>
        <w:br w:type="page"/>
      </w:r>
    </w:p>
    <w:p w:rsidR="003A1F15" w:rsidRPr="00712ACC" w:rsidRDefault="00C903AC" w:rsidP="00D17CFD">
      <w:pPr>
        <w:pStyle w:val="Overskrift1"/>
        <w:rPr>
          <w:lang w:val="nb-NO"/>
        </w:rPr>
      </w:pPr>
      <w:bookmarkStart w:id="150" w:name="_Toc449516927"/>
      <w:r w:rsidRPr="00712ACC">
        <w:rPr>
          <w:lang w:val="nb-NO"/>
        </w:rPr>
        <w:t xml:space="preserve">Prinsipper </w:t>
      </w:r>
      <w:r w:rsidRPr="00E162AB">
        <w:rPr>
          <w:lang w:val="nb-NO"/>
        </w:rPr>
        <w:t>og</w:t>
      </w:r>
      <w:r w:rsidRPr="00712ACC">
        <w:rPr>
          <w:lang w:val="nb-NO"/>
        </w:rPr>
        <w:t xml:space="preserve"> k</w:t>
      </w:r>
      <w:r w:rsidR="003A1F15" w:rsidRPr="00712ACC">
        <w:rPr>
          <w:lang w:val="nb-NO"/>
        </w:rPr>
        <w:t>onvensjoner etter åpning 1</w:t>
      </w:r>
      <w:r w:rsidR="000E3CE1" w:rsidRPr="00712ACC">
        <w:rPr>
          <w:sz w:val="36"/>
          <w:lang w:val="nb-NO"/>
        </w:rPr>
        <w:sym w:font="Symbol" w:char="F0A7"/>
      </w:r>
      <w:r w:rsidR="003A1F15" w:rsidRPr="00712ACC">
        <w:rPr>
          <w:rFonts w:cs="Comic Sans MS"/>
          <w:lang w:val="nb-NO"/>
        </w:rPr>
        <w:t>/</w:t>
      </w:r>
      <w:r w:rsidR="000E3CE1" w:rsidRPr="00712ACC">
        <w:rPr>
          <w:rFonts w:cs="Comic Sans MS"/>
          <w:color w:val="FF0000"/>
          <w:sz w:val="36"/>
          <w:lang w:val="nb-NO"/>
        </w:rPr>
        <w:sym w:font="Symbol" w:char="F0A8"/>
      </w:r>
      <w:bookmarkEnd w:id="150"/>
      <w:r w:rsidR="003A1F15" w:rsidRPr="00712ACC">
        <w:rPr>
          <w:lang w:val="nb-NO"/>
        </w:rPr>
        <w:t xml:space="preserve"> </w:t>
      </w:r>
    </w:p>
    <w:p w:rsidR="00AC776B" w:rsidRPr="00712ACC" w:rsidRDefault="003A1F15" w:rsidP="00D17CFD">
      <w:pPr>
        <w:pStyle w:val="Overskrift2"/>
        <w:rPr>
          <w:lang w:val="nb-NO"/>
        </w:rPr>
      </w:pPr>
      <w:bookmarkStart w:id="151" w:name="_Toc361740628"/>
      <w:bookmarkStart w:id="152" w:name="_Toc449516928"/>
      <w:r w:rsidRPr="00D17CFD">
        <w:t>XY</w:t>
      </w:r>
      <w:bookmarkEnd w:id="151"/>
      <w:bookmarkEnd w:id="152"/>
    </w:p>
    <w:p w:rsidR="00D9010F" w:rsidRPr="00456C71" w:rsidRDefault="00D2098E" w:rsidP="009C0B5A">
      <w:pPr>
        <w:pStyle w:val="Brdtekst"/>
        <w:spacing w:before="0" w:after="0"/>
        <w:ind w:right="0"/>
        <w:rPr>
          <w:sz w:val="22"/>
        </w:rPr>
      </w:pPr>
      <w:r w:rsidRPr="00456C71">
        <w:rPr>
          <w:color w:val="FF0000"/>
          <w:sz w:val="22"/>
        </w:rPr>
        <w:t>XY</w:t>
      </w:r>
      <w:r w:rsidRPr="00456C71">
        <w:rPr>
          <w:sz w:val="22"/>
        </w:rPr>
        <w:t xml:space="preserve">  er en fellesbetegnelse på konvensjonene XYZ og XYNT. I og med at de brukes helt likt, og at forskjellen mellom dem kun består I at den sistnevnte ender på 1NT, vil vi </w:t>
      </w:r>
      <w:r w:rsidR="005E710D" w:rsidRPr="00456C71">
        <w:rPr>
          <w:sz w:val="22"/>
        </w:rPr>
        <w:t>i</w:t>
      </w:r>
      <w:r w:rsidRPr="00456C71">
        <w:rPr>
          <w:sz w:val="22"/>
        </w:rPr>
        <w:t xml:space="preserve"> hele dette systemkompendiet </w:t>
      </w:r>
      <w:r w:rsidR="005E710D" w:rsidRPr="00456C71">
        <w:rPr>
          <w:sz w:val="22"/>
        </w:rPr>
        <w:t xml:space="preserve">kun </w:t>
      </w:r>
      <w:r w:rsidRPr="00456C71">
        <w:rPr>
          <w:sz w:val="22"/>
        </w:rPr>
        <w:t xml:space="preserve">benytte </w:t>
      </w:r>
      <w:r w:rsidRPr="00456C71">
        <w:rPr>
          <w:color w:val="FF0000"/>
          <w:sz w:val="22"/>
        </w:rPr>
        <w:t>XY</w:t>
      </w:r>
      <w:r w:rsidRPr="00456C71">
        <w:rPr>
          <w:sz w:val="22"/>
        </w:rPr>
        <w:t xml:space="preserve"> som fellesbetegnelse på konvensjonene.</w:t>
      </w:r>
    </w:p>
    <w:p w:rsidR="00D17CFD" w:rsidRPr="00456C71" w:rsidRDefault="00D17CFD" w:rsidP="009C0B5A">
      <w:pPr>
        <w:pStyle w:val="Brdtekst"/>
        <w:spacing w:before="0" w:after="0"/>
        <w:ind w:right="0"/>
        <w:rPr>
          <w:sz w:val="22"/>
        </w:rPr>
      </w:pPr>
    </w:p>
    <w:p w:rsidR="00D03370" w:rsidRPr="00456C71" w:rsidRDefault="002E6D78" w:rsidP="009C0B5A">
      <w:pPr>
        <w:pStyle w:val="Brdtekst"/>
        <w:spacing w:before="0" w:after="0"/>
        <w:ind w:right="0"/>
        <w:rPr>
          <w:sz w:val="22"/>
        </w:rPr>
      </w:pPr>
      <w:r w:rsidRPr="00456C71">
        <w:rPr>
          <w:color w:val="FF0000"/>
          <w:sz w:val="22"/>
        </w:rPr>
        <w:t>XY</w:t>
      </w:r>
      <w:r w:rsidR="003A1F15" w:rsidRPr="00456C71">
        <w:rPr>
          <w:sz w:val="22"/>
        </w:rPr>
        <w:t xml:space="preserve"> </w:t>
      </w:r>
      <w:r w:rsidR="0006256E" w:rsidRPr="00456C71">
        <w:rPr>
          <w:sz w:val="22"/>
        </w:rPr>
        <w:t xml:space="preserve">brukes </w:t>
      </w:r>
      <w:r w:rsidR="00D03370" w:rsidRPr="00456C71">
        <w:rPr>
          <w:sz w:val="22"/>
        </w:rPr>
        <w:t>kun</w:t>
      </w:r>
      <w:r w:rsidR="0006256E" w:rsidRPr="00456C71">
        <w:rPr>
          <w:sz w:val="22"/>
        </w:rPr>
        <w:t xml:space="preserve"> av SH</w:t>
      </w:r>
      <w:r w:rsidR="003A1F15" w:rsidRPr="00456C71">
        <w:rPr>
          <w:sz w:val="22"/>
        </w:rPr>
        <w:t>, og er ”</w:t>
      </w:r>
      <w:r w:rsidR="003A1F15" w:rsidRPr="00456C71">
        <w:rPr>
          <w:color w:val="FF0000"/>
          <w:sz w:val="22"/>
        </w:rPr>
        <w:t>on</w:t>
      </w:r>
      <w:r w:rsidR="003A1F15" w:rsidRPr="00456C71">
        <w:rPr>
          <w:sz w:val="22"/>
        </w:rPr>
        <w:t xml:space="preserve">” </w:t>
      </w:r>
      <w:r w:rsidR="00D9010F" w:rsidRPr="00456C71">
        <w:rPr>
          <w:sz w:val="22"/>
        </w:rPr>
        <w:t>(</w:t>
      </w:r>
      <w:r w:rsidR="00D9010F" w:rsidRPr="00456C71">
        <w:rPr>
          <w:color w:val="FF0000"/>
          <w:sz w:val="22"/>
        </w:rPr>
        <w:t>PRI</w:t>
      </w:r>
      <w:r w:rsidR="00D9010F" w:rsidRPr="00456C71">
        <w:rPr>
          <w:sz w:val="22"/>
        </w:rPr>
        <w:t xml:space="preserve">) </w:t>
      </w:r>
      <w:r w:rsidR="003A1F15" w:rsidRPr="00456C71">
        <w:rPr>
          <w:sz w:val="22"/>
        </w:rPr>
        <w:t xml:space="preserve">alle ganger det er gått 3 meldinger </w:t>
      </w:r>
      <w:r w:rsidR="00D9010F" w:rsidRPr="00456C71">
        <w:rPr>
          <w:sz w:val="22"/>
        </w:rPr>
        <w:t xml:space="preserve">(eller tilsvarende) </w:t>
      </w:r>
      <w:r w:rsidR="003A1F15" w:rsidRPr="00456C71">
        <w:rPr>
          <w:sz w:val="22"/>
        </w:rPr>
        <w:t xml:space="preserve">på 1-trinnet </w:t>
      </w:r>
      <w:r w:rsidR="003A1F15" w:rsidRPr="00456C71">
        <w:rPr>
          <w:color w:val="FF0000"/>
          <w:sz w:val="22"/>
        </w:rPr>
        <w:t>og kun da</w:t>
      </w:r>
      <w:r w:rsidR="003A1F15" w:rsidRPr="00456C71">
        <w:rPr>
          <w:sz w:val="22"/>
        </w:rPr>
        <w:t>: 1</w:t>
      </w:r>
      <w:r w:rsidR="000E3CE1" w:rsidRPr="00456C71">
        <w:rPr>
          <w:sz w:val="22"/>
        </w:rPr>
        <w:sym w:font="Symbol" w:char="F0A7"/>
      </w:r>
      <w:r w:rsidR="003A1F15" w:rsidRPr="00456C71">
        <w:rPr>
          <w:sz w:val="22"/>
        </w:rPr>
        <w:t xml:space="preserve"> – 1</w:t>
      </w:r>
      <w:r w:rsidR="000E3CE1" w:rsidRPr="00456C71">
        <w:rPr>
          <w:color w:val="FF0000"/>
          <w:sz w:val="22"/>
        </w:rPr>
        <w:sym w:font="Symbol" w:char="F0A8"/>
      </w:r>
      <w:r w:rsidR="003A1F15" w:rsidRPr="00456C71">
        <w:rPr>
          <w:color w:val="FF0000"/>
          <w:sz w:val="22"/>
        </w:rPr>
        <w:t xml:space="preserve"> </w:t>
      </w:r>
      <w:r w:rsidR="003A1F15" w:rsidRPr="00456C71">
        <w:rPr>
          <w:sz w:val="22"/>
        </w:rPr>
        <w:t>– 1</w:t>
      </w:r>
      <w:r w:rsidR="000E3CE1" w:rsidRPr="00456C71">
        <w:rPr>
          <w:color w:val="FF0000"/>
          <w:sz w:val="22"/>
        </w:rPr>
        <w:sym w:font="Symbol" w:char="F0A9"/>
      </w:r>
      <w:r w:rsidR="003A1F15" w:rsidRPr="00456C71">
        <w:rPr>
          <w:sz w:val="22"/>
        </w:rPr>
        <w:t>/</w:t>
      </w:r>
      <w:r w:rsidR="000E3CE1" w:rsidRPr="00456C71">
        <w:rPr>
          <w:sz w:val="22"/>
        </w:rPr>
        <w:sym w:font="Symbol" w:char="F0AA"/>
      </w:r>
      <w:r w:rsidR="003A1F15" w:rsidRPr="00456C71">
        <w:rPr>
          <w:sz w:val="22"/>
        </w:rPr>
        <w:t>; 1</w:t>
      </w:r>
      <w:r w:rsidR="000E3CE1" w:rsidRPr="00456C71">
        <w:rPr>
          <w:sz w:val="22"/>
        </w:rPr>
        <w:sym w:font="Symbol" w:char="F0A7"/>
      </w:r>
      <w:r w:rsidR="003A1F15" w:rsidRPr="00456C71">
        <w:rPr>
          <w:sz w:val="22"/>
        </w:rPr>
        <w:t xml:space="preserve"> – 1</w:t>
      </w:r>
      <w:r w:rsidR="000E3CE1" w:rsidRPr="00456C71">
        <w:rPr>
          <w:color w:val="FF0000"/>
          <w:sz w:val="22"/>
        </w:rPr>
        <w:sym w:font="Symbol" w:char="F0A9"/>
      </w:r>
      <w:r w:rsidR="003A1F15" w:rsidRPr="00456C71">
        <w:rPr>
          <w:color w:val="FF0000"/>
          <w:sz w:val="22"/>
        </w:rPr>
        <w:t xml:space="preserve"> </w:t>
      </w:r>
      <w:r w:rsidR="003A1F15" w:rsidRPr="00456C71">
        <w:rPr>
          <w:sz w:val="22"/>
        </w:rPr>
        <w:t>– 1</w:t>
      </w:r>
      <w:r w:rsidR="000E3CE1" w:rsidRPr="00456C71">
        <w:rPr>
          <w:sz w:val="22"/>
        </w:rPr>
        <w:sym w:font="Symbol" w:char="F0AA"/>
      </w:r>
      <w:r w:rsidR="003A1F15" w:rsidRPr="00456C71">
        <w:rPr>
          <w:sz w:val="22"/>
        </w:rPr>
        <w:t>; 1</w:t>
      </w:r>
      <w:r w:rsidR="000E3CE1" w:rsidRPr="00456C71">
        <w:rPr>
          <w:color w:val="FF0000"/>
          <w:sz w:val="22"/>
        </w:rPr>
        <w:sym w:font="Symbol" w:char="F0A8"/>
      </w:r>
      <w:r w:rsidR="003A1F15" w:rsidRPr="00456C71">
        <w:rPr>
          <w:color w:val="FF0000"/>
          <w:sz w:val="22"/>
        </w:rPr>
        <w:t xml:space="preserve"> </w:t>
      </w:r>
      <w:r w:rsidR="003A1F15" w:rsidRPr="00456C71">
        <w:rPr>
          <w:sz w:val="22"/>
        </w:rPr>
        <w:t>– 1</w:t>
      </w:r>
      <w:r w:rsidR="000E3CE1" w:rsidRPr="00456C71">
        <w:rPr>
          <w:color w:val="FF0000"/>
          <w:sz w:val="22"/>
        </w:rPr>
        <w:sym w:font="Symbol" w:char="F0A9"/>
      </w:r>
      <w:r w:rsidR="003A1F15" w:rsidRPr="00456C71">
        <w:rPr>
          <w:color w:val="FF0000"/>
          <w:sz w:val="22"/>
        </w:rPr>
        <w:t xml:space="preserve"> </w:t>
      </w:r>
      <w:r w:rsidR="003A1F15" w:rsidRPr="00456C71">
        <w:rPr>
          <w:sz w:val="22"/>
        </w:rPr>
        <w:t>– 1</w:t>
      </w:r>
      <w:r w:rsidR="000E3CE1" w:rsidRPr="00456C71">
        <w:rPr>
          <w:sz w:val="22"/>
        </w:rPr>
        <w:sym w:font="Symbol" w:char="F0AA"/>
      </w:r>
      <w:r w:rsidR="00542C68" w:rsidRPr="00456C71">
        <w:rPr>
          <w:sz w:val="22"/>
        </w:rPr>
        <w:t xml:space="preserve">; </w:t>
      </w:r>
      <w:r w:rsidR="00D03370" w:rsidRPr="00456C71">
        <w:rPr>
          <w:sz w:val="22"/>
        </w:rPr>
        <w:t>1</w:t>
      </w:r>
      <w:r w:rsidR="00D03370" w:rsidRPr="00456C71">
        <w:rPr>
          <w:sz w:val="22"/>
        </w:rPr>
        <w:sym w:font="Symbol" w:char="F0A7"/>
      </w:r>
      <w:r w:rsidR="00D03370" w:rsidRPr="00456C71">
        <w:rPr>
          <w:sz w:val="22"/>
        </w:rPr>
        <w:t xml:space="preserve"> – 1</w:t>
      </w:r>
      <w:r w:rsidR="00D03370" w:rsidRPr="00456C71">
        <w:rPr>
          <w:color w:val="FF0000"/>
          <w:sz w:val="22"/>
        </w:rPr>
        <w:sym w:font="Symbol" w:char="F0A8"/>
      </w:r>
      <w:r w:rsidR="00D03370" w:rsidRPr="00456C71">
        <w:rPr>
          <w:color w:val="FF0000"/>
          <w:sz w:val="22"/>
        </w:rPr>
        <w:t xml:space="preserve"> </w:t>
      </w:r>
      <w:r w:rsidR="00D03370" w:rsidRPr="00456C71">
        <w:rPr>
          <w:sz w:val="22"/>
        </w:rPr>
        <w:t>– 1NT; 1</w:t>
      </w:r>
      <w:r w:rsidR="00D03370" w:rsidRPr="00456C71">
        <w:rPr>
          <w:sz w:val="22"/>
        </w:rPr>
        <w:sym w:font="Symbol" w:char="F0A7"/>
      </w:r>
      <w:r w:rsidR="00D03370" w:rsidRPr="00456C71">
        <w:rPr>
          <w:sz w:val="22"/>
        </w:rPr>
        <w:t xml:space="preserve"> – 1</w:t>
      </w:r>
      <w:r w:rsidR="00D03370" w:rsidRPr="00456C71">
        <w:rPr>
          <w:color w:val="FF0000"/>
          <w:sz w:val="22"/>
        </w:rPr>
        <w:sym w:font="Symbol" w:char="F0A9"/>
      </w:r>
      <w:r w:rsidR="00D03370" w:rsidRPr="00456C71">
        <w:rPr>
          <w:color w:val="FF0000"/>
          <w:sz w:val="22"/>
        </w:rPr>
        <w:t xml:space="preserve"> </w:t>
      </w:r>
      <w:r w:rsidR="00D03370" w:rsidRPr="00456C71">
        <w:rPr>
          <w:sz w:val="22"/>
        </w:rPr>
        <w:t>– 1NT; 1</w:t>
      </w:r>
      <w:r w:rsidR="00D03370" w:rsidRPr="00456C71">
        <w:rPr>
          <w:sz w:val="22"/>
        </w:rPr>
        <w:sym w:font="Symbol" w:char="F0A7"/>
      </w:r>
      <w:r w:rsidR="00D03370" w:rsidRPr="00456C71">
        <w:rPr>
          <w:sz w:val="22"/>
        </w:rPr>
        <w:t xml:space="preserve"> – 1</w:t>
      </w:r>
      <w:r w:rsidR="00D03370" w:rsidRPr="00456C71">
        <w:rPr>
          <w:sz w:val="22"/>
        </w:rPr>
        <w:sym w:font="Symbol" w:char="F0AA"/>
      </w:r>
      <w:r w:rsidR="00D03370" w:rsidRPr="00456C71">
        <w:rPr>
          <w:sz w:val="22"/>
        </w:rPr>
        <w:t xml:space="preserve"> – 1NT. Dessuten etter 1</w:t>
      </w:r>
      <w:r w:rsidR="00D03370" w:rsidRPr="00456C71">
        <w:rPr>
          <w:color w:val="FF0000"/>
          <w:sz w:val="22"/>
        </w:rPr>
        <w:sym w:font="Symbol" w:char="F0A8"/>
      </w:r>
      <w:r w:rsidR="00D03370" w:rsidRPr="00456C71">
        <w:rPr>
          <w:color w:val="FF0000"/>
          <w:sz w:val="22"/>
        </w:rPr>
        <w:t xml:space="preserve"> </w:t>
      </w:r>
      <w:r w:rsidR="00D03370" w:rsidRPr="00456C71">
        <w:rPr>
          <w:sz w:val="22"/>
        </w:rPr>
        <w:t>– 1</w:t>
      </w:r>
      <w:r w:rsidR="00D03370" w:rsidRPr="00456C71">
        <w:rPr>
          <w:color w:val="FF0000"/>
          <w:sz w:val="22"/>
        </w:rPr>
        <w:sym w:font="Symbol" w:char="F0A9"/>
      </w:r>
      <w:r w:rsidR="00D03370" w:rsidRPr="00456C71">
        <w:rPr>
          <w:sz w:val="22"/>
        </w:rPr>
        <w:t xml:space="preserve"> – 1NT og 1</w:t>
      </w:r>
      <w:r w:rsidR="00D03370" w:rsidRPr="00456C71">
        <w:rPr>
          <w:color w:val="FF0000"/>
          <w:sz w:val="22"/>
        </w:rPr>
        <w:sym w:font="Symbol" w:char="F0A8"/>
      </w:r>
      <w:r w:rsidR="00D03370" w:rsidRPr="00456C71">
        <w:rPr>
          <w:color w:val="FF0000"/>
          <w:sz w:val="22"/>
        </w:rPr>
        <w:t xml:space="preserve"> </w:t>
      </w:r>
      <w:r w:rsidR="00D03370" w:rsidRPr="00456C71">
        <w:rPr>
          <w:sz w:val="22"/>
        </w:rPr>
        <w:t>– 1</w:t>
      </w:r>
      <w:r w:rsidR="00D03370" w:rsidRPr="00456C71">
        <w:rPr>
          <w:sz w:val="22"/>
        </w:rPr>
        <w:sym w:font="Symbol" w:char="F0AA"/>
      </w:r>
      <w:r w:rsidR="00D03370" w:rsidRPr="00456C71">
        <w:rPr>
          <w:sz w:val="22"/>
        </w:rPr>
        <w:t xml:space="preserve"> – 1NT</w:t>
      </w:r>
      <w:r w:rsidR="00542C68" w:rsidRPr="00456C71">
        <w:rPr>
          <w:sz w:val="22"/>
        </w:rPr>
        <w:t>.</w:t>
      </w:r>
      <w:r w:rsidR="00D03370" w:rsidRPr="00456C71">
        <w:rPr>
          <w:sz w:val="22"/>
        </w:rPr>
        <w:t xml:space="preserve"> </w:t>
      </w:r>
      <w:r w:rsidR="00542C68" w:rsidRPr="00456C71">
        <w:rPr>
          <w:sz w:val="22"/>
        </w:rPr>
        <w:t>K</w:t>
      </w:r>
      <w:r w:rsidR="00D03370" w:rsidRPr="00456C71">
        <w:rPr>
          <w:sz w:val="22"/>
        </w:rPr>
        <w:t xml:space="preserve">un i ett tilfelle uten innmeldinger </w:t>
      </w:r>
      <w:r w:rsidR="00542C68" w:rsidRPr="00456C71">
        <w:rPr>
          <w:sz w:val="22"/>
        </w:rPr>
        <w:t xml:space="preserve">brukes </w:t>
      </w:r>
      <w:r w:rsidR="00542C68" w:rsidRPr="00456C71">
        <w:rPr>
          <w:color w:val="FF0000"/>
          <w:sz w:val="22"/>
        </w:rPr>
        <w:t>XY</w:t>
      </w:r>
      <w:r w:rsidR="00542C68" w:rsidRPr="00456C71">
        <w:rPr>
          <w:sz w:val="22"/>
        </w:rPr>
        <w:t xml:space="preserve"> </w:t>
      </w:r>
      <w:r w:rsidR="00D03370" w:rsidRPr="00456C71">
        <w:rPr>
          <w:sz w:val="22"/>
        </w:rPr>
        <w:t xml:space="preserve">etter </w:t>
      </w:r>
      <w:r w:rsidR="00456C71">
        <w:rPr>
          <w:sz w:val="22"/>
        </w:rPr>
        <w:t>M-åpninger</w:t>
      </w:r>
      <w:r w:rsidR="00D03370" w:rsidRPr="00456C71">
        <w:rPr>
          <w:sz w:val="22"/>
        </w:rPr>
        <w:t>: 1</w:t>
      </w:r>
      <w:r w:rsidR="00D03370" w:rsidRPr="00456C71">
        <w:rPr>
          <w:color w:val="FF0000"/>
          <w:sz w:val="22"/>
        </w:rPr>
        <w:sym w:font="Symbol" w:char="F0A9"/>
      </w:r>
      <w:r w:rsidR="00D03370" w:rsidRPr="00456C71">
        <w:rPr>
          <w:color w:val="FF0000"/>
          <w:sz w:val="22"/>
        </w:rPr>
        <w:t xml:space="preserve"> </w:t>
      </w:r>
      <w:r w:rsidR="00D03370" w:rsidRPr="00456C71">
        <w:rPr>
          <w:sz w:val="22"/>
        </w:rPr>
        <w:t>– 1</w:t>
      </w:r>
      <w:r w:rsidR="00D03370" w:rsidRPr="00456C71">
        <w:rPr>
          <w:sz w:val="22"/>
        </w:rPr>
        <w:sym w:font="Symbol" w:char="F0AA"/>
      </w:r>
      <w:r w:rsidR="00D03370" w:rsidRPr="00456C71">
        <w:rPr>
          <w:sz w:val="22"/>
        </w:rPr>
        <w:t xml:space="preserve"> – 1NT.</w:t>
      </w:r>
      <w:r w:rsidR="00DC5947" w:rsidRPr="00456C71">
        <w:rPr>
          <w:sz w:val="22"/>
        </w:rPr>
        <w:t xml:space="preserve"> Hvis motparten blander seg inn i meldingsforløpet vil hvilken som helst type dobling erstatte en (eller flere) melding(er) på 1-trinnet.</w:t>
      </w:r>
      <w:r w:rsidR="00D03370" w:rsidRPr="00456C71">
        <w:rPr>
          <w:sz w:val="22"/>
        </w:rPr>
        <w:t xml:space="preserve">  </w:t>
      </w:r>
      <w:r w:rsidR="00D9010F" w:rsidRPr="00456C71">
        <w:rPr>
          <w:sz w:val="22"/>
        </w:rPr>
        <w:t xml:space="preserve"> </w:t>
      </w:r>
    </w:p>
    <w:p w:rsidR="00456C71" w:rsidRPr="00456C71" w:rsidRDefault="00456C71" w:rsidP="009C0B5A">
      <w:pPr>
        <w:pStyle w:val="Brdtekst"/>
        <w:spacing w:before="0" w:after="0"/>
        <w:ind w:right="0"/>
        <w:rPr>
          <w:color w:val="FF0000"/>
          <w:sz w:val="22"/>
        </w:rPr>
      </w:pPr>
    </w:p>
    <w:p w:rsidR="003A1F15" w:rsidRPr="00456C71" w:rsidRDefault="003A1F15" w:rsidP="009C0B5A">
      <w:pPr>
        <w:pStyle w:val="Brdtekst"/>
        <w:spacing w:before="0" w:after="0"/>
        <w:ind w:right="0"/>
        <w:rPr>
          <w:sz w:val="22"/>
        </w:rPr>
      </w:pPr>
      <w:r w:rsidRPr="00456C71">
        <w:rPr>
          <w:color w:val="FF0000"/>
          <w:sz w:val="22"/>
        </w:rPr>
        <w:t>XY</w:t>
      </w:r>
      <w:r w:rsidRPr="00456C71">
        <w:rPr>
          <w:sz w:val="22"/>
        </w:rPr>
        <w:t xml:space="preserve"> er </w:t>
      </w:r>
      <w:r w:rsidR="00D2098E" w:rsidRPr="00456C71">
        <w:rPr>
          <w:sz w:val="22"/>
        </w:rPr>
        <w:t>d</w:t>
      </w:r>
      <w:r w:rsidRPr="00456C71">
        <w:rPr>
          <w:sz w:val="22"/>
        </w:rPr>
        <w:t>et overordne</w:t>
      </w:r>
      <w:r w:rsidR="00D2098E" w:rsidRPr="00456C71">
        <w:rPr>
          <w:sz w:val="22"/>
        </w:rPr>
        <w:t>de</w:t>
      </w:r>
      <w:r w:rsidRPr="00456C71">
        <w:rPr>
          <w:sz w:val="22"/>
        </w:rPr>
        <w:t xml:space="preserve"> prinsipp</w:t>
      </w:r>
      <w:r w:rsidR="00D2098E" w:rsidRPr="00456C71">
        <w:rPr>
          <w:sz w:val="22"/>
        </w:rPr>
        <w:t>et</w:t>
      </w:r>
      <w:r w:rsidRPr="00456C71">
        <w:rPr>
          <w:sz w:val="22"/>
        </w:rPr>
        <w:t xml:space="preserve">, og skal </w:t>
      </w:r>
      <w:r w:rsidR="00401BB3" w:rsidRPr="00456C71">
        <w:rPr>
          <w:sz w:val="22"/>
        </w:rPr>
        <w:t>ta PRI</w:t>
      </w:r>
      <w:r w:rsidRPr="00456C71">
        <w:rPr>
          <w:sz w:val="22"/>
        </w:rPr>
        <w:t xml:space="preserve"> for å invitere (2</w:t>
      </w:r>
      <w:r w:rsidR="000E3CE1" w:rsidRPr="00456C71">
        <w:rPr>
          <w:sz w:val="22"/>
        </w:rPr>
        <w:sym w:font="Symbol" w:char="F0A7"/>
      </w:r>
      <w:r w:rsidRPr="00456C71">
        <w:rPr>
          <w:sz w:val="22"/>
        </w:rPr>
        <w:t>) eller som GF (2</w:t>
      </w:r>
      <w:r w:rsidR="000E3CE1" w:rsidRPr="00456C71">
        <w:rPr>
          <w:color w:val="FF0000"/>
          <w:sz w:val="22"/>
        </w:rPr>
        <w:sym w:font="Symbol" w:char="F0A8"/>
      </w:r>
      <w:r w:rsidRPr="00456C71">
        <w:rPr>
          <w:sz w:val="22"/>
        </w:rPr>
        <w:t xml:space="preserve">). </w:t>
      </w:r>
      <w:r w:rsidR="008465A4" w:rsidRPr="00456C71">
        <w:rPr>
          <w:sz w:val="22"/>
        </w:rPr>
        <w:t xml:space="preserve">I tillegg til </w:t>
      </w:r>
      <w:r w:rsidR="008465A4" w:rsidRPr="00456C71">
        <w:rPr>
          <w:color w:val="FF0000"/>
          <w:sz w:val="22"/>
        </w:rPr>
        <w:t>XY</w:t>
      </w:r>
      <w:r w:rsidR="008465A4" w:rsidRPr="00456C71">
        <w:rPr>
          <w:sz w:val="22"/>
        </w:rPr>
        <w:t xml:space="preserve"> bruker vi tilpasningsvisende bud som</w:t>
      </w:r>
      <w:r w:rsidRPr="00456C71">
        <w:rPr>
          <w:sz w:val="22"/>
        </w:rPr>
        <w:t xml:space="preserve"> </w:t>
      </w:r>
      <w:r w:rsidR="00690241" w:rsidRPr="00456C71">
        <w:rPr>
          <w:color w:val="FF0000"/>
          <w:sz w:val="22"/>
        </w:rPr>
        <w:t xml:space="preserve">ROMEX Kort </w:t>
      </w:r>
      <w:r w:rsidRPr="00456C71">
        <w:rPr>
          <w:sz w:val="22"/>
        </w:rPr>
        <w:t>(= singelton-INV</w:t>
      </w:r>
      <w:r w:rsidR="0006256E" w:rsidRPr="00456C71">
        <w:rPr>
          <w:sz w:val="22"/>
        </w:rPr>
        <w:t>, som tar</w:t>
      </w:r>
      <w:r w:rsidR="0006256E" w:rsidRPr="00456C71">
        <w:rPr>
          <w:color w:val="FF0000"/>
          <w:sz w:val="22"/>
        </w:rPr>
        <w:t xml:space="preserve"> </w:t>
      </w:r>
      <w:r w:rsidR="00134539" w:rsidRPr="00456C71">
        <w:rPr>
          <w:color w:val="FF0000"/>
          <w:sz w:val="22"/>
        </w:rPr>
        <w:t>PRI</w:t>
      </w:r>
      <w:r w:rsidR="0006256E" w:rsidRPr="00456C71">
        <w:rPr>
          <w:color w:val="FF0000"/>
          <w:sz w:val="22"/>
        </w:rPr>
        <w:t xml:space="preserve"> </w:t>
      </w:r>
      <w:r w:rsidR="0006256E" w:rsidRPr="00456C71">
        <w:rPr>
          <w:sz w:val="22"/>
        </w:rPr>
        <w:t>over</w:t>
      </w:r>
      <w:r w:rsidR="0006256E" w:rsidRPr="00456C71">
        <w:rPr>
          <w:color w:val="FF0000"/>
          <w:sz w:val="22"/>
        </w:rPr>
        <w:t xml:space="preserve"> </w:t>
      </w:r>
      <w:r w:rsidR="0006256E" w:rsidRPr="00456C71">
        <w:rPr>
          <w:sz w:val="22"/>
        </w:rPr>
        <w:t>2</w:t>
      </w:r>
      <w:r w:rsidR="000E3CE1" w:rsidRPr="00456C71">
        <w:rPr>
          <w:sz w:val="22"/>
        </w:rPr>
        <w:sym w:font="Symbol" w:char="F0A7"/>
      </w:r>
      <w:r w:rsidR="0006256E" w:rsidRPr="00456C71">
        <w:rPr>
          <w:sz w:val="22"/>
        </w:rPr>
        <w:t xml:space="preserve"> </w:t>
      </w:r>
      <w:r w:rsidR="0006256E" w:rsidRPr="00456C71">
        <w:rPr>
          <w:color w:val="FF0000"/>
          <w:sz w:val="22"/>
        </w:rPr>
        <w:t>XY</w:t>
      </w:r>
      <w:r w:rsidR="0006256E" w:rsidRPr="00456C71">
        <w:rPr>
          <w:sz w:val="22"/>
        </w:rPr>
        <w:t xml:space="preserve"> når SH vil invitere </w:t>
      </w:r>
      <w:r w:rsidR="008465A4" w:rsidRPr="00456C71">
        <w:rPr>
          <w:sz w:val="22"/>
        </w:rPr>
        <w:t>og har</w:t>
      </w:r>
      <w:r w:rsidR="0006256E" w:rsidRPr="00456C71">
        <w:rPr>
          <w:sz w:val="22"/>
        </w:rPr>
        <w:t xml:space="preserve"> </w:t>
      </w:r>
      <w:r w:rsidR="00D2098E" w:rsidRPr="00456C71">
        <w:rPr>
          <w:sz w:val="22"/>
        </w:rPr>
        <w:t>en kortfarge</w:t>
      </w:r>
      <w:r w:rsidR="008465A4" w:rsidRPr="00456C71">
        <w:rPr>
          <w:sz w:val="22"/>
        </w:rPr>
        <w:t>)</w:t>
      </w:r>
      <w:r w:rsidRPr="00456C71">
        <w:rPr>
          <w:sz w:val="22"/>
        </w:rPr>
        <w:t xml:space="preserve"> </w:t>
      </w:r>
      <w:r w:rsidRPr="00981763">
        <w:rPr>
          <w:sz w:val="22"/>
        </w:rPr>
        <w:t>ell</w:t>
      </w:r>
      <w:r w:rsidR="00D2098E" w:rsidRPr="00981763">
        <w:rPr>
          <w:sz w:val="22"/>
        </w:rPr>
        <w:t xml:space="preserve">er </w:t>
      </w:r>
      <w:r w:rsidR="008465A4" w:rsidRPr="00981763">
        <w:rPr>
          <w:sz w:val="22"/>
        </w:rPr>
        <w:t>dobbelthopp i ny farge som viser renons og tilpasning til sist meldte farge. Alle</w:t>
      </w:r>
      <w:r w:rsidR="008465A4" w:rsidRPr="00456C71">
        <w:rPr>
          <w:sz w:val="22"/>
        </w:rPr>
        <w:t xml:space="preserve"> andre meldinger</w:t>
      </w:r>
      <w:r w:rsidR="003A1521" w:rsidRPr="00456C71">
        <w:rPr>
          <w:sz w:val="22"/>
        </w:rPr>
        <w:t>,</w:t>
      </w:r>
      <w:r w:rsidR="008465A4" w:rsidRPr="00456C71">
        <w:rPr>
          <w:sz w:val="22"/>
        </w:rPr>
        <w:t xml:space="preserve"> selv </w:t>
      </w:r>
      <w:r w:rsidR="00D2098E" w:rsidRPr="00456C71">
        <w:rPr>
          <w:sz w:val="22"/>
        </w:rPr>
        <w:t>ny</w:t>
      </w:r>
      <w:r w:rsidR="008465A4" w:rsidRPr="00456C71">
        <w:rPr>
          <w:sz w:val="22"/>
        </w:rPr>
        <w:t>e</w:t>
      </w:r>
      <w:r w:rsidR="00D2098E" w:rsidRPr="00456C71">
        <w:rPr>
          <w:sz w:val="22"/>
        </w:rPr>
        <w:t xml:space="preserve"> farge</w:t>
      </w:r>
      <w:r w:rsidR="008465A4" w:rsidRPr="00456C71">
        <w:rPr>
          <w:sz w:val="22"/>
        </w:rPr>
        <w:t>r</w:t>
      </w:r>
      <w:r w:rsidR="00D2098E" w:rsidRPr="00456C71">
        <w:rPr>
          <w:sz w:val="22"/>
        </w:rPr>
        <w:t xml:space="preserve"> er </w:t>
      </w:r>
      <w:r w:rsidR="008465A4" w:rsidRPr="00456C71">
        <w:rPr>
          <w:sz w:val="22"/>
        </w:rPr>
        <w:t>NF</w:t>
      </w:r>
      <w:r w:rsidRPr="00456C71">
        <w:rPr>
          <w:sz w:val="22"/>
        </w:rPr>
        <w:t xml:space="preserve">). Ny m </w:t>
      </w:r>
      <w:r w:rsidR="00516C64" w:rsidRPr="00456C71">
        <w:rPr>
          <w:sz w:val="22"/>
        </w:rPr>
        <w:t xml:space="preserve">fra SH </w:t>
      </w:r>
      <w:r w:rsidRPr="00456C71">
        <w:rPr>
          <w:sz w:val="22"/>
        </w:rPr>
        <w:t xml:space="preserve">etter vist M på 1-trinnet vil alltid vise </w:t>
      </w:r>
      <w:r w:rsidRPr="00456C71">
        <w:rPr>
          <w:color w:val="FF0000"/>
          <w:sz w:val="22"/>
        </w:rPr>
        <w:t>Canapé</w:t>
      </w:r>
      <w:r w:rsidRPr="00456C71">
        <w:rPr>
          <w:sz w:val="22"/>
        </w:rPr>
        <w:t xml:space="preserve"> (dvs. viser lenger m</w:t>
      </w:r>
      <w:r w:rsidR="0006256E" w:rsidRPr="00456C71">
        <w:rPr>
          <w:sz w:val="22"/>
        </w:rPr>
        <w:t xml:space="preserve"> enn M</w:t>
      </w:r>
      <w:r w:rsidRPr="00456C71">
        <w:rPr>
          <w:sz w:val="22"/>
        </w:rPr>
        <w:t xml:space="preserve">), for vi gjentar </w:t>
      </w:r>
      <w:r w:rsidR="00516C64" w:rsidRPr="00456C71">
        <w:rPr>
          <w:sz w:val="22"/>
        </w:rPr>
        <w:t>heller</w:t>
      </w:r>
      <w:r w:rsidR="00D2098E" w:rsidRPr="00456C71">
        <w:rPr>
          <w:sz w:val="22"/>
        </w:rPr>
        <w:t xml:space="preserve"> en</w:t>
      </w:r>
      <w:r w:rsidR="00456C71" w:rsidRPr="00456C71">
        <w:rPr>
          <w:sz w:val="22"/>
        </w:rPr>
        <w:t xml:space="preserve"> </w:t>
      </w:r>
      <w:r w:rsidRPr="00456C71">
        <w:rPr>
          <w:sz w:val="22"/>
        </w:rPr>
        <w:t>5-korts M enn å vise</w:t>
      </w:r>
      <w:r w:rsidR="00D2098E" w:rsidRPr="00456C71">
        <w:rPr>
          <w:sz w:val="22"/>
        </w:rPr>
        <w:t xml:space="preserve"> en</w:t>
      </w:r>
      <w:r w:rsidRPr="00456C71">
        <w:rPr>
          <w:sz w:val="22"/>
        </w:rPr>
        <w:t xml:space="preserve"> 4-korts m sidefarge.</w:t>
      </w:r>
    </w:p>
    <w:p w:rsidR="00456C71" w:rsidRPr="00456C71" w:rsidRDefault="00456C71" w:rsidP="009C0B5A">
      <w:pPr>
        <w:pStyle w:val="Brdtekst"/>
        <w:spacing w:before="0" w:after="0"/>
        <w:ind w:right="0"/>
        <w:rPr>
          <w:rFonts w:cs="Comic Sans MS"/>
          <w:sz w:val="22"/>
        </w:rPr>
      </w:pPr>
    </w:p>
    <w:p w:rsidR="003A1F15" w:rsidRDefault="003A1F15" w:rsidP="009C0B5A">
      <w:pPr>
        <w:pStyle w:val="Brdtekst"/>
        <w:spacing w:before="0" w:after="0"/>
        <w:ind w:right="0"/>
        <w:rPr>
          <w:sz w:val="22"/>
          <w:lang w:val="en-GB"/>
        </w:rPr>
      </w:pPr>
      <w:r w:rsidRPr="00456C71">
        <w:rPr>
          <w:rFonts w:cs="Comic Sans MS"/>
          <w:sz w:val="22"/>
        </w:rPr>
        <w:t xml:space="preserve">Men merk at vi også bruker </w:t>
      </w:r>
      <w:r w:rsidR="002E6D78" w:rsidRPr="00456C71">
        <w:rPr>
          <w:rFonts w:cs="Comic Sans MS"/>
          <w:color w:val="FF0000"/>
          <w:sz w:val="22"/>
        </w:rPr>
        <w:t>XY</w:t>
      </w:r>
      <w:r w:rsidRPr="00456C71">
        <w:rPr>
          <w:rFonts w:cs="Comic Sans MS"/>
          <w:sz w:val="22"/>
        </w:rPr>
        <w:t xml:space="preserve"> etter M2</w:t>
      </w:r>
      <w:r w:rsidR="00D2098E" w:rsidRPr="00456C71">
        <w:rPr>
          <w:rFonts w:cs="Comic Sans MS"/>
          <w:sz w:val="22"/>
        </w:rPr>
        <w:t>s</w:t>
      </w:r>
      <w:r w:rsidRPr="00456C71">
        <w:rPr>
          <w:rFonts w:cs="Comic Sans MS"/>
          <w:sz w:val="22"/>
        </w:rPr>
        <w:t>/M4s innmelding</w:t>
      </w:r>
      <w:r w:rsidR="00D2098E" w:rsidRPr="00456C71">
        <w:rPr>
          <w:rFonts w:cs="Comic Sans MS"/>
          <w:sz w:val="22"/>
        </w:rPr>
        <w:t xml:space="preserve"> av</w:t>
      </w:r>
      <w:r w:rsidRPr="00456C71">
        <w:rPr>
          <w:rFonts w:cs="Comic Sans MS"/>
          <w:sz w:val="22"/>
        </w:rPr>
        <w:t xml:space="preserve"> 1</w:t>
      </w:r>
      <w:r w:rsidR="000E3CE1" w:rsidRPr="00456C71">
        <w:rPr>
          <w:rFonts w:cs="Comic Sans MS"/>
          <w:color w:val="FF0000"/>
          <w:sz w:val="22"/>
        </w:rPr>
        <w:sym w:font="Symbol" w:char="F0A9"/>
      </w:r>
      <w:r w:rsidRPr="00456C71">
        <w:rPr>
          <w:rFonts w:cs="Comic Sans MS"/>
          <w:sz w:val="22"/>
        </w:rPr>
        <w:t>/</w:t>
      </w:r>
      <w:r w:rsidR="000E3CE1" w:rsidRPr="00456C71">
        <w:rPr>
          <w:rFonts w:cs="Comic Sans MS"/>
          <w:sz w:val="22"/>
        </w:rPr>
        <w:sym w:font="Symbol" w:char="F0AA"/>
      </w:r>
      <w:r w:rsidRPr="00456C71">
        <w:rPr>
          <w:sz w:val="22"/>
        </w:rPr>
        <w:t xml:space="preserve">/NT i </w:t>
      </w:r>
      <w:r w:rsidR="00516C64" w:rsidRPr="00456C71">
        <w:rPr>
          <w:sz w:val="22"/>
        </w:rPr>
        <w:t>mange sekvenser</w:t>
      </w:r>
      <w:r w:rsidRPr="00456C71">
        <w:rPr>
          <w:sz w:val="22"/>
        </w:rPr>
        <w:t xml:space="preserve">. Regelen er at når </w:t>
      </w:r>
      <w:r w:rsidR="00D2098E" w:rsidRPr="00456C71">
        <w:rPr>
          <w:sz w:val="22"/>
        </w:rPr>
        <w:t>X</w:t>
      </w:r>
      <w:r w:rsidRPr="00456C71">
        <w:rPr>
          <w:sz w:val="22"/>
        </w:rPr>
        <w:t xml:space="preserve"> </w:t>
      </w:r>
      <w:r w:rsidR="00516C64" w:rsidRPr="00456C71">
        <w:rPr>
          <w:sz w:val="22"/>
        </w:rPr>
        <w:t>(</w:t>
      </w:r>
      <w:r w:rsidR="00E02CBC" w:rsidRPr="00456C71">
        <w:rPr>
          <w:sz w:val="22"/>
        </w:rPr>
        <w:t>SUPPORT-X</w:t>
      </w:r>
      <w:r w:rsidR="00D2098E" w:rsidRPr="00456C71">
        <w:rPr>
          <w:sz w:val="22"/>
        </w:rPr>
        <w:t xml:space="preserve"> eller </w:t>
      </w:r>
      <w:r w:rsidR="00126C59" w:rsidRPr="00456C71">
        <w:rPr>
          <w:sz w:val="22"/>
        </w:rPr>
        <w:t>NEG-X</w:t>
      </w:r>
      <w:r w:rsidR="00516C64" w:rsidRPr="00456C71">
        <w:rPr>
          <w:sz w:val="22"/>
        </w:rPr>
        <w:t xml:space="preserve">) </w:t>
      </w:r>
      <w:r w:rsidRPr="00456C71">
        <w:rPr>
          <w:sz w:val="22"/>
        </w:rPr>
        <w:t xml:space="preserve">erstatter en melding på 1-trinnet, </w:t>
      </w:r>
      <w:r w:rsidR="00D2098E" w:rsidRPr="00456C71">
        <w:rPr>
          <w:sz w:val="22"/>
        </w:rPr>
        <w:t xml:space="preserve">regnes dette også som en melding på 1-trinnet, og </w:t>
      </w:r>
      <w:r w:rsidRPr="00456C71">
        <w:rPr>
          <w:sz w:val="22"/>
        </w:rPr>
        <w:t>systemet</w:t>
      </w:r>
      <w:r w:rsidR="00D2098E" w:rsidRPr="00456C71">
        <w:rPr>
          <w:sz w:val="22"/>
        </w:rPr>
        <w:t xml:space="preserve"> er</w:t>
      </w:r>
      <w:r w:rsidRPr="00456C71">
        <w:rPr>
          <w:sz w:val="22"/>
        </w:rPr>
        <w:t xml:space="preserve"> </w:t>
      </w:r>
      <w:r w:rsidR="00D2098E" w:rsidRPr="00456C71">
        <w:rPr>
          <w:sz w:val="22"/>
        </w:rPr>
        <w:t>«</w:t>
      </w:r>
      <w:r w:rsidRPr="00456C71">
        <w:rPr>
          <w:sz w:val="22"/>
        </w:rPr>
        <w:t>on</w:t>
      </w:r>
      <w:r w:rsidR="00D2098E" w:rsidRPr="00456C71">
        <w:rPr>
          <w:sz w:val="22"/>
        </w:rPr>
        <w:t>»</w:t>
      </w:r>
      <w:r w:rsidR="00456C71">
        <w:rPr>
          <w:rFonts w:cs="Comic Sans MS"/>
          <w:sz w:val="22"/>
        </w:rPr>
        <w:t xml:space="preserve">. </w:t>
      </w:r>
      <w:r w:rsidR="00516C64" w:rsidRPr="00456C71">
        <w:rPr>
          <w:sz w:val="22"/>
          <w:lang w:val="en-GB"/>
        </w:rPr>
        <w:t>Eksempl</w:t>
      </w:r>
      <w:r w:rsidR="00456C71" w:rsidRPr="00456C71">
        <w:rPr>
          <w:sz w:val="22"/>
          <w:lang w:val="en-GB"/>
        </w:rPr>
        <w:t>e</w:t>
      </w:r>
      <w:r w:rsidR="00456C71">
        <w:rPr>
          <w:sz w:val="22"/>
          <w:lang w:val="en-GB"/>
        </w:rPr>
        <w:t>r</w:t>
      </w:r>
      <w:r w:rsidR="00516C64" w:rsidRPr="00456C71">
        <w:rPr>
          <w:sz w:val="22"/>
          <w:lang w:val="en-GB"/>
        </w:rPr>
        <w:t>:</w:t>
      </w:r>
      <w:r w:rsidRPr="00456C71">
        <w:rPr>
          <w:sz w:val="22"/>
          <w:lang w:val="en-GB"/>
        </w:rPr>
        <w:t xml:space="preserve"> </w:t>
      </w:r>
    </w:p>
    <w:p w:rsidR="00456C71" w:rsidRPr="00C27E46" w:rsidRDefault="00456C71" w:rsidP="009C0B5A">
      <w:pPr>
        <w:pStyle w:val="Brdtekst"/>
        <w:spacing w:before="0" w:after="0"/>
        <w:ind w:right="0"/>
        <w:rPr>
          <w:rFonts w:cs="Comic Sans MS"/>
          <w:sz w:val="22"/>
          <w:lang w:val="en-GB"/>
        </w:rPr>
      </w:pPr>
    </w:p>
    <w:p w:rsidR="003A1F15" w:rsidRPr="00456C71" w:rsidRDefault="003A1F15" w:rsidP="009C0B5A">
      <w:pPr>
        <w:tabs>
          <w:tab w:val="left" w:pos="851"/>
          <w:tab w:val="left" w:pos="1701"/>
          <w:tab w:val="left" w:pos="2552"/>
          <w:tab w:val="left" w:pos="3402"/>
          <w:tab w:val="left" w:pos="4253"/>
          <w:tab w:val="left" w:pos="5103"/>
          <w:tab w:val="left" w:pos="5954"/>
          <w:tab w:val="left" w:pos="6804"/>
          <w:tab w:val="left" w:pos="7655"/>
        </w:tabs>
        <w:spacing w:before="0" w:after="0"/>
        <w:rPr>
          <w:lang w:val="en-GB"/>
        </w:rPr>
      </w:pPr>
      <w:r w:rsidRPr="00456C71">
        <w:rPr>
          <w:rFonts w:cs="Comic Sans MS"/>
          <w:lang w:val="en-GB"/>
        </w:rPr>
        <w:t>1</w:t>
      </w:r>
      <w:r w:rsidR="000E3CE1" w:rsidRPr="00456C71">
        <w:rPr>
          <w:rFonts w:cs="Comic Sans MS"/>
        </w:rPr>
        <w:sym w:font="Symbol" w:char="F0A7"/>
      </w:r>
      <w:r w:rsidRPr="00456C71">
        <w:rPr>
          <w:rFonts w:cs="Comic Sans MS"/>
          <w:lang w:val="en-GB"/>
        </w:rPr>
        <w:t xml:space="preserve"> </w:t>
      </w:r>
      <w:r w:rsidRPr="00456C71">
        <w:rPr>
          <w:rFonts w:cs="Comic Sans MS"/>
          <w:lang w:val="en-GB"/>
        </w:rPr>
        <w:tab/>
        <w:t xml:space="preserve">– </w:t>
      </w:r>
      <w:r w:rsidRPr="00456C71">
        <w:rPr>
          <w:rFonts w:cs="Comic Sans MS"/>
          <w:lang w:val="en-GB"/>
        </w:rPr>
        <w:tab/>
        <w:t xml:space="preserve">(p) </w:t>
      </w:r>
      <w:r w:rsidRPr="00456C71">
        <w:rPr>
          <w:rFonts w:cs="Comic Sans MS"/>
          <w:lang w:val="en-GB"/>
        </w:rPr>
        <w:tab/>
        <w:t xml:space="preserve">- </w:t>
      </w:r>
      <w:r w:rsidRPr="00456C71">
        <w:rPr>
          <w:rFonts w:cs="Comic Sans MS"/>
          <w:lang w:val="en-GB"/>
        </w:rPr>
        <w:tab/>
        <w:t>1</w:t>
      </w:r>
      <w:r w:rsidR="000E3CE1" w:rsidRPr="00456C71">
        <w:rPr>
          <w:rFonts w:cs="Comic Sans MS"/>
          <w:color w:val="FF0000"/>
        </w:rPr>
        <w:sym w:font="Symbol" w:char="F0A8"/>
      </w:r>
      <w:r w:rsidRPr="00456C71">
        <w:rPr>
          <w:color w:val="FF0000"/>
          <w:lang w:val="en-GB"/>
        </w:rPr>
        <w:t xml:space="preserve"> </w:t>
      </w:r>
      <w:r w:rsidRPr="00456C71">
        <w:rPr>
          <w:rFonts w:cs="Comic Sans MS"/>
          <w:lang w:val="en-GB"/>
        </w:rPr>
        <w:t>(= 4+</w:t>
      </w:r>
      <w:r w:rsidR="000E3CE1" w:rsidRPr="00456C71">
        <w:rPr>
          <w:rFonts w:cs="Comic Sans MS"/>
          <w:color w:val="FF0000"/>
        </w:rPr>
        <w:sym w:font="Symbol" w:char="F0A9"/>
      </w:r>
      <w:r w:rsidRPr="00456C71">
        <w:rPr>
          <w:rFonts w:cs="Comic Sans MS"/>
          <w:lang w:val="en-GB"/>
        </w:rPr>
        <w:t>)</w:t>
      </w:r>
      <w:r w:rsidRPr="00456C71">
        <w:rPr>
          <w:color w:val="FF0000"/>
          <w:lang w:val="en-GB"/>
        </w:rPr>
        <w:tab/>
      </w:r>
      <w:r w:rsidRPr="00456C71">
        <w:rPr>
          <w:rFonts w:cs="Comic Sans MS"/>
          <w:lang w:val="en-GB"/>
        </w:rPr>
        <w:t xml:space="preserve">– </w:t>
      </w:r>
      <w:r w:rsidRPr="00456C71">
        <w:rPr>
          <w:rFonts w:cs="Comic Sans MS"/>
          <w:lang w:val="en-GB"/>
        </w:rPr>
        <w:tab/>
        <w:t>(1</w:t>
      </w:r>
      <w:r w:rsidR="000E3CE1" w:rsidRPr="00456C71">
        <w:rPr>
          <w:rFonts w:cs="Comic Sans MS"/>
          <w:color w:val="FF0000"/>
        </w:rPr>
        <w:sym w:font="Symbol" w:char="F0A9"/>
      </w:r>
      <w:r w:rsidRPr="00456C71">
        <w:rPr>
          <w:rFonts w:cs="Comic Sans MS"/>
          <w:lang w:val="en-GB"/>
        </w:rPr>
        <w:t>/</w:t>
      </w:r>
      <w:r w:rsidR="000E3CE1" w:rsidRPr="00456C71">
        <w:rPr>
          <w:rFonts w:cs="Comic Sans MS"/>
        </w:rPr>
        <w:sym w:font="Symbol" w:char="F0AA"/>
      </w:r>
      <w:r w:rsidRPr="00456C71">
        <w:rPr>
          <w:rFonts w:cs="Comic Sans MS"/>
          <w:lang w:val="en-GB"/>
        </w:rPr>
        <w:t>)</w:t>
      </w:r>
      <w:r w:rsidRPr="00456C71">
        <w:rPr>
          <w:lang w:val="en-GB"/>
        </w:rPr>
        <w:t xml:space="preserve"> </w:t>
      </w:r>
    </w:p>
    <w:p w:rsidR="003A1F15" w:rsidRPr="00456C71" w:rsidRDefault="003A1F15" w:rsidP="009C0B5A">
      <w:pPr>
        <w:tabs>
          <w:tab w:val="left" w:pos="851"/>
          <w:tab w:val="left" w:pos="1701"/>
          <w:tab w:val="left" w:pos="2552"/>
          <w:tab w:val="left" w:pos="3402"/>
          <w:tab w:val="left" w:pos="4253"/>
          <w:tab w:val="left" w:pos="5103"/>
          <w:tab w:val="left" w:pos="5954"/>
          <w:tab w:val="left" w:pos="6804"/>
          <w:tab w:val="left" w:pos="7655"/>
        </w:tabs>
        <w:spacing w:before="0" w:after="0"/>
        <w:rPr>
          <w:lang w:val="en-GB"/>
        </w:rPr>
      </w:pPr>
      <w:r w:rsidRPr="00456C71">
        <w:rPr>
          <w:rFonts w:cs="Comic Sans MS"/>
          <w:lang w:val="en-GB"/>
        </w:rPr>
        <w:t>x (support-x)</w:t>
      </w:r>
      <w:r w:rsidRPr="00456C71">
        <w:rPr>
          <w:rFonts w:cs="Comic Sans MS"/>
          <w:lang w:val="en-GB"/>
        </w:rPr>
        <w:tab/>
      </w:r>
      <w:r w:rsidRPr="00456C71">
        <w:rPr>
          <w:lang w:val="en-GB"/>
        </w:rPr>
        <w:t>(p)</w:t>
      </w:r>
      <w:r w:rsidRPr="00456C71">
        <w:rPr>
          <w:lang w:val="en-GB"/>
        </w:rPr>
        <w:tab/>
        <w:t>-</w:t>
      </w:r>
      <w:r w:rsidRPr="00456C71">
        <w:rPr>
          <w:lang w:val="en-GB"/>
        </w:rPr>
        <w:tab/>
      </w:r>
      <w:r w:rsidR="002E6D78" w:rsidRPr="00456C71">
        <w:rPr>
          <w:lang w:val="en-GB"/>
        </w:rPr>
        <w:t>XY</w:t>
      </w:r>
      <w:r w:rsidRPr="00456C71">
        <w:rPr>
          <w:lang w:val="en-GB"/>
        </w:rPr>
        <w:t xml:space="preserve"> = on</w:t>
      </w:r>
    </w:p>
    <w:p w:rsidR="006F7351" w:rsidRPr="00456C71" w:rsidRDefault="006F7351" w:rsidP="009C0B5A">
      <w:pPr>
        <w:tabs>
          <w:tab w:val="left" w:pos="851"/>
          <w:tab w:val="left" w:pos="1701"/>
          <w:tab w:val="left" w:pos="2552"/>
          <w:tab w:val="left" w:pos="3402"/>
          <w:tab w:val="left" w:pos="4253"/>
          <w:tab w:val="left" w:pos="5103"/>
          <w:tab w:val="left" w:pos="5954"/>
          <w:tab w:val="left" w:pos="6804"/>
          <w:tab w:val="left" w:pos="7655"/>
        </w:tabs>
        <w:spacing w:before="0" w:after="0"/>
        <w:rPr>
          <w:lang w:val="en-GB"/>
        </w:rPr>
      </w:pPr>
    </w:p>
    <w:p w:rsidR="006F7351" w:rsidRPr="00456C71" w:rsidRDefault="006F7351" w:rsidP="009C0B5A">
      <w:pPr>
        <w:tabs>
          <w:tab w:val="left" w:pos="851"/>
          <w:tab w:val="left" w:pos="1701"/>
          <w:tab w:val="left" w:pos="2552"/>
          <w:tab w:val="left" w:pos="3402"/>
          <w:tab w:val="left" w:pos="4253"/>
          <w:tab w:val="left" w:pos="5103"/>
          <w:tab w:val="left" w:pos="5954"/>
          <w:tab w:val="left" w:pos="6804"/>
          <w:tab w:val="left" w:pos="7655"/>
        </w:tabs>
        <w:spacing w:before="0" w:after="0"/>
        <w:rPr>
          <w:lang w:val="en-GB"/>
        </w:rPr>
      </w:pPr>
      <w:r w:rsidRPr="00456C71">
        <w:rPr>
          <w:rFonts w:cs="Comic Sans MS"/>
          <w:lang w:val="en-GB"/>
        </w:rPr>
        <w:t>1</w:t>
      </w:r>
      <w:r w:rsidRPr="00456C71">
        <w:rPr>
          <w:rFonts w:cs="Comic Sans MS"/>
        </w:rPr>
        <w:sym w:font="Symbol" w:char="F0A7"/>
      </w:r>
      <w:r w:rsidRPr="00456C71">
        <w:rPr>
          <w:rFonts w:cs="Comic Sans MS"/>
          <w:lang w:val="en-GB"/>
        </w:rPr>
        <w:t xml:space="preserve"> </w:t>
      </w:r>
      <w:r w:rsidRPr="00456C71">
        <w:rPr>
          <w:rFonts w:cs="Comic Sans MS"/>
          <w:lang w:val="en-GB"/>
        </w:rPr>
        <w:tab/>
        <w:t xml:space="preserve">– </w:t>
      </w:r>
      <w:r w:rsidRPr="00456C71">
        <w:rPr>
          <w:rFonts w:cs="Comic Sans MS"/>
          <w:lang w:val="en-GB"/>
        </w:rPr>
        <w:tab/>
        <w:t>(1</w:t>
      </w:r>
      <w:r w:rsidRPr="00456C71">
        <w:rPr>
          <w:rFonts w:cs="Comic Sans MS"/>
          <w:color w:val="FF0000"/>
        </w:rPr>
        <w:sym w:font="Symbol" w:char="F0A8"/>
      </w:r>
      <w:r w:rsidRPr="00456C71">
        <w:rPr>
          <w:rFonts w:cs="Comic Sans MS"/>
          <w:lang w:val="en-GB"/>
        </w:rPr>
        <w:t xml:space="preserve">) </w:t>
      </w:r>
      <w:r w:rsidRPr="00456C71">
        <w:rPr>
          <w:rFonts w:cs="Comic Sans MS"/>
          <w:lang w:val="en-GB"/>
        </w:rPr>
        <w:tab/>
        <w:t xml:space="preserve">- </w:t>
      </w:r>
      <w:r w:rsidRPr="00456C71">
        <w:rPr>
          <w:rFonts w:cs="Comic Sans MS"/>
          <w:lang w:val="en-GB"/>
        </w:rPr>
        <w:tab/>
        <w:t>x</w:t>
      </w:r>
      <w:r w:rsidRPr="00456C71">
        <w:rPr>
          <w:color w:val="FF0000"/>
          <w:lang w:val="en-GB"/>
        </w:rPr>
        <w:t xml:space="preserve"> </w:t>
      </w:r>
      <w:r w:rsidRPr="00456C71">
        <w:rPr>
          <w:rFonts w:cs="Comic Sans MS"/>
          <w:lang w:val="en-GB"/>
        </w:rPr>
        <w:t>(= 4+</w:t>
      </w:r>
      <w:r w:rsidRPr="00456C71">
        <w:rPr>
          <w:rFonts w:cs="Comic Sans MS"/>
          <w:color w:val="FF0000"/>
        </w:rPr>
        <w:sym w:font="Symbol" w:char="F0A9"/>
      </w:r>
      <w:r w:rsidRPr="00456C71">
        <w:rPr>
          <w:rFonts w:cs="Comic Sans MS"/>
          <w:lang w:val="en-GB"/>
        </w:rPr>
        <w:t>)</w:t>
      </w:r>
      <w:r w:rsidRPr="00456C71">
        <w:rPr>
          <w:color w:val="FF0000"/>
          <w:lang w:val="en-GB"/>
        </w:rPr>
        <w:tab/>
      </w:r>
      <w:r w:rsidRPr="00456C71">
        <w:rPr>
          <w:rFonts w:cs="Comic Sans MS"/>
          <w:lang w:val="en-GB"/>
        </w:rPr>
        <w:t xml:space="preserve">– </w:t>
      </w:r>
      <w:r w:rsidRPr="00456C71">
        <w:rPr>
          <w:rFonts w:cs="Comic Sans MS"/>
          <w:lang w:val="en-GB"/>
        </w:rPr>
        <w:tab/>
        <w:t>(1</w:t>
      </w:r>
      <w:r w:rsidRPr="00456C71">
        <w:rPr>
          <w:rFonts w:cs="Comic Sans MS"/>
        </w:rPr>
        <w:sym w:font="Symbol" w:char="F0AA"/>
      </w:r>
      <w:r w:rsidRPr="00456C71">
        <w:rPr>
          <w:rFonts w:cs="Comic Sans MS"/>
          <w:lang w:val="en-GB"/>
        </w:rPr>
        <w:t>)</w:t>
      </w:r>
      <w:r w:rsidRPr="00456C71">
        <w:rPr>
          <w:lang w:val="en-GB"/>
        </w:rPr>
        <w:t xml:space="preserve"> </w:t>
      </w:r>
    </w:p>
    <w:p w:rsidR="006F7351" w:rsidRPr="00456C71" w:rsidRDefault="006F7351" w:rsidP="009C0B5A">
      <w:pPr>
        <w:tabs>
          <w:tab w:val="left" w:pos="851"/>
          <w:tab w:val="left" w:pos="1701"/>
          <w:tab w:val="left" w:pos="2552"/>
          <w:tab w:val="left" w:pos="3402"/>
          <w:tab w:val="left" w:pos="4253"/>
          <w:tab w:val="left" w:pos="5103"/>
          <w:tab w:val="left" w:pos="5954"/>
          <w:tab w:val="left" w:pos="6804"/>
          <w:tab w:val="left" w:pos="7655"/>
        </w:tabs>
        <w:spacing w:before="0" w:after="0"/>
        <w:rPr>
          <w:rFonts w:cs="Comic Sans MS"/>
          <w:lang w:val="en-GB"/>
        </w:rPr>
      </w:pPr>
      <w:r w:rsidRPr="00456C71">
        <w:rPr>
          <w:rFonts w:cs="Comic Sans MS"/>
          <w:lang w:val="en-GB"/>
        </w:rPr>
        <w:t>x (support-x)</w:t>
      </w:r>
      <w:r w:rsidRPr="00456C71">
        <w:rPr>
          <w:rFonts w:cs="Comic Sans MS"/>
          <w:lang w:val="en-GB"/>
        </w:rPr>
        <w:tab/>
      </w:r>
      <w:r w:rsidRPr="00456C71">
        <w:rPr>
          <w:lang w:val="en-GB"/>
        </w:rPr>
        <w:t>(p)</w:t>
      </w:r>
      <w:r w:rsidRPr="00456C71">
        <w:rPr>
          <w:lang w:val="en-GB"/>
        </w:rPr>
        <w:tab/>
        <w:t>-</w:t>
      </w:r>
      <w:r w:rsidRPr="00456C71">
        <w:rPr>
          <w:lang w:val="en-GB"/>
        </w:rPr>
        <w:tab/>
        <w:t>XY = on</w:t>
      </w:r>
    </w:p>
    <w:p w:rsidR="0018051F" w:rsidRPr="00456C71" w:rsidRDefault="0018051F" w:rsidP="009C0B5A">
      <w:pPr>
        <w:tabs>
          <w:tab w:val="left" w:pos="851"/>
          <w:tab w:val="left" w:pos="1701"/>
          <w:tab w:val="left" w:pos="2552"/>
          <w:tab w:val="left" w:pos="3402"/>
          <w:tab w:val="left" w:pos="4253"/>
          <w:tab w:val="left" w:pos="5103"/>
          <w:tab w:val="left" w:pos="5954"/>
          <w:tab w:val="left" w:pos="6804"/>
          <w:tab w:val="left" w:pos="7655"/>
        </w:tabs>
        <w:spacing w:before="0" w:after="0"/>
        <w:rPr>
          <w:rFonts w:cs="Comic Sans MS"/>
          <w:color w:val="0000FF"/>
          <w:lang w:val="en-GB"/>
        </w:rPr>
      </w:pPr>
    </w:p>
    <w:p w:rsidR="003A1F15" w:rsidRPr="00456C71" w:rsidRDefault="003A1F15" w:rsidP="009C0B5A">
      <w:pPr>
        <w:pStyle w:val="Brdtekst"/>
        <w:spacing w:before="0" w:after="0"/>
        <w:ind w:right="0"/>
        <w:rPr>
          <w:sz w:val="22"/>
        </w:rPr>
      </w:pPr>
      <w:r w:rsidRPr="00456C71">
        <w:rPr>
          <w:sz w:val="22"/>
        </w:rPr>
        <w:t>Men merk:</w:t>
      </w:r>
    </w:p>
    <w:p w:rsidR="003A1F15" w:rsidRPr="00456C71" w:rsidRDefault="003A1F15" w:rsidP="009C0B5A">
      <w:pPr>
        <w:pStyle w:val="Brdtekst"/>
        <w:spacing w:before="0" w:after="0"/>
        <w:ind w:right="0"/>
        <w:rPr>
          <w:sz w:val="22"/>
        </w:rPr>
      </w:pPr>
      <w:r w:rsidRPr="00456C71">
        <w:rPr>
          <w:sz w:val="22"/>
        </w:rPr>
        <w:t>1</w:t>
      </w:r>
      <w:r w:rsidR="000E3CE1" w:rsidRPr="00456C71">
        <w:rPr>
          <w:sz w:val="22"/>
        </w:rPr>
        <w:sym w:font="Symbol" w:char="F0A7"/>
      </w:r>
      <w:r w:rsidRPr="00456C71">
        <w:rPr>
          <w:sz w:val="22"/>
        </w:rPr>
        <w:t>/</w:t>
      </w:r>
      <w:r w:rsidR="000E3CE1" w:rsidRPr="00456C71">
        <w:rPr>
          <w:color w:val="FF0000"/>
          <w:sz w:val="22"/>
        </w:rPr>
        <w:sym w:font="Symbol" w:char="F0A8"/>
      </w:r>
      <w:r w:rsidRPr="00456C71">
        <w:rPr>
          <w:sz w:val="22"/>
        </w:rPr>
        <w:t xml:space="preserve"> </w:t>
      </w:r>
      <w:r w:rsidRPr="00456C71">
        <w:rPr>
          <w:sz w:val="22"/>
        </w:rPr>
        <w:tab/>
        <w:t xml:space="preserve">– </w:t>
      </w:r>
      <w:r w:rsidRPr="00456C71">
        <w:rPr>
          <w:sz w:val="22"/>
        </w:rPr>
        <w:tab/>
        <w:t xml:space="preserve">(1NT) </w:t>
      </w:r>
      <w:r w:rsidRPr="00456C71">
        <w:rPr>
          <w:sz w:val="22"/>
        </w:rPr>
        <w:tab/>
        <w:t xml:space="preserve">- </w:t>
      </w:r>
      <w:r w:rsidRPr="00456C71">
        <w:rPr>
          <w:sz w:val="22"/>
        </w:rPr>
        <w:tab/>
        <w:t>x (</w:t>
      </w:r>
      <w:r w:rsidRPr="00456C71">
        <w:rPr>
          <w:color w:val="FF0000"/>
          <w:sz w:val="22"/>
        </w:rPr>
        <w:t xml:space="preserve">NB! = </w:t>
      </w:r>
      <w:r w:rsidR="00126C59" w:rsidRPr="00456C71">
        <w:rPr>
          <w:color w:val="FF0000"/>
          <w:sz w:val="22"/>
        </w:rPr>
        <w:t>STRAFF-X</w:t>
      </w:r>
      <w:r w:rsidR="00456C71">
        <w:rPr>
          <w:sz w:val="22"/>
        </w:rPr>
        <w:t xml:space="preserve">).  </w:t>
      </w:r>
      <w:r w:rsidR="0018051F" w:rsidRPr="00456C71">
        <w:rPr>
          <w:sz w:val="22"/>
        </w:rPr>
        <w:t>Og:</w:t>
      </w:r>
    </w:p>
    <w:p w:rsidR="00456C71" w:rsidRDefault="00456C71" w:rsidP="009C0B5A">
      <w:pPr>
        <w:pStyle w:val="Liste"/>
        <w:spacing w:before="0" w:after="0"/>
        <w:ind w:left="0" w:firstLine="0"/>
      </w:pPr>
    </w:p>
    <w:p w:rsidR="003A1F15" w:rsidRPr="00456C71" w:rsidRDefault="003A1F15" w:rsidP="009C0B5A">
      <w:pPr>
        <w:pStyle w:val="Liste"/>
        <w:spacing w:before="0" w:after="0"/>
        <w:ind w:left="0" w:firstLine="0"/>
      </w:pPr>
      <w:r w:rsidRPr="00456C71">
        <w:t>1</w:t>
      </w:r>
      <w:r w:rsidR="000E3CE1" w:rsidRPr="00456C71">
        <w:sym w:font="Symbol" w:char="F0A7"/>
      </w:r>
      <w:r w:rsidRPr="00456C71">
        <w:t>/</w:t>
      </w:r>
      <w:r w:rsidR="000E3CE1" w:rsidRPr="00456C71">
        <w:rPr>
          <w:color w:val="FF0000"/>
        </w:rPr>
        <w:sym w:font="Symbol" w:char="F0A8"/>
      </w:r>
      <w:r w:rsidRPr="00456C71">
        <w:t xml:space="preserve"> </w:t>
      </w:r>
      <w:r w:rsidRPr="00456C71">
        <w:tab/>
        <w:t xml:space="preserve">– </w:t>
      </w:r>
      <w:r w:rsidRPr="00456C71">
        <w:tab/>
        <w:t xml:space="preserve">(p) </w:t>
      </w:r>
      <w:r w:rsidRPr="00456C71">
        <w:tab/>
        <w:t xml:space="preserve">- </w:t>
      </w:r>
      <w:r w:rsidRPr="00456C71">
        <w:tab/>
        <w:t>1/</w:t>
      </w:r>
      <w:r w:rsidR="000E3CE1" w:rsidRPr="00456C71">
        <w:rPr>
          <w:color w:val="FF0000"/>
        </w:rPr>
        <w:sym w:font="Symbol" w:char="F0A8"/>
      </w:r>
      <w:r w:rsidRPr="00456C71">
        <w:t>/</w:t>
      </w:r>
      <w:r w:rsidR="000E3CE1" w:rsidRPr="00456C71">
        <w:rPr>
          <w:color w:val="FF0000"/>
        </w:rPr>
        <w:sym w:font="Symbol" w:char="F0A9"/>
      </w:r>
      <w:r w:rsidRPr="00456C71">
        <w:t>/</w:t>
      </w:r>
      <w:r w:rsidR="000E3CE1" w:rsidRPr="00456C71">
        <w:sym w:font="Symbol" w:char="F0AA"/>
      </w:r>
      <w:r w:rsidRPr="00456C71">
        <w:tab/>
        <w:t xml:space="preserve">– </w:t>
      </w:r>
      <w:r w:rsidRPr="00456C71">
        <w:tab/>
        <w:t xml:space="preserve">(1NT) </w:t>
      </w:r>
    </w:p>
    <w:p w:rsidR="003A1F15" w:rsidRPr="00456C71" w:rsidRDefault="003A1F15" w:rsidP="009C0B5A">
      <w:pPr>
        <w:pStyle w:val="Liste"/>
        <w:spacing w:before="0" w:after="0"/>
        <w:ind w:left="0" w:firstLine="0"/>
      </w:pPr>
      <w:r w:rsidRPr="00456C71">
        <w:t xml:space="preserve">x (NB! = </w:t>
      </w:r>
      <w:r w:rsidR="00126C59" w:rsidRPr="00456C71">
        <w:t>STRAFF-X</w:t>
      </w:r>
      <w:r w:rsidRPr="00456C71">
        <w:t xml:space="preserve">). </w:t>
      </w:r>
    </w:p>
    <w:p w:rsidR="00516C64" w:rsidRPr="00456C71" w:rsidRDefault="00516C64" w:rsidP="009C0B5A">
      <w:pPr>
        <w:tabs>
          <w:tab w:val="left" w:pos="1260"/>
          <w:tab w:val="left" w:pos="1440"/>
        </w:tabs>
        <w:spacing w:before="0" w:after="0"/>
        <w:rPr>
          <w:rFonts w:cs="Comic Sans MS"/>
        </w:rPr>
      </w:pPr>
    </w:p>
    <w:p w:rsidR="009A4DBF" w:rsidRPr="00456C71" w:rsidRDefault="009A4DBF" w:rsidP="009C0B5A">
      <w:pPr>
        <w:pStyle w:val="Brdtekst"/>
        <w:spacing w:before="0" w:after="0"/>
        <w:ind w:right="0"/>
        <w:rPr>
          <w:sz w:val="22"/>
        </w:rPr>
      </w:pPr>
      <w:r w:rsidRPr="00456C71">
        <w:rPr>
          <w:sz w:val="22"/>
        </w:rPr>
        <w:t xml:space="preserve">Merk også </w:t>
      </w:r>
      <w:r w:rsidR="009A6CF3" w:rsidRPr="00456C71">
        <w:rPr>
          <w:sz w:val="22"/>
        </w:rPr>
        <w:t>5</w:t>
      </w:r>
      <w:r w:rsidRPr="00456C71">
        <w:rPr>
          <w:sz w:val="22"/>
        </w:rPr>
        <w:t xml:space="preserve"> tilfeller som setter opp XY etter 1</w:t>
      </w:r>
      <w:r w:rsidRPr="00456C71">
        <w:rPr>
          <w:color w:val="FF0000"/>
          <w:sz w:val="22"/>
        </w:rPr>
        <w:sym w:font="Symbol" w:char="F0A9"/>
      </w:r>
      <w:r w:rsidRPr="00456C71">
        <w:rPr>
          <w:sz w:val="22"/>
        </w:rPr>
        <w:t xml:space="preserve"> hvis motparten blander seg inn i 2. eller 4. hånd</w:t>
      </w:r>
      <w:r w:rsidR="007A64CE" w:rsidRPr="00456C71">
        <w:rPr>
          <w:sz w:val="22"/>
        </w:rPr>
        <w:t xml:space="preserve"> (</w:t>
      </w:r>
      <w:r w:rsidR="009A6CF3" w:rsidRPr="00456C71">
        <w:rPr>
          <w:sz w:val="22"/>
        </w:rPr>
        <w:t xml:space="preserve">disse </w:t>
      </w:r>
      <w:r w:rsidR="007A64CE" w:rsidRPr="00456C71">
        <w:rPr>
          <w:sz w:val="22"/>
        </w:rPr>
        <w:t>prinsippene vil også gjelde etter minoråpninger)</w:t>
      </w:r>
      <w:r w:rsidRPr="00456C71">
        <w:rPr>
          <w:sz w:val="22"/>
        </w:rPr>
        <w:t xml:space="preserve">: </w:t>
      </w:r>
    </w:p>
    <w:p w:rsidR="009A4DBF" w:rsidRPr="00456C71" w:rsidRDefault="009A4DBF" w:rsidP="009C0B5A">
      <w:pPr>
        <w:tabs>
          <w:tab w:val="left" w:pos="993"/>
          <w:tab w:val="left" w:pos="1701"/>
          <w:tab w:val="left" w:pos="2268"/>
          <w:tab w:val="left" w:pos="2977"/>
        </w:tabs>
        <w:spacing w:before="0" w:after="0"/>
      </w:pPr>
      <w:r w:rsidRPr="00456C71">
        <w:t>1</w:t>
      </w:r>
      <w:r w:rsidRPr="00456C71">
        <w:rPr>
          <w:color w:val="FF0000"/>
        </w:rPr>
        <w:sym w:font="Symbol" w:char="F0A9"/>
      </w:r>
      <w:r w:rsidR="004938BF" w:rsidRPr="00456C71">
        <w:tab/>
      </w:r>
      <w:r w:rsidRPr="00456C71">
        <w:t>– (x)</w:t>
      </w:r>
      <w:r w:rsidR="004938BF" w:rsidRPr="00456C71">
        <w:tab/>
      </w:r>
      <w:r w:rsidRPr="00456C71">
        <w:t>– 1</w:t>
      </w:r>
      <w:r w:rsidRPr="00456C71">
        <w:sym w:font="Symbol" w:char="F0AA"/>
      </w:r>
      <w:r w:rsidR="004938BF" w:rsidRPr="00456C71">
        <w:tab/>
      </w:r>
      <w:r w:rsidRPr="00456C71">
        <w:t>– (p)</w:t>
      </w:r>
      <w:r w:rsidR="004938BF" w:rsidRPr="00456C71">
        <w:tab/>
      </w:r>
      <w:r w:rsidRPr="00456C71">
        <w:t xml:space="preserve">– 1NT. </w:t>
      </w:r>
    </w:p>
    <w:p w:rsidR="009A4DBF" w:rsidRPr="00456C71" w:rsidRDefault="009A4DBF" w:rsidP="009C0B5A">
      <w:pPr>
        <w:tabs>
          <w:tab w:val="left" w:pos="993"/>
          <w:tab w:val="left" w:pos="1701"/>
          <w:tab w:val="left" w:pos="2268"/>
          <w:tab w:val="left" w:pos="2977"/>
        </w:tabs>
        <w:spacing w:before="0" w:after="0"/>
      </w:pPr>
      <w:r w:rsidRPr="00456C71">
        <w:t>1</w:t>
      </w:r>
      <w:r w:rsidRPr="00456C71">
        <w:rPr>
          <w:color w:val="FF0000"/>
        </w:rPr>
        <w:sym w:font="Symbol" w:char="F0A9"/>
      </w:r>
      <w:r w:rsidR="004938BF" w:rsidRPr="00456C71">
        <w:rPr>
          <w:color w:val="FF0000"/>
        </w:rPr>
        <w:tab/>
      </w:r>
      <w:r w:rsidRPr="00456C71">
        <w:t>– (p</w:t>
      </w:r>
      <w:r w:rsidR="004938BF" w:rsidRPr="00456C71">
        <w:t>)</w:t>
      </w:r>
      <w:r w:rsidR="004938BF" w:rsidRPr="00456C71">
        <w:tab/>
      </w:r>
      <w:r w:rsidRPr="00456C71">
        <w:t>– 1</w:t>
      </w:r>
      <w:r w:rsidRPr="00456C71">
        <w:sym w:font="Symbol" w:char="F0AA"/>
      </w:r>
      <w:r w:rsidR="004938BF" w:rsidRPr="00456C71">
        <w:tab/>
      </w:r>
      <w:r w:rsidRPr="00456C71">
        <w:t>– (x)</w:t>
      </w:r>
      <w:r w:rsidR="004938BF" w:rsidRPr="00456C71">
        <w:tab/>
      </w:r>
      <w:r w:rsidRPr="00456C71">
        <w:t>– 1NT (benekter 3</w:t>
      </w:r>
      <w:r w:rsidRPr="00456C71">
        <w:sym w:font="Symbol" w:char="F0AA"/>
      </w:r>
      <w:r w:rsidRPr="00456C71">
        <w:t>, for xx = SUPPORT</w:t>
      </w:r>
      <w:r w:rsidR="004938BF" w:rsidRPr="00456C71">
        <w:t>-X</w:t>
      </w:r>
      <w:r w:rsidRPr="00456C71">
        <w:t xml:space="preserve">). </w:t>
      </w:r>
    </w:p>
    <w:p w:rsidR="009A4DBF" w:rsidRPr="00456C71" w:rsidRDefault="009A4DBF" w:rsidP="009C0B5A">
      <w:pPr>
        <w:tabs>
          <w:tab w:val="left" w:pos="993"/>
          <w:tab w:val="left" w:pos="1701"/>
          <w:tab w:val="left" w:pos="2268"/>
          <w:tab w:val="left" w:pos="2977"/>
        </w:tabs>
        <w:spacing w:before="0" w:after="0"/>
      </w:pPr>
      <w:r w:rsidRPr="00456C71">
        <w:t>1</w:t>
      </w:r>
      <w:r w:rsidRPr="00456C71">
        <w:rPr>
          <w:color w:val="FF0000"/>
        </w:rPr>
        <w:sym w:font="Symbol" w:char="F0A9"/>
      </w:r>
      <w:r w:rsidR="004938BF" w:rsidRPr="00456C71">
        <w:tab/>
      </w:r>
      <w:r w:rsidRPr="00456C71">
        <w:t>– (1</w:t>
      </w:r>
      <w:r w:rsidRPr="00456C71">
        <w:sym w:font="Symbol" w:char="F0AA"/>
      </w:r>
      <w:r w:rsidRPr="00456C71">
        <w:t>)</w:t>
      </w:r>
      <w:r w:rsidR="004938BF" w:rsidRPr="00456C71">
        <w:tab/>
      </w:r>
      <w:r w:rsidRPr="00456C71">
        <w:t>– x</w:t>
      </w:r>
      <w:r w:rsidR="004938BF" w:rsidRPr="00456C71">
        <w:tab/>
      </w:r>
      <w:r w:rsidRPr="00456C71">
        <w:t>– (p)</w:t>
      </w:r>
      <w:r w:rsidR="004938BF" w:rsidRPr="00456C71">
        <w:tab/>
      </w:r>
      <w:r w:rsidRPr="00456C71">
        <w:t>– 1NT (x = NEG-X og viser begge m).</w:t>
      </w:r>
    </w:p>
    <w:p w:rsidR="009A4DBF" w:rsidRPr="00456C71" w:rsidRDefault="009A4DBF" w:rsidP="009C0B5A">
      <w:pPr>
        <w:tabs>
          <w:tab w:val="left" w:pos="993"/>
          <w:tab w:val="left" w:pos="1701"/>
          <w:tab w:val="left" w:pos="2268"/>
          <w:tab w:val="left" w:pos="2977"/>
        </w:tabs>
        <w:spacing w:before="0" w:after="0"/>
      </w:pPr>
      <w:r w:rsidRPr="00456C71">
        <w:t>1</w:t>
      </w:r>
      <w:r w:rsidRPr="00456C71">
        <w:rPr>
          <w:color w:val="FF0000"/>
        </w:rPr>
        <w:sym w:font="Symbol" w:char="F0A9"/>
      </w:r>
      <w:r w:rsidR="004938BF" w:rsidRPr="00456C71">
        <w:tab/>
      </w:r>
      <w:r w:rsidRPr="00456C71">
        <w:t>– (x)</w:t>
      </w:r>
      <w:r w:rsidR="004938BF" w:rsidRPr="00456C71">
        <w:tab/>
      </w:r>
      <w:r w:rsidRPr="00456C71">
        <w:t>– xx</w:t>
      </w:r>
      <w:r w:rsidR="004938BF" w:rsidRPr="00456C71">
        <w:tab/>
      </w:r>
      <w:r w:rsidRPr="00456C71">
        <w:t>– (1</w:t>
      </w:r>
      <w:r w:rsidRPr="00456C71">
        <w:sym w:font="Symbol" w:char="F0AA"/>
      </w:r>
      <w:r w:rsidRPr="00456C71">
        <w:t>)</w:t>
      </w:r>
      <w:r w:rsidR="004938BF" w:rsidRPr="00456C71">
        <w:tab/>
      </w:r>
      <w:r w:rsidRPr="00456C71">
        <w:t>– 1NT</w:t>
      </w:r>
      <w:r w:rsidR="004938BF" w:rsidRPr="00456C71">
        <w:t>.</w:t>
      </w:r>
      <w:r w:rsidRPr="00456C71">
        <w:t xml:space="preserve"> </w:t>
      </w:r>
    </w:p>
    <w:p w:rsidR="009A4DBF" w:rsidRPr="00456C71" w:rsidRDefault="009A4DBF" w:rsidP="009C0B5A">
      <w:pPr>
        <w:tabs>
          <w:tab w:val="left" w:pos="993"/>
          <w:tab w:val="left" w:pos="1134"/>
          <w:tab w:val="left" w:pos="1701"/>
          <w:tab w:val="left" w:pos="2268"/>
          <w:tab w:val="left" w:pos="2977"/>
        </w:tabs>
        <w:spacing w:before="0" w:after="0"/>
      </w:pPr>
      <w:r w:rsidRPr="00456C71">
        <w:t>1</w:t>
      </w:r>
      <w:r w:rsidRPr="00456C71">
        <w:rPr>
          <w:color w:val="FF0000"/>
        </w:rPr>
        <w:sym w:font="Symbol" w:char="F0A9"/>
      </w:r>
      <w:r w:rsidR="004938BF" w:rsidRPr="00456C71">
        <w:tab/>
      </w:r>
      <w:r w:rsidRPr="00456C71">
        <w:t>– (p)</w:t>
      </w:r>
      <w:r w:rsidR="004938BF" w:rsidRPr="00456C71">
        <w:tab/>
      </w:r>
      <w:r w:rsidRPr="00456C71">
        <w:t>– 1</w:t>
      </w:r>
      <w:r w:rsidRPr="00456C71">
        <w:sym w:font="Symbol" w:char="F0AA"/>
      </w:r>
      <w:r w:rsidR="004938BF" w:rsidRPr="00456C71">
        <w:tab/>
      </w:r>
      <w:r w:rsidRPr="00456C71">
        <w:t>– (x)</w:t>
      </w:r>
      <w:r w:rsidR="004938BF" w:rsidRPr="00456C71">
        <w:tab/>
      </w:r>
      <w:r w:rsidRPr="00456C71">
        <w:t>– xx (</w:t>
      </w:r>
      <w:r w:rsidR="004938BF" w:rsidRPr="00456C71">
        <w:t>SUPPORT</w:t>
      </w:r>
      <w:r w:rsidRPr="00456C71">
        <w:t>-</w:t>
      </w:r>
      <w:r w:rsidR="004938BF" w:rsidRPr="00456C71">
        <w:t>XX</w:t>
      </w:r>
      <w:r w:rsidRPr="00456C71">
        <w:t xml:space="preserve"> – viser 3</w:t>
      </w:r>
      <w:r w:rsidRPr="00456C71">
        <w:sym w:font="Symbol" w:char="F0AA"/>
      </w:r>
      <w:r w:rsidRPr="00456C71">
        <w:t xml:space="preserve">, og aktiverer </w:t>
      </w:r>
      <w:r w:rsidRPr="00456C71">
        <w:rPr>
          <w:color w:val="FF0000"/>
        </w:rPr>
        <w:t>XY</w:t>
      </w:r>
      <w:r w:rsidRPr="00456C71">
        <w:t xml:space="preserve">). </w:t>
      </w:r>
    </w:p>
    <w:p w:rsidR="003A1F15" w:rsidRDefault="003A1F15" w:rsidP="009C0B5A">
      <w:pPr>
        <w:pStyle w:val="Brdtekst"/>
        <w:spacing w:before="0" w:after="0"/>
        <w:ind w:right="0"/>
        <w:rPr>
          <w:sz w:val="22"/>
        </w:rPr>
      </w:pPr>
      <w:r w:rsidRPr="00456C71">
        <w:rPr>
          <w:color w:val="FF0000"/>
          <w:sz w:val="22"/>
        </w:rPr>
        <w:t>XY</w:t>
      </w:r>
      <w:r w:rsidRPr="00456C71">
        <w:rPr>
          <w:sz w:val="22"/>
        </w:rPr>
        <w:t xml:space="preserve"> brukes aldri etter </w:t>
      </w:r>
      <w:r w:rsidR="009A4DBF" w:rsidRPr="00456C71">
        <w:rPr>
          <w:sz w:val="22"/>
        </w:rPr>
        <w:t>åpning 1</w:t>
      </w:r>
      <w:r w:rsidR="009A4DBF" w:rsidRPr="00456C71">
        <w:rPr>
          <w:sz w:val="22"/>
        </w:rPr>
        <w:sym w:font="Symbol" w:char="F0AA"/>
      </w:r>
      <w:r w:rsidR="009A4DBF" w:rsidRPr="00456C71">
        <w:rPr>
          <w:sz w:val="22"/>
        </w:rPr>
        <w:t xml:space="preserve"> eller høyere, eller etter </w:t>
      </w:r>
      <w:r w:rsidRPr="00456C71">
        <w:rPr>
          <w:sz w:val="22"/>
        </w:rPr>
        <w:t xml:space="preserve">innmelding 1NT </w:t>
      </w:r>
      <w:r w:rsidR="009A6CF3" w:rsidRPr="00456C71">
        <w:rPr>
          <w:sz w:val="22"/>
        </w:rPr>
        <w:t xml:space="preserve">(15-17HP) </w:t>
      </w:r>
      <w:r w:rsidRPr="00456C71">
        <w:rPr>
          <w:sz w:val="22"/>
        </w:rPr>
        <w:t>eller høyere.</w:t>
      </w:r>
    </w:p>
    <w:p w:rsidR="00456C71" w:rsidRPr="00456C71" w:rsidRDefault="00456C71" w:rsidP="009C0B5A">
      <w:pPr>
        <w:pStyle w:val="Brdtekst"/>
        <w:spacing w:before="0" w:after="0"/>
        <w:ind w:right="0"/>
        <w:rPr>
          <w:sz w:val="22"/>
        </w:rPr>
      </w:pPr>
    </w:p>
    <w:p w:rsidR="003A1F15" w:rsidRPr="00712ACC" w:rsidRDefault="003A1F15" w:rsidP="00456C71">
      <w:pPr>
        <w:pStyle w:val="Overskrift3"/>
        <w:rPr>
          <w:lang w:val="nb-NO"/>
        </w:rPr>
      </w:pPr>
      <w:bookmarkStart w:id="153" w:name="_Toc449516929"/>
      <w:r w:rsidRPr="00712ACC">
        <w:rPr>
          <w:lang w:val="nb-NO"/>
        </w:rPr>
        <w:t xml:space="preserve">Slik skal du melde </w:t>
      </w:r>
      <w:r w:rsidR="002E6D78" w:rsidRPr="00712ACC">
        <w:rPr>
          <w:lang w:val="nb-NO"/>
        </w:rPr>
        <w:t>XY</w:t>
      </w:r>
      <w:r w:rsidRPr="00712ACC">
        <w:rPr>
          <w:lang w:val="nb-NO"/>
        </w:rPr>
        <w:t>/</w:t>
      </w:r>
      <w:r w:rsidR="002E6D78" w:rsidRPr="00712ACC">
        <w:rPr>
          <w:lang w:val="nb-NO"/>
        </w:rPr>
        <w:t>XY</w:t>
      </w:r>
      <w:bookmarkEnd w:id="153"/>
    </w:p>
    <w:p w:rsidR="00456C71" w:rsidRDefault="009D5E36" w:rsidP="009C0B5A">
      <w:pPr>
        <w:pStyle w:val="Brdtekst"/>
        <w:spacing w:before="0" w:after="0"/>
        <w:ind w:right="0"/>
        <w:rPr>
          <w:sz w:val="22"/>
        </w:rPr>
      </w:pPr>
      <w:r w:rsidRPr="00456C71">
        <w:rPr>
          <w:sz w:val="22"/>
        </w:rPr>
        <w:t xml:space="preserve">Etter 3 meldinger på 1-trinnet: </w:t>
      </w:r>
    </w:p>
    <w:p w:rsidR="00456C71" w:rsidRDefault="00456C71" w:rsidP="009C0B5A">
      <w:pPr>
        <w:pStyle w:val="Brdtekst"/>
        <w:spacing w:before="0" w:after="0"/>
        <w:ind w:right="0"/>
        <w:rPr>
          <w:sz w:val="22"/>
        </w:rPr>
      </w:pPr>
    </w:p>
    <w:p w:rsidR="003A1F15" w:rsidRPr="00456C71" w:rsidRDefault="003A1F15" w:rsidP="009C0B5A">
      <w:pPr>
        <w:pStyle w:val="Brdtekst"/>
        <w:spacing w:before="0" w:after="0"/>
        <w:ind w:right="0"/>
        <w:rPr>
          <w:sz w:val="22"/>
        </w:rPr>
      </w:pPr>
      <w:r w:rsidRPr="00456C71">
        <w:rPr>
          <w:sz w:val="22"/>
        </w:rPr>
        <w:t>2</w:t>
      </w:r>
      <w:r w:rsidR="000E3CE1" w:rsidRPr="00456C71">
        <w:rPr>
          <w:sz w:val="22"/>
        </w:rPr>
        <w:sym w:font="Symbol" w:char="F0A7"/>
      </w:r>
      <w:r w:rsidRPr="00456C71">
        <w:rPr>
          <w:sz w:val="22"/>
        </w:rPr>
        <w:t xml:space="preserve"> </w:t>
      </w:r>
      <w:r w:rsidR="004938BF" w:rsidRPr="00456C71">
        <w:rPr>
          <w:sz w:val="22"/>
        </w:rPr>
        <w:t>(</w:t>
      </w:r>
      <w:r w:rsidR="004938BF" w:rsidRPr="00456C71">
        <w:rPr>
          <w:color w:val="FF0000"/>
          <w:sz w:val="22"/>
        </w:rPr>
        <w:t>XY INV</w:t>
      </w:r>
      <w:r w:rsidR="004938BF" w:rsidRPr="00456C71">
        <w:rPr>
          <w:sz w:val="22"/>
        </w:rPr>
        <w:t xml:space="preserve">) </w:t>
      </w:r>
      <w:r w:rsidRPr="00456C71">
        <w:rPr>
          <w:sz w:val="22"/>
        </w:rPr>
        <w:t>ber om 2</w:t>
      </w:r>
      <w:r w:rsidR="000E3CE1" w:rsidRPr="00456C71">
        <w:rPr>
          <w:color w:val="FF0000"/>
          <w:sz w:val="22"/>
        </w:rPr>
        <w:sym w:font="Symbol" w:char="F0A8"/>
      </w:r>
      <w:r w:rsidRPr="00456C71">
        <w:rPr>
          <w:color w:val="FF0000"/>
          <w:sz w:val="22"/>
        </w:rPr>
        <w:t xml:space="preserve"> </w:t>
      </w:r>
      <w:r w:rsidRPr="00456C71">
        <w:rPr>
          <w:sz w:val="22"/>
        </w:rPr>
        <w:t>og er da innledning til spillemelding 2</w:t>
      </w:r>
      <w:r w:rsidR="000E3CE1" w:rsidRPr="00456C71">
        <w:rPr>
          <w:color w:val="FF0000"/>
          <w:sz w:val="22"/>
        </w:rPr>
        <w:sym w:font="Symbol" w:char="F0A8"/>
      </w:r>
      <w:r w:rsidRPr="00456C71">
        <w:rPr>
          <w:sz w:val="22"/>
        </w:rPr>
        <w:t xml:space="preserve"> (NF) eller ny melding, som </w:t>
      </w:r>
      <w:r w:rsidRPr="00456C71">
        <w:rPr>
          <w:color w:val="FF0000"/>
          <w:sz w:val="22"/>
        </w:rPr>
        <w:t>alltid</w:t>
      </w:r>
      <w:r w:rsidRPr="00456C71">
        <w:rPr>
          <w:sz w:val="22"/>
        </w:rPr>
        <w:t xml:space="preserve"> vil være INV.</w:t>
      </w:r>
    </w:p>
    <w:p w:rsidR="00456C71" w:rsidRDefault="00456C71" w:rsidP="009C0B5A">
      <w:pPr>
        <w:pStyle w:val="Brdtekst"/>
        <w:spacing w:before="0" w:after="0"/>
        <w:ind w:right="0"/>
        <w:rPr>
          <w:sz w:val="22"/>
        </w:rPr>
      </w:pPr>
    </w:p>
    <w:p w:rsidR="00516C64" w:rsidRPr="00456C71" w:rsidRDefault="003A1F15" w:rsidP="009C0B5A">
      <w:pPr>
        <w:pStyle w:val="Brdtekst"/>
        <w:spacing w:before="0" w:after="0"/>
        <w:ind w:right="0"/>
        <w:rPr>
          <w:sz w:val="22"/>
        </w:rPr>
      </w:pPr>
      <w:r w:rsidRPr="00456C71">
        <w:rPr>
          <w:sz w:val="22"/>
        </w:rPr>
        <w:t>2</w:t>
      </w:r>
      <w:r w:rsidR="000E3CE1" w:rsidRPr="00456C71">
        <w:rPr>
          <w:color w:val="FF0000"/>
          <w:sz w:val="22"/>
        </w:rPr>
        <w:sym w:font="Symbol" w:char="F0A8"/>
      </w:r>
      <w:r w:rsidRPr="00456C71">
        <w:rPr>
          <w:sz w:val="22"/>
        </w:rPr>
        <w:t xml:space="preserve"> </w:t>
      </w:r>
      <w:r w:rsidR="004938BF" w:rsidRPr="00456C71">
        <w:rPr>
          <w:sz w:val="22"/>
        </w:rPr>
        <w:t>(</w:t>
      </w:r>
      <w:r w:rsidR="004938BF" w:rsidRPr="00456C71">
        <w:rPr>
          <w:color w:val="FF0000"/>
          <w:sz w:val="22"/>
        </w:rPr>
        <w:t xml:space="preserve">XY </w:t>
      </w:r>
      <w:r w:rsidRPr="00456C71">
        <w:rPr>
          <w:color w:val="FF0000"/>
          <w:sz w:val="22"/>
        </w:rPr>
        <w:t>GF</w:t>
      </w:r>
      <w:r w:rsidR="004938BF" w:rsidRPr="00456C71">
        <w:rPr>
          <w:sz w:val="22"/>
        </w:rPr>
        <w:t>)</w:t>
      </w:r>
      <w:r w:rsidRPr="00456C71">
        <w:rPr>
          <w:sz w:val="22"/>
        </w:rPr>
        <w:t xml:space="preserve"> ber i første rekke om </w:t>
      </w:r>
      <w:r w:rsidR="00473DC5" w:rsidRPr="00456C71">
        <w:rPr>
          <w:sz w:val="22"/>
        </w:rPr>
        <w:t>vis</w:t>
      </w:r>
      <w:r w:rsidR="004938BF" w:rsidRPr="00456C71">
        <w:rPr>
          <w:sz w:val="22"/>
        </w:rPr>
        <w:t>n</w:t>
      </w:r>
      <w:r w:rsidRPr="00456C71">
        <w:rPr>
          <w:sz w:val="22"/>
        </w:rPr>
        <w:t xml:space="preserve">ing av umeldte verdier i </w:t>
      </w:r>
      <w:r w:rsidR="000E3CE1" w:rsidRPr="00456C71">
        <w:rPr>
          <w:color w:val="FF0000"/>
          <w:sz w:val="22"/>
        </w:rPr>
        <w:sym w:font="Symbol" w:char="F0A9"/>
      </w:r>
      <w:r w:rsidRPr="00456C71">
        <w:rPr>
          <w:sz w:val="22"/>
        </w:rPr>
        <w:t>/</w:t>
      </w:r>
      <w:r w:rsidR="000E3CE1" w:rsidRPr="00456C71">
        <w:rPr>
          <w:sz w:val="22"/>
        </w:rPr>
        <w:sym w:font="Symbol" w:char="F0AA"/>
      </w:r>
      <w:r w:rsidRPr="00456C71">
        <w:rPr>
          <w:sz w:val="22"/>
        </w:rPr>
        <w:t xml:space="preserve">. Slike verdier vil være fargelengde der </w:t>
      </w:r>
      <w:r w:rsidR="00516C64" w:rsidRPr="00456C71">
        <w:rPr>
          <w:sz w:val="22"/>
        </w:rPr>
        <w:t>slike fargel</w:t>
      </w:r>
      <w:r w:rsidRPr="00456C71">
        <w:rPr>
          <w:sz w:val="22"/>
        </w:rPr>
        <w:t>e</w:t>
      </w:r>
      <w:r w:rsidR="00516C64" w:rsidRPr="00456C71">
        <w:rPr>
          <w:sz w:val="22"/>
        </w:rPr>
        <w:t>ngder</w:t>
      </w:r>
      <w:r w:rsidRPr="00456C71">
        <w:rPr>
          <w:sz w:val="22"/>
        </w:rPr>
        <w:t xml:space="preserve"> ikke </w:t>
      </w:r>
      <w:r w:rsidR="00516C64" w:rsidRPr="00456C71">
        <w:rPr>
          <w:sz w:val="22"/>
        </w:rPr>
        <w:t xml:space="preserve">allerede </w:t>
      </w:r>
      <w:r w:rsidRPr="00456C71">
        <w:rPr>
          <w:sz w:val="22"/>
        </w:rPr>
        <w:t xml:space="preserve">er benektet, og hvis 4-kort er umulig, vil melding i fargen vise </w:t>
      </w:r>
      <w:r w:rsidR="00516C64" w:rsidRPr="00456C71">
        <w:rPr>
          <w:sz w:val="22"/>
        </w:rPr>
        <w:t>3-kort i farge vist av ÅH</w:t>
      </w:r>
      <w:r w:rsidR="009D5E36" w:rsidRPr="00456C71">
        <w:rPr>
          <w:sz w:val="22"/>
        </w:rPr>
        <w:t xml:space="preserve"> (</w:t>
      </w:r>
      <w:r w:rsidR="009D5E36" w:rsidRPr="00456C71">
        <w:rPr>
          <w:color w:val="FF0000"/>
          <w:sz w:val="22"/>
        </w:rPr>
        <w:t>PRI</w:t>
      </w:r>
      <w:r w:rsidR="009D5E36" w:rsidRPr="00456C71">
        <w:rPr>
          <w:sz w:val="22"/>
        </w:rPr>
        <w:t>)</w:t>
      </w:r>
      <w:r w:rsidR="004938BF" w:rsidRPr="00456C71">
        <w:rPr>
          <w:sz w:val="22"/>
        </w:rPr>
        <w:t>. Sekundært ber meldingen om visning av en 5-kort m</w:t>
      </w:r>
      <w:r w:rsidR="009D5E36" w:rsidRPr="00456C71">
        <w:rPr>
          <w:sz w:val="22"/>
        </w:rPr>
        <w:t>,</w:t>
      </w:r>
      <w:r w:rsidR="00516C64" w:rsidRPr="00456C71">
        <w:rPr>
          <w:sz w:val="22"/>
        </w:rPr>
        <w:t xml:space="preserve"> og </w:t>
      </w:r>
      <w:r w:rsidR="009D5E36" w:rsidRPr="00456C71">
        <w:rPr>
          <w:sz w:val="22"/>
        </w:rPr>
        <w:t>kan du verken vise umeldte verdier i M eller 5-korts m, bør du si 2NT</w:t>
      </w:r>
      <w:r w:rsidRPr="00456C71">
        <w:rPr>
          <w:sz w:val="22"/>
        </w:rPr>
        <w:t xml:space="preserve">. </w:t>
      </w:r>
    </w:p>
    <w:p w:rsidR="00456C71" w:rsidRDefault="00456C71" w:rsidP="009C0B5A">
      <w:pPr>
        <w:pStyle w:val="Brdtekst"/>
        <w:spacing w:before="0" w:after="0"/>
        <w:ind w:right="0"/>
        <w:rPr>
          <w:sz w:val="22"/>
        </w:rPr>
      </w:pPr>
    </w:p>
    <w:p w:rsidR="003A1F15" w:rsidRPr="00456C71" w:rsidRDefault="004938BF" w:rsidP="009C0B5A">
      <w:pPr>
        <w:pStyle w:val="Brdtekst"/>
        <w:spacing w:before="0" w:after="0"/>
        <w:ind w:right="0"/>
        <w:rPr>
          <w:sz w:val="22"/>
        </w:rPr>
      </w:pPr>
      <w:r w:rsidRPr="00456C71">
        <w:rPr>
          <w:sz w:val="22"/>
        </w:rPr>
        <w:t>XY gir oss tid og melderom nok til å utveksle nødvendig info før vi melder en utgang. A</w:t>
      </w:r>
      <w:r w:rsidR="003A1F15" w:rsidRPr="00456C71">
        <w:rPr>
          <w:sz w:val="22"/>
        </w:rPr>
        <w:t xml:space="preserve">lle nye meldinger under utgang </w:t>
      </w:r>
      <w:r w:rsidRPr="00456C71">
        <w:rPr>
          <w:sz w:val="22"/>
        </w:rPr>
        <w:t xml:space="preserve">vil derfor både gi og </w:t>
      </w:r>
      <w:r w:rsidR="003A1F15" w:rsidRPr="00456C71">
        <w:rPr>
          <w:sz w:val="22"/>
        </w:rPr>
        <w:t xml:space="preserve">be om flere opplysninger om </w:t>
      </w:r>
      <w:r w:rsidR="008A462A" w:rsidRPr="00456C71">
        <w:rPr>
          <w:sz w:val="22"/>
        </w:rPr>
        <w:t>begge hender</w:t>
      </w:r>
      <w:r w:rsidR="003A1F15" w:rsidRPr="00456C71">
        <w:rPr>
          <w:sz w:val="22"/>
        </w:rPr>
        <w:t xml:space="preserve">. </w:t>
      </w:r>
      <w:r w:rsidR="008A462A" w:rsidRPr="00456C71">
        <w:rPr>
          <w:sz w:val="22"/>
        </w:rPr>
        <w:t>Nye m</w:t>
      </w:r>
      <w:r w:rsidR="00516C64" w:rsidRPr="00456C71">
        <w:rPr>
          <w:sz w:val="22"/>
        </w:rPr>
        <w:t xml:space="preserve">eldinger fra ÅH vil kunne være </w:t>
      </w:r>
      <w:r w:rsidR="008A462A" w:rsidRPr="00456C71">
        <w:rPr>
          <w:sz w:val="22"/>
        </w:rPr>
        <w:t>gitt på 3-kortfarger</w:t>
      </w:r>
      <w:r w:rsidR="00516C64" w:rsidRPr="00456C71">
        <w:rPr>
          <w:sz w:val="22"/>
        </w:rPr>
        <w:t>, mens</w:t>
      </w:r>
      <w:r w:rsidR="003A1F15" w:rsidRPr="00456C71">
        <w:rPr>
          <w:sz w:val="22"/>
        </w:rPr>
        <w:t xml:space="preserve"> nye meldinger fra SH i prinsippet </w:t>
      </w:r>
      <w:r w:rsidR="008A462A" w:rsidRPr="00456C71">
        <w:rPr>
          <w:sz w:val="22"/>
        </w:rPr>
        <w:t xml:space="preserve">alltid </w:t>
      </w:r>
      <w:r w:rsidR="00516C64" w:rsidRPr="00456C71">
        <w:rPr>
          <w:sz w:val="22"/>
        </w:rPr>
        <w:t xml:space="preserve">vil </w:t>
      </w:r>
      <w:r w:rsidR="003A1F15" w:rsidRPr="00456C71">
        <w:rPr>
          <w:sz w:val="22"/>
        </w:rPr>
        <w:t>være ekte</w:t>
      </w:r>
      <w:r w:rsidR="00EA7A34" w:rsidRPr="00456C71">
        <w:rPr>
          <w:sz w:val="22"/>
        </w:rPr>
        <w:t xml:space="preserve">. </w:t>
      </w:r>
    </w:p>
    <w:p w:rsidR="00456C71" w:rsidRDefault="00456C71" w:rsidP="009C0B5A">
      <w:pPr>
        <w:pStyle w:val="Brdtekst"/>
        <w:spacing w:before="0" w:after="0"/>
        <w:ind w:right="0"/>
        <w:rPr>
          <w:sz w:val="22"/>
        </w:rPr>
      </w:pPr>
    </w:p>
    <w:p w:rsidR="003A1F15" w:rsidRDefault="003A1F15" w:rsidP="009C0B5A">
      <w:pPr>
        <w:pStyle w:val="Brdtekst"/>
        <w:spacing w:before="0" w:after="0"/>
        <w:ind w:right="0"/>
        <w:rPr>
          <w:color w:val="0000FF"/>
          <w:sz w:val="22"/>
        </w:rPr>
      </w:pPr>
      <w:r w:rsidRPr="00456C71">
        <w:rPr>
          <w:sz w:val="22"/>
        </w:rPr>
        <w:t xml:space="preserve">Hovedregelen er altså at </w:t>
      </w:r>
      <w:r w:rsidRPr="00456C71">
        <w:rPr>
          <w:color w:val="FF0000"/>
          <w:sz w:val="22"/>
        </w:rPr>
        <w:t xml:space="preserve">alle andre meldinger </w:t>
      </w:r>
      <w:r w:rsidRPr="00456C71">
        <w:rPr>
          <w:sz w:val="22"/>
        </w:rPr>
        <w:t>enn 2</w:t>
      </w:r>
      <w:r w:rsidR="000E3CE1" w:rsidRPr="00456C71">
        <w:rPr>
          <w:sz w:val="22"/>
        </w:rPr>
        <w:sym w:font="Symbol" w:char="F0A7"/>
      </w:r>
      <w:r w:rsidRPr="00456C71">
        <w:rPr>
          <w:sz w:val="22"/>
        </w:rPr>
        <w:t xml:space="preserve"> og 2</w:t>
      </w:r>
      <w:r w:rsidR="000E3CE1" w:rsidRPr="00456C71">
        <w:rPr>
          <w:color w:val="FF0000"/>
          <w:sz w:val="22"/>
        </w:rPr>
        <w:sym w:font="Symbol" w:char="F0A8"/>
      </w:r>
      <w:r w:rsidRPr="00456C71">
        <w:rPr>
          <w:sz w:val="22"/>
        </w:rPr>
        <w:t xml:space="preserve"> vil stort sett være </w:t>
      </w:r>
      <w:r w:rsidRPr="00456C71">
        <w:rPr>
          <w:color w:val="FF0000"/>
          <w:sz w:val="22"/>
        </w:rPr>
        <w:t>svake spillemeldinger</w:t>
      </w:r>
      <w:r w:rsidRPr="00456C71">
        <w:rPr>
          <w:sz w:val="22"/>
        </w:rPr>
        <w:t xml:space="preserve"> når </w:t>
      </w:r>
      <w:r w:rsidR="002E6D78" w:rsidRPr="00456C71">
        <w:rPr>
          <w:color w:val="FF0000"/>
          <w:sz w:val="22"/>
        </w:rPr>
        <w:t>XY</w:t>
      </w:r>
      <w:r w:rsidRPr="00456C71">
        <w:rPr>
          <w:sz w:val="22"/>
        </w:rPr>
        <w:t xml:space="preserve"> er tilgjengelig som INV</w:t>
      </w:r>
      <w:r w:rsidR="008A462A" w:rsidRPr="00456C71">
        <w:rPr>
          <w:sz w:val="22"/>
        </w:rPr>
        <w:t>+</w:t>
      </w:r>
      <w:r w:rsidRPr="00456C71">
        <w:rPr>
          <w:sz w:val="22"/>
        </w:rPr>
        <w:t xml:space="preserve">, med </w:t>
      </w:r>
      <w:r w:rsidRPr="00456C71">
        <w:rPr>
          <w:color w:val="FF0000"/>
          <w:sz w:val="22"/>
        </w:rPr>
        <w:t>to unntak</w:t>
      </w:r>
      <w:r w:rsidRPr="00456C71">
        <w:rPr>
          <w:color w:val="0000FF"/>
          <w:sz w:val="22"/>
        </w:rPr>
        <w:t>:</w:t>
      </w:r>
    </w:p>
    <w:p w:rsidR="00456C71" w:rsidRPr="00456C71" w:rsidRDefault="00456C71" w:rsidP="009C0B5A">
      <w:pPr>
        <w:pStyle w:val="Brdtekst"/>
        <w:spacing w:before="0" w:after="0"/>
        <w:ind w:right="0"/>
        <w:rPr>
          <w:color w:val="0000FF"/>
          <w:sz w:val="22"/>
        </w:rPr>
      </w:pPr>
    </w:p>
    <w:p w:rsidR="003A1F15" w:rsidRDefault="003A1F15" w:rsidP="00456C71">
      <w:pPr>
        <w:pStyle w:val="Liste2"/>
        <w:numPr>
          <w:ilvl w:val="0"/>
          <w:numId w:val="9"/>
        </w:numPr>
        <w:spacing w:before="0" w:after="0"/>
        <w:ind w:left="1134" w:hanging="567"/>
      </w:pPr>
      <w:r w:rsidRPr="00456C71">
        <w:rPr>
          <w:color w:val="FF0000"/>
        </w:rPr>
        <w:t xml:space="preserve">Direkte hopp til </w:t>
      </w:r>
      <w:r w:rsidR="00690241" w:rsidRPr="00456C71">
        <w:rPr>
          <w:color w:val="FF0000"/>
        </w:rPr>
        <w:t xml:space="preserve">ROMEX Kort </w:t>
      </w:r>
      <w:r w:rsidRPr="00456C71">
        <w:t xml:space="preserve">fra vist M </w:t>
      </w:r>
      <w:r w:rsidR="00D03370" w:rsidRPr="00456C71">
        <w:t xml:space="preserve">som 3. melding </w:t>
      </w:r>
      <w:r w:rsidRPr="00456C71">
        <w:t>på 1-trinnet</w:t>
      </w:r>
      <w:r w:rsidR="00473DC5" w:rsidRPr="00456C71">
        <w:t xml:space="preserve"> </w:t>
      </w:r>
      <w:r w:rsidR="00D03370" w:rsidRPr="00456C71">
        <w:t>t</w:t>
      </w:r>
      <w:r w:rsidR="00473DC5" w:rsidRPr="00456C71">
        <w:t xml:space="preserve">ar </w:t>
      </w:r>
      <w:r w:rsidR="00134539" w:rsidRPr="00456C71">
        <w:rPr>
          <w:color w:val="FF0000"/>
        </w:rPr>
        <w:t>PRI</w:t>
      </w:r>
      <w:r w:rsidRPr="00456C71">
        <w:t xml:space="preserve">. Viser singelton i meldt farge og </w:t>
      </w:r>
      <w:r w:rsidR="00D03370" w:rsidRPr="00456C71">
        <w:t xml:space="preserve">er </w:t>
      </w:r>
      <w:r w:rsidRPr="00456C71">
        <w:t>tilpasning</w:t>
      </w:r>
      <w:r w:rsidR="00D03370" w:rsidRPr="00456C71">
        <w:t>s</w:t>
      </w:r>
      <w:r w:rsidR="000D6B8D" w:rsidRPr="00456C71">
        <w:t>-</w:t>
      </w:r>
      <w:r w:rsidR="00D03370" w:rsidRPr="00456C71">
        <w:t>INV</w:t>
      </w:r>
      <w:r w:rsidRPr="00456C71">
        <w:t xml:space="preserve"> </w:t>
      </w:r>
      <w:r w:rsidR="00D03370" w:rsidRPr="00456C71">
        <w:t>i</w:t>
      </w:r>
      <w:r w:rsidRPr="00456C71">
        <w:t xml:space="preserve"> den viste M.</w:t>
      </w:r>
    </w:p>
    <w:p w:rsidR="00456C71" w:rsidRPr="00456C71" w:rsidRDefault="00456C71" w:rsidP="00456C71">
      <w:pPr>
        <w:pStyle w:val="Liste2"/>
        <w:spacing w:before="0" w:after="0"/>
        <w:ind w:left="1134" w:firstLine="0"/>
      </w:pPr>
    </w:p>
    <w:p w:rsidR="003A1F15" w:rsidRPr="00456C71" w:rsidRDefault="000D6B8D" w:rsidP="00456C71">
      <w:pPr>
        <w:pStyle w:val="Liste2"/>
        <w:numPr>
          <w:ilvl w:val="0"/>
          <w:numId w:val="9"/>
        </w:numPr>
        <w:spacing w:before="0" w:after="0"/>
        <w:ind w:left="1134" w:hanging="567"/>
        <w:rPr>
          <w:rFonts w:cs="Comic Sans MS"/>
        </w:rPr>
      </w:pPr>
      <w:r w:rsidRPr="00456C71">
        <w:rPr>
          <w:color w:val="FF0000"/>
        </w:rPr>
        <w:t>T</w:t>
      </w:r>
      <w:r w:rsidR="003A1F15" w:rsidRPr="00456C71">
        <w:rPr>
          <w:color w:val="FF0000"/>
        </w:rPr>
        <w:t>ilpasning</w:t>
      </w:r>
      <w:r w:rsidRPr="00456C71">
        <w:rPr>
          <w:color w:val="FF0000"/>
        </w:rPr>
        <w:t>s</w:t>
      </w:r>
      <w:r w:rsidR="003A1F15" w:rsidRPr="00456C71">
        <w:rPr>
          <w:color w:val="FF0000"/>
        </w:rPr>
        <w:t xml:space="preserve">hopp til 4-trinnet </w:t>
      </w:r>
      <w:r w:rsidR="003A1F15" w:rsidRPr="00456C71">
        <w:t>(også hopp til 3</w:t>
      </w:r>
      <w:r w:rsidR="000E3CE1" w:rsidRPr="00456C71">
        <w:sym w:font="Symbol" w:char="F0AA"/>
      </w:r>
      <w:r w:rsidR="00F378F7" w:rsidRPr="00456C71">
        <w:t>/4</w:t>
      </w:r>
      <w:r w:rsidR="00F378F7" w:rsidRPr="00456C71">
        <w:sym w:font="Symbol" w:char="F0A7"/>
      </w:r>
      <w:r w:rsidR="00F378F7" w:rsidRPr="00456C71">
        <w:t>/</w:t>
      </w:r>
      <w:r w:rsidR="00F378F7" w:rsidRPr="00456C71">
        <w:rPr>
          <w:color w:val="FF0000"/>
        </w:rPr>
        <w:sym w:font="Symbol" w:char="F0A8"/>
      </w:r>
      <w:r w:rsidR="00F378F7" w:rsidRPr="00456C71">
        <w:t xml:space="preserve"> </w:t>
      </w:r>
      <w:r w:rsidR="003A1F15" w:rsidRPr="00456C71">
        <w:t>over</w:t>
      </w:r>
      <w:r w:rsidR="00EA7A34" w:rsidRPr="00456C71">
        <w:t xml:space="preserve"> </w:t>
      </w:r>
      <w:r w:rsidR="000E3CE1" w:rsidRPr="00456C71">
        <w:rPr>
          <w:color w:val="FF0000"/>
        </w:rPr>
        <w:sym w:font="Symbol" w:char="F0A9"/>
      </w:r>
      <w:r w:rsidR="003A1F15" w:rsidRPr="00456C71">
        <w:t xml:space="preserve">–melding) viser renons i </w:t>
      </w:r>
      <w:r w:rsidR="00EA7A34" w:rsidRPr="00456C71">
        <w:t>hopp</w:t>
      </w:r>
      <w:r w:rsidR="003A1F15" w:rsidRPr="00456C71">
        <w:t xml:space="preserve">fargen </w:t>
      </w:r>
      <w:r w:rsidR="00F378F7" w:rsidRPr="00456C71">
        <w:t xml:space="preserve">(med mindre dette er en vist farge) </w:t>
      </w:r>
      <w:r w:rsidR="003A1F15" w:rsidRPr="00456C71">
        <w:t xml:space="preserve">og </w:t>
      </w:r>
      <w:r w:rsidR="00F378F7" w:rsidRPr="00456C71">
        <w:t xml:space="preserve">4-korts </w:t>
      </w:r>
      <w:r w:rsidR="003A1F15" w:rsidRPr="00456C71">
        <w:t>tilpasning til sist</w:t>
      </w:r>
      <w:r w:rsidR="00D03370" w:rsidRPr="00456C71">
        <w:t xml:space="preserve"> vis</w:t>
      </w:r>
      <w:r w:rsidR="003A1F15" w:rsidRPr="00456C71">
        <w:t xml:space="preserve">te </w:t>
      </w:r>
      <w:r w:rsidR="00D03370" w:rsidRPr="00456C71">
        <w:t>M</w:t>
      </w:r>
      <w:r w:rsidR="003A1F15" w:rsidRPr="00456C71">
        <w:t xml:space="preserve">. Dette er </w:t>
      </w:r>
      <w:r w:rsidRPr="00456C71">
        <w:t xml:space="preserve">en </w:t>
      </w:r>
      <w:r w:rsidR="008A7CB3">
        <w:t>slemINV</w:t>
      </w:r>
      <w:r w:rsidR="003A1F15" w:rsidRPr="00456C71">
        <w:t xml:space="preserve"> som ber om CUE under utgangsnivå hvis man har det.</w:t>
      </w:r>
      <w:r w:rsidRPr="00456C71">
        <w:t xml:space="preserve"> Retur til avtalt trumf = avslag.</w:t>
      </w:r>
    </w:p>
    <w:p w:rsidR="003A1F15" w:rsidRPr="00712ACC" w:rsidRDefault="003A1F15" w:rsidP="009C0B5A">
      <w:pPr>
        <w:tabs>
          <w:tab w:val="left" w:pos="540"/>
          <w:tab w:val="left" w:pos="720"/>
          <w:tab w:val="left" w:pos="1440"/>
          <w:tab w:val="left" w:pos="1701"/>
        </w:tabs>
        <w:spacing w:before="0" w:after="0"/>
        <w:rPr>
          <w:rFonts w:cs="Comic Sans MS"/>
        </w:rPr>
      </w:pPr>
    </w:p>
    <w:p w:rsidR="0018051F" w:rsidRPr="00712ACC" w:rsidRDefault="0018051F" w:rsidP="00456C71">
      <w:pPr>
        <w:pStyle w:val="Overskrift2"/>
        <w:rPr>
          <w:lang w:val="nb-NO"/>
        </w:rPr>
      </w:pPr>
      <w:bookmarkStart w:id="154" w:name="Enhjsp"/>
      <w:bookmarkStart w:id="155" w:name="_Toc361740577"/>
      <w:bookmarkEnd w:id="154"/>
      <w:r w:rsidRPr="00712ACC">
        <w:rPr>
          <w:lang w:val="nb-NO"/>
        </w:rPr>
        <w:t xml:space="preserve">  </w:t>
      </w:r>
      <w:bookmarkStart w:id="156" w:name="_Toc361740629"/>
      <w:bookmarkStart w:id="157" w:name="_Toc449516930"/>
      <w:r w:rsidRPr="00712ACC">
        <w:rPr>
          <w:lang w:val="nb-NO"/>
        </w:rPr>
        <w:t>2 over 1</w:t>
      </w:r>
      <w:bookmarkEnd w:id="156"/>
      <w:r w:rsidR="008A462A" w:rsidRPr="00712ACC">
        <w:rPr>
          <w:lang w:val="nb-NO"/>
        </w:rPr>
        <w:t xml:space="preserve"> (2/1)</w:t>
      </w:r>
      <w:bookmarkEnd w:id="157"/>
      <w:r w:rsidRPr="00712ACC">
        <w:rPr>
          <w:lang w:val="nb-NO"/>
        </w:rPr>
        <w:t xml:space="preserve"> </w:t>
      </w:r>
    </w:p>
    <w:p w:rsidR="0018051F" w:rsidRPr="007452ED" w:rsidRDefault="008A462A" w:rsidP="009C0B5A">
      <w:pPr>
        <w:pStyle w:val="Brdtekst"/>
        <w:spacing w:before="0" w:after="0"/>
        <w:ind w:right="0"/>
        <w:rPr>
          <w:sz w:val="22"/>
        </w:rPr>
      </w:pPr>
      <w:r w:rsidRPr="007452ED">
        <w:rPr>
          <w:sz w:val="22"/>
        </w:rPr>
        <w:t>BUK har ingen egentlige 2 over 1-sekvenser uten innmelding fra motparten.</w:t>
      </w:r>
      <w:r w:rsidR="0018051F" w:rsidRPr="007452ED">
        <w:rPr>
          <w:sz w:val="22"/>
        </w:rPr>
        <w:t xml:space="preserve"> </w:t>
      </w:r>
      <w:r w:rsidR="005820A2" w:rsidRPr="007452ED">
        <w:rPr>
          <w:sz w:val="22"/>
        </w:rPr>
        <w:t>Det som kommer nærmest, er 1</w:t>
      </w:r>
      <w:r w:rsidR="005820A2" w:rsidRPr="007452ED">
        <w:rPr>
          <w:color w:val="FF0000"/>
          <w:sz w:val="22"/>
        </w:rPr>
        <w:sym w:font="Symbol" w:char="F0A8"/>
      </w:r>
      <w:r w:rsidR="005820A2" w:rsidRPr="007452ED">
        <w:rPr>
          <w:sz w:val="22"/>
        </w:rPr>
        <w:t xml:space="preserve"> - 2</w:t>
      </w:r>
      <w:r w:rsidR="005820A2" w:rsidRPr="007452ED">
        <w:rPr>
          <w:sz w:val="22"/>
        </w:rPr>
        <w:sym w:font="Symbol" w:char="F0A7"/>
      </w:r>
      <w:r w:rsidR="005820A2" w:rsidRPr="007452ED">
        <w:rPr>
          <w:sz w:val="22"/>
        </w:rPr>
        <w:t>.</w:t>
      </w:r>
    </w:p>
    <w:p w:rsidR="00456C71" w:rsidRPr="007452ED" w:rsidRDefault="00456C71" w:rsidP="009C0B5A">
      <w:pPr>
        <w:pStyle w:val="Brdtekst"/>
        <w:spacing w:before="0" w:after="0"/>
        <w:ind w:right="0"/>
        <w:rPr>
          <w:sz w:val="22"/>
        </w:rPr>
      </w:pPr>
    </w:p>
    <w:p w:rsidR="00456C71" w:rsidRPr="007452ED" w:rsidRDefault="005820A2" w:rsidP="009C0B5A">
      <w:pPr>
        <w:pStyle w:val="Brdtekst"/>
        <w:spacing w:before="0" w:after="0"/>
        <w:ind w:right="0"/>
        <w:rPr>
          <w:sz w:val="22"/>
        </w:rPr>
      </w:pPr>
      <w:r w:rsidRPr="007452ED">
        <w:rPr>
          <w:sz w:val="22"/>
        </w:rPr>
        <w:t>Men d</w:t>
      </w:r>
      <w:r w:rsidR="0018051F" w:rsidRPr="007452ED">
        <w:rPr>
          <w:sz w:val="22"/>
        </w:rPr>
        <w:t xml:space="preserve">ersom motparten melder inn </w:t>
      </w:r>
      <w:r w:rsidR="0095280F" w:rsidRPr="007452ED">
        <w:rPr>
          <w:sz w:val="22"/>
        </w:rPr>
        <w:t>1</w:t>
      </w:r>
      <w:r w:rsidR="003A02B5" w:rsidRPr="007452ED">
        <w:rPr>
          <w:sz w:val="22"/>
        </w:rPr>
        <w:sym w:font="Symbol" w:char="F0AA"/>
      </w:r>
      <w:r w:rsidR="003A02B5" w:rsidRPr="007452ED">
        <w:rPr>
          <w:sz w:val="22"/>
        </w:rPr>
        <w:t xml:space="preserve"> eller høyere over 1</w:t>
      </w:r>
      <w:r w:rsidR="003A02B5" w:rsidRPr="007452ED">
        <w:rPr>
          <w:sz w:val="22"/>
        </w:rPr>
        <w:sym w:font="Symbol" w:char="F0A7"/>
      </w:r>
      <w:r w:rsidRPr="007452ED">
        <w:rPr>
          <w:sz w:val="22"/>
        </w:rPr>
        <w:t xml:space="preserve"> eller 1</w:t>
      </w:r>
      <w:r w:rsidRPr="007452ED">
        <w:rPr>
          <w:color w:val="FF0000"/>
          <w:sz w:val="22"/>
        </w:rPr>
        <w:sym w:font="Symbol" w:char="F0A9"/>
      </w:r>
      <w:r w:rsidRPr="007452ED">
        <w:rPr>
          <w:sz w:val="22"/>
        </w:rPr>
        <w:t xml:space="preserve"> eller høyere over 1</w:t>
      </w:r>
      <w:r w:rsidR="003A02B5" w:rsidRPr="007452ED">
        <w:rPr>
          <w:color w:val="FF0000"/>
          <w:sz w:val="22"/>
        </w:rPr>
        <w:sym w:font="Symbol" w:char="F0A8"/>
      </w:r>
      <w:r w:rsidR="0095280F" w:rsidRPr="007452ED">
        <w:rPr>
          <w:sz w:val="22"/>
        </w:rPr>
        <w:t xml:space="preserve">, er systemet </w:t>
      </w:r>
      <w:r w:rsidR="003A02B5" w:rsidRPr="007452ED">
        <w:rPr>
          <w:sz w:val="22"/>
        </w:rPr>
        <w:t xml:space="preserve">korrumpert og dermed </w:t>
      </w:r>
      <w:r w:rsidR="0095280F" w:rsidRPr="007452ED">
        <w:rPr>
          <w:sz w:val="22"/>
        </w:rPr>
        <w:t>«o</w:t>
      </w:r>
      <w:r w:rsidR="003A02B5" w:rsidRPr="007452ED">
        <w:rPr>
          <w:sz w:val="22"/>
        </w:rPr>
        <w:t>ff</w:t>
      </w:r>
      <w:r w:rsidR="0095280F" w:rsidRPr="007452ED">
        <w:rPr>
          <w:sz w:val="22"/>
        </w:rPr>
        <w:t>»</w:t>
      </w:r>
      <w:r w:rsidR="003A02B5" w:rsidRPr="007452ED">
        <w:rPr>
          <w:sz w:val="22"/>
        </w:rPr>
        <w:t>. Da vil</w:t>
      </w:r>
      <w:r w:rsidR="0095280F" w:rsidRPr="007452ED">
        <w:rPr>
          <w:sz w:val="22"/>
        </w:rPr>
        <w:t xml:space="preserve"> 1NT </w:t>
      </w:r>
      <w:r w:rsidR="003A02B5" w:rsidRPr="007452ED">
        <w:rPr>
          <w:sz w:val="22"/>
        </w:rPr>
        <w:t>være</w:t>
      </w:r>
      <w:r w:rsidR="0095280F" w:rsidRPr="007452ED">
        <w:rPr>
          <w:sz w:val="22"/>
        </w:rPr>
        <w:t xml:space="preserve"> sekkepost for alle meldinger mellom 7 og 10 HP</w:t>
      </w:r>
      <w:r w:rsidR="003A02B5" w:rsidRPr="007452ED">
        <w:rPr>
          <w:sz w:val="22"/>
        </w:rPr>
        <w:t xml:space="preserve"> (hvis meldingen er tilgjengelig)</w:t>
      </w:r>
      <w:r w:rsidR="0095280F" w:rsidRPr="007452ED">
        <w:rPr>
          <w:sz w:val="22"/>
        </w:rPr>
        <w:t xml:space="preserve">. </w:t>
      </w:r>
    </w:p>
    <w:p w:rsidR="00456C71" w:rsidRPr="007452ED" w:rsidRDefault="00456C71" w:rsidP="009C0B5A">
      <w:pPr>
        <w:pStyle w:val="Brdtekst"/>
        <w:spacing w:before="0" w:after="0"/>
        <w:ind w:right="0"/>
        <w:rPr>
          <w:sz w:val="22"/>
        </w:rPr>
      </w:pPr>
    </w:p>
    <w:p w:rsidR="0018051F" w:rsidRPr="007452ED" w:rsidRDefault="003A02B5" w:rsidP="009C0B5A">
      <w:pPr>
        <w:pStyle w:val="Brdtekst"/>
        <w:spacing w:before="0" w:after="0"/>
        <w:ind w:right="0"/>
        <w:rPr>
          <w:sz w:val="22"/>
        </w:rPr>
      </w:pPr>
      <w:r w:rsidRPr="007452ED">
        <w:rPr>
          <w:sz w:val="22"/>
        </w:rPr>
        <w:t>I og med at vi da går overtil naturlige meldinger, vil 2 over 1 høre hjemme i de</w:t>
      </w:r>
      <w:r w:rsidR="009C1FBD" w:rsidRPr="007452ED">
        <w:rPr>
          <w:sz w:val="22"/>
        </w:rPr>
        <w:t>nn</w:t>
      </w:r>
      <w:r w:rsidRPr="007452ED">
        <w:rPr>
          <w:sz w:val="22"/>
        </w:rPr>
        <w:t xml:space="preserve">e </w:t>
      </w:r>
      <w:r w:rsidR="009C1FBD" w:rsidRPr="007452ED">
        <w:rPr>
          <w:sz w:val="22"/>
        </w:rPr>
        <w:t>settingen</w:t>
      </w:r>
      <w:r w:rsidRPr="007452ED">
        <w:rPr>
          <w:sz w:val="22"/>
        </w:rPr>
        <w:t xml:space="preserve">, og vise </w:t>
      </w:r>
      <w:r w:rsidR="005820A2" w:rsidRPr="007452ED">
        <w:rPr>
          <w:sz w:val="22"/>
        </w:rPr>
        <w:t xml:space="preserve">5+ kort i M, </w:t>
      </w:r>
      <w:r w:rsidRPr="007452ED">
        <w:rPr>
          <w:sz w:val="22"/>
        </w:rPr>
        <w:t>4</w:t>
      </w:r>
      <w:r w:rsidR="009C1FBD" w:rsidRPr="007452ED">
        <w:rPr>
          <w:sz w:val="22"/>
        </w:rPr>
        <w:t xml:space="preserve">+ </w:t>
      </w:r>
      <w:r w:rsidRPr="007452ED">
        <w:rPr>
          <w:sz w:val="22"/>
        </w:rPr>
        <w:t xml:space="preserve">kort </w:t>
      </w:r>
      <w:r w:rsidR="005820A2" w:rsidRPr="007452ED">
        <w:rPr>
          <w:sz w:val="22"/>
        </w:rPr>
        <w:t xml:space="preserve">i </w:t>
      </w:r>
      <w:r w:rsidRPr="007452ED">
        <w:rPr>
          <w:sz w:val="22"/>
        </w:rPr>
        <w:t>m og 11+HP</w:t>
      </w:r>
      <w:r w:rsidR="009C1FBD" w:rsidRPr="007452ED">
        <w:rPr>
          <w:sz w:val="22"/>
        </w:rPr>
        <w:t>.</w:t>
      </w:r>
      <w:r w:rsidRPr="007452ED">
        <w:rPr>
          <w:sz w:val="22"/>
        </w:rPr>
        <w:t xml:space="preserve"> </w:t>
      </w:r>
      <w:r w:rsidR="005820A2" w:rsidRPr="007452ED">
        <w:rPr>
          <w:sz w:val="22"/>
        </w:rPr>
        <w:t>2 over 1</w:t>
      </w:r>
      <w:r w:rsidRPr="007452ED">
        <w:rPr>
          <w:sz w:val="22"/>
        </w:rPr>
        <w:t xml:space="preserve"> setter opp PEN-X på begge hender. </w:t>
      </w:r>
    </w:p>
    <w:p w:rsidR="00456C71" w:rsidRPr="00712ACC" w:rsidRDefault="00456C71" w:rsidP="009C0B5A">
      <w:pPr>
        <w:pStyle w:val="Brdtekst"/>
        <w:spacing w:before="0" w:after="0"/>
        <w:ind w:right="0"/>
      </w:pPr>
    </w:p>
    <w:p w:rsidR="0018051F" w:rsidRPr="00712ACC" w:rsidRDefault="0018051F" w:rsidP="00456C71">
      <w:pPr>
        <w:pStyle w:val="Overskrift2"/>
        <w:rPr>
          <w:lang w:val="nb-NO"/>
        </w:rPr>
      </w:pPr>
      <w:bookmarkStart w:id="158" w:name="_Toc361740630"/>
      <w:r w:rsidRPr="00712ACC">
        <w:rPr>
          <w:lang w:val="nb-NO"/>
        </w:rPr>
        <w:t xml:space="preserve">  </w:t>
      </w:r>
      <w:bookmarkStart w:id="159" w:name="_Toc449516931"/>
      <w:r w:rsidRPr="00456C71">
        <w:t>BUK</w:t>
      </w:r>
      <w:r w:rsidRPr="00712ACC">
        <w:rPr>
          <w:lang w:val="nb-NO"/>
        </w:rPr>
        <w:t>-Lebensohl</w:t>
      </w:r>
      <w:bookmarkEnd w:id="159"/>
      <w:r w:rsidRPr="00712ACC">
        <w:rPr>
          <w:lang w:val="nb-NO"/>
        </w:rPr>
        <w:t xml:space="preserve"> </w:t>
      </w:r>
      <w:bookmarkEnd w:id="158"/>
    </w:p>
    <w:p w:rsidR="009C1FBD" w:rsidRPr="007452ED" w:rsidRDefault="0018051F" w:rsidP="009C0B5A">
      <w:pPr>
        <w:pStyle w:val="Brdtekst"/>
        <w:spacing w:before="0" w:after="0"/>
        <w:ind w:right="0"/>
        <w:rPr>
          <w:sz w:val="22"/>
        </w:rPr>
      </w:pPr>
      <w:r w:rsidRPr="007452ED">
        <w:rPr>
          <w:color w:val="FF0000"/>
          <w:sz w:val="22"/>
        </w:rPr>
        <w:t xml:space="preserve">BUK-Lebensohl </w:t>
      </w:r>
      <w:r w:rsidRPr="007452ED">
        <w:rPr>
          <w:sz w:val="22"/>
        </w:rPr>
        <w:t xml:space="preserve">benyttes av SH </w:t>
      </w:r>
      <w:r w:rsidR="0095280F" w:rsidRPr="007452ED">
        <w:rPr>
          <w:color w:val="FF0000"/>
          <w:sz w:val="22"/>
        </w:rPr>
        <w:t xml:space="preserve">etter revers på ÅH </w:t>
      </w:r>
      <w:r w:rsidRPr="007452ED">
        <w:rPr>
          <w:sz w:val="22"/>
        </w:rPr>
        <w:t>for å skille mellom en hånd med 7+HP og en svakere hånd (</w:t>
      </w:r>
      <w:r w:rsidR="00C44B2A" w:rsidRPr="007452ED">
        <w:rPr>
          <w:sz w:val="22"/>
        </w:rPr>
        <w:t xml:space="preserve">SUBMIN: </w:t>
      </w:r>
      <w:r w:rsidRPr="007452ED">
        <w:rPr>
          <w:sz w:val="22"/>
        </w:rPr>
        <w:t xml:space="preserve">3-6HP) med ønske om å spille delkontrakt. </w:t>
      </w:r>
    </w:p>
    <w:p w:rsidR="00456C71" w:rsidRPr="007452ED" w:rsidRDefault="00456C71" w:rsidP="009C0B5A">
      <w:pPr>
        <w:pStyle w:val="Brdtekst"/>
        <w:spacing w:before="0" w:after="0"/>
        <w:ind w:right="0"/>
        <w:rPr>
          <w:sz w:val="22"/>
        </w:rPr>
      </w:pPr>
    </w:p>
    <w:p w:rsidR="00AF7696" w:rsidRPr="007452ED" w:rsidRDefault="0095280F" w:rsidP="009C0B5A">
      <w:pPr>
        <w:pStyle w:val="Brdtekst"/>
        <w:spacing w:before="0" w:after="0"/>
        <w:ind w:right="0"/>
        <w:rPr>
          <w:sz w:val="22"/>
        </w:rPr>
      </w:pPr>
      <w:r w:rsidRPr="007452ED">
        <w:rPr>
          <w:sz w:val="22"/>
        </w:rPr>
        <w:t>E</w:t>
      </w:r>
      <w:r w:rsidR="0018051F" w:rsidRPr="007452ED">
        <w:rPr>
          <w:sz w:val="22"/>
        </w:rPr>
        <w:t xml:space="preserve">n </w:t>
      </w:r>
      <w:r w:rsidRPr="007452ED">
        <w:rPr>
          <w:sz w:val="22"/>
        </w:rPr>
        <w:t>SUBMIN</w:t>
      </w:r>
      <w:r w:rsidR="0018051F" w:rsidRPr="007452ED">
        <w:rPr>
          <w:sz w:val="22"/>
        </w:rPr>
        <w:t xml:space="preserve"> SH </w:t>
      </w:r>
      <w:r w:rsidRPr="007452ED">
        <w:rPr>
          <w:sz w:val="22"/>
        </w:rPr>
        <w:t>melder</w:t>
      </w:r>
      <w:r w:rsidR="0018051F" w:rsidRPr="007452ED">
        <w:rPr>
          <w:sz w:val="22"/>
        </w:rPr>
        <w:t xml:space="preserve"> 2NT som ber om 3</w:t>
      </w:r>
      <w:r w:rsidR="0018051F" w:rsidRPr="007452ED">
        <w:rPr>
          <w:sz w:val="22"/>
        </w:rPr>
        <w:sym w:font="Symbol" w:char="F0A7"/>
      </w:r>
      <w:r w:rsidR="0018051F" w:rsidRPr="007452ED">
        <w:rPr>
          <w:sz w:val="22"/>
        </w:rPr>
        <w:t>, som SH e</w:t>
      </w:r>
      <w:r w:rsidRPr="007452ED">
        <w:rPr>
          <w:sz w:val="22"/>
        </w:rPr>
        <w:t>nten passes,</w:t>
      </w:r>
      <w:r w:rsidR="0018051F" w:rsidRPr="007452ED">
        <w:rPr>
          <w:sz w:val="22"/>
        </w:rPr>
        <w:t xml:space="preserve"> korrigerer til 3</w:t>
      </w:r>
      <w:r w:rsidR="0018051F" w:rsidRPr="007452ED">
        <w:rPr>
          <w:color w:val="FF0000"/>
          <w:sz w:val="22"/>
        </w:rPr>
        <w:sym w:font="Symbol" w:char="F0A8"/>
      </w:r>
      <w:r w:rsidR="009C1FBD" w:rsidRPr="007452ED">
        <w:rPr>
          <w:sz w:val="22"/>
        </w:rPr>
        <w:t>/</w:t>
      </w:r>
      <w:r w:rsidR="009C1FBD" w:rsidRPr="007452ED">
        <w:rPr>
          <w:color w:val="FF0000"/>
          <w:sz w:val="22"/>
        </w:rPr>
        <w:sym w:font="Symbol" w:char="F0A9"/>
      </w:r>
      <w:r w:rsidR="009C1FBD" w:rsidRPr="007452ED">
        <w:rPr>
          <w:sz w:val="22"/>
        </w:rPr>
        <w:t xml:space="preserve"> </w:t>
      </w:r>
      <w:r w:rsidR="0018051F" w:rsidRPr="007452ED">
        <w:rPr>
          <w:sz w:val="22"/>
        </w:rPr>
        <w:t>(</w:t>
      </w:r>
      <w:r w:rsidR="009C1FBD" w:rsidRPr="007452ED">
        <w:rPr>
          <w:sz w:val="22"/>
        </w:rPr>
        <w:t xml:space="preserve">underliggende farge til revers-budet), </w:t>
      </w:r>
      <w:r w:rsidR="0018051F" w:rsidRPr="007452ED">
        <w:rPr>
          <w:sz w:val="22"/>
        </w:rPr>
        <w:t>som han bør få spille</w:t>
      </w:r>
      <w:r w:rsidR="009C1FBD" w:rsidRPr="007452ED">
        <w:rPr>
          <w:sz w:val="22"/>
        </w:rPr>
        <w:t>,</w:t>
      </w:r>
      <w:r w:rsidR="0018051F" w:rsidRPr="007452ED">
        <w:rPr>
          <w:sz w:val="22"/>
        </w:rPr>
        <w:t xml:space="preserve"> eller </w:t>
      </w:r>
      <w:r w:rsidRPr="007452ED">
        <w:rPr>
          <w:sz w:val="22"/>
        </w:rPr>
        <w:t xml:space="preserve">han </w:t>
      </w:r>
      <w:r w:rsidR="009C1FBD" w:rsidRPr="007452ED">
        <w:rPr>
          <w:sz w:val="22"/>
        </w:rPr>
        <w:t>kan avgi</w:t>
      </w:r>
      <w:r w:rsidR="0018051F" w:rsidRPr="007452ED">
        <w:rPr>
          <w:sz w:val="22"/>
        </w:rPr>
        <w:t xml:space="preserve"> en svak støttemelding til en av ÅHs viste farger.</w:t>
      </w:r>
    </w:p>
    <w:p w:rsidR="0095280F" w:rsidRPr="007452ED" w:rsidRDefault="00ED3FFC" w:rsidP="009C0B5A">
      <w:pPr>
        <w:pStyle w:val="Brdtekst"/>
        <w:spacing w:before="0" w:after="0"/>
        <w:ind w:right="0"/>
        <w:rPr>
          <w:sz w:val="22"/>
        </w:rPr>
      </w:pPr>
      <w:r w:rsidRPr="007452ED">
        <w:rPr>
          <w:sz w:val="22"/>
        </w:rPr>
        <w:t>En beslektet variant av BUK-Lebensohl inntreffer når</w:t>
      </w:r>
      <w:r w:rsidR="00AF7696" w:rsidRPr="007452ED">
        <w:rPr>
          <w:sz w:val="22"/>
        </w:rPr>
        <w:t xml:space="preserve"> ÅH har vist 5</w:t>
      </w:r>
      <w:r w:rsidR="00AF7696" w:rsidRPr="007452ED">
        <w:rPr>
          <w:sz w:val="22"/>
        </w:rPr>
        <w:sym w:font="Symbol" w:char="F0A7"/>
      </w:r>
      <w:r w:rsidR="00AF7696" w:rsidRPr="007452ED">
        <w:rPr>
          <w:sz w:val="22"/>
        </w:rPr>
        <w:t>+4</w:t>
      </w:r>
      <w:r w:rsidR="00AF7696" w:rsidRPr="007452ED">
        <w:rPr>
          <w:color w:val="FF0000"/>
          <w:sz w:val="22"/>
        </w:rPr>
        <w:sym w:font="Symbol" w:char="F0A8"/>
      </w:r>
      <w:r w:rsidR="00AF7696" w:rsidRPr="007452ED">
        <w:rPr>
          <w:sz w:val="22"/>
        </w:rPr>
        <w:t xml:space="preserve"> eller 5</w:t>
      </w:r>
      <w:r w:rsidR="00AF7696" w:rsidRPr="007452ED">
        <w:rPr>
          <w:color w:val="FF0000"/>
          <w:sz w:val="22"/>
        </w:rPr>
        <w:sym w:font="Symbol" w:char="F0A8"/>
      </w:r>
      <w:r w:rsidR="00AF7696" w:rsidRPr="007452ED">
        <w:rPr>
          <w:sz w:val="22"/>
        </w:rPr>
        <w:t>+4</w:t>
      </w:r>
      <w:r w:rsidR="00AF7696" w:rsidRPr="007452ED">
        <w:rPr>
          <w:sz w:val="22"/>
        </w:rPr>
        <w:sym w:font="Symbol" w:char="F0A7"/>
      </w:r>
      <w:r w:rsidR="0018051F" w:rsidRPr="007452ED">
        <w:rPr>
          <w:sz w:val="22"/>
        </w:rPr>
        <w:t xml:space="preserve"> </w:t>
      </w:r>
      <w:r w:rsidRPr="007452ED">
        <w:rPr>
          <w:sz w:val="22"/>
        </w:rPr>
        <w:t>med</w:t>
      </w:r>
      <w:r w:rsidR="00AF7696" w:rsidRPr="007452ED">
        <w:rPr>
          <w:sz w:val="22"/>
        </w:rPr>
        <w:t xml:space="preserve"> revers etter 1</w:t>
      </w:r>
      <w:r w:rsidR="00AF7696" w:rsidRPr="007452ED">
        <w:rPr>
          <w:sz w:val="22"/>
        </w:rPr>
        <w:sym w:font="Symbol" w:char="F0A7"/>
      </w:r>
      <w:r w:rsidRPr="007452ED">
        <w:rPr>
          <w:sz w:val="22"/>
        </w:rPr>
        <w:t xml:space="preserve"> (1</w:t>
      </w:r>
      <w:r w:rsidRPr="007452ED">
        <w:rPr>
          <w:sz w:val="22"/>
        </w:rPr>
        <w:sym w:font="Symbol" w:char="F0A7"/>
      </w:r>
      <w:r w:rsidRPr="007452ED">
        <w:rPr>
          <w:sz w:val="22"/>
        </w:rPr>
        <w:t xml:space="preserve"> - 1x - 2</w:t>
      </w:r>
      <w:r w:rsidRPr="007452ED">
        <w:rPr>
          <w:color w:val="FF0000"/>
          <w:sz w:val="22"/>
        </w:rPr>
        <w:sym w:font="Symbol" w:char="F0A8"/>
      </w:r>
      <w:r w:rsidRPr="007452ED">
        <w:rPr>
          <w:sz w:val="22"/>
        </w:rPr>
        <w:t xml:space="preserve">). Hvis SH sier </w:t>
      </w:r>
      <w:r w:rsidR="00AF7696" w:rsidRPr="007452ED">
        <w:rPr>
          <w:sz w:val="22"/>
        </w:rPr>
        <w:t xml:space="preserve">2NT </w:t>
      </w:r>
      <w:r w:rsidRPr="007452ED">
        <w:rPr>
          <w:sz w:val="22"/>
        </w:rPr>
        <w:t xml:space="preserve">bør ÅH ta ut i </w:t>
      </w:r>
      <w:r w:rsidR="00AF7696" w:rsidRPr="007452ED">
        <w:rPr>
          <w:sz w:val="22"/>
        </w:rPr>
        <w:t>lengste m.</w:t>
      </w:r>
    </w:p>
    <w:p w:rsidR="00456C71" w:rsidRPr="007452ED" w:rsidRDefault="00456C71" w:rsidP="009C0B5A">
      <w:pPr>
        <w:pStyle w:val="Brdtekst"/>
        <w:spacing w:before="0" w:after="0"/>
        <w:ind w:right="0"/>
        <w:rPr>
          <w:sz w:val="22"/>
        </w:rPr>
      </w:pPr>
    </w:p>
    <w:p w:rsidR="0018051F" w:rsidRPr="007452ED" w:rsidRDefault="0018051F" w:rsidP="009C0B5A">
      <w:pPr>
        <w:pStyle w:val="Brdtekst"/>
        <w:spacing w:before="0" w:after="0"/>
        <w:ind w:right="0"/>
        <w:rPr>
          <w:sz w:val="22"/>
        </w:rPr>
      </w:pPr>
      <w:r w:rsidRPr="007452ED">
        <w:rPr>
          <w:sz w:val="22"/>
        </w:rPr>
        <w:t xml:space="preserve">Dersom </w:t>
      </w:r>
      <w:r w:rsidR="0095280F" w:rsidRPr="007452ED">
        <w:rPr>
          <w:sz w:val="22"/>
        </w:rPr>
        <w:t>SH</w:t>
      </w:r>
      <w:r w:rsidR="00ED3FFC" w:rsidRPr="007452ED">
        <w:rPr>
          <w:sz w:val="22"/>
        </w:rPr>
        <w:t xml:space="preserve"> i denne situasjonen</w:t>
      </w:r>
      <w:r w:rsidRPr="007452ED">
        <w:rPr>
          <w:sz w:val="22"/>
        </w:rPr>
        <w:t xml:space="preserve"> </w:t>
      </w:r>
      <w:r w:rsidRPr="007452ED">
        <w:rPr>
          <w:color w:val="FF0000"/>
          <w:sz w:val="22"/>
        </w:rPr>
        <w:t>ikke</w:t>
      </w:r>
      <w:r w:rsidRPr="007452ED">
        <w:rPr>
          <w:sz w:val="22"/>
        </w:rPr>
        <w:t xml:space="preserve"> melder 2NT, men farge på 3-trinnet lover han minst 7+HP, så dette er altså en </w:t>
      </w:r>
      <w:r w:rsidRPr="007452ED">
        <w:rPr>
          <w:color w:val="FF0000"/>
          <w:sz w:val="22"/>
        </w:rPr>
        <w:t>konstruktiv melding</w:t>
      </w:r>
      <w:r w:rsidRPr="007452ED">
        <w:rPr>
          <w:sz w:val="22"/>
        </w:rPr>
        <w:t>.</w:t>
      </w:r>
    </w:p>
    <w:p w:rsidR="00456C71" w:rsidRPr="007452ED" w:rsidRDefault="00456C71" w:rsidP="009C0B5A">
      <w:pPr>
        <w:pStyle w:val="Brdtekst"/>
        <w:spacing w:before="0" w:after="0"/>
        <w:ind w:right="0"/>
        <w:rPr>
          <w:color w:val="FF0000"/>
          <w:sz w:val="22"/>
        </w:rPr>
      </w:pPr>
    </w:p>
    <w:p w:rsidR="0018051F" w:rsidRPr="007452ED" w:rsidRDefault="0018051F" w:rsidP="009C0B5A">
      <w:pPr>
        <w:pStyle w:val="Brdtekst"/>
        <w:spacing w:before="0" w:after="0"/>
        <w:ind w:right="0"/>
        <w:rPr>
          <w:sz w:val="22"/>
        </w:rPr>
      </w:pPr>
      <w:r w:rsidRPr="007452ED">
        <w:rPr>
          <w:color w:val="FF0000"/>
          <w:sz w:val="22"/>
        </w:rPr>
        <w:t xml:space="preserve">BUK-Lebensohl </w:t>
      </w:r>
      <w:r w:rsidRPr="007452ED">
        <w:rPr>
          <w:sz w:val="22"/>
        </w:rPr>
        <w:t xml:space="preserve">brukes også etter </w:t>
      </w:r>
      <w:r w:rsidR="008D404A" w:rsidRPr="007452ED">
        <w:rPr>
          <w:sz w:val="22"/>
        </w:rPr>
        <w:t>TOX</w:t>
      </w:r>
      <w:r w:rsidRPr="007452ED">
        <w:rPr>
          <w:sz w:val="22"/>
        </w:rPr>
        <w:t xml:space="preserve"> </w:t>
      </w:r>
      <w:r w:rsidR="0095280F" w:rsidRPr="007452ED">
        <w:rPr>
          <w:sz w:val="22"/>
        </w:rPr>
        <w:t xml:space="preserve">(opplysende dobling) </w:t>
      </w:r>
      <w:r w:rsidRPr="007452ED">
        <w:rPr>
          <w:sz w:val="22"/>
        </w:rPr>
        <w:t>av svake 2</w:t>
      </w:r>
      <w:r w:rsidRPr="007452ED">
        <w:rPr>
          <w:color w:val="FF0000"/>
          <w:sz w:val="22"/>
        </w:rPr>
        <w:sym w:font="Symbol" w:char="F0A9"/>
      </w:r>
      <w:r w:rsidRPr="007452ED">
        <w:rPr>
          <w:sz w:val="22"/>
        </w:rPr>
        <w:t>/</w:t>
      </w:r>
      <w:r w:rsidRPr="007452ED">
        <w:rPr>
          <w:sz w:val="22"/>
        </w:rPr>
        <w:sym w:font="Symbol" w:char="F0AA"/>
      </w:r>
      <w:r w:rsidRPr="007452ED">
        <w:rPr>
          <w:sz w:val="22"/>
        </w:rPr>
        <w:t xml:space="preserve"> hos motparten (se egne innmeldinger), og også etter </w:t>
      </w:r>
      <w:r w:rsidR="008D404A" w:rsidRPr="007452ED">
        <w:rPr>
          <w:sz w:val="22"/>
        </w:rPr>
        <w:t>TOX</w:t>
      </w:r>
      <w:r w:rsidRPr="007452ED">
        <w:rPr>
          <w:sz w:val="22"/>
        </w:rPr>
        <w:t xml:space="preserve"> av Tartan (svake tofarge</w:t>
      </w:r>
      <w:r w:rsidR="0095280F" w:rsidRPr="007452ED">
        <w:rPr>
          <w:sz w:val="22"/>
        </w:rPr>
        <w:t>-</w:t>
      </w:r>
      <w:r w:rsidRPr="007452ED">
        <w:rPr>
          <w:sz w:val="22"/>
        </w:rPr>
        <w:t xml:space="preserve">åpninger), men </w:t>
      </w:r>
      <w:r w:rsidRPr="007452ED">
        <w:rPr>
          <w:color w:val="FF0000"/>
          <w:sz w:val="22"/>
        </w:rPr>
        <w:t xml:space="preserve">ikke </w:t>
      </w:r>
      <w:r w:rsidRPr="007452ED">
        <w:rPr>
          <w:sz w:val="22"/>
        </w:rPr>
        <w:t>etter 1NT-åpning og innmelding (se eget BUK-forsvar mot motpartens innmeldinger over 1NT).</w:t>
      </w:r>
    </w:p>
    <w:p w:rsidR="00456C71" w:rsidRPr="00712ACC" w:rsidRDefault="00456C71" w:rsidP="009C0B5A">
      <w:pPr>
        <w:pStyle w:val="Brdtekst"/>
        <w:spacing w:before="0" w:after="0"/>
        <w:ind w:right="0"/>
      </w:pPr>
    </w:p>
    <w:p w:rsidR="0018051F" w:rsidRPr="00712ACC" w:rsidRDefault="0018051F" w:rsidP="00456C71">
      <w:pPr>
        <w:pStyle w:val="Overskrift2"/>
        <w:rPr>
          <w:lang w:val="nb-NO"/>
        </w:rPr>
      </w:pPr>
      <w:bookmarkStart w:id="160" w:name="_Toc361740631"/>
      <w:r w:rsidRPr="00712ACC">
        <w:rPr>
          <w:lang w:val="nb-NO"/>
        </w:rPr>
        <w:t xml:space="preserve">  </w:t>
      </w:r>
      <w:bookmarkStart w:id="161" w:name="_Toc449516932"/>
      <w:r w:rsidRPr="00456C71">
        <w:t>Canapé</w:t>
      </w:r>
      <w:bookmarkEnd w:id="160"/>
      <w:bookmarkEnd w:id="161"/>
      <w:r w:rsidRPr="00712ACC">
        <w:rPr>
          <w:lang w:val="nb-NO"/>
        </w:rPr>
        <w:t xml:space="preserve"> </w:t>
      </w:r>
    </w:p>
    <w:p w:rsidR="0018051F" w:rsidRPr="007452ED" w:rsidRDefault="0018051F" w:rsidP="009C0B5A">
      <w:pPr>
        <w:pStyle w:val="Brdtekst"/>
        <w:spacing w:before="0" w:after="0"/>
        <w:ind w:right="0"/>
        <w:rPr>
          <w:sz w:val="22"/>
        </w:rPr>
      </w:pPr>
      <w:r w:rsidRPr="007452ED">
        <w:rPr>
          <w:color w:val="FF0000"/>
          <w:sz w:val="22"/>
        </w:rPr>
        <w:t>Canapé</w:t>
      </w:r>
      <w:r w:rsidRPr="007452ED">
        <w:rPr>
          <w:sz w:val="22"/>
        </w:rPr>
        <w:t xml:space="preserve"> betyr at man melder en lengre m etter først å ha vist en kortere M. </w:t>
      </w:r>
    </w:p>
    <w:p w:rsidR="0095280F" w:rsidRPr="007452ED" w:rsidRDefault="0018051F" w:rsidP="009C0B5A">
      <w:pPr>
        <w:pStyle w:val="Brdtekst"/>
        <w:spacing w:before="0" w:after="0"/>
        <w:ind w:right="0"/>
        <w:rPr>
          <w:sz w:val="22"/>
        </w:rPr>
      </w:pPr>
      <w:r w:rsidRPr="007452ED">
        <w:rPr>
          <w:sz w:val="22"/>
        </w:rPr>
        <w:t xml:space="preserve">ÅH vil aldri </w:t>
      </w:r>
      <w:r w:rsidR="0095280F" w:rsidRPr="007452ED">
        <w:rPr>
          <w:sz w:val="22"/>
        </w:rPr>
        <w:t>bruke</w:t>
      </w:r>
      <w:r w:rsidRPr="007452ED">
        <w:rPr>
          <w:sz w:val="22"/>
        </w:rPr>
        <w:t xml:space="preserve"> </w:t>
      </w:r>
      <w:r w:rsidR="005E710D" w:rsidRPr="007452ED">
        <w:rPr>
          <w:sz w:val="22"/>
        </w:rPr>
        <w:t>C</w:t>
      </w:r>
      <w:r w:rsidRPr="007452ED">
        <w:rPr>
          <w:sz w:val="22"/>
        </w:rPr>
        <w:t xml:space="preserve">anapé, for åpningsfargen </w:t>
      </w:r>
      <w:r w:rsidR="0095280F" w:rsidRPr="007452ED">
        <w:rPr>
          <w:sz w:val="22"/>
        </w:rPr>
        <w:t>er</w:t>
      </w:r>
      <w:r w:rsidRPr="007452ED">
        <w:rPr>
          <w:sz w:val="22"/>
        </w:rPr>
        <w:t xml:space="preserve"> så å si alltid hans lengste farge i en fordelingshånd. (</w:t>
      </w:r>
      <w:r w:rsidRPr="007452ED">
        <w:rPr>
          <w:color w:val="FF0000"/>
          <w:sz w:val="22"/>
        </w:rPr>
        <w:t>Un</w:t>
      </w:r>
      <w:r w:rsidR="0095280F" w:rsidRPr="007452ED">
        <w:rPr>
          <w:color w:val="FF0000"/>
          <w:sz w:val="22"/>
        </w:rPr>
        <w:t>n</w:t>
      </w:r>
      <w:r w:rsidRPr="007452ED">
        <w:rPr>
          <w:color w:val="FF0000"/>
          <w:sz w:val="22"/>
        </w:rPr>
        <w:t>tak:</w:t>
      </w:r>
      <w:r w:rsidRPr="007452ED">
        <w:rPr>
          <w:sz w:val="22"/>
        </w:rPr>
        <w:t xml:space="preserve"> 5-4 i m)</w:t>
      </w:r>
      <w:r w:rsidR="0095280F" w:rsidRPr="007452ED">
        <w:rPr>
          <w:sz w:val="22"/>
        </w:rPr>
        <w:t>.</w:t>
      </w:r>
      <w:r w:rsidRPr="007452ED">
        <w:rPr>
          <w:sz w:val="22"/>
        </w:rPr>
        <w:t xml:space="preserve"> </w:t>
      </w:r>
    </w:p>
    <w:p w:rsidR="00456C71" w:rsidRPr="007452ED" w:rsidRDefault="00456C71" w:rsidP="009C0B5A">
      <w:pPr>
        <w:pStyle w:val="Brdtekst"/>
        <w:spacing w:before="0" w:after="0"/>
        <w:ind w:right="0"/>
        <w:rPr>
          <w:sz w:val="22"/>
        </w:rPr>
      </w:pPr>
    </w:p>
    <w:p w:rsidR="0018051F" w:rsidRPr="007452ED" w:rsidRDefault="0018051F" w:rsidP="009C0B5A">
      <w:pPr>
        <w:pStyle w:val="Brdtekst"/>
        <w:spacing w:before="0" w:after="0"/>
        <w:ind w:right="0"/>
        <w:rPr>
          <w:sz w:val="22"/>
        </w:rPr>
      </w:pPr>
      <w:r w:rsidRPr="007452ED">
        <w:rPr>
          <w:sz w:val="22"/>
        </w:rPr>
        <w:t xml:space="preserve">SH vil derimot kunne </w:t>
      </w:r>
      <w:r w:rsidR="0072005D" w:rsidRPr="007452ED">
        <w:rPr>
          <w:sz w:val="22"/>
        </w:rPr>
        <w:t>vise en</w:t>
      </w:r>
      <w:r w:rsidRPr="007452ED">
        <w:rPr>
          <w:sz w:val="22"/>
        </w:rPr>
        <w:t xml:space="preserve"> </w:t>
      </w:r>
      <w:r w:rsidRPr="007452ED">
        <w:rPr>
          <w:color w:val="FF0000"/>
          <w:sz w:val="22"/>
        </w:rPr>
        <w:t>Canapé</w:t>
      </w:r>
      <w:r w:rsidR="0072005D" w:rsidRPr="007452ED">
        <w:rPr>
          <w:color w:val="FF0000"/>
          <w:sz w:val="22"/>
        </w:rPr>
        <w:t>farge</w:t>
      </w:r>
      <w:r w:rsidRPr="007452ED">
        <w:rPr>
          <w:sz w:val="22"/>
        </w:rPr>
        <w:t xml:space="preserve"> i m som andre melding etter å ha vist 4+ </w:t>
      </w:r>
      <w:r w:rsidRPr="007452ED">
        <w:rPr>
          <w:color w:val="FF0000"/>
          <w:sz w:val="22"/>
        </w:rPr>
        <w:sym w:font="Symbol" w:char="F0A9"/>
      </w:r>
      <w:r w:rsidRPr="007452ED">
        <w:rPr>
          <w:sz w:val="22"/>
        </w:rPr>
        <w:t>/</w:t>
      </w:r>
      <w:r w:rsidRPr="007452ED">
        <w:rPr>
          <w:sz w:val="22"/>
        </w:rPr>
        <w:sym w:font="Symbol" w:char="F0AA"/>
      </w:r>
      <w:r w:rsidRPr="007452ED">
        <w:rPr>
          <w:sz w:val="22"/>
        </w:rPr>
        <w:t xml:space="preserve"> i sin første melding</w:t>
      </w:r>
      <w:r w:rsidR="00ED3FFC" w:rsidRPr="007452ED">
        <w:rPr>
          <w:sz w:val="22"/>
        </w:rPr>
        <w:t xml:space="preserve"> (og naturligvis etter å ha reagert riktig i PRI situasjoner)</w:t>
      </w:r>
      <w:r w:rsidRPr="007452ED">
        <w:rPr>
          <w:sz w:val="22"/>
        </w:rPr>
        <w:t>.</w:t>
      </w:r>
    </w:p>
    <w:p w:rsidR="00456C71" w:rsidRPr="007452ED" w:rsidRDefault="00456C71" w:rsidP="009C0B5A">
      <w:pPr>
        <w:pStyle w:val="Brdtekst"/>
        <w:spacing w:before="0" w:after="0"/>
        <w:ind w:right="0"/>
        <w:rPr>
          <w:sz w:val="22"/>
        </w:rPr>
      </w:pPr>
    </w:p>
    <w:p w:rsidR="0018051F" w:rsidRPr="007452ED" w:rsidRDefault="0018051F" w:rsidP="009C0B5A">
      <w:pPr>
        <w:pStyle w:val="Brdtekst"/>
        <w:spacing w:before="0" w:after="0"/>
        <w:ind w:right="0"/>
        <w:rPr>
          <w:sz w:val="22"/>
        </w:rPr>
      </w:pPr>
      <w:r w:rsidRPr="007452ED">
        <w:rPr>
          <w:sz w:val="22"/>
        </w:rPr>
        <w:t xml:space="preserve">Siden første </w:t>
      </w:r>
      <w:r w:rsidRPr="007452ED">
        <w:rPr>
          <w:color w:val="FF0000"/>
          <w:sz w:val="22"/>
        </w:rPr>
        <w:t>PRI</w:t>
      </w:r>
      <w:r w:rsidRPr="007452ED">
        <w:rPr>
          <w:sz w:val="22"/>
        </w:rPr>
        <w:t xml:space="preserve"> i dette systemet alltid er å av</w:t>
      </w:r>
      <w:r w:rsidR="0095280F" w:rsidRPr="007452ED">
        <w:rPr>
          <w:sz w:val="22"/>
        </w:rPr>
        <w:t>dekk</w:t>
      </w:r>
      <w:r w:rsidRPr="007452ED">
        <w:rPr>
          <w:sz w:val="22"/>
        </w:rPr>
        <w:t>e M-tilpasninger, vil en svak SH med 4M + 5</w:t>
      </w:r>
      <w:r w:rsidR="004A65E0" w:rsidRPr="007452ED">
        <w:rPr>
          <w:sz w:val="22"/>
        </w:rPr>
        <w:t>/</w:t>
      </w:r>
      <w:r w:rsidRPr="007452ED">
        <w:rPr>
          <w:sz w:val="22"/>
        </w:rPr>
        <w:t xml:space="preserve">6m alltid velge å vise M først. 4-korts </w:t>
      </w:r>
      <w:r w:rsidRPr="007452ED">
        <w:rPr>
          <w:sz w:val="22"/>
        </w:rPr>
        <w:sym w:font="Symbol" w:char="F0A7"/>
      </w:r>
      <w:r w:rsidRPr="007452ED">
        <w:rPr>
          <w:sz w:val="22"/>
        </w:rPr>
        <w:t>/</w:t>
      </w:r>
      <w:r w:rsidRPr="007452ED">
        <w:rPr>
          <w:color w:val="FF0000"/>
          <w:sz w:val="22"/>
        </w:rPr>
        <w:sym w:font="Symbol" w:char="F0A8"/>
      </w:r>
      <w:r w:rsidRPr="007452ED">
        <w:rPr>
          <w:sz w:val="22"/>
        </w:rPr>
        <w:t xml:space="preserve"> vil han veldig sjelden melde, med mindre </w:t>
      </w:r>
      <w:r w:rsidR="0095280F" w:rsidRPr="007452ED">
        <w:rPr>
          <w:sz w:val="22"/>
        </w:rPr>
        <w:t xml:space="preserve">han er nødt til </w:t>
      </w:r>
      <w:r w:rsidRPr="007452ED">
        <w:rPr>
          <w:sz w:val="22"/>
        </w:rPr>
        <w:t xml:space="preserve">det (f. eks. etter en </w:t>
      </w:r>
      <w:r w:rsidR="00126C59" w:rsidRPr="007452ED">
        <w:rPr>
          <w:sz w:val="22"/>
        </w:rPr>
        <w:t>BUK-X</w:t>
      </w:r>
      <w:r w:rsidRPr="007452ED">
        <w:rPr>
          <w:sz w:val="22"/>
        </w:rPr>
        <w:t xml:space="preserve">) eller hvis han er sterk nok til </w:t>
      </w:r>
      <w:r w:rsidR="004A65E0" w:rsidRPr="007452ED">
        <w:rPr>
          <w:sz w:val="22"/>
        </w:rPr>
        <w:t xml:space="preserve">vise en m </w:t>
      </w:r>
      <w:r w:rsidR="004A65E0" w:rsidRPr="007452ED">
        <w:rPr>
          <w:color w:val="FF0000"/>
          <w:sz w:val="22"/>
        </w:rPr>
        <w:t>Canapé</w:t>
      </w:r>
      <w:r w:rsidRPr="007452ED">
        <w:rPr>
          <w:sz w:val="22"/>
        </w:rPr>
        <w:t xml:space="preserve"> </w:t>
      </w:r>
      <w:r w:rsidR="004A65E0" w:rsidRPr="007452ED">
        <w:rPr>
          <w:sz w:val="22"/>
        </w:rPr>
        <w:t>når</w:t>
      </w:r>
      <w:r w:rsidRPr="007452ED">
        <w:rPr>
          <w:sz w:val="22"/>
        </w:rPr>
        <w:t xml:space="preserve"> man </w:t>
      </w:r>
      <w:r w:rsidR="00425B8E" w:rsidRPr="007452ED">
        <w:rPr>
          <w:sz w:val="22"/>
        </w:rPr>
        <w:t xml:space="preserve">ennå </w:t>
      </w:r>
      <w:r w:rsidRPr="007452ED">
        <w:rPr>
          <w:sz w:val="22"/>
        </w:rPr>
        <w:t xml:space="preserve">ikke har funnet noen tilpasning. </w:t>
      </w:r>
    </w:p>
    <w:p w:rsidR="004F0947" w:rsidRPr="007452ED" w:rsidRDefault="0018051F" w:rsidP="009C0B5A">
      <w:pPr>
        <w:pStyle w:val="Brdtekst"/>
        <w:spacing w:before="0" w:after="0"/>
        <w:ind w:right="0"/>
        <w:rPr>
          <w:sz w:val="22"/>
        </w:rPr>
      </w:pPr>
      <w:r w:rsidRPr="007452ED">
        <w:rPr>
          <w:sz w:val="22"/>
        </w:rPr>
        <w:t xml:space="preserve">Derav følger at når SH først viser en naturlig </w:t>
      </w:r>
      <w:r w:rsidR="00425B8E" w:rsidRPr="007452ED">
        <w:rPr>
          <w:sz w:val="22"/>
        </w:rPr>
        <w:t>4+</w:t>
      </w:r>
      <w:r w:rsidRPr="007452ED">
        <w:rPr>
          <w:sz w:val="22"/>
        </w:rPr>
        <w:t xml:space="preserve">M og deretter velger å vise fram en m, er </w:t>
      </w:r>
      <w:r w:rsidRPr="007452ED">
        <w:rPr>
          <w:sz w:val="22"/>
        </w:rPr>
        <w:sym w:font="Symbol" w:char="F0A7"/>
      </w:r>
      <w:r w:rsidRPr="007452ED">
        <w:rPr>
          <w:sz w:val="22"/>
        </w:rPr>
        <w:t>/</w:t>
      </w:r>
      <w:r w:rsidRPr="007452ED">
        <w:rPr>
          <w:color w:val="FF0000"/>
          <w:sz w:val="22"/>
        </w:rPr>
        <w:sym w:font="Symbol" w:char="F0A8"/>
      </w:r>
      <w:r w:rsidRPr="007452ED">
        <w:rPr>
          <w:sz w:val="22"/>
        </w:rPr>
        <w:t xml:space="preserve">-fargen normalt lenger enn </w:t>
      </w:r>
      <w:r w:rsidRPr="007452ED">
        <w:rPr>
          <w:color w:val="FF0000"/>
          <w:sz w:val="22"/>
        </w:rPr>
        <w:sym w:font="Symbol" w:char="F0A9"/>
      </w:r>
      <w:r w:rsidRPr="007452ED">
        <w:rPr>
          <w:sz w:val="22"/>
        </w:rPr>
        <w:t>/</w:t>
      </w:r>
      <w:r w:rsidRPr="007452ED">
        <w:rPr>
          <w:sz w:val="22"/>
        </w:rPr>
        <w:sym w:font="Symbol" w:char="F0AA"/>
      </w:r>
      <w:r w:rsidRPr="007452ED">
        <w:rPr>
          <w:sz w:val="22"/>
        </w:rPr>
        <w:t xml:space="preserve"> hver gang ÅH ikke har </w:t>
      </w:r>
      <w:r w:rsidR="00425B8E" w:rsidRPr="007452ED">
        <w:rPr>
          <w:sz w:val="22"/>
        </w:rPr>
        <w:t>etablert en 8+ tilpasning i M</w:t>
      </w:r>
      <w:r w:rsidRPr="007452ED">
        <w:rPr>
          <w:sz w:val="22"/>
        </w:rPr>
        <w:t xml:space="preserve">.  </w:t>
      </w:r>
    </w:p>
    <w:p w:rsidR="00456C71" w:rsidRPr="007452ED" w:rsidRDefault="00456C71" w:rsidP="009C0B5A">
      <w:pPr>
        <w:pStyle w:val="Brdtekst"/>
        <w:spacing w:before="0" w:after="0"/>
        <w:ind w:right="0"/>
        <w:rPr>
          <w:rFonts w:cs="Comic Sans MS"/>
          <w:sz w:val="22"/>
        </w:rPr>
      </w:pPr>
    </w:p>
    <w:p w:rsidR="004F0947" w:rsidRPr="007452ED" w:rsidRDefault="004F0947" w:rsidP="009C0B5A">
      <w:pPr>
        <w:pStyle w:val="Brdtekst"/>
        <w:spacing w:before="0" w:after="0"/>
        <w:ind w:right="0"/>
        <w:rPr>
          <w:sz w:val="22"/>
        </w:rPr>
      </w:pPr>
      <w:r w:rsidRPr="007452ED">
        <w:rPr>
          <w:rFonts w:cs="Comic Sans MS"/>
          <w:sz w:val="22"/>
        </w:rPr>
        <w:t>Eksempel 1: 1</w:t>
      </w:r>
      <w:r w:rsidRPr="007452ED">
        <w:rPr>
          <w:rFonts w:cs="Comic Sans MS"/>
          <w:color w:val="FF0000"/>
          <w:sz w:val="22"/>
        </w:rPr>
        <w:sym w:font="Symbol" w:char="F0A8"/>
      </w:r>
      <w:r w:rsidRPr="007452ED">
        <w:rPr>
          <w:rFonts w:cs="Comic Sans MS"/>
          <w:sz w:val="22"/>
        </w:rPr>
        <w:t xml:space="preserve"> – 1</w:t>
      </w:r>
      <w:r w:rsidRPr="007452ED">
        <w:rPr>
          <w:rFonts w:cs="Comic Sans MS"/>
          <w:sz w:val="22"/>
        </w:rPr>
        <w:sym w:font="Symbol" w:char="F0AA"/>
      </w:r>
      <w:r w:rsidRPr="007452ED">
        <w:rPr>
          <w:rFonts w:cs="Comic Sans MS"/>
          <w:sz w:val="22"/>
        </w:rPr>
        <w:t xml:space="preserve"> – 1</w:t>
      </w:r>
      <w:r w:rsidRPr="007452ED">
        <w:rPr>
          <w:sz w:val="22"/>
        </w:rPr>
        <w:t>NT - 3</w:t>
      </w:r>
      <w:r w:rsidRPr="007452ED">
        <w:rPr>
          <w:sz w:val="22"/>
        </w:rPr>
        <w:sym w:font="Symbol" w:char="F0A7"/>
      </w:r>
      <w:r w:rsidRPr="007452ED">
        <w:rPr>
          <w:sz w:val="22"/>
        </w:rPr>
        <w:t>/</w:t>
      </w:r>
      <w:r w:rsidRPr="007452ED">
        <w:rPr>
          <w:color w:val="FF0000"/>
          <w:sz w:val="22"/>
        </w:rPr>
        <w:sym w:font="Symbol" w:char="F0A8"/>
      </w:r>
      <w:r w:rsidRPr="007452ED">
        <w:rPr>
          <w:sz w:val="22"/>
        </w:rPr>
        <w:t xml:space="preserve"> = NF Canapé i </w:t>
      </w:r>
      <w:r w:rsidRPr="007452ED">
        <w:rPr>
          <w:sz w:val="22"/>
        </w:rPr>
        <w:sym w:font="Symbol" w:char="F0A7"/>
      </w:r>
      <w:r w:rsidRPr="007452ED">
        <w:rPr>
          <w:sz w:val="22"/>
        </w:rPr>
        <w:t>/</w:t>
      </w:r>
      <w:r w:rsidRPr="007452ED">
        <w:rPr>
          <w:color w:val="FF0000"/>
          <w:sz w:val="22"/>
        </w:rPr>
        <w:sym w:font="Symbol" w:char="F0A8"/>
      </w:r>
      <w:r w:rsidRPr="007452ED">
        <w:rPr>
          <w:sz w:val="22"/>
        </w:rPr>
        <w:t xml:space="preserve"> (4</w:t>
      </w:r>
      <w:r w:rsidRPr="007452ED">
        <w:rPr>
          <w:color w:val="FF0000"/>
          <w:sz w:val="22"/>
        </w:rPr>
        <w:sym w:font="Symbol" w:char="F0A9"/>
      </w:r>
      <w:r w:rsidRPr="007452ED">
        <w:rPr>
          <w:sz w:val="22"/>
        </w:rPr>
        <w:t xml:space="preserve"> og 5+</w:t>
      </w:r>
      <w:r w:rsidRPr="007452ED">
        <w:rPr>
          <w:sz w:val="22"/>
        </w:rPr>
        <w:sym w:font="Symbol" w:char="F0A7"/>
      </w:r>
      <w:r w:rsidRPr="007452ED">
        <w:rPr>
          <w:sz w:val="22"/>
        </w:rPr>
        <w:t>/</w:t>
      </w:r>
      <w:r w:rsidRPr="007452ED">
        <w:rPr>
          <w:color w:val="FF0000"/>
          <w:sz w:val="22"/>
        </w:rPr>
        <w:sym w:font="Symbol" w:char="F0A8"/>
      </w:r>
      <w:r w:rsidRPr="007452ED">
        <w:rPr>
          <w:sz w:val="22"/>
        </w:rPr>
        <w:t>). 3</w:t>
      </w:r>
      <w:r w:rsidRPr="007452ED">
        <w:rPr>
          <w:sz w:val="22"/>
        </w:rPr>
        <w:sym w:font="Symbol" w:char="F0A7"/>
      </w:r>
      <w:r w:rsidRPr="007452ED">
        <w:rPr>
          <w:sz w:val="22"/>
        </w:rPr>
        <w:t>/</w:t>
      </w:r>
      <w:r w:rsidRPr="007452ED">
        <w:rPr>
          <w:color w:val="FF0000"/>
          <w:sz w:val="22"/>
        </w:rPr>
        <w:sym w:font="Symbol" w:char="F0A8"/>
      </w:r>
      <w:r w:rsidRPr="007452ED">
        <w:rPr>
          <w:color w:val="FF0000"/>
          <w:sz w:val="22"/>
        </w:rPr>
        <w:t xml:space="preserve"> </w:t>
      </w:r>
      <w:r w:rsidRPr="007452ED">
        <w:rPr>
          <w:color w:val="000000"/>
          <w:sz w:val="22"/>
        </w:rPr>
        <w:t>b</w:t>
      </w:r>
      <w:r w:rsidRPr="007452ED">
        <w:rPr>
          <w:sz w:val="22"/>
        </w:rPr>
        <w:t xml:space="preserve">lir følgelig ikke betraktet som «ny farge på 3-trinnet». INV/GF går gjennom </w:t>
      </w:r>
      <w:r w:rsidRPr="007452ED">
        <w:rPr>
          <w:color w:val="FF0000"/>
          <w:sz w:val="22"/>
        </w:rPr>
        <w:t>XY</w:t>
      </w:r>
      <w:r w:rsidRPr="007452ED">
        <w:rPr>
          <w:sz w:val="22"/>
        </w:rPr>
        <w:t xml:space="preserve">. </w:t>
      </w:r>
    </w:p>
    <w:p w:rsidR="00456C71" w:rsidRPr="007452ED" w:rsidRDefault="004F0947" w:rsidP="009C0B5A">
      <w:pPr>
        <w:pStyle w:val="Brdtekst"/>
        <w:spacing w:before="0" w:after="0"/>
        <w:ind w:right="0"/>
        <w:rPr>
          <w:sz w:val="22"/>
        </w:rPr>
      </w:pPr>
      <w:r w:rsidRPr="007452ED">
        <w:rPr>
          <w:rFonts w:cs="Comic Sans MS"/>
          <w:sz w:val="22"/>
        </w:rPr>
        <w:t>Eksempel 2: 1</w:t>
      </w:r>
      <w:r w:rsidRPr="007452ED">
        <w:rPr>
          <w:rFonts w:cs="Comic Sans MS"/>
          <w:color w:val="FF0000"/>
          <w:sz w:val="22"/>
        </w:rPr>
        <w:sym w:font="Symbol" w:char="F0A8"/>
      </w:r>
      <w:r w:rsidRPr="007452ED">
        <w:rPr>
          <w:rFonts w:cs="Comic Sans MS"/>
          <w:sz w:val="22"/>
        </w:rPr>
        <w:t xml:space="preserve"> – 1</w:t>
      </w:r>
      <w:r w:rsidRPr="007452ED">
        <w:rPr>
          <w:rFonts w:cs="Comic Sans MS"/>
          <w:sz w:val="22"/>
        </w:rPr>
        <w:sym w:font="Symbol" w:char="F0AA"/>
      </w:r>
      <w:r w:rsidRPr="007452ED">
        <w:rPr>
          <w:rFonts w:cs="Comic Sans MS"/>
          <w:sz w:val="22"/>
        </w:rPr>
        <w:t xml:space="preserve"> – 1</w:t>
      </w:r>
      <w:r w:rsidRPr="007452ED">
        <w:rPr>
          <w:sz w:val="22"/>
        </w:rPr>
        <w:t>NT – 2</w:t>
      </w:r>
      <w:r w:rsidRPr="007452ED">
        <w:rPr>
          <w:sz w:val="22"/>
        </w:rPr>
        <w:sym w:font="Symbol" w:char="F0A7"/>
      </w:r>
      <w:r w:rsidRPr="007452ED">
        <w:rPr>
          <w:sz w:val="22"/>
        </w:rPr>
        <w:t xml:space="preserve"> - 2</w:t>
      </w:r>
      <w:r w:rsidRPr="007452ED">
        <w:rPr>
          <w:color w:val="FF0000"/>
          <w:sz w:val="22"/>
        </w:rPr>
        <w:sym w:font="Symbol" w:char="F0A8"/>
      </w:r>
      <w:r w:rsidRPr="007452ED">
        <w:rPr>
          <w:sz w:val="22"/>
        </w:rPr>
        <w:t xml:space="preserve"> - 3</w:t>
      </w:r>
      <w:r w:rsidRPr="007452ED">
        <w:rPr>
          <w:sz w:val="22"/>
        </w:rPr>
        <w:sym w:font="Symbol" w:char="F0A7"/>
      </w:r>
      <w:r w:rsidRPr="007452ED">
        <w:rPr>
          <w:sz w:val="22"/>
        </w:rPr>
        <w:t>/</w:t>
      </w:r>
      <w:r w:rsidRPr="007452ED">
        <w:rPr>
          <w:color w:val="FF0000"/>
          <w:sz w:val="22"/>
        </w:rPr>
        <w:sym w:font="Symbol" w:char="F0A8"/>
      </w:r>
      <w:r w:rsidRPr="007452ED">
        <w:rPr>
          <w:sz w:val="22"/>
        </w:rPr>
        <w:t xml:space="preserve"> = INV Canapé i </w:t>
      </w:r>
      <w:r w:rsidRPr="007452ED">
        <w:rPr>
          <w:sz w:val="22"/>
        </w:rPr>
        <w:sym w:font="Symbol" w:char="F0A7"/>
      </w:r>
      <w:r w:rsidRPr="007452ED">
        <w:rPr>
          <w:sz w:val="22"/>
        </w:rPr>
        <w:t>/</w:t>
      </w:r>
      <w:r w:rsidRPr="007452ED">
        <w:rPr>
          <w:color w:val="FF0000"/>
          <w:sz w:val="22"/>
        </w:rPr>
        <w:sym w:font="Symbol" w:char="F0A8"/>
      </w:r>
      <w:r w:rsidRPr="007452ED">
        <w:rPr>
          <w:sz w:val="22"/>
        </w:rPr>
        <w:t xml:space="preserve"> (4</w:t>
      </w:r>
      <w:r w:rsidRPr="007452ED">
        <w:rPr>
          <w:color w:val="FF0000"/>
          <w:sz w:val="22"/>
        </w:rPr>
        <w:sym w:font="Symbol" w:char="F0A9"/>
      </w:r>
      <w:r w:rsidRPr="007452ED">
        <w:rPr>
          <w:sz w:val="22"/>
        </w:rPr>
        <w:t xml:space="preserve"> og 5+</w:t>
      </w:r>
      <w:r w:rsidRPr="007452ED">
        <w:rPr>
          <w:sz w:val="22"/>
        </w:rPr>
        <w:sym w:font="Symbol" w:char="F0A7"/>
      </w:r>
      <w:r w:rsidRPr="007452ED">
        <w:rPr>
          <w:sz w:val="22"/>
        </w:rPr>
        <w:t>/</w:t>
      </w:r>
      <w:r w:rsidRPr="007452ED">
        <w:rPr>
          <w:color w:val="FF0000"/>
          <w:sz w:val="22"/>
        </w:rPr>
        <w:sym w:font="Symbol" w:char="F0A8"/>
      </w:r>
      <w:r w:rsidRPr="007452ED">
        <w:rPr>
          <w:sz w:val="22"/>
        </w:rPr>
        <w:t xml:space="preserve">). </w:t>
      </w:r>
    </w:p>
    <w:p w:rsidR="00456C71" w:rsidRPr="007452ED" w:rsidRDefault="00456C71" w:rsidP="009C0B5A">
      <w:pPr>
        <w:pStyle w:val="Brdtekst"/>
        <w:spacing w:before="0" w:after="0"/>
        <w:ind w:right="0"/>
        <w:rPr>
          <w:sz w:val="22"/>
        </w:rPr>
      </w:pPr>
    </w:p>
    <w:p w:rsidR="004F0947" w:rsidRPr="007452ED" w:rsidRDefault="004F0947" w:rsidP="009C0B5A">
      <w:pPr>
        <w:pStyle w:val="Brdtekst"/>
        <w:spacing w:before="0" w:after="0"/>
        <w:ind w:right="0"/>
        <w:rPr>
          <w:sz w:val="22"/>
        </w:rPr>
      </w:pPr>
      <w:r w:rsidRPr="007452ED">
        <w:rPr>
          <w:rFonts w:cs="Comic Sans MS"/>
          <w:sz w:val="22"/>
        </w:rPr>
        <w:t>Eksempel 3: 1</w:t>
      </w:r>
      <w:r w:rsidRPr="007452ED">
        <w:rPr>
          <w:rFonts w:cs="Comic Sans MS"/>
          <w:color w:val="FF0000"/>
          <w:sz w:val="22"/>
        </w:rPr>
        <w:sym w:font="Symbol" w:char="F0A8"/>
      </w:r>
      <w:r w:rsidRPr="007452ED">
        <w:rPr>
          <w:rFonts w:cs="Comic Sans MS"/>
          <w:sz w:val="22"/>
        </w:rPr>
        <w:t xml:space="preserve"> – 1</w:t>
      </w:r>
      <w:r w:rsidRPr="007452ED">
        <w:rPr>
          <w:rFonts w:cs="Comic Sans MS"/>
          <w:sz w:val="22"/>
        </w:rPr>
        <w:sym w:font="Symbol" w:char="F0AA"/>
      </w:r>
      <w:r w:rsidRPr="007452ED">
        <w:rPr>
          <w:rFonts w:cs="Comic Sans MS"/>
          <w:sz w:val="22"/>
        </w:rPr>
        <w:t xml:space="preserve"> – 1</w:t>
      </w:r>
      <w:r w:rsidRPr="007452ED">
        <w:rPr>
          <w:sz w:val="22"/>
        </w:rPr>
        <w:t>NT – 2</w:t>
      </w:r>
      <w:r w:rsidRPr="007452ED">
        <w:rPr>
          <w:color w:val="FF0000"/>
          <w:sz w:val="22"/>
        </w:rPr>
        <w:sym w:font="Symbol" w:char="F0A8"/>
      </w:r>
      <w:r w:rsidRPr="007452ED">
        <w:rPr>
          <w:sz w:val="22"/>
        </w:rPr>
        <w:t xml:space="preserve"> - 2</w:t>
      </w:r>
      <w:r w:rsidRPr="007452ED">
        <w:rPr>
          <w:color w:val="FF0000"/>
          <w:sz w:val="22"/>
        </w:rPr>
        <w:sym w:font="Symbol" w:char="F0A9"/>
      </w:r>
      <w:r w:rsidRPr="007452ED">
        <w:rPr>
          <w:sz w:val="22"/>
        </w:rPr>
        <w:t xml:space="preserve"> - 3</w:t>
      </w:r>
      <w:r w:rsidRPr="007452ED">
        <w:rPr>
          <w:sz w:val="22"/>
        </w:rPr>
        <w:sym w:font="Symbol" w:char="F0A7"/>
      </w:r>
      <w:r w:rsidRPr="007452ED">
        <w:rPr>
          <w:sz w:val="22"/>
        </w:rPr>
        <w:t>/</w:t>
      </w:r>
      <w:r w:rsidRPr="007452ED">
        <w:rPr>
          <w:color w:val="FF0000"/>
          <w:sz w:val="22"/>
        </w:rPr>
        <w:sym w:font="Symbol" w:char="F0A8"/>
      </w:r>
      <w:r w:rsidRPr="007452ED">
        <w:rPr>
          <w:sz w:val="22"/>
        </w:rPr>
        <w:t xml:space="preserve"> = GF Canapé i </w:t>
      </w:r>
      <w:r w:rsidRPr="007452ED">
        <w:rPr>
          <w:sz w:val="22"/>
        </w:rPr>
        <w:sym w:font="Symbol" w:char="F0A7"/>
      </w:r>
      <w:r w:rsidRPr="007452ED">
        <w:rPr>
          <w:sz w:val="22"/>
        </w:rPr>
        <w:t>/</w:t>
      </w:r>
      <w:r w:rsidRPr="007452ED">
        <w:rPr>
          <w:color w:val="FF0000"/>
          <w:sz w:val="22"/>
        </w:rPr>
        <w:sym w:font="Symbol" w:char="F0A8"/>
      </w:r>
      <w:r w:rsidRPr="007452ED">
        <w:rPr>
          <w:sz w:val="22"/>
        </w:rPr>
        <w:t xml:space="preserve"> (4</w:t>
      </w:r>
      <w:r w:rsidRPr="007452ED">
        <w:rPr>
          <w:color w:val="FF0000"/>
          <w:sz w:val="22"/>
        </w:rPr>
        <w:sym w:font="Symbol" w:char="F0A9"/>
      </w:r>
      <w:r w:rsidRPr="007452ED">
        <w:rPr>
          <w:sz w:val="22"/>
        </w:rPr>
        <w:t xml:space="preserve"> og 5+</w:t>
      </w:r>
      <w:r w:rsidRPr="007452ED">
        <w:rPr>
          <w:sz w:val="22"/>
        </w:rPr>
        <w:sym w:font="Symbol" w:char="F0A7"/>
      </w:r>
      <w:r w:rsidRPr="007452ED">
        <w:rPr>
          <w:sz w:val="22"/>
        </w:rPr>
        <w:t>/</w:t>
      </w:r>
      <w:r w:rsidRPr="007452ED">
        <w:rPr>
          <w:color w:val="FF0000"/>
          <w:sz w:val="22"/>
        </w:rPr>
        <w:sym w:font="Symbol" w:char="F0A8"/>
      </w:r>
      <w:r w:rsidRPr="007452ED">
        <w:rPr>
          <w:sz w:val="22"/>
        </w:rPr>
        <w:t>).</w:t>
      </w:r>
      <w:r w:rsidR="0018051F" w:rsidRPr="007452ED">
        <w:rPr>
          <w:sz w:val="22"/>
        </w:rPr>
        <w:t xml:space="preserve"> </w:t>
      </w:r>
    </w:p>
    <w:p w:rsidR="0018051F" w:rsidRPr="007452ED" w:rsidRDefault="0018051F" w:rsidP="009C0B5A">
      <w:pPr>
        <w:pStyle w:val="Brdtekst"/>
        <w:spacing w:before="0" w:after="0"/>
        <w:ind w:right="0"/>
        <w:rPr>
          <w:sz w:val="22"/>
        </w:rPr>
      </w:pPr>
      <w:r w:rsidRPr="007452ED">
        <w:rPr>
          <w:sz w:val="22"/>
        </w:rPr>
        <w:t>Hvis SH har 5</w:t>
      </w:r>
      <w:r w:rsidRPr="007452ED">
        <w:rPr>
          <w:color w:val="FF0000"/>
          <w:sz w:val="22"/>
        </w:rPr>
        <w:sym w:font="Symbol" w:char="F0A9"/>
      </w:r>
      <w:r w:rsidRPr="007452ED">
        <w:rPr>
          <w:sz w:val="22"/>
        </w:rPr>
        <w:t>/</w:t>
      </w:r>
      <w:r w:rsidRPr="007452ED">
        <w:rPr>
          <w:sz w:val="22"/>
        </w:rPr>
        <w:sym w:font="Symbol" w:char="F0AA"/>
      </w:r>
      <w:r w:rsidRPr="007452ED">
        <w:rPr>
          <w:sz w:val="22"/>
        </w:rPr>
        <w:t xml:space="preserve"> + 4</w:t>
      </w:r>
      <w:r w:rsidRPr="007452ED">
        <w:rPr>
          <w:sz w:val="22"/>
        </w:rPr>
        <w:sym w:font="Symbol" w:char="F0A7"/>
      </w:r>
      <w:r w:rsidRPr="007452ED">
        <w:rPr>
          <w:sz w:val="22"/>
        </w:rPr>
        <w:t>/</w:t>
      </w:r>
      <w:r w:rsidRPr="007452ED">
        <w:rPr>
          <w:color w:val="FF0000"/>
          <w:sz w:val="22"/>
        </w:rPr>
        <w:sym w:font="Symbol" w:char="F0A8"/>
      </w:r>
      <w:r w:rsidRPr="007452ED">
        <w:rPr>
          <w:sz w:val="22"/>
        </w:rPr>
        <w:t xml:space="preserve">, bør han </w:t>
      </w:r>
      <w:r w:rsidR="00425B8E" w:rsidRPr="007452ED">
        <w:rPr>
          <w:sz w:val="22"/>
        </w:rPr>
        <w:t xml:space="preserve">derfor </w:t>
      </w:r>
      <w:r w:rsidRPr="007452ED">
        <w:rPr>
          <w:sz w:val="22"/>
        </w:rPr>
        <w:t xml:space="preserve">heller gjenta 5-korts </w:t>
      </w:r>
      <w:r w:rsidRPr="007452ED">
        <w:rPr>
          <w:color w:val="FF0000"/>
          <w:sz w:val="22"/>
        </w:rPr>
        <w:sym w:font="Symbol" w:char="F0A9"/>
      </w:r>
      <w:r w:rsidRPr="007452ED">
        <w:rPr>
          <w:sz w:val="22"/>
        </w:rPr>
        <w:t>/</w:t>
      </w:r>
      <w:r w:rsidRPr="007452ED">
        <w:rPr>
          <w:sz w:val="22"/>
        </w:rPr>
        <w:sym w:font="Symbol" w:char="F0AA"/>
      </w:r>
      <w:r w:rsidRPr="007452ED">
        <w:rPr>
          <w:sz w:val="22"/>
        </w:rPr>
        <w:t xml:space="preserve"> enn å melde en 4-korts </w:t>
      </w:r>
      <w:r w:rsidRPr="007452ED">
        <w:rPr>
          <w:sz w:val="22"/>
        </w:rPr>
        <w:sym w:font="Symbol" w:char="F0A7"/>
      </w:r>
      <w:r w:rsidRPr="007452ED">
        <w:rPr>
          <w:sz w:val="22"/>
        </w:rPr>
        <w:t>/</w:t>
      </w:r>
      <w:r w:rsidRPr="007452ED">
        <w:rPr>
          <w:color w:val="FF0000"/>
          <w:sz w:val="22"/>
        </w:rPr>
        <w:sym w:font="Symbol" w:char="F0A8"/>
      </w:r>
      <w:r w:rsidRPr="007452ED">
        <w:rPr>
          <w:sz w:val="22"/>
        </w:rPr>
        <w:t xml:space="preserve"> (med eller uten hopp).  </w:t>
      </w:r>
    </w:p>
    <w:p w:rsidR="00456C71" w:rsidRPr="007452ED" w:rsidRDefault="00456C71" w:rsidP="009C0B5A">
      <w:pPr>
        <w:pStyle w:val="Brdtekst"/>
        <w:spacing w:before="0" w:after="0"/>
        <w:ind w:right="0"/>
        <w:rPr>
          <w:sz w:val="22"/>
        </w:rPr>
      </w:pPr>
    </w:p>
    <w:p w:rsidR="00A72573" w:rsidRPr="007452ED" w:rsidRDefault="0018051F" w:rsidP="009C0B5A">
      <w:pPr>
        <w:pStyle w:val="Brdtekst"/>
        <w:spacing w:before="0" w:after="0"/>
        <w:ind w:right="0"/>
        <w:rPr>
          <w:sz w:val="22"/>
        </w:rPr>
      </w:pPr>
      <w:r w:rsidRPr="007452ED">
        <w:rPr>
          <w:sz w:val="22"/>
        </w:rPr>
        <w:t>SH kan altså:</w:t>
      </w:r>
    </w:p>
    <w:p w:rsidR="00A72573" w:rsidRPr="007452ED" w:rsidRDefault="0018051F" w:rsidP="00456C71">
      <w:pPr>
        <w:pStyle w:val="Listeavsnitt"/>
        <w:numPr>
          <w:ilvl w:val="0"/>
          <w:numId w:val="18"/>
        </w:numPr>
        <w:spacing w:before="0" w:after="0"/>
        <w:ind w:left="851" w:hanging="567"/>
        <w:rPr>
          <w:rFonts w:cs="Comic Sans MS"/>
        </w:rPr>
      </w:pPr>
      <w:r w:rsidRPr="007452ED">
        <w:rPr>
          <w:rFonts w:cs="Comic Sans MS"/>
        </w:rPr>
        <w:t xml:space="preserve">gå gjennom </w:t>
      </w:r>
      <w:r w:rsidR="002E6D78" w:rsidRPr="007452ED">
        <w:rPr>
          <w:rFonts w:cs="Comic Sans MS"/>
          <w:color w:val="FF0000"/>
        </w:rPr>
        <w:t>XY</w:t>
      </w:r>
      <w:r w:rsidRPr="007452ED">
        <w:rPr>
          <w:rFonts w:cs="Comic Sans MS"/>
        </w:rPr>
        <w:t xml:space="preserve"> og slå fast enten INV eller GF, for deretter å vise fram en lengre m.</w:t>
      </w:r>
    </w:p>
    <w:p w:rsidR="00A72573" w:rsidRPr="007452ED" w:rsidRDefault="0018051F" w:rsidP="00456C71">
      <w:pPr>
        <w:pStyle w:val="Listeavsnitt"/>
        <w:numPr>
          <w:ilvl w:val="0"/>
          <w:numId w:val="18"/>
        </w:numPr>
        <w:spacing w:before="0" w:after="0"/>
        <w:ind w:left="851" w:hanging="567"/>
        <w:rPr>
          <w:rFonts w:cs="Comic Sans MS"/>
        </w:rPr>
      </w:pPr>
      <w:r w:rsidRPr="007452ED">
        <w:rPr>
          <w:rFonts w:cs="Comic Sans MS"/>
        </w:rPr>
        <w:t xml:space="preserve">hoppe til </w:t>
      </w:r>
      <w:r w:rsidRPr="007452ED">
        <w:t>3</w:t>
      </w:r>
      <w:r w:rsidRPr="007452ED">
        <w:sym w:font="Symbol" w:char="F0A7"/>
      </w:r>
      <w:r w:rsidRPr="007452ED">
        <w:t>/</w:t>
      </w:r>
      <w:r w:rsidRPr="007452ED">
        <w:rPr>
          <w:color w:val="FF0000"/>
        </w:rPr>
        <w:sym w:font="Symbol" w:char="F0A8"/>
      </w:r>
      <w:r w:rsidRPr="007452ED">
        <w:t xml:space="preserve"> </w:t>
      </w:r>
      <w:r w:rsidRPr="007452ED">
        <w:rPr>
          <w:rFonts w:cs="Comic Sans MS"/>
        </w:rPr>
        <w:t xml:space="preserve">som NF </w:t>
      </w:r>
      <w:r w:rsidRPr="007452ED">
        <w:t>Canapé</w:t>
      </w:r>
      <w:r w:rsidRPr="007452ED">
        <w:rPr>
          <w:rFonts w:cs="Comic Sans MS"/>
        </w:rPr>
        <w:t xml:space="preserve"> etter først å ha vist 4</w:t>
      </w:r>
      <w:r w:rsidRPr="007452ED">
        <w:rPr>
          <w:color w:val="FF0000"/>
        </w:rPr>
        <w:sym w:font="Symbol" w:char="F0A9"/>
      </w:r>
      <w:r w:rsidRPr="007452ED">
        <w:t>/</w:t>
      </w:r>
      <w:r w:rsidRPr="007452ED">
        <w:sym w:font="Symbol" w:char="F0AA"/>
      </w:r>
      <w:r w:rsidRPr="007452ED">
        <w:t xml:space="preserve"> </w:t>
      </w:r>
      <w:r w:rsidRPr="007452ED">
        <w:rPr>
          <w:rFonts w:cs="Comic Sans MS"/>
        </w:rPr>
        <w:t xml:space="preserve">når </w:t>
      </w:r>
      <w:r w:rsidR="002E6D78" w:rsidRPr="007452ED">
        <w:rPr>
          <w:rFonts w:cs="Comic Sans MS"/>
          <w:color w:val="FF0000"/>
        </w:rPr>
        <w:t>XY</w:t>
      </w:r>
      <w:r w:rsidRPr="007452ED">
        <w:rPr>
          <w:rFonts w:cs="Comic Sans MS"/>
        </w:rPr>
        <w:t xml:space="preserve"> er tilgjengelig.</w:t>
      </w:r>
    </w:p>
    <w:p w:rsidR="0018051F" w:rsidRPr="007452ED" w:rsidRDefault="0018051F" w:rsidP="00456C71">
      <w:pPr>
        <w:pStyle w:val="Listeavsnitt"/>
        <w:numPr>
          <w:ilvl w:val="0"/>
          <w:numId w:val="18"/>
        </w:numPr>
        <w:spacing w:before="0" w:after="0"/>
        <w:ind w:left="851" w:hanging="567"/>
        <w:rPr>
          <w:rFonts w:cs="Comic Sans MS"/>
        </w:rPr>
      </w:pPr>
      <w:r w:rsidRPr="007452ED">
        <w:rPr>
          <w:rFonts w:cs="Comic Sans MS"/>
        </w:rPr>
        <w:t xml:space="preserve">passe først med en ikke altfor sterk hånd, og deretter (hvis han får anledning)  melde </w:t>
      </w:r>
      <w:r w:rsidRPr="007452ED">
        <w:sym w:font="Symbol" w:char="F0A7"/>
      </w:r>
      <w:r w:rsidRPr="007452ED">
        <w:t>/</w:t>
      </w:r>
      <w:r w:rsidRPr="007452ED">
        <w:rPr>
          <w:color w:val="FF0000"/>
        </w:rPr>
        <w:sym w:font="Symbol" w:char="F0A8"/>
      </w:r>
      <w:r w:rsidRPr="007452ED">
        <w:t>-</w:t>
      </w:r>
      <w:r w:rsidRPr="007452ED">
        <w:rPr>
          <w:rFonts w:cs="Comic Sans MS"/>
        </w:rPr>
        <w:t xml:space="preserve">fargen som naturlig </w:t>
      </w:r>
      <w:r w:rsidR="00425B8E" w:rsidRPr="007452ED">
        <w:rPr>
          <w:rFonts w:cs="Comic Sans MS"/>
        </w:rPr>
        <w:t xml:space="preserve">NF </w:t>
      </w:r>
      <w:r w:rsidRPr="007452ED">
        <w:rPr>
          <w:rFonts w:cs="Comic Sans MS"/>
        </w:rPr>
        <w:t xml:space="preserve">canapé, dersom han synes at meldetrinnet, soneforholdene og håndens styrke rettferdiggjør dette. </w:t>
      </w:r>
    </w:p>
    <w:p w:rsidR="0018051F" w:rsidRPr="007452ED" w:rsidRDefault="0018051F" w:rsidP="00456C71">
      <w:pPr>
        <w:pStyle w:val="Liste2"/>
        <w:spacing w:before="0" w:after="0"/>
        <w:ind w:left="851" w:hanging="567"/>
      </w:pPr>
      <w:r w:rsidRPr="007452ED">
        <w:t>d)</w:t>
      </w:r>
      <w:r w:rsidR="00372633" w:rsidRPr="007452ED">
        <w:tab/>
      </w:r>
      <w:r w:rsidRPr="007452ED">
        <w:t xml:space="preserve">benytte seg av </w:t>
      </w:r>
      <w:r w:rsidR="00126C59" w:rsidRPr="007452ED">
        <w:t>BUK-X</w:t>
      </w:r>
      <w:r w:rsidRPr="007452ED">
        <w:t xml:space="preserve"> for å få makker til å melde sin m i et konkurranseforløp. (Dette kan også ÅH gjøre.)</w:t>
      </w:r>
    </w:p>
    <w:p w:rsidR="0018051F" w:rsidRPr="007452ED" w:rsidRDefault="0018051F" w:rsidP="009C0B5A">
      <w:pPr>
        <w:spacing w:before="0" w:after="0"/>
        <w:rPr>
          <w:rFonts w:cs="Comic Sans MS"/>
        </w:rPr>
      </w:pPr>
    </w:p>
    <w:p w:rsidR="0018051F" w:rsidRPr="007452ED" w:rsidRDefault="0018051F" w:rsidP="009C0B5A">
      <w:pPr>
        <w:pStyle w:val="Brdtekst"/>
        <w:spacing w:before="0" w:after="0"/>
        <w:ind w:right="0"/>
        <w:rPr>
          <w:sz w:val="22"/>
        </w:rPr>
      </w:pPr>
      <w:r w:rsidRPr="007452ED">
        <w:rPr>
          <w:sz w:val="22"/>
        </w:rPr>
        <w:t xml:space="preserve">Etter en </w:t>
      </w:r>
      <w:r w:rsidR="00126C59" w:rsidRPr="007452ED">
        <w:rPr>
          <w:sz w:val="22"/>
        </w:rPr>
        <w:t>BUK-X</w:t>
      </w:r>
      <w:r w:rsidRPr="007452ED">
        <w:rPr>
          <w:sz w:val="22"/>
        </w:rPr>
        <w:t xml:space="preserve"> vil det være lett å vise en </w:t>
      </w:r>
      <w:r w:rsidR="00425B8E" w:rsidRPr="007452ED">
        <w:rPr>
          <w:sz w:val="22"/>
        </w:rPr>
        <w:t>4+m direkte</w:t>
      </w:r>
      <w:r w:rsidRPr="007452ED">
        <w:rPr>
          <w:sz w:val="22"/>
        </w:rPr>
        <w:t>, for hvis ikke kontraktfargen er avtalt, vil nye farger i et kompetitivt meldingsforløp:</w:t>
      </w:r>
    </w:p>
    <w:p w:rsidR="00456C71" w:rsidRPr="007452ED" w:rsidRDefault="00456C71" w:rsidP="009C0B5A">
      <w:pPr>
        <w:pStyle w:val="Brdtekst"/>
        <w:spacing w:before="0" w:after="0"/>
        <w:ind w:right="0"/>
        <w:rPr>
          <w:sz w:val="22"/>
        </w:rPr>
      </w:pPr>
    </w:p>
    <w:p w:rsidR="0018051F" w:rsidRPr="007452ED" w:rsidRDefault="0018051F" w:rsidP="00456C71">
      <w:pPr>
        <w:pStyle w:val="Liste2"/>
        <w:spacing w:before="0" w:after="0"/>
        <w:ind w:left="851" w:hanging="567"/>
      </w:pPr>
      <w:r w:rsidRPr="007452ED">
        <w:t>a)</w:t>
      </w:r>
      <w:r w:rsidR="00372633" w:rsidRPr="007452ED">
        <w:tab/>
      </w:r>
      <w:r w:rsidR="00425B8E" w:rsidRPr="007452ED">
        <w:t>Fremdeles</w:t>
      </w:r>
      <w:r w:rsidRPr="007452ED">
        <w:t xml:space="preserve"> være krav (</w:t>
      </w:r>
      <w:r w:rsidR="00126C59" w:rsidRPr="007452ED">
        <w:t>BUK-X</w:t>
      </w:r>
      <w:r w:rsidR="00425B8E" w:rsidRPr="007452ED">
        <w:t xml:space="preserve"> opphever dette kravet for den andre hånden</w:t>
      </w:r>
      <w:r w:rsidRPr="007452ED">
        <w:t xml:space="preserve">) </w:t>
      </w:r>
    </w:p>
    <w:p w:rsidR="0018051F" w:rsidRPr="007452ED" w:rsidRDefault="0018051F" w:rsidP="00456C71">
      <w:pPr>
        <w:pStyle w:val="Liste2"/>
        <w:spacing w:before="0" w:after="0"/>
        <w:ind w:left="851" w:hanging="567"/>
      </w:pPr>
      <w:r w:rsidRPr="007452ED">
        <w:t>b)</w:t>
      </w:r>
      <w:r w:rsidR="00372633" w:rsidRPr="007452ED">
        <w:tab/>
      </w:r>
      <w:r w:rsidR="00425B8E" w:rsidRPr="007452ED">
        <w:t>I</w:t>
      </w:r>
      <w:r w:rsidRPr="007452ED">
        <w:t>kke nødvendigvis være på mer enn 4-kort.</w:t>
      </w:r>
    </w:p>
    <w:p w:rsidR="0018051F" w:rsidRPr="00712ACC" w:rsidRDefault="0018051F" w:rsidP="009C0B5A">
      <w:pPr>
        <w:spacing w:before="0" w:after="0"/>
        <w:rPr>
          <w:rFonts w:cs="Comic Sans MS"/>
        </w:rPr>
      </w:pPr>
      <w:r w:rsidRPr="00712ACC">
        <w:rPr>
          <w:rFonts w:cs="Comic Sans MS"/>
        </w:rPr>
        <w:t xml:space="preserve"> </w:t>
      </w:r>
    </w:p>
    <w:p w:rsidR="0018051F" w:rsidRPr="00712ACC" w:rsidRDefault="0018051F" w:rsidP="00456C71">
      <w:pPr>
        <w:pStyle w:val="Overskrift2"/>
        <w:rPr>
          <w:lang w:val="nb-NO"/>
        </w:rPr>
      </w:pPr>
      <w:bookmarkStart w:id="162" w:name="_Toc361740632"/>
      <w:bookmarkStart w:id="163" w:name="_Toc449516933"/>
      <w:r w:rsidRPr="00712ACC">
        <w:rPr>
          <w:lang w:val="nb-NO"/>
        </w:rPr>
        <w:t xml:space="preserve">Vær svært </w:t>
      </w:r>
      <w:r w:rsidRPr="00E162AB">
        <w:rPr>
          <w:lang w:val="nb-NO"/>
        </w:rPr>
        <w:t>forsiktig</w:t>
      </w:r>
      <w:r w:rsidRPr="00712ACC">
        <w:rPr>
          <w:lang w:val="nb-NO"/>
        </w:rPr>
        <w:t xml:space="preserve"> med en SUBMIN SH</w:t>
      </w:r>
      <w:bookmarkEnd w:id="162"/>
      <w:bookmarkEnd w:id="163"/>
    </w:p>
    <w:p w:rsidR="00456C71" w:rsidRPr="007452ED" w:rsidRDefault="0018051F" w:rsidP="009C0B5A">
      <w:pPr>
        <w:pStyle w:val="Brdtekst"/>
        <w:spacing w:before="0" w:after="0"/>
        <w:ind w:right="0"/>
        <w:rPr>
          <w:sz w:val="22"/>
        </w:rPr>
      </w:pPr>
      <w:r w:rsidRPr="007452ED">
        <w:rPr>
          <w:sz w:val="22"/>
        </w:rPr>
        <w:t>Det kan være gode grunner til å advare SH mot å melde særlig mer enn en gang på 3-6HP når man viser M på 1-trinnet etter 1</w:t>
      </w:r>
      <w:r w:rsidRPr="007452ED">
        <w:rPr>
          <w:sz w:val="22"/>
        </w:rPr>
        <w:sym w:font="Symbol" w:char="F0A7"/>
      </w:r>
      <w:r w:rsidRPr="007452ED">
        <w:rPr>
          <w:sz w:val="22"/>
        </w:rPr>
        <w:t>/</w:t>
      </w:r>
      <w:r w:rsidRPr="007452ED">
        <w:rPr>
          <w:color w:val="FF0000"/>
          <w:sz w:val="22"/>
        </w:rPr>
        <w:sym w:font="Symbol" w:char="F0A8"/>
      </w:r>
      <w:r w:rsidRPr="007452ED">
        <w:rPr>
          <w:sz w:val="22"/>
        </w:rPr>
        <w:t xml:space="preserve"> åpning. Selv ikke når ÅH viser 4-korts tilpasning bør man melde noe mer, med mindre ÅH viser minst 15HP. </w:t>
      </w:r>
    </w:p>
    <w:p w:rsidR="00456C71" w:rsidRPr="007452ED" w:rsidRDefault="00456C71" w:rsidP="009C0B5A">
      <w:pPr>
        <w:pStyle w:val="Brdtekst"/>
        <w:spacing w:before="0" w:after="0"/>
        <w:ind w:right="0"/>
        <w:rPr>
          <w:sz w:val="22"/>
        </w:rPr>
      </w:pPr>
    </w:p>
    <w:p w:rsidR="0018051F" w:rsidRPr="007452ED" w:rsidRDefault="0018051F" w:rsidP="009C0B5A">
      <w:pPr>
        <w:pStyle w:val="Brdtekst"/>
        <w:spacing w:before="0" w:after="0"/>
        <w:ind w:right="0"/>
        <w:rPr>
          <w:sz w:val="22"/>
        </w:rPr>
      </w:pPr>
      <w:r w:rsidRPr="007452ED">
        <w:rPr>
          <w:color w:val="FF0000"/>
          <w:sz w:val="22"/>
        </w:rPr>
        <w:t>Dette er spesielt viktig når man er i faresonen.</w:t>
      </w:r>
      <w:r w:rsidRPr="007452ED">
        <w:rPr>
          <w:sz w:val="22"/>
        </w:rPr>
        <w:t xml:space="preserve"> </w:t>
      </w:r>
      <w:r w:rsidR="00425B8E" w:rsidRPr="007452ED">
        <w:rPr>
          <w:sz w:val="22"/>
        </w:rPr>
        <w:t xml:space="preserve">Poenget er todelt. For det første vil ny melding love </w:t>
      </w:r>
      <w:r w:rsidR="00425B8E" w:rsidRPr="007452ED">
        <w:rPr>
          <w:color w:val="FF0000"/>
          <w:sz w:val="22"/>
        </w:rPr>
        <w:t>minst 7+HP</w:t>
      </w:r>
      <w:r w:rsidR="00425B8E" w:rsidRPr="007452ED">
        <w:rPr>
          <w:sz w:val="22"/>
        </w:rPr>
        <w:t xml:space="preserve">, og ÅH vil aldri skjønne at dette egentlig er en </w:t>
      </w:r>
      <w:r w:rsidR="00425B8E" w:rsidRPr="007452ED">
        <w:rPr>
          <w:color w:val="FF0000"/>
          <w:sz w:val="22"/>
        </w:rPr>
        <w:t>SUBMIN</w:t>
      </w:r>
      <w:r w:rsidR="00425B8E" w:rsidRPr="007452ED">
        <w:rPr>
          <w:sz w:val="22"/>
        </w:rPr>
        <w:t>. For det andre vil man «stå lagelig til for hogg», og risikerer å bli straffedoblet når ÅH melder høyere enn kortene tåler.</w:t>
      </w:r>
      <w:r w:rsidR="004A65E0" w:rsidRPr="007452ED">
        <w:rPr>
          <w:sz w:val="22"/>
        </w:rPr>
        <w:t xml:space="preserve"> Husk også at du har en makker, og han vil v</w:t>
      </w:r>
      <w:r w:rsidR="000C3A7C" w:rsidRPr="007452ED">
        <w:rPr>
          <w:sz w:val="22"/>
        </w:rPr>
        <w:t>a</w:t>
      </w:r>
      <w:r w:rsidR="004A65E0" w:rsidRPr="007452ED">
        <w:rPr>
          <w:sz w:val="22"/>
        </w:rPr>
        <w:t>nligvis være både villigtil og interessert i å strekke hånden litt og melde en gang til basert på ditt løfte om 7+HP.</w:t>
      </w:r>
    </w:p>
    <w:p w:rsidR="00456C71" w:rsidRPr="007452ED" w:rsidRDefault="00456C71" w:rsidP="009C0B5A">
      <w:pPr>
        <w:pStyle w:val="Brdtekst"/>
        <w:spacing w:before="0" w:after="0"/>
        <w:ind w:right="0"/>
        <w:rPr>
          <w:sz w:val="22"/>
        </w:rPr>
      </w:pPr>
    </w:p>
    <w:p w:rsidR="0018051F" w:rsidRPr="007452ED" w:rsidRDefault="0018051F" w:rsidP="009C0B5A">
      <w:pPr>
        <w:pStyle w:val="Brdtekst"/>
        <w:spacing w:before="0" w:after="0"/>
        <w:ind w:right="0"/>
        <w:rPr>
          <w:sz w:val="22"/>
        </w:rPr>
      </w:pPr>
      <w:r w:rsidRPr="007452ED">
        <w:rPr>
          <w:sz w:val="22"/>
        </w:rPr>
        <w:t xml:space="preserve">Det kan være greit å huske på at når makker reverserer ÅH, og viser minst 15HP, så har SH med SUBMIN en mulighet for å advare gjennom 2NT, som er </w:t>
      </w:r>
      <w:r w:rsidRPr="007452ED">
        <w:rPr>
          <w:color w:val="FF0000"/>
          <w:sz w:val="22"/>
        </w:rPr>
        <w:t>BUK-Lebensohl</w:t>
      </w:r>
      <w:r w:rsidRPr="007452ED">
        <w:rPr>
          <w:sz w:val="22"/>
        </w:rPr>
        <w:t>. 2NT viser 3-6HP og ber om 3</w:t>
      </w:r>
      <w:r w:rsidRPr="007452ED">
        <w:rPr>
          <w:sz w:val="22"/>
        </w:rPr>
        <w:sym w:font="Symbol" w:char="F0A7"/>
      </w:r>
      <w:r w:rsidRPr="007452ED">
        <w:rPr>
          <w:sz w:val="22"/>
        </w:rPr>
        <w:t>, som SH eventuelt kan passe eller justere til en ny preferansemelding på 3-trinnet.</w:t>
      </w:r>
      <w:r w:rsidR="004A65E0" w:rsidRPr="007452ED">
        <w:rPr>
          <w:sz w:val="22"/>
        </w:rPr>
        <w:t xml:space="preserve"> Hvis SH melder noe annet enn 2NT, garanterer han 7+HP.</w:t>
      </w:r>
      <w:r w:rsidRPr="007452ED">
        <w:rPr>
          <w:sz w:val="22"/>
        </w:rPr>
        <w:t xml:space="preserve"> </w:t>
      </w:r>
    </w:p>
    <w:p w:rsidR="00456C71" w:rsidRPr="007452ED" w:rsidRDefault="00456C71" w:rsidP="009C0B5A">
      <w:pPr>
        <w:pStyle w:val="Brdtekst"/>
        <w:spacing w:before="0" w:after="0"/>
        <w:ind w:right="0"/>
        <w:rPr>
          <w:sz w:val="22"/>
        </w:rPr>
      </w:pPr>
    </w:p>
    <w:p w:rsidR="0018051F" w:rsidRPr="007452ED" w:rsidRDefault="0018051F" w:rsidP="009C0B5A">
      <w:pPr>
        <w:pStyle w:val="Brdtekst"/>
        <w:spacing w:before="0" w:after="0"/>
        <w:ind w:right="0"/>
        <w:rPr>
          <w:sz w:val="22"/>
        </w:rPr>
      </w:pPr>
      <w:r w:rsidRPr="007452ED">
        <w:rPr>
          <w:sz w:val="22"/>
        </w:rPr>
        <w:t xml:space="preserve">Likeledes er det all grunn til å advare en MIN ÅH mot å være altfor aktiv så lenge hans makker ikke kan garantere 7+HP med sin første melding. Det </w:t>
      </w:r>
      <w:r w:rsidR="00425B8E" w:rsidRPr="007452ED">
        <w:rPr>
          <w:sz w:val="22"/>
        </w:rPr>
        <w:t>kan også være</w:t>
      </w:r>
      <w:r w:rsidRPr="007452ED">
        <w:rPr>
          <w:sz w:val="22"/>
        </w:rPr>
        <w:t xml:space="preserve"> svært gode grunner for ikke å ta steget fullt ut når </w:t>
      </w:r>
      <w:r w:rsidR="00425B8E" w:rsidRPr="007452ED">
        <w:rPr>
          <w:sz w:val="22"/>
        </w:rPr>
        <w:t>SH</w:t>
      </w:r>
      <w:r w:rsidRPr="007452ED">
        <w:rPr>
          <w:sz w:val="22"/>
        </w:rPr>
        <w:t xml:space="preserve"> etter et reversbud sier 2NT (</w:t>
      </w:r>
      <w:r w:rsidRPr="007452ED">
        <w:rPr>
          <w:color w:val="FF0000"/>
          <w:sz w:val="22"/>
        </w:rPr>
        <w:t>BUK-Lebensohl</w:t>
      </w:r>
      <w:r w:rsidRPr="007452ED">
        <w:rPr>
          <w:sz w:val="22"/>
        </w:rPr>
        <w:t>). Da bør ÅH være snill gutt og si 3</w:t>
      </w:r>
      <w:r w:rsidRPr="007452ED">
        <w:rPr>
          <w:sz w:val="22"/>
        </w:rPr>
        <w:sym w:font="Symbol" w:char="F0A7"/>
      </w:r>
      <w:r w:rsidRPr="007452ED">
        <w:rPr>
          <w:sz w:val="22"/>
        </w:rPr>
        <w:t>, med mindre han har noe som er helt utenom det vanlige!</w:t>
      </w:r>
    </w:p>
    <w:p w:rsidR="0095003A" w:rsidRPr="00712ACC" w:rsidRDefault="0095003A" w:rsidP="009C0B5A">
      <w:pPr>
        <w:spacing w:before="0" w:after="0"/>
        <w:rPr>
          <w:kern w:val="32"/>
          <w:sz w:val="32"/>
        </w:rPr>
      </w:pPr>
    </w:p>
    <w:p w:rsidR="00F76B1C" w:rsidRPr="00712ACC" w:rsidRDefault="00F76B1C" w:rsidP="009C0B5A">
      <w:pPr>
        <w:spacing w:before="0" w:after="0"/>
        <w:rPr>
          <w:kern w:val="32"/>
          <w:sz w:val="32"/>
        </w:rPr>
      </w:pPr>
      <w:r w:rsidRPr="00712ACC">
        <w:br w:type="page"/>
      </w:r>
    </w:p>
    <w:p w:rsidR="00D70F8C" w:rsidRPr="00712ACC" w:rsidRDefault="00D70F8C" w:rsidP="00456C71">
      <w:pPr>
        <w:pStyle w:val="Overskrift1"/>
        <w:tabs>
          <w:tab w:val="clear" w:pos="432"/>
          <w:tab w:val="num" w:pos="1418"/>
        </w:tabs>
        <w:ind w:left="1418"/>
        <w:rPr>
          <w:lang w:val="nb-NO"/>
        </w:rPr>
      </w:pPr>
      <w:bookmarkStart w:id="164" w:name="_Toc449516934"/>
      <w:r w:rsidRPr="00712ACC">
        <w:rPr>
          <w:lang w:val="nb-NO"/>
        </w:rPr>
        <w:t>Åpning 1</w:t>
      </w:r>
      <w:r w:rsidR="000E3CE1" w:rsidRPr="00712ACC">
        <w:rPr>
          <w:color w:val="FF0000"/>
          <w:sz w:val="36"/>
          <w:lang w:val="nb-NO"/>
        </w:rPr>
        <w:sym w:font="Symbol" w:char="F0A9"/>
      </w:r>
      <w:r w:rsidR="00532465" w:rsidRPr="00712ACC">
        <w:rPr>
          <w:sz w:val="36"/>
          <w:lang w:val="nb-NO"/>
        </w:rPr>
        <w:t>/</w:t>
      </w:r>
      <w:r w:rsidR="00532465" w:rsidRPr="00712ACC">
        <w:rPr>
          <w:sz w:val="36"/>
          <w:lang w:val="nb-NO"/>
        </w:rPr>
        <w:sym w:font="Symbol" w:char="F0AA"/>
      </w:r>
      <w:r w:rsidRPr="00712ACC">
        <w:rPr>
          <w:lang w:val="nb-NO"/>
        </w:rPr>
        <w:t xml:space="preserve"> (5+</w:t>
      </w:r>
      <w:r w:rsidR="00B11825" w:rsidRPr="00712ACC">
        <w:rPr>
          <w:color w:val="FF0000"/>
          <w:sz w:val="36"/>
          <w:lang w:val="nb-NO"/>
        </w:rPr>
        <w:sym w:font="Symbol" w:char="F0A9"/>
      </w:r>
      <w:r w:rsidR="00532465" w:rsidRPr="00712ACC">
        <w:rPr>
          <w:sz w:val="36"/>
          <w:lang w:val="nb-NO"/>
        </w:rPr>
        <w:t>/</w:t>
      </w:r>
      <w:r w:rsidR="00532465" w:rsidRPr="00712ACC">
        <w:rPr>
          <w:sz w:val="36"/>
          <w:lang w:val="nb-NO"/>
        </w:rPr>
        <w:sym w:font="Symbol" w:char="F0AA"/>
      </w:r>
      <w:r w:rsidRPr="00712ACC">
        <w:rPr>
          <w:lang w:val="nb-NO"/>
        </w:rPr>
        <w:t>)</w:t>
      </w:r>
      <w:bookmarkEnd w:id="155"/>
      <w:bookmarkEnd w:id="164"/>
    </w:p>
    <w:p w:rsidR="00BB76C6" w:rsidRDefault="00D70F8C" w:rsidP="009C0B5A">
      <w:pPr>
        <w:pStyle w:val="Brdtekst"/>
        <w:spacing w:before="0" w:after="0"/>
        <w:ind w:right="0"/>
        <w:rPr>
          <w:sz w:val="22"/>
        </w:rPr>
      </w:pPr>
      <w:r w:rsidRPr="00BB76C6">
        <w:rPr>
          <w:sz w:val="22"/>
        </w:rPr>
        <w:t>Åpning 1</w:t>
      </w:r>
      <w:r w:rsidR="000E3CE1" w:rsidRPr="00BB76C6">
        <w:rPr>
          <w:color w:val="FF0000"/>
          <w:sz w:val="22"/>
        </w:rPr>
        <w:sym w:font="Symbol" w:char="F0A9"/>
      </w:r>
      <w:r w:rsidR="00B11825" w:rsidRPr="00BB76C6">
        <w:rPr>
          <w:color w:val="FF0000"/>
          <w:sz w:val="22"/>
        </w:rPr>
        <w:t xml:space="preserve"> </w:t>
      </w:r>
      <w:r w:rsidRPr="00BB76C6">
        <w:rPr>
          <w:sz w:val="22"/>
        </w:rPr>
        <w:t>viser minst 5-kort</w:t>
      </w:r>
      <w:r w:rsidR="00B11825" w:rsidRPr="00BB76C6">
        <w:rPr>
          <w:sz w:val="22"/>
        </w:rPr>
        <w:t xml:space="preserve">s </w:t>
      </w:r>
      <w:r w:rsidR="00B11825" w:rsidRPr="00BB76C6">
        <w:rPr>
          <w:color w:val="FF0000"/>
          <w:sz w:val="22"/>
        </w:rPr>
        <w:sym w:font="Symbol" w:char="F0A9"/>
      </w:r>
      <w:r w:rsidRPr="00BB76C6">
        <w:rPr>
          <w:sz w:val="22"/>
        </w:rPr>
        <w:t xml:space="preserve"> og 11-19HP (kan ha mindre ved ZAR). Åpningsfargen er alltid håndens lengste farge</w:t>
      </w:r>
      <w:r w:rsidR="00422669" w:rsidRPr="00BB76C6">
        <w:rPr>
          <w:sz w:val="22"/>
        </w:rPr>
        <w:t xml:space="preserve"> (men med en </w:t>
      </w:r>
      <w:r w:rsidR="009F38D0" w:rsidRPr="00BB76C6">
        <w:rPr>
          <w:sz w:val="22"/>
        </w:rPr>
        <w:t>MIN</w:t>
      </w:r>
      <w:r w:rsidR="00422669" w:rsidRPr="00BB76C6">
        <w:rPr>
          <w:sz w:val="22"/>
        </w:rPr>
        <w:t xml:space="preserve"> ZAR-åpning kan det tenkes at man kan ha 5-kort </w:t>
      </w:r>
      <w:r w:rsidR="00422669" w:rsidRPr="00BB76C6">
        <w:rPr>
          <w:color w:val="FF0000"/>
          <w:sz w:val="22"/>
        </w:rPr>
        <w:sym w:font="Symbol" w:char="F0A9"/>
      </w:r>
      <w:r w:rsidR="00422669" w:rsidRPr="00BB76C6">
        <w:rPr>
          <w:sz w:val="22"/>
        </w:rPr>
        <w:t xml:space="preserve"> og en lengre m)</w:t>
      </w:r>
      <w:r w:rsidRPr="00BB76C6">
        <w:rPr>
          <w:sz w:val="22"/>
        </w:rPr>
        <w:t>.</w:t>
      </w:r>
      <w:r w:rsidR="00F76B1C" w:rsidRPr="00BB76C6">
        <w:rPr>
          <w:sz w:val="22"/>
        </w:rPr>
        <w:t xml:space="preserve"> </w:t>
      </w:r>
    </w:p>
    <w:p w:rsidR="00BB76C6" w:rsidRDefault="00BB76C6" w:rsidP="009C0B5A">
      <w:pPr>
        <w:pStyle w:val="Brdtekst"/>
        <w:spacing w:before="0" w:after="0"/>
        <w:ind w:right="0"/>
        <w:rPr>
          <w:sz w:val="22"/>
        </w:rPr>
      </w:pPr>
    </w:p>
    <w:p w:rsidR="00B11825" w:rsidRDefault="00F76B1C" w:rsidP="009C0B5A">
      <w:pPr>
        <w:pStyle w:val="Brdtekst"/>
        <w:spacing w:before="0" w:after="0"/>
        <w:ind w:right="0"/>
        <w:rPr>
          <w:sz w:val="22"/>
        </w:rPr>
      </w:pPr>
      <w:r w:rsidRPr="00BB76C6">
        <w:rPr>
          <w:color w:val="FF0000"/>
          <w:sz w:val="22"/>
        </w:rPr>
        <w:t xml:space="preserve">Siden </w:t>
      </w:r>
      <w:r w:rsidR="009F38D0" w:rsidRPr="00BB76C6">
        <w:rPr>
          <w:color w:val="FF0000"/>
          <w:sz w:val="22"/>
        </w:rPr>
        <w:t xml:space="preserve">svarene </w:t>
      </w:r>
      <w:r w:rsidR="009F38D0" w:rsidRPr="00BB76C6">
        <w:rPr>
          <w:sz w:val="22"/>
        </w:rPr>
        <w:t xml:space="preserve">over </w:t>
      </w:r>
      <w:r w:rsidRPr="00BB76C6">
        <w:rPr>
          <w:sz w:val="22"/>
        </w:rPr>
        <w:t>1</w:t>
      </w:r>
      <w:r w:rsidRPr="00BB76C6">
        <w:rPr>
          <w:color w:val="FF0000"/>
          <w:sz w:val="22"/>
        </w:rPr>
        <w:sym w:font="Symbol" w:char="F0A9"/>
      </w:r>
      <w:r w:rsidRPr="00BB76C6">
        <w:rPr>
          <w:sz w:val="22"/>
        </w:rPr>
        <w:t xml:space="preserve"> og 1</w:t>
      </w:r>
      <w:r w:rsidRPr="00BB76C6">
        <w:rPr>
          <w:sz w:val="22"/>
        </w:rPr>
        <w:sym w:font="Symbol" w:char="F0AA"/>
      </w:r>
      <w:r w:rsidRPr="00BB76C6">
        <w:rPr>
          <w:sz w:val="22"/>
        </w:rPr>
        <w:t xml:space="preserve"> </w:t>
      </w:r>
      <w:r w:rsidR="00A90BAC" w:rsidRPr="00BB76C6">
        <w:rPr>
          <w:sz w:val="22"/>
        </w:rPr>
        <w:t>stor</w:t>
      </w:r>
      <w:r w:rsidRPr="00BB76C6">
        <w:rPr>
          <w:sz w:val="22"/>
        </w:rPr>
        <w:t xml:space="preserve">t sett </w:t>
      </w:r>
      <w:r w:rsidRPr="00BB76C6">
        <w:rPr>
          <w:color w:val="FF0000"/>
          <w:sz w:val="22"/>
        </w:rPr>
        <w:t>går nøyaktig likt</w:t>
      </w:r>
      <w:r w:rsidRPr="00BB76C6">
        <w:rPr>
          <w:sz w:val="22"/>
        </w:rPr>
        <w:t xml:space="preserve">, vil de fleste av prinsippene </w:t>
      </w:r>
      <w:r w:rsidR="00FC5A36" w:rsidRPr="00BB76C6">
        <w:rPr>
          <w:sz w:val="22"/>
        </w:rPr>
        <w:t xml:space="preserve">og meldesekvensene </w:t>
      </w:r>
      <w:r w:rsidR="00422669" w:rsidRPr="00BB76C6">
        <w:rPr>
          <w:sz w:val="22"/>
        </w:rPr>
        <w:t>som også gjelder for 1</w:t>
      </w:r>
      <w:r w:rsidR="00422669" w:rsidRPr="00BB76C6">
        <w:rPr>
          <w:sz w:val="22"/>
        </w:rPr>
        <w:sym w:font="Symbol" w:char="F0AA"/>
      </w:r>
      <w:r w:rsidR="00422669" w:rsidRPr="00BB76C6">
        <w:rPr>
          <w:sz w:val="22"/>
        </w:rPr>
        <w:t xml:space="preserve"> åpning kun </w:t>
      </w:r>
      <w:r w:rsidRPr="00BB76C6">
        <w:rPr>
          <w:sz w:val="22"/>
        </w:rPr>
        <w:t>bli forklart under 1</w:t>
      </w:r>
      <w:r w:rsidRPr="00BB76C6">
        <w:rPr>
          <w:color w:val="FF0000"/>
          <w:sz w:val="22"/>
        </w:rPr>
        <w:sym w:font="Symbol" w:char="F0A9"/>
      </w:r>
      <w:r w:rsidR="00422669" w:rsidRPr="00BB76C6">
        <w:rPr>
          <w:sz w:val="22"/>
        </w:rPr>
        <w:t xml:space="preserve"> åpning.</w:t>
      </w:r>
      <w:r w:rsidR="00D70F8C" w:rsidRPr="00BB76C6">
        <w:rPr>
          <w:sz w:val="22"/>
        </w:rPr>
        <w:t xml:space="preserve"> </w:t>
      </w:r>
      <w:r w:rsidR="00FC5A36" w:rsidRPr="00BB76C6">
        <w:rPr>
          <w:sz w:val="22"/>
        </w:rPr>
        <w:t xml:space="preserve">(De eneste </w:t>
      </w:r>
      <w:r w:rsidR="00B56972" w:rsidRPr="00BB76C6">
        <w:rPr>
          <w:sz w:val="22"/>
        </w:rPr>
        <w:t xml:space="preserve">prinsipielle </w:t>
      </w:r>
      <w:r w:rsidR="00FC5A36" w:rsidRPr="00BB76C6">
        <w:rPr>
          <w:sz w:val="22"/>
        </w:rPr>
        <w:t>forskjellene mellom de to M er at etter 1</w:t>
      </w:r>
      <w:r w:rsidR="00FC5A36" w:rsidRPr="00BB76C6">
        <w:rPr>
          <w:sz w:val="22"/>
        </w:rPr>
        <w:sym w:font="Symbol" w:char="F0AA"/>
      </w:r>
      <w:r w:rsidR="00FC5A36" w:rsidRPr="00BB76C6">
        <w:rPr>
          <w:sz w:val="22"/>
        </w:rPr>
        <w:t>, er 2</w:t>
      </w:r>
      <w:r w:rsidR="00FC5A36" w:rsidRPr="00BB76C6">
        <w:rPr>
          <w:color w:val="FF0000"/>
          <w:sz w:val="22"/>
        </w:rPr>
        <w:sym w:font="Symbol" w:char="F0A8"/>
      </w:r>
      <w:r w:rsidR="00FC5A36" w:rsidRPr="00BB76C6">
        <w:rPr>
          <w:sz w:val="22"/>
        </w:rPr>
        <w:t xml:space="preserve"> overføring til </w:t>
      </w:r>
      <w:r w:rsidR="00FC5A36" w:rsidRPr="00BB76C6">
        <w:rPr>
          <w:color w:val="FF0000"/>
          <w:sz w:val="22"/>
        </w:rPr>
        <w:sym w:font="Symbol" w:char="F0A9"/>
      </w:r>
      <w:r w:rsidR="00FC5A36" w:rsidRPr="00BB76C6">
        <w:rPr>
          <w:sz w:val="22"/>
        </w:rPr>
        <w:t xml:space="preserve"> og viser minst 4</w:t>
      </w:r>
      <w:r w:rsidR="00FC5A36" w:rsidRPr="00BB76C6">
        <w:rPr>
          <w:color w:val="FF0000"/>
          <w:sz w:val="22"/>
        </w:rPr>
        <w:sym w:font="Symbol" w:char="F0A9"/>
      </w:r>
      <w:r w:rsidR="00FC5A36" w:rsidRPr="00BB76C6">
        <w:rPr>
          <w:sz w:val="22"/>
        </w:rPr>
        <w:t>, og etter 1</w:t>
      </w:r>
      <w:r w:rsidR="00FC5A36" w:rsidRPr="00BB76C6">
        <w:rPr>
          <w:color w:val="FF0000"/>
          <w:sz w:val="22"/>
        </w:rPr>
        <w:sym w:font="Symbol" w:char="F0A9"/>
      </w:r>
      <w:r w:rsidR="00FC5A36" w:rsidRPr="00BB76C6">
        <w:rPr>
          <w:sz w:val="22"/>
        </w:rPr>
        <w:t xml:space="preserve"> vil SH kunne si 1</w:t>
      </w:r>
      <w:r w:rsidR="00FC5A36" w:rsidRPr="00BB76C6">
        <w:rPr>
          <w:sz w:val="22"/>
        </w:rPr>
        <w:sym w:font="Symbol" w:char="F0AA"/>
      </w:r>
      <w:r w:rsidR="00FC5A36" w:rsidRPr="00BB76C6">
        <w:rPr>
          <w:sz w:val="22"/>
        </w:rPr>
        <w:t xml:space="preserve"> med 4+</w:t>
      </w:r>
      <w:r w:rsidR="00FC5A36" w:rsidRPr="00BB76C6">
        <w:rPr>
          <w:sz w:val="22"/>
        </w:rPr>
        <w:sym w:font="Symbol" w:char="F0AA"/>
      </w:r>
      <w:r w:rsidR="00FC5A36" w:rsidRPr="00BB76C6">
        <w:rPr>
          <w:sz w:val="22"/>
        </w:rPr>
        <w:t>).</w:t>
      </w:r>
    </w:p>
    <w:p w:rsidR="00BB76C6" w:rsidRPr="00BB76C6" w:rsidRDefault="00BB76C6" w:rsidP="009C0B5A">
      <w:pPr>
        <w:pStyle w:val="Brdtekst"/>
        <w:spacing w:before="0" w:after="0"/>
        <w:ind w:right="0"/>
        <w:rPr>
          <w:sz w:val="22"/>
        </w:rPr>
      </w:pPr>
    </w:p>
    <w:tbl>
      <w:tblPr>
        <w:tblStyle w:val="Tabellrutenett"/>
        <w:tblW w:w="0" w:type="auto"/>
        <w:tblLook w:val="04A0" w:firstRow="1" w:lastRow="0" w:firstColumn="1" w:lastColumn="0" w:noHBand="0" w:noVBand="1"/>
      </w:tblPr>
      <w:tblGrid>
        <w:gridCol w:w="817"/>
        <w:gridCol w:w="1985"/>
        <w:gridCol w:w="2126"/>
        <w:gridCol w:w="1984"/>
        <w:gridCol w:w="2301"/>
      </w:tblGrid>
      <w:tr w:rsidR="00FC5A36" w:rsidRPr="00BB76C6" w:rsidTr="00D34659">
        <w:tc>
          <w:tcPr>
            <w:tcW w:w="817" w:type="dxa"/>
          </w:tcPr>
          <w:p w:rsidR="00FC5A36" w:rsidRPr="00BB76C6" w:rsidRDefault="00FC5A36" w:rsidP="009C0B5A">
            <w:pPr>
              <w:spacing w:before="0" w:after="0"/>
              <w:rPr>
                <w:rFonts w:cs="Comic Sans MS"/>
                <w:highlight w:val="yellow"/>
              </w:rPr>
            </w:pPr>
            <w:r w:rsidRPr="00BB76C6">
              <w:rPr>
                <w:rFonts w:cs="Comic Sans MS"/>
                <w:highlight w:val="yellow"/>
              </w:rPr>
              <w:t>B</w:t>
            </w:r>
            <w:r w:rsidR="00D34659" w:rsidRPr="00BB76C6">
              <w:rPr>
                <w:rFonts w:cs="Comic Sans MS"/>
                <w:highlight w:val="yellow"/>
              </w:rPr>
              <w:t>u</w:t>
            </w:r>
            <w:r w:rsidRPr="00BB76C6">
              <w:rPr>
                <w:rFonts w:cs="Comic Sans MS"/>
                <w:highlight w:val="yellow"/>
              </w:rPr>
              <w:t>d:</w:t>
            </w:r>
          </w:p>
        </w:tc>
        <w:tc>
          <w:tcPr>
            <w:tcW w:w="1985" w:type="dxa"/>
          </w:tcPr>
          <w:p w:rsidR="00FC5A36" w:rsidRPr="00BB76C6" w:rsidRDefault="00FC5A36" w:rsidP="009C0B5A">
            <w:pPr>
              <w:spacing w:before="0" w:after="0"/>
              <w:rPr>
                <w:rFonts w:cs="Comic Sans MS"/>
                <w:highlight w:val="yellow"/>
              </w:rPr>
            </w:pPr>
            <w:r w:rsidRPr="00BB76C6">
              <w:rPr>
                <w:rFonts w:cs="Comic Sans MS"/>
                <w:highlight w:val="yellow"/>
              </w:rPr>
              <w:t>Etter 1</w:t>
            </w:r>
            <w:r w:rsidRPr="00BB76C6">
              <w:rPr>
                <w:rFonts w:cs="Comic Sans MS"/>
                <w:color w:val="FF0000"/>
                <w:highlight w:val="yellow"/>
              </w:rPr>
              <w:sym w:font="Symbol" w:char="F0A9"/>
            </w:r>
          </w:p>
        </w:tc>
        <w:tc>
          <w:tcPr>
            <w:tcW w:w="2126" w:type="dxa"/>
          </w:tcPr>
          <w:p w:rsidR="00FC5A36" w:rsidRPr="00BB76C6" w:rsidRDefault="00FC5A36" w:rsidP="009C0B5A">
            <w:pPr>
              <w:spacing w:before="0" w:after="0"/>
              <w:rPr>
                <w:rFonts w:cs="Comic Sans MS"/>
                <w:highlight w:val="yellow"/>
              </w:rPr>
            </w:pPr>
            <w:r w:rsidRPr="00BB76C6">
              <w:rPr>
                <w:rFonts w:cs="Comic Sans MS"/>
                <w:highlight w:val="yellow"/>
              </w:rPr>
              <w:t>Betydning</w:t>
            </w:r>
          </w:p>
        </w:tc>
        <w:tc>
          <w:tcPr>
            <w:tcW w:w="1984" w:type="dxa"/>
          </w:tcPr>
          <w:p w:rsidR="00FC5A36" w:rsidRPr="00BB76C6" w:rsidRDefault="00FC5A36" w:rsidP="009C0B5A">
            <w:pPr>
              <w:spacing w:before="0" w:after="0"/>
              <w:rPr>
                <w:rFonts w:cs="Comic Sans MS"/>
                <w:highlight w:val="yellow"/>
              </w:rPr>
            </w:pPr>
            <w:r w:rsidRPr="00BB76C6">
              <w:rPr>
                <w:rFonts w:cs="Comic Sans MS"/>
                <w:highlight w:val="yellow"/>
              </w:rPr>
              <w:t>Etter 1</w:t>
            </w:r>
            <w:r w:rsidRPr="00BB76C6">
              <w:rPr>
                <w:rFonts w:cs="Comic Sans MS"/>
                <w:highlight w:val="yellow"/>
              </w:rPr>
              <w:sym w:font="Symbol" w:char="F0AA"/>
            </w:r>
          </w:p>
        </w:tc>
        <w:tc>
          <w:tcPr>
            <w:tcW w:w="2301" w:type="dxa"/>
          </w:tcPr>
          <w:p w:rsidR="00FC5A36" w:rsidRPr="00BB76C6" w:rsidRDefault="00FC5A36" w:rsidP="009C0B5A">
            <w:pPr>
              <w:spacing w:before="0" w:after="0"/>
              <w:rPr>
                <w:rFonts w:cs="Comic Sans MS"/>
                <w:highlight w:val="yellow"/>
              </w:rPr>
            </w:pPr>
            <w:r w:rsidRPr="00BB76C6">
              <w:rPr>
                <w:rFonts w:cs="Comic Sans MS"/>
                <w:highlight w:val="yellow"/>
              </w:rPr>
              <w:t>Betydning</w:t>
            </w:r>
          </w:p>
        </w:tc>
      </w:tr>
      <w:tr w:rsidR="00FC5A36" w:rsidRPr="00BB76C6" w:rsidTr="00D34659">
        <w:tc>
          <w:tcPr>
            <w:tcW w:w="817" w:type="dxa"/>
          </w:tcPr>
          <w:p w:rsidR="00FC5A36" w:rsidRPr="00BB76C6" w:rsidRDefault="00FC5A36" w:rsidP="009C0B5A">
            <w:pPr>
              <w:spacing w:before="0" w:after="0"/>
              <w:rPr>
                <w:rFonts w:cs="Comic Sans MS"/>
              </w:rPr>
            </w:pPr>
            <w:r w:rsidRPr="00BB76C6">
              <w:rPr>
                <w:rFonts w:cs="Comic Sans MS"/>
              </w:rPr>
              <w:t>1</w:t>
            </w:r>
            <w:r w:rsidRPr="00BB76C6">
              <w:rPr>
                <w:rFonts w:cs="Comic Sans MS"/>
              </w:rPr>
              <w:sym w:font="Symbol" w:char="F0AA"/>
            </w:r>
          </w:p>
        </w:tc>
        <w:tc>
          <w:tcPr>
            <w:tcW w:w="1985" w:type="dxa"/>
          </w:tcPr>
          <w:p w:rsidR="00FC5A36" w:rsidRPr="00BB76C6" w:rsidRDefault="00FC5A36" w:rsidP="009C0B5A">
            <w:pPr>
              <w:spacing w:before="0" w:after="0"/>
              <w:rPr>
                <w:rFonts w:cs="Comic Sans MS"/>
              </w:rPr>
            </w:pPr>
            <w:r w:rsidRPr="00BB76C6">
              <w:rPr>
                <w:rFonts w:cs="Comic Sans MS"/>
              </w:rPr>
              <w:t>4+</w:t>
            </w:r>
            <w:r w:rsidRPr="00BB76C6">
              <w:rPr>
                <w:rFonts w:cs="Comic Sans MS"/>
              </w:rPr>
              <w:sym w:font="Symbol" w:char="F0AA"/>
            </w:r>
            <w:r w:rsidRPr="00BB76C6">
              <w:rPr>
                <w:rFonts w:cs="Comic Sans MS"/>
              </w:rPr>
              <w:t>, 7+HP</w:t>
            </w:r>
            <w:r w:rsidR="00D34659" w:rsidRPr="00BB76C6">
              <w:rPr>
                <w:rFonts w:cs="Comic Sans MS"/>
              </w:rPr>
              <w:t>.</w:t>
            </w:r>
          </w:p>
        </w:tc>
        <w:tc>
          <w:tcPr>
            <w:tcW w:w="2126" w:type="dxa"/>
          </w:tcPr>
          <w:p w:rsidR="00FC5A36" w:rsidRPr="00BB76C6" w:rsidRDefault="00FC5A36" w:rsidP="009C0B5A">
            <w:pPr>
              <w:spacing w:before="0" w:after="0"/>
              <w:rPr>
                <w:rFonts w:cs="Comic Sans MS"/>
              </w:rPr>
            </w:pPr>
            <w:r w:rsidRPr="00BB76C6">
              <w:rPr>
                <w:rFonts w:cs="Comic Sans MS"/>
              </w:rPr>
              <w:t>Kun etter 1</w:t>
            </w:r>
            <w:r w:rsidRPr="00BB76C6">
              <w:rPr>
                <w:rFonts w:cs="Comic Sans MS"/>
                <w:color w:val="FF0000"/>
              </w:rPr>
              <w:sym w:font="Symbol" w:char="F0A9"/>
            </w:r>
            <w:r w:rsidRPr="00BB76C6">
              <w:rPr>
                <w:rFonts w:cs="Comic Sans MS"/>
              </w:rPr>
              <w:t>.</w:t>
            </w:r>
          </w:p>
        </w:tc>
        <w:tc>
          <w:tcPr>
            <w:tcW w:w="1984" w:type="dxa"/>
          </w:tcPr>
          <w:p w:rsidR="00FC5A36" w:rsidRPr="00BB76C6" w:rsidRDefault="00FC5A36" w:rsidP="009C0B5A">
            <w:pPr>
              <w:spacing w:before="0" w:after="0"/>
              <w:rPr>
                <w:rFonts w:cs="Comic Sans MS"/>
              </w:rPr>
            </w:pPr>
          </w:p>
        </w:tc>
        <w:tc>
          <w:tcPr>
            <w:tcW w:w="2301" w:type="dxa"/>
          </w:tcPr>
          <w:p w:rsidR="00FC5A36" w:rsidRPr="00BB76C6" w:rsidRDefault="00FC5A36" w:rsidP="009C0B5A">
            <w:pPr>
              <w:spacing w:before="0" w:after="0"/>
              <w:rPr>
                <w:rFonts w:cs="Comic Sans MS"/>
              </w:rPr>
            </w:pPr>
          </w:p>
        </w:tc>
      </w:tr>
      <w:tr w:rsidR="00FC5A36" w:rsidRPr="00BB76C6" w:rsidTr="00D34659">
        <w:tc>
          <w:tcPr>
            <w:tcW w:w="817" w:type="dxa"/>
          </w:tcPr>
          <w:p w:rsidR="00FC5A36" w:rsidRPr="00BB76C6" w:rsidRDefault="00FC5A36" w:rsidP="009C0B5A">
            <w:pPr>
              <w:spacing w:before="0" w:after="0"/>
              <w:rPr>
                <w:rFonts w:cs="Comic Sans MS"/>
              </w:rPr>
            </w:pPr>
            <w:r w:rsidRPr="00BB76C6">
              <w:rPr>
                <w:rFonts w:cs="Comic Sans MS"/>
              </w:rPr>
              <w:t>1NT</w:t>
            </w:r>
          </w:p>
        </w:tc>
        <w:tc>
          <w:tcPr>
            <w:tcW w:w="1985" w:type="dxa"/>
          </w:tcPr>
          <w:p w:rsidR="00FC5A36" w:rsidRPr="00BB76C6" w:rsidRDefault="00FC5A36" w:rsidP="009C0B5A">
            <w:pPr>
              <w:spacing w:before="0" w:after="0"/>
              <w:rPr>
                <w:rFonts w:cs="Comic Sans MS"/>
              </w:rPr>
            </w:pPr>
            <w:r w:rsidRPr="00BB76C6">
              <w:rPr>
                <w:rFonts w:cs="Comic Sans MS"/>
              </w:rPr>
              <w:t>7-10HP</w:t>
            </w:r>
            <w:r w:rsidR="00D34659" w:rsidRPr="00BB76C6">
              <w:rPr>
                <w:rFonts w:cs="Comic Sans MS"/>
              </w:rPr>
              <w:t>.</w:t>
            </w:r>
          </w:p>
        </w:tc>
        <w:tc>
          <w:tcPr>
            <w:tcW w:w="2126" w:type="dxa"/>
          </w:tcPr>
          <w:p w:rsidR="00FC5A36" w:rsidRPr="00BB76C6" w:rsidRDefault="00FC5A36" w:rsidP="009C0B5A">
            <w:pPr>
              <w:spacing w:before="0" w:after="0"/>
              <w:rPr>
                <w:rFonts w:cs="Comic Sans MS"/>
              </w:rPr>
            </w:pPr>
          </w:p>
        </w:tc>
        <w:tc>
          <w:tcPr>
            <w:tcW w:w="1984" w:type="dxa"/>
          </w:tcPr>
          <w:p w:rsidR="00FC5A36" w:rsidRPr="00BB76C6" w:rsidRDefault="00FC5A36" w:rsidP="009C0B5A">
            <w:pPr>
              <w:spacing w:before="0" w:after="0"/>
              <w:rPr>
                <w:rFonts w:cs="Comic Sans MS"/>
              </w:rPr>
            </w:pPr>
            <w:r w:rsidRPr="00BB76C6">
              <w:rPr>
                <w:rFonts w:cs="Comic Sans MS"/>
              </w:rPr>
              <w:t>7-10HP</w:t>
            </w:r>
            <w:r w:rsidR="00D34659" w:rsidRPr="00BB76C6">
              <w:rPr>
                <w:rFonts w:cs="Comic Sans MS"/>
              </w:rPr>
              <w:t>.</w:t>
            </w:r>
          </w:p>
        </w:tc>
        <w:tc>
          <w:tcPr>
            <w:tcW w:w="2301" w:type="dxa"/>
          </w:tcPr>
          <w:p w:rsidR="00FC5A36" w:rsidRPr="00BB76C6" w:rsidRDefault="00FC5A36" w:rsidP="009C0B5A">
            <w:pPr>
              <w:spacing w:before="0" w:after="0"/>
              <w:rPr>
                <w:rFonts w:cs="Comic Sans MS"/>
              </w:rPr>
            </w:pPr>
          </w:p>
        </w:tc>
      </w:tr>
      <w:tr w:rsidR="00FC5A36" w:rsidRPr="00BB76C6" w:rsidTr="00D34659">
        <w:tc>
          <w:tcPr>
            <w:tcW w:w="817" w:type="dxa"/>
          </w:tcPr>
          <w:p w:rsidR="00FC5A36" w:rsidRPr="00BB76C6" w:rsidRDefault="00FC5A36" w:rsidP="009C0B5A">
            <w:pPr>
              <w:spacing w:before="0" w:after="0"/>
              <w:rPr>
                <w:rFonts w:cs="Comic Sans MS"/>
              </w:rPr>
            </w:pPr>
            <w:r w:rsidRPr="00BB76C6">
              <w:rPr>
                <w:rFonts w:cs="Comic Sans MS"/>
              </w:rPr>
              <w:t>2</w:t>
            </w:r>
            <w:r w:rsidRPr="00BB76C6">
              <w:rPr>
                <w:rFonts w:cs="Comic Sans MS"/>
              </w:rPr>
              <w:sym w:font="Symbol" w:char="F0A7"/>
            </w:r>
          </w:p>
        </w:tc>
        <w:tc>
          <w:tcPr>
            <w:tcW w:w="1985" w:type="dxa"/>
          </w:tcPr>
          <w:p w:rsidR="00FC5A36" w:rsidRPr="00BB76C6" w:rsidRDefault="00FC5A36" w:rsidP="009C0B5A">
            <w:pPr>
              <w:spacing w:before="0" w:after="0"/>
              <w:rPr>
                <w:rFonts w:cs="Comic Sans MS"/>
              </w:rPr>
            </w:pPr>
            <w:r w:rsidRPr="00BB76C6">
              <w:rPr>
                <w:rFonts w:cs="Comic Sans MS"/>
              </w:rPr>
              <w:t>11+HP</w:t>
            </w:r>
            <w:r w:rsidR="00D34659" w:rsidRPr="00BB76C6">
              <w:rPr>
                <w:rFonts w:cs="Comic Sans MS"/>
              </w:rPr>
              <w:t>.</w:t>
            </w:r>
          </w:p>
        </w:tc>
        <w:tc>
          <w:tcPr>
            <w:tcW w:w="2126" w:type="dxa"/>
          </w:tcPr>
          <w:p w:rsidR="00FC5A36" w:rsidRPr="00BB76C6" w:rsidRDefault="00FC5A36" w:rsidP="009C0B5A">
            <w:pPr>
              <w:spacing w:before="0" w:after="0"/>
              <w:rPr>
                <w:rFonts w:cs="Comic Sans MS"/>
              </w:rPr>
            </w:pPr>
            <w:r w:rsidRPr="00BB76C6">
              <w:rPr>
                <w:rFonts w:cs="Comic Sans MS"/>
              </w:rPr>
              <w:t>Overføring til 2</w:t>
            </w:r>
            <w:r w:rsidRPr="00BB76C6">
              <w:rPr>
                <w:rFonts w:cs="Comic Sans MS"/>
                <w:color w:val="FF0000"/>
              </w:rPr>
              <w:sym w:font="Symbol" w:char="F0A8"/>
            </w:r>
            <w:r w:rsidRPr="00BB76C6">
              <w:rPr>
                <w:rFonts w:cs="Comic Sans MS"/>
              </w:rPr>
              <w:t>. Minorpreget hånd.</w:t>
            </w:r>
          </w:p>
        </w:tc>
        <w:tc>
          <w:tcPr>
            <w:tcW w:w="1984" w:type="dxa"/>
          </w:tcPr>
          <w:p w:rsidR="00FC5A36" w:rsidRPr="00BB76C6" w:rsidRDefault="00D34659" w:rsidP="009C0B5A">
            <w:pPr>
              <w:spacing w:before="0" w:after="0"/>
              <w:rPr>
                <w:rFonts w:cs="Comic Sans MS"/>
              </w:rPr>
            </w:pPr>
            <w:r w:rsidRPr="00BB76C6">
              <w:rPr>
                <w:rFonts w:cs="Comic Sans MS"/>
              </w:rPr>
              <w:t>11+HP.</w:t>
            </w:r>
          </w:p>
        </w:tc>
        <w:tc>
          <w:tcPr>
            <w:tcW w:w="2301" w:type="dxa"/>
          </w:tcPr>
          <w:p w:rsidR="00FC5A36" w:rsidRPr="00BB76C6" w:rsidRDefault="00D34659" w:rsidP="009C0B5A">
            <w:pPr>
              <w:spacing w:before="0" w:after="0"/>
              <w:rPr>
                <w:rFonts w:cs="Comic Sans MS"/>
              </w:rPr>
            </w:pPr>
            <w:r w:rsidRPr="00BB76C6">
              <w:rPr>
                <w:rFonts w:cs="Comic Sans MS"/>
              </w:rPr>
              <w:t>Overføring til 2</w:t>
            </w:r>
            <w:r w:rsidRPr="00BB76C6">
              <w:rPr>
                <w:rFonts w:cs="Comic Sans MS"/>
                <w:color w:val="FF0000"/>
              </w:rPr>
              <w:sym w:font="Symbol" w:char="F0A8"/>
            </w:r>
            <w:r w:rsidRPr="00BB76C6">
              <w:rPr>
                <w:rFonts w:cs="Comic Sans MS"/>
              </w:rPr>
              <w:t>. Minorpreget hånd.</w:t>
            </w:r>
          </w:p>
        </w:tc>
      </w:tr>
      <w:tr w:rsidR="00FC5A36" w:rsidRPr="00BB76C6" w:rsidTr="00D34659">
        <w:tc>
          <w:tcPr>
            <w:tcW w:w="817" w:type="dxa"/>
          </w:tcPr>
          <w:p w:rsidR="00FC5A36" w:rsidRPr="00BB76C6" w:rsidRDefault="00FC5A36" w:rsidP="009C0B5A">
            <w:pPr>
              <w:spacing w:before="0" w:after="0"/>
              <w:rPr>
                <w:rFonts w:cs="Comic Sans MS"/>
              </w:rPr>
            </w:pPr>
            <w:r w:rsidRPr="00BB76C6">
              <w:rPr>
                <w:rFonts w:cs="Comic Sans MS"/>
              </w:rPr>
              <w:t>2</w:t>
            </w:r>
            <w:r w:rsidRPr="00BB76C6">
              <w:rPr>
                <w:rFonts w:cs="Comic Sans MS"/>
                <w:color w:val="FF0000"/>
              </w:rPr>
              <w:sym w:font="Symbol" w:char="F0A8"/>
            </w:r>
          </w:p>
        </w:tc>
        <w:tc>
          <w:tcPr>
            <w:tcW w:w="1985" w:type="dxa"/>
          </w:tcPr>
          <w:p w:rsidR="00FC5A36" w:rsidRPr="00BB76C6" w:rsidRDefault="00D34659" w:rsidP="009C0B5A">
            <w:pPr>
              <w:spacing w:before="0" w:after="0"/>
              <w:rPr>
                <w:rFonts w:cs="Comic Sans MS"/>
              </w:rPr>
            </w:pPr>
            <w:r w:rsidRPr="00BB76C6">
              <w:rPr>
                <w:rFonts w:cs="Comic Sans MS"/>
              </w:rPr>
              <w:t>3</w:t>
            </w:r>
            <w:r w:rsidRPr="00BB76C6">
              <w:rPr>
                <w:rFonts w:cs="Comic Sans MS"/>
                <w:color w:val="FF0000"/>
              </w:rPr>
              <w:sym w:font="Symbol" w:char="F0A9"/>
            </w:r>
            <w:r w:rsidRPr="00BB76C6">
              <w:rPr>
                <w:rFonts w:cs="Comic Sans MS"/>
              </w:rPr>
              <w:t xml:space="preserve"> og </w:t>
            </w:r>
            <w:r w:rsidR="00FC5A36" w:rsidRPr="00BB76C6">
              <w:rPr>
                <w:rFonts w:cs="Comic Sans MS"/>
              </w:rPr>
              <w:t>3-6HP eller minst 11HP</w:t>
            </w:r>
            <w:r w:rsidRPr="00BB76C6">
              <w:rPr>
                <w:rFonts w:cs="Comic Sans MS"/>
              </w:rPr>
              <w:t>.</w:t>
            </w:r>
          </w:p>
        </w:tc>
        <w:tc>
          <w:tcPr>
            <w:tcW w:w="2126" w:type="dxa"/>
          </w:tcPr>
          <w:p w:rsidR="00FC5A36" w:rsidRPr="00BB76C6" w:rsidRDefault="00FC5A36" w:rsidP="009C0B5A">
            <w:pPr>
              <w:spacing w:before="0" w:after="0"/>
              <w:rPr>
                <w:rFonts w:cs="Comic Sans MS"/>
              </w:rPr>
            </w:pPr>
            <w:r w:rsidRPr="00BB76C6">
              <w:rPr>
                <w:rFonts w:cs="Comic Sans MS"/>
              </w:rPr>
              <w:t>Overføring til 2</w:t>
            </w:r>
            <w:r w:rsidRPr="00BB76C6">
              <w:rPr>
                <w:rFonts w:cs="Comic Sans MS"/>
                <w:color w:val="FF0000"/>
              </w:rPr>
              <w:sym w:font="Symbol" w:char="F0A9"/>
            </w:r>
            <w:r w:rsidR="00D34659" w:rsidRPr="00BB76C6">
              <w:rPr>
                <w:rFonts w:cs="Comic Sans MS"/>
              </w:rPr>
              <w:t xml:space="preserve"> med nøyaktig 3</w:t>
            </w:r>
            <w:r w:rsidR="00D34659" w:rsidRPr="00BB76C6">
              <w:rPr>
                <w:rFonts w:cs="Comic Sans MS"/>
                <w:color w:val="FF0000"/>
              </w:rPr>
              <w:sym w:font="Symbol" w:char="F0A9"/>
            </w:r>
            <w:r w:rsidR="00D34659" w:rsidRPr="00BB76C6">
              <w:rPr>
                <w:rFonts w:cs="Comic Sans MS"/>
              </w:rPr>
              <w:t>.</w:t>
            </w:r>
          </w:p>
        </w:tc>
        <w:tc>
          <w:tcPr>
            <w:tcW w:w="1984" w:type="dxa"/>
          </w:tcPr>
          <w:p w:rsidR="00FC5A36" w:rsidRPr="00BB76C6" w:rsidRDefault="00FC5A36" w:rsidP="009C0B5A">
            <w:pPr>
              <w:spacing w:before="0" w:after="0"/>
              <w:rPr>
                <w:rFonts w:cs="Comic Sans MS"/>
              </w:rPr>
            </w:pPr>
            <w:r w:rsidRPr="00BB76C6">
              <w:rPr>
                <w:rFonts w:cs="Comic Sans MS"/>
              </w:rPr>
              <w:t>4+</w:t>
            </w:r>
            <w:r w:rsidRPr="00BB76C6">
              <w:rPr>
                <w:rFonts w:cs="Comic Sans MS"/>
                <w:color w:val="FF0000"/>
              </w:rPr>
              <w:sym w:font="Symbol" w:char="F0A9"/>
            </w:r>
            <w:r w:rsidRPr="00BB76C6">
              <w:rPr>
                <w:rFonts w:cs="Comic Sans MS"/>
              </w:rPr>
              <w:t>, 7+HP</w:t>
            </w:r>
            <w:r w:rsidR="00D34659" w:rsidRPr="00BB76C6">
              <w:rPr>
                <w:rFonts w:cs="Comic Sans MS"/>
              </w:rPr>
              <w:t>.</w:t>
            </w:r>
          </w:p>
        </w:tc>
        <w:tc>
          <w:tcPr>
            <w:tcW w:w="2301" w:type="dxa"/>
          </w:tcPr>
          <w:p w:rsidR="00FC5A36" w:rsidRPr="00BB76C6" w:rsidRDefault="00FC5A36" w:rsidP="009C0B5A">
            <w:pPr>
              <w:spacing w:before="0" w:after="0"/>
              <w:rPr>
                <w:rFonts w:cs="Comic Sans MS"/>
              </w:rPr>
            </w:pPr>
            <w:r w:rsidRPr="00BB76C6">
              <w:rPr>
                <w:rFonts w:cs="Comic Sans MS"/>
              </w:rPr>
              <w:t>Kun etter 1</w:t>
            </w:r>
            <w:r w:rsidRPr="00BB76C6">
              <w:rPr>
                <w:rFonts w:cs="Comic Sans MS"/>
              </w:rPr>
              <w:sym w:font="Symbol" w:char="F0AA"/>
            </w:r>
            <w:r w:rsidR="00D34659" w:rsidRPr="00BB76C6">
              <w:rPr>
                <w:rFonts w:cs="Comic Sans MS"/>
              </w:rPr>
              <w:t>.</w:t>
            </w:r>
          </w:p>
        </w:tc>
      </w:tr>
      <w:tr w:rsidR="00FC5A36" w:rsidRPr="00BB76C6" w:rsidTr="00D34659">
        <w:tc>
          <w:tcPr>
            <w:tcW w:w="817" w:type="dxa"/>
          </w:tcPr>
          <w:p w:rsidR="00FC5A36" w:rsidRPr="00BB76C6" w:rsidRDefault="00FC5A36" w:rsidP="009C0B5A">
            <w:pPr>
              <w:spacing w:before="0" w:after="0"/>
              <w:rPr>
                <w:rFonts w:cs="Comic Sans MS"/>
              </w:rPr>
            </w:pPr>
            <w:r w:rsidRPr="00BB76C6">
              <w:rPr>
                <w:rFonts w:cs="Comic Sans MS"/>
              </w:rPr>
              <w:t>2</w:t>
            </w:r>
            <w:r w:rsidRPr="00BB76C6">
              <w:rPr>
                <w:rFonts w:cs="Comic Sans MS"/>
                <w:color w:val="FF0000"/>
              </w:rPr>
              <w:sym w:font="Symbol" w:char="F0A9"/>
            </w:r>
          </w:p>
        </w:tc>
        <w:tc>
          <w:tcPr>
            <w:tcW w:w="1985" w:type="dxa"/>
          </w:tcPr>
          <w:p w:rsidR="00FC5A36" w:rsidRPr="00BB76C6" w:rsidRDefault="00D34659" w:rsidP="009C0B5A">
            <w:pPr>
              <w:spacing w:before="0" w:after="0"/>
              <w:rPr>
                <w:rFonts w:cs="Comic Sans MS"/>
              </w:rPr>
            </w:pPr>
            <w:r w:rsidRPr="00BB76C6">
              <w:rPr>
                <w:rFonts w:cs="Comic Sans MS"/>
              </w:rPr>
              <w:t>3</w:t>
            </w:r>
            <w:r w:rsidRPr="00BB76C6">
              <w:rPr>
                <w:rFonts w:cs="Comic Sans MS"/>
                <w:color w:val="FF0000"/>
              </w:rPr>
              <w:sym w:font="Symbol" w:char="F0A9"/>
            </w:r>
            <w:r w:rsidRPr="00BB76C6">
              <w:rPr>
                <w:rFonts w:cs="Comic Sans MS"/>
              </w:rPr>
              <w:t xml:space="preserve"> og 7-10HP</w:t>
            </w:r>
          </w:p>
        </w:tc>
        <w:tc>
          <w:tcPr>
            <w:tcW w:w="2126" w:type="dxa"/>
          </w:tcPr>
          <w:p w:rsidR="00FC5A36" w:rsidRPr="00BB76C6" w:rsidRDefault="00D34659" w:rsidP="009C0B5A">
            <w:pPr>
              <w:spacing w:before="0" w:after="0"/>
              <w:rPr>
                <w:rFonts w:cs="Comic Sans MS"/>
              </w:rPr>
            </w:pPr>
            <w:r w:rsidRPr="00BB76C6">
              <w:rPr>
                <w:rFonts w:cs="Comic Sans MS"/>
              </w:rPr>
              <w:t xml:space="preserve">3-korts </w:t>
            </w:r>
            <w:r w:rsidRPr="00BB76C6">
              <w:rPr>
                <w:rFonts w:cs="Comic Sans MS"/>
                <w:color w:val="FF0000"/>
              </w:rPr>
              <w:sym w:font="Symbol" w:char="F0A9"/>
            </w:r>
            <w:r w:rsidRPr="00BB76C6">
              <w:rPr>
                <w:rFonts w:cs="Comic Sans MS"/>
              </w:rPr>
              <w:t>-støtte</w:t>
            </w:r>
          </w:p>
        </w:tc>
        <w:tc>
          <w:tcPr>
            <w:tcW w:w="1984" w:type="dxa"/>
          </w:tcPr>
          <w:p w:rsidR="00FC5A36" w:rsidRPr="00BB76C6" w:rsidRDefault="00D34659" w:rsidP="009C0B5A">
            <w:pPr>
              <w:spacing w:before="0" w:after="0"/>
              <w:rPr>
                <w:rFonts w:cs="Comic Sans MS"/>
              </w:rPr>
            </w:pPr>
            <w:r w:rsidRPr="00BB76C6">
              <w:rPr>
                <w:rFonts w:cs="Comic Sans MS"/>
              </w:rPr>
              <w:t>3</w:t>
            </w:r>
            <w:r w:rsidRPr="00BB76C6">
              <w:rPr>
                <w:rFonts w:cs="Comic Sans MS"/>
              </w:rPr>
              <w:sym w:font="Symbol" w:char="F0AA"/>
            </w:r>
            <w:r w:rsidRPr="00BB76C6">
              <w:rPr>
                <w:rFonts w:cs="Comic Sans MS"/>
              </w:rPr>
              <w:t xml:space="preserve"> og 3-6HP eller minst 11HP.</w:t>
            </w:r>
          </w:p>
        </w:tc>
        <w:tc>
          <w:tcPr>
            <w:tcW w:w="2301" w:type="dxa"/>
          </w:tcPr>
          <w:p w:rsidR="00FC5A36" w:rsidRPr="00BB76C6" w:rsidRDefault="00D34659" w:rsidP="009C0B5A">
            <w:pPr>
              <w:spacing w:before="0" w:after="0"/>
              <w:rPr>
                <w:rFonts w:cs="Comic Sans MS"/>
              </w:rPr>
            </w:pPr>
            <w:r w:rsidRPr="00BB76C6">
              <w:rPr>
                <w:rFonts w:cs="Comic Sans MS"/>
              </w:rPr>
              <w:t>Overføring til 2</w:t>
            </w:r>
            <w:r w:rsidRPr="00BB76C6">
              <w:rPr>
                <w:rFonts w:cs="Comic Sans MS"/>
              </w:rPr>
              <w:sym w:font="Symbol" w:char="F0AA"/>
            </w:r>
            <w:r w:rsidRPr="00BB76C6">
              <w:rPr>
                <w:rFonts w:cs="Comic Sans MS"/>
              </w:rPr>
              <w:t xml:space="preserve"> med nøyaktig 3</w:t>
            </w:r>
            <w:r w:rsidRPr="00BB76C6">
              <w:rPr>
                <w:rFonts w:cs="Comic Sans MS"/>
              </w:rPr>
              <w:sym w:font="Symbol" w:char="F0AA"/>
            </w:r>
            <w:r w:rsidRPr="00BB76C6">
              <w:rPr>
                <w:rFonts w:cs="Comic Sans MS"/>
              </w:rPr>
              <w:t>.</w:t>
            </w:r>
          </w:p>
        </w:tc>
      </w:tr>
      <w:tr w:rsidR="00FC5A36" w:rsidRPr="00BB76C6" w:rsidTr="00D34659">
        <w:tc>
          <w:tcPr>
            <w:tcW w:w="817" w:type="dxa"/>
          </w:tcPr>
          <w:p w:rsidR="00FC5A36" w:rsidRPr="00BB76C6" w:rsidRDefault="00FC5A36" w:rsidP="009C0B5A">
            <w:pPr>
              <w:spacing w:before="0" w:after="0"/>
              <w:rPr>
                <w:rFonts w:cs="Comic Sans MS"/>
              </w:rPr>
            </w:pPr>
            <w:r w:rsidRPr="00BB76C6">
              <w:rPr>
                <w:rFonts w:cs="Comic Sans MS"/>
              </w:rPr>
              <w:t>2</w:t>
            </w:r>
            <w:r w:rsidRPr="00BB76C6">
              <w:rPr>
                <w:rFonts w:cs="Comic Sans MS"/>
              </w:rPr>
              <w:sym w:font="Symbol" w:char="F0AA"/>
            </w:r>
          </w:p>
        </w:tc>
        <w:tc>
          <w:tcPr>
            <w:tcW w:w="1985" w:type="dxa"/>
          </w:tcPr>
          <w:p w:rsidR="00FC5A36" w:rsidRPr="00BB76C6" w:rsidRDefault="00D34659" w:rsidP="009C0B5A">
            <w:pPr>
              <w:spacing w:before="0" w:after="0"/>
              <w:rPr>
                <w:rFonts w:cs="Comic Sans MS"/>
              </w:rPr>
            </w:pPr>
            <w:r w:rsidRPr="00BB76C6">
              <w:rPr>
                <w:rFonts w:cs="Comic Sans MS"/>
              </w:rPr>
              <w:t>7-10HP, 4+</w:t>
            </w:r>
            <w:r w:rsidRPr="00BB76C6">
              <w:rPr>
                <w:rFonts w:cs="Comic Sans MS"/>
                <w:color w:val="FF0000"/>
              </w:rPr>
              <w:sym w:font="Symbol" w:char="F0A9"/>
            </w:r>
            <w:r w:rsidRPr="00BB76C6">
              <w:rPr>
                <w:rFonts w:cs="Comic Sans MS"/>
              </w:rPr>
              <w:t xml:space="preserve"> og en singelton.</w:t>
            </w:r>
          </w:p>
        </w:tc>
        <w:tc>
          <w:tcPr>
            <w:tcW w:w="2126" w:type="dxa"/>
          </w:tcPr>
          <w:p w:rsidR="00FC5A36" w:rsidRPr="00BB76C6" w:rsidRDefault="00D34659" w:rsidP="009C0B5A">
            <w:pPr>
              <w:spacing w:before="0" w:after="0"/>
              <w:rPr>
                <w:rFonts w:cs="Comic Sans MS"/>
              </w:rPr>
            </w:pPr>
            <w:r w:rsidRPr="00BB76C6">
              <w:rPr>
                <w:rFonts w:cs="Comic Sans MS"/>
              </w:rPr>
              <w:t>«Hopp +1».</w:t>
            </w:r>
          </w:p>
        </w:tc>
        <w:tc>
          <w:tcPr>
            <w:tcW w:w="1984" w:type="dxa"/>
          </w:tcPr>
          <w:p w:rsidR="00FC5A36" w:rsidRPr="00BB76C6" w:rsidRDefault="00D34659" w:rsidP="009C0B5A">
            <w:pPr>
              <w:spacing w:before="0" w:after="0"/>
              <w:rPr>
                <w:rFonts w:cs="Comic Sans MS"/>
              </w:rPr>
            </w:pPr>
            <w:r w:rsidRPr="00BB76C6">
              <w:rPr>
                <w:rFonts w:cs="Comic Sans MS"/>
              </w:rPr>
              <w:t>3</w:t>
            </w:r>
            <w:r w:rsidRPr="00BB76C6">
              <w:rPr>
                <w:rFonts w:cs="Comic Sans MS"/>
              </w:rPr>
              <w:sym w:font="Symbol" w:char="F0AA"/>
            </w:r>
            <w:r w:rsidRPr="00BB76C6">
              <w:rPr>
                <w:rFonts w:cs="Comic Sans MS"/>
              </w:rPr>
              <w:t xml:space="preserve"> og 7-10HP</w:t>
            </w:r>
          </w:p>
        </w:tc>
        <w:tc>
          <w:tcPr>
            <w:tcW w:w="2301" w:type="dxa"/>
          </w:tcPr>
          <w:p w:rsidR="00FC5A36" w:rsidRPr="00BB76C6" w:rsidRDefault="00D34659" w:rsidP="009C0B5A">
            <w:pPr>
              <w:spacing w:before="0" w:after="0"/>
              <w:rPr>
                <w:rFonts w:cs="Comic Sans MS"/>
              </w:rPr>
            </w:pPr>
            <w:r w:rsidRPr="00BB76C6">
              <w:rPr>
                <w:rFonts w:cs="Comic Sans MS"/>
              </w:rPr>
              <w:t xml:space="preserve">3-korts </w:t>
            </w:r>
            <w:r w:rsidRPr="00BB76C6">
              <w:rPr>
                <w:rFonts w:cs="Comic Sans MS"/>
                <w:color w:val="FF0000"/>
              </w:rPr>
              <w:sym w:font="Symbol" w:char="F0A9"/>
            </w:r>
            <w:r w:rsidRPr="00BB76C6">
              <w:rPr>
                <w:rFonts w:cs="Comic Sans MS"/>
              </w:rPr>
              <w:t>-støtte</w:t>
            </w:r>
          </w:p>
        </w:tc>
      </w:tr>
      <w:tr w:rsidR="00FC5A36" w:rsidRPr="00BB76C6" w:rsidTr="00D34659">
        <w:tc>
          <w:tcPr>
            <w:tcW w:w="817" w:type="dxa"/>
          </w:tcPr>
          <w:p w:rsidR="00FC5A36" w:rsidRPr="00BB76C6" w:rsidRDefault="00FC5A36" w:rsidP="009C0B5A">
            <w:pPr>
              <w:spacing w:before="0" w:after="0"/>
              <w:rPr>
                <w:rFonts w:cs="Comic Sans MS"/>
              </w:rPr>
            </w:pPr>
            <w:r w:rsidRPr="00BB76C6">
              <w:rPr>
                <w:rFonts w:cs="Comic Sans MS"/>
              </w:rPr>
              <w:t>2NT</w:t>
            </w:r>
          </w:p>
        </w:tc>
        <w:tc>
          <w:tcPr>
            <w:tcW w:w="1985" w:type="dxa"/>
          </w:tcPr>
          <w:p w:rsidR="00FC5A36" w:rsidRPr="00BB76C6" w:rsidRDefault="00D34659" w:rsidP="009C0B5A">
            <w:pPr>
              <w:spacing w:before="0" w:after="0"/>
              <w:rPr>
                <w:rFonts w:cs="Comic Sans MS"/>
              </w:rPr>
            </w:pPr>
            <w:r w:rsidRPr="00BB76C6">
              <w:rPr>
                <w:rFonts w:cs="Comic Sans MS"/>
              </w:rPr>
              <w:t>14+HP og 4+</w:t>
            </w:r>
            <w:r w:rsidRPr="00BB76C6">
              <w:rPr>
                <w:rFonts w:cs="Comic Sans MS"/>
                <w:color w:val="FF0000"/>
              </w:rPr>
              <w:sym w:font="Symbol" w:char="F0A9"/>
            </w:r>
            <w:r w:rsidRPr="00BB76C6">
              <w:rPr>
                <w:rFonts w:cs="Comic Sans MS"/>
              </w:rPr>
              <w:t>.</w:t>
            </w:r>
          </w:p>
        </w:tc>
        <w:tc>
          <w:tcPr>
            <w:tcW w:w="2126" w:type="dxa"/>
          </w:tcPr>
          <w:p w:rsidR="00FC5A36" w:rsidRPr="00BB76C6" w:rsidRDefault="00D34659" w:rsidP="009C0B5A">
            <w:pPr>
              <w:spacing w:before="0" w:after="0"/>
              <w:rPr>
                <w:rFonts w:cs="Comic Sans MS"/>
              </w:rPr>
            </w:pPr>
            <w:r w:rsidRPr="00BB76C6">
              <w:rPr>
                <w:rFonts w:cs="Comic Sans MS"/>
              </w:rPr>
              <w:t>«Stenberg».</w:t>
            </w:r>
          </w:p>
        </w:tc>
        <w:tc>
          <w:tcPr>
            <w:tcW w:w="1984" w:type="dxa"/>
          </w:tcPr>
          <w:p w:rsidR="00FC5A36" w:rsidRPr="00BB76C6" w:rsidRDefault="00D34659" w:rsidP="009C0B5A">
            <w:pPr>
              <w:spacing w:before="0" w:after="0"/>
              <w:rPr>
                <w:rFonts w:cs="Comic Sans MS"/>
              </w:rPr>
            </w:pPr>
            <w:r w:rsidRPr="00BB76C6">
              <w:rPr>
                <w:rFonts w:cs="Comic Sans MS"/>
              </w:rPr>
              <w:t>14+HP og 4+</w:t>
            </w:r>
            <w:r w:rsidRPr="00BB76C6">
              <w:rPr>
                <w:rFonts w:cs="Comic Sans MS"/>
              </w:rPr>
              <w:sym w:font="Symbol" w:char="F0AA"/>
            </w:r>
            <w:r w:rsidRPr="00BB76C6">
              <w:rPr>
                <w:rFonts w:cs="Comic Sans MS"/>
              </w:rPr>
              <w:t>.</w:t>
            </w:r>
          </w:p>
        </w:tc>
        <w:tc>
          <w:tcPr>
            <w:tcW w:w="2301" w:type="dxa"/>
          </w:tcPr>
          <w:p w:rsidR="00FC5A36" w:rsidRPr="00BB76C6" w:rsidRDefault="00D34659" w:rsidP="009C0B5A">
            <w:pPr>
              <w:spacing w:before="0" w:after="0"/>
              <w:rPr>
                <w:rFonts w:cs="Comic Sans MS"/>
              </w:rPr>
            </w:pPr>
            <w:r w:rsidRPr="00BB76C6">
              <w:rPr>
                <w:rFonts w:cs="Comic Sans MS"/>
              </w:rPr>
              <w:t>«Stenberg».</w:t>
            </w:r>
          </w:p>
        </w:tc>
      </w:tr>
      <w:tr w:rsidR="00FC5A36" w:rsidRPr="00BB76C6" w:rsidTr="00D34659">
        <w:tc>
          <w:tcPr>
            <w:tcW w:w="817" w:type="dxa"/>
          </w:tcPr>
          <w:p w:rsidR="00FC5A36" w:rsidRPr="00BB76C6" w:rsidRDefault="00FC5A36" w:rsidP="009C0B5A">
            <w:pPr>
              <w:spacing w:before="0" w:after="0"/>
              <w:rPr>
                <w:rFonts w:cs="Comic Sans MS"/>
              </w:rPr>
            </w:pPr>
            <w:r w:rsidRPr="00BB76C6">
              <w:rPr>
                <w:rFonts w:cs="Comic Sans MS"/>
              </w:rPr>
              <w:t>3</w:t>
            </w:r>
            <w:r w:rsidRPr="00BB76C6">
              <w:rPr>
                <w:rFonts w:cs="Comic Sans MS"/>
              </w:rPr>
              <w:sym w:font="Symbol" w:char="F0A7"/>
            </w:r>
          </w:p>
        </w:tc>
        <w:tc>
          <w:tcPr>
            <w:tcW w:w="1985" w:type="dxa"/>
          </w:tcPr>
          <w:p w:rsidR="00FC5A36" w:rsidRPr="00BB76C6" w:rsidRDefault="00D34659" w:rsidP="009C0B5A">
            <w:pPr>
              <w:spacing w:before="0" w:after="0"/>
              <w:rPr>
                <w:rFonts w:cs="Comic Sans MS"/>
              </w:rPr>
            </w:pPr>
            <w:r w:rsidRPr="00BB76C6">
              <w:rPr>
                <w:rFonts w:cs="Comic Sans MS"/>
              </w:rPr>
              <w:t>11-13HP og 4+</w:t>
            </w:r>
            <w:r w:rsidRPr="00BB76C6">
              <w:rPr>
                <w:rFonts w:cs="Comic Sans MS"/>
                <w:color w:val="FF0000"/>
              </w:rPr>
              <w:sym w:font="Symbol" w:char="F0A9"/>
            </w:r>
            <w:r w:rsidRPr="00BB76C6">
              <w:rPr>
                <w:rFonts w:cs="Comic Sans MS"/>
              </w:rPr>
              <w:t>. Kan ha singelton</w:t>
            </w:r>
          </w:p>
        </w:tc>
        <w:tc>
          <w:tcPr>
            <w:tcW w:w="2126" w:type="dxa"/>
          </w:tcPr>
          <w:p w:rsidR="00FC5A36" w:rsidRPr="00BB76C6" w:rsidRDefault="00D34659" w:rsidP="009C0B5A">
            <w:pPr>
              <w:spacing w:before="0" w:after="0"/>
              <w:rPr>
                <w:rFonts w:cs="Comic Sans MS"/>
              </w:rPr>
            </w:pPr>
            <w:r w:rsidRPr="00BB76C6">
              <w:rPr>
                <w:rFonts w:cs="Comic Sans MS"/>
              </w:rPr>
              <w:t>«Hopp +2».</w:t>
            </w:r>
          </w:p>
        </w:tc>
        <w:tc>
          <w:tcPr>
            <w:tcW w:w="1984" w:type="dxa"/>
          </w:tcPr>
          <w:p w:rsidR="00FC5A36" w:rsidRPr="00BB76C6" w:rsidRDefault="00D34659" w:rsidP="009C0B5A">
            <w:pPr>
              <w:spacing w:before="0" w:after="0"/>
              <w:rPr>
                <w:rFonts w:cs="Comic Sans MS"/>
              </w:rPr>
            </w:pPr>
            <w:r w:rsidRPr="00BB76C6">
              <w:rPr>
                <w:rFonts w:cs="Comic Sans MS"/>
              </w:rPr>
              <w:t>7-10HP, 4+</w:t>
            </w:r>
            <w:r w:rsidRPr="00BB76C6">
              <w:rPr>
                <w:rFonts w:cs="Comic Sans MS"/>
              </w:rPr>
              <w:sym w:font="Symbol" w:char="F0AA"/>
            </w:r>
            <w:r w:rsidRPr="00BB76C6">
              <w:rPr>
                <w:rFonts w:cs="Comic Sans MS"/>
              </w:rPr>
              <w:t xml:space="preserve"> og en singelton.</w:t>
            </w:r>
          </w:p>
        </w:tc>
        <w:tc>
          <w:tcPr>
            <w:tcW w:w="2301" w:type="dxa"/>
          </w:tcPr>
          <w:p w:rsidR="00FC5A36" w:rsidRPr="00BB76C6" w:rsidRDefault="00D34659" w:rsidP="009C0B5A">
            <w:pPr>
              <w:spacing w:before="0" w:after="0"/>
              <w:rPr>
                <w:rFonts w:cs="Comic Sans MS"/>
              </w:rPr>
            </w:pPr>
            <w:r w:rsidRPr="00BB76C6">
              <w:rPr>
                <w:rFonts w:cs="Comic Sans MS"/>
              </w:rPr>
              <w:t>«Hopp +1».</w:t>
            </w:r>
          </w:p>
        </w:tc>
      </w:tr>
      <w:tr w:rsidR="00FC5A36" w:rsidRPr="00BB76C6" w:rsidTr="00D34659">
        <w:tc>
          <w:tcPr>
            <w:tcW w:w="817" w:type="dxa"/>
          </w:tcPr>
          <w:p w:rsidR="00FC5A36" w:rsidRPr="00BB76C6" w:rsidRDefault="00FC5A36" w:rsidP="009C0B5A">
            <w:pPr>
              <w:spacing w:before="0" w:after="0"/>
              <w:rPr>
                <w:rFonts w:cs="Comic Sans MS"/>
              </w:rPr>
            </w:pPr>
            <w:r w:rsidRPr="00BB76C6">
              <w:rPr>
                <w:rFonts w:cs="Comic Sans MS"/>
              </w:rPr>
              <w:t>3</w:t>
            </w:r>
            <w:r w:rsidRPr="00BB76C6">
              <w:rPr>
                <w:rFonts w:cs="Comic Sans MS"/>
                <w:color w:val="FF0000"/>
              </w:rPr>
              <w:sym w:font="Symbol" w:char="F0A8"/>
            </w:r>
          </w:p>
        </w:tc>
        <w:tc>
          <w:tcPr>
            <w:tcW w:w="1985" w:type="dxa"/>
          </w:tcPr>
          <w:p w:rsidR="00FC5A36" w:rsidRPr="00BB76C6" w:rsidRDefault="00D34659" w:rsidP="009C0B5A">
            <w:pPr>
              <w:spacing w:before="0" w:after="0"/>
              <w:rPr>
                <w:rFonts w:cs="Comic Sans MS"/>
              </w:rPr>
            </w:pPr>
            <w:r w:rsidRPr="00BB76C6">
              <w:rPr>
                <w:rFonts w:cs="Comic Sans MS"/>
              </w:rPr>
              <w:t>7-10HP og 4+</w:t>
            </w:r>
            <w:r w:rsidRPr="00BB76C6">
              <w:rPr>
                <w:rFonts w:cs="Comic Sans MS"/>
                <w:color w:val="FF0000"/>
              </w:rPr>
              <w:sym w:font="Symbol" w:char="F0A9"/>
            </w:r>
            <w:r w:rsidRPr="00BB76C6">
              <w:rPr>
                <w:rFonts w:cs="Comic Sans MS"/>
              </w:rPr>
              <w:t>. Benekter sing.</w:t>
            </w:r>
          </w:p>
        </w:tc>
        <w:tc>
          <w:tcPr>
            <w:tcW w:w="2126" w:type="dxa"/>
          </w:tcPr>
          <w:p w:rsidR="00FC5A36" w:rsidRPr="00BB76C6" w:rsidRDefault="00D34659" w:rsidP="009C0B5A">
            <w:pPr>
              <w:spacing w:before="0" w:after="0"/>
              <w:rPr>
                <w:rFonts w:cs="Comic Sans MS"/>
              </w:rPr>
            </w:pPr>
            <w:r w:rsidRPr="00BB76C6">
              <w:rPr>
                <w:rFonts w:cs="Comic Sans MS"/>
              </w:rPr>
              <w:t>«Hopp +3».</w:t>
            </w:r>
          </w:p>
        </w:tc>
        <w:tc>
          <w:tcPr>
            <w:tcW w:w="1984" w:type="dxa"/>
          </w:tcPr>
          <w:p w:rsidR="00FC5A36" w:rsidRPr="00BB76C6" w:rsidRDefault="00D34659" w:rsidP="009C0B5A">
            <w:pPr>
              <w:spacing w:before="0" w:after="0"/>
              <w:rPr>
                <w:rFonts w:cs="Comic Sans MS"/>
              </w:rPr>
            </w:pPr>
            <w:r w:rsidRPr="00BB76C6">
              <w:rPr>
                <w:rFonts w:cs="Comic Sans MS"/>
              </w:rPr>
              <w:t>11-13HP og 4+</w:t>
            </w:r>
            <w:r w:rsidRPr="00BB76C6">
              <w:rPr>
                <w:rFonts w:cs="Comic Sans MS"/>
              </w:rPr>
              <w:sym w:font="Symbol" w:char="F0AA"/>
            </w:r>
            <w:r w:rsidRPr="00BB76C6">
              <w:rPr>
                <w:rFonts w:cs="Comic Sans MS"/>
              </w:rPr>
              <w:t>. Kan ha singelton</w:t>
            </w:r>
          </w:p>
        </w:tc>
        <w:tc>
          <w:tcPr>
            <w:tcW w:w="2301" w:type="dxa"/>
          </w:tcPr>
          <w:p w:rsidR="00FC5A36" w:rsidRPr="00BB76C6" w:rsidRDefault="00D34659" w:rsidP="009C0B5A">
            <w:pPr>
              <w:spacing w:before="0" w:after="0"/>
              <w:rPr>
                <w:rFonts w:cs="Comic Sans MS"/>
              </w:rPr>
            </w:pPr>
            <w:r w:rsidRPr="00BB76C6">
              <w:rPr>
                <w:rFonts w:cs="Comic Sans MS"/>
              </w:rPr>
              <w:t>«Hopp +2».</w:t>
            </w:r>
          </w:p>
        </w:tc>
      </w:tr>
      <w:tr w:rsidR="00FC5A36" w:rsidRPr="00BB76C6" w:rsidTr="00D34659">
        <w:tc>
          <w:tcPr>
            <w:tcW w:w="817" w:type="dxa"/>
          </w:tcPr>
          <w:p w:rsidR="00FC5A36" w:rsidRPr="00BB76C6" w:rsidRDefault="00FC5A36" w:rsidP="009C0B5A">
            <w:pPr>
              <w:spacing w:before="0" w:after="0"/>
              <w:rPr>
                <w:rFonts w:cs="Comic Sans MS"/>
              </w:rPr>
            </w:pPr>
            <w:r w:rsidRPr="00BB76C6">
              <w:rPr>
                <w:rFonts w:cs="Comic Sans MS"/>
              </w:rPr>
              <w:t>3</w:t>
            </w:r>
            <w:r w:rsidRPr="00BB76C6">
              <w:rPr>
                <w:rFonts w:cs="Comic Sans MS"/>
                <w:color w:val="FF0000"/>
              </w:rPr>
              <w:sym w:font="Symbol" w:char="F0A9"/>
            </w:r>
          </w:p>
        </w:tc>
        <w:tc>
          <w:tcPr>
            <w:tcW w:w="1985" w:type="dxa"/>
          </w:tcPr>
          <w:p w:rsidR="00FC5A36" w:rsidRPr="00BB76C6" w:rsidRDefault="00D34659" w:rsidP="009C0B5A">
            <w:pPr>
              <w:spacing w:before="0" w:after="0"/>
              <w:rPr>
                <w:rFonts w:cs="Comic Sans MS"/>
              </w:rPr>
            </w:pPr>
            <w:r w:rsidRPr="00BB76C6">
              <w:rPr>
                <w:rFonts w:cs="Comic Sans MS"/>
              </w:rPr>
              <w:t>3-6HP og 4+</w:t>
            </w:r>
            <w:r w:rsidRPr="00BB76C6">
              <w:rPr>
                <w:rFonts w:cs="Comic Sans MS"/>
                <w:color w:val="FF0000"/>
              </w:rPr>
              <w:sym w:font="Symbol" w:char="F0A9"/>
            </w:r>
            <w:r w:rsidRPr="00BB76C6">
              <w:rPr>
                <w:rFonts w:cs="Comic Sans MS"/>
              </w:rPr>
              <w:t>.</w:t>
            </w:r>
          </w:p>
        </w:tc>
        <w:tc>
          <w:tcPr>
            <w:tcW w:w="2126" w:type="dxa"/>
          </w:tcPr>
          <w:p w:rsidR="00FC5A36" w:rsidRPr="00BB76C6" w:rsidRDefault="00D34659" w:rsidP="009C0B5A">
            <w:pPr>
              <w:spacing w:before="0" w:after="0"/>
              <w:rPr>
                <w:rFonts w:cs="Comic Sans MS"/>
              </w:rPr>
            </w:pPr>
            <w:r w:rsidRPr="00BB76C6">
              <w:rPr>
                <w:rFonts w:cs="Comic Sans MS"/>
              </w:rPr>
              <w:t>SUBMIN SPERR.</w:t>
            </w:r>
          </w:p>
        </w:tc>
        <w:tc>
          <w:tcPr>
            <w:tcW w:w="1984" w:type="dxa"/>
          </w:tcPr>
          <w:p w:rsidR="00FC5A36" w:rsidRPr="00BB76C6" w:rsidRDefault="00D34659" w:rsidP="009C0B5A">
            <w:pPr>
              <w:spacing w:before="0" w:after="0"/>
              <w:rPr>
                <w:rFonts w:cs="Comic Sans MS"/>
              </w:rPr>
            </w:pPr>
            <w:r w:rsidRPr="00BB76C6">
              <w:rPr>
                <w:rFonts w:cs="Comic Sans MS"/>
              </w:rPr>
              <w:t>7-10HP og 4+</w:t>
            </w:r>
            <w:r w:rsidRPr="00BB76C6">
              <w:rPr>
                <w:rFonts w:cs="Comic Sans MS"/>
              </w:rPr>
              <w:sym w:font="Symbol" w:char="F0AA"/>
            </w:r>
            <w:r w:rsidRPr="00BB76C6">
              <w:rPr>
                <w:rFonts w:cs="Comic Sans MS"/>
              </w:rPr>
              <w:t>. Benekter sing.</w:t>
            </w:r>
          </w:p>
        </w:tc>
        <w:tc>
          <w:tcPr>
            <w:tcW w:w="2301" w:type="dxa"/>
          </w:tcPr>
          <w:p w:rsidR="00FC5A36" w:rsidRPr="00BB76C6" w:rsidRDefault="00D34659" w:rsidP="009C0B5A">
            <w:pPr>
              <w:spacing w:before="0" w:after="0"/>
              <w:rPr>
                <w:rFonts w:cs="Comic Sans MS"/>
              </w:rPr>
            </w:pPr>
            <w:r w:rsidRPr="00BB76C6">
              <w:rPr>
                <w:rFonts w:cs="Comic Sans MS"/>
              </w:rPr>
              <w:t>«Hopp +3».</w:t>
            </w:r>
          </w:p>
        </w:tc>
      </w:tr>
      <w:tr w:rsidR="00FC5A36" w:rsidRPr="00BB76C6" w:rsidTr="00D34659">
        <w:tc>
          <w:tcPr>
            <w:tcW w:w="817" w:type="dxa"/>
          </w:tcPr>
          <w:p w:rsidR="00FC5A36" w:rsidRPr="00BB76C6" w:rsidRDefault="00FC5A36" w:rsidP="009C0B5A">
            <w:pPr>
              <w:spacing w:before="0" w:after="0"/>
              <w:rPr>
                <w:rFonts w:cs="Comic Sans MS"/>
              </w:rPr>
            </w:pPr>
            <w:r w:rsidRPr="00BB76C6">
              <w:rPr>
                <w:rFonts w:cs="Comic Sans MS"/>
              </w:rPr>
              <w:t>3</w:t>
            </w:r>
            <w:r w:rsidRPr="00BB76C6">
              <w:rPr>
                <w:rFonts w:cs="Comic Sans MS"/>
              </w:rPr>
              <w:sym w:font="Symbol" w:char="F0AA"/>
            </w:r>
          </w:p>
        </w:tc>
        <w:tc>
          <w:tcPr>
            <w:tcW w:w="1985" w:type="dxa"/>
          </w:tcPr>
          <w:p w:rsidR="00FC5A36" w:rsidRPr="00BB76C6" w:rsidRDefault="00FC5A36" w:rsidP="009C0B5A">
            <w:pPr>
              <w:spacing w:before="0" w:after="0"/>
              <w:rPr>
                <w:rFonts w:cs="Comic Sans MS"/>
              </w:rPr>
            </w:pPr>
          </w:p>
        </w:tc>
        <w:tc>
          <w:tcPr>
            <w:tcW w:w="2126" w:type="dxa"/>
          </w:tcPr>
          <w:p w:rsidR="00FC5A36" w:rsidRPr="00BB76C6" w:rsidRDefault="00FC5A36" w:rsidP="009C0B5A">
            <w:pPr>
              <w:spacing w:before="0" w:after="0"/>
              <w:rPr>
                <w:rFonts w:cs="Comic Sans MS"/>
              </w:rPr>
            </w:pPr>
          </w:p>
        </w:tc>
        <w:tc>
          <w:tcPr>
            <w:tcW w:w="1984" w:type="dxa"/>
          </w:tcPr>
          <w:p w:rsidR="00FC5A36" w:rsidRPr="00BB76C6" w:rsidRDefault="00D34659" w:rsidP="009C0B5A">
            <w:pPr>
              <w:spacing w:before="0" w:after="0"/>
              <w:rPr>
                <w:rFonts w:cs="Comic Sans MS"/>
              </w:rPr>
            </w:pPr>
            <w:r w:rsidRPr="00BB76C6">
              <w:rPr>
                <w:rFonts w:cs="Comic Sans MS"/>
              </w:rPr>
              <w:t>3-6HP og 4+</w:t>
            </w:r>
            <w:r w:rsidRPr="00BB76C6">
              <w:rPr>
                <w:rFonts w:cs="Comic Sans MS"/>
              </w:rPr>
              <w:sym w:font="Symbol" w:char="F0AA"/>
            </w:r>
            <w:r w:rsidRPr="00BB76C6">
              <w:rPr>
                <w:rFonts w:cs="Comic Sans MS"/>
              </w:rPr>
              <w:t>.</w:t>
            </w:r>
          </w:p>
        </w:tc>
        <w:tc>
          <w:tcPr>
            <w:tcW w:w="2301" w:type="dxa"/>
          </w:tcPr>
          <w:p w:rsidR="00FC5A36" w:rsidRPr="00BB76C6" w:rsidRDefault="00D34659" w:rsidP="009C0B5A">
            <w:pPr>
              <w:spacing w:before="0" w:after="0"/>
              <w:rPr>
                <w:rFonts w:cs="Comic Sans MS"/>
              </w:rPr>
            </w:pPr>
            <w:r w:rsidRPr="00BB76C6">
              <w:rPr>
                <w:rFonts w:cs="Comic Sans MS"/>
              </w:rPr>
              <w:t>SUBMIN SPERR.</w:t>
            </w:r>
          </w:p>
        </w:tc>
      </w:tr>
      <w:tr w:rsidR="00FC5A36" w:rsidRPr="00BB76C6" w:rsidTr="00D34659">
        <w:tc>
          <w:tcPr>
            <w:tcW w:w="817" w:type="dxa"/>
          </w:tcPr>
          <w:p w:rsidR="00FC5A36" w:rsidRPr="00BB76C6" w:rsidRDefault="00FC5A36" w:rsidP="009C0B5A">
            <w:pPr>
              <w:spacing w:before="0" w:after="0"/>
              <w:rPr>
                <w:rFonts w:cs="Comic Sans MS"/>
              </w:rPr>
            </w:pPr>
            <w:r w:rsidRPr="00BB76C6">
              <w:rPr>
                <w:rFonts w:cs="Comic Sans MS"/>
              </w:rPr>
              <w:t>3NT</w:t>
            </w:r>
          </w:p>
        </w:tc>
        <w:tc>
          <w:tcPr>
            <w:tcW w:w="1985" w:type="dxa"/>
          </w:tcPr>
          <w:p w:rsidR="00FC5A36" w:rsidRPr="00BB76C6" w:rsidRDefault="00FC5A36" w:rsidP="009C0B5A">
            <w:pPr>
              <w:spacing w:before="0" w:after="0"/>
              <w:rPr>
                <w:rFonts w:cs="Comic Sans MS"/>
              </w:rPr>
            </w:pPr>
          </w:p>
        </w:tc>
        <w:tc>
          <w:tcPr>
            <w:tcW w:w="2126" w:type="dxa"/>
          </w:tcPr>
          <w:p w:rsidR="00FC5A36" w:rsidRPr="00BB76C6" w:rsidRDefault="00D34659" w:rsidP="009C0B5A">
            <w:pPr>
              <w:spacing w:before="0" w:after="0"/>
              <w:rPr>
                <w:rFonts w:cs="Comic Sans MS"/>
              </w:rPr>
            </w:pPr>
            <w:r w:rsidRPr="00BB76C6">
              <w:rPr>
                <w:rFonts w:cs="Comic Sans MS"/>
              </w:rPr>
              <w:t>Spillemelding.</w:t>
            </w:r>
          </w:p>
        </w:tc>
        <w:tc>
          <w:tcPr>
            <w:tcW w:w="1984" w:type="dxa"/>
          </w:tcPr>
          <w:p w:rsidR="00FC5A36" w:rsidRPr="00BB76C6" w:rsidRDefault="00FC5A36" w:rsidP="009C0B5A">
            <w:pPr>
              <w:spacing w:before="0" w:after="0"/>
              <w:rPr>
                <w:rFonts w:cs="Comic Sans MS"/>
              </w:rPr>
            </w:pPr>
          </w:p>
        </w:tc>
        <w:tc>
          <w:tcPr>
            <w:tcW w:w="2301" w:type="dxa"/>
          </w:tcPr>
          <w:p w:rsidR="00FC5A36" w:rsidRPr="00BB76C6" w:rsidRDefault="00D34659" w:rsidP="009C0B5A">
            <w:pPr>
              <w:spacing w:before="0" w:after="0"/>
              <w:rPr>
                <w:rFonts w:cs="Comic Sans MS"/>
              </w:rPr>
            </w:pPr>
            <w:r w:rsidRPr="00BB76C6">
              <w:rPr>
                <w:rFonts w:cs="Comic Sans MS"/>
              </w:rPr>
              <w:t>Spillemelding.</w:t>
            </w:r>
          </w:p>
        </w:tc>
      </w:tr>
    </w:tbl>
    <w:p w:rsidR="00FC5A36" w:rsidRPr="00BB76C6" w:rsidRDefault="00FC5A36" w:rsidP="009C0B5A">
      <w:pPr>
        <w:spacing w:before="0" w:after="0"/>
        <w:rPr>
          <w:rFonts w:cs="Comic Sans MS"/>
        </w:rPr>
      </w:pPr>
    </w:p>
    <w:p w:rsidR="00BB76C6" w:rsidRDefault="00D70F8C" w:rsidP="009C0B5A">
      <w:pPr>
        <w:pStyle w:val="Brdtekst"/>
        <w:spacing w:before="0" w:after="0"/>
        <w:ind w:right="0"/>
        <w:rPr>
          <w:sz w:val="22"/>
        </w:rPr>
      </w:pPr>
      <w:r w:rsidRPr="00BB76C6">
        <w:rPr>
          <w:sz w:val="22"/>
        </w:rPr>
        <w:t xml:space="preserve">SH har en mengde meldinger som viser tilpass og mangel på tilpass, og </w:t>
      </w:r>
      <w:r w:rsidRPr="00BB76C6">
        <w:rPr>
          <w:color w:val="FF0000"/>
          <w:sz w:val="22"/>
        </w:rPr>
        <w:t>skille</w:t>
      </w:r>
      <w:r w:rsidR="00B11825" w:rsidRPr="00BB76C6">
        <w:rPr>
          <w:color w:val="FF0000"/>
          <w:sz w:val="22"/>
        </w:rPr>
        <w:t>r</w:t>
      </w:r>
      <w:r w:rsidRPr="00BB76C6">
        <w:rPr>
          <w:color w:val="FF0000"/>
          <w:sz w:val="22"/>
        </w:rPr>
        <w:t xml:space="preserve"> klart mellom 4- og 3-korts tilpas</w:t>
      </w:r>
      <w:r w:rsidR="00B11825" w:rsidRPr="00BB76C6">
        <w:rPr>
          <w:color w:val="FF0000"/>
          <w:sz w:val="22"/>
        </w:rPr>
        <w:t>s</w:t>
      </w:r>
      <w:r w:rsidR="00EF7878" w:rsidRPr="00BB76C6">
        <w:rPr>
          <w:color w:val="FF0000"/>
          <w:sz w:val="22"/>
        </w:rPr>
        <w:t>ning til åpningsfargen</w:t>
      </w:r>
      <w:r w:rsidRPr="00BB76C6">
        <w:rPr>
          <w:sz w:val="22"/>
        </w:rPr>
        <w:t xml:space="preserve">. </w:t>
      </w:r>
      <w:r w:rsidR="00B121D6" w:rsidRPr="00BB76C6">
        <w:rPr>
          <w:sz w:val="22"/>
        </w:rPr>
        <w:t>Den viktigste grunnen til dette er at med 5</w:t>
      </w:r>
      <w:r w:rsidR="00106739" w:rsidRPr="00BB76C6">
        <w:rPr>
          <w:color w:val="FF0000"/>
          <w:sz w:val="22"/>
        </w:rPr>
        <w:sym w:font="Symbol" w:char="F0A9"/>
      </w:r>
      <w:r w:rsidR="00B11825" w:rsidRPr="00BB76C6">
        <w:rPr>
          <w:sz w:val="22"/>
        </w:rPr>
        <w:t xml:space="preserve"> </w:t>
      </w:r>
      <w:r w:rsidR="00B121D6" w:rsidRPr="00BB76C6">
        <w:rPr>
          <w:sz w:val="22"/>
        </w:rPr>
        <w:t>+</w:t>
      </w:r>
      <w:r w:rsidR="00B11825" w:rsidRPr="00BB76C6">
        <w:rPr>
          <w:sz w:val="22"/>
        </w:rPr>
        <w:t xml:space="preserve"> </w:t>
      </w:r>
      <w:r w:rsidR="00B121D6" w:rsidRPr="00BB76C6">
        <w:rPr>
          <w:sz w:val="22"/>
        </w:rPr>
        <w:t>4</w:t>
      </w:r>
      <w:r w:rsidR="00106739" w:rsidRPr="00BB76C6">
        <w:rPr>
          <w:color w:val="FF0000"/>
          <w:sz w:val="22"/>
        </w:rPr>
        <w:sym w:font="Symbol" w:char="F0A9"/>
      </w:r>
      <w:r w:rsidR="00B11825" w:rsidRPr="00BB76C6">
        <w:rPr>
          <w:sz w:val="22"/>
        </w:rPr>
        <w:t xml:space="preserve"> </w:t>
      </w:r>
      <w:r w:rsidR="00B121D6" w:rsidRPr="00BB76C6">
        <w:rPr>
          <w:sz w:val="22"/>
        </w:rPr>
        <w:t>=</w:t>
      </w:r>
      <w:r w:rsidR="00B11825" w:rsidRPr="00BB76C6">
        <w:rPr>
          <w:sz w:val="22"/>
        </w:rPr>
        <w:t xml:space="preserve"> </w:t>
      </w:r>
      <w:r w:rsidR="00B121D6" w:rsidRPr="00BB76C6">
        <w:rPr>
          <w:sz w:val="22"/>
        </w:rPr>
        <w:t>9 korts tilpasning skal vi i henhold til Cohens «</w:t>
      </w:r>
      <w:r w:rsidR="009F5403" w:rsidRPr="00BB76C6">
        <w:rPr>
          <w:color w:val="FF0000"/>
          <w:sz w:val="22"/>
        </w:rPr>
        <w:t>T</w:t>
      </w:r>
      <w:r w:rsidR="00B121D6" w:rsidRPr="00BB76C6">
        <w:rPr>
          <w:color w:val="FF0000"/>
          <w:sz w:val="22"/>
        </w:rPr>
        <w:t>he Law</w:t>
      </w:r>
      <w:r w:rsidR="00B121D6" w:rsidRPr="00BB76C6">
        <w:rPr>
          <w:sz w:val="22"/>
        </w:rPr>
        <w:t xml:space="preserve">» </w:t>
      </w:r>
      <w:r w:rsidR="009F5403" w:rsidRPr="00BB76C6">
        <w:rPr>
          <w:sz w:val="22"/>
        </w:rPr>
        <w:t>vær</w:t>
      </w:r>
      <w:r w:rsidR="00B121D6" w:rsidRPr="00BB76C6">
        <w:rPr>
          <w:sz w:val="22"/>
        </w:rPr>
        <w:t>e minst på 3-trinnet.</w:t>
      </w:r>
    </w:p>
    <w:p w:rsidR="00A12177" w:rsidRPr="00BB76C6" w:rsidRDefault="00B121D6" w:rsidP="009C0B5A">
      <w:pPr>
        <w:pStyle w:val="Brdtekst"/>
        <w:spacing w:before="0" w:after="0"/>
        <w:ind w:right="0"/>
        <w:rPr>
          <w:sz w:val="22"/>
        </w:rPr>
      </w:pPr>
      <w:r w:rsidRPr="00BB76C6">
        <w:rPr>
          <w:sz w:val="22"/>
        </w:rPr>
        <w:t xml:space="preserve"> </w:t>
      </w:r>
    </w:p>
    <w:p w:rsidR="00B11825" w:rsidRPr="00BB76C6" w:rsidRDefault="00F76B1C" w:rsidP="009C0B5A">
      <w:pPr>
        <w:pStyle w:val="Liste"/>
        <w:spacing w:before="0" w:after="0"/>
        <w:ind w:left="0" w:firstLine="0"/>
      </w:pPr>
      <w:r w:rsidRPr="00BB76C6">
        <w:rPr>
          <w:rFonts w:cs="Comic Sans MS"/>
          <w:color w:val="FF0000"/>
        </w:rPr>
        <w:t>1.PRI</w:t>
      </w:r>
      <w:r w:rsidRPr="00BB76C6">
        <w:rPr>
          <w:rFonts w:cs="Comic Sans MS"/>
        </w:rPr>
        <w:t xml:space="preserve">  for </w:t>
      </w:r>
      <w:r w:rsidR="00D70F8C" w:rsidRPr="00BB76C6">
        <w:rPr>
          <w:rFonts w:cs="Comic Sans MS"/>
        </w:rPr>
        <w:t>SH</w:t>
      </w:r>
      <w:r w:rsidR="00B121D6" w:rsidRPr="00BB76C6">
        <w:rPr>
          <w:rFonts w:cs="Comic Sans MS"/>
        </w:rPr>
        <w:t xml:space="preserve"> </w:t>
      </w:r>
      <w:r w:rsidRPr="00BB76C6">
        <w:rPr>
          <w:rFonts w:cs="Comic Sans MS"/>
        </w:rPr>
        <w:t>er</w:t>
      </w:r>
      <w:r w:rsidR="009F5403" w:rsidRPr="00BB76C6">
        <w:rPr>
          <w:rFonts w:cs="Comic Sans MS"/>
        </w:rPr>
        <w:t xml:space="preserve"> </w:t>
      </w:r>
      <w:r w:rsidR="00B121D6" w:rsidRPr="00BB76C6">
        <w:rPr>
          <w:rFonts w:cs="Comic Sans MS"/>
        </w:rPr>
        <w:t>derfor</w:t>
      </w:r>
      <w:r w:rsidR="00D70F8C" w:rsidRPr="00BB76C6">
        <w:rPr>
          <w:rFonts w:cs="Comic Sans MS"/>
        </w:rPr>
        <w:t xml:space="preserve"> </w:t>
      </w:r>
      <w:r w:rsidRPr="00BB76C6">
        <w:rPr>
          <w:rFonts w:cs="Comic Sans MS"/>
        </w:rPr>
        <w:t xml:space="preserve">å </w:t>
      </w:r>
      <w:r w:rsidR="00D70F8C" w:rsidRPr="00BB76C6">
        <w:rPr>
          <w:rFonts w:cs="Comic Sans MS"/>
          <w:color w:val="FF0000"/>
        </w:rPr>
        <w:t>hoppe</w:t>
      </w:r>
      <w:r w:rsidR="00D70F8C" w:rsidRPr="00BB76C6">
        <w:rPr>
          <w:rFonts w:cs="Comic Sans MS"/>
        </w:rPr>
        <w:t xml:space="preserve"> </w:t>
      </w:r>
      <w:r w:rsidR="00D70F8C" w:rsidRPr="00BB76C6">
        <w:rPr>
          <w:rFonts w:cs="Comic Sans MS"/>
          <w:color w:val="000000"/>
        </w:rPr>
        <w:t>med</w:t>
      </w:r>
      <w:r w:rsidR="00D70F8C" w:rsidRPr="00BB76C6">
        <w:rPr>
          <w:rFonts w:cs="Comic Sans MS"/>
        </w:rPr>
        <w:t xml:space="preserve"> 4-kortstilpasning</w:t>
      </w:r>
      <w:r w:rsidR="00615240" w:rsidRPr="00BB76C6">
        <w:rPr>
          <w:rFonts w:cs="Comic Sans MS"/>
        </w:rPr>
        <w:t xml:space="preserve"> (</w:t>
      </w:r>
      <w:r w:rsidR="00615240" w:rsidRPr="00BB76C6">
        <w:rPr>
          <w:rFonts w:cs="Comic Sans MS"/>
          <w:color w:val="FF0000"/>
        </w:rPr>
        <w:t>BUK Strukturhopp</w:t>
      </w:r>
      <w:r w:rsidR="00615240" w:rsidRPr="00BB76C6">
        <w:rPr>
          <w:rFonts w:cs="Comic Sans MS"/>
        </w:rPr>
        <w:t>)</w:t>
      </w:r>
      <w:r w:rsidR="00D70F8C" w:rsidRPr="00BB76C6">
        <w:rPr>
          <w:rFonts w:cs="Comic Sans MS"/>
        </w:rPr>
        <w:t xml:space="preserve">, </w:t>
      </w:r>
      <w:r w:rsidR="00B121D6" w:rsidRPr="00BB76C6">
        <w:rPr>
          <w:rFonts w:cs="Comic Sans MS"/>
        </w:rPr>
        <w:t xml:space="preserve">og </w:t>
      </w:r>
      <w:r w:rsidRPr="00BB76C6">
        <w:rPr>
          <w:color w:val="FF0000"/>
        </w:rPr>
        <w:t>2. PRI</w:t>
      </w:r>
      <w:r w:rsidRPr="00BB76C6">
        <w:rPr>
          <w:rFonts w:cs="Comic Sans MS"/>
        </w:rPr>
        <w:t xml:space="preserve"> er å </w:t>
      </w:r>
      <w:r w:rsidR="00D70F8C" w:rsidRPr="00BB76C6">
        <w:rPr>
          <w:rFonts w:cs="Comic Sans MS"/>
        </w:rPr>
        <w:t>melde 1</w:t>
      </w:r>
      <w:r w:rsidR="000E3CE1" w:rsidRPr="00BB76C6">
        <w:rPr>
          <w:rFonts w:cs="Comic Sans MS"/>
          <w:color w:val="FF0000"/>
        </w:rPr>
        <w:sym w:font="Symbol" w:char="F0A9"/>
      </w:r>
      <w:r w:rsidR="00D70F8C" w:rsidRPr="00BB76C6">
        <w:rPr>
          <w:rFonts w:cs="Comic Sans MS"/>
        </w:rPr>
        <w:t>-2</w:t>
      </w:r>
      <w:r w:rsidR="000E3CE1" w:rsidRPr="00BB76C6">
        <w:rPr>
          <w:rFonts w:cs="Comic Sans MS"/>
          <w:color w:val="FF0000"/>
        </w:rPr>
        <w:sym w:font="Symbol" w:char="F0A8"/>
      </w:r>
      <w:r w:rsidR="00D70F8C" w:rsidRPr="00BB76C6">
        <w:rPr>
          <w:rFonts w:cs="Comic Sans MS"/>
        </w:rPr>
        <w:t>/</w:t>
      </w:r>
      <w:r w:rsidR="000E3CE1" w:rsidRPr="00BB76C6">
        <w:rPr>
          <w:rFonts w:cs="Comic Sans MS"/>
          <w:color w:val="FF0000"/>
        </w:rPr>
        <w:sym w:font="Symbol" w:char="F0A9"/>
      </w:r>
      <w:r w:rsidR="00D70F8C" w:rsidRPr="00BB76C6">
        <w:rPr>
          <w:rFonts w:cs="Comic Sans MS"/>
        </w:rPr>
        <w:t xml:space="preserve"> </w:t>
      </w:r>
      <w:r w:rsidR="00B11825" w:rsidRPr="00BB76C6">
        <w:t>med 3-korts</w:t>
      </w:r>
      <w:r w:rsidRPr="00BB76C6">
        <w:t xml:space="preserve"> </w:t>
      </w:r>
      <w:r w:rsidRPr="00BB76C6">
        <w:rPr>
          <w:color w:val="FF0000"/>
        </w:rPr>
        <w:sym w:font="Symbol" w:char="F0A9"/>
      </w:r>
      <w:r w:rsidRPr="00BB76C6">
        <w:t xml:space="preserve"> (1</w:t>
      </w:r>
      <w:r w:rsidRPr="00BB76C6">
        <w:sym w:font="Symbol" w:char="F0AA"/>
      </w:r>
      <w:r w:rsidRPr="00BB76C6">
        <w:t xml:space="preserve"> - 2</w:t>
      </w:r>
      <w:r w:rsidRPr="00BB76C6">
        <w:rPr>
          <w:color w:val="FF0000"/>
        </w:rPr>
        <w:sym w:font="Symbol" w:char="F0A9"/>
      </w:r>
      <w:r w:rsidRPr="00BB76C6">
        <w:t>/</w:t>
      </w:r>
      <w:r w:rsidRPr="00BB76C6">
        <w:sym w:font="Symbol" w:char="F0AA"/>
      </w:r>
      <w:r w:rsidRPr="00BB76C6">
        <w:t xml:space="preserve"> er tilsvarende etter </w:t>
      </w:r>
      <w:r w:rsidRPr="00BB76C6">
        <w:sym w:font="Symbol" w:char="F0AA"/>
      </w:r>
      <w:r w:rsidRPr="00BB76C6">
        <w:t>-åpning)</w:t>
      </w:r>
      <w:r w:rsidR="009F5403" w:rsidRPr="00BB76C6">
        <w:t>.</w:t>
      </w:r>
      <w:r w:rsidR="005C5B0F" w:rsidRPr="00BB76C6">
        <w:t xml:space="preserve"> </w:t>
      </w:r>
      <w:r w:rsidR="009F5403" w:rsidRPr="00BB76C6">
        <w:t>M</w:t>
      </w:r>
      <w:r w:rsidR="005C5B0F" w:rsidRPr="00BB76C6">
        <w:t>ed 3-kort</w:t>
      </w:r>
      <w:r w:rsidR="009F5403" w:rsidRPr="00BB76C6">
        <w:t>s</w:t>
      </w:r>
      <w:r w:rsidRPr="00BB76C6">
        <w:t xml:space="preserve"> dårlig</w:t>
      </w:r>
      <w:r w:rsidR="005C5B0F" w:rsidRPr="00BB76C6">
        <w:t xml:space="preserve"> </w:t>
      </w:r>
      <w:r w:rsidR="005C5B0F" w:rsidRPr="00BB76C6">
        <w:rPr>
          <w:color w:val="FF0000"/>
        </w:rPr>
        <w:sym w:font="Symbol" w:char="F0A9"/>
      </w:r>
      <w:r w:rsidRPr="00BB76C6">
        <w:t xml:space="preserve">-støtte </w:t>
      </w:r>
      <w:r w:rsidR="00106739" w:rsidRPr="00BB76C6">
        <w:t>(</w:t>
      </w:r>
      <w:r w:rsidR="00106739" w:rsidRPr="00BB76C6">
        <w:rPr>
          <w:color w:val="FF0000"/>
        </w:rPr>
        <w:sym w:font="Symbol" w:char="F0A9"/>
      </w:r>
      <w:r w:rsidR="00106739" w:rsidRPr="00BB76C6">
        <w:t xml:space="preserve">xxx) </w:t>
      </w:r>
      <w:r w:rsidRPr="00BB76C6">
        <w:t>har</w:t>
      </w:r>
      <w:r w:rsidR="009F5403" w:rsidRPr="00BB76C6">
        <w:t xml:space="preserve"> </w:t>
      </w:r>
      <w:r w:rsidRPr="00BB76C6">
        <w:t>SH</w:t>
      </w:r>
      <w:r w:rsidR="009F5403" w:rsidRPr="00BB76C6">
        <w:t xml:space="preserve"> lov til å vis</w:t>
      </w:r>
      <w:r w:rsidR="005C5B0F" w:rsidRPr="00BB76C6">
        <w:t xml:space="preserve">e </w:t>
      </w:r>
      <w:r w:rsidRPr="00BB76C6">
        <w:t xml:space="preserve">fram </w:t>
      </w:r>
      <w:r w:rsidR="009F5403" w:rsidRPr="00BB76C6">
        <w:t>en</w:t>
      </w:r>
      <w:r w:rsidRPr="00BB76C6">
        <w:t xml:space="preserve"> god</w:t>
      </w:r>
      <w:r w:rsidR="009F5403" w:rsidRPr="00BB76C6">
        <w:t xml:space="preserve"> </w:t>
      </w:r>
      <w:r w:rsidR="005C5B0F" w:rsidRPr="00BB76C6">
        <w:t xml:space="preserve">4-korts </w:t>
      </w:r>
      <w:r w:rsidR="005C5B0F" w:rsidRPr="00BB76C6">
        <w:sym w:font="Symbol" w:char="F0AA"/>
      </w:r>
      <w:r w:rsidR="005C5B0F" w:rsidRPr="00BB76C6">
        <w:t xml:space="preserve"> </w:t>
      </w:r>
      <w:r w:rsidR="00EF7878" w:rsidRPr="00BB76C6">
        <w:t>etter 1</w:t>
      </w:r>
      <w:r w:rsidR="00EF7878" w:rsidRPr="00BB76C6">
        <w:rPr>
          <w:color w:val="FF0000"/>
        </w:rPr>
        <w:sym w:font="Symbol" w:char="F0A9"/>
      </w:r>
      <w:r w:rsidR="00EF7878" w:rsidRPr="00BB76C6">
        <w:t xml:space="preserve"> åpning </w:t>
      </w:r>
      <w:r w:rsidR="005C5B0F" w:rsidRPr="00BB76C6">
        <w:t xml:space="preserve">før </w:t>
      </w:r>
      <w:r w:rsidRPr="00BB76C6">
        <w:t>h</w:t>
      </w:r>
      <w:r w:rsidR="005C5B0F" w:rsidRPr="00BB76C6">
        <w:t xml:space="preserve">an støtter i </w:t>
      </w:r>
      <w:r w:rsidR="005C5B0F" w:rsidRPr="00BB76C6">
        <w:rPr>
          <w:color w:val="FF0000"/>
        </w:rPr>
        <w:sym w:font="Symbol" w:char="F0A9"/>
      </w:r>
      <w:r w:rsidR="005C5B0F" w:rsidRPr="00BB76C6">
        <w:t>)</w:t>
      </w:r>
      <w:r w:rsidR="00B11825" w:rsidRPr="00BB76C6">
        <w:t>.</w:t>
      </w:r>
    </w:p>
    <w:p w:rsidR="00B11825" w:rsidRPr="00BB76C6" w:rsidRDefault="00B11825" w:rsidP="009C0B5A">
      <w:pPr>
        <w:spacing w:before="0" w:after="0"/>
      </w:pPr>
    </w:p>
    <w:p w:rsidR="00B11825" w:rsidRPr="00BB76C6" w:rsidRDefault="00D70F8C" w:rsidP="009C0B5A">
      <w:pPr>
        <w:pStyle w:val="Brdtekst"/>
        <w:spacing w:before="0" w:after="0"/>
        <w:ind w:right="0"/>
        <w:rPr>
          <w:sz w:val="22"/>
        </w:rPr>
      </w:pPr>
      <w:r w:rsidRPr="00BB76C6">
        <w:rPr>
          <w:sz w:val="22"/>
        </w:rPr>
        <w:t xml:space="preserve">Med bare 2 kort eller mindre i åpningsfargen </w:t>
      </w:r>
      <w:r w:rsidR="00F11B87" w:rsidRPr="00BB76C6">
        <w:rPr>
          <w:sz w:val="22"/>
        </w:rPr>
        <w:t xml:space="preserve">og med max 10HP </w:t>
      </w:r>
      <w:r w:rsidRPr="00BB76C6">
        <w:rPr>
          <w:sz w:val="22"/>
        </w:rPr>
        <w:t xml:space="preserve">bør </w:t>
      </w:r>
      <w:r w:rsidR="00F76B1C" w:rsidRPr="00BB76C6">
        <w:rPr>
          <w:color w:val="FF0000"/>
          <w:sz w:val="22"/>
        </w:rPr>
        <w:t xml:space="preserve">1. PRI </w:t>
      </w:r>
      <w:r w:rsidR="00F76B1C" w:rsidRPr="00BB76C6">
        <w:rPr>
          <w:sz w:val="22"/>
        </w:rPr>
        <w:t xml:space="preserve">for </w:t>
      </w:r>
      <w:r w:rsidR="00B121D6" w:rsidRPr="00BB76C6">
        <w:rPr>
          <w:sz w:val="22"/>
        </w:rPr>
        <w:t>SH</w:t>
      </w:r>
      <w:r w:rsidRPr="00BB76C6">
        <w:rPr>
          <w:sz w:val="22"/>
        </w:rPr>
        <w:t xml:space="preserve"> </w:t>
      </w:r>
      <w:r w:rsidR="00F76B1C" w:rsidRPr="00BB76C6">
        <w:rPr>
          <w:sz w:val="22"/>
        </w:rPr>
        <w:t xml:space="preserve">være å </w:t>
      </w:r>
      <w:r w:rsidRPr="00BB76C6">
        <w:rPr>
          <w:sz w:val="22"/>
        </w:rPr>
        <w:t>melde</w:t>
      </w:r>
      <w:r w:rsidR="005C5B0F" w:rsidRPr="00BB76C6">
        <w:rPr>
          <w:sz w:val="22"/>
        </w:rPr>
        <w:t xml:space="preserve"> 1</w:t>
      </w:r>
      <w:r w:rsidR="005C5B0F" w:rsidRPr="00BB76C6">
        <w:rPr>
          <w:sz w:val="22"/>
        </w:rPr>
        <w:sym w:font="Symbol" w:char="F0AA"/>
      </w:r>
      <w:r w:rsidRPr="00BB76C6">
        <w:rPr>
          <w:sz w:val="22"/>
        </w:rPr>
        <w:t xml:space="preserve"> </w:t>
      </w:r>
      <w:r w:rsidR="005C5B0F" w:rsidRPr="00BB76C6">
        <w:rPr>
          <w:sz w:val="22"/>
        </w:rPr>
        <w:t>med 4+</w:t>
      </w:r>
      <w:r w:rsidR="005C5B0F" w:rsidRPr="00BB76C6">
        <w:rPr>
          <w:sz w:val="22"/>
        </w:rPr>
        <w:sym w:font="Symbol" w:char="F0AA"/>
      </w:r>
      <w:r w:rsidR="005C5B0F" w:rsidRPr="00BB76C6">
        <w:rPr>
          <w:sz w:val="22"/>
        </w:rPr>
        <w:t xml:space="preserve"> og 7+HP</w:t>
      </w:r>
      <w:r w:rsidR="00F76B1C" w:rsidRPr="00BB76C6">
        <w:rPr>
          <w:sz w:val="22"/>
        </w:rPr>
        <w:t xml:space="preserve">, og </w:t>
      </w:r>
      <w:r w:rsidR="00B11825" w:rsidRPr="00BB76C6">
        <w:rPr>
          <w:sz w:val="22"/>
        </w:rPr>
        <w:t>1NT</w:t>
      </w:r>
      <w:r w:rsidR="00F76B1C" w:rsidRPr="00BB76C6">
        <w:rPr>
          <w:sz w:val="22"/>
        </w:rPr>
        <w:t xml:space="preserve"> uten 4-korts </w:t>
      </w:r>
      <w:r w:rsidR="00F76B1C" w:rsidRPr="00BB76C6">
        <w:rPr>
          <w:sz w:val="22"/>
        </w:rPr>
        <w:sym w:font="Symbol" w:char="F0AA"/>
      </w:r>
      <w:r w:rsidR="00B11825" w:rsidRPr="00BB76C6">
        <w:rPr>
          <w:sz w:val="22"/>
        </w:rPr>
        <w:t xml:space="preserve"> (</w:t>
      </w:r>
      <w:r w:rsidR="00F76B1C" w:rsidRPr="00BB76C6">
        <w:rPr>
          <w:sz w:val="22"/>
        </w:rPr>
        <w:t>=</w:t>
      </w:r>
      <w:r w:rsidR="00B11825" w:rsidRPr="00BB76C6">
        <w:rPr>
          <w:sz w:val="22"/>
        </w:rPr>
        <w:t>7-10HP)</w:t>
      </w:r>
      <w:r w:rsidR="005C5B0F" w:rsidRPr="00BB76C6">
        <w:rPr>
          <w:sz w:val="22"/>
        </w:rPr>
        <w:t xml:space="preserve">. Med 11+HP </w:t>
      </w:r>
      <w:r w:rsidR="00A12177" w:rsidRPr="00BB76C6">
        <w:rPr>
          <w:sz w:val="22"/>
        </w:rPr>
        <w:t xml:space="preserve">og færre </w:t>
      </w:r>
      <w:r w:rsidR="00B56972" w:rsidRPr="00BB76C6">
        <w:rPr>
          <w:sz w:val="22"/>
        </w:rPr>
        <w:t>max</w:t>
      </w:r>
      <w:r w:rsidR="00A12177" w:rsidRPr="00BB76C6">
        <w:rPr>
          <w:sz w:val="22"/>
        </w:rPr>
        <w:t xml:space="preserve"> </w:t>
      </w:r>
      <w:r w:rsidR="00B56972" w:rsidRPr="00BB76C6">
        <w:rPr>
          <w:sz w:val="22"/>
        </w:rPr>
        <w:t>2-kort i åpningsfargen</w:t>
      </w:r>
      <w:r w:rsidR="00A12177" w:rsidRPr="00BB76C6">
        <w:rPr>
          <w:sz w:val="22"/>
        </w:rPr>
        <w:t xml:space="preserve"> </w:t>
      </w:r>
      <w:r w:rsidR="00F11B87" w:rsidRPr="00BB76C6">
        <w:rPr>
          <w:sz w:val="22"/>
        </w:rPr>
        <w:t>e</w:t>
      </w:r>
      <w:r w:rsidR="009F5403" w:rsidRPr="00BB76C6">
        <w:rPr>
          <w:sz w:val="22"/>
        </w:rPr>
        <w:t>r</w:t>
      </w:r>
      <w:r w:rsidR="005C5B0F" w:rsidRPr="00BB76C6">
        <w:rPr>
          <w:sz w:val="22"/>
        </w:rPr>
        <w:t xml:space="preserve"> </w:t>
      </w:r>
      <w:r w:rsidR="00F76B1C" w:rsidRPr="00BB76C6">
        <w:rPr>
          <w:sz w:val="22"/>
        </w:rPr>
        <w:t>SH</w:t>
      </w:r>
      <w:r w:rsidR="00F11B87" w:rsidRPr="00BB76C6">
        <w:rPr>
          <w:sz w:val="22"/>
        </w:rPr>
        <w:t xml:space="preserve">s </w:t>
      </w:r>
      <w:r w:rsidR="00F11B87" w:rsidRPr="00BB76C6">
        <w:rPr>
          <w:color w:val="FF0000"/>
          <w:sz w:val="22"/>
        </w:rPr>
        <w:t xml:space="preserve">1. PRI </w:t>
      </w:r>
      <w:r w:rsidR="00F11B87" w:rsidRPr="00BB76C6">
        <w:rPr>
          <w:sz w:val="22"/>
        </w:rPr>
        <w:t>å</w:t>
      </w:r>
      <w:r w:rsidR="005C5B0F" w:rsidRPr="00BB76C6">
        <w:rPr>
          <w:sz w:val="22"/>
        </w:rPr>
        <w:t xml:space="preserve"> </w:t>
      </w:r>
      <w:r w:rsidR="00B11825" w:rsidRPr="00BB76C6">
        <w:rPr>
          <w:sz w:val="22"/>
        </w:rPr>
        <w:t>bruke BUK-overføring</w:t>
      </w:r>
      <w:r w:rsidRPr="00BB76C6">
        <w:rPr>
          <w:sz w:val="22"/>
        </w:rPr>
        <w:t xml:space="preserve"> på 2-trinnet: 1</w:t>
      </w:r>
      <w:r w:rsidR="000E3CE1" w:rsidRPr="00BB76C6">
        <w:rPr>
          <w:color w:val="FF0000"/>
          <w:sz w:val="22"/>
        </w:rPr>
        <w:sym w:font="Symbol" w:char="F0A9"/>
      </w:r>
      <w:r w:rsidRPr="00BB76C6">
        <w:rPr>
          <w:sz w:val="22"/>
        </w:rPr>
        <w:t xml:space="preserve"> – 2</w:t>
      </w:r>
      <w:r w:rsidR="000E3CE1" w:rsidRPr="00BB76C6">
        <w:rPr>
          <w:sz w:val="22"/>
        </w:rPr>
        <w:sym w:font="Symbol" w:char="F0A7"/>
      </w:r>
      <w:r w:rsidRPr="00BB76C6">
        <w:rPr>
          <w:sz w:val="22"/>
        </w:rPr>
        <w:t xml:space="preserve">. </w:t>
      </w:r>
      <w:r w:rsidR="00F76B1C" w:rsidRPr="00BB76C6">
        <w:rPr>
          <w:sz w:val="22"/>
        </w:rPr>
        <w:t>(Tilsvarende</w:t>
      </w:r>
      <w:r w:rsidR="00F11B87" w:rsidRPr="00BB76C6">
        <w:rPr>
          <w:sz w:val="22"/>
        </w:rPr>
        <w:t xml:space="preserve"> etter 1 </w:t>
      </w:r>
      <w:r w:rsidR="00F11B87" w:rsidRPr="00BB76C6">
        <w:rPr>
          <w:sz w:val="22"/>
        </w:rPr>
        <w:sym w:font="Symbol" w:char="F0AA"/>
      </w:r>
      <w:r w:rsidR="00F11B87" w:rsidRPr="00BB76C6">
        <w:rPr>
          <w:sz w:val="22"/>
        </w:rPr>
        <w:t xml:space="preserve"> åpning</w:t>
      </w:r>
      <w:r w:rsidR="00F76B1C" w:rsidRPr="00BB76C6">
        <w:rPr>
          <w:sz w:val="22"/>
        </w:rPr>
        <w:t>: 1</w:t>
      </w:r>
      <w:r w:rsidR="00F76B1C" w:rsidRPr="00BB76C6">
        <w:rPr>
          <w:sz w:val="22"/>
        </w:rPr>
        <w:sym w:font="Symbol" w:char="F0AA"/>
      </w:r>
      <w:r w:rsidR="00F76B1C" w:rsidRPr="00BB76C6">
        <w:rPr>
          <w:sz w:val="22"/>
        </w:rPr>
        <w:t xml:space="preserve"> - 2</w:t>
      </w:r>
      <w:r w:rsidR="00F76B1C" w:rsidRPr="00BB76C6">
        <w:rPr>
          <w:sz w:val="22"/>
        </w:rPr>
        <w:sym w:font="Symbol" w:char="F0A7"/>
      </w:r>
      <w:r w:rsidR="00F11B87" w:rsidRPr="00BB76C6">
        <w:rPr>
          <w:sz w:val="22"/>
        </w:rPr>
        <w:t>.</w:t>
      </w:r>
      <w:r w:rsidR="00F76B1C" w:rsidRPr="00BB76C6">
        <w:rPr>
          <w:sz w:val="22"/>
        </w:rPr>
        <w:t xml:space="preserve">) </w:t>
      </w:r>
      <w:r w:rsidRPr="00BB76C6">
        <w:rPr>
          <w:sz w:val="22"/>
        </w:rPr>
        <w:t>D</w:t>
      </w:r>
      <w:r w:rsidR="00B11825" w:rsidRPr="00BB76C6">
        <w:rPr>
          <w:sz w:val="22"/>
        </w:rPr>
        <w:t>enne</w:t>
      </w:r>
      <w:r w:rsidRPr="00BB76C6">
        <w:rPr>
          <w:sz w:val="22"/>
        </w:rPr>
        <w:t xml:space="preserve"> overføringen tar seg av alle typer </w:t>
      </w:r>
      <w:r w:rsidR="00F76B1C" w:rsidRPr="00BB76C6">
        <w:rPr>
          <w:sz w:val="22"/>
        </w:rPr>
        <w:t>INV</w:t>
      </w:r>
      <w:r w:rsidRPr="00BB76C6">
        <w:rPr>
          <w:sz w:val="22"/>
        </w:rPr>
        <w:t>-</w:t>
      </w:r>
      <w:r w:rsidR="009F5403" w:rsidRPr="00BB76C6">
        <w:rPr>
          <w:sz w:val="22"/>
        </w:rPr>
        <w:t xml:space="preserve"> og </w:t>
      </w:r>
      <w:r w:rsidR="00F76B1C" w:rsidRPr="00BB76C6">
        <w:rPr>
          <w:sz w:val="22"/>
        </w:rPr>
        <w:t>GF-</w:t>
      </w:r>
      <w:r w:rsidR="00B11825" w:rsidRPr="00BB76C6">
        <w:rPr>
          <w:sz w:val="22"/>
        </w:rPr>
        <w:t>hender</w:t>
      </w:r>
      <w:r w:rsidRPr="00BB76C6">
        <w:rPr>
          <w:sz w:val="22"/>
        </w:rPr>
        <w:t xml:space="preserve"> </w:t>
      </w:r>
      <w:r w:rsidR="00B11825" w:rsidRPr="00BB76C6">
        <w:rPr>
          <w:sz w:val="22"/>
        </w:rPr>
        <w:t>med fargelengde</w:t>
      </w:r>
      <w:r w:rsidR="005C5B0F" w:rsidRPr="00BB76C6">
        <w:rPr>
          <w:sz w:val="22"/>
        </w:rPr>
        <w:t>r</w:t>
      </w:r>
      <w:r w:rsidR="00B11825" w:rsidRPr="00BB76C6">
        <w:rPr>
          <w:sz w:val="22"/>
        </w:rPr>
        <w:t xml:space="preserve"> </w:t>
      </w:r>
      <w:r w:rsidR="009F5403" w:rsidRPr="00BB76C6">
        <w:rPr>
          <w:sz w:val="22"/>
        </w:rPr>
        <w:t>i minorfargene</w:t>
      </w:r>
      <w:r w:rsidR="00F76B1C" w:rsidRPr="00BB76C6">
        <w:rPr>
          <w:sz w:val="22"/>
        </w:rPr>
        <w:t xml:space="preserve"> og </w:t>
      </w:r>
      <w:r w:rsidR="00A12177" w:rsidRPr="00BB76C6">
        <w:rPr>
          <w:sz w:val="22"/>
        </w:rPr>
        <w:t xml:space="preserve">vil skille mellom </w:t>
      </w:r>
      <w:r w:rsidR="00F76B1C" w:rsidRPr="00BB76C6">
        <w:rPr>
          <w:sz w:val="22"/>
        </w:rPr>
        <w:t>Hx, xx</w:t>
      </w:r>
      <w:r w:rsidR="00A12177" w:rsidRPr="00BB76C6">
        <w:rPr>
          <w:sz w:val="22"/>
        </w:rPr>
        <w:t xml:space="preserve"> og</w:t>
      </w:r>
      <w:r w:rsidR="00F11B87" w:rsidRPr="00BB76C6">
        <w:rPr>
          <w:sz w:val="22"/>
        </w:rPr>
        <w:t xml:space="preserve"> x</w:t>
      </w:r>
      <w:r w:rsidR="00A12177" w:rsidRPr="00BB76C6">
        <w:rPr>
          <w:sz w:val="22"/>
        </w:rPr>
        <w:t>/renons</w:t>
      </w:r>
      <w:r w:rsidR="00F76B1C" w:rsidRPr="00BB76C6">
        <w:rPr>
          <w:sz w:val="22"/>
        </w:rPr>
        <w:t xml:space="preserve"> i åpningsfargen</w:t>
      </w:r>
      <w:r w:rsidR="00B11825" w:rsidRPr="00BB76C6">
        <w:rPr>
          <w:sz w:val="22"/>
        </w:rPr>
        <w:t>.</w:t>
      </w:r>
      <w:r w:rsidR="00B56972" w:rsidRPr="00BB76C6">
        <w:rPr>
          <w:sz w:val="22"/>
        </w:rPr>
        <w:t xml:space="preserve"> Etter 1</w:t>
      </w:r>
      <w:r w:rsidR="00B56972" w:rsidRPr="00BB76C6">
        <w:rPr>
          <w:sz w:val="22"/>
        </w:rPr>
        <w:sym w:font="Symbol" w:char="F0AA"/>
      </w:r>
      <w:r w:rsidR="00B56972" w:rsidRPr="00BB76C6">
        <w:rPr>
          <w:sz w:val="22"/>
        </w:rPr>
        <w:t xml:space="preserve"> åpning er det dessuten en overføringsmelding som ikke finnes etter 1</w:t>
      </w:r>
      <w:r w:rsidR="00B56972" w:rsidRPr="00BB76C6">
        <w:rPr>
          <w:color w:val="FF0000"/>
          <w:sz w:val="22"/>
        </w:rPr>
        <w:sym w:font="Symbol" w:char="F0A9"/>
      </w:r>
      <w:r w:rsidR="00B56972" w:rsidRPr="00BB76C6">
        <w:rPr>
          <w:sz w:val="22"/>
        </w:rPr>
        <w:t>: 1</w:t>
      </w:r>
      <w:r w:rsidR="00B56972" w:rsidRPr="00BB76C6">
        <w:rPr>
          <w:sz w:val="22"/>
        </w:rPr>
        <w:sym w:font="Symbol" w:char="F0AA"/>
      </w:r>
      <w:r w:rsidR="00B56972" w:rsidRPr="00BB76C6">
        <w:rPr>
          <w:sz w:val="22"/>
        </w:rPr>
        <w:t xml:space="preserve"> - 2</w:t>
      </w:r>
      <w:r w:rsidR="00B56972" w:rsidRPr="00BB76C6">
        <w:rPr>
          <w:color w:val="FF0000"/>
          <w:sz w:val="22"/>
        </w:rPr>
        <w:sym w:font="Symbol" w:char="F0A8"/>
      </w:r>
      <w:r w:rsidR="00B56972" w:rsidRPr="00BB76C6">
        <w:rPr>
          <w:sz w:val="22"/>
        </w:rPr>
        <w:t xml:space="preserve">, som overfører til minst 4-korts </w:t>
      </w:r>
      <w:r w:rsidR="00B56972" w:rsidRPr="00BB76C6">
        <w:rPr>
          <w:color w:val="FF0000"/>
          <w:sz w:val="22"/>
        </w:rPr>
        <w:sym w:font="Symbol" w:char="F0A9"/>
      </w:r>
      <w:r w:rsidR="00B56972" w:rsidRPr="00BB76C6">
        <w:rPr>
          <w:sz w:val="22"/>
        </w:rPr>
        <w:t xml:space="preserve"> med 11+HP.</w:t>
      </w:r>
    </w:p>
    <w:p w:rsidR="00BB76C6" w:rsidRDefault="00BB76C6" w:rsidP="009C0B5A">
      <w:pPr>
        <w:pStyle w:val="Brdtekst"/>
        <w:spacing w:before="0" w:after="0"/>
        <w:ind w:right="0"/>
        <w:rPr>
          <w:sz w:val="22"/>
        </w:rPr>
      </w:pPr>
    </w:p>
    <w:p w:rsidR="00B11825" w:rsidRPr="00BB76C6" w:rsidRDefault="00CA4B51" w:rsidP="009C0B5A">
      <w:pPr>
        <w:pStyle w:val="Brdtekst"/>
        <w:spacing w:before="0" w:after="0"/>
        <w:ind w:right="0"/>
        <w:rPr>
          <w:color w:val="0000FF"/>
          <w:sz w:val="22"/>
        </w:rPr>
      </w:pPr>
      <w:r w:rsidRPr="00BB76C6">
        <w:rPr>
          <w:sz w:val="22"/>
        </w:rPr>
        <w:t xml:space="preserve">Når vi har (minst) 5-4 i en </w:t>
      </w:r>
      <w:r w:rsidR="00535BC6" w:rsidRPr="00BB76C6">
        <w:rPr>
          <w:sz w:val="22"/>
        </w:rPr>
        <w:t>M</w:t>
      </w:r>
      <w:r w:rsidRPr="00BB76C6">
        <w:rPr>
          <w:sz w:val="22"/>
        </w:rPr>
        <w:t xml:space="preserve">farge, er 3NT </w:t>
      </w:r>
      <w:r w:rsidR="00514D3A" w:rsidRPr="00BB76C6">
        <w:rPr>
          <w:sz w:val="22"/>
        </w:rPr>
        <w:t>så å si aldri</w:t>
      </w:r>
      <w:r w:rsidRPr="00BB76C6">
        <w:rPr>
          <w:sz w:val="22"/>
        </w:rPr>
        <w:t xml:space="preserve"> noen alternativ kontrakt. Når ÅH derfor melder ny farge etter at SH har vist 4-kortsstøtte og dette ikke er et </w:t>
      </w:r>
      <w:r w:rsidR="00514D3A" w:rsidRPr="00BB76C6">
        <w:rPr>
          <w:sz w:val="22"/>
        </w:rPr>
        <w:t>konv</w:t>
      </w:r>
      <w:r w:rsidR="00B56972" w:rsidRPr="00BB76C6">
        <w:rPr>
          <w:sz w:val="22"/>
        </w:rPr>
        <w:t>e</w:t>
      </w:r>
      <w:r w:rsidR="00514D3A" w:rsidRPr="00BB76C6">
        <w:rPr>
          <w:sz w:val="22"/>
        </w:rPr>
        <w:t>nsjonelt ekte bud f.eks. etter 1</w:t>
      </w:r>
      <w:r w:rsidR="00514D3A" w:rsidRPr="00BB76C6">
        <w:rPr>
          <w:color w:val="FF0000"/>
          <w:sz w:val="22"/>
        </w:rPr>
        <w:sym w:font="Symbol" w:char="F0A9"/>
      </w:r>
      <w:r w:rsidR="00514D3A" w:rsidRPr="00BB76C6">
        <w:rPr>
          <w:sz w:val="22"/>
        </w:rPr>
        <w:t xml:space="preserve"> - 2NT</w:t>
      </w:r>
      <w:r w:rsidRPr="00BB76C6">
        <w:rPr>
          <w:sz w:val="22"/>
        </w:rPr>
        <w:t>, viser dette i første rekke (</w:t>
      </w:r>
      <w:r w:rsidRPr="00BB76C6">
        <w:rPr>
          <w:color w:val="FF0000"/>
          <w:sz w:val="22"/>
        </w:rPr>
        <w:t>PRI</w:t>
      </w:r>
      <w:r w:rsidRPr="00BB76C6">
        <w:rPr>
          <w:sz w:val="22"/>
        </w:rPr>
        <w:t xml:space="preserve">) </w:t>
      </w:r>
      <w:r w:rsidR="00B56972" w:rsidRPr="00BB76C6">
        <w:rPr>
          <w:color w:val="FF0000"/>
          <w:sz w:val="22"/>
        </w:rPr>
        <w:t>kortfarge CUE</w:t>
      </w:r>
      <w:r w:rsidRPr="00BB76C6">
        <w:rPr>
          <w:sz w:val="22"/>
        </w:rPr>
        <w:t xml:space="preserve">, og ber om CUE under utgang. </w:t>
      </w:r>
      <w:r w:rsidR="008A7CB3">
        <w:rPr>
          <w:sz w:val="22"/>
        </w:rPr>
        <w:t>slemINV</w:t>
      </w:r>
      <w:r w:rsidRPr="00BB76C6">
        <w:rPr>
          <w:sz w:val="22"/>
        </w:rPr>
        <w:t xml:space="preserve"> uten singelton vises gjennom meldingen 3NT (RF), som også ber om CUE.</w:t>
      </w:r>
    </w:p>
    <w:p w:rsidR="00BB76C6" w:rsidRDefault="00BB76C6" w:rsidP="009C0B5A">
      <w:pPr>
        <w:pStyle w:val="Brdtekst"/>
        <w:spacing w:before="0" w:after="0"/>
        <w:ind w:right="0"/>
        <w:rPr>
          <w:sz w:val="22"/>
        </w:rPr>
      </w:pPr>
    </w:p>
    <w:p w:rsidR="00C25029" w:rsidRPr="00BB76C6" w:rsidRDefault="00C25029" w:rsidP="009C0B5A">
      <w:pPr>
        <w:pStyle w:val="Brdtekst"/>
        <w:spacing w:before="0" w:after="0"/>
        <w:ind w:right="0"/>
        <w:rPr>
          <w:sz w:val="22"/>
        </w:rPr>
      </w:pPr>
      <w:r w:rsidRPr="00BB76C6">
        <w:rPr>
          <w:sz w:val="22"/>
        </w:rPr>
        <w:t xml:space="preserve">Hovedregelen er at en </w:t>
      </w:r>
      <w:r w:rsidR="00BB76C6">
        <w:rPr>
          <w:color w:val="FF0000"/>
          <w:sz w:val="22"/>
        </w:rPr>
        <w:t>3/4</w:t>
      </w:r>
      <w:r w:rsidRPr="00BB76C6">
        <w:rPr>
          <w:color w:val="FF0000"/>
          <w:sz w:val="22"/>
        </w:rPr>
        <w:t xml:space="preserve">-kortsstøtte </w:t>
      </w:r>
      <w:r w:rsidRPr="00BB76C6">
        <w:rPr>
          <w:sz w:val="22"/>
        </w:rPr>
        <w:t xml:space="preserve">i åpningsfargen </w:t>
      </w:r>
      <w:r w:rsidRPr="00BB76C6">
        <w:rPr>
          <w:color w:val="FF0000"/>
          <w:sz w:val="22"/>
        </w:rPr>
        <w:t>skal vises så snart som mulig</w:t>
      </w:r>
      <w:r w:rsidRPr="00BB76C6">
        <w:rPr>
          <w:sz w:val="22"/>
        </w:rPr>
        <w:t>, ganske enkelt fordi det</w:t>
      </w:r>
      <w:r w:rsidR="00A12177" w:rsidRPr="00BB76C6">
        <w:rPr>
          <w:sz w:val="22"/>
        </w:rPr>
        <w:t>te</w:t>
      </w:r>
      <w:r w:rsidRPr="00BB76C6">
        <w:rPr>
          <w:sz w:val="22"/>
        </w:rPr>
        <w:t xml:space="preserve"> </w:t>
      </w:r>
      <w:r w:rsidR="00A12177" w:rsidRPr="00BB76C6">
        <w:rPr>
          <w:sz w:val="22"/>
        </w:rPr>
        <w:t>setter</w:t>
      </w:r>
      <w:r w:rsidRPr="00BB76C6">
        <w:rPr>
          <w:sz w:val="22"/>
        </w:rPr>
        <w:t xml:space="preserve"> trumffargen, </w:t>
      </w:r>
      <w:r w:rsidR="00A12177" w:rsidRPr="00BB76C6">
        <w:rPr>
          <w:sz w:val="22"/>
        </w:rPr>
        <w:t xml:space="preserve">klargjør </w:t>
      </w:r>
      <w:r w:rsidRPr="00BB76C6">
        <w:rPr>
          <w:sz w:val="22"/>
        </w:rPr>
        <w:t xml:space="preserve">meldenivået og gir </w:t>
      </w:r>
      <w:r w:rsidR="005126F1" w:rsidRPr="00BB76C6">
        <w:rPr>
          <w:sz w:val="22"/>
        </w:rPr>
        <w:t xml:space="preserve">ÅH </w:t>
      </w:r>
      <w:r w:rsidRPr="00BB76C6">
        <w:rPr>
          <w:sz w:val="22"/>
        </w:rPr>
        <w:t xml:space="preserve">muligheter </w:t>
      </w:r>
      <w:r w:rsidR="00A12177" w:rsidRPr="00BB76C6">
        <w:rPr>
          <w:sz w:val="22"/>
        </w:rPr>
        <w:t>for å benytte</w:t>
      </w:r>
      <w:r w:rsidRPr="00BB76C6">
        <w:rPr>
          <w:sz w:val="22"/>
        </w:rPr>
        <w:t xml:space="preserve"> tilleggsverdier (FP).</w:t>
      </w:r>
      <w:r w:rsidR="005126F1" w:rsidRPr="00BB76C6">
        <w:rPr>
          <w:sz w:val="22"/>
        </w:rPr>
        <w:t xml:space="preserve"> </w:t>
      </w:r>
      <w:r w:rsidR="00A12177" w:rsidRPr="00BB76C6">
        <w:rPr>
          <w:sz w:val="22"/>
        </w:rPr>
        <w:t>Slike sekvenser som ender i 2 i åpningsfargen og samtidig etablerer en 8-korts tilpasning</w:t>
      </w:r>
      <w:r w:rsidR="005126F1" w:rsidRPr="00BB76C6">
        <w:rPr>
          <w:sz w:val="22"/>
        </w:rPr>
        <w:t xml:space="preserve"> </w:t>
      </w:r>
      <w:r w:rsidR="005126F1" w:rsidRPr="00BB76C6">
        <w:rPr>
          <w:color w:val="FF0000"/>
          <w:sz w:val="22"/>
        </w:rPr>
        <w:t>setter opp ROMEX Kort og lang</w:t>
      </w:r>
      <w:r w:rsidR="005126F1" w:rsidRPr="00BB76C6">
        <w:rPr>
          <w:sz w:val="22"/>
        </w:rPr>
        <w:t xml:space="preserve"> </w:t>
      </w:r>
      <w:r w:rsidR="005126F1" w:rsidRPr="00BB76C6">
        <w:rPr>
          <w:color w:val="FF0000"/>
          <w:sz w:val="22"/>
        </w:rPr>
        <w:t>på ÅH</w:t>
      </w:r>
      <w:r w:rsidR="005126F1" w:rsidRPr="00BB76C6">
        <w:rPr>
          <w:sz w:val="22"/>
        </w:rPr>
        <w:t>.</w:t>
      </w:r>
    </w:p>
    <w:p w:rsidR="00BB76C6" w:rsidRDefault="00BB76C6" w:rsidP="009C0B5A">
      <w:pPr>
        <w:pStyle w:val="Brdtekst"/>
        <w:spacing w:before="0" w:after="0"/>
        <w:ind w:right="0"/>
        <w:rPr>
          <w:sz w:val="22"/>
        </w:rPr>
      </w:pPr>
    </w:p>
    <w:p w:rsidR="005126F1" w:rsidRDefault="00A12177" w:rsidP="009C0B5A">
      <w:pPr>
        <w:pStyle w:val="Brdtekst"/>
        <w:spacing w:before="0" w:after="0"/>
        <w:ind w:right="0"/>
        <w:rPr>
          <w:sz w:val="22"/>
        </w:rPr>
      </w:pPr>
      <w:r w:rsidRPr="00BB76C6">
        <w:rPr>
          <w:sz w:val="22"/>
        </w:rPr>
        <w:t>Hvis SH overfører til 2</w:t>
      </w:r>
      <w:r w:rsidRPr="00BB76C6">
        <w:rPr>
          <w:color w:val="FF0000"/>
          <w:sz w:val="22"/>
        </w:rPr>
        <w:sym w:font="Symbol" w:char="F0A9"/>
      </w:r>
      <w:r w:rsidRPr="00BB76C6">
        <w:rPr>
          <w:sz w:val="22"/>
        </w:rPr>
        <w:t xml:space="preserve"> m</w:t>
      </w:r>
      <w:r w:rsidR="005126F1" w:rsidRPr="00BB76C6">
        <w:rPr>
          <w:sz w:val="22"/>
        </w:rPr>
        <w:t xml:space="preserve">ed </w:t>
      </w:r>
      <w:r w:rsidR="00B56972" w:rsidRPr="00BB76C6">
        <w:rPr>
          <w:sz w:val="22"/>
        </w:rPr>
        <w:t>2</w:t>
      </w:r>
      <w:r w:rsidR="00B56972" w:rsidRPr="00BB76C6">
        <w:rPr>
          <w:color w:val="FF0000"/>
          <w:sz w:val="22"/>
        </w:rPr>
        <w:sym w:font="Symbol" w:char="F0A8"/>
      </w:r>
      <w:r w:rsidR="00B56972" w:rsidRPr="00BB76C6">
        <w:rPr>
          <w:sz w:val="22"/>
        </w:rPr>
        <w:t xml:space="preserve"> (viser </w:t>
      </w:r>
      <w:r w:rsidR="005126F1" w:rsidRPr="00BB76C6">
        <w:rPr>
          <w:sz w:val="22"/>
        </w:rPr>
        <w:t xml:space="preserve">3-korts </w:t>
      </w:r>
      <w:r w:rsidR="005126F1" w:rsidRPr="00BB76C6">
        <w:rPr>
          <w:color w:val="FF0000"/>
          <w:sz w:val="22"/>
        </w:rPr>
        <w:sym w:font="Symbol" w:char="F0A9"/>
      </w:r>
      <w:r w:rsidR="005126F1" w:rsidRPr="00BB76C6">
        <w:rPr>
          <w:sz w:val="22"/>
        </w:rPr>
        <w:t xml:space="preserve"> og </w:t>
      </w:r>
      <w:r w:rsidR="00F11B87" w:rsidRPr="00BB76C6">
        <w:rPr>
          <w:sz w:val="22"/>
        </w:rPr>
        <w:t>med mindre enn 7HFP eller 1</w:t>
      </w:r>
      <w:r w:rsidR="00B56972" w:rsidRPr="00BB76C6">
        <w:rPr>
          <w:sz w:val="22"/>
        </w:rPr>
        <w:t>1+</w:t>
      </w:r>
      <w:r w:rsidR="00F11B87" w:rsidRPr="00BB76C6">
        <w:rPr>
          <w:sz w:val="22"/>
        </w:rPr>
        <w:t>HFP</w:t>
      </w:r>
      <w:r w:rsidR="00B56972" w:rsidRPr="00BB76C6">
        <w:rPr>
          <w:sz w:val="22"/>
        </w:rPr>
        <w:t>), bør ÅH si 2</w:t>
      </w:r>
      <w:r w:rsidR="00B56972" w:rsidRPr="00BB76C6">
        <w:rPr>
          <w:color w:val="FF0000"/>
          <w:sz w:val="22"/>
        </w:rPr>
        <w:sym w:font="Symbol" w:char="F0A9"/>
      </w:r>
      <w:r w:rsidR="00B56972" w:rsidRPr="00BB76C6">
        <w:rPr>
          <w:sz w:val="22"/>
        </w:rPr>
        <w:t xml:space="preserve"> nesten uansett hva han har.</w:t>
      </w:r>
      <w:r w:rsidR="005126F1" w:rsidRPr="00BB76C6">
        <w:rPr>
          <w:sz w:val="22"/>
        </w:rPr>
        <w:t xml:space="preserve"> (Tilsvarende etter 1</w:t>
      </w:r>
      <w:r w:rsidR="005126F1" w:rsidRPr="00BB76C6">
        <w:rPr>
          <w:sz w:val="22"/>
        </w:rPr>
        <w:sym w:font="Symbol" w:char="F0AA"/>
      </w:r>
      <w:r w:rsidR="005126F1" w:rsidRPr="00BB76C6">
        <w:rPr>
          <w:sz w:val="22"/>
        </w:rPr>
        <w:t xml:space="preserve"> åpning: 1</w:t>
      </w:r>
      <w:r w:rsidR="005126F1" w:rsidRPr="00BB76C6">
        <w:rPr>
          <w:sz w:val="22"/>
        </w:rPr>
        <w:sym w:font="Symbol" w:char="F0AA"/>
      </w:r>
      <w:r w:rsidR="005126F1" w:rsidRPr="00BB76C6">
        <w:rPr>
          <w:sz w:val="22"/>
        </w:rPr>
        <w:t xml:space="preserve"> - 2</w:t>
      </w:r>
      <w:r w:rsidR="005126F1" w:rsidRPr="00BB76C6">
        <w:rPr>
          <w:color w:val="FF0000"/>
          <w:sz w:val="22"/>
        </w:rPr>
        <w:sym w:font="Symbol" w:char="F0A9"/>
      </w:r>
      <w:r w:rsidRPr="00BB76C6">
        <w:rPr>
          <w:sz w:val="22"/>
        </w:rPr>
        <w:t>)</w:t>
      </w:r>
      <w:r w:rsidR="00B56972" w:rsidRPr="00BB76C6">
        <w:rPr>
          <w:sz w:val="22"/>
        </w:rPr>
        <w:t xml:space="preserve">. Deretter vil </w:t>
      </w:r>
      <w:r w:rsidRPr="00BB76C6">
        <w:rPr>
          <w:sz w:val="22"/>
        </w:rPr>
        <w:t xml:space="preserve">SH vise </w:t>
      </w:r>
      <w:r w:rsidR="00B56972" w:rsidRPr="00BB76C6">
        <w:rPr>
          <w:sz w:val="22"/>
        </w:rPr>
        <w:t xml:space="preserve">ganske nøyaktig </w:t>
      </w:r>
      <w:r w:rsidRPr="00BB76C6">
        <w:rPr>
          <w:sz w:val="22"/>
        </w:rPr>
        <w:t>hva han har</w:t>
      </w:r>
      <w:r w:rsidR="00B56972" w:rsidRPr="00BB76C6">
        <w:rPr>
          <w:sz w:val="22"/>
        </w:rPr>
        <w:t>:</w:t>
      </w:r>
    </w:p>
    <w:p w:rsidR="00BB76C6" w:rsidRPr="00BB76C6" w:rsidRDefault="00BB76C6" w:rsidP="009C0B5A">
      <w:pPr>
        <w:pStyle w:val="Brdtekst"/>
        <w:spacing w:before="0" w:after="0"/>
        <w:ind w:right="0"/>
        <w:rPr>
          <w:sz w:val="22"/>
        </w:rPr>
      </w:pPr>
    </w:p>
    <w:p w:rsidR="00A12177" w:rsidRPr="00BB76C6" w:rsidRDefault="00A12177" w:rsidP="00BB76C6">
      <w:pPr>
        <w:tabs>
          <w:tab w:val="left" w:pos="284"/>
          <w:tab w:val="left" w:pos="426"/>
        </w:tabs>
        <w:spacing w:before="0" w:after="0"/>
        <w:ind w:left="851" w:hanging="851"/>
        <w:rPr>
          <w:rFonts w:cs="Comic Sans MS"/>
        </w:rPr>
      </w:pPr>
      <w:r w:rsidRPr="00BB76C6">
        <w:rPr>
          <w:rFonts w:cs="Comic Sans MS"/>
        </w:rPr>
        <w:t>1</w:t>
      </w:r>
      <w:r w:rsidRPr="00BB76C6">
        <w:rPr>
          <w:rFonts w:cs="Comic Sans MS"/>
          <w:color w:val="FF0000"/>
        </w:rPr>
        <w:sym w:font="Symbol" w:char="F0A9"/>
      </w:r>
      <w:r w:rsidRPr="00BB76C6">
        <w:rPr>
          <w:rFonts w:cs="Comic Sans MS"/>
        </w:rPr>
        <w:tab/>
      </w:r>
      <w:r w:rsidR="00BB76C6">
        <w:rPr>
          <w:rFonts w:cs="Comic Sans MS"/>
        </w:rPr>
        <w:tab/>
      </w:r>
      <w:r w:rsidRPr="00BB76C6">
        <w:rPr>
          <w:rFonts w:cs="Comic Sans MS"/>
        </w:rPr>
        <w:t>-</w:t>
      </w:r>
      <w:r w:rsidR="00BB76C6">
        <w:rPr>
          <w:rFonts w:cs="Comic Sans MS"/>
        </w:rPr>
        <w:tab/>
      </w:r>
      <w:r w:rsidRPr="00BB76C6">
        <w:rPr>
          <w:rFonts w:cs="Comic Sans MS"/>
        </w:rPr>
        <w:t>2</w:t>
      </w:r>
      <w:r w:rsidRPr="00BB76C6">
        <w:rPr>
          <w:rFonts w:cs="Comic Sans MS"/>
          <w:color w:val="FF0000"/>
        </w:rPr>
        <w:sym w:font="Symbol" w:char="F0A8"/>
      </w:r>
    </w:p>
    <w:p w:rsidR="00A12177" w:rsidRPr="00BB76C6" w:rsidRDefault="00A12177" w:rsidP="00BB76C6">
      <w:pPr>
        <w:tabs>
          <w:tab w:val="left" w:pos="284"/>
          <w:tab w:val="left" w:pos="426"/>
        </w:tabs>
        <w:spacing w:before="0" w:after="0"/>
        <w:ind w:left="851" w:hanging="851"/>
        <w:rPr>
          <w:rFonts w:cs="Comic Sans MS"/>
        </w:rPr>
      </w:pPr>
      <w:r w:rsidRPr="00BB76C6">
        <w:rPr>
          <w:rFonts w:cs="Comic Sans MS"/>
        </w:rPr>
        <w:t>2</w:t>
      </w:r>
      <w:r w:rsidRPr="00BB76C6">
        <w:rPr>
          <w:rFonts w:cs="Comic Sans MS"/>
          <w:color w:val="FF0000"/>
        </w:rPr>
        <w:sym w:font="Symbol" w:char="F0A9"/>
      </w:r>
      <w:r w:rsidRPr="00BB76C6">
        <w:rPr>
          <w:rFonts w:cs="Comic Sans MS"/>
        </w:rPr>
        <w:tab/>
        <w:t>-</w:t>
      </w:r>
      <w:r w:rsidRPr="00BB76C6">
        <w:rPr>
          <w:rFonts w:cs="Comic Sans MS"/>
        </w:rPr>
        <w:tab/>
        <w:t>?</w:t>
      </w:r>
    </w:p>
    <w:p w:rsidR="00111EE0" w:rsidRPr="00BB76C6" w:rsidRDefault="00A12177" w:rsidP="00BB76C6">
      <w:pPr>
        <w:tabs>
          <w:tab w:val="left" w:pos="284"/>
          <w:tab w:val="left" w:pos="426"/>
          <w:tab w:val="left" w:pos="1843"/>
          <w:tab w:val="left" w:pos="3119"/>
          <w:tab w:val="left" w:pos="3261"/>
        </w:tabs>
        <w:spacing w:before="0" w:after="0"/>
        <w:ind w:left="1701" w:hanging="851"/>
        <w:rPr>
          <w:rFonts w:cs="Comic Sans MS"/>
        </w:rPr>
      </w:pPr>
      <w:r w:rsidRPr="00BB76C6">
        <w:rPr>
          <w:rFonts w:cs="Comic Sans MS"/>
        </w:rPr>
        <w:t>Pass</w:t>
      </w:r>
      <w:r w:rsidR="00BB76C6">
        <w:rPr>
          <w:rFonts w:cs="Comic Sans MS"/>
        </w:rPr>
        <w:tab/>
        <w:t xml:space="preserve">= </w:t>
      </w:r>
      <w:r w:rsidR="00111EE0" w:rsidRPr="00BB76C6">
        <w:rPr>
          <w:rFonts w:cs="Comic Sans MS"/>
          <w:color w:val="FF0000"/>
        </w:rPr>
        <w:t>SUBMIN</w:t>
      </w:r>
      <w:r w:rsidRPr="00BB76C6">
        <w:rPr>
          <w:rFonts w:cs="Comic Sans MS"/>
        </w:rPr>
        <w:t xml:space="preserve"> </w:t>
      </w:r>
      <w:r w:rsidR="00111EE0" w:rsidRPr="00BB76C6">
        <w:rPr>
          <w:rFonts w:cs="Comic Sans MS"/>
        </w:rPr>
        <w:t>(3-6HFP).</w:t>
      </w:r>
    </w:p>
    <w:p w:rsidR="00111EE0" w:rsidRPr="00BB76C6" w:rsidRDefault="00A12177" w:rsidP="00BB76C6">
      <w:pPr>
        <w:tabs>
          <w:tab w:val="left" w:pos="284"/>
          <w:tab w:val="left" w:pos="426"/>
          <w:tab w:val="left" w:pos="1843"/>
          <w:tab w:val="left" w:pos="3119"/>
        </w:tabs>
        <w:spacing w:before="0" w:after="0"/>
        <w:ind w:left="1701" w:hanging="851"/>
        <w:rPr>
          <w:rFonts w:cs="Comic Sans MS"/>
        </w:rPr>
      </w:pPr>
      <w:r w:rsidRPr="00BB76C6">
        <w:rPr>
          <w:rFonts w:cs="Comic Sans MS"/>
        </w:rPr>
        <w:t>Ny f</w:t>
      </w:r>
      <w:r w:rsidR="00BB76C6">
        <w:rPr>
          <w:rFonts w:cs="Comic Sans MS"/>
        </w:rPr>
        <w:t>.</w:t>
      </w:r>
      <w:r w:rsidR="00BB76C6">
        <w:rPr>
          <w:rFonts w:cs="Comic Sans MS"/>
        </w:rPr>
        <w:tab/>
        <w:t xml:space="preserve">= </w:t>
      </w:r>
      <w:r w:rsidR="00111EE0" w:rsidRPr="00BB76C6">
        <w:rPr>
          <w:rFonts w:cs="Comic Sans MS"/>
          <w:color w:val="FF0000"/>
        </w:rPr>
        <w:t>INV</w:t>
      </w:r>
      <w:r w:rsidRPr="00BB76C6">
        <w:rPr>
          <w:rFonts w:cs="Comic Sans MS"/>
        </w:rPr>
        <w:t xml:space="preserve"> </w:t>
      </w:r>
      <w:r w:rsidR="00BB76C6">
        <w:rPr>
          <w:rFonts w:cs="Comic Sans MS"/>
        </w:rPr>
        <w:t xml:space="preserve">med naturlig farge (11-13HFP  </w:t>
      </w:r>
      <w:r w:rsidR="00111EE0" w:rsidRPr="00BB76C6">
        <w:t>=</w:t>
      </w:r>
      <w:r w:rsidR="00BB76C6">
        <w:t xml:space="preserve"> </w:t>
      </w:r>
      <w:r w:rsidR="00111EE0" w:rsidRPr="00BB76C6">
        <w:rPr>
          <w:color w:val="FF0000"/>
        </w:rPr>
        <w:t>ROMEX Lang</w:t>
      </w:r>
      <w:r w:rsidR="00111EE0" w:rsidRPr="00BB76C6">
        <w:t>).</w:t>
      </w:r>
      <w:r w:rsidR="00111EE0" w:rsidRPr="00BB76C6">
        <w:rPr>
          <w:rFonts w:cs="Comic Sans MS"/>
        </w:rPr>
        <w:t xml:space="preserve"> </w:t>
      </w:r>
    </w:p>
    <w:p w:rsidR="00B56972" w:rsidRPr="00BB76C6" w:rsidRDefault="00A12177" w:rsidP="00BB76C6">
      <w:pPr>
        <w:tabs>
          <w:tab w:val="left" w:pos="284"/>
          <w:tab w:val="left" w:pos="426"/>
          <w:tab w:val="left" w:pos="1843"/>
          <w:tab w:val="left" w:pos="3119"/>
        </w:tabs>
        <w:spacing w:before="0" w:after="0"/>
        <w:ind w:left="1701" w:hanging="851"/>
        <w:rPr>
          <w:rFonts w:cs="Comic Sans MS"/>
          <w:color w:val="0000FF"/>
        </w:rPr>
      </w:pPr>
      <w:r w:rsidRPr="00BB76C6">
        <w:rPr>
          <w:rFonts w:cs="Comic Sans MS"/>
        </w:rPr>
        <w:t>2NT</w:t>
      </w:r>
      <w:r w:rsidRPr="00BB76C6">
        <w:rPr>
          <w:rFonts w:cs="Comic Sans MS"/>
        </w:rPr>
        <w:tab/>
      </w:r>
      <w:r w:rsidR="00111EE0" w:rsidRPr="00BB76C6">
        <w:rPr>
          <w:rFonts w:cs="Comic Sans MS"/>
          <w:color w:val="FF0000"/>
        </w:rPr>
        <w:t>GF</w:t>
      </w:r>
      <w:r w:rsidRPr="00BB76C6">
        <w:rPr>
          <w:rFonts w:cs="Comic Sans MS"/>
        </w:rPr>
        <w:t xml:space="preserve"> </w:t>
      </w:r>
      <w:r w:rsidR="00111EE0" w:rsidRPr="00BB76C6">
        <w:rPr>
          <w:rFonts w:cs="Comic Sans MS"/>
        </w:rPr>
        <w:t>(14+HFP).</w:t>
      </w:r>
      <w:r w:rsidR="005126F1" w:rsidRPr="00BB76C6">
        <w:rPr>
          <w:rFonts w:cs="Comic Sans MS"/>
        </w:rPr>
        <w:tab/>
      </w:r>
      <w:r w:rsidR="0079020B" w:rsidRPr="00BB76C6">
        <w:rPr>
          <w:rFonts w:cs="Comic Sans MS"/>
          <w:color w:val="0000FF"/>
        </w:rPr>
        <w:t>(Se punkt 7.1)</w:t>
      </w:r>
    </w:p>
    <w:p w:rsidR="00B56972" w:rsidRPr="00BB76C6" w:rsidRDefault="00B56972" w:rsidP="00BB76C6">
      <w:pPr>
        <w:tabs>
          <w:tab w:val="left" w:pos="284"/>
          <w:tab w:val="left" w:pos="426"/>
          <w:tab w:val="left" w:pos="1843"/>
          <w:tab w:val="left" w:pos="3119"/>
        </w:tabs>
        <w:spacing w:before="0" w:after="0"/>
        <w:ind w:left="851" w:hanging="851"/>
        <w:rPr>
          <w:rFonts w:cs="Comic Sans MS"/>
          <w:color w:val="0000FF"/>
        </w:rPr>
      </w:pPr>
    </w:p>
    <w:p w:rsidR="0079020B" w:rsidRPr="00BB76C6" w:rsidRDefault="00B56972" w:rsidP="00BB76C6">
      <w:pPr>
        <w:pStyle w:val="Brdtekst"/>
        <w:tabs>
          <w:tab w:val="left" w:pos="284"/>
          <w:tab w:val="left" w:pos="426"/>
        </w:tabs>
        <w:spacing w:before="0" w:after="0"/>
        <w:ind w:left="851" w:right="0" w:hanging="851"/>
        <w:rPr>
          <w:sz w:val="22"/>
        </w:rPr>
      </w:pPr>
      <w:r w:rsidRPr="00BB76C6">
        <w:rPr>
          <w:sz w:val="22"/>
        </w:rPr>
        <w:t>Tilsvarende etter 1</w:t>
      </w:r>
      <w:r w:rsidRPr="00BB76C6">
        <w:rPr>
          <w:sz w:val="22"/>
        </w:rPr>
        <w:sym w:font="Symbol" w:char="F0AA"/>
      </w:r>
      <w:r w:rsidRPr="00BB76C6">
        <w:rPr>
          <w:sz w:val="22"/>
        </w:rPr>
        <w:t xml:space="preserve"> åpning:</w:t>
      </w:r>
      <w:r w:rsidR="0079020B" w:rsidRPr="00BB76C6">
        <w:rPr>
          <w:sz w:val="22"/>
        </w:rPr>
        <w:t xml:space="preserve"> </w:t>
      </w:r>
    </w:p>
    <w:p w:rsidR="00B56972" w:rsidRPr="00BB76C6" w:rsidRDefault="00B56972" w:rsidP="00BB76C6">
      <w:pPr>
        <w:tabs>
          <w:tab w:val="left" w:pos="284"/>
          <w:tab w:val="left" w:pos="426"/>
        </w:tabs>
        <w:spacing w:before="0" w:after="0"/>
        <w:ind w:left="851" w:hanging="851"/>
        <w:rPr>
          <w:rFonts w:cs="Comic Sans MS"/>
        </w:rPr>
      </w:pPr>
      <w:r w:rsidRPr="00BB76C6">
        <w:rPr>
          <w:rFonts w:cs="Comic Sans MS"/>
        </w:rPr>
        <w:t>1</w:t>
      </w:r>
      <w:r w:rsidRPr="00BB76C6">
        <w:rPr>
          <w:rFonts w:cs="Comic Sans MS"/>
        </w:rPr>
        <w:sym w:font="Symbol" w:char="F0AA"/>
      </w:r>
      <w:r w:rsidR="00BB76C6">
        <w:rPr>
          <w:rFonts w:cs="Comic Sans MS"/>
        </w:rPr>
        <w:tab/>
      </w:r>
      <w:r w:rsidRPr="00BB76C6">
        <w:rPr>
          <w:rFonts w:cs="Comic Sans MS"/>
        </w:rPr>
        <w:tab/>
        <w:t>-</w:t>
      </w:r>
      <w:r w:rsidRPr="00BB76C6">
        <w:rPr>
          <w:rFonts w:cs="Comic Sans MS"/>
        </w:rPr>
        <w:tab/>
        <w:t>2</w:t>
      </w:r>
      <w:r w:rsidRPr="00BB76C6">
        <w:rPr>
          <w:rFonts w:cs="Comic Sans MS"/>
          <w:color w:val="FF0000"/>
        </w:rPr>
        <w:sym w:font="Symbol" w:char="F0A9"/>
      </w:r>
    </w:p>
    <w:p w:rsidR="00B56972" w:rsidRPr="00BB76C6" w:rsidRDefault="00B56972" w:rsidP="00BB76C6">
      <w:pPr>
        <w:tabs>
          <w:tab w:val="left" w:pos="284"/>
          <w:tab w:val="left" w:pos="426"/>
        </w:tabs>
        <w:spacing w:before="0" w:after="0"/>
        <w:ind w:left="851" w:hanging="851"/>
        <w:rPr>
          <w:rFonts w:cs="Comic Sans MS"/>
        </w:rPr>
      </w:pPr>
      <w:r w:rsidRPr="00BB76C6">
        <w:rPr>
          <w:rFonts w:cs="Comic Sans MS"/>
        </w:rPr>
        <w:t>2</w:t>
      </w:r>
      <w:r w:rsidRPr="00BB76C6">
        <w:rPr>
          <w:rFonts w:cs="Comic Sans MS"/>
        </w:rPr>
        <w:sym w:font="Symbol" w:char="F0AA"/>
      </w:r>
      <w:r w:rsidRPr="00BB76C6">
        <w:rPr>
          <w:rFonts w:cs="Comic Sans MS"/>
        </w:rPr>
        <w:tab/>
        <w:t>-</w:t>
      </w:r>
      <w:r w:rsidRPr="00BB76C6">
        <w:rPr>
          <w:rFonts w:cs="Comic Sans MS"/>
        </w:rPr>
        <w:tab/>
        <w:t>?</w:t>
      </w:r>
    </w:p>
    <w:p w:rsidR="00B56972" w:rsidRPr="00BB76C6" w:rsidRDefault="00B56972" w:rsidP="00BB76C6">
      <w:pPr>
        <w:tabs>
          <w:tab w:val="left" w:pos="284"/>
          <w:tab w:val="left" w:pos="426"/>
          <w:tab w:val="left" w:pos="1843"/>
          <w:tab w:val="left" w:pos="3119"/>
          <w:tab w:val="left" w:pos="3261"/>
        </w:tabs>
        <w:spacing w:before="0" w:after="0"/>
        <w:ind w:left="1701" w:hanging="851"/>
        <w:rPr>
          <w:rFonts w:cs="Comic Sans MS"/>
        </w:rPr>
      </w:pPr>
      <w:r w:rsidRPr="00BB76C6">
        <w:rPr>
          <w:rFonts w:cs="Comic Sans MS"/>
        </w:rPr>
        <w:t>Pass</w:t>
      </w:r>
      <w:r w:rsidR="00BB76C6">
        <w:rPr>
          <w:rFonts w:cs="Comic Sans MS"/>
        </w:rPr>
        <w:tab/>
        <w:t xml:space="preserve">= </w:t>
      </w:r>
      <w:r w:rsidRPr="00BB76C6">
        <w:rPr>
          <w:rFonts w:cs="Comic Sans MS"/>
          <w:color w:val="FF0000"/>
        </w:rPr>
        <w:t>SUBMIN</w:t>
      </w:r>
      <w:r w:rsidRPr="00BB76C6">
        <w:rPr>
          <w:rFonts w:cs="Comic Sans MS"/>
        </w:rPr>
        <w:t xml:space="preserve"> (3-6HFP).</w:t>
      </w:r>
    </w:p>
    <w:p w:rsidR="00B56972" w:rsidRPr="00BB76C6" w:rsidRDefault="00B56972" w:rsidP="00BB76C6">
      <w:pPr>
        <w:tabs>
          <w:tab w:val="left" w:pos="284"/>
          <w:tab w:val="left" w:pos="426"/>
          <w:tab w:val="left" w:pos="1843"/>
          <w:tab w:val="left" w:pos="3119"/>
        </w:tabs>
        <w:spacing w:before="0" w:after="0"/>
        <w:ind w:left="1701" w:hanging="851"/>
        <w:rPr>
          <w:rFonts w:cs="Comic Sans MS"/>
        </w:rPr>
      </w:pPr>
      <w:r w:rsidRPr="00BB76C6">
        <w:rPr>
          <w:rFonts w:cs="Comic Sans MS"/>
        </w:rPr>
        <w:t>Ny f</w:t>
      </w:r>
      <w:r w:rsidR="00BB76C6">
        <w:rPr>
          <w:rFonts w:cs="Comic Sans MS"/>
        </w:rPr>
        <w:t>.</w:t>
      </w:r>
      <w:r w:rsidR="00BB76C6">
        <w:rPr>
          <w:rFonts w:cs="Comic Sans MS"/>
        </w:rPr>
        <w:tab/>
        <w:t xml:space="preserve">= </w:t>
      </w:r>
      <w:r w:rsidRPr="00BB76C6">
        <w:rPr>
          <w:rFonts w:cs="Comic Sans MS"/>
          <w:color w:val="FF0000"/>
        </w:rPr>
        <w:t>INV</w:t>
      </w:r>
      <w:r w:rsidRPr="00BB76C6">
        <w:rPr>
          <w:rFonts w:cs="Comic Sans MS"/>
        </w:rPr>
        <w:t xml:space="preserve"> </w:t>
      </w:r>
      <w:r w:rsidR="00BB76C6">
        <w:rPr>
          <w:rFonts w:cs="Comic Sans MS"/>
        </w:rPr>
        <w:t xml:space="preserve">med naturlig farge </w:t>
      </w:r>
      <w:r w:rsidRPr="00BB76C6">
        <w:rPr>
          <w:rFonts w:cs="Comic Sans MS"/>
        </w:rPr>
        <w:t>(11-13HFP</w:t>
      </w:r>
      <w:r w:rsidR="00BB76C6">
        <w:rPr>
          <w:rFonts w:cs="Comic Sans MS"/>
        </w:rPr>
        <w:t xml:space="preserve"> </w:t>
      </w:r>
      <w:r w:rsidRPr="00BB76C6">
        <w:t>=</w:t>
      </w:r>
      <w:r w:rsidR="00BB76C6">
        <w:t xml:space="preserve"> </w:t>
      </w:r>
      <w:r w:rsidRPr="00BB76C6">
        <w:rPr>
          <w:color w:val="FF0000"/>
        </w:rPr>
        <w:t>ROMEX Lang</w:t>
      </w:r>
      <w:r w:rsidRPr="00BB76C6">
        <w:t>).</w:t>
      </w:r>
      <w:r w:rsidRPr="00BB76C6">
        <w:rPr>
          <w:rFonts w:cs="Comic Sans MS"/>
        </w:rPr>
        <w:t xml:space="preserve"> </w:t>
      </w:r>
    </w:p>
    <w:p w:rsidR="00B56972" w:rsidRPr="00BB76C6" w:rsidRDefault="00B56972" w:rsidP="00BB76C6">
      <w:pPr>
        <w:tabs>
          <w:tab w:val="left" w:pos="284"/>
          <w:tab w:val="left" w:pos="426"/>
          <w:tab w:val="left" w:pos="1843"/>
          <w:tab w:val="left" w:pos="3119"/>
        </w:tabs>
        <w:spacing w:before="0" w:after="0"/>
        <w:ind w:left="1701" w:hanging="851"/>
        <w:rPr>
          <w:rFonts w:cs="Comic Sans MS"/>
        </w:rPr>
      </w:pPr>
      <w:r w:rsidRPr="00BB76C6">
        <w:rPr>
          <w:rFonts w:cs="Comic Sans MS"/>
        </w:rPr>
        <w:t>2NT</w:t>
      </w:r>
      <w:r w:rsidR="00BB76C6">
        <w:rPr>
          <w:rFonts w:cs="Comic Sans MS"/>
        </w:rPr>
        <w:tab/>
        <w:t xml:space="preserve">= </w:t>
      </w:r>
      <w:r w:rsidRPr="00BB76C6">
        <w:rPr>
          <w:rFonts w:cs="Comic Sans MS"/>
          <w:color w:val="FF0000"/>
        </w:rPr>
        <w:t>GF</w:t>
      </w:r>
      <w:r w:rsidRPr="00BB76C6">
        <w:rPr>
          <w:rFonts w:cs="Comic Sans MS"/>
        </w:rPr>
        <w:t xml:space="preserve"> (14+HFP).</w:t>
      </w:r>
      <w:r w:rsidRPr="00BB76C6">
        <w:rPr>
          <w:rFonts w:cs="Comic Sans MS"/>
        </w:rPr>
        <w:tab/>
      </w:r>
    </w:p>
    <w:p w:rsidR="00B56972" w:rsidRPr="00BB76C6" w:rsidRDefault="00B56972" w:rsidP="009C0B5A">
      <w:pPr>
        <w:tabs>
          <w:tab w:val="left" w:pos="1843"/>
          <w:tab w:val="left" w:pos="3119"/>
        </w:tabs>
        <w:spacing w:before="0" w:after="0"/>
        <w:rPr>
          <w:rFonts w:cs="Comic Sans MS"/>
        </w:rPr>
      </w:pPr>
    </w:p>
    <w:p w:rsidR="00C46DCB" w:rsidRPr="00BB76C6" w:rsidRDefault="00111EE0" w:rsidP="009C0B5A">
      <w:pPr>
        <w:pStyle w:val="Brdtekst"/>
        <w:spacing w:before="0" w:after="0"/>
        <w:ind w:right="0"/>
        <w:rPr>
          <w:sz w:val="22"/>
        </w:rPr>
      </w:pPr>
      <w:r w:rsidRPr="00BB76C6">
        <w:rPr>
          <w:sz w:val="22"/>
        </w:rPr>
        <w:t>2</w:t>
      </w:r>
      <w:r w:rsidRPr="00BB76C6">
        <w:rPr>
          <w:sz w:val="22"/>
        </w:rPr>
        <w:sym w:font="Symbol" w:char="F0A7"/>
      </w:r>
      <w:r w:rsidRPr="00BB76C6">
        <w:rPr>
          <w:sz w:val="22"/>
        </w:rPr>
        <w:t xml:space="preserve"> er en </w:t>
      </w:r>
      <w:r w:rsidRPr="00BB76C6">
        <w:rPr>
          <w:color w:val="FF0000"/>
          <w:sz w:val="22"/>
        </w:rPr>
        <w:t xml:space="preserve">BUK-overføring </w:t>
      </w:r>
      <w:r w:rsidRPr="00BB76C6">
        <w:rPr>
          <w:sz w:val="22"/>
        </w:rPr>
        <w:t>som benyttes etter 1</w:t>
      </w:r>
      <w:r w:rsidRPr="00BB76C6">
        <w:rPr>
          <w:color w:val="FF0000"/>
          <w:sz w:val="22"/>
        </w:rPr>
        <w:sym w:font="Symbol" w:char="F0A9"/>
      </w:r>
      <w:r w:rsidRPr="00BB76C6">
        <w:rPr>
          <w:sz w:val="22"/>
        </w:rPr>
        <w:t>/</w:t>
      </w:r>
      <w:r w:rsidRPr="00BB76C6">
        <w:rPr>
          <w:sz w:val="22"/>
        </w:rPr>
        <w:sym w:font="Symbol" w:char="F0AA"/>
      </w:r>
      <w:r w:rsidRPr="00BB76C6">
        <w:rPr>
          <w:sz w:val="22"/>
        </w:rPr>
        <w:t xml:space="preserve"> til å vise et utall av </w:t>
      </w:r>
      <w:r w:rsidRPr="00BB76C6">
        <w:rPr>
          <w:color w:val="FF0000"/>
          <w:sz w:val="22"/>
        </w:rPr>
        <w:t>minor-</w:t>
      </w:r>
      <w:r w:rsidR="00D54F82" w:rsidRPr="00BB76C6">
        <w:rPr>
          <w:color w:val="FF0000"/>
          <w:sz w:val="22"/>
        </w:rPr>
        <w:t>dominerte SH</w:t>
      </w:r>
      <w:r w:rsidRPr="00BB76C6">
        <w:rPr>
          <w:sz w:val="22"/>
        </w:rPr>
        <w:t xml:space="preserve"> med max 2-korts </w:t>
      </w:r>
      <w:r w:rsidRPr="00BB76C6">
        <w:rPr>
          <w:color w:val="FF0000"/>
          <w:sz w:val="22"/>
        </w:rPr>
        <w:sym w:font="Symbol" w:char="F0A9"/>
      </w:r>
      <w:r w:rsidRPr="00BB76C6">
        <w:rPr>
          <w:sz w:val="22"/>
        </w:rPr>
        <w:t>-støtte: 2</w:t>
      </w:r>
      <w:r w:rsidRPr="00BB76C6">
        <w:rPr>
          <w:sz w:val="22"/>
        </w:rPr>
        <w:sym w:font="Symbol" w:char="F0A7"/>
      </w:r>
      <w:r w:rsidRPr="00BB76C6">
        <w:rPr>
          <w:sz w:val="22"/>
        </w:rPr>
        <w:t xml:space="preserve"> ber om </w:t>
      </w:r>
      <w:r w:rsidRPr="00BB76C6">
        <w:rPr>
          <w:color w:val="000000"/>
          <w:sz w:val="22"/>
        </w:rPr>
        <w:t>2</w:t>
      </w:r>
      <w:r w:rsidRPr="00BB76C6">
        <w:rPr>
          <w:color w:val="FF0000"/>
          <w:sz w:val="22"/>
        </w:rPr>
        <w:sym w:font="Symbol" w:char="F0A8"/>
      </w:r>
      <w:r w:rsidRPr="00BB76C6">
        <w:rPr>
          <w:sz w:val="22"/>
        </w:rPr>
        <w:t xml:space="preserve"> (som </w:t>
      </w:r>
      <w:r w:rsidR="00C46DCB" w:rsidRPr="00BB76C6">
        <w:rPr>
          <w:sz w:val="22"/>
        </w:rPr>
        <w:t xml:space="preserve">en gang hvert jubelår </w:t>
      </w:r>
      <w:r w:rsidRPr="00BB76C6">
        <w:rPr>
          <w:sz w:val="22"/>
        </w:rPr>
        <w:t>kan</w:t>
      </w:r>
      <w:r w:rsidR="0079020B" w:rsidRPr="00BB76C6">
        <w:rPr>
          <w:sz w:val="22"/>
        </w:rPr>
        <w:t xml:space="preserve"> bli</w:t>
      </w:r>
      <w:r w:rsidRPr="00BB76C6">
        <w:rPr>
          <w:sz w:val="22"/>
        </w:rPr>
        <w:t xml:space="preserve"> passe</w:t>
      </w:r>
      <w:r w:rsidR="0079020B" w:rsidRPr="00BB76C6">
        <w:rPr>
          <w:sz w:val="22"/>
        </w:rPr>
        <w:t>t</w:t>
      </w:r>
      <w:r w:rsidRPr="00BB76C6">
        <w:rPr>
          <w:sz w:val="22"/>
        </w:rPr>
        <w:t xml:space="preserve"> av en SUBMIN SH med 6+</w:t>
      </w:r>
      <w:r w:rsidRPr="00BB76C6">
        <w:rPr>
          <w:color w:val="FF0000"/>
          <w:sz w:val="22"/>
        </w:rPr>
        <w:sym w:font="Symbol" w:char="F0A8"/>
      </w:r>
      <w:r w:rsidRPr="00BB76C6">
        <w:rPr>
          <w:sz w:val="22"/>
        </w:rPr>
        <w:t xml:space="preserve">). ÅH bør normalt fullføre overføringen, selv med singel </w:t>
      </w:r>
      <w:r w:rsidRPr="00BB76C6">
        <w:rPr>
          <w:color w:val="FF0000"/>
          <w:sz w:val="22"/>
        </w:rPr>
        <w:sym w:font="Symbol" w:char="F0A8"/>
      </w:r>
      <w:r w:rsidRPr="00BB76C6">
        <w:rPr>
          <w:sz w:val="22"/>
        </w:rPr>
        <w:t xml:space="preserve">, med mindre han har spesielt gode grunner til å bryte den. </w:t>
      </w:r>
    </w:p>
    <w:p w:rsidR="00BB76C6" w:rsidRDefault="00BB76C6" w:rsidP="009C0B5A">
      <w:pPr>
        <w:pStyle w:val="Brdtekst"/>
        <w:spacing w:before="0" w:after="0"/>
        <w:ind w:right="0"/>
        <w:rPr>
          <w:sz w:val="22"/>
        </w:rPr>
      </w:pPr>
    </w:p>
    <w:p w:rsidR="00C46DCB" w:rsidRPr="00BB76C6" w:rsidRDefault="00111EE0" w:rsidP="009C0B5A">
      <w:pPr>
        <w:pStyle w:val="Brdtekst"/>
        <w:spacing w:before="0" w:after="0"/>
        <w:ind w:right="0"/>
        <w:rPr>
          <w:color w:val="0000FF"/>
          <w:sz w:val="22"/>
        </w:rPr>
      </w:pPr>
      <w:r w:rsidRPr="00BB76C6">
        <w:rPr>
          <w:sz w:val="22"/>
        </w:rPr>
        <w:t xml:space="preserve">ÅH kan bryte overføringen ved </w:t>
      </w:r>
      <w:r w:rsidR="0079020B" w:rsidRPr="00BB76C6">
        <w:rPr>
          <w:sz w:val="22"/>
        </w:rPr>
        <w:t xml:space="preserve">enten </w:t>
      </w:r>
      <w:r w:rsidRPr="00BB76C6">
        <w:rPr>
          <w:sz w:val="22"/>
        </w:rPr>
        <w:t xml:space="preserve">å gjenta åpningsfargen (viser minst 6-korts </w:t>
      </w:r>
      <w:r w:rsidRPr="00BB76C6">
        <w:rPr>
          <w:color w:val="FF0000"/>
          <w:sz w:val="22"/>
        </w:rPr>
        <w:sym w:font="Symbol" w:char="F0A9"/>
      </w:r>
      <w:r w:rsidR="00B56972" w:rsidRPr="00BB76C6">
        <w:rPr>
          <w:sz w:val="22"/>
        </w:rPr>
        <w:t>(/</w:t>
      </w:r>
      <w:r w:rsidR="00B56972" w:rsidRPr="00BB76C6">
        <w:rPr>
          <w:sz w:val="22"/>
        </w:rPr>
        <w:sym w:font="Symbol" w:char="F0AA"/>
      </w:r>
      <w:r w:rsidR="00B56972" w:rsidRPr="00BB76C6">
        <w:rPr>
          <w:sz w:val="22"/>
        </w:rPr>
        <w:t>)</w:t>
      </w:r>
      <w:r w:rsidRPr="00BB76C6">
        <w:rPr>
          <w:sz w:val="22"/>
        </w:rPr>
        <w:t>, svært dårlig tilpasning til overføringsfargen (max singel) men ikke nødvendigvis flere HP enn 11+</w:t>
      </w:r>
      <w:r w:rsidR="0079020B" w:rsidRPr="00BB76C6">
        <w:rPr>
          <w:sz w:val="22"/>
        </w:rPr>
        <w:t>)</w:t>
      </w:r>
      <w:r w:rsidRPr="00BB76C6">
        <w:rPr>
          <w:sz w:val="22"/>
        </w:rPr>
        <w:t xml:space="preserve">, eller gjennom en hvilken som helst annen naturlig melding, som enten </w:t>
      </w:r>
      <w:r w:rsidR="0079020B" w:rsidRPr="00BB76C6">
        <w:rPr>
          <w:sz w:val="22"/>
        </w:rPr>
        <w:t xml:space="preserve">viser </w:t>
      </w:r>
      <w:r w:rsidRPr="00BB76C6">
        <w:rPr>
          <w:sz w:val="22"/>
        </w:rPr>
        <w:t xml:space="preserve">en </w:t>
      </w:r>
      <w:r w:rsidRPr="00BB76C6">
        <w:rPr>
          <w:color w:val="FF0000"/>
          <w:sz w:val="22"/>
        </w:rPr>
        <w:t xml:space="preserve">ZAR-åpning </w:t>
      </w:r>
      <w:r w:rsidRPr="00BB76C6">
        <w:rPr>
          <w:sz w:val="22"/>
        </w:rPr>
        <w:t>med max singelton i overføringsfargen eller 1</w:t>
      </w:r>
      <w:r w:rsidR="00C46DCB" w:rsidRPr="00BB76C6">
        <w:rPr>
          <w:sz w:val="22"/>
        </w:rPr>
        <w:t>8</w:t>
      </w:r>
      <w:r w:rsidRPr="00BB76C6">
        <w:rPr>
          <w:sz w:val="22"/>
        </w:rPr>
        <w:t>+HP</w:t>
      </w:r>
      <w:r w:rsidR="0079020B" w:rsidRPr="00BB76C6">
        <w:rPr>
          <w:sz w:val="22"/>
        </w:rPr>
        <w:t xml:space="preserve"> (</w:t>
      </w:r>
      <w:r w:rsidR="00C46DCB" w:rsidRPr="00BB76C6">
        <w:rPr>
          <w:sz w:val="22"/>
        </w:rPr>
        <w:t xml:space="preserve">2NT). </w:t>
      </w:r>
      <w:r w:rsidR="0079020B" w:rsidRPr="00BB76C6">
        <w:rPr>
          <w:sz w:val="22"/>
        </w:rPr>
        <w:t>SH skal anta at det er ZAR</w:t>
      </w:r>
      <w:r w:rsidRPr="00BB76C6">
        <w:rPr>
          <w:sz w:val="22"/>
        </w:rPr>
        <w:t xml:space="preserve">. </w:t>
      </w:r>
      <w:r w:rsidR="006829AC" w:rsidRPr="00BB76C6">
        <w:rPr>
          <w:color w:val="0000FF"/>
          <w:sz w:val="22"/>
        </w:rPr>
        <w:t>(Se punkt 2.5.1)</w:t>
      </w:r>
      <w:r w:rsidR="00C46DCB" w:rsidRPr="00BB76C6">
        <w:rPr>
          <w:color w:val="0000FF"/>
          <w:sz w:val="22"/>
        </w:rPr>
        <w:t xml:space="preserve">. </w:t>
      </w:r>
      <w:r w:rsidRPr="00BB76C6">
        <w:rPr>
          <w:sz w:val="22"/>
        </w:rPr>
        <w:t>De videre meldinger etter 2</w:t>
      </w:r>
      <w:r w:rsidRPr="00BB76C6">
        <w:rPr>
          <w:sz w:val="22"/>
        </w:rPr>
        <w:sym w:font="Symbol" w:char="F0A7"/>
      </w:r>
      <w:r w:rsidRPr="00BB76C6">
        <w:rPr>
          <w:sz w:val="22"/>
        </w:rPr>
        <w:t xml:space="preserve"> går for øvrig </w:t>
      </w:r>
      <w:r w:rsidR="00B56972" w:rsidRPr="00BB76C6">
        <w:rPr>
          <w:sz w:val="22"/>
        </w:rPr>
        <w:t xml:space="preserve">mer eller mindre </w:t>
      </w:r>
      <w:r w:rsidRPr="00BB76C6">
        <w:rPr>
          <w:sz w:val="22"/>
        </w:rPr>
        <w:t>identisk likt etter både 1</w:t>
      </w:r>
      <w:r w:rsidRPr="00BB76C6">
        <w:rPr>
          <w:color w:val="FF0000"/>
          <w:sz w:val="22"/>
        </w:rPr>
        <w:sym w:font="Symbol" w:char="F0A9"/>
      </w:r>
      <w:r w:rsidRPr="00BB76C6">
        <w:rPr>
          <w:color w:val="FF0000"/>
          <w:sz w:val="22"/>
        </w:rPr>
        <w:t xml:space="preserve"> </w:t>
      </w:r>
      <w:r w:rsidRPr="00BB76C6">
        <w:rPr>
          <w:sz w:val="22"/>
        </w:rPr>
        <w:t>og 1</w:t>
      </w:r>
      <w:r w:rsidRPr="00BB76C6">
        <w:rPr>
          <w:sz w:val="22"/>
        </w:rPr>
        <w:sym w:font="Symbol" w:char="F0AA"/>
      </w:r>
      <w:r w:rsidRPr="00BB76C6">
        <w:rPr>
          <w:sz w:val="22"/>
        </w:rPr>
        <w:t xml:space="preserve"> åpning. </w:t>
      </w:r>
      <w:r w:rsidR="00BF2DCB" w:rsidRPr="00BB76C6">
        <w:rPr>
          <w:sz w:val="22"/>
        </w:rPr>
        <w:t>Det finnes ett unntak:</w:t>
      </w:r>
    </w:p>
    <w:p w:rsidR="00BB76C6" w:rsidRDefault="00BB76C6" w:rsidP="009C0B5A">
      <w:pPr>
        <w:pStyle w:val="Brdtekst"/>
        <w:spacing w:before="0" w:after="0"/>
        <w:ind w:right="0"/>
        <w:rPr>
          <w:sz w:val="22"/>
        </w:rPr>
      </w:pPr>
    </w:p>
    <w:p w:rsidR="00BF2DCB" w:rsidRPr="00BB76C6" w:rsidRDefault="00D70F8C" w:rsidP="009C0B5A">
      <w:pPr>
        <w:pStyle w:val="Brdtekst"/>
        <w:spacing w:before="0" w:after="0"/>
        <w:ind w:right="0"/>
        <w:rPr>
          <w:sz w:val="22"/>
        </w:rPr>
      </w:pPr>
      <w:r w:rsidRPr="00BB76C6">
        <w:rPr>
          <w:sz w:val="22"/>
        </w:rPr>
        <w:t>Etter 1</w:t>
      </w:r>
      <w:r w:rsidR="000E3CE1" w:rsidRPr="00BB76C6">
        <w:rPr>
          <w:color w:val="FF0000"/>
          <w:sz w:val="22"/>
        </w:rPr>
        <w:sym w:font="Symbol" w:char="F0A9"/>
      </w:r>
      <w:r w:rsidRPr="00BB76C6">
        <w:rPr>
          <w:sz w:val="22"/>
        </w:rPr>
        <w:t xml:space="preserve"> - 2</w:t>
      </w:r>
      <w:r w:rsidR="000E3CE1" w:rsidRPr="00BB76C6">
        <w:rPr>
          <w:sz w:val="22"/>
        </w:rPr>
        <w:sym w:font="Symbol" w:char="F0A7"/>
      </w:r>
      <w:r w:rsidRPr="00BB76C6">
        <w:rPr>
          <w:sz w:val="22"/>
        </w:rPr>
        <w:t xml:space="preserve"> </w:t>
      </w:r>
      <w:r w:rsidR="006057EE" w:rsidRPr="00BB76C6">
        <w:rPr>
          <w:sz w:val="22"/>
        </w:rPr>
        <w:t xml:space="preserve">- </w:t>
      </w:r>
      <w:r w:rsidR="006057EE" w:rsidRPr="00BB76C6">
        <w:rPr>
          <w:color w:val="000000"/>
          <w:sz w:val="22"/>
        </w:rPr>
        <w:t>2</w:t>
      </w:r>
      <w:r w:rsidR="000E3CE1" w:rsidRPr="00BB76C6">
        <w:rPr>
          <w:color w:val="FF0000"/>
          <w:sz w:val="22"/>
        </w:rPr>
        <w:sym w:font="Symbol" w:char="F0A8"/>
      </w:r>
      <w:r w:rsidR="006057EE" w:rsidRPr="00BB76C6">
        <w:rPr>
          <w:rFonts w:ascii="Times New Roman" w:hAnsi="Times New Roman"/>
          <w:color w:val="FF0000"/>
          <w:sz w:val="22"/>
        </w:rPr>
        <w:t xml:space="preserve"> </w:t>
      </w:r>
      <w:r w:rsidR="00BF2DCB" w:rsidRPr="00BB76C6">
        <w:rPr>
          <w:sz w:val="22"/>
        </w:rPr>
        <w:t>(1</w:t>
      </w:r>
      <w:r w:rsidR="00BF2DCB" w:rsidRPr="00BB76C6">
        <w:rPr>
          <w:sz w:val="22"/>
        </w:rPr>
        <w:sym w:font="Symbol" w:char="F0AA"/>
      </w:r>
      <w:r w:rsidR="00BF2DCB" w:rsidRPr="00BB76C6">
        <w:rPr>
          <w:sz w:val="22"/>
        </w:rPr>
        <w:t xml:space="preserve"> - 2</w:t>
      </w:r>
      <w:r w:rsidR="00BF2DCB" w:rsidRPr="00BB76C6">
        <w:rPr>
          <w:sz w:val="22"/>
        </w:rPr>
        <w:sym w:font="Symbol" w:char="F0A7"/>
      </w:r>
      <w:r w:rsidR="00BF2DCB" w:rsidRPr="00BB76C6">
        <w:rPr>
          <w:sz w:val="22"/>
        </w:rPr>
        <w:t xml:space="preserve"> - 2</w:t>
      </w:r>
      <w:r w:rsidR="00BF2DCB" w:rsidRPr="00BB76C6">
        <w:rPr>
          <w:color w:val="FF0000"/>
          <w:sz w:val="22"/>
        </w:rPr>
        <w:sym w:font="Symbol" w:char="F0A8"/>
      </w:r>
      <w:r w:rsidR="00BF2DCB" w:rsidRPr="00BB76C6">
        <w:rPr>
          <w:sz w:val="22"/>
        </w:rPr>
        <w:t xml:space="preserve">) </w:t>
      </w:r>
      <w:r w:rsidRPr="00BB76C6">
        <w:rPr>
          <w:sz w:val="22"/>
        </w:rPr>
        <w:t xml:space="preserve">introduseres to nye </w:t>
      </w:r>
      <w:r w:rsidR="000926B5" w:rsidRPr="00BB76C6">
        <w:rPr>
          <w:color w:val="FF0000"/>
          <w:sz w:val="22"/>
        </w:rPr>
        <w:t>PRI</w:t>
      </w:r>
      <w:r w:rsidR="000926B5" w:rsidRPr="00BB76C6">
        <w:rPr>
          <w:sz w:val="22"/>
        </w:rPr>
        <w:t xml:space="preserve"> </w:t>
      </w:r>
      <w:r w:rsidRPr="00BB76C6">
        <w:rPr>
          <w:sz w:val="22"/>
        </w:rPr>
        <w:t>begreper: «</w:t>
      </w:r>
      <w:r w:rsidR="003D3330" w:rsidRPr="00BB76C6">
        <w:rPr>
          <w:color w:val="FF0000"/>
          <w:sz w:val="22"/>
        </w:rPr>
        <w:t xml:space="preserve">UMULIG M </w:t>
      </w:r>
      <w:r w:rsidRPr="00BB76C6">
        <w:rPr>
          <w:sz w:val="22"/>
        </w:rPr>
        <w:t>» og «</w:t>
      </w:r>
      <w:r w:rsidR="003D3330" w:rsidRPr="00BB76C6">
        <w:rPr>
          <w:color w:val="FF0000"/>
          <w:sz w:val="22"/>
        </w:rPr>
        <w:t xml:space="preserve">UMULIG STØTTE </w:t>
      </w:r>
      <w:r w:rsidRPr="00BB76C6">
        <w:rPr>
          <w:sz w:val="22"/>
        </w:rPr>
        <w:t>»</w:t>
      </w:r>
      <w:r w:rsidR="00B11825" w:rsidRPr="00BB76C6">
        <w:rPr>
          <w:sz w:val="22"/>
        </w:rPr>
        <w:t>. «</w:t>
      </w:r>
      <w:r w:rsidR="003D3330" w:rsidRPr="00BB76C6">
        <w:rPr>
          <w:color w:val="FF0000"/>
          <w:sz w:val="22"/>
        </w:rPr>
        <w:t xml:space="preserve">UMULIG STØTTE </w:t>
      </w:r>
      <w:r w:rsidR="00B11825" w:rsidRPr="00BB76C6">
        <w:rPr>
          <w:sz w:val="22"/>
        </w:rPr>
        <w:t>»</w:t>
      </w:r>
      <w:r w:rsidRPr="00BB76C6">
        <w:rPr>
          <w:color w:val="FF0000"/>
          <w:sz w:val="22"/>
        </w:rPr>
        <w:t xml:space="preserve"> </w:t>
      </w:r>
      <w:r w:rsidR="00B11825" w:rsidRPr="00BB76C6">
        <w:rPr>
          <w:sz w:val="22"/>
        </w:rPr>
        <w:t xml:space="preserve">er </w:t>
      </w:r>
      <w:r w:rsidR="006829AC" w:rsidRPr="00BB76C6">
        <w:rPr>
          <w:sz w:val="22"/>
        </w:rPr>
        <w:t xml:space="preserve">melding av </w:t>
      </w:r>
      <w:r w:rsidR="00111EE0" w:rsidRPr="00BB76C6">
        <w:rPr>
          <w:sz w:val="22"/>
        </w:rPr>
        <w:t>2 i åpningsfargen (her</w:t>
      </w:r>
      <w:r w:rsidR="006829AC" w:rsidRPr="00BB76C6">
        <w:rPr>
          <w:sz w:val="22"/>
        </w:rPr>
        <w:t>:</w:t>
      </w:r>
      <w:r w:rsidR="00B11825" w:rsidRPr="00BB76C6">
        <w:rPr>
          <w:sz w:val="22"/>
        </w:rPr>
        <w:t xml:space="preserve"> 2</w:t>
      </w:r>
      <w:r w:rsidR="00B11825" w:rsidRPr="00BB76C6">
        <w:rPr>
          <w:color w:val="FF0000"/>
          <w:sz w:val="22"/>
        </w:rPr>
        <w:sym w:font="Symbol" w:char="F0A9"/>
      </w:r>
      <w:r w:rsidR="00111EE0" w:rsidRPr="00BB76C6">
        <w:rPr>
          <w:sz w:val="22"/>
        </w:rPr>
        <w:t>),</w:t>
      </w:r>
      <w:r w:rsidR="00B11825" w:rsidRPr="00BB76C6">
        <w:rPr>
          <w:sz w:val="22"/>
        </w:rPr>
        <w:t xml:space="preserve"> som </w:t>
      </w:r>
      <w:r w:rsidRPr="00BB76C6">
        <w:rPr>
          <w:sz w:val="22"/>
        </w:rPr>
        <w:t xml:space="preserve">viser </w:t>
      </w:r>
      <w:r w:rsidR="00B11825" w:rsidRPr="00BB76C6">
        <w:rPr>
          <w:sz w:val="22"/>
        </w:rPr>
        <w:t>en</w:t>
      </w:r>
      <w:r w:rsidRPr="00BB76C6">
        <w:rPr>
          <w:sz w:val="22"/>
        </w:rPr>
        <w:t xml:space="preserve"> </w:t>
      </w:r>
      <w:r w:rsidR="006057EE" w:rsidRPr="00BB76C6">
        <w:rPr>
          <w:sz w:val="22"/>
        </w:rPr>
        <w:t>minorbasert</w:t>
      </w:r>
      <w:r w:rsidRPr="00BB76C6">
        <w:rPr>
          <w:sz w:val="22"/>
        </w:rPr>
        <w:t xml:space="preserve"> h</w:t>
      </w:r>
      <w:r w:rsidR="00B11825" w:rsidRPr="00BB76C6">
        <w:rPr>
          <w:sz w:val="22"/>
        </w:rPr>
        <w:t>å</w:t>
      </w:r>
      <w:r w:rsidRPr="00BB76C6">
        <w:rPr>
          <w:sz w:val="22"/>
        </w:rPr>
        <w:t xml:space="preserve">nd </w:t>
      </w:r>
      <w:r w:rsidR="00111EE0" w:rsidRPr="00BB76C6">
        <w:rPr>
          <w:sz w:val="22"/>
        </w:rPr>
        <w:t>me</w:t>
      </w:r>
      <w:r w:rsidR="000926B5" w:rsidRPr="00BB76C6">
        <w:rPr>
          <w:sz w:val="22"/>
        </w:rPr>
        <w:t xml:space="preserve">n </w:t>
      </w:r>
      <w:r w:rsidR="00154274" w:rsidRPr="00BB76C6">
        <w:rPr>
          <w:sz w:val="22"/>
        </w:rPr>
        <w:t xml:space="preserve">som </w:t>
      </w:r>
      <w:r w:rsidR="000926B5" w:rsidRPr="00BB76C6">
        <w:rPr>
          <w:sz w:val="22"/>
        </w:rPr>
        <w:t>lover</w:t>
      </w:r>
      <w:r w:rsidRPr="00BB76C6">
        <w:rPr>
          <w:sz w:val="22"/>
        </w:rPr>
        <w:t xml:space="preserve"> </w:t>
      </w:r>
      <w:r w:rsidR="000926B5" w:rsidRPr="00BB76C6">
        <w:rPr>
          <w:color w:val="FF0000"/>
          <w:sz w:val="22"/>
        </w:rPr>
        <w:sym w:font="Symbol" w:char="F0A9"/>
      </w:r>
      <w:r w:rsidRPr="00BB76C6">
        <w:rPr>
          <w:sz w:val="22"/>
        </w:rPr>
        <w:t>Hx</w:t>
      </w:r>
      <w:r w:rsidR="0070163E" w:rsidRPr="00BB76C6">
        <w:rPr>
          <w:sz w:val="22"/>
        </w:rPr>
        <w:t xml:space="preserve">. </w:t>
      </w:r>
      <w:r w:rsidR="00B11825" w:rsidRPr="00BB76C6">
        <w:rPr>
          <w:sz w:val="22"/>
        </w:rPr>
        <w:t>«</w:t>
      </w:r>
      <w:r w:rsidR="00B11825" w:rsidRPr="00BB76C6">
        <w:rPr>
          <w:color w:val="FF0000"/>
          <w:sz w:val="22"/>
        </w:rPr>
        <w:t xml:space="preserve">Umulig </w:t>
      </w:r>
      <w:r w:rsidR="00535BC6" w:rsidRPr="00BB76C6">
        <w:rPr>
          <w:color w:val="FF0000"/>
          <w:sz w:val="22"/>
        </w:rPr>
        <w:t>M</w:t>
      </w:r>
      <w:r w:rsidR="00B11825" w:rsidRPr="00BB76C6">
        <w:rPr>
          <w:sz w:val="22"/>
        </w:rPr>
        <w:t>» er melding</w:t>
      </w:r>
      <w:r w:rsidR="006829AC" w:rsidRPr="00BB76C6">
        <w:rPr>
          <w:sz w:val="22"/>
        </w:rPr>
        <w:t xml:space="preserve"> av den andre M</w:t>
      </w:r>
      <w:r w:rsidR="00B11825" w:rsidRPr="00BB76C6">
        <w:rPr>
          <w:sz w:val="22"/>
        </w:rPr>
        <w:t xml:space="preserve"> </w:t>
      </w:r>
      <w:r w:rsidR="006829AC" w:rsidRPr="00BB76C6">
        <w:rPr>
          <w:sz w:val="22"/>
        </w:rPr>
        <w:t xml:space="preserve">(her: </w:t>
      </w:r>
      <w:r w:rsidR="00B11825" w:rsidRPr="00BB76C6">
        <w:rPr>
          <w:sz w:val="22"/>
        </w:rPr>
        <w:t>2</w:t>
      </w:r>
      <w:r w:rsidR="00B11825" w:rsidRPr="00BB76C6">
        <w:rPr>
          <w:sz w:val="22"/>
        </w:rPr>
        <w:sym w:font="Symbol" w:char="F0AA"/>
      </w:r>
      <w:r w:rsidR="006829AC" w:rsidRPr="00BB76C6">
        <w:rPr>
          <w:sz w:val="22"/>
        </w:rPr>
        <w:t>),</w:t>
      </w:r>
      <w:r w:rsidR="00B11825" w:rsidRPr="00BB76C6">
        <w:rPr>
          <w:sz w:val="22"/>
        </w:rPr>
        <w:t xml:space="preserve"> som </w:t>
      </w:r>
      <w:r w:rsidRPr="00BB76C6">
        <w:rPr>
          <w:sz w:val="22"/>
        </w:rPr>
        <w:t>vise</w:t>
      </w:r>
      <w:r w:rsidR="00B11825" w:rsidRPr="00BB76C6">
        <w:rPr>
          <w:sz w:val="22"/>
        </w:rPr>
        <w:t>r</w:t>
      </w:r>
      <w:r w:rsidRPr="00BB76C6">
        <w:rPr>
          <w:sz w:val="22"/>
        </w:rPr>
        <w:t xml:space="preserve"> </w:t>
      </w:r>
      <w:r w:rsidR="0070163E" w:rsidRPr="00BB76C6">
        <w:rPr>
          <w:sz w:val="22"/>
        </w:rPr>
        <w:t xml:space="preserve">en minorbasert hånd </w:t>
      </w:r>
      <w:r w:rsidR="00111EE0" w:rsidRPr="00BB76C6">
        <w:rPr>
          <w:sz w:val="22"/>
        </w:rPr>
        <w:t>me</w:t>
      </w:r>
      <w:r w:rsidR="000926B5" w:rsidRPr="00BB76C6">
        <w:rPr>
          <w:sz w:val="22"/>
        </w:rPr>
        <w:t xml:space="preserve">n </w:t>
      </w:r>
      <w:r w:rsidR="00154274" w:rsidRPr="00BB76C6">
        <w:rPr>
          <w:sz w:val="22"/>
        </w:rPr>
        <w:t xml:space="preserve">som </w:t>
      </w:r>
      <w:r w:rsidR="000926B5" w:rsidRPr="00BB76C6">
        <w:rPr>
          <w:sz w:val="22"/>
        </w:rPr>
        <w:t>lover</w:t>
      </w:r>
      <w:r w:rsidR="0070163E" w:rsidRPr="00BB76C6">
        <w:rPr>
          <w:sz w:val="22"/>
        </w:rPr>
        <w:t xml:space="preserve"> </w:t>
      </w:r>
      <w:r w:rsidR="000926B5" w:rsidRPr="00BB76C6">
        <w:rPr>
          <w:color w:val="FF0000"/>
          <w:sz w:val="22"/>
        </w:rPr>
        <w:sym w:font="Symbol" w:char="F0A9"/>
      </w:r>
      <w:r w:rsidR="0070163E" w:rsidRPr="00BB76C6">
        <w:rPr>
          <w:sz w:val="22"/>
        </w:rPr>
        <w:t>xx.</w:t>
      </w:r>
      <w:r w:rsidR="000926B5" w:rsidRPr="00BB76C6">
        <w:rPr>
          <w:sz w:val="22"/>
        </w:rPr>
        <w:t xml:space="preserve"> </w:t>
      </w:r>
    </w:p>
    <w:p w:rsidR="00BB76C6" w:rsidRDefault="00BB76C6" w:rsidP="009C0B5A">
      <w:pPr>
        <w:pStyle w:val="Brdtekst"/>
        <w:spacing w:before="0" w:after="0"/>
        <w:ind w:right="0"/>
        <w:rPr>
          <w:sz w:val="22"/>
        </w:rPr>
      </w:pPr>
    </w:p>
    <w:p w:rsidR="000926B5" w:rsidRDefault="000926B5" w:rsidP="009C0B5A">
      <w:pPr>
        <w:pStyle w:val="Brdtekst"/>
        <w:spacing w:before="0" w:after="0"/>
        <w:ind w:right="0"/>
        <w:rPr>
          <w:sz w:val="22"/>
        </w:rPr>
      </w:pPr>
      <w:r w:rsidRPr="00BB76C6">
        <w:rPr>
          <w:sz w:val="22"/>
        </w:rPr>
        <w:t>Dette virker slik at dersom SH etter 1</w:t>
      </w:r>
      <w:r w:rsidRPr="00BB76C6">
        <w:rPr>
          <w:color w:val="FF0000"/>
          <w:sz w:val="22"/>
        </w:rPr>
        <w:sym w:font="Symbol" w:char="F0A9"/>
      </w:r>
      <w:r w:rsidRPr="00BB76C6">
        <w:rPr>
          <w:sz w:val="22"/>
        </w:rPr>
        <w:t xml:space="preserve"> - 2</w:t>
      </w:r>
      <w:r w:rsidRPr="00BB76C6">
        <w:rPr>
          <w:sz w:val="22"/>
        </w:rPr>
        <w:sym w:font="Symbol" w:char="F0A7"/>
      </w:r>
      <w:r w:rsidRPr="00BB76C6">
        <w:rPr>
          <w:sz w:val="22"/>
        </w:rPr>
        <w:t xml:space="preserve"> - 2</w:t>
      </w:r>
      <w:r w:rsidRPr="00BB76C6">
        <w:rPr>
          <w:color w:val="FF0000"/>
          <w:sz w:val="22"/>
        </w:rPr>
        <w:sym w:font="Symbol" w:char="F0A8"/>
      </w:r>
      <w:r w:rsidRPr="00BB76C6">
        <w:rPr>
          <w:sz w:val="22"/>
        </w:rPr>
        <w:t xml:space="preserve"> ikke melder enten 2</w:t>
      </w:r>
      <w:r w:rsidRPr="00BB76C6">
        <w:rPr>
          <w:color w:val="FF0000"/>
          <w:sz w:val="22"/>
        </w:rPr>
        <w:sym w:font="Symbol" w:char="F0A9"/>
      </w:r>
      <w:r w:rsidRPr="00BB76C6">
        <w:rPr>
          <w:sz w:val="22"/>
        </w:rPr>
        <w:t xml:space="preserve"> eller 2</w:t>
      </w:r>
      <w:r w:rsidRPr="00BB76C6">
        <w:rPr>
          <w:sz w:val="22"/>
        </w:rPr>
        <w:sym w:font="Symbol" w:char="F0AA"/>
      </w:r>
      <w:r w:rsidRPr="00BB76C6">
        <w:rPr>
          <w:sz w:val="22"/>
        </w:rPr>
        <w:t xml:space="preserve"> </w:t>
      </w:r>
      <w:r w:rsidR="00154274" w:rsidRPr="00BB76C6">
        <w:rPr>
          <w:sz w:val="22"/>
        </w:rPr>
        <w:t xml:space="preserve">(hopper over dem), </w:t>
      </w:r>
      <w:r w:rsidRPr="00BB76C6">
        <w:rPr>
          <w:sz w:val="22"/>
        </w:rPr>
        <w:t>så har han max singelton i åpningsfargen.</w:t>
      </w:r>
      <w:r w:rsidR="00154274" w:rsidRPr="00BB76C6">
        <w:rPr>
          <w:sz w:val="22"/>
        </w:rPr>
        <w:t xml:space="preserve"> Både 2</w:t>
      </w:r>
      <w:r w:rsidR="00154274" w:rsidRPr="00BB76C6">
        <w:rPr>
          <w:color w:val="FF0000"/>
          <w:sz w:val="22"/>
        </w:rPr>
        <w:sym w:font="Symbol" w:char="F0A9"/>
      </w:r>
      <w:r w:rsidR="00154274" w:rsidRPr="00BB76C6">
        <w:rPr>
          <w:sz w:val="22"/>
        </w:rPr>
        <w:t xml:space="preserve"> og 2</w:t>
      </w:r>
      <w:r w:rsidR="00154274" w:rsidRPr="00BB76C6">
        <w:rPr>
          <w:sz w:val="22"/>
        </w:rPr>
        <w:sym w:font="Symbol" w:char="F0AA"/>
      </w:r>
      <w:r w:rsidR="00154274" w:rsidRPr="00BB76C6">
        <w:rPr>
          <w:sz w:val="22"/>
        </w:rPr>
        <w:t xml:space="preserve"> er RF, og ÅH må melde </w:t>
      </w:r>
      <w:r w:rsidR="00BF2DCB" w:rsidRPr="00BB76C6">
        <w:rPr>
          <w:sz w:val="22"/>
        </w:rPr>
        <w:t>neste melding</w:t>
      </w:r>
      <w:r w:rsidR="00154274" w:rsidRPr="00BB76C6">
        <w:rPr>
          <w:sz w:val="22"/>
        </w:rPr>
        <w:t xml:space="preserve">, slik at SH kan få vist hvilken </w:t>
      </w:r>
      <w:r w:rsidR="00BF2DCB" w:rsidRPr="00BB76C6">
        <w:rPr>
          <w:sz w:val="22"/>
        </w:rPr>
        <w:t xml:space="preserve">type </w:t>
      </w:r>
      <w:r w:rsidR="00154274" w:rsidRPr="00BB76C6">
        <w:rPr>
          <w:sz w:val="22"/>
        </w:rPr>
        <w:t>minorkonstellasjon han har</w:t>
      </w:r>
      <w:r w:rsidR="00BF2DCB" w:rsidRPr="00BB76C6">
        <w:rPr>
          <w:sz w:val="22"/>
        </w:rPr>
        <w:t>. (Hvis «neste melding» er 2NT, tar dette bort SHs muligheter for å melde en BAL INV med 2NT. Derfor må ÅH ikke melde 2NT med mindre han vil avslå en BAL INV til 3NT. Hvis han «tar imot, er hvilken som helst annen melding enn 2NT i orden.)</w:t>
      </w:r>
    </w:p>
    <w:p w:rsidR="00BB76C6" w:rsidRPr="00BB76C6" w:rsidRDefault="00BB76C6" w:rsidP="009C0B5A">
      <w:pPr>
        <w:pStyle w:val="Brdtekst"/>
        <w:spacing w:before="0" w:after="0"/>
        <w:ind w:right="0"/>
        <w:rPr>
          <w:sz w:val="22"/>
        </w:rPr>
      </w:pPr>
    </w:p>
    <w:p w:rsidR="00532465" w:rsidRPr="00712ACC" w:rsidRDefault="00532465" w:rsidP="00BB76C6">
      <w:pPr>
        <w:pStyle w:val="Overskrift2"/>
        <w:rPr>
          <w:lang w:val="nb-NO"/>
        </w:rPr>
      </w:pPr>
      <w:bookmarkStart w:id="165" w:name="_Toc424903632"/>
      <w:bookmarkStart w:id="166" w:name="_Toc449516935"/>
      <w:r w:rsidRPr="00712ACC">
        <w:rPr>
          <w:lang w:val="nb-NO"/>
        </w:rPr>
        <w:t>H</w:t>
      </w:r>
      <w:bookmarkEnd w:id="165"/>
      <w:r w:rsidRPr="00712ACC">
        <w:rPr>
          <w:lang w:val="nb-NO"/>
        </w:rPr>
        <w:t xml:space="preserve">vordan </w:t>
      </w:r>
      <w:r w:rsidRPr="00E162AB">
        <w:rPr>
          <w:lang w:val="nb-NO"/>
        </w:rPr>
        <w:t>vise</w:t>
      </w:r>
      <w:r w:rsidRPr="00712ACC">
        <w:rPr>
          <w:lang w:val="nb-NO"/>
        </w:rPr>
        <w:t xml:space="preserve"> M-tilpasning (eller mangel på slikt):</w:t>
      </w:r>
      <w:bookmarkEnd w:id="166"/>
    </w:p>
    <w:p w:rsidR="00532465" w:rsidRPr="00712ACC" w:rsidRDefault="00532465" w:rsidP="00BB76C6">
      <w:pPr>
        <w:pStyle w:val="Overskrift3"/>
      </w:pPr>
      <w:bookmarkStart w:id="167" w:name="_Toc449516936"/>
      <w:r w:rsidRPr="00712ACC">
        <w:t>Med 4+ i makkers M:</w:t>
      </w:r>
      <w:bookmarkEnd w:id="167"/>
    </w:p>
    <w:p w:rsidR="00532465" w:rsidRPr="00712ACC" w:rsidRDefault="00532465" w:rsidP="009C0B5A">
      <w:pPr>
        <w:pStyle w:val="Liste-forts"/>
        <w:spacing w:before="0" w:after="0"/>
        <w:ind w:left="0"/>
      </w:pPr>
      <w:r w:rsidRPr="00712ACC">
        <w:t xml:space="preserve">Med 4+ i åpningsfargen skal SH alltid </w:t>
      </w:r>
      <w:r w:rsidRPr="00712ACC">
        <w:rPr>
          <w:color w:val="FF0000"/>
        </w:rPr>
        <w:t>hoppe</w:t>
      </w:r>
      <w:r w:rsidRPr="00712ACC">
        <w:t>:</w:t>
      </w:r>
    </w:p>
    <w:p w:rsidR="00532465" w:rsidRPr="00712ACC" w:rsidRDefault="00532465" w:rsidP="00BB76C6">
      <w:pPr>
        <w:pStyle w:val="Listeavsnitt"/>
        <w:numPr>
          <w:ilvl w:val="1"/>
          <w:numId w:val="9"/>
        </w:numPr>
        <w:tabs>
          <w:tab w:val="clear" w:pos="360"/>
        </w:tabs>
        <w:spacing w:before="0" w:after="0"/>
        <w:ind w:left="709" w:hanging="425"/>
      </w:pPr>
      <w:r w:rsidRPr="00712ACC">
        <w:t>Hopp+1 viser 7-10HFP, 4+trumf og lover en singelton. (1</w:t>
      </w:r>
      <w:r w:rsidRPr="00712ACC">
        <w:rPr>
          <w:color w:val="FF0000"/>
          <w:sz w:val="26"/>
        </w:rPr>
        <w:sym w:font="Symbol" w:char="F0A9"/>
      </w:r>
      <w:r w:rsidRPr="00712ACC">
        <w:t xml:space="preserve"> - 2</w:t>
      </w:r>
      <w:r w:rsidRPr="00712ACC">
        <w:rPr>
          <w:sz w:val="26"/>
        </w:rPr>
        <w:sym w:font="Symbol" w:char="F0AA"/>
      </w:r>
      <w:r w:rsidRPr="00712ACC">
        <w:t xml:space="preserve"> eller 1</w:t>
      </w:r>
      <w:r w:rsidRPr="00712ACC">
        <w:rPr>
          <w:sz w:val="26"/>
        </w:rPr>
        <w:sym w:font="Symbol" w:char="F0AA"/>
      </w:r>
      <w:r w:rsidRPr="00712ACC">
        <w:t xml:space="preserve"> - 3</w:t>
      </w:r>
      <w:r w:rsidRPr="00712ACC">
        <w:rPr>
          <w:sz w:val="26"/>
        </w:rPr>
        <w:sym w:font="Symbol" w:char="F0A7"/>
      </w:r>
      <w:r w:rsidRPr="00712ACC">
        <w:t>).</w:t>
      </w:r>
    </w:p>
    <w:p w:rsidR="00532465" w:rsidRPr="00712ACC" w:rsidRDefault="00532465" w:rsidP="00BB76C6">
      <w:pPr>
        <w:pStyle w:val="Listeavsnitt"/>
        <w:numPr>
          <w:ilvl w:val="1"/>
          <w:numId w:val="9"/>
        </w:numPr>
        <w:tabs>
          <w:tab w:val="clear" w:pos="360"/>
        </w:tabs>
        <w:spacing w:before="0" w:after="0"/>
        <w:ind w:left="709" w:hanging="425"/>
      </w:pPr>
      <w:r w:rsidRPr="00712ACC">
        <w:t>Hopp+2 viser 11-13HFP, 4+trumf og kan ha en singelton. (1</w:t>
      </w:r>
      <w:r w:rsidRPr="00712ACC">
        <w:rPr>
          <w:color w:val="FF0000"/>
          <w:sz w:val="26"/>
        </w:rPr>
        <w:sym w:font="Symbol" w:char="F0A9"/>
      </w:r>
      <w:r w:rsidRPr="00712ACC">
        <w:t xml:space="preserve"> - 3</w:t>
      </w:r>
      <w:r w:rsidRPr="00712ACC">
        <w:rPr>
          <w:sz w:val="26"/>
        </w:rPr>
        <w:sym w:font="Symbol" w:char="F0A7"/>
      </w:r>
      <w:r w:rsidRPr="00712ACC">
        <w:t xml:space="preserve"> eller 1</w:t>
      </w:r>
      <w:r w:rsidRPr="00712ACC">
        <w:rPr>
          <w:sz w:val="26"/>
        </w:rPr>
        <w:sym w:font="Symbol" w:char="F0AA"/>
      </w:r>
      <w:r w:rsidRPr="00712ACC">
        <w:t xml:space="preserve"> - 3</w:t>
      </w:r>
      <w:r w:rsidRPr="00712ACC">
        <w:rPr>
          <w:color w:val="FF0000"/>
          <w:sz w:val="26"/>
        </w:rPr>
        <w:sym w:font="Symbol" w:char="F0A8"/>
      </w:r>
      <w:r w:rsidRPr="00712ACC">
        <w:t>).</w:t>
      </w:r>
    </w:p>
    <w:p w:rsidR="00532465" w:rsidRPr="00712ACC" w:rsidRDefault="00532465" w:rsidP="00BB76C6">
      <w:pPr>
        <w:pStyle w:val="Listeavsnitt"/>
        <w:numPr>
          <w:ilvl w:val="1"/>
          <w:numId w:val="9"/>
        </w:numPr>
        <w:tabs>
          <w:tab w:val="clear" w:pos="360"/>
        </w:tabs>
        <w:spacing w:before="0" w:after="0"/>
        <w:ind w:left="709" w:hanging="425"/>
      </w:pPr>
      <w:r w:rsidRPr="00712ACC">
        <w:t>Hopp+3 viser 7-10HFP, 4+trumf og benekter singelton. (1</w:t>
      </w:r>
      <w:r w:rsidRPr="00712ACC">
        <w:rPr>
          <w:color w:val="FF0000"/>
          <w:sz w:val="26"/>
        </w:rPr>
        <w:sym w:font="Symbol" w:char="F0A9"/>
      </w:r>
      <w:r w:rsidRPr="00712ACC">
        <w:t xml:space="preserve"> - 3</w:t>
      </w:r>
      <w:r w:rsidRPr="00712ACC">
        <w:rPr>
          <w:color w:val="FF0000"/>
          <w:sz w:val="26"/>
        </w:rPr>
        <w:sym w:font="Symbol" w:char="F0A8"/>
      </w:r>
      <w:r w:rsidRPr="00712ACC">
        <w:t xml:space="preserve"> eller 1</w:t>
      </w:r>
      <w:r w:rsidRPr="00712ACC">
        <w:rPr>
          <w:sz w:val="26"/>
        </w:rPr>
        <w:sym w:font="Symbol" w:char="F0AA"/>
      </w:r>
      <w:r w:rsidRPr="00712ACC">
        <w:t xml:space="preserve"> - 3</w:t>
      </w:r>
      <w:r w:rsidRPr="00712ACC">
        <w:rPr>
          <w:color w:val="FF0000"/>
          <w:sz w:val="26"/>
        </w:rPr>
        <w:sym w:font="Symbol" w:char="F0A9"/>
      </w:r>
      <w:r w:rsidRPr="00712ACC">
        <w:t>).</w:t>
      </w:r>
    </w:p>
    <w:p w:rsidR="00532465" w:rsidRPr="00712ACC" w:rsidRDefault="00532465" w:rsidP="00BB76C6">
      <w:pPr>
        <w:pStyle w:val="Listeavsnitt"/>
        <w:numPr>
          <w:ilvl w:val="1"/>
          <w:numId w:val="9"/>
        </w:numPr>
        <w:tabs>
          <w:tab w:val="clear" w:pos="360"/>
        </w:tabs>
        <w:spacing w:before="0" w:after="0"/>
        <w:ind w:left="709" w:hanging="425"/>
      </w:pPr>
      <w:r w:rsidRPr="00712ACC">
        <w:t>Hopp t</w:t>
      </w:r>
      <w:r w:rsidR="00287FA0" w:rsidRPr="00712ACC">
        <w:t>il</w:t>
      </w:r>
      <w:r w:rsidRPr="00712ACC">
        <w:t xml:space="preserve"> 2NT viser 4+trumf og 14+HFP (GF). (1</w:t>
      </w:r>
      <w:r w:rsidRPr="00712ACC">
        <w:rPr>
          <w:color w:val="FF0000"/>
          <w:sz w:val="26"/>
        </w:rPr>
        <w:sym w:font="Symbol" w:char="F0A9"/>
      </w:r>
      <w:r w:rsidRPr="00712ACC">
        <w:t xml:space="preserve"> - 2NT eller 1</w:t>
      </w:r>
      <w:r w:rsidRPr="00712ACC">
        <w:rPr>
          <w:sz w:val="26"/>
        </w:rPr>
        <w:sym w:font="Symbol" w:char="F0AA"/>
      </w:r>
      <w:r w:rsidRPr="00712ACC">
        <w:t xml:space="preserve"> - 2NT).</w:t>
      </w:r>
    </w:p>
    <w:p w:rsidR="00532465" w:rsidRPr="00712ACC" w:rsidRDefault="00532465" w:rsidP="00BB76C6">
      <w:pPr>
        <w:pStyle w:val="Listeavsnitt"/>
        <w:numPr>
          <w:ilvl w:val="1"/>
          <w:numId w:val="9"/>
        </w:numPr>
        <w:tabs>
          <w:tab w:val="clear" w:pos="360"/>
        </w:tabs>
        <w:spacing w:before="0" w:after="0"/>
        <w:ind w:left="709" w:hanging="425"/>
      </w:pPr>
      <w:r w:rsidRPr="00712ACC">
        <w:t xml:space="preserve">Hopp </w:t>
      </w:r>
      <w:r w:rsidR="00287FA0" w:rsidRPr="00712ACC">
        <w:t>til</w:t>
      </w:r>
      <w:r w:rsidRPr="00712ACC">
        <w:t xml:space="preserve"> </w:t>
      </w:r>
      <w:r w:rsidR="00287FA0" w:rsidRPr="00712ACC">
        <w:t>3 i åpningsfargen</w:t>
      </w:r>
      <w:r w:rsidRPr="00712ACC">
        <w:t xml:space="preserve"> viser 3-6HFP og 4+trumf. (1</w:t>
      </w:r>
      <w:r w:rsidRPr="00712ACC">
        <w:rPr>
          <w:color w:val="FF0000"/>
          <w:sz w:val="26"/>
        </w:rPr>
        <w:sym w:font="Symbol" w:char="F0A9"/>
      </w:r>
      <w:r w:rsidRPr="00712ACC">
        <w:t xml:space="preserve"> - 3</w:t>
      </w:r>
      <w:r w:rsidRPr="00712ACC">
        <w:rPr>
          <w:color w:val="FF0000"/>
          <w:sz w:val="26"/>
        </w:rPr>
        <w:sym w:font="Symbol" w:char="F0A9"/>
      </w:r>
      <w:r w:rsidRPr="00712ACC">
        <w:t xml:space="preserve"> eller 1</w:t>
      </w:r>
      <w:r w:rsidRPr="00712ACC">
        <w:rPr>
          <w:sz w:val="26"/>
        </w:rPr>
        <w:sym w:font="Symbol" w:char="F0AA"/>
      </w:r>
      <w:r w:rsidRPr="00712ACC">
        <w:t xml:space="preserve"> - 3</w:t>
      </w:r>
      <w:r w:rsidRPr="00712ACC">
        <w:rPr>
          <w:sz w:val="26"/>
        </w:rPr>
        <w:sym w:font="Symbol" w:char="F0AA"/>
      </w:r>
      <w:r w:rsidRPr="00712ACC">
        <w:t>).</w:t>
      </w:r>
    </w:p>
    <w:p w:rsidR="00532465" w:rsidRDefault="00287FA0" w:rsidP="00BB76C6">
      <w:pPr>
        <w:pStyle w:val="Listeavsnitt"/>
        <w:numPr>
          <w:ilvl w:val="1"/>
          <w:numId w:val="9"/>
        </w:numPr>
        <w:tabs>
          <w:tab w:val="clear" w:pos="360"/>
        </w:tabs>
        <w:spacing w:before="0" w:after="0"/>
        <w:ind w:left="709" w:hanging="425"/>
      </w:pPr>
      <w:r w:rsidRPr="00712ACC">
        <w:t>Ethvert</w:t>
      </w:r>
      <w:r w:rsidR="00532465" w:rsidRPr="00712ACC">
        <w:t xml:space="preserve"> </w:t>
      </w:r>
      <w:r w:rsidRPr="00712ACC">
        <w:t>h</w:t>
      </w:r>
      <w:r w:rsidR="00532465" w:rsidRPr="00712ACC">
        <w:t>opp t</w:t>
      </w:r>
      <w:r w:rsidRPr="00712ACC">
        <w:t>il</w:t>
      </w:r>
      <w:r w:rsidR="00532465" w:rsidRPr="00712ACC">
        <w:t xml:space="preserve"> 4 i </w:t>
      </w:r>
      <w:r w:rsidRPr="00712ACC">
        <w:t>lavere</w:t>
      </w:r>
      <w:r w:rsidR="00532465" w:rsidRPr="00712ACC">
        <w:t xml:space="preserve"> </w:t>
      </w:r>
      <w:r w:rsidRPr="00712ACC">
        <w:t>farge (og til 3</w:t>
      </w:r>
      <w:r w:rsidRPr="00712ACC">
        <w:rPr>
          <w:sz w:val="26"/>
        </w:rPr>
        <w:sym w:font="Symbol" w:char="F0AA"/>
      </w:r>
      <w:r w:rsidRPr="00712ACC">
        <w:t xml:space="preserve"> over 1</w:t>
      </w:r>
      <w:r w:rsidRPr="00712ACC">
        <w:rPr>
          <w:color w:val="FF0000"/>
          <w:sz w:val="26"/>
        </w:rPr>
        <w:sym w:font="Symbol" w:char="F0A9"/>
      </w:r>
      <w:r w:rsidRPr="00712ACC">
        <w:t>)</w:t>
      </w:r>
      <w:r w:rsidR="00532465" w:rsidRPr="00712ACC">
        <w:t xml:space="preserve"> viser 4+trumf og </w:t>
      </w:r>
      <w:r w:rsidRPr="00712ACC">
        <w:t>renons i hoppfargen</w:t>
      </w:r>
      <w:r w:rsidR="00532465" w:rsidRPr="00712ACC">
        <w:t xml:space="preserve"> (1</w:t>
      </w:r>
      <w:r w:rsidR="00532465" w:rsidRPr="00712ACC">
        <w:rPr>
          <w:color w:val="FF0000"/>
          <w:sz w:val="26"/>
        </w:rPr>
        <w:sym w:font="Symbol" w:char="F0A9"/>
      </w:r>
      <w:r w:rsidR="00532465" w:rsidRPr="00712ACC">
        <w:t xml:space="preserve"> - 3</w:t>
      </w:r>
      <w:r w:rsidR="00532465" w:rsidRPr="00712ACC">
        <w:rPr>
          <w:sz w:val="26"/>
        </w:rPr>
        <w:sym w:font="Symbol" w:char="F0AA"/>
      </w:r>
      <w:r w:rsidR="00532465" w:rsidRPr="00712ACC">
        <w:t>/4</w:t>
      </w:r>
      <w:r w:rsidR="00532465" w:rsidRPr="00712ACC">
        <w:rPr>
          <w:sz w:val="26"/>
        </w:rPr>
        <w:sym w:font="Symbol" w:char="F0A7"/>
      </w:r>
      <w:r w:rsidR="00532465" w:rsidRPr="00712ACC">
        <w:t>/4</w:t>
      </w:r>
      <w:r w:rsidR="00532465" w:rsidRPr="00712ACC">
        <w:rPr>
          <w:color w:val="FF0000"/>
          <w:sz w:val="26"/>
        </w:rPr>
        <w:sym w:font="Symbol" w:char="F0A8"/>
      </w:r>
      <w:r w:rsidR="00532465" w:rsidRPr="00712ACC">
        <w:t xml:space="preserve"> eller 1</w:t>
      </w:r>
      <w:r w:rsidR="00532465" w:rsidRPr="00712ACC">
        <w:rPr>
          <w:sz w:val="26"/>
        </w:rPr>
        <w:sym w:font="Symbol" w:char="F0AA"/>
      </w:r>
      <w:r w:rsidR="00532465" w:rsidRPr="00712ACC">
        <w:t xml:space="preserve"> - 4</w:t>
      </w:r>
      <w:r w:rsidR="00532465" w:rsidRPr="00712ACC">
        <w:rPr>
          <w:sz w:val="26"/>
        </w:rPr>
        <w:sym w:font="Symbol" w:char="F0A7"/>
      </w:r>
      <w:r w:rsidR="00532465" w:rsidRPr="00712ACC">
        <w:t>/4</w:t>
      </w:r>
      <w:r w:rsidR="00532465" w:rsidRPr="00712ACC">
        <w:rPr>
          <w:color w:val="FF0000"/>
          <w:sz w:val="26"/>
        </w:rPr>
        <w:sym w:font="Symbol" w:char="F0A8"/>
      </w:r>
      <w:r w:rsidR="00532465" w:rsidRPr="00712ACC">
        <w:t>/4</w:t>
      </w:r>
      <w:r w:rsidR="00532465" w:rsidRPr="00712ACC">
        <w:rPr>
          <w:color w:val="FF0000"/>
          <w:sz w:val="26"/>
        </w:rPr>
        <w:sym w:font="Symbol" w:char="F0A9"/>
      </w:r>
      <w:r w:rsidR="00532465" w:rsidRPr="00712ACC">
        <w:t xml:space="preserve">). </w:t>
      </w:r>
      <w:r w:rsidRPr="00712ACC">
        <w:t>Dette kan være en SLEM-INV</w:t>
      </w:r>
      <w:r w:rsidR="00532465" w:rsidRPr="00712ACC">
        <w:t xml:space="preserve">, </w:t>
      </w:r>
      <w:r w:rsidRPr="00712ACC">
        <w:t>og S</w:t>
      </w:r>
      <w:r w:rsidR="00532465" w:rsidRPr="00712ACC">
        <w:t xml:space="preserve">H </w:t>
      </w:r>
      <w:r w:rsidRPr="00712ACC">
        <w:t xml:space="preserve">bør melde </w:t>
      </w:r>
      <w:r w:rsidR="00532465" w:rsidRPr="00712ACC">
        <w:t>C</w:t>
      </w:r>
      <w:r w:rsidRPr="00712ACC">
        <w:t>UE</w:t>
      </w:r>
      <w:r w:rsidR="00532465" w:rsidRPr="00712ACC">
        <w:t xml:space="preserve"> </w:t>
      </w:r>
      <w:r w:rsidRPr="00712ACC">
        <w:t>hvis han kan på veien opp til utgang</w:t>
      </w:r>
      <w:r w:rsidR="00532465" w:rsidRPr="00712ACC">
        <w:t>.</w:t>
      </w:r>
    </w:p>
    <w:p w:rsidR="00BB76C6" w:rsidRPr="00712ACC" w:rsidRDefault="00BB76C6" w:rsidP="00BB76C6">
      <w:pPr>
        <w:pStyle w:val="Listeavsnitt"/>
        <w:numPr>
          <w:ilvl w:val="1"/>
          <w:numId w:val="9"/>
        </w:numPr>
        <w:tabs>
          <w:tab w:val="clear" w:pos="360"/>
        </w:tabs>
        <w:spacing w:before="0" w:after="0"/>
        <w:ind w:left="709" w:hanging="425"/>
      </w:pPr>
    </w:p>
    <w:p w:rsidR="00532465" w:rsidRPr="00BB76C6" w:rsidRDefault="00287FA0" w:rsidP="00BB76C6">
      <w:pPr>
        <w:pStyle w:val="Overskrift3"/>
        <w:rPr>
          <w:lang w:val="nb-NO"/>
        </w:rPr>
      </w:pPr>
      <w:bookmarkStart w:id="168" w:name="_Toc449516937"/>
      <w:r w:rsidRPr="00BB76C6">
        <w:rPr>
          <w:lang w:val="nb-NO"/>
        </w:rPr>
        <w:t>Med</w:t>
      </w:r>
      <w:r w:rsidR="00532465" w:rsidRPr="00BB76C6">
        <w:rPr>
          <w:lang w:val="nb-NO"/>
        </w:rPr>
        <w:t xml:space="preserve"> </w:t>
      </w:r>
      <w:r w:rsidRPr="00BB76C6">
        <w:rPr>
          <w:lang w:val="nb-NO"/>
        </w:rPr>
        <w:t>tre kort</w:t>
      </w:r>
      <w:r w:rsidR="00532465" w:rsidRPr="00BB76C6">
        <w:rPr>
          <w:lang w:val="nb-NO"/>
        </w:rPr>
        <w:t xml:space="preserve"> i </w:t>
      </w:r>
      <w:r w:rsidRPr="00BB76C6">
        <w:rPr>
          <w:lang w:val="nb-NO"/>
        </w:rPr>
        <w:t>makkers</w:t>
      </w:r>
      <w:r w:rsidR="00532465" w:rsidRPr="00BB76C6">
        <w:rPr>
          <w:lang w:val="nb-NO"/>
        </w:rPr>
        <w:t xml:space="preserve"> M:</w:t>
      </w:r>
      <w:bookmarkEnd w:id="168"/>
    </w:p>
    <w:p w:rsidR="00532465" w:rsidRPr="00712ACC" w:rsidRDefault="00287FA0" w:rsidP="005A48BF">
      <w:pPr>
        <w:pStyle w:val="Listeavsnitt"/>
        <w:numPr>
          <w:ilvl w:val="0"/>
          <w:numId w:val="45"/>
        </w:numPr>
        <w:spacing w:before="0" w:after="0"/>
        <w:ind w:left="709" w:hanging="425"/>
      </w:pPr>
      <w:r w:rsidRPr="00712ACC">
        <w:t>Med 3+ støtte</w:t>
      </w:r>
      <w:r w:rsidR="00532465" w:rsidRPr="00712ACC">
        <w:t xml:space="preserve"> og 7-10HFP, </w:t>
      </w:r>
      <w:r w:rsidRPr="00712ACC">
        <w:t>høyner</w:t>
      </w:r>
      <w:r w:rsidR="00532465" w:rsidRPr="00712ACC">
        <w:t xml:space="preserve"> </w:t>
      </w:r>
      <w:r w:rsidRPr="00712ACC">
        <w:t>S</w:t>
      </w:r>
      <w:r w:rsidR="00532465" w:rsidRPr="00712ACC">
        <w:t xml:space="preserve">H </w:t>
      </w:r>
      <w:r w:rsidRPr="00712ACC">
        <w:t>til 2 i åpn.fargen</w:t>
      </w:r>
      <w:r w:rsidR="00532465" w:rsidRPr="00712ACC">
        <w:t>. (1</w:t>
      </w:r>
      <w:r w:rsidR="00532465" w:rsidRPr="00712ACC">
        <w:rPr>
          <w:color w:val="FF0000"/>
          <w:sz w:val="26"/>
        </w:rPr>
        <w:sym w:font="Symbol" w:char="F0A9"/>
      </w:r>
      <w:r w:rsidR="00532465" w:rsidRPr="00712ACC">
        <w:t xml:space="preserve"> - 2</w:t>
      </w:r>
      <w:r w:rsidR="00532465" w:rsidRPr="00712ACC">
        <w:rPr>
          <w:color w:val="FF0000"/>
          <w:sz w:val="26"/>
        </w:rPr>
        <w:sym w:font="Symbol" w:char="F0A9"/>
      </w:r>
      <w:r w:rsidR="00532465" w:rsidRPr="00712ACC">
        <w:t xml:space="preserve"> eller 1</w:t>
      </w:r>
      <w:r w:rsidR="00532465" w:rsidRPr="00712ACC">
        <w:rPr>
          <w:sz w:val="26"/>
        </w:rPr>
        <w:sym w:font="Symbol" w:char="F0AA"/>
      </w:r>
      <w:r w:rsidR="00532465" w:rsidRPr="00712ACC">
        <w:t xml:space="preserve"> - 2</w:t>
      </w:r>
      <w:r w:rsidR="00532465" w:rsidRPr="00712ACC">
        <w:rPr>
          <w:sz w:val="26"/>
        </w:rPr>
        <w:sym w:font="Symbol" w:char="F0AA"/>
      </w:r>
      <w:r w:rsidR="00532465" w:rsidRPr="00712ACC">
        <w:t>).</w:t>
      </w:r>
    </w:p>
    <w:p w:rsidR="00532465" w:rsidRDefault="00287FA0" w:rsidP="005A48BF">
      <w:pPr>
        <w:pStyle w:val="Listeavsnitt"/>
        <w:numPr>
          <w:ilvl w:val="0"/>
          <w:numId w:val="45"/>
        </w:numPr>
        <w:spacing w:before="0" w:after="0"/>
        <w:ind w:left="709" w:hanging="425"/>
      </w:pPr>
      <w:r w:rsidRPr="00712ACC">
        <w:t xml:space="preserve">Med 3+ støtte og enten a) </w:t>
      </w:r>
      <w:r w:rsidR="00532465" w:rsidRPr="00712ACC">
        <w:t xml:space="preserve">3-6HFP, </w:t>
      </w:r>
      <w:r w:rsidRPr="00712ACC">
        <w:t xml:space="preserve">b) </w:t>
      </w:r>
      <w:r w:rsidR="00532465" w:rsidRPr="00712ACC">
        <w:t xml:space="preserve">11-13HFP </w:t>
      </w:r>
      <w:r w:rsidRPr="00712ACC">
        <w:t>eller</w:t>
      </w:r>
      <w:r w:rsidR="00532465" w:rsidRPr="00712ACC">
        <w:t xml:space="preserve"> </w:t>
      </w:r>
      <w:r w:rsidRPr="00712ACC">
        <w:t xml:space="preserve">c) </w:t>
      </w:r>
      <w:r w:rsidR="00532465" w:rsidRPr="00712ACC">
        <w:t xml:space="preserve">14+HFP, </w:t>
      </w:r>
      <w:r w:rsidRPr="00712ACC">
        <w:t>overfører</w:t>
      </w:r>
      <w:r w:rsidR="00532465" w:rsidRPr="00712ACC">
        <w:t xml:space="preserve"> </w:t>
      </w:r>
      <w:r w:rsidRPr="00712ACC">
        <w:t>S</w:t>
      </w:r>
      <w:r w:rsidR="00532465" w:rsidRPr="00712ACC">
        <w:t xml:space="preserve">H </w:t>
      </w:r>
      <w:r w:rsidRPr="00712ACC">
        <w:t>med 2 i fargen under på 2-trinnet</w:t>
      </w:r>
      <w:r w:rsidR="00532465" w:rsidRPr="00712ACC">
        <w:t xml:space="preserve">. </w:t>
      </w:r>
      <w:r w:rsidRPr="00712ACC">
        <w:t>Dette ber Å</w:t>
      </w:r>
      <w:r w:rsidR="00532465" w:rsidRPr="00712ACC">
        <w:t xml:space="preserve">H </w:t>
      </w:r>
      <w:r w:rsidRPr="00712ACC">
        <w:t>om å melde 2 i åpningsfargen</w:t>
      </w:r>
      <w:r w:rsidR="00532465" w:rsidRPr="00712ACC">
        <w:t xml:space="preserve">, og </w:t>
      </w:r>
      <w:r w:rsidRPr="00712ACC">
        <w:t>deretter viser</w:t>
      </w:r>
      <w:r w:rsidR="00532465" w:rsidRPr="00712ACC">
        <w:t xml:space="preserve"> </w:t>
      </w:r>
      <w:r w:rsidRPr="00712ACC">
        <w:t>S</w:t>
      </w:r>
      <w:r w:rsidR="00532465" w:rsidRPr="00712ACC">
        <w:t xml:space="preserve">H </w:t>
      </w:r>
      <w:r w:rsidRPr="00712ACC">
        <w:t>hvilken av de tre mulighetene han har</w:t>
      </w:r>
      <w:r w:rsidR="00532465" w:rsidRPr="00712ACC">
        <w:t>:</w:t>
      </w:r>
    </w:p>
    <w:p w:rsidR="00BB76C6" w:rsidRPr="00712ACC" w:rsidRDefault="00BB76C6" w:rsidP="00BB76C6">
      <w:pPr>
        <w:pStyle w:val="Listeavsnitt"/>
        <w:spacing w:before="0" w:after="0"/>
        <w:ind w:left="709"/>
      </w:pPr>
    </w:p>
    <w:p w:rsidR="00532465" w:rsidRPr="00712ACC" w:rsidRDefault="00532465" w:rsidP="00BB76C6">
      <w:pPr>
        <w:tabs>
          <w:tab w:val="left" w:pos="426"/>
        </w:tabs>
        <w:spacing w:before="0" w:after="0"/>
        <w:ind w:left="709" w:hanging="709"/>
        <w:rPr>
          <w:color w:val="FF0000"/>
          <w:sz w:val="26"/>
        </w:rPr>
      </w:pPr>
      <w:r w:rsidRPr="00712ACC">
        <w:t>1</w:t>
      </w:r>
      <w:r w:rsidRPr="00712ACC">
        <w:rPr>
          <w:color w:val="FF0000"/>
          <w:sz w:val="26"/>
        </w:rPr>
        <w:sym w:font="Symbol" w:char="F0A9"/>
      </w:r>
      <w:r w:rsidRPr="00712ACC">
        <w:rPr>
          <w:color w:val="FF0000"/>
          <w:sz w:val="26"/>
        </w:rPr>
        <w:tab/>
      </w:r>
      <w:r w:rsidRPr="00712ACC">
        <w:t>-</w:t>
      </w:r>
      <w:r w:rsidRPr="00712ACC">
        <w:tab/>
        <w:t>2</w:t>
      </w:r>
      <w:r w:rsidRPr="00712ACC">
        <w:rPr>
          <w:color w:val="FF0000"/>
          <w:sz w:val="26"/>
        </w:rPr>
        <w:sym w:font="Symbol" w:char="F0A8"/>
      </w:r>
    </w:p>
    <w:p w:rsidR="00532465" w:rsidRPr="00712ACC" w:rsidRDefault="00532465" w:rsidP="00BB76C6">
      <w:pPr>
        <w:tabs>
          <w:tab w:val="left" w:pos="426"/>
        </w:tabs>
        <w:spacing w:before="0" w:after="0"/>
        <w:ind w:left="709" w:hanging="709"/>
      </w:pPr>
      <w:r w:rsidRPr="00712ACC">
        <w:t>2</w:t>
      </w:r>
      <w:r w:rsidRPr="00712ACC">
        <w:rPr>
          <w:color w:val="FF0000"/>
          <w:sz w:val="26"/>
        </w:rPr>
        <w:sym w:font="Symbol" w:char="F0A9"/>
      </w:r>
      <w:r w:rsidRPr="00712ACC">
        <w:rPr>
          <w:color w:val="FF0000"/>
          <w:sz w:val="26"/>
        </w:rPr>
        <w:tab/>
      </w:r>
      <w:r w:rsidRPr="00712ACC">
        <w:t>-</w:t>
      </w:r>
      <w:r w:rsidRPr="00712ACC">
        <w:tab/>
        <w:t>?</w:t>
      </w:r>
    </w:p>
    <w:p w:rsidR="00532465" w:rsidRPr="00712ACC" w:rsidRDefault="00532465" w:rsidP="00BB76C6">
      <w:pPr>
        <w:tabs>
          <w:tab w:val="left" w:pos="567"/>
        </w:tabs>
        <w:spacing w:before="0" w:after="0"/>
        <w:ind w:left="1418" w:hanging="709"/>
      </w:pPr>
      <w:r w:rsidRPr="00712ACC">
        <w:t>Pass</w:t>
      </w:r>
      <w:r w:rsidRPr="00712ACC">
        <w:tab/>
        <w:t>= 3-6H</w:t>
      </w:r>
      <w:r w:rsidR="00287FA0" w:rsidRPr="00712ACC">
        <w:t>F</w:t>
      </w:r>
      <w:r w:rsidRPr="00712ACC">
        <w:t xml:space="preserve">P. </w:t>
      </w:r>
      <w:r w:rsidR="00287FA0" w:rsidRPr="00712ACC">
        <w:t>Spillemelding med</w:t>
      </w:r>
      <w:r w:rsidRPr="00712ACC">
        <w:t xml:space="preserve"> 3</w:t>
      </w:r>
      <w:r w:rsidRPr="00712ACC">
        <w:rPr>
          <w:color w:val="FF0000"/>
          <w:sz w:val="26"/>
        </w:rPr>
        <w:sym w:font="Symbol" w:char="F0A9"/>
      </w:r>
      <w:r w:rsidRPr="00712ACC">
        <w:t>.</w:t>
      </w:r>
    </w:p>
    <w:p w:rsidR="00532465" w:rsidRPr="00712ACC" w:rsidRDefault="00532465" w:rsidP="00BB76C6">
      <w:pPr>
        <w:tabs>
          <w:tab w:val="left" w:pos="567"/>
        </w:tabs>
        <w:spacing w:before="0" w:after="0"/>
        <w:ind w:left="1418" w:hanging="709"/>
      </w:pPr>
      <w:r w:rsidRPr="00712ACC">
        <w:t>2 N</w:t>
      </w:r>
      <w:r w:rsidR="00287FA0" w:rsidRPr="00712ACC">
        <w:t>y</w:t>
      </w:r>
      <w:r w:rsidRPr="00712ACC">
        <w:tab/>
        <w:t>= 11-13H</w:t>
      </w:r>
      <w:r w:rsidR="00287FA0" w:rsidRPr="00712ACC">
        <w:t>F</w:t>
      </w:r>
      <w:r w:rsidRPr="00712ACC">
        <w:t xml:space="preserve">P INV </w:t>
      </w:r>
      <w:r w:rsidR="00287FA0" w:rsidRPr="00712ACC">
        <w:t>med</w:t>
      </w:r>
      <w:r w:rsidRPr="00712ACC">
        <w:t xml:space="preserve"> 3</w:t>
      </w:r>
      <w:r w:rsidRPr="00712ACC">
        <w:rPr>
          <w:color w:val="FF0000"/>
          <w:sz w:val="26"/>
        </w:rPr>
        <w:sym w:font="Symbol" w:char="F0A9"/>
      </w:r>
      <w:r w:rsidRPr="00712ACC">
        <w:t>.</w:t>
      </w:r>
    </w:p>
    <w:p w:rsidR="00532465" w:rsidRPr="00712ACC" w:rsidRDefault="00532465" w:rsidP="00BB76C6">
      <w:pPr>
        <w:tabs>
          <w:tab w:val="left" w:pos="567"/>
        </w:tabs>
        <w:spacing w:before="0" w:after="0"/>
        <w:ind w:left="1418" w:hanging="709"/>
      </w:pPr>
      <w:r w:rsidRPr="00712ACC">
        <w:t>2NT</w:t>
      </w:r>
      <w:r w:rsidRPr="00712ACC">
        <w:tab/>
        <w:t>= 14+H</w:t>
      </w:r>
      <w:r w:rsidR="00287FA0" w:rsidRPr="00712ACC">
        <w:t>F</w:t>
      </w:r>
      <w:r w:rsidRPr="00712ACC">
        <w:t xml:space="preserve">P. “Stenberg” </w:t>
      </w:r>
      <w:r w:rsidR="00287FA0" w:rsidRPr="00712ACC">
        <w:t>med</w:t>
      </w:r>
      <w:r w:rsidRPr="00712ACC">
        <w:t xml:space="preserve"> 3</w:t>
      </w:r>
      <w:r w:rsidR="00287FA0" w:rsidRPr="00712ACC">
        <w:t>-korts</w:t>
      </w:r>
      <w:r w:rsidRPr="00712ACC">
        <w:t xml:space="preserve"> </w:t>
      </w:r>
      <w:r w:rsidRPr="00712ACC">
        <w:rPr>
          <w:color w:val="FF0000"/>
          <w:sz w:val="26"/>
        </w:rPr>
        <w:sym w:font="Symbol" w:char="F0A9"/>
      </w:r>
      <w:r w:rsidRPr="00712ACC">
        <w:t>-s</w:t>
      </w:r>
      <w:r w:rsidR="00287FA0" w:rsidRPr="00712ACC">
        <w:t>tøtte</w:t>
      </w:r>
      <w:r w:rsidRPr="00712ACC">
        <w:t>.  GF.</w:t>
      </w:r>
    </w:p>
    <w:p w:rsidR="00532465" w:rsidRPr="00712ACC" w:rsidRDefault="00532465" w:rsidP="009C0B5A">
      <w:pPr>
        <w:pStyle w:val="Brdtekst-frsteinnrykk2"/>
        <w:spacing w:before="0" w:after="0"/>
        <w:ind w:left="0" w:firstLine="0"/>
      </w:pPr>
      <w:r w:rsidRPr="00712ACC">
        <w:t>eller:</w:t>
      </w:r>
    </w:p>
    <w:p w:rsidR="00532465" w:rsidRPr="00712ACC" w:rsidRDefault="00532465" w:rsidP="00BB76C6">
      <w:pPr>
        <w:tabs>
          <w:tab w:val="left" w:pos="426"/>
        </w:tabs>
        <w:spacing w:before="0" w:after="0"/>
        <w:ind w:left="709" w:hanging="709"/>
      </w:pPr>
      <w:r w:rsidRPr="00712ACC">
        <w:t>1</w:t>
      </w:r>
      <w:r w:rsidRPr="00712ACC">
        <w:rPr>
          <w:sz w:val="26"/>
        </w:rPr>
        <w:sym w:font="Symbol" w:char="F0AA"/>
      </w:r>
      <w:r w:rsidRPr="00712ACC">
        <w:tab/>
        <w:t>-</w:t>
      </w:r>
      <w:r w:rsidRPr="00712ACC">
        <w:tab/>
        <w:t>2</w:t>
      </w:r>
      <w:r w:rsidRPr="00712ACC">
        <w:rPr>
          <w:color w:val="FF0000"/>
          <w:sz w:val="26"/>
        </w:rPr>
        <w:sym w:font="Symbol" w:char="F0A9"/>
      </w:r>
    </w:p>
    <w:p w:rsidR="00532465" w:rsidRPr="00712ACC" w:rsidRDefault="00532465" w:rsidP="00BB76C6">
      <w:pPr>
        <w:tabs>
          <w:tab w:val="left" w:pos="426"/>
        </w:tabs>
        <w:spacing w:before="0" w:after="0"/>
        <w:ind w:left="709" w:hanging="709"/>
      </w:pPr>
      <w:r w:rsidRPr="00712ACC">
        <w:t>2</w:t>
      </w:r>
      <w:r w:rsidRPr="00712ACC">
        <w:rPr>
          <w:sz w:val="26"/>
        </w:rPr>
        <w:sym w:font="Symbol" w:char="F0AA"/>
      </w:r>
      <w:r w:rsidRPr="00712ACC">
        <w:tab/>
        <w:t>-</w:t>
      </w:r>
      <w:r w:rsidRPr="00712ACC">
        <w:tab/>
        <w:t>?</w:t>
      </w:r>
    </w:p>
    <w:p w:rsidR="00287FA0" w:rsidRPr="00712ACC" w:rsidRDefault="00287FA0" w:rsidP="00BB76C6">
      <w:pPr>
        <w:pStyle w:val="Listeavsnitt"/>
        <w:tabs>
          <w:tab w:val="left" w:pos="426"/>
        </w:tabs>
        <w:spacing w:before="0" w:after="0"/>
        <w:ind w:left="1418" w:hanging="709"/>
      </w:pPr>
      <w:r w:rsidRPr="00712ACC">
        <w:t>Pass</w:t>
      </w:r>
      <w:r w:rsidRPr="00712ACC">
        <w:tab/>
        <w:t>= 3-6HFP. Spillemelding med 3</w:t>
      </w:r>
      <w:r w:rsidRPr="00712ACC">
        <w:rPr>
          <w:sz w:val="26"/>
        </w:rPr>
        <w:sym w:font="Symbol" w:char="F0AA"/>
      </w:r>
      <w:r w:rsidRPr="00712ACC">
        <w:t>.</w:t>
      </w:r>
    </w:p>
    <w:p w:rsidR="00287FA0" w:rsidRPr="00712ACC" w:rsidRDefault="00287FA0" w:rsidP="00BB76C6">
      <w:pPr>
        <w:pStyle w:val="Listeavsnitt"/>
        <w:tabs>
          <w:tab w:val="left" w:pos="426"/>
        </w:tabs>
        <w:spacing w:before="0" w:after="0"/>
        <w:ind w:left="1418" w:hanging="709"/>
      </w:pPr>
      <w:r w:rsidRPr="00712ACC">
        <w:t>2 Ny</w:t>
      </w:r>
      <w:r w:rsidRPr="00712ACC">
        <w:tab/>
        <w:t>= 11-13HFP INV med 3</w:t>
      </w:r>
      <w:r w:rsidRPr="00712ACC">
        <w:rPr>
          <w:sz w:val="26"/>
        </w:rPr>
        <w:sym w:font="Symbol" w:char="F0AA"/>
      </w:r>
      <w:r w:rsidRPr="00712ACC">
        <w:t>.</w:t>
      </w:r>
    </w:p>
    <w:p w:rsidR="00287FA0" w:rsidRDefault="00287FA0" w:rsidP="00BB76C6">
      <w:pPr>
        <w:pStyle w:val="Listeavsnitt"/>
        <w:tabs>
          <w:tab w:val="left" w:pos="426"/>
        </w:tabs>
        <w:spacing w:before="0" w:after="0"/>
        <w:ind w:left="1418" w:hanging="709"/>
      </w:pPr>
      <w:r w:rsidRPr="00712ACC">
        <w:t>2NT</w:t>
      </w:r>
      <w:r w:rsidRPr="00712ACC">
        <w:tab/>
        <w:t xml:space="preserve">= 14+HFP. “Stenberg” med 3-korts </w:t>
      </w:r>
      <w:r w:rsidRPr="00712ACC">
        <w:rPr>
          <w:sz w:val="26"/>
        </w:rPr>
        <w:sym w:font="Symbol" w:char="F0AA"/>
      </w:r>
      <w:r w:rsidRPr="00712ACC">
        <w:t>-støtte.  GF.</w:t>
      </w:r>
    </w:p>
    <w:p w:rsidR="00BB76C6" w:rsidRPr="00712ACC" w:rsidRDefault="00BB76C6" w:rsidP="00BB76C6">
      <w:pPr>
        <w:pStyle w:val="Listeavsnitt"/>
        <w:tabs>
          <w:tab w:val="left" w:pos="426"/>
        </w:tabs>
        <w:spacing w:before="0" w:after="0"/>
        <w:ind w:left="1418" w:hanging="709"/>
      </w:pPr>
    </w:p>
    <w:p w:rsidR="00532465" w:rsidRPr="00BB76C6" w:rsidRDefault="00BB76C6" w:rsidP="00BB76C6">
      <w:pPr>
        <w:pStyle w:val="Overskrift3"/>
        <w:rPr>
          <w:lang w:val="nb-NO"/>
        </w:rPr>
      </w:pPr>
      <w:bookmarkStart w:id="169" w:name="_Toc449516938"/>
      <w:r w:rsidRPr="00BB76C6">
        <w:rPr>
          <w:lang w:val="nb-NO"/>
        </w:rPr>
        <w:t>Med to korts støtte til åpningsfargen</w:t>
      </w:r>
      <w:r w:rsidR="00532465" w:rsidRPr="00BB76C6">
        <w:rPr>
          <w:lang w:val="nb-NO"/>
        </w:rPr>
        <w:t>:</w:t>
      </w:r>
      <w:bookmarkEnd w:id="169"/>
    </w:p>
    <w:p w:rsidR="00532465" w:rsidRDefault="00287FA0" w:rsidP="009C0B5A">
      <w:pPr>
        <w:pStyle w:val="Brdtekst-frsteinnrykk2"/>
        <w:spacing w:before="0" w:after="0"/>
        <w:ind w:left="0" w:firstLine="0"/>
      </w:pPr>
      <w:r w:rsidRPr="00712ACC">
        <w:t>Med bare to kort i åpningsfargen</w:t>
      </w:r>
      <w:r w:rsidR="00532465" w:rsidRPr="00712ACC">
        <w:t xml:space="preserve">, </w:t>
      </w:r>
      <w:r w:rsidRPr="00712ACC">
        <w:t>melder S</w:t>
      </w:r>
      <w:r w:rsidR="00532465" w:rsidRPr="00712ACC">
        <w:t xml:space="preserve">H 1NT, </w:t>
      </w:r>
      <w:r w:rsidRPr="00712ACC">
        <w:t>den</w:t>
      </w:r>
      <w:r w:rsidR="00532465" w:rsidRPr="00712ACC">
        <w:t xml:space="preserve"> </w:t>
      </w:r>
      <w:r w:rsidRPr="00712ACC">
        <w:t>andre</w:t>
      </w:r>
      <w:r w:rsidR="00532465" w:rsidRPr="00712ACC">
        <w:t xml:space="preserve"> M eller 2</w:t>
      </w:r>
      <w:r w:rsidR="00532465" w:rsidRPr="00712ACC">
        <w:rPr>
          <w:sz w:val="26"/>
        </w:rPr>
        <w:sym w:font="Symbol" w:char="F0A7"/>
      </w:r>
      <w:r w:rsidR="00532465" w:rsidRPr="00712ACC">
        <w:t>. 2</w:t>
      </w:r>
      <w:r w:rsidR="00532465" w:rsidRPr="00712ACC">
        <w:rPr>
          <w:sz w:val="26"/>
        </w:rPr>
        <w:sym w:font="Symbol" w:char="F0A7"/>
      </w:r>
      <w:r w:rsidR="00532465" w:rsidRPr="00712ACC">
        <w:t xml:space="preserve"> </w:t>
      </w:r>
      <w:r w:rsidRPr="00712ACC">
        <w:t>viser alltid en</w:t>
      </w:r>
      <w:r w:rsidR="00532465" w:rsidRPr="00712ACC">
        <w:t xml:space="preserve"> minor-base</w:t>
      </w:r>
      <w:r w:rsidRPr="00712ACC">
        <w:t>rt</w:t>
      </w:r>
      <w:r w:rsidR="00532465" w:rsidRPr="00712ACC">
        <w:t xml:space="preserve"> h</w:t>
      </w:r>
      <w:r w:rsidRPr="00712ACC">
        <w:t>å</w:t>
      </w:r>
      <w:r w:rsidR="00532465" w:rsidRPr="00712ACC">
        <w:t xml:space="preserve">nd </w:t>
      </w:r>
      <w:r w:rsidRPr="00712ACC">
        <w:t>som enten vil spille</w:t>
      </w:r>
      <w:r w:rsidR="00532465" w:rsidRPr="00712ACC">
        <w:t xml:space="preserve"> 2</w:t>
      </w:r>
      <w:r w:rsidR="00532465" w:rsidRPr="00712ACC">
        <w:rPr>
          <w:color w:val="FF0000"/>
          <w:sz w:val="26"/>
        </w:rPr>
        <w:sym w:font="Symbol" w:char="F0A8"/>
      </w:r>
      <w:r w:rsidR="00532465" w:rsidRPr="00712ACC">
        <w:t xml:space="preserve"> eller </w:t>
      </w:r>
      <w:r w:rsidRPr="00712ACC">
        <w:t>som vil gjøre en</w:t>
      </w:r>
      <w:r w:rsidR="00532465" w:rsidRPr="00712ACC">
        <w:t xml:space="preserve"> INV eller GF </w:t>
      </w:r>
      <w:r w:rsidRPr="00712ACC">
        <w:t>med en lang m eller med begge m</w:t>
      </w:r>
      <w:r w:rsidR="00532465" w:rsidRPr="00712ACC">
        <w:t xml:space="preserve">. </w:t>
      </w:r>
      <w:r w:rsidRPr="00712ACC">
        <w:t>Å</w:t>
      </w:r>
      <w:r w:rsidR="00532465" w:rsidRPr="00712ACC">
        <w:t xml:space="preserve">H </w:t>
      </w:r>
      <w:r w:rsidRPr="00712ACC">
        <w:t>skal si</w:t>
      </w:r>
      <w:r w:rsidR="00532465" w:rsidRPr="00712ACC">
        <w:t xml:space="preserve"> 2</w:t>
      </w:r>
      <w:r w:rsidR="00532465" w:rsidRPr="00712ACC">
        <w:rPr>
          <w:color w:val="FF0000"/>
          <w:sz w:val="26"/>
        </w:rPr>
        <w:sym w:font="Symbol" w:char="F0A8"/>
      </w:r>
      <w:r w:rsidR="00532465" w:rsidRPr="00712ACC">
        <w:t xml:space="preserve"> </w:t>
      </w:r>
      <w:r w:rsidRPr="00712ACC">
        <w:t>på</w:t>
      </w:r>
      <w:r w:rsidR="00532465" w:rsidRPr="00712ACC">
        <w:t xml:space="preserve"> 2</w:t>
      </w:r>
      <w:r w:rsidR="00532465" w:rsidRPr="00712ACC">
        <w:rPr>
          <w:sz w:val="26"/>
        </w:rPr>
        <w:sym w:font="Symbol" w:char="F0A7"/>
      </w:r>
      <w:r w:rsidR="00532465" w:rsidRPr="00712ACC">
        <w:t xml:space="preserve">, </w:t>
      </w:r>
      <w:r w:rsidRPr="00712ACC">
        <w:t>og deretter kan S</w:t>
      </w:r>
      <w:r w:rsidR="00532465" w:rsidRPr="00712ACC">
        <w:t>H:</w:t>
      </w:r>
    </w:p>
    <w:p w:rsidR="002C1BE1" w:rsidRPr="00712ACC" w:rsidRDefault="002C1BE1" w:rsidP="009C0B5A">
      <w:pPr>
        <w:pStyle w:val="Brdtekst-frsteinnrykk2"/>
        <w:spacing w:before="0" w:after="0"/>
        <w:ind w:left="0" w:firstLine="0"/>
      </w:pPr>
    </w:p>
    <w:p w:rsidR="00532465" w:rsidRPr="00712ACC" w:rsidRDefault="00287FA0" w:rsidP="005A48BF">
      <w:pPr>
        <w:pStyle w:val="Listeavsnitt"/>
        <w:numPr>
          <w:ilvl w:val="0"/>
          <w:numId w:val="46"/>
        </w:numPr>
        <w:spacing w:before="0" w:after="0"/>
        <w:ind w:left="851" w:hanging="567"/>
      </w:pPr>
      <w:r w:rsidRPr="00712ACC">
        <w:t xml:space="preserve">Melde </w:t>
      </w:r>
      <w:r w:rsidR="00532465" w:rsidRPr="00712ACC">
        <w:t xml:space="preserve">2 i </w:t>
      </w:r>
      <w:r w:rsidRPr="00712ACC">
        <w:t>åpningsfargen</w:t>
      </w:r>
      <w:r w:rsidR="00532465" w:rsidRPr="00712ACC">
        <w:t xml:space="preserve"> (</w:t>
      </w:r>
      <w:r w:rsidRPr="00712ACC">
        <w:rPr>
          <w:color w:val="FF0000"/>
        </w:rPr>
        <w:t>«</w:t>
      </w:r>
      <w:r w:rsidR="00C45115" w:rsidRPr="00712ACC">
        <w:rPr>
          <w:color w:val="FF0000"/>
        </w:rPr>
        <w:t>U</w:t>
      </w:r>
      <w:r w:rsidRPr="00712ACC">
        <w:rPr>
          <w:color w:val="FF0000"/>
        </w:rPr>
        <w:t>mulig</w:t>
      </w:r>
      <w:r w:rsidR="00532465" w:rsidRPr="00712ACC">
        <w:rPr>
          <w:color w:val="FF0000"/>
        </w:rPr>
        <w:t xml:space="preserve"> s</w:t>
      </w:r>
      <w:r w:rsidRPr="00712ACC">
        <w:rPr>
          <w:color w:val="FF0000"/>
        </w:rPr>
        <w:t>tøtte»</w:t>
      </w:r>
      <w:r w:rsidR="00532465" w:rsidRPr="00712ACC">
        <w:t xml:space="preserve">). </w:t>
      </w:r>
      <w:r w:rsidRPr="00712ACC">
        <w:t>Dette viser</w:t>
      </w:r>
      <w:r w:rsidR="00532465" w:rsidRPr="00712ACC">
        <w:t xml:space="preserve"> </w:t>
      </w:r>
      <w:r w:rsidR="00532465" w:rsidRPr="00712ACC">
        <w:rPr>
          <w:color w:val="FF0000"/>
        </w:rPr>
        <w:t xml:space="preserve">Hx i </w:t>
      </w:r>
      <w:r w:rsidRPr="00712ACC">
        <w:rPr>
          <w:color w:val="FF0000"/>
        </w:rPr>
        <w:t>åpningsfargen</w:t>
      </w:r>
      <w:r w:rsidRPr="00712ACC">
        <w:t>, og er RF.</w:t>
      </w:r>
      <w:r w:rsidR="00532465" w:rsidRPr="00712ACC">
        <w:t xml:space="preserve"> </w:t>
      </w:r>
    </w:p>
    <w:p w:rsidR="002C1BE1" w:rsidRDefault="002C1BE1" w:rsidP="002C1BE1">
      <w:pPr>
        <w:pStyle w:val="Listeavsnitt"/>
        <w:tabs>
          <w:tab w:val="left" w:pos="1560"/>
        </w:tabs>
        <w:spacing w:before="0" w:after="0"/>
        <w:ind w:left="1843" w:hanging="992"/>
      </w:pPr>
    </w:p>
    <w:p w:rsidR="00532465" w:rsidRPr="00712ACC" w:rsidRDefault="00532465" w:rsidP="002C1BE1">
      <w:pPr>
        <w:pStyle w:val="Listeavsnitt"/>
        <w:tabs>
          <w:tab w:val="left" w:pos="1560"/>
        </w:tabs>
        <w:spacing w:before="0" w:after="0"/>
        <w:ind w:left="1843" w:hanging="992"/>
      </w:pPr>
      <w:r w:rsidRPr="00712ACC">
        <w:t>1</w:t>
      </w:r>
      <w:r w:rsidRPr="00712ACC">
        <w:rPr>
          <w:color w:val="FF0000"/>
          <w:sz w:val="26"/>
        </w:rPr>
        <w:sym w:font="Symbol" w:char="F0A9"/>
      </w:r>
      <w:r w:rsidRPr="00712ACC">
        <w:tab/>
        <w:t>-</w:t>
      </w:r>
      <w:r w:rsidRPr="00712ACC">
        <w:tab/>
        <w:t>2</w:t>
      </w:r>
      <w:r w:rsidRPr="00712ACC">
        <w:rPr>
          <w:sz w:val="26"/>
        </w:rPr>
        <w:sym w:font="Symbol" w:char="F0A7"/>
      </w:r>
    </w:p>
    <w:p w:rsidR="00532465" w:rsidRPr="00712ACC" w:rsidRDefault="00532465" w:rsidP="002C1BE1">
      <w:pPr>
        <w:pStyle w:val="Listeavsnitt"/>
        <w:tabs>
          <w:tab w:val="left" w:pos="1560"/>
        </w:tabs>
        <w:spacing w:before="0" w:after="0"/>
        <w:ind w:left="1843" w:hanging="992"/>
        <w:rPr>
          <w:color w:val="FF0000"/>
          <w:sz w:val="26"/>
        </w:rPr>
      </w:pPr>
      <w:r w:rsidRPr="00712ACC">
        <w:t>2</w:t>
      </w:r>
      <w:r w:rsidRPr="00712ACC">
        <w:rPr>
          <w:color w:val="FF0000"/>
          <w:sz w:val="26"/>
        </w:rPr>
        <w:sym w:font="Symbol" w:char="F0A8"/>
      </w:r>
      <w:r w:rsidRPr="00712ACC">
        <w:tab/>
        <w:t>-</w:t>
      </w:r>
      <w:r w:rsidRPr="00712ACC">
        <w:tab/>
        <w:t>2</w:t>
      </w:r>
      <w:r w:rsidRPr="00712ACC">
        <w:rPr>
          <w:color w:val="FF0000"/>
          <w:sz w:val="26"/>
        </w:rPr>
        <w:sym w:font="Symbol" w:char="F0A9"/>
      </w:r>
    </w:p>
    <w:p w:rsidR="00532465" w:rsidRPr="00712ACC" w:rsidRDefault="00532465" w:rsidP="002C1BE1">
      <w:pPr>
        <w:pStyle w:val="Listeavsnitt"/>
        <w:tabs>
          <w:tab w:val="left" w:pos="1560"/>
        </w:tabs>
        <w:spacing w:before="0" w:after="0"/>
        <w:ind w:left="1843" w:hanging="992"/>
        <w:rPr>
          <w:color w:val="000099"/>
        </w:rPr>
      </w:pPr>
      <w:r w:rsidRPr="00712ACC">
        <w:rPr>
          <w:color w:val="000099"/>
        </w:rPr>
        <w:t>2</w:t>
      </w:r>
      <w:r w:rsidRPr="00712ACC">
        <w:rPr>
          <w:color w:val="000099"/>
          <w:sz w:val="26"/>
        </w:rPr>
        <w:sym w:font="Symbol" w:char="F0AA"/>
      </w:r>
      <w:r w:rsidRPr="00712ACC">
        <w:rPr>
          <w:color w:val="000099"/>
        </w:rPr>
        <w:tab/>
        <w:t>-</w:t>
      </w:r>
      <w:r w:rsidRPr="00712ACC">
        <w:rPr>
          <w:color w:val="000099"/>
        </w:rPr>
        <w:tab/>
      </w:r>
      <w:r w:rsidRPr="00712ACC">
        <w:t>2NT/3</w:t>
      </w:r>
      <w:r w:rsidRPr="00712ACC">
        <w:rPr>
          <w:sz w:val="26"/>
        </w:rPr>
        <w:sym w:font="Symbol" w:char="F0A7"/>
      </w:r>
      <w:r w:rsidRPr="00712ACC">
        <w:t>/3</w:t>
      </w:r>
      <w:r w:rsidRPr="00712ACC">
        <w:rPr>
          <w:color w:val="FF0000"/>
          <w:sz w:val="26"/>
        </w:rPr>
        <w:sym w:font="Symbol" w:char="F0A8"/>
      </w:r>
      <w:r w:rsidRPr="00712ACC">
        <w:t>/3</w:t>
      </w:r>
      <w:r w:rsidRPr="00712ACC">
        <w:rPr>
          <w:color w:val="FF0000"/>
          <w:sz w:val="26"/>
        </w:rPr>
        <w:sym w:font="Symbol" w:char="F0A9"/>
      </w:r>
      <w:r w:rsidRPr="00712ACC">
        <w:t>/3</w:t>
      </w:r>
      <w:r w:rsidRPr="00712ACC">
        <w:rPr>
          <w:sz w:val="26"/>
        </w:rPr>
        <w:sym w:font="Symbol" w:char="F0AA"/>
      </w:r>
      <w:r w:rsidRPr="00712ACC">
        <w:t>/3NT/4</w:t>
      </w:r>
      <w:r w:rsidRPr="00712ACC">
        <w:rPr>
          <w:sz w:val="26"/>
        </w:rPr>
        <w:sym w:font="Symbol" w:char="F0A7"/>
      </w:r>
      <w:r w:rsidRPr="00712ACC">
        <w:t>/4</w:t>
      </w:r>
      <w:r w:rsidRPr="00712ACC">
        <w:rPr>
          <w:color w:val="FF0000"/>
          <w:sz w:val="26"/>
        </w:rPr>
        <w:sym w:font="Symbol" w:char="F0A8"/>
      </w:r>
      <w:r w:rsidRPr="00712ACC">
        <w:t>/4</w:t>
      </w:r>
      <w:r w:rsidRPr="00712ACC">
        <w:rPr>
          <w:color w:val="FF0000"/>
          <w:sz w:val="26"/>
        </w:rPr>
        <w:sym w:font="Symbol" w:char="F0A9"/>
      </w:r>
      <w:r w:rsidRPr="00712ACC">
        <w:t>/4</w:t>
      </w:r>
      <w:r w:rsidRPr="00712ACC">
        <w:rPr>
          <w:sz w:val="26"/>
        </w:rPr>
        <w:sym w:font="Symbol" w:char="F0AA"/>
      </w:r>
    </w:p>
    <w:p w:rsidR="002C1BE1" w:rsidRDefault="002C1BE1" w:rsidP="002C1BE1">
      <w:pPr>
        <w:pStyle w:val="Brdtekst-frsteinnrykk2"/>
        <w:spacing w:before="0" w:after="0"/>
        <w:ind w:left="851" w:firstLine="0"/>
      </w:pPr>
    </w:p>
    <w:p w:rsidR="00532465" w:rsidRPr="00712ACC" w:rsidRDefault="00532465" w:rsidP="002C1BE1">
      <w:pPr>
        <w:pStyle w:val="Brdtekst-frsteinnrykk2"/>
        <w:spacing w:before="0" w:after="0"/>
        <w:ind w:left="851" w:firstLine="0"/>
      </w:pPr>
      <w:r w:rsidRPr="00712ACC">
        <w:t>eller:</w:t>
      </w:r>
    </w:p>
    <w:p w:rsidR="00532465" w:rsidRPr="00712ACC" w:rsidRDefault="00532465" w:rsidP="002C1BE1">
      <w:pPr>
        <w:tabs>
          <w:tab w:val="left" w:pos="567"/>
          <w:tab w:val="left" w:pos="1560"/>
        </w:tabs>
        <w:spacing w:before="0" w:after="0"/>
        <w:ind w:left="1843" w:hanging="992"/>
      </w:pPr>
      <w:r w:rsidRPr="00712ACC">
        <w:t>1</w:t>
      </w:r>
      <w:r w:rsidRPr="00712ACC">
        <w:rPr>
          <w:sz w:val="26"/>
        </w:rPr>
        <w:sym w:font="Symbol" w:char="F0AA"/>
      </w:r>
      <w:r w:rsidRPr="00712ACC">
        <w:tab/>
        <w:t>-</w:t>
      </w:r>
      <w:r w:rsidRPr="00712ACC">
        <w:tab/>
        <w:t>2</w:t>
      </w:r>
      <w:r w:rsidRPr="00712ACC">
        <w:rPr>
          <w:sz w:val="26"/>
        </w:rPr>
        <w:sym w:font="Symbol" w:char="F0A7"/>
      </w:r>
    </w:p>
    <w:p w:rsidR="00532465" w:rsidRPr="00712ACC" w:rsidRDefault="00532465" w:rsidP="002C1BE1">
      <w:pPr>
        <w:tabs>
          <w:tab w:val="left" w:pos="567"/>
          <w:tab w:val="left" w:pos="1560"/>
        </w:tabs>
        <w:spacing w:before="0" w:after="0"/>
        <w:ind w:left="1843" w:hanging="992"/>
      </w:pPr>
      <w:r w:rsidRPr="00712ACC">
        <w:t>2</w:t>
      </w:r>
      <w:r w:rsidRPr="00712ACC">
        <w:rPr>
          <w:color w:val="FF0000"/>
          <w:sz w:val="26"/>
        </w:rPr>
        <w:sym w:font="Symbol" w:char="F0A8"/>
      </w:r>
      <w:r w:rsidRPr="00712ACC">
        <w:tab/>
        <w:t>-</w:t>
      </w:r>
      <w:r w:rsidRPr="00712ACC">
        <w:tab/>
        <w:t>2</w:t>
      </w:r>
      <w:r w:rsidRPr="00712ACC">
        <w:rPr>
          <w:sz w:val="26"/>
        </w:rPr>
        <w:sym w:font="Symbol" w:char="F0AA"/>
      </w:r>
    </w:p>
    <w:p w:rsidR="00532465" w:rsidRPr="00712ACC" w:rsidRDefault="00532465" w:rsidP="002C1BE1">
      <w:pPr>
        <w:tabs>
          <w:tab w:val="left" w:pos="567"/>
          <w:tab w:val="left" w:pos="1560"/>
        </w:tabs>
        <w:spacing w:before="0" w:after="0"/>
        <w:ind w:left="1843" w:hanging="992"/>
      </w:pPr>
      <w:r w:rsidRPr="00712ACC">
        <w:t xml:space="preserve">2NT </w:t>
      </w:r>
      <w:r w:rsidRPr="002C1BE1">
        <w:rPr>
          <w:vertAlign w:val="superscript"/>
        </w:rPr>
        <w:t>*)</w:t>
      </w:r>
      <w:r w:rsidRPr="00712ACC">
        <w:tab/>
        <w:t>-</w:t>
      </w:r>
      <w:r w:rsidRPr="00712ACC">
        <w:tab/>
        <w:t>3</w:t>
      </w:r>
      <w:r w:rsidRPr="00712ACC">
        <w:rPr>
          <w:sz w:val="26"/>
        </w:rPr>
        <w:sym w:font="Symbol" w:char="F0A7"/>
      </w:r>
      <w:r w:rsidRPr="00712ACC">
        <w:t>/3</w:t>
      </w:r>
      <w:r w:rsidRPr="00712ACC">
        <w:rPr>
          <w:color w:val="FF0000"/>
          <w:sz w:val="26"/>
        </w:rPr>
        <w:sym w:font="Symbol" w:char="F0A8"/>
      </w:r>
      <w:r w:rsidRPr="00712ACC">
        <w:t>/3</w:t>
      </w:r>
      <w:r w:rsidRPr="00712ACC">
        <w:rPr>
          <w:color w:val="FF0000"/>
          <w:sz w:val="26"/>
        </w:rPr>
        <w:sym w:font="Symbol" w:char="F0A9"/>
      </w:r>
      <w:r w:rsidRPr="00712ACC">
        <w:t>/3</w:t>
      </w:r>
      <w:r w:rsidRPr="00712ACC">
        <w:rPr>
          <w:sz w:val="26"/>
        </w:rPr>
        <w:sym w:font="Symbol" w:char="F0AA"/>
      </w:r>
      <w:r w:rsidRPr="00712ACC">
        <w:t>/3NT/4</w:t>
      </w:r>
      <w:r w:rsidRPr="00712ACC">
        <w:rPr>
          <w:sz w:val="26"/>
        </w:rPr>
        <w:sym w:font="Symbol" w:char="F0A7"/>
      </w:r>
      <w:r w:rsidRPr="00712ACC">
        <w:t>/4</w:t>
      </w:r>
      <w:r w:rsidRPr="00712ACC">
        <w:rPr>
          <w:color w:val="FF0000"/>
          <w:sz w:val="26"/>
        </w:rPr>
        <w:sym w:font="Symbol" w:char="F0A8"/>
      </w:r>
      <w:r w:rsidRPr="00712ACC">
        <w:t>/4</w:t>
      </w:r>
      <w:r w:rsidRPr="00712ACC">
        <w:rPr>
          <w:color w:val="FF0000"/>
          <w:sz w:val="26"/>
        </w:rPr>
        <w:sym w:font="Symbol" w:char="F0A9"/>
      </w:r>
      <w:r w:rsidRPr="00712ACC">
        <w:t>/4</w:t>
      </w:r>
      <w:r w:rsidRPr="00712ACC">
        <w:rPr>
          <w:sz w:val="26"/>
        </w:rPr>
        <w:sym w:font="Symbol" w:char="F0AA"/>
      </w:r>
    </w:p>
    <w:p w:rsidR="00532465" w:rsidRDefault="00532465" w:rsidP="002C1BE1">
      <w:pPr>
        <w:tabs>
          <w:tab w:val="left" w:pos="567"/>
          <w:tab w:val="left" w:pos="1418"/>
        </w:tabs>
        <w:spacing w:before="0" w:after="0"/>
        <w:ind w:left="851"/>
      </w:pPr>
      <w:r w:rsidRPr="00712ACC">
        <w:t>*) Viser MIN</w:t>
      </w:r>
      <w:r w:rsidR="00C45115" w:rsidRPr="00712ACC">
        <w:t xml:space="preserve"> (tar ikke imot en BAL INV)</w:t>
      </w:r>
      <w:r w:rsidRPr="00712ACC">
        <w:t>. Alt annet er GF.</w:t>
      </w:r>
    </w:p>
    <w:p w:rsidR="002C1BE1" w:rsidRPr="00712ACC" w:rsidRDefault="002C1BE1" w:rsidP="002C1BE1">
      <w:pPr>
        <w:tabs>
          <w:tab w:val="left" w:pos="567"/>
          <w:tab w:val="left" w:pos="1418"/>
        </w:tabs>
        <w:spacing w:before="0" w:after="0"/>
        <w:ind w:left="851"/>
      </w:pPr>
    </w:p>
    <w:p w:rsidR="00532465" w:rsidRPr="00712ACC" w:rsidRDefault="00287FA0" w:rsidP="005A48BF">
      <w:pPr>
        <w:pStyle w:val="Listeavsnitt"/>
        <w:numPr>
          <w:ilvl w:val="0"/>
          <w:numId w:val="46"/>
        </w:numPr>
        <w:spacing w:before="0" w:after="0"/>
        <w:ind w:left="851" w:hanging="851"/>
        <w:rPr>
          <w:lang w:val="en-GB"/>
        </w:rPr>
      </w:pPr>
      <w:r w:rsidRPr="00712ACC">
        <w:t xml:space="preserve">Melde </w:t>
      </w:r>
      <w:r w:rsidR="00532465" w:rsidRPr="00712ACC">
        <w:t xml:space="preserve">2 i </w:t>
      </w:r>
      <w:r w:rsidRPr="00712ACC">
        <w:t>motsatt</w:t>
      </w:r>
      <w:r w:rsidR="00532465" w:rsidRPr="00712ACC">
        <w:t xml:space="preserve"> M (</w:t>
      </w:r>
      <w:r w:rsidRPr="00712ACC">
        <w:rPr>
          <w:color w:val="FF0000"/>
        </w:rPr>
        <w:t>«</w:t>
      </w:r>
      <w:r w:rsidR="00C45115" w:rsidRPr="00712ACC">
        <w:rPr>
          <w:color w:val="FF0000"/>
        </w:rPr>
        <w:t>U</w:t>
      </w:r>
      <w:r w:rsidRPr="00712ACC">
        <w:rPr>
          <w:color w:val="FF0000"/>
        </w:rPr>
        <w:t>mulig</w:t>
      </w:r>
      <w:r w:rsidR="00532465" w:rsidRPr="00712ACC">
        <w:rPr>
          <w:color w:val="FF0000"/>
        </w:rPr>
        <w:t xml:space="preserve"> M</w:t>
      </w:r>
      <w:r w:rsidRPr="00712ACC">
        <w:rPr>
          <w:color w:val="FF0000"/>
        </w:rPr>
        <w:t>»</w:t>
      </w:r>
      <w:r w:rsidR="00532465" w:rsidRPr="00712ACC">
        <w:t xml:space="preserve">). </w:t>
      </w:r>
      <w:r w:rsidR="00532465" w:rsidRPr="00712ACC">
        <w:rPr>
          <w:lang w:val="en-GB"/>
        </w:rPr>
        <w:t xml:space="preserve">This shows </w:t>
      </w:r>
      <w:r w:rsidR="00532465" w:rsidRPr="00712ACC">
        <w:rPr>
          <w:color w:val="FF0000"/>
          <w:lang w:val="en-GB"/>
        </w:rPr>
        <w:t>xx in the opening suit</w:t>
      </w:r>
      <w:r w:rsidRPr="00712ACC">
        <w:rPr>
          <w:lang w:val="en-GB"/>
        </w:rPr>
        <w:t>, og er RF.</w:t>
      </w:r>
    </w:p>
    <w:p w:rsidR="002C1BE1" w:rsidRPr="00E162AB" w:rsidRDefault="002C1BE1" w:rsidP="002C1BE1">
      <w:pPr>
        <w:pStyle w:val="Listeavsnitt"/>
        <w:tabs>
          <w:tab w:val="left" w:pos="1560"/>
        </w:tabs>
        <w:spacing w:before="0" w:after="0"/>
        <w:ind w:left="1843" w:hanging="992"/>
        <w:rPr>
          <w:lang w:val="en-GB"/>
        </w:rPr>
      </w:pPr>
    </w:p>
    <w:p w:rsidR="00532465" w:rsidRPr="00712ACC" w:rsidRDefault="00532465" w:rsidP="002C1BE1">
      <w:pPr>
        <w:pStyle w:val="Listeavsnitt"/>
        <w:tabs>
          <w:tab w:val="left" w:pos="1560"/>
        </w:tabs>
        <w:spacing w:before="0" w:after="0"/>
        <w:ind w:left="1843" w:hanging="992"/>
      </w:pPr>
      <w:r w:rsidRPr="00712ACC">
        <w:t>1</w:t>
      </w:r>
      <w:r w:rsidRPr="00712ACC">
        <w:rPr>
          <w:color w:val="FF0000"/>
          <w:sz w:val="26"/>
        </w:rPr>
        <w:sym w:font="Symbol" w:char="F0A9"/>
      </w:r>
      <w:r w:rsidRPr="00712ACC">
        <w:tab/>
        <w:t>-</w:t>
      </w:r>
      <w:r w:rsidRPr="00712ACC">
        <w:tab/>
        <w:t>2</w:t>
      </w:r>
      <w:r w:rsidRPr="00712ACC">
        <w:rPr>
          <w:sz w:val="26"/>
        </w:rPr>
        <w:sym w:font="Symbol" w:char="F0A7"/>
      </w:r>
    </w:p>
    <w:p w:rsidR="00532465" w:rsidRPr="00712ACC" w:rsidRDefault="00532465" w:rsidP="002C1BE1">
      <w:pPr>
        <w:pStyle w:val="Listeavsnitt"/>
        <w:tabs>
          <w:tab w:val="left" w:pos="1560"/>
        </w:tabs>
        <w:spacing w:before="0" w:after="0"/>
        <w:ind w:left="1843" w:hanging="992"/>
        <w:rPr>
          <w:color w:val="FF0000"/>
        </w:rPr>
      </w:pPr>
      <w:r w:rsidRPr="00712ACC">
        <w:t>2</w:t>
      </w:r>
      <w:r w:rsidRPr="00712ACC">
        <w:rPr>
          <w:color w:val="FF0000"/>
          <w:sz w:val="26"/>
        </w:rPr>
        <w:sym w:font="Symbol" w:char="F0A8"/>
      </w:r>
      <w:r w:rsidRPr="00712ACC">
        <w:tab/>
        <w:t>-</w:t>
      </w:r>
      <w:r w:rsidRPr="00712ACC">
        <w:tab/>
        <w:t>2</w:t>
      </w:r>
      <w:r w:rsidRPr="00712ACC">
        <w:rPr>
          <w:sz w:val="26"/>
        </w:rPr>
        <w:sym w:font="Symbol" w:char="F0AA"/>
      </w:r>
    </w:p>
    <w:p w:rsidR="00287FA0" w:rsidRPr="00712ACC" w:rsidRDefault="00287FA0" w:rsidP="002C1BE1">
      <w:pPr>
        <w:tabs>
          <w:tab w:val="left" w:pos="567"/>
          <w:tab w:val="left" w:pos="1418"/>
          <w:tab w:val="left" w:pos="1560"/>
        </w:tabs>
        <w:spacing w:before="0" w:after="0"/>
        <w:ind w:left="1843" w:hanging="992"/>
      </w:pPr>
      <w:r w:rsidRPr="00712ACC">
        <w:t>2NT</w:t>
      </w:r>
      <w:r w:rsidR="002C1BE1">
        <w:t xml:space="preserve"> </w:t>
      </w:r>
      <w:r w:rsidR="002C1BE1" w:rsidRPr="002C1BE1">
        <w:rPr>
          <w:vertAlign w:val="superscript"/>
        </w:rPr>
        <w:t>*)</w:t>
      </w:r>
      <w:r w:rsidRPr="00712ACC">
        <w:t>-</w:t>
      </w:r>
      <w:r w:rsidRPr="00712ACC">
        <w:tab/>
        <w:t>3</w:t>
      </w:r>
      <w:r w:rsidRPr="00712ACC">
        <w:rPr>
          <w:sz w:val="26"/>
        </w:rPr>
        <w:sym w:font="Symbol" w:char="F0A7"/>
      </w:r>
      <w:r w:rsidRPr="00712ACC">
        <w:t>/3</w:t>
      </w:r>
      <w:r w:rsidRPr="00712ACC">
        <w:rPr>
          <w:color w:val="FF0000"/>
          <w:sz w:val="26"/>
        </w:rPr>
        <w:sym w:font="Symbol" w:char="F0A8"/>
      </w:r>
      <w:r w:rsidRPr="00712ACC">
        <w:t>/3</w:t>
      </w:r>
      <w:r w:rsidRPr="00712ACC">
        <w:rPr>
          <w:color w:val="FF0000"/>
          <w:sz w:val="26"/>
        </w:rPr>
        <w:sym w:font="Symbol" w:char="F0A9"/>
      </w:r>
      <w:r w:rsidRPr="00712ACC">
        <w:t>/3</w:t>
      </w:r>
      <w:r w:rsidRPr="00712ACC">
        <w:rPr>
          <w:sz w:val="26"/>
        </w:rPr>
        <w:sym w:font="Symbol" w:char="F0AA"/>
      </w:r>
      <w:r w:rsidRPr="00712ACC">
        <w:t>/3NT/4</w:t>
      </w:r>
      <w:r w:rsidRPr="00712ACC">
        <w:rPr>
          <w:sz w:val="26"/>
        </w:rPr>
        <w:sym w:font="Symbol" w:char="F0A7"/>
      </w:r>
      <w:r w:rsidRPr="00712ACC">
        <w:t>/4</w:t>
      </w:r>
      <w:r w:rsidRPr="00712ACC">
        <w:rPr>
          <w:color w:val="FF0000"/>
          <w:sz w:val="26"/>
        </w:rPr>
        <w:sym w:font="Symbol" w:char="F0A8"/>
      </w:r>
      <w:r w:rsidRPr="00712ACC">
        <w:t>/4</w:t>
      </w:r>
      <w:r w:rsidRPr="00712ACC">
        <w:rPr>
          <w:color w:val="FF0000"/>
          <w:sz w:val="26"/>
        </w:rPr>
        <w:sym w:font="Symbol" w:char="F0A9"/>
      </w:r>
      <w:r w:rsidRPr="00712ACC">
        <w:t>/4</w:t>
      </w:r>
      <w:r w:rsidRPr="00712ACC">
        <w:rPr>
          <w:sz w:val="26"/>
        </w:rPr>
        <w:sym w:font="Symbol" w:char="F0AA"/>
      </w:r>
    </w:p>
    <w:p w:rsidR="00287FA0" w:rsidRPr="00712ACC" w:rsidRDefault="00287FA0" w:rsidP="002C1BE1">
      <w:pPr>
        <w:tabs>
          <w:tab w:val="left" w:pos="567"/>
          <w:tab w:val="left" w:pos="1418"/>
        </w:tabs>
        <w:spacing w:before="0" w:after="0"/>
        <w:ind w:left="851"/>
      </w:pPr>
      <w:r w:rsidRPr="00712ACC">
        <w:t>*) Viser MIN</w:t>
      </w:r>
      <w:r w:rsidR="00C45115" w:rsidRPr="00712ACC">
        <w:t xml:space="preserve"> (tar ikke imot en BAL INV)</w:t>
      </w:r>
      <w:r w:rsidRPr="00712ACC">
        <w:t>. Alt annet er GF.</w:t>
      </w:r>
    </w:p>
    <w:p w:rsidR="002C1BE1" w:rsidRDefault="002C1BE1" w:rsidP="002C1BE1">
      <w:pPr>
        <w:pStyle w:val="Listeavsnitt"/>
        <w:tabs>
          <w:tab w:val="left" w:pos="567"/>
        </w:tabs>
        <w:spacing w:before="0" w:after="0"/>
        <w:ind w:left="851"/>
      </w:pPr>
    </w:p>
    <w:p w:rsidR="00532465" w:rsidRPr="00712ACC" w:rsidRDefault="00532465" w:rsidP="002C1BE1">
      <w:pPr>
        <w:pStyle w:val="Listeavsnitt"/>
        <w:tabs>
          <w:tab w:val="left" w:pos="567"/>
        </w:tabs>
        <w:spacing w:before="0" w:after="0"/>
        <w:ind w:left="851"/>
      </w:pPr>
      <w:r w:rsidRPr="00712ACC">
        <w:t>eller:</w:t>
      </w:r>
    </w:p>
    <w:p w:rsidR="00532465" w:rsidRPr="00712ACC" w:rsidRDefault="00532465" w:rsidP="002C1BE1">
      <w:pPr>
        <w:pStyle w:val="Listeavsnitt"/>
        <w:tabs>
          <w:tab w:val="left" w:pos="567"/>
          <w:tab w:val="left" w:pos="1560"/>
        </w:tabs>
        <w:spacing w:before="0" w:after="0"/>
        <w:ind w:left="1843" w:hanging="992"/>
      </w:pPr>
      <w:r w:rsidRPr="00712ACC">
        <w:t>1</w:t>
      </w:r>
      <w:r w:rsidRPr="00712ACC">
        <w:rPr>
          <w:sz w:val="26"/>
        </w:rPr>
        <w:sym w:font="Symbol" w:char="F0AA"/>
      </w:r>
      <w:r w:rsidRPr="00712ACC">
        <w:tab/>
        <w:t>-</w:t>
      </w:r>
      <w:r w:rsidRPr="00712ACC">
        <w:tab/>
        <w:t>2</w:t>
      </w:r>
      <w:r w:rsidRPr="00712ACC">
        <w:rPr>
          <w:sz w:val="26"/>
        </w:rPr>
        <w:sym w:font="Symbol" w:char="F0A7"/>
      </w:r>
    </w:p>
    <w:p w:rsidR="00532465" w:rsidRPr="00712ACC" w:rsidRDefault="00532465" w:rsidP="002C1BE1">
      <w:pPr>
        <w:pStyle w:val="Listeavsnitt"/>
        <w:tabs>
          <w:tab w:val="left" w:pos="567"/>
          <w:tab w:val="left" w:pos="1560"/>
        </w:tabs>
        <w:spacing w:before="0" w:after="0"/>
        <w:ind w:left="1843" w:hanging="992"/>
        <w:rPr>
          <w:color w:val="FF0000"/>
          <w:sz w:val="26"/>
        </w:rPr>
      </w:pPr>
      <w:r w:rsidRPr="00712ACC">
        <w:t>2</w:t>
      </w:r>
      <w:r w:rsidRPr="00712ACC">
        <w:rPr>
          <w:color w:val="FF0000"/>
          <w:sz w:val="26"/>
        </w:rPr>
        <w:sym w:font="Symbol" w:char="F0A8"/>
      </w:r>
      <w:r w:rsidRPr="00712ACC">
        <w:tab/>
        <w:t>-</w:t>
      </w:r>
      <w:r w:rsidRPr="00712ACC">
        <w:tab/>
        <w:t>2</w:t>
      </w:r>
      <w:r w:rsidRPr="00712ACC">
        <w:rPr>
          <w:color w:val="FF0000"/>
          <w:sz w:val="26"/>
        </w:rPr>
        <w:sym w:font="Symbol" w:char="F0A9"/>
      </w:r>
    </w:p>
    <w:p w:rsidR="00287FA0" w:rsidRPr="00712ACC" w:rsidRDefault="00287FA0" w:rsidP="002C1BE1">
      <w:pPr>
        <w:pStyle w:val="Listeavsnitt"/>
        <w:tabs>
          <w:tab w:val="left" w:pos="1560"/>
        </w:tabs>
        <w:spacing w:before="0" w:after="0"/>
        <w:ind w:left="1843" w:hanging="992"/>
        <w:rPr>
          <w:color w:val="000099"/>
        </w:rPr>
      </w:pPr>
      <w:r w:rsidRPr="00712ACC">
        <w:rPr>
          <w:color w:val="000099"/>
        </w:rPr>
        <w:t>2</w:t>
      </w:r>
      <w:r w:rsidRPr="00712ACC">
        <w:rPr>
          <w:color w:val="000099"/>
          <w:sz w:val="26"/>
        </w:rPr>
        <w:sym w:font="Symbol" w:char="F0AA"/>
      </w:r>
      <w:r w:rsidRPr="00712ACC">
        <w:rPr>
          <w:color w:val="000099"/>
        </w:rPr>
        <w:tab/>
        <w:t>-</w:t>
      </w:r>
      <w:r w:rsidRPr="00712ACC">
        <w:rPr>
          <w:color w:val="000099"/>
        </w:rPr>
        <w:tab/>
      </w:r>
      <w:r w:rsidRPr="00712ACC">
        <w:t>2NT/3</w:t>
      </w:r>
      <w:r w:rsidRPr="00712ACC">
        <w:rPr>
          <w:sz w:val="26"/>
        </w:rPr>
        <w:sym w:font="Symbol" w:char="F0A7"/>
      </w:r>
      <w:r w:rsidRPr="00712ACC">
        <w:t>/3</w:t>
      </w:r>
      <w:r w:rsidRPr="00712ACC">
        <w:rPr>
          <w:color w:val="FF0000"/>
          <w:sz w:val="26"/>
        </w:rPr>
        <w:sym w:font="Symbol" w:char="F0A8"/>
      </w:r>
      <w:r w:rsidRPr="00712ACC">
        <w:t>/3</w:t>
      </w:r>
      <w:r w:rsidRPr="00712ACC">
        <w:rPr>
          <w:color w:val="FF0000"/>
          <w:sz w:val="26"/>
        </w:rPr>
        <w:sym w:font="Symbol" w:char="F0A9"/>
      </w:r>
      <w:r w:rsidRPr="00712ACC">
        <w:t>/3</w:t>
      </w:r>
      <w:r w:rsidRPr="00712ACC">
        <w:rPr>
          <w:sz w:val="26"/>
        </w:rPr>
        <w:sym w:font="Symbol" w:char="F0AA"/>
      </w:r>
      <w:r w:rsidRPr="00712ACC">
        <w:t>/3NT/4</w:t>
      </w:r>
      <w:r w:rsidRPr="00712ACC">
        <w:rPr>
          <w:sz w:val="26"/>
        </w:rPr>
        <w:sym w:font="Symbol" w:char="F0A7"/>
      </w:r>
      <w:r w:rsidRPr="00712ACC">
        <w:t>/4</w:t>
      </w:r>
      <w:r w:rsidRPr="00712ACC">
        <w:rPr>
          <w:color w:val="FF0000"/>
          <w:sz w:val="26"/>
        </w:rPr>
        <w:sym w:font="Symbol" w:char="F0A8"/>
      </w:r>
      <w:r w:rsidRPr="00712ACC">
        <w:t>/4</w:t>
      </w:r>
      <w:r w:rsidRPr="00712ACC">
        <w:rPr>
          <w:color w:val="FF0000"/>
          <w:sz w:val="26"/>
        </w:rPr>
        <w:sym w:font="Symbol" w:char="F0A9"/>
      </w:r>
      <w:r w:rsidRPr="00712ACC">
        <w:t>/4</w:t>
      </w:r>
      <w:r w:rsidRPr="00712ACC">
        <w:rPr>
          <w:sz w:val="26"/>
        </w:rPr>
        <w:sym w:font="Symbol" w:char="F0AA"/>
      </w:r>
    </w:p>
    <w:p w:rsidR="00287FA0" w:rsidRPr="00712ACC" w:rsidRDefault="00287FA0" w:rsidP="009C0B5A">
      <w:pPr>
        <w:pStyle w:val="Listeavsnitt"/>
        <w:tabs>
          <w:tab w:val="left" w:pos="567"/>
        </w:tabs>
        <w:spacing w:before="0" w:after="0"/>
        <w:ind w:left="0"/>
      </w:pPr>
    </w:p>
    <w:p w:rsidR="00532465" w:rsidRPr="00E162AB" w:rsidRDefault="00287FA0" w:rsidP="002C1BE1">
      <w:pPr>
        <w:pStyle w:val="Overskrift3"/>
        <w:rPr>
          <w:lang w:val="nb-NO"/>
        </w:rPr>
      </w:pPr>
      <w:bookmarkStart w:id="170" w:name="_Toc449516939"/>
      <w:r w:rsidRPr="00E162AB">
        <w:rPr>
          <w:lang w:val="nb-NO"/>
        </w:rPr>
        <w:t>Med færre enn 2-kortsstøtte i makkers åpningsfarge</w:t>
      </w:r>
      <w:r w:rsidR="00532465" w:rsidRPr="00E162AB">
        <w:rPr>
          <w:lang w:val="nb-NO"/>
        </w:rPr>
        <w:t>:</w:t>
      </w:r>
      <w:bookmarkEnd w:id="170"/>
    </w:p>
    <w:p w:rsidR="00532465" w:rsidRDefault="00287FA0" w:rsidP="009C0B5A">
      <w:pPr>
        <w:pStyle w:val="Brdtekst-frsteinnrykk2"/>
        <w:spacing w:before="0" w:after="0"/>
        <w:ind w:left="0" w:firstLine="0"/>
      </w:pPr>
      <w:r w:rsidRPr="00712ACC">
        <w:t>Med færre enn to kort i åpningsfargen</w:t>
      </w:r>
      <w:r w:rsidR="00532465" w:rsidRPr="00712ACC">
        <w:t xml:space="preserve">, </w:t>
      </w:r>
      <w:r w:rsidRPr="00712ACC">
        <w:t>melder S</w:t>
      </w:r>
      <w:r w:rsidR="00532465" w:rsidRPr="00712ACC">
        <w:t>H 2</w:t>
      </w:r>
      <w:r w:rsidR="00532465" w:rsidRPr="00712ACC">
        <w:rPr>
          <w:sz w:val="26"/>
        </w:rPr>
        <w:sym w:font="Symbol" w:char="F0A7"/>
      </w:r>
      <w:r w:rsidRPr="00712ACC">
        <w:t>, og etter</w:t>
      </w:r>
      <w:r w:rsidR="00532465" w:rsidRPr="00712ACC">
        <w:t xml:space="preserve"> 2</w:t>
      </w:r>
      <w:r w:rsidR="00532465" w:rsidRPr="00712ACC">
        <w:rPr>
          <w:color w:val="FF0000"/>
          <w:sz w:val="26"/>
        </w:rPr>
        <w:sym w:font="Symbol" w:char="F0A8"/>
      </w:r>
      <w:r w:rsidR="00532465" w:rsidRPr="00712ACC">
        <w:t xml:space="preserve">, </w:t>
      </w:r>
      <w:r w:rsidRPr="00712ACC">
        <w:rPr>
          <w:color w:val="FF0000"/>
        </w:rPr>
        <w:t>hopper han over</w:t>
      </w:r>
      <w:r w:rsidR="00532465" w:rsidRPr="00712ACC">
        <w:t xml:space="preserve"> </w:t>
      </w:r>
      <w:r w:rsidR="00532465" w:rsidRPr="00CB1353">
        <w:rPr>
          <w:color w:val="FF0000"/>
        </w:rPr>
        <w:t xml:space="preserve">visning </w:t>
      </w:r>
      <w:r w:rsidRPr="00CB1353">
        <w:rPr>
          <w:color w:val="FF0000"/>
        </w:rPr>
        <w:t>av</w:t>
      </w:r>
      <w:r w:rsidR="00532465" w:rsidRPr="00712ACC">
        <w:t xml:space="preserve"> </w:t>
      </w:r>
      <w:r w:rsidRPr="00712ACC">
        <w:t>«</w:t>
      </w:r>
      <w:r w:rsidRPr="00712ACC">
        <w:rPr>
          <w:color w:val="FF0000"/>
        </w:rPr>
        <w:t>umulig</w:t>
      </w:r>
      <w:r w:rsidR="00532465" w:rsidRPr="00712ACC">
        <w:rPr>
          <w:color w:val="FF0000"/>
        </w:rPr>
        <w:t xml:space="preserve"> M</w:t>
      </w:r>
      <w:r w:rsidRPr="00712ACC">
        <w:t>»</w:t>
      </w:r>
      <w:r w:rsidR="00532465" w:rsidRPr="00712ACC">
        <w:t>/</w:t>
      </w:r>
      <w:r w:rsidRPr="00712ACC">
        <w:t>«</w:t>
      </w:r>
      <w:r w:rsidRPr="00712ACC">
        <w:rPr>
          <w:color w:val="FF0000"/>
        </w:rPr>
        <w:t>umulig støtte</w:t>
      </w:r>
      <w:r w:rsidRPr="00712ACC">
        <w:t>»</w:t>
      </w:r>
      <w:r w:rsidR="00532465" w:rsidRPr="00712ACC">
        <w:t xml:space="preserve"> </w:t>
      </w:r>
      <w:r w:rsidRPr="00712ACC">
        <w:t>og melder 2NT eller høyere for å vise hvilken minorkonstellasjon han har.</w:t>
      </w:r>
      <w:r w:rsidR="00532465" w:rsidRPr="00712ACC">
        <w:t xml:space="preserve"> </w:t>
      </w:r>
      <w:r w:rsidRPr="00712ACC">
        <w:t xml:space="preserve">Det at han </w:t>
      </w:r>
      <w:r w:rsidRPr="002C1BE1">
        <w:rPr>
          <w:color w:val="FF0000"/>
        </w:rPr>
        <w:t xml:space="preserve">hopper over dette leddet </w:t>
      </w:r>
      <w:r w:rsidRPr="00712ACC">
        <w:t xml:space="preserve">i meldesekvensen viser at han </w:t>
      </w:r>
      <w:r w:rsidRPr="002C1BE1">
        <w:rPr>
          <w:color w:val="FF0000"/>
        </w:rPr>
        <w:t>max har singelton i åpningsfargen</w:t>
      </w:r>
      <w:r w:rsidR="00532465" w:rsidRPr="00712ACC">
        <w:t>:</w:t>
      </w:r>
    </w:p>
    <w:p w:rsidR="002C1BE1" w:rsidRPr="00712ACC" w:rsidRDefault="002C1BE1" w:rsidP="009C0B5A">
      <w:pPr>
        <w:pStyle w:val="Brdtekst-frsteinnrykk2"/>
        <w:spacing w:before="0" w:after="0"/>
        <w:ind w:left="0" w:firstLine="0"/>
      </w:pPr>
    </w:p>
    <w:p w:rsidR="00532465" w:rsidRPr="00712ACC" w:rsidRDefault="00532465" w:rsidP="002C1BE1">
      <w:pPr>
        <w:pStyle w:val="Listeavsnitt"/>
        <w:tabs>
          <w:tab w:val="left" w:pos="1560"/>
        </w:tabs>
        <w:spacing w:before="0" w:after="0"/>
        <w:ind w:left="1843" w:hanging="992"/>
      </w:pPr>
      <w:r w:rsidRPr="00712ACC">
        <w:t>1</w:t>
      </w:r>
      <w:r w:rsidRPr="00712ACC">
        <w:rPr>
          <w:color w:val="FF0000"/>
          <w:sz w:val="26"/>
        </w:rPr>
        <w:sym w:font="Symbol" w:char="F0A9"/>
      </w:r>
      <w:r w:rsidRPr="00712ACC">
        <w:tab/>
        <w:t>-</w:t>
      </w:r>
      <w:r w:rsidRPr="00712ACC">
        <w:tab/>
        <w:t>2</w:t>
      </w:r>
      <w:r w:rsidRPr="00712ACC">
        <w:rPr>
          <w:sz w:val="26"/>
        </w:rPr>
        <w:sym w:font="Symbol" w:char="F0A7"/>
      </w:r>
    </w:p>
    <w:p w:rsidR="00532465" w:rsidRPr="00712ACC" w:rsidRDefault="00532465" w:rsidP="002C1BE1">
      <w:pPr>
        <w:pStyle w:val="Listeavsnitt"/>
        <w:tabs>
          <w:tab w:val="left" w:pos="1560"/>
        </w:tabs>
        <w:spacing w:before="0" w:after="0"/>
        <w:ind w:left="1843" w:hanging="992"/>
      </w:pPr>
      <w:r w:rsidRPr="00712ACC">
        <w:t>2</w:t>
      </w:r>
      <w:r w:rsidRPr="00712ACC">
        <w:rPr>
          <w:color w:val="FF0000"/>
          <w:sz w:val="26"/>
        </w:rPr>
        <w:sym w:font="Symbol" w:char="F0A8"/>
      </w:r>
      <w:r w:rsidRPr="00712ACC">
        <w:tab/>
        <w:t>-</w:t>
      </w:r>
      <w:r w:rsidRPr="00712ACC">
        <w:tab/>
        <w:t>2NT/3</w:t>
      </w:r>
      <w:r w:rsidRPr="00712ACC">
        <w:rPr>
          <w:sz w:val="26"/>
        </w:rPr>
        <w:sym w:font="Symbol" w:char="F0A7"/>
      </w:r>
      <w:r w:rsidRPr="00712ACC">
        <w:t>/3</w:t>
      </w:r>
      <w:r w:rsidRPr="00712ACC">
        <w:rPr>
          <w:color w:val="FF0000"/>
          <w:sz w:val="26"/>
        </w:rPr>
        <w:sym w:font="Symbol" w:char="F0A8"/>
      </w:r>
      <w:r w:rsidRPr="00712ACC">
        <w:t>/3</w:t>
      </w:r>
      <w:r w:rsidRPr="00712ACC">
        <w:rPr>
          <w:color w:val="FF0000"/>
          <w:sz w:val="26"/>
        </w:rPr>
        <w:sym w:font="Symbol" w:char="F0A9"/>
      </w:r>
      <w:r w:rsidRPr="00712ACC">
        <w:t>/3</w:t>
      </w:r>
      <w:r w:rsidRPr="00712ACC">
        <w:rPr>
          <w:sz w:val="26"/>
        </w:rPr>
        <w:sym w:font="Symbol" w:char="F0AA"/>
      </w:r>
      <w:r w:rsidRPr="00712ACC">
        <w:t>/3NT/4</w:t>
      </w:r>
      <w:r w:rsidRPr="00712ACC">
        <w:rPr>
          <w:sz w:val="26"/>
        </w:rPr>
        <w:sym w:font="Symbol" w:char="F0A7"/>
      </w:r>
      <w:r w:rsidRPr="00712ACC">
        <w:t>/4</w:t>
      </w:r>
      <w:r w:rsidRPr="00712ACC">
        <w:rPr>
          <w:color w:val="FF0000"/>
          <w:sz w:val="26"/>
        </w:rPr>
        <w:sym w:font="Symbol" w:char="F0A8"/>
      </w:r>
      <w:r w:rsidRPr="00712ACC">
        <w:t>/4</w:t>
      </w:r>
      <w:r w:rsidRPr="00712ACC">
        <w:rPr>
          <w:color w:val="FF0000"/>
          <w:sz w:val="26"/>
        </w:rPr>
        <w:sym w:font="Symbol" w:char="F0A9"/>
      </w:r>
      <w:r w:rsidRPr="00712ACC">
        <w:t>/4</w:t>
      </w:r>
      <w:r w:rsidRPr="00712ACC">
        <w:rPr>
          <w:sz w:val="26"/>
        </w:rPr>
        <w:sym w:font="Symbol" w:char="F0AA"/>
      </w:r>
    </w:p>
    <w:p w:rsidR="002C1BE1" w:rsidRDefault="002C1BE1" w:rsidP="002C1BE1">
      <w:pPr>
        <w:pStyle w:val="Listeavsnitt"/>
        <w:tabs>
          <w:tab w:val="left" w:pos="567"/>
          <w:tab w:val="left" w:pos="1560"/>
        </w:tabs>
        <w:spacing w:before="0" w:after="0"/>
        <w:ind w:left="1843" w:hanging="992"/>
      </w:pPr>
    </w:p>
    <w:p w:rsidR="00532465" w:rsidRPr="00712ACC" w:rsidRDefault="00532465" w:rsidP="002C1BE1">
      <w:pPr>
        <w:pStyle w:val="Listeavsnitt"/>
        <w:tabs>
          <w:tab w:val="left" w:pos="567"/>
          <w:tab w:val="left" w:pos="1560"/>
        </w:tabs>
        <w:spacing w:before="0" w:after="0"/>
        <w:ind w:left="1843" w:hanging="992"/>
      </w:pPr>
      <w:r w:rsidRPr="00712ACC">
        <w:t>eller:</w:t>
      </w:r>
    </w:p>
    <w:p w:rsidR="00532465" w:rsidRPr="00712ACC" w:rsidRDefault="00532465" w:rsidP="002C1BE1">
      <w:pPr>
        <w:pStyle w:val="Listeavsnitt"/>
        <w:tabs>
          <w:tab w:val="left" w:pos="567"/>
          <w:tab w:val="left" w:pos="1560"/>
        </w:tabs>
        <w:spacing w:before="0" w:after="0"/>
        <w:ind w:left="1843" w:hanging="992"/>
      </w:pPr>
      <w:r w:rsidRPr="00712ACC">
        <w:t>1</w:t>
      </w:r>
      <w:r w:rsidRPr="00712ACC">
        <w:rPr>
          <w:sz w:val="26"/>
        </w:rPr>
        <w:sym w:font="Symbol" w:char="F0AA"/>
      </w:r>
      <w:r w:rsidRPr="00712ACC">
        <w:tab/>
        <w:t>-</w:t>
      </w:r>
      <w:r w:rsidRPr="00712ACC">
        <w:tab/>
        <w:t>2</w:t>
      </w:r>
      <w:r w:rsidRPr="00712ACC">
        <w:rPr>
          <w:sz w:val="26"/>
        </w:rPr>
        <w:sym w:font="Symbol" w:char="F0A7"/>
      </w:r>
    </w:p>
    <w:p w:rsidR="00532465" w:rsidRDefault="00532465" w:rsidP="002C1BE1">
      <w:pPr>
        <w:pStyle w:val="Listeavsnitt"/>
        <w:tabs>
          <w:tab w:val="left" w:pos="567"/>
          <w:tab w:val="left" w:pos="1560"/>
        </w:tabs>
        <w:spacing w:before="0" w:after="0"/>
        <w:ind w:left="1843" w:hanging="992"/>
        <w:rPr>
          <w:sz w:val="26"/>
        </w:rPr>
      </w:pPr>
      <w:r w:rsidRPr="00712ACC">
        <w:t>2</w:t>
      </w:r>
      <w:r w:rsidRPr="00712ACC">
        <w:rPr>
          <w:color w:val="FF0000"/>
          <w:sz w:val="26"/>
        </w:rPr>
        <w:sym w:font="Symbol" w:char="F0A8"/>
      </w:r>
      <w:r w:rsidRPr="00712ACC">
        <w:tab/>
        <w:t>-</w:t>
      </w:r>
      <w:r w:rsidRPr="00712ACC">
        <w:tab/>
        <w:t>2NT/3</w:t>
      </w:r>
      <w:r w:rsidRPr="00712ACC">
        <w:rPr>
          <w:sz w:val="26"/>
        </w:rPr>
        <w:sym w:font="Symbol" w:char="F0A7"/>
      </w:r>
      <w:r w:rsidRPr="00712ACC">
        <w:t>/3</w:t>
      </w:r>
      <w:r w:rsidRPr="00712ACC">
        <w:rPr>
          <w:color w:val="FF0000"/>
          <w:sz w:val="26"/>
        </w:rPr>
        <w:sym w:font="Symbol" w:char="F0A8"/>
      </w:r>
      <w:r w:rsidRPr="00712ACC">
        <w:t>/3</w:t>
      </w:r>
      <w:r w:rsidRPr="00712ACC">
        <w:rPr>
          <w:color w:val="FF0000"/>
          <w:sz w:val="26"/>
        </w:rPr>
        <w:sym w:font="Symbol" w:char="F0A9"/>
      </w:r>
      <w:r w:rsidRPr="00712ACC">
        <w:t>/3</w:t>
      </w:r>
      <w:r w:rsidRPr="00712ACC">
        <w:rPr>
          <w:sz w:val="26"/>
        </w:rPr>
        <w:sym w:font="Symbol" w:char="F0AA"/>
      </w:r>
      <w:r w:rsidRPr="00712ACC">
        <w:t>/3NT/4</w:t>
      </w:r>
      <w:r w:rsidRPr="00712ACC">
        <w:rPr>
          <w:sz w:val="26"/>
        </w:rPr>
        <w:sym w:font="Symbol" w:char="F0A7"/>
      </w:r>
      <w:r w:rsidRPr="00712ACC">
        <w:t>/4</w:t>
      </w:r>
      <w:r w:rsidRPr="00712ACC">
        <w:rPr>
          <w:color w:val="FF0000"/>
          <w:sz w:val="26"/>
        </w:rPr>
        <w:sym w:font="Symbol" w:char="F0A8"/>
      </w:r>
      <w:r w:rsidRPr="00712ACC">
        <w:t>/4</w:t>
      </w:r>
      <w:r w:rsidRPr="00712ACC">
        <w:rPr>
          <w:color w:val="FF0000"/>
          <w:sz w:val="26"/>
        </w:rPr>
        <w:sym w:font="Symbol" w:char="F0A9"/>
      </w:r>
      <w:r w:rsidRPr="00712ACC">
        <w:t>/4</w:t>
      </w:r>
      <w:r w:rsidRPr="00712ACC">
        <w:rPr>
          <w:sz w:val="26"/>
        </w:rPr>
        <w:sym w:font="Symbol" w:char="F0AA"/>
      </w:r>
    </w:p>
    <w:p w:rsidR="00C16B9D" w:rsidRDefault="00C16B9D" w:rsidP="00C16B9D">
      <w:pPr>
        <w:tabs>
          <w:tab w:val="left" w:pos="567"/>
          <w:tab w:val="left" w:pos="1560"/>
        </w:tabs>
        <w:spacing w:before="0" w:after="0"/>
      </w:pPr>
    </w:p>
    <w:p w:rsidR="00C16B9D" w:rsidRPr="00C16B9D" w:rsidRDefault="00C16B9D" w:rsidP="00C16B9D">
      <w:pPr>
        <w:pStyle w:val="Overskrift2"/>
        <w:rPr>
          <w:lang w:val="nb-NO"/>
        </w:rPr>
      </w:pPr>
      <w:r w:rsidRPr="00C16B9D">
        <w:rPr>
          <w:lang w:val="nb-NO"/>
        </w:rPr>
        <w:t>Visning av 15-17HP etter åpning 1</w:t>
      </w:r>
      <w:r>
        <w:rPr>
          <w:color w:val="FF0000"/>
          <w:lang w:val="nb-NO"/>
        </w:rPr>
        <w:sym w:font="Symbol" w:char="F0A9"/>
      </w:r>
      <w:r>
        <w:rPr>
          <w:lang w:val="nb-NO"/>
        </w:rPr>
        <w:t>/1</w:t>
      </w:r>
      <w:r>
        <w:rPr>
          <w:lang w:val="nb-NO"/>
        </w:rPr>
        <w:sym w:font="Symbol" w:char="F0AA"/>
      </w:r>
    </w:p>
    <w:p w:rsidR="00532465" w:rsidRDefault="00C16B9D" w:rsidP="009C0B5A">
      <w:pPr>
        <w:spacing w:before="0" w:after="0"/>
      </w:pPr>
      <w:r>
        <w:t>Hvis man har en M-åpning med 15-17HP, kan dette vises på forskjellige måter, alt avhengig av hva makker viser. Med 6-kort kan han hoppe i egen farge. Med sidefarge kan han melde sidefargen, som er RF mot alle ikke-SUBMIN-hender, og med 5-5 kan han hoppe i sidefargen. Han kan imidlertid IKKE hoppe i NT, for det viser 18-19HP.</w:t>
      </w:r>
    </w:p>
    <w:p w:rsidR="00C16B9D" w:rsidRDefault="00C16B9D" w:rsidP="009C0B5A">
      <w:pPr>
        <w:spacing w:before="0" w:after="0"/>
      </w:pPr>
    </w:p>
    <w:p w:rsidR="00C16B9D" w:rsidRDefault="00C16B9D" w:rsidP="009C0B5A">
      <w:pPr>
        <w:spacing w:before="0" w:after="0"/>
      </w:pPr>
      <w:r>
        <w:t>Noen ganger må man lyve for å få til et meldingsforløp</w:t>
      </w:r>
      <w:r w:rsidR="00380DCC">
        <w:t>, og da gjelder det å lyve minst mulig. Man kan aldri lyve i M, for en M sidefarge må alltid være på 4+kort. Derimot kan det tenkes at ÅH må «fake» en 4-korts m for å få en melding til fra makker, slik at han kan få et bedre grunnlag for å ta en riktig avgjørelse. Dette må en SUBMIN makker være oppmerksom på, og med dobbelton returnere til åpningsfargen hvis han ikke kan passe med 4+ tilpasning i den viste minorfargen.</w:t>
      </w:r>
    </w:p>
    <w:p w:rsidR="00C16B9D" w:rsidRPr="00712ACC" w:rsidRDefault="00C16B9D" w:rsidP="009C0B5A">
      <w:pPr>
        <w:spacing w:before="0" w:after="0"/>
      </w:pPr>
    </w:p>
    <w:p w:rsidR="00A71959" w:rsidRPr="00712ACC" w:rsidRDefault="00A71959" w:rsidP="001637AB">
      <w:pPr>
        <w:pStyle w:val="Overskrift2"/>
        <w:rPr>
          <w:lang w:val="nb-NO"/>
        </w:rPr>
      </w:pPr>
      <w:bookmarkStart w:id="171" w:name="_Toc266934333"/>
      <w:bookmarkStart w:id="172" w:name="_Toc361740579"/>
      <w:bookmarkStart w:id="173" w:name="_Toc449516940"/>
      <w:r w:rsidRPr="00C16B9D">
        <w:rPr>
          <w:lang w:val="nb-NO"/>
        </w:rPr>
        <w:t>Svar</w:t>
      </w:r>
      <w:r w:rsidRPr="00712ACC">
        <w:rPr>
          <w:lang w:val="nb-NO"/>
        </w:rPr>
        <w:t xml:space="preserve"> på åpning 1</w:t>
      </w:r>
      <w:r w:rsidR="000E3CE1" w:rsidRPr="00712ACC">
        <w:rPr>
          <w:color w:val="FF0000"/>
          <w:lang w:val="nb-NO"/>
        </w:rPr>
        <w:sym w:font="Symbol" w:char="F0A9"/>
      </w:r>
      <w:r w:rsidRPr="00712ACC">
        <w:rPr>
          <w:lang w:val="nb-NO"/>
        </w:rPr>
        <w:t xml:space="preserve"> (5+</w:t>
      </w:r>
      <w:r w:rsidR="000E3CE1" w:rsidRPr="00712ACC">
        <w:rPr>
          <w:color w:val="FF0000"/>
          <w:lang w:val="nb-NO"/>
        </w:rPr>
        <w:sym w:font="Symbol" w:char="F0A9"/>
      </w:r>
      <w:r w:rsidRPr="00712ACC">
        <w:rPr>
          <w:lang w:val="nb-NO"/>
        </w:rPr>
        <w:t>, 11-19HP)</w:t>
      </w:r>
      <w:bookmarkEnd w:id="171"/>
      <w:bookmarkEnd w:id="172"/>
      <w:bookmarkEnd w:id="173"/>
    </w:p>
    <w:p w:rsidR="00A71959" w:rsidRPr="00712ACC" w:rsidRDefault="00A71959" w:rsidP="009C0B5A">
      <w:pPr>
        <w:spacing w:before="0" w:after="0"/>
        <w:rPr>
          <w:rFonts w:cs="Comic Sans MS"/>
        </w:rPr>
      </w:pPr>
    </w:p>
    <w:p w:rsidR="00A71959" w:rsidRPr="00712ACC" w:rsidRDefault="00A71959" w:rsidP="001637AB">
      <w:pPr>
        <w:tabs>
          <w:tab w:val="left" w:pos="426"/>
        </w:tabs>
        <w:spacing w:before="0" w:after="0"/>
        <w:ind w:left="709" w:hanging="709"/>
      </w:pPr>
      <w:r w:rsidRPr="00712ACC">
        <w:t>1</w:t>
      </w:r>
      <w:r w:rsidR="000E3CE1" w:rsidRPr="00712ACC">
        <w:rPr>
          <w:color w:val="FF0000"/>
          <w:sz w:val="26"/>
        </w:rPr>
        <w:sym w:font="Symbol" w:char="F0A9"/>
      </w:r>
      <w:r w:rsidR="007B7E93" w:rsidRPr="00712ACC">
        <w:rPr>
          <w:color w:val="FF0000"/>
        </w:rPr>
        <w:tab/>
      </w:r>
      <w:r w:rsidRPr="00712ACC">
        <w:t>-</w:t>
      </w:r>
      <w:r w:rsidRPr="00712ACC">
        <w:tab/>
        <w:t>?</w:t>
      </w:r>
    </w:p>
    <w:p w:rsidR="00A71959" w:rsidRPr="001637AB" w:rsidRDefault="00A71959" w:rsidP="001637AB">
      <w:pPr>
        <w:tabs>
          <w:tab w:val="left" w:pos="1418"/>
        </w:tabs>
        <w:spacing w:before="0" w:after="0"/>
        <w:ind w:left="1418" w:hanging="709"/>
      </w:pPr>
      <w:r w:rsidRPr="001637AB">
        <w:t>pass</w:t>
      </w:r>
      <w:r w:rsidRPr="001637AB">
        <w:tab/>
        <w:t>= 0-6 H</w:t>
      </w:r>
      <w:r w:rsidR="00507AC5" w:rsidRPr="001637AB">
        <w:t>F</w:t>
      </w:r>
      <w:r w:rsidRPr="001637AB">
        <w:t>P</w:t>
      </w:r>
      <w:r w:rsidR="00FD5679" w:rsidRPr="001637AB">
        <w:t xml:space="preserve"> og</w:t>
      </w:r>
      <w:r w:rsidRPr="001637AB">
        <w:t xml:space="preserve"> </w:t>
      </w:r>
      <w:r w:rsidR="00FD5679" w:rsidRPr="001637AB">
        <w:t>m</w:t>
      </w:r>
      <w:r w:rsidRPr="001637AB">
        <w:t>ax dobbel</w:t>
      </w:r>
      <w:r w:rsidR="0070163E" w:rsidRPr="001637AB">
        <w:t xml:space="preserve"> </w:t>
      </w:r>
      <w:r w:rsidR="000E3CE1" w:rsidRPr="001637AB">
        <w:rPr>
          <w:color w:val="FF0000"/>
        </w:rPr>
        <w:sym w:font="Symbol" w:char="F0A9"/>
      </w:r>
      <w:r w:rsidR="00FD5679" w:rsidRPr="001637AB">
        <w:t xml:space="preserve"> eller 0-2HFP og 3+</w:t>
      </w:r>
      <w:r w:rsidR="00FD5679" w:rsidRPr="001637AB">
        <w:rPr>
          <w:color w:val="FF0000"/>
        </w:rPr>
        <w:sym w:font="Symbol" w:char="F0A9"/>
      </w:r>
      <w:r w:rsidR="00FD5679" w:rsidRPr="001637AB">
        <w:t>.</w:t>
      </w:r>
    </w:p>
    <w:p w:rsidR="00A71959" w:rsidRPr="001637AB" w:rsidRDefault="00A71959" w:rsidP="001637AB">
      <w:pPr>
        <w:tabs>
          <w:tab w:val="left" w:pos="1418"/>
        </w:tabs>
        <w:spacing w:before="0" w:after="0"/>
        <w:ind w:left="1418" w:hanging="709"/>
      </w:pPr>
      <w:r w:rsidRPr="001637AB">
        <w:t>1</w:t>
      </w:r>
      <w:r w:rsidR="000E3CE1" w:rsidRPr="001637AB">
        <w:sym w:font="Symbol" w:char="F0AA"/>
      </w:r>
      <w:r w:rsidRPr="001637AB">
        <w:tab/>
        <w:t>= 4+</w:t>
      </w:r>
      <w:r w:rsidR="000E3CE1" w:rsidRPr="001637AB">
        <w:sym w:font="Symbol" w:char="F0AA"/>
      </w:r>
      <w:r w:rsidR="00357423" w:rsidRPr="001637AB">
        <w:t xml:space="preserve">, </w:t>
      </w:r>
      <w:r w:rsidR="00FD5679" w:rsidRPr="001637AB">
        <w:t>3</w:t>
      </w:r>
      <w:r w:rsidR="00357423" w:rsidRPr="001637AB">
        <w:t>+HP. RF. Kan ha 3</w:t>
      </w:r>
      <w:r w:rsidR="000E3CE1" w:rsidRPr="001637AB">
        <w:rPr>
          <w:color w:val="FF0000"/>
        </w:rPr>
        <w:sym w:font="Symbol" w:char="F0A9"/>
      </w:r>
      <w:r w:rsidR="00357423" w:rsidRPr="001637AB">
        <w:rPr>
          <w:color w:val="FF0000"/>
        </w:rPr>
        <w:t xml:space="preserve"> </w:t>
      </w:r>
      <w:r w:rsidR="005C5B0F" w:rsidRPr="001637AB">
        <w:t>men aldri</w:t>
      </w:r>
      <w:r w:rsidR="00357423" w:rsidRPr="001637AB">
        <w:t xml:space="preserve"> 4</w:t>
      </w:r>
      <w:r w:rsidR="000E3CE1" w:rsidRPr="001637AB">
        <w:rPr>
          <w:color w:val="FF0000"/>
        </w:rPr>
        <w:sym w:font="Symbol" w:char="F0A9"/>
      </w:r>
      <w:r w:rsidRPr="001637AB">
        <w:t xml:space="preserve">. </w:t>
      </w:r>
      <w:r w:rsidR="00357423" w:rsidRPr="001637AB">
        <w:rPr>
          <w:color w:val="FF0000"/>
        </w:rPr>
        <w:t xml:space="preserve">Setter opp </w:t>
      </w:r>
      <w:r w:rsidR="0070163E" w:rsidRPr="001637AB">
        <w:rPr>
          <w:color w:val="FF0000"/>
        </w:rPr>
        <w:t xml:space="preserve">hopp </w:t>
      </w:r>
      <w:r w:rsidR="00FD5679" w:rsidRPr="001637AB">
        <w:rPr>
          <w:color w:val="FF0000"/>
        </w:rPr>
        <w:t>til</w:t>
      </w:r>
      <w:r w:rsidR="0070163E" w:rsidRPr="001637AB">
        <w:rPr>
          <w:color w:val="FF0000"/>
        </w:rPr>
        <w:t xml:space="preserve"> </w:t>
      </w:r>
      <w:r w:rsidR="00690241" w:rsidRPr="001637AB">
        <w:rPr>
          <w:color w:val="FF0000"/>
        </w:rPr>
        <w:t xml:space="preserve">ROMEX Kort </w:t>
      </w:r>
      <w:r w:rsidR="0070163E" w:rsidRPr="001637AB">
        <w:t>(</w:t>
      </w:r>
      <w:r w:rsidR="00CC7379" w:rsidRPr="001637AB">
        <w:t>hopp</w:t>
      </w:r>
      <w:r w:rsidR="00E42295" w:rsidRPr="001637AB">
        <w:t xml:space="preserve"> </w:t>
      </w:r>
      <w:r w:rsidR="00CC7379" w:rsidRPr="001637AB">
        <w:t>til</w:t>
      </w:r>
      <w:r w:rsidR="00E42295" w:rsidRPr="001637AB">
        <w:t xml:space="preserve"> </w:t>
      </w:r>
      <w:r w:rsidR="00E42295" w:rsidRPr="001637AB">
        <w:rPr>
          <w:rFonts w:cs="Comic Sans MS"/>
        </w:rPr>
        <w:t>3</w:t>
      </w:r>
      <w:r w:rsidR="00E42295" w:rsidRPr="001637AB">
        <w:rPr>
          <w:rFonts w:cs="Comic Sans MS"/>
        </w:rPr>
        <w:sym w:font="Symbol" w:char="F0A7"/>
      </w:r>
      <w:r w:rsidR="00E42295" w:rsidRPr="001637AB">
        <w:rPr>
          <w:rFonts w:cs="Comic Sans MS"/>
        </w:rPr>
        <w:t>/3</w:t>
      </w:r>
      <w:r w:rsidR="00E42295" w:rsidRPr="001637AB">
        <w:rPr>
          <w:rFonts w:cs="Comic Sans MS"/>
          <w:color w:val="FF0000"/>
        </w:rPr>
        <w:sym w:font="Symbol" w:char="F0A8"/>
      </w:r>
      <w:r w:rsidR="00E42295" w:rsidRPr="001637AB">
        <w:rPr>
          <w:rFonts w:cs="Comic Sans MS"/>
          <w:color w:val="FF0000"/>
        </w:rPr>
        <w:t xml:space="preserve"> </w:t>
      </w:r>
      <w:r w:rsidR="0070163E" w:rsidRPr="001637AB">
        <w:t xml:space="preserve">med </w:t>
      </w:r>
      <w:r w:rsidR="0070163E" w:rsidRPr="001637AB">
        <w:sym w:font="Symbol" w:char="F0AA"/>
      </w:r>
      <w:r w:rsidR="0070163E" w:rsidRPr="001637AB">
        <w:t xml:space="preserve"> som trumf)</w:t>
      </w:r>
      <w:r w:rsidR="00357423" w:rsidRPr="001637AB">
        <w:t>.</w:t>
      </w:r>
    </w:p>
    <w:p w:rsidR="00EA26B4" w:rsidRPr="001637AB" w:rsidRDefault="00EA26B4" w:rsidP="001637AB">
      <w:pPr>
        <w:tabs>
          <w:tab w:val="left" w:pos="1418"/>
        </w:tabs>
        <w:spacing w:before="0" w:after="0"/>
        <w:ind w:left="1418" w:hanging="709"/>
      </w:pPr>
      <w:r w:rsidRPr="001637AB">
        <w:t>1NT</w:t>
      </w:r>
      <w:r w:rsidRPr="001637AB">
        <w:tab/>
        <w:t>= 7-10HP</w:t>
      </w:r>
      <w:r w:rsidR="0052632A" w:rsidRPr="001637AB">
        <w:t xml:space="preserve"> NF</w:t>
      </w:r>
      <w:r w:rsidRPr="001637AB">
        <w:t xml:space="preserve">, max dobbel </w:t>
      </w:r>
      <w:r w:rsidRPr="001637AB">
        <w:rPr>
          <w:color w:val="FF0000"/>
        </w:rPr>
        <w:sym w:font="Symbol" w:char="F0A9"/>
      </w:r>
      <w:r w:rsidRPr="001637AB">
        <w:t xml:space="preserve">, og benekter 4 korts </w:t>
      </w:r>
      <w:r w:rsidRPr="001637AB">
        <w:sym w:font="Symbol" w:char="F0AA"/>
      </w:r>
      <w:r w:rsidR="00CC7379" w:rsidRPr="001637AB">
        <w:t>.</w:t>
      </w:r>
      <w:r w:rsidRPr="001637AB">
        <w:t xml:space="preserve"> Hånden kan inneholde 4-4</w:t>
      </w:r>
      <w:r w:rsidR="006829AC" w:rsidRPr="001637AB">
        <w:t xml:space="preserve">, </w:t>
      </w:r>
      <w:r w:rsidRPr="001637AB">
        <w:t>5</w:t>
      </w:r>
      <w:r w:rsidR="006829AC" w:rsidRPr="001637AB">
        <w:t>/6</w:t>
      </w:r>
      <w:r w:rsidRPr="001637AB">
        <w:t>-4 eller 5-5 i minor. (Med 11+HP melder SH alltid 2</w:t>
      </w:r>
      <w:r w:rsidRPr="001637AB">
        <w:sym w:font="Symbol" w:char="F0A7"/>
      </w:r>
      <w:r w:rsidRPr="001637AB">
        <w:t xml:space="preserve"> på slike hender).</w:t>
      </w:r>
      <w:r w:rsidR="0052632A" w:rsidRPr="001637AB">
        <w:t xml:space="preserve"> </w:t>
      </w:r>
    </w:p>
    <w:p w:rsidR="00EA26B4" w:rsidRPr="001637AB" w:rsidRDefault="00EA26B4" w:rsidP="001637AB">
      <w:pPr>
        <w:tabs>
          <w:tab w:val="left" w:pos="1418"/>
        </w:tabs>
        <w:spacing w:before="0" w:after="0"/>
        <w:ind w:left="1418" w:hanging="709"/>
      </w:pPr>
      <w:r w:rsidRPr="001637AB">
        <w:t>2</w:t>
      </w:r>
      <w:r w:rsidRPr="001637AB">
        <w:sym w:font="Symbol" w:char="F0A7"/>
      </w:r>
      <w:r w:rsidRPr="001637AB">
        <w:tab/>
        <w:t xml:space="preserve">= </w:t>
      </w:r>
      <w:r w:rsidRPr="001637AB">
        <w:rPr>
          <w:color w:val="FF0000"/>
        </w:rPr>
        <w:t xml:space="preserve">BUK-overføring </w:t>
      </w:r>
      <w:r w:rsidRPr="001637AB">
        <w:t>til 2</w:t>
      </w:r>
      <w:r w:rsidRPr="001637AB">
        <w:rPr>
          <w:color w:val="FF0000"/>
        </w:rPr>
        <w:sym w:font="Symbol" w:char="F0A8"/>
      </w:r>
      <w:r w:rsidRPr="001637AB">
        <w:t>. RF. ÅH skal normalt akseptere overføringen, selv med singel</w:t>
      </w:r>
      <w:r w:rsidR="00116F87" w:rsidRPr="001637AB">
        <w:t xml:space="preserve"> </w:t>
      </w:r>
      <w:r w:rsidRPr="001637AB">
        <w:rPr>
          <w:color w:val="FF0000"/>
        </w:rPr>
        <w:sym w:font="Symbol" w:char="F0A8"/>
      </w:r>
      <w:r w:rsidRPr="001637AB">
        <w:t xml:space="preserve">. </w:t>
      </w:r>
      <w:r w:rsidR="00CC7379" w:rsidRPr="001637AB">
        <w:t>D</w:t>
      </w:r>
      <w:r w:rsidRPr="001637AB">
        <w:t xml:space="preserve">ette </w:t>
      </w:r>
      <w:r w:rsidRPr="001637AB">
        <w:rPr>
          <w:color w:val="FF0000"/>
        </w:rPr>
        <w:t>setter opp</w:t>
      </w:r>
      <w:r w:rsidR="00C16CFB" w:rsidRPr="001637AB">
        <w:rPr>
          <w:color w:val="FF0000"/>
        </w:rPr>
        <w:t xml:space="preserve"> </w:t>
      </w:r>
      <w:r w:rsidR="00C16CFB" w:rsidRPr="001637AB">
        <w:t xml:space="preserve">et par nye </w:t>
      </w:r>
      <w:r w:rsidR="00116F87" w:rsidRPr="001637AB">
        <w:rPr>
          <w:color w:val="FF0000"/>
        </w:rPr>
        <w:t>PRI</w:t>
      </w:r>
      <w:r w:rsidR="00116F87" w:rsidRPr="001637AB">
        <w:t xml:space="preserve"> </w:t>
      </w:r>
      <w:r w:rsidR="00C16CFB" w:rsidRPr="001637AB">
        <w:t>begreper på SH:</w:t>
      </w:r>
      <w:r w:rsidRPr="001637AB">
        <w:rPr>
          <w:color w:val="FF0000"/>
        </w:rPr>
        <w:t xml:space="preserve"> </w:t>
      </w:r>
      <w:r w:rsidRPr="001637AB">
        <w:t>”</w:t>
      </w:r>
      <w:r w:rsidR="003D3330" w:rsidRPr="001637AB">
        <w:rPr>
          <w:color w:val="FF0000"/>
        </w:rPr>
        <w:t xml:space="preserve">UMULIG STØTTE </w:t>
      </w:r>
      <w:r w:rsidRPr="001637AB">
        <w:t xml:space="preserve">” (RF </w:t>
      </w:r>
      <w:r w:rsidRPr="001637AB">
        <w:rPr>
          <w:color w:val="000000"/>
        </w:rPr>
        <w:t>2</w:t>
      </w:r>
      <w:r w:rsidRPr="001637AB">
        <w:rPr>
          <w:color w:val="FF0000"/>
        </w:rPr>
        <w:sym w:font="Symbol" w:char="F0A9"/>
      </w:r>
      <w:r w:rsidRPr="001637AB">
        <w:t xml:space="preserve"> </w:t>
      </w:r>
      <w:r w:rsidRPr="001637AB">
        <w:rPr>
          <w:color w:val="000000"/>
        </w:rPr>
        <w:t>med</w:t>
      </w:r>
      <w:r w:rsidRPr="001637AB">
        <w:t xml:space="preserve"> </w:t>
      </w:r>
      <w:r w:rsidR="00116F87" w:rsidRPr="001637AB">
        <w:rPr>
          <w:color w:val="FF0000"/>
        </w:rPr>
        <w:sym w:font="Symbol" w:char="F0A9"/>
      </w:r>
      <w:r w:rsidRPr="001637AB">
        <w:t>Hx) og ”</w:t>
      </w:r>
      <w:r w:rsidRPr="001637AB">
        <w:rPr>
          <w:color w:val="FF0000"/>
        </w:rPr>
        <w:t xml:space="preserve">Umulig </w:t>
      </w:r>
      <w:r w:rsidR="00535BC6" w:rsidRPr="001637AB">
        <w:rPr>
          <w:color w:val="FF0000"/>
        </w:rPr>
        <w:t>M</w:t>
      </w:r>
      <w:r w:rsidRPr="001637AB">
        <w:t>” (RF 2</w:t>
      </w:r>
      <w:r w:rsidRPr="001637AB">
        <w:sym w:font="Symbol" w:char="F0AA"/>
      </w:r>
      <w:r w:rsidRPr="001637AB">
        <w:t xml:space="preserve"> med </w:t>
      </w:r>
      <w:r w:rsidR="00116F87" w:rsidRPr="001637AB">
        <w:rPr>
          <w:color w:val="FF0000"/>
        </w:rPr>
        <w:sym w:font="Symbol" w:char="F0A9"/>
      </w:r>
      <w:r w:rsidRPr="001637AB">
        <w:t>xx).</w:t>
      </w:r>
      <w:r w:rsidR="0052632A" w:rsidRPr="001637AB">
        <w:t xml:space="preserve"> </w:t>
      </w:r>
      <w:r w:rsidR="00C16CFB" w:rsidRPr="001637AB">
        <w:t>Brudd på overføringen vil vise 6-kort i åpningsfargen</w:t>
      </w:r>
      <w:r w:rsidR="00116F87" w:rsidRPr="001637AB">
        <w:t xml:space="preserve"> og 15-17HP</w:t>
      </w:r>
      <w:r w:rsidR="00C16CFB" w:rsidRPr="001637AB">
        <w:t xml:space="preserve"> (2</w:t>
      </w:r>
      <w:r w:rsidR="00C16CFB" w:rsidRPr="001637AB">
        <w:rPr>
          <w:color w:val="FF0000"/>
        </w:rPr>
        <w:sym w:font="Symbol" w:char="F0A9"/>
      </w:r>
      <w:r w:rsidR="00C16CFB" w:rsidRPr="001637AB">
        <w:t xml:space="preserve">), 18-19HP (2NT) eller en </w:t>
      </w:r>
      <w:r w:rsidR="00116F87" w:rsidRPr="001637AB">
        <w:t xml:space="preserve">ekstrem </w:t>
      </w:r>
      <w:r w:rsidR="00C16CFB" w:rsidRPr="001637AB">
        <w:t>ZAR-hånd (ny farge).</w:t>
      </w:r>
    </w:p>
    <w:p w:rsidR="00116F87" w:rsidRPr="001637AB" w:rsidRDefault="006626A9" w:rsidP="001637AB">
      <w:pPr>
        <w:tabs>
          <w:tab w:val="left" w:pos="1418"/>
        </w:tabs>
        <w:spacing w:before="0" w:after="0"/>
        <w:ind w:left="1418" w:hanging="709"/>
      </w:pPr>
      <w:r w:rsidRPr="001637AB">
        <w:t>2</w:t>
      </w:r>
      <w:r w:rsidRPr="001637AB">
        <w:rPr>
          <w:color w:val="FF0000"/>
        </w:rPr>
        <w:sym w:font="Symbol" w:char="F0A8"/>
      </w:r>
      <w:r w:rsidRPr="001637AB">
        <w:tab/>
        <w:t xml:space="preserve">= </w:t>
      </w:r>
      <w:r w:rsidRPr="001637AB">
        <w:rPr>
          <w:color w:val="FF0000"/>
        </w:rPr>
        <w:t xml:space="preserve">BUK-overføring </w:t>
      </w:r>
      <w:r w:rsidRPr="001637AB">
        <w:t>til 2</w:t>
      </w:r>
      <w:r w:rsidRPr="001637AB">
        <w:rPr>
          <w:color w:val="FF0000"/>
        </w:rPr>
        <w:sym w:font="Symbol" w:char="F0A9"/>
      </w:r>
      <w:r w:rsidRPr="001637AB">
        <w:t xml:space="preserve">. Viser </w:t>
      </w:r>
      <w:r w:rsidRPr="001637AB">
        <w:rPr>
          <w:b/>
          <w:color w:val="FF0000"/>
        </w:rPr>
        <w:t>alltid</w:t>
      </w:r>
      <w:r w:rsidRPr="001637AB">
        <w:t xml:space="preserve"> 3-korts </w:t>
      </w:r>
      <w:r w:rsidRPr="001637AB">
        <w:rPr>
          <w:color w:val="FF0000"/>
        </w:rPr>
        <w:sym w:font="Symbol" w:char="F0A9"/>
      </w:r>
      <w:r w:rsidRPr="001637AB">
        <w:t xml:space="preserve">-støtte og dessuten: </w:t>
      </w:r>
    </w:p>
    <w:p w:rsidR="00116F87" w:rsidRPr="001637AB" w:rsidRDefault="006626A9" w:rsidP="001637AB">
      <w:pPr>
        <w:pStyle w:val="Liste2"/>
        <w:spacing w:before="0" w:after="0"/>
        <w:ind w:left="2127" w:hanging="709"/>
        <w:rPr>
          <w:lang w:val="en-GB"/>
        </w:rPr>
      </w:pPr>
      <w:r w:rsidRPr="001637AB">
        <w:rPr>
          <w:lang w:val="en-GB"/>
        </w:rPr>
        <w:t>a)</w:t>
      </w:r>
      <w:r w:rsidR="00372633" w:rsidRPr="001637AB">
        <w:rPr>
          <w:lang w:val="en-GB"/>
        </w:rPr>
        <w:tab/>
      </w:r>
      <w:r w:rsidRPr="001637AB">
        <w:rPr>
          <w:color w:val="FF0000"/>
          <w:lang w:val="en-GB"/>
        </w:rPr>
        <w:t>SUBMIN</w:t>
      </w:r>
      <w:r w:rsidRPr="001637AB">
        <w:rPr>
          <w:lang w:val="en-GB"/>
        </w:rPr>
        <w:t xml:space="preserve"> (=3-6HFP), </w:t>
      </w:r>
    </w:p>
    <w:p w:rsidR="00116F87" w:rsidRPr="001637AB" w:rsidRDefault="00C16CFB" w:rsidP="001637AB">
      <w:pPr>
        <w:pStyle w:val="Liste2"/>
        <w:spacing w:before="0" w:after="0"/>
        <w:ind w:left="2127" w:hanging="709"/>
        <w:rPr>
          <w:lang w:val="en-GB"/>
        </w:rPr>
      </w:pPr>
      <w:r w:rsidRPr="001637AB">
        <w:rPr>
          <w:lang w:val="en-GB"/>
        </w:rPr>
        <w:t>b)</w:t>
      </w:r>
      <w:r w:rsidR="00372633" w:rsidRPr="001637AB">
        <w:rPr>
          <w:lang w:val="en-GB"/>
        </w:rPr>
        <w:tab/>
      </w:r>
      <w:r w:rsidRPr="001637AB">
        <w:rPr>
          <w:color w:val="FF0000"/>
          <w:lang w:val="en-GB"/>
        </w:rPr>
        <w:t>INV</w:t>
      </w:r>
      <w:r w:rsidRPr="001637AB">
        <w:rPr>
          <w:lang w:val="en-GB"/>
        </w:rPr>
        <w:t xml:space="preserve"> (11-13 H</w:t>
      </w:r>
      <w:r w:rsidR="00116F87" w:rsidRPr="001637AB">
        <w:rPr>
          <w:lang w:val="en-GB"/>
        </w:rPr>
        <w:t>F</w:t>
      </w:r>
      <w:r w:rsidRPr="001637AB">
        <w:rPr>
          <w:lang w:val="en-GB"/>
        </w:rPr>
        <w:t xml:space="preserve">P) </w:t>
      </w:r>
      <w:r w:rsidR="00116F87" w:rsidRPr="001637AB">
        <w:rPr>
          <w:bCs/>
          <w:lang w:val="en-GB"/>
        </w:rPr>
        <w:t>eller</w:t>
      </w:r>
      <w:r w:rsidRPr="001637AB">
        <w:rPr>
          <w:lang w:val="en-GB"/>
        </w:rPr>
        <w:t xml:space="preserve"> </w:t>
      </w:r>
    </w:p>
    <w:p w:rsidR="00116F87" w:rsidRPr="001637AB" w:rsidRDefault="00C16CFB" w:rsidP="001637AB">
      <w:pPr>
        <w:pStyle w:val="Liste2"/>
        <w:spacing w:before="0" w:after="0"/>
        <w:ind w:left="2127" w:hanging="709"/>
      </w:pPr>
      <w:r w:rsidRPr="001637AB">
        <w:t>c)</w:t>
      </w:r>
      <w:r w:rsidR="00372633" w:rsidRPr="001637AB">
        <w:tab/>
      </w:r>
      <w:r w:rsidRPr="001637AB">
        <w:rPr>
          <w:color w:val="FF0000"/>
        </w:rPr>
        <w:t>GF</w:t>
      </w:r>
      <w:r w:rsidRPr="001637AB">
        <w:t xml:space="preserve"> (14+ H</w:t>
      </w:r>
      <w:r w:rsidR="00116F87" w:rsidRPr="001637AB">
        <w:t>F</w:t>
      </w:r>
      <w:r w:rsidRPr="001637AB">
        <w:t xml:space="preserve">P). </w:t>
      </w:r>
      <w:r w:rsidR="00CC7379" w:rsidRPr="001637AB">
        <w:t>(Tilsvarende melding etter 1</w:t>
      </w:r>
      <w:r w:rsidR="00CC7379" w:rsidRPr="001637AB">
        <w:sym w:font="Symbol" w:char="F0AA"/>
      </w:r>
      <w:r w:rsidR="00CC7379" w:rsidRPr="001637AB">
        <w:t xml:space="preserve"> er 2</w:t>
      </w:r>
      <w:r w:rsidR="00CC7379" w:rsidRPr="001637AB">
        <w:rPr>
          <w:color w:val="FF0000"/>
        </w:rPr>
        <w:sym w:font="Symbol" w:char="F0A9"/>
      </w:r>
      <w:r w:rsidR="00CC7379" w:rsidRPr="001637AB">
        <w:t>.)</w:t>
      </w:r>
      <w:r w:rsidRPr="001637AB">
        <w:t xml:space="preserve"> </w:t>
      </w:r>
    </w:p>
    <w:p w:rsidR="006626A9" w:rsidRPr="001637AB" w:rsidRDefault="00C16CFB" w:rsidP="001637AB">
      <w:pPr>
        <w:pStyle w:val="Brdtekst-frsteinnrykk2"/>
        <w:spacing w:before="0" w:after="0"/>
        <w:ind w:left="1418" w:firstLine="0"/>
      </w:pPr>
      <w:r w:rsidRPr="001637AB">
        <w:t>ÅH bør tro at dette viser SUBMIN helt til SH sier noe annet, og bør derfor melde 2</w:t>
      </w:r>
      <w:r w:rsidRPr="001637AB">
        <w:rPr>
          <w:color w:val="FF0000"/>
        </w:rPr>
        <w:sym w:font="Symbol" w:char="F0A9"/>
      </w:r>
      <w:r w:rsidRPr="001637AB">
        <w:t xml:space="preserve">, </w:t>
      </w:r>
      <w:r w:rsidRPr="001637AB">
        <w:rPr>
          <w:color w:val="FF0000"/>
        </w:rPr>
        <w:t>nesten uansett hva han har</w:t>
      </w:r>
      <w:r w:rsidRPr="001637AB">
        <w:t>.</w:t>
      </w:r>
    </w:p>
    <w:p w:rsidR="00A71959" w:rsidRPr="001637AB" w:rsidRDefault="00A71959" w:rsidP="001637AB">
      <w:pPr>
        <w:pStyle w:val="NormalList"/>
        <w:tabs>
          <w:tab w:val="clear" w:pos="540"/>
          <w:tab w:val="clear" w:pos="720"/>
          <w:tab w:val="clear" w:pos="1260"/>
          <w:tab w:val="clear" w:pos="1440"/>
          <w:tab w:val="left" w:pos="1418"/>
        </w:tabs>
        <w:spacing w:before="0" w:after="0"/>
        <w:ind w:hanging="709"/>
      </w:pPr>
      <w:r w:rsidRPr="001637AB">
        <w:t>2</w:t>
      </w:r>
      <w:r w:rsidR="000E3CE1" w:rsidRPr="001637AB">
        <w:rPr>
          <w:color w:val="FF0000"/>
        </w:rPr>
        <w:sym w:font="Symbol" w:char="F0A9"/>
      </w:r>
      <w:r w:rsidRPr="001637AB">
        <w:tab/>
        <w:t>= 3+ kort</w:t>
      </w:r>
      <w:r w:rsidR="00CC7379" w:rsidRPr="001637AB">
        <w:t xml:space="preserve">s </w:t>
      </w:r>
      <w:r w:rsidR="000E3CE1" w:rsidRPr="001637AB">
        <w:rPr>
          <w:color w:val="FF0000"/>
        </w:rPr>
        <w:sym w:font="Symbol" w:char="F0A9"/>
      </w:r>
      <w:r w:rsidR="00CC7379" w:rsidRPr="001637AB">
        <w:t xml:space="preserve"> og</w:t>
      </w:r>
      <w:r w:rsidRPr="001637AB">
        <w:t xml:space="preserve"> 7-10HFP. </w:t>
      </w:r>
      <w:r w:rsidRPr="001637AB">
        <w:rPr>
          <w:color w:val="FF0000"/>
        </w:rPr>
        <w:t>Setter opp ROMEX kort/lang</w:t>
      </w:r>
      <w:r w:rsidR="00AA0DE2" w:rsidRPr="001637AB">
        <w:rPr>
          <w:color w:val="FF0000"/>
        </w:rPr>
        <w:t xml:space="preserve"> </w:t>
      </w:r>
      <w:r w:rsidR="00AA0DE2" w:rsidRPr="001637AB">
        <w:t>på ÅH</w:t>
      </w:r>
      <w:r w:rsidRPr="001637AB">
        <w:t>.</w:t>
      </w:r>
      <w:r w:rsidR="00CC7379" w:rsidRPr="001637AB">
        <w:t xml:space="preserve"> (Tilsvarende melding etter 1</w:t>
      </w:r>
      <w:r w:rsidR="00CC7379" w:rsidRPr="001637AB">
        <w:sym w:font="Symbol" w:char="F0AA"/>
      </w:r>
      <w:r w:rsidR="00CC7379" w:rsidRPr="001637AB">
        <w:t xml:space="preserve"> er 2</w:t>
      </w:r>
      <w:r w:rsidR="00CC7379" w:rsidRPr="001637AB">
        <w:sym w:font="Symbol" w:char="F0AA"/>
      </w:r>
      <w:r w:rsidR="00CC7379" w:rsidRPr="001637AB">
        <w:t>.)</w:t>
      </w:r>
    </w:p>
    <w:p w:rsidR="00A71959" w:rsidRPr="001637AB" w:rsidRDefault="006626A9" w:rsidP="001637AB">
      <w:pPr>
        <w:pStyle w:val="NormalList"/>
        <w:tabs>
          <w:tab w:val="clear" w:pos="540"/>
          <w:tab w:val="clear" w:pos="720"/>
          <w:tab w:val="clear" w:pos="1260"/>
          <w:tab w:val="clear" w:pos="1440"/>
          <w:tab w:val="left" w:pos="1418"/>
        </w:tabs>
        <w:spacing w:before="0" w:after="0"/>
        <w:ind w:hanging="709"/>
      </w:pPr>
      <w:r w:rsidRPr="001637AB">
        <w:t>2</w:t>
      </w:r>
      <w:r w:rsidRPr="001637AB">
        <w:sym w:font="Symbol" w:char="F0AA"/>
      </w:r>
      <w:r w:rsidRPr="001637AB">
        <w:tab/>
        <w:t xml:space="preserve">= </w:t>
      </w:r>
      <w:r w:rsidR="0095498F" w:rsidRPr="001637AB">
        <w:rPr>
          <w:color w:val="FF0000"/>
        </w:rPr>
        <w:t>BUK strukturhopp+1</w:t>
      </w:r>
      <w:r w:rsidR="0095498F" w:rsidRPr="001637AB">
        <w:t>: 4</w:t>
      </w:r>
      <w:r w:rsidR="0095498F" w:rsidRPr="001637AB">
        <w:rPr>
          <w:color w:val="FF0000"/>
        </w:rPr>
        <w:sym w:font="Symbol" w:char="F0A9"/>
      </w:r>
      <w:r w:rsidR="0095498F" w:rsidRPr="001637AB">
        <w:t xml:space="preserve">, </w:t>
      </w:r>
      <w:r w:rsidR="00E812FD" w:rsidRPr="001637AB">
        <w:t xml:space="preserve">en </w:t>
      </w:r>
      <w:r w:rsidR="0095498F" w:rsidRPr="001637AB">
        <w:t>singelton ett eller annet sted og 7-10HFP. RF og mild INV. (Tilsvarende melding etter 1</w:t>
      </w:r>
      <w:r w:rsidR="0095498F" w:rsidRPr="001637AB">
        <w:sym w:font="Symbol" w:char="F0AA"/>
      </w:r>
      <w:r w:rsidR="0095498F" w:rsidRPr="001637AB">
        <w:t xml:space="preserve"> er 3</w:t>
      </w:r>
      <w:r w:rsidR="0095498F" w:rsidRPr="001637AB">
        <w:sym w:font="Symbol" w:char="F0A7"/>
      </w:r>
      <w:r w:rsidR="0095498F" w:rsidRPr="001637AB">
        <w:t xml:space="preserve">.)  </w:t>
      </w:r>
      <w:r w:rsidRPr="001637AB">
        <w:t xml:space="preserve"> </w:t>
      </w:r>
      <w:r w:rsidR="00A71959" w:rsidRPr="001637AB">
        <w:t xml:space="preserve"> </w:t>
      </w:r>
    </w:p>
    <w:p w:rsidR="006626A9" w:rsidRPr="001637AB" w:rsidRDefault="00A71959" w:rsidP="001637AB">
      <w:pPr>
        <w:pStyle w:val="NormalList"/>
        <w:tabs>
          <w:tab w:val="clear" w:pos="540"/>
          <w:tab w:val="clear" w:pos="720"/>
          <w:tab w:val="clear" w:pos="1260"/>
          <w:tab w:val="clear" w:pos="1440"/>
          <w:tab w:val="left" w:pos="1418"/>
        </w:tabs>
        <w:spacing w:before="0" w:after="0"/>
        <w:ind w:hanging="709"/>
        <w:rPr>
          <w:color w:val="000000"/>
        </w:rPr>
      </w:pPr>
      <w:r w:rsidRPr="001637AB">
        <w:t>2NT</w:t>
      </w:r>
      <w:r w:rsidRPr="001637AB">
        <w:tab/>
        <w:t>= (Stenberg) 14+HFP. GF med minst 4-korts</w:t>
      </w:r>
      <w:r w:rsidR="00AE4D6D" w:rsidRPr="001637AB">
        <w:t xml:space="preserve"> </w:t>
      </w:r>
      <w:r w:rsidR="000E3CE1" w:rsidRPr="001637AB">
        <w:rPr>
          <w:color w:val="FF0000"/>
        </w:rPr>
        <w:sym w:font="Symbol" w:char="F0A9"/>
      </w:r>
      <w:r w:rsidRPr="001637AB">
        <w:rPr>
          <w:color w:val="000000"/>
        </w:rPr>
        <w:t xml:space="preserve">. </w:t>
      </w:r>
      <w:r w:rsidR="00847147" w:rsidRPr="001637AB">
        <w:rPr>
          <w:color w:val="000000"/>
        </w:rPr>
        <w:t>(Etter 1</w:t>
      </w:r>
      <w:r w:rsidR="00847147" w:rsidRPr="001637AB">
        <w:sym w:font="Symbol" w:char="F0AA"/>
      </w:r>
      <w:r w:rsidR="00847147" w:rsidRPr="001637AB">
        <w:rPr>
          <w:color w:val="000000"/>
        </w:rPr>
        <w:t xml:space="preserve"> betyr 2NT nøyaktig det samme som </w:t>
      </w:r>
      <w:r w:rsidR="00116F87" w:rsidRPr="001637AB">
        <w:rPr>
          <w:color w:val="000000"/>
        </w:rPr>
        <w:t>etter 1</w:t>
      </w:r>
      <w:r w:rsidR="00116F87" w:rsidRPr="001637AB">
        <w:rPr>
          <w:color w:val="FF0000"/>
        </w:rPr>
        <w:sym w:font="Symbol" w:char="F0A9"/>
      </w:r>
      <w:r w:rsidR="00847147" w:rsidRPr="001637AB">
        <w:rPr>
          <w:color w:val="000000"/>
        </w:rPr>
        <w:t>).</w:t>
      </w:r>
    </w:p>
    <w:p w:rsidR="0095498F" w:rsidRPr="001637AB" w:rsidRDefault="006626A9" w:rsidP="001637AB">
      <w:pPr>
        <w:pStyle w:val="NormalList"/>
        <w:tabs>
          <w:tab w:val="clear" w:pos="540"/>
          <w:tab w:val="clear" w:pos="720"/>
          <w:tab w:val="clear" w:pos="1260"/>
          <w:tab w:val="clear" w:pos="1440"/>
          <w:tab w:val="left" w:pos="1418"/>
        </w:tabs>
        <w:spacing w:before="0" w:after="0"/>
        <w:ind w:hanging="709"/>
      </w:pPr>
      <w:r w:rsidRPr="001637AB">
        <w:t>3</w:t>
      </w:r>
      <w:r w:rsidRPr="001637AB">
        <w:sym w:font="Symbol" w:char="F0A7"/>
      </w:r>
      <w:r w:rsidRPr="001637AB">
        <w:tab/>
        <w:t xml:space="preserve">= </w:t>
      </w:r>
      <w:r w:rsidR="0095498F" w:rsidRPr="001637AB">
        <w:rPr>
          <w:color w:val="FF0000"/>
        </w:rPr>
        <w:t>BUK strukturhopp+2</w:t>
      </w:r>
      <w:r w:rsidR="0095498F" w:rsidRPr="001637AB">
        <w:t>: 4+</w:t>
      </w:r>
      <w:r w:rsidR="0095498F" w:rsidRPr="001637AB">
        <w:rPr>
          <w:color w:val="FF0000"/>
        </w:rPr>
        <w:sym w:font="Symbol" w:char="F0A9"/>
      </w:r>
      <w:r w:rsidR="0095498F" w:rsidRPr="001637AB">
        <w:rPr>
          <w:color w:val="FF0000"/>
        </w:rPr>
        <w:t xml:space="preserve"> </w:t>
      </w:r>
      <w:r w:rsidR="0095498F" w:rsidRPr="001637AB">
        <w:t>og 11-13HFP RF. Kan ha en singelton ett eller annet sted (Relémeldingen spør). (Tilsvarende melding etter 1</w:t>
      </w:r>
      <w:r w:rsidR="0095498F" w:rsidRPr="001637AB">
        <w:sym w:font="Symbol" w:char="F0AA"/>
      </w:r>
      <w:r w:rsidR="0095498F" w:rsidRPr="001637AB">
        <w:t xml:space="preserve"> er 3</w:t>
      </w:r>
      <w:r w:rsidR="0095498F" w:rsidRPr="001637AB">
        <w:rPr>
          <w:color w:val="FF0000"/>
        </w:rPr>
        <w:sym w:font="Symbol" w:char="F0A8"/>
      </w:r>
      <w:r w:rsidR="0095498F" w:rsidRPr="001637AB">
        <w:t>.)</w:t>
      </w:r>
    </w:p>
    <w:p w:rsidR="009B3A11" w:rsidRPr="001637AB" w:rsidRDefault="006626A9" w:rsidP="001637AB">
      <w:pPr>
        <w:pStyle w:val="NormalList"/>
        <w:tabs>
          <w:tab w:val="clear" w:pos="540"/>
          <w:tab w:val="clear" w:pos="720"/>
          <w:tab w:val="clear" w:pos="1260"/>
          <w:tab w:val="clear" w:pos="1440"/>
          <w:tab w:val="left" w:pos="1418"/>
        </w:tabs>
        <w:spacing w:before="0" w:after="0"/>
        <w:ind w:hanging="709"/>
      </w:pPr>
      <w:r w:rsidRPr="001637AB">
        <w:t>3</w:t>
      </w:r>
      <w:r w:rsidRPr="001637AB">
        <w:rPr>
          <w:color w:val="FF0000"/>
        </w:rPr>
        <w:sym w:font="Symbol" w:char="F0A8"/>
      </w:r>
      <w:r w:rsidRPr="001637AB">
        <w:tab/>
        <w:t xml:space="preserve">= </w:t>
      </w:r>
      <w:r w:rsidR="00CC7379" w:rsidRPr="001637AB">
        <w:rPr>
          <w:color w:val="FF0000"/>
        </w:rPr>
        <w:t>BUK strukturhopp+3</w:t>
      </w:r>
      <w:r w:rsidR="00CC7379" w:rsidRPr="001637AB">
        <w:t>:</w:t>
      </w:r>
      <w:r w:rsidRPr="001637AB">
        <w:t xml:space="preserve"> 4-korts </w:t>
      </w:r>
      <w:r w:rsidRPr="001637AB">
        <w:rPr>
          <w:color w:val="FF0000"/>
        </w:rPr>
        <w:sym w:font="Symbol" w:char="F0A9"/>
      </w:r>
      <w:r w:rsidRPr="001637AB">
        <w:rPr>
          <w:color w:val="FF0000"/>
        </w:rPr>
        <w:t xml:space="preserve"> </w:t>
      </w:r>
      <w:r w:rsidRPr="001637AB">
        <w:t xml:space="preserve">og 7-10HFP. RF. Benekter </w:t>
      </w:r>
      <w:r w:rsidR="00E812FD" w:rsidRPr="001637AB">
        <w:t>kortfarge</w:t>
      </w:r>
      <w:r w:rsidRPr="001637AB">
        <w:t xml:space="preserve">. Svært svak SPERRE-INV i </w:t>
      </w:r>
      <w:r w:rsidRPr="001637AB">
        <w:rPr>
          <w:color w:val="FF0000"/>
        </w:rPr>
        <w:sym w:font="Symbol" w:char="F0A9"/>
      </w:r>
      <w:r w:rsidRPr="001637AB">
        <w:t>.</w:t>
      </w:r>
      <w:r w:rsidR="00CC7379" w:rsidRPr="001637AB">
        <w:t xml:space="preserve"> (Tilsvarende melding etter 1</w:t>
      </w:r>
      <w:r w:rsidR="00CC7379" w:rsidRPr="001637AB">
        <w:sym w:font="Symbol" w:char="F0AA"/>
      </w:r>
      <w:r w:rsidR="00CC7379" w:rsidRPr="001637AB">
        <w:t xml:space="preserve"> er 3</w:t>
      </w:r>
      <w:r w:rsidR="00CC7379" w:rsidRPr="001637AB">
        <w:rPr>
          <w:color w:val="FF0000"/>
        </w:rPr>
        <w:sym w:font="Symbol" w:char="F0A9"/>
      </w:r>
      <w:r w:rsidR="00CC7379" w:rsidRPr="001637AB">
        <w:t>.)</w:t>
      </w:r>
      <w:r w:rsidRPr="001637AB">
        <w:t xml:space="preserve"> </w:t>
      </w:r>
    </w:p>
    <w:p w:rsidR="00A71959" w:rsidRPr="001637AB" w:rsidRDefault="006626A9" w:rsidP="001637AB">
      <w:pPr>
        <w:pStyle w:val="NormalList"/>
        <w:tabs>
          <w:tab w:val="clear" w:pos="540"/>
          <w:tab w:val="clear" w:pos="720"/>
          <w:tab w:val="clear" w:pos="1260"/>
          <w:tab w:val="clear" w:pos="1440"/>
          <w:tab w:val="left" w:pos="1418"/>
        </w:tabs>
        <w:spacing w:before="0" w:after="0"/>
        <w:ind w:hanging="709"/>
      </w:pPr>
      <w:r w:rsidRPr="001637AB">
        <w:t>3</w:t>
      </w:r>
      <w:r w:rsidRPr="001637AB">
        <w:rPr>
          <w:color w:val="FF0000"/>
        </w:rPr>
        <w:sym w:font="Symbol" w:char="F0A9"/>
      </w:r>
      <w:r w:rsidRPr="001637AB">
        <w:tab/>
        <w:t>= Svært aggressiv SUBMIN (3-6HFP) SPERR med 4</w:t>
      </w:r>
      <w:r w:rsidR="00E3301C" w:rsidRPr="001637AB">
        <w:t>+</w:t>
      </w:r>
      <w:r w:rsidRPr="001637AB">
        <w:rPr>
          <w:color w:val="FF0000"/>
        </w:rPr>
        <w:sym w:font="Symbol" w:char="F0A9"/>
      </w:r>
      <w:r w:rsidRPr="001637AB">
        <w:t>.</w:t>
      </w:r>
      <w:r w:rsidR="00CC7379" w:rsidRPr="001637AB">
        <w:t xml:space="preserve"> (Tilsvarende melding etter 1</w:t>
      </w:r>
      <w:r w:rsidR="00CC7379" w:rsidRPr="001637AB">
        <w:sym w:font="Symbol" w:char="F0AA"/>
      </w:r>
      <w:r w:rsidR="00CC7379" w:rsidRPr="001637AB">
        <w:t xml:space="preserve"> er 3</w:t>
      </w:r>
      <w:r w:rsidR="00CC7379" w:rsidRPr="001637AB">
        <w:sym w:font="Symbol" w:char="F0AA"/>
      </w:r>
      <w:r w:rsidR="00CC7379" w:rsidRPr="001637AB">
        <w:t>.)</w:t>
      </w:r>
      <w:r w:rsidR="00A71959" w:rsidRPr="001637AB">
        <w:t xml:space="preserve"> </w:t>
      </w:r>
    </w:p>
    <w:p w:rsidR="00A71959" w:rsidRPr="001637AB" w:rsidRDefault="00A71959" w:rsidP="001637AB">
      <w:pPr>
        <w:pStyle w:val="NormalList"/>
        <w:tabs>
          <w:tab w:val="clear" w:pos="540"/>
          <w:tab w:val="clear" w:pos="720"/>
          <w:tab w:val="clear" w:pos="1260"/>
          <w:tab w:val="clear" w:pos="1440"/>
          <w:tab w:val="left" w:pos="1418"/>
        </w:tabs>
        <w:spacing w:before="0" w:after="0"/>
        <w:ind w:hanging="709"/>
      </w:pPr>
      <w:r w:rsidRPr="001637AB">
        <w:t>3</w:t>
      </w:r>
      <w:r w:rsidR="000E3CE1" w:rsidRPr="001637AB">
        <w:sym w:font="Symbol" w:char="F0AA"/>
      </w:r>
      <w:r w:rsidRPr="001637AB">
        <w:tab/>
        <w:t xml:space="preserve">= </w:t>
      </w:r>
      <w:r w:rsidR="008A7CB3">
        <w:t>slemINV</w:t>
      </w:r>
      <w:r w:rsidRPr="001637AB">
        <w:t>. 4</w:t>
      </w:r>
      <w:r w:rsidR="00E3301C" w:rsidRPr="001637AB">
        <w:t>+</w:t>
      </w:r>
      <w:r w:rsidR="003E0D30" w:rsidRPr="001637AB">
        <w:rPr>
          <w:color w:val="FF0000"/>
        </w:rPr>
        <w:sym w:font="Symbol" w:char="F0A9"/>
      </w:r>
      <w:r w:rsidR="00E3301C" w:rsidRPr="001637AB">
        <w:t xml:space="preserve"> og r</w:t>
      </w:r>
      <w:r w:rsidRPr="001637AB">
        <w:t>enons i</w:t>
      </w:r>
      <w:r w:rsidR="003E0D30" w:rsidRPr="001637AB">
        <w:t xml:space="preserve"> </w:t>
      </w:r>
      <w:r w:rsidR="000E3CE1" w:rsidRPr="001637AB">
        <w:sym w:font="Symbol" w:char="F0AA"/>
      </w:r>
      <w:r w:rsidRPr="001637AB">
        <w:t>. 4</w:t>
      </w:r>
      <w:r w:rsidR="000E3CE1" w:rsidRPr="001637AB">
        <w:rPr>
          <w:color w:val="FF0000"/>
        </w:rPr>
        <w:sym w:font="Symbol" w:char="F0A9"/>
      </w:r>
      <w:r w:rsidRPr="001637AB">
        <w:t xml:space="preserve"> = avslag. CUE/BLW = positiv. </w:t>
      </w:r>
    </w:p>
    <w:p w:rsidR="00A71959" w:rsidRPr="001637AB" w:rsidRDefault="00A71959" w:rsidP="001637AB">
      <w:pPr>
        <w:pStyle w:val="NormalList"/>
        <w:tabs>
          <w:tab w:val="clear" w:pos="540"/>
          <w:tab w:val="clear" w:pos="720"/>
          <w:tab w:val="clear" w:pos="1260"/>
          <w:tab w:val="clear" w:pos="1440"/>
          <w:tab w:val="left" w:pos="1418"/>
        </w:tabs>
        <w:spacing w:before="0" w:after="0"/>
        <w:ind w:hanging="709"/>
      </w:pPr>
      <w:r w:rsidRPr="001637AB">
        <w:t>3NT</w:t>
      </w:r>
      <w:r w:rsidRPr="001637AB">
        <w:tab/>
        <w:t>= 14-17HP</w:t>
      </w:r>
      <w:r w:rsidR="00E3301C" w:rsidRPr="001637AB">
        <w:t xml:space="preserve"> NF.</w:t>
      </w:r>
      <w:r w:rsidRPr="001637AB">
        <w:t xml:space="preserve"> 3-2-4-4 (dobbel</w:t>
      </w:r>
      <w:r w:rsidR="003E0D30" w:rsidRPr="001637AB">
        <w:t xml:space="preserve"> </w:t>
      </w:r>
      <w:r w:rsidR="000E3CE1" w:rsidRPr="001637AB">
        <w:rPr>
          <w:color w:val="FF0000"/>
        </w:rPr>
        <w:sym w:font="Symbol" w:char="F0A9"/>
      </w:r>
      <w:r w:rsidRPr="001637AB">
        <w:t>).</w:t>
      </w:r>
    </w:p>
    <w:p w:rsidR="00A71959" w:rsidRPr="001637AB" w:rsidRDefault="00A71959" w:rsidP="001637AB">
      <w:pPr>
        <w:pStyle w:val="NormalList"/>
        <w:tabs>
          <w:tab w:val="clear" w:pos="540"/>
          <w:tab w:val="clear" w:pos="720"/>
          <w:tab w:val="clear" w:pos="1260"/>
          <w:tab w:val="clear" w:pos="1440"/>
          <w:tab w:val="left" w:pos="1418"/>
        </w:tabs>
        <w:spacing w:before="0" w:after="0"/>
        <w:ind w:hanging="709"/>
      </w:pPr>
      <w:r w:rsidRPr="001637AB">
        <w:t>4</w:t>
      </w:r>
      <w:r w:rsidR="000E3CE1" w:rsidRPr="001637AB">
        <w:sym w:font="Symbol" w:char="F0A7"/>
      </w:r>
      <w:r w:rsidRPr="001637AB">
        <w:tab/>
        <w:t xml:space="preserve">= </w:t>
      </w:r>
      <w:r w:rsidR="008A7CB3">
        <w:t>slemINV</w:t>
      </w:r>
      <w:r w:rsidR="00E3301C" w:rsidRPr="001637AB">
        <w:t>.</w:t>
      </w:r>
      <w:r w:rsidRPr="001637AB">
        <w:t xml:space="preserve"> 4</w:t>
      </w:r>
      <w:r w:rsidR="00E3301C" w:rsidRPr="001637AB">
        <w:t>+</w:t>
      </w:r>
      <w:r w:rsidR="003E0D30" w:rsidRPr="001637AB">
        <w:rPr>
          <w:color w:val="FF0000"/>
        </w:rPr>
        <w:sym w:font="Symbol" w:char="F0A9"/>
      </w:r>
      <w:r w:rsidRPr="001637AB">
        <w:t>. Renons i</w:t>
      </w:r>
      <w:r w:rsidR="003E0D30" w:rsidRPr="001637AB">
        <w:t xml:space="preserve"> </w:t>
      </w:r>
      <w:r w:rsidR="000E3CE1" w:rsidRPr="001637AB">
        <w:sym w:font="Symbol" w:char="F0A7"/>
      </w:r>
      <w:r w:rsidRPr="001637AB">
        <w:t>. 4</w:t>
      </w:r>
      <w:r w:rsidR="000E3CE1" w:rsidRPr="001637AB">
        <w:rPr>
          <w:color w:val="FF0000"/>
        </w:rPr>
        <w:sym w:font="Symbol" w:char="F0A9"/>
      </w:r>
      <w:r w:rsidRPr="001637AB">
        <w:t xml:space="preserve"> = avslag. CUE/BLW = positiv.</w:t>
      </w:r>
    </w:p>
    <w:p w:rsidR="00A71959" w:rsidRPr="001637AB" w:rsidRDefault="00A71959" w:rsidP="001637AB">
      <w:pPr>
        <w:pStyle w:val="NormalList"/>
        <w:tabs>
          <w:tab w:val="clear" w:pos="540"/>
          <w:tab w:val="clear" w:pos="720"/>
          <w:tab w:val="clear" w:pos="1260"/>
          <w:tab w:val="clear" w:pos="1440"/>
          <w:tab w:val="left" w:pos="1418"/>
        </w:tabs>
        <w:spacing w:before="0" w:after="0"/>
        <w:ind w:hanging="709"/>
      </w:pPr>
      <w:r w:rsidRPr="001637AB">
        <w:t>4</w:t>
      </w:r>
      <w:r w:rsidR="000E3CE1" w:rsidRPr="001637AB">
        <w:rPr>
          <w:color w:val="FF0000"/>
        </w:rPr>
        <w:sym w:font="Symbol" w:char="F0A8"/>
      </w:r>
      <w:r w:rsidRPr="001637AB">
        <w:tab/>
        <w:t xml:space="preserve">= </w:t>
      </w:r>
      <w:r w:rsidR="008A7CB3">
        <w:t>slemINV</w:t>
      </w:r>
      <w:r w:rsidR="00E3301C" w:rsidRPr="001637AB">
        <w:t>.</w:t>
      </w:r>
      <w:r w:rsidRPr="001637AB">
        <w:t xml:space="preserve"> 4</w:t>
      </w:r>
      <w:r w:rsidR="00E3301C" w:rsidRPr="001637AB">
        <w:t>+</w:t>
      </w:r>
      <w:r w:rsidR="003E0D30" w:rsidRPr="001637AB">
        <w:rPr>
          <w:color w:val="FF0000"/>
        </w:rPr>
        <w:sym w:font="Symbol" w:char="F0A9"/>
      </w:r>
      <w:r w:rsidRPr="001637AB">
        <w:t>. Renons i</w:t>
      </w:r>
      <w:r w:rsidR="003E0D30" w:rsidRPr="001637AB">
        <w:t xml:space="preserve"> </w:t>
      </w:r>
      <w:r w:rsidR="000E3CE1" w:rsidRPr="001637AB">
        <w:rPr>
          <w:color w:val="FF0000"/>
        </w:rPr>
        <w:sym w:font="Symbol" w:char="F0A8"/>
      </w:r>
      <w:r w:rsidRPr="001637AB">
        <w:t>. 4</w:t>
      </w:r>
      <w:r w:rsidR="000E3CE1" w:rsidRPr="001637AB">
        <w:rPr>
          <w:color w:val="FF0000"/>
        </w:rPr>
        <w:sym w:font="Symbol" w:char="F0A9"/>
      </w:r>
      <w:r w:rsidRPr="001637AB">
        <w:t xml:space="preserve"> = avslag. CUE/BLW = positiv.</w:t>
      </w:r>
    </w:p>
    <w:p w:rsidR="00A71959" w:rsidRPr="001637AB" w:rsidRDefault="00A71959" w:rsidP="001637AB">
      <w:pPr>
        <w:pStyle w:val="NormalList"/>
        <w:tabs>
          <w:tab w:val="clear" w:pos="540"/>
          <w:tab w:val="clear" w:pos="720"/>
          <w:tab w:val="clear" w:pos="1260"/>
          <w:tab w:val="clear" w:pos="1440"/>
          <w:tab w:val="left" w:pos="1418"/>
        </w:tabs>
        <w:spacing w:before="0" w:after="0"/>
        <w:ind w:hanging="709"/>
      </w:pPr>
      <w:r w:rsidRPr="001637AB">
        <w:t>4</w:t>
      </w:r>
      <w:r w:rsidR="000E3CE1" w:rsidRPr="001637AB">
        <w:rPr>
          <w:color w:val="FF0000"/>
        </w:rPr>
        <w:sym w:font="Symbol" w:char="F0A9"/>
      </w:r>
      <w:r w:rsidRPr="001637AB">
        <w:tab/>
        <w:t>= NF SPERR. Svært aggressiv. Minst 5</w:t>
      </w:r>
      <w:r w:rsidR="00E3301C" w:rsidRPr="001637AB">
        <w:t>+</w:t>
      </w:r>
      <w:r w:rsidR="000E3CE1" w:rsidRPr="001637AB">
        <w:rPr>
          <w:color w:val="FF0000"/>
        </w:rPr>
        <w:sym w:font="Symbol" w:char="F0A9"/>
      </w:r>
      <w:r w:rsidRPr="001637AB">
        <w:rPr>
          <w:color w:val="000000"/>
        </w:rPr>
        <w:t xml:space="preserve">. </w:t>
      </w:r>
      <w:r w:rsidR="00E3301C" w:rsidRPr="001637AB">
        <w:rPr>
          <w:color w:val="000000"/>
        </w:rPr>
        <w:t>5</w:t>
      </w:r>
      <w:r w:rsidRPr="001637AB">
        <w:rPr>
          <w:color w:val="000000"/>
        </w:rPr>
        <w:t>-10HFP.</w:t>
      </w:r>
    </w:p>
    <w:p w:rsidR="00A71959" w:rsidRPr="001637AB" w:rsidRDefault="00A71959" w:rsidP="001637AB">
      <w:pPr>
        <w:pStyle w:val="NormalList"/>
        <w:tabs>
          <w:tab w:val="clear" w:pos="540"/>
          <w:tab w:val="clear" w:pos="720"/>
          <w:tab w:val="clear" w:pos="1260"/>
          <w:tab w:val="clear" w:pos="1440"/>
          <w:tab w:val="left" w:pos="1418"/>
        </w:tabs>
        <w:spacing w:before="0" w:after="0"/>
        <w:ind w:hanging="709"/>
      </w:pPr>
      <w:r w:rsidRPr="001637AB">
        <w:t>4</w:t>
      </w:r>
      <w:r w:rsidR="000E3CE1" w:rsidRPr="001637AB">
        <w:sym w:font="Symbol" w:char="F0AA"/>
      </w:r>
      <w:r w:rsidRPr="001637AB">
        <w:tab/>
        <w:t>= NF. Egen lang (7+</w:t>
      </w:r>
      <w:r w:rsidR="003E0D30" w:rsidRPr="001637AB">
        <w:t>korts</w:t>
      </w:r>
      <w:r w:rsidRPr="001637AB">
        <w:t xml:space="preserve">) </w:t>
      </w:r>
      <w:r w:rsidR="003E0D30" w:rsidRPr="001637AB">
        <w:sym w:font="Symbol" w:char="F0AA"/>
      </w:r>
      <w:r w:rsidR="003E0D30" w:rsidRPr="001637AB">
        <w:t>-</w:t>
      </w:r>
      <w:r w:rsidRPr="001637AB">
        <w:t xml:space="preserve">farge og </w:t>
      </w:r>
      <w:r w:rsidR="00E812FD" w:rsidRPr="001637AB">
        <w:t xml:space="preserve">(kan være) </w:t>
      </w:r>
      <w:r w:rsidRPr="001637AB">
        <w:t>SPERR.</w:t>
      </w:r>
      <w:r w:rsidR="00E3301C" w:rsidRPr="001637AB">
        <w:t xml:space="preserve"> Spillemelding.</w:t>
      </w:r>
    </w:p>
    <w:p w:rsidR="00A71959" w:rsidRPr="001637AB" w:rsidRDefault="00A71959" w:rsidP="001637AB">
      <w:pPr>
        <w:pStyle w:val="NormalList"/>
        <w:tabs>
          <w:tab w:val="clear" w:pos="540"/>
          <w:tab w:val="clear" w:pos="720"/>
          <w:tab w:val="clear" w:pos="1260"/>
          <w:tab w:val="clear" w:pos="1440"/>
          <w:tab w:val="left" w:pos="1418"/>
        </w:tabs>
        <w:spacing w:before="0" w:after="0"/>
        <w:ind w:hanging="709"/>
        <w:rPr>
          <w:color w:val="000000"/>
        </w:rPr>
      </w:pPr>
      <w:r w:rsidRPr="001637AB">
        <w:t>4NT</w:t>
      </w:r>
      <w:r w:rsidRPr="001637AB">
        <w:tab/>
        <w:t>= BLW</w:t>
      </w:r>
      <w:r w:rsidR="00E3301C" w:rsidRPr="001637AB">
        <w:t xml:space="preserve"> med</w:t>
      </w:r>
      <w:r w:rsidRPr="001637AB">
        <w:t xml:space="preserve"> </w:t>
      </w:r>
      <w:r w:rsidR="00E3301C" w:rsidRPr="001637AB">
        <w:t>m</w:t>
      </w:r>
      <w:r w:rsidRPr="001637AB">
        <w:t>inst 4</w:t>
      </w:r>
      <w:r w:rsidR="00E3301C" w:rsidRPr="001637AB">
        <w:t>+</w:t>
      </w:r>
      <w:r w:rsidR="000E3CE1" w:rsidRPr="001637AB">
        <w:rPr>
          <w:color w:val="FF0000"/>
        </w:rPr>
        <w:sym w:font="Symbol" w:char="F0A9"/>
      </w:r>
      <w:r w:rsidRPr="001637AB">
        <w:rPr>
          <w:color w:val="000000"/>
        </w:rPr>
        <w:t>.</w:t>
      </w:r>
      <w:r w:rsidR="003E0D30" w:rsidRPr="001637AB">
        <w:rPr>
          <w:color w:val="000000"/>
        </w:rPr>
        <w:t xml:space="preserve"> Benekter kortfarge.</w:t>
      </w:r>
    </w:p>
    <w:p w:rsidR="003C0BFA" w:rsidRPr="001637AB" w:rsidRDefault="003C0BFA" w:rsidP="001637AB">
      <w:pPr>
        <w:pStyle w:val="NormalList"/>
        <w:tabs>
          <w:tab w:val="clear" w:pos="540"/>
          <w:tab w:val="clear" w:pos="720"/>
          <w:tab w:val="clear" w:pos="1260"/>
          <w:tab w:val="clear" w:pos="1440"/>
          <w:tab w:val="left" w:pos="1418"/>
        </w:tabs>
        <w:spacing w:before="0" w:after="0"/>
        <w:ind w:hanging="709"/>
        <w:rPr>
          <w:color w:val="000000"/>
        </w:rPr>
      </w:pPr>
    </w:p>
    <w:p w:rsidR="003C0BFA" w:rsidRPr="00712ACC" w:rsidRDefault="003C0BFA" w:rsidP="001637AB">
      <w:pPr>
        <w:pStyle w:val="Overskrift3"/>
        <w:rPr>
          <w:lang w:val="nb-NO"/>
        </w:rPr>
      </w:pPr>
      <w:bookmarkStart w:id="174" w:name="_Toc449516941"/>
      <w:r w:rsidRPr="001637AB">
        <w:t>Meldinger</w:t>
      </w:r>
      <w:r w:rsidRPr="00712ACC">
        <w:rPr>
          <w:lang w:val="nb-NO"/>
        </w:rPr>
        <w:t xml:space="preserve"> etter pass i åpning</w:t>
      </w:r>
      <w:bookmarkEnd w:id="174"/>
    </w:p>
    <w:p w:rsidR="003C0BFA" w:rsidRPr="001637AB" w:rsidRDefault="003C0BFA" w:rsidP="009C0B5A">
      <w:pPr>
        <w:pStyle w:val="Brdtekst"/>
        <w:spacing w:before="0" w:after="0"/>
        <w:ind w:right="0"/>
        <w:rPr>
          <w:sz w:val="22"/>
        </w:rPr>
      </w:pPr>
      <w:r w:rsidRPr="001637AB">
        <w:rPr>
          <w:sz w:val="22"/>
        </w:rPr>
        <w:t xml:space="preserve">Når SH har vært i pass først, beholdes likevel alle systemets prinsipper, med mindre motparten har meldt slik at systemet er korrumpert. Forutsetning vil alltid være at SH er begrenset oppad til 10HP. SH kan imidlertid ha 8-10HP og en slik fordeling at han ikke har til åpning, men likevel har til INV. Han kan eksempelvis se en tilpasning og regne FP med i sin beholdning. </w:t>
      </w:r>
    </w:p>
    <w:p w:rsidR="00A71959" w:rsidRPr="001637AB" w:rsidRDefault="00A71959" w:rsidP="009C0B5A">
      <w:pPr>
        <w:spacing w:before="0" w:after="0"/>
      </w:pPr>
    </w:p>
    <w:p w:rsidR="00A71959" w:rsidRPr="00712ACC" w:rsidRDefault="00A71959" w:rsidP="001637AB">
      <w:pPr>
        <w:pStyle w:val="Overskrift2"/>
        <w:rPr>
          <w:b w:val="0"/>
          <w:lang w:val="nb-NO"/>
        </w:rPr>
      </w:pPr>
      <w:bookmarkStart w:id="175" w:name="_Toc266934342"/>
      <w:bookmarkStart w:id="176" w:name="_Toc361740580"/>
      <w:bookmarkStart w:id="177" w:name="_Toc449516942"/>
      <w:r w:rsidRPr="00712ACC">
        <w:rPr>
          <w:lang w:val="nb-NO"/>
        </w:rPr>
        <w:t>Motparten blander seg inn etter åpning 1</w:t>
      </w:r>
      <w:r w:rsidR="000E3CE1" w:rsidRPr="00712ACC">
        <w:rPr>
          <w:b w:val="0"/>
          <w:color w:val="FF0000"/>
          <w:sz w:val="32"/>
          <w:lang w:val="nb-NO"/>
        </w:rPr>
        <w:sym w:font="Symbol" w:char="F0A9"/>
      </w:r>
      <w:bookmarkEnd w:id="175"/>
      <w:bookmarkEnd w:id="176"/>
      <w:bookmarkEnd w:id="177"/>
    </w:p>
    <w:p w:rsidR="001637AB" w:rsidRDefault="006626A9" w:rsidP="009C0B5A">
      <w:pPr>
        <w:pStyle w:val="Brdtekst"/>
        <w:spacing w:before="0" w:after="0"/>
        <w:ind w:right="0"/>
        <w:rPr>
          <w:sz w:val="22"/>
        </w:rPr>
      </w:pPr>
      <w:r w:rsidRPr="001637AB">
        <w:rPr>
          <w:sz w:val="22"/>
        </w:rPr>
        <w:t xml:space="preserve">Hvis motparten x (uansett hånd), betraktes dette som </w:t>
      </w:r>
      <w:r w:rsidR="00E812FD" w:rsidRPr="001637AB">
        <w:rPr>
          <w:sz w:val="22"/>
        </w:rPr>
        <w:t xml:space="preserve">en </w:t>
      </w:r>
      <w:r w:rsidRPr="001637AB">
        <w:rPr>
          <w:sz w:val="22"/>
        </w:rPr>
        <w:t>ikke-melding, og derfor er det alltid ”</w:t>
      </w:r>
      <w:r w:rsidRPr="001637AB">
        <w:rPr>
          <w:color w:val="FF0000"/>
          <w:sz w:val="22"/>
        </w:rPr>
        <w:t>system on</w:t>
      </w:r>
      <w:r w:rsidRPr="001637AB">
        <w:rPr>
          <w:sz w:val="22"/>
        </w:rPr>
        <w:t>”, som om motparten ikke skulle ha meldt. xx etter x viser 11+HP og interesse for å «ta FI» (</w:t>
      </w:r>
      <w:r w:rsidRPr="001637AB">
        <w:rPr>
          <w:color w:val="FF0000"/>
          <w:sz w:val="22"/>
        </w:rPr>
        <w:t xml:space="preserve">setter opp </w:t>
      </w:r>
      <w:r w:rsidR="00126C59" w:rsidRPr="001637AB">
        <w:rPr>
          <w:color w:val="FF0000"/>
          <w:sz w:val="22"/>
        </w:rPr>
        <w:t>STRAFF-X</w:t>
      </w:r>
      <w:r w:rsidRPr="001637AB">
        <w:rPr>
          <w:color w:val="FF0000"/>
          <w:sz w:val="22"/>
        </w:rPr>
        <w:t xml:space="preserve"> på begge hender</w:t>
      </w:r>
      <w:r w:rsidRPr="001637AB">
        <w:rPr>
          <w:sz w:val="22"/>
        </w:rPr>
        <w:t>).</w:t>
      </w:r>
      <w:r w:rsidR="00476F53" w:rsidRPr="001637AB">
        <w:rPr>
          <w:sz w:val="22"/>
        </w:rPr>
        <w:t xml:space="preserve"> Så vel BUK-overføringer på 2-trinnet som Stenberg og BUK-strukturhopp+1, +2 og +3 brukes som om motparten ikke skulle ha meldt.</w:t>
      </w:r>
    </w:p>
    <w:p w:rsidR="001637AB" w:rsidRDefault="00476F53" w:rsidP="009C0B5A">
      <w:pPr>
        <w:pStyle w:val="Brdtekst"/>
        <w:spacing w:before="0" w:after="0"/>
        <w:ind w:right="0"/>
        <w:rPr>
          <w:sz w:val="22"/>
        </w:rPr>
      </w:pPr>
      <w:r w:rsidRPr="001637AB">
        <w:rPr>
          <w:sz w:val="22"/>
        </w:rPr>
        <w:t xml:space="preserve"> </w:t>
      </w:r>
    </w:p>
    <w:p w:rsidR="001637AB" w:rsidRDefault="00476F53" w:rsidP="001637AB">
      <w:pPr>
        <w:pStyle w:val="Brdtekst"/>
        <w:spacing w:before="0" w:after="0"/>
        <w:ind w:left="1701" w:right="0" w:hanging="1134"/>
        <w:rPr>
          <w:sz w:val="22"/>
        </w:rPr>
      </w:pPr>
      <w:r w:rsidRPr="001637AB">
        <w:rPr>
          <w:sz w:val="22"/>
        </w:rPr>
        <w:t xml:space="preserve">Unntak 1: </w:t>
      </w:r>
      <w:r w:rsidR="001637AB">
        <w:rPr>
          <w:sz w:val="22"/>
        </w:rPr>
        <w:tab/>
      </w:r>
      <w:r w:rsidRPr="001637AB">
        <w:rPr>
          <w:sz w:val="22"/>
        </w:rPr>
        <w:t xml:space="preserve">xx viser 11+HP og interesse for «STRAFF-X» (setter opp kravpass på begge hender). </w:t>
      </w:r>
    </w:p>
    <w:p w:rsidR="00476F53" w:rsidRDefault="00476F53" w:rsidP="001637AB">
      <w:pPr>
        <w:pStyle w:val="Brdtekst"/>
        <w:spacing w:before="0" w:after="0"/>
        <w:ind w:left="1701" w:right="0" w:hanging="1134"/>
        <w:rPr>
          <w:sz w:val="22"/>
        </w:rPr>
      </w:pPr>
      <w:r w:rsidRPr="001637AB">
        <w:rPr>
          <w:sz w:val="22"/>
        </w:rPr>
        <w:t xml:space="preserve">Unntak 2: </w:t>
      </w:r>
      <w:r w:rsidR="001637AB">
        <w:rPr>
          <w:sz w:val="22"/>
        </w:rPr>
        <w:tab/>
      </w:r>
      <w:r w:rsidRPr="001637AB">
        <w:rPr>
          <w:sz w:val="22"/>
        </w:rPr>
        <w:t xml:space="preserve">Når motparten dobler et </w:t>
      </w:r>
      <w:r w:rsidR="00E812FD" w:rsidRPr="001637AB">
        <w:rPr>
          <w:sz w:val="22"/>
        </w:rPr>
        <w:t>«</w:t>
      </w:r>
      <w:r w:rsidRPr="001637AB">
        <w:rPr>
          <w:sz w:val="22"/>
        </w:rPr>
        <w:t>strukturhopp+1</w:t>
      </w:r>
      <w:r w:rsidR="00E812FD" w:rsidRPr="001637AB">
        <w:rPr>
          <w:sz w:val="22"/>
        </w:rPr>
        <w:t>»</w:t>
      </w:r>
      <w:r w:rsidRPr="001637AB">
        <w:rPr>
          <w:sz w:val="22"/>
        </w:rPr>
        <w:t xml:space="preserve">, vil xx være spørsmål om singelton. Da vil de tre neste meldingene vise singelton. Det samme etter </w:t>
      </w:r>
      <w:r w:rsidR="00E812FD" w:rsidRPr="001637AB">
        <w:rPr>
          <w:sz w:val="22"/>
        </w:rPr>
        <w:t>«</w:t>
      </w:r>
      <w:r w:rsidRPr="001637AB">
        <w:rPr>
          <w:sz w:val="22"/>
        </w:rPr>
        <w:t>Hopp+2</w:t>
      </w:r>
      <w:r w:rsidR="00E812FD" w:rsidRPr="001637AB">
        <w:rPr>
          <w:sz w:val="22"/>
        </w:rPr>
        <w:t>»</w:t>
      </w:r>
      <w:r w:rsidRPr="001637AB">
        <w:rPr>
          <w:sz w:val="22"/>
        </w:rPr>
        <w:t>, men da vil trumffargen benekte sigelton.</w:t>
      </w:r>
    </w:p>
    <w:p w:rsidR="001637AB" w:rsidRPr="001637AB" w:rsidRDefault="001637AB" w:rsidP="009C0B5A">
      <w:pPr>
        <w:pStyle w:val="Brdtekst"/>
        <w:spacing w:before="0" w:after="0"/>
        <w:ind w:right="0"/>
        <w:rPr>
          <w:sz w:val="22"/>
        </w:rPr>
      </w:pPr>
    </w:p>
    <w:p w:rsidR="006626A9" w:rsidRPr="001637AB" w:rsidRDefault="006626A9" w:rsidP="009C0B5A">
      <w:pPr>
        <w:pStyle w:val="Brdtekst"/>
        <w:spacing w:before="0" w:after="0"/>
        <w:ind w:right="0"/>
        <w:rPr>
          <w:sz w:val="22"/>
        </w:rPr>
      </w:pPr>
      <w:r w:rsidRPr="001637AB">
        <w:rPr>
          <w:sz w:val="22"/>
        </w:rPr>
        <w:t>Hvis M2 melder inn 1</w:t>
      </w:r>
      <w:r w:rsidRPr="001637AB">
        <w:rPr>
          <w:sz w:val="22"/>
        </w:rPr>
        <w:sym w:font="Symbol" w:char="F0AA"/>
      </w:r>
      <w:r w:rsidRPr="001637AB">
        <w:rPr>
          <w:sz w:val="22"/>
        </w:rPr>
        <w:t xml:space="preserve"> i mellomhånden, vil heller ikke dette ødelegge noen av systemets meldinger, og også her</w:t>
      </w:r>
      <w:r w:rsidR="00CC7379" w:rsidRPr="001637AB">
        <w:rPr>
          <w:sz w:val="22"/>
        </w:rPr>
        <w:t xml:space="preserve"> er det</w:t>
      </w:r>
      <w:r w:rsidRPr="001637AB">
        <w:rPr>
          <w:sz w:val="22"/>
        </w:rPr>
        <w:t xml:space="preserve"> ”</w:t>
      </w:r>
      <w:r w:rsidR="001164A8" w:rsidRPr="001637AB">
        <w:rPr>
          <w:color w:val="FF0000"/>
          <w:sz w:val="22"/>
        </w:rPr>
        <w:t>s</w:t>
      </w:r>
      <w:r w:rsidRPr="001637AB">
        <w:rPr>
          <w:color w:val="FF0000"/>
          <w:sz w:val="22"/>
        </w:rPr>
        <w:t>ystem on</w:t>
      </w:r>
      <w:r w:rsidRPr="001637AB">
        <w:rPr>
          <w:sz w:val="22"/>
        </w:rPr>
        <w:t xml:space="preserve">”. 1NT </w:t>
      </w:r>
      <w:r w:rsidR="00CC7379" w:rsidRPr="001637AB">
        <w:rPr>
          <w:sz w:val="22"/>
        </w:rPr>
        <w:t>er</w:t>
      </w:r>
      <w:r w:rsidRPr="001637AB">
        <w:rPr>
          <w:sz w:val="22"/>
        </w:rPr>
        <w:t xml:space="preserve"> </w:t>
      </w:r>
      <w:r w:rsidR="00E812FD" w:rsidRPr="001637AB">
        <w:rPr>
          <w:sz w:val="22"/>
        </w:rPr>
        <w:t xml:space="preserve">da </w:t>
      </w:r>
      <w:r w:rsidRPr="001637AB">
        <w:rPr>
          <w:sz w:val="22"/>
        </w:rPr>
        <w:t>samlepost for alle 7-10HP hender.</w:t>
      </w:r>
    </w:p>
    <w:p w:rsidR="008C1E8B" w:rsidRPr="001637AB" w:rsidRDefault="00606E90" w:rsidP="009C0B5A">
      <w:pPr>
        <w:pStyle w:val="Brdtekst"/>
        <w:spacing w:before="0" w:after="0"/>
        <w:ind w:right="0"/>
        <w:rPr>
          <w:sz w:val="22"/>
        </w:rPr>
      </w:pPr>
      <w:r w:rsidRPr="001637AB">
        <w:rPr>
          <w:sz w:val="22"/>
        </w:rPr>
        <w:t>Hvis M2 melder inn 1NT,</w:t>
      </w:r>
      <w:r w:rsidR="008C1E8B" w:rsidRPr="001637AB">
        <w:rPr>
          <w:sz w:val="22"/>
        </w:rPr>
        <w:t xml:space="preserve"> vil x være STRAFF, og det detter opp STRAFF på begge hender, mens en fargemelding på 2-trinnet eller høyere vil være naturlig og spillemelding. Etter senere meldinger fra motparten kan BUK-X bli aktuelt.</w:t>
      </w:r>
    </w:p>
    <w:p w:rsidR="001637AB" w:rsidRDefault="001637AB" w:rsidP="009C0B5A">
      <w:pPr>
        <w:pStyle w:val="Brdtekst"/>
        <w:spacing w:before="0" w:after="0"/>
        <w:ind w:right="0"/>
        <w:rPr>
          <w:sz w:val="22"/>
        </w:rPr>
      </w:pPr>
    </w:p>
    <w:p w:rsidR="008C1E8B" w:rsidRPr="001637AB" w:rsidRDefault="008C1E8B" w:rsidP="009C0B5A">
      <w:pPr>
        <w:pStyle w:val="Brdtekst"/>
        <w:spacing w:before="0" w:after="0"/>
        <w:ind w:right="0"/>
        <w:rPr>
          <w:sz w:val="22"/>
        </w:rPr>
      </w:pPr>
      <w:r w:rsidRPr="001637AB">
        <w:rPr>
          <w:sz w:val="22"/>
        </w:rPr>
        <w:t>Melder M2 2</w:t>
      </w:r>
      <w:r w:rsidRPr="001637AB">
        <w:rPr>
          <w:sz w:val="22"/>
        </w:rPr>
        <w:sym w:font="Symbol" w:char="F0A7"/>
      </w:r>
      <w:r w:rsidRPr="001637AB">
        <w:rPr>
          <w:sz w:val="22"/>
        </w:rPr>
        <w:t xml:space="preserve"> eller høyere, </w:t>
      </w:r>
      <w:r w:rsidR="00606E90" w:rsidRPr="001637AB">
        <w:rPr>
          <w:sz w:val="22"/>
        </w:rPr>
        <w:t xml:space="preserve">går man stort sett over til naturlige meldinger, med </w:t>
      </w:r>
      <w:r w:rsidR="00126C59" w:rsidRPr="001637AB">
        <w:rPr>
          <w:sz w:val="22"/>
        </w:rPr>
        <w:t>NEG-X</w:t>
      </w:r>
      <w:r w:rsidR="00606E90" w:rsidRPr="001637AB">
        <w:rPr>
          <w:sz w:val="22"/>
        </w:rPr>
        <w:t xml:space="preserve"> tom. 3</w:t>
      </w:r>
      <w:r w:rsidR="00606E90" w:rsidRPr="001637AB">
        <w:rPr>
          <w:sz w:val="22"/>
        </w:rPr>
        <w:sym w:font="Symbol" w:char="F0AA"/>
      </w:r>
      <w:r w:rsidR="00606E90" w:rsidRPr="001637AB">
        <w:rPr>
          <w:sz w:val="22"/>
        </w:rPr>
        <w:t xml:space="preserve">, </w:t>
      </w:r>
      <w:r w:rsidRPr="001637AB">
        <w:rPr>
          <w:sz w:val="22"/>
        </w:rPr>
        <w:t xml:space="preserve">2 over 1, </w:t>
      </w:r>
      <w:r w:rsidR="00606E90" w:rsidRPr="001637AB">
        <w:rPr>
          <w:sz w:val="22"/>
        </w:rPr>
        <w:t xml:space="preserve">Support-x/xx (når M4 går inn etter SHs melding), </w:t>
      </w:r>
      <w:r w:rsidRPr="001637AB">
        <w:rPr>
          <w:sz w:val="22"/>
        </w:rPr>
        <w:t>o</w:t>
      </w:r>
      <w:r w:rsidR="00606E90" w:rsidRPr="001637AB">
        <w:rPr>
          <w:sz w:val="22"/>
        </w:rPr>
        <w:t xml:space="preserve">vermeldinger, 4. farge (=GF), Revers, Splinter, </w:t>
      </w:r>
      <w:r w:rsidRPr="001637AB">
        <w:rPr>
          <w:sz w:val="22"/>
        </w:rPr>
        <w:t xml:space="preserve">CUE, </w:t>
      </w:r>
      <w:r w:rsidR="00606E90" w:rsidRPr="001637AB">
        <w:rPr>
          <w:sz w:val="22"/>
        </w:rPr>
        <w:t xml:space="preserve">Renonsvisende hopp, osv.  Men </w:t>
      </w:r>
      <w:r w:rsidR="00606E90" w:rsidRPr="001637AB">
        <w:rPr>
          <w:color w:val="FF0000"/>
          <w:sz w:val="22"/>
        </w:rPr>
        <w:t>2NT vil fortsatt være Stenberg</w:t>
      </w:r>
      <w:r w:rsidR="00606E90" w:rsidRPr="001637AB">
        <w:rPr>
          <w:sz w:val="22"/>
        </w:rPr>
        <w:t xml:space="preserve"> selv om motparten melder helt </w:t>
      </w:r>
      <w:r w:rsidR="00E812FD" w:rsidRPr="001637AB">
        <w:rPr>
          <w:sz w:val="22"/>
        </w:rPr>
        <w:t xml:space="preserve">opp </w:t>
      </w:r>
      <w:r w:rsidR="00606E90" w:rsidRPr="001637AB">
        <w:rPr>
          <w:sz w:val="22"/>
        </w:rPr>
        <w:t>t.o.m 2</w:t>
      </w:r>
      <w:r w:rsidR="00606E90" w:rsidRPr="001637AB">
        <w:rPr>
          <w:sz w:val="22"/>
        </w:rPr>
        <w:sym w:font="Symbol" w:char="F0AA"/>
      </w:r>
      <w:r w:rsidR="00606E90" w:rsidRPr="001637AB">
        <w:rPr>
          <w:sz w:val="22"/>
        </w:rPr>
        <w:t xml:space="preserve">. </w:t>
      </w:r>
    </w:p>
    <w:p w:rsidR="001637AB" w:rsidRDefault="001637AB" w:rsidP="009C0B5A">
      <w:pPr>
        <w:pStyle w:val="Brdtekst"/>
        <w:spacing w:before="0" w:after="0"/>
        <w:ind w:right="0"/>
        <w:rPr>
          <w:sz w:val="22"/>
        </w:rPr>
      </w:pPr>
    </w:p>
    <w:p w:rsidR="00606E90" w:rsidRPr="001637AB" w:rsidRDefault="00606E90" w:rsidP="009C0B5A">
      <w:pPr>
        <w:pStyle w:val="Brdtekst"/>
        <w:spacing w:before="0" w:after="0"/>
        <w:ind w:right="0"/>
        <w:rPr>
          <w:sz w:val="22"/>
        </w:rPr>
      </w:pPr>
      <w:r w:rsidRPr="001637AB">
        <w:rPr>
          <w:sz w:val="22"/>
        </w:rPr>
        <w:t>Man vil prioritere å vise Hx i åpningsfargen hvis man først har benektet minst 3-korts støtte. Senere vil man etter kravmeldinger også vise fram xx i åpningsfargen. I et kompetitivt meldingsforløp hvor man har en vanskelig melding på SH kan SH velge å melde fra støtte med en gang, selv på bare xx.</w:t>
      </w:r>
    </w:p>
    <w:p w:rsidR="001637AB" w:rsidRDefault="001637AB" w:rsidP="009C0B5A">
      <w:pPr>
        <w:pStyle w:val="Brdtekst"/>
        <w:spacing w:before="0" w:after="0"/>
        <w:ind w:right="0"/>
        <w:rPr>
          <w:sz w:val="22"/>
        </w:rPr>
      </w:pPr>
    </w:p>
    <w:p w:rsidR="00E812FD" w:rsidRPr="001637AB" w:rsidRDefault="006626A9" w:rsidP="009C0B5A">
      <w:pPr>
        <w:pStyle w:val="Brdtekst"/>
        <w:spacing w:before="0" w:after="0"/>
        <w:ind w:right="0"/>
        <w:rPr>
          <w:sz w:val="22"/>
        </w:rPr>
      </w:pPr>
      <w:r w:rsidRPr="001637AB">
        <w:rPr>
          <w:sz w:val="22"/>
        </w:rPr>
        <w:t xml:space="preserve">Hvis M2 melder inn etter gjennomført overføring på 2-trinnet, vil x fra SH være straffebetont hvis overføringen </w:t>
      </w:r>
      <w:r w:rsidRPr="001637AB">
        <w:rPr>
          <w:color w:val="FF0000"/>
          <w:sz w:val="22"/>
        </w:rPr>
        <w:t xml:space="preserve">kan innebære INV </w:t>
      </w:r>
      <w:r w:rsidRPr="001637AB">
        <w:rPr>
          <w:sz w:val="22"/>
        </w:rPr>
        <w:t xml:space="preserve">(x vil fastslå at det var INV). </w:t>
      </w:r>
      <w:r w:rsidR="00E812FD" w:rsidRPr="001637AB">
        <w:rPr>
          <w:sz w:val="22"/>
        </w:rPr>
        <w:t>Eksempel: hvis mellomhånden melder inn etter 1</w:t>
      </w:r>
      <w:r w:rsidR="00E812FD" w:rsidRPr="001637AB">
        <w:rPr>
          <w:color w:val="FF0000"/>
          <w:sz w:val="22"/>
        </w:rPr>
        <w:sym w:font="Symbol" w:char="F0A9"/>
      </w:r>
      <w:r w:rsidR="00E812FD" w:rsidRPr="001637AB">
        <w:rPr>
          <w:color w:val="FF0000"/>
          <w:sz w:val="22"/>
        </w:rPr>
        <w:t xml:space="preserve"> </w:t>
      </w:r>
      <w:r w:rsidR="00E812FD" w:rsidRPr="001637AB">
        <w:rPr>
          <w:sz w:val="22"/>
        </w:rPr>
        <w:t>- 2</w:t>
      </w:r>
      <w:r w:rsidR="00E812FD" w:rsidRPr="001637AB">
        <w:rPr>
          <w:sz w:val="22"/>
        </w:rPr>
        <w:sym w:font="Symbol" w:char="F0A7"/>
      </w:r>
      <w:r w:rsidR="00E812FD" w:rsidRPr="001637AB">
        <w:rPr>
          <w:sz w:val="22"/>
        </w:rPr>
        <w:t xml:space="preserve"> - 2</w:t>
      </w:r>
      <w:r w:rsidR="00E812FD" w:rsidRPr="001637AB">
        <w:rPr>
          <w:color w:val="FF0000"/>
          <w:sz w:val="22"/>
        </w:rPr>
        <w:sym w:font="Symbol" w:char="F0A8"/>
      </w:r>
      <w:r w:rsidR="00E812FD" w:rsidRPr="001637AB">
        <w:rPr>
          <w:color w:val="FF0000"/>
          <w:sz w:val="22"/>
        </w:rPr>
        <w:t xml:space="preserve"> </w:t>
      </w:r>
      <w:r w:rsidR="00E812FD" w:rsidRPr="001637AB">
        <w:rPr>
          <w:sz w:val="22"/>
        </w:rPr>
        <w:t>eller</w:t>
      </w:r>
      <w:r w:rsidR="00E812FD" w:rsidRPr="001637AB">
        <w:rPr>
          <w:color w:val="FF0000"/>
          <w:sz w:val="22"/>
        </w:rPr>
        <w:t xml:space="preserve"> </w:t>
      </w:r>
      <w:r w:rsidR="00E812FD" w:rsidRPr="001637AB">
        <w:rPr>
          <w:sz w:val="22"/>
        </w:rPr>
        <w:t>1</w:t>
      </w:r>
      <w:r w:rsidR="00E812FD" w:rsidRPr="001637AB">
        <w:rPr>
          <w:color w:val="FF0000"/>
          <w:sz w:val="22"/>
        </w:rPr>
        <w:sym w:font="Symbol" w:char="F0A9"/>
      </w:r>
      <w:r w:rsidR="00E812FD" w:rsidRPr="001637AB">
        <w:rPr>
          <w:color w:val="FF0000"/>
          <w:sz w:val="22"/>
        </w:rPr>
        <w:t xml:space="preserve"> </w:t>
      </w:r>
      <w:r w:rsidR="00E812FD" w:rsidRPr="001637AB">
        <w:rPr>
          <w:sz w:val="22"/>
        </w:rPr>
        <w:t>- 2</w:t>
      </w:r>
      <w:r w:rsidR="00E812FD" w:rsidRPr="001637AB">
        <w:rPr>
          <w:color w:val="FF0000"/>
          <w:sz w:val="22"/>
        </w:rPr>
        <w:sym w:font="Symbol" w:char="F0A8"/>
      </w:r>
      <w:r w:rsidR="00E812FD" w:rsidRPr="001637AB">
        <w:rPr>
          <w:color w:val="FF0000"/>
          <w:sz w:val="22"/>
        </w:rPr>
        <w:t xml:space="preserve"> </w:t>
      </w:r>
      <w:r w:rsidR="00E812FD" w:rsidRPr="001637AB">
        <w:rPr>
          <w:sz w:val="22"/>
        </w:rPr>
        <w:t>- 2</w:t>
      </w:r>
      <w:r w:rsidR="00E812FD" w:rsidRPr="001637AB">
        <w:rPr>
          <w:color w:val="FF0000"/>
          <w:sz w:val="22"/>
        </w:rPr>
        <w:sym w:font="Symbol" w:char="F0A9"/>
      </w:r>
      <w:r w:rsidR="00E812FD" w:rsidRPr="001637AB">
        <w:rPr>
          <w:color w:val="FF0000"/>
          <w:sz w:val="22"/>
        </w:rPr>
        <w:t xml:space="preserve"> </w:t>
      </w:r>
      <w:r w:rsidR="00E812FD" w:rsidRPr="001637AB">
        <w:rPr>
          <w:sz w:val="22"/>
        </w:rPr>
        <w:t>(eller tilsvarende etter 1</w:t>
      </w:r>
      <w:r w:rsidR="00E812FD" w:rsidRPr="001637AB">
        <w:rPr>
          <w:sz w:val="22"/>
        </w:rPr>
        <w:sym w:font="Symbol" w:char="F0AA"/>
      </w:r>
      <w:r w:rsidR="00E812FD" w:rsidRPr="001637AB">
        <w:rPr>
          <w:sz w:val="22"/>
        </w:rPr>
        <w:t xml:space="preserve"> - 2</w:t>
      </w:r>
      <w:r w:rsidR="00E812FD" w:rsidRPr="001637AB">
        <w:rPr>
          <w:sz w:val="22"/>
        </w:rPr>
        <w:sym w:font="Symbol" w:char="F0A7"/>
      </w:r>
      <w:r w:rsidR="00E812FD" w:rsidRPr="001637AB">
        <w:rPr>
          <w:sz w:val="22"/>
        </w:rPr>
        <w:t xml:space="preserve"> - 2</w:t>
      </w:r>
      <w:r w:rsidR="00E812FD" w:rsidRPr="001637AB">
        <w:rPr>
          <w:color w:val="FF0000"/>
          <w:sz w:val="22"/>
        </w:rPr>
        <w:sym w:font="Symbol" w:char="F0A8"/>
      </w:r>
      <w:r w:rsidR="00E812FD" w:rsidRPr="001637AB">
        <w:rPr>
          <w:sz w:val="22"/>
        </w:rPr>
        <w:t>, 1</w:t>
      </w:r>
      <w:r w:rsidR="00E812FD" w:rsidRPr="001637AB">
        <w:rPr>
          <w:sz w:val="22"/>
        </w:rPr>
        <w:sym w:font="Symbol" w:char="F0AA"/>
      </w:r>
      <w:r w:rsidR="00E812FD" w:rsidRPr="001637AB">
        <w:rPr>
          <w:sz w:val="22"/>
        </w:rPr>
        <w:t xml:space="preserve"> - 2</w:t>
      </w:r>
      <w:r w:rsidR="00E812FD" w:rsidRPr="001637AB">
        <w:rPr>
          <w:color w:val="FF0000"/>
          <w:sz w:val="22"/>
        </w:rPr>
        <w:sym w:font="Symbol" w:char="F0A8"/>
      </w:r>
      <w:r w:rsidR="00E812FD" w:rsidRPr="001637AB">
        <w:rPr>
          <w:sz w:val="22"/>
        </w:rPr>
        <w:t xml:space="preserve"> - 2</w:t>
      </w:r>
      <w:r w:rsidR="00E812FD" w:rsidRPr="001637AB">
        <w:rPr>
          <w:color w:val="FF0000"/>
          <w:sz w:val="22"/>
        </w:rPr>
        <w:sym w:font="Symbol" w:char="F0A9"/>
      </w:r>
      <w:r w:rsidR="00E812FD" w:rsidRPr="001637AB">
        <w:rPr>
          <w:sz w:val="22"/>
        </w:rPr>
        <w:t xml:space="preserve"> eller 1</w:t>
      </w:r>
      <w:r w:rsidR="00E812FD" w:rsidRPr="001637AB">
        <w:rPr>
          <w:sz w:val="22"/>
        </w:rPr>
        <w:sym w:font="Symbol" w:char="F0AA"/>
      </w:r>
      <w:r w:rsidR="00E812FD" w:rsidRPr="001637AB">
        <w:rPr>
          <w:sz w:val="22"/>
        </w:rPr>
        <w:t xml:space="preserve"> - 2</w:t>
      </w:r>
      <w:r w:rsidR="00E812FD" w:rsidRPr="001637AB">
        <w:rPr>
          <w:color w:val="FF0000"/>
          <w:sz w:val="22"/>
        </w:rPr>
        <w:sym w:font="Symbol" w:char="F0A9"/>
      </w:r>
      <w:r w:rsidR="00E812FD" w:rsidRPr="001637AB">
        <w:rPr>
          <w:sz w:val="22"/>
        </w:rPr>
        <w:t xml:space="preserve"> - 2</w:t>
      </w:r>
      <w:r w:rsidR="00E812FD" w:rsidRPr="001637AB">
        <w:rPr>
          <w:sz w:val="22"/>
        </w:rPr>
        <w:sym w:font="Symbol" w:char="F0AA"/>
      </w:r>
      <w:r w:rsidR="00E812FD" w:rsidRPr="001637AB">
        <w:rPr>
          <w:sz w:val="22"/>
        </w:rPr>
        <w:t>), vil x fra SH være STRAFF, siden alle disse overføringene kan inneholde iNV-hender.</w:t>
      </w:r>
    </w:p>
    <w:p w:rsidR="001637AB" w:rsidRDefault="001637AB" w:rsidP="009C0B5A">
      <w:pPr>
        <w:pStyle w:val="Brdtekst"/>
        <w:spacing w:before="0" w:after="0"/>
        <w:ind w:right="0"/>
        <w:rPr>
          <w:sz w:val="22"/>
        </w:rPr>
      </w:pPr>
    </w:p>
    <w:p w:rsidR="00832603" w:rsidRPr="001637AB" w:rsidRDefault="006626A9" w:rsidP="009C0B5A">
      <w:pPr>
        <w:pStyle w:val="Brdtekst"/>
        <w:spacing w:before="0" w:after="0"/>
        <w:ind w:right="0"/>
        <w:rPr>
          <w:sz w:val="22"/>
        </w:rPr>
      </w:pPr>
      <w:r w:rsidRPr="001637AB">
        <w:rPr>
          <w:sz w:val="22"/>
        </w:rPr>
        <w:t xml:space="preserve">Fra ÅH vil x etter melding fra enten M2 eller M4 nesten alltid være </w:t>
      </w:r>
      <w:r w:rsidR="00126C59" w:rsidRPr="001637AB">
        <w:rPr>
          <w:sz w:val="22"/>
        </w:rPr>
        <w:t>BUK-X</w:t>
      </w:r>
      <w:r w:rsidRPr="001637AB">
        <w:rPr>
          <w:sz w:val="22"/>
        </w:rPr>
        <w:t>, som viser tillegg, men ingen egen god melding. Nye farger fortsetter å være naturlige og RF på begge hender.</w:t>
      </w:r>
    </w:p>
    <w:p w:rsidR="001637AB" w:rsidRDefault="001637AB" w:rsidP="009C0B5A">
      <w:pPr>
        <w:pStyle w:val="Brdtekst"/>
        <w:spacing w:before="0" w:after="0"/>
        <w:ind w:right="0"/>
        <w:rPr>
          <w:sz w:val="22"/>
        </w:rPr>
      </w:pPr>
    </w:p>
    <w:p w:rsidR="008C1E8B" w:rsidRPr="001637AB" w:rsidRDefault="008C1E8B" w:rsidP="009C0B5A">
      <w:pPr>
        <w:pStyle w:val="Brdtekst"/>
        <w:spacing w:before="0" w:after="0"/>
        <w:ind w:right="0"/>
        <w:rPr>
          <w:sz w:val="22"/>
        </w:rPr>
      </w:pPr>
      <w:r w:rsidRPr="001637AB">
        <w:rPr>
          <w:sz w:val="22"/>
        </w:rPr>
        <w:t xml:space="preserve">Hvis overføringen ikke kan inneholde minst INV, X fra begge hender vil være BUK-X, som antyder tilleggsverdier og ber om en ny </w:t>
      </w:r>
      <w:r w:rsidRPr="001637AB">
        <w:rPr>
          <w:color w:val="FF0000"/>
          <w:sz w:val="22"/>
        </w:rPr>
        <w:t>fargemelding</w:t>
      </w:r>
      <w:r w:rsidRPr="001637AB">
        <w:rPr>
          <w:sz w:val="22"/>
        </w:rPr>
        <w:t xml:space="preserve"> fra makker. (Men makker kan naturligvis gjøre om BUK-X til en STRAFF med ekstra gode defensive verdier.) Nye farger fortsetter å være naturlige og RF på begge hender (med mindre man har tilgang til XY).</w:t>
      </w:r>
    </w:p>
    <w:p w:rsidR="001637AB" w:rsidRDefault="001637AB" w:rsidP="009C0B5A">
      <w:pPr>
        <w:pStyle w:val="Brdtekst"/>
        <w:spacing w:before="0" w:after="0"/>
        <w:ind w:right="0"/>
        <w:rPr>
          <w:sz w:val="22"/>
        </w:rPr>
      </w:pPr>
    </w:p>
    <w:p w:rsidR="006626A9" w:rsidRDefault="00832603" w:rsidP="009C0B5A">
      <w:pPr>
        <w:pStyle w:val="Brdtekst"/>
        <w:spacing w:before="0" w:after="0"/>
        <w:ind w:right="0"/>
        <w:rPr>
          <w:color w:val="0000FF"/>
          <w:szCs w:val="24"/>
        </w:rPr>
      </w:pPr>
      <w:r w:rsidRPr="001637AB">
        <w:rPr>
          <w:sz w:val="22"/>
        </w:rPr>
        <w:t xml:space="preserve">Hvis M4 dobler eller melder inn etter fargemelding fra SH, setter dette opp </w:t>
      </w:r>
      <w:r w:rsidRPr="001637AB">
        <w:rPr>
          <w:color w:val="FF0000"/>
          <w:sz w:val="22"/>
        </w:rPr>
        <w:t>Support-x/xx</w:t>
      </w:r>
      <w:r w:rsidR="0086554D" w:rsidRPr="001637AB">
        <w:rPr>
          <w:color w:val="FF0000"/>
          <w:sz w:val="22"/>
        </w:rPr>
        <w:t xml:space="preserve"> (PRI)</w:t>
      </w:r>
      <w:r w:rsidR="0086554D" w:rsidRPr="001637AB">
        <w:rPr>
          <w:color w:val="000000"/>
          <w:sz w:val="22"/>
        </w:rPr>
        <w:t xml:space="preserve"> fra ÅH.</w:t>
      </w:r>
      <w:r w:rsidR="006626A9" w:rsidRPr="001637AB">
        <w:rPr>
          <w:sz w:val="22"/>
        </w:rPr>
        <w:t xml:space="preserve"> </w:t>
      </w:r>
      <w:r w:rsidRPr="001637AB">
        <w:rPr>
          <w:color w:val="0000FF"/>
          <w:sz w:val="22"/>
        </w:rPr>
        <w:t>(Se punkt 10.5.5</w:t>
      </w:r>
      <w:r w:rsidRPr="00712ACC">
        <w:rPr>
          <w:color w:val="0000FF"/>
          <w:szCs w:val="24"/>
        </w:rPr>
        <w:t>)</w:t>
      </w:r>
      <w:r w:rsidR="00476F53" w:rsidRPr="00712ACC">
        <w:rPr>
          <w:color w:val="0000FF"/>
          <w:szCs w:val="24"/>
        </w:rPr>
        <w:t xml:space="preserve">. </w:t>
      </w:r>
    </w:p>
    <w:p w:rsidR="001637AB" w:rsidRPr="00712ACC" w:rsidRDefault="001637AB" w:rsidP="009C0B5A">
      <w:pPr>
        <w:pStyle w:val="Brdtekst"/>
        <w:spacing w:before="0" w:after="0"/>
        <w:ind w:right="0"/>
        <w:rPr>
          <w:color w:val="0000FF"/>
          <w:szCs w:val="24"/>
        </w:rPr>
      </w:pPr>
    </w:p>
    <w:p w:rsidR="00A71959" w:rsidRPr="00712ACC" w:rsidRDefault="00A71959" w:rsidP="001637AB">
      <w:pPr>
        <w:pStyle w:val="Overskrift2"/>
        <w:rPr>
          <w:lang w:val="nb-NO"/>
        </w:rPr>
      </w:pPr>
      <w:bookmarkStart w:id="178" w:name="_Toc266934334"/>
      <w:bookmarkStart w:id="179" w:name="_Toc361740581"/>
      <w:bookmarkStart w:id="180" w:name="_Toc449516943"/>
      <w:r w:rsidRPr="001637AB">
        <w:t>Meldinger</w:t>
      </w:r>
      <w:r w:rsidRPr="00712ACC">
        <w:rPr>
          <w:lang w:val="nb-NO"/>
        </w:rPr>
        <w:t xml:space="preserve"> etter 1</w:t>
      </w:r>
      <w:r w:rsidR="000E3CE1" w:rsidRPr="00712ACC">
        <w:rPr>
          <w:color w:val="FF0000"/>
          <w:sz w:val="32"/>
          <w:lang w:val="nb-NO"/>
        </w:rPr>
        <w:sym w:font="Symbol" w:char="F0A9"/>
      </w:r>
      <w:r w:rsidRPr="00712ACC">
        <w:rPr>
          <w:lang w:val="nb-NO"/>
        </w:rPr>
        <w:t xml:space="preserve"> - 1</w:t>
      </w:r>
      <w:r w:rsidR="000E3CE1" w:rsidRPr="00712ACC">
        <w:rPr>
          <w:sz w:val="32"/>
          <w:lang w:val="nb-NO"/>
        </w:rPr>
        <w:sym w:font="Symbol" w:char="F0AA"/>
      </w:r>
      <w:r w:rsidRPr="00712ACC">
        <w:rPr>
          <w:lang w:val="nb-NO"/>
        </w:rPr>
        <w:t xml:space="preserve"> (4+</w:t>
      </w:r>
      <w:r w:rsidR="000E3CE1" w:rsidRPr="00712ACC">
        <w:rPr>
          <w:sz w:val="32"/>
          <w:lang w:val="nb-NO"/>
        </w:rPr>
        <w:sym w:font="Symbol" w:char="F0AA"/>
      </w:r>
      <w:r w:rsidRPr="00712ACC">
        <w:rPr>
          <w:lang w:val="nb-NO"/>
        </w:rPr>
        <w:t>, 7+HP)</w:t>
      </w:r>
      <w:bookmarkEnd w:id="178"/>
      <w:bookmarkEnd w:id="179"/>
      <w:bookmarkEnd w:id="180"/>
    </w:p>
    <w:p w:rsidR="00A71959" w:rsidRPr="00712ACC" w:rsidRDefault="00A71959" w:rsidP="009C0B5A">
      <w:pPr>
        <w:pStyle w:val="NormalList"/>
        <w:tabs>
          <w:tab w:val="clear" w:pos="540"/>
          <w:tab w:val="clear" w:pos="720"/>
          <w:tab w:val="clear" w:pos="1260"/>
          <w:tab w:val="clear" w:pos="1440"/>
        </w:tabs>
        <w:spacing w:before="0" w:after="0"/>
        <w:ind w:left="0" w:firstLine="0"/>
      </w:pPr>
    </w:p>
    <w:p w:rsidR="007C70D1" w:rsidRDefault="00085009" w:rsidP="009C0B5A">
      <w:pPr>
        <w:pStyle w:val="Brdtekst"/>
        <w:spacing w:before="0" w:after="0"/>
        <w:ind w:right="0"/>
        <w:rPr>
          <w:sz w:val="22"/>
        </w:rPr>
      </w:pPr>
      <w:r w:rsidRPr="001637AB">
        <w:rPr>
          <w:sz w:val="22"/>
        </w:rPr>
        <w:t>1</w:t>
      </w:r>
      <w:r w:rsidRPr="001637AB">
        <w:rPr>
          <w:sz w:val="22"/>
        </w:rPr>
        <w:sym w:font="Symbol" w:char="F0AA"/>
      </w:r>
      <w:r w:rsidRPr="001637AB">
        <w:rPr>
          <w:sz w:val="22"/>
        </w:rPr>
        <w:t xml:space="preserve"> viser 4+</w:t>
      </w:r>
      <w:r w:rsidRPr="001637AB">
        <w:rPr>
          <w:sz w:val="22"/>
        </w:rPr>
        <w:sym w:font="Symbol" w:char="F0AA"/>
      </w:r>
      <w:r w:rsidRPr="001637AB">
        <w:rPr>
          <w:sz w:val="22"/>
        </w:rPr>
        <w:t xml:space="preserve"> </w:t>
      </w:r>
      <w:r>
        <w:rPr>
          <w:sz w:val="22"/>
        </w:rPr>
        <w:t>og minst</w:t>
      </w:r>
      <w:r w:rsidRPr="001637AB">
        <w:rPr>
          <w:sz w:val="22"/>
        </w:rPr>
        <w:t xml:space="preserve"> </w:t>
      </w:r>
      <w:r w:rsidR="00A71959" w:rsidRPr="001637AB">
        <w:rPr>
          <w:sz w:val="22"/>
        </w:rPr>
        <w:t>7+HP. RF. Kan ha 3</w:t>
      </w:r>
      <w:r w:rsidR="000E3CE1" w:rsidRPr="001637AB">
        <w:rPr>
          <w:color w:val="FF0000"/>
          <w:sz w:val="22"/>
        </w:rPr>
        <w:sym w:font="Symbol" w:char="F0A9"/>
      </w:r>
      <w:r w:rsidR="00A71959" w:rsidRPr="001637AB">
        <w:rPr>
          <w:sz w:val="22"/>
        </w:rPr>
        <w:t xml:space="preserve"> (4-4 spiller bedre enn 5-3</w:t>
      </w:r>
      <w:r w:rsidR="008C1E8B" w:rsidRPr="001637AB">
        <w:rPr>
          <w:sz w:val="22"/>
        </w:rPr>
        <w:t xml:space="preserve">, og i så fall vil SH vise </w:t>
      </w:r>
      <w:r w:rsidR="008C1E8B" w:rsidRPr="001637AB">
        <w:rPr>
          <w:color w:val="FF0000"/>
          <w:sz w:val="22"/>
        </w:rPr>
        <w:sym w:font="Symbol" w:char="F0A9"/>
      </w:r>
      <w:r w:rsidR="008C1E8B" w:rsidRPr="001637AB">
        <w:rPr>
          <w:sz w:val="22"/>
        </w:rPr>
        <w:t>-støtten i sin andre melding</w:t>
      </w:r>
      <w:r w:rsidR="00A71959" w:rsidRPr="001637AB">
        <w:rPr>
          <w:sz w:val="22"/>
        </w:rPr>
        <w:t>)</w:t>
      </w:r>
      <w:r w:rsidR="00357423" w:rsidRPr="001637AB">
        <w:rPr>
          <w:sz w:val="22"/>
        </w:rPr>
        <w:t xml:space="preserve"> men ikke 4</w:t>
      </w:r>
      <w:r w:rsidR="000E3CE1" w:rsidRPr="001637AB">
        <w:rPr>
          <w:color w:val="FF0000"/>
          <w:sz w:val="22"/>
        </w:rPr>
        <w:sym w:font="Symbol" w:char="F0A9"/>
      </w:r>
      <w:r w:rsidR="00832603" w:rsidRPr="001637AB">
        <w:rPr>
          <w:sz w:val="22"/>
        </w:rPr>
        <w:t xml:space="preserve"> (med </w:t>
      </w:r>
      <w:r w:rsidR="00357423" w:rsidRPr="001637AB">
        <w:rPr>
          <w:sz w:val="22"/>
        </w:rPr>
        <w:t>4+</w:t>
      </w:r>
      <w:r w:rsidR="000E3CE1" w:rsidRPr="001637AB">
        <w:rPr>
          <w:color w:val="FF0000"/>
          <w:sz w:val="22"/>
        </w:rPr>
        <w:sym w:font="Symbol" w:char="F0A9"/>
      </w:r>
      <w:r w:rsidR="00357423" w:rsidRPr="001637AB">
        <w:rPr>
          <w:sz w:val="22"/>
        </w:rPr>
        <w:t xml:space="preserve"> </w:t>
      </w:r>
      <w:r w:rsidR="00401BB3" w:rsidRPr="001637AB">
        <w:rPr>
          <w:sz w:val="22"/>
        </w:rPr>
        <w:t>tar</w:t>
      </w:r>
      <w:r w:rsidR="00357423" w:rsidRPr="001637AB">
        <w:rPr>
          <w:sz w:val="22"/>
        </w:rPr>
        <w:t xml:space="preserve"> </w:t>
      </w:r>
      <w:r w:rsidR="00357423" w:rsidRPr="001637AB">
        <w:rPr>
          <w:color w:val="FF0000"/>
          <w:sz w:val="22"/>
        </w:rPr>
        <w:t>BUK Strukturhopp</w:t>
      </w:r>
      <w:r w:rsidR="00401BB3" w:rsidRPr="001637AB">
        <w:rPr>
          <w:color w:val="FF0000"/>
          <w:sz w:val="22"/>
        </w:rPr>
        <w:t xml:space="preserve"> PRI</w:t>
      </w:r>
      <w:r w:rsidR="00832603" w:rsidRPr="001637AB">
        <w:rPr>
          <w:sz w:val="22"/>
        </w:rPr>
        <w:t>)</w:t>
      </w:r>
      <w:r w:rsidR="00357423" w:rsidRPr="001637AB">
        <w:rPr>
          <w:sz w:val="22"/>
        </w:rPr>
        <w:t>.</w:t>
      </w:r>
      <w:r w:rsidR="00A71959" w:rsidRPr="001637AB">
        <w:rPr>
          <w:sz w:val="22"/>
        </w:rPr>
        <w:t xml:space="preserve">  Hvis SH ikke melder 1</w:t>
      </w:r>
      <w:r w:rsidR="000E3CE1" w:rsidRPr="001637AB">
        <w:rPr>
          <w:sz w:val="22"/>
        </w:rPr>
        <w:sym w:font="Symbol" w:char="F0AA"/>
      </w:r>
      <w:r w:rsidR="00A71959" w:rsidRPr="001637AB">
        <w:rPr>
          <w:sz w:val="22"/>
        </w:rPr>
        <w:t xml:space="preserve">, så har han </w:t>
      </w:r>
      <w:r w:rsidR="00832603" w:rsidRPr="001637AB">
        <w:rPr>
          <w:sz w:val="22"/>
        </w:rPr>
        <w:t>normalt</w:t>
      </w:r>
      <w:r w:rsidR="00A71959" w:rsidRPr="001637AB">
        <w:rPr>
          <w:sz w:val="22"/>
        </w:rPr>
        <w:t xml:space="preserve"> max 3</w:t>
      </w:r>
      <w:r w:rsidR="000E3CE1" w:rsidRPr="001637AB">
        <w:rPr>
          <w:sz w:val="22"/>
        </w:rPr>
        <w:sym w:font="Symbol" w:char="F0AA"/>
      </w:r>
      <w:r w:rsidR="00357423" w:rsidRPr="001637AB">
        <w:rPr>
          <w:sz w:val="22"/>
        </w:rPr>
        <w:t xml:space="preserve">, men han kan ha </w:t>
      </w:r>
      <w:r w:rsidR="00832603" w:rsidRPr="001637AB">
        <w:rPr>
          <w:sz w:val="22"/>
        </w:rPr>
        <w:t xml:space="preserve">en tynn </w:t>
      </w:r>
      <w:r w:rsidR="00357423" w:rsidRPr="001637AB">
        <w:rPr>
          <w:sz w:val="22"/>
        </w:rPr>
        <w:t xml:space="preserve">4-korts </w:t>
      </w:r>
      <w:r w:rsidR="000E3CE1" w:rsidRPr="001637AB">
        <w:rPr>
          <w:sz w:val="22"/>
        </w:rPr>
        <w:sym w:font="Symbol" w:char="F0AA"/>
      </w:r>
      <w:r w:rsidR="00357423" w:rsidRPr="001637AB">
        <w:rPr>
          <w:sz w:val="22"/>
        </w:rPr>
        <w:t xml:space="preserve"> selv om han </w:t>
      </w:r>
      <w:r w:rsidR="00401BB3" w:rsidRPr="001637AB">
        <w:rPr>
          <w:sz w:val="22"/>
        </w:rPr>
        <w:t xml:space="preserve">viser </w:t>
      </w:r>
      <w:r w:rsidR="00357423" w:rsidRPr="001637AB">
        <w:rPr>
          <w:sz w:val="22"/>
        </w:rPr>
        <w:t>3-korts</w:t>
      </w:r>
      <w:r w:rsidR="00236E03" w:rsidRPr="001637AB">
        <w:rPr>
          <w:sz w:val="22"/>
        </w:rPr>
        <w:t xml:space="preserve"> </w:t>
      </w:r>
      <w:r w:rsidR="000E3CE1" w:rsidRPr="001637AB">
        <w:rPr>
          <w:color w:val="FF0000"/>
          <w:sz w:val="22"/>
        </w:rPr>
        <w:sym w:font="Symbol" w:char="F0A9"/>
      </w:r>
      <w:r w:rsidR="00A71959" w:rsidRPr="001637AB">
        <w:rPr>
          <w:sz w:val="22"/>
        </w:rPr>
        <w:t>.</w:t>
      </w:r>
      <w:r w:rsidR="00357423" w:rsidRPr="001637AB">
        <w:rPr>
          <w:sz w:val="22"/>
        </w:rPr>
        <w:t xml:space="preserve"> 1</w:t>
      </w:r>
      <w:r w:rsidR="000E3CE1" w:rsidRPr="001637AB">
        <w:rPr>
          <w:sz w:val="22"/>
        </w:rPr>
        <w:sym w:font="Symbol" w:char="F0AA"/>
      </w:r>
      <w:r w:rsidR="00357423" w:rsidRPr="001637AB">
        <w:rPr>
          <w:sz w:val="22"/>
        </w:rPr>
        <w:t xml:space="preserve"> </w:t>
      </w:r>
      <w:r w:rsidR="00357423" w:rsidRPr="001637AB">
        <w:rPr>
          <w:color w:val="FF0000"/>
          <w:sz w:val="22"/>
        </w:rPr>
        <w:t xml:space="preserve">setter opp </w:t>
      </w:r>
      <w:r w:rsidR="00236E03" w:rsidRPr="001637AB">
        <w:rPr>
          <w:color w:val="FF0000"/>
          <w:sz w:val="22"/>
        </w:rPr>
        <w:t xml:space="preserve">hopp i </w:t>
      </w:r>
      <w:r w:rsidR="00690241" w:rsidRPr="001637AB">
        <w:rPr>
          <w:color w:val="FF0000"/>
          <w:sz w:val="22"/>
        </w:rPr>
        <w:t xml:space="preserve">ROMEX Kort </w:t>
      </w:r>
      <w:r w:rsidR="00F05F2A" w:rsidRPr="001637AB">
        <w:rPr>
          <w:sz w:val="22"/>
        </w:rPr>
        <w:t xml:space="preserve">(men kun i </w:t>
      </w:r>
      <w:r w:rsidR="00F05F2A" w:rsidRPr="001637AB">
        <w:rPr>
          <w:sz w:val="22"/>
        </w:rPr>
        <w:sym w:font="Symbol" w:char="F0A7"/>
      </w:r>
      <w:r w:rsidR="00F05F2A" w:rsidRPr="001637AB">
        <w:rPr>
          <w:sz w:val="22"/>
        </w:rPr>
        <w:t>/</w:t>
      </w:r>
      <w:r w:rsidR="00F05F2A" w:rsidRPr="001637AB">
        <w:rPr>
          <w:color w:val="FF0000"/>
          <w:sz w:val="22"/>
        </w:rPr>
        <w:sym w:font="Symbol" w:char="F0A8"/>
      </w:r>
      <w:r w:rsidR="00F05F2A" w:rsidRPr="001637AB">
        <w:rPr>
          <w:sz w:val="22"/>
        </w:rPr>
        <w:t xml:space="preserve">) </w:t>
      </w:r>
      <w:r w:rsidR="00236E03" w:rsidRPr="001637AB">
        <w:rPr>
          <w:sz w:val="22"/>
        </w:rPr>
        <w:t>på ÅH</w:t>
      </w:r>
      <w:r w:rsidR="00357423" w:rsidRPr="001637AB">
        <w:rPr>
          <w:sz w:val="22"/>
        </w:rPr>
        <w:t>.</w:t>
      </w:r>
      <w:r>
        <w:rPr>
          <w:sz w:val="22"/>
        </w:rPr>
        <w:t xml:space="preserve"> Med 3-korts </w:t>
      </w:r>
      <w:r>
        <w:rPr>
          <w:color w:val="FF0000"/>
          <w:sz w:val="22"/>
        </w:rPr>
        <w:sym w:font="Symbol" w:char="F0A9"/>
      </w:r>
      <w:r>
        <w:rPr>
          <w:sz w:val="22"/>
        </w:rPr>
        <w:t xml:space="preserve"> bør SH ikke melde 1</w:t>
      </w:r>
      <w:r>
        <w:rPr>
          <w:sz w:val="22"/>
        </w:rPr>
        <w:sym w:font="Symbol" w:char="F0AA"/>
      </w:r>
      <w:r>
        <w:rPr>
          <w:sz w:val="22"/>
        </w:rPr>
        <w:t xml:space="preserve"> på 4-kort med mindre han er sterk nok til å støtte til hjerter i 2. melderunde. Dette vil si at ingen SUBMIN hånd kan foreslå </w:t>
      </w:r>
      <w:r>
        <w:rPr>
          <w:sz w:val="22"/>
        </w:rPr>
        <w:sym w:font="Symbol" w:char="F0AA"/>
      </w:r>
      <w:r>
        <w:rPr>
          <w:sz w:val="22"/>
        </w:rPr>
        <w:t xml:space="preserve"> hvis man har 3-korts </w:t>
      </w:r>
      <w:r>
        <w:rPr>
          <w:color w:val="FF0000"/>
          <w:sz w:val="22"/>
        </w:rPr>
        <w:sym w:font="Symbol" w:char="F0A9"/>
      </w:r>
      <w:r>
        <w:rPr>
          <w:sz w:val="22"/>
        </w:rPr>
        <w:t xml:space="preserve">. </w:t>
      </w:r>
    </w:p>
    <w:p w:rsidR="007C70D1" w:rsidRDefault="007C70D1" w:rsidP="009C0B5A">
      <w:pPr>
        <w:pStyle w:val="Brdtekst"/>
        <w:spacing w:before="0" w:after="0"/>
        <w:ind w:right="0"/>
        <w:rPr>
          <w:sz w:val="22"/>
        </w:rPr>
      </w:pPr>
    </w:p>
    <w:p w:rsidR="00A71959" w:rsidRPr="007C70D1" w:rsidRDefault="00085009" w:rsidP="009C0B5A">
      <w:pPr>
        <w:pStyle w:val="Brdtekst"/>
        <w:spacing w:before="0" w:after="0"/>
        <w:ind w:right="0"/>
        <w:rPr>
          <w:sz w:val="22"/>
        </w:rPr>
      </w:pPr>
      <w:r>
        <w:rPr>
          <w:sz w:val="22"/>
        </w:rPr>
        <w:t>Med 11-13 (INV) melder du aldri 1</w:t>
      </w:r>
      <w:r>
        <w:rPr>
          <w:sz w:val="22"/>
        </w:rPr>
        <w:sym w:font="Symbol" w:char="F0AA"/>
      </w:r>
      <w:r>
        <w:rPr>
          <w:sz w:val="22"/>
        </w:rPr>
        <w:t xml:space="preserve"> på 4-kort. Du overfører med 2</w:t>
      </w:r>
      <w:r>
        <w:rPr>
          <w:color w:val="FF0000"/>
          <w:sz w:val="22"/>
        </w:rPr>
        <w:sym w:font="Symbol" w:char="F0A8"/>
      </w:r>
      <w:r>
        <w:rPr>
          <w:sz w:val="22"/>
        </w:rPr>
        <w:t>, og over 2</w:t>
      </w:r>
      <w:r>
        <w:rPr>
          <w:color w:val="FF0000"/>
          <w:sz w:val="22"/>
        </w:rPr>
        <w:sym w:font="Symbol" w:char="F0A9"/>
      </w:r>
      <w:r>
        <w:rPr>
          <w:sz w:val="22"/>
        </w:rPr>
        <w:t xml:space="preserve"> sier du 2</w:t>
      </w:r>
      <w:r>
        <w:rPr>
          <w:sz w:val="22"/>
        </w:rPr>
        <w:sym w:font="Symbol" w:char="F0AA"/>
      </w:r>
      <w:r>
        <w:rPr>
          <w:sz w:val="22"/>
        </w:rPr>
        <w:t xml:space="preserve"> (Naturlig INV med 3-korts </w:t>
      </w:r>
      <w:r>
        <w:rPr>
          <w:color w:val="FF0000"/>
          <w:sz w:val="22"/>
        </w:rPr>
        <w:sym w:font="Symbol" w:char="F0A9"/>
      </w:r>
      <w:r w:rsidR="007C70D1">
        <w:rPr>
          <w:sz w:val="22"/>
        </w:rPr>
        <w:t xml:space="preserve"> og 4-korts </w:t>
      </w:r>
      <w:r w:rsidR="007C70D1">
        <w:rPr>
          <w:sz w:val="22"/>
        </w:rPr>
        <w:sym w:font="Symbol" w:char="F0AA"/>
      </w:r>
      <w:r w:rsidR="007C70D1">
        <w:rPr>
          <w:sz w:val="22"/>
        </w:rPr>
        <w:t>). Det samme gjelder en SH på 14+HP. Da overfører du til 2</w:t>
      </w:r>
      <w:r w:rsidR="007C70D1">
        <w:rPr>
          <w:color w:val="FF0000"/>
          <w:sz w:val="22"/>
        </w:rPr>
        <w:sym w:font="Symbol" w:char="F0A9"/>
      </w:r>
      <w:r w:rsidR="007C70D1">
        <w:rPr>
          <w:sz w:val="22"/>
        </w:rPr>
        <w:t xml:space="preserve"> gjennom 2</w:t>
      </w:r>
      <w:r w:rsidR="007C70D1">
        <w:rPr>
          <w:color w:val="FF0000"/>
          <w:sz w:val="22"/>
        </w:rPr>
        <w:sym w:font="Symbol" w:char="F0A8"/>
      </w:r>
      <w:r w:rsidR="007C70D1">
        <w:rPr>
          <w:sz w:val="22"/>
        </w:rPr>
        <w:t xml:space="preserve"> og så melder du 2NT (Stenberg med 3-korts </w:t>
      </w:r>
      <w:r w:rsidR="007C70D1">
        <w:rPr>
          <w:color w:val="FF0000"/>
          <w:sz w:val="22"/>
        </w:rPr>
        <w:sym w:font="Symbol" w:char="F0A9"/>
      </w:r>
      <w:r w:rsidR="007C70D1">
        <w:rPr>
          <w:sz w:val="22"/>
        </w:rPr>
        <w:t xml:space="preserve">-støtte). Da vil ÅH melde 4-korts sidefarge i </w:t>
      </w:r>
      <w:r w:rsidR="007C70D1">
        <w:rPr>
          <w:sz w:val="22"/>
        </w:rPr>
        <w:sym w:font="Symbol" w:char="F0AA"/>
      </w:r>
      <w:r w:rsidR="007C70D1">
        <w:rPr>
          <w:sz w:val="22"/>
        </w:rPr>
        <w:t xml:space="preserve"> hvis han har det.</w:t>
      </w:r>
    </w:p>
    <w:p w:rsidR="001637AB" w:rsidRPr="001637AB" w:rsidRDefault="001637AB" w:rsidP="009C0B5A">
      <w:pPr>
        <w:pStyle w:val="Brdtekst"/>
        <w:spacing w:before="0" w:after="0"/>
        <w:ind w:right="0"/>
        <w:rPr>
          <w:sz w:val="22"/>
        </w:rPr>
      </w:pPr>
    </w:p>
    <w:p w:rsidR="00A71959" w:rsidRPr="001637AB" w:rsidRDefault="00A71959" w:rsidP="009C0B5A">
      <w:pPr>
        <w:pStyle w:val="NormalList"/>
        <w:tabs>
          <w:tab w:val="clear" w:pos="540"/>
          <w:tab w:val="clear" w:pos="720"/>
          <w:tab w:val="clear" w:pos="1260"/>
          <w:tab w:val="clear" w:pos="1440"/>
          <w:tab w:val="left" w:pos="426"/>
          <w:tab w:val="left" w:pos="709"/>
        </w:tabs>
        <w:spacing w:before="0" w:after="0"/>
        <w:ind w:left="0" w:firstLine="0"/>
      </w:pPr>
      <w:r w:rsidRPr="001637AB">
        <w:t>1</w:t>
      </w:r>
      <w:r w:rsidR="000E3CE1" w:rsidRPr="001637AB">
        <w:rPr>
          <w:color w:val="FF0000"/>
        </w:rPr>
        <w:sym w:font="Symbol" w:char="F0A9"/>
      </w:r>
      <w:r w:rsidRPr="001637AB">
        <w:t xml:space="preserve">  -</w:t>
      </w:r>
      <w:r w:rsidR="007B7E93" w:rsidRPr="001637AB">
        <w:tab/>
      </w:r>
      <w:r w:rsidRPr="001637AB">
        <w:t>1</w:t>
      </w:r>
      <w:r w:rsidR="000E3CE1" w:rsidRPr="001637AB">
        <w:sym w:font="Symbol" w:char="F0AA"/>
      </w:r>
    </w:p>
    <w:p w:rsidR="00A71959" w:rsidRPr="001637AB" w:rsidRDefault="00A71959" w:rsidP="009C0B5A">
      <w:pPr>
        <w:pStyle w:val="NormalList"/>
        <w:tabs>
          <w:tab w:val="clear" w:pos="540"/>
          <w:tab w:val="clear" w:pos="720"/>
          <w:tab w:val="clear" w:pos="1260"/>
          <w:tab w:val="clear" w:pos="1440"/>
          <w:tab w:val="left" w:pos="426"/>
          <w:tab w:val="left" w:pos="709"/>
        </w:tabs>
        <w:spacing w:before="0" w:after="0"/>
        <w:ind w:left="0" w:firstLine="0"/>
      </w:pPr>
      <w:r w:rsidRPr="001637AB">
        <w:t>?</w:t>
      </w:r>
    </w:p>
    <w:p w:rsidR="00A71959" w:rsidRPr="001637AB" w:rsidRDefault="001E3577" w:rsidP="001637AB">
      <w:pPr>
        <w:pStyle w:val="NormalList"/>
        <w:tabs>
          <w:tab w:val="clear" w:pos="540"/>
          <w:tab w:val="clear" w:pos="720"/>
          <w:tab w:val="clear" w:pos="1260"/>
          <w:tab w:val="clear" w:pos="1440"/>
          <w:tab w:val="left" w:pos="709"/>
        </w:tabs>
        <w:spacing w:before="0" w:after="0"/>
        <w:ind w:left="1985" w:hanging="1985"/>
      </w:pPr>
      <w:r w:rsidRPr="001637AB">
        <w:t>1NT</w:t>
      </w:r>
      <w:r w:rsidRPr="001637AB">
        <w:tab/>
      </w:r>
      <w:r w:rsidR="001637AB">
        <w:tab/>
      </w:r>
      <w:r w:rsidRPr="001637AB">
        <w:t xml:space="preserve">= 11-14HP, </w:t>
      </w:r>
      <w:r w:rsidR="00832603" w:rsidRPr="001637AB">
        <w:t>5</w:t>
      </w:r>
      <w:r w:rsidR="00832603" w:rsidRPr="001637AB">
        <w:rPr>
          <w:color w:val="FF0000"/>
        </w:rPr>
        <w:sym w:font="Symbol" w:char="F0A9"/>
      </w:r>
      <w:r w:rsidR="0013483F" w:rsidRPr="001637AB">
        <w:t>.</w:t>
      </w:r>
      <w:r w:rsidR="00832603" w:rsidRPr="001637AB">
        <w:t xml:space="preserve"> </w:t>
      </w:r>
      <w:r w:rsidR="0013483F" w:rsidRPr="001637AB">
        <w:t>B</w:t>
      </w:r>
      <w:r w:rsidR="00832603" w:rsidRPr="001637AB">
        <w:t>enekter</w:t>
      </w:r>
      <w:r w:rsidRPr="001637AB">
        <w:t xml:space="preserve"> 4</w:t>
      </w:r>
      <w:r w:rsidRPr="001637AB">
        <w:sym w:font="Symbol" w:char="F0AA"/>
      </w:r>
      <w:r w:rsidRPr="001637AB">
        <w:t xml:space="preserve"> og 6</w:t>
      </w:r>
      <w:r w:rsidRPr="001637AB">
        <w:rPr>
          <w:color w:val="FF0000"/>
        </w:rPr>
        <w:sym w:font="Symbol" w:char="F0A9"/>
      </w:r>
      <w:r w:rsidRPr="001637AB">
        <w:t xml:space="preserve">. </w:t>
      </w:r>
      <w:r w:rsidR="0066152E" w:rsidRPr="001637AB">
        <w:t>(SEMI)BAL</w:t>
      </w:r>
      <w:r w:rsidRPr="001637AB">
        <w:t xml:space="preserve"> (kan ha 4+</w:t>
      </w:r>
      <w:r w:rsidRPr="001637AB">
        <w:sym w:font="Symbol" w:char="F0A7"/>
      </w:r>
      <w:r w:rsidRPr="001637AB">
        <w:t>/</w:t>
      </w:r>
      <w:r w:rsidRPr="001637AB">
        <w:rPr>
          <w:color w:val="FF0000"/>
        </w:rPr>
        <w:sym w:font="Symbol" w:char="F0A8"/>
      </w:r>
      <w:r w:rsidRPr="001637AB">
        <w:rPr>
          <w:color w:val="FF0000"/>
        </w:rPr>
        <w:t xml:space="preserve"> </w:t>
      </w:r>
      <w:r w:rsidR="00832603" w:rsidRPr="001637AB">
        <w:t>som sidefarge</w:t>
      </w:r>
      <w:r w:rsidR="00832603" w:rsidRPr="001637AB">
        <w:rPr>
          <w:color w:val="FF0000"/>
        </w:rPr>
        <w:t xml:space="preserve"> </w:t>
      </w:r>
      <w:r w:rsidRPr="001637AB">
        <w:rPr>
          <w:color w:val="000000"/>
        </w:rPr>
        <w:t xml:space="preserve">og 2-2). </w:t>
      </w:r>
      <w:r w:rsidR="00832603" w:rsidRPr="001637AB">
        <w:rPr>
          <w:color w:val="000000"/>
        </w:rPr>
        <w:t>Dette er den e</w:t>
      </w:r>
      <w:r w:rsidRPr="001637AB">
        <w:rPr>
          <w:color w:val="000000"/>
        </w:rPr>
        <w:t xml:space="preserve">neste sekvens etter </w:t>
      </w:r>
      <w:r w:rsidR="00535BC6" w:rsidRPr="001637AB">
        <w:rPr>
          <w:color w:val="000000"/>
        </w:rPr>
        <w:t>M</w:t>
      </w:r>
      <w:r w:rsidRPr="001637AB">
        <w:rPr>
          <w:color w:val="000000"/>
        </w:rPr>
        <w:t xml:space="preserve">åpning som </w:t>
      </w:r>
      <w:r w:rsidRPr="001637AB">
        <w:rPr>
          <w:color w:val="FF0000"/>
        </w:rPr>
        <w:t xml:space="preserve">setter opp </w:t>
      </w:r>
      <w:r w:rsidR="002E6D78" w:rsidRPr="001637AB">
        <w:rPr>
          <w:color w:val="FF0000"/>
        </w:rPr>
        <w:t>XY</w:t>
      </w:r>
      <w:r w:rsidR="00832603" w:rsidRPr="001637AB">
        <w:rPr>
          <w:color w:val="000000"/>
        </w:rPr>
        <w:t xml:space="preserve"> (med mindre motparten melder, for da vil det kunne komme </w:t>
      </w:r>
      <w:r w:rsidR="00126C59" w:rsidRPr="001637AB">
        <w:rPr>
          <w:color w:val="FF0000"/>
        </w:rPr>
        <w:t>NEG-X</w:t>
      </w:r>
      <w:r w:rsidR="00832603" w:rsidRPr="001637AB">
        <w:rPr>
          <w:color w:val="FF0000"/>
        </w:rPr>
        <w:t xml:space="preserve"> </w:t>
      </w:r>
      <w:r w:rsidR="00832603" w:rsidRPr="001637AB">
        <w:rPr>
          <w:color w:val="000000"/>
        </w:rPr>
        <w:t>og</w:t>
      </w:r>
      <w:r w:rsidR="001D532F" w:rsidRPr="001637AB">
        <w:rPr>
          <w:color w:val="000000"/>
        </w:rPr>
        <w:t>/eller</w:t>
      </w:r>
      <w:r w:rsidR="00832603" w:rsidRPr="001637AB">
        <w:rPr>
          <w:color w:val="000000"/>
        </w:rPr>
        <w:t xml:space="preserve"> </w:t>
      </w:r>
      <w:r w:rsidR="00E02CBC" w:rsidRPr="001637AB">
        <w:rPr>
          <w:color w:val="FF0000"/>
        </w:rPr>
        <w:t>SUPPORT-X</w:t>
      </w:r>
      <w:r w:rsidR="00832603" w:rsidRPr="001637AB">
        <w:rPr>
          <w:color w:val="FF0000"/>
        </w:rPr>
        <w:t xml:space="preserve"> </w:t>
      </w:r>
      <w:r w:rsidR="00832603" w:rsidRPr="001637AB">
        <w:rPr>
          <w:color w:val="000000"/>
        </w:rPr>
        <w:t xml:space="preserve">som erstatter </w:t>
      </w:r>
      <w:r w:rsidR="00535FF4" w:rsidRPr="001637AB">
        <w:rPr>
          <w:color w:val="000000"/>
        </w:rPr>
        <w:t xml:space="preserve">enhver </w:t>
      </w:r>
      <w:r w:rsidR="00832603" w:rsidRPr="001637AB">
        <w:rPr>
          <w:color w:val="000000"/>
        </w:rPr>
        <w:t>melding på 1-trinnet</w:t>
      </w:r>
      <w:r w:rsidR="00535FF4" w:rsidRPr="001637AB">
        <w:rPr>
          <w:color w:val="000000"/>
        </w:rPr>
        <w:t xml:space="preserve">, og således </w:t>
      </w:r>
      <w:r w:rsidR="00535FF4" w:rsidRPr="001637AB">
        <w:rPr>
          <w:color w:val="FF0000"/>
        </w:rPr>
        <w:t>setter opp XY</w:t>
      </w:r>
      <w:r w:rsidR="00832603" w:rsidRPr="001637AB">
        <w:rPr>
          <w:color w:val="000000"/>
        </w:rPr>
        <w:t>).</w:t>
      </w:r>
      <w:r w:rsidRPr="001637AB">
        <w:rPr>
          <w:color w:val="000000"/>
        </w:rPr>
        <w:t xml:space="preserve"> Melding av 3</w:t>
      </w:r>
      <w:r w:rsidRPr="001637AB">
        <w:sym w:font="Symbol" w:char="F0A7"/>
      </w:r>
      <w:r w:rsidRPr="001637AB">
        <w:t>/</w:t>
      </w:r>
      <w:r w:rsidRPr="001637AB">
        <w:rPr>
          <w:color w:val="FF0000"/>
        </w:rPr>
        <w:sym w:font="Symbol" w:char="F0A8"/>
      </w:r>
      <w:r w:rsidRPr="001637AB">
        <w:rPr>
          <w:color w:val="000000"/>
        </w:rPr>
        <w:t xml:space="preserve"> senere fra SH vil være </w:t>
      </w:r>
      <w:r w:rsidRPr="001637AB">
        <w:rPr>
          <w:color w:val="FF0000"/>
        </w:rPr>
        <w:t>Canapé</w:t>
      </w:r>
      <w:r w:rsidRPr="001637AB">
        <w:rPr>
          <w:color w:val="000000"/>
        </w:rPr>
        <w:t xml:space="preserve"> (med eller uten hopp).</w:t>
      </w:r>
    </w:p>
    <w:p w:rsidR="001637AB" w:rsidRDefault="001637AB" w:rsidP="009C0B5A">
      <w:pPr>
        <w:pStyle w:val="NormalList"/>
        <w:tabs>
          <w:tab w:val="clear" w:pos="540"/>
          <w:tab w:val="clear" w:pos="720"/>
          <w:tab w:val="clear" w:pos="1260"/>
          <w:tab w:val="clear" w:pos="1440"/>
          <w:tab w:val="left" w:pos="426"/>
          <w:tab w:val="left" w:pos="709"/>
        </w:tabs>
        <w:spacing w:before="0" w:after="0"/>
        <w:ind w:left="0" w:firstLine="0"/>
      </w:pPr>
    </w:p>
    <w:p w:rsidR="007B7E93" w:rsidRPr="001637AB" w:rsidRDefault="007B7E93" w:rsidP="001637AB">
      <w:pPr>
        <w:pStyle w:val="NormalList"/>
        <w:tabs>
          <w:tab w:val="clear" w:pos="540"/>
          <w:tab w:val="clear" w:pos="720"/>
          <w:tab w:val="clear" w:pos="1260"/>
          <w:tab w:val="clear" w:pos="1440"/>
          <w:tab w:val="left" w:pos="426"/>
          <w:tab w:val="left" w:pos="709"/>
        </w:tabs>
        <w:spacing w:before="0" w:after="0"/>
        <w:ind w:left="709" w:hanging="709"/>
      </w:pPr>
      <w:r w:rsidRPr="001637AB">
        <w:t>1</w:t>
      </w:r>
      <w:r w:rsidRPr="001637AB">
        <w:rPr>
          <w:color w:val="FF0000"/>
        </w:rPr>
        <w:sym w:font="Symbol" w:char="F0A9"/>
      </w:r>
      <w:r w:rsidRPr="001637AB">
        <w:t xml:space="preserve">  -</w:t>
      </w:r>
      <w:r w:rsidRPr="001637AB">
        <w:tab/>
        <w:t>1</w:t>
      </w:r>
      <w:r w:rsidRPr="001637AB">
        <w:sym w:font="Symbol" w:char="F0AA"/>
      </w:r>
    </w:p>
    <w:p w:rsidR="007B7E93" w:rsidRPr="001637AB" w:rsidRDefault="007B7E93" w:rsidP="001637AB">
      <w:pPr>
        <w:pStyle w:val="NormalList"/>
        <w:tabs>
          <w:tab w:val="clear" w:pos="540"/>
          <w:tab w:val="clear" w:pos="720"/>
          <w:tab w:val="clear" w:pos="1260"/>
          <w:tab w:val="clear" w:pos="1440"/>
          <w:tab w:val="left" w:pos="426"/>
          <w:tab w:val="left" w:pos="709"/>
        </w:tabs>
        <w:spacing w:before="0" w:after="0"/>
        <w:ind w:left="709" w:hanging="709"/>
      </w:pPr>
      <w:r w:rsidRPr="001637AB">
        <w:t>1NT</w:t>
      </w:r>
      <w:r w:rsidRPr="001637AB">
        <w:tab/>
        <w:t>-</w:t>
      </w:r>
      <w:r w:rsidRPr="001637AB">
        <w:tab/>
        <w:t>?</w:t>
      </w:r>
    </w:p>
    <w:p w:rsidR="00504794" w:rsidRPr="001637AB" w:rsidRDefault="00357423" w:rsidP="001637AB">
      <w:pPr>
        <w:pStyle w:val="NormalList"/>
        <w:tabs>
          <w:tab w:val="clear" w:pos="540"/>
          <w:tab w:val="clear" w:pos="720"/>
          <w:tab w:val="clear" w:pos="1260"/>
          <w:tab w:val="clear" w:pos="1440"/>
          <w:tab w:val="left" w:pos="1418"/>
        </w:tabs>
        <w:spacing w:before="0" w:after="0"/>
        <w:ind w:hanging="709"/>
      </w:pPr>
      <w:r w:rsidRPr="001637AB">
        <w:t>pass</w:t>
      </w:r>
      <w:r w:rsidRPr="001637AB">
        <w:tab/>
        <w:t>= Spillemelding.</w:t>
      </w:r>
    </w:p>
    <w:p w:rsidR="00504794" w:rsidRPr="001637AB" w:rsidRDefault="00357423" w:rsidP="001637AB">
      <w:pPr>
        <w:pStyle w:val="NormalList"/>
        <w:tabs>
          <w:tab w:val="clear" w:pos="540"/>
          <w:tab w:val="clear" w:pos="720"/>
          <w:tab w:val="clear" w:pos="1260"/>
          <w:tab w:val="clear" w:pos="1440"/>
          <w:tab w:val="left" w:pos="1418"/>
        </w:tabs>
        <w:spacing w:before="0" w:after="0"/>
        <w:ind w:hanging="709"/>
        <w:rPr>
          <w:color w:val="FFFF00"/>
        </w:rPr>
      </w:pPr>
      <w:r w:rsidRPr="001637AB">
        <w:t>2</w:t>
      </w:r>
      <w:r w:rsidR="000E3CE1" w:rsidRPr="001637AB">
        <w:sym w:font="Symbol" w:char="F0A7"/>
      </w:r>
      <w:r w:rsidRPr="001637AB">
        <w:tab/>
        <w:t xml:space="preserve">= </w:t>
      </w:r>
      <w:r w:rsidR="002E6D78" w:rsidRPr="001637AB">
        <w:rPr>
          <w:color w:val="FF0000"/>
        </w:rPr>
        <w:t>XY</w:t>
      </w:r>
      <w:r w:rsidR="00525526" w:rsidRPr="001637AB">
        <w:rPr>
          <w:color w:val="FF0000"/>
        </w:rPr>
        <w:t xml:space="preserve"> </w:t>
      </w:r>
      <w:r w:rsidRPr="001637AB">
        <w:rPr>
          <w:color w:val="FF0000"/>
        </w:rPr>
        <w:t>INV</w:t>
      </w:r>
      <w:r w:rsidRPr="001637AB">
        <w:t>. Ber om 2</w:t>
      </w:r>
      <w:r w:rsidR="000E3CE1" w:rsidRPr="001637AB">
        <w:rPr>
          <w:color w:val="FF0000"/>
        </w:rPr>
        <w:sym w:font="Symbol" w:char="F0A8"/>
      </w:r>
      <w:r w:rsidR="00504794" w:rsidRPr="001637AB">
        <w:t>.</w:t>
      </w:r>
    </w:p>
    <w:p w:rsidR="001D532F" w:rsidRPr="001637AB" w:rsidRDefault="00357423" w:rsidP="001637AB">
      <w:pPr>
        <w:pStyle w:val="NormalList"/>
        <w:tabs>
          <w:tab w:val="clear" w:pos="540"/>
          <w:tab w:val="clear" w:pos="720"/>
          <w:tab w:val="clear" w:pos="1260"/>
          <w:tab w:val="clear" w:pos="1440"/>
          <w:tab w:val="left" w:pos="1418"/>
        </w:tabs>
        <w:spacing w:before="0" w:after="0"/>
        <w:ind w:hanging="709"/>
      </w:pPr>
      <w:r w:rsidRPr="001637AB">
        <w:t>2</w:t>
      </w:r>
      <w:r w:rsidR="000E3CE1" w:rsidRPr="001637AB">
        <w:rPr>
          <w:color w:val="FF0000"/>
        </w:rPr>
        <w:sym w:font="Symbol" w:char="F0A8"/>
      </w:r>
      <w:r w:rsidRPr="001637AB">
        <w:rPr>
          <w:color w:val="FF0000"/>
        </w:rPr>
        <w:t xml:space="preserve"> </w:t>
      </w:r>
      <w:r w:rsidRPr="001637AB">
        <w:rPr>
          <w:color w:val="FF0000"/>
        </w:rPr>
        <w:tab/>
      </w:r>
      <w:r w:rsidR="001D532F" w:rsidRPr="001637AB">
        <w:t xml:space="preserve">= </w:t>
      </w:r>
      <w:r w:rsidR="002E6D78" w:rsidRPr="001637AB">
        <w:rPr>
          <w:color w:val="FF0000"/>
        </w:rPr>
        <w:t>XY</w:t>
      </w:r>
      <w:r w:rsidR="00525526" w:rsidRPr="001637AB">
        <w:rPr>
          <w:color w:val="FF0000"/>
        </w:rPr>
        <w:t xml:space="preserve"> </w:t>
      </w:r>
      <w:r w:rsidRPr="001637AB">
        <w:rPr>
          <w:color w:val="FF0000"/>
        </w:rPr>
        <w:t>GF</w:t>
      </w:r>
      <w:r w:rsidRPr="001637AB">
        <w:t xml:space="preserve">. </w:t>
      </w:r>
    </w:p>
    <w:p w:rsidR="00504794" w:rsidRPr="001637AB" w:rsidRDefault="00357423" w:rsidP="001637AB">
      <w:pPr>
        <w:pStyle w:val="NormalList"/>
        <w:tabs>
          <w:tab w:val="clear" w:pos="540"/>
          <w:tab w:val="clear" w:pos="720"/>
          <w:tab w:val="clear" w:pos="1260"/>
          <w:tab w:val="clear" w:pos="1440"/>
          <w:tab w:val="left" w:pos="1418"/>
        </w:tabs>
        <w:spacing w:before="0" w:after="0"/>
        <w:ind w:hanging="709"/>
      </w:pPr>
      <w:r w:rsidRPr="001637AB">
        <w:t>2</w:t>
      </w:r>
      <w:r w:rsidR="000E3CE1" w:rsidRPr="001637AB">
        <w:rPr>
          <w:color w:val="FF0000"/>
        </w:rPr>
        <w:sym w:font="Symbol" w:char="F0A9"/>
      </w:r>
      <w:r w:rsidR="003456FE" w:rsidRPr="001637AB">
        <w:tab/>
        <w:t xml:space="preserve">= </w:t>
      </w:r>
      <w:r w:rsidR="0013483F" w:rsidRPr="001637AB">
        <w:t>4</w:t>
      </w:r>
      <w:r w:rsidR="0013483F" w:rsidRPr="001637AB">
        <w:sym w:font="Symbol" w:char="F0AA"/>
      </w:r>
      <w:r w:rsidR="0013483F" w:rsidRPr="001637AB">
        <w:t xml:space="preserve"> + </w:t>
      </w:r>
      <w:r w:rsidR="003456FE" w:rsidRPr="001637AB">
        <w:t>3</w:t>
      </w:r>
      <w:r w:rsidR="000E3CE1" w:rsidRPr="001637AB">
        <w:rPr>
          <w:color w:val="FF0000"/>
        </w:rPr>
        <w:sym w:font="Symbol" w:char="F0A9"/>
      </w:r>
      <w:r w:rsidRPr="001637AB">
        <w:t xml:space="preserve">. </w:t>
      </w:r>
      <w:r w:rsidR="001D532F" w:rsidRPr="001637AB">
        <w:t>7-10HFP</w:t>
      </w:r>
      <w:r w:rsidR="003456FE" w:rsidRPr="001637AB">
        <w:t xml:space="preserve"> NF</w:t>
      </w:r>
      <w:r w:rsidR="001D532F" w:rsidRPr="001637AB">
        <w:t>.</w:t>
      </w:r>
      <w:r w:rsidRPr="001637AB">
        <w:t xml:space="preserve"> </w:t>
      </w:r>
      <w:r w:rsidR="001D532F" w:rsidRPr="001637AB">
        <w:t>(</w:t>
      </w:r>
      <w:r w:rsidRPr="001637AB">
        <w:t>INV+</w:t>
      </w:r>
      <w:r w:rsidR="00504794" w:rsidRPr="001637AB">
        <w:t xml:space="preserve"> går gjennom </w:t>
      </w:r>
      <w:r w:rsidR="002E6D78" w:rsidRPr="001637AB">
        <w:t>XY</w:t>
      </w:r>
      <w:r w:rsidR="00504794" w:rsidRPr="001637AB">
        <w:t>.</w:t>
      </w:r>
      <w:r w:rsidR="001D532F" w:rsidRPr="001637AB">
        <w:t>)</w:t>
      </w:r>
    </w:p>
    <w:p w:rsidR="00504794" w:rsidRPr="001637AB" w:rsidRDefault="00357423" w:rsidP="001637AB">
      <w:pPr>
        <w:pStyle w:val="NormalList"/>
        <w:tabs>
          <w:tab w:val="clear" w:pos="540"/>
          <w:tab w:val="clear" w:pos="720"/>
          <w:tab w:val="clear" w:pos="1260"/>
          <w:tab w:val="clear" w:pos="1440"/>
          <w:tab w:val="left" w:pos="1418"/>
        </w:tabs>
        <w:spacing w:before="0" w:after="0"/>
        <w:ind w:hanging="709"/>
      </w:pPr>
      <w:r w:rsidRPr="001637AB">
        <w:t>2</w:t>
      </w:r>
      <w:r w:rsidR="000E3CE1" w:rsidRPr="001637AB">
        <w:sym w:font="Symbol" w:char="F0AA"/>
      </w:r>
      <w:r w:rsidRPr="001637AB">
        <w:tab/>
        <w:t>= 5</w:t>
      </w:r>
      <w:r w:rsidR="001D532F" w:rsidRPr="001637AB">
        <w:t>+</w:t>
      </w:r>
      <w:r w:rsidR="000E3CE1" w:rsidRPr="001637AB">
        <w:sym w:font="Symbol" w:char="F0AA"/>
      </w:r>
      <w:r w:rsidRPr="001637AB">
        <w:t>.</w:t>
      </w:r>
      <w:r w:rsidRPr="001637AB">
        <w:rPr>
          <w:color w:val="FF0000"/>
        </w:rPr>
        <w:t xml:space="preserve"> </w:t>
      </w:r>
      <w:r w:rsidR="001D532F" w:rsidRPr="001637AB">
        <w:t>7-10</w:t>
      </w:r>
      <w:r w:rsidR="004161B7" w:rsidRPr="001637AB">
        <w:t>HP</w:t>
      </w:r>
      <w:r w:rsidR="003456FE" w:rsidRPr="001637AB">
        <w:t xml:space="preserve"> NF</w:t>
      </w:r>
      <w:r w:rsidR="004161B7" w:rsidRPr="001637AB">
        <w:t xml:space="preserve">. </w:t>
      </w:r>
      <w:r w:rsidRPr="001637AB">
        <w:t xml:space="preserve">Ikke utgangsinteressert. </w:t>
      </w:r>
      <w:r w:rsidR="00714B65" w:rsidRPr="001637AB">
        <w:t>Max</w:t>
      </w:r>
      <w:r w:rsidRPr="001637AB">
        <w:t xml:space="preserve"> </w:t>
      </w:r>
      <w:r w:rsidR="00714B65" w:rsidRPr="001637AB">
        <w:t>2</w:t>
      </w:r>
      <w:r w:rsidR="000E3CE1" w:rsidRPr="001637AB">
        <w:rPr>
          <w:color w:val="FF0000"/>
        </w:rPr>
        <w:sym w:font="Symbol" w:char="F0A9"/>
      </w:r>
      <w:r w:rsidR="003456FE" w:rsidRPr="001637AB">
        <w:t>.</w:t>
      </w:r>
    </w:p>
    <w:p w:rsidR="00F05F2A" w:rsidRPr="001637AB" w:rsidRDefault="00F05F2A" w:rsidP="001637AB">
      <w:pPr>
        <w:pStyle w:val="NormalList"/>
        <w:tabs>
          <w:tab w:val="clear" w:pos="540"/>
          <w:tab w:val="clear" w:pos="720"/>
          <w:tab w:val="clear" w:pos="1260"/>
          <w:tab w:val="clear" w:pos="1440"/>
          <w:tab w:val="left" w:pos="1418"/>
        </w:tabs>
        <w:spacing w:before="0" w:after="0"/>
        <w:ind w:hanging="709"/>
      </w:pPr>
      <w:r w:rsidRPr="001637AB">
        <w:t>2NT</w:t>
      </w:r>
      <w:r w:rsidRPr="001637AB">
        <w:tab/>
        <w:t>= UBAL</w:t>
      </w:r>
      <w:r w:rsidR="00B713CC" w:rsidRPr="001637AB">
        <w:t xml:space="preserve"> NF</w:t>
      </w:r>
      <w:r w:rsidRPr="001637AB">
        <w:t xml:space="preserve"> med begge m</w:t>
      </w:r>
      <w:r w:rsidR="00B713CC" w:rsidRPr="001637AB">
        <w:t xml:space="preserve"> og kort </w:t>
      </w:r>
      <w:r w:rsidR="00B713CC" w:rsidRPr="001637AB">
        <w:rPr>
          <w:color w:val="FF0000"/>
        </w:rPr>
        <w:sym w:font="Symbol" w:char="F0A9"/>
      </w:r>
      <w:r w:rsidRPr="001637AB">
        <w:t>: 4-1</w:t>
      </w:r>
      <w:r w:rsidR="003456FE" w:rsidRPr="001637AB">
        <w:rPr>
          <w:color w:val="FF0000"/>
        </w:rPr>
        <w:sym w:font="Symbol" w:char="F0A9"/>
      </w:r>
      <w:r w:rsidRPr="001637AB">
        <w:t>-4-4/4-0</w:t>
      </w:r>
      <w:r w:rsidR="003456FE" w:rsidRPr="001637AB">
        <w:rPr>
          <w:color w:val="FF0000"/>
        </w:rPr>
        <w:sym w:font="Symbol" w:char="F0A9"/>
      </w:r>
      <w:r w:rsidRPr="001637AB">
        <w:t>-4-5/4-0</w:t>
      </w:r>
      <w:r w:rsidR="003456FE" w:rsidRPr="001637AB">
        <w:rPr>
          <w:color w:val="FF0000"/>
        </w:rPr>
        <w:sym w:font="Symbol" w:char="F0A9"/>
      </w:r>
      <w:r w:rsidRPr="001637AB">
        <w:t>-5-4.</w:t>
      </w:r>
      <w:r w:rsidR="003456FE" w:rsidRPr="001637AB">
        <w:t xml:space="preserve"> </w:t>
      </w:r>
    </w:p>
    <w:p w:rsidR="00504794" w:rsidRPr="001637AB" w:rsidRDefault="00357423" w:rsidP="001637AB">
      <w:pPr>
        <w:pStyle w:val="NormalList"/>
        <w:tabs>
          <w:tab w:val="clear" w:pos="540"/>
          <w:tab w:val="clear" w:pos="720"/>
          <w:tab w:val="clear" w:pos="1260"/>
          <w:tab w:val="clear" w:pos="1440"/>
          <w:tab w:val="left" w:pos="1418"/>
        </w:tabs>
        <w:spacing w:before="0" w:after="0"/>
        <w:ind w:hanging="709"/>
      </w:pPr>
      <w:r w:rsidRPr="001637AB">
        <w:rPr>
          <w:lang w:val="en-GB"/>
        </w:rPr>
        <w:t>3</w:t>
      </w:r>
      <w:r w:rsidR="000E3CE1" w:rsidRPr="001637AB">
        <w:sym w:font="Symbol" w:char="F0A7"/>
      </w:r>
      <w:r w:rsidRPr="001637AB">
        <w:rPr>
          <w:lang w:val="en-GB"/>
        </w:rPr>
        <w:tab/>
        <w:t xml:space="preserve">=  Svak </w:t>
      </w:r>
      <w:r w:rsidR="00B713CC" w:rsidRPr="001637AB">
        <w:rPr>
          <w:lang w:val="en-GB"/>
        </w:rPr>
        <w:t xml:space="preserve">UBAL Canapé. </w:t>
      </w:r>
      <w:r w:rsidRPr="001637AB">
        <w:rPr>
          <w:lang w:val="en-GB"/>
        </w:rPr>
        <w:t>5-10HP</w:t>
      </w:r>
      <w:r w:rsidR="003456FE" w:rsidRPr="001637AB">
        <w:rPr>
          <w:lang w:val="en-GB"/>
        </w:rPr>
        <w:t xml:space="preserve"> NF</w:t>
      </w:r>
      <w:r w:rsidR="0013483F" w:rsidRPr="001637AB">
        <w:rPr>
          <w:lang w:val="en-GB"/>
        </w:rPr>
        <w:t xml:space="preserve"> SPERR</w:t>
      </w:r>
      <w:r w:rsidRPr="001637AB">
        <w:rPr>
          <w:lang w:val="en-GB"/>
        </w:rPr>
        <w:t xml:space="preserve">. </w:t>
      </w:r>
      <w:r w:rsidRPr="001637AB">
        <w:t>4</w:t>
      </w:r>
      <w:r w:rsidR="000E3CE1" w:rsidRPr="001637AB">
        <w:sym w:font="Symbol" w:char="F0AA"/>
      </w:r>
      <w:r w:rsidRPr="001637AB">
        <w:t xml:space="preserve"> </w:t>
      </w:r>
      <w:r w:rsidR="003456FE" w:rsidRPr="001637AB">
        <w:t>og</w:t>
      </w:r>
      <w:r w:rsidRPr="001637AB">
        <w:t xml:space="preserve"> 5+</w:t>
      </w:r>
      <w:r w:rsidR="000E3CE1" w:rsidRPr="001637AB">
        <w:sym w:font="Symbol" w:char="F0A7"/>
      </w:r>
      <w:r w:rsidRPr="001637AB">
        <w:t>. Ikke 3</w:t>
      </w:r>
      <w:r w:rsidR="000E3CE1" w:rsidRPr="001637AB">
        <w:rPr>
          <w:color w:val="FF0000"/>
        </w:rPr>
        <w:sym w:font="Symbol" w:char="F0A9"/>
      </w:r>
      <w:r w:rsidRPr="001637AB">
        <w:t>.</w:t>
      </w:r>
    </w:p>
    <w:p w:rsidR="00504794" w:rsidRPr="001637AB" w:rsidRDefault="00357423" w:rsidP="001637AB">
      <w:pPr>
        <w:pStyle w:val="NormalList"/>
        <w:tabs>
          <w:tab w:val="clear" w:pos="540"/>
          <w:tab w:val="clear" w:pos="720"/>
          <w:tab w:val="clear" w:pos="1260"/>
          <w:tab w:val="clear" w:pos="1440"/>
          <w:tab w:val="left" w:pos="1418"/>
        </w:tabs>
        <w:spacing w:before="0" w:after="0"/>
        <w:ind w:hanging="709"/>
      </w:pPr>
      <w:r w:rsidRPr="001637AB">
        <w:t>3</w:t>
      </w:r>
      <w:r w:rsidR="000E3CE1" w:rsidRPr="001637AB">
        <w:rPr>
          <w:color w:val="FF0000"/>
        </w:rPr>
        <w:sym w:font="Symbol" w:char="F0A8"/>
      </w:r>
      <w:r w:rsidRPr="001637AB">
        <w:tab/>
        <w:t xml:space="preserve">=  Svak </w:t>
      </w:r>
      <w:r w:rsidR="00B713CC" w:rsidRPr="001637AB">
        <w:t xml:space="preserve">UBAL Canapé. </w:t>
      </w:r>
      <w:r w:rsidRPr="001637AB">
        <w:t>5-10HP</w:t>
      </w:r>
      <w:r w:rsidR="003456FE" w:rsidRPr="001637AB">
        <w:t xml:space="preserve"> NF</w:t>
      </w:r>
      <w:r w:rsidR="0013483F" w:rsidRPr="001637AB">
        <w:t xml:space="preserve"> SPERR</w:t>
      </w:r>
      <w:r w:rsidRPr="001637AB">
        <w:t>. 4</w:t>
      </w:r>
      <w:r w:rsidR="000E3CE1" w:rsidRPr="001637AB">
        <w:sym w:font="Symbol" w:char="F0AA"/>
      </w:r>
      <w:r w:rsidRPr="001637AB">
        <w:t xml:space="preserve"> </w:t>
      </w:r>
      <w:r w:rsidR="003456FE" w:rsidRPr="001637AB">
        <w:t>og</w:t>
      </w:r>
      <w:r w:rsidRPr="001637AB">
        <w:t xml:space="preserve"> 5+</w:t>
      </w:r>
      <w:r w:rsidR="000E3CE1" w:rsidRPr="001637AB">
        <w:rPr>
          <w:color w:val="FF0000"/>
        </w:rPr>
        <w:sym w:font="Symbol" w:char="F0A8"/>
      </w:r>
      <w:r w:rsidRPr="001637AB">
        <w:t>. Ikke 3</w:t>
      </w:r>
      <w:r w:rsidR="000E3CE1" w:rsidRPr="001637AB">
        <w:rPr>
          <w:color w:val="FF0000"/>
        </w:rPr>
        <w:sym w:font="Symbol" w:char="F0A9"/>
      </w:r>
      <w:r w:rsidR="00504794" w:rsidRPr="001637AB">
        <w:t xml:space="preserve">. </w:t>
      </w:r>
    </w:p>
    <w:p w:rsidR="00504794" w:rsidRPr="001637AB" w:rsidRDefault="00357423" w:rsidP="001637AB">
      <w:pPr>
        <w:pStyle w:val="NormalList"/>
        <w:tabs>
          <w:tab w:val="clear" w:pos="540"/>
          <w:tab w:val="clear" w:pos="720"/>
          <w:tab w:val="clear" w:pos="1260"/>
          <w:tab w:val="clear" w:pos="1440"/>
          <w:tab w:val="left" w:pos="1418"/>
        </w:tabs>
        <w:spacing w:before="0" w:after="0"/>
        <w:ind w:hanging="709"/>
        <w:rPr>
          <w:b/>
        </w:rPr>
      </w:pPr>
      <w:r w:rsidRPr="001637AB">
        <w:rPr>
          <w:b/>
        </w:rPr>
        <w:t>3</w:t>
      </w:r>
      <w:r w:rsidR="000E3CE1" w:rsidRPr="001637AB">
        <w:rPr>
          <w:b/>
          <w:color w:val="FF0000"/>
        </w:rPr>
        <w:sym w:font="Symbol" w:char="F0A9"/>
      </w:r>
      <w:r w:rsidRPr="001637AB">
        <w:rPr>
          <w:b/>
        </w:rPr>
        <w:tab/>
      </w:r>
      <w:r w:rsidR="003456FE" w:rsidRPr="001637AB">
        <w:t xml:space="preserve">=  </w:t>
      </w:r>
      <w:r w:rsidR="00850B89" w:rsidRPr="001637AB">
        <w:t>8</w:t>
      </w:r>
      <w:r w:rsidRPr="001637AB">
        <w:t>-10HP</w:t>
      </w:r>
      <w:r w:rsidRPr="001637AB">
        <w:rPr>
          <w:b/>
        </w:rPr>
        <w:t xml:space="preserve">. </w:t>
      </w:r>
      <w:r w:rsidRPr="001637AB">
        <w:t>4</w:t>
      </w:r>
      <w:r w:rsidR="000E3CE1" w:rsidRPr="001637AB">
        <w:sym w:font="Symbol" w:char="F0AA"/>
      </w:r>
      <w:r w:rsidRPr="001637AB">
        <w:t xml:space="preserve"> og 3+</w:t>
      </w:r>
      <w:r w:rsidR="000E3CE1" w:rsidRPr="001637AB">
        <w:rPr>
          <w:color w:val="FF0000"/>
        </w:rPr>
        <w:sym w:font="Symbol" w:char="F0A9"/>
      </w:r>
      <w:r w:rsidRPr="001637AB">
        <w:t>.</w:t>
      </w:r>
      <w:r w:rsidRPr="001637AB">
        <w:rPr>
          <w:b/>
        </w:rPr>
        <w:t xml:space="preserve"> </w:t>
      </w:r>
      <w:r w:rsidRPr="001637AB">
        <w:t>SPERR</w:t>
      </w:r>
      <w:r w:rsidR="00850B89" w:rsidRPr="001637AB">
        <w:t>EINVITT med singe</w:t>
      </w:r>
      <w:r w:rsidR="003456FE" w:rsidRPr="001637AB">
        <w:t>lton i</w:t>
      </w:r>
      <w:r w:rsidR="00850B89" w:rsidRPr="001637AB">
        <w:t xml:space="preserve"> m</w:t>
      </w:r>
      <w:r w:rsidR="00504794" w:rsidRPr="001637AB">
        <w:t>.</w:t>
      </w:r>
    </w:p>
    <w:p w:rsidR="00504794" w:rsidRPr="001637AB" w:rsidRDefault="00357423" w:rsidP="001637AB">
      <w:pPr>
        <w:pStyle w:val="NormalList"/>
        <w:tabs>
          <w:tab w:val="clear" w:pos="540"/>
          <w:tab w:val="clear" w:pos="720"/>
          <w:tab w:val="clear" w:pos="1260"/>
          <w:tab w:val="clear" w:pos="1440"/>
          <w:tab w:val="left" w:pos="1418"/>
        </w:tabs>
        <w:spacing w:before="0" w:after="0"/>
        <w:ind w:hanging="709"/>
        <w:rPr>
          <w:lang w:val="en-GB"/>
        </w:rPr>
      </w:pPr>
      <w:r w:rsidRPr="001637AB">
        <w:rPr>
          <w:lang w:val="en-GB"/>
        </w:rPr>
        <w:t>3</w:t>
      </w:r>
      <w:r w:rsidR="000E3CE1" w:rsidRPr="001637AB">
        <w:sym w:font="Symbol" w:char="F0AA"/>
      </w:r>
      <w:r w:rsidRPr="001637AB">
        <w:rPr>
          <w:lang w:val="en-GB"/>
        </w:rPr>
        <w:tab/>
        <w:t xml:space="preserve">=  </w:t>
      </w:r>
      <w:r w:rsidR="004161B7" w:rsidRPr="001637AB">
        <w:rPr>
          <w:lang w:val="en-GB"/>
        </w:rPr>
        <w:t>3-7</w:t>
      </w:r>
      <w:r w:rsidRPr="001637AB">
        <w:rPr>
          <w:lang w:val="en-GB"/>
        </w:rPr>
        <w:t>HP. 6+</w:t>
      </w:r>
      <w:r w:rsidR="000E3CE1" w:rsidRPr="001637AB">
        <w:sym w:font="Symbol" w:char="F0AA"/>
      </w:r>
      <w:r w:rsidRPr="001637AB">
        <w:rPr>
          <w:lang w:val="en-GB"/>
        </w:rPr>
        <w:t>.</w:t>
      </w:r>
      <w:r w:rsidRPr="001637AB">
        <w:rPr>
          <w:color w:val="FF0000"/>
          <w:lang w:val="en-GB"/>
        </w:rPr>
        <w:t xml:space="preserve"> </w:t>
      </w:r>
      <w:r w:rsidRPr="001637AB">
        <w:rPr>
          <w:lang w:val="en-GB"/>
        </w:rPr>
        <w:t xml:space="preserve">SPERR. </w:t>
      </w:r>
      <w:r w:rsidR="00B713CC" w:rsidRPr="001637AB">
        <w:rPr>
          <w:lang w:val="en-GB"/>
        </w:rPr>
        <w:t>Max 2</w:t>
      </w:r>
      <w:r w:rsidR="000E3CE1" w:rsidRPr="001637AB">
        <w:rPr>
          <w:color w:val="FF0000"/>
        </w:rPr>
        <w:sym w:font="Symbol" w:char="F0A9"/>
      </w:r>
      <w:r w:rsidR="00504794" w:rsidRPr="001637AB">
        <w:rPr>
          <w:lang w:val="en-GB"/>
        </w:rPr>
        <w:t>. NF.</w:t>
      </w:r>
    </w:p>
    <w:p w:rsidR="00504794" w:rsidRPr="001637AB" w:rsidRDefault="00357423" w:rsidP="001637AB">
      <w:pPr>
        <w:pStyle w:val="NormalList"/>
        <w:tabs>
          <w:tab w:val="clear" w:pos="540"/>
          <w:tab w:val="clear" w:pos="720"/>
          <w:tab w:val="clear" w:pos="1260"/>
          <w:tab w:val="clear" w:pos="1440"/>
          <w:tab w:val="left" w:pos="1418"/>
        </w:tabs>
        <w:spacing w:before="0" w:after="0"/>
        <w:ind w:hanging="709"/>
      </w:pPr>
      <w:r w:rsidRPr="001637AB">
        <w:rPr>
          <w:lang w:val="en-GB"/>
        </w:rPr>
        <w:t>3NT</w:t>
      </w:r>
      <w:r w:rsidRPr="001637AB">
        <w:rPr>
          <w:lang w:val="en-GB"/>
        </w:rPr>
        <w:tab/>
        <w:t xml:space="preserve">=  14+HP. </w:t>
      </w:r>
      <w:r w:rsidR="00B713CC" w:rsidRPr="001637AB">
        <w:rPr>
          <w:lang w:val="en-GB"/>
        </w:rPr>
        <w:t>U</w:t>
      </w:r>
      <w:r w:rsidRPr="001637AB">
        <w:rPr>
          <w:lang w:val="en-GB"/>
        </w:rPr>
        <w:t>BAL</w:t>
      </w:r>
      <w:r w:rsidR="00B713CC" w:rsidRPr="001637AB">
        <w:rPr>
          <w:lang w:val="en-GB"/>
        </w:rPr>
        <w:t xml:space="preserve"> GF</w:t>
      </w:r>
      <w:r w:rsidRPr="001637AB">
        <w:rPr>
          <w:lang w:val="en-GB"/>
        </w:rPr>
        <w:t xml:space="preserve">. </w:t>
      </w:r>
      <w:r w:rsidR="00B713CC" w:rsidRPr="001637AB">
        <w:t xml:space="preserve">Max singel </w:t>
      </w:r>
      <w:r w:rsidR="000E3CE1" w:rsidRPr="001637AB">
        <w:rPr>
          <w:color w:val="FF0000"/>
        </w:rPr>
        <w:sym w:font="Symbol" w:char="F0A9"/>
      </w:r>
      <w:r w:rsidRPr="001637AB">
        <w:t>. Sp</w:t>
      </w:r>
      <w:r w:rsidR="00504794" w:rsidRPr="001637AB">
        <w:t>illemelding.</w:t>
      </w:r>
    </w:p>
    <w:p w:rsidR="00504794" w:rsidRPr="001637AB" w:rsidRDefault="00357423" w:rsidP="001637AB">
      <w:pPr>
        <w:pStyle w:val="NormalList"/>
        <w:tabs>
          <w:tab w:val="clear" w:pos="540"/>
          <w:tab w:val="clear" w:pos="720"/>
          <w:tab w:val="clear" w:pos="1260"/>
          <w:tab w:val="clear" w:pos="1440"/>
          <w:tab w:val="left" w:pos="1418"/>
        </w:tabs>
        <w:spacing w:before="0" w:after="0"/>
        <w:ind w:hanging="709"/>
      </w:pPr>
      <w:r w:rsidRPr="001637AB">
        <w:t>4</w:t>
      </w:r>
      <w:r w:rsidR="000E3CE1" w:rsidRPr="001637AB">
        <w:sym w:font="Symbol" w:char="F0A7"/>
      </w:r>
      <w:r w:rsidRPr="001637AB">
        <w:tab/>
        <w:t xml:space="preserve">=  Setter </w:t>
      </w:r>
      <w:r w:rsidR="000E3CE1" w:rsidRPr="001637AB">
        <w:rPr>
          <w:color w:val="FF0000"/>
        </w:rPr>
        <w:sym w:font="Symbol" w:char="F0A9"/>
      </w:r>
      <w:r w:rsidRPr="001637AB">
        <w:rPr>
          <w:color w:val="FF0000"/>
        </w:rPr>
        <w:t xml:space="preserve"> </w:t>
      </w:r>
      <w:r w:rsidRPr="001637AB">
        <w:t>som trumf. 4</w:t>
      </w:r>
      <w:r w:rsidR="000E3CE1" w:rsidRPr="001637AB">
        <w:sym w:font="Symbol" w:char="F0AA"/>
      </w:r>
      <w:r w:rsidRPr="001637AB">
        <w:t xml:space="preserve"> og minst 3</w:t>
      </w:r>
      <w:r w:rsidR="000E3CE1" w:rsidRPr="001637AB">
        <w:rPr>
          <w:color w:val="FF0000"/>
        </w:rPr>
        <w:sym w:font="Symbol" w:char="F0A9"/>
      </w:r>
      <w:r w:rsidRPr="001637AB">
        <w:t>. Renons i</w:t>
      </w:r>
      <w:r w:rsidR="00236E03" w:rsidRPr="001637AB">
        <w:t xml:space="preserve"> </w:t>
      </w:r>
      <w:r w:rsidR="000E3CE1" w:rsidRPr="001637AB">
        <w:sym w:font="Symbol" w:char="F0A7"/>
      </w:r>
      <w:r w:rsidR="00504794" w:rsidRPr="001637AB">
        <w:t>. GF.</w:t>
      </w:r>
      <w:r w:rsidR="003456FE" w:rsidRPr="001637AB">
        <w:t xml:space="preserve"> 14+HFP GF. </w:t>
      </w:r>
      <w:r w:rsidR="00504794" w:rsidRPr="001637AB">
        <w:t xml:space="preserve"> </w:t>
      </w:r>
    </w:p>
    <w:p w:rsidR="00504794" w:rsidRPr="001637AB" w:rsidRDefault="00357423" w:rsidP="001637AB">
      <w:pPr>
        <w:pStyle w:val="NormalList"/>
        <w:tabs>
          <w:tab w:val="clear" w:pos="540"/>
          <w:tab w:val="clear" w:pos="720"/>
          <w:tab w:val="clear" w:pos="1260"/>
          <w:tab w:val="clear" w:pos="1440"/>
          <w:tab w:val="left" w:pos="1418"/>
        </w:tabs>
        <w:spacing w:before="0" w:after="0"/>
        <w:ind w:hanging="709"/>
      </w:pPr>
      <w:r w:rsidRPr="001637AB">
        <w:t>4</w:t>
      </w:r>
      <w:r w:rsidR="000E3CE1" w:rsidRPr="001637AB">
        <w:rPr>
          <w:color w:val="FF0000"/>
        </w:rPr>
        <w:sym w:font="Symbol" w:char="F0A8"/>
      </w:r>
      <w:r w:rsidRPr="001637AB">
        <w:tab/>
        <w:t xml:space="preserve">=  Setter </w:t>
      </w:r>
      <w:r w:rsidR="000E3CE1" w:rsidRPr="001637AB">
        <w:rPr>
          <w:color w:val="FF0000"/>
        </w:rPr>
        <w:sym w:font="Symbol" w:char="F0A9"/>
      </w:r>
      <w:r w:rsidRPr="001637AB">
        <w:rPr>
          <w:color w:val="FF0000"/>
        </w:rPr>
        <w:t xml:space="preserve"> </w:t>
      </w:r>
      <w:r w:rsidRPr="001637AB">
        <w:t>som trumf. 4</w:t>
      </w:r>
      <w:r w:rsidR="000E3CE1" w:rsidRPr="001637AB">
        <w:sym w:font="Symbol" w:char="F0AA"/>
      </w:r>
      <w:r w:rsidRPr="001637AB">
        <w:t xml:space="preserve"> og minst 3</w:t>
      </w:r>
      <w:r w:rsidR="000E3CE1" w:rsidRPr="001637AB">
        <w:rPr>
          <w:color w:val="FF0000"/>
        </w:rPr>
        <w:sym w:font="Symbol" w:char="F0A9"/>
      </w:r>
      <w:r w:rsidRPr="001637AB">
        <w:t>. Renons i</w:t>
      </w:r>
      <w:r w:rsidR="00236E03" w:rsidRPr="001637AB">
        <w:t xml:space="preserve"> </w:t>
      </w:r>
      <w:r w:rsidR="000E3CE1" w:rsidRPr="001637AB">
        <w:rPr>
          <w:color w:val="FF0000"/>
        </w:rPr>
        <w:sym w:font="Symbol" w:char="F0A8"/>
      </w:r>
      <w:r w:rsidR="00504794" w:rsidRPr="001637AB">
        <w:t>. GF.</w:t>
      </w:r>
      <w:r w:rsidR="003456FE" w:rsidRPr="001637AB">
        <w:t xml:space="preserve"> 14+HFP GF.  </w:t>
      </w:r>
      <w:r w:rsidR="00504794" w:rsidRPr="001637AB">
        <w:t xml:space="preserve"> </w:t>
      </w:r>
    </w:p>
    <w:p w:rsidR="00504794" w:rsidRPr="001637AB" w:rsidRDefault="00357423" w:rsidP="001637AB">
      <w:pPr>
        <w:pStyle w:val="NormalList"/>
        <w:tabs>
          <w:tab w:val="clear" w:pos="540"/>
          <w:tab w:val="clear" w:pos="720"/>
          <w:tab w:val="clear" w:pos="1260"/>
          <w:tab w:val="clear" w:pos="1440"/>
          <w:tab w:val="left" w:pos="1418"/>
        </w:tabs>
        <w:spacing w:before="0" w:after="0"/>
        <w:ind w:hanging="709"/>
      </w:pPr>
      <w:r w:rsidRPr="001637AB">
        <w:t>4</w:t>
      </w:r>
      <w:r w:rsidR="000E3CE1" w:rsidRPr="001637AB">
        <w:rPr>
          <w:color w:val="FF0000"/>
        </w:rPr>
        <w:sym w:font="Symbol" w:char="F0A9"/>
      </w:r>
      <w:r w:rsidRPr="001637AB">
        <w:tab/>
        <w:t>=  14+HFP. 4</w:t>
      </w:r>
      <w:r w:rsidR="000E3CE1" w:rsidRPr="001637AB">
        <w:sym w:font="Symbol" w:char="F0AA"/>
      </w:r>
      <w:r w:rsidRPr="001637AB">
        <w:t xml:space="preserve"> og minst 3</w:t>
      </w:r>
      <w:r w:rsidR="000E3CE1" w:rsidRPr="001637AB">
        <w:rPr>
          <w:color w:val="FF0000"/>
        </w:rPr>
        <w:sym w:font="Symbol" w:char="F0A9"/>
      </w:r>
      <w:r w:rsidR="00504794" w:rsidRPr="001637AB">
        <w:t>. Ikke sleminteressert. NF.</w:t>
      </w:r>
    </w:p>
    <w:p w:rsidR="00504794" w:rsidRPr="001637AB" w:rsidRDefault="00357423" w:rsidP="001637AB">
      <w:pPr>
        <w:pStyle w:val="NormalList"/>
        <w:tabs>
          <w:tab w:val="clear" w:pos="540"/>
          <w:tab w:val="clear" w:pos="720"/>
          <w:tab w:val="clear" w:pos="1260"/>
          <w:tab w:val="clear" w:pos="1440"/>
          <w:tab w:val="left" w:pos="1418"/>
        </w:tabs>
        <w:spacing w:before="0" w:after="0"/>
        <w:ind w:hanging="709"/>
      </w:pPr>
      <w:r w:rsidRPr="001637AB">
        <w:t>4</w:t>
      </w:r>
      <w:r w:rsidR="000E3CE1" w:rsidRPr="001637AB">
        <w:sym w:font="Symbol" w:char="F0AA"/>
      </w:r>
      <w:r w:rsidRPr="001637AB">
        <w:tab/>
        <w:t>=  14+HP. 6+</w:t>
      </w:r>
      <w:r w:rsidR="000E3CE1" w:rsidRPr="001637AB">
        <w:sym w:font="Symbol" w:char="F0AA"/>
      </w:r>
      <w:r w:rsidRPr="001637AB">
        <w:t>.</w:t>
      </w:r>
      <w:r w:rsidRPr="001637AB">
        <w:rPr>
          <w:color w:val="FF0000"/>
        </w:rPr>
        <w:t xml:space="preserve"> </w:t>
      </w:r>
      <w:r w:rsidR="00B713CC" w:rsidRPr="001637AB">
        <w:t>Max 2</w:t>
      </w:r>
      <w:r w:rsidR="000E3CE1" w:rsidRPr="001637AB">
        <w:rPr>
          <w:color w:val="FF0000"/>
        </w:rPr>
        <w:sym w:font="Symbol" w:char="F0A9"/>
      </w:r>
      <w:r w:rsidR="00504794" w:rsidRPr="001637AB">
        <w:t xml:space="preserve">. Ikke sleminteressert. </w:t>
      </w:r>
      <w:r w:rsidR="00B713CC" w:rsidRPr="001637AB">
        <w:t>Spillemelding.</w:t>
      </w:r>
    </w:p>
    <w:p w:rsidR="00357423" w:rsidRPr="001637AB" w:rsidRDefault="00357423" w:rsidP="001637AB">
      <w:pPr>
        <w:pStyle w:val="NormalList"/>
        <w:tabs>
          <w:tab w:val="clear" w:pos="540"/>
          <w:tab w:val="clear" w:pos="720"/>
          <w:tab w:val="clear" w:pos="1260"/>
          <w:tab w:val="clear" w:pos="1440"/>
          <w:tab w:val="left" w:pos="1418"/>
        </w:tabs>
        <w:spacing w:before="0" w:after="0"/>
        <w:ind w:hanging="709"/>
        <w:rPr>
          <w:color w:val="0000FF"/>
        </w:rPr>
      </w:pPr>
      <w:r w:rsidRPr="001637AB">
        <w:t>4NT</w:t>
      </w:r>
      <w:r w:rsidRPr="001637AB">
        <w:tab/>
        <w:t xml:space="preserve">=  BLW med </w:t>
      </w:r>
      <w:r w:rsidR="000E3CE1" w:rsidRPr="001637AB">
        <w:rPr>
          <w:color w:val="FF0000"/>
        </w:rPr>
        <w:sym w:font="Symbol" w:char="F0A9"/>
      </w:r>
      <w:r w:rsidRPr="001637AB">
        <w:rPr>
          <w:color w:val="FF0000"/>
        </w:rPr>
        <w:t xml:space="preserve"> </w:t>
      </w:r>
      <w:r w:rsidRPr="001637AB">
        <w:t xml:space="preserve">som trumf. </w:t>
      </w:r>
      <w:r w:rsidR="00B713CC" w:rsidRPr="001637AB">
        <w:rPr>
          <w:color w:val="0000FF"/>
        </w:rPr>
        <w:t>(Se punkt 15.4)</w:t>
      </w:r>
    </w:p>
    <w:p w:rsidR="00504794" w:rsidRPr="001637AB" w:rsidRDefault="00504794" w:rsidP="009C0B5A">
      <w:pPr>
        <w:pStyle w:val="NormalList"/>
        <w:tabs>
          <w:tab w:val="clear" w:pos="540"/>
          <w:tab w:val="clear" w:pos="720"/>
          <w:tab w:val="clear" w:pos="1260"/>
          <w:tab w:val="left" w:pos="709"/>
        </w:tabs>
        <w:spacing w:before="0" w:after="0"/>
        <w:ind w:left="0" w:firstLine="0"/>
      </w:pPr>
    </w:p>
    <w:p w:rsidR="007452ED" w:rsidRDefault="007452ED" w:rsidP="001637AB">
      <w:pPr>
        <w:pStyle w:val="NormalList"/>
        <w:tabs>
          <w:tab w:val="clear" w:pos="540"/>
          <w:tab w:val="clear" w:pos="720"/>
          <w:tab w:val="clear" w:pos="1260"/>
          <w:tab w:val="clear" w:pos="1440"/>
          <w:tab w:val="left" w:pos="426"/>
          <w:tab w:val="left" w:pos="709"/>
        </w:tabs>
        <w:spacing w:before="0" w:after="0"/>
        <w:ind w:left="709" w:hanging="709"/>
      </w:pPr>
    </w:p>
    <w:p w:rsidR="007452ED" w:rsidRDefault="007452ED" w:rsidP="001637AB">
      <w:pPr>
        <w:pStyle w:val="NormalList"/>
        <w:tabs>
          <w:tab w:val="clear" w:pos="540"/>
          <w:tab w:val="clear" w:pos="720"/>
          <w:tab w:val="clear" w:pos="1260"/>
          <w:tab w:val="clear" w:pos="1440"/>
          <w:tab w:val="left" w:pos="426"/>
          <w:tab w:val="left" w:pos="709"/>
        </w:tabs>
        <w:spacing w:before="0" w:after="0"/>
        <w:ind w:left="709" w:hanging="709"/>
      </w:pPr>
    </w:p>
    <w:p w:rsidR="007452ED" w:rsidRDefault="007452ED" w:rsidP="001637AB">
      <w:pPr>
        <w:pStyle w:val="NormalList"/>
        <w:tabs>
          <w:tab w:val="clear" w:pos="540"/>
          <w:tab w:val="clear" w:pos="720"/>
          <w:tab w:val="clear" w:pos="1260"/>
          <w:tab w:val="clear" w:pos="1440"/>
          <w:tab w:val="left" w:pos="426"/>
          <w:tab w:val="left" w:pos="709"/>
        </w:tabs>
        <w:spacing w:before="0" w:after="0"/>
        <w:ind w:left="709" w:hanging="709"/>
      </w:pPr>
    </w:p>
    <w:p w:rsidR="00504794" w:rsidRPr="001637AB" w:rsidRDefault="00504794" w:rsidP="001637AB">
      <w:pPr>
        <w:pStyle w:val="NormalList"/>
        <w:tabs>
          <w:tab w:val="clear" w:pos="540"/>
          <w:tab w:val="clear" w:pos="720"/>
          <w:tab w:val="clear" w:pos="1260"/>
          <w:tab w:val="clear" w:pos="1440"/>
          <w:tab w:val="left" w:pos="426"/>
          <w:tab w:val="left" w:pos="709"/>
        </w:tabs>
        <w:spacing w:before="0" w:after="0"/>
        <w:ind w:left="709" w:hanging="709"/>
      </w:pPr>
      <w:r w:rsidRPr="001637AB">
        <w:t>1</w:t>
      </w:r>
      <w:r w:rsidRPr="001637AB">
        <w:rPr>
          <w:color w:val="FF0000"/>
        </w:rPr>
        <w:sym w:font="Symbol" w:char="F0A9"/>
      </w:r>
      <w:r w:rsidRPr="001637AB">
        <w:t xml:space="preserve">  -</w:t>
      </w:r>
      <w:r w:rsidRPr="001637AB">
        <w:tab/>
        <w:t>1</w:t>
      </w:r>
      <w:r w:rsidRPr="001637AB">
        <w:sym w:font="Symbol" w:char="F0AA"/>
      </w:r>
    </w:p>
    <w:p w:rsidR="00504794" w:rsidRPr="001637AB" w:rsidRDefault="00504794" w:rsidP="001637AB">
      <w:pPr>
        <w:pStyle w:val="NormalList"/>
        <w:tabs>
          <w:tab w:val="clear" w:pos="540"/>
          <w:tab w:val="clear" w:pos="720"/>
          <w:tab w:val="clear" w:pos="1260"/>
          <w:tab w:val="clear" w:pos="1440"/>
          <w:tab w:val="left" w:pos="709"/>
        </w:tabs>
        <w:spacing w:before="0" w:after="0"/>
        <w:ind w:left="709" w:hanging="709"/>
      </w:pPr>
      <w:r w:rsidRPr="001637AB">
        <w:t>?</w:t>
      </w:r>
    </w:p>
    <w:p w:rsidR="00A71959" w:rsidRPr="001637AB" w:rsidRDefault="00A71959" w:rsidP="001637AB">
      <w:pPr>
        <w:pStyle w:val="NormalList"/>
        <w:tabs>
          <w:tab w:val="clear" w:pos="540"/>
          <w:tab w:val="clear" w:pos="720"/>
          <w:tab w:val="clear" w:pos="1260"/>
          <w:tab w:val="clear" w:pos="1440"/>
          <w:tab w:val="left" w:pos="709"/>
        </w:tabs>
        <w:spacing w:before="0" w:after="0"/>
        <w:ind w:left="709" w:hanging="709"/>
      </w:pPr>
      <w:r w:rsidRPr="001637AB">
        <w:t>2</w:t>
      </w:r>
      <w:r w:rsidR="000E3CE1" w:rsidRPr="001637AB">
        <w:sym w:font="Symbol" w:char="F0A7"/>
      </w:r>
      <w:r w:rsidR="00504794" w:rsidRPr="001637AB">
        <w:tab/>
      </w:r>
      <w:r w:rsidRPr="001637AB">
        <w:t>= 11-1</w:t>
      </w:r>
      <w:r w:rsidR="00C0724C" w:rsidRPr="001637AB">
        <w:t>9</w:t>
      </w:r>
      <w:r w:rsidRPr="001637AB">
        <w:t>HP</w:t>
      </w:r>
      <w:r w:rsidR="001F7072" w:rsidRPr="001637AB">
        <w:t xml:space="preserve"> RF</w:t>
      </w:r>
      <w:r w:rsidR="00C0724C" w:rsidRPr="001637AB">
        <w:t>.</w:t>
      </w:r>
      <w:r w:rsidRPr="001637AB">
        <w:t xml:space="preserve"> 5+</w:t>
      </w:r>
      <w:r w:rsidR="000E3CE1" w:rsidRPr="001637AB">
        <w:rPr>
          <w:color w:val="FF0000"/>
        </w:rPr>
        <w:sym w:font="Symbol" w:char="F0A9"/>
      </w:r>
      <w:r w:rsidRPr="001637AB">
        <w:t xml:space="preserve"> + 4+</w:t>
      </w:r>
      <w:r w:rsidR="000E3CE1" w:rsidRPr="001637AB">
        <w:sym w:font="Symbol" w:char="F0A7"/>
      </w:r>
      <w:r w:rsidRPr="001637AB">
        <w:t>.</w:t>
      </w:r>
      <w:r w:rsidR="00C0724C" w:rsidRPr="001637AB">
        <w:t xml:space="preserve"> (NF for en SUBMIN SH med 3+</w:t>
      </w:r>
      <w:r w:rsidR="00C0724C" w:rsidRPr="001637AB">
        <w:sym w:font="Symbol" w:char="F0A7"/>
      </w:r>
      <w:r w:rsidR="00C0724C" w:rsidRPr="001637AB">
        <w:t>).</w:t>
      </w:r>
    </w:p>
    <w:p w:rsidR="00A71959" w:rsidRPr="001637AB" w:rsidRDefault="00A71959" w:rsidP="001637AB">
      <w:pPr>
        <w:pStyle w:val="NormalList"/>
        <w:tabs>
          <w:tab w:val="clear" w:pos="540"/>
          <w:tab w:val="clear" w:pos="720"/>
          <w:tab w:val="clear" w:pos="1260"/>
          <w:tab w:val="clear" w:pos="1440"/>
          <w:tab w:val="left" w:pos="709"/>
        </w:tabs>
        <w:spacing w:before="0" w:after="0"/>
        <w:ind w:left="709" w:hanging="709"/>
      </w:pPr>
      <w:r w:rsidRPr="001637AB">
        <w:t>2</w:t>
      </w:r>
      <w:r w:rsidR="000E3CE1" w:rsidRPr="001637AB">
        <w:rPr>
          <w:color w:val="FF0000"/>
        </w:rPr>
        <w:sym w:font="Symbol" w:char="F0A8"/>
      </w:r>
      <w:r w:rsidR="00504794" w:rsidRPr="001637AB">
        <w:tab/>
      </w:r>
      <w:r w:rsidRPr="001637AB">
        <w:t>= 11-1</w:t>
      </w:r>
      <w:r w:rsidR="00C0724C" w:rsidRPr="001637AB">
        <w:t>9</w:t>
      </w:r>
      <w:r w:rsidRPr="001637AB">
        <w:t>HP</w:t>
      </w:r>
      <w:r w:rsidR="00C0724C" w:rsidRPr="001637AB">
        <w:t xml:space="preserve"> RF.</w:t>
      </w:r>
      <w:r w:rsidRPr="001637AB">
        <w:t xml:space="preserve"> 5+</w:t>
      </w:r>
      <w:r w:rsidR="000E3CE1" w:rsidRPr="001637AB">
        <w:rPr>
          <w:color w:val="FF0000"/>
        </w:rPr>
        <w:sym w:font="Symbol" w:char="F0A9"/>
      </w:r>
      <w:r w:rsidRPr="001637AB">
        <w:t xml:space="preserve"> + 4+</w:t>
      </w:r>
      <w:r w:rsidR="000E3CE1" w:rsidRPr="001637AB">
        <w:rPr>
          <w:color w:val="FF0000"/>
        </w:rPr>
        <w:sym w:font="Symbol" w:char="F0A8"/>
      </w:r>
      <w:r w:rsidRPr="001637AB">
        <w:t>.</w:t>
      </w:r>
      <w:r w:rsidR="00744B8D" w:rsidRPr="001637AB">
        <w:t xml:space="preserve"> </w:t>
      </w:r>
      <w:r w:rsidR="00C0724C" w:rsidRPr="001637AB">
        <w:t>(NF for en SUBMIN SH med 3+</w:t>
      </w:r>
      <w:r w:rsidR="00C0724C" w:rsidRPr="001637AB">
        <w:rPr>
          <w:color w:val="FF0000"/>
        </w:rPr>
        <w:sym w:font="Symbol" w:char="F0A8"/>
      </w:r>
      <w:r w:rsidR="00C0724C" w:rsidRPr="001637AB">
        <w:t>).</w:t>
      </w:r>
      <w:r w:rsidRPr="001637AB">
        <w:t xml:space="preserve"> </w:t>
      </w:r>
    </w:p>
    <w:p w:rsidR="00447FAD" w:rsidRPr="001637AB" w:rsidRDefault="00A71959" w:rsidP="001637AB">
      <w:pPr>
        <w:pStyle w:val="NormalList"/>
        <w:tabs>
          <w:tab w:val="clear" w:pos="540"/>
          <w:tab w:val="clear" w:pos="1260"/>
          <w:tab w:val="clear" w:pos="1440"/>
        </w:tabs>
        <w:spacing w:before="0" w:after="0"/>
        <w:ind w:left="709" w:hanging="709"/>
      </w:pPr>
      <w:r w:rsidRPr="001637AB">
        <w:t>2</w:t>
      </w:r>
      <w:r w:rsidR="000E3CE1" w:rsidRPr="001637AB">
        <w:rPr>
          <w:color w:val="FF0000"/>
        </w:rPr>
        <w:sym w:font="Symbol" w:char="F0A9"/>
      </w:r>
      <w:r w:rsidR="00504794" w:rsidRPr="001637AB">
        <w:tab/>
      </w:r>
      <w:r w:rsidRPr="001637AB">
        <w:t>= 11-14HP</w:t>
      </w:r>
      <w:r w:rsidR="00525526" w:rsidRPr="001637AB">
        <w:t xml:space="preserve"> </w:t>
      </w:r>
      <w:r w:rsidR="00744B8D" w:rsidRPr="001637AB">
        <w:t xml:space="preserve">NF, </w:t>
      </w:r>
      <w:r w:rsidR="00525526" w:rsidRPr="001637AB">
        <w:t>oftest UBAL med</w:t>
      </w:r>
      <w:r w:rsidRPr="001637AB">
        <w:t xml:space="preserve"> 6+</w:t>
      </w:r>
      <w:r w:rsidR="000E3CE1" w:rsidRPr="001637AB">
        <w:rPr>
          <w:color w:val="FF0000"/>
        </w:rPr>
        <w:sym w:font="Symbol" w:char="F0A9"/>
      </w:r>
      <w:r w:rsidRPr="001637AB">
        <w:t>. Pass og 2</w:t>
      </w:r>
      <w:r w:rsidR="000E3CE1" w:rsidRPr="001637AB">
        <w:sym w:font="Symbol" w:char="F0AA"/>
      </w:r>
      <w:r w:rsidRPr="001637AB">
        <w:t xml:space="preserve"> er begge NF </w:t>
      </w:r>
      <w:r w:rsidR="00B713CC" w:rsidRPr="001637AB">
        <w:t>(</w:t>
      </w:r>
      <w:r w:rsidR="00FC3CF0" w:rsidRPr="001637AB">
        <w:t>for</w:t>
      </w:r>
      <w:r w:rsidR="00744B8D" w:rsidRPr="001637AB">
        <w:t xml:space="preserve"> en</w:t>
      </w:r>
      <w:r w:rsidRPr="001637AB">
        <w:t xml:space="preserve"> SUBMIN</w:t>
      </w:r>
      <w:r w:rsidR="00744B8D" w:rsidRPr="001637AB">
        <w:t xml:space="preserve"> SH</w:t>
      </w:r>
      <w:r w:rsidR="00B713CC" w:rsidRPr="001637AB">
        <w:t>)</w:t>
      </w:r>
      <w:r w:rsidRPr="001637AB">
        <w:t xml:space="preserve">. Alle andre meldinger er RF. </w:t>
      </w:r>
      <w:r w:rsidR="00FC3CF0" w:rsidRPr="001637AB">
        <w:t>3</w:t>
      </w:r>
      <w:r w:rsidR="00FC3CF0" w:rsidRPr="001637AB">
        <w:sym w:font="Symbol" w:char="F0A7"/>
      </w:r>
      <w:r w:rsidR="00FC3CF0" w:rsidRPr="001637AB">
        <w:t>/</w:t>
      </w:r>
      <w:r w:rsidR="00FC3CF0" w:rsidRPr="001637AB">
        <w:rPr>
          <w:color w:val="FF0000"/>
        </w:rPr>
        <w:sym w:font="Symbol" w:char="F0A8"/>
      </w:r>
      <w:r w:rsidR="00FC3CF0" w:rsidRPr="001637AB">
        <w:t xml:space="preserve"> = Canapé.</w:t>
      </w:r>
      <w:r w:rsidRPr="001637AB">
        <w:t xml:space="preserve"> </w:t>
      </w:r>
    </w:p>
    <w:p w:rsidR="00236E03" w:rsidRPr="001637AB" w:rsidRDefault="00A71959" w:rsidP="001637AB">
      <w:pPr>
        <w:pStyle w:val="NormalList"/>
        <w:tabs>
          <w:tab w:val="clear" w:pos="540"/>
          <w:tab w:val="clear" w:pos="720"/>
          <w:tab w:val="clear" w:pos="1260"/>
          <w:tab w:val="clear" w:pos="1440"/>
          <w:tab w:val="left" w:pos="709"/>
        </w:tabs>
        <w:spacing w:before="0" w:after="0"/>
        <w:ind w:left="709" w:hanging="709"/>
      </w:pPr>
      <w:r w:rsidRPr="001637AB">
        <w:t>2</w:t>
      </w:r>
      <w:r w:rsidR="000E3CE1" w:rsidRPr="001637AB">
        <w:sym w:font="Symbol" w:char="F0AA"/>
      </w:r>
      <w:r w:rsidR="00504794" w:rsidRPr="001637AB">
        <w:tab/>
      </w:r>
      <w:r w:rsidRPr="001637AB">
        <w:t xml:space="preserve">= </w:t>
      </w:r>
      <w:r w:rsidR="00744B8D" w:rsidRPr="001637AB">
        <w:t xml:space="preserve">NF </w:t>
      </w:r>
      <w:r w:rsidRPr="001637AB">
        <w:t xml:space="preserve">4-korts </w:t>
      </w:r>
      <w:r w:rsidR="000E3CE1" w:rsidRPr="001637AB">
        <w:sym w:font="Symbol" w:char="F0AA"/>
      </w:r>
      <w:r w:rsidRPr="001637AB">
        <w:t>-støtte</w:t>
      </w:r>
      <w:r w:rsidRPr="001637AB">
        <w:rPr>
          <w:color w:val="FF0000"/>
        </w:rPr>
        <w:t xml:space="preserve"> </w:t>
      </w:r>
      <w:r w:rsidR="00504794" w:rsidRPr="001637AB">
        <w:t xml:space="preserve">og 11-14HFP. </w:t>
      </w:r>
      <w:r w:rsidR="00236E03" w:rsidRPr="001637AB">
        <w:rPr>
          <w:color w:val="FF0000"/>
        </w:rPr>
        <w:t>Setter opp ROMEX kort- og lang</w:t>
      </w:r>
      <w:r w:rsidR="00236E03" w:rsidRPr="001637AB">
        <w:t xml:space="preserve"> på SH:</w:t>
      </w:r>
    </w:p>
    <w:p w:rsidR="00236E03" w:rsidRPr="001637AB" w:rsidRDefault="00236E03" w:rsidP="001637AB">
      <w:pPr>
        <w:spacing w:before="0" w:after="0"/>
        <w:ind w:left="1418" w:hanging="709"/>
      </w:pPr>
      <w:r w:rsidRPr="001637AB">
        <w:t>Pass</w:t>
      </w:r>
      <w:r w:rsidRPr="001637AB">
        <w:tab/>
        <w:t>= spillemelding.</w:t>
      </w:r>
    </w:p>
    <w:p w:rsidR="00236E03" w:rsidRPr="001637AB" w:rsidRDefault="00236E03" w:rsidP="001637AB">
      <w:pPr>
        <w:tabs>
          <w:tab w:val="left" w:pos="1418"/>
        </w:tabs>
        <w:spacing w:before="0" w:after="0"/>
        <w:ind w:left="1418" w:hanging="709"/>
      </w:pPr>
      <w:r w:rsidRPr="001637AB">
        <w:t>2NT</w:t>
      </w:r>
      <w:r w:rsidRPr="001637AB">
        <w:tab/>
        <w:t xml:space="preserve">= Innledning til </w:t>
      </w:r>
      <w:r w:rsidRPr="001637AB">
        <w:rPr>
          <w:color w:val="FF0000"/>
        </w:rPr>
        <w:t>ROMEX lang</w:t>
      </w:r>
      <w:r w:rsidRPr="001637AB">
        <w:t>.</w:t>
      </w:r>
    </w:p>
    <w:p w:rsidR="00236E03" w:rsidRPr="001637AB" w:rsidRDefault="00504794" w:rsidP="001637AB">
      <w:pPr>
        <w:spacing w:before="0" w:after="0"/>
        <w:ind w:left="2127" w:hanging="709"/>
      </w:pPr>
      <w:r w:rsidRPr="001637AB">
        <w:tab/>
      </w:r>
      <w:r w:rsidR="00236E03" w:rsidRPr="001637AB">
        <w:t>3</w:t>
      </w:r>
      <w:r w:rsidR="00236E03" w:rsidRPr="001637AB">
        <w:sym w:font="Symbol" w:char="F0A7"/>
      </w:r>
      <w:r w:rsidR="00236E03" w:rsidRPr="001637AB">
        <w:tab/>
        <w:t>= OK</w:t>
      </w:r>
    </w:p>
    <w:p w:rsidR="00236E03" w:rsidRPr="001637AB" w:rsidRDefault="00504794" w:rsidP="001637AB">
      <w:pPr>
        <w:spacing w:before="0" w:after="0"/>
        <w:ind w:left="2835" w:hanging="709"/>
      </w:pPr>
      <w:r w:rsidRPr="001637AB">
        <w:tab/>
      </w:r>
      <w:r w:rsidRPr="001637AB">
        <w:tab/>
      </w:r>
      <w:r w:rsidR="00236E03" w:rsidRPr="001637AB">
        <w:t>3</w:t>
      </w:r>
      <w:r w:rsidR="00236E03" w:rsidRPr="001637AB">
        <w:rPr>
          <w:color w:val="FF0000"/>
        </w:rPr>
        <w:sym w:font="Symbol" w:char="F0A8"/>
      </w:r>
      <w:r w:rsidR="00236E03" w:rsidRPr="001637AB">
        <w:tab/>
        <w:t xml:space="preserve">= </w:t>
      </w:r>
      <w:r w:rsidR="00690241" w:rsidRPr="001637AB">
        <w:rPr>
          <w:color w:val="FF0000"/>
        </w:rPr>
        <w:t xml:space="preserve">ROMEX Lang </w:t>
      </w:r>
      <w:r w:rsidR="00236E03" w:rsidRPr="001637AB">
        <w:t>(</w:t>
      </w:r>
      <w:r w:rsidR="001F7072" w:rsidRPr="001637AB">
        <w:t>3+</w:t>
      </w:r>
      <w:r w:rsidR="00236E03" w:rsidRPr="001637AB">
        <w:rPr>
          <w:color w:val="FF0000"/>
        </w:rPr>
        <w:sym w:font="Symbol" w:char="F0A8"/>
      </w:r>
      <w:r w:rsidR="00236E03" w:rsidRPr="001637AB">
        <w:rPr>
          <w:rFonts w:cs="Comic Sans MS"/>
        </w:rPr>
        <w:t>)</w:t>
      </w:r>
      <w:r w:rsidR="00FC3CF0" w:rsidRPr="001637AB">
        <w:rPr>
          <w:rFonts w:cs="Comic Sans MS"/>
        </w:rPr>
        <w:t>.</w:t>
      </w:r>
    </w:p>
    <w:p w:rsidR="00236E03" w:rsidRPr="001637AB" w:rsidRDefault="00504794" w:rsidP="001637AB">
      <w:pPr>
        <w:spacing w:before="0" w:after="0"/>
        <w:ind w:left="2835" w:hanging="709"/>
      </w:pPr>
      <w:r w:rsidRPr="001637AB">
        <w:tab/>
      </w:r>
      <w:r w:rsidRPr="001637AB">
        <w:tab/>
      </w:r>
      <w:r w:rsidR="00236E03" w:rsidRPr="001637AB">
        <w:t>3</w:t>
      </w:r>
      <w:r w:rsidR="00236E03" w:rsidRPr="001637AB">
        <w:rPr>
          <w:color w:val="FF0000"/>
        </w:rPr>
        <w:sym w:font="Symbol" w:char="F0A9"/>
      </w:r>
      <w:r w:rsidR="00236E03" w:rsidRPr="001637AB">
        <w:tab/>
        <w:t xml:space="preserve">= </w:t>
      </w:r>
      <w:r w:rsidR="00690241" w:rsidRPr="001637AB">
        <w:rPr>
          <w:color w:val="FF0000"/>
        </w:rPr>
        <w:t xml:space="preserve">ROMEX Lang </w:t>
      </w:r>
      <w:r w:rsidR="00236E03" w:rsidRPr="001637AB">
        <w:t>(</w:t>
      </w:r>
      <w:r w:rsidR="001F7072" w:rsidRPr="001637AB">
        <w:t>3+</w:t>
      </w:r>
      <w:r w:rsidR="00236E03" w:rsidRPr="001637AB">
        <w:rPr>
          <w:color w:val="FF0000"/>
        </w:rPr>
        <w:sym w:font="Symbol" w:char="F0A9"/>
      </w:r>
      <w:r w:rsidR="00001240" w:rsidRPr="001637AB">
        <w:t>)</w:t>
      </w:r>
      <w:r w:rsidR="00FC3CF0" w:rsidRPr="001637AB">
        <w:t>.</w:t>
      </w:r>
      <w:r w:rsidR="00B713CC" w:rsidRPr="001637AB">
        <w:t xml:space="preserve"> </w:t>
      </w:r>
      <w:r w:rsidR="00001240" w:rsidRPr="001637AB">
        <w:t>(</w:t>
      </w:r>
      <w:r w:rsidR="00FC3CF0" w:rsidRPr="001637AB">
        <w:t>D</w:t>
      </w:r>
      <w:r w:rsidR="00236E03" w:rsidRPr="001637AB">
        <w:t>obbel fargestøtte)</w:t>
      </w:r>
      <w:r w:rsidR="00FC3CF0" w:rsidRPr="001637AB">
        <w:t>.</w:t>
      </w:r>
    </w:p>
    <w:p w:rsidR="00236E03" w:rsidRPr="001637AB" w:rsidRDefault="00504794" w:rsidP="001637AB">
      <w:pPr>
        <w:spacing w:before="0" w:after="0"/>
        <w:ind w:left="2835" w:hanging="709"/>
      </w:pPr>
      <w:r w:rsidRPr="001637AB">
        <w:tab/>
      </w:r>
      <w:r w:rsidRPr="001637AB">
        <w:tab/>
      </w:r>
      <w:r w:rsidR="00236E03" w:rsidRPr="001637AB">
        <w:t>3</w:t>
      </w:r>
      <w:r w:rsidR="00236E03" w:rsidRPr="001637AB">
        <w:sym w:font="Symbol" w:char="F0AA"/>
      </w:r>
      <w:r w:rsidR="00236E03" w:rsidRPr="001637AB">
        <w:tab/>
        <w:t xml:space="preserve">= </w:t>
      </w:r>
      <w:r w:rsidR="00690241" w:rsidRPr="001637AB">
        <w:rPr>
          <w:color w:val="FF0000"/>
        </w:rPr>
        <w:t xml:space="preserve">ROMEX Lang </w:t>
      </w:r>
      <w:r w:rsidR="00236E03" w:rsidRPr="001637AB">
        <w:t>(</w:t>
      </w:r>
      <w:r w:rsidR="001F7072" w:rsidRPr="001637AB">
        <w:t>3+</w:t>
      </w:r>
      <w:r w:rsidR="00236E03" w:rsidRPr="001637AB">
        <w:sym w:font="Symbol" w:char="F0A7"/>
      </w:r>
      <w:r w:rsidR="00236E03" w:rsidRPr="001637AB">
        <w:t>)</w:t>
      </w:r>
      <w:r w:rsidR="00FC3CF0" w:rsidRPr="001637AB">
        <w:t>.</w:t>
      </w:r>
      <w:r w:rsidR="00236E03" w:rsidRPr="001637AB">
        <w:tab/>
      </w:r>
      <w:r w:rsidR="00236E03" w:rsidRPr="001637AB">
        <w:tab/>
      </w:r>
      <w:r w:rsidR="00236E03" w:rsidRPr="001637AB">
        <w:tab/>
      </w:r>
    </w:p>
    <w:p w:rsidR="00236E03" w:rsidRPr="001637AB" w:rsidRDefault="00236E03" w:rsidP="001637AB">
      <w:pPr>
        <w:tabs>
          <w:tab w:val="left" w:pos="1418"/>
        </w:tabs>
        <w:spacing w:before="0" w:after="0"/>
        <w:ind w:left="1418" w:hanging="709"/>
      </w:pPr>
      <w:r w:rsidRPr="001637AB">
        <w:t>3</w:t>
      </w:r>
      <w:r w:rsidRPr="001637AB">
        <w:sym w:font="Symbol" w:char="F0A7"/>
      </w:r>
      <w:r w:rsidRPr="001637AB">
        <w:tab/>
        <w:t xml:space="preserve">= </w:t>
      </w:r>
      <w:r w:rsidR="00690241" w:rsidRPr="001637AB">
        <w:rPr>
          <w:color w:val="FF0000"/>
        </w:rPr>
        <w:t xml:space="preserve">ROMEX Kort </w:t>
      </w:r>
      <w:r w:rsidRPr="001637AB">
        <w:t xml:space="preserve">(singel </w:t>
      </w:r>
      <w:r w:rsidRPr="001637AB">
        <w:sym w:font="Symbol" w:char="F0A7"/>
      </w:r>
      <w:r w:rsidRPr="001637AB">
        <w:rPr>
          <w:rFonts w:cs="Comic Sans MS"/>
        </w:rPr>
        <w:t>)</w:t>
      </w:r>
      <w:r w:rsidR="00FC3CF0" w:rsidRPr="001637AB">
        <w:rPr>
          <w:rFonts w:cs="Comic Sans MS"/>
        </w:rPr>
        <w:t>.</w:t>
      </w:r>
    </w:p>
    <w:p w:rsidR="00236E03" w:rsidRPr="001637AB" w:rsidRDefault="00236E03" w:rsidP="001637AB">
      <w:pPr>
        <w:tabs>
          <w:tab w:val="left" w:pos="1418"/>
        </w:tabs>
        <w:spacing w:before="0" w:after="0"/>
        <w:ind w:left="1418" w:hanging="709"/>
      </w:pPr>
      <w:r w:rsidRPr="001637AB">
        <w:t>3</w:t>
      </w:r>
      <w:r w:rsidRPr="001637AB">
        <w:rPr>
          <w:color w:val="FF0000"/>
        </w:rPr>
        <w:sym w:font="Symbol" w:char="F0A8"/>
      </w:r>
      <w:r w:rsidRPr="001637AB">
        <w:tab/>
        <w:t xml:space="preserve">= </w:t>
      </w:r>
      <w:r w:rsidR="00690241" w:rsidRPr="001637AB">
        <w:rPr>
          <w:color w:val="FF0000"/>
        </w:rPr>
        <w:t xml:space="preserve">ROMEX Kort </w:t>
      </w:r>
      <w:r w:rsidRPr="001637AB">
        <w:t xml:space="preserve">(singel </w:t>
      </w:r>
      <w:r w:rsidRPr="001637AB">
        <w:rPr>
          <w:color w:val="FF0000"/>
        </w:rPr>
        <w:sym w:font="Symbol" w:char="F0A8"/>
      </w:r>
      <w:r w:rsidRPr="001637AB">
        <w:t>)</w:t>
      </w:r>
      <w:r w:rsidR="00FC3CF0" w:rsidRPr="001637AB">
        <w:t>.</w:t>
      </w:r>
    </w:p>
    <w:p w:rsidR="00236E03" w:rsidRPr="001637AB" w:rsidRDefault="00236E03" w:rsidP="001637AB">
      <w:pPr>
        <w:tabs>
          <w:tab w:val="left" w:pos="1418"/>
        </w:tabs>
        <w:spacing w:before="0" w:after="0"/>
        <w:ind w:left="1418" w:hanging="709"/>
      </w:pPr>
      <w:r w:rsidRPr="001637AB">
        <w:t>3</w:t>
      </w:r>
      <w:r w:rsidRPr="001637AB">
        <w:rPr>
          <w:color w:val="FF0000"/>
        </w:rPr>
        <w:sym w:font="Symbol" w:char="F0A9"/>
      </w:r>
      <w:r w:rsidRPr="001637AB">
        <w:tab/>
        <w:t xml:space="preserve">= </w:t>
      </w:r>
      <w:r w:rsidR="00FC3CF0" w:rsidRPr="001637AB">
        <w:rPr>
          <w:color w:val="FF0000"/>
        </w:rPr>
        <w:t xml:space="preserve">ROMEX Kort </w:t>
      </w:r>
      <w:r w:rsidR="00FC3CF0" w:rsidRPr="001637AB">
        <w:t xml:space="preserve">(singel </w:t>
      </w:r>
      <w:r w:rsidRPr="001637AB">
        <w:rPr>
          <w:color w:val="FF0000"/>
        </w:rPr>
        <w:sym w:font="Symbol" w:char="F0A9"/>
      </w:r>
      <w:r w:rsidRPr="001637AB">
        <w:t>)</w:t>
      </w:r>
      <w:r w:rsidR="00FC3CF0" w:rsidRPr="001637AB">
        <w:t>.</w:t>
      </w:r>
    </w:p>
    <w:p w:rsidR="00236E03" w:rsidRPr="001637AB" w:rsidRDefault="00236E03" w:rsidP="001637AB">
      <w:pPr>
        <w:tabs>
          <w:tab w:val="left" w:pos="1418"/>
        </w:tabs>
        <w:spacing w:before="0" w:after="0"/>
        <w:ind w:left="1418" w:hanging="709"/>
      </w:pPr>
      <w:r w:rsidRPr="001637AB">
        <w:t>3</w:t>
      </w:r>
      <w:r w:rsidRPr="001637AB">
        <w:sym w:font="Symbol" w:char="F0AA"/>
      </w:r>
      <w:r w:rsidRPr="001637AB">
        <w:tab/>
        <w:t>= SPERR.</w:t>
      </w:r>
    </w:p>
    <w:p w:rsidR="00A71959" w:rsidRPr="001637AB" w:rsidRDefault="00504794" w:rsidP="001637AB">
      <w:pPr>
        <w:pStyle w:val="NormalList"/>
        <w:tabs>
          <w:tab w:val="clear" w:pos="540"/>
          <w:tab w:val="clear" w:pos="720"/>
          <w:tab w:val="clear" w:pos="1260"/>
          <w:tab w:val="clear" w:pos="1440"/>
          <w:tab w:val="left" w:pos="709"/>
        </w:tabs>
        <w:spacing w:before="0" w:after="0"/>
        <w:ind w:left="709" w:hanging="709"/>
      </w:pPr>
      <w:r w:rsidRPr="001637AB">
        <w:t>2NT</w:t>
      </w:r>
      <w:r w:rsidRPr="001637AB">
        <w:tab/>
      </w:r>
      <w:r w:rsidR="00A71959" w:rsidRPr="001637AB">
        <w:t>= 1</w:t>
      </w:r>
      <w:r w:rsidR="00B922B4" w:rsidRPr="001637AB">
        <w:t>8</w:t>
      </w:r>
      <w:r w:rsidR="00A71959" w:rsidRPr="001637AB">
        <w:t>-1</w:t>
      </w:r>
      <w:r w:rsidR="00B922B4" w:rsidRPr="001637AB">
        <w:t>9</w:t>
      </w:r>
      <w:r w:rsidR="00A71959" w:rsidRPr="001637AB">
        <w:t>NT med 5+</w:t>
      </w:r>
      <w:r w:rsidR="000E3CE1" w:rsidRPr="001637AB">
        <w:rPr>
          <w:color w:val="FF0000"/>
        </w:rPr>
        <w:sym w:font="Symbol" w:char="F0A9"/>
      </w:r>
      <w:r w:rsidR="00A71959" w:rsidRPr="001637AB">
        <w:t xml:space="preserve">. </w:t>
      </w:r>
      <w:r w:rsidR="004161B7" w:rsidRPr="001637AB">
        <w:t xml:space="preserve">NF. </w:t>
      </w:r>
      <w:r w:rsidR="00A71959" w:rsidRPr="001637AB">
        <w:t xml:space="preserve">Alle andre meldinger enn </w:t>
      </w:r>
      <w:r w:rsidR="004161B7" w:rsidRPr="001637AB">
        <w:t>3</w:t>
      </w:r>
      <w:r w:rsidR="004161B7" w:rsidRPr="001637AB">
        <w:rPr>
          <w:color w:val="FF0000"/>
        </w:rPr>
        <w:sym w:font="Symbol" w:char="F0A9"/>
      </w:r>
      <w:r w:rsidR="004161B7" w:rsidRPr="001637AB">
        <w:t xml:space="preserve"> </w:t>
      </w:r>
      <w:r w:rsidR="00A534D3" w:rsidRPr="001637AB">
        <w:t xml:space="preserve">(NF) </w:t>
      </w:r>
      <w:r w:rsidR="00A71959" w:rsidRPr="001637AB">
        <w:t>på SH er GF.</w:t>
      </w:r>
    </w:p>
    <w:p w:rsidR="00A71959" w:rsidRPr="001637AB" w:rsidRDefault="00A71959" w:rsidP="001637AB">
      <w:pPr>
        <w:pStyle w:val="NormalList"/>
        <w:tabs>
          <w:tab w:val="clear" w:pos="540"/>
          <w:tab w:val="clear" w:pos="720"/>
          <w:tab w:val="clear" w:pos="1260"/>
          <w:tab w:val="clear" w:pos="1440"/>
          <w:tab w:val="left" w:pos="709"/>
        </w:tabs>
        <w:spacing w:before="0" w:after="0"/>
        <w:ind w:left="709" w:hanging="709"/>
      </w:pPr>
      <w:r w:rsidRPr="001637AB">
        <w:t>3</w:t>
      </w:r>
      <w:r w:rsidR="000E3CE1" w:rsidRPr="001637AB">
        <w:sym w:font="Symbol" w:char="F0A7"/>
      </w:r>
      <w:r w:rsidR="00504794" w:rsidRPr="001637AB">
        <w:tab/>
      </w:r>
      <w:r w:rsidRPr="001637AB">
        <w:t xml:space="preserve">= </w:t>
      </w:r>
      <w:r w:rsidRPr="001637AB">
        <w:rPr>
          <w:color w:val="FF0000"/>
        </w:rPr>
        <w:t>ROMEX kort</w:t>
      </w:r>
      <w:r w:rsidRPr="001637AB">
        <w:t xml:space="preserve">: 15+HP, singel </w:t>
      </w:r>
      <w:r w:rsidR="000E3CE1" w:rsidRPr="001637AB">
        <w:sym w:font="Symbol" w:char="F0A7"/>
      </w:r>
      <w:r w:rsidRPr="001637AB">
        <w:t xml:space="preserve"> og 4</w:t>
      </w:r>
      <w:r w:rsidR="000E3CE1" w:rsidRPr="001637AB">
        <w:sym w:font="Symbol" w:char="F0AA"/>
      </w:r>
      <w:r w:rsidRPr="001637AB">
        <w:t xml:space="preserve">. </w:t>
      </w:r>
    </w:p>
    <w:p w:rsidR="00A71959" w:rsidRPr="001637AB" w:rsidRDefault="00A71959" w:rsidP="001637AB">
      <w:pPr>
        <w:pStyle w:val="NormalList"/>
        <w:tabs>
          <w:tab w:val="clear" w:pos="540"/>
          <w:tab w:val="clear" w:pos="720"/>
          <w:tab w:val="clear" w:pos="1260"/>
          <w:tab w:val="clear" w:pos="1440"/>
          <w:tab w:val="left" w:pos="709"/>
        </w:tabs>
        <w:spacing w:before="0" w:after="0"/>
        <w:ind w:left="709" w:hanging="709"/>
      </w:pPr>
      <w:r w:rsidRPr="001637AB">
        <w:t>3</w:t>
      </w:r>
      <w:r w:rsidR="000E3CE1" w:rsidRPr="001637AB">
        <w:rPr>
          <w:color w:val="FF0000"/>
        </w:rPr>
        <w:sym w:font="Symbol" w:char="F0A8"/>
      </w:r>
      <w:r w:rsidR="00504794" w:rsidRPr="001637AB">
        <w:tab/>
      </w:r>
      <w:r w:rsidRPr="001637AB">
        <w:t xml:space="preserve">= </w:t>
      </w:r>
      <w:r w:rsidRPr="001637AB">
        <w:rPr>
          <w:color w:val="FF0000"/>
        </w:rPr>
        <w:t>ROMEX kort</w:t>
      </w:r>
      <w:r w:rsidRPr="001637AB">
        <w:t xml:space="preserve">: 15+HP, singel </w:t>
      </w:r>
      <w:r w:rsidR="000E3CE1" w:rsidRPr="001637AB">
        <w:rPr>
          <w:color w:val="FF0000"/>
        </w:rPr>
        <w:sym w:font="Symbol" w:char="F0A8"/>
      </w:r>
      <w:r w:rsidRPr="001637AB">
        <w:t xml:space="preserve"> og 4</w:t>
      </w:r>
      <w:r w:rsidR="000E3CE1" w:rsidRPr="001637AB">
        <w:sym w:font="Symbol" w:char="F0AA"/>
      </w:r>
      <w:r w:rsidRPr="001637AB">
        <w:t>.</w:t>
      </w:r>
    </w:p>
    <w:p w:rsidR="00A71959" w:rsidRPr="001637AB" w:rsidRDefault="00A71959" w:rsidP="001637AB">
      <w:pPr>
        <w:pStyle w:val="NormalList"/>
        <w:tabs>
          <w:tab w:val="clear" w:pos="540"/>
          <w:tab w:val="clear" w:pos="720"/>
          <w:tab w:val="clear" w:pos="1260"/>
          <w:tab w:val="clear" w:pos="1440"/>
          <w:tab w:val="left" w:pos="709"/>
        </w:tabs>
        <w:spacing w:before="0" w:after="0"/>
        <w:ind w:left="709" w:hanging="709"/>
      </w:pPr>
      <w:r w:rsidRPr="001637AB">
        <w:t>3</w:t>
      </w:r>
      <w:r w:rsidR="000E3CE1" w:rsidRPr="001637AB">
        <w:rPr>
          <w:color w:val="FF0000"/>
        </w:rPr>
        <w:sym w:font="Symbol" w:char="F0A9"/>
      </w:r>
      <w:r w:rsidR="00504794" w:rsidRPr="001637AB">
        <w:tab/>
      </w:r>
      <w:r w:rsidRPr="001637AB">
        <w:t>= 15-1</w:t>
      </w:r>
      <w:r w:rsidR="004161B7" w:rsidRPr="001637AB">
        <w:t>7</w:t>
      </w:r>
      <w:r w:rsidRPr="001637AB">
        <w:t>HP, 6+</w:t>
      </w:r>
      <w:r w:rsidR="000E3CE1" w:rsidRPr="001637AB">
        <w:rPr>
          <w:color w:val="FF0000"/>
        </w:rPr>
        <w:sym w:font="Symbol" w:char="F0A9"/>
      </w:r>
      <w:r w:rsidRPr="001637AB">
        <w:t xml:space="preserve">. </w:t>
      </w:r>
      <w:r w:rsidR="00B713CC" w:rsidRPr="001637AB">
        <w:t>Max 3</w:t>
      </w:r>
      <w:r w:rsidR="000E3CE1" w:rsidRPr="001637AB">
        <w:sym w:font="Symbol" w:char="F0AA"/>
      </w:r>
      <w:r w:rsidR="00504794" w:rsidRPr="001637AB">
        <w:t xml:space="preserve">. INV. </w:t>
      </w:r>
    </w:p>
    <w:p w:rsidR="00A71959" w:rsidRPr="001637AB" w:rsidRDefault="00A71959" w:rsidP="001637AB">
      <w:pPr>
        <w:pStyle w:val="NormalList"/>
        <w:tabs>
          <w:tab w:val="clear" w:pos="540"/>
          <w:tab w:val="clear" w:pos="720"/>
          <w:tab w:val="clear" w:pos="1260"/>
          <w:tab w:val="clear" w:pos="1440"/>
          <w:tab w:val="left" w:pos="709"/>
        </w:tabs>
        <w:spacing w:before="0" w:after="0"/>
        <w:ind w:left="709" w:hanging="709"/>
      </w:pPr>
      <w:r w:rsidRPr="001637AB">
        <w:t>3</w:t>
      </w:r>
      <w:r w:rsidR="000E3CE1" w:rsidRPr="001637AB">
        <w:sym w:font="Symbol" w:char="F0AA"/>
      </w:r>
      <w:r w:rsidR="00504794" w:rsidRPr="001637AB">
        <w:tab/>
      </w:r>
      <w:r w:rsidRPr="001637AB">
        <w:t>= 15-17HFP</w:t>
      </w:r>
      <w:r w:rsidR="00B713CC" w:rsidRPr="001637AB">
        <w:t>.</w:t>
      </w:r>
      <w:r w:rsidRPr="001637AB">
        <w:t xml:space="preserve"> </w:t>
      </w:r>
      <w:r w:rsidR="00B713CC" w:rsidRPr="001637AB">
        <w:t>INV med</w:t>
      </w:r>
      <w:r w:rsidRPr="001637AB">
        <w:t xml:space="preserve"> 4-korts</w:t>
      </w:r>
      <w:r w:rsidR="00236E03" w:rsidRPr="001637AB">
        <w:t xml:space="preserve"> </w:t>
      </w:r>
      <w:r w:rsidR="000E3CE1" w:rsidRPr="001637AB">
        <w:sym w:font="Symbol" w:char="F0AA"/>
      </w:r>
      <w:r w:rsidR="00A90BAC" w:rsidRPr="001637AB">
        <w:t xml:space="preserve">. </w:t>
      </w:r>
      <w:r w:rsidR="00A534D3" w:rsidRPr="001637AB">
        <w:t xml:space="preserve">INV. </w:t>
      </w:r>
      <w:r w:rsidRPr="001637AB">
        <w:t>SH bør ta imot INV med 9-10H</w:t>
      </w:r>
      <w:r w:rsidR="00B713CC" w:rsidRPr="001637AB">
        <w:t>FP og kortfarge og med alle hender på 11+HFP</w:t>
      </w:r>
      <w:r w:rsidRPr="001637AB">
        <w:t>.</w:t>
      </w:r>
    </w:p>
    <w:p w:rsidR="00A71959" w:rsidRPr="001637AB" w:rsidRDefault="00504794" w:rsidP="001637AB">
      <w:pPr>
        <w:pStyle w:val="NormalList"/>
        <w:tabs>
          <w:tab w:val="clear" w:pos="540"/>
          <w:tab w:val="clear" w:pos="720"/>
          <w:tab w:val="clear" w:pos="1260"/>
          <w:tab w:val="clear" w:pos="1440"/>
          <w:tab w:val="left" w:pos="709"/>
        </w:tabs>
        <w:spacing w:before="0" w:after="0"/>
        <w:ind w:left="709" w:hanging="709"/>
      </w:pPr>
      <w:r w:rsidRPr="001637AB">
        <w:t>3NT</w:t>
      </w:r>
      <w:r w:rsidRPr="001637AB">
        <w:tab/>
      </w:r>
      <w:r w:rsidR="00A71959" w:rsidRPr="001637AB">
        <w:t>= 1</w:t>
      </w:r>
      <w:r w:rsidR="00A534D3" w:rsidRPr="001637AB">
        <w:t>5+</w:t>
      </w:r>
      <w:r w:rsidR="00A71959" w:rsidRPr="001637AB">
        <w:t>HP</w:t>
      </w:r>
      <w:r w:rsidR="00A534D3" w:rsidRPr="001637AB">
        <w:t xml:space="preserve"> NF</w:t>
      </w:r>
      <w:r w:rsidR="00A71959" w:rsidRPr="001637AB">
        <w:t xml:space="preserve">. Forslag til sluttkontrakt med </w:t>
      </w:r>
      <w:r w:rsidR="00FC3CF0" w:rsidRPr="001637AB">
        <w:t xml:space="preserve">7+ (SEMI-)GÅENDE </w:t>
      </w:r>
      <w:r w:rsidR="000E3CE1" w:rsidRPr="001637AB">
        <w:rPr>
          <w:color w:val="FF0000"/>
        </w:rPr>
        <w:sym w:font="Symbol" w:char="F0A9"/>
      </w:r>
      <w:r w:rsidR="00A71959" w:rsidRPr="001637AB">
        <w:t xml:space="preserve"> og max 3</w:t>
      </w:r>
      <w:r w:rsidR="000E3CE1" w:rsidRPr="001637AB">
        <w:sym w:font="Symbol" w:char="F0AA"/>
      </w:r>
      <w:r w:rsidR="00A71959" w:rsidRPr="001637AB">
        <w:t>.</w:t>
      </w:r>
      <w:r w:rsidR="00A534D3" w:rsidRPr="001637AB">
        <w:t xml:space="preserve"> Stort stikkpotensiale.</w:t>
      </w:r>
    </w:p>
    <w:p w:rsidR="00A71959" w:rsidRPr="001637AB" w:rsidRDefault="00A71959" w:rsidP="001637AB">
      <w:pPr>
        <w:pStyle w:val="NormalList"/>
        <w:tabs>
          <w:tab w:val="clear" w:pos="540"/>
          <w:tab w:val="clear" w:pos="720"/>
          <w:tab w:val="clear" w:pos="1260"/>
          <w:tab w:val="clear" w:pos="1440"/>
          <w:tab w:val="left" w:pos="709"/>
        </w:tabs>
        <w:spacing w:before="0" w:after="0"/>
        <w:ind w:left="709" w:hanging="709"/>
      </w:pPr>
      <w:r w:rsidRPr="001637AB">
        <w:t>4</w:t>
      </w:r>
      <w:r w:rsidR="000E3CE1" w:rsidRPr="001637AB">
        <w:sym w:font="Symbol" w:char="F0A7"/>
      </w:r>
      <w:r w:rsidR="00504794" w:rsidRPr="001637AB">
        <w:tab/>
      </w:r>
      <w:r w:rsidRPr="001637AB">
        <w:t>= 15</w:t>
      </w:r>
      <w:r w:rsidR="00A534D3" w:rsidRPr="001637AB">
        <w:t>+</w:t>
      </w:r>
      <w:r w:rsidRPr="001637AB">
        <w:t>HFP, GF. Renons i</w:t>
      </w:r>
      <w:r w:rsidR="00236E03" w:rsidRPr="001637AB">
        <w:t xml:space="preserve"> </w:t>
      </w:r>
      <w:r w:rsidR="000E3CE1" w:rsidRPr="001637AB">
        <w:sym w:font="Symbol" w:char="F0A7"/>
      </w:r>
      <w:r w:rsidR="00706221" w:rsidRPr="001637AB">
        <w:t xml:space="preserve"> og</w:t>
      </w:r>
      <w:r w:rsidRPr="001637AB">
        <w:t xml:space="preserve"> 4</w:t>
      </w:r>
      <w:r w:rsidR="00706221" w:rsidRPr="001637AB">
        <w:t>+</w:t>
      </w:r>
      <w:r w:rsidR="000E3CE1" w:rsidRPr="001637AB">
        <w:sym w:font="Symbol" w:char="F0AA"/>
      </w:r>
      <w:r w:rsidRPr="001637AB">
        <w:t xml:space="preserve">. </w:t>
      </w:r>
    </w:p>
    <w:p w:rsidR="00A71959" w:rsidRPr="001637AB" w:rsidRDefault="00A71959" w:rsidP="001637AB">
      <w:pPr>
        <w:pStyle w:val="NormalList"/>
        <w:tabs>
          <w:tab w:val="clear" w:pos="540"/>
          <w:tab w:val="clear" w:pos="720"/>
          <w:tab w:val="clear" w:pos="1260"/>
          <w:tab w:val="clear" w:pos="1440"/>
          <w:tab w:val="left" w:pos="709"/>
        </w:tabs>
        <w:spacing w:before="0" w:after="0"/>
        <w:ind w:left="709" w:hanging="709"/>
      </w:pPr>
      <w:r w:rsidRPr="001637AB">
        <w:t>4</w:t>
      </w:r>
      <w:r w:rsidR="000E3CE1" w:rsidRPr="001637AB">
        <w:rPr>
          <w:color w:val="FF0000"/>
        </w:rPr>
        <w:sym w:font="Symbol" w:char="F0A8"/>
      </w:r>
      <w:r w:rsidR="00504794" w:rsidRPr="001637AB">
        <w:tab/>
      </w:r>
      <w:r w:rsidRPr="001637AB">
        <w:t>= 15</w:t>
      </w:r>
      <w:r w:rsidR="00A534D3" w:rsidRPr="001637AB">
        <w:t>+</w:t>
      </w:r>
      <w:r w:rsidRPr="001637AB">
        <w:t>HFP, GF. Renons i</w:t>
      </w:r>
      <w:r w:rsidR="00236E03" w:rsidRPr="001637AB">
        <w:t xml:space="preserve"> </w:t>
      </w:r>
      <w:r w:rsidR="000E3CE1" w:rsidRPr="001637AB">
        <w:rPr>
          <w:color w:val="FF0000"/>
        </w:rPr>
        <w:sym w:font="Symbol" w:char="F0A8"/>
      </w:r>
      <w:r w:rsidR="00706221" w:rsidRPr="001637AB">
        <w:t xml:space="preserve"> og</w:t>
      </w:r>
      <w:r w:rsidRPr="001637AB">
        <w:t xml:space="preserve"> 4</w:t>
      </w:r>
      <w:r w:rsidR="00706221" w:rsidRPr="001637AB">
        <w:t>+</w:t>
      </w:r>
      <w:r w:rsidR="000E3CE1" w:rsidRPr="001637AB">
        <w:sym w:font="Symbol" w:char="F0AA"/>
      </w:r>
      <w:r w:rsidRPr="001637AB">
        <w:t xml:space="preserve">. </w:t>
      </w:r>
    </w:p>
    <w:p w:rsidR="00A71959" w:rsidRPr="001637AB" w:rsidRDefault="00A71959" w:rsidP="001637AB">
      <w:pPr>
        <w:pStyle w:val="NormalList"/>
        <w:tabs>
          <w:tab w:val="clear" w:pos="540"/>
          <w:tab w:val="clear" w:pos="720"/>
          <w:tab w:val="clear" w:pos="1260"/>
          <w:tab w:val="clear" w:pos="1440"/>
          <w:tab w:val="left" w:pos="709"/>
        </w:tabs>
        <w:spacing w:before="0" w:after="0"/>
        <w:ind w:left="709" w:hanging="709"/>
      </w:pPr>
      <w:r w:rsidRPr="001637AB">
        <w:t>4</w:t>
      </w:r>
      <w:r w:rsidR="000E3CE1" w:rsidRPr="001637AB">
        <w:rPr>
          <w:color w:val="FF0000"/>
        </w:rPr>
        <w:sym w:font="Symbol" w:char="F0A9"/>
      </w:r>
      <w:r w:rsidR="00504794" w:rsidRPr="001637AB">
        <w:tab/>
      </w:r>
      <w:r w:rsidRPr="001637AB">
        <w:t>= 1</w:t>
      </w:r>
      <w:r w:rsidR="00A534D3" w:rsidRPr="001637AB">
        <w:t>5+</w:t>
      </w:r>
      <w:r w:rsidRPr="001637AB">
        <w:t>HP</w:t>
      </w:r>
      <w:r w:rsidR="00A534D3" w:rsidRPr="001637AB">
        <w:t xml:space="preserve"> UBAL</w:t>
      </w:r>
      <w:r w:rsidRPr="001637AB">
        <w:t xml:space="preserve">, </w:t>
      </w:r>
      <w:r w:rsidR="004161B7" w:rsidRPr="001637AB">
        <w:t>6</w:t>
      </w:r>
      <w:r w:rsidRPr="001637AB">
        <w:t>+</w:t>
      </w:r>
      <w:r w:rsidR="000E3CE1" w:rsidRPr="001637AB">
        <w:rPr>
          <w:color w:val="FF0000"/>
        </w:rPr>
        <w:sym w:font="Symbol" w:char="F0A9"/>
      </w:r>
      <w:r w:rsidRPr="001637AB">
        <w:t xml:space="preserve">, </w:t>
      </w:r>
      <w:r w:rsidR="00706221" w:rsidRPr="001637AB">
        <w:t>Max 3</w:t>
      </w:r>
      <w:r w:rsidR="000E3CE1" w:rsidRPr="001637AB">
        <w:sym w:font="Symbol" w:char="F0AA"/>
      </w:r>
      <w:r w:rsidRPr="001637AB">
        <w:t>. Stort spillestikkpotensiale</w:t>
      </w:r>
    </w:p>
    <w:p w:rsidR="00A71959" w:rsidRPr="001637AB" w:rsidRDefault="00A71959" w:rsidP="001637AB">
      <w:pPr>
        <w:pStyle w:val="NormalList"/>
        <w:tabs>
          <w:tab w:val="clear" w:pos="540"/>
          <w:tab w:val="clear" w:pos="720"/>
          <w:tab w:val="clear" w:pos="1260"/>
          <w:tab w:val="clear" w:pos="1440"/>
          <w:tab w:val="left" w:pos="709"/>
        </w:tabs>
        <w:spacing w:before="0" w:after="0"/>
        <w:ind w:left="709" w:hanging="709"/>
      </w:pPr>
      <w:r w:rsidRPr="001637AB">
        <w:t>4</w:t>
      </w:r>
      <w:r w:rsidR="000E3CE1" w:rsidRPr="001637AB">
        <w:sym w:font="Symbol" w:char="F0AA"/>
      </w:r>
      <w:r w:rsidR="00504794" w:rsidRPr="001637AB">
        <w:tab/>
      </w:r>
      <w:r w:rsidRPr="001637AB">
        <w:t>= 1</w:t>
      </w:r>
      <w:r w:rsidR="00A534D3" w:rsidRPr="001637AB">
        <w:t>5+</w:t>
      </w:r>
      <w:r w:rsidRPr="001637AB">
        <w:t>HFP, 4-korts</w:t>
      </w:r>
      <w:r w:rsidR="00236E03" w:rsidRPr="001637AB">
        <w:t xml:space="preserve"> </w:t>
      </w:r>
      <w:r w:rsidR="000E3CE1" w:rsidRPr="001637AB">
        <w:sym w:font="Symbol" w:char="F0AA"/>
      </w:r>
      <w:r w:rsidRPr="001637AB">
        <w:t>. Tåler ikke nedpassing av 3</w:t>
      </w:r>
      <w:r w:rsidR="000E3CE1" w:rsidRPr="001637AB">
        <w:sym w:font="Symbol" w:char="F0AA"/>
      </w:r>
      <w:r w:rsidRPr="001637AB">
        <w:t>. Ingen kortfarge.</w:t>
      </w:r>
    </w:p>
    <w:p w:rsidR="00A71959" w:rsidRPr="001637AB" w:rsidRDefault="00504794" w:rsidP="001637AB">
      <w:pPr>
        <w:pStyle w:val="NormalList"/>
        <w:tabs>
          <w:tab w:val="clear" w:pos="540"/>
          <w:tab w:val="clear" w:pos="720"/>
          <w:tab w:val="clear" w:pos="1260"/>
          <w:tab w:val="clear" w:pos="1440"/>
          <w:tab w:val="left" w:pos="709"/>
        </w:tabs>
        <w:spacing w:before="0" w:after="0"/>
        <w:ind w:left="709" w:hanging="709"/>
      </w:pPr>
      <w:r w:rsidRPr="001637AB">
        <w:t>4NT</w:t>
      </w:r>
      <w:r w:rsidRPr="001637AB">
        <w:tab/>
      </w:r>
      <w:r w:rsidR="00A71959" w:rsidRPr="001637AB">
        <w:t>= BLW med 4</w:t>
      </w:r>
      <w:r w:rsidR="000E3CE1" w:rsidRPr="001637AB">
        <w:sym w:font="Symbol" w:char="F0AA"/>
      </w:r>
      <w:r w:rsidR="00A71959" w:rsidRPr="001637AB">
        <w:t xml:space="preserve">. </w:t>
      </w:r>
    </w:p>
    <w:p w:rsidR="00A71959" w:rsidRPr="00712ACC" w:rsidRDefault="00A71959" w:rsidP="009C0B5A">
      <w:pPr>
        <w:pStyle w:val="NormalList"/>
        <w:tabs>
          <w:tab w:val="clear" w:pos="540"/>
          <w:tab w:val="clear" w:pos="720"/>
          <w:tab w:val="clear" w:pos="1260"/>
          <w:tab w:val="clear" w:pos="1440"/>
          <w:tab w:val="left" w:pos="709"/>
        </w:tabs>
        <w:spacing w:before="0" w:after="0"/>
        <w:ind w:left="0" w:firstLine="0"/>
      </w:pPr>
    </w:p>
    <w:p w:rsidR="00A71959" w:rsidRPr="00712ACC" w:rsidRDefault="00A71959" w:rsidP="00455210">
      <w:pPr>
        <w:pStyle w:val="Overskrift2"/>
        <w:rPr>
          <w:lang w:val="nb-NO"/>
        </w:rPr>
      </w:pPr>
      <w:bookmarkStart w:id="181" w:name="_Toc361740582"/>
      <w:bookmarkStart w:id="182" w:name="_Toc449516944"/>
      <w:r w:rsidRPr="00E162AB">
        <w:rPr>
          <w:lang w:val="nb-NO"/>
        </w:rPr>
        <w:t>Meldinger</w:t>
      </w:r>
      <w:r w:rsidRPr="00712ACC">
        <w:rPr>
          <w:lang w:val="nb-NO"/>
        </w:rPr>
        <w:t xml:space="preserve"> etter 1</w:t>
      </w:r>
      <w:r w:rsidR="000E3CE1" w:rsidRPr="00712ACC">
        <w:rPr>
          <w:color w:val="FF0000"/>
          <w:sz w:val="32"/>
          <w:lang w:val="nb-NO"/>
        </w:rPr>
        <w:sym w:font="Symbol" w:char="F0A9"/>
      </w:r>
      <w:r w:rsidRPr="00712ACC">
        <w:rPr>
          <w:lang w:val="nb-NO"/>
        </w:rPr>
        <w:t>-1NT (7-10HP</w:t>
      </w:r>
      <w:r w:rsidR="00B12566" w:rsidRPr="00712ACC">
        <w:rPr>
          <w:lang w:val="nb-NO"/>
        </w:rPr>
        <w:t>,</w:t>
      </w:r>
      <w:r w:rsidRPr="00712ACC">
        <w:rPr>
          <w:lang w:val="nb-NO"/>
        </w:rPr>
        <w:t xml:space="preserve"> max </w:t>
      </w:r>
      <w:r w:rsidR="000E3CE1" w:rsidRPr="00712ACC">
        <w:rPr>
          <w:color w:val="FF0000"/>
          <w:sz w:val="32"/>
          <w:lang w:val="nb-NO"/>
        </w:rPr>
        <w:sym w:font="Symbol" w:char="F0A9"/>
      </w:r>
      <w:r w:rsidRPr="00712ACC">
        <w:rPr>
          <w:lang w:val="nb-NO"/>
        </w:rPr>
        <w:t>xx</w:t>
      </w:r>
      <w:r w:rsidR="00B12566" w:rsidRPr="00712ACC">
        <w:rPr>
          <w:lang w:val="nb-NO"/>
        </w:rPr>
        <w:t xml:space="preserve"> </w:t>
      </w:r>
      <w:r w:rsidR="00F6719A" w:rsidRPr="00712ACC">
        <w:rPr>
          <w:lang w:val="nb-NO"/>
        </w:rPr>
        <w:t>+</w:t>
      </w:r>
      <w:r w:rsidR="00B12566" w:rsidRPr="00712ACC">
        <w:rPr>
          <w:lang w:val="nb-NO"/>
        </w:rPr>
        <w:t xml:space="preserve"> </w:t>
      </w:r>
      <w:r w:rsidR="000E3CE1" w:rsidRPr="00712ACC">
        <w:rPr>
          <w:sz w:val="32"/>
          <w:lang w:val="nb-NO"/>
        </w:rPr>
        <w:sym w:font="Symbol" w:char="F0AA"/>
      </w:r>
      <w:r w:rsidRPr="00712ACC">
        <w:rPr>
          <w:lang w:val="nb-NO"/>
        </w:rPr>
        <w:t>xxx)</w:t>
      </w:r>
      <w:bookmarkEnd w:id="181"/>
      <w:bookmarkEnd w:id="182"/>
    </w:p>
    <w:p w:rsidR="00A71959" w:rsidRPr="00712ACC" w:rsidRDefault="00A71959" w:rsidP="009C0B5A">
      <w:pPr>
        <w:pStyle w:val="Normalb"/>
        <w:spacing w:before="0" w:after="0"/>
        <w:jc w:val="left"/>
        <w:rPr>
          <w:rFonts w:ascii="Comic Sans MS" w:hAnsi="Comic Sans MS"/>
          <w:lang w:val="nb-NO"/>
        </w:rPr>
      </w:pPr>
    </w:p>
    <w:p w:rsidR="00A71959" w:rsidRDefault="00504794" w:rsidP="00455210">
      <w:pPr>
        <w:pStyle w:val="Brdtekst"/>
        <w:spacing w:before="0" w:after="0"/>
        <w:ind w:right="0"/>
        <w:rPr>
          <w:sz w:val="22"/>
        </w:rPr>
      </w:pPr>
      <w:r w:rsidRPr="00455210">
        <w:rPr>
          <w:sz w:val="22"/>
        </w:rPr>
        <w:t xml:space="preserve">1NT </w:t>
      </w:r>
      <w:r w:rsidR="007D3985" w:rsidRPr="00455210">
        <w:rPr>
          <w:sz w:val="22"/>
        </w:rPr>
        <w:t>etter 1</w:t>
      </w:r>
      <w:r w:rsidR="007D3985" w:rsidRPr="00455210">
        <w:rPr>
          <w:color w:val="FF0000"/>
          <w:sz w:val="22"/>
        </w:rPr>
        <w:sym w:font="Symbol" w:char="F0A8"/>
      </w:r>
      <w:r w:rsidR="007D3985" w:rsidRPr="00455210">
        <w:rPr>
          <w:sz w:val="22"/>
        </w:rPr>
        <w:t xml:space="preserve"> </w:t>
      </w:r>
      <w:r w:rsidR="00A71959" w:rsidRPr="00455210">
        <w:rPr>
          <w:sz w:val="22"/>
        </w:rPr>
        <w:t>= 7-10</w:t>
      </w:r>
      <w:r w:rsidR="00525526" w:rsidRPr="00455210">
        <w:rPr>
          <w:sz w:val="22"/>
        </w:rPr>
        <w:t>HP</w:t>
      </w:r>
      <w:r w:rsidR="00706221" w:rsidRPr="00455210">
        <w:rPr>
          <w:sz w:val="22"/>
        </w:rPr>
        <w:t xml:space="preserve"> NF</w:t>
      </w:r>
      <w:r w:rsidR="00A71959" w:rsidRPr="00455210">
        <w:rPr>
          <w:sz w:val="22"/>
        </w:rPr>
        <w:t>, med max dobbel</w:t>
      </w:r>
      <w:r w:rsidR="00236E03" w:rsidRPr="00455210">
        <w:rPr>
          <w:sz w:val="22"/>
        </w:rPr>
        <w:t xml:space="preserve"> </w:t>
      </w:r>
      <w:r w:rsidR="000E3CE1" w:rsidRPr="00455210">
        <w:rPr>
          <w:color w:val="FF0000"/>
          <w:sz w:val="22"/>
        </w:rPr>
        <w:sym w:font="Symbol" w:char="F0A9"/>
      </w:r>
      <w:r w:rsidR="00A71959" w:rsidRPr="00455210">
        <w:rPr>
          <w:sz w:val="22"/>
        </w:rPr>
        <w:t>, og benekter 4</w:t>
      </w:r>
      <w:r w:rsidR="000E3CE1" w:rsidRPr="00455210">
        <w:rPr>
          <w:sz w:val="22"/>
        </w:rPr>
        <w:sym w:font="Symbol" w:char="F0AA"/>
      </w:r>
      <w:r w:rsidR="00A71959" w:rsidRPr="00455210">
        <w:rPr>
          <w:sz w:val="22"/>
        </w:rPr>
        <w:t xml:space="preserve">. </w:t>
      </w:r>
      <w:r w:rsidR="00236E03" w:rsidRPr="00455210">
        <w:rPr>
          <w:sz w:val="22"/>
        </w:rPr>
        <w:t>SH</w:t>
      </w:r>
      <w:r w:rsidR="00A71959" w:rsidRPr="00455210">
        <w:rPr>
          <w:sz w:val="22"/>
        </w:rPr>
        <w:t xml:space="preserve"> kan </w:t>
      </w:r>
      <w:r w:rsidR="00DD6B14" w:rsidRPr="00455210">
        <w:rPr>
          <w:sz w:val="22"/>
        </w:rPr>
        <w:t>ha</w:t>
      </w:r>
      <w:r w:rsidR="00A71959" w:rsidRPr="00455210">
        <w:rPr>
          <w:sz w:val="22"/>
        </w:rPr>
        <w:t xml:space="preserve"> 4-4 eller 5</w:t>
      </w:r>
      <w:r w:rsidR="00706221" w:rsidRPr="00455210">
        <w:rPr>
          <w:sz w:val="22"/>
        </w:rPr>
        <w:t>/6</w:t>
      </w:r>
      <w:r w:rsidR="00A71959" w:rsidRPr="00455210">
        <w:rPr>
          <w:sz w:val="22"/>
        </w:rPr>
        <w:t xml:space="preserve">-4 i m, </w:t>
      </w:r>
      <w:r w:rsidR="00706221" w:rsidRPr="00455210">
        <w:rPr>
          <w:sz w:val="22"/>
        </w:rPr>
        <w:t>eller</w:t>
      </w:r>
      <w:r w:rsidR="00A71959" w:rsidRPr="00455210">
        <w:rPr>
          <w:sz w:val="22"/>
        </w:rPr>
        <w:t xml:space="preserve"> 5-5 </w:t>
      </w:r>
      <w:r w:rsidR="00236E03" w:rsidRPr="00455210">
        <w:rPr>
          <w:sz w:val="22"/>
        </w:rPr>
        <w:t>med</w:t>
      </w:r>
      <w:r w:rsidR="00A71959" w:rsidRPr="00455210">
        <w:rPr>
          <w:sz w:val="22"/>
        </w:rPr>
        <w:t xml:space="preserve"> 7-10HP. </w:t>
      </w:r>
      <w:r w:rsidR="00706221" w:rsidRPr="00455210">
        <w:rPr>
          <w:sz w:val="22"/>
        </w:rPr>
        <w:t>(</w:t>
      </w:r>
      <w:r w:rsidR="00A71959" w:rsidRPr="00455210">
        <w:rPr>
          <w:sz w:val="22"/>
        </w:rPr>
        <w:t xml:space="preserve">Med 11+HP </w:t>
      </w:r>
      <w:r w:rsidR="00E442D6" w:rsidRPr="00455210">
        <w:rPr>
          <w:sz w:val="22"/>
        </w:rPr>
        <w:t xml:space="preserve">og en m-dominert hånd </w:t>
      </w:r>
      <w:r w:rsidR="00A71959" w:rsidRPr="00455210">
        <w:rPr>
          <w:sz w:val="22"/>
        </w:rPr>
        <w:t xml:space="preserve">melder SH </w:t>
      </w:r>
      <w:r w:rsidR="00E442D6" w:rsidRPr="00455210">
        <w:rPr>
          <w:sz w:val="22"/>
        </w:rPr>
        <w:t>imidlertid</w:t>
      </w:r>
      <w:r w:rsidR="00A71959" w:rsidRPr="00455210">
        <w:rPr>
          <w:sz w:val="22"/>
        </w:rPr>
        <w:t xml:space="preserve"> alltid 2</w:t>
      </w:r>
      <w:r w:rsidR="000E3CE1" w:rsidRPr="00455210">
        <w:rPr>
          <w:sz w:val="22"/>
        </w:rPr>
        <w:sym w:font="Symbol" w:char="F0A7"/>
      </w:r>
      <w:r w:rsidR="00A71959" w:rsidRPr="00455210">
        <w:rPr>
          <w:rFonts w:cs="Comic Sans MS"/>
          <w:sz w:val="22"/>
        </w:rPr>
        <w:t xml:space="preserve"> = </w:t>
      </w:r>
      <w:r w:rsidR="00A71959" w:rsidRPr="00455210">
        <w:rPr>
          <w:rFonts w:cs="Comic Sans MS"/>
          <w:color w:val="FF0000"/>
          <w:sz w:val="22"/>
        </w:rPr>
        <w:t xml:space="preserve">BUK-overføring </w:t>
      </w:r>
      <w:r w:rsidR="00A71959" w:rsidRPr="00455210">
        <w:rPr>
          <w:rFonts w:cs="Comic Sans MS"/>
          <w:sz w:val="22"/>
        </w:rPr>
        <w:t>til 2</w:t>
      </w:r>
      <w:r w:rsidR="000E3CE1" w:rsidRPr="00455210">
        <w:rPr>
          <w:rFonts w:cs="Comic Sans MS"/>
          <w:color w:val="FF0000"/>
          <w:sz w:val="22"/>
        </w:rPr>
        <w:sym w:font="Symbol" w:char="F0A8"/>
      </w:r>
      <w:r w:rsidR="00A71959" w:rsidRPr="00455210">
        <w:rPr>
          <w:rFonts w:cs="Comic Sans MS"/>
          <w:sz w:val="22"/>
        </w:rPr>
        <w:t>)</w:t>
      </w:r>
      <w:r w:rsidR="00A71959" w:rsidRPr="00455210">
        <w:rPr>
          <w:sz w:val="22"/>
        </w:rPr>
        <w:t>.</w:t>
      </w:r>
      <w:r w:rsidR="00706221" w:rsidRPr="00455210">
        <w:rPr>
          <w:sz w:val="22"/>
        </w:rPr>
        <w:t xml:space="preserve"> </w:t>
      </w:r>
    </w:p>
    <w:p w:rsidR="00455210" w:rsidRPr="00455210" w:rsidRDefault="00455210" w:rsidP="00455210">
      <w:pPr>
        <w:pStyle w:val="Brdtekst"/>
        <w:spacing w:before="0" w:after="0"/>
        <w:ind w:left="709" w:right="0" w:hanging="709"/>
        <w:rPr>
          <w:sz w:val="22"/>
        </w:rPr>
      </w:pPr>
    </w:p>
    <w:p w:rsidR="00A71959" w:rsidRPr="00455210" w:rsidRDefault="00A71959" w:rsidP="00455210">
      <w:pPr>
        <w:pStyle w:val="NormalList"/>
        <w:tabs>
          <w:tab w:val="clear" w:pos="540"/>
          <w:tab w:val="clear" w:pos="720"/>
          <w:tab w:val="clear" w:pos="1260"/>
          <w:tab w:val="clear" w:pos="1440"/>
          <w:tab w:val="left" w:pos="426"/>
          <w:tab w:val="left" w:pos="709"/>
        </w:tabs>
        <w:spacing w:before="0" w:after="0"/>
        <w:ind w:left="709" w:hanging="709"/>
      </w:pPr>
      <w:r w:rsidRPr="00455210">
        <w:t>1</w:t>
      </w:r>
      <w:r w:rsidR="000E3CE1" w:rsidRPr="00455210">
        <w:rPr>
          <w:color w:val="FF0000"/>
        </w:rPr>
        <w:sym w:font="Symbol" w:char="F0A9"/>
      </w:r>
      <w:r w:rsidR="00504794" w:rsidRPr="00455210">
        <w:tab/>
        <w:t>-</w:t>
      </w:r>
      <w:r w:rsidR="00504794" w:rsidRPr="00455210">
        <w:tab/>
      </w:r>
      <w:r w:rsidRPr="00455210">
        <w:t>1NT</w:t>
      </w:r>
    </w:p>
    <w:p w:rsidR="00A71959" w:rsidRPr="00455210" w:rsidRDefault="00A71959" w:rsidP="00455210">
      <w:pPr>
        <w:pStyle w:val="Normalb"/>
        <w:tabs>
          <w:tab w:val="left" w:pos="709"/>
        </w:tabs>
        <w:spacing w:before="0" w:after="0"/>
        <w:ind w:left="709" w:hanging="709"/>
        <w:jc w:val="left"/>
        <w:rPr>
          <w:rFonts w:ascii="Comic Sans MS" w:hAnsi="Comic Sans MS"/>
          <w:lang w:val="nb-NO"/>
        </w:rPr>
      </w:pPr>
      <w:r w:rsidRPr="00455210">
        <w:rPr>
          <w:rFonts w:ascii="Comic Sans MS" w:hAnsi="Comic Sans MS"/>
          <w:lang w:val="nb-NO"/>
        </w:rPr>
        <w:t>?</w:t>
      </w:r>
    </w:p>
    <w:p w:rsidR="00A71959" w:rsidRPr="00455210" w:rsidRDefault="00A71959" w:rsidP="00455210">
      <w:pPr>
        <w:pStyle w:val="Normalb"/>
        <w:tabs>
          <w:tab w:val="left" w:pos="709"/>
        </w:tabs>
        <w:spacing w:before="0" w:after="0"/>
        <w:ind w:left="709" w:hanging="709"/>
        <w:jc w:val="left"/>
        <w:rPr>
          <w:rFonts w:ascii="Comic Sans MS" w:hAnsi="Comic Sans MS"/>
          <w:lang w:val="nb-NO"/>
        </w:rPr>
      </w:pPr>
      <w:r w:rsidRPr="00455210">
        <w:rPr>
          <w:rFonts w:ascii="Comic Sans MS" w:hAnsi="Comic Sans MS"/>
          <w:lang w:val="nb-NO"/>
        </w:rPr>
        <w:t>2</w:t>
      </w:r>
      <w:r w:rsidR="000E3CE1" w:rsidRPr="00455210">
        <w:rPr>
          <w:rFonts w:ascii="Comic Sans MS" w:hAnsi="Comic Sans MS"/>
          <w:lang w:val="nb-NO"/>
        </w:rPr>
        <w:sym w:font="Symbol" w:char="F0A7"/>
      </w:r>
      <w:r w:rsidRPr="00455210">
        <w:rPr>
          <w:rFonts w:ascii="Comic Sans MS" w:hAnsi="Comic Sans MS"/>
          <w:lang w:val="nb-NO"/>
        </w:rPr>
        <w:tab/>
        <w:t>= 11</w:t>
      </w:r>
      <w:r w:rsidR="00AA7914" w:rsidRPr="00455210">
        <w:rPr>
          <w:rFonts w:ascii="Comic Sans MS" w:hAnsi="Comic Sans MS"/>
          <w:lang w:val="nb-NO"/>
        </w:rPr>
        <w:t>-17</w:t>
      </w:r>
      <w:r w:rsidRPr="00455210">
        <w:rPr>
          <w:rFonts w:ascii="Comic Sans MS" w:hAnsi="Comic Sans MS"/>
          <w:lang w:val="nb-NO"/>
        </w:rPr>
        <w:t>HP</w:t>
      </w:r>
      <w:r w:rsidR="00E442D6" w:rsidRPr="00455210">
        <w:rPr>
          <w:rFonts w:ascii="Comic Sans MS" w:hAnsi="Comic Sans MS"/>
          <w:lang w:val="nb-NO"/>
        </w:rPr>
        <w:t>,</w:t>
      </w:r>
      <w:r w:rsidRPr="00455210">
        <w:rPr>
          <w:rFonts w:ascii="Comic Sans MS" w:hAnsi="Comic Sans MS"/>
          <w:lang w:val="nb-NO"/>
        </w:rPr>
        <w:t xml:space="preserve"> 5</w:t>
      </w:r>
      <w:r w:rsidR="000E3CE1" w:rsidRPr="00455210">
        <w:rPr>
          <w:rFonts w:ascii="Comic Sans MS" w:hAnsi="Comic Sans MS"/>
          <w:color w:val="FF0000"/>
          <w:lang w:val="nb-NO"/>
        </w:rPr>
        <w:sym w:font="Symbol" w:char="F0A9"/>
      </w:r>
      <w:r w:rsidRPr="00455210">
        <w:rPr>
          <w:rFonts w:ascii="Comic Sans MS" w:hAnsi="Comic Sans MS"/>
          <w:lang w:val="nb-NO"/>
        </w:rPr>
        <w:t xml:space="preserve"> </w:t>
      </w:r>
      <w:r w:rsidR="00E442D6" w:rsidRPr="00455210">
        <w:rPr>
          <w:rFonts w:ascii="Comic Sans MS" w:hAnsi="Comic Sans MS"/>
          <w:lang w:val="nb-NO"/>
        </w:rPr>
        <w:t>og</w:t>
      </w:r>
      <w:r w:rsidRPr="00455210">
        <w:rPr>
          <w:rFonts w:ascii="Comic Sans MS" w:hAnsi="Comic Sans MS"/>
          <w:lang w:val="nb-NO"/>
        </w:rPr>
        <w:t xml:space="preserve"> 4</w:t>
      </w:r>
      <w:r w:rsidR="00E442D6" w:rsidRPr="00455210">
        <w:rPr>
          <w:rFonts w:ascii="Comic Sans MS" w:hAnsi="Comic Sans MS"/>
          <w:lang w:val="nb-NO"/>
        </w:rPr>
        <w:t>+</w:t>
      </w:r>
      <w:r w:rsidR="000E3CE1" w:rsidRPr="00455210">
        <w:rPr>
          <w:rFonts w:ascii="Comic Sans MS" w:hAnsi="Comic Sans MS"/>
          <w:lang w:val="nb-NO"/>
        </w:rPr>
        <w:sym w:font="Symbol" w:char="F0A7"/>
      </w:r>
      <w:r w:rsidR="00E442D6" w:rsidRPr="00455210">
        <w:rPr>
          <w:rFonts w:ascii="Comic Sans MS" w:hAnsi="Comic Sans MS"/>
          <w:lang w:val="nb-NO"/>
        </w:rPr>
        <w:t>,</w:t>
      </w:r>
      <w:r w:rsidR="00706221" w:rsidRPr="00455210">
        <w:rPr>
          <w:rFonts w:ascii="Comic Sans MS" w:hAnsi="Comic Sans MS"/>
          <w:lang w:val="nb-NO"/>
        </w:rPr>
        <w:t xml:space="preserve"> UBAL</w:t>
      </w:r>
      <w:r w:rsidR="00E442D6" w:rsidRPr="00455210">
        <w:rPr>
          <w:rFonts w:ascii="Comic Sans MS" w:hAnsi="Comic Sans MS"/>
          <w:lang w:val="nb-NO"/>
        </w:rPr>
        <w:t>, e</w:t>
      </w:r>
      <w:r w:rsidR="00AA7914" w:rsidRPr="00455210">
        <w:rPr>
          <w:rFonts w:ascii="Comic Sans MS" w:hAnsi="Comic Sans MS"/>
          <w:lang w:val="nb-NO"/>
        </w:rPr>
        <w:t xml:space="preserve">ller 15-17HP </w:t>
      </w:r>
      <w:r w:rsidR="00E442D6" w:rsidRPr="00455210">
        <w:rPr>
          <w:rFonts w:ascii="Comic Sans MS" w:hAnsi="Comic Sans MS"/>
          <w:lang w:val="nb-NO"/>
        </w:rPr>
        <w:t>(SEMI)BAL med</w:t>
      </w:r>
      <w:r w:rsidR="00AA7914" w:rsidRPr="00455210">
        <w:rPr>
          <w:rFonts w:ascii="Comic Sans MS" w:hAnsi="Comic Sans MS"/>
          <w:lang w:val="nb-NO"/>
        </w:rPr>
        <w:t xml:space="preserve"> 3+</w:t>
      </w:r>
      <w:r w:rsidR="00E442D6" w:rsidRPr="00455210">
        <w:rPr>
          <w:rFonts w:ascii="Comic Sans MS" w:hAnsi="Comic Sans MS"/>
          <w:lang w:val="nb-NO"/>
        </w:rPr>
        <w:sym w:font="Symbol" w:char="F0A7"/>
      </w:r>
      <w:r w:rsidR="00AA7914" w:rsidRPr="00455210">
        <w:rPr>
          <w:rFonts w:ascii="Comic Sans MS" w:hAnsi="Comic Sans MS"/>
          <w:b/>
          <w:lang w:val="nb-NO"/>
        </w:rPr>
        <w:t>.</w:t>
      </w:r>
      <w:r w:rsidR="00E442D6" w:rsidRPr="00455210">
        <w:rPr>
          <w:rFonts w:ascii="Comic Sans MS" w:hAnsi="Comic Sans MS"/>
          <w:lang w:val="nb-NO"/>
        </w:rPr>
        <w:t xml:space="preserve"> RF, men kan passes av en SH med 3+</w:t>
      </w:r>
      <w:r w:rsidR="00E442D6" w:rsidRPr="00455210">
        <w:rPr>
          <w:rFonts w:ascii="Comic Sans MS" w:hAnsi="Comic Sans MS"/>
          <w:lang w:val="nb-NO"/>
        </w:rPr>
        <w:sym w:font="Symbol" w:char="F0A7"/>
      </w:r>
      <w:r w:rsidR="00E442D6" w:rsidRPr="00455210">
        <w:rPr>
          <w:rFonts w:ascii="Comic Sans MS" w:hAnsi="Comic Sans MS"/>
          <w:lang w:val="nb-NO"/>
        </w:rPr>
        <w:t xml:space="preserve"> og SUBMIN.</w:t>
      </w:r>
      <w:r w:rsidRPr="00455210">
        <w:rPr>
          <w:rFonts w:ascii="Comic Sans MS" w:hAnsi="Comic Sans MS"/>
          <w:lang w:val="nb-NO"/>
        </w:rPr>
        <w:t xml:space="preserve"> </w:t>
      </w:r>
    </w:p>
    <w:p w:rsidR="00A71959" w:rsidRPr="00455210" w:rsidRDefault="00A71959" w:rsidP="00455210">
      <w:pPr>
        <w:tabs>
          <w:tab w:val="left" w:pos="709"/>
        </w:tabs>
        <w:spacing w:before="0" w:after="0"/>
        <w:ind w:left="709" w:hanging="709"/>
        <w:rPr>
          <w:b/>
        </w:rPr>
      </w:pPr>
      <w:r w:rsidRPr="00455210">
        <w:t>2</w:t>
      </w:r>
      <w:r w:rsidR="000E3CE1" w:rsidRPr="00455210">
        <w:rPr>
          <w:color w:val="FF0000"/>
        </w:rPr>
        <w:sym w:font="Symbol" w:char="F0A8"/>
      </w:r>
      <w:r w:rsidRPr="00455210">
        <w:tab/>
        <w:t>= 11</w:t>
      </w:r>
      <w:r w:rsidR="00AA7914" w:rsidRPr="00455210">
        <w:t>-17</w:t>
      </w:r>
      <w:r w:rsidRPr="00455210">
        <w:t>HP</w:t>
      </w:r>
      <w:r w:rsidR="00E442D6" w:rsidRPr="00455210">
        <w:t>,</w:t>
      </w:r>
      <w:r w:rsidRPr="00455210">
        <w:t xml:space="preserve"> 5</w:t>
      </w:r>
      <w:r w:rsidR="000E3CE1" w:rsidRPr="00455210">
        <w:rPr>
          <w:color w:val="FF0000"/>
        </w:rPr>
        <w:sym w:font="Symbol" w:char="F0A9"/>
      </w:r>
      <w:r w:rsidRPr="00455210">
        <w:t xml:space="preserve"> </w:t>
      </w:r>
      <w:r w:rsidR="00E442D6" w:rsidRPr="00455210">
        <w:t>og</w:t>
      </w:r>
      <w:r w:rsidRPr="00455210">
        <w:t xml:space="preserve"> 4</w:t>
      </w:r>
      <w:r w:rsidR="00E442D6" w:rsidRPr="00455210">
        <w:t>+</w:t>
      </w:r>
      <w:r w:rsidR="000E3CE1" w:rsidRPr="00455210">
        <w:rPr>
          <w:color w:val="FF0000"/>
        </w:rPr>
        <w:sym w:font="Symbol" w:char="F0A8"/>
      </w:r>
      <w:r w:rsidR="00E442D6" w:rsidRPr="00455210">
        <w:t>,</w:t>
      </w:r>
      <w:r w:rsidR="00706221" w:rsidRPr="00455210">
        <w:t xml:space="preserve"> UBAL</w:t>
      </w:r>
      <w:r w:rsidR="00E442D6" w:rsidRPr="00455210">
        <w:t>,</w:t>
      </w:r>
      <w:r w:rsidRPr="00455210">
        <w:rPr>
          <w:b/>
        </w:rPr>
        <w:t xml:space="preserve"> </w:t>
      </w:r>
      <w:r w:rsidR="00E442D6" w:rsidRPr="00455210">
        <w:t>e</w:t>
      </w:r>
      <w:r w:rsidR="00AA7914" w:rsidRPr="00455210">
        <w:t xml:space="preserve">ller 15-17 HP </w:t>
      </w:r>
      <w:r w:rsidR="00E442D6" w:rsidRPr="00455210">
        <w:t>(SEMI)BAL med</w:t>
      </w:r>
      <w:r w:rsidR="00AA7914" w:rsidRPr="00455210">
        <w:t xml:space="preserve"> 3+</w:t>
      </w:r>
      <w:r w:rsidR="00E442D6" w:rsidRPr="00455210">
        <w:rPr>
          <w:color w:val="FF0000"/>
        </w:rPr>
        <w:sym w:font="Symbol" w:char="F0A8"/>
      </w:r>
      <w:r w:rsidR="00AA7914" w:rsidRPr="00455210">
        <w:rPr>
          <w:b/>
        </w:rPr>
        <w:t>.</w:t>
      </w:r>
      <w:r w:rsidR="00E442D6" w:rsidRPr="00455210">
        <w:rPr>
          <w:b/>
        </w:rPr>
        <w:t xml:space="preserve"> </w:t>
      </w:r>
      <w:r w:rsidR="00E442D6" w:rsidRPr="00455210">
        <w:t>RF, men kan passes av en SH med 3+</w:t>
      </w:r>
      <w:r w:rsidR="00E442D6" w:rsidRPr="00455210">
        <w:rPr>
          <w:color w:val="FF0000"/>
        </w:rPr>
        <w:sym w:font="Symbol" w:char="F0A8"/>
      </w:r>
      <w:r w:rsidR="00E442D6" w:rsidRPr="00455210">
        <w:t xml:space="preserve"> og SUBMIN.</w:t>
      </w:r>
    </w:p>
    <w:p w:rsidR="00A71959" w:rsidRPr="00455210" w:rsidRDefault="00A71959" w:rsidP="00455210">
      <w:pPr>
        <w:pStyle w:val="NormalList"/>
        <w:tabs>
          <w:tab w:val="clear" w:pos="540"/>
          <w:tab w:val="clear" w:pos="1260"/>
          <w:tab w:val="clear" w:pos="1440"/>
        </w:tabs>
        <w:spacing w:before="0" w:after="0"/>
        <w:ind w:left="709" w:hanging="709"/>
      </w:pPr>
      <w:r w:rsidRPr="00455210">
        <w:t>2</w:t>
      </w:r>
      <w:r w:rsidR="000E3CE1" w:rsidRPr="00455210">
        <w:rPr>
          <w:color w:val="FF0000"/>
        </w:rPr>
        <w:sym w:font="Symbol" w:char="F0A9"/>
      </w:r>
      <w:r w:rsidRPr="00455210">
        <w:tab/>
        <w:t>= 11-14HP. 6+</w:t>
      </w:r>
      <w:r w:rsidR="000E3CE1" w:rsidRPr="00455210">
        <w:rPr>
          <w:color w:val="FF0000"/>
        </w:rPr>
        <w:sym w:font="Symbol" w:char="F0A9"/>
      </w:r>
      <w:r w:rsidRPr="00455210">
        <w:t xml:space="preserve">. </w:t>
      </w:r>
      <w:r w:rsidR="00DD6B14" w:rsidRPr="00455210">
        <w:t>Kan ha 4</w:t>
      </w:r>
      <w:r w:rsidR="00DD6B14" w:rsidRPr="00455210">
        <w:sym w:font="Symbol" w:char="F0AA"/>
      </w:r>
      <w:r w:rsidR="00706221" w:rsidRPr="00455210">
        <w:t xml:space="preserve"> (men er for svak til å melde revers).</w:t>
      </w:r>
      <w:r w:rsidR="00DD6B14" w:rsidRPr="00455210">
        <w:t xml:space="preserve"> </w:t>
      </w:r>
    </w:p>
    <w:p w:rsidR="00A71959" w:rsidRPr="00455210" w:rsidRDefault="00A71959" w:rsidP="00455210">
      <w:pPr>
        <w:tabs>
          <w:tab w:val="left" w:pos="709"/>
        </w:tabs>
        <w:spacing w:before="0" w:after="0"/>
        <w:ind w:left="709" w:hanging="709"/>
      </w:pPr>
      <w:r w:rsidRPr="00455210">
        <w:t>2</w:t>
      </w:r>
      <w:r w:rsidR="000E3CE1" w:rsidRPr="00455210">
        <w:sym w:font="Symbol" w:char="F0AA"/>
      </w:r>
      <w:r w:rsidRPr="00455210">
        <w:tab/>
        <w:t xml:space="preserve">= </w:t>
      </w:r>
      <w:r w:rsidR="00706221" w:rsidRPr="00455210">
        <w:rPr>
          <w:color w:val="FF0000"/>
        </w:rPr>
        <w:t>Revers</w:t>
      </w:r>
      <w:r w:rsidR="00706221" w:rsidRPr="00455210">
        <w:t xml:space="preserve">: </w:t>
      </w:r>
      <w:r w:rsidRPr="00455210">
        <w:t>15</w:t>
      </w:r>
      <w:r w:rsidR="00706221" w:rsidRPr="00455210">
        <w:t>+</w:t>
      </w:r>
      <w:r w:rsidRPr="00455210">
        <w:t xml:space="preserve">HP. </w:t>
      </w:r>
      <w:r w:rsidR="00706221" w:rsidRPr="00455210">
        <w:t>5</w:t>
      </w:r>
      <w:r w:rsidRPr="00455210">
        <w:t>+</w:t>
      </w:r>
      <w:r w:rsidR="000E3CE1" w:rsidRPr="00455210">
        <w:rPr>
          <w:color w:val="FF0000"/>
        </w:rPr>
        <w:sym w:font="Symbol" w:char="F0A9"/>
      </w:r>
      <w:r w:rsidRPr="00455210">
        <w:t xml:space="preserve"> </w:t>
      </w:r>
      <w:r w:rsidR="00706221" w:rsidRPr="00455210">
        <w:t>og</w:t>
      </w:r>
      <w:r w:rsidRPr="00455210">
        <w:t xml:space="preserve"> </w:t>
      </w:r>
      <w:r w:rsidR="00706221" w:rsidRPr="00455210">
        <w:t>4+</w:t>
      </w:r>
      <w:r w:rsidR="000E3CE1" w:rsidRPr="00455210">
        <w:sym w:font="Symbol" w:char="F0AA"/>
      </w:r>
      <w:r w:rsidRPr="00455210">
        <w:t>.</w:t>
      </w:r>
      <w:r w:rsidRPr="00455210">
        <w:rPr>
          <w:color w:val="FF0000"/>
        </w:rPr>
        <w:t xml:space="preserve"> </w:t>
      </w:r>
      <w:r w:rsidRPr="00455210">
        <w:t xml:space="preserve">RF </w:t>
      </w:r>
      <w:r w:rsidR="00952996" w:rsidRPr="00455210">
        <w:t>INV</w:t>
      </w:r>
      <w:r w:rsidR="00706221" w:rsidRPr="00455210">
        <w:t>+</w:t>
      </w:r>
      <w:r w:rsidRPr="00455210">
        <w:t>.</w:t>
      </w:r>
    </w:p>
    <w:p w:rsidR="007D3985" w:rsidRPr="00455210" w:rsidRDefault="007D3985" w:rsidP="00FC473D">
      <w:pPr>
        <w:spacing w:before="0" w:after="0"/>
        <w:ind w:left="1418" w:hanging="709"/>
        <w:rPr>
          <w:lang w:val="en-GB"/>
        </w:rPr>
      </w:pPr>
      <w:r w:rsidRPr="00455210">
        <w:rPr>
          <w:lang w:val="en-GB"/>
        </w:rPr>
        <w:t>2NT</w:t>
      </w:r>
      <w:r w:rsidRPr="00455210">
        <w:rPr>
          <w:lang w:val="en-GB"/>
        </w:rPr>
        <w:tab/>
        <w:t>= 18-19HP BAL (5</w:t>
      </w:r>
      <w:r w:rsidRPr="00455210">
        <w:rPr>
          <w:color w:val="FF0000"/>
        </w:rPr>
        <w:sym w:font="Symbol" w:char="F0A9"/>
      </w:r>
      <w:r w:rsidRPr="00455210">
        <w:rPr>
          <w:lang w:val="en-GB"/>
        </w:rPr>
        <w:t>-3-3-2) or SEMIBAL (can have 5</w:t>
      </w:r>
      <w:r w:rsidRPr="00455210">
        <w:rPr>
          <w:color w:val="FF0000"/>
        </w:rPr>
        <w:sym w:font="Symbol" w:char="F0A9"/>
      </w:r>
      <w:r w:rsidRPr="00455210">
        <w:rPr>
          <w:lang w:val="en-GB"/>
        </w:rPr>
        <w:t>, 4</w:t>
      </w:r>
      <w:r w:rsidRPr="00455210">
        <w:sym w:font="Symbol" w:char="F0A7"/>
      </w:r>
      <w:r w:rsidRPr="00455210">
        <w:rPr>
          <w:lang w:val="en-GB"/>
        </w:rPr>
        <w:t>/</w:t>
      </w:r>
      <w:r w:rsidRPr="00455210">
        <w:rPr>
          <w:color w:val="FF0000"/>
        </w:rPr>
        <w:sym w:font="Symbol" w:char="F0A8"/>
      </w:r>
      <w:r w:rsidRPr="00455210">
        <w:rPr>
          <w:color w:val="FF0000"/>
          <w:lang w:val="en-GB"/>
        </w:rPr>
        <w:t xml:space="preserve"> </w:t>
      </w:r>
      <w:r w:rsidRPr="00455210">
        <w:rPr>
          <w:color w:val="000000"/>
          <w:lang w:val="en-GB"/>
        </w:rPr>
        <w:t>and 2-2).</w:t>
      </w:r>
    </w:p>
    <w:p w:rsidR="007D3985" w:rsidRPr="00455210" w:rsidRDefault="007D3985" w:rsidP="00FC473D">
      <w:pPr>
        <w:pStyle w:val="Normalb"/>
        <w:spacing w:before="0" w:after="0"/>
        <w:ind w:left="1418" w:hanging="709"/>
        <w:jc w:val="left"/>
        <w:rPr>
          <w:rFonts w:ascii="Comic Sans MS" w:hAnsi="Comic Sans MS"/>
        </w:rPr>
      </w:pPr>
      <w:r w:rsidRPr="00455210">
        <w:rPr>
          <w:rFonts w:ascii="Comic Sans MS" w:hAnsi="Comic Sans MS"/>
        </w:rPr>
        <w:t>3</w:t>
      </w:r>
      <w:r w:rsidRPr="00455210">
        <w:rPr>
          <w:rFonts w:ascii="Comic Sans MS" w:hAnsi="Comic Sans MS"/>
          <w:lang w:val="nb-NO"/>
        </w:rPr>
        <w:sym w:font="Symbol" w:char="F0A7"/>
      </w:r>
      <w:r w:rsidRPr="00455210">
        <w:rPr>
          <w:rFonts w:ascii="Comic Sans MS" w:hAnsi="Comic Sans MS"/>
        </w:rPr>
        <w:tab/>
        <w:t>= 15+HP. 5+</w:t>
      </w:r>
      <w:r w:rsidRPr="00455210">
        <w:rPr>
          <w:rFonts w:ascii="Comic Sans MS" w:hAnsi="Comic Sans MS"/>
          <w:color w:val="FF0000"/>
          <w:lang w:val="nb-NO"/>
        </w:rPr>
        <w:sym w:font="Symbol" w:char="F0A9"/>
      </w:r>
      <w:r w:rsidRPr="00455210">
        <w:rPr>
          <w:rFonts w:ascii="Comic Sans MS" w:hAnsi="Comic Sans MS"/>
        </w:rPr>
        <w:t xml:space="preserve"> + 5+</w:t>
      </w:r>
      <w:r w:rsidRPr="00455210">
        <w:rPr>
          <w:rFonts w:ascii="Comic Sans MS" w:hAnsi="Comic Sans MS"/>
          <w:lang w:val="nb-NO"/>
        </w:rPr>
        <w:sym w:font="Symbol" w:char="F0A7"/>
      </w:r>
      <w:r w:rsidRPr="00455210">
        <w:rPr>
          <w:rFonts w:ascii="Comic Sans MS" w:hAnsi="Comic Sans MS"/>
        </w:rPr>
        <w:t xml:space="preserve">. UNBAL RF. </w:t>
      </w:r>
    </w:p>
    <w:p w:rsidR="007D3985" w:rsidRPr="00455210" w:rsidRDefault="007D3985" w:rsidP="00FC473D">
      <w:pPr>
        <w:spacing w:before="0" w:after="0"/>
        <w:ind w:left="1418" w:hanging="709"/>
        <w:rPr>
          <w:lang w:val="en-GB"/>
        </w:rPr>
      </w:pPr>
      <w:r w:rsidRPr="00455210">
        <w:rPr>
          <w:lang w:val="en-GB"/>
        </w:rPr>
        <w:t>3</w:t>
      </w:r>
      <w:r w:rsidRPr="00455210">
        <w:rPr>
          <w:color w:val="FF0000"/>
        </w:rPr>
        <w:sym w:font="Symbol" w:char="F0A8"/>
      </w:r>
      <w:r w:rsidRPr="00455210">
        <w:rPr>
          <w:lang w:val="en-GB"/>
        </w:rPr>
        <w:tab/>
        <w:t>= 15+HP. 5+</w:t>
      </w:r>
      <w:r w:rsidRPr="00455210">
        <w:rPr>
          <w:color w:val="FF0000"/>
        </w:rPr>
        <w:sym w:font="Symbol" w:char="F0A9"/>
      </w:r>
      <w:r w:rsidRPr="00455210">
        <w:rPr>
          <w:lang w:val="en-GB"/>
        </w:rPr>
        <w:t xml:space="preserve"> + 5+</w:t>
      </w:r>
      <w:r w:rsidRPr="00455210">
        <w:rPr>
          <w:color w:val="FF0000"/>
        </w:rPr>
        <w:sym w:font="Symbol" w:char="F0A8"/>
      </w:r>
      <w:r w:rsidRPr="00455210">
        <w:rPr>
          <w:lang w:val="en-GB"/>
        </w:rPr>
        <w:t>. UNBAL RF.</w:t>
      </w:r>
    </w:p>
    <w:p w:rsidR="007D3985" w:rsidRPr="00FC473D" w:rsidRDefault="007D3985" w:rsidP="00FC473D">
      <w:pPr>
        <w:spacing w:before="0" w:after="0"/>
        <w:ind w:left="1418" w:hanging="709"/>
      </w:pPr>
      <w:r w:rsidRPr="00FC473D">
        <w:t>3</w:t>
      </w:r>
      <w:r w:rsidRPr="00455210">
        <w:rPr>
          <w:color w:val="FF0000"/>
        </w:rPr>
        <w:sym w:font="Symbol" w:char="F0A9"/>
      </w:r>
      <w:r w:rsidRPr="00FC473D">
        <w:tab/>
        <w:t>= 15-17HP. 6+</w:t>
      </w:r>
      <w:r w:rsidRPr="00455210">
        <w:rPr>
          <w:color w:val="FF0000"/>
        </w:rPr>
        <w:sym w:font="Symbol" w:char="F0A9"/>
      </w:r>
      <w:r w:rsidRPr="00FC473D">
        <w:t xml:space="preserve">. INV </w:t>
      </w:r>
      <w:r w:rsidR="00FC473D" w:rsidRPr="00FC473D">
        <w:t>med</w:t>
      </w:r>
      <w:r w:rsidRPr="00FC473D">
        <w:t xml:space="preserve"> god </w:t>
      </w:r>
      <w:r w:rsidR="00FC473D" w:rsidRPr="00FC473D">
        <w:t>farge</w:t>
      </w:r>
      <w:r w:rsidRPr="00FC473D">
        <w:t xml:space="preserve">. </w:t>
      </w:r>
    </w:p>
    <w:p w:rsidR="007D3985" w:rsidRPr="00455210" w:rsidRDefault="007D3985" w:rsidP="00FC473D">
      <w:pPr>
        <w:spacing w:before="0" w:after="0"/>
        <w:ind w:left="1418" w:hanging="709"/>
      </w:pPr>
      <w:r w:rsidRPr="00455210">
        <w:t>3</w:t>
      </w:r>
      <w:r w:rsidRPr="00455210">
        <w:sym w:font="Symbol" w:char="F0AA"/>
      </w:r>
      <w:r w:rsidRPr="00455210">
        <w:tab/>
        <w:t>= 15+HP. 6+</w:t>
      </w:r>
      <w:r w:rsidRPr="00455210">
        <w:rPr>
          <w:color w:val="FF0000"/>
        </w:rPr>
        <w:sym w:font="Symbol" w:char="F0A9"/>
      </w:r>
      <w:r w:rsidRPr="00455210">
        <w:t xml:space="preserve"> + 5</w:t>
      </w:r>
      <w:r w:rsidRPr="00455210">
        <w:sym w:font="Symbol" w:char="F0AA"/>
      </w:r>
      <w:r w:rsidRPr="00455210">
        <w:t>.</w:t>
      </w:r>
      <w:r w:rsidRPr="00455210">
        <w:rPr>
          <w:color w:val="FF0000"/>
        </w:rPr>
        <w:t xml:space="preserve"> </w:t>
      </w:r>
      <w:r w:rsidRPr="00455210">
        <w:t xml:space="preserve">GF og ber om preferanse i M eller et m CUE med </w:t>
      </w:r>
    </w:p>
    <w:p w:rsidR="007D3985" w:rsidRPr="00455210" w:rsidRDefault="007D3985" w:rsidP="00FC473D">
      <w:pPr>
        <w:spacing w:before="0" w:after="0"/>
        <w:ind w:left="1418" w:hanging="709"/>
      </w:pPr>
      <w:r w:rsidRPr="00455210">
        <w:tab/>
        <w:t>slemambisjoner.</w:t>
      </w:r>
    </w:p>
    <w:p w:rsidR="007D3985" w:rsidRPr="00455210" w:rsidRDefault="007D3985" w:rsidP="00FC473D">
      <w:pPr>
        <w:spacing w:before="0" w:after="0"/>
        <w:ind w:left="1418" w:hanging="709"/>
        <w:rPr>
          <w:color w:val="000000"/>
        </w:rPr>
      </w:pPr>
      <w:r w:rsidRPr="00455210">
        <w:t>3NT</w:t>
      </w:r>
      <w:r w:rsidRPr="00455210">
        <w:tab/>
        <w:t>= 18-19HP (SEMI)BAL NF 5</w:t>
      </w:r>
      <w:r w:rsidRPr="00455210">
        <w:rPr>
          <w:color w:val="FF0000"/>
        </w:rPr>
        <w:sym w:font="Symbol" w:char="F0A9"/>
      </w:r>
      <w:r w:rsidRPr="00455210">
        <w:t>-3-2-2 eller 5</w:t>
      </w:r>
      <w:r w:rsidRPr="00455210">
        <w:rPr>
          <w:color w:val="FF0000"/>
        </w:rPr>
        <w:sym w:font="Symbol" w:char="F0A9"/>
      </w:r>
      <w:r w:rsidRPr="00455210">
        <w:t>, 4</w:t>
      </w:r>
      <w:r w:rsidRPr="00455210">
        <w:sym w:font="Symbol" w:char="F0A7"/>
      </w:r>
      <w:r w:rsidRPr="00455210">
        <w:t>/</w:t>
      </w:r>
      <w:r w:rsidRPr="00455210">
        <w:rPr>
          <w:color w:val="FF0000"/>
        </w:rPr>
        <w:sym w:font="Symbol" w:char="F0A8"/>
      </w:r>
      <w:r w:rsidRPr="00455210">
        <w:rPr>
          <w:color w:val="FF0000"/>
        </w:rPr>
        <w:t xml:space="preserve"> </w:t>
      </w:r>
      <w:r w:rsidRPr="00455210">
        <w:rPr>
          <w:color w:val="000000"/>
        </w:rPr>
        <w:t>og 2-2. Stikk-</w:t>
      </w:r>
    </w:p>
    <w:p w:rsidR="007D3985" w:rsidRPr="00455210" w:rsidRDefault="007D3985" w:rsidP="00FC473D">
      <w:pPr>
        <w:spacing w:before="0" w:after="0"/>
        <w:ind w:left="1418" w:hanging="709"/>
      </w:pPr>
      <w:r w:rsidRPr="00455210">
        <w:rPr>
          <w:color w:val="000000"/>
        </w:rPr>
        <w:tab/>
        <w:t>potensiale.</w:t>
      </w:r>
    </w:p>
    <w:p w:rsidR="00A71959" w:rsidRPr="00455210" w:rsidRDefault="00A71959" w:rsidP="00455210">
      <w:pPr>
        <w:tabs>
          <w:tab w:val="left" w:pos="709"/>
        </w:tabs>
        <w:spacing w:before="0" w:after="0"/>
        <w:ind w:left="709" w:hanging="709"/>
      </w:pPr>
      <w:r w:rsidRPr="00455210">
        <w:t>2NT</w:t>
      </w:r>
      <w:r w:rsidRPr="00455210">
        <w:tab/>
        <w:t>= 1</w:t>
      </w:r>
      <w:r w:rsidR="003E74DD" w:rsidRPr="00455210">
        <w:t>5</w:t>
      </w:r>
      <w:r w:rsidRPr="00455210">
        <w:t>-1</w:t>
      </w:r>
      <w:r w:rsidR="003E74DD" w:rsidRPr="00455210">
        <w:t>7</w:t>
      </w:r>
      <w:r w:rsidRPr="00455210">
        <w:t xml:space="preserve">HP </w:t>
      </w:r>
      <w:r w:rsidR="003E74DD" w:rsidRPr="00455210">
        <w:t>(SEMI)</w:t>
      </w:r>
      <w:r w:rsidRPr="00455210">
        <w:t>BAL</w:t>
      </w:r>
      <w:r w:rsidR="003E74DD" w:rsidRPr="00455210">
        <w:t>:</w:t>
      </w:r>
      <w:r w:rsidRPr="00455210">
        <w:t xml:space="preserve"> 5</w:t>
      </w:r>
      <w:r w:rsidR="000E3CE1" w:rsidRPr="00455210">
        <w:rPr>
          <w:color w:val="FF0000"/>
        </w:rPr>
        <w:sym w:font="Symbol" w:char="F0A9"/>
      </w:r>
      <w:r w:rsidRPr="00455210">
        <w:t>-3-3-2 (kan ha 5</w:t>
      </w:r>
      <w:r w:rsidR="000E3CE1" w:rsidRPr="00455210">
        <w:rPr>
          <w:color w:val="FF0000"/>
        </w:rPr>
        <w:sym w:font="Symbol" w:char="F0A9"/>
      </w:r>
      <w:r w:rsidRPr="00455210">
        <w:t>, 4</w:t>
      </w:r>
      <w:r w:rsidR="000E3CE1" w:rsidRPr="00455210">
        <w:sym w:font="Symbol" w:char="F0A7"/>
      </w:r>
      <w:r w:rsidRPr="00455210">
        <w:t>/</w:t>
      </w:r>
      <w:r w:rsidR="000E3CE1" w:rsidRPr="00455210">
        <w:rPr>
          <w:color w:val="FF0000"/>
        </w:rPr>
        <w:sym w:font="Symbol" w:char="F0A8"/>
      </w:r>
      <w:r w:rsidRPr="00455210">
        <w:rPr>
          <w:color w:val="FF0000"/>
        </w:rPr>
        <w:t xml:space="preserve"> </w:t>
      </w:r>
      <w:r w:rsidRPr="00455210">
        <w:rPr>
          <w:color w:val="000000"/>
        </w:rPr>
        <w:t>og 2-2).</w:t>
      </w:r>
    </w:p>
    <w:p w:rsidR="00A71959" w:rsidRPr="00455210" w:rsidRDefault="00A71959" w:rsidP="00455210">
      <w:pPr>
        <w:pStyle w:val="Normalb"/>
        <w:tabs>
          <w:tab w:val="left" w:pos="709"/>
        </w:tabs>
        <w:spacing w:before="0" w:after="0"/>
        <w:ind w:left="709" w:hanging="709"/>
        <w:jc w:val="left"/>
        <w:rPr>
          <w:rFonts w:ascii="Comic Sans MS" w:hAnsi="Comic Sans MS"/>
        </w:rPr>
      </w:pPr>
      <w:r w:rsidRPr="00455210">
        <w:rPr>
          <w:rFonts w:ascii="Comic Sans MS" w:hAnsi="Comic Sans MS"/>
        </w:rPr>
        <w:t>3</w:t>
      </w:r>
      <w:r w:rsidR="000E3CE1" w:rsidRPr="00455210">
        <w:rPr>
          <w:rFonts w:ascii="Comic Sans MS" w:hAnsi="Comic Sans MS"/>
          <w:lang w:val="nb-NO"/>
        </w:rPr>
        <w:sym w:font="Symbol" w:char="F0A7"/>
      </w:r>
      <w:r w:rsidRPr="00455210">
        <w:rPr>
          <w:rFonts w:ascii="Comic Sans MS" w:hAnsi="Comic Sans MS"/>
        </w:rPr>
        <w:tab/>
        <w:t>= 15</w:t>
      </w:r>
      <w:r w:rsidR="001C5F6A" w:rsidRPr="00455210">
        <w:rPr>
          <w:rFonts w:ascii="Comic Sans MS" w:hAnsi="Comic Sans MS"/>
        </w:rPr>
        <w:t>+</w:t>
      </w:r>
      <w:r w:rsidRPr="00455210">
        <w:rPr>
          <w:rFonts w:ascii="Comic Sans MS" w:hAnsi="Comic Sans MS"/>
        </w:rPr>
        <w:t>HP. 5</w:t>
      </w:r>
      <w:r w:rsidR="00952996" w:rsidRPr="00455210">
        <w:rPr>
          <w:rFonts w:ascii="Comic Sans MS" w:hAnsi="Comic Sans MS"/>
        </w:rPr>
        <w:t>+</w:t>
      </w:r>
      <w:r w:rsidR="000E3CE1" w:rsidRPr="00455210">
        <w:rPr>
          <w:rFonts w:ascii="Comic Sans MS" w:hAnsi="Comic Sans MS"/>
          <w:color w:val="FF0000"/>
          <w:lang w:val="nb-NO"/>
        </w:rPr>
        <w:sym w:font="Symbol" w:char="F0A9"/>
      </w:r>
      <w:r w:rsidRPr="00455210">
        <w:rPr>
          <w:rFonts w:ascii="Comic Sans MS" w:hAnsi="Comic Sans MS"/>
        </w:rPr>
        <w:t xml:space="preserve"> + </w:t>
      </w:r>
      <w:r w:rsidR="001C5F6A" w:rsidRPr="00455210">
        <w:rPr>
          <w:rFonts w:ascii="Comic Sans MS" w:hAnsi="Comic Sans MS"/>
        </w:rPr>
        <w:t>5</w:t>
      </w:r>
      <w:r w:rsidRPr="00455210">
        <w:rPr>
          <w:rFonts w:ascii="Comic Sans MS" w:hAnsi="Comic Sans MS"/>
        </w:rPr>
        <w:t>+</w:t>
      </w:r>
      <w:r w:rsidR="000E3CE1" w:rsidRPr="00455210">
        <w:rPr>
          <w:rFonts w:ascii="Comic Sans MS" w:hAnsi="Comic Sans MS"/>
          <w:lang w:val="nb-NO"/>
        </w:rPr>
        <w:sym w:font="Symbol" w:char="F0A7"/>
      </w:r>
      <w:r w:rsidRPr="00455210">
        <w:rPr>
          <w:rFonts w:ascii="Comic Sans MS" w:hAnsi="Comic Sans MS"/>
        </w:rPr>
        <w:t xml:space="preserve">. UBAL RF. </w:t>
      </w:r>
    </w:p>
    <w:p w:rsidR="00A71959" w:rsidRPr="00455210" w:rsidRDefault="00A71959" w:rsidP="00455210">
      <w:pPr>
        <w:tabs>
          <w:tab w:val="left" w:pos="709"/>
        </w:tabs>
        <w:spacing w:before="0" w:after="0"/>
        <w:ind w:left="709" w:hanging="709"/>
        <w:rPr>
          <w:lang w:val="en-GB"/>
        </w:rPr>
      </w:pPr>
      <w:r w:rsidRPr="00455210">
        <w:rPr>
          <w:lang w:val="en-GB"/>
        </w:rPr>
        <w:t>3</w:t>
      </w:r>
      <w:r w:rsidR="000E3CE1" w:rsidRPr="00455210">
        <w:rPr>
          <w:color w:val="FF0000"/>
        </w:rPr>
        <w:sym w:font="Symbol" w:char="F0A8"/>
      </w:r>
      <w:r w:rsidRPr="00455210">
        <w:rPr>
          <w:lang w:val="en-GB"/>
        </w:rPr>
        <w:tab/>
        <w:t>= 15</w:t>
      </w:r>
      <w:r w:rsidR="001C5F6A" w:rsidRPr="00455210">
        <w:rPr>
          <w:lang w:val="en-GB"/>
        </w:rPr>
        <w:t>+</w:t>
      </w:r>
      <w:r w:rsidRPr="00455210">
        <w:rPr>
          <w:lang w:val="en-GB"/>
        </w:rPr>
        <w:t>HP. 5</w:t>
      </w:r>
      <w:r w:rsidR="00952996" w:rsidRPr="00455210">
        <w:rPr>
          <w:lang w:val="en-GB"/>
        </w:rPr>
        <w:t>+</w:t>
      </w:r>
      <w:r w:rsidR="000E3CE1" w:rsidRPr="00455210">
        <w:rPr>
          <w:color w:val="FF0000"/>
        </w:rPr>
        <w:sym w:font="Symbol" w:char="F0A9"/>
      </w:r>
      <w:r w:rsidRPr="00455210">
        <w:rPr>
          <w:lang w:val="en-GB"/>
        </w:rPr>
        <w:t xml:space="preserve"> + </w:t>
      </w:r>
      <w:r w:rsidR="001C5F6A" w:rsidRPr="00455210">
        <w:rPr>
          <w:lang w:val="en-GB"/>
        </w:rPr>
        <w:t>5</w:t>
      </w:r>
      <w:r w:rsidRPr="00455210">
        <w:rPr>
          <w:lang w:val="en-GB"/>
        </w:rPr>
        <w:t>+</w:t>
      </w:r>
      <w:r w:rsidR="000E3CE1" w:rsidRPr="00455210">
        <w:rPr>
          <w:color w:val="FF0000"/>
        </w:rPr>
        <w:sym w:font="Symbol" w:char="F0A8"/>
      </w:r>
      <w:r w:rsidRPr="00455210">
        <w:rPr>
          <w:lang w:val="en-GB"/>
        </w:rPr>
        <w:t>. UBAL RF.</w:t>
      </w:r>
    </w:p>
    <w:p w:rsidR="00A71959" w:rsidRPr="00455210" w:rsidRDefault="00A71959" w:rsidP="00455210">
      <w:pPr>
        <w:tabs>
          <w:tab w:val="left" w:pos="709"/>
        </w:tabs>
        <w:spacing w:before="0" w:after="0"/>
        <w:ind w:left="709" w:hanging="709"/>
      </w:pPr>
      <w:r w:rsidRPr="00455210">
        <w:t>3</w:t>
      </w:r>
      <w:r w:rsidR="000E3CE1" w:rsidRPr="00455210">
        <w:rPr>
          <w:color w:val="FF0000"/>
        </w:rPr>
        <w:sym w:font="Symbol" w:char="F0A9"/>
      </w:r>
      <w:r w:rsidRPr="00455210">
        <w:tab/>
        <w:t>= 15-1</w:t>
      </w:r>
      <w:r w:rsidR="00952996" w:rsidRPr="00455210">
        <w:t>7</w:t>
      </w:r>
      <w:r w:rsidRPr="00455210">
        <w:t>HP. 6+</w:t>
      </w:r>
      <w:r w:rsidR="000E3CE1" w:rsidRPr="00455210">
        <w:rPr>
          <w:color w:val="FF0000"/>
        </w:rPr>
        <w:sym w:font="Symbol" w:char="F0A9"/>
      </w:r>
      <w:r w:rsidRPr="00455210">
        <w:t xml:space="preserve">. INV med god farge. </w:t>
      </w:r>
    </w:p>
    <w:p w:rsidR="00A71959" w:rsidRPr="00455210" w:rsidRDefault="00A71959" w:rsidP="00455210">
      <w:pPr>
        <w:tabs>
          <w:tab w:val="left" w:pos="709"/>
        </w:tabs>
        <w:spacing w:before="0" w:after="0"/>
        <w:ind w:left="709" w:hanging="709"/>
      </w:pPr>
      <w:r w:rsidRPr="00455210">
        <w:t>3</w:t>
      </w:r>
      <w:r w:rsidR="000E3CE1" w:rsidRPr="00455210">
        <w:sym w:font="Symbol" w:char="F0AA"/>
      </w:r>
      <w:r w:rsidRPr="00455210">
        <w:tab/>
        <w:t>= 1</w:t>
      </w:r>
      <w:r w:rsidR="001C5F6A" w:rsidRPr="00455210">
        <w:t>5+</w:t>
      </w:r>
      <w:r w:rsidRPr="00455210">
        <w:t xml:space="preserve">HP. </w:t>
      </w:r>
      <w:r w:rsidR="00952996" w:rsidRPr="00455210">
        <w:t>6+</w:t>
      </w:r>
      <w:r w:rsidR="000E3CE1" w:rsidRPr="00455210">
        <w:rPr>
          <w:color w:val="FF0000"/>
        </w:rPr>
        <w:sym w:font="Symbol" w:char="F0A9"/>
      </w:r>
      <w:r w:rsidRPr="00455210">
        <w:t xml:space="preserve"> + 5</w:t>
      </w:r>
      <w:r w:rsidR="000E3CE1" w:rsidRPr="00455210">
        <w:sym w:font="Symbol" w:char="F0AA"/>
      </w:r>
      <w:r w:rsidRPr="00455210">
        <w:t>.</w:t>
      </w:r>
      <w:r w:rsidRPr="00455210">
        <w:rPr>
          <w:color w:val="FF0000"/>
        </w:rPr>
        <w:t xml:space="preserve"> </w:t>
      </w:r>
      <w:r w:rsidRPr="00455210">
        <w:t xml:space="preserve">GF og ber om </w:t>
      </w:r>
      <w:r w:rsidR="001C5F6A" w:rsidRPr="00455210">
        <w:t xml:space="preserve">preferanse eller </w:t>
      </w:r>
      <w:r w:rsidRPr="00455210">
        <w:t>CUE i m hvis sleminteressert.</w:t>
      </w:r>
    </w:p>
    <w:p w:rsidR="00A71959" w:rsidRPr="00455210" w:rsidRDefault="00A71959" w:rsidP="00455210">
      <w:pPr>
        <w:tabs>
          <w:tab w:val="left" w:pos="709"/>
        </w:tabs>
        <w:spacing w:before="0" w:after="0"/>
        <w:ind w:left="709" w:hanging="709"/>
      </w:pPr>
      <w:r w:rsidRPr="00455210">
        <w:t>3NT</w:t>
      </w:r>
      <w:r w:rsidRPr="00455210">
        <w:tab/>
        <w:t xml:space="preserve">= </w:t>
      </w:r>
      <w:r w:rsidR="003E74DD" w:rsidRPr="00455210">
        <w:t>18-19</w:t>
      </w:r>
      <w:r w:rsidRPr="00455210">
        <w:t>HP</w:t>
      </w:r>
      <w:r w:rsidR="001327C0" w:rsidRPr="00455210">
        <w:t xml:space="preserve"> (SEMI)BAL NF</w:t>
      </w:r>
      <w:r w:rsidRPr="00455210">
        <w:t xml:space="preserve">. </w:t>
      </w:r>
      <w:r w:rsidR="003E74DD" w:rsidRPr="00455210">
        <w:t>5</w:t>
      </w:r>
      <w:r w:rsidR="000E3CE1" w:rsidRPr="00455210">
        <w:rPr>
          <w:color w:val="FF0000"/>
        </w:rPr>
        <w:sym w:font="Symbol" w:char="F0A9"/>
      </w:r>
      <w:r w:rsidRPr="00455210">
        <w:t>-3-</w:t>
      </w:r>
      <w:r w:rsidR="003E74DD" w:rsidRPr="00455210">
        <w:t>3</w:t>
      </w:r>
      <w:r w:rsidRPr="00455210">
        <w:t>-2</w:t>
      </w:r>
      <w:r w:rsidR="001327C0" w:rsidRPr="00455210">
        <w:t xml:space="preserve"> </w:t>
      </w:r>
      <w:r w:rsidRPr="00455210">
        <w:t>eller 5</w:t>
      </w:r>
      <w:r w:rsidR="000E3CE1" w:rsidRPr="00455210">
        <w:rPr>
          <w:color w:val="FF0000"/>
        </w:rPr>
        <w:sym w:font="Symbol" w:char="F0A9"/>
      </w:r>
      <w:r w:rsidRPr="00455210">
        <w:t>, 4</w:t>
      </w:r>
      <w:r w:rsidR="000E3CE1" w:rsidRPr="00455210">
        <w:sym w:font="Symbol" w:char="F0A7"/>
      </w:r>
      <w:r w:rsidRPr="00455210">
        <w:t>/</w:t>
      </w:r>
      <w:r w:rsidR="000E3CE1" w:rsidRPr="00455210">
        <w:rPr>
          <w:color w:val="FF0000"/>
        </w:rPr>
        <w:sym w:font="Symbol" w:char="F0A8"/>
      </w:r>
      <w:r w:rsidRPr="00455210">
        <w:rPr>
          <w:color w:val="FF0000"/>
        </w:rPr>
        <w:t xml:space="preserve"> </w:t>
      </w:r>
      <w:r w:rsidRPr="00455210">
        <w:rPr>
          <w:color w:val="000000"/>
        </w:rPr>
        <w:t>og 2-2.</w:t>
      </w:r>
      <w:r w:rsidR="001327C0" w:rsidRPr="00455210">
        <w:rPr>
          <w:color w:val="000000"/>
        </w:rPr>
        <w:t xml:space="preserve"> </w:t>
      </w:r>
    </w:p>
    <w:p w:rsidR="00DD6B14" w:rsidRPr="00712ACC" w:rsidRDefault="00DD6B14" w:rsidP="009C0B5A">
      <w:pPr>
        <w:tabs>
          <w:tab w:val="left" w:pos="851"/>
          <w:tab w:val="left" w:pos="1418"/>
          <w:tab w:val="left" w:pos="1843"/>
          <w:tab w:val="left" w:pos="2552"/>
        </w:tabs>
        <w:spacing w:before="0" w:after="0"/>
      </w:pPr>
    </w:p>
    <w:p w:rsidR="00A71959" w:rsidRPr="00712ACC" w:rsidRDefault="00E13DEF" w:rsidP="00455210">
      <w:pPr>
        <w:pStyle w:val="Overskrift2"/>
        <w:rPr>
          <w:lang w:val="nb-NO"/>
        </w:rPr>
      </w:pPr>
      <w:bookmarkStart w:id="183" w:name="_Toc361740583"/>
      <w:r w:rsidRPr="00712ACC">
        <w:rPr>
          <w:lang w:val="nb-NO"/>
        </w:rPr>
        <w:t xml:space="preserve">   </w:t>
      </w:r>
      <w:bookmarkStart w:id="184" w:name="_Toc449516945"/>
      <w:r w:rsidR="00A71959" w:rsidRPr="00E162AB">
        <w:rPr>
          <w:lang w:val="nb-NO"/>
        </w:rPr>
        <w:t>Meldinger</w:t>
      </w:r>
      <w:r w:rsidR="00A71959" w:rsidRPr="00712ACC">
        <w:rPr>
          <w:lang w:val="nb-NO"/>
        </w:rPr>
        <w:t xml:space="preserve"> etter 1</w:t>
      </w:r>
      <w:r w:rsidR="000E3CE1" w:rsidRPr="00712ACC">
        <w:rPr>
          <w:color w:val="FF0000"/>
          <w:sz w:val="32"/>
          <w:lang w:val="nb-NO"/>
        </w:rPr>
        <w:sym w:font="Symbol" w:char="F0A9"/>
      </w:r>
      <w:r w:rsidR="00A71959" w:rsidRPr="00712ACC">
        <w:rPr>
          <w:lang w:val="nb-NO"/>
        </w:rPr>
        <w:t xml:space="preserve"> - 2</w:t>
      </w:r>
      <w:r w:rsidR="000E3CE1" w:rsidRPr="00712ACC">
        <w:rPr>
          <w:sz w:val="32"/>
          <w:lang w:val="nb-NO"/>
        </w:rPr>
        <w:sym w:font="Symbol" w:char="F0A7"/>
      </w:r>
      <w:r w:rsidR="00A71959" w:rsidRPr="00712ACC">
        <w:rPr>
          <w:lang w:val="nb-NO"/>
        </w:rPr>
        <w:t xml:space="preserve"> (BUK-overføring til 2</w:t>
      </w:r>
      <w:r w:rsidR="000E3CE1" w:rsidRPr="00712ACC">
        <w:rPr>
          <w:color w:val="FF0000"/>
          <w:sz w:val="32"/>
          <w:lang w:val="nb-NO"/>
        </w:rPr>
        <w:sym w:font="Symbol" w:char="F0A8"/>
      </w:r>
      <w:r w:rsidR="00A71959" w:rsidRPr="00712ACC">
        <w:rPr>
          <w:lang w:val="nb-NO"/>
        </w:rPr>
        <w:t>)</w:t>
      </w:r>
      <w:bookmarkEnd w:id="183"/>
      <w:bookmarkEnd w:id="184"/>
      <w:r w:rsidR="00A71959" w:rsidRPr="00712ACC">
        <w:rPr>
          <w:lang w:val="nb-NO"/>
        </w:rPr>
        <w:t xml:space="preserve"> </w:t>
      </w:r>
    </w:p>
    <w:p w:rsidR="00A71959" w:rsidRPr="00712ACC" w:rsidRDefault="00A71959" w:rsidP="009C0B5A">
      <w:pPr>
        <w:tabs>
          <w:tab w:val="left" w:pos="851"/>
          <w:tab w:val="left" w:pos="1418"/>
          <w:tab w:val="left" w:pos="1843"/>
          <w:tab w:val="left" w:pos="2552"/>
        </w:tabs>
        <w:spacing w:before="0" w:after="0"/>
      </w:pPr>
    </w:p>
    <w:p w:rsidR="00970A06" w:rsidRPr="00455210" w:rsidRDefault="00A1150A" w:rsidP="009C0B5A">
      <w:pPr>
        <w:pStyle w:val="Brdtekst"/>
        <w:spacing w:before="0" w:after="0"/>
        <w:ind w:right="0"/>
        <w:rPr>
          <w:sz w:val="22"/>
        </w:rPr>
      </w:pPr>
      <w:r w:rsidRPr="00455210">
        <w:rPr>
          <w:sz w:val="22"/>
        </w:rPr>
        <w:t>2</w:t>
      </w:r>
      <w:r w:rsidRPr="00455210">
        <w:rPr>
          <w:sz w:val="22"/>
        </w:rPr>
        <w:sym w:font="Symbol" w:char="F0A7"/>
      </w:r>
      <w:r w:rsidRPr="00455210">
        <w:rPr>
          <w:rFonts w:cs="Comic Sans MS"/>
          <w:sz w:val="22"/>
        </w:rPr>
        <w:t xml:space="preserve"> </w:t>
      </w:r>
      <w:r w:rsidRPr="00455210">
        <w:rPr>
          <w:sz w:val="22"/>
        </w:rPr>
        <w:t xml:space="preserve">er </w:t>
      </w:r>
      <w:r w:rsidRPr="00455210">
        <w:rPr>
          <w:color w:val="FF0000"/>
          <w:sz w:val="22"/>
        </w:rPr>
        <w:t xml:space="preserve">BUK-overføring </w:t>
      </w:r>
      <w:r w:rsidRPr="00455210">
        <w:rPr>
          <w:sz w:val="22"/>
        </w:rPr>
        <w:t>til 2</w:t>
      </w:r>
      <w:r w:rsidRPr="00455210">
        <w:rPr>
          <w:color w:val="FF0000"/>
          <w:sz w:val="22"/>
        </w:rPr>
        <w:sym w:font="Symbol" w:char="F0A8"/>
      </w:r>
      <w:r w:rsidRPr="00455210">
        <w:rPr>
          <w:sz w:val="22"/>
        </w:rPr>
        <w:t xml:space="preserve"> og lover</w:t>
      </w:r>
      <w:r w:rsidR="001C5F6A" w:rsidRPr="00455210">
        <w:rPr>
          <w:sz w:val="22"/>
        </w:rPr>
        <w:t xml:space="preserve"> normalt</w:t>
      </w:r>
      <w:r w:rsidRPr="00455210">
        <w:rPr>
          <w:sz w:val="22"/>
        </w:rPr>
        <w:t xml:space="preserve"> 11+HP. 2</w:t>
      </w:r>
      <w:r w:rsidRPr="00455210">
        <w:rPr>
          <w:sz w:val="22"/>
        </w:rPr>
        <w:sym w:font="Symbol" w:char="F0A7"/>
      </w:r>
      <w:r w:rsidRPr="00455210">
        <w:rPr>
          <w:sz w:val="22"/>
        </w:rPr>
        <w:t xml:space="preserve"> brukes </w:t>
      </w:r>
      <w:r w:rsidR="001C5F6A" w:rsidRPr="00455210">
        <w:rPr>
          <w:sz w:val="22"/>
        </w:rPr>
        <w:t>når SH har en</w:t>
      </w:r>
      <w:r w:rsidRPr="00455210">
        <w:rPr>
          <w:sz w:val="22"/>
        </w:rPr>
        <w:t xml:space="preserve"> </w:t>
      </w:r>
      <w:r w:rsidRPr="00455210">
        <w:rPr>
          <w:color w:val="FF0000"/>
          <w:sz w:val="22"/>
        </w:rPr>
        <w:t>minorbasert INV</w:t>
      </w:r>
      <w:r w:rsidR="001C5F6A" w:rsidRPr="00455210">
        <w:rPr>
          <w:color w:val="FF0000"/>
          <w:sz w:val="22"/>
        </w:rPr>
        <w:t>+</w:t>
      </w:r>
      <w:r w:rsidRPr="00455210">
        <w:rPr>
          <w:color w:val="FF0000"/>
          <w:sz w:val="22"/>
        </w:rPr>
        <w:t xml:space="preserve"> </w:t>
      </w:r>
      <w:r w:rsidRPr="00455210">
        <w:rPr>
          <w:sz w:val="22"/>
        </w:rPr>
        <w:t>h</w:t>
      </w:r>
      <w:r w:rsidR="001C5F6A" w:rsidRPr="00455210">
        <w:rPr>
          <w:sz w:val="22"/>
        </w:rPr>
        <w:t>å</w:t>
      </w:r>
      <w:r w:rsidRPr="00455210">
        <w:rPr>
          <w:sz w:val="22"/>
        </w:rPr>
        <w:t>nd</w:t>
      </w:r>
      <w:r w:rsidR="00E55A5E" w:rsidRPr="00455210">
        <w:rPr>
          <w:sz w:val="22"/>
        </w:rPr>
        <w:t>, og benekter 3</w:t>
      </w:r>
      <w:r w:rsidR="00E55A5E" w:rsidRPr="00455210">
        <w:rPr>
          <w:color w:val="FF0000"/>
          <w:sz w:val="22"/>
        </w:rPr>
        <w:sym w:font="Symbol" w:char="F0A9"/>
      </w:r>
      <w:r w:rsidR="00E55A5E" w:rsidRPr="00455210">
        <w:rPr>
          <w:sz w:val="22"/>
        </w:rPr>
        <w:t xml:space="preserve"> og 4</w:t>
      </w:r>
      <w:r w:rsidR="00E55A5E" w:rsidRPr="00455210">
        <w:rPr>
          <w:sz w:val="22"/>
        </w:rPr>
        <w:sym w:font="Symbol" w:char="F0AA"/>
      </w:r>
      <w:r w:rsidRPr="00455210">
        <w:rPr>
          <w:sz w:val="22"/>
        </w:rPr>
        <w:t>. ÅH skal normalt akseptere overføringen</w:t>
      </w:r>
      <w:r w:rsidR="00970A06" w:rsidRPr="00455210">
        <w:rPr>
          <w:sz w:val="22"/>
        </w:rPr>
        <w:t xml:space="preserve"> med alle hender</w:t>
      </w:r>
      <w:r w:rsidRPr="00455210">
        <w:rPr>
          <w:sz w:val="22"/>
        </w:rPr>
        <w:t xml:space="preserve">, </w:t>
      </w:r>
      <w:r w:rsidR="00970A06" w:rsidRPr="00455210">
        <w:rPr>
          <w:sz w:val="22"/>
        </w:rPr>
        <w:t xml:space="preserve">og </w:t>
      </w:r>
      <w:r w:rsidRPr="00455210">
        <w:rPr>
          <w:sz w:val="22"/>
        </w:rPr>
        <w:t>selv med singel</w:t>
      </w:r>
      <w:r w:rsidR="001C5F6A" w:rsidRPr="00455210">
        <w:rPr>
          <w:sz w:val="22"/>
        </w:rPr>
        <w:t xml:space="preserve"> </w:t>
      </w:r>
      <w:r w:rsidRPr="00455210">
        <w:rPr>
          <w:color w:val="FF0000"/>
          <w:sz w:val="22"/>
        </w:rPr>
        <w:sym w:font="Symbol" w:char="F0A8"/>
      </w:r>
      <w:r w:rsidRPr="00455210">
        <w:rPr>
          <w:sz w:val="22"/>
        </w:rPr>
        <w:t>, med mindre han har et opplagt bedre alternativ</w:t>
      </w:r>
      <w:r w:rsidR="00970A06" w:rsidRPr="00455210">
        <w:rPr>
          <w:sz w:val="22"/>
        </w:rPr>
        <w:t>. Poenget er at 2</w:t>
      </w:r>
      <w:r w:rsidR="00970A06" w:rsidRPr="00455210">
        <w:rPr>
          <w:sz w:val="22"/>
        </w:rPr>
        <w:sym w:font="Symbol" w:char="F0A7"/>
      </w:r>
      <w:r w:rsidR="00970A06" w:rsidRPr="00455210">
        <w:rPr>
          <w:sz w:val="22"/>
        </w:rPr>
        <w:t xml:space="preserve"> lover (minst) en melding til, slik at ÅH får max info om SH.</w:t>
      </w:r>
      <w:r w:rsidRPr="00455210">
        <w:rPr>
          <w:sz w:val="22"/>
        </w:rPr>
        <w:t xml:space="preserve"> </w:t>
      </w:r>
    </w:p>
    <w:p w:rsidR="00970A06" w:rsidRDefault="00A1150A" w:rsidP="009C0B5A">
      <w:pPr>
        <w:pStyle w:val="Brdtekst"/>
        <w:spacing w:before="0" w:after="0"/>
        <w:ind w:right="0"/>
        <w:rPr>
          <w:sz w:val="22"/>
        </w:rPr>
      </w:pPr>
      <w:r w:rsidRPr="00455210">
        <w:rPr>
          <w:sz w:val="22"/>
        </w:rPr>
        <w:t>Brudd på overføring på dette tidspunkt viser</w:t>
      </w:r>
      <w:r w:rsidR="00970A06" w:rsidRPr="00455210">
        <w:rPr>
          <w:sz w:val="22"/>
        </w:rPr>
        <w:t>:</w:t>
      </w:r>
    </w:p>
    <w:p w:rsidR="00455210" w:rsidRPr="00455210" w:rsidRDefault="00455210" w:rsidP="009C0B5A">
      <w:pPr>
        <w:pStyle w:val="Brdtekst"/>
        <w:spacing w:before="0" w:after="0"/>
        <w:ind w:right="0"/>
        <w:rPr>
          <w:sz w:val="22"/>
        </w:rPr>
      </w:pPr>
    </w:p>
    <w:p w:rsidR="00970A06" w:rsidRPr="00455210" w:rsidRDefault="00970A06" w:rsidP="005A48BF">
      <w:pPr>
        <w:pStyle w:val="Listeavsnitt"/>
        <w:numPr>
          <w:ilvl w:val="0"/>
          <w:numId w:val="48"/>
        </w:numPr>
        <w:tabs>
          <w:tab w:val="left" w:pos="1418"/>
          <w:tab w:val="left" w:pos="1843"/>
          <w:tab w:val="left" w:pos="2552"/>
        </w:tabs>
        <w:spacing w:before="0" w:after="0"/>
        <w:ind w:left="1134" w:hanging="567"/>
      </w:pPr>
      <w:r w:rsidRPr="00455210">
        <w:t>en</w:t>
      </w:r>
      <w:r w:rsidR="00A1150A" w:rsidRPr="00455210">
        <w:t xml:space="preserve"> </w:t>
      </w:r>
      <w:r w:rsidR="00D926FB" w:rsidRPr="00455210">
        <w:t xml:space="preserve">spesielt </w:t>
      </w:r>
      <w:r w:rsidR="00A1150A" w:rsidRPr="00455210">
        <w:t>lang åpningsfarge uten tillegg (2</w:t>
      </w:r>
      <w:r w:rsidR="00A1150A" w:rsidRPr="00455210">
        <w:rPr>
          <w:color w:val="FF0000"/>
        </w:rPr>
        <w:sym w:font="Symbol" w:char="F0A9"/>
      </w:r>
      <w:r w:rsidR="00A1150A" w:rsidRPr="00455210">
        <w:t>)</w:t>
      </w:r>
    </w:p>
    <w:p w:rsidR="00970A06" w:rsidRPr="00455210" w:rsidRDefault="00A1150A" w:rsidP="005A48BF">
      <w:pPr>
        <w:pStyle w:val="Listeavsnitt"/>
        <w:numPr>
          <w:ilvl w:val="0"/>
          <w:numId w:val="48"/>
        </w:numPr>
        <w:tabs>
          <w:tab w:val="left" w:pos="1418"/>
          <w:tab w:val="left" w:pos="1843"/>
          <w:tab w:val="left" w:pos="2552"/>
        </w:tabs>
        <w:spacing w:before="0" w:after="0"/>
        <w:ind w:left="1134" w:hanging="567"/>
      </w:pPr>
      <w:r w:rsidRPr="00455210">
        <w:t xml:space="preserve">en ekstrem ZAR-hånd </w:t>
      </w:r>
      <w:r w:rsidR="00470629" w:rsidRPr="00455210">
        <w:t>med</w:t>
      </w:r>
      <w:r w:rsidR="00E55A5E" w:rsidRPr="00455210">
        <w:t xml:space="preserve"> </w:t>
      </w:r>
      <w:r w:rsidRPr="00455210">
        <w:t>6</w:t>
      </w:r>
      <w:r w:rsidRPr="00455210">
        <w:rPr>
          <w:color w:val="FF0000"/>
        </w:rPr>
        <w:sym w:font="Symbol" w:char="F0A9"/>
      </w:r>
      <w:r w:rsidR="00E55A5E" w:rsidRPr="00455210">
        <w:rPr>
          <w:color w:val="FF0000"/>
        </w:rPr>
        <w:t xml:space="preserve"> </w:t>
      </w:r>
      <w:r w:rsidR="00E55A5E" w:rsidRPr="00455210">
        <w:t xml:space="preserve">and </w:t>
      </w:r>
      <w:r w:rsidRPr="00455210">
        <w:t>5</w:t>
      </w:r>
      <w:r w:rsidR="00E55A5E" w:rsidRPr="00455210">
        <w:t>+</w:t>
      </w:r>
      <w:r w:rsidRPr="00455210">
        <w:sym w:font="Symbol" w:char="F0A7"/>
      </w:r>
      <w:r w:rsidRPr="00455210">
        <w:t>/</w:t>
      </w:r>
      <w:r w:rsidRPr="00455210">
        <w:sym w:font="Symbol" w:char="F0AA"/>
      </w:r>
      <w:r w:rsidR="00E55A5E" w:rsidRPr="00455210">
        <w:t xml:space="preserve"> (</w:t>
      </w:r>
      <w:r w:rsidR="00D926FB" w:rsidRPr="00455210">
        <w:t>melding av</w:t>
      </w:r>
      <w:r w:rsidR="00E55A5E" w:rsidRPr="00455210">
        <w:t xml:space="preserve"> </w:t>
      </w:r>
      <w:r w:rsidR="00E55A5E" w:rsidRPr="00455210">
        <w:sym w:font="Symbol" w:char="F0A7"/>
      </w:r>
      <w:r w:rsidR="00E55A5E" w:rsidRPr="00455210">
        <w:t>/</w:t>
      </w:r>
      <w:r w:rsidR="00E55A5E" w:rsidRPr="00455210">
        <w:sym w:font="Symbol" w:char="F0AA"/>
      </w:r>
      <w:r w:rsidR="00E55A5E" w:rsidRPr="00455210">
        <w:t>)</w:t>
      </w:r>
      <w:r w:rsidRPr="00455210">
        <w:t xml:space="preserve"> eller </w:t>
      </w:r>
    </w:p>
    <w:p w:rsidR="00970A06" w:rsidRPr="00455210" w:rsidRDefault="00A1150A" w:rsidP="005A48BF">
      <w:pPr>
        <w:pStyle w:val="Listeavsnitt"/>
        <w:numPr>
          <w:ilvl w:val="0"/>
          <w:numId w:val="48"/>
        </w:numPr>
        <w:tabs>
          <w:tab w:val="left" w:pos="1418"/>
          <w:tab w:val="left" w:pos="1843"/>
          <w:tab w:val="left" w:pos="2552"/>
        </w:tabs>
        <w:spacing w:before="0" w:after="0"/>
        <w:ind w:left="1134" w:hanging="567"/>
      </w:pPr>
      <w:r w:rsidRPr="00455210">
        <w:t xml:space="preserve">en </w:t>
      </w:r>
      <w:r w:rsidR="00E55A5E" w:rsidRPr="00455210">
        <w:t xml:space="preserve">18-19HP (U)BAL </w:t>
      </w:r>
      <w:r w:rsidRPr="00455210">
        <w:t>hånd (</w:t>
      </w:r>
      <w:r w:rsidR="00E55A5E" w:rsidRPr="00455210">
        <w:t>2NT</w:t>
      </w:r>
      <w:r w:rsidRPr="00455210">
        <w:t xml:space="preserve">). </w:t>
      </w:r>
    </w:p>
    <w:p w:rsidR="00455210" w:rsidRDefault="00455210" w:rsidP="009C0B5A">
      <w:pPr>
        <w:pStyle w:val="Brdtekst"/>
        <w:spacing w:before="0" w:after="0"/>
        <w:ind w:right="0"/>
        <w:rPr>
          <w:sz w:val="22"/>
        </w:rPr>
      </w:pPr>
    </w:p>
    <w:p w:rsidR="00A1150A" w:rsidRPr="00455210" w:rsidRDefault="00A1150A" w:rsidP="009C0B5A">
      <w:pPr>
        <w:pStyle w:val="Brdtekst"/>
        <w:spacing w:before="0" w:after="0"/>
        <w:ind w:right="0"/>
        <w:rPr>
          <w:sz w:val="22"/>
        </w:rPr>
      </w:pPr>
      <w:r w:rsidRPr="00455210">
        <w:rPr>
          <w:sz w:val="22"/>
        </w:rPr>
        <w:t>Hopp til 3</w:t>
      </w:r>
      <w:r w:rsidRPr="00455210">
        <w:rPr>
          <w:color w:val="FF0000"/>
          <w:sz w:val="22"/>
        </w:rPr>
        <w:sym w:font="Symbol" w:char="F0A9"/>
      </w:r>
      <w:r w:rsidRPr="00455210">
        <w:rPr>
          <w:sz w:val="22"/>
        </w:rPr>
        <w:t xml:space="preserve"> </w:t>
      </w:r>
      <w:r w:rsidR="00970A06" w:rsidRPr="00455210">
        <w:rPr>
          <w:sz w:val="22"/>
        </w:rPr>
        <w:t>over 2</w:t>
      </w:r>
      <w:r w:rsidR="00970A06" w:rsidRPr="00455210">
        <w:rPr>
          <w:sz w:val="22"/>
        </w:rPr>
        <w:sym w:font="Symbol" w:char="F0A7"/>
      </w:r>
      <w:r w:rsidR="00970A06" w:rsidRPr="00455210">
        <w:rPr>
          <w:sz w:val="22"/>
        </w:rPr>
        <w:t xml:space="preserve"> vil </w:t>
      </w:r>
      <w:r w:rsidRPr="00455210">
        <w:rPr>
          <w:sz w:val="22"/>
        </w:rPr>
        <w:t xml:space="preserve">vise </w:t>
      </w:r>
      <w:r w:rsidR="00E55A5E" w:rsidRPr="00455210">
        <w:rPr>
          <w:sz w:val="22"/>
        </w:rPr>
        <w:t>6+</w:t>
      </w:r>
      <w:r w:rsidR="00E55A5E" w:rsidRPr="00455210">
        <w:rPr>
          <w:color w:val="FF0000"/>
          <w:sz w:val="22"/>
        </w:rPr>
        <w:sym w:font="Symbol" w:char="F0A9"/>
      </w:r>
      <w:r w:rsidR="00E55A5E" w:rsidRPr="00455210">
        <w:rPr>
          <w:sz w:val="22"/>
        </w:rPr>
        <w:t xml:space="preserve">, </w:t>
      </w:r>
      <w:r w:rsidRPr="00455210">
        <w:rPr>
          <w:sz w:val="22"/>
        </w:rPr>
        <w:t>15+HP og en hånd som absolutt ikke egner seg for spill i 2</w:t>
      </w:r>
      <w:r w:rsidRPr="00455210">
        <w:rPr>
          <w:color w:val="FF0000"/>
          <w:sz w:val="22"/>
        </w:rPr>
        <w:sym w:font="Symbol" w:char="F0A8"/>
      </w:r>
      <w:r w:rsidRPr="00455210">
        <w:rPr>
          <w:sz w:val="22"/>
        </w:rPr>
        <w:t xml:space="preserve">. En SUBMIN SH kan </w:t>
      </w:r>
      <w:r w:rsidR="00970A06" w:rsidRPr="00455210">
        <w:rPr>
          <w:sz w:val="22"/>
        </w:rPr>
        <w:t xml:space="preserve">nemlig komme til å </w:t>
      </w:r>
      <w:r w:rsidRPr="00455210">
        <w:rPr>
          <w:sz w:val="22"/>
        </w:rPr>
        <w:t>passe 2</w:t>
      </w:r>
      <w:r w:rsidRPr="00455210">
        <w:rPr>
          <w:color w:val="FF0000"/>
          <w:sz w:val="22"/>
        </w:rPr>
        <w:sym w:font="Symbol" w:char="F0A8"/>
      </w:r>
      <w:r w:rsidR="00970A06" w:rsidRPr="00455210">
        <w:rPr>
          <w:sz w:val="22"/>
        </w:rPr>
        <w:t xml:space="preserve">(med lang </w:t>
      </w:r>
      <w:r w:rsidR="00970A06" w:rsidRPr="00455210">
        <w:rPr>
          <w:color w:val="FF0000"/>
          <w:sz w:val="22"/>
        </w:rPr>
        <w:sym w:font="Symbol" w:char="F0A8"/>
      </w:r>
      <w:r w:rsidR="00970A06" w:rsidRPr="00455210">
        <w:rPr>
          <w:sz w:val="22"/>
        </w:rPr>
        <w:t xml:space="preserve"> og en ekstremt dårlig hånd med max singel </w:t>
      </w:r>
      <w:r w:rsidR="00970A06" w:rsidRPr="00455210">
        <w:rPr>
          <w:color w:val="FF0000"/>
          <w:sz w:val="22"/>
        </w:rPr>
        <w:sym w:font="Symbol" w:char="F0A9"/>
      </w:r>
      <w:r w:rsidR="00970A06" w:rsidRPr="00455210">
        <w:rPr>
          <w:sz w:val="22"/>
        </w:rPr>
        <w:t>),</w:t>
      </w:r>
      <w:r w:rsidRPr="00455210">
        <w:rPr>
          <w:sz w:val="22"/>
        </w:rPr>
        <w:t xml:space="preserve"> men dette er </w:t>
      </w:r>
      <w:r w:rsidR="00E55A5E" w:rsidRPr="00455210">
        <w:rPr>
          <w:sz w:val="22"/>
        </w:rPr>
        <w:t xml:space="preserve">en </w:t>
      </w:r>
      <w:r w:rsidRPr="00455210">
        <w:rPr>
          <w:sz w:val="22"/>
        </w:rPr>
        <w:t>usedvanlig sjeldent forekommende</w:t>
      </w:r>
      <w:r w:rsidR="00E55A5E" w:rsidRPr="00455210">
        <w:rPr>
          <w:sz w:val="22"/>
        </w:rPr>
        <w:t xml:space="preserve"> melding</w:t>
      </w:r>
      <w:r w:rsidR="00D926FB" w:rsidRPr="00455210">
        <w:rPr>
          <w:sz w:val="22"/>
        </w:rPr>
        <w:t xml:space="preserve"> (ca. 0,0</w:t>
      </w:r>
      <w:r w:rsidR="00970A06" w:rsidRPr="00455210">
        <w:rPr>
          <w:sz w:val="22"/>
        </w:rPr>
        <w:t>0</w:t>
      </w:r>
      <w:r w:rsidR="00D926FB" w:rsidRPr="00455210">
        <w:rPr>
          <w:sz w:val="22"/>
        </w:rPr>
        <w:t>67 %)</w:t>
      </w:r>
      <w:r w:rsidR="00970A06" w:rsidRPr="00455210">
        <w:rPr>
          <w:sz w:val="22"/>
        </w:rPr>
        <w:t>, så normalt bør man ikke ta dette med i betraktningen</w:t>
      </w:r>
      <w:r w:rsidRPr="00455210">
        <w:rPr>
          <w:sz w:val="22"/>
        </w:rPr>
        <w:t>.</w:t>
      </w:r>
    </w:p>
    <w:p w:rsidR="00970A06" w:rsidRPr="00455210" w:rsidRDefault="00E55A5E" w:rsidP="009C0B5A">
      <w:pPr>
        <w:pStyle w:val="NormalList"/>
        <w:tabs>
          <w:tab w:val="clear" w:pos="540"/>
          <w:tab w:val="clear" w:pos="720"/>
          <w:tab w:val="clear" w:pos="1260"/>
          <w:tab w:val="clear" w:pos="1440"/>
          <w:tab w:val="left" w:pos="851"/>
          <w:tab w:val="left" w:pos="1418"/>
          <w:tab w:val="left" w:pos="1843"/>
          <w:tab w:val="left" w:pos="2552"/>
        </w:tabs>
        <w:spacing w:before="0" w:after="0"/>
        <w:ind w:left="0" w:firstLine="0"/>
        <w:rPr>
          <w:color w:val="FF0000"/>
        </w:rPr>
      </w:pPr>
      <w:r w:rsidRPr="00455210">
        <w:t xml:space="preserve">Siden </w:t>
      </w:r>
      <w:r w:rsidR="00A1150A" w:rsidRPr="00455210">
        <w:t>2</w:t>
      </w:r>
      <w:r w:rsidR="00A1150A" w:rsidRPr="00455210">
        <w:sym w:font="Symbol" w:char="F0A7"/>
      </w:r>
      <w:r w:rsidR="00A1150A" w:rsidRPr="00455210">
        <w:t xml:space="preserve"> benekter 3</w:t>
      </w:r>
      <w:r w:rsidRPr="00455210">
        <w:t>+</w:t>
      </w:r>
      <w:r w:rsidR="00A1150A" w:rsidRPr="00455210">
        <w:rPr>
          <w:color w:val="FF0000"/>
        </w:rPr>
        <w:sym w:font="Symbol" w:char="F0A9"/>
      </w:r>
      <w:r w:rsidR="00A1150A" w:rsidRPr="00455210">
        <w:t xml:space="preserve">, </w:t>
      </w:r>
      <w:r w:rsidR="00A1150A" w:rsidRPr="00455210">
        <w:rPr>
          <w:color w:val="FF0000"/>
        </w:rPr>
        <w:t xml:space="preserve">setter </w:t>
      </w:r>
      <w:r w:rsidRPr="00455210">
        <w:rPr>
          <w:color w:val="FF0000"/>
        </w:rPr>
        <w:t xml:space="preserve">den </w:t>
      </w:r>
      <w:r w:rsidR="00A1150A" w:rsidRPr="00455210">
        <w:rPr>
          <w:color w:val="FF0000"/>
        </w:rPr>
        <w:t>opp</w:t>
      </w:r>
      <w:r w:rsidR="00455210">
        <w:rPr>
          <w:color w:val="FF0000"/>
        </w:rPr>
        <w:t>:</w:t>
      </w:r>
      <w:r w:rsidR="00A1150A" w:rsidRPr="00455210">
        <w:rPr>
          <w:color w:val="FF0000"/>
        </w:rPr>
        <w:t xml:space="preserve"> </w:t>
      </w:r>
    </w:p>
    <w:p w:rsidR="00455210" w:rsidRDefault="00455210" w:rsidP="009C0B5A">
      <w:pPr>
        <w:pStyle w:val="NormalList"/>
        <w:tabs>
          <w:tab w:val="clear" w:pos="540"/>
          <w:tab w:val="clear" w:pos="720"/>
          <w:tab w:val="clear" w:pos="1260"/>
          <w:tab w:val="clear" w:pos="1440"/>
          <w:tab w:val="left" w:pos="851"/>
          <w:tab w:val="left" w:pos="1418"/>
          <w:tab w:val="left" w:pos="1843"/>
          <w:tab w:val="left" w:pos="2552"/>
        </w:tabs>
        <w:spacing w:before="0" w:after="0"/>
        <w:ind w:left="0" w:firstLine="0"/>
      </w:pPr>
    </w:p>
    <w:p w:rsidR="00970A06" w:rsidRPr="00455210" w:rsidRDefault="00A1150A" w:rsidP="00455210">
      <w:pPr>
        <w:pStyle w:val="NormalList"/>
        <w:tabs>
          <w:tab w:val="clear" w:pos="540"/>
          <w:tab w:val="clear" w:pos="720"/>
          <w:tab w:val="clear" w:pos="1260"/>
          <w:tab w:val="clear" w:pos="1440"/>
          <w:tab w:val="left" w:pos="1418"/>
          <w:tab w:val="left" w:pos="1843"/>
          <w:tab w:val="left" w:pos="2552"/>
        </w:tabs>
        <w:spacing w:before="0" w:after="0"/>
        <w:ind w:left="1134" w:hanging="567"/>
      </w:pPr>
      <w:r w:rsidRPr="00455210">
        <w:t xml:space="preserve">a) </w:t>
      </w:r>
      <w:r w:rsidR="00455210">
        <w:tab/>
      </w:r>
      <w:r w:rsidRPr="00455210">
        <w:t>”</w:t>
      </w:r>
      <w:r w:rsidRPr="00455210">
        <w:rPr>
          <w:color w:val="FF0000"/>
        </w:rPr>
        <w:t>Umulig støtte</w:t>
      </w:r>
      <w:r w:rsidRPr="00455210">
        <w:t>”</w:t>
      </w:r>
      <w:r w:rsidRPr="00455210">
        <w:rPr>
          <w:color w:val="FF0000"/>
        </w:rPr>
        <w:t xml:space="preserve"> </w:t>
      </w:r>
      <w:r w:rsidR="001C5F6A" w:rsidRPr="00455210">
        <w:t>(</w:t>
      </w:r>
      <w:r w:rsidRPr="00455210">
        <w:t>2</w:t>
      </w:r>
      <w:r w:rsidRPr="00455210">
        <w:rPr>
          <w:color w:val="FF0000"/>
        </w:rPr>
        <w:sym w:font="Symbol" w:char="F0A9"/>
      </w:r>
      <w:r w:rsidRPr="00455210">
        <w:t xml:space="preserve">, som alltid viser Hx i </w:t>
      </w:r>
      <w:r w:rsidRPr="00455210">
        <w:rPr>
          <w:color w:val="FF0000"/>
        </w:rPr>
        <w:sym w:font="Symbol" w:char="F0A9"/>
      </w:r>
      <w:r w:rsidR="001C5F6A" w:rsidRPr="00455210">
        <w:t xml:space="preserve"> </w:t>
      </w:r>
      <w:r w:rsidRPr="00455210">
        <w:t>PRI</w:t>
      </w:r>
      <w:r w:rsidR="00A04864" w:rsidRPr="00455210">
        <w:t xml:space="preserve"> RF</w:t>
      </w:r>
      <w:r w:rsidR="001C5F6A" w:rsidRPr="00455210">
        <w:t xml:space="preserve"> INV+</w:t>
      </w:r>
      <w:r w:rsidRPr="00455210">
        <w:t xml:space="preserve">) </w:t>
      </w:r>
    </w:p>
    <w:p w:rsidR="00970A06" w:rsidRPr="00455210" w:rsidRDefault="00A1150A" w:rsidP="00455210">
      <w:pPr>
        <w:pStyle w:val="NormalList"/>
        <w:tabs>
          <w:tab w:val="clear" w:pos="540"/>
          <w:tab w:val="clear" w:pos="720"/>
          <w:tab w:val="clear" w:pos="1260"/>
          <w:tab w:val="clear" w:pos="1440"/>
          <w:tab w:val="left" w:pos="1418"/>
          <w:tab w:val="left" w:pos="1843"/>
          <w:tab w:val="left" w:pos="2552"/>
        </w:tabs>
        <w:spacing w:before="0" w:after="0"/>
        <w:ind w:left="1134" w:hanging="567"/>
      </w:pPr>
      <w:r w:rsidRPr="00455210">
        <w:t xml:space="preserve">b) </w:t>
      </w:r>
      <w:r w:rsidR="00455210">
        <w:tab/>
      </w:r>
      <w:r w:rsidRPr="00455210">
        <w:t>”</w:t>
      </w:r>
      <w:r w:rsidRPr="00455210">
        <w:rPr>
          <w:color w:val="FF0000"/>
        </w:rPr>
        <w:t xml:space="preserve">Umulig </w:t>
      </w:r>
      <w:r w:rsidR="00535BC6" w:rsidRPr="00455210">
        <w:rPr>
          <w:color w:val="FF0000"/>
        </w:rPr>
        <w:t>M</w:t>
      </w:r>
      <w:r w:rsidRPr="00455210">
        <w:t>”</w:t>
      </w:r>
      <w:r w:rsidRPr="00455210">
        <w:rPr>
          <w:color w:val="FF0000"/>
        </w:rPr>
        <w:t xml:space="preserve"> </w:t>
      </w:r>
      <w:r w:rsidRPr="00455210">
        <w:t>(2</w:t>
      </w:r>
      <w:r w:rsidRPr="00455210">
        <w:sym w:font="Symbol" w:char="F0AA"/>
      </w:r>
      <w:r w:rsidR="001C5F6A" w:rsidRPr="00455210">
        <w:t>,</w:t>
      </w:r>
      <w:r w:rsidRPr="00455210">
        <w:t xml:space="preserve"> som alltid viser xx i </w:t>
      </w:r>
      <w:r w:rsidRPr="00455210">
        <w:rPr>
          <w:color w:val="FF0000"/>
        </w:rPr>
        <w:sym w:font="Symbol" w:char="F0A9"/>
      </w:r>
      <w:r w:rsidRPr="00455210">
        <w:t xml:space="preserve"> PRI</w:t>
      </w:r>
      <w:r w:rsidR="00A04864" w:rsidRPr="00455210">
        <w:t xml:space="preserve"> RF</w:t>
      </w:r>
      <w:r w:rsidR="001C5F6A" w:rsidRPr="00455210">
        <w:t xml:space="preserve"> INV+</w:t>
      </w:r>
      <w:r w:rsidRPr="00455210">
        <w:t xml:space="preserve">), eller </w:t>
      </w:r>
    </w:p>
    <w:p w:rsidR="00970A06" w:rsidRPr="00455210" w:rsidRDefault="00970A06" w:rsidP="00455210">
      <w:pPr>
        <w:pStyle w:val="NormalList"/>
        <w:tabs>
          <w:tab w:val="clear" w:pos="540"/>
          <w:tab w:val="clear" w:pos="720"/>
          <w:tab w:val="clear" w:pos="1260"/>
          <w:tab w:val="clear" w:pos="1440"/>
          <w:tab w:val="left" w:pos="1418"/>
          <w:tab w:val="left" w:pos="1843"/>
          <w:tab w:val="left" w:pos="2552"/>
        </w:tabs>
        <w:spacing w:before="0" w:after="0"/>
        <w:ind w:left="1134" w:hanging="567"/>
      </w:pPr>
      <w:r w:rsidRPr="00455210">
        <w:t xml:space="preserve">c) </w:t>
      </w:r>
      <w:r w:rsidR="00455210">
        <w:tab/>
      </w:r>
      <w:r w:rsidRPr="00455210">
        <w:rPr>
          <w:color w:val="FF0000"/>
        </w:rPr>
        <w:t>direkte INV</w:t>
      </w:r>
      <w:r w:rsidRPr="00455210">
        <w:t xml:space="preserve"> med max singel </w:t>
      </w:r>
      <w:r w:rsidRPr="00455210">
        <w:rPr>
          <w:color w:val="FF0000"/>
        </w:rPr>
        <w:sym w:font="Symbol" w:char="F0A9"/>
      </w:r>
      <w:r w:rsidRPr="00455210">
        <w:rPr>
          <w:color w:val="FF0000"/>
        </w:rPr>
        <w:t xml:space="preserve"> </w:t>
      </w:r>
      <w:r w:rsidRPr="00455210">
        <w:t>(2NT/3</w:t>
      </w:r>
      <w:r w:rsidRPr="00455210">
        <w:sym w:font="Symbol" w:char="F0A7"/>
      </w:r>
      <w:r w:rsidRPr="00455210">
        <w:t>/</w:t>
      </w:r>
      <w:r w:rsidRPr="00455210">
        <w:rPr>
          <w:color w:val="FF0000"/>
        </w:rPr>
        <w:sym w:font="Symbol" w:char="F0A8"/>
      </w:r>
      <w:r w:rsidRPr="00455210">
        <w:t>/</w:t>
      </w:r>
      <w:r w:rsidRPr="00455210">
        <w:rPr>
          <w:color w:val="FF0000"/>
        </w:rPr>
        <w:sym w:font="Symbol" w:char="F0A9"/>
      </w:r>
      <w:r w:rsidRPr="00455210">
        <w:t>/</w:t>
      </w:r>
      <w:r w:rsidRPr="00455210">
        <w:sym w:font="Symbol" w:char="F0AA"/>
      </w:r>
      <w:r w:rsidRPr="00455210">
        <w:t xml:space="preserve"> osv.) og d) </w:t>
      </w:r>
      <w:r w:rsidRPr="00455210">
        <w:rPr>
          <w:color w:val="FF0000"/>
        </w:rPr>
        <w:t>GF</w:t>
      </w:r>
      <w:r w:rsidRPr="00455210">
        <w:t xml:space="preserve"> (3NT og    høyere bud). </w:t>
      </w:r>
    </w:p>
    <w:p w:rsidR="00537B2B" w:rsidRPr="00712ACC" w:rsidRDefault="00537B2B" w:rsidP="009C0B5A">
      <w:pPr>
        <w:pStyle w:val="NormalList"/>
        <w:tabs>
          <w:tab w:val="clear" w:pos="540"/>
          <w:tab w:val="clear" w:pos="720"/>
          <w:tab w:val="clear" w:pos="1260"/>
          <w:tab w:val="clear" w:pos="1440"/>
          <w:tab w:val="left" w:pos="851"/>
          <w:tab w:val="left" w:pos="1418"/>
          <w:tab w:val="left" w:pos="1843"/>
          <w:tab w:val="left" w:pos="2552"/>
        </w:tabs>
        <w:spacing w:before="0" w:after="0"/>
        <w:ind w:left="0" w:firstLine="0"/>
      </w:pPr>
    </w:p>
    <w:p w:rsidR="00E323F0" w:rsidRDefault="00E323F0" w:rsidP="00FC473D">
      <w:pPr>
        <w:pStyle w:val="NormalList"/>
        <w:tabs>
          <w:tab w:val="clear" w:pos="540"/>
          <w:tab w:val="clear" w:pos="720"/>
          <w:tab w:val="clear" w:pos="1260"/>
          <w:tab w:val="clear" w:pos="1440"/>
          <w:tab w:val="left" w:pos="851"/>
          <w:tab w:val="left" w:pos="1418"/>
          <w:tab w:val="left" w:pos="1843"/>
          <w:tab w:val="left" w:pos="2552"/>
        </w:tabs>
        <w:spacing w:before="0" w:after="0"/>
        <w:ind w:left="1134" w:firstLine="0"/>
      </w:pPr>
      <w:r>
        <w:rPr>
          <w:noProof/>
          <w14:cntxtAlts/>
        </w:rPr>
        <w:drawing>
          <wp:inline distT="0" distB="0" distL="0" distR="0" wp14:anchorId="755E4183" wp14:editId="3C042312">
            <wp:extent cx="4006234" cy="1691640"/>
            <wp:effectExtent l="0" t="0" r="0" b="381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017044" cy="1696204"/>
                    </a:xfrm>
                    <a:prstGeom prst="rect">
                      <a:avLst/>
                    </a:prstGeom>
                  </pic:spPr>
                </pic:pic>
              </a:graphicData>
            </a:graphic>
          </wp:inline>
        </w:drawing>
      </w:r>
    </w:p>
    <w:p w:rsidR="00E323F0" w:rsidRDefault="00E323F0" w:rsidP="009C0B5A">
      <w:pPr>
        <w:pStyle w:val="NormalList"/>
        <w:tabs>
          <w:tab w:val="clear" w:pos="540"/>
          <w:tab w:val="clear" w:pos="720"/>
          <w:tab w:val="clear" w:pos="1260"/>
          <w:tab w:val="clear" w:pos="1440"/>
          <w:tab w:val="left" w:pos="851"/>
          <w:tab w:val="left" w:pos="1418"/>
          <w:tab w:val="left" w:pos="1843"/>
          <w:tab w:val="left" w:pos="2552"/>
        </w:tabs>
        <w:spacing w:before="0" w:after="0"/>
        <w:ind w:left="0" w:firstLine="0"/>
      </w:pPr>
    </w:p>
    <w:p w:rsidR="008C5E61" w:rsidRPr="00712ACC" w:rsidRDefault="00970A06" w:rsidP="009C0B5A">
      <w:pPr>
        <w:pStyle w:val="NormalList"/>
        <w:tabs>
          <w:tab w:val="clear" w:pos="540"/>
          <w:tab w:val="clear" w:pos="720"/>
          <w:tab w:val="clear" w:pos="1260"/>
          <w:tab w:val="clear" w:pos="1440"/>
          <w:tab w:val="left" w:pos="851"/>
          <w:tab w:val="left" w:pos="1418"/>
          <w:tab w:val="left" w:pos="1843"/>
          <w:tab w:val="left" w:pos="2552"/>
        </w:tabs>
        <w:spacing w:before="0" w:after="0"/>
        <w:ind w:left="0" w:firstLine="0"/>
        <w:rPr>
          <w:b/>
        </w:rPr>
      </w:pPr>
      <w:r w:rsidRPr="00712ACC">
        <w:rPr>
          <w:noProof/>
          <w14:cntxtAlts/>
        </w:rPr>
        <w:drawing>
          <wp:anchor distT="0" distB="0" distL="114300" distR="114300" simplePos="0" relativeHeight="251663360" behindDoc="0" locked="0" layoutInCell="1" allowOverlap="1" wp14:anchorId="05C23359" wp14:editId="06388D97">
            <wp:simplePos x="0" y="0"/>
            <wp:positionH relativeFrom="column">
              <wp:posOffset>542925</wp:posOffset>
            </wp:positionH>
            <wp:positionV relativeFrom="paragraph">
              <wp:posOffset>-8884920</wp:posOffset>
            </wp:positionV>
            <wp:extent cx="3215640" cy="624840"/>
            <wp:effectExtent l="0" t="0" r="3810" b="3810"/>
            <wp:wrapNone/>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3215640" cy="624840"/>
                    </a:xfrm>
                    <a:prstGeom prst="rect">
                      <a:avLst/>
                    </a:prstGeom>
                  </pic:spPr>
                </pic:pic>
              </a:graphicData>
            </a:graphic>
            <wp14:sizeRelH relativeFrom="page">
              <wp14:pctWidth>0</wp14:pctWidth>
            </wp14:sizeRelH>
            <wp14:sizeRelV relativeFrom="page">
              <wp14:pctHeight>0</wp14:pctHeight>
            </wp14:sizeRelV>
          </wp:anchor>
        </w:drawing>
      </w:r>
      <w:r w:rsidRPr="00712ACC">
        <w:rPr>
          <w:noProof/>
          <w14:cntxtAlts/>
        </w:rPr>
        <w:drawing>
          <wp:anchor distT="0" distB="0" distL="114300" distR="114300" simplePos="0" relativeHeight="251658240" behindDoc="0" locked="0" layoutInCell="1" allowOverlap="1" wp14:anchorId="429C8C6F" wp14:editId="0AC4491B">
            <wp:simplePos x="0" y="0"/>
            <wp:positionH relativeFrom="column">
              <wp:posOffset>-635</wp:posOffset>
            </wp:positionH>
            <wp:positionV relativeFrom="paragraph">
              <wp:posOffset>-8381365</wp:posOffset>
            </wp:positionV>
            <wp:extent cx="2401200" cy="1393200"/>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401200" cy="1393200"/>
                    </a:xfrm>
                    <a:prstGeom prst="rect">
                      <a:avLst/>
                    </a:prstGeom>
                  </pic:spPr>
                </pic:pic>
              </a:graphicData>
            </a:graphic>
            <wp14:sizeRelH relativeFrom="margin">
              <wp14:pctWidth>0</wp14:pctWidth>
            </wp14:sizeRelH>
            <wp14:sizeRelV relativeFrom="margin">
              <wp14:pctHeight>0</wp14:pctHeight>
            </wp14:sizeRelV>
          </wp:anchor>
        </w:drawing>
      </w:r>
      <w:r w:rsidR="00082421" w:rsidRPr="00712ACC">
        <w:t xml:space="preserve">Alle meldinger </w:t>
      </w:r>
      <w:r w:rsidR="00A04864" w:rsidRPr="00712ACC">
        <w:t xml:space="preserve">fra SH </w:t>
      </w:r>
      <w:r w:rsidR="00537B2B" w:rsidRPr="00712ACC">
        <w:t>på 2-trinnet er RF, og fra 2NT er de</w:t>
      </w:r>
      <w:r w:rsidR="00082421" w:rsidRPr="00712ACC">
        <w:t xml:space="preserve"> INV</w:t>
      </w:r>
      <w:r w:rsidR="005813EC" w:rsidRPr="00712ACC">
        <w:t xml:space="preserve">. </w:t>
      </w:r>
      <w:r w:rsidR="003E3E39" w:rsidRPr="00712ACC">
        <w:t>3</w:t>
      </w:r>
      <w:r w:rsidR="003E3E39" w:rsidRPr="00712ACC">
        <w:rPr>
          <w:sz w:val="26"/>
        </w:rPr>
        <w:sym w:font="Symbol" w:char="F0A7"/>
      </w:r>
      <w:r w:rsidR="003E3E39" w:rsidRPr="00712ACC">
        <w:t>/</w:t>
      </w:r>
      <w:r w:rsidR="003E3E39" w:rsidRPr="00712ACC">
        <w:rPr>
          <w:color w:val="FF0000"/>
          <w:sz w:val="26"/>
        </w:rPr>
        <w:sym w:font="Symbol" w:char="F0A8"/>
      </w:r>
      <w:r w:rsidR="003E3E39" w:rsidRPr="00712ACC">
        <w:t xml:space="preserve"> viser </w:t>
      </w:r>
      <w:r w:rsidR="008C5E61" w:rsidRPr="00712ACC">
        <w:t xml:space="preserve">en </w:t>
      </w:r>
      <w:r w:rsidR="003E3E39" w:rsidRPr="00712ACC">
        <w:t>naturlig langfarge</w:t>
      </w:r>
      <w:r w:rsidR="00E53620" w:rsidRPr="00712ACC">
        <w:t xml:space="preserve"> </w:t>
      </w:r>
      <w:r w:rsidR="008C5E61" w:rsidRPr="00712ACC">
        <w:t xml:space="preserve">(6+kort) </w:t>
      </w:r>
      <w:r w:rsidR="00E53620" w:rsidRPr="00712ACC">
        <w:t xml:space="preserve">og </w:t>
      </w:r>
      <w:r w:rsidR="008C5E61" w:rsidRPr="00712ACC">
        <w:t xml:space="preserve">NF </w:t>
      </w:r>
      <w:r w:rsidR="00E53620" w:rsidRPr="00712ACC">
        <w:t>INV</w:t>
      </w:r>
      <w:r w:rsidR="003E3E39" w:rsidRPr="00712ACC">
        <w:t>,</w:t>
      </w:r>
      <w:r w:rsidR="00E53620" w:rsidRPr="00712ACC">
        <w:t xml:space="preserve"> mens 4</w:t>
      </w:r>
      <w:r w:rsidR="00E53620" w:rsidRPr="00712ACC">
        <w:rPr>
          <w:sz w:val="26"/>
        </w:rPr>
        <w:sym w:font="Symbol" w:char="F0A7"/>
      </w:r>
      <w:r w:rsidR="00E53620" w:rsidRPr="00712ACC">
        <w:t>/</w:t>
      </w:r>
      <w:r w:rsidR="00E53620" w:rsidRPr="00712ACC">
        <w:rPr>
          <w:color w:val="FF0000"/>
          <w:sz w:val="26"/>
        </w:rPr>
        <w:sym w:font="Symbol" w:char="F0A8"/>
      </w:r>
      <w:r w:rsidR="00E53620" w:rsidRPr="00712ACC">
        <w:t xml:space="preserve"> er langfarge </w:t>
      </w:r>
      <w:r w:rsidR="008C5E61" w:rsidRPr="00712ACC">
        <w:t xml:space="preserve">(6+) </w:t>
      </w:r>
      <w:r w:rsidR="00537B2B" w:rsidRPr="00712ACC">
        <w:t>og</w:t>
      </w:r>
      <w:r w:rsidR="00E53620" w:rsidRPr="00712ACC">
        <w:t xml:space="preserve"> GF.</w:t>
      </w:r>
      <w:r w:rsidR="003E3E39" w:rsidRPr="00712ACC">
        <w:t xml:space="preserve"> 3</w:t>
      </w:r>
      <w:r w:rsidR="003E3E39" w:rsidRPr="00712ACC">
        <w:rPr>
          <w:color w:val="FF0000"/>
          <w:sz w:val="26"/>
        </w:rPr>
        <w:sym w:font="Symbol" w:char="F0A9"/>
      </w:r>
      <w:r w:rsidR="003E3E39" w:rsidRPr="00712ACC">
        <w:t>/</w:t>
      </w:r>
      <w:r w:rsidR="003E3E39" w:rsidRPr="00712ACC">
        <w:rPr>
          <w:sz w:val="26"/>
        </w:rPr>
        <w:sym w:font="Symbol" w:char="F0AA"/>
      </w:r>
      <w:r w:rsidR="003E3E39" w:rsidRPr="00712ACC">
        <w:t xml:space="preserve">  </w:t>
      </w:r>
      <w:r w:rsidR="008C5E61" w:rsidRPr="00712ACC">
        <w:t>er RF og INV+ og viser 5+</w:t>
      </w:r>
      <w:r w:rsidR="008C5E61" w:rsidRPr="00712ACC">
        <w:rPr>
          <w:sz w:val="26"/>
        </w:rPr>
        <w:sym w:font="Symbol" w:char="F0A7"/>
      </w:r>
      <w:r w:rsidR="008C5E61" w:rsidRPr="00712ACC">
        <w:t xml:space="preserve"> og 4+</w:t>
      </w:r>
      <w:r w:rsidR="008C5E61" w:rsidRPr="00712ACC">
        <w:rPr>
          <w:color w:val="FF0000"/>
          <w:sz w:val="26"/>
        </w:rPr>
        <w:sym w:font="Symbol" w:char="F0A8"/>
      </w:r>
      <w:r w:rsidR="008C5E61" w:rsidRPr="00712ACC">
        <w:t xml:space="preserve"> (3</w:t>
      </w:r>
      <w:r w:rsidR="008C5E61" w:rsidRPr="00712ACC">
        <w:rPr>
          <w:color w:val="FF0000"/>
          <w:sz w:val="26"/>
        </w:rPr>
        <w:sym w:font="Symbol" w:char="F0A9"/>
      </w:r>
      <w:r w:rsidR="008C5E61" w:rsidRPr="00712ACC">
        <w:t>) eller 5+</w:t>
      </w:r>
      <w:r w:rsidR="008C5E61" w:rsidRPr="00712ACC">
        <w:rPr>
          <w:color w:val="FF0000"/>
          <w:sz w:val="26"/>
        </w:rPr>
        <w:sym w:font="Symbol" w:char="F0A8"/>
      </w:r>
      <w:r w:rsidR="008C5E61" w:rsidRPr="00712ACC">
        <w:t xml:space="preserve"> og 4+</w:t>
      </w:r>
      <w:r w:rsidR="008C5E61" w:rsidRPr="00712ACC">
        <w:rPr>
          <w:sz w:val="26"/>
        </w:rPr>
        <w:sym w:font="Symbol" w:char="F0A7"/>
      </w:r>
      <w:r w:rsidR="008C5E61" w:rsidRPr="00712ACC">
        <w:t xml:space="preserve"> (3</w:t>
      </w:r>
      <w:r w:rsidR="008C5E61" w:rsidRPr="00712ACC">
        <w:rPr>
          <w:sz w:val="26"/>
        </w:rPr>
        <w:sym w:font="Symbol" w:char="F0AA"/>
      </w:r>
      <w:r w:rsidR="008C5E61" w:rsidRPr="00712ACC">
        <w:t>) (lengst i komplementærfargen). Dette betyr at du kan melde 3</w:t>
      </w:r>
      <w:r w:rsidR="008C5E61" w:rsidRPr="00712ACC">
        <w:rPr>
          <w:color w:val="FF0000"/>
          <w:sz w:val="26"/>
        </w:rPr>
        <w:sym w:font="Symbol" w:char="F0A9"/>
      </w:r>
      <w:r w:rsidR="008C5E61" w:rsidRPr="00712ACC">
        <w:t>/</w:t>
      </w:r>
      <w:r w:rsidR="008C5E61" w:rsidRPr="00712ACC">
        <w:rPr>
          <w:sz w:val="26"/>
        </w:rPr>
        <w:sym w:font="Symbol" w:char="F0AA"/>
      </w:r>
      <w:r w:rsidR="008C5E61" w:rsidRPr="00712ACC">
        <w:t xml:space="preserve"> selv om du har en GF-hånd eller til og med er slemambitiøs, for å presse fram en preferanse. Sterkere hender vil vises senere gjennom et M CUE. </w:t>
      </w:r>
      <w:r w:rsidR="00E53620" w:rsidRPr="00712ACC">
        <w:t>4</w:t>
      </w:r>
      <w:r w:rsidR="00E53620" w:rsidRPr="00712ACC">
        <w:rPr>
          <w:color w:val="FF0000"/>
          <w:sz w:val="26"/>
        </w:rPr>
        <w:sym w:font="Symbol" w:char="F0A9"/>
      </w:r>
      <w:r w:rsidR="00E53620" w:rsidRPr="00712ACC">
        <w:t>/</w:t>
      </w:r>
      <w:r w:rsidR="00E53620" w:rsidRPr="00712ACC">
        <w:rPr>
          <w:sz w:val="26"/>
        </w:rPr>
        <w:sym w:font="Symbol" w:char="F0AA"/>
      </w:r>
      <w:r w:rsidR="00E53620" w:rsidRPr="00712ACC">
        <w:rPr>
          <w:sz w:val="26"/>
        </w:rPr>
        <w:t xml:space="preserve"> </w:t>
      </w:r>
      <w:r w:rsidR="005813EC" w:rsidRPr="00712ACC">
        <w:t>(GF)</w:t>
      </w:r>
      <w:r w:rsidR="005813EC" w:rsidRPr="00712ACC">
        <w:rPr>
          <w:sz w:val="26"/>
        </w:rPr>
        <w:t xml:space="preserve"> </w:t>
      </w:r>
      <w:r w:rsidR="003E3E39" w:rsidRPr="00712ACC">
        <w:t xml:space="preserve">viser </w:t>
      </w:r>
      <w:r w:rsidR="008C5E61" w:rsidRPr="00712ACC">
        <w:t>6+</w:t>
      </w:r>
      <w:r w:rsidR="008C5E61" w:rsidRPr="00712ACC">
        <w:rPr>
          <w:sz w:val="26"/>
        </w:rPr>
        <w:sym w:font="Symbol" w:char="F0A7"/>
      </w:r>
      <w:r w:rsidR="008C5E61" w:rsidRPr="00712ACC">
        <w:t xml:space="preserve"> og 4+</w:t>
      </w:r>
      <w:r w:rsidR="008C5E61" w:rsidRPr="00712ACC">
        <w:rPr>
          <w:color w:val="FF0000"/>
          <w:sz w:val="26"/>
        </w:rPr>
        <w:sym w:font="Symbol" w:char="F0A8"/>
      </w:r>
      <w:r w:rsidR="008C5E61" w:rsidRPr="00712ACC">
        <w:t xml:space="preserve"> (4</w:t>
      </w:r>
      <w:r w:rsidR="008C5E61" w:rsidRPr="00712ACC">
        <w:rPr>
          <w:color w:val="FF0000"/>
          <w:sz w:val="26"/>
        </w:rPr>
        <w:sym w:font="Symbol" w:char="F0A9"/>
      </w:r>
      <w:r w:rsidR="008C5E61" w:rsidRPr="00712ACC">
        <w:t>) eller 6+</w:t>
      </w:r>
      <w:r w:rsidR="008C5E61" w:rsidRPr="00712ACC">
        <w:rPr>
          <w:color w:val="FF0000"/>
          <w:sz w:val="26"/>
        </w:rPr>
        <w:sym w:font="Symbol" w:char="F0A8"/>
      </w:r>
      <w:r w:rsidR="008C5E61" w:rsidRPr="00712ACC">
        <w:t xml:space="preserve"> og 4+</w:t>
      </w:r>
      <w:r w:rsidR="008C5E61" w:rsidRPr="00712ACC">
        <w:rPr>
          <w:sz w:val="26"/>
        </w:rPr>
        <w:sym w:font="Symbol" w:char="F0A7"/>
      </w:r>
      <w:r w:rsidR="008C5E61" w:rsidRPr="00712ACC">
        <w:t xml:space="preserve"> (4</w:t>
      </w:r>
      <w:r w:rsidR="008C5E61" w:rsidRPr="00712ACC">
        <w:rPr>
          <w:sz w:val="26"/>
        </w:rPr>
        <w:sym w:font="Symbol" w:char="F0AA"/>
      </w:r>
      <w:r w:rsidR="008C5E61" w:rsidRPr="00712ACC">
        <w:t>), (</w:t>
      </w:r>
      <w:r w:rsidR="00E53620" w:rsidRPr="00712ACC">
        <w:t>lengst i komplementærfargen</w:t>
      </w:r>
      <w:r w:rsidR="008C5E61" w:rsidRPr="00712ACC">
        <w:t>)</w:t>
      </w:r>
      <w:r w:rsidR="003E3E39" w:rsidRPr="00712ACC">
        <w:t>.</w:t>
      </w:r>
    </w:p>
    <w:p w:rsidR="00455210" w:rsidRDefault="00455210" w:rsidP="009C0B5A">
      <w:pPr>
        <w:pStyle w:val="NormalList"/>
        <w:tabs>
          <w:tab w:val="clear" w:pos="540"/>
          <w:tab w:val="clear" w:pos="720"/>
          <w:tab w:val="clear" w:pos="1260"/>
          <w:tab w:val="left" w:pos="851"/>
          <w:tab w:val="left" w:pos="1843"/>
          <w:tab w:val="left" w:pos="2552"/>
        </w:tabs>
        <w:spacing w:before="0" w:after="0"/>
        <w:ind w:left="0" w:firstLine="0"/>
      </w:pPr>
    </w:p>
    <w:p w:rsidR="00537B2B" w:rsidRPr="00712ACC" w:rsidRDefault="002138E9" w:rsidP="009C0B5A">
      <w:pPr>
        <w:pStyle w:val="NormalList"/>
        <w:tabs>
          <w:tab w:val="clear" w:pos="540"/>
          <w:tab w:val="clear" w:pos="720"/>
          <w:tab w:val="clear" w:pos="1260"/>
          <w:tab w:val="left" w:pos="851"/>
          <w:tab w:val="left" w:pos="1843"/>
          <w:tab w:val="left" w:pos="2552"/>
        </w:tabs>
        <w:spacing w:before="0" w:after="0"/>
        <w:ind w:left="0" w:firstLine="0"/>
      </w:pPr>
      <w:r w:rsidRPr="00712ACC">
        <w:t>E</w:t>
      </w:r>
      <w:r w:rsidR="00A04864" w:rsidRPr="00712ACC">
        <w:t>tter</w:t>
      </w:r>
      <w:r w:rsidR="00537B2B" w:rsidRPr="00712ACC">
        <w:t xml:space="preserve"> åpningssekvensen</w:t>
      </w:r>
      <w:r w:rsidR="00A04864" w:rsidRPr="00712ACC">
        <w:t xml:space="preserve"> </w:t>
      </w:r>
      <w:r w:rsidRPr="00712ACC">
        <w:t>1</w:t>
      </w:r>
      <w:r w:rsidRPr="00712ACC">
        <w:rPr>
          <w:color w:val="FF0000"/>
          <w:sz w:val="26"/>
        </w:rPr>
        <w:sym w:font="Symbol" w:char="F0A9"/>
      </w:r>
      <w:r w:rsidRPr="00712ACC">
        <w:t xml:space="preserve"> - 2</w:t>
      </w:r>
      <w:r w:rsidRPr="00712ACC">
        <w:rPr>
          <w:sz w:val="26"/>
        </w:rPr>
        <w:sym w:font="Symbol" w:char="F0A7"/>
      </w:r>
      <w:r w:rsidRPr="00712ACC">
        <w:t xml:space="preserve"> - 2</w:t>
      </w:r>
      <w:r w:rsidRPr="00712ACC">
        <w:rPr>
          <w:color w:val="FF0000"/>
          <w:sz w:val="26"/>
        </w:rPr>
        <w:sym w:font="Symbol" w:char="F0A8"/>
      </w:r>
      <w:r w:rsidRPr="00712ACC">
        <w:t xml:space="preserve"> kan du melde 2</w:t>
      </w:r>
      <w:r w:rsidRPr="00712ACC">
        <w:rPr>
          <w:sz w:val="26"/>
        </w:rPr>
        <w:sym w:font="Symbol" w:char="F0AA"/>
      </w:r>
      <w:r w:rsidRPr="00712ACC">
        <w:t xml:space="preserve"> (motsatt M - RF) =</w:t>
      </w:r>
      <w:r w:rsidR="00A04864" w:rsidRPr="00712ACC">
        <w:t xml:space="preserve"> «</w:t>
      </w:r>
      <w:r w:rsidR="003D3330" w:rsidRPr="00712ACC">
        <w:rPr>
          <w:color w:val="FF0000"/>
        </w:rPr>
        <w:t xml:space="preserve">UMULIG M </w:t>
      </w:r>
      <w:r w:rsidR="00BF7AF3" w:rsidRPr="00712ACC">
        <w:t>»</w:t>
      </w:r>
      <w:r w:rsidRPr="00712ACC">
        <w:t xml:space="preserve"> (</w:t>
      </w:r>
      <w:r w:rsidRPr="00712ACC">
        <w:rPr>
          <w:color w:val="FF0000"/>
          <w:sz w:val="26"/>
        </w:rPr>
        <w:sym w:font="Symbol" w:char="F0A9"/>
      </w:r>
      <w:r w:rsidRPr="00712ACC">
        <w:t>xx) eller 2</w:t>
      </w:r>
      <w:r w:rsidRPr="00712ACC">
        <w:rPr>
          <w:color w:val="FF0000"/>
          <w:sz w:val="26"/>
        </w:rPr>
        <w:sym w:font="Symbol" w:char="F0A9"/>
      </w:r>
      <w:r w:rsidRPr="00712ACC">
        <w:t xml:space="preserve"> (åpningsfargen - RF) = </w:t>
      </w:r>
      <w:r w:rsidR="00A04864" w:rsidRPr="00712ACC">
        <w:t>«</w:t>
      </w:r>
      <w:r w:rsidR="003D3330" w:rsidRPr="00712ACC">
        <w:rPr>
          <w:color w:val="FF0000"/>
        </w:rPr>
        <w:t xml:space="preserve">UMULIG STØTTE </w:t>
      </w:r>
      <w:r w:rsidR="00A04864" w:rsidRPr="00712ACC">
        <w:t>»</w:t>
      </w:r>
      <w:r w:rsidRPr="00712ACC">
        <w:t xml:space="preserve"> (</w:t>
      </w:r>
      <w:r w:rsidRPr="00712ACC">
        <w:rPr>
          <w:color w:val="FF0000"/>
          <w:sz w:val="26"/>
        </w:rPr>
        <w:sym w:font="Symbol" w:char="F0A9"/>
      </w:r>
      <w:r w:rsidRPr="00712ACC">
        <w:t>Hx). (Etter 1</w:t>
      </w:r>
      <w:r w:rsidRPr="00712ACC">
        <w:rPr>
          <w:sz w:val="26"/>
        </w:rPr>
        <w:sym w:font="Symbol" w:char="F0AA"/>
      </w:r>
      <w:r w:rsidRPr="00712ACC">
        <w:t xml:space="preserve"> - 2</w:t>
      </w:r>
      <w:r w:rsidRPr="00712ACC">
        <w:rPr>
          <w:sz w:val="26"/>
        </w:rPr>
        <w:sym w:font="Symbol" w:char="F0A7"/>
      </w:r>
      <w:r w:rsidRPr="00712ACC">
        <w:t xml:space="preserve"> - 2</w:t>
      </w:r>
      <w:r w:rsidRPr="00712ACC">
        <w:rPr>
          <w:color w:val="FF0000"/>
          <w:sz w:val="26"/>
        </w:rPr>
        <w:sym w:font="Symbol" w:char="F0A8"/>
      </w:r>
      <w:r w:rsidRPr="00712ACC">
        <w:t xml:space="preserve"> </w:t>
      </w:r>
      <w:r w:rsidR="00537B2B" w:rsidRPr="00712ACC">
        <w:t>e</w:t>
      </w:r>
      <w:r w:rsidRPr="00712ACC">
        <w:t>r 2</w:t>
      </w:r>
      <w:r w:rsidRPr="00712ACC">
        <w:rPr>
          <w:color w:val="FF0000"/>
          <w:sz w:val="26"/>
        </w:rPr>
        <w:sym w:font="Symbol" w:char="F0A9"/>
      </w:r>
      <w:r w:rsidRPr="00712ACC">
        <w:t xml:space="preserve"> «</w:t>
      </w:r>
      <w:r w:rsidR="003D3330" w:rsidRPr="00712ACC">
        <w:rPr>
          <w:color w:val="FF0000"/>
        </w:rPr>
        <w:t xml:space="preserve">UMULIG M </w:t>
      </w:r>
      <w:r w:rsidRPr="00712ACC">
        <w:t>» (</w:t>
      </w:r>
      <w:r w:rsidRPr="00712ACC">
        <w:rPr>
          <w:sz w:val="26"/>
        </w:rPr>
        <w:sym w:font="Symbol" w:char="F0AA"/>
      </w:r>
      <w:r w:rsidRPr="00712ACC">
        <w:t>xx), mens 2</w:t>
      </w:r>
      <w:r w:rsidRPr="00712ACC">
        <w:rPr>
          <w:sz w:val="26"/>
        </w:rPr>
        <w:sym w:font="Symbol" w:char="F0AA"/>
      </w:r>
      <w:r w:rsidRPr="00712ACC">
        <w:t xml:space="preserve"> </w:t>
      </w:r>
      <w:r w:rsidR="00537B2B" w:rsidRPr="00712ACC">
        <w:t>viser</w:t>
      </w:r>
      <w:r w:rsidRPr="00712ACC">
        <w:t xml:space="preserve"> «</w:t>
      </w:r>
      <w:r w:rsidR="003D3330" w:rsidRPr="00712ACC">
        <w:rPr>
          <w:color w:val="FF0000"/>
        </w:rPr>
        <w:t xml:space="preserve">UMULIG STØTTE </w:t>
      </w:r>
      <w:r w:rsidRPr="00712ACC">
        <w:t>» (</w:t>
      </w:r>
      <w:r w:rsidRPr="00712ACC">
        <w:rPr>
          <w:sz w:val="26"/>
        </w:rPr>
        <w:sym w:font="Symbol" w:char="F0AA"/>
      </w:r>
      <w:r w:rsidRPr="00712ACC">
        <w:t>Hx).</w:t>
      </w:r>
      <w:r w:rsidR="00362568" w:rsidRPr="00712ACC">
        <w:t>)</w:t>
      </w:r>
      <w:r w:rsidRPr="00712ACC">
        <w:t xml:space="preserve"> </w:t>
      </w:r>
      <w:r w:rsidR="00362568" w:rsidRPr="00712ACC">
        <w:t>M</w:t>
      </w:r>
      <w:r w:rsidRPr="00712ACC">
        <w:t>ed dobbelton i åpningsfargen</w:t>
      </w:r>
      <w:r w:rsidR="00362568" w:rsidRPr="00712ACC">
        <w:t xml:space="preserve"> er disse to meldingene </w:t>
      </w:r>
      <w:r w:rsidR="00362568" w:rsidRPr="00712ACC">
        <w:rPr>
          <w:color w:val="FF0000"/>
        </w:rPr>
        <w:t>PRI</w:t>
      </w:r>
      <w:r w:rsidRPr="00712ACC">
        <w:t xml:space="preserve">. </w:t>
      </w:r>
      <w:r w:rsidR="00A33AD6" w:rsidRPr="00712ACC">
        <w:t xml:space="preserve">Disse to meldingene vil altså vise en viss støtte i åpningsfargen, og dermed gjøre åpningsfargen mer attraktiv som kontraktfarge. </w:t>
      </w:r>
    </w:p>
    <w:p w:rsidR="00455210" w:rsidRDefault="00455210" w:rsidP="009C0B5A">
      <w:pPr>
        <w:pStyle w:val="NormalList"/>
        <w:tabs>
          <w:tab w:val="clear" w:pos="540"/>
          <w:tab w:val="clear" w:pos="720"/>
          <w:tab w:val="clear" w:pos="1260"/>
          <w:tab w:val="left" w:pos="851"/>
          <w:tab w:val="left" w:pos="1843"/>
          <w:tab w:val="left" w:pos="2552"/>
        </w:tabs>
        <w:spacing w:before="0" w:after="0"/>
        <w:ind w:left="0" w:firstLine="0"/>
      </w:pPr>
    </w:p>
    <w:p w:rsidR="00A33AD6" w:rsidRPr="00712ACC" w:rsidRDefault="00A33AD6" w:rsidP="009C0B5A">
      <w:pPr>
        <w:pStyle w:val="NormalList"/>
        <w:tabs>
          <w:tab w:val="clear" w:pos="540"/>
          <w:tab w:val="clear" w:pos="720"/>
          <w:tab w:val="clear" w:pos="1260"/>
          <w:tab w:val="left" w:pos="851"/>
          <w:tab w:val="left" w:pos="1843"/>
          <w:tab w:val="left" w:pos="2552"/>
        </w:tabs>
        <w:spacing w:before="0" w:after="0"/>
        <w:ind w:left="0" w:firstLine="0"/>
      </w:pPr>
      <w:r w:rsidRPr="00712ACC">
        <w:t xml:space="preserve">Hvis SH </w:t>
      </w:r>
      <w:r w:rsidRPr="00712ACC">
        <w:rPr>
          <w:color w:val="FF0000"/>
        </w:rPr>
        <w:t>ikke</w:t>
      </w:r>
      <w:r w:rsidRPr="00712ACC">
        <w:t xml:space="preserve"> melder av dobbelton i støtte til åpningsfargen, men går rett fra 2</w:t>
      </w:r>
      <w:r w:rsidRPr="00712ACC">
        <w:rPr>
          <w:color w:val="FF0000"/>
          <w:sz w:val="26"/>
        </w:rPr>
        <w:sym w:font="Symbol" w:char="F0A8"/>
      </w:r>
      <w:r w:rsidRPr="00712ACC">
        <w:t xml:space="preserve"> til 2NT eller høyere, </w:t>
      </w:r>
      <w:r w:rsidRPr="00712ACC">
        <w:rPr>
          <w:color w:val="FF0000"/>
        </w:rPr>
        <w:t>benekter han å ha mer enn max singelton i åpningsfargen</w:t>
      </w:r>
      <w:r w:rsidRPr="00712ACC">
        <w:t xml:space="preserve">, noe som ikke lenger gjør denne </w:t>
      </w:r>
      <w:r w:rsidR="00537B2B" w:rsidRPr="00712ACC">
        <w:t>attraktiv</w:t>
      </w:r>
      <w:r w:rsidRPr="00712ACC">
        <w:t xml:space="preserve"> som kontraktfarge</w:t>
      </w:r>
      <w:r w:rsidR="00537B2B" w:rsidRPr="00712ACC">
        <w:t>, med mindre åpningsfargen er spesielt lang og god</w:t>
      </w:r>
      <w:r w:rsidRPr="00712ACC">
        <w:t xml:space="preserve">. </w:t>
      </w:r>
    </w:p>
    <w:p w:rsidR="00455210" w:rsidRDefault="00455210" w:rsidP="009C0B5A">
      <w:pPr>
        <w:pStyle w:val="NormalList"/>
        <w:tabs>
          <w:tab w:val="clear" w:pos="540"/>
          <w:tab w:val="clear" w:pos="720"/>
          <w:tab w:val="clear" w:pos="1260"/>
          <w:tab w:val="left" w:pos="851"/>
          <w:tab w:val="left" w:pos="1843"/>
          <w:tab w:val="left" w:pos="2552"/>
        </w:tabs>
        <w:spacing w:before="0" w:after="0"/>
        <w:ind w:left="0" w:firstLine="0"/>
      </w:pPr>
    </w:p>
    <w:p w:rsidR="00362568" w:rsidRDefault="00537B2B" w:rsidP="009C0B5A">
      <w:pPr>
        <w:pStyle w:val="NormalList"/>
        <w:tabs>
          <w:tab w:val="clear" w:pos="540"/>
          <w:tab w:val="clear" w:pos="720"/>
          <w:tab w:val="clear" w:pos="1260"/>
          <w:tab w:val="left" w:pos="851"/>
          <w:tab w:val="left" w:pos="1843"/>
          <w:tab w:val="left" w:pos="2552"/>
        </w:tabs>
        <w:spacing w:before="0" w:after="0"/>
        <w:ind w:left="0" w:firstLine="0"/>
      </w:pPr>
      <w:r w:rsidRPr="00712ACC">
        <w:t>Siden 2</w:t>
      </w:r>
      <w:r w:rsidRPr="00712ACC">
        <w:rPr>
          <w:color w:val="FF0000"/>
          <w:sz w:val="26"/>
        </w:rPr>
        <w:sym w:font="Symbol" w:char="F0A9"/>
      </w:r>
      <w:r w:rsidRPr="00712ACC">
        <w:t>/</w:t>
      </w:r>
      <w:r w:rsidRPr="00712ACC">
        <w:rPr>
          <w:sz w:val="26"/>
        </w:rPr>
        <w:sym w:font="Symbol" w:char="F0AA"/>
      </w:r>
      <w:r w:rsidRPr="00712ACC">
        <w:t xml:space="preserve"> er RF, skal </w:t>
      </w:r>
      <w:r w:rsidR="002138E9" w:rsidRPr="00712ACC">
        <w:t>ÅH melde fargen over</w:t>
      </w:r>
      <w:r w:rsidR="00362568" w:rsidRPr="00712ACC">
        <w:t xml:space="preserve"> (</w:t>
      </w:r>
      <w:r w:rsidR="00362568" w:rsidRPr="00712ACC">
        <w:rPr>
          <w:color w:val="FF0000"/>
        </w:rPr>
        <w:t>PRI</w:t>
      </w:r>
      <w:r w:rsidR="00362568" w:rsidRPr="00712ACC">
        <w:t>)</w:t>
      </w:r>
      <w:r w:rsidR="002138E9" w:rsidRPr="00712ACC">
        <w:t xml:space="preserve">, og etter dette kan SH vise </w:t>
      </w:r>
      <w:r w:rsidR="00A33AD6" w:rsidRPr="00712ACC">
        <w:t>nøyaktig hva</w:t>
      </w:r>
      <w:r w:rsidR="00362568" w:rsidRPr="00712ACC">
        <w:t xml:space="preserve"> han har</w:t>
      </w:r>
      <w:r w:rsidR="005048A0" w:rsidRPr="00712ACC">
        <w:t xml:space="preserve"> (og dette visningsmønsteret vil være</w:t>
      </w:r>
      <w:r w:rsidR="00CC738C" w:rsidRPr="00712ACC">
        <w:t xml:space="preserve"> svært lett å lære seg, i og med at det ikke spiller noen rolle om</w:t>
      </w:r>
      <w:r w:rsidR="005048A0" w:rsidRPr="00712ACC">
        <w:t xml:space="preserve"> åpningsfargen er i </w:t>
      </w:r>
      <w:r w:rsidR="005048A0" w:rsidRPr="00712ACC">
        <w:rPr>
          <w:color w:val="FF0000"/>
          <w:sz w:val="26"/>
        </w:rPr>
        <w:sym w:font="Symbol" w:char="F0A9"/>
      </w:r>
      <w:r w:rsidR="005048A0" w:rsidRPr="00712ACC">
        <w:t xml:space="preserve"> eller </w:t>
      </w:r>
      <w:r w:rsidR="005048A0" w:rsidRPr="00712ACC">
        <w:rPr>
          <w:sz w:val="26"/>
        </w:rPr>
        <w:sym w:font="Symbol" w:char="F0AA"/>
      </w:r>
      <w:r w:rsidR="005048A0" w:rsidRPr="00712ACC">
        <w:t xml:space="preserve">, og </w:t>
      </w:r>
      <w:r w:rsidR="00CC738C" w:rsidRPr="00712ACC">
        <w:t>at det heller ikke spiller noen rolle om</w:t>
      </w:r>
      <w:r w:rsidR="005048A0" w:rsidRPr="00712ACC">
        <w:t xml:space="preserve"> SH </w:t>
      </w:r>
      <w:r w:rsidR="00CC738C" w:rsidRPr="00712ACC">
        <w:t xml:space="preserve">har </w:t>
      </w:r>
      <w:r w:rsidR="005048A0" w:rsidRPr="00712ACC">
        <w:t>vis</w:t>
      </w:r>
      <w:r w:rsidR="00A66E3D" w:rsidRPr="00712ACC">
        <w:t>t</w:t>
      </w:r>
      <w:r w:rsidR="005048A0" w:rsidRPr="00712ACC">
        <w:t xml:space="preserve"> dobbelton i åpningsfargen på veien eller ei)</w:t>
      </w:r>
      <w:r w:rsidR="00362568" w:rsidRPr="00712ACC">
        <w:t>:</w:t>
      </w:r>
    </w:p>
    <w:p w:rsidR="00455210" w:rsidRPr="00712ACC" w:rsidRDefault="00455210" w:rsidP="009C0B5A">
      <w:pPr>
        <w:pStyle w:val="NormalList"/>
        <w:tabs>
          <w:tab w:val="clear" w:pos="540"/>
          <w:tab w:val="clear" w:pos="720"/>
          <w:tab w:val="clear" w:pos="1260"/>
          <w:tab w:val="left" w:pos="851"/>
          <w:tab w:val="left" w:pos="1843"/>
          <w:tab w:val="left" w:pos="2552"/>
        </w:tabs>
        <w:spacing w:before="0" w:after="0"/>
        <w:ind w:left="0" w:firstLine="0"/>
      </w:pPr>
    </w:p>
    <w:p w:rsidR="00362568" w:rsidRPr="00712ACC" w:rsidRDefault="004324F4" w:rsidP="00455210">
      <w:pPr>
        <w:pStyle w:val="NormalList"/>
        <w:numPr>
          <w:ilvl w:val="0"/>
          <w:numId w:val="37"/>
        </w:numPr>
        <w:tabs>
          <w:tab w:val="clear" w:pos="540"/>
          <w:tab w:val="clear" w:pos="720"/>
          <w:tab w:val="clear" w:pos="1260"/>
          <w:tab w:val="clear" w:pos="1440"/>
          <w:tab w:val="left" w:pos="851"/>
          <w:tab w:val="left" w:pos="1418"/>
          <w:tab w:val="left" w:pos="1701"/>
          <w:tab w:val="left" w:pos="1843"/>
          <w:tab w:val="left" w:pos="2552"/>
        </w:tabs>
        <w:spacing w:before="0" w:after="0"/>
        <w:ind w:left="1134" w:hanging="850"/>
      </w:pPr>
      <w:r w:rsidRPr="00712ACC">
        <w:t xml:space="preserve">2NT </w:t>
      </w:r>
      <w:r w:rsidRPr="00712ACC">
        <w:tab/>
        <w:t xml:space="preserve">= </w:t>
      </w:r>
      <w:r w:rsidR="00362568" w:rsidRPr="00712ACC">
        <w:t>INV ti</w:t>
      </w:r>
      <w:r w:rsidRPr="00712ACC">
        <w:t>l 3NT med (U/SEMI)BAL 11-13HP.</w:t>
      </w:r>
    </w:p>
    <w:p w:rsidR="005D1653" w:rsidRPr="00712ACC" w:rsidRDefault="004324F4" w:rsidP="00455210">
      <w:pPr>
        <w:pStyle w:val="NormalList"/>
        <w:numPr>
          <w:ilvl w:val="0"/>
          <w:numId w:val="37"/>
        </w:numPr>
        <w:tabs>
          <w:tab w:val="clear" w:pos="540"/>
          <w:tab w:val="clear" w:pos="720"/>
          <w:tab w:val="clear" w:pos="1260"/>
          <w:tab w:val="clear" w:pos="1440"/>
          <w:tab w:val="left" w:pos="851"/>
          <w:tab w:val="left" w:pos="1418"/>
          <w:tab w:val="left" w:pos="1843"/>
          <w:tab w:val="left" w:pos="2552"/>
        </w:tabs>
        <w:spacing w:before="0" w:after="0"/>
        <w:ind w:left="1134" w:hanging="850"/>
      </w:pPr>
      <w:r w:rsidRPr="00712ACC">
        <w:t>3</w:t>
      </w:r>
      <w:r w:rsidRPr="00712ACC">
        <w:sym w:font="Symbol" w:char="F0A7"/>
      </w:r>
      <w:r w:rsidRPr="00712ACC">
        <w:t xml:space="preserve"> </w:t>
      </w:r>
      <w:r w:rsidRPr="00712ACC">
        <w:tab/>
        <w:t xml:space="preserve">= </w:t>
      </w:r>
      <w:r w:rsidR="00E87CFA" w:rsidRPr="00712ACC">
        <w:t xml:space="preserve">Mild </w:t>
      </w:r>
      <w:r w:rsidR="00362568" w:rsidRPr="00712ACC">
        <w:t>INV</w:t>
      </w:r>
      <w:r w:rsidR="005D1653" w:rsidRPr="00712ACC">
        <w:t xml:space="preserve"> </w:t>
      </w:r>
      <w:r w:rsidR="00362568" w:rsidRPr="00712ACC">
        <w:t>med 6+</w:t>
      </w:r>
      <w:r w:rsidR="00362568" w:rsidRPr="00712ACC">
        <w:sym w:font="Symbol" w:char="F0A7"/>
      </w:r>
      <w:r w:rsidR="00362568" w:rsidRPr="00712ACC">
        <w:t xml:space="preserve"> og 11-13HP </w:t>
      </w:r>
      <w:r w:rsidR="00E87CFA" w:rsidRPr="00712ACC">
        <w:t xml:space="preserve">(kan være </w:t>
      </w:r>
      <w:r w:rsidR="00E87CFA" w:rsidRPr="00712ACC">
        <w:sym w:font="Symbol" w:char="F0A7"/>
      </w:r>
      <w:r w:rsidR="00E87CFA" w:rsidRPr="00712ACC">
        <w:t>HHxxxx)</w:t>
      </w:r>
      <w:r w:rsidR="00362568" w:rsidRPr="00712ACC">
        <w:t>.</w:t>
      </w:r>
    </w:p>
    <w:p w:rsidR="00362568" w:rsidRPr="00712ACC" w:rsidRDefault="004324F4" w:rsidP="00455210">
      <w:pPr>
        <w:pStyle w:val="NormalList"/>
        <w:numPr>
          <w:ilvl w:val="0"/>
          <w:numId w:val="37"/>
        </w:numPr>
        <w:tabs>
          <w:tab w:val="clear" w:pos="540"/>
          <w:tab w:val="clear" w:pos="720"/>
          <w:tab w:val="clear" w:pos="1260"/>
          <w:tab w:val="clear" w:pos="1440"/>
          <w:tab w:val="left" w:pos="851"/>
          <w:tab w:val="left" w:pos="1418"/>
          <w:tab w:val="left" w:pos="1843"/>
          <w:tab w:val="left" w:pos="2552"/>
        </w:tabs>
        <w:spacing w:before="0" w:after="0"/>
        <w:ind w:left="1134" w:hanging="850"/>
      </w:pPr>
      <w:r w:rsidRPr="00712ACC">
        <w:t>3</w:t>
      </w:r>
      <w:r w:rsidRPr="00712ACC">
        <w:rPr>
          <w:color w:val="FF0000"/>
          <w:sz w:val="26"/>
        </w:rPr>
        <w:sym w:font="Symbol" w:char="F0A8"/>
      </w:r>
      <w:r w:rsidRPr="00712ACC">
        <w:tab/>
        <w:t xml:space="preserve">= </w:t>
      </w:r>
      <w:r w:rsidR="00E87CFA" w:rsidRPr="00712ACC">
        <w:t xml:space="preserve">Mild </w:t>
      </w:r>
      <w:r w:rsidR="00362568" w:rsidRPr="00712ACC">
        <w:t>INV med 6+</w:t>
      </w:r>
      <w:r w:rsidR="00362568" w:rsidRPr="00712ACC">
        <w:rPr>
          <w:color w:val="FF0000"/>
        </w:rPr>
        <w:sym w:font="Symbol" w:char="F0A8"/>
      </w:r>
      <w:r w:rsidR="00362568" w:rsidRPr="00712ACC">
        <w:t xml:space="preserve"> og 11-13HP </w:t>
      </w:r>
      <w:r w:rsidR="00E87CFA" w:rsidRPr="00712ACC">
        <w:t xml:space="preserve">(kan være </w:t>
      </w:r>
      <w:r w:rsidR="00E87CFA" w:rsidRPr="00712ACC">
        <w:rPr>
          <w:color w:val="FF0000"/>
        </w:rPr>
        <w:sym w:font="Symbol" w:char="F0A8"/>
      </w:r>
      <w:r w:rsidR="00E87CFA" w:rsidRPr="00712ACC">
        <w:t xml:space="preserve">HHxxxx). </w:t>
      </w:r>
    </w:p>
    <w:p w:rsidR="004324F4" w:rsidRPr="00712ACC" w:rsidRDefault="004324F4" w:rsidP="00455210">
      <w:pPr>
        <w:pStyle w:val="NormalList"/>
        <w:numPr>
          <w:ilvl w:val="0"/>
          <w:numId w:val="37"/>
        </w:numPr>
        <w:tabs>
          <w:tab w:val="clear" w:pos="540"/>
          <w:tab w:val="clear" w:pos="720"/>
          <w:tab w:val="clear" w:pos="1260"/>
          <w:tab w:val="clear" w:pos="1440"/>
          <w:tab w:val="left" w:pos="851"/>
          <w:tab w:val="left" w:pos="1418"/>
          <w:tab w:val="left" w:pos="1843"/>
          <w:tab w:val="left" w:pos="2552"/>
        </w:tabs>
        <w:spacing w:before="0" w:after="0"/>
        <w:ind w:left="1134" w:hanging="850"/>
      </w:pPr>
      <w:r w:rsidRPr="00712ACC">
        <w:t>3</w:t>
      </w:r>
      <w:r w:rsidRPr="00712ACC">
        <w:rPr>
          <w:color w:val="FF0000"/>
          <w:sz w:val="26"/>
        </w:rPr>
        <w:sym w:font="Symbol" w:char="F0A9"/>
      </w:r>
      <w:r w:rsidRPr="00712ACC">
        <w:tab/>
        <w:t xml:space="preserve">= </w:t>
      </w:r>
      <w:r w:rsidR="00362568" w:rsidRPr="00712ACC">
        <w:t>INV+ med 5+</w:t>
      </w:r>
      <w:r w:rsidR="00362568" w:rsidRPr="00712ACC">
        <w:sym w:font="Symbol" w:char="F0A7"/>
      </w:r>
      <w:r w:rsidR="00362568" w:rsidRPr="00712ACC">
        <w:t xml:space="preserve"> og 4+</w:t>
      </w:r>
      <w:r w:rsidR="00362568" w:rsidRPr="00712ACC">
        <w:rPr>
          <w:color w:val="FF0000"/>
        </w:rPr>
        <w:sym w:font="Symbol" w:char="F0A8"/>
      </w:r>
      <w:r w:rsidR="00362568" w:rsidRPr="00712ACC">
        <w:t xml:space="preserve"> og 11+HP (komplementær).</w:t>
      </w:r>
    </w:p>
    <w:p w:rsidR="00362568" w:rsidRPr="00712ACC" w:rsidRDefault="004324F4" w:rsidP="00455210">
      <w:pPr>
        <w:pStyle w:val="NormalList"/>
        <w:numPr>
          <w:ilvl w:val="0"/>
          <w:numId w:val="37"/>
        </w:numPr>
        <w:tabs>
          <w:tab w:val="clear" w:pos="540"/>
          <w:tab w:val="clear" w:pos="720"/>
          <w:tab w:val="clear" w:pos="1260"/>
          <w:tab w:val="clear" w:pos="1440"/>
          <w:tab w:val="left" w:pos="851"/>
          <w:tab w:val="left" w:pos="1418"/>
          <w:tab w:val="left" w:pos="1843"/>
          <w:tab w:val="left" w:pos="2552"/>
        </w:tabs>
        <w:spacing w:before="0" w:after="0"/>
        <w:ind w:left="1134" w:hanging="850"/>
      </w:pPr>
      <w:r w:rsidRPr="00712ACC">
        <w:t>3</w:t>
      </w:r>
      <w:r w:rsidRPr="00712ACC">
        <w:rPr>
          <w:sz w:val="26"/>
        </w:rPr>
        <w:sym w:font="Symbol" w:char="F0AA"/>
      </w:r>
      <w:r w:rsidRPr="00712ACC">
        <w:tab/>
        <w:t xml:space="preserve">= </w:t>
      </w:r>
      <w:r w:rsidR="00362568" w:rsidRPr="00712ACC">
        <w:t>INV+ med 5+</w:t>
      </w:r>
      <w:r w:rsidR="00362568" w:rsidRPr="00712ACC">
        <w:rPr>
          <w:color w:val="FF0000"/>
        </w:rPr>
        <w:sym w:font="Symbol" w:char="F0A8"/>
      </w:r>
      <w:r w:rsidR="00362568" w:rsidRPr="00712ACC">
        <w:t xml:space="preserve"> og 4+</w:t>
      </w:r>
      <w:r w:rsidR="00362568" w:rsidRPr="00712ACC">
        <w:sym w:font="Symbol" w:char="F0A7"/>
      </w:r>
      <w:r w:rsidR="00362568" w:rsidRPr="00712ACC">
        <w:t xml:space="preserve"> og 11+HP (komplementær).</w:t>
      </w:r>
    </w:p>
    <w:p w:rsidR="00362568" w:rsidRPr="00712ACC" w:rsidRDefault="004324F4" w:rsidP="00455210">
      <w:pPr>
        <w:pStyle w:val="NormalList"/>
        <w:numPr>
          <w:ilvl w:val="0"/>
          <w:numId w:val="37"/>
        </w:numPr>
        <w:tabs>
          <w:tab w:val="clear" w:pos="540"/>
          <w:tab w:val="clear" w:pos="720"/>
          <w:tab w:val="clear" w:pos="1260"/>
          <w:tab w:val="clear" w:pos="1440"/>
          <w:tab w:val="left" w:pos="851"/>
          <w:tab w:val="left" w:pos="1418"/>
          <w:tab w:val="left" w:pos="1843"/>
          <w:tab w:val="left" w:pos="2552"/>
        </w:tabs>
        <w:spacing w:before="0" w:after="0"/>
        <w:ind w:left="1134" w:hanging="850"/>
      </w:pPr>
      <w:r w:rsidRPr="00712ACC">
        <w:t>3NT</w:t>
      </w:r>
      <w:r w:rsidRPr="00712ACC">
        <w:tab/>
        <w:t>= GF</w:t>
      </w:r>
      <w:r w:rsidR="00362568" w:rsidRPr="00712ACC">
        <w:t xml:space="preserve"> med 5</w:t>
      </w:r>
      <w:r w:rsidR="005048A0" w:rsidRPr="00712ACC">
        <w:t>+</w:t>
      </w:r>
      <w:r w:rsidR="00362568" w:rsidRPr="00712ACC">
        <w:sym w:font="Symbol" w:char="F0A7"/>
      </w:r>
      <w:r w:rsidR="00362568" w:rsidRPr="00712ACC">
        <w:t xml:space="preserve"> og 5</w:t>
      </w:r>
      <w:r w:rsidR="005048A0" w:rsidRPr="00712ACC">
        <w:t>+</w:t>
      </w:r>
      <w:r w:rsidR="00362568" w:rsidRPr="00712ACC">
        <w:rPr>
          <w:color w:val="FF0000"/>
        </w:rPr>
        <w:sym w:font="Symbol" w:char="F0A8"/>
      </w:r>
      <w:r w:rsidR="00362568" w:rsidRPr="00712ACC">
        <w:t xml:space="preserve"> eller 6+</w:t>
      </w:r>
      <w:r w:rsidR="00362568" w:rsidRPr="00712ACC">
        <w:sym w:font="Symbol" w:char="F0A7"/>
      </w:r>
      <w:r w:rsidR="00362568" w:rsidRPr="00712ACC">
        <w:t xml:space="preserve"> og 6+</w:t>
      </w:r>
      <w:r w:rsidR="00362568" w:rsidRPr="00712ACC">
        <w:rPr>
          <w:color w:val="FF0000"/>
        </w:rPr>
        <w:sym w:font="Symbol" w:char="F0A8"/>
      </w:r>
      <w:r w:rsidR="00362568" w:rsidRPr="00712ACC">
        <w:t xml:space="preserve"> </w:t>
      </w:r>
      <w:r w:rsidRPr="00712ACC">
        <w:t>og 11+HP</w:t>
      </w:r>
      <w:r w:rsidR="005048A0" w:rsidRPr="00712ACC">
        <w:t>.</w:t>
      </w:r>
    </w:p>
    <w:p w:rsidR="005048A0" w:rsidRPr="00712ACC" w:rsidRDefault="004324F4" w:rsidP="00455210">
      <w:pPr>
        <w:pStyle w:val="NormalList"/>
        <w:numPr>
          <w:ilvl w:val="0"/>
          <w:numId w:val="37"/>
        </w:numPr>
        <w:tabs>
          <w:tab w:val="clear" w:pos="540"/>
          <w:tab w:val="clear" w:pos="720"/>
          <w:tab w:val="clear" w:pos="1260"/>
          <w:tab w:val="clear" w:pos="1440"/>
          <w:tab w:val="left" w:pos="851"/>
          <w:tab w:val="left" w:pos="1418"/>
          <w:tab w:val="left" w:pos="1843"/>
          <w:tab w:val="left" w:pos="2552"/>
        </w:tabs>
        <w:spacing w:before="0" w:after="0"/>
        <w:ind w:left="1418" w:hanging="1134"/>
      </w:pPr>
      <w:r w:rsidRPr="00712ACC">
        <w:t>4</w:t>
      </w:r>
      <w:r w:rsidRPr="00712ACC">
        <w:rPr>
          <w:sz w:val="26"/>
        </w:rPr>
        <w:sym w:font="Symbol" w:char="F0A7"/>
      </w:r>
      <w:r w:rsidRPr="00712ACC">
        <w:tab/>
        <w:t xml:space="preserve">= </w:t>
      </w:r>
      <w:r w:rsidR="005048A0" w:rsidRPr="00712ACC">
        <w:t>GF med 6+</w:t>
      </w:r>
      <w:r w:rsidR="005048A0" w:rsidRPr="00712ACC">
        <w:sym w:font="Symbol" w:char="F0A7"/>
      </w:r>
      <w:r w:rsidR="005048A0" w:rsidRPr="00712ACC">
        <w:t xml:space="preserve"> og 14+HP.</w:t>
      </w:r>
      <w:r w:rsidRPr="00712ACC">
        <w:t xml:space="preserve"> Når SH har vist minst xx i åpningsfargen, vil melding av åpningsfargen være forslag til kontrakt, mens motsatt </w:t>
      </w:r>
      <w:r w:rsidR="00535BC6" w:rsidRPr="00712ACC">
        <w:t>M</w:t>
      </w:r>
      <w:r w:rsidRPr="00712ACC">
        <w:t xml:space="preserve"> vil være CUE. Hvis SH har vist max singelton i åpningsfargen, vil begge M være CUE. 4NT er alltid </w:t>
      </w:r>
      <w:r w:rsidR="00C2438E" w:rsidRPr="00712ACC">
        <w:t>BLW</w:t>
      </w:r>
      <w:r w:rsidRPr="00712ACC">
        <w:t xml:space="preserve"> med den lange m som trumf.</w:t>
      </w:r>
    </w:p>
    <w:p w:rsidR="005048A0" w:rsidRPr="00712ACC" w:rsidRDefault="004324F4" w:rsidP="00455210">
      <w:pPr>
        <w:pStyle w:val="NormalList"/>
        <w:numPr>
          <w:ilvl w:val="0"/>
          <w:numId w:val="37"/>
        </w:numPr>
        <w:tabs>
          <w:tab w:val="clear" w:pos="540"/>
          <w:tab w:val="clear" w:pos="720"/>
          <w:tab w:val="clear" w:pos="1260"/>
          <w:tab w:val="clear" w:pos="1440"/>
          <w:tab w:val="left" w:pos="851"/>
          <w:tab w:val="left" w:pos="1418"/>
          <w:tab w:val="left" w:pos="1843"/>
          <w:tab w:val="left" w:pos="2552"/>
        </w:tabs>
        <w:spacing w:before="0" w:after="0"/>
        <w:ind w:left="1134" w:hanging="850"/>
      </w:pPr>
      <w:r w:rsidRPr="00712ACC">
        <w:t>4</w:t>
      </w:r>
      <w:r w:rsidRPr="00712ACC">
        <w:rPr>
          <w:color w:val="FF0000"/>
          <w:sz w:val="26"/>
        </w:rPr>
        <w:sym w:font="Symbol" w:char="F0A8"/>
      </w:r>
      <w:r w:rsidRPr="00712ACC">
        <w:tab/>
        <w:t xml:space="preserve">= </w:t>
      </w:r>
      <w:r w:rsidR="005048A0" w:rsidRPr="00712ACC">
        <w:t>GF med 6+</w:t>
      </w:r>
      <w:r w:rsidR="005048A0" w:rsidRPr="00712ACC">
        <w:rPr>
          <w:color w:val="FF0000"/>
        </w:rPr>
        <w:sym w:font="Symbol" w:char="F0A8"/>
      </w:r>
      <w:r w:rsidR="005048A0" w:rsidRPr="00712ACC">
        <w:t xml:space="preserve"> og 14+HP.</w:t>
      </w:r>
      <w:r w:rsidRPr="00712ACC">
        <w:t xml:space="preserve"> Se 4</w:t>
      </w:r>
      <w:r w:rsidRPr="00712ACC">
        <w:rPr>
          <w:sz w:val="26"/>
        </w:rPr>
        <w:sym w:font="Symbol" w:char="F0A7"/>
      </w:r>
      <w:r w:rsidRPr="00712ACC">
        <w:t>.</w:t>
      </w:r>
    </w:p>
    <w:p w:rsidR="005048A0" w:rsidRPr="00712ACC" w:rsidRDefault="004324F4" w:rsidP="00455210">
      <w:pPr>
        <w:pStyle w:val="NormalList"/>
        <w:numPr>
          <w:ilvl w:val="0"/>
          <w:numId w:val="37"/>
        </w:numPr>
        <w:tabs>
          <w:tab w:val="clear" w:pos="540"/>
          <w:tab w:val="clear" w:pos="720"/>
          <w:tab w:val="clear" w:pos="1260"/>
          <w:tab w:val="clear" w:pos="1440"/>
          <w:tab w:val="left" w:pos="851"/>
          <w:tab w:val="left" w:pos="1418"/>
          <w:tab w:val="left" w:pos="1843"/>
          <w:tab w:val="left" w:pos="2552"/>
        </w:tabs>
        <w:spacing w:before="0" w:after="0"/>
        <w:ind w:left="1134" w:hanging="850"/>
      </w:pPr>
      <w:r w:rsidRPr="00712ACC">
        <w:t>4</w:t>
      </w:r>
      <w:r w:rsidRPr="00712ACC">
        <w:rPr>
          <w:color w:val="FF0000"/>
          <w:sz w:val="26"/>
        </w:rPr>
        <w:sym w:font="Symbol" w:char="F0A9"/>
      </w:r>
      <w:r w:rsidRPr="00712ACC">
        <w:tab/>
        <w:t xml:space="preserve">= </w:t>
      </w:r>
      <w:r w:rsidR="005048A0" w:rsidRPr="00712ACC">
        <w:t>GF med 6+</w:t>
      </w:r>
      <w:r w:rsidR="005048A0" w:rsidRPr="00712ACC">
        <w:sym w:font="Symbol" w:char="F0A7"/>
      </w:r>
      <w:r w:rsidR="005048A0" w:rsidRPr="00712ACC">
        <w:t xml:space="preserve"> og 4+</w:t>
      </w:r>
      <w:r w:rsidR="005048A0" w:rsidRPr="00712ACC">
        <w:rPr>
          <w:color w:val="FF0000"/>
        </w:rPr>
        <w:sym w:font="Symbol" w:char="F0A8"/>
      </w:r>
      <w:r w:rsidR="005048A0" w:rsidRPr="00712ACC">
        <w:t xml:space="preserve"> og 11+HP (komplementær).</w:t>
      </w:r>
    </w:p>
    <w:p w:rsidR="005048A0" w:rsidRPr="00712ACC" w:rsidRDefault="004324F4" w:rsidP="00455210">
      <w:pPr>
        <w:pStyle w:val="NormalList"/>
        <w:numPr>
          <w:ilvl w:val="0"/>
          <w:numId w:val="37"/>
        </w:numPr>
        <w:tabs>
          <w:tab w:val="clear" w:pos="540"/>
          <w:tab w:val="clear" w:pos="720"/>
          <w:tab w:val="clear" w:pos="1260"/>
          <w:tab w:val="clear" w:pos="1440"/>
          <w:tab w:val="left" w:pos="851"/>
          <w:tab w:val="left" w:pos="1418"/>
          <w:tab w:val="left" w:pos="1843"/>
          <w:tab w:val="left" w:pos="2552"/>
        </w:tabs>
        <w:spacing w:before="0" w:after="0"/>
        <w:ind w:left="1134" w:hanging="850"/>
      </w:pPr>
      <w:r w:rsidRPr="00712ACC">
        <w:t>4</w:t>
      </w:r>
      <w:r w:rsidRPr="00712ACC">
        <w:rPr>
          <w:sz w:val="26"/>
        </w:rPr>
        <w:sym w:font="Symbol" w:char="F0AA"/>
      </w:r>
      <w:r w:rsidRPr="00712ACC">
        <w:tab/>
        <w:t xml:space="preserve">= </w:t>
      </w:r>
      <w:r w:rsidR="005048A0" w:rsidRPr="00712ACC">
        <w:t xml:space="preserve">GF med </w:t>
      </w:r>
      <w:r w:rsidR="00537B2B" w:rsidRPr="00712ACC">
        <w:t>6</w:t>
      </w:r>
      <w:r w:rsidR="005048A0" w:rsidRPr="00712ACC">
        <w:t>+</w:t>
      </w:r>
      <w:r w:rsidR="005048A0" w:rsidRPr="00712ACC">
        <w:rPr>
          <w:color w:val="FF0000"/>
        </w:rPr>
        <w:sym w:font="Symbol" w:char="F0A8"/>
      </w:r>
      <w:r w:rsidR="005048A0" w:rsidRPr="00712ACC">
        <w:t xml:space="preserve"> og 4+</w:t>
      </w:r>
      <w:r w:rsidR="005048A0" w:rsidRPr="00712ACC">
        <w:sym w:font="Symbol" w:char="F0A7"/>
      </w:r>
      <w:r w:rsidR="005048A0" w:rsidRPr="00712ACC">
        <w:t xml:space="preserve"> og 11+HP (komplementær).</w:t>
      </w:r>
    </w:p>
    <w:p w:rsidR="005048A0" w:rsidRPr="00712ACC" w:rsidRDefault="004324F4" w:rsidP="00455210">
      <w:pPr>
        <w:pStyle w:val="NormalList"/>
        <w:numPr>
          <w:ilvl w:val="0"/>
          <w:numId w:val="37"/>
        </w:numPr>
        <w:tabs>
          <w:tab w:val="clear" w:pos="540"/>
          <w:tab w:val="clear" w:pos="720"/>
          <w:tab w:val="clear" w:pos="1260"/>
          <w:tab w:val="clear" w:pos="1440"/>
          <w:tab w:val="left" w:pos="851"/>
          <w:tab w:val="left" w:pos="1418"/>
          <w:tab w:val="left" w:pos="1843"/>
          <w:tab w:val="left" w:pos="2552"/>
        </w:tabs>
        <w:spacing w:before="0" w:after="0"/>
        <w:ind w:left="1134" w:hanging="850"/>
      </w:pPr>
      <w:r w:rsidRPr="00712ACC">
        <w:t>4NT</w:t>
      </w:r>
      <w:r w:rsidRPr="00712ACC">
        <w:tab/>
        <w:t xml:space="preserve">= </w:t>
      </w:r>
      <w:r w:rsidR="00E87CFA" w:rsidRPr="00712ACC">
        <w:t xml:space="preserve">UBAL GF+ </w:t>
      </w:r>
      <w:r w:rsidR="005048A0" w:rsidRPr="00712ACC">
        <w:t xml:space="preserve">med </w:t>
      </w:r>
      <w:r w:rsidR="00E87CFA" w:rsidRPr="00712ACC">
        <w:t>minst 9 kort i m (5-4/5-5/6-5)</w:t>
      </w:r>
      <w:r w:rsidR="005048A0" w:rsidRPr="00712ACC">
        <w:t xml:space="preserve"> og 18+HP.</w:t>
      </w:r>
    </w:p>
    <w:p w:rsidR="00E87CFA" w:rsidRPr="00712ACC" w:rsidRDefault="004324F4" w:rsidP="00455210">
      <w:pPr>
        <w:pStyle w:val="NormalList"/>
        <w:numPr>
          <w:ilvl w:val="0"/>
          <w:numId w:val="37"/>
        </w:numPr>
        <w:tabs>
          <w:tab w:val="clear" w:pos="540"/>
          <w:tab w:val="clear" w:pos="720"/>
          <w:tab w:val="clear" w:pos="1260"/>
          <w:tab w:val="clear" w:pos="1440"/>
          <w:tab w:val="left" w:pos="851"/>
          <w:tab w:val="left" w:pos="1418"/>
          <w:tab w:val="left" w:pos="1843"/>
          <w:tab w:val="left" w:pos="2552"/>
        </w:tabs>
        <w:spacing w:before="0" w:after="0"/>
        <w:ind w:left="1134" w:hanging="850"/>
      </w:pPr>
      <w:r w:rsidRPr="00712ACC">
        <w:t>5</w:t>
      </w:r>
      <w:r w:rsidRPr="00712ACC">
        <w:rPr>
          <w:sz w:val="26"/>
        </w:rPr>
        <w:sym w:font="Symbol" w:char="F0A7"/>
      </w:r>
      <w:r w:rsidRPr="00712ACC">
        <w:tab/>
        <w:t xml:space="preserve">= </w:t>
      </w:r>
      <w:r w:rsidR="00E87CFA" w:rsidRPr="00712ACC">
        <w:t xml:space="preserve">Spillemelding med minst 7-korts </w:t>
      </w:r>
      <w:r w:rsidR="00E87CFA" w:rsidRPr="00712ACC">
        <w:sym w:font="Symbol" w:char="F0A7"/>
      </w:r>
      <w:r w:rsidR="00E87CFA" w:rsidRPr="00712ACC">
        <w:t xml:space="preserve"> og 11+HP.</w:t>
      </w:r>
    </w:p>
    <w:p w:rsidR="00E87CFA" w:rsidRPr="00712ACC" w:rsidRDefault="004324F4" w:rsidP="00455210">
      <w:pPr>
        <w:pStyle w:val="NormalList"/>
        <w:numPr>
          <w:ilvl w:val="0"/>
          <w:numId w:val="37"/>
        </w:numPr>
        <w:tabs>
          <w:tab w:val="clear" w:pos="540"/>
          <w:tab w:val="clear" w:pos="720"/>
          <w:tab w:val="clear" w:pos="1260"/>
          <w:tab w:val="clear" w:pos="1440"/>
          <w:tab w:val="left" w:pos="851"/>
          <w:tab w:val="left" w:pos="1418"/>
          <w:tab w:val="left" w:pos="1843"/>
          <w:tab w:val="left" w:pos="2552"/>
        </w:tabs>
        <w:spacing w:before="0" w:after="0"/>
        <w:ind w:left="1134" w:hanging="850"/>
      </w:pPr>
      <w:r w:rsidRPr="00712ACC">
        <w:t>5</w:t>
      </w:r>
      <w:r w:rsidRPr="00712ACC">
        <w:rPr>
          <w:color w:val="FF0000"/>
          <w:sz w:val="26"/>
        </w:rPr>
        <w:sym w:font="Symbol" w:char="F0A8"/>
      </w:r>
      <w:r w:rsidRPr="00712ACC">
        <w:tab/>
        <w:t xml:space="preserve">= </w:t>
      </w:r>
      <w:r w:rsidR="00E87CFA" w:rsidRPr="00712ACC">
        <w:t xml:space="preserve">Spillemelding med minst 7-korts </w:t>
      </w:r>
      <w:r w:rsidR="00E87CFA" w:rsidRPr="00712ACC">
        <w:rPr>
          <w:color w:val="FF0000"/>
        </w:rPr>
        <w:sym w:font="Symbol" w:char="F0A8"/>
      </w:r>
      <w:r w:rsidR="00E87CFA" w:rsidRPr="00712ACC">
        <w:t xml:space="preserve"> og 11+HP.</w:t>
      </w:r>
    </w:p>
    <w:p w:rsidR="005048A0" w:rsidRPr="00712ACC" w:rsidRDefault="005048A0" w:rsidP="009C0B5A">
      <w:pPr>
        <w:pStyle w:val="NormalList"/>
        <w:tabs>
          <w:tab w:val="clear" w:pos="540"/>
          <w:tab w:val="clear" w:pos="720"/>
          <w:tab w:val="clear" w:pos="1260"/>
          <w:tab w:val="clear" w:pos="1440"/>
          <w:tab w:val="left" w:pos="851"/>
          <w:tab w:val="left" w:pos="1701"/>
          <w:tab w:val="left" w:pos="1843"/>
          <w:tab w:val="left" w:pos="2552"/>
        </w:tabs>
        <w:spacing w:before="0" w:after="0"/>
        <w:ind w:left="0" w:firstLine="0"/>
      </w:pPr>
    </w:p>
    <w:p w:rsidR="005D1653" w:rsidRPr="00712ACC" w:rsidRDefault="005D1653" w:rsidP="009C0B5A">
      <w:pPr>
        <w:pStyle w:val="NormalList"/>
        <w:tabs>
          <w:tab w:val="clear" w:pos="540"/>
          <w:tab w:val="clear" w:pos="720"/>
          <w:tab w:val="clear" w:pos="1260"/>
          <w:tab w:val="left" w:pos="851"/>
          <w:tab w:val="left" w:pos="1843"/>
          <w:tab w:val="left" w:pos="2552"/>
        </w:tabs>
        <w:spacing w:before="0" w:after="0"/>
        <w:ind w:left="0" w:firstLine="0"/>
      </w:pPr>
      <w:r w:rsidRPr="00712ACC">
        <w:t>Over 2</w:t>
      </w:r>
      <w:r w:rsidRPr="00712ACC">
        <w:rPr>
          <w:color w:val="FF0000"/>
          <w:sz w:val="26"/>
        </w:rPr>
        <w:sym w:font="Symbol" w:char="F0A9"/>
      </w:r>
      <w:r w:rsidRPr="00712ACC">
        <w:t xml:space="preserve"> fra SH skal ÅH si 2</w:t>
      </w:r>
      <w:r w:rsidRPr="00712ACC">
        <w:rPr>
          <w:sz w:val="26"/>
        </w:rPr>
        <w:sym w:font="Symbol" w:char="F0AA"/>
      </w:r>
      <w:r w:rsidRPr="00712ACC">
        <w:t xml:space="preserve">, og etter dette blir 2NT fra SH en (U)BAL INV til 3NT. Hvis SH ikke har vist </w:t>
      </w:r>
      <w:r w:rsidR="002138E9" w:rsidRPr="00712ACC">
        <w:t>«</w:t>
      </w:r>
      <w:r w:rsidR="003D3330" w:rsidRPr="00712ACC">
        <w:rPr>
          <w:color w:val="FF0000"/>
        </w:rPr>
        <w:t xml:space="preserve">UMULIG STØTTE </w:t>
      </w:r>
      <w:r w:rsidR="002138E9" w:rsidRPr="00712ACC">
        <w:t>» eller «</w:t>
      </w:r>
      <w:r w:rsidR="003D3330" w:rsidRPr="00712ACC">
        <w:rPr>
          <w:color w:val="FF0000"/>
        </w:rPr>
        <w:t xml:space="preserve">UMULIG M </w:t>
      </w:r>
      <w:r w:rsidR="002138E9" w:rsidRPr="00712ACC">
        <w:t>»</w:t>
      </w:r>
      <w:r w:rsidRPr="00712ACC">
        <w:t xml:space="preserve"> på veien, benekter han så mange som dobbelton i åpningsfargen, og</w:t>
      </w:r>
      <w:r w:rsidR="002138E9" w:rsidRPr="00712ACC">
        <w:t xml:space="preserve"> </w:t>
      </w:r>
      <w:r w:rsidRPr="00712ACC">
        <w:t xml:space="preserve">2NT blir da en UBAL INV med max singelton i åpningsfargen. </w:t>
      </w:r>
    </w:p>
    <w:p w:rsidR="00455210" w:rsidRDefault="00455210" w:rsidP="009C0B5A">
      <w:pPr>
        <w:pStyle w:val="NormalList"/>
        <w:tabs>
          <w:tab w:val="clear" w:pos="540"/>
          <w:tab w:val="clear" w:pos="720"/>
          <w:tab w:val="clear" w:pos="1260"/>
          <w:tab w:val="left" w:pos="851"/>
          <w:tab w:val="left" w:pos="1843"/>
          <w:tab w:val="left" w:pos="2552"/>
        </w:tabs>
        <w:spacing w:before="0" w:after="0"/>
        <w:ind w:left="0" w:firstLine="0"/>
      </w:pPr>
    </w:p>
    <w:p w:rsidR="005D1653" w:rsidRPr="00712ACC" w:rsidRDefault="005D1653" w:rsidP="009C0B5A">
      <w:pPr>
        <w:pStyle w:val="NormalList"/>
        <w:tabs>
          <w:tab w:val="clear" w:pos="540"/>
          <w:tab w:val="clear" w:pos="720"/>
          <w:tab w:val="clear" w:pos="1260"/>
          <w:tab w:val="left" w:pos="851"/>
          <w:tab w:val="left" w:pos="1843"/>
          <w:tab w:val="left" w:pos="2552"/>
        </w:tabs>
        <w:spacing w:before="0" w:after="0"/>
        <w:ind w:left="0" w:firstLine="0"/>
      </w:pPr>
      <w:r w:rsidRPr="00712ACC">
        <w:t>Over 2</w:t>
      </w:r>
      <w:r w:rsidRPr="00712ACC">
        <w:rPr>
          <w:sz w:val="26"/>
        </w:rPr>
        <w:sym w:font="Symbol" w:char="F0AA"/>
      </w:r>
      <w:r w:rsidRPr="00712ACC">
        <w:t xml:space="preserve"> fra SH </w:t>
      </w:r>
      <w:r w:rsidR="002138E9" w:rsidRPr="00712ACC">
        <w:t xml:space="preserve">skal </w:t>
      </w:r>
      <w:r w:rsidRPr="00712ACC">
        <w:t>ÅH si 2NT med en normal 11-1</w:t>
      </w:r>
      <w:r w:rsidR="005048A0" w:rsidRPr="00712ACC">
        <w:t>3</w:t>
      </w:r>
      <w:r w:rsidRPr="00712ACC">
        <w:t>HP hånd</w:t>
      </w:r>
      <w:r w:rsidR="005048A0" w:rsidRPr="00712ACC">
        <w:t xml:space="preserve"> (</w:t>
      </w:r>
      <w:r w:rsidR="00CC738C" w:rsidRPr="00712ACC">
        <w:t>hvilket</w:t>
      </w:r>
      <w:r w:rsidR="005048A0" w:rsidRPr="00712ACC">
        <w:t xml:space="preserve"> betyr at han ikke har </w:t>
      </w:r>
      <w:r w:rsidR="00A33AD6" w:rsidRPr="00712ACC">
        <w:t xml:space="preserve">nok </w:t>
      </w:r>
      <w:r w:rsidR="005048A0" w:rsidRPr="00712ACC">
        <w:t>til å ta imot en 11-1</w:t>
      </w:r>
      <w:r w:rsidR="00B37DDC" w:rsidRPr="00712ACC">
        <w:t>3</w:t>
      </w:r>
      <w:r w:rsidR="005048A0" w:rsidRPr="00712ACC">
        <w:t>HP INV fra SH)</w:t>
      </w:r>
      <w:r w:rsidRPr="00712ACC">
        <w:t xml:space="preserve">. Siden SH da ikke har tilgang til den normale INV 2NT, må ÅH ta imot invitten direkte (på forhånd) </w:t>
      </w:r>
      <w:r w:rsidR="005048A0" w:rsidRPr="00712ACC">
        <w:t>og si</w:t>
      </w:r>
      <w:r w:rsidRPr="00712ACC">
        <w:t xml:space="preserve"> </w:t>
      </w:r>
      <w:r w:rsidR="004324F4" w:rsidRPr="00712ACC">
        <w:t>noe annet enn 2NT</w:t>
      </w:r>
      <w:r w:rsidRPr="00712ACC">
        <w:t xml:space="preserve"> med minst 1</w:t>
      </w:r>
      <w:r w:rsidR="005048A0" w:rsidRPr="00712ACC">
        <w:t>4+</w:t>
      </w:r>
      <w:r w:rsidRPr="00712ACC">
        <w:t xml:space="preserve">HP. </w:t>
      </w:r>
    </w:p>
    <w:p w:rsidR="00455210" w:rsidRDefault="00455210" w:rsidP="009C0B5A">
      <w:pPr>
        <w:pStyle w:val="NormalList"/>
        <w:tabs>
          <w:tab w:val="clear" w:pos="540"/>
          <w:tab w:val="clear" w:pos="720"/>
          <w:tab w:val="clear" w:pos="1260"/>
          <w:tab w:val="left" w:pos="851"/>
          <w:tab w:val="left" w:pos="1843"/>
          <w:tab w:val="left" w:pos="2552"/>
        </w:tabs>
        <w:spacing w:before="0" w:after="0"/>
        <w:ind w:left="0" w:firstLine="0"/>
      </w:pPr>
    </w:p>
    <w:p w:rsidR="00A04864" w:rsidRDefault="00CC738C" w:rsidP="009C0B5A">
      <w:pPr>
        <w:pStyle w:val="NormalList"/>
        <w:tabs>
          <w:tab w:val="clear" w:pos="540"/>
          <w:tab w:val="clear" w:pos="720"/>
          <w:tab w:val="clear" w:pos="1260"/>
          <w:tab w:val="left" w:pos="851"/>
          <w:tab w:val="left" w:pos="1843"/>
          <w:tab w:val="left" w:pos="2552"/>
        </w:tabs>
        <w:spacing w:before="0" w:after="0"/>
        <w:ind w:left="0" w:firstLine="0"/>
      </w:pPr>
      <w:r w:rsidRPr="00712ACC">
        <w:t>Hvis vi ser helt bort fra en eventuell nedpassing fra SH etter 1</w:t>
      </w:r>
      <w:r w:rsidRPr="00712ACC">
        <w:rPr>
          <w:color w:val="FF0000"/>
          <w:sz w:val="26"/>
        </w:rPr>
        <w:sym w:font="Symbol" w:char="F0A9"/>
      </w:r>
      <w:r w:rsidRPr="00712ACC">
        <w:t>/</w:t>
      </w:r>
      <w:r w:rsidRPr="00712ACC">
        <w:rPr>
          <w:sz w:val="26"/>
        </w:rPr>
        <w:sym w:font="Symbol" w:char="F0AA"/>
      </w:r>
      <w:r w:rsidRPr="00712ACC">
        <w:rPr>
          <w:sz w:val="26"/>
        </w:rPr>
        <w:t xml:space="preserve"> </w:t>
      </w:r>
      <w:r w:rsidRPr="00712ACC">
        <w:t>- 2</w:t>
      </w:r>
      <w:r w:rsidRPr="00712ACC">
        <w:rPr>
          <w:sz w:val="26"/>
        </w:rPr>
        <w:sym w:font="Symbol" w:char="F0A7"/>
      </w:r>
      <w:r w:rsidRPr="00712ACC">
        <w:t xml:space="preserve"> - 2</w:t>
      </w:r>
      <w:r w:rsidRPr="00712ACC">
        <w:rPr>
          <w:color w:val="FF0000"/>
          <w:sz w:val="26"/>
        </w:rPr>
        <w:sym w:font="Symbol" w:char="F0A8"/>
      </w:r>
      <w:r w:rsidRPr="00712ACC">
        <w:t xml:space="preserve"> vil d</w:t>
      </w:r>
      <w:r w:rsidR="00A04864" w:rsidRPr="00712ACC">
        <w:t xml:space="preserve">e 3 «veiene» </w:t>
      </w:r>
      <w:r w:rsidRPr="00712ACC">
        <w:t>SH kan velge å vise være:</w:t>
      </w:r>
    </w:p>
    <w:p w:rsidR="00455210" w:rsidRPr="00712ACC" w:rsidRDefault="00455210" w:rsidP="009C0B5A">
      <w:pPr>
        <w:pStyle w:val="NormalList"/>
        <w:tabs>
          <w:tab w:val="clear" w:pos="540"/>
          <w:tab w:val="clear" w:pos="720"/>
          <w:tab w:val="clear" w:pos="1260"/>
          <w:tab w:val="left" w:pos="851"/>
          <w:tab w:val="left" w:pos="1843"/>
          <w:tab w:val="left" w:pos="2552"/>
        </w:tabs>
        <w:spacing w:before="0" w:after="0"/>
        <w:ind w:left="0" w:firstLine="0"/>
      </w:pPr>
    </w:p>
    <w:p w:rsidR="00B92EC9" w:rsidRPr="00712ACC" w:rsidRDefault="00B92EC9" w:rsidP="00455210">
      <w:pPr>
        <w:pStyle w:val="NormalList"/>
        <w:tabs>
          <w:tab w:val="clear" w:pos="540"/>
          <w:tab w:val="clear" w:pos="720"/>
          <w:tab w:val="clear" w:pos="1260"/>
          <w:tab w:val="clear" w:pos="1440"/>
          <w:tab w:val="left" w:pos="851"/>
          <w:tab w:val="left" w:pos="1418"/>
          <w:tab w:val="left" w:pos="1843"/>
          <w:tab w:val="left" w:pos="2552"/>
        </w:tabs>
        <w:spacing w:before="0" w:after="0"/>
        <w:ind w:left="851" w:hanging="851"/>
      </w:pPr>
      <w:r w:rsidRPr="00712ACC">
        <w:t>1) «</w:t>
      </w:r>
      <w:r w:rsidRPr="00712ACC">
        <w:rPr>
          <w:color w:val="FF0000"/>
        </w:rPr>
        <w:t>Vei 1</w:t>
      </w:r>
      <w:r w:rsidRPr="00712ACC">
        <w:t>»</w:t>
      </w:r>
      <w:r w:rsidRPr="00712ACC">
        <w:rPr>
          <w:color w:val="0000FF"/>
        </w:rPr>
        <w:t xml:space="preserve"> </w:t>
      </w:r>
      <w:r w:rsidR="00455210">
        <w:rPr>
          <w:color w:val="0000FF"/>
        </w:rPr>
        <w:tab/>
      </w:r>
      <w:r w:rsidRPr="00712ACC">
        <w:t>= 2</w:t>
      </w:r>
      <w:r w:rsidRPr="00712ACC">
        <w:rPr>
          <w:color w:val="FF0000"/>
          <w:sz w:val="26"/>
        </w:rPr>
        <w:sym w:font="Symbol" w:char="F0A9"/>
      </w:r>
      <w:r w:rsidRPr="00712ACC">
        <w:t xml:space="preserve"> (“</w:t>
      </w:r>
      <w:r w:rsidRPr="00712ACC">
        <w:rPr>
          <w:color w:val="FF0000"/>
        </w:rPr>
        <w:t>Umulig støtte</w:t>
      </w:r>
      <w:r w:rsidRPr="00712ACC">
        <w:t>”)</w:t>
      </w:r>
      <w:r w:rsidRPr="00712ACC">
        <w:rPr>
          <w:color w:val="0000FF"/>
        </w:rPr>
        <w:t xml:space="preserve">. </w:t>
      </w:r>
      <w:r w:rsidRPr="00712ACC">
        <w:t xml:space="preserve">Viser nøyaktig </w:t>
      </w:r>
      <w:r w:rsidRPr="00712ACC">
        <w:rPr>
          <w:color w:val="FF0000"/>
          <w:sz w:val="26"/>
        </w:rPr>
        <w:sym w:font="Symbol" w:char="F0A9"/>
      </w:r>
      <w:r w:rsidRPr="00712ACC">
        <w:t>Hx:</w:t>
      </w:r>
    </w:p>
    <w:p w:rsidR="00B92EC9" w:rsidRPr="00712ACC" w:rsidRDefault="00B92EC9" w:rsidP="00455210">
      <w:pPr>
        <w:pStyle w:val="NormalList"/>
        <w:tabs>
          <w:tab w:val="clear" w:pos="540"/>
          <w:tab w:val="clear" w:pos="720"/>
          <w:tab w:val="clear" w:pos="1260"/>
          <w:tab w:val="clear" w:pos="1440"/>
          <w:tab w:val="left" w:pos="1418"/>
          <w:tab w:val="left" w:pos="1985"/>
          <w:tab w:val="left" w:pos="2410"/>
        </w:tabs>
        <w:spacing w:before="0" w:after="0"/>
        <w:ind w:hanging="567"/>
      </w:pPr>
      <w:r w:rsidRPr="00712ACC">
        <w:tab/>
        <w:t>1</w:t>
      </w:r>
      <w:r w:rsidRPr="00712ACC">
        <w:rPr>
          <w:color w:val="FF0000"/>
          <w:sz w:val="26"/>
        </w:rPr>
        <w:sym w:font="Symbol" w:char="F0A9"/>
      </w:r>
      <w:r w:rsidRPr="00712ACC">
        <w:t xml:space="preserve"> </w:t>
      </w:r>
      <w:r w:rsidRPr="00712ACC">
        <w:tab/>
        <w:t xml:space="preserve">- </w:t>
      </w:r>
      <w:r w:rsidRPr="00712ACC">
        <w:tab/>
        <w:t>2</w:t>
      </w:r>
      <w:r w:rsidRPr="00712ACC">
        <w:rPr>
          <w:sz w:val="26"/>
        </w:rPr>
        <w:sym w:font="Symbol" w:char="F0A7"/>
      </w:r>
      <w:r w:rsidRPr="00712ACC">
        <w:t xml:space="preserve"> </w:t>
      </w:r>
    </w:p>
    <w:p w:rsidR="00B92EC9" w:rsidRPr="00712ACC" w:rsidRDefault="00B92EC9" w:rsidP="00455210">
      <w:pPr>
        <w:pStyle w:val="NormalList"/>
        <w:tabs>
          <w:tab w:val="clear" w:pos="540"/>
          <w:tab w:val="clear" w:pos="720"/>
          <w:tab w:val="clear" w:pos="1260"/>
          <w:tab w:val="clear" w:pos="1440"/>
          <w:tab w:val="left" w:pos="1418"/>
          <w:tab w:val="left" w:pos="1985"/>
          <w:tab w:val="left" w:pos="2410"/>
        </w:tabs>
        <w:spacing w:before="0" w:after="0"/>
        <w:ind w:hanging="567"/>
        <w:rPr>
          <w:color w:val="FF0000"/>
        </w:rPr>
      </w:pPr>
      <w:r w:rsidRPr="00712ACC">
        <w:tab/>
        <w:t>2</w:t>
      </w:r>
      <w:r w:rsidRPr="00712ACC">
        <w:rPr>
          <w:color w:val="FF0000"/>
          <w:sz w:val="26"/>
        </w:rPr>
        <w:sym w:font="Symbol" w:char="F0A8"/>
      </w:r>
      <w:r w:rsidRPr="00712ACC">
        <w:rPr>
          <w:color w:val="FF0000"/>
        </w:rPr>
        <w:t xml:space="preserve"> </w:t>
      </w:r>
      <w:r w:rsidRPr="00712ACC">
        <w:rPr>
          <w:color w:val="FF0000"/>
        </w:rPr>
        <w:tab/>
      </w:r>
      <w:r w:rsidRPr="00712ACC">
        <w:t xml:space="preserve">- </w:t>
      </w:r>
      <w:r w:rsidRPr="00712ACC">
        <w:tab/>
        <w:t>2</w:t>
      </w:r>
      <w:r w:rsidRPr="00712ACC">
        <w:rPr>
          <w:color w:val="FF0000"/>
          <w:sz w:val="26"/>
        </w:rPr>
        <w:sym w:font="Symbol" w:char="F0A9"/>
      </w:r>
      <w:r w:rsidRPr="00712ACC">
        <w:rPr>
          <w:color w:val="FF0000"/>
        </w:rPr>
        <w:tab/>
      </w:r>
      <w:r w:rsidR="00455210">
        <w:rPr>
          <w:color w:val="FF0000"/>
        </w:rPr>
        <w:tab/>
      </w:r>
      <w:r w:rsidRPr="00712ACC">
        <w:t>= ”</w:t>
      </w:r>
      <w:r w:rsidR="003D3330" w:rsidRPr="00712ACC">
        <w:rPr>
          <w:color w:val="FF0000"/>
        </w:rPr>
        <w:t xml:space="preserve">UMULIG STØTTE </w:t>
      </w:r>
      <w:r w:rsidRPr="00712ACC">
        <w:t>”, ber om 2</w:t>
      </w:r>
      <w:r w:rsidRPr="00712ACC">
        <w:rPr>
          <w:sz w:val="26"/>
        </w:rPr>
        <w:sym w:font="Symbol" w:char="F0AA"/>
      </w:r>
      <w:r w:rsidRPr="00712ACC">
        <w:t>.</w:t>
      </w:r>
      <w:r w:rsidR="00B51566" w:rsidRPr="00712ACC">
        <w:t xml:space="preserve"> </w:t>
      </w:r>
    </w:p>
    <w:p w:rsidR="00B92EC9" w:rsidRPr="00712ACC" w:rsidRDefault="00B92EC9" w:rsidP="00455210">
      <w:pPr>
        <w:pStyle w:val="NormalList"/>
        <w:tabs>
          <w:tab w:val="clear" w:pos="540"/>
          <w:tab w:val="clear" w:pos="720"/>
          <w:tab w:val="clear" w:pos="1260"/>
          <w:tab w:val="clear" w:pos="1440"/>
          <w:tab w:val="left" w:pos="1418"/>
          <w:tab w:val="left" w:pos="1985"/>
          <w:tab w:val="left" w:pos="2410"/>
        </w:tabs>
        <w:spacing w:before="0" w:after="0"/>
        <w:ind w:hanging="567"/>
      </w:pPr>
      <w:r w:rsidRPr="00712ACC">
        <w:rPr>
          <w:color w:val="FF0000"/>
        </w:rPr>
        <w:tab/>
      </w:r>
      <w:r w:rsidRPr="00712ACC">
        <w:t>2</w:t>
      </w:r>
      <w:r w:rsidRPr="00712ACC">
        <w:rPr>
          <w:sz w:val="26"/>
        </w:rPr>
        <w:sym w:font="Symbol" w:char="F0AA"/>
      </w:r>
      <w:r w:rsidRPr="00712ACC">
        <w:tab/>
        <w:t>-</w:t>
      </w:r>
      <w:r w:rsidRPr="00712ACC">
        <w:tab/>
        <w:t>?</w:t>
      </w:r>
    </w:p>
    <w:p w:rsidR="00B92EC9" w:rsidRPr="00712ACC" w:rsidRDefault="00B92EC9" w:rsidP="00455210">
      <w:pPr>
        <w:pStyle w:val="NormalList"/>
        <w:tabs>
          <w:tab w:val="clear" w:pos="540"/>
          <w:tab w:val="clear" w:pos="720"/>
          <w:tab w:val="clear" w:pos="1260"/>
          <w:tab w:val="clear" w:pos="1440"/>
          <w:tab w:val="left" w:pos="1418"/>
          <w:tab w:val="left" w:pos="1985"/>
          <w:tab w:val="left" w:pos="2410"/>
        </w:tabs>
        <w:spacing w:before="0" w:after="0"/>
        <w:ind w:hanging="567"/>
      </w:pPr>
      <w:r w:rsidRPr="00712ACC">
        <w:tab/>
      </w:r>
      <w:r w:rsidRPr="00712ACC">
        <w:tab/>
      </w:r>
      <w:r w:rsidRPr="00712ACC">
        <w:tab/>
        <w:t>2NT/3</w:t>
      </w:r>
      <w:r w:rsidRPr="00712ACC">
        <w:rPr>
          <w:sz w:val="26"/>
        </w:rPr>
        <w:sym w:font="Symbol" w:char="F0A7"/>
      </w:r>
      <w:r w:rsidRPr="00712ACC">
        <w:t>/</w:t>
      </w:r>
      <w:r w:rsidRPr="00712ACC">
        <w:rPr>
          <w:color w:val="FF0000"/>
          <w:sz w:val="26"/>
        </w:rPr>
        <w:sym w:font="Symbol" w:char="F0A8"/>
      </w:r>
      <w:r w:rsidRPr="00712ACC">
        <w:t>/</w:t>
      </w:r>
      <w:r w:rsidRPr="00712ACC">
        <w:rPr>
          <w:color w:val="FF0000"/>
          <w:sz w:val="26"/>
        </w:rPr>
        <w:sym w:font="Symbol" w:char="F0A9"/>
      </w:r>
      <w:r w:rsidRPr="00712ACC">
        <w:t>/</w:t>
      </w:r>
      <w:r w:rsidRPr="00712ACC">
        <w:rPr>
          <w:sz w:val="26"/>
        </w:rPr>
        <w:sym w:font="Symbol" w:char="F0AA"/>
      </w:r>
      <w:r w:rsidR="00997206" w:rsidRPr="00712ACC">
        <w:tab/>
      </w:r>
      <w:r w:rsidR="00997206" w:rsidRPr="00712ACC">
        <w:tab/>
      </w:r>
      <w:r w:rsidR="00997206" w:rsidRPr="00712ACC">
        <w:tab/>
      </w:r>
      <w:r w:rsidRPr="00712ACC">
        <w:t>= INV</w:t>
      </w:r>
      <w:r w:rsidR="00CC738C" w:rsidRPr="00712ACC">
        <w:t>(+)</w:t>
      </w:r>
    </w:p>
    <w:p w:rsidR="00B92EC9" w:rsidRPr="00712ACC" w:rsidRDefault="00B92EC9" w:rsidP="00455210">
      <w:pPr>
        <w:pStyle w:val="NormalList"/>
        <w:tabs>
          <w:tab w:val="clear" w:pos="540"/>
          <w:tab w:val="clear" w:pos="720"/>
          <w:tab w:val="clear" w:pos="1260"/>
          <w:tab w:val="clear" w:pos="1440"/>
          <w:tab w:val="left" w:pos="1418"/>
          <w:tab w:val="left" w:pos="1985"/>
          <w:tab w:val="left" w:pos="2410"/>
        </w:tabs>
        <w:spacing w:before="0" w:after="0"/>
        <w:ind w:hanging="567"/>
      </w:pPr>
      <w:r w:rsidRPr="00712ACC">
        <w:tab/>
      </w:r>
      <w:r w:rsidRPr="00712ACC">
        <w:tab/>
      </w:r>
      <w:r w:rsidRPr="00712ACC">
        <w:tab/>
      </w:r>
      <w:r w:rsidR="003E74DD" w:rsidRPr="00712ACC">
        <w:t>3NT/</w:t>
      </w:r>
      <w:r w:rsidR="00997206" w:rsidRPr="00712ACC">
        <w:t>4</w:t>
      </w:r>
      <w:r w:rsidRPr="00712ACC">
        <w:rPr>
          <w:sz w:val="26"/>
        </w:rPr>
        <w:sym w:font="Symbol" w:char="F0A7"/>
      </w:r>
      <w:r w:rsidRPr="00712ACC">
        <w:t>/</w:t>
      </w:r>
      <w:r w:rsidRPr="00712ACC">
        <w:rPr>
          <w:color w:val="FF0000"/>
          <w:sz w:val="26"/>
        </w:rPr>
        <w:sym w:font="Symbol" w:char="F0A8"/>
      </w:r>
      <w:r w:rsidRPr="00712ACC">
        <w:t>/</w:t>
      </w:r>
      <w:r w:rsidRPr="00712ACC">
        <w:rPr>
          <w:color w:val="FF0000"/>
          <w:sz w:val="26"/>
        </w:rPr>
        <w:sym w:font="Symbol" w:char="F0A9"/>
      </w:r>
      <w:r w:rsidRPr="00712ACC">
        <w:t>/</w:t>
      </w:r>
      <w:r w:rsidRPr="00712ACC">
        <w:rPr>
          <w:sz w:val="26"/>
        </w:rPr>
        <w:sym w:font="Symbol" w:char="F0AA"/>
      </w:r>
      <w:r w:rsidRPr="00712ACC">
        <w:t>/4NT/5</w:t>
      </w:r>
      <w:r w:rsidRPr="00712ACC">
        <w:rPr>
          <w:sz w:val="26"/>
        </w:rPr>
        <w:sym w:font="Symbol" w:char="F0A7"/>
      </w:r>
      <w:r w:rsidRPr="00712ACC">
        <w:t>/5</w:t>
      </w:r>
      <w:r w:rsidRPr="00712ACC">
        <w:rPr>
          <w:color w:val="FF0000"/>
          <w:sz w:val="26"/>
        </w:rPr>
        <w:sym w:font="Symbol" w:char="F0A8"/>
      </w:r>
      <w:r w:rsidRPr="00712ACC">
        <w:t>= GF</w:t>
      </w:r>
      <w:r w:rsidR="00CC738C" w:rsidRPr="00712ACC">
        <w:t>(+)</w:t>
      </w:r>
      <w:r w:rsidRPr="00712ACC">
        <w:t>.</w:t>
      </w:r>
    </w:p>
    <w:p w:rsidR="00B51566" w:rsidRDefault="00B51566" w:rsidP="00455210">
      <w:pPr>
        <w:pStyle w:val="NormalList"/>
        <w:tabs>
          <w:tab w:val="clear" w:pos="540"/>
          <w:tab w:val="clear" w:pos="720"/>
          <w:tab w:val="clear" w:pos="1260"/>
          <w:tab w:val="clear" w:pos="1440"/>
          <w:tab w:val="left" w:pos="1418"/>
          <w:tab w:val="left" w:pos="1985"/>
          <w:tab w:val="left" w:pos="2410"/>
        </w:tabs>
        <w:spacing w:before="0" w:after="0"/>
        <w:ind w:firstLine="0"/>
      </w:pPr>
      <w:r w:rsidRPr="00712ACC">
        <w:t>(Etter 1</w:t>
      </w:r>
      <w:r w:rsidRPr="00712ACC">
        <w:rPr>
          <w:sz w:val="26"/>
        </w:rPr>
        <w:sym w:font="Symbol" w:char="F0AA"/>
      </w:r>
      <w:r w:rsidRPr="00712ACC">
        <w:rPr>
          <w:sz w:val="26"/>
        </w:rPr>
        <w:t xml:space="preserve"> </w:t>
      </w:r>
      <w:r w:rsidRPr="00712ACC">
        <w:t>åpning</w:t>
      </w:r>
      <w:r w:rsidRPr="00712ACC">
        <w:rPr>
          <w:sz w:val="26"/>
        </w:rPr>
        <w:t xml:space="preserve"> </w:t>
      </w:r>
      <w:r w:rsidRPr="00712ACC">
        <w:t>er</w:t>
      </w:r>
      <w:r w:rsidR="00BF7AF3" w:rsidRPr="00712ACC">
        <w:t xml:space="preserve"> det</w:t>
      </w:r>
      <w:r w:rsidRPr="00712ACC">
        <w:rPr>
          <w:sz w:val="26"/>
        </w:rPr>
        <w:t xml:space="preserve"> </w:t>
      </w:r>
      <w:r w:rsidRPr="00712ACC">
        <w:t>2</w:t>
      </w:r>
      <w:r w:rsidR="00BF7AF3" w:rsidRPr="00712ACC">
        <w:rPr>
          <w:sz w:val="26"/>
        </w:rPr>
        <w:sym w:font="Symbol" w:char="F0AA"/>
      </w:r>
      <w:r w:rsidRPr="00712ACC">
        <w:t xml:space="preserve"> </w:t>
      </w:r>
      <w:r w:rsidR="00BF7AF3" w:rsidRPr="00712ACC">
        <w:t xml:space="preserve">som viser </w:t>
      </w:r>
      <w:r w:rsidRPr="00712ACC">
        <w:t>«</w:t>
      </w:r>
      <w:r w:rsidR="003D3330" w:rsidRPr="00712ACC">
        <w:rPr>
          <w:color w:val="FF0000"/>
        </w:rPr>
        <w:t xml:space="preserve">UMULIG STØTTE </w:t>
      </w:r>
      <w:r w:rsidRPr="00712ACC">
        <w:t xml:space="preserve">» med </w:t>
      </w:r>
      <w:r w:rsidRPr="00712ACC">
        <w:rPr>
          <w:sz w:val="26"/>
        </w:rPr>
        <w:sym w:font="Symbol" w:char="F0AA"/>
      </w:r>
      <w:r w:rsidR="00BF7AF3" w:rsidRPr="00712ACC">
        <w:t>H</w:t>
      </w:r>
      <w:r w:rsidRPr="00712ACC">
        <w:t>x)</w:t>
      </w:r>
    </w:p>
    <w:p w:rsidR="00455210" w:rsidRPr="00712ACC" w:rsidRDefault="00455210" w:rsidP="00455210">
      <w:pPr>
        <w:pStyle w:val="NormalList"/>
        <w:tabs>
          <w:tab w:val="clear" w:pos="540"/>
          <w:tab w:val="clear" w:pos="720"/>
          <w:tab w:val="clear" w:pos="1260"/>
          <w:tab w:val="clear" w:pos="1440"/>
          <w:tab w:val="left" w:pos="1418"/>
          <w:tab w:val="left" w:pos="1985"/>
          <w:tab w:val="left" w:pos="2410"/>
        </w:tabs>
        <w:spacing w:before="0" w:after="0"/>
        <w:ind w:firstLine="0"/>
      </w:pPr>
    </w:p>
    <w:p w:rsidR="00B92EC9" w:rsidRPr="00712ACC" w:rsidRDefault="00B92EC9" w:rsidP="00455210">
      <w:pPr>
        <w:pStyle w:val="NormalList"/>
        <w:tabs>
          <w:tab w:val="clear" w:pos="540"/>
          <w:tab w:val="clear" w:pos="720"/>
          <w:tab w:val="clear" w:pos="1260"/>
          <w:tab w:val="clear" w:pos="1440"/>
          <w:tab w:val="left" w:pos="1418"/>
          <w:tab w:val="left" w:pos="1985"/>
          <w:tab w:val="left" w:pos="2410"/>
        </w:tabs>
        <w:spacing w:before="0" w:after="0"/>
      </w:pPr>
      <w:r w:rsidRPr="00712ACC">
        <w:t>2) «</w:t>
      </w:r>
      <w:r w:rsidRPr="00712ACC">
        <w:rPr>
          <w:color w:val="FF0000"/>
        </w:rPr>
        <w:t>Vei 2</w:t>
      </w:r>
      <w:r w:rsidRPr="00712ACC">
        <w:t>»</w:t>
      </w:r>
      <w:r w:rsidRPr="00712ACC">
        <w:rPr>
          <w:color w:val="FF0000"/>
        </w:rPr>
        <w:t xml:space="preserve"> </w:t>
      </w:r>
      <w:r w:rsidR="00967B22">
        <w:rPr>
          <w:color w:val="FF0000"/>
        </w:rPr>
        <w:tab/>
      </w:r>
      <w:r w:rsidRPr="00712ACC">
        <w:t>= 2</w:t>
      </w:r>
      <w:r w:rsidRPr="00712ACC">
        <w:rPr>
          <w:sz w:val="26"/>
        </w:rPr>
        <w:sym w:font="Symbol" w:char="F0AA"/>
      </w:r>
      <w:r w:rsidRPr="00712ACC">
        <w:t xml:space="preserve"> (”</w:t>
      </w:r>
      <w:r w:rsidR="003D3330" w:rsidRPr="00712ACC">
        <w:rPr>
          <w:color w:val="FF0000"/>
        </w:rPr>
        <w:t xml:space="preserve">UMULIG M </w:t>
      </w:r>
      <w:r w:rsidRPr="00712ACC">
        <w:t>”)</w:t>
      </w:r>
      <w:r w:rsidRPr="00712ACC">
        <w:rPr>
          <w:color w:val="0000FF"/>
        </w:rPr>
        <w:t xml:space="preserve">. </w:t>
      </w:r>
      <w:r w:rsidRPr="00712ACC">
        <w:t xml:space="preserve">Viser nøyaktig </w:t>
      </w:r>
      <w:r w:rsidRPr="00712ACC">
        <w:rPr>
          <w:color w:val="FF0000"/>
          <w:sz w:val="26"/>
        </w:rPr>
        <w:sym w:font="Symbol" w:char="F0A9"/>
      </w:r>
      <w:r w:rsidRPr="00712ACC">
        <w:t>xx</w:t>
      </w:r>
      <w:r w:rsidR="00B51566" w:rsidRPr="00712ACC">
        <w:t xml:space="preserve">: </w:t>
      </w:r>
      <w:r w:rsidRPr="00712ACC">
        <w:t xml:space="preserve"> </w:t>
      </w:r>
    </w:p>
    <w:p w:rsidR="00B92EC9" w:rsidRPr="00712ACC" w:rsidRDefault="00B92EC9" w:rsidP="00455210">
      <w:pPr>
        <w:pStyle w:val="NormalList"/>
        <w:tabs>
          <w:tab w:val="clear" w:pos="540"/>
          <w:tab w:val="clear" w:pos="720"/>
          <w:tab w:val="clear" w:pos="1260"/>
          <w:tab w:val="clear" w:pos="1440"/>
          <w:tab w:val="left" w:pos="1418"/>
          <w:tab w:val="left" w:pos="1985"/>
          <w:tab w:val="left" w:pos="2410"/>
        </w:tabs>
        <w:spacing w:before="0" w:after="0"/>
      </w:pPr>
      <w:r w:rsidRPr="00712ACC">
        <w:tab/>
        <w:t>1</w:t>
      </w:r>
      <w:r w:rsidRPr="00712ACC">
        <w:rPr>
          <w:color w:val="FF0000"/>
          <w:sz w:val="26"/>
        </w:rPr>
        <w:sym w:font="Symbol" w:char="F0A9"/>
      </w:r>
      <w:r w:rsidRPr="00712ACC">
        <w:t xml:space="preserve"> </w:t>
      </w:r>
      <w:r w:rsidRPr="00712ACC">
        <w:tab/>
        <w:t xml:space="preserve">- </w:t>
      </w:r>
      <w:r w:rsidRPr="00712ACC">
        <w:tab/>
        <w:t>2</w:t>
      </w:r>
      <w:r w:rsidRPr="00712ACC">
        <w:rPr>
          <w:sz w:val="26"/>
        </w:rPr>
        <w:sym w:font="Symbol" w:char="F0A7"/>
      </w:r>
      <w:r w:rsidRPr="00712ACC">
        <w:t xml:space="preserve"> </w:t>
      </w:r>
    </w:p>
    <w:p w:rsidR="00B92EC9" w:rsidRPr="00712ACC" w:rsidRDefault="00B92EC9" w:rsidP="00455210">
      <w:pPr>
        <w:pStyle w:val="NormalList"/>
        <w:tabs>
          <w:tab w:val="clear" w:pos="540"/>
          <w:tab w:val="clear" w:pos="720"/>
          <w:tab w:val="clear" w:pos="1260"/>
          <w:tab w:val="clear" w:pos="1440"/>
          <w:tab w:val="left" w:pos="1418"/>
          <w:tab w:val="left" w:pos="1985"/>
          <w:tab w:val="left" w:pos="2410"/>
        </w:tabs>
        <w:spacing w:before="0" w:after="0"/>
        <w:rPr>
          <w:color w:val="FF0000"/>
        </w:rPr>
      </w:pPr>
      <w:r w:rsidRPr="00712ACC">
        <w:tab/>
        <w:t>2</w:t>
      </w:r>
      <w:r w:rsidRPr="00712ACC">
        <w:rPr>
          <w:color w:val="FF0000"/>
          <w:sz w:val="26"/>
        </w:rPr>
        <w:sym w:font="Symbol" w:char="F0A8"/>
      </w:r>
      <w:r w:rsidRPr="00712ACC">
        <w:rPr>
          <w:color w:val="FF0000"/>
        </w:rPr>
        <w:t xml:space="preserve"> </w:t>
      </w:r>
      <w:r w:rsidRPr="00712ACC">
        <w:rPr>
          <w:color w:val="FF0000"/>
        </w:rPr>
        <w:tab/>
      </w:r>
      <w:r w:rsidRPr="00712ACC">
        <w:t xml:space="preserve">- </w:t>
      </w:r>
      <w:r w:rsidRPr="00712ACC">
        <w:tab/>
        <w:t>2</w:t>
      </w:r>
      <w:r w:rsidRPr="00712ACC">
        <w:rPr>
          <w:sz w:val="26"/>
        </w:rPr>
        <w:sym w:font="Symbol" w:char="F0AA"/>
      </w:r>
      <w:r w:rsidRPr="00712ACC">
        <w:rPr>
          <w:color w:val="FF0000"/>
        </w:rPr>
        <w:tab/>
      </w:r>
      <w:r w:rsidRPr="00712ACC">
        <w:t>= ”</w:t>
      </w:r>
      <w:r w:rsidR="003D3330" w:rsidRPr="00712ACC">
        <w:rPr>
          <w:color w:val="FF0000"/>
        </w:rPr>
        <w:t xml:space="preserve">UMULIG M </w:t>
      </w:r>
      <w:r w:rsidRPr="00712ACC">
        <w:t xml:space="preserve">”, ber om 2NT (som ÅH melder med </w:t>
      </w:r>
      <w:r w:rsidR="00BF7AF3" w:rsidRPr="00712ACC">
        <w:t>11-14HP</w:t>
      </w:r>
      <w:r w:rsidRPr="00712ACC">
        <w:t xml:space="preserve">). </w:t>
      </w:r>
    </w:p>
    <w:p w:rsidR="00A107FC" w:rsidRPr="00712ACC" w:rsidRDefault="00B92EC9" w:rsidP="00455210">
      <w:pPr>
        <w:pStyle w:val="NormalList"/>
        <w:tabs>
          <w:tab w:val="clear" w:pos="540"/>
          <w:tab w:val="clear" w:pos="720"/>
          <w:tab w:val="clear" w:pos="1260"/>
          <w:tab w:val="clear" w:pos="1440"/>
          <w:tab w:val="left" w:pos="1418"/>
          <w:tab w:val="left" w:pos="1985"/>
          <w:tab w:val="left" w:pos="2410"/>
        </w:tabs>
        <w:spacing w:before="0" w:after="0"/>
        <w:rPr>
          <w:color w:val="FF0000"/>
        </w:rPr>
      </w:pPr>
      <w:r w:rsidRPr="00712ACC">
        <w:rPr>
          <w:color w:val="FF0000"/>
        </w:rPr>
        <w:tab/>
      </w:r>
      <w:r w:rsidR="00A107FC" w:rsidRPr="00712ACC">
        <w:t>?</w:t>
      </w:r>
    </w:p>
    <w:p w:rsidR="00B92EC9" w:rsidRPr="00712ACC" w:rsidRDefault="00B92EC9" w:rsidP="00455210">
      <w:pPr>
        <w:pStyle w:val="NormalList"/>
        <w:tabs>
          <w:tab w:val="clear" w:pos="540"/>
          <w:tab w:val="clear" w:pos="720"/>
          <w:tab w:val="clear" w:pos="1260"/>
          <w:tab w:val="clear" w:pos="1440"/>
          <w:tab w:val="left" w:pos="1985"/>
          <w:tab w:val="left" w:pos="2410"/>
        </w:tabs>
        <w:spacing w:before="0" w:after="0"/>
        <w:ind w:left="2410" w:hanging="992"/>
      </w:pPr>
      <w:r w:rsidRPr="00712ACC">
        <w:t>2NT</w:t>
      </w:r>
      <w:r w:rsidRPr="00712ACC">
        <w:tab/>
      </w:r>
      <w:r w:rsidRPr="00712ACC">
        <w:tab/>
      </w:r>
      <w:r w:rsidR="00455210">
        <w:t xml:space="preserve">= </w:t>
      </w:r>
      <w:r w:rsidR="00A107FC" w:rsidRPr="00712ACC">
        <w:t>(Viser 11-13HP og ikke nok til å ta imot en 11-13HP INV fra SH).</w:t>
      </w:r>
    </w:p>
    <w:p w:rsidR="00B92EC9" w:rsidRPr="00712ACC" w:rsidRDefault="00B92EC9" w:rsidP="00455210">
      <w:pPr>
        <w:pStyle w:val="NormalList"/>
        <w:tabs>
          <w:tab w:val="clear" w:pos="540"/>
          <w:tab w:val="clear" w:pos="720"/>
          <w:tab w:val="clear" w:pos="1260"/>
          <w:tab w:val="clear" w:pos="1440"/>
          <w:tab w:val="left" w:pos="1985"/>
          <w:tab w:val="left" w:pos="5954"/>
        </w:tabs>
        <w:spacing w:before="0" w:after="0"/>
        <w:ind w:left="3402" w:hanging="992"/>
      </w:pPr>
      <w:r w:rsidRPr="00712ACC">
        <w:t>Pass/3</w:t>
      </w:r>
      <w:r w:rsidRPr="00712ACC">
        <w:rPr>
          <w:sz w:val="26"/>
        </w:rPr>
        <w:sym w:font="Symbol" w:char="F0A7"/>
      </w:r>
      <w:r w:rsidRPr="00712ACC">
        <w:t>/</w:t>
      </w:r>
      <w:r w:rsidRPr="00712ACC">
        <w:rPr>
          <w:color w:val="FF0000"/>
          <w:sz w:val="26"/>
        </w:rPr>
        <w:sym w:font="Symbol" w:char="F0A8"/>
      </w:r>
      <w:r w:rsidRPr="00712ACC">
        <w:t>/</w:t>
      </w:r>
      <w:r w:rsidRPr="00712ACC">
        <w:rPr>
          <w:color w:val="FF0000"/>
          <w:sz w:val="26"/>
        </w:rPr>
        <w:sym w:font="Symbol" w:char="F0A9"/>
      </w:r>
      <w:r w:rsidRPr="00712ACC">
        <w:t>/</w:t>
      </w:r>
      <w:r w:rsidRPr="00712ACC">
        <w:rPr>
          <w:sz w:val="26"/>
        </w:rPr>
        <w:sym w:font="Symbol" w:char="F0AA"/>
      </w:r>
      <w:r w:rsidR="00997206" w:rsidRPr="00712ACC">
        <w:tab/>
      </w:r>
      <w:r w:rsidRPr="00712ACC">
        <w:t>= INV</w:t>
      </w:r>
    </w:p>
    <w:p w:rsidR="00B92EC9" w:rsidRPr="00712ACC" w:rsidRDefault="003E74DD" w:rsidP="00967B22">
      <w:pPr>
        <w:pStyle w:val="NormalList"/>
        <w:tabs>
          <w:tab w:val="clear" w:pos="540"/>
          <w:tab w:val="clear" w:pos="720"/>
          <w:tab w:val="clear" w:pos="1260"/>
          <w:tab w:val="clear" w:pos="1440"/>
          <w:tab w:val="left" w:pos="1985"/>
          <w:tab w:val="left" w:pos="5954"/>
        </w:tabs>
        <w:spacing w:before="0" w:after="0"/>
        <w:ind w:left="3402" w:hanging="992"/>
      </w:pPr>
      <w:r w:rsidRPr="00712ACC">
        <w:t>3NT/</w:t>
      </w:r>
      <w:r w:rsidR="00B92EC9" w:rsidRPr="00712ACC">
        <w:t>4</w:t>
      </w:r>
      <w:r w:rsidR="00B92EC9" w:rsidRPr="00712ACC">
        <w:rPr>
          <w:sz w:val="26"/>
        </w:rPr>
        <w:sym w:font="Symbol" w:char="F0A7"/>
      </w:r>
      <w:r w:rsidR="00B92EC9" w:rsidRPr="00712ACC">
        <w:t>/</w:t>
      </w:r>
      <w:r w:rsidR="00B92EC9" w:rsidRPr="00712ACC">
        <w:rPr>
          <w:color w:val="FF0000"/>
          <w:sz w:val="26"/>
        </w:rPr>
        <w:sym w:font="Symbol" w:char="F0A8"/>
      </w:r>
      <w:r w:rsidR="00B92EC9" w:rsidRPr="00712ACC">
        <w:t>/</w:t>
      </w:r>
      <w:r w:rsidR="00B92EC9" w:rsidRPr="00712ACC">
        <w:rPr>
          <w:color w:val="FF0000"/>
          <w:sz w:val="26"/>
        </w:rPr>
        <w:sym w:font="Symbol" w:char="F0A9"/>
      </w:r>
      <w:r w:rsidR="00B92EC9" w:rsidRPr="00712ACC">
        <w:t>/</w:t>
      </w:r>
      <w:r w:rsidR="00B92EC9" w:rsidRPr="00712ACC">
        <w:rPr>
          <w:sz w:val="26"/>
        </w:rPr>
        <w:sym w:font="Symbol" w:char="F0AA"/>
      </w:r>
      <w:r w:rsidR="00B92EC9" w:rsidRPr="00712ACC">
        <w:t>/4NT/5</w:t>
      </w:r>
      <w:r w:rsidR="00B92EC9" w:rsidRPr="00712ACC">
        <w:rPr>
          <w:sz w:val="26"/>
        </w:rPr>
        <w:sym w:font="Symbol" w:char="F0A7"/>
      </w:r>
      <w:r w:rsidR="00B92EC9" w:rsidRPr="00712ACC">
        <w:t>/5</w:t>
      </w:r>
      <w:r w:rsidR="00B92EC9" w:rsidRPr="00712ACC">
        <w:rPr>
          <w:color w:val="FF0000"/>
          <w:sz w:val="26"/>
        </w:rPr>
        <w:sym w:font="Symbol" w:char="F0A8"/>
      </w:r>
      <w:r w:rsidR="00997206" w:rsidRPr="00712ACC">
        <w:tab/>
      </w:r>
      <w:r w:rsidR="00B92EC9" w:rsidRPr="00712ACC">
        <w:t>= GF.</w:t>
      </w:r>
    </w:p>
    <w:p w:rsidR="00A107FC" w:rsidRPr="00712ACC" w:rsidRDefault="00A107FC" w:rsidP="00455210">
      <w:pPr>
        <w:pStyle w:val="NormalList"/>
        <w:tabs>
          <w:tab w:val="clear" w:pos="540"/>
          <w:tab w:val="clear" w:pos="720"/>
          <w:tab w:val="clear" w:pos="1260"/>
          <w:tab w:val="clear" w:pos="1440"/>
          <w:tab w:val="left" w:pos="1985"/>
        </w:tabs>
        <w:spacing w:before="0" w:after="0"/>
        <w:ind w:left="3402" w:hanging="992"/>
      </w:pPr>
      <w:r w:rsidRPr="00712ACC">
        <w:t>(Etter 1</w:t>
      </w:r>
      <w:r w:rsidRPr="00712ACC">
        <w:rPr>
          <w:sz w:val="26"/>
        </w:rPr>
        <w:sym w:font="Symbol" w:char="F0AA"/>
      </w:r>
      <w:r w:rsidRPr="00712ACC">
        <w:rPr>
          <w:sz w:val="26"/>
        </w:rPr>
        <w:t xml:space="preserve"> </w:t>
      </w:r>
      <w:r w:rsidRPr="00712ACC">
        <w:t>åpning</w:t>
      </w:r>
      <w:r w:rsidRPr="00712ACC">
        <w:rPr>
          <w:sz w:val="26"/>
        </w:rPr>
        <w:t xml:space="preserve"> </w:t>
      </w:r>
      <w:r w:rsidRPr="00712ACC">
        <w:t>er det</w:t>
      </w:r>
      <w:r w:rsidRPr="00712ACC">
        <w:rPr>
          <w:sz w:val="26"/>
        </w:rPr>
        <w:t xml:space="preserve"> </w:t>
      </w:r>
      <w:r w:rsidRPr="00712ACC">
        <w:t>2</w:t>
      </w:r>
      <w:r w:rsidRPr="00712ACC">
        <w:rPr>
          <w:color w:val="FF0000"/>
          <w:sz w:val="26"/>
        </w:rPr>
        <w:sym w:font="Symbol" w:char="F0A9"/>
      </w:r>
      <w:r w:rsidRPr="00712ACC">
        <w:t xml:space="preserve"> som viser «</w:t>
      </w:r>
      <w:r w:rsidR="003D3330" w:rsidRPr="00712ACC">
        <w:rPr>
          <w:color w:val="FF0000"/>
        </w:rPr>
        <w:t xml:space="preserve">UMULIG M </w:t>
      </w:r>
      <w:r w:rsidRPr="00712ACC">
        <w:t xml:space="preserve">» med </w:t>
      </w:r>
      <w:r w:rsidRPr="00712ACC">
        <w:rPr>
          <w:sz w:val="26"/>
        </w:rPr>
        <w:sym w:font="Symbol" w:char="F0AA"/>
      </w:r>
      <w:r w:rsidRPr="00712ACC">
        <w:t>xx)</w:t>
      </w:r>
    </w:p>
    <w:p w:rsidR="00A107FC" w:rsidRPr="00712ACC" w:rsidRDefault="00A107FC" w:rsidP="00455210">
      <w:pPr>
        <w:pStyle w:val="NormalList"/>
        <w:tabs>
          <w:tab w:val="clear" w:pos="540"/>
          <w:tab w:val="clear" w:pos="720"/>
          <w:tab w:val="clear" w:pos="1260"/>
          <w:tab w:val="clear" w:pos="1440"/>
          <w:tab w:val="left" w:pos="1418"/>
          <w:tab w:val="left" w:pos="1985"/>
          <w:tab w:val="left" w:pos="2410"/>
        </w:tabs>
        <w:spacing w:before="0" w:after="0"/>
      </w:pPr>
      <w:r w:rsidRPr="00712ACC">
        <w:tab/>
        <w:t>3NT</w:t>
      </w:r>
      <w:r w:rsidRPr="00712ACC">
        <w:tab/>
      </w:r>
      <w:r w:rsidRPr="00712ACC">
        <w:tab/>
        <w:t>(Tar imot en 11-13HP INV fra SH (på forhånd) og viser 14+HP).</w:t>
      </w:r>
    </w:p>
    <w:p w:rsidR="00B51566" w:rsidRPr="00712ACC" w:rsidRDefault="00B51566" w:rsidP="009C0B5A">
      <w:pPr>
        <w:pStyle w:val="NormalList"/>
        <w:tabs>
          <w:tab w:val="clear" w:pos="540"/>
          <w:tab w:val="clear" w:pos="720"/>
          <w:tab w:val="clear" w:pos="1260"/>
          <w:tab w:val="clear" w:pos="1440"/>
          <w:tab w:val="left" w:pos="851"/>
          <w:tab w:val="left" w:pos="1418"/>
          <w:tab w:val="left" w:pos="1843"/>
          <w:tab w:val="left" w:pos="2552"/>
        </w:tabs>
        <w:spacing w:before="0" w:after="0"/>
        <w:ind w:left="0" w:firstLine="0"/>
      </w:pPr>
      <w:r w:rsidRPr="00712ACC">
        <w:tab/>
      </w:r>
      <w:r w:rsidRPr="00712ACC">
        <w:tab/>
      </w:r>
      <w:r w:rsidRPr="00712ACC">
        <w:tab/>
      </w:r>
    </w:p>
    <w:p w:rsidR="00B92EC9" w:rsidRPr="00712ACC" w:rsidRDefault="00B92EC9" w:rsidP="00967B22">
      <w:pPr>
        <w:pStyle w:val="NormalList"/>
        <w:tabs>
          <w:tab w:val="clear" w:pos="540"/>
          <w:tab w:val="clear" w:pos="720"/>
          <w:tab w:val="clear" w:pos="1260"/>
          <w:tab w:val="clear" w:pos="1440"/>
          <w:tab w:val="left" w:pos="851"/>
          <w:tab w:val="left" w:pos="1418"/>
          <w:tab w:val="left" w:pos="1843"/>
          <w:tab w:val="left" w:pos="2552"/>
        </w:tabs>
        <w:spacing w:before="0" w:after="0"/>
      </w:pPr>
      <w:r w:rsidRPr="00712ACC">
        <w:t>3) «</w:t>
      </w:r>
      <w:r w:rsidRPr="00712ACC">
        <w:rPr>
          <w:color w:val="FF0000"/>
        </w:rPr>
        <w:t>Vei 3</w:t>
      </w:r>
      <w:r w:rsidRPr="00712ACC">
        <w:t>»</w:t>
      </w:r>
      <w:r w:rsidRPr="00712ACC">
        <w:rPr>
          <w:color w:val="FF0000"/>
        </w:rPr>
        <w:t xml:space="preserve"> </w:t>
      </w:r>
      <w:r w:rsidRPr="00712ACC">
        <w:t>= Direkte melding</w:t>
      </w:r>
      <w:r w:rsidRPr="00712ACC">
        <w:rPr>
          <w:color w:val="0000FF"/>
        </w:rPr>
        <w:t xml:space="preserve"> </w:t>
      </w:r>
      <w:r w:rsidRPr="00712ACC">
        <w:t xml:space="preserve">av </w:t>
      </w:r>
      <w:r w:rsidRPr="00712ACC">
        <w:rPr>
          <w:color w:val="FF0000"/>
        </w:rPr>
        <w:t>2NT eller høyere</w:t>
      </w:r>
      <w:r w:rsidRPr="00712ACC">
        <w:t>.</w:t>
      </w:r>
      <w:r w:rsidRPr="00712ACC">
        <w:rPr>
          <w:color w:val="0000FF"/>
        </w:rPr>
        <w:t xml:space="preserve"> </w:t>
      </w:r>
      <w:r w:rsidR="009E4936" w:rsidRPr="00712ACC">
        <w:t>Viser m</w:t>
      </w:r>
      <w:r w:rsidRPr="00712ACC">
        <w:t xml:space="preserve">ax singel </w:t>
      </w:r>
      <w:r w:rsidRPr="00712ACC">
        <w:rPr>
          <w:color w:val="FF0000"/>
          <w:sz w:val="26"/>
        </w:rPr>
        <w:sym w:font="Symbol" w:char="F0A9"/>
      </w:r>
      <w:r w:rsidRPr="00712ACC">
        <w:t>:</w:t>
      </w:r>
    </w:p>
    <w:p w:rsidR="00B92EC9" w:rsidRPr="00C27E46" w:rsidRDefault="00B92EC9" w:rsidP="00967B22">
      <w:pPr>
        <w:pStyle w:val="NormalList"/>
        <w:tabs>
          <w:tab w:val="clear" w:pos="540"/>
          <w:tab w:val="clear" w:pos="720"/>
          <w:tab w:val="clear" w:pos="1260"/>
          <w:tab w:val="clear" w:pos="1440"/>
          <w:tab w:val="left" w:pos="851"/>
          <w:tab w:val="left" w:pos="1418"/>
          <w:tab w:val="left" w:pos="1985"/>
          <w:tab w:val="left" w:pos="2552"/>
        </w:tabs>
        <w:spacing w:before="0" w:after="0"/>
        <w:ind w:left="2268" w:hanging="850"/>
      </w:pPr>
      <w:r w:rsidRPr="00C27E46">
        <w:t>1</w:t>
      </w:r>
      <w:r w:rsidRPr="00712ACC">
        <w:rPr>
          <w:color w:val="FF0000"/>
          <w:sz w:val="26"/>
        </w:rPr>
        <w:sym w:font="Symbol" w:char="F0A9"/>
      </w:r>
      <w:r w:rsidRPr="00C27E46">
        <w:t xml:space="preserve"> </w:t>
      </w:r>
      <w:r w:rsidRPr="00C27E46">
        <w:tab/>
        <w:t xml:space="preserve">- </w:t>
      </w:r>
      <w:r w:rsidRPr="00C27E46">
        <w:tab/>
        <w:t>2</w:t>
      </w:r>
      <w:r w:rsidRPr="00712ACC">
        <w:rPr>
          <w:sz w:val="26"/>
        </w:rPr>
        <w:sym w:font="Symbol" w:char="F0A7"/>
      </w:r>
      <w:r w:rsidRPr="00C27E46">
        <w:t xml:space="preserve"> </w:t>
      </w:r>
    </w:p>
    <w:p w:rsidR="00B92EC9" w:rsidRPr="00C27E46" w:rsidRDefault="00B92EC9" w:rsidP="00967B22">
      <w:pPr>
        <w:pStyle w:val="NormalList"/>
        <w:tabs>
          <w:tab w:val="clear" w:pos="540"/>
          <w:tab w:val="clear" w:pos="720"/>
          <w:tab w:val="clear" w:pos="1260"/>
          <w:tab w:val="clear" w:pos="1440"/>
          <w:tab w:val="left" w:pos="851"/>
          <w:tab w:val="left" w:pos="1418"/>
          <w:tab w:val="left" w:pos="1985"/>
          <w:tab w:val="left" w:pos="2552"/>
        </w:tabs>
        <w:spacing w:before="0" w:after="0"/>
        <w:ind w:left="2268" w:hanging="850"/>
      </w:pPr>
      <w:r w:rsidRPr="00C27E46">
        <w:t>2</w:t>
      </w:r>
      <w:r w:rsidRPr="00712ACC">
        <w:rPr>
          <w:color w:val="FF0000"/>
          <w:sz w:val="26"/>
        </w:rPr>
        <w:sym w:font="Symbol" w:char="F0A8"/>
      </w:r>
      <w:r w:rsidRPr="00C27E46">
        <w:rPr>
          <w:color w:val="FF0000"/>
        </w:rPr>
        <w:t xml:space="preserve"> </w:t>
      </w:r>
      <w:r w:rsidRPr="00C27E46">
        <w:rPr>
          <w:color w:val="FF0000"/>
        </w:rPr>
        <w:tab/>
      </w:r>
      <w:r w:rsidRPr="00C27E46">
        <w:t xml:space="preserve">- </w:t>
      </w:r>
      <w:r w:rsidRPr="00C27E46">
        <w:tab/>
        <w:t>?</w:t>
      </w:r>
    </w:p>
    <w:p w:rsidR="00B92EC9" w:rsidRPr="00C27E46" w:rsidRDefault="00B92EC9" w:rsidP="00967B22">
      <w:pPr>
        <w:pStyle w:val="NormalList"/>
        <w:tabs>
          <w:tab w:val="clear" w:pos="540"/>
          <w:tab w:val="clear" w:pos="720"/>
          <w:tab w:val="clear" w:pos="1260"/>
          <w:tab w:val="clear" w:pos="1440"/>
          <w:tab w:val="left" w:pos="851"/>
          <w:tab w:val="left" w:pos="1418"/>
          <w:tab w:val="left" w:pos="1985"/>
          <w:tab w:val="left" w:pos="2552"/>
        </w:tabs>
        <w:spacing w:before="0" w:after="0"/>
        <w:ind w:left="3119" w:hanging="850"/>
      </w:pPr>
      <w:r w:rsidRPr="00C27E46">
        <w:t>2NT/3</w:t>
      </w:r>
      <w:r w:rsidRPr="00712ACC">
        <w:rPr>
          <w:sz w:val="26"/>
        </w:rPr>
        <w:sym w:font="Symbol" w:char="F0A7"/>
      </w:r>
      <w:r w:rsidRPr="00C27E46">
        <w:t>/</w:t>
      </w:r>
      <w:r w:rsidRPr="00712ACC">
        <w:rPr>
          <w:color w:val="FF0000"/>
          <w:sz w:val="26"/>
        </w:rPr>
        <w:sym w:font="Symbol" w:char="F0A8"/>
      </w:r>
      <w:r w:rsidRPr="00C27E46">
        <w:t>/</w:t>
      </w:r>
      <w:r w:rsidRPr="00712ACC">
        <w:rPr>
          <w:color w:val="FF0000"/>
          <w:sz w:val="26"/>
        </w:rPr>
        <w:sym w:font="Symbol" w:char="F0A9"/>
      </w:r>
      <w:r w:rsidRPr="00C27E46">
        <w:t>/</w:t>
      </w:r>
      <w:r w:rsidRPr="00712ACC">
        <w:rPr>
          <w:sz w:val="26"/>
        </w:rPr>
        <w:sym w:font="Symbol" w:char="F0AA"/>
      </w:r>
      <w:r w:rsidR="00997206" w:rsidRPr="00C27E46">
        <w:tab/>
      </w:r>
      <w:r w:rsidRPr="00C27E46">
        <w:tab/>
      </w:r>
      <w:r w:rsidRPr="00C27E46">
        <w:tab/>
        <w:t>= INV</w:t>
      </w:r>
      <w:r w:rsidR="00A107FC" w:rsidRPr="00C27E46">
        <w:t>(+).</w:t>
      </w:r>
    </w:p>
    <w:p w:rsidR="00B92EC9" w:rsidRPr="00C27E46" w:rsidRDefault="003E74DD" w:rsidP="00967B22">
      <w:pPr>
        <w:pStyle w:val="NormalList"/>
        <w:tabs>
          <w:tab w:val="clear" w:pos="540"/>
          <w:tab w:val="clear" w:pos="720"/>
          <w:tab w:val="clear" w:pos="1260"/>
          <w:tab w:val="clear" w:pos="1440"/>
          <w:tab w:val="left" w:pos="851"/>
          <w:tab w:val="left" w:pos="1418"/>
          <w:tab w:val="left" w:pos="1985"/>
          <w:tab w:val="left" w:pos="2552"/>
        </w:tabs>
        <w:spacing w:before="0" w:after="0"/>
        <w:ind w:left="3119" w:hanging="850"/>
      </w:pPr>
      <w:r w:rsidRPr="00C27E46">
        <w:t>3NT/</w:t>
      </w:r>
      <w:r w:rsidR="00B92EC9" w:rsidRPr="00C27E46">
        <w:t>4</w:t>
      </w:r>
      <w:r w:rsidR="00B92EC9" w:rsidRPr="00712ACC">
        <w:rPr>
          <w:sz w:val="26"/>
        </w:rPr>
        <w:sym w:font="Symbol" w:char="F0A7"/>
      </w:r>
      <w:r w:rsidR="00B92EC9" w:rsidRPr="00C27E46">
        <w:t>/</w:t>
      </w:r>
      <w:r w:rsidR="00B92EC9" w:rsidRPr="00712ACC">
        <w:rPr>
          <w:color w:val="FF0000"/>
          <w:sz w:val="26"/>
        </w:rPr>
        <w:sym w:font="Symbol" w:char="F0A8"/>
      </w:r>
      <w:r w:rsidR="00B92EC9" w:rsidRPr="00C27E46">
        <w:t>/</w:t>
      </w:r>
      <w:r w:rsidR="00B92EC9" w:rsidRPr="00712ACC">
        <w:rPr>
          <w:color w:val="FF0000"/>
          <w:sz w:val="26"/>
        </w:rPr>
        <w:sym w:font="Symbol" w:char="F0A9"/>
      </w:r>
      <w:r w:rsidR="00B92EC9" w:rsidRPr="00C27E46">
        <w:t>/</w:t>
      </w:r>
      <w:r w:rsidR="00B92EC9" w:rsidRPr="00712ACC">
        <w:rPr>
          <w:sz w:val="26"/>
        </w:rPr>
        <w:sym w:font="Symbol" w:char="F0AA"/>
      </w:r>
      <w:r w:rsidR="00B92EC9" w:rsidRPr="00C27E46">
        <w:t>/4NT/5</w:t>
      </w:r>
      <w:r w:rsidR="00B92EC9" w:rsidRPr="00712ACC">
        <w:rPr>
          <w:sz w:val="26"/>
        </w:rPr>
        <w:sym w:font="Symbol" w:char="F0A7"/>
      </w:r>
      <w:r w:rsidR="00B92EC9" w:rsidRPr="00C27E46">
        <w:t>/5</w:t>
      </w:r>
      <w:r w:rsidR="00B92EC9" w:rsidRPr="00712ACC">
        <w:rPr>
          <w:color w:val="FF0000"/>
          <w:sz w:val="26"/>
        </w:rPr>
        <w:sym w:font="Symbol" w:char="F0A8"/>
      </w:r>
      <w:r w:rsidR="00B92EC9" w:rsidRPr="00C27E46">
        <w:tab/>
        <w:t>= GF</w:t>
      </w:r>
      <w:r w:rsidR="00A107FC" w:rsidRPr="00C27E46">
        <w:t>(+)</w:t>
      </w:r>
      <w:r w:rsidR="00B92EC9" w:rsidRPr="00C27E46">
        <w:t>.</w:t>
      </w:r>
    </w:p>
    <w:p w:rsidR="00B92EC9" w:rsidRPr="00712ACC" w:rsidRDefault="00B51566" w:rsidP="00967B22">
      <w:pPr>
        <w:pStyle w:val="NormalList"/>
        <w:tabs>
          <w:tab w:val="clear" w:pos="540"/>
          <w:tab w:val="clear" w:pos="720"/>
          <w:tab w:val="clear" w:pos="1260"/>
          <w:tab w:val="clear" w:pos="1440"/>
          <w:tab w:val="left" w:pos="851"/>
          <w:tab w:val="left" w:pos="1418"/>
          <w:tab w:val="left" w:pos="1985"/>
          <w:tab w:val="left" w:pos="2552"/>
        </w:tabs>
        <w:spacing w:before="0" w:after="0"/>
        <w:ind w:left="3119" w:hanging="850"/>
      </w:pPr>
      <w:r w:rsidRPr="00712ACC">
        <w:t>(</w:t>
      </w:r>
      <w:r w:rsidR="009E4936" w:rsidRPr="00712ACC">
        <w:t>Også e</w:t>
      </w:r>
      <w:r w:rsidRPr="00712ACC">
        <w:t>tter 1</w:t>
      </w:r>
      <w:r w:rsidRPr="00712ACC">
        <w:rPr>
          <w:sz w:val="26"/>
        </w:rPr>
        <w:sym w:font="Symbol" w:char="F0AA"/>
      </w:r>
      <w:r w:rsidRPr="00712ACC">
        <w:rPr>
          <w:sz w:val="26"/>
        </w:rPr>
        <w:t xml:space="preserve"> </w:t>
      </w:r>
      <w:r w:rsidRPr="00712ACC">
        <w:t>åpning</w:t>
      </w:r>
      <w:r w:rsidRPr="00712ACC">
        <w:rPr>
          <w:sz w:val="26"/>
        </w:rPr>
        <w:t xml:space="preserve"> </w:t>
      </w:r>
      <w:r w:rsidRPr="00712ACC">
        <w:t>viser</w:t>
      </w:r>
      <w:r w:rsidRPr="00712ACC">
        <w:rPr>
          <w:sz w:val="26"/>
        </w:rPr>
        <w:t xml:space="preserve"> </w:t>
      </w:r>
      <w:r w:rsidRPr="00712ACC">
        <w:t xml:space="preserve">2NT eller høyere </w:t>
      </w:r>
      <w:r w:rsidR="009E4936" w:rsidRPr="00712ACC">
        <w:t xml:space="preserve">max singel </w:t>
      </w:r>
      <w:r w:rsidR="009E4936" w:rsidRPr="00712ACC">
        <w:rPr>
          <w:sz w:val="26"/>
        </w:rPr>
        <w:sym w:font="Symbol" w:char="F0AA"/>
      </w:r>
      <w:r w:rsidR="009E4936" w:rsidRPr="00712ACC">
        <w:rPr>
          <w:sz w:val="26"/>
        </w:rPr>
        <w:t>.</w:t>
      </w:r>
      <w:r w:rsidRPr="00712ACC">
        <w:t>)</w:t>
      </w:r>
    </w:p>
    <w:p w:rsidR="00F90016" w:rsidRPr="00712ACC" w:rsidRDefault="00F90016" w:rsidP="009C0B5A">
      <w:pPr>
        <w:pStyle w:val="NormalList"/>
        <w:tabs>
          <w:tab w:val="clear" w:pos="540"/>
          <w:tab w:val="clear" w:pos="720"/>
          <w:tab w:val="clear" w:pos="1260"/>
          <w:tab w:val="clear" w:pos="1440"/>
          <w:tab w:val="left" w:pos="851"/>
          <w:tab w:val="left" w:pos="1418"/>
          <w:tab w:val="left" w:pos="1843"/>
          <w:tab w:val="left" w:pos="2552"/>
        </w:tabs>
        <w:spacing w:before="0" w:after="0"/>
        <w:ind w:left="0" w:firstLine="0"/>
      </w:pPr>
    </w:p>
    <w:p w:rsidR="00105F32" w:rsidRPr="00712ACC" w:rsidRDefault="00105F32" w:rsidP="00967B22">
      <w:pPr>
        <w:pStyle w:val="Overskrift3"/>
        <w:rPr>
          <w:lang w:val="nb-NO"/>
        </w:rPr>
      </w:pPr>
      <w:r w:rsidRPr="00712ACC">
        <w:rPr>
          <w:lang w:val="nb-NO"/>
        </w:rPr>
        <w:t xml:space="preserve"> </w:t>
      </w:r>
      <w:bookmarkStart w:id="185" w:name="_Toc449516946"/>
      <w:r w:rsidRPr="00712ACC">
        <w:rPr>
          <w:lang w:val="nb-NO"/>
        </w:rPr>
        <w:t xml:space="preserve">Videre </w:t>
      </w:r>
      <w:r w:rsidR="00062322" w:rsidRPr="00712ACC">
        <w:rPr>
          <w:lang w:val="nb-NO"/>
        </w:rPr>
        <w:t>m</w:t>
      </w:r>
      <w:r w:rsidRPr="00712ACC">
        <w:rPr>
          <w:lang w:val="nb-NO"/>
        </w:rPr>
        <w:t>eldinger etter INV(+)</w:t>
      </w:r>
      <w:bookmarkEnd w:id="185"/>
    </w:p>
    <w:p w:rsidR="009E4936" w:rsidRPr="00712ACC" w:rsidRDefault="00105F32" w:rsidP="00967B22">
      <w:pPr>
        <w:pStyle w:val="Overskrift4"/>
        <w:rPr>
          <w:lang w:val="nb-NO"/>
        </w:rPr>
      </w:pPr>
      <w:r w:rsidRPr="00712ACC">
        <w:rPr>
          <w:lang w:val="nb-NO"/>
        </w:rPr>
        <w:t xml:space="preserve">  </w:t>
      </w:r>
      <w:r w:rsidR="004324F4" w:rsidRPr="00712ACC">
        <w:rPr>
          <w:lang w:val="nb-NO"/>
        </w:rPr>
        <w:t xml:space="preserve"> </w:t>
      </w:r>
      <w:r w:rsidRPr="00712ACC">
        <w:rPr>
          <w:lang w:val="nb-NO"/>
        </w:rPr>
        <w:t xml:space="preserve">Etter </w:t>
      </w:r>
      <w:r w:rsidR="004A31E1" w:rsidRPr="00712ACC">
        <w:rPr>
          <w:lang w:val="nb-NO"/>
        </w:rPr>
        <w:t>1</w:t>
      </w:r>
      <w:r w:rsidR="004A31E1" w:rsidRPr="00712ACC">
        <w:rPr>
          <w:color w:val="FF0000"/>
          <w:sz w:val="26"/>
          <w:lang w:val="nb-NO"/>
        </w:rPr>
        <w:sym w:font="Symbol" w:char="F0A9"/>
      </w:r>
      <w:r w:rsidRPr="00712ACC">
        <w:rPr>
          <w:lang w:val="nb-NO"/>
        </w:rPr>
        <w:t xml:space="preserve"> </w:t>
      </w:r>
      <w:r w:rsidR="004A31E1" w:rsidRPr="00712ACC">
        <w:rPr>
          <w:lang w:val="nb-NO"/>
        </w:rPr>
        <w:t>-</w:t>
      </w:r>
      <w:r w:rsidRPr="00712ACC">
        <w:rPr>
          <w:lang w:val="nb-NO"/>
        </w:rPr>
        <w:t xml:space="preserve"> </w:t>
      </w:r>
      <w:r w:rsidR="004A31E1" w:rsidRPr="00712ACC">
        <w:rPr>
          <w:lang w:val="nb-NO"/>
        </w:rPr>
        <w:t>2</w:t>
      </w:r>
      <w:r w:rsidR="004A31E1" w:rsidRPr="00712ACC">
        <w:rPr>
          <w:sz w:val="26"/>
          <w:lang w:val="nb-NO"/>
        </w:rPr>
        <w:sym w:font="Symbol" w:char="F0A7"/>
      </w:r>
      <w:r w:rsidRPr="00712ACC">
        <w:rPr>
          <w:sz w:val="26"/>
          <w:lang w:val="nb-NO"/>
        </w:rPr>
        <w:t xml:space="preserve"> </w:t>
      </w:r>
      <w:r w:rsidRPr="00712ACC">
        <w:rPr>
          <w:lang w:val="nb-NO"/>
        </w:rPr>
        <w:t xml:space="preserve">- </w:t>
      </w:r>
      <w:r w:rsidR="004A31E1" w:rsidRPr="00712ACC">
        <w:rPr>
          <w:lang w:val="nb-NO"/>
        </w:rPr>
        <w:t>2</w:t>
      </w:r>
      <w:r w:rsidR="004A31E1" w:rsidRPr="00712ACC">
        <w:rPr>
          <w:color w:val="FF0000"/>
          <w:sz w:val="26"/>
          <w:lang w:val="nb-NO"/>
        </w:rPr>
        <w:sym w:font="Symbol" w:char="F0A8"/>
      </w:r>
      <w:r w:rsidR="004A31E1" w:rsidRPr="00712ACC">
        <w:rPr>
          <w:lang w:val="nb-NO"/>
        </w:rPr>
        <w:t xml:space="preserve"> -</w:t>
      </w:r>
      <w:r w:rsidRPr="00712ACC">
        <w:rPr>
          <w:lang w:val="nb-NO"/>
        </w:rPr>
        <w:t xml:space="preserve"> </w:t>
      </w:r>
      <w:r w:rsidR="005D425B" w:rsidRPr="00712ACC">
        <w:rPr>
          <w:lang w:val="nb-NO"/>
        </w:rPr>
        <w:t>3</w:t>
      </w:r>
      <w:r w:rsidR="005D425B" w:rsidRPr="00712ACC">
        <w:rPr>
          <w:sz w:val="26"/>
          <w:lang w:val="nb-NO"/>
        </w:rPr>
        <w:sym w:font="Symbol" w:char="F0A7"/>
      </w:r>
      <w:r w:rsidRPr="00712ACC">
        <w:rPr>
          <w:lang w:val="nb-NO"/>
        </w:rPr>
        <w:t xml:space="preserve"> - </w:t>
      </w:r>
      <w:r w:rsidR="009E4936" w:rsidRPr="00712ACC">
        <w:rPr>
          <w:lang w:val="nb-NO"/>
        </w:rPr>
        <w:t>?</w:t>
      </w:r>
    </w:p>
    <w:p w:rsidR="005D425B" w:rsidRPr="00967B22" w:rsidRDefault="00A33AD6" w:rsidP="009C0B5A">
      <w:pPr>
        <w:pStyle w:val="Brdtekst"/>
        <w:spacing w:before="0" w:after="0"/>
        <w:ind w:right="0"/>
        <w:rPr>
          <w:sz w:val="22"/>
          <w:lang w:eastAsia="zh-CN"/>
        </w:rPr>
      </w:pPr>
      <w:r w:rsidRPr="00967B22">
        <w:rPr>
          <w:sz w:val="22"/>
          <w:lang w:eastAsia="zh-CN"/>
        </w:rPr>
        <w:t xml:space="preserve">I det følgende kommer vi til å behandle de videre meldinger som om SH </w:t>
      </w:r>
      <w:r w:rsidRPr="00967B22">
        <w:rPr>
          <w:color w:val="FF0000"/>
          <w:sz w:val="22"/>
          <w:lang w:eastAsia="zh-CN"/>
        </w:rPr>
        <w:t>ikke</w:t>
      </w:r>
      <w:r w:rsidRPr="00967B22">
        <w:rPr>
          <w:sz w:val="22"/>
          <w:lang w:eastAsia="zh-CN"/>
        </w:rPr>
        <w:t xml:space="preserve"> har gått veien om “</w:t>
      </w:r>
      <w:r w:rsidR="003D3330" w:rsidRPr="00967B22">
        <w:rPr>
          <w:color w:val="FF0000"/>
          <w:sz w:val="22"/>
          <w:lang w:eastAsia="zh-CN"/>
        </w:rPr>
        <w:t xml:space="preserve">UMULIG STØTTE </w:t>
      </w:r>
      <w:r w:rsidRPr="00967B22">
        <w:rPr>
          <w:sz w:val="22"/>
          <w:lang w:eastAsia="zh-CN"/>
        </w:rPr>
        <w:t>” eller “</w:t>
      </w:r>
      <w:r w:rsidR="003D3330" w:rsidRPr="00967B22">
        <w:rPr>
          <w:color w:val="FF0000"/>
          <w:sz w:val="22"/>
          <w:lang w:eastAsia="zh-CN"/>
        </w:rPr>
        <w:t xml:space="preserve">UMULIG M </w:t>
      </w:r>
      <w:r w:rsidRPr="00967B22">
        <w:rPr>
          <w:sz w:val="22"/>
          <w:lang w:eastAsia="zh-CN"/>
        </w:rPr>
        <w:t>”</w:t>
      </w:r>
      <w:r w:rsidR="005D425B" w:rsidRPr="00967B22">
        <w:rPr>
          <w:sz w:val="22"/>
          <w:lang w:eastAsia="zh-CN"/>
        </w:rPr>
        <w:t>. Åpningsfargen er derfor ikke lenger så attraktiv som kontraktfarge, i og med at SH har max singe</w:t>
      </w:r>
      <w:r w:rsidR="00062322" w:rsidRPr="00967B22">
        <w:rPr>
          <w:sz w:val="22"/>
          <w:lang w:eastAsia="zh-CN"/>
        </w:rPr>
        <w:t>l</w:t>
      </w:r>
      <w:r w:rsidR="005D425B" w:rsidRPr="00967B22">
        <w:rPr>
          <w:sz w:val="22"/>
          <w:lang w:eastAsia="zh-CN"/>
        </w:rPr>
        <w:t xml:space="preserve">ton der. </w:t>
      </w:r>
    </w:p>
    <w:p w:rsidR="00105F32" w:rsidRDefault="005D425B" w:rsidP="009C0B5A">
      <w:pPr>
        <w:pStyle w:val="Brdtekst"/>
        <w:spacing w:before="0" w:after="0"/>
        <w:ind w:right="0"/>
        <w:rPr>
          <w:sz w:val="22"/>
          <w:lang w:eastAsia="zh-CN"/>
        </w:rPr>
      </w:pPr>
      <w:r w:rsidRPr="00967B22">
        <w:rPr>
          <w:sz w:val="22"/>
          <w:lang w:eastAsia="zh-CN"/>
        </w:rPr>
        <w:t xml:space="preserve">Hvis SH har vist dobbelton støtte til åpningsfargen, vil denne naturligvis bli mer tyggbar, og alle meldinger </w:t>
      </w:r>
      <w:r w:rsidR="00C4608E" w:rsidRPr="00967B22">
        <w:rPr>
          <w:sz w:val="22"/>
          <w:lang w:eastAsia="zh-CN"/>
        </w:rPr>
        <w:t xml:space="preserve">fra ÅH </w:t>
      </w:r>
      <w:r w:rsidRPr="00967B22">
        <w:rPr>
          <w:sz w:val="22"/>
          <w:lang w:eastAsia="zh-CN"/>
        </w:rPr>
        <w:t>i åpningsfargen på 3-</w:t>
      </w:r>
      <w:r w:rsidR="00C4608E" w:rsidRPr="00967B22">
        <w:rPr>
          <w:sz w:val="22"/>
          <w:lang w:eastAsia="zh-CN"/>
        </w:rPr>
        <w:t xml:space="preserve"> eller 4-</w:t>
      </w:r>
      <w:r w:rsidRPr="00967B22">
        <w:rPr>
          <w:sz w:val="22"/>
          <w:lang w:eastAsia="zh-CN"/>
        </w:rPr>
        <w:t xml:space="preserve">trinnet som svar på en INV vil derfor være forslag til kontrakt. </w:t>
      </w:r>
    </w:p>
    <w:p w:rsidR="00967B22" w:rsidRPr="00967B22" w:rsidRDefault="00967B22" w:rsidP="009C0B5A">
      <w:pPr>
        <w:pStyle w:val="Brdtekst"/>
        <w:spacing w:before="0" w:after="0"/>
        <w:ind w:right="0"/>
        <w:rPr>
          <w:sz w:val="22"/>
          <w:lang w:eastAsia="zh-CN"/>
        </w:rPr>
      </w:pPr>
    </w:p>
    <w:p w:rsidR="00105F32" w:rsidRPr="00967B22" w:rsidRDefault="00105F32" w:rsidP="00967B22">
      <w:pPr>
        <w:pStyle w:val="NormalList"/>
        <w:tabs>
          <w:tab w:val="clear" w:pos="540"/>
          <w:tab w:val="clear" w:pos="720"/>
          <w:tab w:val="clear" w:pos="1260"/>
          <w:tab w:val="clear" w:pos="1440"/>
          <w:tab w:val="left" w:pos="426"/>
          <w:tab w:val="left" w:pos="709"/>
        </w:tabs>
        <w:spacing w:before="0" w:after="0"/>
        <w:ind w:left="1985" w:hanging="1985"/>
      </w:pPr>
      <w:r w:rsidRPr="00967B22">
        <w:t>1</w:t>
      </w:r>
      <w:r w:rsidRPr="00967B22">
        <w:rPr>
          <w:color w:val="FF0000"/>
        </w:rPr>
        <w:sym w:font="Symbol" w:char="F0A9"/>
      </w:r>
      <w:r w:rsidRPr="00967B22">
        <w:tab/>
        <w:t>-</w:t>
      </w:r>
      <w:r w:rsidRPr="00967B22">
        <w:tab/>
        <w:t>2</w:t>
      </w:r>
      <w:r w:rsidRPr="00967B22">
        <w:sym w:font="Symbol" w:char="F0A7"/>
      </w:r>
    </w:p>
    <w:p w:rsidR="004A31E1" w:rsidRPr="00967B22" w:rsidRDefault="00105F32" w:rsidP="00967B22">
      <w:pPr>
        <w:pStyle w:val="NormalList"/>
        <w:tabs>
          <w:tab w:val="clear" w:pos="540"/>
          <w:tab w:val="clear" w:pos="720"/>
          <w:tab w:val="clear" w:pos="1260"/>
          <w:tab w:val="clear" w:pos="1440"/>
          <w:tab w:val="left" w:pos="426"/>
          <w:tab w:val="left" w:pos="709"/>
        </w:tabs>
        <w:spacing w:before="0" w:after="0"/>
        <w:ind w:left="1985" w:hanging="1985"/>
      </w:pPr>
      <w:r w:rsidRPr="00967B22">
        <w:t>2</w:t>
      </w:r>
      <w:r w:rsidRPr="00967B22">
        <w:rPr>
          <w:color w:val="FF0000"/>
        </w:rPr>
        <w:sym w:font="Symbol" w:char="F0A8"/>
      </w:r>
      <w:r w:rsidRPr="00967B22">
        <w:t xml:space="preserve"> </w:t>
      </w:r>
      <w:r w:rsidR="00967B22">
        <w:tab/>
      </w:r>
      <w:r w:rsidRPr="00967B22">
        <w:t>-</w:t>
      </w:r>
      <w:r w:rsidRPr="00967B22">
        <w:tab/>
        <w:t>3</w:t>
      </w:r>
      <w:r w:rsidRPr="00967B22">
        <w:sym w:font="Symbol" w:char="F0A7"/>
      </w:r>
      <w:r w:rsidR="004A31E1" w:rsidRPr="00967B22">
        <w:t xml:space="preserve"> </w:t>
      </w:r>
      <w:r w:rsidR="004A31E1" w:rsidRPr="00967B22">
        <w:tab/>
        <w:t xml:space="preserve">= INV </w:t>
      </w:r>
      <w:r w:rsidR="00C2438E" w:rsidRPr="00967B22">
        <w:t xml:space="preserve">(11-13HP) </w:t>
      </w:r>
      <w:r w:rsidR="009E4936" w:rsidRPr="00967B22">
        <w:t>med 6+</w:t>
      </w:r>
      <w:r w:rsidR="009E4936" w:rsidRPr="00967B22">
        <w:sym w:font="Symbol" w:char="F0A7"/>
      </w:r>
      <w:r w:rsidR="009E4936" w:rsidRPr="00967B22">
        <w:t xml:space="preserve"> og </w:t>
      </w:r>
      <w:r w:rsidR="004A31E1" w:rsidRPr="00967B22">
        <w:t xml:space="preserve">max singel </w:t>
      </w:r>
      <w:r w:rsidR="004A31E1" w:rsidRPr="00967B22">
        <w:rPr>
          <w:color w:val="FF0000"/>
        </w:rPr>
        <w:sym w:font="Symbol" w:char="F0A9"/>
      </w:r>
      <w:r w:rsidR="004A31E1" w:rsidRPr="00967B22">
        <w:t xml:space="preserve">. </w:t>
      </w:r>
      <w:r w:rsidRPr="00967B22">
        <w:t xml:space="preserve">SH </w:t>
      </w:r>
      <w:r w:rsidR="00C2438E" w:rsidRPr="00967B22">
        <w:t>kan</w:t>
      </w:r>
      <w:r w:rsidRPr="00967B22">
        <w:t xml:space="preserve"> </w:t>
      </w:r>
      <w:r w:rsidR="009E4936" w:rsidRPr="00967B22">
        <w:t xml:space="preserve">til nød </w:t>
      </w:r>
      <w:r w:rsidRPr="00967B22">
        <w:t xml:space="preserve">også </w:t>
      </w:r>
      <w:r w:rsidR="009E4936" w:rsidRPr="00967B22">
        <w:t xml:space="preserve">ha </w:t>
      </w:r>
      <w:r w:rsidR="00C4608E" w:rsidRPr="00967B22">
        <w:t xml:space="preserve">så lite som </w:t>
      </w:r>
      <w:r w:rsidR="00C4608E" w:rsidRPr="00967B22">
        <w:sym w:font="Symbol" w:char="F0A7"/>
      </w:r>
      <w:r w:rsidR="009E4936" w:rsidRPr="00967B22">
        <w:t>HHxxxx uten sideinntak.</w:t>
      </w:r>
    </w:p>
    <w:p w:rsidR="009E4936" w:rsidRPr="00967B22" w:rsidRDefault="009E4936" w:rsidP="009C0B5A">
      <w:pPr>
        <w:pStyle w:val="NormalList"/>
        <w:tabs>
          <w:tab w:val="clear" w:pos="540"/>
          <w:tab w:val="clear" w:pos="720"/>
          <w:tab w:val="clear" w:pos="1260"/>
          <w:tab w:val="clear" w:pos="1440"/>
          <w:tab w:val="left" w:pos="426"/>
        </w:tabs>
        <w:spacing w:before="0" w:after="0"/>
        <w:ind w:left="0" w:firstLine="0"/>
      </w:pPr>
    </w:p>
    <w:p w:rsidR="009E4936" w:rsidRPr="00967B22" w:rsidRDefault="009E4936" w:rsidP="00967B22">
      <w:pPr>
        <w:pStyle w:val="NormalList"/>
        <w:tabs>
          <w:tab w:val="clear" w:pos="540"/>
          <w:tab w:val="clear" w:pos="720"/>
          <w:tab w:val="clear" w:pos="1260"/>
          <w:tab w:val="clear" w:pos="1440"/>
          <w:tab w:val="left" w:pos="426"/>
        </w:tabs>
        <w:spacing w:before="0" w:after="0"/>
        <w:ind w:left="709" w:hanging="709"/>
      </w:pPr>
      <w:r w:rsidRPr="00967B22">
        <w:t>1</w:t>
      </w:r>
      <w:r w:rsidRPr="00967B22">
        <w:rPr>
          <w:color w:val="FF0000"/>
        </w:rPr>
        <w:sym w:font="Symbol" w:char="F0A9"/>
      </w:r>
      <w:r w:rsidRPr="00967B22">
        <w:tab/>
        <w:t>-</w:t>
      </w:r>
      <w:r w:rsidRPr="00967B22">
        <w:tab/>
        <w:t>2</w:t>
      </w:r>
      <w:r w:rsidRPr="00967B22">
        <w:sym w:font="Symbol" w:char="F0A7"/>
      </w:r>
    </w:p>
    <w:p w:rsidR="009E4936" w:rsidRPr="00967B22" w:rsidRDefault="009E4936" w:rsidP="00967B22">
      <w:pPr>
        <w:pStyle w:val="NormalList"/>
        <w:tabs>
          <w:tab w:val="clear" w:pos="540"/>
          <w:tab w:val="clear" w:pos="720"/>
          <w:tab w:val="clear" w:pos="1260"/>
          <w:tab w:val="clear" w:pos="1440"/>
          <w:tab w:val="left" w:pos="426"/>
        </w:tabs>
        <w:spacing w:before="0" w:after="0"/>
        <w:ind w:left="709" w:hanging="709"/>
      </w:pPr>
      <w:r w:rsidRPr="00967B22">
        <w:t>2</w:t>
      </w:r>
      <w:r w:rsidRPr="00967B22">
        <w:rPr>
          <w:color w:val="FF0000"/>
        </w:rPr>
        <w:sym w:font="Symbol" w:char="F0A8"/>
      </w:r>
      <w:r w:rsidRPr="00967B22">
        <w:t xml:space="preserve"> </w:t>
      </w:r>
      <w:r w:rsidR="00967B22">
        <w:tab/>
      </w:r>
      <w:r w:rsidRPr="00967B22">
        <w:t>-</w:t>
      </w:r>
      <w:r w:rsidRPr="00967B22">
        <w:tab/>
        <w:t>3</w:t>
      </w:r>
      <w:r w:rsidRPr="00967B22">
        <w:sym w:font="Symbol" w:char="F0A7"/>
      </w:r>
    </w:p>
    <w:p w:rsidR="004A31E1" w:rsidRPr="00967B22" w:rsidRDefault="004A31E1" w:rsidP="00967B22">
      <w:pPr>
        <w:pStyle w:val="NormalList"/>
        <w:tabs>
          <w:tab w:val="clear" w:pos="540"/>
          <w:tab w:val="clear" w:pos="720"/>
          <w:tab w:val="clear" w:pos="1260"/>
          <w:tab w:val="clear" w:pos="1440"/>
          <w:tab w:val="left" w:pos="426"/>
        </w:tabs>
        <w:spacing w:before="0" w:after="0"/>
        <w:ind w:left="709" w:hanging="709"/>
      </w:pPr>
      <w:r w:rsidRPr="00967B22">
        <w:t>?</w:t>
      </w:r>
      <w:r w:rsidRPr="00967B22">
        <w:tab/>
      </w:r>
      <w:r w:rsidRPr="00967B22">
        <w:tab/>
      </w:r>
    </w:p>
    <w:p w:rsidR="004A31E1" w:rsidRPr="00967B22" w:rsidRDefault="004A31E1" w:rsidP="00967B22">
      <w:pPr>
        <w:pStyle w:val="NormalList"/>
        <w:tabs>
          <w:tab w:val="clear" w:pos="540"/>
          <w:tab w:val="clear" w:pos="720"/>
          <w:tab w:val="clear" w:pos="1260"/>
          <w:tab w:val="clear" w:pos="1440"/>
          <w:tab w:val="left" w:pos="426"/>
        </w:tabs>
        <w:spacing w:before="0" w:after="0"/>
        <w:ind w:left="709" w:hanging="709"/>
      </w:pPr>
      <w:r w:rsidRPr="00967B22">
        <w:t>Pass</w:t>
      </w:r>
      <w:r w:rsidRPr="00967B22">
        <w:tab/>
        <w:t xml:space="preserve">= Spillemelding. </w:t>
      </w:r>
    </w:p>
    <w:p w:rsidR="004A31E1" w:rsidRPr="00967B22" w:rsidRDefault="004A31E1" w:rsidP="00967B22">
      <w:pPr>
        <w:pStyle w:val="NormalList"/>
        <w:tabs>
          <w:tab w:val="clear" w:pos="540"/>
          <w:tab w:val="clear" w:pos="720"/>
          <w:tab w:val="clear" w:pos="1260"/>
          <w:tab w:val="clear" w:pos="1440"/>
        </w:tabs>
        <w:spacing w:before="0" w:after="0"/>
        <w:ind w:left="709" w:hanging="709"/>
      </w:pPr>
      <w:r w:rsidRPr="00967B22">
        <w:t>3</w:t>
      </w:r>
      <w:r w:rsidRPr="00967B22">
        <w:rPr>
          <w:color w:val="FF0000"/>
        </w:rPr>
        <w:sym w:font="Symbol" w:char="F0A8"/>
      </w:r>
      <w:r w:rsidRPr="00967B22">
        <w:t xml:space="preserve"> </w:t>
      </w:r>
      <w:r w:rsidRPr="00967B22">
        <w:tab/>
        <w:t xml:space="preserve">= </w:t>
      </w:r>
      <w:r w:rsidR="00C2438E" w:rsidRPr="00967B22">
        <w:t xml:space="preserve">Har </w:t>
      </w:r>
      <w:r w:rsidRPr="00967B22">
        <w:rPr>
          <w:color w:val="FF0000"/>
        </w:rPr>
        <w:sym w:font="Symbol" w:char="F0A8"/>
      </w:r>
      <w:r w:rsidR="00C2438E" w:rsidRPr="00967B22">
        <w:t xml:space="preserve">-hold </w:t>
      </w:r>
      <w:r w:rsidRPr="00967B22">
        <w:t>og 1</w:t>
      </w:r>
      <w:r w:rsidR="00C4608E" w:rsidRPr="00967B22">
        <w:t>3</w:t>
      </w:r>
      <w:r w:rsidRPr="00967B22">
        <w:t>+HP. Re-invitt til 3NT</w:t>
      </w:r>
      <w:r w:rsidR="00C4608E" w:rsidRPr="00967B22">
        <w:t xml:space="preserve"> uten </w:t>
      </w:r>
      <w:r w:rsidR="00C4608E" w:rsidRPr="00967B22">
        <w:sym w:font="Symbol" w:char="F0AA"/>
      </w:r>
      <w:r w:rsidR="00C4608E" w:rsidRPr="00967B22">
        <w:t>-hold</w:t>
      </w:r>
      <w:r w:rsidRPr="00967B22">
        <w:t xml:space="preserve">. SH melder </w:t>
      </w:r>
      <w:r w:rsidR="00C4608E" w:rsidRPr="00967B22">
        <w:t>3</w:t>
      </w:r>
      <w:r w:rsidR="00C4608E" w:rsidRPr="00967B22">
        <w:sym w:font="Symbol" w:char="F0AA"/>
      </w:r>
      <w:r w:rsidR="00C4608E" w:rsidRPr="00967B22">
        <w:t xml:space="preserve"> med </w:t>
      </w:r>
      <w:r w:rsidR="00C2438E" w:rsidRPr="00967B22">
        <w:t>knxx</w:t>
      </w:r>
      <w:r w:rsidRPr="00967B22">
        <w:t xml:space="preserve"> </w:t>
      </w:r>
      <w:r w:rsidR="00C2438E" w:rsidRPr="00967B22">
        <w:t xml:space="preserve">eller Dx </w:t>
      </w:r>
      <w:r w:rsidR="00C4608E" w:rsidRPr="00967B22">
        <w:t xml:space="preserve">i </w:t>
      </w:r>
      <w:r w:rsidR="00C4608E" w:rsidRPr="00967B22">
        <w:sym w:font="Symbol" w:char="F0AA"/>
      </w:r>
      <w:r w:rsidR="00C4608E" w:rsidRPr="00967B22">
        <w:t xml:space="preserve">, </w:t>
      </w:r>
      <w:r w:rsidRPr="00967B22">
        <w:t>3NT</w:t>
      </w:r>
      <w:r w:rsidR="00C4608E" w:rsidRPr="00967B22">
        <w:t xml:space="preserve"> med </w:t>
      </w:r>
      <w:r w:rsidR="00C4608E" w:rsidRPr="00967B22">
        <w:sym w:font="Symbol" w:char="F0AA"/>
      </w:r>
      <w:r w:rsidR="00C4608E" w:rsidRPr="00967B22">
        <w:t xml:space="preserve">-hold eller </w:t>
      </w:r>
      <w:r w:rsidRPr="00967B22">
        <w:t>4</w:t>
      </w:r>
      <w:r w:rsidR="00C4608E" w:rsidRPr="00967B22">
        <w:t>/5</w:t>
      </w:r>
      <w:r w:rsidRPr="00967B22">
        <w:sym w:font="Symbol" w:char="F0A7"/>
      </w:r>
      <w:r w:rsidR="00C4608E" w:rsidRPr="00967B22">
        <w:t xml:space="preserve"> som forslag til kontrakt.</w:t>
      </w:r>
      <w:r w:rsidRPr="00967B22">
        <w:t xml:space="preserve"> </w:t>
      </w:r>
    </w:p>
    <w:p w:rsidR="004A31E1" w:rsidRPr="00967B22" w:rsidRDefault="004A31E1" w:rsidP="00967B22">
      <w:pPr>
        <w:pStyle w:val="NormalList"/>
        <w:tabs>
          <w:tab w:val="clear" w:pos="540"/>
          <w:tab w:val="clear" w:pos="720"/>
          <w:tab w:val="clear" w:pos="1260"/>
          <w:tab w:val="clear" w:pos="1440"/>
        </w:tabs>
        <w:spacing w:before="0" w:after="0"/>
        <w:ind w:left="709" w:hanging="709"/>
      </w:pPr>
      <w:r w:rsidRPr="00967B22">
        <w:t>3</w:t>
      </w:r>
      <w:r w:rsidRPr="00967B22">
        <w:rPr>
          <w:color w:val="FF0000"/>
        </w:rPr>
        <w:sym w:font="Symbol" w:char="F0A9"/>
      </w:r>
      <w:r w:rsidRPr="00967B22">
        <w:t xml:space="preserve"> </w:t>
      </w:r>
      <w:r w:rsidRPr="00967B22">
        <w:tab/>
        <w:t xml:space="preserve">= Spillemelding. 6+ gode </w:t>
      </w:r>
      <w:r w:rsidRPr="00967B22">
        <w:rPr>
          <w:color w:val="FF0000"/>
        </w:rPr>
        <w:sym w:font="Symbol" w:char="F0A9"/>
      </w:r>
      <w:r w:rsidR="00C4608E" w:rsidRPr="00967B22">
        <w:t xml:space="preserve">, max </w:t>
      </w:r>
      <w:r w:rsidR="00C4608E" w:rsidRPr="00967B22">
        <w:sym w:font="Symbol" w:char="F0A7"/>
      </w:r>
      <w:r w:rsidR="00C4608E" w:rsidRPr="00967B22">
        <w:t xml:space="preserve">x og en død MIN (11-12HP) hvis han har </w:t>
      </w:r>
      <w:r w:rsidR="00C2438E" w:rsidRPr="00967B22">
        <w:t xml:space="preserve">både </w:t>
      </w:r>
      <w:r w:rsidR="00C4608E" w:rsidRPr="00967B22">
        <w:sym w:font="Symbol" w:char="F0AA"/>
      </w:r>
      <w:r w:rsidR="00C4608E" w:rsidRPr="00967B22">
        <w:t>-</w:t>
      </w:r>
      <w:r w:rsidR="00C2438E" w:rsidRPr="00967B22">
        <w:t xml:space="preserve"> og </w:t>
      </w:r>
      <w:r w:rsidR="00C2438E" w:rsidRPr="00967B22">
        <w:rPr>
          <w:color w:val="FF0000"/>
        </w:rPr>
        <w:sym w:font="Symbol" w:char="F0A8"/>
      </w:r>
      <w:r w:rsidR="00C2438E" w:rsidRPr="00967B22">
        <w:t>-hold</w:t>
      </w:r>
      <w:r w:rsidR="00C4608E" w:rsidRPr="00967B22">
        <w:t>.</w:t>
      </w:r>
      <w:r w:rsidRPr="00967B22">
        <w:t xml:space="preserve"> </w:t>
      </w:r>
    </w:p>
    <w:p w:rsidR="004A31E1" w:rsidRPr="00967B22" w:rsidRDefault="004A31E1" w:rsidP="00967B22">
      <w:pPr>
        <w:pStyle w:val="NormalList"/>
        <w:tabs>
          <w:tab w:val="clear" w:pos="540"/>
          <w:tab w:val="clear" w:pos="720"/>
          <w:tab w:val="clear" w:pos="1260"/>
          <w:tab w:val="clear" w:pos="1440"/>
        </w:tabs>
        <w:spacing w:before="0" w:after="0"/>
        <w:ind w:left="709" w:hanging="709"/>
      </w:pPr>
      <w:r w:rsidRPr="00967B22">
        <w:t>3</w:t>
      </w:r>
      <w:r w:rsidRPr="00967B22">
        <w:sym w:font="Symbol" w:char="F0AA"/>
      </w:r>
      <w:r w:rsidRPr="00967B22">
        <w:t xml:space="preserve"> </w:t>
      </w:r>
      <w:r w:rsidRPr="00967B22">
        <w:tab/>
        <w:t xml:space="preserve">= </w:t>
      </w:r>
      <w:r w:rsidR="00C4608E" w:rsidRPr="00967B22">
        <w:t>13+HP</w:t>
      </w:r>
      <w:r w:rsidR="00C2438E" w:rsidRPr="00967B22">
        <w:t xml:space="preserve">, </w:t>
      </w:r>
      <w:r w:rsidR="00C2438E" w:rsidRPr="00967B22">
        <w:sym w:font="Symbol" w:char="F0AA"/>
      </w:r>
      <w:r w:rsidR="00C2438E" w:rsidRPr="00967B22">
        <w:t>-hold</w:t>
      </w:r>
      <w:r w:rsidR="00C4608E" w:rsidRPr="00967B22">
        <w:t xml:space="preserve"> og spørsmål etter </w:t>
      </w:r>
      <w:r w:rsidR="00C2438E" w:rsidRPr="00967B22">
        <w:rPr>
          <w:color w:val="FF0000"/>
        </w:rPr>
        <w:sym w:font="Symbol" w:char="F0A8"/>
      </w:r>
      <w:r w:rsidR="00C4608E" w:rsidRPr="00967B22">
        <w:t>-h</w:t>
      </w:r>
      <w:r w:rsidRPr="00967B22">
        <w:t xml:space="preserve">old. SH melder 3NT med </w:t>
      </w:r>
      <w:r w:rsidR="00C4608E" w:rsidRPr="00967B22">
        <w:t xml:space="preserve">minst </w:t>
      </w:r>
      <w:r w:rsidR="00C2438E" w:rsidRPr="00967B22">
        <w:rPr>
          <w:color w:val="FF0000"/>
        </w:rPr>
        <w:sym w:font="Symbol" w:char="F0A8"/>
      </w:r>
      <w:r w:rsidR="00C4608E" w:rsidRPr="00967B22">
        <w:t>Dxx</w:t>
      </w:r>
      <w:r w:rsidRPr="00967B22">
        <w:t>, ellers 4</w:t>
      </w:r>
      <w:r w:rsidRPr="00967B22">
        <w:sym w:font="Symbol" w:char="F0A7"/>
      </w:r>
      <w:r w:rsidRPr="00967B22">
        <w:t>.</w:t>
      </w:r>
    </w:p>
    <w:p w:rsidR="004A31E1" w:rsidRPr="00967B22" w:rsidRDefault="004A31E1" w:rsidP="00967B22">
      <w:pPr>
        <w:pStyle w:val="NormalList"/>
        <w:tabs>
          <w:tab w:val="clear" w:pos="540"/>
          <w:tab w:val="clear" w:pos="720"/>
          <w:tab w:val="clear" w:pos="1260"/>
          <w:tab w:val="clear" w:pos="1440"/>
          <w:tab w:val="left" w:pos="426"/>
        </w:tabs>
        <w:spacing w:before="0" w:after="0"/>
        <w:ind w:left="709" w:hanging="709"/>
      </w:pPr>
      <w:r w:rsidRPr="00967B22">
        <w:t xml:space="preserve">3NT </w:t>
      </w:r>
      <w:r w:rsidRPr="00967B22">
        <w:tab/>
        <w:t>= Spillemelding</w:t>
      </w:r>
      <w:r w:rsidR="00E87CFA" w:rsidRPr="00967B22">
        <w:t xml:space="preserve"> </w:t>
      </w:r>
      <w:r w:rsidR="00C2438E" w:rsidRPr="00967B22">
        <w:t>hold i både</w:t>
      </w:r>
      <w:r w:rsidR="00C4608E" w:rsidRPr="00967B22">
        <w:t xml:space="preserve"> </w:t>
      </w:r>
      <w:r w:rsidR="00C4608E" w:rsidRPr="00967B22">
        <w:sym w:font="Symbol" w:char="F0AA"/>
      </w:r>
      <w:r w:rsidR="00C2438E" w:rsidRPr="00967B22">
        <w:t xml:space="preserve"> og </w:t>
      </w:r>
      <w:r w:rsidR="00C2438E" w:rsidRPr="00967B22">
        <w:rPr>
          <w:color w:val="FF0000"/>
        </w:rPr>
        <w:sym w:font="Symbol" w:char="F0A8"/>
      </w:r>
      <w:r w:rsidR="003B46F8" w:rsidRPr="00967B22">
        <w:t>.</w:t>
      </w:r>
    </w:p>
    <w:p w:rsidR="004A31E1" w:rsidRPr="00967B22" w:rsidRDefault="004A31E1" w:rsidP="00967B22">
      <w:pPr>
        <w:pStyle w:val="NormalList"/>
        <w:tabs>
          <w:tab w:val="clear" w:pos="540"/>
          <w:tab w:val="clear" w:pos="720"/>
          <w:tab w:val="clear" w:pos="1260"/>
          <w:tab w:val="clear" w:pos="1440"/>
        </w:tabs>
        <w:spacing w:before="0" w:after="0"/>
        <w:ind w:left="709" w:hanging="709"/>
      </w:pPr>
      <w:r w:rsidRPr="00967B22">
        <w:t>4</w:t>
      </w:r>
      <w:r w:rsidRPr="00967B22">
        <w:sym w:font="Symbol" w:char="F0A7"/>
      </w:r>
      <w:r w:rsidRPr="00967B22">
        <w:t xml:space="preserve"> </w:t>
      </w:r>
      <w:r w:rsidRPr="00967B22">
        <w:tab/>
        <w:t>= SPERRE-INV til 5</w:t>
      </w:r>
      <w:r w:rsidRPr="00967B22">
        <w:sym w:font="Symbol" w:char="F0A7"/>
      </w:r>
      <w:r w:rsidRPr="00967B22">
        <w:t>.</w:t>
      </w:r>
    </w:p>
    <w:p w:rsidR="004A31E1" w:rsidRPr="00967B22" w:rsidRDefault="004A31E1" w:rsidP="00967B22">
      <w:pPr>
        <w:pStyle w:val="NormalList"/>
        <w:tabs>
          <w:tab w:val="clear" w:pos="540"/>
          <w:tab w:val="clear" w:pos="720"/>
          <w:tab w:val="clear" w:pos="1260"/>
          <w:tab w:val="clear" w:pos="1440"/>
        </w:tabs>
        <w:spacing w:before="0" w:after="0"/>
        <w:ind w:left="709" w:hanging="709"/>
      </w:pPr>
      <w:r w:rsidRPr="00967B22">
        <w:t>4</w:t>
      </w:r>
      <w:r w:rsidRPr="00967B22">
        <w:rPr>
          <w:color w:val="FF0000"/>
        </w:rPr>
        <w:sym w:font="Symbol" w:char="F0A8"/>
      </w:r>
      <w:r w:rsidRPr="00967B22">
        <w:t xml:space="preserve"> </w:t>
      </w:r>
      <w:r w:rsidRPr="00967B22">
        <w:tab/>
        <w:t xml:space="preserve">= CUE med </w:t>
      </w:r>
      <w:r w:rsidRPr="00967B22">
        <w:sym w:font="Symbol" w:char="F0A7"/>
      </w:r>
      <w:r w:rsidRPr="00967B22">
        <w:t>. Ber om CUE.</w:t>
      </w:r>
    </w:p>
    <w:p w:rsidR="004A31E1" w:rsidRPr="00967B22" w:rsidRDefault="004A31E1" w:rsidP="00967B22">
      <w:pPr>
        <w:pStyle w:val="NormalList"/>
        <w:tabs>
          <w:tab w:val="clear" w:pos="540"/>
          <w:tab w:val="clear" w:pos="720"/>
          <w:tab w:val="clear" w:pos="1260"/>
          <w:tab w:val="clear" w:pos="1440"/>
        </w:tabs>
        <w:spacing w:before="0" w:after="0"/>
        <w:ind w:left="709" w:hanging="709"/>
      </w:pPr>
      <w:r w:rsidRPr="00967B22">
        <w:t>4</w:t>
      </w:r>
      <w:r w:rsidRPr="00967B22">
        <w:rPr>
          <w:color w:val="FF0000"/>
        </w:rPr>
        <w:sym w:font="Symbol" w:char="F0A9"/>
      </w:r>
      <w:r w:rsidRPr="00967B22">
        <w:rPr>
          <w:color w:val="FF0000"/>
        </w:rPr>
        <w:tab/>
      </w:r>
      <w:r w:rsidRPr="00967B22">
        <w:t>= Spillemelding. God 6+</w:t>
      </w:r>
      <w:r w:rsidRPr="00967B22">
        <w:rPr>
          <w:color w:val="FF0000"/>
        </w:rPr>
        <w:sym w:font="Symbol" w:char="F0A9"/>
      </w:r>
      <w:r w:rsidRPr="00967B22">
        <w:t>. Ikke slemambitiøs.</w:t>
      </w:r>
    </w:p>
    <w:p w:rsidR="004A31E1" w:rsidRPr="00967B22" w:rsidRDefault="004A31E1" w:rsidP="00967B22">
      <w:pPr>
        <w:pStyle w:val="NormalList"/>
        <w:tabs>
          <w:tab w:val="clear" w:pos="540"/>
          <w:tab w:val="clear" w:pos="720"/>
          <w:tab w:val="clear" w:pos="1260"/>
          <w:tab w:val="clear" w:pos="1440"/>
        </w:tabs>
        <w:spacing w:before="0" w:after="0"/>
        <w:ind w:left="709" w:hanging="709"/>
      </w:pPr>
      <w:r w:rsidRPr="00967B22">
        <w:t>4</w:t>
      </w:r>
      <w:r w:rsidRPr="00967B22">
        <w:sym w:font="Symbol" w:char="F0AA"/>
      </w:r>
      <w:r w:rsidRPr="00967B22">
        <w:tab/>
        <w:t xml:space="preserve">= CUE med </w:t>
      </w:r>
      <w:r w:rsidRPr="00967B22">
        <w:sym w:font="Symbol" w:char="F0A7"/>
      </w:r>
      <w:r w:rsidRPr="00967B22">
        <w:t xml:space="preserve">. Benekter </w:t>
      </w:r>
      <w:r w:rsidRPr="00967B22">
        <w:rPr>
          <w:color w:val="FF0000"/>
        </w:rPr>
        <w:sym w:font="Symbol" w:char="F0A8"/>
      </w:r>
      <w:r w:rsidRPr="00967B22">
        <w:t xml:space="preserve">-CUE. SH melder CUE/4NT med </w:t>
      </w:r>
      <w:r w:rsidRPr="00967B22">
        <w:rPr>
          <w:color w:val="FF0000"/>
        </w:rPr>
        <w:sym w:font="Symbol" w:char="F0A8"/>
      </w:r>
      <w:r w:rsidRPr="00967B22">
        <w:t>-CUE, ellers 5</w:t>
      </w:r>
      <w:r w:rsidRPr="00967B22">
        <w:sym w:font="Symbol" w:char="F0A7"/>
      </w:r>
      <w:r w:rsidRPr="00967B22">
        <w:t>.</w:t>
      </w:r>
    </w:p>
    <w:p w:rsidR="004A31E1" w:rsidRPr="00967B22" w:rsidRDefault="004A31E1" w:rsidP="00967B22">
      <w:pPr>
        <w:pStyle w:val="NormalList"/>
        <w:tabs>
          <w:tab w:val="clear" w:pos="540"/>
          <w:tab w:val="clear" w:pos="720"/>
          <w:tab w:val="clear" w:pos="1260"/>
          <w:tab w:val="clear" w:pos="1440"/>
          <w:tab w:val="left" w:pos="426"/>
        </w:tabs>
        <w:spacing w:before="0" w:after="0"/>
        <w:ind w:left="709" w:hanging="709"/>
      </w:pPr>
      <w:r w:rsidRPr="00967B22">
        <w:t>4NT</w:t>
      </w:r>
      <w:r w:rsidRPr="00967B22">
        <w:tab/>
        <w:t xml:space="preserve">= BLW med </w:t>
      </w:r>
      <w:r w:rsidRPr="00967B22">
        <w:sym w:font="Symbol" w:char="F0A7"/>
      </w:r>
      <w:r w:rsidRPr="00967B22">
        <w:t>.</w:t>
      </w:r>
      <w:r w:rsidRPr="00967B22">
        <w:tab/>
      </w:r>
    </w:p>
    <w:p w:rsidR="004A31E1" w:rsidRPr="00967B22" w:rsidRDefault="004A31E1" w:rsidP="00967B22">
      <w:pPr>
        <w:pStyle w:val="NormalList"/>
        <w:tabs>
          <w:tab w:val="clear" w:pos="540"/>
          <w:tab w:val="clear" w:pos="720"/>
          <w:tab w:val="clear" w:pos="1260"/>
          <w:tab w:val="clear" w:pos="1440"/>
        </w:tabs>
        <w:spacing w:before="0" w:after="0"/>
        <w:ind w:left="709" w:hanging="709"/>
      </w:pPr>
      <w:r w:rsidRPr="00967B22">
        <w:t>5</w:t>
      </w:r>
      <w:r w:rsidRPr="00967B22">
        <w:sym w:font="Symbol" w:char="F0A7"/>
      </w:r>
      <w:r w:rsidRPr="00967B22">
        <w:t xml:space="preserve"> </w:t>
      </w:r>
      <w:r w:rsidRPr="00967B22">
        <w:tab/>
        <w:t>= Spillemelding. Ikke slemambitiøs.</w:t>
      </w:r>
    </w:p>
    <w:p w:rsidR="004A31E1" w:rsidRPr="00712ACC" w:rsidRDefault="004A31E1" w:rsidP="00967B22">
      <w:pPr>
        <w:pStyle w:val="NormalList"/>
        <w:tabs>
          <w:tab w:val="clear" w:pos="540"/>
          <w:tab w:val="clear" w:pos="720"/>
          <w:tab w:val="clear" w:pos="1260"/>
          <w:tab w:val="clear" w:pos="1440"/>
          <w:tab w:val="left" w:pos="426"/>
          <w:tab w:val="left" w:pos="567"/>
          <w:tab w:val="left" w:pos="709"/>
          <w:tab w:val="left" w:pos="1418"/>
          <w:tab w:val="left" w:pos="2127"/>
          <w:tab w:val="left" w:pos="2835"/>
          <w:tab w:val="left" w:pos="3544"/>
        </w:tabs>
        <w:spacing w:before="0" w:after="0"/>
        <w:ind w:left="709" w:hanging="709"/>
      </w:pPr>
    </w:p>
    <w:p w:rsidR="005D425B" w:rsidRPr="00712ACC" w:rsidRDefault="005D425B" w:rsidP="00967B22">
      <w:pPr>
        <w:pStyle w:val="Overskrift4"/>
        <w:rPr>
          <w:lang w:val="nb-NO"/>
        </w:rPr>
      </w:pPr>
      <w:r w:rsidRPr="00712ACC">
        <w:rPr>
          <w:lang w:val="nb-NO"/>
        </w:rPr>
        <w:t xml:space="preserve">  Etter 1</w:t>
      </w:r>
      <w:r w:rsidRPr="00712ACC">
        <w:rPr>
          <w:color w:val="FF0000"/>
          <w:sz w:val="26"/>
          <w:lang w:val="nb-NO"/>
        </w:rPr>
        <w:sym w:font="Symbol" w:char="F0A9"/>
      </w:r>
      <w:r w:rsidRPr="00712ACC">
        <w:rPr>
          <w:lang w:val="nb-NO"/>
        </w:rPr>
        <w:t xml:space="preserve"> - 2</w:t>
      </w:r>
      <w:r w:rsidRPr="00712ACC">
        <w:rPr>
          <w:sz w:val="26"/>
          <w:lang w:val="nb-NO"/>
        </w:rPr>
        <w:sym w:font="Symbol" w:char="F0A7"/>
      </w:r>
      <w:r w:rsidRPr="00712ACC">
        <w:rPr>
          <w:sz w:val="26"/>
          <w:lang w:val="nb-NO"/>
        </w:rPr>
        <w:t xml:space="preserve"> </w:t>
      </w:r>
      <w:r w:rsidRPr="00712ACC">
        <w:rPr>
          <w:lang w:val="nb-NO"/>
        </w:rPr>
        <w:t>- 2</w:t>
      </w:r>
      <w:r w:rsidRPr="00712ACC">
        <w:rPr>
          <w:color w:val="FF0000"/>
          <w:sz w:val="26"/>
          <w:lang w:val="nb-NO"/>
        </w:rPr>
        <w:sym w:font="Symbol" w:char="F0A8"/>
      </w:r>
      <w:r w:rsidRPr="00712ACC">
        <w:rPr>
          <w:lang w:val="nb-NO"/>
        </w:rPr>
        <w:t xml:space="preserve"> - 3</w:t>
      </w:r>
      <w:r w:rsidRPr="00712ACC">
        <w:rPr>
          <w:color w:val="FF0000"/>
          <w:sz w:val="26"/>
          <w:lang w:val="nb-NO"/>
        </w:rPr>
        <w:sym w:font="Symbol" w:char="F0A8"/>
      </w:r>
      <w:r w:rsidRPr="00712ACC">
        <w:rPr>
          <w:lang w:val="nb-NO"/>
        </w:rPr>
        <w:t xml:space="preserve"> - ?</w:t>
      </w:r>
    </w:p>
    <w:p w:rsidR="005D425B" w:rsidRPr="00712ACC" w:rsidRDefault="005D425B" w:rsidP="009C0B5A">
      <w:pPr>
        <w:pStyle w:val="NormalList"/>
        <w:tabs>
          <w:tab w:val="clear" w:pos="540"/>
          <w:tab w:val="clear" w:pos="720"/>
          <w:tab w:val="clear" w:pos="1260"/>
          <w:tab w:val="clear" w:pos="1440"/>
          <w:tab w:val="left" w:pos="426"/>
          <w:tab w:val="left" w:pos="567"/>
          <w:tab w:val="left" w:pos="709"/>
          <w:tab w:val="left" w:pos="1418"/>
          <w:tab w:val="left" w:pos="2127"/>
          <w:tab w:val="left" w:pos="2835"/>
          <w:tab w:val="left" w:pos="3544"/>
        </w:tabs>
        <w:spacing w:before="0" w:after="0"/>
        <w:ind w:left="0" w:firstLine="0"/>
      </w:pPr>
    </w:p>
    <w:p w:rsidR="004A31E1" w:rsidRPr="00712ACC" w:rsidRDefault="004A31E1" w:rsidP="00967B22">
      <w:pPr>
        <w:pStyle w:val="NormalList"/>
        <w:tabs>
          <w:tab w:val="clear" w:pos="540"/>
          <w:tab w:val="clear" w:pos="720"/>
          <w:tab w:val="clear" w:pos="1260"/>
          <w:tab w:val="clear" w:pos="1440"/>
          <w:tab w:val="left" w:pos="426"/>
          <w:tab w:val="left" w:pos="709"/>
        </w:tabs>
        <w:spacing w:before="0" w:after="0"/>
        <w:ind w:left="1985" w:hanging="1985"/>
      </w:pPr>
      <w:r w:rsidRPr="00712ACC">
        <w:t>1</w:t>
      </w:r>
      <w:r w:rsidRPr="00712ACC">
        <w:rPr>
          <w:color w:val="FF0000"/>
          <w:sz w:val="26"/>
        </w:rPr>
        <w:sym w:font="Symbol" w:char="F0A9"/>
      </w:r>
      <w:r w:rsidRPr="00712ACC">
        <w:tab/>
        <w:t>-</w:t>
      </w:r>
      <w:r w:rsidRPr="00712ACC">
        <w:tab/>
        <w:t>2</w:t>
      </w:r>
      <w:r w:rsidRPr="00712ACC">
        <w:rPr>
          <w:sz w:val="26"/>
        </w:rPr>
        <w:sym w:font="Symbol" w:char="F0A7"/>
      </w:r>
    </w:p>
    <w:p w:rsidR="004A31E1" w:rsidRPr="00712ACC" w:rsidRDefault="004A31E1" w:rsidP="00967B22">
      <w:pPr>
        <w:pStyle w:val="NormalList"/>
        <w:tabs>
          <w:tab w:val="clear" w:pos="540"/>
          <w:tab w:val="clear" w:pos="720"/>
          <w:tab w:val="clear" w:pos="1260"/>
          <w:tab w:val="clear" w:pos="1440"/>
          <w:tab w:val="left" w:pos="426"/>
          <w:tab w:val="left" w:pos="709"/>
        </w:tabs>
        <w:spacing w:before="0" w:after="0"/>
        <w:ind w:left="1985" w:hanging="1985"/>
      </w:pPr>
      <w:r w:rsidRPr="00712ACC">
        <w:t>2</w:t>
      </w:r>
      <w:r w:rsidRPr="00712ACC">
        <w:rPr>
          <w:color w:val="FF0000"/>
          <w:sz w:val="26"/>
        </w:rPr>
        <w:sym w:font="Symbol" w:char="F0A8"/>
      </w:r>
      <w:r w:rsidRPr="00712ACC">
        <w:tab/>
        <w:t>-</w:t>
      </w:r>
      <w:r w:rsidRPr="00712ACC">
        <w:tab/>
        <w:t>3</w:t>
      </w:r>
      <w:r w:rsidRPr="00712ACC">
        <w:rPr>
          <w:color w:val="FF0000"/>
          <w:sz w:val="26"/>
        </w:rPr>
        <w:sym w:font="Symbol" w:char="F0A8"/>
      </w:r>
      <w:r w:rsidRPr="00712ACC">
        <w:t xml:space="preserve"> </w:t>
      </w:r>
      <w:r w:rsidRPr="00712ACC">
        <w:tab/>
        <w:t xml:space="preserve">= INV (11-13HP) med </w:t>
      </w:r>
      <w:r w:rsidR="003B46F8" w:rsidRPr="00712ACC">
        <w:t>6+</w:t>
      </w:r>
      <w:r w:rsidR="003B46F8" w:rsidRPr="00712ACC">
        <w:rPr>
          <w:color w:val="FF0000"/>
          <w:sz w:val="26"/>
        </w:rPr>
        <w:sym w:font="Symbol" w:char="F0A8"/>
      </w:r>
      <w:r w:rsidR="003B46F8" w:rsidRPr="00712ACC">
        <w:rPr>
          <w:color w:val="FF0000"/>
          <w:sz w:val="26"/>
        </w:rPr>
        <w:t xml:space="preserve"> </w:t>
      </w:r>
      <w:r w:rsidR="003B46F8" w:rsidRPr="00712ACC">
        <w:t>og m</w:t>
      </w:r>
      <w:r w:rsidRPr="00712ACC">
        <w:t xml:space="preserve">ax singel </w:t>
      </w:r>
      <w:r w:rsidRPr="00712ACC">
        <w:rPr>
          <w:color w:val="FF0000"/>
          <w:sz w:val="26"/>
        </w:rPr>
        <w:sym w:font="Symbol" w:char="F0A9"/>
      </w:r>
      <w:r w:rsidRPr="00712ACC">
        <w:t xml:space="preserve">. SH kan </w:t>
      </w:r>
      <w:r w:rsidR="00FA69B7" w:rsidRPr="00712ACC">
        <w:t xml:space="preserve">til nød </w:t>
      </w:r>
      <w:r w:rsidRPr="00712ACC">
        <w:t xml:space="preserve">ha HHxxxx i </w:t>
      </w:r>
      <w:r w:rsidRPr="00712ACC">
        <w:rPr>
          <w:color w:val="FF0000"/>
          <w:sz w:val="26"/>
        </w:rPr>
        <w:sym w:font="Symbol" w:char="F0A8"/>
      </w:r>
      <w:r w:rsidRPr="00712ACC">
        <w:t xml:space="preserve"> uten </w:t>
      </w:r>
      <w:r w:rsidR="00FA69B7" w:rsidRPr="00712ACC">
        <w:t>side</w:t>
      </w:r>
      <w:r w:rsidRPr="00712ACC">
        <w:t>inntak.</w:t>
      </w:r>
    </w:p>
    <w:p w:rsidR="00C2438E" w:rsidRPr="00712ACC" w:rsidRDefault="00C2438E" w:rsidP="009C0B5A">
      <w:pPr>
        <w:pStyle w:val="NormalList"/>
        <w:tabs>
          <w:tab w:val="clear" w:pos="540"/>
          <w:tab w:val="clear" w:pos="720"/>
          <w:tab w:val="clear" w:pos="1260"/>
          <w:tab w:val="clear" w:pos="1440"/>
          <w:tab w:val="left" w:pos="426"/>
          <w:tab w:val="left" w:pos="709"/>
        </w:tabs>
        <w:spacing w:before="0" w:after="0"/>
        <w:ind w:left="0" w:firstLine="0"/>
      </w:pPr>
    </w:p>
    <w:p w:rsidR="003B46F8" w:rsidRPr="00712ACC" w:rsidRDefault="003B46F8" w:rsidP="00967B22">
      <w:pPr>
        <w:pStyle w:val="NormalList"/>
        <w:tabs>
          <w:tab w:val="clear" w:pos="540"/>
          <w:tab w:val="clear" w:pos="720"/>
          <w:tab w:val="clear" w:pos="1260"/>
          <w:tab w:val="clear" w:pos="1440"/>
          <w:tab w:val="left" w:pos="426"/>
        </w:tabs>
        <w:spacing w:before="0" w:after="0"/>
        <w:ind w:left="709" w:hanging="709"/>
      </w:pPr>
      <w:r w:rsidRPr="00712ACC">
        <w:t>1</w:t>
      </w:r>
      <w:r w:rsidRPr="00712ACC">
        <w:rPr>
          <w:color w:val="FF0000"/>
          <w:sz w:val="26"/>
        </w:rPr>
        <w:sym w:font="Symbol" w:char="F0A9"/>
      </w:r>
      <w:r w:rsidRPr="00712ACC">
        <w:tab/>
        <w:t>-</w:t>
      </w:r>
      <w:r w:rsidRPr="00712ACC">
        <w:tab/>
        <w:t>2</w:t>
      </w:r>
      <w:r w:rsidRPr="00712ACC">
        <w:rPr>
          <w:sz w:val="26"/>
        </w:rPr>
        <w:sym w:font="Symbol" w:char="F0A7"/>
      </w:r>
    </w:p>
    <w:p w:rsidR="003B46F8" w:rsidRPr="00712ACC" w:rsidRDefault="003B46F8" w:rsidP="00967B22">
      <w:pPr>
        <w:pStyle w:val="NormalList"/>
        <w:tabs>
          <w:tab w:val="clear" w:pos="540"/>
          <w:tab w:val="clear" w:pos="720"/>
          <w:tab w:val="clear" w:pos="1260"/>
          <w:tab w:val="clear" w:pos="1440"/>
          <w:tab w:val="left" w:pos="426"/>
        </w:tabs>
        <w:spacing w:before="0" w:after="0"/>
        <w:ind w:left="709" w:hanging="709"/>
      </w:pPr>
      <w:r w:rsidRPr="00712ACC">
        <w:t>2</w:t>
      </w:r>
      <w:r w:rsidRPr="00712ACC">
        <w:rPr>
          <w:color w:val="FF0000"/>
          <w:sz w:val="26"/>
        </w:rPr>
        <w:sym w:font="Symbol" w:char="F0A8"/>
      </w:r>
      <w:r w:rsidRPr="00712ACC">
        <w:tab/>
        <w:t>-</w:t>
      </w:r>
      <w:r w:rsidRPr="00712ACC">
        <w:tab/>
        <w:t>3</w:t>
      </w:r>
      <w:r w:rsidRPr="00712ACC">
        <w:rPr>
          <w:color w:val="FF0000"/>
          <w:sz w:val="26"/>
        </w:rPr>
        <w:sym w:font="Symbol" w:char="F0A8"/>
      </w:r>
      <w:r w:rsidRPr="00712ACC">
        <w:t xml:space="preserve"> </w:t>
      </w:r>
    </w:p>
    <w:p w:rsidR="003B46F8" w:rsidRPr="00712ACC" w:rsidRDefault="003B46F8" w:rsidP="00967B22">
      <w:pPr>
        <w:pStyle w:val="NormalList"/>
        <w:tabs>
          <w:tab w:val="clear" w:pos="540"/>
          <w:tab w:val="clear" w:pos="720"/>
          <w:tab w:val="clear" w:pos="1260"/>
          <w:tab w:val="clear" w:pos="1440"/>
          <w:tab w:val="left" w:pos="426"/>
        </w:tabs>
        <w:spacing w:before="0" w:after="0"/>
        <w:ind w:left="709" w:hanging="709"/>
      </w:pPr>
      <w:r w:rsidRPr="00712ACC">
        <w:t>?</w:t>
      </w:r>
    </w:p>
    <w:p w:rsidR="004A31E1" w:rsidRPr="00712ACC" w:rsidRDefault="004A31E1" w:rsidP="00967B22">
      <w:pPr>
        <w:pStyle w:val="NormalList"/>
        <w:tabs>
          <w:tab w:val="clear" w:pos="540"/>
          <w:tab w:val="clear" w:pos="720"/>
          <w:tab w:val="clear" w:pos="1260"/>
          <w:tab w:val="clear" w:pos="1440"/>
          <w:tab w:val="left" w:pos="426"/>
        </w:tabs>
        <w:spacing w:before="0" w:after="0"/>
        <w:ind w:left="709" w:hanging="709"/>
      </w:pPr>
      <w:r w:rsidRPr="00712ACC">
        <w:t>Pass</w:t>
      </w:r>
      <w:r w:rsidRPr="00712ACC">
        <w:tab/>
        <w:t xml:space="preserve">= Spillemelding. </w:t>
      </w:r>
    </w:p>
    <w:p w:rsidR="00C2438E" w:rsidRPr="00712ACC" w:rsidRDefault="00C2438E" w:rsidP="00967B22">
      <w:pPr>
        <w:pStyle w:val="NormalList"/>
        <w:tabs>
          <w:tab w:val="clear" w:pos="540"/>
          <w:tab w:val="clear" w:pos="720"/>
          <w:tab w:val="clear" w:pos="1260"/>
          <w:tab w:val="clear" w:pos="1440"/>
          <w:tab w:val="left" w:pos="709"/>
        </w:tabs>
        <w:spacing w:before="0" w:after="0"/>
        <w:ind w:left="709" w:hanging="709"/>
      </w:pPr>
      <w:r w:rsidRPr="00712ACC">
        <w:t>3</w:t>
      </w:r>
      <w:r w:rsidRPr="00712ACC">
        <w:rPr>
          <w:color w:val="FF0000"/>
          <w:sz w:val="26"/>
        </w:rPr>
        <w:sym w:font="Symbol" w:char="F0A9"/>
      </w:r>
      <w:r w:rsidRPr="00712ACC">
        <w:t xml:space="preserve"> </w:t>
      </w:r>
      <w:r w:rsidRPr="00712ACC">
        <w:tab/>
        <w:t xml:space="preserve">= Spillemelding. 6+ gode </w:t>
      </w:r>
      <w:r w:rsidRPr="00712ACC">
        <w:rPr>
          <w:color w:val="FF0000"/>
          <w:sz w:val="26"/>
        </w:rPr>
        <w:sym w:font="Symbol" w:char="F0A9"/>
      </w:r>
      <w:r w:rsidRPr="00712ACC">
        <w:t xml:space="preserve">, max </w:t>
      </w:r>
      <w:r w:rsidRPr="00712ACC">
        <w:rPr>
          <w:color w:val="FF0000"/>
          <w:sz w:val="26"/>
        </w:rPr>
        <w:sym w:font="Symbol" w:char="F0A8"/>
      </w:r>
      <w:r w:rsidRPr="00712ACC">
        <w:t xml:space="preserve">x og en død MIN (11-12HP) hvis han har både </w:t>
      </w:r>
      <w:r w:rsidRPr="00712ACC">
        <w:rPr>
          <w:sz w:val="26"/>
        </w:rPr>
        <w:sym w:font="Symbol" w:char="F0AA"/>
      </w:r>
      <w:r w:rsidRPr="00712ACC">
        <w:t xml:space="preserve">- og </w:t>
      </w:r>
      <w:r w:rsidRPr="00712ACC">
        <w:rPr>
          <w:sz w:val="26"/>
        </w:rPr>
        <w:sym w:font="Symbol" w:char="F0A7"/>
      </w:r>
      <w:r w:rsidRPr="00712ACC">
        <w:t xml:space="preserve">-hold. </w:t>
      </w:r>
    </w:p>
    <w:p w:rsidR="00C2438E" w:rsidRPr="00712ACC" w:rsidRDefault="00C2438E" w:rsidP="00967B22">
      <w:pPr>
        <w:pStyle w:val="NormalList"/>
        <w:tabs>
          <w:tab w:val="clear" w:pos="540"/>
          <w:tab w:val="clear" w:pos="720"/>
          <w:tab w:val="clear" w:pos="1260"/>
          <w:tab w:val="clear" w:pos="1440"/>
          <w:tab w:val="left" w:pos="709"/>
        </w:tabs>
        <w:spacing w:before="0" w:after="0"/>
        <w:ind w:left="709" w:hanging="709"/>
      </w:pPr>
      <w:r w:rsidRPr="00712ACC">
        <w:t>3</w:t>
      </w:r>
      <w:r w:rsidRPr="00712ACC">
        <w:rPr>
          <w:sz w:val="26"/>
        </w:rPr>
        <w:sym w:font="Symbol" w:char="F0AA"/>
      </w:r>
      <w:r w:rsidRPr="00712ACC">
        <w:t xml:space="preserve"> </w:t>
      </w:r>
      <w:r w:rsidRPr="00712ACC">
        <w:tab/>
        <w:t xml:space="preserve">= 13+HP, </w:t>
      </w:r>
      <w:r w:rsidRPr="00712ACC">
        <w:rPr>
          <w:sz w:val="26"/>
        </w:rPr>
        <w:sym w:font="Symbol" w:char="F0AA"/>
      </w:r>
      <w:r w:rsidRPr="00712ACC">
        <w:t xml:space="preserve">-hold og spørsmål etter </w:t>
      </w:r>
      <w:r w:rsidRPr="00712ACC">
        <w:rPr>
          <w:sz w:val="26"/>
        </w:rPr>
        <w:sym w:font="Symbol" w:char="F0A7"/>
      </w:r>
      <w:r w:rsidRPr="00712ACC">
        <w:rPr>
          <w:sz w:val="26"/>
        </w:rPr>
        <w:t>-</w:t>
      </w:r>
      <w:r w:rsidRPr="00712ACC">
        <w:t xml:space="preserve">hold. SH melder 3NT med minst </w:t>
      </w:r>
      <w:r w:rsidRPr="00712ACC">
        <w:rPr>
          <w:sz w:val="26"/>
        </w:rPr>
        <w:sym w:font="Symbol" w:char="F0A7"/>
      </w:r>
      <w:r w:rsidRPr="00712ACC">
        <w:t>Dxx, ellers 4</w:t>
      </w:r>
      <w:r w:rsidRPr="00712ACC">
        <w:rPr>
          <w:color w:val="FF0000"/>
          <w:sz w:val="26"/>
        </w:rPr>
        <w:sym w:font="Symbol" w:char="F0A8"/>
      </w:r>
      <w:r w:rsidRPr="00712ACC">
        <w:t>.</w:t>
      </w:r>
    </w:p>
    <w:p w:rsidR="00C2438E" w:rsidRPr="00712ACC" w:rsidRDefault="00C2438E" w:rsidP="00967B22">
      <w:pPr>
        <w:pStyle w:val="NormalList"/>
        <w:tabs>
          <w:tab w:val="clear" w:pos="540"/>
          <w:tab w:val="clear" w:pos="720"/>
          <w:tab w:val="clear" w:pos="1260"/>
          <w:tab w:val="clear" w:pos="1440"/>
          <w:tab w:val="left" w:pos="709"/>
        </w:tabs>
        <w:spacing w:before="0" w:after="0"/>
        <w:ind w:left="709" w:hanging="709"/>
      </w:pPr>
      <w:r w:rsidRPr="00712ACC">
        <w:t xml:space="preserve">3NT </w:t>
      </w:r>
      <w:r w:rsidRPr="00712ACC">
        <w:tab/>
        <w:t xml:space="preserve">= Spillemelding hold i både </w:t>
      </w:r>
      <w:r w:rsidRPr="00712ACC">
        <w:rPr>
          <w:sz w:val="26"/>
        </w:rPr>
        <w:sym w:font="Symbol" w:char="F0AA"/>
      </w:r>
      <w:r w:rsidRPr="00712ACC">
        <w:t xml:space="preserve"> og </w:t>
      </w:r>
      <w:r w:rsidRPr="00712ACC">
        <w:rPr>
          <w:sz w:val="26"/>
        </w:rPr>
        <w:sym w:font="Symbol" w:char="F0A7"/>
      </w:r>
      <w:r w:rsidRPr="00712ACC">
        <w:t>.</w:t>
      </w:r>
    </w:p>
    <w:p w:rsidR="004A31E1" w:rsidRPr="00712ACC" w:rsidRDefault="004A31E1" w:rsidP="00967B22">
      <w:pPr>
        <w:pStyle w:val="NormalList"/>
        <w:tabs>
          <w:tab w:val="clear" w:pos="540"/>
          <w:tab w:val="clear" w:pos="720"/>
          <w:tab w:val="clear" w:pos="1260"/>
          <w:tab w:val="clear" w:pos="1440"/>
          <w:tab w:val="left" w:pos="709"/>
        </w:tabs>
        <w:spacing w:before="0" w:after="0"/>
        <w:ind w:left="709" w:hanging="709"/>
      </w:pPr>
      <w:r w:rsidRPr="00712ACC">
        <w:t>4</w:t>
      </w:r>
      <w:r w:rsidRPr="00712ACC">
        <w:rPr>
          <w:sz w:val="26"/>
        </w:rPr>
        <w:sym w:font="Symbol" w:char="F0A7"/>
      </w:r>
      <w:r w:rsidRPr="00712ACC">
        <w:t xml:space="preserve"> </w:t>
      </w:r>
      <w:r w:rsidRPr="00712ACC">
        <w:tab/>
        <w:t xml:space="preserve">= CUE med </w:t>
      </w:r>
      <w:r w:rsidRPr="00712ACC">
        <w:rPr>
          <w:color w:val="FF0000"/>
          <w:sz w:val="26"/>
        </w:rPr>
        <w:sym w:font="Symbol" w:char="F0A8"/>
      </w:r>
      <w:r w:rsidRPr="00712ACC">
        <w:t xml:space="preserve">. Ber om CUE. </w:t>
      </w:r>
    </w:p>
    <w:p w:rsidR="004A31E1" w:rsidRPr="00712ACC" w:rsidRDefault="004A31E1" w:rsidP="00967B22">
      <w:pPr>
        <w:pStyle w:val="NormalList"/>
        <w:tabs>
          <w:tab w:val="clear" w:pos="540"/>
          <w:tab w:val="clear" w:pos="720"/>
          <w:tab w:val="clear" w:pos="1260"/>
          <w:tab w:val="clear" w:pos="1440"/>
          <w:tab w:val="left" w:pos="709"/>
        </w:tabs>
        <w:spacing w:before="0" w:after="0"/>
        <w:ind w:left="709" w:hanging="709"/>
      </w:pPr>
      <w:r w:rsidRPr="00712ACC">
        <w:t>4</w:t>
      </w:r>
      <w:r w:rsidRPr="00712ACC">
        <w:rPr>
          <w:color w:val="FF0000"/>
          <w:sz w:val="26"/>
        </w:rPr>
        <w:sym w:font="Symbol" w:char="F0A8"/>
      </w:r>
      <w:r w:rsidRPr="00712ACC">
        <w:t xml:space="preserve"> </w:t>
      </w:r>
      <w:r w:rsidRPr="00712ACC">
        <w:tab/>
        <w:t>= INV til 5</w:t>
      </w:r>
      <w:r w:rsidRPr="00712ACC">
        <w:rPr>
          <w:color w:val="FF0000"/>
          <w:sz w:val="26"/>
        </w:rPr>
        <w:sym w:font="Symbol" w:char="F0A8"/>
      </w:r>
      <w:r w:rsidRPr="00712ACC">
        <w:t>.</w:t>
      </w:r>
    </w:p>
    <w:p w:rsidR="004A31E1" w:rsidRPr="00712ACC" w:rsidRDefault="004A31E1" w:rsidP="00967B22">
      <w:pPr>
        <w:pStyle w:val="NormalList"/>
        <w:tabs>
          <w:tab w:val="clear" w:pos="540"/>
          <w:tab w:val="clear" w:pos="720"/>
          <w:tab w:val="clear" w:pos="1260"/>
          <w:tab w:val="clear" w:pos="1440"/>
          <w:tab w:val="left" w:pos="709"/>
        </w:tabs>
        <w:spacing w:before="0" w:after="0"/>
        <w:ind w:left="709" w:hanging="709"/>
      </w:pPr>
      <w:r w:rsidRPr="00712ACC">
        <w:t>4</w:t>
      </w:r>
      <w:r w:rsidRPr="00712ACC">
        <w:rPr>
          <w:color w:val="FF0000"/>
          <w:sz w:val="26"/>
        </w:rPr>
        <w:sym w:font="Symbol" w:char="F0A9"/>
      </w:r>
      <w:r w:rsidRPr="00712ACC">
        <w:tab/>
        <w:t>= Spillemelding. God 6+</w:t>
      </w:r>
      <w:r w:rsidRPr="00712ACC">
        <w:rPr>
          <w:color w:val="FF0000"/>
          <w:sz w:val="26"/>
        </w:rPr>
        <w:sym w:font="Symbol" w:char="F0A9"/>
      </w:r>
      <w:r w:rsidRPr="00712ACC">
        <w:t>. Ikke slemambitiøs.</w:t>
      </w:r>
    </w:p>
    <w:p w:rsidR="004A31E1" w:rsidRPr="00712ACC" w:rsidRDefault="004A31E1" w:rsidP="00967B22">
      <w:pPr>
        <w:pStyle w:val="NormalList"/>
        <w:tabs>
          <w:tab w:val="clear" w:pos="540"/>
          <w:tab w:val="clear" w:pos="720"/>
          <w:tab w:val="clear" w:pos="1260"/>
          <w:tab w:val="clear" w:pos="1440"/>
          <w:tab w:val="left" w:pos="709"/>
        </w:tabs>
        <w:spacing w:before="0" w:after="0"/>
        <w:ind w:left="709" w:hanging="709"/>
      </w:pPr>
      <w:r w:rsidRPr="00712ACC">
        <w:t>4</w:t>
      </w:r>
      <w:r w:rsidRPr="00712ACC">
        <w:rPr>
          <w:sz w:val="26"/>
        </w:rPr>
        <w:sym w:font="Symbol" w:char="F0AA"/>
      </w:r>
      <w:r w:rsidRPr="00712ACC">
        <w:tab/>
        <w:t xml:space="preserve">= </w:t>
      </w:r>
      <w:r w:rsidR="003B46F8" w:rsidRPr="00712ACC">
        <w:t xml:space="preserve">Renons i </w:t>
      </w:r>
      <w:r w:rsidR="003B46F8" w:rsidRPr="00712ACC">
        <w:rPr>
          <w:sz w:val="26"/>
        </w:rPr>
        <w:sym w:font="Symbol" w:char="F0AA"/>
      </w:r>
      <w:r w:rsidR="003B46F8" w:rsidRPr="00712ACC">
        <w:t xml:space="preserve"> og god </w:t>
      </w:r>
      <w:r w:rsidR="003B46F8" w:rsidRPr="00712ACC">
        <w:rPr>
          <w:color w:val="FF0000"/>
          <w:sz w:val="26"/>
        </w:rPr>
        <w:sym w:font="Symbol" w:char="F0A8"/>
      </w:r>
      <w:r w:rsidR="003B46F8" w:rsidRPr="00712ACC">
        <w:t xml:space="preserve">-støtte. </w:t>
      </w:r>
    </w:p>
    <w:p w:rsidR="004A31E1" w:rsidRPr="00712ACC" w:rsidRDefault="004A31E1" w:rsidP="00967B22">
      <w:pPr>
        <w:pStyle w:val="NormalList"/>
        <w:tabs>
          <w:tab w:val="clear" w:pos="540"/>
          <w:tab w:val="clear" w:pos="720"/>
          <w:tab w:val="clear" w:pos="1260"/>
          <w:tab w:val="clear" w:pos="1440"/>
          <w:tab w:val="left" w:pos="709"/>
        </w:tabs>
        <w:spacing w:before="0" w:after="0"/>
        <w:ind w:left="709" w:hanging="709"/>
      </w:pPr>
      <w:r w:rsidRPr="00712ACC">
        <w:t>4NT</w:t>
      </w:r>
      <w:r w:rsidRPr="00712ACC">
        <w:tab/>
        <w:t xml:space="preserve">= BLW med </w:t>
      </w:r>
      <w:r w:rsidRPr="00712ACC">
        <w:rPr>
          <w:color w:val="FF0000"/>
          <w:sz w:val="26"/>
        </w:rPr>
        <w:sym w:font="Symbol" w:char="F0A8"/>
      </w:r>
      <w:r w:rsidRPr="00712ACC">
        <w:t>.</w:t>
      </w:r>
      <w:r w:rsidRPr="00712ACC">
        <w:tab/>
      </w:r>
    </w:p>
    <w:p w:rsidR="004A31E1" w:rsidRPr="00712ACC" w:rsidRDefault="004A31E1" w:rsidP="00967B22">
      <w:pPr>
        <w:pStyle w:val="NormalList"/>
        <w:tabs>
          <w:tab w:val="clear" w:pos="540"/>
          <w:tab w:val="clear" w:pos="720"/>
          <w:tab w:val="clear" w:pos="1260"/>
          <w:tab w:val="clear" w:pos="1440"/>
          <w:tab w:val="left" w:pos="709"/>
        </w:tabs>
        <w:spacing w:before="0" w:after="0"/>
        <w:ind w:left="709" w:hanging="709"/>
      </w:pPr>
      <w:r w:rsidRPr="00712ACC">
        <w:t>5</w:t>
      </w:r>
      <w:r w:rsidRPr="00712ACC">
        <w:rPr>
          <w:sz w:val="26"/>
        </w:rPr>
        <w:sym w:font="Symbol" w:char="F0A7"/>
      </w:r>
      <w:r w:rsidRPr="00712ACC">
        <w:t xml:space="preserve"> </w:t>
      </w:r>
      <w:r w:rsidRPr="00712ACC">
        <w:tab/>
        <w:t xml:space="preserve">= Renons i </w:t>
      </w:r>
      <w:r w:rsidRPr="00712ACC">
        <w:rPr>
          <w:sz w:val="26"/>
        </w:rPr>
        <w:sym w:font="Symbol" w:char="F0A7"/>
      </w:r>
      <w:r w:rsidRPr="00712ACC">
        <w:t xml:space="preserve"> og god </w:t>
      </w:r>
      <w:r w:rsidRPr="00712ACC">
        <w:rPr>
          <w:color w:val="FF0000"/>
          <w:sz w:val="26"/>
        </w:rPr>
        <w:sym w:font="Symbol" w:char="F0A8"/>
      </w:r>
      <w:r w:rsidRPr="00712ACC">
        <w:t xml:space="preserve">-støtte. </w:t>
      </w:r>
    </w:p>
    <w:p w:rsidR="004A31E1" w:rsidRPr="00712ACC" w:rsidRDefault="004A31E1" w:rsidP="00967B22">
      <w:pPr>
        <w:pStyle w:val="NormalList"/>
        <w:tabs>
          <w:tab w:val="clear" w:pos="540"/>
          <w:tab w:val="clear" w:pos="720"/>
          <w:tab w:val="clear" w:pos="1260"/>
          <w:tab w:val="clear" w:pos="1440"/>
          <w:tab w:val="left" w:pos="709"/>
        </w:tabs>
        <w:spacing w:before="0" w:after="0"/>
        <w:ind w:left="709" w:hanging="709"/>
      </w:pPr>
      <w:r w:rsidRPr="00712ACC">
        <w:t>5</w:t>
      </w:r>
      <w:r w:rsidRPr="00712ACC">
        <w:rPr>
          <w:color w:val="FF0000"/>
          <w:sz w:val="26"/>
        </w:rPr>
        <w:sym w:font="Symbol" w:char="F0A8"/>
      </w:r>
      <w:r w:rsidRPr="00712ACC">
        <w:t xml:space="preserve"> </w:t>
      </w:r>
      <w:r w:rsidRPr="00712ACC">
        <w:tab/>
        <w:t>= Spillemelding. Ikke slemambitiøs.</w:t>
      </w:r>
    </w:p>
    <w:p w:rsidR="00F90016" w:rsidRPr="00712ACC" w:rsidRDefault="00F90016" w:rsidP="00967B22">
      <w:pPr>
        <w:pStyle w:val="NormalList"/>
        <w:tabs>
          <w:tab w:val="clear" w:pos="540"/>
          <w:tab w:val="clear" w:pos="720"/>
          <w:tab w:val="clear" w:pos="1260"/>
          <w:tab w:val="clear" w:pos="1440"/>
          <w:tab w:val="left" w:pos="426"/>
          <w:tab w:val="left" w:pos="567"/>
          <w:tab w:val="left" w:pos="709"/>
          <w:tab w:val="left" w:pos="1418"/>
          <w:tab w:val="left" w:pos="2127"/>
          <w:tab w:val="left" w:pos="2835"/>
          <w:tab w:val="left" w:pos="3544"/>
        </w:tabs>
        <w:spacing w:before="0" w:after="0"/>
        <w:ind w:left="709" w:hanging="709"/>
      </w:pPr>
    </w:p>
    <w:p w:rsidR="005D425B" w:rsidRPr="00712ACC" w:rsidRDefault="005D425B" w:rsidP="00967B22">
      <w:pPr>
        <w:pStyle w:val="Overskrift4"/>
        <w:rPr>
          <w:lang w:val="nb-NO"/>
        </w:rPr>
      </w:pPr>
      <w:r w:rsidRPr="00712ACC">
        <w:rPr>
          <w:lang w:val="nb-NO"/>
        </w:rPr>
        <w:t xml:space="preserve">  Etter 1</w:t>
      </w:r>
      <w:r w:rsidRPr="00712ACC">
        <w:rPr>
          <w:color w:val="FF0000"/>
          <w:sz w:val="26"/>
          <w:lang w:val="nb-NO"/>
        </w:rPr>
        <w:sym w:font="Symbol" w:char="F0A9"/>
      </w:r>
      <w:r w:rsidRPr="00712ACC">
        <w:rPr>
          <w:lang w:val="nb-NO"/>
        </w:rPr>
        <w:t xml:space="preserve"> - 2</w:t>
      </w:r>
      <w:r w:rsidRPr="00712ACC">
        <w:rPr>
          <w:sz w:val="26"/>
          <w:lang w:val="nb-NO"/>
        </w:rPr>
        <w:sym w:font="Symbol" w:char="F0A7"/>
      </w:r>
      <w:r w:rsidRPr="00712ACC">
        <w:rPr>
          <w:sz w:val="26"/>
          <w:lang w:val="nb-NO"/>
        </w:rPr>
        <w:t xml:space="preserve"> </w:t>
      </w:r>
      <w:r w:rsidRPr="00712ACC">
        <w:rPr>
          <w:lang w:val="nb-NO"/>
        </w:rPr>
        <w:t>- 2</w:t>
      </w:r>
      <w:r w:rsidRPr="00712ACC">
        <w:rPr>
          <w:color w:val="FF0000"/>
          <w:sz w:val="26"/>
          <w:lang w:val="nb-NO"/>
        </w:rPr>
        <w:sym w:font="Symbol" w:char="F0A8"/>
      </w:r>
      <w:r w:rsidRPr="00712ACC">
        <w:rPr>
          <w:lang w:val="nb-NO"/>
        </w:rPr>
        <w:t xml:space="preserve"> - 3</w:t>
      </w:r>
      <w:r w:rsidRPr="00712ACC">
        <w:rPr>
          <w:color w:val="FF0000"/>
          <w:sz w:val="26"/>
          <w:lang w:val="nb-NO"/>
        </w:rPr>
        <w:sym w:font="Symbol" w:char="F0A9"/>
      </w:r>
      <w:r w:rsidRPr="00712ACC">
        <w:rPr>
          <w:lang w:val="nb-NO"/>
        </w:rPr>
        <w:t xml:space="preserve"> - ?</w:t>
      </w:r>
    </w:p>
    <w:p w:rsidR="005D425B" w:rsidRPr="00712ACC" w:rsidRDefault="005D425B" w:rsidP="009C0B5A">
      <w:pPr>
        <w:pStyle w:val="NormalList"/>
        <w:tabs>
          <w:tab w:val="clear" w:pos="540"/>
          <w:tab w:val="clear" w:pos="720"/>
          <w:tab w:val="clear" w:pos="1260"/>
          <w:tab w:val="clear" w:pos="1440"/>
          <w:tab w:val="left" w:pos="426"/>
          <w:tab w:val="left" w:pos="567"/>
          <w:tab w:val="left" w:pos="709"/>
          <w:tab w:val="left" w:pos="1418"/>
          <w:tab w:val="left" w:pos="2127"/>
          <w:tab w:val="left" w:pos="2835"/>
          <w:tab w:val="left" w:pos="3544"/>
        </w:tabs>
        <w:spacing w:before="0" w:after="0"/>
        <w:ind w:left="0" w:firstLine="0"/>
      </w:pPr>
    </w:p>
    <w:p w:rsidR="004A31E1" w:rsidRPr="00712ACC" w:rsidRDefault="004A31E1" w:rsidP="00967B22">
      <w:pPr>
        <w:pStyle w:val="NormalList"/>
        <w:tabs>
          <w:tab w:val="clear" w:pos="540"/>
          <w:tab w:val="clear" w:pos="720"/>
          <w:tab w:val="clear" w:pos="1260"/>
          <w:tab w:val="clear" w:pos="1440"/>
          <w:tab w:val="left" w:pos="426"/>
          <w:tab w:val="left" w:pos="709"/>
        </w:tabs>
        <w:spacing w:before="0" w:after="0"/>
        <w:ind w:left="1985" w:hanging="1985"/>
      </w:pPr>
      <w:r w:rsidRPr="00712ACC">
        <w:t>1</w:t>
      </w:r>
      <w:r w:rsidRPr="00712ACC">
        <w:rPr>
          <w:color w:val="FF0000"/>
          <w:sz w:val="26"/>
        </w:rPr>
        <w:sym w:font="Symbol" w:char="F0A9"/>
      </w:r>
      <w:r w:rsidRPr="00712ACC">
        <w:tab/>
        <w:t>-</w:t>
      </w:r>
      <w:r w:rsidRPr="00712ACC">
        <w:tab/>
        <w:t>2</w:t>
      </w:r>
      <w:r w:rsidRPr="00712ACC">
        <w:rPr>
          <w:sz w:val="26"/>
        </w:rPr>
        <w:sym w:font="Symbol" w:char="F0A7"/>
      </w:r>
    </w:p>
    <w:p w:rsidR="003B46F8" w:rsidRPr="00712ACC" w:rsidRDefault="004A31E1" w:rsidP="00967B22">
      <w:pPr>
        <w:pStyle w:val="NormalList"/>
        <w:tabs>
          <w:tab w:val="clear" w:pos="540"/>
          <w:tab w:val="clear" w:pos="720"/>
          <w:tab w:val="clear" w:pos="1260"/>
          <w:tab w:val="clear" w:pos="1440"/>
          <w:tab w:val="left" w:pos="426"/>
          <w:tab w:val="left" w:pos="709"/>
        </w:tabs>
        <w:spacing w:before="0" w:after="0"/>
        <w:ind w:left="1985" w:hanging="1985"/>
      </w:pPr>
      <w:r w:rsidRPr="00712ACC">
        <w:t>2</w:t>
      </w:r>
      <w:r w:rsidRPr="00712ACC">
        <w:rPr>
          <w:color w:val="FF0000"/>
          <w:sz w:val="26"/>
        </w:rPr>
        <w:sym w:font="Symbol" w:char="F0A8"/>
      </w:r>
      <w:r w:rsidRPr="00712ACC">
        <w:tab/>
        <w:t>-</w:t>
      </w:r>
      <w:r w:rsidRPr="00712ACC">
        <w:tab/>
      </w:r>
      <w:r w:rsidR="003B46F8" w:rsidRPr="00712ACC">
        <w:t>?</w:t>
      </w:r>
    </w:p>
    <w:p w:rsidR="004A31E1" w:rsidRPr="00712ACC" w:rsidRDefault="003B46F8" w:rsidP="00967B22">
      <w:pPr>
        <w:pStyle w:val="NormalList"/>
        <w:tabs>
          <w:tab w:val="clear" w:pos="540"/>
          <w:tab w:val="clear" w:pos="720"/>
          <w:tab w:val="clear" w:pos="1260"/>
          <w:tab w:val="clear" w:pos="1440"/>
          <w:tab w:val="left" w:pos="426"/>
          <w:tab w:val="left" w:pos="709"/>
        </w:tabs>
        <w:spacing w:before="0" w:after="0"/>
        <w:ind w:left="1985" w:hanging="1985"/>
      </w:pPr>
      <w:r w:rsidRPr="00712ACC">
        <w:tab/>
      </w:r>
      <w:r w:rsidRPr="00712ACC">
        <w:tab/>
      </w:r>
      <w:r w:rsidR="004A31E1" w:rsidRPr="00712ACC">
        <w:t>3</w:t>
      </w:r>
      <w:r w:rsidR="004A31E1" w:rsidRPr="00712ACC">
        <w:rPr>
          <w:color w:val="FF0000"/>
          <w:sz w:val="26"/>
        </w:rPr>
        <w:sym w:font="Symbol" w:char="F0A9"/>
      </w:r>
      <w:r w:rsidR="004A31E1" w:rsidRPr="00712ACC">
        <w:t xml:space="preserve"> </w:t>
      </w:r>
      <w:r w:rsidR="004A31E1" w:rsidRPr="00712ACC">
        <w:tab/>
        <w:t xml:space="preserve">= </w:t>
      </w:r>
      <w:r w:rsidR="00FA69B7" w:rsidRPr="00712ACC">
        <w:t>INV med 5+</w:t>
      </w:r>
      <w:r w:rsidR="00FA69B7" w:rsidRPr="00712ACC">
        <w:rPr>
          <w:sz w:val="26"/>
        </w:rPr>
        <w:sym w:font="Symbol" w:char="F0A7"/>
      </w:r>
      <w:r w:rsidR="00FA69B7" w:rsidRPr="00712ACC">
        <w:t xml:space="preserve"> og 4+</w:t>
      </w:r>
      <w:r w:rsidR="00FA69B7" w:rsidRPr="00712ACC">
        <w:rPr>
          <w:color w:val="FF0000"/>
          <w:sz w:val="26"/>
        </w:rPr>
        <w:sym w:font="Symbol" w:char="F0A8"/>
      </w:r>
      <w:r w:rsidR="00FA69B7" w:rsidRPr="00712ACC">
        <w:t xml:space="preserve"> (lengre komplementær</w:t>
      </w:r>
      <w:r w:rsidR="00B42744" w:rsidRPr="00712ACC">
        <w:t>farge</w:t>
      </w:r>
      <w:r w:rsidR="00FA69B7" w:rsidRPr="00712ACC">
        <w:t xml:space="preserve">) </w:t>
      </w:r>
      <w:r w:rsidR="004A31E1" w:rsidRPr="00712ACC">
        <w:t xml:space="preserve">og max singel </w:t>
      </w:r>
      <w:r w:rsidR="004A31E1" w:rsidRPr="00712ACC">
        <w:rPr>
          <w:color w:val="FF0000"/>
          <w:sz w:val="26"/>
        </w:rPr>
        <w:sym w:font="Symbol" w:char="F0A9"/>
      </w:r>
      <w:r w:rsidR="004A31E1" w:rsidRPr="00712ACC">
        <w:t xml:space="preserve">. </w:t>
      </w:r>
    </w:p>
    <w:p w:rsidR="003B46F8" w:rsidRPr="00712ACC" w:rsidRDefault="003B46F8" w:rsidP="009C0B5A">
      <w:pPr>
        <w:pStyle w:val="NormalList"/>
        <w:tabs>
          <w:tab w:val="clear" w:pos="540"/>
          <w:tab w:val="clear" w:pos="720"/>
          <w:tab w:val="clear" w:pos="1260"/>
          <w:tab w:val="clear" w:pos="1440"/>
          <w:tab w:val="left" w:pos="709"/>
        </w:tabs>
        <w:spacing w:before="0" w:after="0"/>
        <w:ind w:left="0" w:firstLine="0"/>
      </w:pPr>
    </w:p>
    <w:p w:rsidR="003B46F8" w:rsidRPr="00712ACC" w:rsidRDefault="003B46F8" w:rsidP="00967B22">
      <w:pPr>
        <w:pStyle w:val="NormalList"/>
        <w:tabs>
          <w:tab w:val="clear" w:pos="540"/>
          <w:tab w:val="clear" w:pos="720"/>
          <w:tab w:val="clear" w:pos="1260"/>
          <w:tab w:val="clear" w:pos="1440"/>
          <w:tab w:val="left" w:pos="426"/>
          <w:tab w:val="left" w:pos="709"/>
        </w:tabs>
        <w:spacing w:before="0" w:after="0"/>
        <w:ind w:left="709" w:hanging="709"/>
      </w:pPr>
      <w:r w:rsidRPr="00712ACC">
        <w:t>1</w:t>
      </w:r>
      <w:r w:rsidRPr="00712ACC">
        <w:rPr>
          <w:color w:val="FF0000"/>
          <w:sz w:val="26"/>
        </w:rPr>
        <w:sym w:font="Symbol" w:char="F0A9"/>
      </w:r>
      <w:r w:rsidRPr="00712ACC">
        <w:tab/>
        <w:t>-</w:t>
      </w:r>
      <w:r w:rsidRPr="00712ACC">
        <w:tab/>
        <w:t>2</w:t>
      </w:r>
      <w:r w:rsidRPr="00712ACC">
        <w:rPr>
          <w:sz w:val="26"/>
        </w:rPr>
        <w:sym w:font="Symbol" w:char="F0A7"/>
      </w:r>
    </w:p>
    <w:p w:rsidR="003B46F8" w:rsidRPr="00712ACC" w:rsidRDefault="003B46F8" w:rsidP="00967B22">
      <w:pPr>
        <w:pStyle w:val="NormalList"/>
        <w:tabs>
          <w:tab w:val="clear" w:pos="540"/>
          <w:tab w:val="clear" w:pos="720"/>
          <w:tab w:val="clear" w:pos="1260"/>
          <w:tab w:val="clear" w:pos="1440"/>
          <w:tab w:val="left" w:pos="426"/>
          <w:tab w:val="left" w:pos="709"/>
        </w:tabs>
        <w:spacing w:before="0" w:after="0"/>
        <w:ind w:left="709" w:hanging="709"/>
        <w:rPr>
          <w:color w:val="FF0000"/>
          <w:sz w:val="26"/>
        </w:rPr>
      </w:pPr>
      <w:r w:rsidRPr="00712ACC">
        <w:t>2</w:t>
      </w:r>
      <w:r w:rsidRPr="00712ACC">
        <w:rPr>
          <w:color w:val="FF0000"/>
          <w:sz w:val="26"/>
        </w:rPr>
        <w:sym w:font="Symbol" w:char="F0A8"/>
      </w:r>
      <w:r w:rsidRPr="00712ACC">
        <w:tab/>
        <w:t>-</w:t>
      </w:r>
      <w:r w:rsidRPr="00712ACC">
        <w:tab/>
        <w:t>3</w:t>
      </w:r>
      <w:r w:rsidRPr="00712ACC">
        <w:rPr>
          <w:color w:val="FF0000"/>
          <w:sz w:val="26"/>
        </w:rPr>
        <w:sym w:font="Symbol" w:char="F0A9"/>
      </w:r>
    </w:p>
    <w:p w:rsidR="004A31E1" w:rsidRPr="00712ACC" w:rsidRDefault="004A31E1" w:rsidP="00967B22">
      <w:pPr>
        <w:pStyle w:val="NormalList"/>
        <w:tabs>
          <w:tab w:val="clear" w:pos="540"/>
          <w:tab w:val="clear" w:pos="720"/>
          <w:tab w:val="clear" w:pos="1260"/>
          <w:tab w:val="clear" w:pos="1440"/>
          <w:tab w:val="left" w:pos="426"/>
          <w:tab w:val="left" w:pos="709"/>
        </w:tabs>
        <w:spacing w:before="0" w:after="0"/>
        <w:ind w:left="709" w:hanging="709"/>
      </w:pPr>
      <w:r w:rsidRPr="00712ACC">
        <w:t>?</w:t>
      </w:r>
    </w:p>
    <w:p w:rsidR="004A31E1" w:rsidRPr="00712ACC" w:rsidRDefault="004A31E1" w:rsidP="00967B22">
      <w:pPr>
        <w:pStyle w:val="NormalList"/>
        <w:tabs>
          <w:tab w:val="clear" w:pos="540"/>
          <w:tab w:val="clear" w:pos="720"/>
          <w:tab w:val="clear" w:pos="1260"/>
          <w:tab w:val="clear" w:pos="1440"/>
          <w:tab w:val="left" w:pos="709"/>
        </w:tabs>
        <w:spacing w:before="0" w:after="0"/>
        <w:ind w:left="709" w:hanging="709"/>
      </w:pPr>
      <w:r w:rsidRPr="00712ACC">
        <w:t>3</w:t>
      </w:r>
      <w:r w:rsidRPr="00712ACC">
        <w:rPr>
          <w:sz w:val="26"/>
        </w:rPr>
        <w:sym w:font="Symbol" w:char="F0AA"/>
      </w:r>
      <w:r w:rsidRPr="00712ACC">
        <w:t xml:space="preserve"> </w:t>
      </w:r>
      <w:r w:rsidRPr="00712ACC">
        <w:tab/>
        <w:t xml:space="preserve">= </w:t>
      </w:r>
      <w:r w:rsidR="00B42744" w:rsidRPr="00712ACC">
        <w:t>Ber</w:t>
      </w:r>
      <w:r w:rsidR="008E216F" w:rsidRPr="00712ACC">
        <w:t xml:space="preserve"> om</w:t>
      </w:r>
      <w:r w:rsidRPr="00712ACC">
        <w:t xml:space="preserve"> </w:t>
      </w:r>
      <w:r w:rsidR="00B42744" w:rsidRPr="00712ACC">
        <w:t xml:space="preserve">3NT med </w:t>
      </w:r>
      <w:r w:rsidRPr="00712ACC">
        <w:t xml:space="preserve">hold i </w:t>
      </w:r>
      <w:r w:rsidRPr="00712ACC">
        <w:rPr>
          <w:sz w:val="26"/>
        </w:rPr>
        <w:sym w:font="Symbol" w:char="F0AA"/>
      </w:r>
      <w:r w:rsidRPr="00712ACC">
        <w:t>. Ellers: 4</w:t>
      </w:r>
      <w:r w:rsidRPr="00712ACC">
        <w:rPr>
          <w:sz w:val="26"/>
        </w:rPr>
        <w:sym w:font="Symbol" w:char="F0A7"/>
      </w:r>
      <w:r w:rsidR="00C950B2" w:rsidRPr="00712ACC">
        <w:t>/</w:t>
      </w:r>
      <w:r w:rsidR="00C950B2" w:rsidRPr="00712ACC">
        <w:rPr>
          <w:color w:val="FF0000"/>
          <w:sz w:val="26"/>
        </w:rPr>
        <w:sym w:font="Symbol" w:char="F0A8"/>
      </w:r>
      <w:r w:rsidR="00C950B2" w:rsidRPr="00712ACC">
        <w:t>.</w:t>
      </w:r>
    </w:p>
    <w:p w:rsidR="004A31E1" w:rsidRPr="00712ACC" w:rsidRDefault="004A31E1" w:rsidP="00967B22">
      <w:pPr>
        <w:pStyle w:val="NormalList"/>
        <w:tabs>
          <w:tab w:val="clear" w:pos="540"/>
          <w:tab w:val="clear" w:pos="720"/>
          <w:tab w:val="clear" w:pos="1260"/>
          <w:tab w:val="clear" w:pos="1440"/>
          <w:tab w:val="left" w:pos="709"/>
        </w:tabs>
        <w:spacing w:before="0" w:after="0"/>
        <w:ind w:left="709" w:hanging="709"/>
      </w:pPr>
      <w:r w:rsidRPr="00712ACC">
        <w:t xml:space="preserve">3NT </w:t>
      </w:r>
      <w:r w:rsidRPr="00712ACC">
        <w:tab/>
        <w:t xml:space="preserve">= Spillemelding. </w:t>
      </w:r>
      <w:r w:rsidR="008E216F" w:rsidRPr="00712ACC">
        <w:t>Lover h</w:t>
      </w:r>
      <w:r w:rsidR="00FA69B7" w:rsidRPr="00712ACC">
        <w:t xml:space="preserve">old i </w:t>
      </w:r>
      <w:r w:rsidR="00FA69B7" w:rsidRPr="00712ACC">
        <w:rPr>
          <w:sz w:val="26"/>
        </w:rPr>
        <w:sym w:font="Symbol" w:char="F0AA"/>
      </w:r>
      <w:r w:rsidR="00FA69B7" w:rsidRPr="00712ACC">
        <w:t>.</w:t>
      </w:r>
    </w:p>
    <w:p w:rsidR="004A31E1" w:rsidRPr="00712ACC" w:rsidRDefault="004A31E1" w:rsidP="00967B22">
      <w:pPr>
        <w:pStyle w:val="NormalList"/>
        <w:tabs>
          <w:tab w:val="clear" w:pos="540"/>
          <w:tab w:val="clear" w:pos="720"/>
          <w:tab w:val="clear" w:pos="1260"/>
          <w:tab w:val="clear" w:pos="1440"/>
          <w:tab w:val="left" w:pos="709"/>
        </w:tabs>
        <w:spacing w:before="0" w:after="0"/>
        <w:ind w:left="709" w:hanging="709"/>
      </w:pPr>
      <w:r w:rsidRPr="00712ACC">
        <w:t>4</w:t>
      </w:r>
      <w:r w:rsidRPr="00712ACC">
        <w:rPr>
          <w:sz w:val="26"/>
        </w:rPr>
        <w:sym w:font="Symbol" w:char="F0A7"/>
      </w:r>
      <w:r w:rsidRPr="00712ACC">
        <w:t xml:space="preserve"> </w:t>
      </w:r>
      <w:r w:rsidRPr="00712ACC">
        <w:tab/>
        <w:t xml:space="preserve">= </w:t>
      </w:r>
      <w:r w:rsidR="00C950B2" w:rsidRPr="00712ACC">
        <w:t>Spillemelding</w:t>
      </w:r>
      <w:r w:rsidRPr="00712ACC">
        <w:t xml:space="preserve"> i </w:t>
      </w:r>
      <w:r w:rsidRPr="00712ACC">
        <w:rPr>
          <w:sz w:val="26"/>
        </w:rPr>
        <w:sym w:font="Symbol" w:char="F0A7"/>
      </w:r>
      <w:r w:rsidRPr="00712ACC">
        <w:t>.</w:t>
      </w:r>
    </w:p>
    <w:p w:rsidR="004A31E1" w:rsidRPr="00712ACC" w:rsidRDefault="004A31E1" w:rsidP="00967B22">
      <w:pPr>
        <w:pStyle w:val="NormalList"/>
        <w:tabs>
          <w:tab w:val="clear" w:pos="540"/>
          <w:tab w:val="clear" w:pos="720"/>
          <w:tab w:val="clear" w:pos="1260"/>
          <w:tab w:val="clear" w:pos="1440"/>
          <w:tab w:val="left" w:pos="709"/>
        </w:tabs>
        <w:spacing w:before="0" w:after="0"/>
        <w:ind w:left="709" w:hanging="709"/>
      </w:pPr>
      <w:r w:rsidRPr="00712ACC">
        <w:t>4</w:t>
      </w:r>
      <w:r w:rsidRPr="00712ACC">
        <w:rPr>
          <w:color w:val="FF0000"/>
          <w:sz w:val="26"/>
        </w:rPr>
        <w:sym w:font="Symbol" w:char="F0A8"/>
      </w:r>
      <w:r w:rsidRPr="00712ACC">
        <w:t xml:space="preserve"> </w:t>
      </w:r>
      <w:r w:rsidRPr="00712ACC">
        <w:tab/>
        <w:t xml:space="preserve">= </w:t>
      </w:r>
      <w:r w:rsidR="00C950B2" w:rsidRPr="00712ACC">
        <w:t>Spillemelding</w:t>
      </w:r>
      <w:r w:rsidR="00FA69B7" w:rsidRPr="00712ACC">
        <w:t xml:space="preserve"> i</w:t>
      </w:r>
      <w:r w:rsidR="00F90016" w:rsidRPr="00712ACC">
        <w:t xml:space="preserve"> </w:t>
      </w:r>
      <w:r w:rsidR="00FA69B7" w:rsidRPr="00712ACC">
        <w:rPr>
          <w:color w:val="FF0000"/>
          <w:sz w:val="26"/>
        </w:rPr>
        <w:sym w:font="Symbol" w:char="F0A8"/>
      </w:r>
      <w:r w:rsidR="00FA69B7" w:rsidRPr="00712ACC">
        <w:t>.</w:t>
      </w:r>
    </w:p>
    <w:p w:rsidR="004A31E1" w:rsidRPr="00712ACC" w:rsidRDefault="004A31E1" w:rsidP="00967B22">
      <w:pPr>
        <w:pStyle w:val="NormalList"/>
        <w:tabs>
          <w:tab w:val="clear" w:pos="540"/>
          <w:tab w:val="clear" w:pos="720"/>
          <w:tab w:val="clear" w:pos="1260"/>
          <w:tab w:val="clear" w:pos="1440"/>
          <w:tab w:val="left" w:pos="709"/>
        </w:tabs>
        <w:spacing w:before="0" w:after="0"/>
        <w:ind w:left="709" w:hanging="709"/>
      </w:pPr>
      <w:r w:rsidRPr="00712ACC">
        <w:t>4</w:t>
      </w:r>
      <w:r w:rsidRPr="00712ACC">
        <w:rPr>
          <w:color w:val="FF0000"/>
          <w:sz w:val="26"/>
        </w:rPr>
        <w:sym w:font="Symbol" w:char="F0A9"/>
      </w:r>
      <w:r w:rsidRPr="00712ACC">
        <w:rPr>
          <w:color w:val="FF0000"/>
        </w:rPr>
        <w:tab/>
      </w:r>
      <w:r w:rsidRPr="00712ACC">
        <w:t>= Spillemelding. God 6+</w:t>
      </w:r>
      <w:r w:rsidRPr="00712ACC">
        <w:rPr>
          <w:color w:val="FF0000"/>
          <w:sz w:val="26"/>
        </w:rPr>
        <w:sym w:font="Symbol" w:char="F0A9"/>
      </w:r>
      <w:r w:rsidRPr="00712ACC">
        <w:t>. Ikke slemambitiøs.</w:t>
      </w:r>
    </w:p>
    <w:p w:rsidR="004A31E1" w:rsidRPr="00712ACC" w:rsidRDefault="004A31E1" w:rsidP="00967B22">
      <w:pPr>
        <w:pStyle w:val="NormalList"/>
        <w:tabs>
          <w:tab w:val="clear" w:pos="540"/>
          <w:tab w:val="clear" w:pos="720"/>
          <w:tab w:val="clear" w:pos="1260"/>
          <w:tab w:val="clear" w:pos="1440"/>
          <w:tab w:val="left" w:pos="709"/>
        </w:tabs>
        <w:spacing w:before="0" w:after="0"/>
        <w:ind w:left="709" w:hanging="709"/>
      </w:pPr>
      <w:r w:rsidRPr="00712ACC">
        <w:t>4</w:t>
      </w:r>
      <w:r w:rsidRPr="00712ACC">
        <w:rPr>
          <w:sz w:val="26"/>
        </w:rPr>
        <w:sym w:font="Symbol" w:char="F0AA"/>
      </w:r>
      <w:r w:rsidRPr="00712ACC">
        <w:tab/>
        <w:t xml:space="preserve">= </w:t>
      </w:r>
      <w:r w:rsidR="00F345FE" w:rsidRPr="00712ACC">
        <w:t>Forslag til spillemelding med 5</w:t>
      </w:r>
      <w:r w:rsidR="008E216F" w:rsidRPr="00712ACC">
        <w:rPr>
          <w:sz w:val="26"/>
        </w:rPr>
        <w:sym w:font="Symbol" w:char="F0AA"/>
      </w:r>
      <w:r w:rsidR="00F345FE" w:rsidRPr="00712ACC">
        <w:rPr>
          <w:sz w:val="26"/>
        </w:rPr>
        <w:t xml:space="preserve"> </w:t>
      </w:r>
      <w:r w:rsidR="00F345FE" w:rsidRPr="00712ACC">
        <w:t xml:space="preserve">og </w:t>
      </w:r>
      <w:r w:rsidR="008E288B" w:rsidRPr="00712ACC">
        <w:t>6</w:t>
      </w:r>
      <w:r w:rsidR="00F345FE" w:rsidRPr="00712ACC">
        <w:rPr>
          <w:color w:val="FF0000"/>
          <w:sz w:val="26"/>
          <w:szCs w:val="26"/>
        </w:rPr>
        <w:sym w:font="Symbol" w:char="F0A9"/>
      </w:r>
      <w:r w:rsidR="008E216F" w:rsidRPr="00712ACC">
        <w:t>.</w:t>
      </w:r>
      <w:r w:rsidR="00B42744" w:rsidRPr="00712ACC">
        <w:t xml:space="preserve"> Max x</w:t>
      </w:r>
      <w:r w:rsidR="00B42744" w:rsidRPr="00712ACC">
        <w:rPr>
          <w:sz w:val="26"/>
        </w:rPr>
        <w:sym w:font="Symbol" w:char="F0A7"/>
      </w:r>
      <w:r w:rsidR="00B42744" w:rsidRPr="00712ACC">
        <w:t xml:space="preserve"> og xx</w:t>
      </w:r>
      <w:r w:rsidR="00B42744" w:rsidRPr="00712ACC">
        <w:rPr>
          <w:color w:val="FF0000"/>
          <w:sz w:val="26"/>
        </w:rPr>
        <w:sym w:font="Symbol" w:char="F0A8"/>
      </w:r>
      <w:r w:rsidR="00B42744" w:rsidRPr="00712ACC">
        <w:t>.</w:t>
      </w:r>
      <w:r w:rsidR="008E216F" w:rsidRPr="00712ACC">
        <w:t xml:space="preserve"> </w:t>
      </w:r>
    </w:p>
    <w:p w:rsidR="004A31E1" w:rsidRPr="00712ACC" w:rsidRDefault="004A31E1" w:rsidP="00967B22">
      <w:pPr>
        <w:pStyle w:val="NormalList"/>
        <w:tabs>
          <w:tab w:val="clear" w:pos="540"/>
          <w:tab w:val="clear" w:pos="720"/>
          <w:tab w:val="clear" w:pos="1260"/>
          <w:tab w:val="clear" w:pos="1440"/>
          <w:tab w:val="left" w:pos="709"/>
        </w:tabs>
        <w:spacing w:before="0" w:after="0"/>
        <w:ind w:left="709" w:hanging="709"/>
      </w:pPr>
      <w:r w:rsidRPr="00712ACC">
        <w:t>4NT</w:t>
      </w:r>
      <w:r w:rsidRPr="00712ACC">
        <w:tab/>
        <w:t xml:space="preserve">= BLW med </w:t>
      </w:r>
      <w:r w:rsidRPr="00712ACC">
        <w:rPr>
          <w:sz w:val="26"/>
        </w:rPr>
        <w:sym w:font="Symbol" w:char="F0A7"/>
      </w:r>
      <w:r w:rsidRPr="00712ACC">
        <w:t xml:space="preserve"> som trumf.</w:t>
      </w:r>
      <w:r w:rsidRPr="00712ACC">
        <w:tab/>
      </w:r>
    </w:p>
    <w:p w:rsidR="004A31E1" w:rsidRPr="00712ACC" w:rsidRDefault="004A31E1" w:rsidP="00967B22">
      <w:pPr>
        <w:pStyle w:val="NormalList"/>
        <w:tabs>
          <w:tab w:val="clear" w:pos="540"/>
          <w:tab w:val="clear" w:pos="720"/>
          <w:tab w:val="clear" w:pos="1260"/>
          <w:tab w:val="clear" w:pos="1440"/>
          <w:tab w:val="left" w:pos="709"/>
        </w:tabs>
        <w:spacing w:before="0" w:after="0"/>
        <w:ind w:left="709" w:hanging="709"/>
      </w:pPr>
      <w:r w:rsidRPr="00712ACC">
        <w:t>5</w:t>
      </w:r>
      <w:r w:rsidRPr="00712ACC">
        <w:rPr>
          <w:sz w:val="26"/>
        </w:rPr>
        <w:sym w:font="Symbol" w:char="F0A7"/>
      </w:r>
      <w:r w:rsidRPr="00712ACC">
        <w:t xml:space="preserve"> </w:t>
      </w:r>
      <w:r w:rsidRPr="00712ACC">
        <w:tab/>
        <w:t>= Spillemelding. Ikke slemambitiøs.</w:t>
      </w:r>
    </w:p>
    <w:p w:rsidR="00C950B2" w:rsidRPr="00712ACC" w:rsidRDefault="00C950B2" w:rsidP="00967B22">
      <w:pPr>
        <w:pStyle w:val="NormalList"/>
        <w:tabs>
          <w:tab w:val="clear" w:pos="540"/>
          <w:tab w:val="clear" w:pos="720"/>
          <w:tab w:val="clear" w:pos="1260"/>
          <w:tab w:val="clear" w:pos="1440"/>
          <w:tab w:val="left" w:pos="709"/>
        </w:tabs>
        <w:spacing w:before="0" w:after="0"/>
        <w:ind w:left="709" w:hanging="709"/>
      </w:pPr>
      <w:r w:rsidRPr="00712ACC">
        <w:t>5</w:t>
      </w:r>
      <w:r w:rsidRPr="00712ACC">
        <w:rPr>
          <w:color w:val="FF0000"/>
          <w:sz w:val="26"/>
        </w:rPr>
        <w:sym w:font="Symbol" w:char="F0A8"/>
      </w:r>
      <w:r w:rsidRPr="00712ACC">
        <w:t xml:space="preserve"> </w:t>
      </w:r>
      <w:r w:rsidRPr="00712ACC">
        <w:tab/>
        <w:t>= Spillemelding. Ikke slemambitiøs.</w:t>
      </w:r>
    </w:p>
    <w:p w:rsidR="004A31E1" w:rsidRPr="00712ACC" w:rsidRDefault="004A31E1" w:rsidP="009C0B5A">
      <w:pPr>
        <w:pStyle w:val="NormalList"/>
        <w:tabs>
          <w:tab w:val="clear" w:pos="1260"/>
          <w:tab w:val="clear" w:pos="1440"/>
          <w:tab w:val="left" w:pos="1418"/>
          <w:tab w:val="left" w:pos="2127"/>
          <w:tab w:val="left" w:pos="2835"/>
          <w:tab w:val="left" w:pos="3544"/>
        </w:tabs>
        <w:spacing w:before="0" w:after="0"/>
        <w:ind w:left="0" w:firstLine="0"/>
      </w:pPr>
    </w:p>
    <w:p w:rsidR="005D425B" w:rsidRPr="00712ACC" w:rsidRDefault="005D425B" w:rsidP="00967B22">
      <w:pPr>
        <w:pStyle w:val="Overskrift4"/>
        <w:rPr>
          <w:lang w:val="nb-NO"/>
        </w:rPr>
      </w:pPr>
      <w:r w:rsidRPr="00712ACC">
        <w:rPr>
          <w:lang w:val="nb-NO"/>
        </w:rPr>
        <w:t xml:space="preserve">  Etter 1</w:t>
      </w:r>
      <w:r w:rsidRPr="00712ACC">
        <w:rPr>
          <w:color w:val="FF0000"/>
          <w:sz w:val="26"/>
          <w:lang w:val="nb-NO"/>
        </w:rPr>
        <w:sym w:font="Symbol" w:char="F0A9"/>
      </w:r>
      <w:r w:rsidRPr="00712ACC">
        <w:rPr>
          <w:lang w:val="nb-NO"/>
        </w:rPr>
        <w:t xml:space="preserve"> - 2</w:t>
      </w:r>
      <w:r w:rsidRPr="00712ACC">
        <w:rPr>
          <w:sz w:val="26"/>
          <w:lang w:val="nb-NO"/>
        </w:rPr>
        <w:sym w:font="Symbol" w:char="F0A7"/>
      </w:r>
      <w:r w:rsidRPr="00712ACC">
        <w:rPr>
          <w:sz w:val="26"/>
          <w:lang w:val="nb-NO"/>
        </w:rPr>
        <w:t xml:space="preserve"> </w:t>
      </w:r>
      <w:r w:rsidRPr="00712ACC">
        <w:rPr>
          <w:lang w:val="nb-NO"/>
        </w:rPr>
        <w:t>- 2</w:t>
      </w:r>
      <w:r w:rsidRPr="00712ACC">
        <w:rPr>
          <w:color w:val="FF0000"/>
          <w:sz w:val="26"/>
          <w:lang w:val="nb-NO"/>
        </w:rPr>
        <w:sym w:font="Symbol" w:char="F0A8"/>
      </w:r>
      <w:r w:rsidRPr="00712ACC">
        <w:rPr>
          <w:lang w:val="nb-NO"/>
        </w:rPr>
        <w:t xml:space="preserve"> - 3</w:t>
      </w:r>
      <w:r w:rsidRPr="00712ACC">
        <w:rPr>
          <w:sz w:val="26"/>
          <w:lang w:val="nb-NO"/>
        </w:rPr>
        <w:sym w:font="Symbol" w:char="F0AA"/>
      </w:r>
      <w:r w:rsidRPr="00712ACC">
        <w:rPr>
          <w:lang w:val="nb-NO"/>
        </w:rPr>
        <w:t xml:space="preserve"> - ?</w:t>
      </w:r>
    </w:p>
    <w:p w:rsidR="005D425B" w:rsidRPr="00712ACC" w:rsidRDefault="005D425B" w:rsidP="009C0B5A">
      <w:pPr>
        <w:pStyle w:val="NormalList"/>
        <w:tabs>
          <w:tab w:val="clear" w:pos="1260"/>
          <w:tab w:val="clear" w:pos="1440"/>
          <w:tab w:val="left" w:pos="1418"/>
          <w:tab w:val="left" w:pos="2127"/>
          <w:tab w:val="left" w:pos="2835"/>
          <w:tab w:val="left" w:pos="3544"/>
        </w:tabs>
        <w:spacing w:before="0" w:after="0"/>
        <w:ind w:left="0" w:firstLine="0"/>
      </w:pPr>
    </w:p>
    <w:p w:rsidR="004A31E1" w:rsidRPr="00712ACC" w:rsidRDefault="004A31E1" w:rsidP="00967B22">
      <w:pPr>
        <w:pStyle w:val="NormalList"/>
        <w:tabs>
          <w:tab w:val="clear" w:pos="540"/>
          <w:tab w:val="clear" w:pos="720"/>
          <w:tab w:val="clear" w:pos="1260"/>
          <w:tab w:val="clear" w:pos="1440"/>
          <w:tab w:val="left" w:pos="426"/>
          <w:tab w:val="left" w:pos="709"/>
        </w:tabs>
        <w:spacing w:before="0" w:after="0"/>
        <w:ind w:left="1985" w:hanging="1985"/>
      </w:pPr>
      <w:r w:rsidRPr="00712ACC">
        <w:t>1</w:t>
      </w:r>
      <w:r w:rsidRPr="00712ACC">
        <w:rPr>
          <w:color w:val="FF0000"/>
          <w:sz w:val="26"/>
        </w:rPr>
        <w:sym w:font="Symbol" w:char="F0A9"/>
      </w:r>
      <w:r w:rsidRPr="00712ACC">
        <w:tab/>
        <w:t>-</w:t>
      </w:r>
      <w:r w:rsidRPr="00712ACC">
        <w:tab/>
        <w:t>2</w:t>
      </w:r>
      <w:r w:rsidRPr="00712ACC">
        <w:rPr>
          <w:sz w:val="26"/>
        </w:rPr>
        <w:sym w:font="Symbol" w:char="F0A7"/>
      </w:r>
    </w:p>
    <w:p w:rsidR="008E216F" w:rsidRPr="00712ACC" w:rsidRDefault="004A31E1" w:rsidP="00967B22">
      <w:pPr>
        <w:pStyle w:val="NormalList"/>
        <w:tabs>
          <w:tab w:val="clear" w:pos="540"/>
          <w:tab w:val="clear" w:pos="720"/>
          <w:tab w:val="clear" w:pos="1260"/>
          <w:tab w:val="clear" w:pos="1440"/>
          <w:tab w:val="left" w:pos="426"/>
          <w:tab w:val="left" w:pos="709"/>
        </w:tabs>
        <w:spacing w:before="0" w:after="0"/>
        <w:ind w:left="1985" w:hanging="1985"/>
      </w:pPr>
      <w:r w:rsidRPr="00712ACC">
        <w:t>2</w:t>
      </w:r>
      <w:r w:rsidRPr="00712ACC">
        <w:rPr>
          <w:color w:val="FF0000"/>
          <w:sz w:val="26"/>
        </w:rPr>
        <w:sym w:font="Symbol" w:char="F0A8"/>
      </w:r>
      <w:r w:rsidRPr="00712ACC">
        <w:tab/>
        <w:t>-</w:t>
      </w:r>
      <w:r w:rsidRPr="00712ACC">
        <w:tab/>
      </w:r>
      <w:r w:rsidR="008E216F" w:rsidRPr="00712ACC">
        <w:t>?</w:t>
      </w:r>
    </w:p>
    <w:p w:rsidR="004A31E1" w:rsidRPr="00712ACC" w:rsidRDefault="008E216F" w:rsidP="00967B22">
      <w:pPr>
        <w:pStyle w:val="NormalList"/>
        <w:tabs>
          <w:tab w:val="clear" w:pos="540"/>
          <w:tab w:val="clear" w:pos="720"/>
          <w:tab w:val="clear" w:pos="1260"/>
          <w:tab w:val="clear" w:pos="1440"/>
          <w:tab w:val="left" w:pos="426"/>
          <w:tab w:val="left" w:pos="709"/>
        </w:tabs>
        <w:spacing w:before="0" w:after="0"/>
        <w:ind w:left="1985" w:hanging="1985"/>
      </w:pPr>
      <w:r w:rsidRPr="00712ACC">
        <w:tab/>
      </w:r>
      <w:r w:rsidRPr="00712ACC">
        <w:tab/>
      </w:r>
      <w:r w:rsidR="004A31E1" w:rsidRPr="00712ACC">
        <w:t>3</w:t>
      </w:r>
      <w:r w:rsidR="004A31E1" w:rsidRPr="00712ACC">
        <w:rPr>
          <w:sz w:val="26"/>
        </w:rPr>
        <w:sym w:font="Symbol" w:char="F0AA"/>
      </w:r>
      <w:r w:rsidR="004A31E1" w:rsidRPr="00712ACC">
        <w:t xml:space="preserve"> </w:t>
      </w:r>
      <w:r w:rsidR="004A31E1" w:rsidRPr="00712ACC">
        <w:tab/>
        <w:t xml:space="preserve">= </w:t>
      </w:r>
      <w:r w:rsidR="00F90016" w:rsidRPr="00712ACC">
        <w:t>INV med 5+</w:t>
      </w:r>
      <w:r w:rsidR="00F90016" w:rsidRPr="00712ACC">
        <w:rPr>
          <w:color w:val="FF0000"/>
          <w:sz w:val="26"/>
        </w:rPr>
        <w:sym w:font="Symbol" w:char="F0A8"/>
      </w:r>
      <w:r w:rsidR="00F90016" w:rsidRPr="00712ACC">
        <w:rPr>
          <w:color w:val="FF0000"/>
        </w:rPr>
        <w:t xml:space="preserve"> </w:t>
      </w:r>
      <w:r w:rsidR="00F90016" w:rsidRPr="00712ACC">
        <w:t>og 4+</w:t>
      </w:r>
      <w:r w:rsidR="00F90016" w:rsidRPr="00712ACC">
        <w:rPr>
          <w:sz w:val="26"/>
        </w:rPr>
        <w:sym w:font="Symbol" w:char="F0A7"/>
      </w:r>
      <w:r w:rsidR="00F90016" w:rsidRPr="00712ACC">
        <w:t xml:space="preserve"> (lengre komplementær) </w:t>
      </w:r>
      <w:r w:rsidR="004A31E1" w:rsidRPr="00712ACC">
        <w:t xml:space="preserve">og max singel </w:t>
      </w:r>
      <w:r w:rsidR="004A31E1" w:rsidRPr="00712ACC">
        <w:rPr>
          <w:color w:val="FF0000"/>
          <w:sz w:val="26"/>
        </w:rPr>
        <w:sym w:font="Symbol" w:char="F0A9"/>
      </w:r>
      <w:r w:rsidR="004A31E1" w:rsidRPr="00712ACC">
        <w:t xml:space="preserve">.  </w:t>
      </w:r>
    </w:p>
    <w:p w:rsidR="008E216F" w:rsidRPr="00712ACC" w:rsidRDefault="008E216F" w:rsidP="009C0B5A">
      <w:pPr>
        <w:pStyle w:val="NormalList"/>
        <w:tabs>
          <w:tab w:val="clear" w:pos="540"/>
          <w:tab w:val="clear" w:pos="720"/>
          <w:tab w:val="clear" w:pos="1260"/>
          <w:tab w:val="clear" w:pos="1440"/>
          <w:tab w:val="left" w:pos="709"/>
        </w:tabs>
        <w:spacing w:before="0" w:after="0"/>
        <w:ind w:left="0" w:firstLine="0"/>
      </w:pPr>
    </w:p>
    <w:p w:rsidR="008E216F" w:rsidRPr="00712ACC" w:rsidRDefault="008E216F" w:rsidP="00967B22">
      <w:pPr>
        <w:pStyle w:val="NormalList"/>
        <w:tabs>
          <w:tab w:val="clear" w:pos="540"/>
          <w:tab w:val="clear" w:pos="720"/>
          <w:tab w:val="clear" w:pos="1260"/>
          <w:tab w:val="clear" w:pos="1440"/>
          <w:tab w:val="left" w:pos="426"/>
          <w:tab w:val="left" w:pos="709"/>
        </w:tabs>
        <w:spacing w:before="0" w:after="0"/>
        <w:ind w:left="709" w:hanging="709"/>
      </w:pPr>
      <w:r w:rsidRPr="00712ACC">
        <w:t>1</w:t>
      </w:r>
      <w:r w:rsidRPr="00712ACC">
        <w:rPr>
          <w:color w:val="FF0000"/>
          <w:sz w:val="26"/>
        </w:rPr>
        <w:sym w:font="Symbol" w:char="F0A9"/>
      </w:r>
      <w:r w:rsidRPr="00712ACC">
        <w:tab/>
        <w:t>-</w:t>
      </w:r>
      <w:r w:rsidRPr="00712ACC">
        <w:tab/>
        <w:t>2</w:t>
      </w:r>
      <w:r w:rsidRPr="00712ACC">
        <w:rPr>
          <w:sz w:val="26"/>
        </w:rPr>
        <w:sym w:font="Symbol" w:char="F0A7"/>
      </w:r>
    </w:p>
    <w:p w:rsidR="008E216F" w:rsidRPr="00712ACC" w:rsidRDefault="008E216F" w:rsidP="00967B22">
      <w:pPr>
        <w:pStyle w:val="NormalList"/>
        <w:tabs>
          <w:tab w:val="clear" w:pos="540"/>
          <w:tab w:val="clear" w:pos="720"/>
          <w:tab w:val="clear" w:pos="1260"/>
          <w:tab w:val="clear" w:pos="1440"/>
          <w:tab w:val="left" w:pos="426"/>
          <w:tab w:val="left" w:pos="709"/>
        </w:tabs>
        <w:spacing w:before="0" w:after="0"/>
        <w:ind w:left="709" w:hanging="709"/>
        <w:rPr>
          <w:sz w:val="26"/>
        </w:rPr>
      </w:pPr>
      <w:r w:rsidRPr="00712ACC">
        <w:t>2</w:t>
      </w:r>
      <w:r w:rsidRPr="00712ACC">
        <w:rPr>
          <w:color w:val="FF0000"/>
          <w:sz w:val="26"/>
        </w:rPr>
        <w:sym w:font="Symbol" w:char="F0A8"/>
      </w:r>
      <w:r w:rsidRPr="00712ACC">
        <w:tab/>
        <w:t>-</w:t>
      </w:r>
      <w:r w:rsidRPr="00712ACC">
        <w:tab/>
        <w:t>3</w:t>
      </w:r>
      <w:r w:rsidRPr="00712ACC">
        <w:rPr>
          <w:sz w:val="26"/>
        </w:rPr>
        <w:sym w:font="Symbol" w:char="F0AA"/>
      </w:r>
    </w:p>
    <w:p w:rsidR="004A31E1" w:rsidRPr="00712ACC" w:rsidRDefault="004A31E1" w:rsidP="00967B22">
      <w:pPr>
        <w:pStyle w:val="NormalList"/>
        <w:tabs>
          <w:tab w:val="clear" w:pos="540"/>
          <w:tab w:val="clear" w:pos="720"/>
          <w:tab w:val="clear" w:pos="1260"/>
          <w:tab w:val="clear" w:pos="1440"/>
          <w:tab w:val="left" w:pos="426"/>
          <w:tab w:val="left" w:pos="709"/>
        </w:tabs>
        <w:spacing w:before="0" w:after="0"/>
        <w:ind w:left="709" w:hanging="709"/>
      </w:pPr>
      <w:r w:rsidRPr="00712ACC">
        <w:t>?</w:t>
      </w:r>
    </w:p>
    <w:p w:rsidR="004A31E1" w:rsidRPr="00712ACC" w:rsidRDefault="004A31E1" w:rsidP="00967B22">
      <w:pPr>
        <w:pStyle w:val="NormalList"/>
        <w:tabs>
          <w:tab w:val="clear" w:pos="540"/>
          <w:tab w:val="clear" w:pos="720"/>
          <w:tab w:val="clear" w:pos="1260"/>
          <w:tab w:val="clear" w:pos="1440"/>
          <w:tab w:val="left" w:pos="709"/>
        </w:tabs>
        <w:spacing w:before="0" w:after="0"/>
        <w:ind w:left="709" w:hanging="709"/>
      </w:pPr>
      <w:r w:rsidRPr="00712ACC">
        <w:t xml:space="preserve">3NT </w:t>
      </w:r>
      <w:r w:rsidRPr="00712ACC">
        <w:tab/>
        <w:t>= Spillemelding.</w:t>
      </w:r>
      <w:r w:rsidR="00F90016" w:rsidRPr="00712ACC">
        <w:t xml:space="preserve"> Viser hold i </w:t>
      </w:r>
      <w:r w:rsidR="00F90016" w:rsidRPr="00712ACC">
        <w:rPr>
          <w:sz w:val="26"/>
        </w:rPr>
        <w:sym w:font="Symbol" w:char="F0AA"/>
      </w:r>
      <w:r w:rsidR="00F90016" w:rsidRPr="00712ACC">
        <w:t>.</w:t>
      </w:r>
      <w:r w:rsidRPr="00712ACC">
        <w:t xml:space="preserve"> </w:t>
      </w:r>
    </w:p>
    <w:p w:rsidR="004A31E1" w:rsidRPr="00712ACC" w:rsidRDefault="004A31E1" w:rsidP="00967B22">
      <w:pPr>
        <w:pStyle w:val="NormalList"/>
        <w:tabs>
          <w:tab w:val="clear" w:pos="540"/>
          <w:tab w:val="clear" w:pos="720"/>
          <w:tab w:val="clear" w:pos="1260"/>
          <w:tab w:val="clear" w:pos="1440"/>
          <w:tab w:val="left" w:pos="709"/>
        </w:tabs>
        <w:spacing w:before="0" w:after="0"/>
        <w:ind w:left="709" w:hanging="709"/>
      </w:pPr>
      <w:r w:rsidRPr="00712ACC">
        <w:t>4</w:t>
      </w:r>
      <w:r w:rsidRPr="00712ACC">
        <w:rPr>
          <w:sz w:val="26"/>
        </w:rPr>
        <w:sym w:font="Symbol" w:char="F0A7"/>
      </w:r>
      <w:r w:rsidRPr="00712ACC">
        <w:t xml:space="preserve"> </w:t>
      </w:r>
      <w:r w:rsidRPr="00712ACC">
        <w:tab/>
        <w:t xml:space="preserve">= </w:t>
      </w:r>
      <w:r w:rsidR="00C950B2" w:rsidRPr="00712ACC">
        <w:t>Spillemelding</w:t>
      </w:r>
      <w:r w:rsidR="00F90016" w:rsidRPr="00712ACC">
        <w:t xml:space="preserve"> i </w:t>
      </w:r>
      <w:r w:rsidR="00F90016" w:rsidRPr="00712ACC">
        <w:rPr>
          <w:sz w:val="26"/>
        </w:rPr>
        <w:sym w:font="Symbol" w:char="F0A7"/>
      </w:r>
      <w:r w:rsidR="00F90016" w:rsidRPr="00712ACC">
        <w:t>.</w:t>
      </w:r>
    </w:p>
    <w:p w:rsidR="004A31E1" w:rsidRPr="00712ACC" w:rsidRDefault="004A31E1" w:rsidP="00967B22">
      <w:pPr>
        <w:pStyle w:val="NormalList"/>
        <w:tabs>
          <w:tab w:val="clear" w:pos="540"/>
          <w:tab w:val="clear" w:pos="720"/>
          <w:tab w:val="clear" w:pos="1260"/>
          <w:tab w:val="clear" w:pos="1440"/>
          <w:tab w:val="left" w:pos="709"/>
        </w:tabs>
        <w:spacing w:before="0" w:after="0"/>
        <w:ind w:left="709" w:hanging="709"/>
      </w:pPr>
      <w:r w:rsidRPr="00712ACC">
        <w:t>4</w:t>
      </w:r>
      <w:r w:rsidRPr="00712ACC">
        <w:rPr>
          <w:color w:val="FF0000"/>
          <w:sz w:val="26"/>
        </w:rPr>
        <w:sym w:font="Symbol" w:char="F0A8"/>
      </w:r>
      <w:r w:rsidRPr="00712ACC">
        <w:t xml:space="preserve"> </w:t>
      </w:r>
      <w:r w:rsidRPr="00712ACC">
        <w:tab/>
        <w:t xml:space="preserve">= </w:t>
      </w:r>
      <w:r w:rsidR="00C950B2" w:rsidRPr="00712ACC">
        <w:t>Spille</w:t>
      </w:r>
      <w:r w:rsidR="003E74DD" w:rsidRPr="00712ACC">
        <w:t>m</w:t>
      </w:r>
      <w:r w:rsidR="00C950B2" w:rsidRPr="00712ACC">
        <w:t>elding</w:t>
      </w:r>
      <w:r w:rsidRPr="00712ACC">
        <w:t xml:space="preserve"> i </w:t>
      </w:r>
      <w:r w:rsidRPr="00712ACC">
        <w:rPr>
          <w:color w:val="FF0000"/>
          <w:sz w:val="26"/>
        </w:rPr>
        <w:sym w:font="Symbol" w:char="F0A8"/>
      </w:r>
      <w:r w:rsidRPr="00712ACC">
        <w:t>.</w:t>
      </w:r>
    </w:p>
    <w:p w:rsidR="004A31E1" w:rsidRPr="00712ACC" w:rsidRDefault="004A31E1" w:rsidP="00967B22">
      <w:pPr>
        <w:pStyle w:val="NormalList"/>
        <w:tabs>
          <w:tab w:val="clear" w:pos="540"/>
          <w:tab w:val="clear" w:pos="720"/>
          <w:tab w:val="clear" w:pos="1260"/>
          <w:tab w:val="clear" w:pos="1440"/>
          <w:tab w:val="left" w:pos="709"/>
        </w:tabs>
        <w:spacing w:before="0" w:after="0"/>
        <w:ind w:left="709" w:hanging="709"/>
      </w:pPr>
      <w:r w:rsidRPr="00712ACC">
        <w:t>4</w:t>
      </w:r>
      <w:r w:rsidRPr="00712ACC">
        <w:rPr>
          <w:color w:val="FF0000"/>
          <w:sz w:val="26"/>
        </w:rPr>
        <w:sym w:font="Symbol" w:char="F0A9"/>
      </w:r>
      <w:r w:rsidRPr="00712ACC">
        <w:rPr>
          <w:color w:val="FF0000"/>
        </w:rPr>
        <w:tab/>
      </w:r>
      <w:r w:rsidRPr="00712ACC">
        <w:t>= Spillemelding. God 6+</w:t>
      </w:r>
      <w:r w:rsidRPr="00712ACC">
        <w:rPr>
          <w:color w:val="FF0000"/>
          <w:sz w:val="26"/>
        </w:rPr>
        <w:sym w:font="Symbol" w:char="F0A9"/>
      </w:r>
      <w:r w:rsidRPr="00712ACC">
        <w:t>. Ikke slemambitiøs.</w:t>
      </w:r>
    </w:p>
    <w:p w:rsidR="004A31E1" w:rsidRPr="00712ACC" w:rsidRDefault="004A31E1" w:rsidP="00967B22">
      <w:pPr>
        <w:pStyle w:val="NormalList"/>
        <w:tabs>
          <w:tab w:val="clear" w:pos="540"/>
          <w:tab w:val="clear" w:pos="720"/>
          <w:tab w:val="clear" w:pos="1260"/>
          <w:tab w:val="clear" w:pos="1440"/>
          <w:tab w:val="left" w:pos="709"/>
        </w:tabs>
        <w:spacing w:before="0" w:after="0"/>
        <w:ind w:left="709" w:hanging="709"/>
      </w:pPr>
      <w:r w:rsidRPr="00712ACC">
        <w:t>4</w:t>
      </w:r>
      <w:r w:rsidRPr="00712ACC">
        <w:rPr>
          <w:sz w:val="26"/>
        </w:rPr>
        <w:sym w:font="Symbol" w:char="F0AA"/>
      </w:r>
      <w:r w:rsidRPr="00712ACC">
        <w:tab/>
        <w:t xml:space="preserve">= </w:t>
      </w:r>
      <w:r w:rsidR="00B42744" w:rsidRPr="00712ACC">
        <w:t>Forslag til spillemelding med 5</w:t>
      </w:r>
      <w:r w:rsidR="00B42744" w:rsidRPr="00712ACC">
        <w:rPr>
          <w:sz w:val="26"/>
        </w:rPr>
        <w:sym w:font="Symbol" w:char="F0AA"/>
      </w:r>
      <w:r w:rsidR="00B42744" w:rsidRPr="00712ACC">
        <w:rPr>
          <w:sz w:val="26"/>
        </w:rPr>
        <w:t xml:space="preserve"> </w:t>
      </w:r>
      <w:r w:rsidR="00B42744" w:rsidRPr="00712ACC">
        <w:t>og 6</w:t>
      </w:r>
      <w:r w:rsidR="00B42744" w:rsidRPr="00712ACC">
        <w:rPr>
          <w:color w:val="FF0000"/>
          <w:sz w:val="26"/>
          <w:szCs w:val="26"/>
        </w:rPr>
        <w:sym w:font="Symbol" w:char="F0A9"/>
      </w:r>
      <w:r w:rsidR="00B42744" w:rsidRPr="00712ACC">
        <w:t>. Max xx</w:t>
      </w:r>
      <w:r w:rsidR="00B42744" w:rsidRPr="00712ACC">
        <w:rPr>
          <w:sz w:val="26"/>
        </w:rPr>
        <w:sym w:font="Symbol" w:char="F0A7"/>
      </w:r>
      <w:r w:rsidR="00B42744" w:rsidRPr="00712ACC">
        <w:t xml:space="preserve"> og x</w:t>
      </w:r>
      <w:r w:rsidR="00B42744" w:rsidRPr="00712ACC">
        <w:rPr>
          <w:color w:val="FF0000"/>
          <w:sz w:val="26"/>
        </w:rPr>
        <w:sym w:font="Symbol" w:char="F0A8"/>
      </w:r>
      <w:r w:rsidR="00B42744" w:rsidRPr="00712ACC">
        <w:t>.</w:t>
      </w:r>
    </w:p>
    <w:p w:rsidR="004A31E1" w:rsidRPr="00712ACC" w:rsidRDefault="004A31E1" w:rsidP="00967B22">
      <w:pPr>
        <w:pStyle w:val="NormalList"/>
        <w:tabs>
          <w:tab w:val="clear" w:pos="540"/>
          <w:tab w:val="clear" w:pos="720"/>
          <w:tab w:val="clear" w:pos="1260"/>
          <w:tab w:val="clear" w:pos="1440"/>
          <w:tab w:val="left" w:pos="709"/>
        </w:tabs>
        <w:spacing w:before="0" w:after="0"/>
        <w:ind w:left="709" w:hanging="709"/>
      </w:pPr>
      <w:r w:rsidRPr="00712ACC">
        <w:t>4NT</w:t>
      </w:r>
      <w:r w:rsidRPr="00712ACC">
        <w:tab/>
        <w:t xml:space="preserve">= BLW med </w:t>
      </w:r>
      <w:r w:rsidRPr="00712ACC">
        <w:rPr>
          <w:color w:val="FF0000"/>
          <w:sz w:val="26"/>
        </w:rPr>
        <w:sym w:font="Symbol" w:char="F0A8"/>
      </w:r>
      <w:r w:rsidRPr="00712ACC">
        <w:t>.</w:t>
      </w:r>
      <w:r w:rsidRPr="00712ACC">
        <w:tab/>
      </w:r>
    </w:p>
    <w:p w:rsidR="00C950B2" w:rsidRPr="00712ACC" w:rsidRDefault="004A31E1" w:rsidP="00967B22">
      <w:pPr>
        <w:pStyle w:val="NormalList"/>
        <w:tabs>
          <w:tab w:val="clear" w:pos="540"/>
          <w:tab w:val="clear" w:pos="720"/>
          <w:tab w:val="clear" w:pos="1260"/>
          <w:tab w:val="clear" w:pos="1440"/>
          <w:tab w:val="left" w:pos="709"/>
        </w:tabs>
        <w:spacing w:before="0" w:after="0"/>
        <w:ind w:left="709" w:hanging="709"/>
      </w:pPr>
      <w:r w:rsidRPr="00712ACC">
        <w:t>5</w:t>
      </w:r>
      <w:r w:rsidRPr="00712ACC">
        <w:rPr>
          <w:sz w:val="26"/>
        </w:rPr>
        <w:sym w:font="Symbol" w:char="F0A7"/>
      </w:r>
      <w:r w:rsidRPr="00712ACC">
        <w:t xml:space="preserve"> </w:t>
      </w:r>
      <w:r w:rsidRPr="00712ACC">
        <w:tab/>
        <w:t xml:space="preserve">= </w:t>
      </w:r>
      <w:r w:rsidR="00C950B2" w:rsidRPr="00712ACC">
        <w:t>Spillemelding. Ikke slemambitiøs.</w:t>
      </w:r>
    </w:p>
    <w:p w:rsidR="004A31E1" w:rsidRPr="00712ACC" w:rsidRDefault="004A31E1" w:rsidP="00967B22">
      <w:pPr>
        <w:pStyle w:val="NormalList"/>
        <w:tabs>
          <w:tab w:val="clear" w:pos="540"/>
          <w:tab w:val="clear" w:pos="720"/>
          <w:tab w:val="clear" w:pos="1260"/>
          <w:tab w:val="clear" w:pos="1440"/>
          <w:tab w:val="left" w:pos="709"/>
        </w:tabs>
        <w:spacing w:before="0" w:after="0"/>
        <w:ind w:left="709" w:hanging="709"/>
      </w:pPr>
      <w:r w:rsidRPr="00712ACC">
        <w:t>5</w:t>
      </w:r>
      <w:r w:rsidRPr="00712ACC">
        <w:rPr>
          <w:color w:val="FF0000"/>
          <w:sz w:val="26"/>
        </w:rPr>
        <w:sym w:font="Symbol" w:char="F0A8"/>
      </w:r>
      <w:r w:rsidRPr="00712ACC">
        <w:t xml:space="preserve"> </w:t>
      </w:r>
      <w:r w:rsidRPr="00712ACC">
        <w:tab/>
        <w:t>= Spillemelding. Ikke slemambitiøs.</w:t>
      </w:r>
    </w:p>
    <w:p w:rsidR="004A31E1" w:rsidRPr="00712ACC" w:rsidRDefault="004A31E1" w:rsidP="009C0B5A">
      <w:pPr>
        <w:pStyle w:val="NormalList"/>
        <w:tabs>
          <w:tab w:val="clear" w:pos="1260"/>
          <w:tab w:val="clear" w:pos="1440"/>
          <w:tab w:val="left" w:pos="1418"/>
          <w:tab w:val="left" w:pos="2127"/>
          <w:tab w:val="left" w:pos="2835"/>
          <w:tab w:val="left" w:pos="3544"/>
        </w:tabs>
        <w:spacing w:before="0" w:after="0"/>
        <w:ind w:left="0" w:firstLine="0"/>
      </w:pPr>
    </w:p>
    <w:p w:rsidR="005D425B" w:rsidRPr="00712ACC" w:rsidRDefault="005D425B" w:rsidP="00967B22">
      <w:pPr>
        <w:pStyle w:val="Overskrift4"/>
        <w:rPr>
          <w:lang w:val="nb-NO"/>
        </w:rPr>
      </w:pPr>
      <w:r w:rsidRPr="00712ACC">
        <w:rPr>
          <w:lang w:val="nb-NO"/>
        </w:rPr>
        <w:t xml:space="preserve">  Etter 1</w:t>
      </w:r>
      <w:r w:rsidRPr="00712ACC">
        <w:rPr>
          <w:color w:val="FF0000"/>
          <w:sz w:val="26"/>
          <w:lang w:val="nb-NO"/>
        </w:rPr>
        <w:sym w:font="Symbol" w:char="F0A9"/>
      </w:r>
      <w:r w:rsidRPr="00712ACC">
        <w:rPr>
          <w:lang w:val="nb-NO"/>
        </w:rPr>
        <w:t xml:space="preserve"> - 2</w:t>
      </w:r>
      <w:r w:rsidRPr="00712ACC">
        <w:rPr>
          <w:sz w:val="26"/>
          <w:lang w:val="nb-NO"/>
        </w:rPr>
        <w:sym w:font="Symbol" w:char="F0A7"/>
      </w:r>
      <w:r w:rsidRPr="00712ACC">
        <w:rPr>
          <w:sz w:val="26"/>
          <w:lang w:val="nb-NO"/>
        </w:rPr>
        <w:t xml:space="preserve"> </w:t>
      </w:r>
      <w:r w:rsidRPr="00712ACC">
        <w:rPr>
          <w:lang w:val="nb-NO"/>
        </w:rPr>
        <w:t>- 2</w:t>
      </w:r>
      <w:r w:rsidRPr="00712ACC">
        <w:rPr>
          <w:color w:val="FF0000"/>
          <w:sz w:val="26"/>
          <w:lang w:val="nb-NO"/>
        </w:rPr>
        <w:sym w:font="Symbol" w:char="F0A8"/>
      </w:r>
      <w:r w:rsidRPr="00712ACC">
        <w:rPr>
          <w:lang w:val="nb-NO"/>
        </w:rPr>
        <w:t xml:space="preserve"> - 3NT - ?</w:t>
      </w:r>
    </w:p>
    <w:p w:rsidR="008E216F" w:rsidRPr="00712ACC" w:rsidRDefault="008E216F" w:rsidP="009C0B5A">
      <w:pPr>
        <w:pStyle w:val="NormalList"/>
        <w:tabs>
          <w:tab w:val="clear" w:pos="540"/>
          <w:tab w:val="clear" w:pos="720"/>
          <w:tab w:val="clear" w:pos="1260"/>
          <w:tab w:val="clear" w:pos="1440"/>
          <w:tab w:val="left" w:pos="426"/>
          <w:tab w:val="left" w:pos="709"/>
        </w:tabs>
        <w:spacing w:before="0" w:after="0"/>
        <w:ind w:left="0" w:firstLine="0"/>
      </w:pPr>
    </w:p>
    <w:p w:rsidR="004A31E1" w:rsidRPr="00712ACC" w:rsidRDefault="004A31E1" w:rsidP="00967B22">
      <w:pPr>
        <w:pStyle w:val="NormalList"/>
        <w:tabs>
          <w:tab w:val="clear" w:pos="540"/>
          <w:tab w:val="clear" w:pos="720"/>
          <w:tab w:val="clear" w:pos="1260"/>
          <w:tab w:val="clear" w:pos="1440"/>
          <w:tab w:val="left" w:pos="426"/>
          <w:tab w:val="left" w:pos="709"/>
        </w:tabs>
        <w:spacing w:before="0" w:after="0"/>
        <w:ind w:left="1843" w:hanging="1843"/>
      </w:pPr>
      <w:r w:rsidRPr="00712ACC">
        <w:t>1</w:t>
      </w:r>
      <w:r w:rsidRPr="00712ACC">
        <w:rPr>
          <w:color w:val="FF0000"/>
          <w:sz w:val="26"/>
        </w:rPr>
        <w:sym w:font="Symbol" w:char="F0A9"/>
      </w:r>
      <w:r w:rsidRPr="00712ACC">
        <w:tab/>
        <w:t>-</w:t>
      </w:r>
      <w:r w:rsidRPr="00712ACC">
        <w:tab/>
        <w:t>2</w:t>
      </w:r>
      <w:r w:rsidRPr="00712ACC">
        <w:rPr>
          <w:sz w:val="26"/>
        </w:rPr>
        <w:sym w:font="Symbol" w:char="F0A7"/>
      </w:r>
    </w:p>
    <w:p w:rsidR="008E216F" w:rsidRPr="00712ACC" w:rsidRDefault="004A31E1" w:rsidP="00967B22">
      <w:pPr>
        <w:pStyle w:val="NormalList"/>
        <w:tabs>
          <w:tab w:val="clear" w:pos="540"/>
          <w:tab w:val="clear" w:pos="720"/>
          <w:tab w:val="clear" w:pos="1260"/>
          <w:tab w:val="clear" w:pos="1440"/>
          <w:tab w:val="left" w:pos="426"/>
          <w:tab w:val="left" w:pos="709"/>
          <w:tab w:val="left" w:pos="1418"/>
        </w:tabs>
        <w:spacing w:before="0" w:after="0"/>
        <w:ind w:left="1843" w:hanging="1843"/>
      </w:pPr>
      <w:r w:rsidRPr="00712ACC">
        <w:t>2</w:t>
      </w:r>
      <w:r w:rsidRPr="00712ACC">
        <w:rPr>
          <w:color w:val="FF0000"/>
          <w:sz w:val="26"/>
        </w:rPr>
        <w:sym w:font="Symbol" w:char="F0A8"/>
      </w:r>
      <w:r w:rsidRPr="00712ACC">
        <w:tab/>
        <w:t>-</w:t>
      </w:r>
      <w:r w:rsidRPr="00712ACC">
        <w:tab/>
      </w:r>
      <w:r w:rsidR="008E216F" w:rsidRPr="00712ACC">
        <w:t>?</w:t>
      </w:r>
    </w:p>
    <w:p w:rsidR="004A31E1" w:rsidRPr="00712ACC" w:rsidRDefault="008E216F" w:rsidP="00967B22">
      <w:pPr>
        <w:pStyle w:val="NormalList"/>
        <w:tabs>
          <w:tab w:val="clear" w:pos="540"/>
          <w:tab w:val="clear" w:pos="720"/>
          <w:tab w:val="clear" w:pos="1260"/>
          <w:tab w:val="clear" w:pos="1440"/>
          <w:tab w:val="left" w:pos="426"/>
          <w:tab w:val="left" w:pos="709"/>
          <w:tab w:val="left" w:pos="1418"/>
        </w:tabs>
        <w:spacing w:before="0" w:after="0"/>
        <w:ind w:left="1843" w:hanging="1843"/>
      </w:pPr>
      <w:r w:rsidRPr="00712ACC">
        <w:tab/>
      </w:r>
      <w:r w:rsidRPr="00712ACC">
        <w:tab/>
      </w:r>
      <w:r w:rsidR="004A31E1" w:rsidRPr="00712ACC">
        <w:t>3NT</w:t>
      </w:r>
      <w:r w:rsidR="00967B22">
        <w:tab/>
      </w:r>
      <w:r w:rsidR="00967B22">
        <w:tab/>
      </w:r>
      <w:r w:rsidR="004A31E1" w:rsidRPr="00712ACC">
        <w:t xml:space="preserve">= </w:t>
      </w:r>
      <w:r w:rsidR="00F90016" w:rsidRPr="00712ACC">
        <w:t>1</w:t>
      </w:r>
      <w:r w:rsidR="00B42744" w:rsidRPr="00712ACC">
        <w:t>5</w:t>
      </w:r>
      <w:r w:rsidR="00F90016" w:rsidRPr="00712ACC">
        <w:t xml:space="preserve">-17HP med </w:t>
      </w:r>
      <w:r w:rsidR="00F90016" w:rsidRPr="00712ACC">
        <w:rPr>
          <w:sz w:val="26"/>
        </w:rPr>
        <w:sym w:font="Symbol" w:char="F0AA"/>
      </w:r>
      <w:r w:rsidR="00F90016" w:rsidRPr="00712ACC">
        <w:t>-hold og minst 9 kort i m (5-4/4-5/5-5</w:t>
      </w:r>
      <w:r w:rsidR="00801ACF" w:rsidRPr="00712ACC">
        <w:t xml:space="preserve"> eller</w:t>
      </w:r>
      <w:r w:rsidR="007E4151">
        <w:t xml:space="preserve"> </w:t>
      </w:r>
      <w:r w:rsidR="00F90016" w:rsidRPr="00712ACC">
        <w:t>6</w:t>
      </w:r>
      <w:r w:rsidR="00F90016" w:rsidRPr="00712ACC">
        <w:rPr>
          <w:sz w:val="26"/>
        </w:rPr>
        <w:sym w:font="Symbol" w:char="F0A7"/>
      </w:r>
      <w:r w:rsidR="00F90016" w:rsidRPr="00712ACC">
        <w:t>/</w:t>
      </w:r>
      <w:r w:rsidR="00F90016" w:rsidRPr="00712ACC">
        <w:rPr>
          <w:color w:val="FF0000"/>
          <w:sz w:val="26"/>
        </w:rPr>
        <w:sym w:font="Symbol" w:char="F0A8"/>
      </w:r>
      <w:r w:rsidR="00F90016" w:rsidRPr="00712ACC">
        <w:t xml:space="preserve"> </w:t>
      </w:r>
      <w:r w:rsidRPr="00712ACC">
        <w:t xml:space="preserve">(6-3+ i m) </w:t>
      </w:r>
      <w:r w:rsidR="00F90016" w:rsidRPr="00712ACC">
        <w:t>med tynn farge</w:t>
      </w:r>
      <w:r w:rsidR="00801ACF" w:rsidRPr="00712ACC">
        <w:t xml:space="preserve">), </w:t>
      </w:r>
      <w:r w:rsidR="00F90016" w:rsidRPr="00712ACC">
        <w:t xml:space="preserve">men </w:t>
      </w:r>
      <w:r w:rsidR="00B42744" w:rsidRPr="00712ACC">
        <w:t>lover</w:t>
      </w:r>
      <w:r w:rsidR="00F90016" w:rsidRPr="00712ACC">
        <w:t xml:space="preserve"> </w:t>
      </w:r>
      <w:r w:rsidR="00F90016" w:rsidRPr="00712ACC">
        <w:rPr>
          <w:sz w:val="26"/>
        </w:rPr>
        <w:sym w:font="Symbol" w:char="F0AA"/>
      </w:r>
      <w:r w:rsidR="00F90016" w:rsidRPr="00712ACC">
        <w:t>-hold.</w:t>
      </w:r>
    </w:p>
    <w:p w:rsidR="008E216F" w:rsidRPr="00712ACC" w:rsidRDefault="008E216F" w:rsidP="009C0B5A">
      <w:pPr>
        <w:pStyle w:val="NormalList"/>
        <w:tabs>
          <w:tab w:val="clear" w:pos="540"/>
          <w:tab w:val="clear" w:pos="1260"/>
          <w:tab w:val="clear" w:pos="1440"/>
          <w:tab w:val="left" w:pos="426"/>
        </w:tabs>
        <w:spacing w:before="0" w:after="0"/>
        <w:ind w:left="0" w:firstLine="0"/>
      </w:pPr>
    </w:p>
    <w:p w:rsidR="008E216F" w:rsidRPr="00712ACC" w:rsidRDefault="008E216F" w:rsidP="007E4151">
      <w:pPr>
        <w:pStyle w:val="NormalList"/>
        <w:tabs>
          <w:tab w:val="clear" w:pos="540"/>
          <w:tab w:val="clear" w:pos="720"/>
          <w:tab w:val="clear" w:pos="1260"/>
          <w:tab w:val="clear" w:pos="1440"/>
          <w:tab w:val="left" w:pos="426"/>
          <w:tab w:val="left" w:pos="709"/>
        </w:tabs>
        <w:spacing w:before="0" w:after="0"/>
        <w:ind w:left="709" w:hanging="709"/>
      </w:pPr>
      <w:r w:rsidRPr="00712ACC">
        <w:t>1</w:t>
      </w:r>
      <w:r w:rsidRPr="00712ACC">
        <w:rPr>
          <w:color w:val="FF0000"/>
          <w:sz w:val="26"/>
        </w:rPr>
        <w:sym w:font="Symbol" w:char="F0A9"/>
      </w:r>
      <w:r w:rsidRPr="00712ACC">
        <w:tab/>
        <w:t>-</w:t>
      </w:r>
      <w:r w:rsidRPr="00712ACC">
        <w:tab/>
        <w:t>2</w:t>
      </w:r>
      <w:r w:rsidRPr="00712ACC">
        <w:rPr>
          <w:sz w:val="26"/>
        </w:rPr>
        <w:sym w:font="Symbol" w:char="F0A7"/>
      </w:r>
    </w:p>
    <w:p w:rsidR="008E216F" w:rsidRPr="00712ACC" w:rsidRDefault="008E216F" w:rsidP="007E4151">
      <w:pPr>
        <w:pStyle w:val="NormalList"/>
        <w:tabs>
          <w:tab w:val="clear" w:pos="540"/>
          <w:tab w:val="clear" w:pos="1260"/>
          <w:tab w:val="left" w:pos="426"/>
        </w:tabs>
        <w:spacing w:before="0" w:after="0"/>
        <w:ind w:left="709" w:hanging="709"/>
      </w:pPr>
      <w:r w:rsidRPr="00712ACC">
        <w:t>2</w:t>
      </w:r>
      <w:r w:rsidRPr="00712ACC">
        <w:rPr>
          <w:color w:val="FF0000"/>
          <w:sz w:val="26"/>
        </w:rPr>
        <w:sym w:font="Symbol" w:char="F0A8"/>
      </w:r>
      <w:r w:rsidRPr="00712ACC">
        <w:tab/>
        <w:t>-</w:t>
      </w:r>
      <w:r w:rsidRPr="00712ACC">
        <w:tab/>
        <w:t xml:space="preserve">3NT </w:t>
      </w:r>
    </w:p>
    <w:p w:rsidR="008E216F" w:rsidRPr="00712ACC" w:rsidRDefault="008E216F" w:rsidP="007E4151">
      <w:pPr>
        <w:pStyle w:val="NormalList"/>
        <w:tabs>
          <w:tab w:val="clear" w:pos="540"/>
          <w:tab w:val="clear" w:pos="1260"/>
          <w:tab w:val="left" w:pos="426"/>
        </w:tabs>
        <w:spacing w:before="0" w:after="0"/>
        <w:ind w:left="709" w:hanging="709"/>
      </w:pPr>
      <w:r w:rsidRPr="00712ACC">
        <w:t>?</w:t>
      </w:r>
    </w:p>
    <w:p w:rsidR="004A31E1" w:rsidRPr="00712ACC" w:rsidRDefault="004A31E1" w:rsidP="007E4151">
      <w:pPr>
        <w:pStyle w:val="NormalList"/>
        <w:tabs>
          <w:tab w:val="clear" w:pos="540"/>
          <w:tab w:val="clear" w:pos="1260"/>
          <w:tab w:val="left" w:pos="426"/>
        </w:tabs>
        <w:spacing w:before="0" w:after="0"/>
        <w:ind w:left="709" w:hanging="709"/>
      </w:pPr>
      <w:r w:rsidRPr="00712ACC">
        <w:t>Pass</w:t>
      </w:r>
      <w:r w:rsidRPr="00712ACC">
        <w:tab/>
        <w:t>= Spillemelding.</w:t>
      </w:r>
    </w:p>
    <w:p w:rsidR="004A31E1" w:rsidRPr="00712ACC" w:rsidRDefault="004A31E1" w:rsidP="007E4151">
      <w:pPr>
        <w:pStyle w:val="NormalList"/>
        <w:tabs>
          <w:tab w:val="clear" w:pos="540"/>
          <w:tab w:val="clear" w:pos="720"/>
          <w:tab w:val="clear" w:pos="1260"/>
          <w:tab w:val="clear" w:pos="1440"/>
          <w:tab w:val="left" w:pos="709"/>
        </w:tabs>
        <w:spacing w:before="0" w:after="0"/>
        <w:ind w:left="709" w:hanging="709"/>
      </w:pPr>
      <w:r w:rsidRPr="00712ACC">
        <w:t>4</w:t>
      </w:r>
      <w:r w:rsidRPr="00712ACC">
        <w:rPr>
          <w:sz w:val="26"/>
        </w:rPr>
        <w:sym w:font="Symbol" w:char="F0A7"/>
      </w:r>
      <w:r w:rsidRPr="00712ACC">
        <w:t xml:space="preserve"> </w:t>
      </w:r>
      <w:r w:rsidRPr="00712ACC">
        <w:tab/>
        <w:t xml:space="preserve">= Setter </w:t>
      </w:r>
      <w:r w:rsidRPr="00712ACC">
        <w:rPr>
          <w:sz w:val="26"/>
        </w:rPr>
        <w:sym w:font="Symbol" w:char="F0A7"/>
      </w:r>
      <w:r w:rsidRPr="00712ACC">
        <w:t xml:space="preserve"> som trumf. </w:t>
      </w:r>
      <w:r w:rsidR="00B42744" w:rsidRPr="00712ACC">
        <w:t xml:space="preserve">GF. </w:t>
      </w:r>
      <w:r w:rsidRPr="00712ACC">
        <w:t>Ber om CUE.</w:t>
      </w:r>
    </w:p>
    <w:p w:rsidR="00801ACF" w:rsidRPr="00712ACC" w:rsidRDefault="00801ACF" w:rsidP="00FC473D">
      <w:pPr>
        <w:pStyle w:val="NormalList"/>
        <w:tabs>
          <w:tab w:val="clear" w:pos="540"/>
          <w:tab w:val="clear" w:pos="720"/>
          <w:tab w:val="clear" w:pos="1260"/>
          <w:tab w:val="clear" w:pos="1440"/>
        </w:tabs>
        <w:spacing w:before="0" w:after="0"/>
        <w:ind w:hanging="709"/>
      </w:pPr>
      <w:r w:rsidRPr="00712ACC">
        <w:t>4</w:t>
      </w:r>
      <w:r w:rsidRPr="00712ACC">
        <w:rPr>
          <w:color w:val="FF0000"/>
          <w:sz w:val="26"/>
        </w:rPr>
        <w:sym w:font="Symbol" w:char="F0A8"/>
      </w:r>
      <w:r w:rsidRPr="00712ACC">
        <w:tab/>
        <w:t xml:space="preserve">= </w:t>
      </w:r>
      <w:r w:rsidR="00B42744" w:rsidRPr="00712ACC">
        <w:t xml:space="preserve">CUE med </w:t>
      </w:r>
      <w:r w:rsidR="00B42744" w:rsidRPr="00712ACC">
        <w:rPr>
          <w:sz w:val="26"/>
        </w:rPr>
        <w:sym w:font="Symbol" w:char="F0A7"/>
      </w:r>
      <w:r w:rsidR="00B42744" w:rsidRPr="00712ACC">
        <w:t>.</w:t>
      </w:r>
    </w:p>
    <w:p w:rsidR="00B42744" w:rsidRPr="00712ACC" w:rsidRDefault="00801ACF" w:rsidP="00FC473D">
      <w:pPr>
        <w:pStyle w:val="NormalList"/>
        <w:tabs>
          <w:tab w:val="clear" w:pos="540"/>
          <w:tab w:val="clear" w:pos="720"/>
          <w:tab w:val="clear" w:pos="1260"/>
          <w:tab w:val="clear" w:pos="1440"/>
        </w:tabs>
        <w:spacing w:before="0" w:after="0"/>
        <w:ind w:left="2127" w:hanging="709"/>
      </w:pPr>
      <w:r w:rsidRPr="00712ACC">
        <w:t>4</w:t>
      </w:r>
      <w:r w:rsidRPr="00712ACC">
        <w:rPr>
          <w:color w:val="FF0000"/>
          <w:sz w:val="26"/>
        </w:rPr>
        <w:sym w:font="Symbol" w:char="F0A9"/>
      </w:r>
      <w:r w:rsidRPr="00712ACC">
        <w:tab/>
        <w:t xml:space="preserve">= </w:t>
      </w:r>
      <w:r w:rsidR="00B42744" w:rsidRPr="00712ACC">
        <w:t xml:space="preserve">Kontraktforslag med 6+ gode </w:t>
      </w:r>
      <w:r w:rsidR="00B42744" w:rsidRPr="00712ACC">
        <w:rPr>
          <w:color w:val="FF0000"/>
          <w:sz w:val="26"/>
        </w:rPr>
        <w:sym w:font="Symbol" w:char="F0A9"/>
      </w:r>
      <w:r w:rsidR="00B42744" w:rsidRPr="00712ACC">
        <w:t>.</w:t>
      </w:r>
    </w:p>
    <w:p w:rsidR="00B42744" w:rsidRPr="00712ACC" w:rsidRDefault="00B42744" w:rsidP="00FC473D">
      <w:pPr>
        <w:pStyle w:val="NormalList"/>
        <w:tabs>
          <w:tab w:val="clear" w:pos="540"/>
          <w:tab w:val="clear" w:pos="720"/>
          <w:tab w:val="clear" w:pos="1260"/>
          <w:tab w:val="clear" w:pos="1440"/>
        </w:tabs>
        <w:spacing w:before="0" w:after="0"/>
        <w:ind w:left="2127" w:hanging="709"/>
      </w:pPr>
      <w:r w:rsidRPr="00712ACC">
        <w:t>4</w:t>
      </w:r>
      <w:r w:rsidRPr="00712ACC">
        <w:rPr>
          <w:sz w:val="26"/>
        </w:rPr>
        <w:sym w:font="Symbol" w:char="F0AA"/>
      </w:r>
      <w:r w:rsidRPr="00712ACC">
        <w:tab/>
        <w:t xml:space="preserve">= CUE med </w:t>
      </w:r>
      <w:r w:rsidRPr="00712ACC">
        <w:rPr>
          <w:sz w:val="26"/>
        </w:rPr>
        <w:sym w:font="Symbol" w:char="F0A7"/>
      </w:r>
      <w:r w:rsidRPr="00712ACC">
        <w:t>.</w:t>
      </w:r>
    </w:p>
    <w:p w:rsidR="00801ACF" w:rsidRPr="00712ACC" w:rsidRDefault="00801ACF" w:rsidP="00FC473D">
      <w:pPr>
        <w:pStyle w:val="NormalList"/>
        <w:tabs>
          <w:tab w:val="clear" w:pos="540"/>
          <w:tab w:val="clear" w:pos="720"/>
          <w:tab w:val="clear" w:pos="1260"/>
          <w:tab w:val="clear" w:pos="1440"/>
        </w:tabs>
        <w:spacing w:before="0" w:after="0"/>
        <w:ind w:hanging="709"/>
      </w:pPr>
      <w:r w:rsidRPr="00712ACC">
        <w:t>5</w:t>
      </w:r>
      <w:r w:rsidRPr="00712ACC">
        <w:rPr>
          <w:sz w:val="26"/>
        </w:rPr>
        <w:sym w:font="Symbol" w:char="F0A7"/>
      </w:r>
      <w:r w:rsidRPr="00712ACC">
        <w:tab/>
        <w:t xml:space="preserve">= </w:t>
      </w:r>
      <w:r w:rsidR="00B42744" w:rsidRPr="00712ACC">
        <w:t>Spillemelding.</w:t>
      </w:r>
    </w:p>
    <w:p w:rsidR="004A31E1" w:rsidRPr="00712ACC" w:rsidRDefault="004A31E1" w:rsidP="007E4151">
      <w:pPr>
        <w:pStyle w:val="NormalList"/>
        <w:tabs>
          <w:tab w:val="clear" w:pos="540"/>
          <w:tab w:val="clear" w:pos="720"/>
          <w:tab w:val="clear" w:pos="1260"/>
          <w:tab w:val="clear" w:pos="1440"/>
          <w:tab w:val="left" w:pos="709"/>
        </w:tabs>
        <w:spacing w:before="0" w:after="0"/>
        <w:ind w:left="709" w:hanging="709"/>
      </w:pPr>
      <w:r w:rsidRPr="00712ACC">
        <w:t>4</w:t>
      </w:r>
      <w:r w:rsidRPr="00712ACC">
        <w:rPr>
          <w:color w:val="FF0000"/>
          <w:sz w:val="26"/>
        </w:rPr>
        <w:sym w:font="Symbol" w:char="F0A8"/>
      </w:r>
      <w:r w:rsidRPr="00712ACC">
        <w:t xml:space="preserve"> </w:t>
      </w:r>
      <w:r w:rsidRPr="00712ACC">
        <w:tab/>
        <w:t xml:space="preserve">= </w:t>
      </w:r>
      <w:r w:rsidR="00B42744" w:rsidRPr="00712ACC">
        <w:t xml:space="preserve">Setter </w:t>
      </w:r>
      <w:r w:rsidR="00B42744" w:rsidRPr="00712ACC">
        <w:rPr>
          <w:color w:val="FF0000"/>
          <w:sz w:val="26"/>
        </w:rPr>
        <w:sym w:font="Symbol" w:char="F0A8"/>
      </w:r>
      <w:r w:rsidR="00B42744" w:rsidRPr="00712ACC">
        <w:t xml:space="preserve"> som trumf. Ber om CUE.</w:t>
      </w:r>
    </w:p>
    <w:p w:rsidR="00030164" w:rsidRPr="00712ACC" w:rsidRDefault="00030164" w:rsidP="00FC473D">
      <w:pPr>
        <w:pStyle w:val="NormalList"/>
        <w:tabs>
          <w:tab w:val="clear" w:pos="540"/>
          <w:tab w:val="clear" w:pos="720"/>
          <w:tab w:val="clear" w:pos="1260"/>
          <w:tab w:val="clear" w:pos="1440"/>
        </w:tabs>
        <w:spacing w:before="0" w:after="0"/>
        <w:ind w:hanging="709"/>
      </w:pPr>
      <w:r w:rsidRPr="00712ACC">
        <w:t>4</w:t>
      </w:r>
      <w:r w:rsidRPr="00712ACC">
        <w:rPr>
          <w:sz w:val="26"/>
        </w:rPr>
        <w:sym w:font="Symbol" w:char="F0AA"/>
      </w:r>
      <w:r w:rsidRPr="00712ACC">
        <w:tab/>
        <w:t xml:space="preserve">= </w:t>
      </w:r>
      <w:r w:rsidR="00B42744" w:rsidRPr="00712ACC">
        <w:t xml:space="preserve">CUE med </w:t>
      </w:r>
      <w:r w:rsidR="00B42744" w:rsidRPr="00712ACC">
        <w:rPr>
          <w:color w:val="FF0000"/>
        </w:rPr>
        <w:sym w:font="Symbol" w:char="F0A8"/>
      </w:r>
      <w:r w:rsidR="00B42744" w:rsidRPr="00712ACC">
        <w:t>.</w:t>
      </w:r>
    </w:p>
    <w:p w:rsidR="00B42744" w:rsidRPr="00712ACC" w:rsidRDefault="00B42744" w:rsidP="00FC473D">
      <w:pPr>
        <w:pStyle w:val="NormalList"/>
        <w:tabs>
          <w:tab w:val="clear" w:pos="540"/>
          <w:tab w:val="clear" w:pos="720"/>
          <w:tab w:val="clear" w:pos="1260"/>
          <w:tab w:val="clear" w:pos="1440"/>
        </w:tabs>
        <w:spacing w:before="0" w:after="0"/>
        <w:ind w:left="2127" w:hanging="709"/>
      </w:pPr>
      <w:r w:rsidRPr="00712ACC">
        <w:t>5</w:t>
      </w:r>
      <w:r w:rsidR="00FC473D" w:rsidRPr="00712ACC">
        <w:rPr>
          <w:color w:val="FF0000"/>
          <w:sz w:val="26"/>
        </w:rPr>
        <w:sym w:font="Symbol" w:char="F0A8"/>
      </w:r>
      <w:r w:rsidRPr="00712ACC">
        <w:tab/>
        <w:t>= Spillemelding.</w:t>
      </w:r>
    </w:p>
    <w:p w:rsidR="004A31E1" w:rsidRPr="00712ACC" w:rsidRDefault="004A31E1" w:rsidP="007E4151">
      <w:pPr>
        <w:pStyle w:val="NormalList"/>
        <w:tabs>
          <w:tab w:val="clear" w:pos="540"/>
          <w:tab w:val="clear" w:pos="720"/>
          <w:tab w:val="clear" w:pos="1260"/>
          <w:tab w:val="clear" w:pos="1440"/>
          <w:tab w:val="left" w:pos="709"/>
        </w:tabs>
        <w:spacing w:before="0" w:after="0"/>
        <w:ind w:left="709" w:hanging="709"/>
      </w:pPr>
      <w:r w:rsidRPr="00712ACC">
        <w:t>4</w:t>
      </w:r>
      <w:r w:rsidRPr="00712ACC">
        <w:rPr>
          <w:color w:val="FF0000"/>
          <w:sz w:val="26"/>
        </w:rPr>
        <w:sym w:font="Symbol" w:char="F0A9"/>
      </w:r>
      <w:r w:rsidRPr="00712ACC">
        <w:rPr>
          <w:color w:val="FF0000"/>
        </w:rPr>
        <w:tab/>
      </w:r>
      <w:r w:rsidRPr="00712ACC">
        <w:t>= Spillemelding. God 6+</w:t>
      </w:r>
      <w:r w:rsidRPr="00712ACC">
        <w:rPr>
          <w:color w:val="FF0000"/>
          <w:sz w:val="26"/>
        </w:rPr>
        <w:sym w:font="Symbol" w:char="F0A9"/>
      </w:r>
      <w:r w:rsidRPr="00712ACC">
        <w:t xml:space="preserve">. </w:t>
      </w:r>
    </w:p>
    <w:p w:rsidR="004A31E1" w:rsidRPr="00712ACC" w:rsidRDefault="004A31E1" w:rsidP="007E4151">
      <w:pPr>
        <w:pStyle w:val="NormalList"/>
        <w:tabs>
          <w:tab w:val="clear" w:pos="540"/>
          <w:tab w:val="clear" w:pos="720"/>
          <w:tab w:val="clear" w:pos="1260"/>
          <w:tab w:val="clear" w:pos="1440"/>
          <w:tab w:val="left" w:pos="709"/>
        </w:tabs>
        <w:spacing w:before="0" w:after="0"/>
        <w:ind w:left="709" w:hanging="709"/>
      </w:pPr>
      <w:r w:rsidRPr="00712ACC">
        <w:t>5</w:t>
      </w:r>
      <w:r w:rsidRPr="00712ACC">
        <w:rPr>
          <w:sz w:val="26"/>
        </w:rPr>
        <w:sym w:font="Symbol" w:char="F0A7"/>
      </w:r>
      <w:r w:rsidRPr="00712ACC">
        <w:t xml:space="preserve"> </w:t>
      </w:r>
      <w:r w:rsidRPr="00712ACC">
        <w:tab/>
        <w:t xml:space="preserve">= Spillemelding. </w:t>
      </w:r>
    </w:p>
    <w:p w:rsidR="004A31E1" w:rsidRPr="00712ACC" w:rsidRDefault="004A31E1" w:rsidP="007E4151">
      <w:pPr>
        <w:pStyle w:val="NormalList"/>
        <w:tabs>
          <w:tab w:val="clear" w:pos="540"/>
          <w:tab w:val="clear" w:pos="720"/>
          <w:tab w:val="clear" w:pos="1260"/>
          <w:tab w:val="clear" w:pos="1440"/>
          <w:tab w:val="left" w:pos="709"/>
        </w:tabs>
        <w:spacing w:before="0" w:after="0"/>
        <w:ind w:left="709" w:hanging="709"/>
      </w:pPr>
      <w:r w:rsidRPr="00712ACC">
        <w:t>5</w:t>
      </w:r>
      <w:r w:rsidRPr="00712ACC">
        <w:rPr>
          <w:color w:val="FF0000"/>
          <w:sz w:val="26"/>
        </w:rPr>
        <w:sym w:font="Symbol" w:char="F0A8"/>
      </w:r>
      <w:r w:rsidRPr="00712ACC">
        <w:t xml:space="preserve"> </w:t>
      </w:r>
      <w:r w:rsidRPr="00712ACC">
        <w:tab/>
        <w:t xml:space="preserve">= Spillemelding. </w:t>
      </w:r>
    </w:p>
    <w:p w:rsidR="004A31E1" w:rsidRPr="00712ACC" w:rsidRDefault="004A31E1" w:rsidP="009C0B5A">
      <w:pPr>
        <w:pStyle w:val="NormalList"/>
        <w:tabs>
          <w:tab w:val="clear" w:pos="1260"/>
          <w:tab w:val="clear" w:pos="1440"/>
          <w:tab w:val="left" w:pos="1418"/>
          <w:tab w:val="left" w:pos="2127"/>
          <w:tab w:val="left" w:pos="2835"/>
          <w:tab w:val="left" w:pos="3544"/>
        </w:tabs>
        <w:spacing w:before="0" w:after="0"/>
        <w:ind w:left="0" w:firstLine="0"/>
      </w:pPr>
    </w:p>
    <w:p w:rsidR="005D425B" w:rsidRPr="00712ACC" w:rsidRDefault="005D425B" w:rsidP="007E4151">
      <w:pPr>
        <w:pStyle w:val="Overskrift3"/>
        <w:rPr>
          <w:lang w:val="nb-NO"/>
        </w:rPr>
      </w:pPr>
      <w:bookmarkStart w:id="186" w:name="_Toc449516947"/>
      <w:r w:rsidRPr="007E4151">
        <w:t>Videre</w:t>
      </w:r>
      <w:r w:rsidRPr="00712ACC">
        <w:rPr>
          <w:lang w:val="nb-NO"/>
        </w:rPr>
        <w:t xml:space="preserve"> Meldinger etter </w:t>
      </w:r>
      <w:r w:rsidR="00C950B2" w:rsidRPr="00712ACC">
        <w:rPr>
          <w:lang w:val="nb-NO"/>
        </w:rPr>
        <w:t>GF</w:t>
      </w:r>
      <w:bookmarkEnd w:id="186"/>
    </w:p>
    <w:p w:rsidR="005D425B" w:rsidRPr="00712ACC" w:rsidRDefault="005D425B" w:rsidP="007E4151">
      <w:pPr>
        <w:pStyle w:val="Overskrift4"/>
        <w:tabs>
          <w:tab w:val="clear" w:pos="1006"/>
        </w:tabs>
        <w:ind w:left="1701"/>
        <w:rPr>
          <w:lang w:val="nb-NO"/>
        </w:rPr>
      </w:pPr>
      <w:r w:rsidRPr="00712ACC">
        <w:rPr>
          <w:lang w:val="nb-NO"/>
        </w:rPr>
        <w:t xml:space="preserve">  </w:t>
      </w:r>
      <w:r w:rsidRPr="007E4151">
        <w:t>Etter</w:t>
      </w:r>
      <w:r w:rsidRPr="00712ACC">
        <w:rPr>
          <w:lang w:val="nb-NO"/>
        </w:rPr>
        <w:t xml:space="preserve"> 1</w:t>
      </w:r>
      <w:r w:rsidRPr="00712ACC">
        <w:rPr>
          <w:color w:val="FF0000"/>
          <w:sz w:val="26"/>
          <w:lang w:val="nb-NO"/>
        </w:rPr>
        <w:sym w:font="Symbol" w:char="F0A9"/>
      </w:r>
      <w:r w:rsidRPr="00712ACC">
        <w:rPr>
          <w:lang w:val="nb-NO"/>
        </w:rPr>
        <w:t xml:space="preserve"> - 2</w:t>
      </w:r>
      <w:r w:rsidRPr="00712ACC">
        <w:rPr>
          <w:sz w:val="26"/>
          <w:lang w:val="nb-NO"/>
        </w:rPr>
        <w:sym w:font="Symbol" w:char="F0A7"/>
      </w:r>
      <w:r w:rsidRPr="00712ACC">
        <w:rPr>
          <w:sz w:val="26"/>
          <w:lang w:val="nb-NO"/>
        </w:rPr>
        <w:t xml:space="preserve"> </w:t>
      </w:r>
      <w:r w:rsidRPr="00712ACC">
        <w:rPr>
          <w:lang w:val="nb-NO"/>
        </w:rPr>
        <w:t>- 2</w:t>
      </w:r>
      <w:r w:rsidRPr="00712ACC">
        <w:rPr>
          <w:color w:val="FF0000"/>
          <w:sz w:val="26"/>
          <w:lang w:val="nb-NO"/>
        </w:rPr>
        <w:sym w:font="Symbol" w:char="F0A8"/>
      </w:r>
      <w:r w:rsidRPr="00712ACC">
        <w:rPr>
          <w:lang w:val="nb-NO"/>
        </w:rPr>
        <w:t xml:space="preserve"> - 4</w:t>
      </w:r>
      <w:r w:rsidRPr="00712ACC">
        <w:rPr>
          <w:sz w:val="26"/>
          <w:lang w:val="nb-NO"/>
        </w:rPr>
        <w:sym w:font="Symbol" w:char="F0A7"/>
      </w:r>
      <w:r w:rsidRPr="00712ACC">
        <w:rPr>
          <w:lang w:val="nb-NO"/>
        </w:rPr>
        <w:t xml:space="preserve"> - ?</w:t>
      </w:r>
    </w:p>
    <w:p w:rsidR="005D425B" w:rsidRPr="00712ACC" w:rsidRDefault="005D425B" w:rsidP="009C0B5A">
      <w:pPr>
        <w:pStyle w:val="NormalList"/>
        <w:tabs>
          <w:tab w:val="clear" w:pos="1260"/>
          <w:tab w:val="clear" w:pos="1440"/>
          <w:tab w:val="left" w:pos="1418"/>
          <w:tab w:val="left" w:pos="2127"/>
          <w:tab w:val="left" w:pos="2835"/>
          <w:tab w:val="left" w:pos="3544"/>
        </w:tabs>
        <w:spacing w:before="0" w:after="0"/>
        <w:ind w:left="0" w:firstLine="0"/>
      </w:pPr>
    </w:p>
    <w:p w:rsidR="004A31E1" w:rsidRPr="00712ACC" w:rsidRDefault="004A31E1" w:rsidP="007E4151">
      <w:pPr>
        <w:pStyle w:val="NormalList"/>
        <w:tabs>
          <w:tab w:val="clear" w:pos="540"/>
          <w:tab w:val="clear" w:pos="720"/>
          <w:tab w:val="clear" w:pos="1260"/>
          <w:tab w:val="clear" w:pos="1440"/>
          <w:tab w:val="left" w:pos="426"/>
          <w:tab w:val="left" w:pos="709"/>
        </w:tabs>
        <w:spacing w:before="0" w:after="0"/>
        <w:ind w:left="709" w:hanging="709"/>
      </w:pPr>
      <w:r w:rsidRPr="00712ACC">
        <w:t>1</w:t>
      </w:r>
      <w:r w:rsidRPr="00712ACC">
        <w:rPr>
          <w:color w:val="FF0000"/>
          <w:sz w:val="26"/>
        </w:rPr>
        <w:sym w:font="Symbol" w:char="F0A9"/>
      </w:r>
      <w:r w:rsidRPr="00712ACC">
        <w:tab/>
        <w:t>-</w:t>
      </w:r>
      <w:r w:rsidRPr="00712ACC">
        <w:tab/>
        <w:t>2</w:t>
      </w:r>
      <w:r w:rsidRPr="00712ACC">
        <w:rPr>
          <w:sz w:val="26"/>
        </w:rPr>
        <w:sym w:font="Symbol" w:char="F0A7"/>
      </w:r>
    </w:p>
    <w:p w:rsidR="008E216F" w:rsidRPr="00712ACC" w:rsidRDefault="004A31E1" w:rsidP="007E4151">
      <w:pPr>
        <w:pStyle w:val="NormalList"/>
        <w:tabs>
          <w:tab w:val="clear" w:pos="540"/>
          <w:tab w:val="clear" w:pos="1260"/>
          <w:tab w:val="clear" w:pos="1440"/>
          <w:tab w:val="left" w:pos="426"/>
        </w:tabs>
        <w:spacing w:before="0" w:after="0"/>
        <w:ind w:left="709" w:hanging="709"/>
      </w:pPr>
      <w:r w:rsidRPr="00712ACC">
        <w:t>2</w:t>
      </w:r>
      <w:r w:rsidRPr="00712ACC">
        <w:rPr>
          <w:color w:val="FF0000"/>
          <w:sz w:val="26"/>
        </w:rPr>
        <w:sym w:font="Symbol" w:char="F0A8"/>
      </w:r>
      <w:r w:rsidRPr="00712ACC">
        <w:tab/>
        <w:t>-</w:t>
      </w:r>
      <w:r w:rsidRPr="00712ACC">
        <w:tab/>
      </w:r>
      <w:r w:rsidR="008E216F" w:rsidRPr="00712ACC">
        <w:t>?</w:t>
      </w:r>
    </w:p>
    <w:p w:rsidR="00B42744" w:rsidRPr="00712ACC" w:rsidRDefault="007E4151" w:rsidP="007E4151">
      <w:pPr>
        <w:pStyle w:val="NormalList"/>
        <w:tabs>
          <w:tab w:val="clear" w:pos="540"/>
          <w:tab w:val="clear" w:pos="1260"/>
          <w:tab w:val="clear" w:pos="1440"/>
          <w:tab w:val="left" w:pos="426"/>
        </w:tabs>
        <w:spacing w:before="0" w:after="0"/>
        <w:ind w:left="1843" w:hanging="1134"/>
      </w:pPr>
      <w:r>
        <w:tab/>
      </w:r>
      <w:r w:rsidR="004A31E1" w:rsidRPr="00712ACC">
        <w:t>4</w:t>
      </w:r>
      <w:r w:rsidR="004A31E1" w:rsidRPr="00712ACC">
        <w:rPr>
          <w:sz w:val="26"/>
        </w:rPr>
        <w:sym w:font="Symbol" w:char="F0A7"/>
      </w:r>
      <w:r w:rsidR="004A31E1" w:rsidRPr="00712ACC">
        <w:t xml:space="preserve"> </w:t>
      </w:r>
      <w:r w:rsidR="004A31E1" w:rsidRPr="00712ACC">
        <w:tab/>
        <w:t>=</w:t>
      </w:r>
      <w:r w:rsidR="004A31E1" w:rsidRPr="00712ACC">
        <w:rPr>
          <w:color w:val="0000FF"/>
        </w:rPr>
        <w:t xml:space="preserve"> </w:t>
      </w:r>
      <w:r w:rsidR="00F90016" w:rsidRPr="00712ACC">
        <w:t>GF med 6+</w:t>
      </w:r>
      <w:r w:rsidR="00F90016" w:rsidRPr="00712ACC">
        <w:rPr>
          <w:sz w:val="26"/>
        </w:rPr>
        <w:sym w:font="Symbol" w:char="F0A7"/>
      </w:r>
      <w:r w:rsidR="00F90016" w:rsidRPr="00712ACC">
        <w:t xml:space="preserve"> (naturlig).</w:t>
      </w:r>
      <w:r w:rsidR="00C950B2" w:rsidRPr="00712ACC">
        <w:t xml:space="preserve"> Ber om CUE.</w:t>
      </w:r>
      <w:r w:rsidR="00470629" w:rsidRPr="00712ACC">
        <w:t xml:space="preserve"> (4NT = spillemelding</w:t>
      </w:r>
      <w:r w:rsidR="00B42744" w:rsidRPr="00712ACC">
        <w:t xml:space="preserve">, mens CUE </w:t>
      </w:r>
    </w:p>
    <w:p w:rsidR="004A31E1" w:rsidRPr="00712ACC" w:rsidRDefault="007E4151" w:rsidP="007E4151">
      <w:pPr>
        <w:pStyle w:val="NormalList"/>
        <w:tabs>
          <w:tab w:val="clear" w:pos="540"/>
          <w:tab w:val="clear" w:pos="1260"/>
          <w:tab w:val="clear" w:pos="1440"/>
          <w:tab w:val="left" w:pos="426"/>
        </w:tabs>
        <w:spacing w:before="0" w:after="0"/>
        <w:ind w:left="1843" w:hanging="1134"/>
      </w:pPr>
      <w:r>
        <w:tab/>
      </w:r>
      <w:r>
        <w:tab/>
      </w:r>
      <w:r w:rsidR="00B42744" w:rsidRPr="00712ACC">
        <w:t>fulgt av 4NT = BLW</w:t>
      </w:r>
      <w:r w:rsidR="00470629" w:rsidRPr="00712ACC">
        <w:t>).</w:t>
      </w:r>
    </w:p>
    <w:p w:rsidR="008E216F" w:rsidRPr="00712ACC" w:rsidRDefault="008E216F" w:rsidP="009C0B5A">
      <w:pPr>
        <w:pStyle w:val="NormalList"/>
        <w:tabs>
          <w:tab w:val="clear" w:pos="540"/>
          <w:tab w:val="clear" w:pos="720"/>
          <w:tab w:val="clear" w:pos="1260"/>
          <w:tab w:val="clear" w:pos="1440"/>
          <w:tab w:val="left" w:pos="709"/>
        </w:tabs>
        <w:spacing w:before="0" w:after="0"/>
        <w:ind w:left="0" w:firstLine="0"/>
      </w:pPr>
    </w:p>
    <w:p w:rsidR="008E216F" w:rsidRPr="00712ACC" w:rsidRDefault="008E216F" w:rsidP="007E4151">
      <w:pPr>
        <w:pStyle w:val="NormalList"/>
        <w:tabs>
          <w:tab w:val="clear" w:pos="540"/>
          <w:tab w:val="clear" w:pos="720"/>
          <w:tab w:val="clear" w:pos="1260"/>
          <w:tab w:val="clear" w:pos="1440"/>
          <w:tab w:val="left" w:pos="426"/>
          <w:tab w:val="left" w:pos="709"/>
        </w:tabs>
        <w:spacing w:before="0" w:after="0"/>
        <w:ind w:left="709" w:hanging="709"/>
      </w:pPr>
      <w:r w:rsidRPr="00712ACC">
        <w:t>1</w:t>
      </w:r>
      <w:r w:rsidRPr="00712ACC">
        <w:rPr>
          <w:color w:val="FF0000"/>
          <w:sz w:val="26"/>
        </w:rPr>
        <w:sym w:font="Symbol" w:char="F0A9"/>
      </w:r>
      <w:r w:rsidRPr="00712ACC">
        <w:tab/>
        <w:t>-</w:t>
      </w:r>
      <w:r w:rsidRPr="00712ACC">
        <w:tab/>
        <w:t>2</w:t>
      </w:r>
      <w:r w:rsidRPr="00712ACC">
        <w:rPr>
          <w:sz w:val="26"/>
        </w:rPr>
        <w:sym w:font="Symbol" w:char="F0A7"/>
      </w:r>
    </w:p>
    <w:p w:rsidR="008E216F" w:rsidRPr="00712ACC" w:rsidRDefault="008E216F" w:rsidP="007E4151">
      <w:pPr>
        <w:pStyle w:val="NormalList"/>
        <w:tabs>
          <w:tab w:val="clear" w:pos="540"/>
          <w:tab w:val="clear" w:pos="720"/>
          <w:tab w:val="clear" w:pos="1260"/>
          <w:tab w:val="clear" w:pos="1440"/>
          <w:tab w:val="left" w:pos="426"/>
          <w:tab w:val="left" w:pos="709"/>
        </w:tabs>
        <w:spacing w:before="0" w:after="0"/>
        <w:ind w:left="709" w:hanging="709"/>
        <w:rPr>
          <w:sz w:val="26"/>
        </w:rPr>
      </w:pPr>
      <w:r w:rsidRPr="00712ACC">
        <w:t>2</w:t>
      </w:r>
      <w:r w:rsidRPr="00712ACC">
        <w:rPr>
          <w:color w:val="FF0000"/>
          <w:sz w:val="26"/>
        </w:rPr>
        <w:sym w:font="Symbol" w:char="F0A8"/>
      </w:r>
      <w:r w:rsidRPr="00712ACC">
        <w:tab/>
        <w:t>-</w:t>
      </w:r>
      <w:r w:rsidRPr="00712ACC">
        <w:tab/>
        <w:t>4</w:t>
      </w:r>
      <w:r w:rsidRPr="00712ACC">
        <w:rPr>
          <w:sz w:val="26"/>
        </w:rPr>
        <w:sym w:font="Symbol" w:char="F0A7"/>
      </w:r>
    </w:p>
    <w:p w:rsidR="00F12473" w:rsidRPr="00712ACC" w:rsidRDefault="00F12473" w:rsidP="007E4151">
      <w:pPr>
        <w:pStyle w:val="NormalList"/>
        <w:tabs>
          <w:tab w:val="clear" w:pos="540"/>
          <w:tab w:val="clear" w:pos="720"/>
          <w:tab w:val="clear" w:pos="1260"/>
          <w:tab w:val="clear" w:pos="1440"/>
          <w:tab w:val="left" w:pos="426"/>
          <w:tab w:val="left" w:pos="709"/>
        </w:tabs>
        <w:spacing w:before="0" w:after="0"/>
        <w:ind w:left="709" w:hanging="709"/>
      </w:pPr>
      <w:r w:rsidRPr="00712ACC">
        <w:t>?</w:t>
      </w:r>
    </w:p>
    <w:p w:rsidR="004A31E1" w:rsidRPr="00712ACC" w:rsidRDefault="004A31E1" w:rsidP="007E4151">
      <w:pPr>
        <w:pStyle w:val="NormalList"/>
        <w:tabs>
          <w:tab w:val="clear" w:pos="540"/>
          <w:tab w:val="clear" w:pos="720"/>
          <w:tab w:val="clear" w:pos="1260"/>
          <w:tab w:val="clear" w:pos="1440"/>
          <w:tab w:val="left" w:pos="709"/>
        </w:tabs>
        <w:spacing w:before="0" w:after="0"/>
        <w:ind w:left="709" w:hanging="709"/>
      </w:pPr>
      <w:r w:rsidRPr="00712ACC">
        <w:t>4</w:t>
      </w:r>
      <w:r w:rsidRPr="00712ACC">
        <w:rPr>
          <w:color w:val="FF0000"/>
          <w:sz w:val="26"/>
        </w:rPr>
        <w:sym w:font="Symbol" w:char="F0A8"/>
      </w:r>
      <w:r w:rsidRPr="00712ACC">
        <w:t xml:space="preserve"> </w:t>
      </w:r>
      <w:r w:rsidRPr="00712ACC">
        <w:tab/>
        <w:t xml:space="preserve">= CUE med </w:t>
      </w:r>
      <w:r w:rsidRPr="00712ACC">
        <w:rPr>
          <w:sz w:val="26"/>
        </w:rPr>
        <w:sym w:font="Symbol" w:char="F0A7"/>
      </w:r>
      <w:r w:rsidRPr="00712ACC">
        <w:t>.</w:t>
      </w:r>
    </w:p>
    <w:p w:rsidR="004A31E1" w:rsidRPr="00712ACC" w:rsidRDefault="004A31E1" w:rsidP="007E4151">
      <w:pPr>
        <w:pStyle w:val="NormalList"/>
        <w:tabs>
          <w:tab w:val="clear" w:pos="540"/>
          <w:tab w:val="clear" w:pos="720"/>
          <w:tab w:val="clear" w:pos="1260"/>
          <w:tab w:val="clear" w:pos="1440"/>
          <w:tab w:val="left" w:pos="709"/>
        </w:tabs>
        <w:spacing w:before="0" w:after="0"/>
        <w:ind w:left="709" w:hanging="709"/>
      </w:pPr>
      <w:r w:rsidRPr="00712ACC">
        <w:t>4</w:t>
      </w:r>
      <w:r w:rsidRPr="00712ACC">
        <w:rPr>
          <w:color w:val="FF0000"/>
          <w:sz w:val="26"/>
        </w:rPr>
        <w:sym w:font="Symbol" w:char="F0A9"/>
      </w:r>
      <w:r w:rsidRPr="00712ACC">
        <w:rPr>
          <w:color w:val="FF0000"/>
        </w:rPr>
        <w:tab/>
      </w:r>
      <w:r w:rsidRPr="00712ACC">
        <w:t>= Spillemelding. God 6+</w:t>
      </w:r>
      <w:r w:rsidRPr="00712ACC">
        <w:rPr>
          <w:color w:val="FF0000"/>
          <w:sz w:val="26"/>
        </w:rPr>
        <w:sym w:font="Symbol" w:char="F0A9"/>
      </w:r>
      <w:r w:rsidRPr="00712ACC">
        <w:t>. Ikke slemambitiøs.</w:t>
      </w:r>
    </w:p>
    <w:p w:rsidR="004A31E1" w:rsidRPr="00712ACC" w:rsidRDefault="004A31E1" w:rsidP="007E4151">
      <w:pPr>
        <w:pStyle w:val="NormalList"/>
        <w:tabs>
          <w:tab w:val="clear" w:pos="540"/>
          <w:tab w:val="clear" w:pos="720"/>
          <w:tab w:val="clear" w:pos="1260"/>
          <w:tab w:val="clear" w:pos="1440"/>
          <w:tab w:val="left" w:pos="709"/>
        </w:tabs>
        <w:spacing w:before="0" w:after="0"/>
        <w:ind w:left="709" w:hanging="709"/>
      </w:pPr>
      <w:r w:rsidRPr="00712ACC">
        <w:t>4</w:t>
      </w:r>
      <w:r w:rsidRPr="00712ACC">
        <w:rPr>
          <w:sz w:val="26"/>
        </w:rPr>
        <w:sym w:font="Symbol" w:char="F0AA"/>
      </w:r>
      <w:r w:rsidRPr="00712ACC">
        <w:rPr>
          <w:color w:val="FF0000"/>
        </w:rPr>
        <w:tab/>
      </w:r>
      <w:r w:rsidRPr="00712ACC">
        <w:t xml:space="preserve">= </w:t>
      </w:r>
      <w:r w:rsidR="00C950B2" w:rsidRPr="00712ACC">
        <w:t>CUE</w:t>
      </w:r>
      <w:r w:rsidRPr="00712ACC">
        <w:t xml:space="preserve"> med </w:t>
      </w:r>
      <w:r w:rsidRPr="00712ACC">
        <w:rPr>
          <w:sz w:val="26"/>
        </w:rPr>
        <w:sym w:font="Symbol" w:char="F0A7"/>
      </w:r>
      <w:r w:rsidRPr="00712ACC">
        <w:t xml:space="preserve">. </w:t>
      </w:r>
      <w:r w:rsidR="00C950B2" w:rsidRPr="00712ACC">
        <w:t xml:space="preserve">Benekter CUE i </w:t>
      </w:r>
      <w:r w:rsidR="00C950B2" w:rsidRPr="00712ACC">
        <w:rPr>
          <w:color w:val="FF0000"/>
          <w:sz w:val="26"/>
        </w:rPr>
        <w:sym w:font="Symbol" w:char="F0A8"/>
      </w:r>
      <w:r w:rsidR="00C950B2" w:rsidRPr="00712ACC">
        <w:t>.</w:t>
      </w:r>
    </w:p>
    <w:p w:rsidR="004A31E1" w:rsidRPr="00712ACC" w:rsidRDefault="004A31E1" w:rsidP="007E4151">
      <w:pPr>
        <w:pStyle w:val="NormalList"/>
        <w:tabs>
          <w:tab w:val="clear" w:pos="540"/>
          <w:tab w:val="clear" w:pos="720"/>
          <w:tab w:val="clear" w:pos="1260"/>
          <w:tab w:val="clear" w:pos="1440"/>
          <w:tab w:val="left" w:pos="709"/>
        </w:tabs>
        <w:spacing w:before="0" w:after="0"/>
        <w:ind w:left="709" w:hanging="709"/>
      </w:pPr>
      <w:r w:rsidRPr="00712ACC">
        <w:t>4NT</w:t>
      </w:r>
      <w:r w:rsidRPr="00712ACC">
        <w:tab/>
        <w:t xml:space="preserve">= </w:t>
      </w:r>
      <w:r w:rsidR="00F12473" w:rsidRPr="00712ACC">
        <w:t>Spillemelding. (BLW etter CUE).</w:t>
      </w:r>
    </w:p>
    <w:p w:rsidR="00A94D30" w:rsidRDefault="004A31E1" w:rsidP="007E4151">
      <w:pPr>
        <w:pStyle w:val="NormalList"/>
        <w:tabs>
          <w:tab w:val="clear" w:pos="540"/>
          <w:tab w:val="clear" w:pos="1260"/>
          <w:tab w:val="clear" w:pos="1440"/>
        </w:tabs>
        <w:spacing w:before="0" w:after="0"/>
        <w:ind w:left="709" w:hanging="709"/>
      </w:pPr>
      <w:r w:rsidRPr="00712ACC">
        <w:t>5</w:t>
      </w:r>
      <w:r w:rsidRPr="00712ACC">
        <w:rPr>
          <w:sz w:val="26"/>
        </w:rPr>
        <w:sym w:font="Symbol" w:char="F0A7"/>
      </w:r>
      <w:r w:rsidRPr="00712ACC">
        <w:t xml:space="preserve"> </w:t>
      </w:r>
      <w:r w:rsidRPr="00712ACC">
        <w:tab/>
        <w:t>= Spillemelding.</w:t>
      </w:r>
    </w:p>
    <w:p w:rsidR="007E4151" w:rsidRPr="00712ACC" w:rsidRDefault="007E4151" w:rsidP="007E4151">
      <w:pPr>
        <w:pStyle w:val="NormalList"/>
        <w:tabs>
          <w:tab w:val="clear" w:pos="540"/>
          <w:tab w:val="clear" w:pos="1260"/>
          <w:tab w:val="clear" w:pos="1440"/>
        </w:tabs>
        <w:spacing w:before="0" w:after="0"/>
        <w:ind w:left="709" w:hanging="709"/>
      </w:pPr>
    </w:p>
    <w:p w:rsidR="005D425B" w:rsidRPr="00712ACC" w:rsidRDefault="005D425B" w:rsidP="007E4151">
      <w:pPr>
        <w:pStyle w:val="Overskrift4"/>
      </w:pPr>
      <w:r w:rsidRPr="00712ACC">
        <w:t>Etter 1</w:t>
      </w:r>
      <w:r w:rsidRPr="00712ACC">
        <w:rPr>
          <w:color w:val="FF0000"/>
          <w:sz w:val="26"/>
        </w:rPr>
        <w:sym w:font="Symbol" w:char="F0A9"/>
      </w:r>
      <w:r w:rsidRPr="00712ACC">
        <w:t xml:space="preserve"> - 2</w:t>
      </w:r>
      <w:r w:rsidRPr="00712ACC">
        <w:rPr>
          <w:sz w:val="26"/>
        </w:rPr>
        <w:sym w:font="Symbol" w:char="F0A7"/>
      </w:r>
      <w:r w:rsidRPr="00712ACC">
        <w:rPr>
          <w:sz w:val="26"/>
        </w:rPr>
        <w:t xml:space="preserve"> </w:t>
      </w:r>
      <w:r w:rsidRPr="00712ACC">
        <w:t>- 2</w:t>
      </w:r>
      <w:r w:rsidRPr="00712ACC">
        <w:rPr>
          <w:color w:val="FF0000"/>
          <w:sz w:val="26"/>
        </w:rPr>
        <w:sym w:font="Symbol" w:char="F0A8"/>
      </w:r>
      <w:r w:rsidRPr="00712ACC">
        <w:t xml:space="preserve"> - 4</w:t>
      </w:r>
      <w:r w:rsidR="0078412A" w:rsidRPr="00712ACC">
        <w:rPr>
          <w:color w:val="FF0000"/>
          <w:sz w:val="26"/>
        </w:rPr>
        <w:sym w:font="Symbol" w:char="F0A8"/>
      </w:r>
      <w:r w:rsidRPr="00712ACC">
        <w:t xml:space="preserve"> - ?</w:t>
      </w:r>
    </w:p>
    <w:p w:rsidR="005D425B" w:rsidRPr="00712ACC" w:rsidRDefault="005D425B" w:rsidP="009C0B5A">
      <w:pPr>
        <w:pStyle w:val="NormalList"/>
        <w:tabs>
          <w:tab w:val="clear" w:pos="1260"/>
          <w:tab w:val="clear" w:pos="1440"/>
          <w:tab w:val="left" w:pos="1418"/>
          <w:tab w:val="left" w:pos="2127"/>
          <w:tab w:val="left" w:pos="2835"/>
          <w:tab w:val="left" w:pos="3544"/>
        </w:tabs>
        <w:spacing w:before="0" w:after="0"/>
        <w:ind w:left="0" w:firstLine="0"/>
      </w:pPr>
    </w:p>
    <w:p w:rsidR="004A31E1" w:rsidRPr="00712ACC" w:rsidRDefault="004A31E1" w:rsidP="007E4151">
      <w:pPr>
        <w:pStyle w:val="NormalList"/>
        <w:tabs>
          <w:tab w:val="clear" w:pos="540"/>
          <w:tab w:val="clear" w:pos="720"/>
          <w:tab w:val="clear" w:pos="1260"/>
          <w:tab w:val="clear" w:pos="1440"/>
          <w:tab w:val="left" w:pos="426"/>
        </w:tabs>
        <w:spacing w:before="0" w:after="0"/>
        <w:ind w:left="709" w:hanging="709"/>
      </w:pPr>
      <w:r w:rsidRPr="00712ACC">
        <w:t>1</w:t>
      </w:r>
      <w:r w:rsidRPr="00712ACC">
        <w:rPr>
          <w:color w:val="FF0000"/>
          <w:sz w:val="26"/>
        </w:rPr>
        <w:sym w:font="Symbol" w:char="F0A9"/>
      </w:r>
      <w:r w:rsidRPr="00712ACC">
        <w:tab/>
        <w:t>-</w:t>
      </w:r>
      <w:r w:rsidRPr="00712ACC">
        <w:tab/>
        <w:t>2</w:t>
      </w:r>
      <w:r w:rsidRPr="00712ACC">
        <w:rPr>
          <w:sz w:val="26"/>
        </w:rPr>
        <w:sym w:font="Symbol" w:char="F0A7"/>
      </w:r>
    </w:p>
    <w:p w:rsidR="008E216F" w:rsidRPr="00712ACC" w:rsidRDefault="004A31E1" w:rsidP="007E4151">
      <w:pPr>
        <w:pStyle w:val="NormalList"/>
        <w:tabs>
          <w:tab w:val="clear" w:pos="540"/>
          <w:tab w:val="clear" w:pos="720"/>
          <w:tab w:val="clear" w:pos="1260"/>
          <w:tab w:val="clear" w:pos="1440"/>
          <w:tab w:val="left" w:pos="426"/>
          <w:tab w:val="left" w:pos="709"/>
        </w:tabs>
        <w:spacing w:before="0" w:after="0"/>
        <w:ind w:left="709" w:hanging="709"/>
      </w:pPr>
      <w:r w:rsidRPr="00712ACC">
        <w:t>2</w:t>
      </w:r>
      <w:r w:rsidRPr="00712ACC">
        <w:rPr>
          <w:color w:val="FF0000"/>
          <w:sz w:val="26"/>
        </w:rPr>
        <w:sym w:font="Symbol" w:char="F0A8"/>
      </w:r>
      <w:r w:rsidRPr="00712ACC">
        <w:tab/>
        <w:t>-</w:t>
      </w:r>
      <w:r w:rsidRPr="00712ACC">
        <w:tab/>
      </w:r>
      <w:r w:rsidR="008E216F" w:rsidRPr="00712ACC">
        <w:t>?</w:t>
      </w:r>
    </w:p>
    <w:p w:rsidR="00A94D30" w:rsidRPr="00712ACC" w:rsidRDefault="007E4151" w:rsidP="007E4151">
      <w:pPr>
        <w:pStyle w:val="NormalList"/>
        <w:tabs>
          <w:tab w:val="clear" w:pos="540"/>
          <w:tab w:val="clear" w:pos="1260"/>
          <w:tab w:val="clear" w:pos="1440"/>
          <w:tab w:val="left" w:pos="426"/>
        </w:tabs>
        <w:spacing w:before="0" w:after="0"/>
        <w:ind w:left="1843" w:hanging="1134"/>
      </w:pPr>
      <w:r>
        <w:tab/>
      </w:r>
      <w:r w:rsidR="004A31E1" w:rsidRPr="00712ACC">
        <w:t>4</w:t>
      </w:r>
      <w:r w:rsidR="004A31E1" w:rsidRPr="00712ACC">
        <w:rPr>
          <w:color w:val="FF0000"/>
          <w:sz w:val="26"/>
        </w:rPr>
        <w:sym w:font="Symbol" w:char="F0A8"/>
      </w:r>
      <w:r w:rsidR="004A31E1" w:rsidRPr="00712ACC">
        <w:t xml:space="preserve"> </w:t>
      </w:r>
      <w:r w:rsidR="004A31E1" w:rsidRPr="00712ACC">
        <w:tab/>
      </w:r>
      <w:r w:rsidR="00F12473" w:rsidRPr="00712ACC">
        <w:t>=</w:t>
      </w:r>
      <w:r w:rsidR="00F12473" w:rsidRPr="00712ACC">
        <w:rPr>
          <w:color w:val="0000FF"/>
        </w:rPr>
        <w:t xml:space="preserve"> </w:t>
      </w:r>
      <w:r w:rsidR="00F12473" w:rsidRPr="00712ACC">
        <w:t>GF med 6+</w:t>
      </w:r>
      <w:r w:rsidR="00F12473" w:rsidRPr="00712ACC">
        <w:rPr>
          <w:color w:val="FF0000"/>
          <w:sz w:val="26"/>
        </w:rPr>
        <w:sym w:font="Symbol" w:char="F0A8"/>
      </w:r>
      <w:r w:rsidR="00F12473" w:rsidRPr="00712ACC">
        <w:t xml:space="preserve"> (naturlig).</w:t>
      </w:r>
      <w:r w:rsidR="00C950B2" w:rsidRPr="00712ACC">
        <w:t xml:space="preserve"> Ber om CUE.</w:t>
      </w:r>
      <w:r w:rsidR="00470629" w:rsidRPr="00712ACC">
        <w:t xml:space="preserve"> (4NT = spillemelding</w:t>
      </w:r>
      <w:r w:rsidR="00A94D30" w:rsidRPr="00712ACC">
        <w:t xml:space="preserve">, mens CUE </w:t>
      </w:r>
    </w:p>
    <w:p w:rsidR="004A31E1" w:rsidRPr="00712ACC" w:rsidRDefault="007E4151" w:rsidP="007E4151">
      <w:pPr>
        <w:pStyle w:val="NormalList"/>
        <w:tabs>
          <w:tab w:val="clear" w:pos="540"/>
          <w:tab w:val="clear" w:pos="720"/>
          <w:tab w:val="clear" w:pos="1260"/>
          <w:tab w:val="clear" w:pos="1440"/>
          <w:tab w:val="left" w:pos="426"/>
          <w:tab w:val="left" w:pos="709"/>
        </w:tabs>
        <w:spacing w:before="0" w:after="0"/>
        <w:ind w:left="1843" w:hanging="1134"/>
      </w:pPr>
      <w:r>
        <w:tab/>
      </w:r>
      <w:r w:rsidR="00A94D30" w:rsidRPr="00712ACC">
        <w:t>fulgt av 4NT = BLW).</w:t>
      </w:r>
      <w:r w:rsidR="004A31E1" w:rsidRPr="00712ACC">
        <w:tab/>
      </w:r>
      <w:r w:rsidR="004A31E1" w:rsidRPr="00712ACC">
        <w:tab/>
      </w:r>
    </w:p>
    <w:p w:rsidR="004A31E1" w:rsidRPr="00712ACC" w:rsidRDefault="004A31E1" w:rsidP="009C0B5A">
      <w:pPr>
        <w:pStyle w:val="NormalList"/>
        <w:tabs>
          <w:tab w:val="clear" w:pos="540"/>
          <w:tab w:val="clear" w:pos="720"/>
          <w:tab w:val="clear" w:pos="1260"/>
          <w:tab w:val="clear" w:pos="1440"/>
          <w:tab w:val="left" w:pos="426"/>
        </w:tabs>
        <w:spacing w:before="0" w:after="0"/>
        <w:ind w:left="0" w:firstLine="0"/>
      </w:pPr>
    </w:p>
    <w:p w:rsidR="008E216F" w:rsidRPr="00712ACC" w:rsidRDefault="008E216F" w:rsidP="007E4151">
      <w:pPr>
        <w:pStyle w:val="NormalList"/>
        <w:tabs>
          <w:tab w:val="clear" w:pos="540"/>
          <w:tab w:val="clear" w:pos="720"/>
          <w:tab w:val="clear" w:pos="1260"/>
          <w:tab w:val="clear" w:pos="1440"/>
          <w:tab w:val="left" w:pos="426"/>
        </w:tabs>
        <w:spacing w:before="0" w:after="0"/>
        <w:ind w:left="709" w:hanging="709"/>
      </w:pPr>
      <w:r w:rsidRPr="00712ACC">
        <w:t>1</w:t>
      </w:r>
      <w:r w:rsidRPr="00712ACC">
        <w:rPr>
          <w:color w:val="FF0000"/>
          <w:sz w:val="26"/>
        </w:rPr>
        <w:sym w:font="Symbol" w:char="F0A9"/>
      </w:r>
      <w:r w:rsidRPr="00712ACC">
        <w:tab/>
        <w:t>-</w:t>
      </w:r>
      <w:r w:rsidRPr="00712ACC">
        <w:tab/>
        <w:t>2</w:t>
      </w:r>
      <w:r w:rsidRPr="00712ACC">
        <w:rPr>
          <w:sz w:val="26"/>
        </w:rPr>
        <w:sym w:font="Symbol" w:char="F0A7"/>
      </w:r>
    </w:p>
    <w:p w:rsidR="008E216F" w:rsidRPr="00712ACC" w:rsidRDefault="008E216F" w:rsidP="007E4151">
      <w:pPr>
        <w:pStyle w:val="NormalList"/>
        <w:tabs>
          <w:tab w:val="clear" w:pos="540"/>
          <w:tab w:val="clear" w:pos="720"/>
          <w:tab w:val="clear" w:pos="1260"/>
          <w:tab w:val="clear" w:pos="1440"/>
          <w:tab w:val="left" w:pos="426"/>
          <w:tab w:val="left" w:pos="709"/>
        </w:tabs>
        <w:spacing w:before="0" w:after="0"/>
        <w:ind w:left="709" w:hanging="709"/>
      </w:pPr>
      <w:r w:rsidRPr="00712ACC">
        <w:t>2</w:t>
      </w:r>
      <w:r w:rsidRPr="00712ACC">
        <w:rPr>
          <w:color w:val="FF0000"/>
          <w:sz w:val="26"/>
        </w:rPr>
        <w:sym w:font="Symbol" w:char="F0A8"/>
      </w:r>
      <w:r w:rsidRPr="00712ACC">
        <w:tab/>
        <w:t>-</w:t>
      </w:r>
      <w:r w:rsidRPr="00712ACC">
        <w:tab/>
        <w:t>4</w:t>
      </w:r>
      <w:r w:rsidRPr="00712ACC">
        <w:rPr>
          <w:color w:val="FF0000"/>
          <w:sz w:val="26"/>
        </w:rPr>
        <w:sym w:font="Symbol" w:char="F0A8"/>
      </w:r>
      <w:r w:rsidRPr="00712ACC">
        <w:t xml:space="preserve"> </w:t>
      </w:r>
      <w:r w:rsidRPr="00712ACC">
        <w:tab/>
      </w:r>
    </w:p>
    <w:p w:rsidR="008E216F" w:rsidRPr="00712ACC" w:rsidRDefault="008E216F" w:rsidP="007E4151">
      <w:pPr>
        <w:pStyle w:val="NormalList"/>
        <w:tabs>
          <w:tab w:val="clear" w:pos="540"/>
          <w:tab w:val="clear" w:pos="720"/>
          <w:tab w:val="clear" w:pos="1260"/>
          <w:tab w:val="clear" w:pos="1440"/>
        </w:tabs>
        <w:spacing w:before="0" w:after="0"/>
        <w:ind w:left="709" w:hanging="709"/>
      </w:pPr>
      <w:r w:rsidRPr="00712ACC">
        <w:t>?</w:t>
      </w:r>
    </w:p>
    <w:p w:rsidR="004A31E1" w:rsidRPr="00712ACC" w:rsidRDefault="004A31E1" w:rsidP="007E4151">
      <w:pPr>
        <w:pStyle w:val="NormalList"/>
        <w:tabs>
          <w:tab w:val="clear" w:pos="540"/>
          <w:tab w:val="clear" w:pos="720"/>
          <w:tab w:val="clear" w:pos="1260"/>
          <w:tab w:val="clear" w:pos="1440"/>
        </w:tabs>
        <w:spacing w:before="0" w:after="0"/>
        <w:ind w:left="709" w:hanging="709"/>
      </w:pPr>
      <w:r w:rsidRPr="00712ACC">
        <w:t>4</w:t>
      </w:r>
      <w:r w:rsidRPr="00712ACC">
        <w:rPr>
          <w:color w:val="FF0000"/>
          <w:sz w:val="26"/>
        </w:rPr>
        <w:sym w:font="Symbol" w:char="F0A9"/>
      </w:r>
      <w:r w:rsidRPr="00712ACC">
        <w:rPr>
          <w:color w:val="FF0000"/>
        </w:rPr>
        <w:tab/>
      </w:r>
      <w:r w:rsidRPr="00712ACC">
        <w:t>= Spillemelding. God 6+</w:t>
      </w:r>
      <w:r w:rsidRPr="00712ACC">
        <w:rPr>
          <w:color w:val="FF0000"/>
          <w:sz w:val="26"/>
        </w:rPr>
        <w:sym w:font="Symbol" w:char="F0A9"/>
      </w:r>
      <w:r w:rsidRPr="00712ACC">
        <w:t>. Ikke slemambitiøs.</w:t>
      </w:r>
    </w:p>
    <w:p w:rsidR="004A31E1" w:rsidRPr="00712ACC" w:rsidRDefault="004A31E1" w:rsidP="007E4151">
      <w:pPr>
        <w:pStyle w:val="NormalList"/>
        <w:tabs>
          <w:tab w:val="clear" w:pos="540"/>
          <w:tab w:val="clear" w:pos="720"/>
          <w:tab w:val="clear" w:pos="1260"/>
          <w:tab w:val="clear" w:pos="1440"/>
        </w:tabs>
        <w:spacing w:before="0" w:after="0"/>
        <w:ind w:left="709" w:hanging="709"/>
      </w:pPr>
      <w:r w:rsidRPr="00712ACC">
        <w:t>4</w:t>
      </w:r>
      <w:r w:rsidRPr="00712ACC">
        <w:rPr>
          <w:sz w:val="26"/>
        </w:rPr>
        <w:sym w:font="Symbol" w:char="F0AA"/>
      </w:r>
      <w:r w:rsidRPr="00712ACC">
        <w:rPr>
          <w:color w:val="FF0000"/>
        </w:rPr>
        <w:tab/>
      </w:r>
      <w:r w:rsidRPr="00712ACC">
        <w:t xml:space="preserve">= </w:t>
      </w:r>
      <w:r w:rsidR="00C950B2" w:rsidRPr="00712ACC">
        <w:t>CUE</w:t>
      </w:r>
      <w:r w:rsidR="00E13DEF" w:rsidRPr="00712ACC">
        <w:t xml:space="preserve"> </w:t>
      </w:r>
      <w:r w:rsidRPr="00712ACC">
        <w:t xml:space="preserve">med </w:t>
      </w:r>
      <w:r w:rsidRPr="00712ACC">
        <w:rPr>
          <w:color w:val="FF0000"/>
          <w:sz w:val="26"/>
        </w:rPr>
        <w:sym w:font="Symbol" w:char="F0A8"/>
      </w:r>
      <w:r w:rsidRPr="00712ACC">
        <w:t xml:space="preserve"> som trumf. </w:t>
      </w:r>
    </w:p>
    <w:p w:rsidR="004A31E1" w:rsidRPr="00712ACC" w:rsidRDefault="004A31E1" w:rsidP="007E4151">
      <w:pPr>
        <w:pStyle w:val="NormalList"/>
        <w:tabs>
          <w:tab w:val="clear" w:pos="540"/>
          <w:tab w:val="clear" w:pos="720"/>
          <w:tab w:val="clear" w:pos="1260"/>
          <w:tab w:val="clear" w:pos="1440"/>
        </w:tabs>
        <w:spacing w:before="0" w:after="0"/>
        <w:ind w:left="709" w:hanging="709"/>
      </w:pPr>
      <w:r w:rsidRPr="00712ACC">
        <w:t>4NT</w:t>
      </w:r>
      <w:r w:rsidRPr="00712ACC">
        <w:tab/>
        <w:t xml:space="preserve">= </w:t>
      </w:r>
      <w:r w:rsidR="00F12473" w:rsidRPr="00712ACC">
        <w:t>Spillemelding. (BLW etter CUE).</w:t>
      </w:r>
    </w:p>
    <w:p w:rsidR="004A31E1" w:rsidRPr="00712ACC" w:rsidRDefault="004A31E1" w:rsidP="007E4151">
      <w:pPr>
        <w:pStyle w:val="NormalList"/>
        <w:tabs>
          <w:tab w:val="clear" w:pos="540"/>
          <w:tab w:val="clear" w:pos="720"/>
          <w:tab w:val="clear" w:pos="1260"/>
          <w:tab w:val="clear" w:pos="1440"/>
        </w:tabs>
        <w:spacing w:before="0" w:after="0"/>
        <w:ind w:left="709" w:hanging="709"/>
      </w:pPr>
      <w:r w:rsidRPr="00712ACC">
        <w:t>5</w:t>
      </w:r>
      <w:r w:rsidRPr="00712ACC">
        <w:rPr>
          <w:sz w:val="26"/>
        </w:rPr>
        <w:sym w:font="Symbol" w:char="F0A7"/>
      </w:r>
      <w:r w:rsidRPr="00712ACC">
        <w:t xml:space="preserve"> </w:t>
      </w:r>
      <w:r w:rsidRPr="00712ACC">
        <w:tab/>
        <w:t xml:space="preserve">= CUE med </w:t>
      </w:r>
      <w:r w:rsidRPr="00712ACC">
        <w:rPr>
          <w:color w:val="FF0000"/>
          <w:sz w:val="26"/>
        </w:rPr>
        <w:sym w:font="Symbol" w:char="F0A8"/>
      </w:r>
      <w:r w:rsidRPr="00712ACC">
        <w:t xml:space="preserve"> som trumf. </w:t>
      </w:r>
      <w:r w:rsidR="00971BC4" w:rsidRPr="00712ACC">
        <w:t xml:space="preserve">Benekter </w:t>
      </w:r>
      <w:r w:rsidR="00971BC4" w:rsidRPr="00712ACC">
        <w:rPr>
          <w:sz w:val="26"/>
        </w:rPr>
        <w:sym w:font="Symbol" w:char="F0AA"/>
      </w:r>
      <w:r w:rsidR="00971BC4" w:rsidRPr="00712ACC">
        <w:t>-CUE.</w:t>
      </w:r>
    </w:p>
    <w:p w:rsidR="004A31E1" w:rsidRPr="00712ACC" w:rsidRDefault="004A31E1" w:rsidP="007E4151">
      <w:pPr>
        <w:pStyle w:val="NormalList"/>
        <w:tabs>
          <w:tab w:val="clear" w:pos="540"/>
          <w:tab w:val="clear" w:pos="720"/>
          <w:tab w:val="clear" w:pos="1260"/>
          <w:tab w:val="clear" w:pos="1440"/>
        </w:tabs>
        <w:spacing w:before="0" w:after="0"/>
        <w:ind w:left="709" w:hanging="709"/>
      </w:pPr>
      <w:r w:rsidRPr="00712ACC">
        <w:t>5</w:t>
      </w:r>
      <w:r w:rsidRPr="00712ACC">
        <w:rPr>
          <w:color w:val="FF0000"/>
          <w:sz w:val="26"/>
        </w:rPr>
        <w:sym w:font="Symbol" w:char="F0A8"/>
      </w:r>
      <w:r w:rsidRPr="00712ACC">
        <w:t xml:space="preserve"> </w:t>
      </w:r>
      <w:r w:rsidRPr="00712ACC">
        <w:tab/>
        <w:t>= Spillemelding. Ikke slemambitiøs.</w:t>
      </w:r>
    </w:p>
    <w:p w:rsidR="004A31E1" w:rsidRPr="00712ACC" w:rsidRDefault="004A31E1" w:rsidP="009C0B5A">
      <w:pPr>
        <w:pStyle w:val="NormalList"/>
        <w:tabs>
          <w:tab w:val="clear" w:pos="1260"/>
          <w:tab w:val="clear" w:pos="1440"/>
          <w:tab w:val="left" w:pos="1418"/>
          <w:tab w:val="left" w:pos="2127"/>
          <w:tab w:val="left" w:pos="2835"/>
          <w:tab w:val="left" w:pos="3544"/>
        </w:tabs>
        <w:spacing w:before="0" w:after="0"/>
        <w:ind w:left="0" w:firstLine="0"/>
      </w:pPr>
    </w:p>
    <w:p w:rsidR="0078412A" w:rsidRPr="00712ACC" w:rsidRDefault="0078412A" w:rsidP="007E4151">
      <w:pPr>
        <w:pStyle w:val="Overskrift4"/>
        <w:tabs>
          <w:tab w:val="clear" w:pos="1006"/>
        </w:tabs>
        <w:ind w:left="1985"/>
        <w:rPr>
          <w:lang w:val="nb-NO"/>
        </w:rPr>
      </w:pPr>
      <w:r w:rsidRPr="00712ACC">
        <w:rPr>
          <w:lang w:val="nb-NO"/>
        </w:rPr>
        <w:t xml:space="preserve">  Etter 1</w:t>
      </w:r>
      <w:r w:rsidRPr="00712ACC">
        <w:rPr>
          <w:color w:val="FF0000"/>
          <w:sz w:val="26"/>
          <w:lang w:val="nb-NO"/>
        </w:rPr>
        <w:sym w:font="Symbol" w:char="F0A9"/>
      </w:r>
      <w:r w:rsidRPr="00712ACC">
        <w:rPr>
          <w:lang w:val="nb-NO"/>
        </w:rPr>
        <w:t xml:space="preserve"> - 2</w:t>
      </w:r>
      <w:r w:rsidRPr="00712ACC">
        <w:rPr>
          <w:sz w:val="26"/>
          <w:lang w:val="nb-NO"/>
        </w:rPr>
        <w:sym w:font="Symbol" w:char="F0A7"/>
      </w:r>
      <w:r w:rsidRPr="00712ACC">
        <w:rPr>
          <w:sz w:val="26"/>
          <w:lang w:val="nb-NO"/>
        </w:rPr>
        <w:t xml:space="preserve"> </w:t>
      </w:r>
      <w:r w:rsidRPr="00712ACC">
        <w:rPr>
          <w:lang w:val="nb-NO"/>
        </w:rPr>
        <w:t>- 2</w:t>
      </w:r>
      <w:r w:rsidRPr="00712ACC">
        <w:rPr>
          <w:color w:val="FF0000"/>
          <w:sz w:val="26"/>
          <w:lang w:val="nb-NO"/>
        </w:rPr>
        <w:sym w:font="Symbol" w:char="F0A8"/>
      </w:r>
      <w:r w:rsidRPr="00712ACC">
        <w:rPr>
          <w:lang w:val="nb-NO"/>
        </w:rPr>
        <w:t xml:space="preserve"> - 4</w:t>
      </w:r>
      <w:r w:rsidRPr="00712ACC">
        <w:rPr>
          <w:color w:val="FF0000"/>
          <w:sz w:val="26"/>
          <w:lang w:val="nb-NO"/>
        </w:rPr>
        <w:sym w:font="Symbol" w:char="F0A9"/>
      </w:r>
      <w:r w:rsidRPr="00712ACC">
        <w:rPr>
          <w:lang w:val="nb-NO"/>
        </w:rPr>
        <w:t xml:space="preserve"> - ?</w:t>
      </w:r>
    </w:p>
    <w:p w:rsidR="0078412A" w:rsidRPr="00712ACC" w:rsidRDefault="0078412A" w:rsidP="009C0B5A">
      <w:pPr>
        <w:pStyle w:val="NormalList"/>
        <w:tabs>
          <w:tab w:val="clear" w:pos="1260"/>
          <w:tab w:val="clear" w:pos="1440"/>
          <w:tab w:val="left" w:pos="1418"/>
          <w:tab w:val="left" w:pos="2127"/>
          <w:tab w:val="left" w:pos="2835"/>
          <w:tab w:val="left" w:pos="3544"/>
        </w:tabs>
        <w:spacing w:before="0" w:after="0"/>
        <w:ind w:left="0" w:firstLine="0"/>
      </w:pPr>
    </w:p>
    <w:p w:rsidR="004A31E1" w:rsidRPr="00712ACC" w:rsidRDefault="004A31E1" w:rsidP="007E4151">
      <w:pPr>
        <w:pStyle w:val="NormalList"/>
        <w:tabs>
          <w:tab w:val="clear" w:pos="540"/>
          <w:tab w:val="clear" w:pos="720"/>
          <w:tab w:val="clear" w:pos="1260"/>
          <w:tab w:val="clear" w:pos="1440"/>
          <w:tab w:val="left" w:pos="426"/>
        </w:tabs>
        <w:spacing w:before="0" w:after="0"/>
        <w:ind w:left="709" w:hanging="709"/>
      </w:pPr>
      <w:r w:rsidRPr="00712ACC">
        <w:t>1</w:t>
      </w:r>
      <w:r w:rsidRPr="00712ACC">
        <w:rPr>
          <w:color w:val="FF0000"/>
          <w:sz w:val="26"/>
        </w:rPr>
        <w:sym w:font="Symbol" w:char="F0A9"/>
      </w:r>
      <w:r w:rsidRPr="00712ACC">
        <w:tab/>
        <w:t>-</w:t>
      </w:r>
      <w:r w:rsidRPr="00712ACC">
        <w:tab/>
        <w:t>2</w:t>
      </w:r>
      <w:r w:rsidRPr="00712ACC">
        <w:rPr>
          <w:sz w:val="26"/>
        </w:rPr>
        <w:sym w:font="Symbol" w:char="F0A7"/>
      </w:r>
    </w:p>
    <w:p w:rsidR="00971BC4" w:rsidRPr="00712ACC" w:rsidRDefault="004A31E1" w:rsidP="007E4151">
      <w:pPr>
        <w:pStyle w:val="NormalList"/>
        <w:tabs>
          <w:tab w:val="clear" w:pos="540"/>
          <w:tab w:val="clear" w:pos="720"/>
          <w:tab w:val="clear" w:pos="1260"/>
          <w:tab w:val="clear" w:pos="1440"/>
          <w:tab w:val="left" w:pos="426"/>
        </w:tabs>
        <w:spacing w:before="0" w:after="0"/>
        <w:ind w:left="709" w:hanging="709"/>
      </w:pPr>
      <w:r w:rsidRPr="00712ACC">
        <w:t>2</w:t>
      </w:r>
      <w:r w:rsidRPr="00712ACC">
        <w:rPr>
          <w:color w:val="FF0000"/>
          <w:sz w:val="26"/>
        </w:rPr>
        <w:sym w:font="Symbol" w:char="F0A8"/>
      </w:r>
      <w:r w:rsidRPr="00712ACC">
        <w:tab/>
        <w:t>-</w:t>
      </w:r>
      <w:r w:rsidRPr="00712ACC">
        <w:tab/>
      </w:r>
      <w:r w:rsidR="00971BC4" w:rsidRPr="00712ACC">
        <w:t>?</w:t>
      </w:r>
    </w:p>
    <w:p w:rsidR="004A31E1" w:rsidRPr="00712ACC" w:rsidRDefault="004A31E1" w:rsidP="007E4151">
      <w:pPr>
        <w:pStyle w:val="NormalList"/>
        <w:tabs>
          <w:tab w:val="clear" w:pos="540"/>
          <w:tab w:val="clear" w:pos="720"/>
          <w:tab w:val="clear" w:pos="1260"/>
          <w:tab w:val="clear" w:pos="1440"/>
          <w:tab w:val="left" w:pos="426"/>
        </w:tabs>
        <w:spacing w:before="0" w:after="0"/>
        <w:ind w:left="1843" w:hanging="1134"/>
      </w:pPr>
      <w:r w:rsidRPr="00712ACC">
        <w:t>4</w:t>
      </w:r>
      <w:r w:rsidRPr="00712ACC">
        <w:rPr>
          <w:color w:val="FF0000"/>
          <w:sz w:val="26"/>
        </w:rPr>
        <w:sym w:font="Symbol" w:char="F0A9"/>
      </w:r>
      <w:r w:rsidRPr="00712ACC">
        <w:rPr>
          <w:color w:val="FF0000"/>
        </w:rPr>
        <w:tab/>
      </w:r>
      <w:r w:rsidRPr="00712ACC">
        <w:t>=</w:t>
      </w:r>
      <w:r w:rsidRPr="00712ACC">
        <w:rPr>
          <w:color w:val="0000FF"/>
        </w:rPr>
        <w:t xml:space="preserve"> </w:t>
      </w:r>
      <w:r w:rsidR="00F12473" w:rsidRPr="00712ACC">
        <w:t>GF med 6+</w:t>
      </w:r>
      <w:r w:rsidR="00F12473" w:rsidRPr="00712ACC">
        <w:rPr>
          <w:sz w:val="26"/>
        </w:rPr>
        <w:sym w:font="Symbol" w:char="F0A7"/>
      </w:r>
      <w:r w:rsidR="00F12473" w:rsidRPr="00712ACC">
        <w:t xml:space="preserve"> + 4+</w:t>
      </w:r>
      <w:r w:rsidR="00F12473" w:rsidRPr="00712ACC">
        <w:rPr>
          <w:color w:val="FF0000"/>
          <w:sz w:val="26"/>
        </w:rPr>
        <w:sym w:font="Symbol" w:char="F0A8"/>
      </w:r>
      <w:r w:rsidR="00F12473" w:rsidRPr="00712ACC">
        <w:rPr>
          <w:color w:val="FF0000"/>
        </w:rPr>
        <w:t xml:space="preserve"> </w:t>
      </w:r>
      <w:r w:rsidR="00F12473" w:rsidRPr="00712ACC">
        <w:t>(lengst i komplementær</w:t>
      </w:r>
      <w:r w:rsidR="00971BC4" w:rsidRPr="00712ACC">
        <w:t>fargen</w:t>
      </w:r>
      <w:r w:rsidR="00F12473" w:rsidRPr="00712ACC">
        <w:t>).</w:t>
      </w:r>
    </w:p>
    <w:p w:rsidR="00971BC4" w:rsidRPr="00712ACC" w:rsidRDefault="00971BC4" w:rsidP="009C0B5A">
      <w:pPr>
        <w:pStyle w:val="NormalList"/>
        <w:tabs>
          <w:tab w:val="clear" w:pos="540"/>
          <w:tab w:val="clear" w:pos="720"/>
          <w:tab w:val="clear" w:pos="1260"/>
          <w:tab w:val="clear" w:pos="1440"/>
        </w:tabs>
        <w:spacing w:before="0" w:after="0"/>
        <w:ind w:left="0" w:firstLine="0"/>
      </w:pPr>
    </w:p>
    <w:p w:rsidR="007E4151" w:rsidRDefault="00971BC4" w:rsidP="007E4151">
      <w:pPr>
        <w:pStyle w:val="NormalList"/>
        <w:tabs>
          <w:tab w:val="clear" w:pos="540"/>
          <w:tab w:val="clear" w:pos="720"/>
          <w:tab w:val="clear" w:pos="1260"/>
          <w:tab w:val="clear" w:pos="1440"/>
          <w:tab w:val="left" w:pos="426"/>
        </w:tabs>
        <w:spacing w:before="0" w:after="0"/>
        <w:ind w:left="709" w:hanging="709"/>
        <w:rPr>
          <w:sz w:val="26"/>
        </w:rPr>
      </w:pPr>
      <w:r w:rsidRPr="00712ACC">
        <w:t>1</w:t>
      </w:r>
      <w:r w:rsidRPr="00712ACC">
        <w:rPr>
          <w:color w:val="FF0000"/>
          <w:sz w:val="26"/>
        </w:rPr>
        <w:sym w:font="Symbol" w:char="F0A9"/>
      </w:r>
      <w:r w:rsidRPr="00712ACC">
        <w:tab/>
        <w:t>-</w:t>
      </w:r>
      <w:r w:rsidRPr="00712ACC">
        <w:tab/>
        <w:t>2</w:t>
      </w:r>
      <w:r w:rsidRPr="00712ACC">
        <w:rPr>
          <w:sz w:val="26"/>
        </w:rPr>
        <w:sym w:font="Symbol" w:char="F0A7"/>
      </w:r>
    </w:p>
    <w:p w:rsidR="00971BC4" w:rsidRPr="00712ACC" w:rsidRDefault="00971BC4" w:rsidP="007E4151">
      <w:pPr>
        <w:pStyle w:val="NormalList"/>
        <w:tabs>
          <w:tab w:val="clear" w:pos="540"/>
          <w:tab w:val="clear" w:pos="720"/>
          <w:tab w:val="clear" w:pos="1260"/>
          <w:tab w:val="clear" w:pos="1440"/>
          <w:tab w:val="left" w:pos="426"/>
        </w:tabs>
        <w:spacing w:before="0" w:after="0"/>
        <w:ind w:left="709" w:hanging="709"/>
      </w:pPr>
      <w:r w:rsidRPr="00712ACC">
        <w:t>2</w:t>
      </w:r>
      <w:r w:rsidRPr="00712ACC">
        <w:rPr>
          <w:color w:val="FF0000"/>
          <w:sz w:val="26"/>
        </w:rPr>
        <w:sym w:font="Symbol" w:char="F0A8"/>
      </w:r>
      <w:r w:rsidRPr="00712ACC">
        <w:tab/>
        <w:t>-</w:t>
      </w:r>
      <w:r w:rsidRPr="00712ACC">
        <w:tab/>
        <w:t>4</w:t>
      </w:r>
      <w:r w:rsidRPr="00712ACC">
        <w:rPr>
          <w:color w:val="FF0000"/>
          <w:sz w:val="26"/>
        </w:rPr>
        <w:sym w:font="Symbol" w:char="F0A9"/>
      </w:r>
    </w:p>
    <w:p w:rsidR="00971BC4" w:rsidRPr="00712ACC" w:rsidRDefault="00971BC4" w:rsidP="007E4151">
      <w:pPr>
        <w:pStyle w:val="NormalList"/>
        <w:tabs>
          <w:tab w:val="clear" w:pos="540"/>
          <w:tab w:val="clear" w:pos="720"/>
          <w:tab w:val="clear" w:pos="1260"/>
          <w:tab w:val="clear" w:pos="1440"/>
        </w:tabs>
        <w:spacing w:before="0" w:after="0"/>
        <w:ind w:left="709" w:hanging="709"/>
      </w:pPr>
      <w:r w:rsidRPr="00712ACC">
        <w:t>?</w:t>
      </w:r>
    </w:p>
    <w:p w:rsidR="004A31E1" w:rsidRPr="00712ACC" w:rsidRDefault="004A31E1" w:rsidP="007E4151">
      <w:pPr>
        <w:pStyle w:val="NormalList"/>
        <w:tabs>
          <w:tab w:val="clear" w:pos="540"/>
          <w:tab w:val="clear" w:pos="720"/>
          <w:tab w:val="clear" w:pos="1260"/>
          <w:tab w:val="clear" w:pos="1440"/>
        </w:tabs>
        <w:spacing w:before="0" w:after="0"/>
        <w:ind w:left="709" w:hanging="709"/>
      </w:pPr>
      <w:r w:rsidRPr="00712ACC">
        <w:t>Pass</w:t>
      </w:r>
      <w:r w:rsidRPr="00712ACC">
        <w:rPr>
          <w:color w:val="FF0000"/>
        </w:rPr>
        <w:tab/>
      </w:r>
      <w:r w:rsidRPr="00712ACC">
        <w:t>= Spillemelding. God 6+</w:t>
      </w:r>
      <w:r w:rsidRPr="00712ACC">
        <w:rPr>
          <w:color w:val="FF0000"/>
          <w:sz w:val="26"/>
        </w:rPr>
        <w:sym w:font="Symbol" w:char="F0A9"/>
      </w:r>
      <w:r w:rsidRPr="00712ACC">
        <w:t>. Ikke god m-støtte. Ikke slemambitiøs.</w:t>
      </w:r>
    </w:p>
    <w:p w:rsidR="004A31E1" w:rsidRPr="00712ACC" w:rsidRDefault="004A31E1" w:rsidP="007E4151">
      <w:pPr>
        <w:pStyle w:val="NormalList"/>
        <w:tabs>
          <w:tab w:val="clear" w:pos="540"/>
          <w:tab w:val="clear" w:pos="720"/>
          <w:tab w:val="clear" w:pos="1260"/>
          <w:tab w:val="clear" w:pos="1440"/>
        </w:tabs>
        <w:spacing w:before="0" w:after="0"/>
        <w:ind w:left="709" w:hanging="709"/>
      </w:pPr>
      <w:r w:rsidRPr="00712ACC">
        <w:t>4</w:t>
      </w:r>
      <w:r w:rsidRPr="00712ACC">
        <w:rPr>
          <w:sz w:val="26"/>
        </w:rPr>
        <w:sym w:font="Symbol" w:char="F0AA"/>
      </w:r>
      <w:r w:rsidRPr="00712ACC">
        <w:tab/>
        <w:t xml:space="preserve">= CUE med </w:t>
      </w:r>
      <w:r w:rsidRPr="00712ACC">
        <w:rPr>
          <w:sz w:val="26"/>
        </w:rPr>
        <w:sym w:font="Symbol" w:char="F0A7"/>
      </w:r>
      <w:r w:rsidRPr="00712ACC">
        <w:t xml:space="preserve">. </w:t>
      </w:r>
    </w:p>
    <w:p w:rsidR="004A31E1" w:rsidRPr="00712ACC" w:rsidRDefault="004A31E1" w:rsidP="007E4151">
      <w:pPr>
        <w:pStyle w:val="NormalList"/>
        <w:tabs>
          <w:tab w:val="clear" w:pos="540"/>
          <w:tab w:val="clear" w:pos="720"/>
          <w:tab w:val="clear" w:pos="1260"/>
          <w:tab w:val="clear" w:pos="1440"/>
        </w:tabs>
        <w:spacing w:before="0" w:after="0"/>
        <w:ind w:left="709" w:hanging="709"/>
      </w:pPr>
      <w:r w:rsidRPr="00712ACC">
        <w:t>4NT</w:t>
      </w:r>
      <w:r w:rsidRPr="00712ACC">
        <w:tab/>
        <w:t xml:space="preserve">= BLW med </w:t>
      </w:r>
      <w:r w:rsidRPr="00712ACC">
        <w:rPr>
          <w:sz w:val="26"/>
        </w:rPr>
        <w:sym w:font="Symbol" w:char="F0A7"/>
      </w:r>
      <w:r w:rsidRPr="00712ACC">
        <w:t>.</w:t>
      </w:r>
      <w:r w:rsidR="00F12473" w:rsidRPr="00712ACC">
        <w:t xml:space="preserve"> (med </w:t>
      </w:r>
      <w:r w:rsidR="00F12473" w:rsidRPr="00712ACC">
        <w:rPr>
          <w:color w:val="FF0000"/>
          <w:sz w:val="26"/>
        </w:rPr>
        <w:sym w:font="Symbol" w:char="F0A8"/>
      </w:r>
      <w:r w:rsidR="00F12473" w:rsidRPr="00712ACC">
        <w:t>-tilpass kan ÅH preferere på 6-trinnet).</w:t>
      </w:r>
    </w:p>
    <w:p w:rsidR="004A31E1" w:rsidRPr="00712ACC" w:rsidRDefault="004A31E1" w:rsidP="007E4151">
      <w:pPr>
        <w:pStyle w:val="NormalList"/>
        <w:tabs>
          <w:tab w:val="clear" w:pos="540"/>
          <w:tab w:val="clear" w:pos="720"/>
          <w:tab w:val="clear" w:pos="1260"/>
          <w:tab w:val="clear" w:pos="1440"/>
        </w:tabs>
        <w:spacing w:before="0" w:after="0"/>
        <w:ind w:left="709" w:hanging="709"/>
      </w:pPr>
      <w:r w:rsidRPr="00712ACC">
        <w:t>5</w:t>
      </w:r>
      <w:r w:rsidRPr="00712ACC">
        <w:rPr>
          <w:sz w:val="26"/>
        </w:rPr>
        <w:sym w:font="Symbol" w:char="F0A7"/>
      </w:r>
      <w:r w:rsidRPr="00712ACC">
        <w:t xml:space="preserve"> </w:t>
      </w:r>
      <w:r w:rsidRPr="00712ACC">
        <w:tab/>
        <w:t xml:space="preserve">= Spillemelding. </w:t>
      </w:r>
    </w:p>
    <w:p w:rsidR="004A31E1" w:rsidRPr="00712ACC" w:rsidRDefault="004A31E1" w:rsidP="007E4151">
      <w:pPr>
        <w:pStyle w:val="NormalList"/>
        <w:tabs>
          <w:tab w:val="clear" w:pos="540"/>
          <w:tab w:val="clear" w:pos="720"/>
          <w:tab w:val="clear" w:pos="1260"/>
          <w:tab w:val="clear" w:pos="1440"/>
        </w:tabs>
        <w:spacing w:before="0" w:after="0"/>
        <w:ind w:left="709" w:hanging="709"/>
      </w:pPr>
      <w:r w:rsidRPr="00712ACC">
        <w:t>5</w:t>
      </w:r>
      <w:r w:rsidRPr="00712ACC">
        <w:rPr>
          <w:color w:val="FF0000"/>
          <w:sz w:val="26"/>
        </w:rPr>
        <w:sym w:font="Symbol" w:char="F0A8"/>
      </w:r>
      <w:r w:rsidRPr="00712ACC">
        <w:t xml:space="preserve"> </w:t>
      </w:r>
      <w:r w:rsidRPr="00712ACC">
        <w:tab/>
        <w:t xml:space="preserve">= Spillemelding. </w:t>
      </w:r>
    </w:p>
    <w:p w:rsidR="00F12473" w:rsidRPr="00712ACC" w:rsidRDefault="00F12473" w:rsidP="009C0B5A">
      <w:pPr>
        <w:pStyle w:val="NormalList"/>
        <w:tabs>
          <w:tab w:val="clear" w:pos="540"/>
          <w:tab w:val="clear" w:pos="720"/>
          <w:tab w:val="clear" w:pos="1260"/>
          <w:tab w:val="clear" w:pos="1440"/>
          <w:tab w:val="left" w:pos="426"/>
          <w:tab w:val="left" w:pos="709"/>
        </w:tabs>
        <w:spacing w:before="0" w:after="0"/>
        <w:ind w:left="0" w:firstLine="0"/>
      </w:pPr>
    </w:p>
    <w:p w:rsidR="0078412A" w:rsidRPr="00712ACC" w:rsidRDefault="0078412A" w:rsidP="007E4151">
      <w:pPr>
        <w:pStyle w:val="Overskrift4"/>
        <w:tabs>
          <w:tab w:val="clear" w:pos="1006"/>
        </w:tabs>
        <w:ind w:left="2127"/>
        <w:rPr>
          <w:lang w:val="nb-NO"/>
        </w:rPr>
      </w:pPr>
      <w:r w:rsidRPr="00712ACC">
        <w:rPr>
          <w:lang w:val="nb-NO"/>
        </w:rPr>
        <w:t xml:space="preserve">  Etter 1</w:t>
      </w:r>
      <w:r w:rsidRPr="00712ACC">
        <w:rPr>
          <w:color w:val="FF0000"/>
          <w:sz w:val="26"/>
          <w:lang w:val="nb-NO"/>
        </w:rPr>
        <w:sym w:font="Symbol" w:char="F0A9"/>
      </w:r>
      <w:r w:rsidRPr="00712ACC">
        <w:rPr>
          <w:lang w:val="nb-NO"/>
        </w:rPr>
        <w:t xml:space="preserve"> - 2</w:t>
      </w:r>
      <w:r w:rsidRPr="00712ACC">
        <w:rPr>
          <w:sz w:val="26"/>
          <w:lang w:val="nb-NO"/>
        </w:rPr>
        <w:sym w:font="Symbol" w:char="F0A7"/>
      </w:r>
      <w:r w:rsidRPr="00712ACC">
        <w:rPr>
          <w:sz w:val="26"/>
          <w:lang w:val="nb-NO"/>
        </w:rPr>
        <w:t xml:space="preserve"> </w:t>
      </w:r>
      <w:r w:rsidRPr="00712ACC">
        <w:rPr>
          <w:lang w:val="nb-NO"/>
        </w:rPr>
        <w:t>- 2</w:t>
      </w:r>
      <w:r w:rsidRPr="00712ACC">
        <w:rPr>
          <w:color w:val="FF0000"/>
          <w:sz w:val="26"/>
          <w:lang w:val="nb-NO"/>
        </w:rPr>
        <w:sym w:font="Symbol" w:char="F0A8"/>
      </w:r>
      <w:r w:rsidRPr="00712ACC">
        <w:rPr>
          <w:lang w:val="nb-NO"/>
        </w:rPr>
        <w:t xml:space="preserve"> - 4</w:t>
      </w:r>
      <w:r w:rsidRPr="00712ACC">
        <w:rPr>
          <w:sz w:val="26"/>
          <w:lang w:val="nb-NO"/>
        </w:rPr>
        <w:sym w:font="Symbol" w:char="F0AA"/>
      </w:r>
      <w:r w:rsidRPr="00712ACC">
        <w:rPr>
          <w:lang w:val="nb-NO"/>
        </w:rPr>
        <w:t xml:space="preserve"> - ?</w:t>
      </w:r>
    </w:p>
    <w:p w:rsidR="0078412A" w:rsidRPr="00712ACC" w:rsidRDefault="0078412A" w:rsidP="009C0B5A">
      <w:pPr>
        <w:pStyle w:val="NormalList"/>
        <w:tabs>
          <w:tab w:val="clear" w:pos="540"/>
          <w:tab w:val="clear" w:pos="720"/>
          <w:tab w:val="clear" w:pos="1260"/>
          <w:tab w:val="clear" w:pos="1440"/>
          <w:tab w:val="left" w:pos="426"/>
          <w:tab w:val="left" w:pos="709"/>
        </w:tabs>
        <w:spacing w:before="0" w:after="0"/>
        <w:ind w:left="0" w:firstLine="0"/>
      </w:pPr>
    </w:p>
    <w:p w:rsidR="004A31E1" w:rsidRPr="00712ACC" w:rsidRDefault="004A31E1" w:rsidP="007E4151">
      <w:pPr>
        <w:pStyle w:val="NormalList"/>
        <w:tabs>
          <w:tab w:val="clear" w:pos="540"/>
          <w:tab w:val="clear" w:pos="720"/>
          <w:tab w:val="clear" w:pos="1260"/>
          <w:tab w:val="clear" w:pos="1440"/>
          <w:tab w:val="left" w:pos="426"/>
          <w:tab w:val="left" w:pos="709"/>
        </w:tabs>
        <w:spacing w:before="0" w:after="0"/>
        <w:ind w:left="709" w:hanging="709"/>
      </w:pPr>
      <w:r w:rsidRPr="00712ACC">
        <w:t>1</w:t>
      </w:r>
      <w:r w:rsidRPr="00712ACC">
        <w:rPr>
          <w:color w:val="FF0000"/>
          <w:sz w:val="26"/>
        </w:rPr>
        <w:sym w:font="Symbol" w:char="F0A9"/>
      </w:r>
      <w:r w:rsidRPr="00712ACC">
        <w:tab/>
        <w:t>-</w:t>
      </w:r>
      <w:r w:rsidRPr="00712ACC">
        <w:tab/>
        <w:t>2</w:t>
      </w:r>
      <w:r w:rsidRPr="00712ACC">
        <w:rPr>
          <w:sz w:val="26"/>
        </w:rPr>
        <w:sym w:font="Symbol" w:char="F0A7"/>
      </w:r>
    </w:p>
    <w:p w:rsidR="00971BC4" w:rsidRPr="00712ACC" w:rsidRDefault="004A31E1" w:rsidP="007E4151">
      <w:pPr>
        <w:pStyle w:val="NormalList"/>
        <w:tabs>
          <w:tab w:val="clear" w:pos="540"/>
          <w:tab w:val="clear" w:pos="720"/>
          <w:tab w:val="clear" w:pos="1260"/>
          <w:tab w:val="clear" w:pos="1440"/>
          <w:tab w:val="left" w:pos="426"/>
          <w:tab w:val="left" w:pos="709"/>
        </w:tabs>
        <w:spacing w:before="0" w:after="0"/>
        <w:ind w:left="709" w:hanging="709"/>
      </w:pPr>
      <w:r w:rsidRPr="00712ACC">
        <w:t>2</w:t>
      </w:r>
      <w:r w:rsidRPr="00712ACC">
        <w:rPr>
          <w:color w:val="FF0000"/>
          <w:sz w:val="26"/>
        </w:rPr>
        <w:sym w:font="Symbol" w:char="F0A8"/>
      </w:r>
      <w:r w:rsidRPr="00712ACC">
        <w:tab/>
        <w:t>-</w:t>
      </w:r>
      <w:r w:rsidRPr="00712ACC">
        <w:tab/>
      </w:r>
      <w:r w:rsidR="00971BC4" w:rsidRPr="00712ACC">
        <w:t>?</w:t>
      </w:r>
    </w:p>
    <w:p w:rsidR="004A31E1" w:rsidRPr="00712ACC" w:rsidRDefault="004A31E1" w:rsidP="007E4151">
      <w:pPr>
        <w:pStyle w:val="NormalList"/>
        <w:tabs>
          <w:tab w:val="clear" w:pos="540"/>
          <w:tab w:val="clear" w:pos="720"/>
          <w:tab w:val="clear" w:pos="1260"/>
          <w:tab w:val="clear" w:pos="1440"/>
          <w:tab w:val="left" w:pos="426"/>
          <w:tab w:val="left" w:pos="709"/>
        </w:tabs>
        <w:spacing w:before="0" w:after="0"/>
        <w:ind w:left="1843" w:hanging="1134"/>
      </w:pPr>
      <w:r w:rsidRPr="00712ACC">
        <w:t>4</w:t>
      </w:r>
      <w:r w:rsidRPr="00712ACC">
        <w:rPr>
          <w:sz w:val="26"/>
        </w:rPr>
        <w:sym w:font="Symbol" w:char="F0AA"/>
      </w:r>
      <w:r w:rsidRPr="00712ACC">
        <w:tab/>
        <w:t xml:space="preserve">= </w:t>
      </w:r>
      <w:r w:rsidR="00F12473" w:rsidRPr="00712ACC">
        <w:t>GF med 6+</w:t>
      </w:r>
      <w:r w:rsidR="00F12473" w:rsidRPr="00712ACC">
        <w:rPr>
          <w:color w:val="FF0000"/>
          <w:sz w:val="26"/>
        </w:rPr>
        <w:sym w:font="Symbol" w:char="F0A8"/>
      </w:r>
      <w:r w:rsidR="00F12473" w:rsidRPr="00712ACC">
        <w:t xml:space="preserve"> og 4+</w:t>
      </w:r>
      <w:r w:rsidR="00F12473" w:rsidRPr="00712ACC">
        <w:rPr>
          <w:sz w:val="26"/>
        </w:rPr>
        <w:sym w:font="Symbol" w:char="F0A7"/>
      </w:r>
      <w:r w:rsidR="00F12473" w:rsidRPr="00712ACC">
        <w:rPr>
          <w:color w:val="FF0000"/>
        </w:rPr>
        <w:t xml:space="preserve"> </w:t>
      </w:r>
      <w:r w:rsidR="00F12473" w:rsidRPr="00712ACC">
        <w:t>(lengst i komplementær).</w:t>
      </w:r>
    </w:p>
    <w:p w:rsidR="00971BC4" w:rsidRPr="00712ACC" w:rsidRDefault="00971BC4" w:rsidP="009C0B5A">
      <w:pPr>
        <w:pStyle w:val="NormalList"/>
        <w:tabs>
          <w:tab w:val="clear" w:pos="540"/>
          <w:tab w:val="clear" w:pos="720"/>
          <w:tab w:val="clear" w:pos="1260"/>
          <w:tab w:val="clear" w:pos="1440"/>
          <w:tab w:val="left" w:pos="709"/>
        </w:tabs>
        <w:spacing w:before="0" w:after="0"/>
        <w:ind w:left="0" w:firstLine="0"/>
      </w:pPr>
    </w:p>
    <w:p w:rsidR="00971BC4" w:rsidRPr="00712ACC" w:rsidRDefault="00971BC4" w:rsidP="007E4151">
      <w:pPr>
        <w:pStyle w:val="NormalList"/>
        <w:tabs>
          <w:tab w:val="clear" w:pos="540"/>
          <w:tab w:val="clear" w:pos="720"/>
          <w:tab w:val="clear" w:pos="1260"/>
          <w:tab w:val="clear" w:pos="1440"/>
          <w:tab w:val="left" w:pos="426"/>
          <w:tab w:val="left" w:pos="709"/>
        </w:tabs>
        <w:spacing w:before="0" w:after="0"/>
        <w:ind w:left="709" w:hanging="709"/>
      </w:pPr>
      <w:r w:rsidRPr="00712ACC">
        <w:t>1</w:t>
      </w:r>
      <w:r w:rsidRPr="00712ACC">
        <w:rPr>
          <w:color w:val="FF0000"/>
          <w:sz w:val="26"/>
        </w:rPr>
        <w:sym w:font="Symbol" w:char="F0A9"/>
      </w:r>
      <w:r w:rsidRPr="00712ACC">
        <w:tab/>
        <w:t>-</w:t>
      </w:r>
      <w:r w:rsidRPr="00712ACC">
        <w:tab/>
        <w:t>2</w:t>
      </w:r>
      <w:r w:rsidRPr="00712ACC">
        <w:rPr>
          <w:sz w:val="26"/>
        </w:rPr>
        <w:sym w:font="Symbol" w:char="F0A7"/>
      </w:r>
    </w:p>
    <w:p w:rsidR="00971BC4" w:rsidRPr="00712ACC" w:rsidRDefault="00971BC4" w:rsidP="007E4151">
      <w:pPr>
        <w:pStyle w:val="NormalList"/>
        <w:tabs>
          <w:tab w:val="clear" w:pos="540"/>
          <w:tab w:val="clear" w:pos="720"/>
          <w:tab w:val="clear" w:pos="1260"/>
          <w:tab w:val="clear" w:pos="1440"/>
          <w:tab w:val="left" w:pos="426"/>
          <w:tab w:val="left" w:pos="709"/>
        </w:tabs>
        <w:spacing w:before="0" w:after="0"/>
        <w:ind w:left="709" w:hanging="709"/>
      </w:pPr>
      <w:r w:rsidRPr="00712ACC">
        <w:t>2</w:t>
      </w:r>
      <w:r w:rsidRPr="00712ACC">
        <w:rPr>
          <w:color w:val="FF0000"/>
          <w:sz w:val="26"/>
        </w:rPr>
        <w:sym w:font="Symbol" w:char="F0A8"/>
      </w:r>
      <w:r w:rsidRPr="00712ACC">
        <w:tab/>
        <w:t>-</w:t>
      </w:r>
      <w:r w:rsidRPr="00712ACC">
        <w:tab/>
        <w:t>4</w:t>
      </w:r>
      <w:r w:rsidRPr="00712ACC">
        <w:rPr>
          <w:sz w:val="26"/>
        </w:rPr>
        <w:sym w:font="Symbol" w:char="F0AA"/>
      </w:r>
      <w:r w:rsidRPr="00712ACC">
        <w:tab/>
      </w:r>
    </w:p>
    <w:p w:rsidR="00971BC4" w:rsidRPr="00712ACC" w:rsidRDefault="00971BC4" w:rsidP="007E4151">
      <w:pPr>
        <w:pStyle w:val="NormalList"/>
        <w:tabs>
          <w:tab w:val="clear" w:pos="540"/>
          <w:tab w:val="clear" w:pos="720"/>
          <w:tab w:val="clear" w:pos="1260"/>
          <w:tab w:val="clear" w:pos="1440"/>
          <w:tab w:val="left" w:pos="709"/>
        </w:tabs>
        <w:spacing w:before="0" w:after="0"/>
        <w:ind w:left="709" w:hanging="709"/>
      </w:pPr>
      <w:r w:rsidRPr="00712ACC">
        <w:t>?</w:t>
      </w:r>
    </w:p>
    <w:p w:rsidR="004A31E1" w:rsidRPr="00712ACC" w:rsidRDefault="004A31E1" w:rsidP="007E4151">
      <w:pPr>
        <w:pStyle w:val="NormalList"/>
        <w:tabs>
          <w:tab w:val="clear" w:pos="540"/>
          <w:tab w:val="clear" w:pos="720"/>
          <w:tab w:val="clear" w:pos="1260"/>
          <w:tab w:val="clear" w:pos="1440"/>
          <w:tab w:val="left" w:pos="709"/>
        </w:tabs>
        <w:spacing w:before="0" w:after="0"/>
        <w:ind w:left="709" w:hanging="709"/>
      </w:pPr>
      <w:r w:rsidRPr="00712ACC">
        <w:t>4NT</w:t>
      </w:r>
      <w:r w:rsidRPr="00712ACC">
        <w:tab/>
        <w:t xml:space="preserve">= BLW med </w:t>
      </w:r>
      <w:r w:rsidRPr="00712ACC">
        <w:rPr>
          <w:color w:val="FF0000"/>
          <w:sz w:val="26"/>
        </w:rPr>
        <w:sym w:font="Symbol" w:char="F0A8"/>
      </w:r>
      <w:r w:rsidRPr="00712ACC">
        <w:t xml:space="preserve"> som trumf.</w:t>
      </w:r>
      <w:r w:rsidR="00A94D30" w:rsidRPr="00712ACC">
        <w:t xml:space="preserve"> (Hvis ÅH etter svaret meler 6</w:t>
      </w:r>
      <w:r w:rsidR="00A94D30" w:rsidRPr="00712ACC">
        <w:rPr>
          <w:sz w:val="26"/>
        </w:rPr>
        <w:sym w:font="Symbol" w:char="F0A7"/>
      </w:r>
      <w:r w:rsidR="00A94D30" w:rsidRPr="00712ACC">
        <w:t>: spillemelding)</w:t>
      </w:r>
    </w:p>
    <w:p w:rsidR="004A31E1" w:rsidRPr="00712ACC" w:rsidRDefault="004A31E1" w:rsidP="007E4151">
      <w:pPr>
        <w:pStyle w:val="NormalList"/>
        <w:tabs>
          <w:tab w:val="clear" w:pos="540"/>
          <w:tab w:val="clear" w:pos="720"/>
          <w:tab w:val="clear" w:pos="1260"/>
          <w:tab w:val="clear" w:pos="1440"/>
          <w:tab w:val="left" w:pos="709"/>
        </w:tabs>
        <w:spacing w:before="0" w:after="0"/>
        <w:ind w:left="709" w:hanging="709"/>
      </w:pPr>
      <w:r w:rsidRPr="00712ACC">
        <w:t>5</w:t>
      </w:r>
      <w:r w:rsidRPr="00712ACC">
        <w:rPr>
          <w:sz w:val="26"/>
        </w:rPr>
        <w:sym w:font="Symbol" w:char="F0A7"/>
      </w:r>
      <w:r w:rsidRPr="00712ACC">
        <w:t xml:space="preserve"> </w:t>
      </w:r>
      <w:r w:rsidRPr="00712ACC">
        <w:tab/>
        <w:t xml:space="preserve">= Spillemelding. </w:t>
      </w:r>
    </w:p>
    <w:p w:rsidR="004A31E1" w:rsidRPr="00712ACC" w:rsidRDefault="004A31E1" w:rsidP="007E4151">
      <w:pPr>
        <w:pStyle w:val="NormalList"/>
        <w:tabs>
          <w:tab w:val="clear" w:pos="540"/>
          <w:tab w:val="clear" w:pos="720"/>
          <w:tab w:val="clear" w:pos="1260"/>
          <w:tab w:val="clear" w:pos="1440"/>
          <w:tab w:val="left" w:pos="709"/>
        </w:tabs>
        <w:spacing w:before="0" w:after="0"/>
        <w:ind w:left="709" w:hanging="709"/>
      </w:pPr>
      <w:r w:rsidRPr="00712ACC">
        <w:t>5</w:t>
      </w:r>
      <w:r w:rsidRPr="00712ACC">
        <w:rPr>
          <w:color w:val="FF0000"/>
          <w:sz w:val="26"/>
        </w:rPr>
        <w:sym w:font="Symbol" w:char="F0A8"/>
      </w:r>
      <w:r w:rsidRPr="00712ACC">
        <w:t xml:space="preserve"> </w:t>
      </w:r>
      <w:r w:rsidRPr="00712ACC">
        <w:tab/>
        <w:t xml:space="preserve">= Spillemelding. </w:t>
      </w:r>
    </w:p>
    <w:p w:rsidR="004A31E1" w:rsidRPr="00712ACC" w:rsidRDefault="004A31E1" w:rsidP="009C0B5A">
      <w:pPr>
        <w:pStyle w:val="NormalList"/>
        <w:tabs>
          <w:tab w:val="clear" w:pos="1260"/>
          <w:tab w:val="clear" w:pos="1440"/>
          <w:tab w:val="left" w:pos="1418"/>
          <w:tab w:val="left" w:pos="2127"/>
          <w:tab w:val="left" w:pos="2835"/>
          <w:tab w:val="left" w:pos="3544"/>
        </w:tabs>
        <w:spacing w:before="0" w:after="0"/>
        <w:ind w:left="0" w:firstLine="0"/>
      </w:pPr>
    </w:p>
    <w:p w:rsidR="0078412A" w:rsidRPr="00712ACC" w:rsidRDefault="0078412A" w:rsidP="007E4151">
      <w:pPr>
        <w:pStyle w:val="Overskrift3"/>
        <w:rPr>
          <w:lang w:val="nb-NO"/>
        </w:rPr>
      </w:pPr>
      <w:bookmarkStart w:id="187" w:name="_Toc449516948"/>
      <w:r w:rsidRPr="00712ACC">
        <w:rPr>
          <w:lang w:val="nb-NO"/>
        </w:rPr>
        <w:t xml:space="preserve">Etter </w:t>
      </w:r>
      <w:r w:rsidRPr="007E4151">
        <w:t>brudd</w:t>
      </w:r>
      <w:r w:rsidRPr="00712ACC">
        <w:rPr>
          <w:lang w:val="nb-NO"/>
        </w:rPr>
        <w:t xml:space="preserve"> på overføring:</w:t>
      </w:r>
      <w:bookmarkEnd w:id="187"/>
    </w:p>
    <w:p w:rsidR="0078412A" w:rsidRPr="00712ACC" w:rsidRDefault="0078412A" w:rsidP="009C0B5A">
      <w:pPr>
        <w:pStyle w:val="NormalList"/>
        <w:tabs>
          <w:tab w:val="clear" w:pos="540"/>
          <w:tab w:val="clear" w:pos="720"/>
          <w:tab w:val="clear" w:pos="1260"/>
          <w:tab w:val="clear" w:pos="1440"/>
          <w:tab w:val="left" w:pos="426"/>
          <w:tab w:val="left" w:pos="709"/>
        </w:tabs>
        <w:spacing w:before="0" w:after="0"/>
        <w:ind w:left="0" w:firstLine="0"/>
      </w:pPr>
    </w:p>
    <w:p w:rsidR="00C07EA5" w:rsidRPr="00712ACC" w:rsidRDefault="00C07EA5" w:rsidP="007E4151">
      <w:pPr>
        <w:pStyle w:val="NormalList"/>
        <w:tabs>
          <w:tab w:val="clear" w:pos="540"/>
          <w:tab w:val="clear" w:pos="720"/>
          <w:tab w:val="clear" w:pos="1260"/>
          <w:tab w:val="clear" w:pos="1440"/>
          <w:tab w:val="left" w:pos="426"/>
          <w:tab w:val="left" w:pos="709"/>
        </w:tabs>
        <w:spacing w:before="0" w:after="0"/>
        <w:ind w:left="709" w:hanging="709"/>
      </w:pPr>
      <w:r w:rsidRPr="00712ACC">
        <w:t>1</w:t>
      </w:r>
      <w:r w:rsidRPr="00712ACC">
        <w:rPr>
          <w:color w:val="FF0000"/>
          <w:sz w:val="26"/>
        </w:rPr>
        <w:sym w:font="Symbol" w:char="F0A9"/>
      </w:r>
      <w:r w:rsidR="005E5632" w:rsidRPr="00712ACC">
        <w:tab/>
        <w:t>-</w:t>
      </w:r>
      <w:r w:rsidR="005E5632" w:rsidRPr="00712ACC">
        <w:tab/>
      </w:r>
      <w:r w:rsidRPr="00712ACC">
        <w:t>2</w:t>
      </w:r>
      <w:r w:rsidRPr="00712ACC">
        <w:rPr>
          <w:sz w:val="26"/>
        </w:rPr>
        <w:sym w:font="Symbol" w:char="F0A7"/>
      </w:r>
    </w:p>
    <w:p w:rsidR="00C07EA5" w:rsidRPr="00712ACC" w:rsidRDefault="00C07EA5" w:rsidP="007E4151">
      <w:pPr>
        <w:pStyle w:val="NormalList"/>
        <w:tabs>
          <w:tab w:val="clear" w:pos="540"/>
          <w:tab w:val="clear" w:pos="720"/>
          <w:tab w:val="clear" w:pos="1260"/>
          <w:tab w:val="clear" w:pos="1440"/>
          <w:tab w:val="left" w:pos="709"/>
        </w:tabs>
        <w:spacing w:before="0" w:after="0"/>
        <w:ind w:left="709" w:hanging="709"/>
      </w:pPr>
      <w:r w:rsidRPr="00712ACC">
        <w:t>?</w:t>
      </w:r>
    </w:p>
    <w:p w:rsidR="00A71959" w:rsidRPr="00712ACC" w:rsidRDefault="00A71959" w:rsidP="007E4151">
      <w:pPr>
        <w:pStyle w:val="NormalList"/>
        <w:tabs>
          <w:tab w:val="clear" w:pos="540"/>
          <w:tab w:val="clear" w:pos="1260"/>
          <w:tab w:val="clear" w:pos="1440"/>
        </w:tabs>
        <w:spacing w:before="0" w:after="0"/>
        <w:ind w:left="709" w:hanging="709"/>
      </w:pPr>
      <w:r w:rsidRPr="00712ACC">
        <w:t>2</w:t>
      </w:r>
      <w:r w:rsidR="000E3CE1" w:rsidRPr="00712ACC">
        <w:rPr>
          <w:color w:val="FF0000"/>
          <w:sz w:val="26"/>
        </w:rPr>
        <w:sym w:font="Symbol" w:char="F0A9"/>
      </w:r>
      <w:r w:rsidRPr="00712ACC">
        <w:tab/>
        <w:t xml:space="preserve">= </w:t>
      </w:r>
      <w:r w:rsidRPr="00712ACC">
        <w:rPr>
          <w:color w:val="FF0000"/>
        </w:rPr>
        <w:t>NB! Brudd på overføring.</w:t>
      </w:r>
      <w:r w:rsidRPr="00712ACC">
        <w:t xml:space="preserve"> Viser </w:t>
      </w:r>
      <w:r w:rsidR="00857073" w:rsidRPr="00712ACC">
        <w:t xml:space="preserve">minst </w:t>
      </w:r>
      <w:r w:rsidRPr="00712ACC">
        <w:t xml:space="preserve">6-korts god </w:t>
      </w:r>
      <w:r w:rsidR="000E3CE1" w:rsidRPr="00712ACC">
        <w:rPr>
          <w:color w:val="FF0000"/>
          <w:sz w:val="26"/>
        </w:rPr>
        <w:sym w:font="Symbol" w:char="F0A9"/>
      </w:r>
      <w:r w:rsidRPr="00712ACC">
        <w:t xml:space="preserve"> og ikke nødvendigvis sterkere enn MIN (=11-14HP). Egner seg bedre for spill i 2 </w:t>
      </w:r>
      <w:r w:rsidR="000E3CE1" w:rsidRPr="00712ACC">
        <w:rPr>
          <w:color w:val="FF0000"/>
          <w:sz w:val="26"/>
        </w:rPr>
        <w:sym w:font="Symbol" w:char="F0A9"/>
      </w:r>
      <w:r w:rsidRPr="00712ACC">
        <w:t xml:space="preserve"> enn i 2</w:t>
      </w:r>
      <w:r w:rsidR="000E3CE1" w:rsidRPr="00712ACC">
        <w:rPr>
          <w:color w:val="FF0000"/>
          <w:sz w:val="26"/>
        </w:rPr>
        <w:sym w:font="Symbol" w:char="F0A8"/>
      </w:r>
      <w:r w:rsidRPr="00712ACC">
        <w:rPr>
          <w:color w:val="FF0000"/>
        </w:rPr>
        <w:t xml:space="preserve"> </w:t>
      </w:r>
      <w:r w:rsidRPr="00712ACC">
        <w:rPr>
          <w:color w:val="000000"/>
        </w:rPr>
        <w:t>(max singel</w:t>
      </w:r>
      <w:r w:rsidR="00A94D30" w:rsidRPr="00712ACC">
        <w:rPr>
          <w:color w:val="000000"/>
        </w:rPr>
        <w:t xml:space="preserve"> </w:t>
      </w:r>
      <w:r w:rsidR="000E3CE1" w:rsidRPr="00712ACC">
        <w:rPr>
          <w:color w:val="FF0000"/>
          <w:sz w:val="26"/>
        </w:rPr>
        <w:sym w:font="Symbol" w:char="F0A8"/>
      </w:r>
      <w:r w:rsidRPr="00712ACC">
        <w:t xml:space="preserve">). </w:t>
      </w:r>
    </w:p>
    <w:p w:rsidR="00A71959" w:rsidRPr="00712ACC" w:rsidRDefault="00A71959" w:rsidP="007E4151">
      <w:pPr>
        <w:pStyle w:val="NormalList"/>
        <w:tabs>
          <w:tab w:val="clear" w:pos="540"/>
          <w:tab w:val="clear" w:pos="720"/>
          <w:tab w:val="clear" w:pos="1260"/>
          <w:tab w:val="clear" w:pos="1440"/>
          <w:tab w:val="left" w:pos="709"/>
        </w:tabs>
        <w:spacing w:before="0" w:after="0"/>
        <w:ind w:left="709" w:hanging="709"/>
      </w:pPr>
      <w:r w:rsidRPr="00712ACC">
        <w:t>2</w:t>
      </w:r>
      <w:r w:rsidR="000E3CE1" w:rsidRPr="00712ACC">
        <w:rPr>
          <w:sz w:val="26"/>
        </w:rPr>
        <w:sym w:font="Symbol" w:char="F0AA"/>
      </w:r>
      <w:r w:rsidRPr="00712ACC">
        <w:tab/>
        <w:t xml:space="preserve">= </w:t>
      </w:r>
      <w:r w:rsidRPr="00712ACC">
        <w:rPr>
          <w:color w:val="FF0000"/>
        </w:rPr>
        <w:t>NB! Brudd på overføring.</w:t>
      </w:r>
      <w:r w:rsidRPr="00712ACC">
        <w:t xml:space="preserve"> Viser </w:t>
      </w:r>
      <w:r w:rsidR="00C845EB" w:rsidRPr="00712ACC">
        <w:t>5</w:t>
      </w:r>
      <w:r w:rsidRPr="00712ACC">
        <w:t>+</w:t>
      </w:r>
      <w:r w:rsidR="000E3CE1" w:rsidRPr="00712ACC">
        <w:rPr>
          <w:color w:val="FF0000"/>
          <w:sz w:val="26"/>
        </w:rPr>
        <w:sym w:font="Symbol" w:char="F0A9"/>
      </w:r>
      <w:r w:rsidRPr="00712ACC">
        <w:t xml:space="preserve">, </w:t>
      </w:r>
      <w:r w:rsidR="005C3F2B" w:rsidRPr="00712ACC">
        <w:t>5</w:t>
      </w:r>
      <w:r w:rsidRPr="00712ACC">
        <w:t>+</w:t>
      </w:r>
      <w:r w:rsidR="000E3CE1" w:rsidRPr="00712ACC">
        <w:rPr>
          <w:sz w:val="26"/>
        </w:rPr>
        <w:sym w:font="Symbol" w:char="F0AA"/>
      </w:r>
      <w:r w:rsidRPr="00712ACC">
        <w:t xml:space="preserve"> og </w:t>
      </w:r>
      <w:r w:rsidR="005C3F2B" w:rsidRPr="00712ACC">
        <w:t>en ekstrem ZAR-hånd</w:t>
      </w:r>
      <w:r w:rsidRPr="00712ACC">
        <w:t xml:space="preserve">. </w:t>
      </w:r>
      <w:r w:rsidR="005C3F2B" w:rsidRPr="00712ACC">
        <w:t>Advarsel mot</w:t>
      </w:r>
      <w:r w:rsidRPr="00712ACC">
        <w:t xml:space="preserve"> spill i 2</w:t>
      </w:r>
      <w:r w:rsidR="000E3CE1" w:rsidRPr="00712ACC">
        <w:rPr>
          <w:color w:val="FF0000"/>
          <w:sz w:val="26"/>
        </w:rPr>
        <w:sym w:font="Symbol" w:char="F0A8"/>
      </w:r>
      <w:r w:rsidRPr="00712ACC">
        <w:t xml:space="preserve">. </w:t>
      </w:r>
    </w:p>
    <w:p w:rsidR="00A71959" w:rsidRPr="00712ACC" w:rsidRDefault="00A71959" w:rsidP="007E4151">
      <w:pPr>
        <w:pStyle w:val="NormalList"/>
        <w:tabs>
          <w:tab w:val="clear" w:pos="540"/>
          <w:tab w:val="clear" w:pos="720"/>
          <w:tab w:val="clear" w:pos="1260"/>
          <w:tab w:val="clear" w:pos="1440"/>
          <w:tab w:val="left" w:pos="709"/>
        </w:tabs>
        <w:spacing w:before="0" w:after="0"/>
        <w:ind w:left="709" w:hanging="709"/>
      </w:pPr>
      <w:r w:rsidRPr="00712ACC">
        <w:t>2 NT</w:t>
      </w:r>
      <w:r w:rsidRPr="00712ACC">
        <w:tab/>
        <w:t xml:space="preserve">= </w:t>
      </w:r>
      <w:r w:rsidRPr="00712ACC">
        <w:rPr>
          <w:color w:val="FF0000"/>
        </w:rPr>
        <w:t>NB! Brudd på overføring</w:t>
      </w:r>
      <w:r w:rsidRPr="00712ACC">
        <w:t>. Viser 5+</w:t>
      </w:r>
      <w:r w:rsidR="000E3CE1" w:rsidRPr="00712ACC">
        <w:rPr>
          <w:color w:val="FF0000"/>
          <w:sz w:val="26"/>
        </w:rPr>
        <w:sym w:font="Symbol" w:char="F0A9"/>
      </w:r>
      <w:r w:rsidRPr="00712ACC">
        <w:t xml:space="preserve">, og 18-19HP. </w:t>
      </w:r>
      <w:r w:rsidR="0084108D" w:rsidRPr="00712ACC">
        <w:t>En SUBMIN SH</w:t>
      </w:r>
      <w:r w:rsidRPr="00712ACC">
        <w:t xml:space="preserve"> kan passe </w:t>
      </w:r>
      <w:r w:rsidR="0084108D" w:rsidRPr="00712ACC">
        <w:t>eller melde 3</w:t>
      </w:r>
      <w:r w:rsidR="0084108D" w:rsidRPr="00712ACC">
        <w:rPr>
          <w:sz w:val="26"/>
        </w:rPr>
        <w:sym w:font="Symbol" w:char="F0A7"/>
      </w:r>
      <w:r w:rsidR="0084108D" w:rsidRPr="00712ACC">
        <w:t>/</w:t>
      </w:r>
      <w:r w:rsidR="0084108D" w:rsidRPr="00712ACC">
        <w:rPr>
          <w:color w:val="FF0000"/>
          <w:sz w:val="26"/>
        </w:rPr>
        <w:sym w:font="Symbol" w:char="F0A8"/>
      </w:r>
      <w:r w:rsidRPr="00712ACC">
        <w:t>, men meldingen er GF mot 7+HP hos SH.</w:t>
      </w:r>
    </w:p>
    <w:p w:rsidR="00A71959" w:rsidRPr="00712ACC" w:rsidRDefault="00A71959" w:rsidP="007E4151">
      <w:pPr>
        <w:pStyle w:val="NormalList"/>
        <w:tabs>
          <w:tab w:val="clear" w:pos="540"/>
          <w:tab w:val="clear" w:pos="720"/>
          <w:tab w:val="clear" w:pos="1260"/>
          <w:tab w:val="clear" w:pos="1440"/>
          <w:tab w:val="left" w:pos="709"/>
        </w:tabs>
        <w:spacing w:before="0" w:after="0"/>
        <w:ind w:left="709" w:hanging="709"/>
      </w:pPr>
      <w:r w:rsidRPr="00712ACC">
        <w:t>3</w:t>
      </w:r>
      <w:r w:rsidR="000E3CE1" w:rsidRPr="00712ACC">
        <w:rPr>
          <w:sz w:val="26"/>
        </w:rPr>
        <w:sym w:font="Symbol" w:char="F0A7"/>
      </w:r>
      <w:r w:rsidRPr="00712ACC">
        <w:tab/>
        <w:t xml:space="preserve">= </w:t>
      </w:r>
      <w:r w:rsidRPr="00712ACC">
        <w:rPr>
          <w:color w:val="FF0000"/>
        </w:rPr>
        <w:t>NB! Brudd på overføring.</w:t>
      </w:r>
      <w:r w:rsidRPr="00712ACC">
        <w:t xml:space="preserve"> Viser </w:t>
      </w:r>
      <w:r w:rsidR="00C845EB" w:rsidRPr="00712ACC">
        <w:t>5</w:t>
      </w:r>
      <w:r w:rsidRPr="00712ACC">
        <w:t>+</w:t>
      </w:r>
      <w:r w:rsidR="000E3CE1" w:rsidRPr="00712ACC">
        <w:rPr>
          <w:color w:val="FF0000"/>
          <w:sz w:val="26"/>
        </w:rPr>
        <w:sym w:font="Symbol" w:char="F0A9"/>
      </w:r>
      <w:r w:rsidRPr="00712ACC">
        <w:t xml:space="preserve">, </w:t>
      </w:r>
      <w:r w:rsidR="005C3F2B" w:rsidRPr="00712ACC">
        <w:t>5</w:t>
      </w:r>
      <w:r w:rsidRPr="00712ACC">
        <w:t>+</w:t>
      </w:r>
      <w:r w:rsidR="000E3CE1" w:rsidRPr="00712ACC">
        <w:rPr>
          <w:sz w:val="26"/>
        </w:rPr>
        <w:sym w:font="Symbol" w:char="F0A7"/>
      </w:r>
      <w:r w:rsidRPr="00712ACC">
        <w:t xml:space="preserve"> og </w:t>
      </w:r>
      <w:r w:rsidR="005C3F2B" w:rsidRPr="00712ACC">
        <w:t>en ekstrem ZAR-hånd</w:t>
      </w:r>
      <w:r w:rsidRPr="00712ACC">
        <w:t xml:space="preserve">. </w:t>
      </w:r>
      <w:r w:rsidR="005C3F2B" w:rsidRPr="00712ACC">
        <w:t>Advarer mot</w:t>
      </w:r>
      <w:r w:rsidRPr="00712ACC">
        <w:t xml:space="preserve"> spill i 2</w:t>
      </w:r>
      <w:r w:rsidR="000E3CE1" w:rsidRPr="00712ACC">
        <w:rPr>
          <w:color w:val="FF0000"/>
          <w:sz w:val="26"/>
        </w:rPr>
        <w:sym w:font="Symbol" w:char="F0A8"/>
      </w:r>
      <w:r w:rsidRPr="00712ACC">
        <w:t>. INV.</w:t>
      </w:r>
      <w:r w:rsidR="0084108D" w:rsidRPr="00712ACC">
        <w:t xml:space="preserve"> En SUBMIN SH passer</w:t>
      </w:r>
      <w:r w:rsidR="00DE05C4" w:rsidRPr="00712ACC">
        <w:t xml:space="preserve"> eller</w:t>
      </w:r>
      <w:r w:rsidR="0084108D" w:rsidRPr="00712ACC">
        <w:t xml:space="preserve"> prefererer til </w:t>
      </w:r>
      <w:r w:rsidR="0084108D" w:rsidRPr="00712ACC">
        <w:rPr>
          <w:color w:val="FF0000"/>
          <w:sz w:val="26"/>
        </w:rPr>
        <w:sym w:font="Symbol" w:char="F0A9"/>
      </w:r>
      <w:r w:rsidR="0084108D" w:rsidRPr="00712ACC">
        <w:t>.</w:t>
      </w:r>
    </w:p>
    <w:p w:rsidR="00A71959" w:rsidRPr="00712ACC" w:rsidRDefault="00A71959" w:rsidP="007E4151">
      <w:pPr>
        <w:pStyle w:val="NormalList"/>
        <w:tabs>
          <w:tab w:val="clear" w:pos="540"/>
          <w:tab w:val="clear" w:pos="720"/>
          <w:tab w:val="clear" w:pos="1260"/>
          <w:tab w:val="clear" w:pos="1440"/>
          <w:tab w:val="left" w:pos="709"/>
        </w:tabs>
        <w:spacing w:before="0" w:after="0"/>
        <w:ind w:left="709" w:hanging="709"/>
      </w:pPr>
      <w:r w:rsidRPr="00712ACC">
        <w:t>3</w:t>
      </w:r>
      <w:r w:rsidR="000E3CE1" w:rsidRPr="00712ACC">
        <w:rPr>
          <w:color w:val="FF0000"/>
          <w:sz w:val="26"/>
        </w:rPr>
        <w:sym w:font="Symbol" w:char="F0A8"/>
      </w:r>
      <w:r w:rsidR="005E5632" w:rsidRPr="00712ACC">
        <w:tab/>
      </w:r>
      <w:r w:rsidRPr="00712ACC">
        <w:t xml:space="preserve">= </w:t>
      </w:r>
      <w:r w:rsidRPr="00712ACC">
        <w:rPr>
          <w:color w:val="FF0000"/>
        </w:rPr>
        <w:t xml:space="preserve">NB! Brudd på overføring. </w:t>
      </w:r>
      <w:r w:rsidRPr="00712ACC">
        <w:t>Viser 5+</w:t>
      </w:r>
      <w:r w:rsidR="000E3CE1" w:rsidRPr="00712ACC">
        <w:rPr>
          <w:color w:val="FF0000"/>
          <w:sz w:val="26"/>
        </w:rPr>
        <w:sym w:font="Symbol" w:char="F0A9"/>
      </w:r>
      <w:r w:rsidRPr="00712ACC">
        <w:t xml:space="preserve">, </w:t>
      </w:r>
      <w:r w:rsidR="00C845EB" w:rsidRPr="00712ACC">
        <w:t>5</w:t>
      </w:r>
      <w:r w:rsidRPr="00712ACC">
        <w:t>+</w:t>
      </w:r>
      <w:r w:rsidR="000E3CE1" w:rsidRPr="00712ACC">
        <w:rPr>
          <w:color w:val="FF0000"/>
          <w:sz w:val="26"/>
        </w:rPr>
        <w:sym w:font="Symbol" w:char="F0A8"/>
      </w:r>
      <w:r w:rsidRPr="00712ACC">
        <w:t xml:space="preserve"> og </w:t>
      </w:r>
      <w:r w:rsidR="0078412A" w:rsidRPr="00712ACC">
        <w:t xml:space="preserve">en ekstrem ZAR-hånd. </w:t>
      </w:r>
      <w:r w:rsidRPr="00712ACC">
        <w:t>INV.</w:t>
      </w:r>
      <w:r w:rsidR="0084108D" w:rsidRPr="00712ACC">
        <w:t xml:space="preserve"> </w:t>
      </w:r>
    </w:p>
    <w:p w:rsidR="005E5632" w:rsidRPr="00712ACC" w:rsidRDefault="005E5632" w:rsidP="009C0B5A">
      <w:pPr>
        <w:pStyle w:val="NormalList"/>
        <w:tabs>
          <w:tab w:val="clear" w:pos="540"/>
          <w:tab w:val="clear" w:pos="720"/>
          <w:tab w:val="clear" w:pos="1260"/>
          <w:tab w:val="clear" w:pos="1440"/>
          <w:tab w:val="left" w:pos="709"/>
        </w:tabs>
        <w:spacing w:before="0" w:after="0"/>
        <w:ind w:left="0" w:firstLine="0"/>
      </w:pPr>
    </w:p>
    <w:p w:rsidR="00E12532" w:rsidRPr="007E4151" w:rsidRDefault="00FE436F" w:rsidP="007E4151">
      <w:pPr>
        <w:pStyle w:val="Overskrift2"/>
        <w:numPr>
          <w:ilvl w:val="1"/>
          <w:numId w:val="15"/>
        </w:numPr>
        <w:rPr>
          <w:lang w:val="nb-NO"/>
        </w:rPr>
      </w:pPr>
      <w:r w:rsidRPr="007E4151">
        <w:rPr>
          <w:lang w:val="nb-NO"/>
        </w:rPr>
        <w:t xml:space="preserve"> </w:t>
      </w:r>
      <w:bookmarkStart w:id="188" w:name="_Toc449516949"/>
      <w:r w:rsidR="00E12532" w:rsidRPr="007E4151">
        <w:rPr>
          <w:lang w:val="nb-NO"/>
        </w:rPr>
        <w:t>Meldinger etter 1</w:t>
      </w:r>
      <w:r w:rsidR="00E12532" w:rsidRPr="00712ACC">
        <w:rPr>
          <w:color w:val="FF0000"/>
          <w:sz w:val="32"/>
        </w:rPr>
        <w:sym w:font="Symbol" w:char="F0A9"/>
      </w:r>
      <w:r w:rsidR="00E12532" w:rsidRPr="007E4151">
        <w:rPr>
          <w:lang w:val="nb-NO"/>
        </w:rPr>
        <w:t xml:space="preserve"> - 2</w:t>
      </w:r>
      <w:r w:rsidR="00E12532" w:rsidRPr="00712ACC">
        <w:rPr>
          <w:color w:val="FF0000"/>
          <w:sz w:val="32"/>
        </w:rPr>
        <w:sym w:font="Symbol" w:char="F0A8"/>
      </w:r>
      <w:r w:rsidR="00E12532" w:rsidRPr="007E4151">
        <w:rPr>
          <w:lang w:val="nb-NO"/>
        </w:rPr>
        <w:t xml:space="preserve"> (BUK-overføring)</w:t>
      </w:r>
      <w:bookmarkEnd w:id="188"/>
      <w:r w:rsidR="00E12532" w:rsidRPr="007E4151">
        <w:rPr>
          <w:lang w:val="nb-NO"/>
        </w:rPr>
        <w:t xml:space="preserve"> </w:t>
      </w:r>
    </w:p>
    <w:p w:rsidR="00F857A3" w:rsidRDefault="00E12532" w:rsidP="009C0B5A">
      <w:pPr>
        <w:pStyle w:val="Brdtekst"/>
        <w:spacing w:before="0" w:after="0"/>
        <w:ind w:right="0"/>
      </w:pPr>
      <w:r w:rsidRPr="00712ACC">
        <w:t>2</w:t>
      </w:r>
      <w:r w:rsidRPr="00712ACC">
        <w:rPr>
          <w:color w:val="FF0000"/>
          <w:sz w:val="26"/>
        </w:rPr>
        <w:sym w:font="Symbol" w:char="F0A8"/>
      </w:r>
      <w:r w:rsidRPr="00712ACC">
        <w:rPr>
          <w:color w:val="FF0000"/>
        </w:rPr>
        <w:t xml:space="preserve"> </w:t>
      </w:r>
      <w:r w:rsidRPr="00712ACC">
        <w:t xml:space="preserve">viser </w:t>
      </w:r>
      <w:r w:rsidRPr="00712ACC">
        <w:rPr>
          <w:color w:val="FF0000"/>
        </w:rPr>
        <w:t xml:space="preserve">alltid 3-korts </w:t>
      </w:r>
      <w:r w:rsidRPr="00712ACC">
        <w:rPr>
          <w:color w:val="FF0000"/>
          <w:sz w:val="26"/>
        </w:rPr>
        <w:sym w:font="Symbol" w:char="F0A9"/>
      </w:r>
      <w:r w:rsidRPr="00712ACC">
        <w:t xml:space="preserve"> og er </w:t>
      </w:r>
      <w:r w:rsidRPr="00712ACC">
        <w:rPr>
          <w:color w:val="FF0000"/>
        </w:rPr>
        <w:t xml:space="preserve">BUK-overføring </w:t>
      </w:r>
      <w:r w:rsidRPr="00712ACC">
        <w:t>til 2</w:t>
      </w:r>
      <w:r w:rsidRPr="00712ACC">
        <w:rPr>
          <w:color w:val="FF0000"/>
          <w:sz w:val="26"/>
        </w:rPr>
        <w:sym w:font="Symbol" w:char="F0A9"/>
      </w:r>
      <w:r w:rsidRPr="00712ACC">
        <w:t xml:space="preserve">. Meldingen viser </w:t>
      </w:r>
      <w:r w:rsidR="00753A9D" w:rsidRPr="00712ACC">
        <w:t xml:space="preserve">en av tre mulige HP-intervaller: </w:t>
      </w:r>
    </w:p>
    <w:p w:rsidR="007E4151" w:rsidRPr="00712ACC" w:rsidRDefault="007E4151" w:rsidP="009C0B5A">
      <w:pPr>
        <w:pStyle w:val="Brdtekst"/>
        <w:spacing w:before="0" w:after="0"/>
        <w:ind w:right="0"/>
      </w:pPr>
    </w:p>
    <w:p w:rsidR="00F857A3" w:rsidRPr="00712ACC" w:rsidRDefault="00E12532" w:rsidP="007E4151">
      <w:pPr>
        <w:pStyle w:val="Liste2"/>
        <w:spacing w:before="0" w:after="0"/>
        <w:ind w:left="1418" w:hanging="709"/>
      </w:pPr>
      <w:r w:rsidRPr="00712ACC">
        <w:t>a)</w:t>
      </w:r>
      <w:r w:rsidR="00372633" w:rsidRPr="00712ACC">
        <w:tab/>
      </w:r>
      <w:r w:rsidRPr="00712ACC">
        <w:t xml:space="preserve">enten SUBMIN (3-6HP), </w:t>
      </w:r>
    </w:p>
    <w:p w:rsidR="00F857A3" w:rsidRPr="00712ACC" w:rsidRDefault="00E12532" w:rsidP="007E4151">
      <w:pPr>
        <w:pStyle w:val="Liste2"/>
        <w:spacing w:before="0" w:after="0"/>
        <w:ind w:left="1418" w:hanging="709"/>
      </w:pPr>
      <w:r w:rsidRPr="00712ACC">
        <w:t>b)</w:t>
      </w:r>
      <w:r w:rsidR="00372633" w:rsidRPr="00712ACC">
        <w:tab/>
      </w:r>
      <w:r w:rsidRPr="00712ACC">
        <w:t xml:space="preserve">INV med 11-13HP </w:t>
      </w:r>
      <w:r w:rsidRPr="00712ACC">
        <w:rPr>
          <w:bCs/>
        </w:rPr>
        <w:t>eller</w:t>
      </w:r>
      <w:r w:rsidR="00753A9D" w:rsidRPr="00712ACC">
        <w:t xml:space="preserve"> </w:t>
      </w:r>
    </w:p>
    <w:p w:rsidR="00F857A3" w:rsidRPr="00712ACC" w:rsidRDefault="00753A9D" w:rsidP="007E4151">
      <w:pPr>
        <w:pStyle w:val="Liste2"/>
        <w:spacing w:before="0" w:after="0"/>
        <w:ind w:left="1418" w:hanging="709"/>
      </w:pPr>
      <w:r w:rsidRPr="00712ACC">
        <w:t>c)</w:t>
      </w:r>
      <w:r w:rsidR="00372633" w:rsidRPr="00712ACC">
        <w:tab/>
      </w:r>
      <w:r w:rsidRPr="00712ACC">
        <w:t>GF med 14+</w:t>
      </w:r>
      <w:r w:rsidR="00E12532" w:rsidRPr="00712ACC">
        <w:t>HP.</w:t>
      </w:r>
      <w:r w:rsidRPr="00712ACC">
        <w:t xml:space="preserve"> </w:t>
      </w:r>
    </w:p>
    <w:p w:rsidR="00753A9D" w:rsidRPr="00712ACC" w:rsidRDefault="00753A9D" w:rsidP="007E4151">
      <w:pPr>
        <w:pStyle w:val="Brdtekst"/>
        <w:spacing w:before="0" w:after="0"/>
        <w:ind w:left="1418" w:right="0" w:hanging="709"/>
      </w:pPr>
      <w:r w:rsidRPr="00712ACC">
        <w:t>(Det siste intervallet, 7-10HP og 3</w:t>
      </w:r>
      <w:r w:rsidRPr="00712ACC">
        <w:rPr>
          <w:color w:val="FF0000"/>
          <w:sz w:val="26"/>
        </w:rPr>
        <w:sym w:font="Symbol" w:char="F0A9"/>
      </w:r>
      <w:r w:rsidRPr="00712ACC">
        <w:t xml:space="preserve"> vises gjennom 1</w:t>
      </w:r>
      <w:r w:rsidRPr="00712ACC">
        <w:rPr>
          <w:color w:val="FF0000"/>
          <w:sz w:val="26"/>
        </w:rPr>
        <w:sym w:font="Symbol" w:char="F0A9"/>
      </w:r>
      <w:r w:rsidRPr="00712ACC">
        <w:t xml:space="preserve"> - 2</w:t>
      </w:r>
      <w:r w:rsidRPr="00712ACC">
        <w:rPr>
          <w:color w:val="FF0000"/>
          <w:sz w:val="26"/>
        </w:rPr>
        <w:sym w:font="Symbol" w:char="F0A9"/>
      </w:r>
      <w:r w:rsidRPr="00712ACC">
        <w:t>).</w:t>
      </w:r>
      <w:r w:rsidR="00293884" w:rsidRPr="00712ACC">
        <w:t xml:space="preserve"> </w:t>
      </w:r>
    </w:p>
    <w:p w:rsidR="007E4151" w:rsidRDefault="007E4151" w:rsidP="009C0B5A">
      <w:pPr>
        <w:pStyle w:val="Brdtekst"/>
        <w:spacing w:before="0" w:after="0"/>
        <w:ind w:right="0"/>
      </w:pPr>
    </w:p>
    <w:p w:rsidR="00A71959" w:rsidRPr="00712ACC" w:rsidRDefault="005E5632" w:rsidP="009C0B5A">
      <w:pPr>
        <w:pStyle w:val="Brdtekst"/>
        <w:spacing w:before="0" w:after="0"/>
        <w:ind w:right="0"/>
      </w:pPr>
      <w:r w:rsidRPr="00712ACC">
        <w:t>M</w:t>
      </w:r>
      <w:r w:rsidR="00A71959" w:rsidRPr="00712ACC">
        <w:t xml:space="preserve">eldingen er svært vanskelig å forholde seg til for motparten, fordi den kan være </w:t>
      </w:r>
      <w:r w:rsidR="007E40B9" w:rsidRPr="00712ACC">
        <w:t>såvel</w:t>
      </w:r>
      <w:r w:rsidR="00A71959" w:rsidRPr="00712ACC">
        <w:t xml:space="preserve"> </w:t>
      </w:r>
      <w:r w:rsidR="007E40B9" w:rsidRPr="00712ACC">
        <w:t>hy</w:t>
      </w:r>
      <w:r w:rsidR="00A71959" w:rsidRPr="00712ACC">
        <w:t xml:space="preserve">persvak </w:t>
      </w:r>
      <w:r w:rsidR="007E40B9" w:rsidRPr="00712ACC">
        <w:t>som</w:t>
      </w:r>
      <w:r w:rsidR="00A71959" w:rsidRPr="00712ACC">
        <w:t xml:space="preserve"> </w:t>
      </w:r>
      <w:r w:rsidR="005C1756" w:rsidRPr="00712ACC">
        <w:t>kjempe</w:t>
      </w:r>
      <w:r w:rsidR="00A71959" w:rsidRPr="00712ACC">
        <w:t xml:space="preserve">sterk, og fienden vil derfor kvie seg for å melde inn dersom de ikke har til en klar innmelding. </w:t>
      </w:r>
      <w:r w:rsidR="00753A9D" w:rsidRPr="00712ACC">
        <w:t>(Tilsvarende melding etter 1</w:t>
      </w:r>
      <w:r w:rsidR="00753A9D" w:rsidRPr="00712ACC">
        <w:rPr>
          <w:sz w:val="26"/>
        </w:rPr>
        <w:sym w:font="Symbol" w:char="F0AA"/>
      </w:r>
      <w:r w:rsidR="00753A9D" w:rsidRPr="00712ACC">
        <w:t xml:space="preserve"> åpning er 2</w:t>
      </w:r>
      <w:r w:rsidR="00753A9D" w:rsidRPr="00712ACC">
        <w:rPr>
          <w:color w:val="FF0000"/>
          <w:sz w:val="26"/>
        </w:rPr>
        <w:sym w:font="Symbol" w:char="F0A9"/>
      </w:r>
      <w:r w:rsidR="00F857A3" w:rsidRPr="00712ACC">
        <w:t>, som er</w:t>
      </w:r>
      <w:r w:rsidR="00F857A3" w:rsidRPr="00712ACC">
        <w:rPr>
          <w:color w:val="FF0000"/>
        </w:rPr>
        <w:t xml:space="preserve"> BUK-overføring</w:t>
      </w:r>
      <w:r w:rsidR="00F857A3" w:rsidRPr="00712ACC">
        <w:t xml:space="preserve"> til 2</w:t>
      </w:r>
      <w:r w:rsidR="00F857A3" w:rsidRPr="00712ACC">
        <w:rPr>
          <w:sz w:val="26"/>
        </w:rPr>
        <w:sym w:font="Symbol" w:char="F0AA"/>
      </w:r>
      <w:r w:rsidR="00F857A3" w:rsidRPr="00712ACC">
        <w:t>.)</w:t>
      </w:r>
    </w:p>
    <w:p w:rsidR="007E4151" w:rsidRDefault="007E4151" w:rsidP="009C0B5A">
      <w:pPr>
        <w:pStyle w:val="Brdtekst"/>
        <w:spacing w:before="0" w:after="0"/>
        <w:ind w:right="0"/>
      </w:pPr>
    </w:p>
    <w:p w:rsidR="00A71959" w:rsidRDefault="00601454" w:rsidP="009C0B5A">
      <w:pPr>
        <w:pStyle w:val="Brdtekst"/>
        <w:spacing w:before="0" w:after="0"/>
        <w:ind w:right="0"/>
        <w:rPr>
          <w:color w:val="0000FF"/>
        </w:rPr>
      </w:pPr>
      <w:r w:rsidRPr="00712ACC">
        <w:t>Selve o</w:t>
      </w:r>
      <w:r w:rsidR="00A71959" w:rsidRPr="00712ACC">
        <w:t xml:space="preserve">verføringen til </w:t>
      </w:r>
      <w:r w:rsidR="00A71959" w:rsidRPr="00712ACC">
        <w:rPr>
          <w:color w:val="000000"/>
        </w:rPr>
        <w:t>2</w:t>
      </w:r>
      <w:r w:rsidR="000E3CE1" w:rsidRPr="00712ACC">
        <w:rPr>
          <w:color w:val="FF0000"/>
          <w:sz w:val="26"/>
        </w:rPr>
        <w:sym w:font="Symbol" w:char="F0A9"/>
      </w:r>
      <w:r w:rsidR="00A71959" w:rsidRPr="00712ACC">
        <w:t xml:space="preserve"> </w:t>
      </w:r>
      <w:r w:rsidR="00A71959" w:rsidRPr="00712ACC">
        <w:rPr>
          <w:color w:val="FF0000"/>
        </w:rPr>
        <w:t xml:space="preserve">setter opp ROMEX </w:t>
      </w:r>
      <w:r w:rsidR="00977521" w:rsidRPr="00712ACC">
        <w:rPr>
          <w:color w:val="FF0000"/>
        </w:rPr>
        <w:t>K</w:t>
      </w:r>
      <w:r w:rsidR="00A71959" w:rsidRPr="00712ACC">
        <w:rPr>
          <w:color w:val="FF0000"/>
        </w:rPr>
        <w:t xml:space="preserve">ort og </w:t>
      </w:r>
      <w:r w:rsidR="00977521" w:rsidRPr="00712ACC">
        <w:rPr>
          <w:color w:val="FF0000"/>
        </w:rPr>
        <w:t>L</w:t>
      </w:r>
      <w:r w:rsidR="00A71959" w:rsidRPr="00712ACC">
        <w:rPr>
          <w:color w:val="FF0000"/>
        </w:rPr>
        <w:t xml:space="preserve">ang </w:t>
      </w:r>
      <w:r w:rsidRPr="00712ACC">
        <w:t>for</w:t>
      </w:r>
      <w:r w:rsidR="00A71959" w:rsidRPr="00712ACC">
        <w:t xml:space="preserve"> </w:t>
      </w:r>
      <w:r w:rsidR="005C1756" w:rsidRPr="00712ACC">
        <w:t>ÅH</w:t>
      </w:r>
      <w:r w:rsidR="0006026C" w:rsidRPr="00712ACC">
        <w:t xml:space="preserve"> (</w:t>
      </w:r>
      <w:r w:rsidR="0006026C" w:rsidRPr="00712ACC">
        <w:rPr>
          <w:color w:val="FF0000"/>
        </w:rPr>
        <w:t>PRI</w:t>
      </w:r>
      <w:r w:rsidR="0006026C" w:rsidRPr="00712ACC">
        <w:t>)</w:t>
      </w:r>
      <w:r w:rsidR="005C1756" w:rsidRPr="00712ACC">
        <w:t xml:space="preserve">. </w:t>
      </w:r>
      <w:r w:rsidRPr="00712ACC">
        <w:t>Sekvensen</w:t>
      </w:r>
      <w:r w:rsidR="005C1756" w:rsidRPr="00712ACC">
        <w:t xml:space="preserve"> 1</w:t>
      </w:r>
      <w:r w:rsidR="005C1756" w:rsidRPr="00712ACC">
        <w:rPr>
          <w:color w:val="FF0000"/>
          <w:sz w:val="26"/>
        </w:rPr>
        <w:sym w:font="Symbol" w:char="F0A9"/>
      </w:r>
      <w:r w:rsidR="005C1756" w:rsidRPr="00712ACC">
        <w:t xml:space="preserve"> - 2</w:t>
      </w:r>
      <w:r w:rsidR="005C1756" w:rsidRPr="00712ACC">
        <w:rPr>
          <w:color w:val="FF0000"/>
          <w:sz w:val="26"/>
        </w:rPr>
        <w:sym w:font="Symbol" w:char="F0A8"/>
      </w:r>
      <w:r w:rsidR="005C1756" w:rsidRPr="00712ACC">
        <w:t xml:space="preserve"> - 2</w:t>
      </w:r>
      <w:r w:rsidR="005C1756" w:rsidRPr="00712ACC">
        <w:rPr>
          <w:color w:val="FF0000"/>
          <w:sz w:val="26"/>
        </w:rPr>
        <w:sym w:font="Symbol" w:char="F0A9"/>
      </w:r>
      <w:r w:rsidR="005C1756" w:rsidRPr="00712ACC">
        <w:t xml:space="preserve"> </w:t>
      </w:r>
      <w:r w:rsidR="005C1756" w:rsidRPr="00712ACC">
        <w:rPr>
          <w:color w:val="FF0000"/>
        </w:rPr>
        <w:t>sette</w:t>
      </w:r>
      <w:r w:rsidRPr="00712ACC">
        <w:rPr>
          <w:color w:val="FF0000"/>
        </w:rPr>
        <w:t>r</w:t>
      </w:r>
      <w:r w:rsidR="005C1756" w:rsidRPr="00712ACC">
        <w:rPr>
          <w:color w:val="FF0000"/>
        </w:rPr>
        <w:t xml:space="preserve"> også</w:t>
      </w:r>
      <w:r w:rsidRPr="00712ACC">
        <w:rPr>
          <w:color w:val="FF0000"/>
        </w:rPr>
        <w:t xml:space="preserve"> opp</w:t>
      </w:r>
      <w:r w:rsidR="005C1756" w:rsidRPr="00712ACC">
        <w:rPr>
          <w:color w:val="FF0000"/>
        </w:rPr>
        <w:t xml:space="preserve"> ROMEX </w:t>
      </w:r>
      <w:r w:rsidR="00977521" w:rsidRPr="00712ACC">
        <w:rPr>
          <w:color w:val="FF0000"/>
        </w:rPr>
        <w:t>L</w:t>
      </w:r>
      <w:r w:rsidR="005C1756" w:rsidRPr="00712ACC">
        <w:rPr>
          <w:color w:val="FF0000"/>
        </w:rPr>
        <w:t>ang</w:t>
      </w:r>
      <w:r w:rsidR="005C1756" w:rsidRPr="00712ACC">
        <w:t xml:space="preserve"> </w:t>
      </w:r>
      <w:r w:rsidR="008A2980" w:rsidRPr="00712ACC">
        <w:t xml:space="preserve">og </w:t>
      </w:r>
      <w:r w:rsidR="008A2980" w:rsidRPr="00712ACC">
        <w:rPr>
          <w:color w:val="FF0000"/>
        </w:rPr>
        <w:t>STENBERG</w:t>
      </w:r>
      <w:r w:rsidR="008A2980" w:rsidRPr="00712ACC">
        <w:t xml:space="preserve"> </w:t>
      </w:r>
      <w:r w:rsidR="00753A9D" w:rsidRPr="00712ACC">
        <w:t>(</w:t>
      </w:r>
      <w:r w:rsidR="008A2980" w:rsidRPr="00712ACC">
        <w:t>med 3-korts</w:t>
      </w:r>
      <w:r w:rsidRPr="00712ACC">
        <w:t xml:space="preserve"> </w:t>
      </w:r>
      <w:r w:rsidRPr="00712ACC">
        <w:rPr>
          <w:color w:val="FF0000"/>
          <w:sz w:val="26"/>
        </w:rPr>
        <w:sym w:font="Symbol" w:char="F0A9"/>
      </w:r>
      <w:r w:rsidRPr="00712ACC">
        <w:t>-</w:t>
      </w:r>
      <w:r w:rsidR="008A2980" w:rsidRPr="00712ACC">
        <w:t>støtte</w:t>
      </w:r>
      <w:r w:rsidR="00753A9D" w:rsidRPr="00712ACC">
        <w:t>)</w:t>
      </w:r>
      <w:r w:rsidR="008A2980" w:rsidRPr="00712ACC">
        <w:t xml:space="preserve"> </w:t>
      </w:r>
      <w:r w:rsidRPr="00712ACC">
        <w:t>for</w:t>
      </w:r>
      <w:r w:rsidR="005C1756" w:rsidRPr="00712ACC">
        <w:t xml:space="preserve"> SH</w:t>
      </w:r>
      <w:r w:rsidR="00753A9D" w:rsidRPr="00712ACC">
        <w:t xml:space="preserve"> (</w:t>
      </w:r>
      <w:r w:rsidR="0006026C" w:rsidRPr="00712ACC">
        <w:rPr>
          <w:color w:val="FF0000"/>
        </w:rPr>
        <w:t>PRI</w:t>
      </w:r>
      <w:r w:rsidR="0006026C" w:rsidRPr="00712ACC">
        <w:t>)</w:t>
      </w:r>
      <w:r w:rsidR="00881B9C" w:rsidRPr="00712ACC">
        <w:t xml:space="preserve">. </w:t>
      </w:r>
      <w:r w:rsidR="00550B7E" w:rsidRPr="00712ACC">
        <w:t xml:space="preserve">(Grunnen til at man ikke kan bruke </w:t>
      </w:r>
      <w:r w:rsidR="00550B7E" w:rsidRPr="00712ACC">
        <w:rPr>
          <w:color w:val="FF0000"/>
        </w:rPr>
        <w:t xml:space="preserve">ROMEX Kort </w:t>
      </w:r>
      <w:r w:rsidR="00550B7E" w:rsidRPr="00712ACC">
        <w:t xml:space="preserve">i det siste tilfellet er at 2NT </w:t>
      </w:r>
      <w:r w:rsidR="00971BC4" w:rsidRPr="00712ACC">
        <w:t>blir brukt</w:t>
      </w:r>
      <w:r w:rsidR="00550B7E" w:rsidRPr="00712ACC">
        <w:t xml:space="preserve"> til å vise 14+HP (GF) etter 1</w:t>
      </w:r>
      <w:r w:rsidR="00550B7E" w:rsidRPr="00712ACC">
        <w:rPr>
          <w:sz w:val="26"/>
        </w:rPr>
        <w:sym w:font="Symbol" w:char="F0AA"/>
      </w:r>
      <w:r w:rsidR="00550B7E" w:rsidRPr="00712ACC">
        <w:t>.</w:t>
      </w:r>
      <w:r w:rsidR="008B4647" w:rsidRPr="00712ACC">
        <w:t xml:space="preserve"> Fordi du ikke alltid har noen singelton å vise, vil det være fornuftig å velge </w:t>
      </w:r>
      <w:r w:rsidR="008B4647" w:rsidRPr="00712ACC">
        <w:rPr>
          <w:color w:val="FF0000"/>
        </w:rPr>
        <w:t xml:space="preserve">ROMEX Lang </w:t>
      </w:r>
      <w:r w:rsidR="008B4647" w:rsidRPr="00712ACC">
        <w:t>når du kun kan ha en av dem</w:t>
      </w:r>
      <w:r w:rsidR="00550B7E" w:rsidRPr="00712ACC">
        <w:t>)</w:t>
      </w:r>
      <w:r w:rsidR="00971BC4" w:rsidRPr="00712ACC">
        <w:t xml:space="preserve"> </w:t>
      </w:r>
      <w:r w:rsidR="00971BC4" w:rsidRPr="00712ACC">
        <w:rPr>
          <w:color w:val="0000FF"/>
        </w:rPr>
        <w:t>(Se punkt 9.3.4)</w:t>
      </w:r>
    </w:p>
    <w:p w:rsidR="007E4151" w:rsidRPr="00712ACC" w:rsidRDefault="007E4151" w:rsidP="009C0B5A">
      <w:pPr>
        <w:pStyle w:val="Brdtekst"/>
        <w:spacing w:before="0" w:after="0"/>
        <w:ind w:right="0"/>
        <w:rPr>
          <w:color w:val="0000FF"/>
        </w:rPr>
      </w:pPr>
    </w:p>
    <w:p w:rsidR="00A71959" w:rsidRPr="00712ACC" w:rsidRDefault="00A71959" w:rsidP="007E4151">
      <w:pPr>
        <w:pStyle w:val="NormalList"/>
        <w:tabs>
          <w:tab w:val="clear" w:pos="540"/>
          <w:tab w:val="clear" w:pos="720"/>
          <w:tab w:val="clear" w:pos="1260"/>
          <w:tab w:val="clear" w:pos="1440"/>
          <w:tab w:val="left" w:pos="426"/>
          <w:tab w:val="left" w:pos="709"/>
        </w:tabs>
        <w:spacing w:before="0" w:after="0"/>
        <w:ind w:left="709" w:hanging="709"/>
      </w:pPr>
      <w:r w:rsidRPr="00712ACC">
        <w:t>1</w:t>
      </w:r>
      <w:r w:rsidR="000E3CE1" w:rsidRPr="00712ACC">
        <w:rPr>
          <w:color w:val="FF0000"/>
          <w:sz w:val="26"/>
        </w:rPr>
        <w:sym w:font="Symbol" w:char="F0A9"/>
      </w:r>
      <w:r w:rsidR="005E5632" w:rsidRPr="00712ACC">
        <w:tab/>
        <w:t>-</w:t>
      </w:r>
      <w:r w:rsidR="005E5632" w:rsidRPr="00712ACC">
        <w:tab/>
      </w:r>
      <w:r w:rsidRPr="00712ACC">
        <w:t>2</w:t>
      </w:r>
      <w:r w:rsidR="000E3CE1" w:rsidRPr="00712ACC">
        <w:rPr>
          <w:color w:val="FF0000"/>
          <w:sz w:val="26"/>
        </w:rPr>
        <w:sym w:font="Symbol" w:char="F0A8"/>
      </w:r>
      <w:r w:rsidRPr="00712ACC">
        <w:t xml:space="preserve"> </w:t>
      </w:r>
    </w:p>
    <w:p w:rsidR="00A71959" w:rsidRPr="00712ACC" w:rsidRDefault="00A71959" w:rsidP="007E4151">
      <w:pPr>
        <w:pStyle w:val="NormalList"/>
        <w:tabs>
          <w:tab w:val="clear" w:pos="540"/>
          <w:tab w:val="clear" w:pos="720"/>
          <w:tab w:val="clear" w:pos="1260"/>
          <w:tab w:val="clear" w:pos="1440"/>
        </w:tabs>
        <w:spacing w:before="0" w:after="0"/>
        <w:ind w:left="709" w:hanging="709"/>
      </w:pPr>
      <w:r w:rsidRPr="00712ACC">
        <w:t>?</w:t>
      </w:r>
    </w:p>
    <w:p w:rsidR="005B72FC" w:rsidRPr="00712ACC" w:rsidRDefault="00A71959" w:rsidP="007E4151">
      <w:pPr>
        <w:pStyle w:val="NormalList"/>
        <w:tabs>
          <w:tab w:val="clear" w:pos="540"/>
          <w:tab w:val="clear" w:pos="720"/>
          <w:tab w:val="clear" w:pos="1260"/>
          <w:tab w:val="clear" w:pos="1440"/>
        </w:tabs>
        <w:spacing w:before="0" w:after="0"/>
        <w:ind w:left="1843" w:hanging="1843"/>
      </w:pPr>
      <w:r w:rsidRPr="00712ACC">
        <w:t>2</w:t>
      </w:r>
      <w:r w:rsidR="000E3CE1" w:rsidRPr="00712ACC">
        <w:rPr>
          <w:color w:val="FF0000"/>
          <w:sz w:val="26"/>
        </w:rPr>
        <w:sym w:font="Symbol" w:char="F0A9"/>
      </w:r>
      <w:r w:rsidRPr="00712ACC">
        <w:rPr>
          <w:color w:val="FF0000"/>
        </w:rPr>
        <w:t xml:space="preserve"> </w:t>
      </w:r>
      <w:r w:rsidR="005E5632" w:rsidRPr="00712ACC">
        <w:tab/>
      </w:r>
      <w:r w:rsidRPr="00712ACC">
        <w:t xml:space="preserve">= 11-17 HFP. Spillemelding. NF mot en </w:t>
      </w:r>
      <w:r w:rsidR="00293884" w:rsidRPr="00712ACC">
        <w:t xml:space="preserve">SUBMIN </w:t>
      </w:r>
      <w:r w:rsidRPr="00712ACC">
        <w:t xml:space="preserve">SH </w:t>
      </w:r>
      <w:r w:rsidR="00293884" w:rsidRPr="00712ACC">
        <w:t>(</w:t>
      </w:r>
      <w:r w:rsidRPr="00712ACC">
        <w:t>3-6HFP</w:t>
      </w:r>
      <w:r w:rsidR="00293884" w:rsidRPr="00712ACC">
        <w:t>)</w:t>
      </w:r>
      <w:r w:rsidRPr="00712ACC">
        <w:t>, men er RF (INV) hvis SH har 11+HP og GF hvis SH har 14+HP.</w:t>
      </w:r>
      <w:r w:rsidR="005B72FC" w:rsidRPr="00712ACC">
        <w:t xml:space="preserve"> </w:t>
      </w:r>
      <w:r w:rsidR="005B72FC" w:rsidRPr="00712ACC">
        <w:rPr>
          <w:color w:val="FF0000"/>
        </w:rPr>
        <w:t xml:space="preserve">Setter opp ROMEX Lang </w:t>
      </w:r>
      <w:r w:rsidR="005B72FC" w:rsidRPr="00712ACC">
        <w:t>og</w:t>
      </w:r>
      <w:r w:rsidR="005B72FC" w:rsidRPr="00712ACC">
        <w:rPr>
          <w:color w:val="FF0000"/>
        </w:rPr>
        <w:t xml:space="preserve"> Stenberg</w:t>
      </w:r>
      <w:r w:rsidR="00F857A3" w:rsidRPr="00712ACC">
        <w:t xml:space="preserve"> (14+ med 3-korts </w:t>
      </w:r>
      <w:r w:rsidR="00F857A3" w:rsidRPr="00712ACC">
        <w:rPr>
          <w:color w:val="FF0000"/>
          <w:sz w:val="26"/>
        </w:rPr>
        <w:sym w:font="Symbol" w:char="F0A9"/>
      </w:r>
      <w:r w:rsidR="00F857A3" w:rsidRPr="00712ACC">
        <w:t>).</w:t>
      </w:r>
    </w:p>
    <w:p w:rsidR="005B72FC" w:rsidRPr="00712ACC" w:rsidRDefault="005B72FC" w:rsidP="009C0B5A">
      <w:pPr>
        <w:pStyle w:val="NormalList"/>
        <w:tabs>
          <w:tab w:val="clear" w:pos="540"/>
          <w:tab w:val="clear" w:pos="720"/>
          <w:tab w:val="clear" w:pos="1260"/>
          <w:tab w:val="clear" w:pos="1440"/>
          <w:tab w:val="left" w:pos="709"/>
        </w:tabs>
        <w:spacing w:before="0" w:after="0"/>
        <w:ind w:left="0" w:firstLine="0"/>
      </w:pPr>
    </w:p>
    <w:p w:rsidR="00FC473D" w:rsidRDefault="00FC473D" w:rsidP="007E4151">
      <w:pPr>
        <w:pStyle w:val="NormalList"/>
        <w:tabs>
          <w:tab w:val="clear" w:pos="540"/>
          <w:tab w:val="clear" w:pos="720"/>
          <w:tab w:val="clear" w:pos="1260"/>
          <w:tab w:val="clear" w:pos="1440"/>
          <w:tab w:val="left" w:pos="426"/>
          <w:tab w:val="left" w:pos="709"/>
        </w:tabs>
        <w:spacing w:before="0" w:after="0"/>
        <w:ind w:left="709" w:hanging="709"/>
      </w:pPr>
    </w:p>
    <w:p w:rsidR="005B72FC" w:rsidRPr="00712ACC" w:rsidRDefault="005B72FC" w:rsidP="007E4151">
      <w:pPr>
        <w:pStyle w:val="NormalList"/>
        <w:tabs>
          <w:tab w:val="clear" w:pos="540"/>
          <w:tab w:val="clear" w:pos="720"/>
          <w:tab w:val="clear" w:pos="1260"/>
          <w:tab w:val="clear" w:pos="1440"/>
          <w:tab w:val="left" w:pos="426"/>
          <w:tab w:val="left" w:pos="709"/>
        </w:tabs>
        <w:spacing w:before="0" w:after="0"/>
        <w:ind w:left="709" w:hanging="709"/>
      </w:pPr>
      <w:r w:rsidRPr="00712ACC">
        <w:t>1</w:t>
      </w:r>
      <w:r w:rsidRPr="00712ACC">
        <w:rPr>
          <w:color w:val="FF0000"/>
          <w:sz w:val="26"/>
        </w:rPr>
        <w:sym w:font="Symbol" w:char="F0A9"/>
      </w:r>
      <w:r w:rsidRPr="00712ACC">
        <w:tab/>
        <w:t>-</w:t>
      </w:r>
      <w:r w:rsidRPr="00712ACC">
        <w:tab/>
        <w:t>2</w:t>
      </w:r>
      <w:r w:rsidRPr="00712ACC">
        <w:rPr>
          <w:color w:val="FF0000"/>
          <w:sz w:val="26"/>
        </w:rPr>
        <w:sym w:font="Symbol" w:char="F0A8"/>
      </w:r>
      <w:r w:rsidRPr="00712ACC">
        <w:t xml:space="preserve"> </w:t>
      </w:r>
    </w:p>
    <w:p w:rsidR="005B72FC" w:rsidRPr="00712ACC" w:rsidRDefault="005B72FC" w:rsidP="007E4151">
      <w:pPr>
        <w:pStyle w:val="NormalList"/>
        <w:keepNext/>
        <w:keepLines/>
        <w:tabs>
          <w:tab w:val="clear" w:pos="540"/>
          <w:tab w:val="clear" w:pos="720"/>
          <w:tab w:val="clear" w:pos="1260"/>
          <w:tab w:val="clear" w:pos="1440"/>
          <w:tab w:val="left" w:pos="426"/>
          <w:tab w:val="left" w:pos="709"/>
        </w:tabs>
        <w:spacing w:before="0" w:after="0"/>
        <w:ind w:left="709" w:hanging="709"/>
      </w:pPr>
      <w:r w:rsidRPr="00712ACC">
        <w:t>2</w:t>
      </w:r>
      <w:r w:rsidRPr="00712ACC">
        <w:rPr>
          <w:color w:val="FF0000"/>
          <w:sz w:val="26"/>
        </w:rPr>
        <w:sym w:font="Symbol" w:char="F0A9"/>
      </w:r>
      <w:r w:rsidRPr="00712ACC">
        <w:tab/>
        <w:t>-</w:t>
      </w:r>
      <w:r w:rsidRPr="00712ACC">
        <w:tab/>
        <w:t>?</w:t>
      </w:r>
    </w:p>
    <w:p w:rsidR="005B72FC" w:rsidRPr="00712ACC" w:rsidRDefault="005B72FC" w:rsidP="007E4151">
      <w:pPr>
        <w:pStyle w:val="NormalList"/>
        <w:tabs>
          <w:tab w:val="clear" w:pos="540"/>
          <w:tab w:val="clear" w:pos="720"/>
          <w:tab w:val="clear" w:pos="1260"/>
          <w:tab w:val="clear" w:pos="1440"/>
        </w:tabs>
        <w:spacing w:before="0" w:after="0"/>
        <w:ind w:hanging="709"/>
      </w:pPr>
      <w:r w:rsidRPr="00712ACC">
        <w:t>Pass</w:t>
      </w:r>
      <w:r w:rsidRPr="00712ACC">
        <w:tab/>
        <w:t xml:space="preserve">= SUBMIN (3-6HFP) </w:t>
      </w:r>
      <w:r w:rsidR="008B4647" w:rsidRPr="00712ACC">
        <w:t>med</w:t>
      </w:r>
      <w:r w:rsidRPr="00712ACC">
        <w:t xml:space="preserve"> 3</w:t>
      </w:r>
      <w:r w:rsidRPr="00712ACC">
        <w:rPr>
          <w:color w:val="FF0000"/>
          <w:sz w:val="26"/>
        </w:rPr>
        <w:sym w:font="Symbol" w:char="F0A9"/>
      </w:r>
      <w:r w:rsidRPr="00712ACC">
        <w:t>.</w:t>
      </w:r>
    </w:p>
    <w:p w:rsidR="00F857A3" w:rsidRPr="00712ACC" w:rsidRDefault="005B72FC" w:rsidP="007E4151">
      <w:pPr>
        <w:pStyle w:val="NormalList"/>
        <w:tabs>
          <w:tab w:val="clear" w:pos="540"/>
          <w:tab w:val="clear" w:pos="720"/>
          <w:tab w:val="clear" w:pos="1260"/>
          <w:tab w:val="clear" w:pos="1440"/>
        </w:tabs>
        <w:spacing w:before="0" w:after="0"/>
        <w:ind w:hanging="709"/>
      </w:pPr>
      <w:r w:rsidRPr="00712ACC">
        <w:t>2</w:t>
      </w:r>
      <w:r w:rsidRPr="00712ACC">
        <w:rPr>
          <w:sz w:val="26"/>
        </w:rPr>
        <w:sym w:font="Symbol" w:char="F0AA"/>
      </w:r>
      <w:r w:rsidRPr="00712ACC">
        <w:tab/>
        <w:t xml:space="preserve">= </w:t>
      </w:r>
      <w:r w:rsidR="00690241" w:rsidRPr="00712ACC">
        <w:rPr>
          <w:color w:val="FF0000"/>
        </w:rPr>
        <w:t xml:space="preserve">ROMEX Lang </w:t>
      </w:r>
      <w:r w:rsidRPr="00712ACC">
        <w:t>(11-13HFP INV) med 3</w:t>
      </w:r>
      <w:r w:rsidRPr="00712ACC">
        <w:rPr>
          <w:color w:val="FF0000"/>
          <w:sz w:val="26"/>
        </w:rPr>
        <w:sym w:font="Symbol" w:char="F0A9"/>
      </w:r>
      <w:r w:rsidRPr="00712ACC">
        <w:t xml:space="preserve"> og 4</w:t>
      </w:r>
      <w:r w:rsidRPr="00712ACC">
        <w:rPr>
          <w:sz w:val="26"/>
        </w:rPr>
        <w:sym w:font="Symbol" w:char="F0AA"/>
      </w:r>
      <w:r w:rsidRPr="00712ACC">
        <w:rPr>
          <w:sz w:val="26"/>
        </w:rPr>
        <w:t>.</w:t>
      </w:r>
      <w:r w:rsidRPr="00712ACC">
        <w:t xml:space="preserve"> Avslag = 3</w:t>
      </w:r>
      <w:r w:rsidRPr="00712ACC">
        <w:rPr>
          <w:color w:val="FF0000"/>
          <w:sz w:val="26"/>
        </w:rPr>
        <w:sym w:font="Symbol" w:char="F0A9"/>
      </w:r>
      <w:r w:rsidRPr="00712ACC">
        <w:t>.</w:t>
      </w:r>
    </w:p>
    <w:p w:rsidR="005B72FC" w:rsidRPr="00712ACC" w:rsidRDefault="005B72FC" w:rsidP="007E4151">
      <w:pPr>
        <w:pStyle w:val="NormalList"/>
        <w:tabs>
          <w:tab w:val="clear" w:pos="540"/>
          <w:tab w:val="clear" w:pos="720"/>
          <w:tab w:val="clear" w:pos="1260"/>
          <w:tab w:val="clear" w:pos="1440"/>
        </w:tabs>
        <w:spacing w:before="0" w:after="0"/>
        <w:ind w:hanging="709"/>
      </w:pPr>
      <w:r w:rsidRPr="00712ACC">
        <w:t>2NT</w:t>
      </w:r>
      <w:r w:rsidRPr="00712ACC">
        <w:tab/>
        <w:t xml:space="preserve">= </w:t>
      </w:r>
      <w:r w:rsidRPr="00712ACC">
        <w:rPr>
          <w:color w:val="FF0000"/>
        </w:rPr>
        <w:t>STENBERG</w:t>
      </w:r>
      <w:r w:rsidRPr="00712ACC">
        <w:t xml:space="preserve"> (14+HFP</w:t>
      </w:r>
      <w:r w:rsidR="00F857A3" w:rsidRPr="00712ACC">
        <w:t xml:space="preserve"> GF</w:t>
      </w:r>
      <w:r w:rsidRPr="00712ACC">
        <w:t xml:space="preserve">) med 3-korts </w:t>
      </w:r>
      <w:r w:rsidRPr="00712ACC">
        <w:rPr>
          <w:color w:val="FF0000"/>
          <w:sz w:val="26"/>
        </w:rPr>
        <w:sym w:font="Symbol" w:char="F0A9"/>
      </w:r>
      <w:r w:rsidRPr="00712ACC">
        <w:t xml:space="preserve">-støtte. </w:t>
      </w:r>
      <w:r w:rsidR="00293884" w:rsidRPr="00712ACC">
        <w:rPr>
          <w:color w:val="0000FF"/>
        </w:rPr>
        <w:t>(Se punkt 9.3.4)</w:t>
      </w:r>
    </w:p>
    <w:p w:rsidR="005B72FC" w:rsidRPr="00712ACC" w:rsidRDefault="005B72FC" w:rsidP="007E4151">
      <w:pPr>
        <w:pStyle w:val="NormalList"/>
        <w:tabs>
          <w:tab w:val="clear" w:pos="540"/>
          <w:tab w:val="clear" w:pos="720"/>
          <w:tab w:val="clear" w:pos="1260"/>
          <w:tab w:val="clear" w:pos="1440"/>
        </w:tabs>
        <w:spacing w:before="0" w:after="0"/>
        <w:ind w:hanging="709"/>
      </w:pPr>
      <w:r w:rsidRPr="00712ACC">
        <w:t>3</w:t>
      </w:r>
      <w:r w:rsidRPr="00712ACC">
        <w:rPr>
          <w:sz w:val="26"/>
        </w:rPr>
        <w:sym w:font="Symbol" w:char="F0A7"/>
      </w:r>
      <w:r w:rsidRPr="00712ACC">
        <w:tab/>
        <w:t xml:space="preserve">= </w:t>
      </w:r>
      <w:r w:rsidR="00690241" w:rsidRPr="00712ACC">
        <w:rPr>
          <w:color w:val="FF0000"/>
        </w:rPr>
        <w:t xml:space="preserve">ROMEX Lang </w:t>
      </w:r>
      <w:r w:rsidRPr="00712ACC">
        <w:t>(11-13HFP INV) med 3</w:t>
      </w:r>
      <w:r w:rsidRPr="00712ACC">
        <w:rPr>
          <w:color w:val="FF0000"/>
          <w:sz w:val="26"/>
        </w:rPr>
        <w:sym w:font="Symbol" w:char="F0A9"/>
      </w:r>
      <w:r w:rsidRPr="00712ACC">
        <w:rPr>
          <w:color w:val="FF0000"/>
          <w:sz w:val="26"/>
        </w:rPr>
        <w:t xml:space="preserve"> </w:t>
      </w:r>
      <w:r w:rsidRPr="00712ACC">
        <w:t>og 4</w:t>
      </w:r>
      <w:r w:rsidRPr="00712ACC">
        <w:rPr>
          <w:sz w:val="26"/>
        </w:rPr>
        <w:sym w:font="Symbol" w:char="F0A7"/>
      </w:r>
      <w:r w:rsidRPr="00712ACC">
        <w:t>. Avslag = 3</w:t>
      </w:r>
      <w:r w:rsidRPr="00712ACC">
        <w:rPr>
          <w:color w:val="FF0000"/>
          <w:sz w:val="26"/>
        </w:rPr>
        <w:sym w:font="Symbol" w:char="F0A9"/>
      </w:r>
      <w:r w:rsidRPr="00712ACC">
        <w:t>.</w:t>
      </w:r>
    </w:p>
    <w:p w:rsidR="005B72FC" w:rsidRPr="00712ACC" w:rsidRDefault="005B72FC" w:rsidP="007E4151">
      <w:pPr>
        <w:pStyle w:val="NormalList"/>
        <w:tabs>
          <w:tab w:val="clear" w:pos="540"/>
          <w:tab w:val="clear" w:pos="720"/>
          <w:tab w:val="clear" w:pos="1260"/>
          <w:tab w:val="clear" w:pos="1440"/>
        </w:tabs>
        <w:spacing w:before="0" w:after="0"/>
        <w:ind w:hanging="709"/>
      </w:pPr>
      <w:r w:rsidRPr="00712ACC">
        <w:t>3</w:t>
      </w:r>
      <w:r w:rsidRPr="00712ACC">
        <w:rPr>
          <w:color w:val="FF0000"/>
          <w:sz w:val="26"/>
        </w:rPr>
        <w:sym w:font="Symbol" w:char="F0A8"/>
      </w:r>
      <w:r w:rsidRPr="00712ACC">
        <w:tab/>
        <w:t xml:space="preserve">= </w:t>
      </w:r>
      <w:r w:rsidR="00690241" w:rsidRPr="00712ACC">
        <w:rPr>
          <w:color w:val="FF0000"/>
        </w:rPr>
        <w:t xml:space="preserve">ROMEX Lang </w:t>
      </w:r>
      <w:r w:rsidRPr="00712ACC">
        <w:t>(11-13HFP INV) med 3</w:t>
      </w:r>
      <w:r w:rsidRPr="00712ACC">
        <w:rPr>
          <w:color w:val="FF0000"/>
          <w:sz w:val="26"/>
        </w:rPr>
        <w:sym w:font="Symbol" w:char="F0A9"/>
      </w:r>
      <w:r w:rsidRPr="00712ACC">
        <w:rPr>
          <w:color w:val="FF0000"/>
          <w:sz w:val="26"/>
        </w:rPr>
        <w:t xml:space="preserve"> </w:t>
      </w:r>
      <w:r w:rsidRPr="00712ACC">
        <w:t>og 4</w:t>
      </w:r>
      <w:r w:rsidRPr="00712ACC">
        <w:rPr>
          <w:color w:val="FF0000"/>
          <w:sz w:val="26"/>
        </w:rPr>
        <w:sym w:font="Symbol" w:char="F0A8"/>
      </w:r>
      <w:r w:rsidRPr="00712ACC">
        <w:t>. Avslag = 3</w:t>
      </w:r>
      <w:r w:rsidRPr="00712ACC">
        <w:rPr>
          <w:color w:val="FF0000"/>
          <w:sz w:val="26"/>
        </w:rPr>
        <w:sym w:font="Symbol" w:char="F0A9"/>
      </w:r>
      <w:r w:rsidRPr="00712ACC">
        <w:t>.</w:t>
      </w:r>
    </w:p>
    <w:p w:rsidR="005B72FC" w:rsidRPr="00712ACC" w:rsidRDefault="005B72FC" w:rsidP="007E4151">
      <w:pPr>
        <w:pStyle w:val="NormalList"/>
        <w:tabs>
          <w:tab w:val="clear" w:pos="540"/>
          <w:tab w:val="clear" w:pos="720"/>
          <w:tab w:val="clear" w:pos="1260"/>
          <w:tab w:val="clear" w:pos="1440"/>
        </w:tabs>
        <w:spacing w:before="0" w:after="0"/>
        <w:ind w:hanging="709"/>
      </w:pPr>
      <w:r w:rsidRPr="00712ACC">
        <w:t>3</w:t>
      </w:r>
      <w:r w:rsidRPr="00712ACC">
        <w:rPr>
          <w:color w:val="FF0000"/>
          <w:sz w:val="26"/>
        </w:rPr>
        <w:sym w:font="Symbol" w:char="F0A9"/>
      </w:r>
      <w:r w:rsidRPr="00712ACC">
        <w:tab/>
        <w:t>= SPERR.</w:t>
      </w:r>
    </w:p>
    <w:p w:rsidR="005B72FC" w:rsidRPr="00712ACC" w:rsidRDefault="005B72FC" w:rsidP="009C0B5A">
      <w:pPr>
        <w:pStyle w:val="NormalList"/>
        <w:tabs>
          <w:tab w:val="clear" w:pos="540"/>
          <w:tab w:val="clear" w:pos="720"/>
          <w:tab w:val="clear" w:pos="1260"/>
          <w:tab w:val="clear" w:pos="1440"/>
          <w:tab w:val="left" w:pos="709"/>
        </w:tabs>
        <w:spacing w:before="0" w:after="0"/>
        <w:ind w:left="0" w:firstLine="0"/>
      </w:pPr>
    </w:p>
    <w:p w:rsidR="00881B9C" w:rsidRPr="00712ACC" w:rsidRDefault="001B2BE2" w:rsidP="007E4151">
      <w:pPr>
        <w:pStyle w:val="NormalList"/>
        <w:tabs>
          <w:tab w:val="clear" w:pos="540"/>
          <w:tab w:val="clear" w:pos="720"/>
          <w:tab w:val="clear" w:pos="1260"/>
          <w:tab w:val="clear" w:pos="1440"/>
          <w:tab w:val="left" w:pos="426"/>
          <w:tab w:val="left" w:pos="709"/>
        </w:tabs>
        <w:spacing w:before="0" w:after="0"/>
        <w:ind w:left="709" w:hanging="709"/>
      </w:pPr>
      <w:r w:rsidRPr="00712ACC">
        <w:t>1</w:t>
      </w:r>
      <w:r w:rsidRPr="00712ACC">
        <w:rPr>
          <w:color w:val="FF0000"/>
          <w:sz w:val="26"/>
        </w:rPr>
        <w:sym w:font="Symbol" w:char="F0A9"/>
      </w:r>
      <w:r w:rsidR="005E5632" w:rsidRPr="00712ACC">
        <w:tab/>
        <w:t>-</w:t>
      </w:r>
      <w:r w:rsidR="005E5632" w:rsidRPr="00712ACC">
        <w:tab/>
      </w:r>
      <w:r w:rsidRPr="00712ACC">
        <w:t>2</w:t>
      </w:r>
      <w:r w:rsidRPr="00712ACC">
        <w:rPr>
          <w:color w:val="FF0000"/>
          <w:sz w:val="26"/>
        </w:rPr>
        <w:sym w:font="Symbol" w:char="F0A8"/>
      </w:r>
      <w:r w:rsidRPr="00712ACC">
        <w:t xml:space="preserve"> </w:t>
      </w:r>
    </w:p>
    <w:p w:rsidR="00881B9C" w:rsidRPr="00712ACC" w:rsidRDefault="001B2BE2" w:rsidP="007E4151">
      <w:pPr>
        <w:pStyle w:val="NormalList"/>
        <w:tabs>
          <w:tab w:val="clear" w:pos="540"/>
          <w:tab w:val="clear" w:pos="720"/>
          <w:tab w:val="clear" w:pos="1260"/>
          <w:tab w:val="clear" w:pos="1440"/>
          <w:tab w:val="left" w:pos="426"/>
          <w:tab w:val="left" w:pos="709"/>
        </w:tabs>
        <w:spacing w:before="0" w:after="0"/>
        <w:ind w:left="709" w:hanging="709"/>
      </w:pPr>
      <w:r w:rsidRPr="00712ACC">
        <w:t>?</w:t>
      </w:r>
    </w:p>
    <w:p w:rsidR="00881B9C" w:rsidRPr="00712ACC" w:rsidRDefault="00A71959" w:rsidP="007E4151">
      <w:pPr>
        <w:pStyle w:val="NormalList"/>
        <w:tabs>
          <w:tab w:val="clear" w:pos="540"/>
          <w:tab w:val="clear" w:pos="720"/>
          <w:tab w:val="clear" w:pos="1260"/>
          <w:tab w:val="clear" w:pos="1440"/>
          <w:tab w:val="left" w:pos="709"/>
        </w:tabs>
        <w:spacing w:before="0" w:after="0"/>
        <w:ind w:left="709" w:hanging="709"/>
      </w:pPr>
      <w:r w:rsidRPr="00712ACC">
        <w:t>2</w:t>
      </w:r>
      <w:r w:rsidR="000E3CE1" w:rsidRPr="00712ACC">
        <w:rPr>
          <w:sz w:val="26"/>
        </w:rPr>
        <w:sym w:font="Symbol" w:char="F0AA"/>
      </w:r>
      <w:r w:rsidR="005E5632" w:rsidRPr="00712ACC">
        <w:tab/>
      </w:r>
      <w:r w:rsidRPr="00712ACC">
        <w:t xml:space="preserve">= </w:t>
      </w:r>
      <w:r w:rsidRPr="00712ACC">
        <w:rPr>
          <w:color w:val="FF0000"/>
        </w:rPr>
        <w:t>ROMEX overføring til 2NT</w:t>
      </w:r>
      <w:r w:rsidRPr="00712ACC">
        <w:t xml:space="preserve">. 15+HP. Innledning til </w:t>
      </w:r>
      <w:r w:rsidR="005B72FC" w:rsidRPr="00712ACC">
        <w:rPr>
          <w:color w:val="FF0000"/>
        </w:rPr>
        <w:t>ROMEX Lang</w:t>
      </w:r>
      <w:r w:rsidRPr="00712ACC">
        <w:t xml:space="preserve">. </w:t>
      </w:r>
    </w:p>
    <w:p w:rsidR="00881B9C" w:rsidRPr="00712ACC" w:rsidRDefault="00A71959" w:rsidP="00FC473D">
      <w:pPr>
        <w:pStyle w:val="NormalList"/>
        <w:tabs>
          <w:tab w:val="clear" w:pos="540"/>
          <w:tab w:val="clear" w:pos="720"/>
          <w:tab w:val="clear" w:pos="1260"/>
          <w:tab w:val="clear" w:pos="1440"/>
        </w:tabs>
        <w:spacing w:before="0" w:after="0"/>
        <w:ind w:hanging="709"/>
      </w:pPr>
      <w:r w:rsidRPr="00712ACC">
        <w:t>2NT</w:t>
      </w:r>
      <w:r w:rsidR="00093AF6">
        <w:tab/>
      </w:r>
      <w:r w:rsidRPr="00712ACC">
        <w:t>= Javel</w:t>
      </w:r>
    </w:p>
    <w:p w:rsidR="00881B9C" w:rsidRPr="00712ACC" w:rsidRDefault="00A71959" w:rsidP="00FC473D">
      <w:pPr>
        <w:pStyle w:val="NormalList"/>
        <w:tabs>
          <w:tab w:val="clear" w:pos="540"/>
          <w:tab w:val="clear" w:pos="720"/>
          <w:tab w:val="clear" w:pos="1260"/>
          <w:tab w:val="clear" w:pos="1440"/>
        </w:tabs>
        <w:spacing w:before="0" w:after="0"/>
        <w:ind w:left="2127" w:hanging="709"/>
      </w:pPr>
      <w:r w:rsidRPr="00712ACC">
        <w:t>3</w:t>
      </w:r>
      <w:r w:rsidR="000E3CE1" w:rsidRPr="00712ACC">
        <w:rPr>
          <w:sz w:val="26"/>
        </w:rPr>
        <w:sym w:font="Symbol" w:char="F0A7"/>
      </w:r>
      <w:r w:rsidRPr="00712ACC">
        <w:tab/>
        <w:t xml:space="preserve">= </w:t>
      </w:r>
      <w:r w:rsidR="007E40B9" w:rsidRPr="00712ACC">
        <w:rPr>
          <w:color w:val="FF0000"/>
        </w:rPr>
        <w:t xml:space="preserve">ROMEX </w:t>
      </w:r>
      <w:r w:rsidR="005B72FC" w:rsidRPr="00712ACC">
        <w:rPr>
          <w:color w:val="FF0000"/>
        </w:rPr>
        <w:t>L</w:t>
      </w:r>
      <w:r w:rsidR="007E40B9" w:rsidRPr="00712ACC">
        <w:rPr>
          <w:color w:val="FF0000"/>
        </w:rPr>
        <w:t>ang</w:t>
      </w:r>
      <w:r w:rsidRPr="00712ACC">
        <w:rPr>
          <w:color w:val="FF0000"/>
        </w:rPr>
        <w:t xml:space="preserve"> </w:t>
      </w:r>
      <w:r w:rsidRPr="00712ACC">
        <w:t>i</w:t>
      </w:r>
      <w:r w:rsidR="005C1756" w:rsidRPr="00712ACC">
        <w:t xml:space="preserve"> </w:t>
      </w:r>
      <w:r w:rsidR="000E3CE1" w:rsidRPr="00712ACC">
        <w:rPr>
          <w:sz w:val="26"/>
        </w:rPr>
        <w:sym w:font="Symbol" w:char="F0A7"/>
      </w:r>
      <w:r w:rsidR="00E87818" w:rsidRPr="00712ACC">
        <w:t xml:space="preserve"> (3+</w:t>
      </w:r>
      <w:r w:rsidR="00E87818" w:rsidRPr="00712ACC">
        <w:rPr>
          <w:sz w:val="26"/>
        </w:rPr>
        <w:sym w:font="Symbol" w:char="F0A7"/>
      </w:r>
      <w:r w:rsidR="00E87818" w:rsidRPr="00712ACC">
        <w:t xml:space="preserve">) </w:t>
      </w:r>
      <w:r w:rsidR="002926CD" w:rsidRPr="00712ACC">
        <w:t xml:space="preserve">15+HP. </w:t>
      </w:r>
      <w:r w:rsidRPr="00712ACC">
        <w:t>INV</w:t>
      </w:r>
      <w:r w:rsidR="00E87818" w:rsidRPr="00712ACC">
        <w:t xml:space="preserve"> (naturlig).</w:t>
      </w:r>
    </w:p>
    <w:p w:rsidR="00881B9C" w:rsidRPr="00712ACC" w:rsidRDefault="00A71959" w:rsidP="00FC473D">
      <w:pPr>
        <w:pStyle w:val="NormalList"/>
        <w:tabs>
          <w:tab w:val="clear" w:pos="540"/>
          <w:tab w:val="clear" w:pos="720"/>
          <w:tab w:val="clear" w:pos="1260"/>
          <w:tab w:val="clear" w:pos="1440"/>
        </w:tabs>
        <w:spacing w:before="0" w:after="0"/>
        <w:ind w:left="2127" w:hanging="709"/>
      </w:pPr>
      <w:r w:rsidRPr="00712ACC">
        <w:t>3</w:t>
      </w:r>
      <w:r w:rsidR="000E3CE1" w:rsidRPr="00712ACC">
        <w:rPr>
          <w:color w:val="FF0000"/>
          <w:sz w:val="26"/>
        </w:rPr>
        <w:sym w:font="Symbol" w:char="F0A8"/>
      </w:r>
      <w:r w:rsidRPr="00712ACC">
        <w:tab/>
        <w:t xml:space="preserve">= </w:t>
      </w:r>
      <w:r w:rsidR="007E40B9" w:rsidRPr="00712ACC">
        <w:rPr>
          <w:color w:val="FF0000"/>
        </w:rPr>
        <w:t xml:space="preserve">ROMEX </w:t>
      </w:r>
      <w:r w:rsidR="005B72FC" w:rsidRPr="00712ACC">
        <w:rPr>
          <w:color w:val="FF0000"/>
        </w:rPr>
        <w:t>L</w:t>
      </w:r>
      <w:r w:rsidR="007E40B9" w:rsidRPr="00712ACC">
        <w:rPr>
          <w:color w:val="FF0000"/>
        </w:rPr>
        <w:t>ang</w:t>
      </w:r>
      <w:r w:rsidRPr="00712ACC">
        <w:rPr>
          <w:color w:val="FF0000"/>
        </w:rPr>
        <w:t xml:space="preserve"> </w:t>
      </w:r>
      <w:r w:rsidRPr="00712ACC">
        <w:t>i</w:t>
      </w:r>
      <w:r w:rsidR="005C1756" w:rsidRPr="00712ACC">
        <w:t xml:space="preserve"> </w:t>
      </w:r>
      <w:r w:rsidR="000E3CE1" w:rsidRPr="00712ACC">
        <w:rPr>
          <w:color w:val="FF0000"/>
          <w:sz w:val="26"/>
        </w:rPr>
        <w:sym w:font="Symbol" w:char="F0A8"/>
      </w:r>
      <w:r w:rsidR="00E87818" w:rsidRPr="00712ACC">
        <w:t xml:space="preserve"> (3+</w:t>
      </w:r>
      <w:r w:rsidR="00E87818" w:rsidRPr="00712ACC">
        <w:rPr>
          <w:color w:val="FF0000"/>
          <w:sz w:val="30"/>
        </w:rPr>
        <w:sym w:font="Symbol" w:char="F0A8"/>
      </w:r>
      <w:r w:rsidR="00E87818" w:rsidRPr="00712ACC">
        <w:t xml:space="preserve">) </w:t>
      </w:r>
      <w:r w:rsidR="002926CD" w:rsidRPr="00712ACC">
        <w:t xml:space="preserve">15+HP. </w:t>
      </w:r>
      <w:r w:rsidRPr="00712ACC">
        <w:t>INV</w:t>
      </w:r>
      <w:r w:rsidR="00E87818" w:rsidRPr="00712ACC">
        <w:t xml:space="preserve"> (naturlig).</w:t>
      </w:r>
    </w:p>
    <w:p w:rsidR="00881B9C" w:rsidRPr="00712ACC" w:rsidRDefault="00A71959" w:rsidP="00FC473D">
      <w:pPr>
        <w:pStyle w:val="NormalList"/>
        <w:tabs>
          <w:tab w:val="clear" w:pos="540"/>
          <w:tab w:val="clear" w:pos="720"/>
          <w:tab w:val="clear" w:pos="1260"/>
          <w:tab w:val="clear" w:pos="1440"/>
        </w:tabs>
        <w:spacing w:before="0" w:after="0"/>
        <w:ind w:left="2127" w:hanging="709"/>
      </w:pPr>
      <w:r w:rsidRPr="00712ACC">
        <w:t>3</w:t>
      </w:r>
      <w:r w:rsidR="000E3CE1" w:rsidRPr="00712ACC">
        <w:rPr>
          <w:color w:val="FF0000"/>
          <w:sz w:val="26"/>
        </w:rPr>
        <w:sym w:font="Symbol" w:char="F0A9"/>
      </w:r>
      <w:r w:rsidRPr="00712ACC">
        <w:tab/>
        <w:t xml:space="preserve">= </w:t>
      </w:r>
      <w:r w:rsidR="007E40B9" w:rsidRPr="00712ACC">
        <w:rPr>
          <w:color w:val="FF0000"/>
        </w:rPr>
        <w:t xml:space="preserve">ROMEX </w:t>
      </w:r>
      <w:r w:rsidR="005B72FC" w:rsidRPr="00712ACC">
        <w:rPr>
          <w:color w:val="FF0000"/>
        </w:rPr>
        <w:t>L</w:t>
      </w:r>
      <w:r w:rsidR="007E40B9" w:rsidRPr="00712ACC">
        <w:rPr>
          <w:color w:val="FF0000"/>
        </w:rPr>
        <w:t>ang</w:t>
      </w:r>
      <w:r w:rsidRPr="00712ACC">
        <w:rPr>
          <w:color w:val="FF0000"/>
        </w:rPr>
        <w:t xml:space="preserve"> </w:t>
      </w:r>
      <w:r w:rsidRPr="00712ACC">
        <w:t>i</w:t>
      </w:r>
      <w:r w:rsidR="005C1756" w:rsidRPr="00712ACC">
        <w:t xml:space="preserve"> </w:t>
      </w:r>
      <w:r w:rsidR="000E3CE1" w:rsidRPr="00712ACC">
        <w:rPr>
          <w:sz w:val="26"/>
        </w:rPr>
        <w:sym w:font="Symbol" w:char="F0AA"/>
      </w:r>
      <w:r w:rsidR="00E87818" w:rsidRPr="00712ACC">
        <w:t xml:space="preserve"> (3+</w:t>
      </w:r>
      <w:r w:rsidR="00E87818" w:rsidRPr="00712ACC">
        <w:rPr>
          <w:sz w:val="26"/>
        </w:rPr>
        <w:sym w:font="Symbol" w:char="F0AA"/>
      </w:r>
      <w:r w:rsidR="00E87818" w:rsidRPr="00712ACC">
        <w:t xml:space="preserve">) </w:t>
      </w:r>
      <w:r w:rsidR="002926CD" w:rsidRPr="00712ACC">
        <w:t xml:space="preserve">15+HP. </w:t>
      </w:r>
      <w:r w:rsidRPr="00712ACC">
        <w:t>INV</w:t>
      </w:r>
      <w:r w:rsidR="00E87818" w:rsidRPr="00712ACC">
        <w:t xml:space="preserve"> (residuet).</w:t>
      </w:r>
    </w:p>
    <w:p w:rsidR="00881B9C" w:rsidRPr="00712ACC" w:rsidRDefault="005E5632" w:rsidP="00093AF6">
      <w:pPr>
        <w:pStyle w:val="NormalList"/>
        <w:tabs>
          <w:tab w:val="clear" w:pos="540"/>
          <w:tab w:val="clear" w:pos="720"/>
          <w:tab w:val="clear" w:pos="1260"/>
          <w:tab w:val="clear" w:pos="1440"/>
        </w:tabs>
        <w:spacing w:before="0" w:after="0"/>
        <w:ind w:left="709" w:hanging="709"/>
      </w:pPr>
      <w:r w:rsidRPr="00712ACC">
        <w:t>2NT</w:t>
      </w:r>
      <w:r w:rsidRPr="00712ACC">
        <w:tab/>
      </w:r>
      <w:r w:rsidR="00A71959" w:rsidRPr="00712ACC">
        <w:t xml:space="preserve">= </w:t>
      </w:r>
      <w:r w:rsidR="007E40B9" w:rsidRPr="00712ACC">
        <w:rPr>
          <w:color w:val="FF0000"/>
        </w:rPr>
        <w:t xml:space="preserve">ROMEX </w:t>
      </w:r>
      <w:r w:rsidR="005B72FC" w:rsidRPr="00712ACC">
        <w:rPr>
          <w:color w:val="FF0000"/>
        </w:rPr>
        <w:t>K</w:t>
      </w:r>
      <w:r w:rsidR="007E40B9" w:rsidRPr="00712ACC">
        <w:rPr>
          <w:color w:val="FF0000"/>
        </w:rPr>
        <w:t xml:space="preserve">ort </w:t>
      </w:r>
      <w:r w:rsidR="00A71959" w:rsidRPr="00712ACC">
        <w:t>i</w:t>
      </w:r>
      <w:r w:rsidR="005C1756" w:rsidRPr="00712ACC">
        <w:t xml:space="preserve"> </w:t>
      </w:r>
      <w:r w:rsidR="000E3CE1" w:rsidRPr="00712ACC">
        <w:rPr>
          <w:sz w:val="26"/>
        </w:rPr>
        <w:sym w:font="Symbol" w:char="F0AA"/>
      </w:r>
      <w:r w:rsidR="00E87818" w:rsidRPr="00712ACC">
        <w:rPr>
          <w:sz w:val="26"/>
        </w:rPr>
        <w:t xml:space="preserve"> </w:t>
      </w:r>
      <w:r w:rsidR="00E87818" w:rsidRPr="00712ACC">
        <w:t xml:space="preserve">(Singel </w:t>
      </w:r>
      <w:r w:rsidR="00E87818" w:rsidRPr="00712ACC">
        <w:rPr>
          <w:sz w:val="26"/>
        </w:rPr>
        <w:sym w:font="Symbol" w:char="F0AA"/>
      </w:r>
      <w:r w:rsidR="00E87818" w:rsidRPr="00712ACC">
        <w:t>)</w:t>
      </w:r>
      <w:r w:rsidR="00A71959" w:rsidRPr="00712ACC">
        <w:t>. 15+HP. INV</w:t>
      </w:r>
      <w:r w:rsidR="00E87818" w:rsidRPr="00712ACC">
        <w:t xml:space="preserve"> (residuet).</w:t>
      </w:r>
    </w:p>
    <w:p w:rsidR="00881B9C" w:rsidRPr="00712ACC" w:rsidRDefault="00A71959" w:rsidP="007E4151">
      <w:pPr>
        <w:pStyle w:val="NormalList"/>
        <w:tabs>
          <w:tab w:val="clear" w:pos="540"/>
          <w:tab w:val="clear" w:pos="720"/>
          <w:tab w:val="clear" w:pos="1260"/>
          <w:tab w:val="clear" w:pos="1440"/>
        </w:tabs>
        <w:spacing w:before="0" w:after="0"/>
        <w:ind w:left="709" w:hanging="709"/>
      </w:pPr>
      <w:r w:rsidRPr="00712ACC">
        <w:t>3</w:t>
      </w:r>
      <w:r w:rsidR="000E3CE1" w:rsidRPr="00712ACC">
        <w:rPr>
          <w:sz w:val="26"/>
        </w:rPr>
        <w:sym w:font="Symbol" w:char="F0A7"/>
      </w:r>
      <w:r w:rsidR="005E5632" w:rsidRPr="00712ACC">
        <w:tab/>
      </w:r>
      <w:r w:rsidRPr="00712ACC">
        <w:t xml:space="preserve">= </w:t>
      </w:r>
      <w:r w:rsidR="007E40B9" w:rsidRPr="00712ACC">
        <w:rPr>
          <w:color w:val="FF0000"/>
        </w:rPr>
        <w:t xml:space="preserve">ROMEX </w:t>
      </w:r>
      <w:r w:rsidR="005B72FC" w:rsidRPr="00712ACC">
        <w:rPr>
          <w:color w:val="FF0000"/>
        </w:rPr>
        <w:t>K</w:t>
      </w:r>
      <w:r w:rsidR="007E40B9" w:rsidRPr="00712ACC">
        <w:rPr>
          <w:color w:val="FF0000"/>
        </w:rPr>
        <w:t xml:space="preserve">ort </w:t>
      </w:r>
      <w:r w:rsidRPr="00712ACC">
        <w:t>i</w:t>
      </w:r>
      <w:r w:rsidR="005C1756" w:rsidRPr="00712ACC">
        <w:t xml:space="preserve"> </w:t>
      </w:r>
      <w:r w:rsidR="000E3CE1" w:rsidRPr="00712ACC">
        <w:rPr>
          <w:sz w:val="26"/>
        </w:rPr>
        <w:sym w:font="Symbol" w:char="F0A7"/>
      </w:r>
      <w:r w:rsidR="002926CD" w:rsidRPr="00712ACC">
        <w:t xml:space="preserve"> (Singel </w:t>
      </w:r>
      <w:r w:rsidR="002926CD" w:rsidRPr="00712ACC">
        <w:rPr>
          <w:sz w:val="26"/>
        </w:rPr>
        <w:sym w:font="Symbol" w:char="F0A7"/>
      </w:r>
      <w:r w:rsidR="002926CD" w:rsidRPr="00712ACC">
        <w:t>).</w:t>
      </w:r>
      <w:r w:rsidRPr="00712ACC">
        <w:t xml:space="preserve"> 15+HP. INV</w:t>
      </w:r>
      <w:r w:rsidR="00E87818" w:rsidRPr="00712ACC">
        <w:t xml:space="preserve"> (naturlig).</w:t>
      </w:r>
    </w:p>
    <w:p w:rsidR="00881B9C" w:rsidRPr="00712ACC" w:rsidRDefault="00A71959" w:rsidP="007E4151">
      <w:pPr>
        <w:pStyle w:val="NormalList"/>
        <w:tabs>
          <w:tab w:val="clear" w:pos="540"/>
          <w:tab w:val="clear" w:pos="720"/>
          <w:tab w:val="clear" w:pos="1260"/>
          <w:tab w:val="clear" w:pos="1440"/>
        </w:tabs>
        <w:spacing w:before="0" w:after="0"/>
        <w:ind w:left="709" w:hanging="709"/>
      </w:pPr>
      <w:r w:rsidRPr="00712ACC">
        <w:t>3</w:t>
      </w:r>
      <w:r w:rsidR="000E3CE1" w:rsidRPr="00712ACC">
        <w:rPr>
          <w:color w:val="FF0000"/>
          <w:sz w:val="26"/>
        </w:rPr>
        <w:sym w:font="Symbol" w:char="F0A8"/>
      </w:r>
      <w:r w:rsidR="005E5632" w:rsidRPr="00712ACC">
        <w:tab/>
      </w:r>
      <w:r w:rsidRPr="00712ACC">
        <w:t xml:space="preserve">= </w:t>
      </w:r>
      <w:r w:rsidR="007E40B9" w:rsidRPr="00712ACC">
        <w:rPr>
          <w:color w:val="FF0000"/>
        </w:rPr>
        <w:t xml:space="preserve">ROMEX </w:t>
      </w:r>
      <w:r w:rsidR="005B72FC" w:rsidRPr="00712ACC">
        <w:rPr>
          <w:color w:val="FF0000"/>
        </w:rPr>
        <w:t>K</w:t>
      </w:r>
      <w:r w:rsidR="007E40B9" w:rsidRPr="00712ACC">
        <w:rPr>
          <w:color w:val="FF0000"/>
        </w:rPr>
        <w:t xml:space="preserve">ort </w:t>
      </w:r>
      <w:r w:rsidRPr="00712ACC">
        <w:t>i</w:t>
      </w:r>
      <w:r w:rsidR="005C1756" w:rsidRPr="00712ACC">
        <w:t xml:space="preserve"> </w:t>
      </w:r>
      <w:r w:rsidR="000E3CE1" w:rsidRPr="00712ACC">
        <w:rPr>
          <w:color w:val="FF0000"/>
          <w:sz w:val="26"/>
        </w:rPr>
        <w:sym w:font="Symbol" w:char="F0A8"/>
      </w:r>
      <w:r w:rsidR="002926CD" w:rsidRPr="00712ACC">
        <w:t xml:space="preserve"> (Singel </w:t>
      </w:r>
      <w:r w:rsidR="002926CD" w:rsidRPr="00712ACC">
        <w:rPr>
          <w:color w:val="FF0000"/>
          <w:sz w:val="26"/>
        </w:rPr>
        <w:sym w:font="Symbol" w:char="F0A8"/>
      </w:r>
      <w:r w:rsidR="002926CD" w:rsidRPr="00712ACC">
        <w:t>).</w:t>
      </w:r>
      <w:r w:rsidRPr="00712ACC">
        <w:t xml:space="preserve"> 15+HP. INV</w:t>
      </w:r>
      <w:r w:rsidR="00E87818" w:rsidRPr="00712ACC">
        <w:t xml:space="preserve"> (naturlig).</w:t>
      </w:r>
    </w:p>
    <w:p w:rsidR="00A71959" w:rsidRPr="00712ACC" w:rsidRDefault="00A71959" w:rsidP="007E4151">
      <w:pPr>
        <w:pStyle w:val="NormalList"/>
        <w:tabs>
          <w:tab w:val="clear" w:pos="540"/>
          <w:tab w:val="clear" w:pos="720"/>
          <w:tab w:val="clear" w:pos="1260"/>
          <w:tab w:val="clear" w:pos="1440"/>
        </w:tabs>
        <w:spacing w:before="0" w:after="0"/>
        <w:ind w:left="709" w:hanging="709"/>
      </w:pPr>
      <w:r w:rsidRPr="00712ACC">
        <w:t>3</w:t>
      </w:r>
      <w:r w:rsidR="000E3CE1" w:rsidRPr="00712ACC">
        <w:rPr>
          <w:color w:val="FF0000"/>
          <w:sz w:val="26"/>
        </w:rPr>
        <w:sym w:font="Symbol" w:char="F0A9"/>
      </w:r>
      <w:r w:rsidR="005E5632" w:rsidRPr="00712ACC">
        <w:tab/>
      </w:r>
      <w:r w:rsidRPr="00712ACC">
        <w:t>= SPERR i</w:t>
      </w:r>
      <w:r w:rsidR="005C1756" w:rsidRPr="00712ACC">
        <w:t xml:space="preserve"> </w:t>
      </w:r>
      <w:r w:rsidR="000E3CE1" w:rsidRPr="00712ACC">
        <w:rPr>
          <w:color w:val="FF0000"/>
          <w:sz w:val="26"/>
        </w:rPr>
        <w:sym w:font="Symbol" w:char="F0A9"/>
      </w:r>
      <w:r w:rsidRPr="00712ACC">
        <w:t>. 11-1</w:t>
      </w:r>
      <w:r w:rsidR="00F857A3" w:rsidRPr="00712ACC">
        <w:t>2</w:t>
      </w:r>
      <w:r w:rsidRPr="00712ACC">
        <w:t>HFP. NF</w:t>
      </w:r>
      <w:r w:rsidR="00F857A3" w:rsidRPr="00712ACC">
        <w:t xml:space="preserve"> med lang </w:t>
      </w:r>
      <w:r w:rsidR="00F857A3" w:rsidRPr="00712ACC">
        <w:rPr>
          <w:color w:val="FF0000"/>
          <w:sz w:val="26"/>
        </w:rPr>
        <w:sym w:font="Symbol" w:char="F0A9"/>
      </w:r>
      <w:r w:rsidR="00F857A3" w:rsidRPr="00712ACC">
        <w:t>.</w:t>
      </w:r>
    </w:p>
    <w:p w:rsidR="00A71959" w:rsidRPr="00712ACC" w:rsidRDefault="00A71959" w:rsidP="007E4151">
      <w:pPr>
        <w:pStyle w:val="NormalList"/>
        <w:tabs>
          <w:tab w:val="clear" w:pos="540"/>
          <w:tab w:val="clear" w:pos="720"/>
          <w:tab w:val="clear" w:pos="1260"/>
          <w:tab w:val="clear" w:pos="1440"/>
          <w:tab w:val="left" w:pos="709"/>
        </w:tabs>
        <w:spacing w:before="0" w:after="0"/>
        <w:ind w:left="709" w:hanging="709"/>
      </w:pPr>
      <w:r w:rsidRPr="00712ACC">
        <w:t>3</w:t>
      </w:r>
      <w:r w:rsidR="000E3CE1" w:rsidRPr="00712ACC">
        <w:rPr>
          <w:sz w:val="26"/>
        </w:rPr>
        <w:sym w:font="Symbol" w:char="F0AA"/>
      </w:r>
      <w:r w:rsidR="005E5632" w:rsidRPr="00712ACC">
        <w:tab/>
      </w:r>
      <w:r w:rsidRPr="00712ACC">
        <w:t>= 15</w:t>
      </w:r>
      <w:r w:rsidR="00293884" w:rsidRPr="00712ACC">
        <w:t>+</w:t>
      </w:r>
      <w:r w:rsidRPr="00712ACC">
        <w:t>HP. Renons i</w:t>
      </w:r>
      <w:r w:rsidR="005C1756" w:rsidRPr="00712ACC">
        <w:t xml:space="preserve"> </w:t>
      </w:r>
      <w:r w:rsidR="000E3CE1" w:rsidRPr="00712ACC">
        <w:rPr>
          <w:sz w:val="26"/>
        </w:rPr>
        <w:sym w:font="Symbol" w:char="F0AA"/>
      </w:r>
      <w:r w:rsidRPr="00712ACC">
        <w:t>.</w:t>
      </w:r>
      <w:r w:rsidRPr="00712ACC">
        <w:rPr>
          <w:color w:val="FF0000"/>
        </w:rPr>
        <w:t xml:space="preserve"> </w:t>
      </w:r>
      <w:r w:rsidRPr="00712ACC">
        <w:t>GF og ber om CUE</w:t>
      </w:r>
      <w:r w:rsidR="00E87818" w:rsidRPr="00712ACC">
        <w:t xml:space="preserve"> med </w:t>
      </w:r>
      <w:r w:rsidR="00E87818" w:rsidRPr="00712ACC">
        <w:rPr>
          <w:color w:val="FF0000"/>
          <w:sz w:val="26"/>
        </w:rPr>
        <w:sym w:font="Symbol" w:char="F0A9"/>
      </w:r>
      <w:r w:rsidR="00E87818" w:rsidRPr="00712ACC">
        <w:t xml:space="preserve"> som trumf</w:t>
      </w:r>
      <w:r w:rsidRPr="00712ACC">
        <w:t>.</w:t>
      </w:r>
    </w:p>
    <w:p w:rsidR="00A71959" w:rsidRPr="00712ACC" w:rsidRDefault="005E5632" w:rsidP="007E4151">
      <w:pPr>
        <w:pStyle w:val="NormalList"/>
        <w:tabs>
          <w:tab w:val="clear" w:pos="540"/>
          <w:tab w:val="clear" w:pos="720"/>
          <w:tab w:val="clear" w:pos="1260"/>
          <w:tab w:val="clear" w:pos="1440"/>
          <w:tab w:val="left" w:pos="709"/>
        </w:tabs>
        <w:spacing w:before="0" w:after="0"/>
        <w:ind w:left="709" w:hanging="709"/>
      </w:pPr>
      <w:r w:rsidRPr="00712ACC">
        <w:t>3NT</w:t>
      </w:r>
      <w:r w:rsidRPr="00712ACC">
        <w:tab/>
      </w:r>
      <w:r w:rsidR="00A71959" w:rsidRPr="00712ACC">
        <w:t>= 18-19HP.</w:t>
      </w:r>
      <w:r w:rsidR="00F857A3" w:rsidRPr="00712ACC">
        <w:t xml:space="preserve"> (</w:t>
      </w:r>
      <w:r w:rsidR="00A71959" w:rsidRPr="00712ACC">
        <w:t>SEMI</w:t>
      </w:r>
      <w:r w:rsidR="00F857A3" w:rsidRPr="00712ACC">
        <w:t>)</w:t>
      </w:r>
      <w:r w:rsidR="00A71959" w:rsidRPr="00712ACC">
        <w:t xml:space="preserve">BAL </w:t>
      </w:r>
      <w:r w:rsidR="00F857A3" w:rsidRPr="00712ACC">
        <w:t>med 5</w:t>
      </w:r>
      <w:r w:rsidR="00F857A3" w:rsidRPr="00712ACC">
        <w:rPr>
          <w:color w:val="FF0000"/>
          <w:sz w:val="26"/>
        </w:rPr>
        <w:sym w:font="Symbol" w:char="F0A9"/>
      </w:r>
      <w:r w:rsidR="00F857A3" w:rsidRPr="00712ACC">
        <w:t>-3-3-2 eller</w:t>
      </w:r>
      <w:r w:rsidR="00A71959" w:rsidRPr="00712ACC">
        <w:t xml:space="preserve"> 5</w:t>
      </w:r>
      <w:r w:rsidR="00F857A3" w:rsidRPr="00712ACC">
        <w:t>-</w:t>
      </w:r>
      <w:r w:rsidR="00A71959" w:rsidRPr="00712ACC">
        <w:t>4</w:t>
      </w:r>
      <w:r w:rsidR="000E3CE1" w:rsidRPr="00712ACC">
        <w:rPr>
          <w:sz w:val="26"/>
        </w:rPr>
        <w:sym w:font="Symbol" w:char="F0A7"/>
      </w:r>
      <w:r w:rsidR="00A71959" w:rsidRPr="00712ACC">
        <w:t>/</w:t>
      </w:r>
      <w:r w:rsidR="000E3CE1" w:rsidRPr="00712ACC">
        <w:rPr>
          <w:color w:val="FF0000"/>
          <w:sz w:val="26"/>
        </w:rPr>
        <w:sym w:font="Symbol" w:char="F0A8"/>
      </w:r>
      <w:r w:rsidR="00F857A3" w:rsidRPr="00712ACC">
        <w:rPr>
          <w:color w:val="000000"/>
        </w:rPr>
        <w:t>-</w:t>
      </w:r>
      <w:r w:rsidR="00A71959" w:rsidRPr="00712ACC">
        <w:rPr>
          <w:color w:val="000000"/>
        </w:rPr>
        <w:t>2-2).</w:t>
      </w:r>
    </w:p>
    <w:p w:rsidR="00A71959" w:rsidRPr="00712ACC" w:rsidRDefault="00A71959" w:rsidP="007E4151">
      <w:pPr>
        <w:pStyle w:val="NormalList"/>
        <w:tabs>
          <w:tab w:val="clear" w:pos="540"/>
          <w:tab w:val="clear" w:pos="720"/>
          <w:tab w:val="clear" w:pos="1260"/>
          <w:tab w:val="clear" w:pos="1440"/>
          <w:tab w:val="left" w:pos="709"/>
        </w:tabs>
        <w:spacing w:before="0" w:after="0"/>
        <w:ind w:left="709" w:hanging="709"/>
      </w:pPr>
      <w:r w:rsidRPr="00712ACC">
        <w:t>4</w:t>
      </w:r>
      <w:r w:rsidR="000E3CE1" w:rsidRPr="00712ACC">
        <w:rPr>
          <w:sz w:val="26"/>
        </w:rPr>
        <w:sym w:font="Symbol" w:char="F0A7"/>
      </w:r>
      <w:r w:rsidR="005E5632" w:rsidRPr="00712ACC">
        <w:tab/>
      </w:r>
      <w:r w:rsidRPr="00712ACC">
        <w:t>= 15</w:t>
      </w:r>
      <w:r w:rsidR="00293884" w:rsidRPr="00712ACC">
        <w:t>+</w:t>
      </w:r>
      <w:r w:rsidRPr="00712ACC">
        <w:t>HP. Renons i</w:t>
      </w:r>
      <w:r w:rsidR="005C1756" w:rsidRPr="00712ACC">
        <w:t xml:space="preserve"> </w:t>
      </w:r>
      <w:r w:rsidR="000E3CE1" w:rsidRPr="00712ACC">
        <w:rPr>
          <w:sz w:val="26"/>
        </w:rPr>
        <w:sym w:font="Symbol" w:char="F0A7"/>
      </w:r>
      <w:r w:rsidRPr="00712ACC">
        <w:t>. GF og ber om CUE.</w:t>
      </w:r>
    </w:p>
    <w:p w:rsidR="00A71959" w:rsidRPr="00712ACC" w:rsidRDefault="00A71959" w:rsidP="007E4151">
      <w:pPr>
        <w:pStyle w:val="NormalList"/>
        <w:tabs>
          <w:tab w:val="clear" w:pos="540"/>
          <w:tab w:val="clear" w:pos="720"/>
          <w:tab w:val="clear" w:pos="1260"/>
          <w:tab w:val="clear" w:pos="1440"/>
          <w:tab w:val="left" w:pos="709"/>
        </w:tabs>
        <w:spacing w:before="0" w:after="0"/>
        <w:ind w:left="709" w:hanging="709"/>
      </w:pPr>
      <w:r w:rsidRPr="00712ACC">
        <w:t>4</w:t>
      </w:r>
      <w:r w:rsidR="000E3CE1" w:rsidRPr="00712ACC">
        <w:rPr>
          <w:color w:val="FF0000"/>
          <w:sz w:val="26"/>
        </w:rPr>
        <w:sym w:font="Symbol" w:char="F0A8"/>
      </w:r>
      <w:r w:rsidR="005E5632" w:rsidRPr="00712ACC">
        <w:rPr>
          <w:color w:val="FF0000"/>
        </w:rPr>
        <w:tab/>
      </w:r>
      <w:r w:rsidRPr="00712ACC">
        <w:t>= 15</w:t>
      </w:r>
      <w:r w:rsidR="00293884" w:rsidRPr="00712ACC">
        <w:t>+</w:t>
      </w:r>
      <w:r w:rsidRPr="00712ACC">
        <w:t>HP. Renons i</w:t>
      </w:r>
      <w:r w:rsidR="005C1756" w:rsidRPr="00712ACC">
        <w:t xml:space="preserve"> </w:t>
      </w:r>
      <w:r w:rsidR="000E3CE1" w:rsidRPr="00712ACC">
        <w:rPr>
          <w:color w:val="FF0000"/>
          <w:sz w:val="26"/>
        </w:rPr>
        <w:sym w:font="Symbol" w:char="F0A8"/>
      </w:r>
      <w:r w:rsidRPr="00712ACC">
        <w:t>. GF og ber om CUE.</w:t>
      </w:r>
    </w:p>
    <w:p w:rsidR="00A71959" w:rsidRPr="00712ACC" w:rsidRDefault="00A71959" w:rsidP="007E4151">
      <w:pPr>
        <w:pStyle w:val="NormalList"/>
        <w:tabs>
          <w:tab w:val="clear" w:pos="540"/>
          <w:tab w:val="clear" w:pos="720"/>
          <w:tab w:val="clear" w:pos="1260"/>
          <w:tab w:val="clear" w:pos="1440"/>
          <w:tab w:val="left" w:pos="709"/>
        </w:tabs>
        <w:spacing w:before="0" w:after="0"/>
        <w:ind w:left="709" w:hanging="709"/>
      </w:pPr>
      <w:r w:rsidRPr="00712ACC">
        <w:t>4</w:t>
      </w:r>
      <w:r w:rsidR="000E3CE1" w:rsidRPr="00712ACC">
        <w:rPr>
          <w:color w:val="FF0000"/>
          <w:sz w:val="26"/>
        </w:rPr>
        <w:sym w:font="Symbol" w:char="F0A9"/>
      </w:r>
      <w:r w:rsidR="005E5632" w:rsidRPr="00712ACC">
        <w:rPr>
          <w:color w:val="FF0000"/>
        </w:rPr>
        <w:tab/>
      </w:r>
      <w:r w:rsidRPr="00712ACC">
        <w:t xml:space="preserve">= 18-19HP. Spillemelding. </w:t>
      </w:r>
      <w:r w:rsidR="00E87818" w:rsidRPr="00712ACC">
        <w:t xml:space="preserve">Ingen kortfarge. </w:t>
      </w:r>
      <w:r w:rsidRPr="00712ACC">
        <w:t xml:space="preserve">Ikke sleminteressert. </w:t>
      </w:r>
    </w:p>
    <w:p w:rsidR="00A71959" w:rsidRPr="00712ACC" w:rsidRDefault="005E5632" w:rsidP="007E4151">
      <w:pPr>
        <w:pStyle w:val="NormalList"/>
        <w:tabs>
          <w:tab w:val="clear" w:pos="540"/>
          <w:tab w:val="clear" w:pos="720"/>
          <w:tab w:val="clear" w:pos="1260"/>
          <w:tab w:val="clear" w:pos="1440"/>
          <w:tab w:val="left" w:pos="709"/>
        </w:tabs>
        <w:spacing w:before="0" w:after="0"/>
        <w:ind w:left="709" w:hanging="709"/>
      </w:pPr>
      <w:r w:rsidRPr="00712ACC">
        <w:t>4NT</w:t>
      </w:r>
      <w:r w:rsidRPr="00712ACC">
        <w:tab/>
      </w:r>
      <w:r w:rsidR="00A71959" w:rsidRPr="00712ACC">
        <w:t xml:space="preserve">= 18-19HP. BLW med </w:t>
      </w:r>
      <w:r w:rsidR="000E3CE1" w:rsidRPr="00712ACC">
        <w:rPr>
          <w:color w:val="FF0000"/>
          <w:sz w:val="26"/>
        </w:rPr>
        <w:sym w:font="Symbol" w:char="F0A9"/>
      </w:r>
      <w:r w:rsidR="00A71959" w:rsidRPr="00712ACC">
        <w:rPr>
          <w:color w:val="FF0000"/>
        </w:rPr>
        <w:t xml:space="preserve"> </w:t>
      </w:r>
      <w:r w:rsidR="00A71959" w:rsidRPr="00712ACC">
        <w:t xml:space="preserve">som trumf. </w:t>
      </w:r>
    </w:p>
    <w:p w:rsidR="005E5632" w:rsidRPr="00712ACC" w:rsidRDefault="005E5632" w:rsidP="009C0B5A">
      <w:pPr>
        <w:pStyle w:val="NormalList"/>
        <w:tabs>
          <w:tab w:val="clear" w:pos="540"/>
          <w:tab w:val="clear" w:pos="720"/>
          <w:tab w:val="clear" w:pos="1260"/>
          <w:tab w:val="clear" w:pos="1440"/>
          <w:tab w:val="left" w:pos="709"/>
        </w:tabs>
        <w:spacing w:before="0" w:after="0"/>
        <w:ind w:left="0" w:firstLine="0"/>
      </w:pPr>
    </w:p>
    <w:p w:rsidR="00A71959" w:rsidRPr="00712ACC" w:rsidRDefault="00A71959" w:rsidP="00093AF6">
      <w:pPr>
        <w:pStyle w:val="Overskrift2"/>
        <w:rPr>
          <w:lang w:val="nb-NO"/>
        </w:rPr>
      </w:pPr>
      <w:bookmarkStart w:id="189" w:name="_Toc266934341"/>
      <w:bookmarkStart w:id="190" w:name="_Toc361740585"/>
      <w:bookmarkStart w:id="191" w:name="_Toc449516950"/>
      <w:r w:rsidRPr="00093AF6">
        <w:t>Meldinger</w:t>
      </w:r>
      <w:r w:rsidRPr="00712ACC">
        <w:rPr>
          <w:lang w:val="nb-NO"/>
        </w:rPr>
        <w:t xml:space="preserve"> etter 1</w:t>
      </w:r>
      <w:r w:rsidR="000E3CE1" w:rsidRPr="00712ACC">
        <w:rPr>
          <w:color w:val="FF0000"/>
          <w:sz w:val="32"/>
          <w:lang w:val="nb-NO"/>
        </w:rPr>
        <w:sym w:font="Symbol" w:char="F0A9"/>
      </w:r>
      <w:r w:rsidRPr="00712ACC">
        <w:rPr>
          <w:lang w:val="nb-NO"/>
        </w:rPr>
        <w:t xml:space="preserve"> - 2</w:t>
      </w:r>
      <w:bookmarkEnd w:id="189"/>
      <w:r w:rsidR="000E3CE1" w:rsidRPr="00712ACC">
        <w:rPr>
          <w:color w:val="FF0000"/>
          <w:sz w:val="32"/>
          <w:lang w:val="nb-NO"/>
        </w:rPr>
        <w:sym w:font="Symbol" w:char="F0A9"/>
      </w:r>
      <w:r w:rsidRPr="00712ACC">
        <w:rPr>
          <w:lang w:val="nb-NO"/>
        </w:rPr>
        <w:t xml:space="preserve"> (3+</w:t>
      </w:r>
      <w:r w:rsidR="000E3CE1" w:rsidRPr="00712ACC">
        <w:rPr>
          <w:color w:val="FF0000"/>
          <w:sz w:val="32"/>
          <w:lang w:val="nb-NO"/>
        </w:rPr>
        <w:sym w:font="Symbol" w:char="F0A9"/>
      </w:r>
      <w:r w:rsidRPr="00712ACC">
        <w:rPr>
          <w:lang w:val="nb-NO"/>
        </w:rPr>
        <w:t>, 7-10HFP)</w:t>
      </w:r>
      <w:bookmarkEnd w:id="190"/>
      <w:bookmarkEnd w:id="191"/>
    </w:p>
    <w:p w:rsidR="00A71959" w:rsidRDefault="00A71959" w:rsidP="009C0B5A">
      <w:pPr>
        <w:pStyle w:val="Brdtekst"/>
        <w:spacing w:before="0" w:after="0"/>
        <w:ind w:right="0"/>
      </w:pPr>
      <w:r w:rsidRPr="00712ACC">
        <w:t>Direkte støtte til 2</w:t>
      </w:r>
      <w:r w:rsidR="000E3CE1" w:rsidRPr="00712ACC">
        <w:rPr>
          <w:color w:val="FF0000"/>
          <w:sz w:val="26"/>
        </w:rPr>
        <w:sym w:font="Symbol" w:char="F0A9"/>
      </w:r>
      <w:r w:rsidRPr="00712ACC">
        <w:rPr>
          <w:color w:val="FF0000"/>
        </w:rPr>
        <w:t xml:space="preserve"> </w:t>
      </w:r>
      <w:r w:rsidRPr="00712ACC">
        <w:t>viser 3+ kort</w:t>
      </w:r>
      <w:r w:rsidR="005C1756" w:rsidRPr="00712ACC">
        <w:t xml:space="preserve">s </w:t>
      </w:r>
      <w:r w:rsidR="000E3CE1" w:rsidRPr="00712ACC">
        <w:rPr>
          <w:color w:val="FF0000"/>
          <w:sz w:val="26"/>
        </w:rPr>
        <w:sym w:font="Symbol" w:char="F0A9"/>
      </w:r>
      <w:r w:rsidR="005C1756" w:rsidRPr="00712ACC">
        <w:t xml:space="preserve"> og</w:t>
      </w:r>
      <w:r w:rsidRPr="00712ACC">
        <w:t xml:space="preserve"> 7-10HFP. NF. </w:t>
      </w:r>
      <w:r w:rsidRPr="00712ACC">
        <w:rPr>
          <w:color w:val="FF0000"/>
        </w:rPr>
        <w:t xml:space="preserve">Setter opp ROMEX </w:t>
      </w:r>
      <w:r w:rsidR="00977521" w:rsidRPr="00712ACC">
        <w:rPr>
          <w:color w:val="FF0000"/>
        </w:rPr>
        <w:t>K</w:t>
      </w:r>
      <w:r w:rsidRPr="00712ACC">
        <w:rPr>
          <w:color w:val="FF0000"/>
        </w:rPr>
        <w:t xml:space="preserve">ort og </w:t>
      </w:r>
      <w:r w:rsidR="00977521" w:rsidRPr="00712ACC">
        <w:rPr>
          <w:color w:val="FF0000"/>
        </w:rPr>
        <w:t>L</w:t>
      </w:r>
      <w:r w:rsidRPr="00712ACC">
        <w:rPr>
          <w:color w:val="FF0000"/>
        </w:rPr>
        <w:t>ang</w:t>
      </w:r>
      <w:r w:rsidR="007E40B9" w:rsidRPr="00712ACC">
        <w:t xml:space="preserve"> på ÅH</w:t>
      </w:r>
      <w:r w:rsidR="00E87818" w:rsidRPr="00712ACC">
        <w:t xml:space="preserve"> (</w:t>
      </w:r>
      <w:r w:rsidR="0006026C" w:rsidRPr="00712ACC">
        <w:rPr>
          <w:color w:val="FF0000"/>
        </w:rPr>
        <w:t>PRI</w:t>
      </w:r>
      <w:r w:rsidR="0006026C" w:rsidRPr="00712ACC">
        <w:t>)</w:t>
      </w:r>
      <w:r w:rsidRPr="00712ACC">
        <w:t>.</w:t>
      </w:r>
    </w:p>
    <w:p w:rsidR="00093AF6" w:rsidRPr="00712ACC" w:rsidRDefault="00093AF6" w:rsidP="009C0B5A">
      <w:pPr>
        <w:pStyle w:val="Brdtekst"/>
        <w:spacing w:before="0" w:after="0"/>
        <w:ind w:right="0"/>
      </w:pPr>
    </w:p>
    <w:p w:rsidR="00A71959" w:rsidRPr="00712ACC" w:rsidRDefault="00A71959" w:rsidP="00E162AB">
      <w:pPr>
        <w:pStyle w:val="NormalList"/>
        <w:tabs>
          <w:tab w:val="clear" w:pos="540"/>
          <w:tab w:val="clear" w:pos="720"/>
          <w:tab w:val="clear" w:pos="1260"/>
          <w:tab w:val="clear" w:pos="1440"/>
          <w:tab w:val="left" w:pos="426"/>
          <w:tab w:val="left" w:pos="709"/>
        </w:tabs>
        <w:spacing w:before="0" w:after="0"/>
        <w:ind w:left="709" w:hanging="709"/>
      </w:pPr>
      <w:r w:rsidRPr="00712ACC">
        <w:t>1</w:t>
      </w:r>
      <w:r w:rsidR="000E3CE1" w:rsidRPr="00712ACC">
        <w:rPr>
          <w:color w:val="FF0000"/>
          <w:sz w:val="26"/>
        </w:rPr>
        <w:sym w:font="Symbol" w:char="F0A9"/>
      </w:r>
      <w:r w:rsidR="005E5632" w:rsidRPr="00712ACC">
        <w:tab/>
        <w:t>-</w:t>
      </w:r>
      <w:r w:rsidR="005E5632" w:rsidRPr="00712ACC">
        <w:tab/>
      </w:r>
      <w:r w:rsidRPr="00712ACC">
        <w:t>2</w:t>
      </w:r>
      <w:r w:rsidR="000E3CE1" w:rsidRPr="00712ACC">
        <w:rPr>
          <w:color w:val="FF0000"/>
          <w:sz w:val="26"/>
        </w:rPr>
        <w:sym w:font="Symbol" w:char="F0A9"/>
      </w:r>
      <w:r w:rsidRPr="00712ACC">
        <w:t xml:space="preserve"> </w:t>
      </w:r>
    </w:p>
    <w:p w:rsidR="00A71959" w:rsidRPr="00712ACC" w:rsidRDefault="00A71959" w:rsidP="00E162AB">
      <w:pPr>
        <w:tabs>
          <w:tab w:val="left" w:pos="426"/>
          <w:tab w:val="left" w:pos="709"/>
        </w:tabs>
        <w:spacing w:before="0" w:after="0"/>
        <w:ind w:left="709" w:hanging="709"/>
      </w:pPr>
      <w:r w:rsidRPr="00712ACC">
        <w:t>?</w:t>
      </w:r>
    </w:p>
    <w:p w:rsidR="00A71959" w:rsidRPr="00712ACC" w:rsidRDefault="00A71959" w:rsidP="00E162AB">
      <w:pPr>
        <w:tabs>
          <w:tab w:val="left" w:pos="720"/>
        </w:tabs>
        <w:spacing w:before="0" w:after="0"/>
        <w:ind w:left="709" w:hanging="709"/>
      </w:pPr>
      <w:r w:rsidRPr="00712ACC">
        <w:t>2</w:t>
      </w:r>
      <w:r w:rsidR="000E3CE1" w:rsidRPr="00712ACC">
        <w:rPr>
          <w:sz w:val="26"/>
        </w:rPr>
        <w:sym w:font="Symbol" w:char="F0AA"/>
      </w:r>
      <w:r w:rsidRPr="00712ACC">
        <w:tab/>
        <w:t xml:space="preserve">= </w:t>
      </w:r>
      <w:r w:rsidRPr="00712ACC">
        <w:rPr>
          <w:color w:val="FF0000"/>
        </w:rPr>
        <w:t>ROMEX overføring til 2NT</w:t>
      </w:r>
      <w:r w:rsidRPr="00712ACC">
        <w:t xml:space="preserve">. Innledning til </w:t>
      </w:r>
      <w:r w:rsidR="00F857A3" w:rsidRPr="00712ACC">
        <w:rPr>
          <w:color w:val="FF0000"/>
        </w:rPr>
        <w:t xml:space="preserve">ROMEX </w:t>
      </w:r>
      <w:r w:rsidRPr="00712ACC">
        <w:rPr>
          <w:color w:val="FF0000"/>
        </w:rPr>
        <w:t>langfargetrial</w:t>
      </w:r>
      <w:r w:rsidRPr="00712ACC">
        <w:t>. 15+</w:t>
      </w:r>
      <w:r w:rsidR="00F857A3" w:rsidRPr="00712ACC">
        <w:t xml:space="preserve"> HFP</w:t>
      </w:r>
      <w:r w:rsidRPr="00712ACC">
        <w:t>.</w:t>
      </w:r>
    </w:p>
    <w:p w:rsidR="00A71959" w:rsidRPr="00712ACC" w:rsidRDefault="00A71959" w:rsidP="00E162AB">
      <w:pPr>
        <w:pStyle w:val="NormalList"/>
        <w:tabs>
          <w:tab w:val="clear" w:pos="720"/>
          <w:tab w:val="clear" w:pos="1260"/>
          <w:tab w:val="left" w:pos="2127"/>
        </w:tabs>
        <w:spacing w:before="0" w:after="0"/>
        <w:ind w:hanging="709"/>
      </w:pPr>
      <w:r w:rsidRPr="00712ACC">
        <w:t>2NT</w:t>
      </w:r>
      <w:r w:rsidRPr="00712ACC">
        <w:tab/>
        <w:t>= Javel.</w:t>
      </w:r>
    </w:p>
    <w:p w:rsidR="00A71959" w:rsidRPr="00712ACC" w:rsidRDefault="00A71959" w:rsidP="00E162AB">
      <w:pPr>
        <w:pStyle w:val="NormalList"/>
        <w:tabs>
          <w:tab w:val="clear" w:pos="1260"/>
          <w:tab w:val="clear" w:pos="1440"/>
          <w:tab w:val="left" w:pos="142"/>
          <w:tab w:val="left" w:pos="2127"/>
        </w:tabs>
        <w:spacing w:before="0" w:after="0"/>
        <w:ind w:left="2127" w:hanging="709"/>
      </w:pPr>
      <w:r w:rsidRPr="00712ACC">
        <w:t>3</w:t>
      </w:r>
      <w:r w:rsidR="000E3CE1" w:rsidRPr="00712ACC">
        <w:rPr>
          <w:sz w:val="26"/>
        </w:rPr>
        <w:sym w:font="Symbol" w:char="F0A7"/>
      </w:r>
      <w:r w:rsidRPr="00712ACC">
        <w:tab/>
        <w:t xml:space="preserve">= </w:t>
      </w:r>
      <w:r w:rsidR="00690241" w:rsidRPr="00712ACC">
        <w:rPr>
          <w:color w:val="FF0000"/>
        </w:rPr>
        <w:t xml:space="preserve">ROMEX Lang </w:t>
      </w:r>
      <w:r w:rsidRPr="00712ACC">
        <w:t>i</w:t>
      </w:r>
      <w:r w:rsidR="005C1756" w:rsidRPr="00712ACC">
        <w:t xml:space="preserve"> </w:t>
      </w:r>
      <w:r w:rsidR="000E3CE1" w:rsidRPr="00712ACC">
        <w:rPr>
          <w:sz w:val="26"/>
        </w:rPr>
        <w:sym w:font="Symbol" w:char="F0A7"/>
      </w:r>
      <w:r w:rsidR="00E87818" w:rsidRPr="00712ACC">
        <w:t xml:space="preserve"> </w:t>
      </w:r>
      <w:r w:rsidR="002926CD" w:rsidRPr="00712ACC">
        <w:t>(3+</w:t>
      </w:r>
      <w:r w:rsidR="002926CD" w:rsidRPr="00712ACC">
        <w:rPr>
          <w:sz w:val="26"/>
        </w:rPr>
        <w:sym w:font="Symbol" w:char="F0A7"/>
      </w:r>
      <w:r w:rsidR="002926CD" w:rsidRPr="00712ACC">
        <w:t>) 15+H</w:t>
      </w:r>
      <w:r w:rsidR="00F857A3" w:rsidRPr="00712ACC">
        <w:t>F</w:t>
      </w:r>
      <w:r w:rsidR="002926CD" w:rsidRPr="00712ACC">
        <w:t>P. INV (naturlig).</w:t>
      </w:r>
    </w:p>
    <w:p w:rsidR="00A71959" w:rsidRPr="00712ACC" w:rsidRDefault="00A71959" w:rsidP="00E162AB">
      <w:pPr>
        <w:pStyle w:val="NormalList"/>
        <w:tabs>
          <w:tab w:val="clear" w:pos="1260"/>
          <w:tab w:val="clear" w:pos="1440"/>
          <w:tab w:val="left" w:pos="142"/>
          <w:tab w:val="left" w:pos="2127"/>
        </w:tabs>
        <w:spacing w:before="0" w:after="0"/>
        <w:ind w:left="2127" w:hanging="709"/>
      </w:pPr>
      <w:r w:rsidRPr="00712ACC">
        <w:t>3</w:t>
      </w:r>
      <w:r w:rsidR="000E3CE1" w:rsidRPr="00712ACC">
        <w:rPr>
          <w:color w:val="FF0000"/>
          <w:sz w:val="26"/>
        </w:rPr>
        <w:sym w:font="Symbol" w:char="F0A8"/>
      </w:r>
      <w:r w:rsidRPr="00712ACC">
        <w:tab/>
        <w:t xml:space="preserve">= </w:t>
      </w:r>
      <w:r w:rsidR="00690241" w:rsidRPr="00712ACC">
        <w:rPr>
          <w:color w:val="FF0000"/>
        </w:rPr>
        <w:t xml:space="preserve">ROMEX Lang </w:t>
      </w:r>
      <w:r w:rsidRPr="00712ACC">
        <w:t>i</w:t>
      </w:r>
      <w:r w:rsidR="005C1756" w:rsidRPr="00712ACC">
        <w:t xml:space="preserve"> </w:t>
      </w:r>
      <w:r w:rsidR="000E3CE1" w:rsidRPr="00712ACC">
        <w:rPr>
          <w:color w:val="FF0000"/>
          <w:sz w:val="26"/>
        </w:rPr>
        <w:sym w:font="Symbol" w:char="F0A8"/>
      </w:r>
      <w:r w:rsidR="00E87818" w:rsidRPr="00712ACC">
        <w:t xml:space="preserve"> </w:t>
      </w:r>
      <w:r w:rsidR="002926CD" w:rsidRPr="00712ACC">
        <w:t>(3+</w:t>
      </w:r>
      <w:r w:rsidR="002926CD" w:rsidRPr="00712ACC">
        <w:rPr>
          <w:color w:val="FF0000"/>
          <w:sz w:val="30"/>
        </w:rPr>
        <w:sym w:font="Symbol" w:char="F0A8"/>
      </w:r>
      <w:r w:rsidR="002926CD" w:rsidRPr="00712ACC">
        <w:t>) 15+</w:t>
      </w:r>
      <w:r w:rsidR="00F857A3" w:rsidRPr="00712ACC">
        <w:t xml:space="preserve"> HFP</w:t>
      </w:r>
      <w:r w:rsidR="002926CD" w:rsidRPr="00712ACC">
        <w:t>. INV (naturlig).</w:t>
      </w:r>
    </w:p>
    <w:p w:rsidR="00A71959" w:rsidRPr="00712ACC" w:rsidRDefault="00A71959" w:rsidP="00E162AB">
      <w:pPr>
        <w:pStyle w:val="NormalList"/>
        <w:tabs>
          <w:tab w:val="clear" w:pos="1440"/>
          <w:tab w:val="left" w:pos="142"/>
        </w:tabs>
        <w:spacing w:before="0" w:after="0"/>
        <w:ind w:left="2127" w:hanging="709"/>
      </w:pPr>
      <w:r w:rsidRPr="00712ACC">
        <w:t>3</w:t>
      </w:r>
      <w:r w:rsidR="000E3CE1" w:rsidRPr="00712ACC">
        <w:rPr>
          <w:color w:val="FF0000"/>
          <w:sz w:val="26"/>
        </w:rPr>
        <w:sym w:font="Symbol" w:char="F0A9"/>
      </w:r>
      <w:r w:rsidRPr="00712ACC">
        <w:tab/>
        <w:t xml:space="preserve">= </w:t>
      </w:r>
      <w:r w:rsidR="00690241" w:rsidRPr="00712ACC">
        <w:rPr>
          <w:color w:val="FF0000"/>
        </w:rPr>
        <w:t xml:space="preserve">ROMEX Lang </w:t>
      </w:r>
      <w:r w:rsidRPr="00712ACC">
        <w:t>i</w:t>
      </w:r>
      <w:r w:rsidR="005C1756" w:rsidRPr="00712ACC">
        <w:t xml:space="preserve"> </w:t>
      </w:r>
      <w:r w:rsidR="000E3CE1" w:rsidRPr="00712ACC">
        <w:rPr>
          <w:sz w:val="26"/>
        </w:rPr>
        <w:sym w:font="Symbol" w:char="F0AA"/>
      </w:r>
      <w:r w:rsidR="00E87818" w:rsidRPr="00712ACC">
        <w:t xml:space="preserve"> (3+</w:t>
      </w:r>
      <w:r w:rsidR="00E87818" w:rsidRPr="00712ACC">
        <w:rPr>
          <w:sz w:val="26"/>
        </w:rPr>
        <w:sym w:font="Symbol" w:char="F0AA"/>
      </w:r>
      <w:r w:rsidR="00E87818" w:rsidRPr="00712ACC">
        <w:t xml:space="preserve">) </w:t>
      </w:r>
      <w:r w:rsidR="002926CD" w:rsidRPr="00712ACC">
        <w:t>(3+</w:t>
      </w:r>
      <w:r w:rsidR="002926CD" w:rsidRPr="00712ACC">
        <w:rPr>
          <w:sz w:val="26"/>
        </w:rPr>
        <w:sym w:font="Symbol" w:char="F0AA"/>
      </w:r>
      <w:r w:rsidR="002926CD" w:rsidRPr="00712ACC">
        <w:t>) 15+</w:t>
      </w:r>
      <w:r w:rsidR="00F857A3" w:rsidRPr="00712ACC">
        <w:t xml:space="preserve"> HFP</w:t>
      </w:r>
      <w:r w:rsidR="002926CD" w:rsidRPr="00712ACC">
        <w:t>. INV (residuet).</w:t>
      </w:r>
    </w:p>
    <w:p w:rsidR="00A71959" w:rsidRPr="00712ACC" w:rsidRDefault="005E5632" w:rsidP="00E162AB">
      <w:pPr>
        <w:pStyle w:val="NormalList"/>
        <w:tabs>
          <w:tab w:val="clear" w:pos="540"/>
          <w:tab w:val="clear" w:pos="1260"/>
          <w:tab w:val="clear" w:pos="1440"/>
          <w:tab w:val="left" w:pos="1418"/>
        </w:tabs>
        <w:spacing w:before="0" w:after="0"/>
        <w:ind w:left="709" w:hanging="709"/>
        <w:rPr>
          <w:color w:val="000000"/>
        </w:rPr>
      </w:pPr>
      <w:r w:rsidRPr="00712ACC">
        <w:t>2NT</w:t>
      </w:r>
      <w:r w:rsidRPr="00712ACC">
        <w:tab/>
        <w:t xml:space="preserve">= </w:t>
      </w:r>
      <w:r w:rsidR="00690241" w:rsidRPr="00712ACC">
        <w:rPr>
          <w:color w:val="FF0000"/>
        </w:rPr>
        <w:t xml:space="preserve">ROMEX Kort </w:t>
      </w:r>
      <w:r w:rsidR="00A71959" w:rsidRPr="00712ACC">
        <w:t>i</w:t>
      </w:r>
      <w:r w:rsidR="005C1756" w:rsidRPr="00712ACC">
        <w:t xml:space="preserve"> </w:t>
      </w:r>
      <w:r w:rsidR="000E3CE1" w:rsidRPr="00712ACC">
        <w:rPr>
          <w:sz w:val="26"/>
        </w:rPr>
        <w:sym w:font="Symbol" w:char="F0AA"/>
      </w:r>
      <w:r w:rsidR="002926CD" w:rsidRPr="00712ACC">
        <w:t xml:space="preserve"> (Singel </w:t>
      </w:r>
      <w:r w:rsidR="002926CD" w:rsidRPr="00712ACC">
        <w:rPr>
          <w:sz w:val="26"/>
        </w:rPr>
        <w:sym w:font="Symbol" w:char="F0AA"/>
      </w:r>
      <w:r w:rsidR="002926CD" w:rsidRPr="00712ACC">
        <w:t>). 15+</w:t>
      </w:r>
      <w:r w:rsidR="00F857A3" w:rsidRPr="00712ACC">
        <w:t xml:space="preserve"> HFP</w:t>
      </w:r>
      <w:r w:rsidR="002926CD" w:rsidRPr="00712ACC">
        <w:t>. INV (residuet).</w:t>
      </w:r>
      <w:r w:rsidR="00F857A3" w:rsidRPr="00712ACC">
        <w:t xml:space="preserve"> </w:t>
      </w:r>
    </w:p>
    <w:p w:rsidR="00A71959" w:rsidRPr="00712ACC" w:rsidRDefault="00A71959" w:rsidP="00E162AB">
      <w:pPr>
        <w:pStyle w:val="NormalList"/>
        <w:tabs>
          <w:tab w:val="clear" w:pos="540"/>
          <w:tab w:val="clear" w:pos="1260"/>
          <w:tab w:val="clear" w:pos="1440"/>
          <w:tab w:val="left" w:pos="1418"/>
        </w:tabs>
        <w:spacing w:before="0" w:after="0"/>
        <w:ind w:left="709" w:hanging="709"/>
      </w:pPr>
      <w:r w:rsidRPr="00712ACC">
        <w:t>3</w:t>
      </w:r>
      <w:r w:rsidR="000E3CE1" w:rsidRPr="00712ACC">
        <w:rPr>
          <w:sz w:val="26"/>
        </w:rPr>
        <w:sym w:font="Symbol" w:char="F0A7"/>
      </w:r>
      <w:r w:rsidR="005E5632" w:rsidRPr="00712ACC">
        <w:tab/>
        <w:t xml:space="preserve">= </w:t>
      </w:r>
      <w:r w:rsidR="00690241" w:rsidRPr="00712ACC">
        <w:rPr>
          <w:color w:val="FF0000"/>
        </w:rPr>
        <w:t xml:space="preserve">ROMEX Kort </w:t>
      </w:r>
      <w:r w:rsidRPr="00712ACC">
        <w:t>i</w:t>
      </w:r>
      <w:r w:rsidR="005C1756" w:rsidRPr="00712ACC">
        <w:t xml:space="preserve"> </w:t>
      </w:r>
      <w:r w:rsidR="000E3CE1" w:rsidRPr="00712ACC">
        <w:rPr>
          <w:sz w:val="26"/>
        </w:rPr>
        <w:sym w:font="Symbol" w:char="F0A7"/>
      </w:r>
      <w:r w:rsidR="002926CD" w:rsidRPr="00712ACC">
        <w:t xml:space="preserve"> (Singel </w:t>
      </w:r>
      <w:r w:rsidR="002926CD" w:rsidRPr="00712ACC">
        <w:rPr>
          <w:sz w:val="26"/>
        </w:rPr>
        <w:sym w:font="Symbol" w:char="F0A7"/>
      </w:r>
      <w:r w:rsidR="002926CD" w:rsidRPr="00712ACC">
        <w:t>). 15+</w:t>
      </w:r>
      <w:r w:rsidR="00F857A3" w:rsidRPr="00712ACC">
        <w:t xml:space="preserve"> HFP</w:t>
      </w:r>
      <w:r w:rsidR="002926CD" w:rsidRPr="00712ACC">
        <w:t>. INV (naturlig).</w:t>
      </w:r>
    </w:p>
    <w:p w:rsidR="00A71959" w:rsidRPr="00712ACC" w:rsidRDefault="00A71959" w:rsidP="00E162AB">
      <w:pPr>
        <w:pStyle w:val="NormalList"/>
        <w:tabs>
          <w:tab w:val="clear" w:pos="540"/>
          <w:tab w:val="clear" w:pos="1260"/>
          <w:tab w:val="clear" w:pos="1440"/>
          <w:tab w:val="left" w:pos="1418"/>
        </w:tabs>
        <w:spacing w:before="0" w:after="0"/>
        <w:ind w:left="709" w:hanging="709"/>
      </w:pPr>
      <w:r w:rsidRPr="00712ACC">
        <w:t>3</w:t>
      </w:r>
      <w:r w:rsidR="000E3CE1" w:rsidRPr="00712ACC">
        <w:rPr>
          <w:color w:val="FF0000"/>
          <w:sz w:val="26"/>
        </w:rPr>
        <w:sym w:font="Symbol" w:char="F0A8"/>
      </w:r>
      <w:r w:rsidR="005E5632" w:rsidRPr="00712ACC">
        <w:tab/>
        <w:t xml:space="preserve">= </w:t>
      </w:r>
      <w:r w:rsidR="00690241" w:rsidRPr="00712ACC">
        <w:rPr>
          <w:color w:val="FF0000"/>
        </w:rPr>
        <w:t xml:space="preserve">ROMEX Kort </w:t>
      </w:r>
      <w:r w:rsidRPr="00712ACC">
        <w:t>i</w:t>
      </w:r>
      <w:r w:rsidR="005C1756" w:rsidRPr="00712ACC">
        <w:t xml:space="preserve"> </w:t>
      </w:r>
      <w:r w:rsidR="000E3CE1" w:rsidRPr="00712ACC">
        <w:rPr>
          <w:color w:val="FF0000"/>
          <w:sz w:val="26"/>
        </w:rPr>
        <w:sym w:font="Symbol" w:char="F0A8"/>
      </w:r>
      <w:r w:rsidR="002926CD" w:rsidRPr="00712ACC">
        <w:t xml:space="preserve"> (Singel </w:t>
      </w:r>
      <w:r w:rsidR="002926CD" w:rsidRPr="00712ACC">
        <w:rPr>
          <w:color w:val="FF0000"/>
          <w:sz w:val="26"/>
        </w:rPr>
        <w:sym w:font="Symbol" w:char="F0A8"/>
      </w:r>
      <w:r w:rsidR="002926CD" w:rsidRPr="00712ACC">
        <w:t>). 15+</w:t>
      </w:r>
      <w:r w:rsidR="00F857A3" w:rsidRPr="00712ACC">
        <w:t xml:space="preserve"> HFP</w:t>
      </w:r>
      <w:r w:rsidR="002926CD" w:rsidRPr="00712ACC">
        <w:t>. INV (naturlig).</w:t>
      </w:r>
    </w:p>
    <w:p w:rsidR="00A71959" w:rsidRPr="00712ACC" w:rsidRDefault="00A71959" w:rsidP="00E162AB">
      <w:pPr>
        <w:tabs>
          <w:tab w:val="left" w:pos="567"/>
          <w:tab w:val="left" w:pos="720"/>
          <w:tab w:val="left" w:pos="1418"/>
        </w:tabs>
        <w:spacing w:before="0" w:after="0"/>
        <w:ind w:left="709" w:hanging="709"/>
      </w:pPr>
      <w:r w:rsidRPr="00712ACC">
        <w:t>3</w:t>
      </w:r>
      <w:r w:rsidR="000E3CE1" w:rsidRPr="00712ACC">
        <w:rPr>
          <w:color w:val="FF0000"/>
          <w:sz w:val="26"/>
        </w:rPr>
        <w:sym w:font="Symbol" w:char="F0A9"/>
      </w:r>
      <w:r w:rsidRPr="00712ACC">
        <w:tab/>
      </w:r>
      <w:r w:rsidRPr="00712ACC">
        <w:tab/>
        <w:t xml:space="preserve">= </w:t>
      </w:r>
      <w:r w:rsidRPr="00712ACC">
        <w:rPr>
          <w:color w:val="000000"/>
        </w:rPr>
        <w:t>SPERR</w:t>
      </w:r>
      <w:r w:rsidRPr="00712ACC">
        <w:t xml:space="preserve"> i</w:t>
      </w:r>
      <w:r w:rsidR="005C1756" w:rsidRPr="00712ACC">
        <w:t xml:space="preserve"> </w:t>
      </w:r>
      <w:r w:rsidR="000E3CE1" w:rsidRPr="00712ACC">
        <w:rPr>
          <w:color w:val="FF0000"/>
          <w:sz w:val="26"/>
        </w:rPr>
        <w:sym w:font="Symbol" w:char="F0A9"/>
      </w:r>
      <w:r w:rsidRPr="00712ACC">
        <w:t>. NF. 11-14HFP.</w:t>
      </w:r>
    </w:p>
    <w:p w:rsidR="00A71959" w:rsidRPr="00712ACC" w:rsidRDefault="00A71959" w:rsidP="00E162AB">
      <w:pPr>
        <w:pStyle w:val="NormalList"/>
        <w:tabs>
          <w:tab w:val="clear" w:pos="540"/>
          <w:tab w:val="clear" w:pos="1260"/>
          <w:tab w:val="clear" w:pos="1440"/>
          <w:tab w:val="left" w:pos="1418"/>
        </w:tabs>
        <w:spacing w:before="0" w:after="0"/>
        <w:ind w:left="709" w:hanging="709"/>
      </w:pPr>
      <w:r w:rsidRPr="00712ACC">
        <w:t>3</w:t>
      </w:r>
      <w:r w:rsidR="000E3CE1" w:rsidRPr="00712ACC">
        <w:rPr>
          <w:sz w:val="26"/>
        </w:rPr>
        <w:sym w:font="Symbol" w:char="F0AA"/>
      </w:r>
      <w:r w:rsidR="005E5632" w:rsidRPr="00712ACC">
        <w:tab/>
        <w:t xml:space="preserve">= </w:t>
      </w:r>
      <w:r w:rsidRPr="00712ACC">
        <w:t>15</w:t>
      </w:r>
      <w:r w:rsidR="00293884" w:rsidRPr="00712ACC">
        <w:t>+</w:t>
      </w:r>
      <w:r w:rsidR="00F857A3" w:rsidRPr="00712ACC">
        <w:t xml:space="preserve"> HFP</w:t>
      </w:r>
      <w:r w:rsidRPr="00712ACC">
        <w:t>. Renons i</w:t>
      </w:r>
      <w:r w:rsidR="005C1756" w:rsidRPr="00712ACC">
        <w:t xml:space="preserve"> </w:t>
      </w:r>
      <w:r w:rsidR="000E3CE1" w:rsidRPr="00712ACC">
        <w:rPr>
          <w:sz w:val="26"/>
        </w:rPr>
        <w:sym w:font="Symbol" w:char="F0AA"/>
      </w:r>
      <w:r w:rsidRPr="00712ACC">
        <w:t>.</w:t>
      </w:r>
      <w:r w:rsidRPr="00712ACC">
        <w:rPr>
          <w:color w:val="FF0000"/>
        </w:rPr>
        <w:t xml:space="preserve"> </w:t>
      </w:r>
      <w:r w:rsidRPr="00712ACC">
        <w:t>GF.</w:t>
      </w:r>
      <w:r w:rsidR="002926CD" w:rsidRPr="00712ACC">
        <w:t xml:space="preserve"> Ber om CUE. Avslag: 4</w:t>
      </w:r>
      <w:r w:rsidR="002926CD" w:rsidRPr="00712ACC">
        <w:rPr>
          <w:color w:val="FF0000"/>
          <w:sz w:val="26"/>
        </w:rPr>
        <w:sym w:font="Symbol" w:char="F0A9"/>
      </w:r>
      <w:r w:rsidR="002926CD" w:rsidRPr="00712ACC">
        <w:t>.</w:t>
      </w:r>
    </w:p>
    <w:p w:rsidR="00A71959" w:rsidRPr="00712ACC" w:rsidRDefault="005E5632" w:rsidP="00E162AB">
      <w:pPr>
        <w:pStyle w:val="NormalList"/>
        <w:tabs>
          <w:tab w:val="clear" w:pos="540"/>
          <w:tab w:val="clear" w:pos="1260"/>
          <w:tab w:val="clear" w:pos="1440"/>
          <w:tab w:val="left" w:pos="1418"/>
        </w:tabs>
        <w:spacing w:before="0" w:after="0"/>
        <w:ind w:left="709" w:hanging="709"/>
      </w:pPr>
      <w:r w:rsidRPr="00712ACC">
        <w:t>3NT</w:t>
      </w:r>
      <w:r w:rsidRPr="00712ACC">
        <w:tab/>
        <w:t xml:space="preserve">= </w:t>
      </w:r>
      <w:r w:rsidR="00A71959" w:rsidRPr="00712ACC">
        <w:t>18-19</w:t>
      </w:r>
      <w:r w:rsidR="00F857A3" w:rsidRPr="00712ACC">
        <w:t xml:space="preserve"> HFP</w:t>
      </w:r>
      <w:r w:rsidR="00A71959" w:rsidRPr="00712ACC">
        <w:t>. (5</w:t>
      </w:r>
      <w:r w:rsidR="000E3CE1" w:rsidRPr="00712ACC">
        <w:rPr>
          <w:color w:val="FF0000"/>
          <w:sz w:val="26"/>
        </w:rPr>
        <w:sym w:font="Symbol" w:char="F0A9"/>
      </w:r>
      <w:r w:rsidR="00A71959" w:rsidRPr="00712ACC">
        <w:t>-3-3-2)</w:t>
      </w:r>
      <w:r w:rsidR="002926CD" w:rsidRPr="00712ACC">
        <w:t xml:space="preserve"> (</w:t>
      </w:r>
      <w:r w:rsidR="00A71959" w:rsidRPr="00712ACC">
        <w:t>SEMI</w:t>
      </w:r>
      <w:r w:rsidR="002926CD" w:rsidRPr="00712ACC">
        <w:t>)</w:t>
      </w:r>
      <w:r w:rsidR="00A71959" w:rsidRPr="00712ACC">
        <w:t>BAL (</w:t>
      </w:r>
      <w:r w:rsidR="002926CD" w:rsidRPr="00712ACC">
        <w:t xml:space="preserve">kan være </w:t>
      </w:r>
      <w:r w:rsidR="00A71959" w:rsidRPr="00712ACC">
        <w:t>5</w:t>
      </w:r>
      <w:r w:rsidR="000E3CE1" w:rsidRPr="00712ACC">
        <w:rPr>
          <w:color w:val="FF0000"/>
          <w:sz w:val="26"/>
        </w:rPr>
        <w:sym w:font="Symbol" w:char="F0A9"/>
      </w:r>
      <w:r w:rsidR="00A71959" w:rsidRPr="00712ACC">
        <w:t>, 4</w:t>
      </w:r>
      <w:r w:rsidR="000E3CE1" w:rsidRPr="00712ACC">
        <w:rPr>
          <w:sz w:val="26"/>
        </w:rPr>
        <w:sym w:font="Symbol" w:char="F0A7"/>
      </w:r>
      <w:r w:rsidR="00A71959" w:rsidRPr="00712ACC">
        <w:t>/</w:t>
      </w:r>
      <w:r w:rsidR="000E3CE1" w:rsidRPr="00712ACC">
        <w:rPr>
          <w:color w:val="FF0000"/>
          <w:sz w:val="26"/>
        </w:rPr>
        <w:sym w:font="Symbol" w:char="F0A8"/>
      </w:r>
      <w:r w:rsidR="00A71959" w:rsidRPr="00712ACC">
        <w:rPr>
          <w:color w:val="FF0000"/>
        </w:rPr>
        <w:t xml:space="preserve"> </w:t>
      </w:r>
      <w:r w:rsidR="00A71959" w:rsidRPr="00712ACC">
        <w:rPr>
          <w:color w:val="000000"/>
        </w:rPr>
        <w:t>og 2-2). NF.</w:t>
      </w:r>
    </w:p>
    <w:p w:rsidR="00A71959" w:rsidRPr="00712ACC" w:rsidRDefault="00A71959" w:rsidP="00E162AB">
      <w:pPr>
        <w:pStyle w:val="NormalList"/>
        <w:tabs>
          <w:tab w:val="clear" w:pos="540"/>
          <w:tab w:val="clear" w:pos="1260"/>
          <w:tab w:val="clear" w:pos="1440"/>
          <w:tab w:val="left" w:pos="1418"/>
        </w:tabs>
        <w:spacing w:before="0" w:after="0"/>
        <w:ind w:left="709" w:hanging="709"/>
      </w:pPr>
      <w:r w:rsidRPr="00712ACC">
        <w:t>4</w:t>
      </w:r>
      <w:r w:rsidR="000E3CE1" w:rsidRPr="00712ACC">
        <w:rPr>
          <w:sz w:val="26"/>
        </w:rPr>
        <w:sym w:font="Symbol" w:char="F0A7"/>
      </w:r>
      <w:r w:rsidR="005E5632" w:rsidRPr="00712ACC">
        <w:tab/>
        <w:t xml:space="preserve">= </w:t>
      </w:r>
      <w:r w:rsidRPr="00712ACC">
        <w:t>15</w:t>
      </w:r>
      <w:r w:rsidR="00293884" w:rsidRPr="00712ACC">
        <w:t>+</w:t>
      </w:r>
      <w:r w:rsidR="00F857A3" w:rsidRPr="00712ACC">
        <w:t xml:space="preserve"> HFP</w:t>
      </w:r>
      <w:r w:rsidRPr="00712ACC">
        <w:t>. Renons i</w:t>
      </w:r>
      <w:r w:rsidR="005C1756" w:rsidRPr="00712ACC">
        <w:t xml:space="preserve"> </w:t>
      </w:r>
      <w:r w:rsidR="000E3CE1" w:rsidRPr="00712ACC">
        <w:rPr>
          <w:sz w:val="26"/>
        </w:rPr>
        <w:sym w:font="Symbol" w:char="F0A7"/>
      </w:r>
      <w:r w:rsidRPr="00712ACC">
        <w:t>. GF.</w:t>
      </w:r>
      <w:r w:rsidR="002926CD" w:rsidRPr="00712ACC">
        <w:t xml:space="preserve"> Ber om CUE. Avslag: 4</w:t>
      </w:r>
      <w:r w:rsidR="002926CD" w:rsidRPr="00712ACC">
        <w:rPr>
          <w:color w:val="FF0000"/>
          <w:sz w:val="26"/>
        </w:rPr>
        <w:sym w:font="Symbol" w:char="F0A9"/>
      </w:r>
      <w:r w:rsidR="002926CD" w:rsidRPr="00712ACC">
        <w:t>.</w:t>
      </w:r>
    </w:p>
    <w:p w:rsidR="00A71959" w:rsidRPr="00712ACC" w:rsidRDefault="00A71959" w:rsidP="00E162AB">
      <w:pPr>
        <w:pStyle w:val="NormalList"/>
        <w:tabs>
          <w:tab w:val="clear" w:pos="540"/>
          <w:tab w:val="clear" w:pos="1260"/>
          <w:tab w:val="clear" w:pos="1440"/>
          <w:tab w:val="left" w:pos="1418"/>
        </w:tabs>
        <w:spacing w:before="0" w:after="0"/>
        <w:ind w:left="709" w:hanging="709"/>
      </w:pPr>
      <w:r w:rsidRPr="00712ACC">
        <w:t>4</w:t>
      </w:r>
      <w:r w:rsidR="000E3CE1" w:rsidRPr="00712ACC">
        <w:rPr>
          <w:color w:val="FF0000"/>
          <w:sz w:val="26"/>
        </w:rPr>
        <w:sym w:font="Symbol" w:char="F0A8"/>
      </w:r>
      <w:r w:rsidR="005E5632" w:rsidRPr="00712ACC">
        <w:tab/>
        <w:t xml:space="preserve">= </w:t>
      </w:r>
      <w:r w:rsidRPr="00712ACC">
        <w:t>15</w:t>
      </w:r>
      <w:r w:rsidR="00293884" w:rsidRPr="00712ACC">
        <w:t>+</w:t>
      </w:r>
      <w:r w:rsidR="00F857A3" w:rsidRPr="00712ACC">
        <w:t xml:space="preserve"> HFP</w:t>
      </w:r>
      <w:r w:rsidRPr="00712ACC">
        <w:t>. Renons i</w:t>
      </w:r>
      <w:r w:rsidR="005C1756" w:rsidRPr="00712ACC">
        <w:t xml:space="preserve"> </w:t>
      </w:r>
      <w:r w:rsidR="000E3CE1" w:rsidRPr="00712ACC">
        <w:rPr>
          <w:color w:val="FF0000"/>
          <w:sz w:val="26"/>
        </w:rPr>
        <w:sym w:font="Symbol" w:char="F0A8"/>
      </w:r>
      <w:r w:rsidRPr="00712ACC">
        <w:t>. GF.</w:t>
      </w:r>
      <w:r w:rsidR="002926CD" w:rsidRPr="00712ACC">
        <w:t xml:space="preserve"> Ber om CUE. Avslag: 4</w:t>
      </w:r>
      <w:r w:rsidR="002926CD" w:rsidRPr="00712ACC">
        <w:rPr>
          <w:color w:val="FF0000"/>
          <w:sz w:val="26"/>
        </w:rPr>
        <w:sym w:font="Symbol" w:char="F0A9"/>
      </w:r>
      <w:r w:rsidR="002926CD" w:rsidRPr="00712ACC">
        <w:t>.</w:t>
      </w:r>
    </w:p>
    <w:p w:rsidR="00A71959" w:rsidRPr="00712ACC" w:rsidRDefault="00A71959" w:rsidP="00E162AB">
      <w:pPr>
        <w:pStyle w:val="NormalList"/>
        <w:tabs>
          <w:tab w:val="clear" w:pos="540"/>
          <w:tab w:val="clear" w:pos="1260"/>
          <w:tab w:val="clear" w:pos="1440"/>
          <w:tab w:val="left" w:pos="1418"/>
        </w:tabs>
        <w:spacing w:before="0" w:after="0"/>
        <w:ind w:left="709" w:hanging="709"/>
      </w:pPr>
      <w:r w:rsidRPr="00712ACC">
        <w:t>4</w:t>
      </w:r>
      <w:r w:rsidR="000E3CE1" w:rsidRPr="00712ACC">
        <w:rPr>
          <w:color w:val="FF0000"/>
          <w:sz w:val="26"/>
        </w:rPr>
        <w:sym w:font="Symbol" w:char="F0A9"/>
      </w:r>
      <w:r w:rsidR="005E5632" w:rsidRPr="00712ACC">
        <w:tab/>
        <w:t xml:space="preserve">= </w:t>
      </w:r>
      <w:r w:rsidRPr="00712ACC">
        <w:t xml:space="preserve">18-19HFP. Spillemelding. </w:t>
      </w:r>
      <w:r w:rsidR="00732527" w:rsidRPr="00712ACC">
        <w:t xml:space="preserve">Ingen kortfarge. </w:t>
      </w:r>
      <w:r w:rsidRPr="00712ACC">
        <w:t>Ikke sleminteressert.</w:t>
      </w:r>
    </w:p>
    <w:p w:rsidR="00A71959" w:rsidRPr="00712ACC" w:rsidRDefault="005E5632" w:rsidP="00E162AB">
      <w:pPr>
        <w:pStyle w:val="NormalList"/>
        <w:tabs>
          <w:tab w:val="clear" w:pos="540"/>
          <w:tab w:val="clear" w:pos="1260"/>
          <w:tab w:val="clear" w:pos="1440"/>
          <w:tab w:val="left" w:pos="1134"/>
          <w:tab w:val="left" w:pos="1418"/>
        </w:tabs>
        <w:spacing w:before="0" w:after="0"/>
        <w:ind w:left="709" w:hanging="709"/>
      </w:pPr>
      <w:r w:rsidRPr="00712ACC">
        <w:t>4NT</w:t>
      </w:r>
      <w:r w:rsidRPr="00712ACC">
        <w:tab/>
        <w:t xml:space="preserve">= </w:t>
      </w:r>
      <w:r w:rsidR="00A71959" w:rsidRPr="00712ACC">
        <w:t>18-19</w:t>
      </w:r>
      <w:r w:rsidR="00F857A3" w:rsidRPr="00712ACC">
        <w:t xml:space="preserve"> HFP</w:t>
      </w:r>
      <w:r w:rsidR="00A71959" w:rsidRPr="00712ACC">
        <w:t xml:space="preserve">. BLW med </w:t>
      </w:r>
      <w:r w:rsidR="000E3CE1" w:rsidRPr="00712ACC">
        <w:rPr>
          <w:color w:val="FF0000"/>
          <w:sz w:val="26"/>
        </w:rPr>
        <w:sym w:font="Symbol" w:char="F0A9"/>
      </w:r>
      <w:r w:rsidR="00A71959" w:rsidRPr="00712ACC">
        <w:rPr>
          <w:color w:val="FF0000"/>
        </w:rPr>
        <w:t xml:space="preserve"> </w:t>
      </w:r>
      <w:r w:rsidR="00A71959" w:rsidRPr="00712ACC">
        <w:t xml:space="preserve">som trumf. </w:t>
      </w:r>
    </w:p>
    <w:p w:rsidR="00A71959" w:rsidRPr="00712ACC" w:rsidRDefault="00A71959" w:rsidP="009C0B5A">
      <w:pPr>
        <w:pStyle w:val="NormalList"/>
        <w:spacing w:before="0" w:after="0"/>
        <w:ind w:left="0" w:firstLine="0"/>
      </w:pPr>
    </w:p>
    <w:p w:rsidR="00A71959" w:rsidRPr="00712ACC" w:rsidRDefault="00A71959" w:rsidP="00E162AB">
      <w:pPr>
        <w:pStyle w:val="Overskrift2"/>
        <w:rPr>
          <w:lang w:val="nb-NO"/>
        </w:rPr>
      </w:pPr>
      <w:r w:rsidRPr="00712ACC">
        <w:rPr>
          <w:lang w:val="nb-NO"/>
        </w:rPr>
        <w:t xml:space="preserve"> </w:t>
      </w:r>
      <w:bookmarkStart w:id="192" w:name="_Toc361740586"/>
      <w:bookmarkStart w:id="193" w:name="_Toc449516951"/>
      <w:r w:rsidRPr="00E162AB">
        <w:t>Meldinger</w:t>
      </w:r>
      <w:r w:rsidRPr="00712ACC">
        <w:rPr>
          <w:lang w:val="nb-NO"/>
        </w:rPr>
        <w:t xml:space="preserve"> etter 1</w:t>
      </w:r>
      <w:r w:rsidR="000E3CE1" w:rsidRPr="00712ACC">
        <w:rPr>
          <w:color w:val="FF0000"/>
          <w:sz w:val="32"/>
          <w:lang w:val="nb-NO"/>
        </w:rPr>
        <w:sym w:font="Symbol" w:char="F0A9"/>
      </w:r>
      <w:r w:rsidRPr="00712ACC">
        <w:rPr>
          <w:lang w:val="nb-NO"/>
        </w:rPr>
        <w:t xml:space="preserve"> - 2</w:t>
      </w:r>
      <w:r w:rsidR="000E3CE1" w:rsidRPr="00712ACC">
        <w:rPr>
          <w:sz w:val="32"/>
          <w:lang w:val="nb-NO"/>
        </w:rPr>
        <w:sym w:font="Symbol" w:char="F0AA"/>
      </w:r>
      <w:r w:rsidR="003A08F0" w:rsidRPr="00712ACC">
        <w:rPr>
          <w:lang w:val="nb-NO"/>
        </w:rPr>
        <w:t xml:space="preserve"> (BUK strukturhopp+1</w:t>
      </w:r>
      <w:r w:rsidRPr="00712ACC">
        <w:rPr>
          <w:lang w:val="nb-NO"/>
        </w:rPr>
        <w:t>)</w:t>
      </w:r>
      <w:bookmarkEnd w:id="192"/>
      <w:bookmarkEnd w:id="193"/>
    </w:p>
    <w:p w:rsidR="00293884" w:rsidRPr="00712ACC" w:rsidRDefault="00293884" w:rsidP="009C0B5A">
      <w:pPr>
        <w:pStyle w:val="NormalList"/>
        <w:tabs>
          <w:tab w:val="clear" w:pos="540"/>
          <w:tab w:val="clear" w:pos="720"/>
          <w:tab w:val="clear" w:pos="1260"/>
          <w:tab w:val="clear" w:pos="1440"/>
        </w:tabs>
        <w:spacing w:before="0" w:after="0"/>
        <w:ind w:left="0" w:firstLine="0"/>
      </w:pPr>
    </w:p>
    <w:p w:rsidR="0095498F" w:rsidRDefault="0095498F" w:rsidP="009C0B5A">
      <w:pPr>
        <w:pStyle w:val="NormalList"/>
        <w:tabs>
          <w:tab w:val="clear" w:pos="540"/>
          <w:tab w:val="clear" w:pos="720"/>
          <w:tab w:val="clear" w:pos="1260"/>
          <w:tab w:val="clear" w:pos="1440"/>
        </w:tabs>
        <w:spacing w:before="0" w:after="0"/>
        <w:ind w:left="0" w:firstLine="0"/>
      </w:pPr>
      <w:r w:rsidRPr="00712ACC">
        <w:t>2</w:t>
      </w:r>
      <w:r w:rsidRPr="00712ACC">
        <w:rPr>
          <w:sz w:val="26"/>
        </w:rPr>
        <w:sym w:font="Symbol" w:char="F0AA"/>
      </w:r>
      <w:r w:rsidRPr="00712ACC">
        <w:t xml:space="preserve"> </w:t>
      </w:r>
      <w:r w:rsidRPr="00712ACC">
        <w:rPr>
          <w:color w:val="FF0000"/>
        </w:rPr>
        <w:t>(BUK Strukturhopp+1)</w:t>
      </w:r>
      <w:r w:rsidRPr="00712ACC">
        <w:t xml:space="preserve"> viser 4+</w:t>
      </w:r>
      <w:r w:rsidRPr="00712ACC">
        <w:rPr>
          <w:color w:val="FF0000"/>
          <w:sz w:val="26"/>
        </w:rPr>
        <w:sym w:font="Symbol" w:char="F0A9"/>
      </w:r>
      <w:r w:rsidRPr="00712ACC">
        <w:t xml:space="preserve">, en singelton ett eller annet sted (tangentbudet spør) og 7-10HFP INV. </w:t>
      </w:r>
      <w:r w:rsidRPr="00712ACC">
        <w:rPr>
          <w:color w:val="0000FF"/>
        </w:rPr>
        <w:t xml:space="preserve">(Se punkt 9.3) </w:t>
      </w:r>
      <w:r w:rsidRPr="00712ACC">
        <w:t>(Tilsvarende Hopp+1 etter 1</w:t>
      </w:r>
      <w:r w:rsidRPr="00712ACC">
        <w:rPr>
          <w:sz w:val="26"/>
        </w:rPr>
        <w:sym w:font="Symbol" w:char="F0AA"/>
      </w:r>
      <w:r w:rsidRPr="00712ACC">
        <w:t xml:space="preserve"> er 3</w:t>
      </w:r>
      <w:r w:rsidRPr="00712ACC">
        <w:rPr>
          <w:sz w:val="26"/>
        </w:rPr>
        <w:sym w:font="Symbol" w:char="F0A7"/>
      </w:r>
      <w:r w:rsidRPr="00712ACC">
        <w:t>.)</w:t>
      </w:r>
    </w:p>
    <w:p w:rsidR="00E162AB" w:rsidRPr="00712ACC" w:rsidRDefault="00E162AB" w:rsidP="009C0B5A">
      <w:pPr>
        <w:pStyle w:val="NormalList"/>
        <w:tabs>
          <w:tab w:val="clear" w:pos="540"/>
          <w:tab w:val="clear" w:pos="720"/>
          <w:tab w:val="clear" w:pos="1260"/>
          <w:tab w:val="clear" w:pos="1440"/>
        </w:tabs>
        <w:spacing w:before="0" w:after="0"/>
        <w:ind w:left="0" w:firstLine="0"/>
      </w:pPr>
    </w:p>
    <w:p w:rsidR="0095498F" w:rsidRPr="00712ACC" w:rsidRDefault="0095498F" w:rsidP="00E162AB">
      <w:pPr>
        <w:pStyle w:val="NormalList"/>
        <w:tabs>
          <w:tab w:val="clear" w:pos="540"/>
          <w:tab w:val="clear" w:pos="1440"/>
          <w:tab w:val="left" w:pos="426"/>
        </w:tabs>
        <w:spacing w:before="0" w:after="0"/>
        <w:ind w:left="709" w:hanging="709"/>
      </w:pPr>
      <w:r w:rsidRPr="00712ACC">
        <w:t>1</w:t>
      </w:r>
      <w:r w:rsidRPr="00712ACC">
        <w:rPr>
          <w:color w:val="FF0000"/>
          <w:sz w:val="26"/>
        </w:rPr>
        <w:sym w:font="Symbol" w:char="F0A9"/>
      </w:r>
      <w:r w:rsidRPr="00712ACC">
        <w:tab/>
        <w:t>-</w:t>
      </w:r>
      <w:r w:rsidRPr="00712ACC">
        <w:tab/>
      </w:r>
      <w:r w:rsidRPr="00712ACC">
        <w:tab/>
        <w:t>2</w:t>
      </w:r>
      <w:r w:rsidRPr="00712ACC">
        <w:rPr>
          <w:sz w:val="26"/>
        </w:rPr>
        <w:sym w:font="Symbol" w:char="F0AA"/>
      </w:r>
      <w:r w:rsidRPr="00712ACC">
        <w:tab/>
      </w:r>
    </w:p>
    <w:p w:rsidR="0095498F" w:rsidRPr="00712ACC" w:rsidRDefault="0095498F" w:rsidP="00E162AB">
      <w:pPr>
        <w:pStyle w:val="NormalList"/>
        <w:tabs>
          <w:tab w:val="clear" w:pos="540"/>
          <w:tab w:val="clear" w:pos="1440"/>
          <w:tab w:val="left" w:pos="426"/>
        </w:tabs>
        <w:spacing w:before="0" w:after="0"/>
        <w:ind w:left="709" w:hanging="709"/>
      </w:pPr>
      <w:r w:rsidRPr="00712ACC">
        <w:t>?</w:t>
      </w:r>
    </w:p>
    <w:p w:rsidR="0095498F" w:rsidRPr="00712ACC" w:rsidRDefault="0095498F" w:rsidP="00E162AB">
      <w:pPr>
        <w:pStyle w:val="NormalList"/>
        <w:tabs>
          <w:tab w:val="clear" w:pos="540"/>
          <w:tab w:val="clear" w:pos="1260"/>
          <w:tab w:val="clear" w:pos="1440"/>
        </w:tabs>
        <w:spacing w:before="0" w:after="0"/>
      </w:pPr>
      <w:r w:rsidRPr="00712ACC">
        <w:t>2NT</w:t>
      </w:r>
      <w:r w:rsidRPr="00712ACC">
        <w:tab/>
      </w:r>
      <w:r w:rsidR="00E162AB">
        <w:tab/>
      </w:r>
      <w:r w:rsidRPr="00712ACC">
        <w:t xml:space="preserve">= Spørsmål etter singelton. </w:t>
      </w:r>
      <w:r w:rsidRPr="00712ACC">
        <w:rPr>
          <w:color w:val="FF0000"/>
        </w:rPr>
        <w:t>NB! Ikke ROMEX lang!</w:t>
      </w:r>
      <w:r w:rsidR="00334510" w:rsidRPr="00712ACC">
        <w:t xml:space="preserve"> (NB! Hvis motparten dobler 2</w:t>
      </w:r>
      <w:r w:rsidR="00334510" w:rsidRPr="00712ACC">
        <w:sym w:font="Symbol" w:char="F0AA"/>
      </w:r>
      <w:r w:rsidR="00334510" w:rsidRPr="00712ACC">
        <w:t xml:space="preserve">, vil </w:t>
      </w:r>
      <w:r w:rsidR="00334510" w:rsidRPr="00712ACC">
        <w:rPr>
          <w:color w:val="FF0000"/>
        </w:rPr>
        <w:t>xx</w:t>
      </w:r>
      <w:r w:rsidR="00334510" w:rsidRPr="00712ACC">
        <w:t xml:space="preserve"> bli spørsmål etter singelton. Svarene vil da være: 2NT (singel </w:t>
      </w:r>
      <w:r w:rsidR="00334510" w:rsidRPr="00712ACC">
        <w:rPr>
          <w:sz w:val="26"/>
        </w:rPr>
        <w:sym w:font="Symbol" w:char="F0AA"/>
      </w:r>
      <w:r w:rsidR="00334510" w:rsidRPr="00712ACC">
        <w:t>), 3</w:t>
      </w:r>
      <w:r w:rsidR="00334510" w:rsidRPr="00712ACC">
        <w:rPr>
          <w:sz w:val="26"/>
        </w:rPr>
        <w:sym w:font="Symbol" w:char="F0A7"/>
      </w:r>
      <w:r w:rsidR="00334510" w:rsidRPr="00712ACC">
        <w:t xml:space="preserve"> (singel </w:t>
      </w:r>
      <w:r w:rsidR="00334510" w:rsidRPr="00712ACC">
        <w:rPr>
          <w:sz w:val="26"/>
        </w:rPr>
        <w:sym w:font="Symbol" w:char="F0A7"/>
      </w:r>
      <w:r w:rsidR="00334510" w:rsidRPr="00712ACC">
        <w:t>) og 3</w:t>
      </w:r>
      <w:r w:rsidR="00334510" w:rsidRPr="00712ACC">
        <w:rPr>
          <w:color w:val="FF0000"/>
          <w:sz w:val="26"/>
        </w:rPr>
        <w:sym w:font="Symbol" w:char="F0A8"/>
      </w:r>
      <w:r w:rsidR="00334510" w:rsidRPr="00712ACC">
        <w:t xml:space="preserve">(singel </w:t>
      </w:r>
      <w:r w:rsidR="00334510" w:rsidRPr="00712ACC">
        <w:rPr>
          <w:color w:val="FF0000"/>
          <w:sz w:val="26"/>
        </w:rPr>
        <w:sym w:font="Symbol" w:char="F0A8"/>
      </w:r>
      <w:r w:rsidR="00334510" w:rsidRPr="00712ACC">
        <w:t>)).</w:t>
      </w:r>
      <w:r w:rsidR="003D3330" w:rsidRPr="00712ACC">
        <w:t xml:space="preserve"> Normalsvarene er:</w:t>
      </w:r>
    </w:p>
    <w:p w:rsidR="00260B8E" w:rsidRPr="00712ACC" w:rsidRDefault="00260B8E" w:rsidP="009C0B5A">
      <w:pPr>
        <w:pStyle w:val="NormalList"/>
        <w:tabs>
          <w:tab w:val="clear" w:pos="540"/>
          <w:tab w:val="clear" w:pos="1440"/>
          <w:tab w:val="left" w:pos="426"/>
        </w:tabs>
        <w:spacing w:before="0" w:after="0"/>
        <w:ind w:left="0" w:firstLine="0"/>
      </w:pPr>
    </w:p>
    <w:p w:rsidR="00260B8E" w:rsidRPr="00712ACC" w:rsidRDefault="00260B8E" w:rsidP="00E162AB">
      <w:pPr>
        <w:pStyle w:val="NormalList"/>
        <w:tabs>
          <w:tab w:val="clear" w:pos="540"/>
          <w:tab w:val="clear" w:pos="1440"/>
          <w:tab w:val="left" w:pos="567"/>
        </w:tabs>
        <w:spacing w:before="0" w:after="0"/>
        <w:ind w:left="709" w:hanging="709"/>
      </w:pPr>
      <w:r w:rsidRPr="00712ACC">
        <w:t>1</w:t>
      </w:r>
      <w:r w:rsidRPr="00712ACC">
        <w:rPr>
          <w:color w:val="FF0000"/>
          <w:sz w:val="26"/>
        </w:rPr>
        <w:sym w:font="Symbol" w:char="F0A9"/>
      </w:r>
      <w:r w:rsidRPr="00712ACC">
        <w:tab/>
        <w:t>-</w:t>
      </w:r>
      <w:r w:rsidRPr="00712ACC">
        <w:tab/>
      </w:r>
      <w:r w:rsidRPr="00712ACC">
        <w:tab/>
        <w:t>2</w:t>
      </w:r>
      <w:r w:rsidRPr="00712ACC">
        <w:rPr>
          <w:sz w:val="26"/>
        </w:rPr>
        <w:sym w:font="Symbol" w:char="F0AA"/>
      </w:r>
      <w:r w:rsidRPr="00712ACC">
        <w:tab/>
      </w:r>
    </w:p>
    <w:p w:rsidR="00260B8E" w:rsidRPr="00712ACC" w:rsidRDefault="00260B8E" w:rsidP="00E162AB">
      <w:pPr>
        <w:pStyle w:val="NormalList"/>
        <w:tabs>
          <w:tab w:val="clear" w:pos="540"/>
          <w:tab w:val="clear" w:pos="1440"/>
          <w:tab w:val="left" w:pos="567"/>
        </w:tabs>
        <w:spacing w:before="0" w:after="0"/>
        <w:ind w:left="709" w:hanging="709"/>
      </w:pPr>
      <w:r w:rsidRPr="00712ACC">
        <w:t>2NT</w:t>
      </w:r>
      <w:r w:rsidRPr="00712ACC">
        <w:tab/>
        <w:t>-</w:t>
      </w:r>
      <w:r w:rsidRPr="00712ACC">
        <w:tab/>
        <w:t>?</w:t>
      </w:r>
    </w:p>
    <w:p w:rsidR="0095498F" w:rsidRPr="00712ACC" w:rsidRDefault="0095498F" w:rsidP="00E162AB">
      <w:pPr>
        <w:pStyle w:val="NormalList"/>
        <w:tabs>
          <w:tab w:val="clear" w:pos="540"/>
          <w:tab w:val="clear" w:pos="720"/>
        </w:tabs>
        <w:spacing w:before="0" w:after="0"/>
        <w:ind w:hanging="709"/>
      </w:pPr>
      <w:r w:rsidRPr="00712ACC">
        <w:t>3</w:t>
      </w:r>
      <w:r w:rsidRPr="00712ACC">
        <w:rPr>
          <w:sz w:val="26"/>
        </w:rPr>
        <w:sym w:font="Symbol" w:char="F0A7"/>
      </w:r>
      <w:r w:rsidRPr="00712ACC">
        <w:tab/>
        <w:t xml:space="preserve">= Singel </w:t>
      </w:r>
      <w:r w:rsidRPr="00712ACC">
        <w:rPr>
          <w:sz w:val="26"/>
        </w:rPr>
        <w:sym w:font="Symbol" w:char="F0A7"/>
      </w:r>
      <w:r w:rsidRPr="00712ACC">
        <w:t xml:space="preserve"> (naturlig).</w:t>
      </w:r>
    </w:p>
    <w:p w:rsidR="0095498F" w:rsidRPr="00712ACC" w:rsidRDefault="0095498F" w:rsidP="00E162AB">
      <w:pPr>
        <w:pStyle w:val="NormalList"/>
        <w:tabs>
          <w:tab w:val="clear" w:pos="540"/>
          <w:tab w:val="clear" w:pos="720"/>
        </w:tabs>
        <w:spacing w:before="0" w:after="0"/>
        <w:ind w:hanging="709"/>
      </w:pPr>
      <w:r w:rsidRPr="00712ACC">
        <w:t>3</w:t>
      </w:r>
      <w:r w:rsidRPr="00712ACC">
        <w:rPr>
          <w:color w:val="FF0000"/>
          <w:sz w:val="26"/>
        </w:rPr>
        <w:sym w:font="Symbol" w:char="F0A8"/>
      </w:r>
      <w:r w:rsidRPr="00712ACC">
        <w:tab/>
        <w:t xml:space="preserve">= Singel </w:t>
      </w:r>
      <w:r w:rsidRPr="00712ACC">
        <w:rPr>
          <w:color w:val="FF0000"/>
          <w:sz w:val="26"/>
        </w:rPr>
        <w:sym w:font="Symbol" w:char="F0A8"/>
      </w:r>
      <w:r w:rsidRPr="00712ACC">
        <w:t xml:space="preserve"> (naturlig).</w:t>
      </w:r>
    </w:p>
    <w:p w:rsidR="00334510" w:rsidRPr="00712ACC" w:rsidRDefault="0095498F" w:rsidP="00E162AB">
      <w:pPr>
        <w:pStyle w:val="NormalList"/>
        <w:tabs>
          <w:tab w:val="clear" w:pos="540"/>
          <w:tab w:val="clear" w:pos="720"/>
        </w:tabs>
        <w:spacing w:before="0" w:after="0"/>
        <w:ind w:hanging="709"/>
      </w:pPr>
      <w:r w:rsidRPr="00712ACC">
        <w:t>3</w:t>
      </w:r>
      <w:r w:rsidRPr="00712ACC">
        <w:rPr>
          <w:color w:val="FF0000"/>
          <w:sz w:val="26"/>
        </w:rPr>
        <w:sym w:font="Symbol" w:char="F0A9"/>
      </w:r>
      <w:r w:rsidRPr="00712ACC">
        <w:tab/>
        <w:t xml:space="preserve">= Singel </w:t>
      </w:r>
      <w:r w:rsidRPr="00712ACC">
        <w:rPr>
          <w:sz w:val="26"/>
        </w:rPr>
        <w:sym w:font="Symbol" w:char="F0AA"/>
      </w:r>
      <w:r w:rsidRPr="00712ACC">
        <w:t xml:space="preserve"> (residuet).</w:t>
      </w:r>
    </w:p>
    <w:p w:rsidR="00260B8E" w:rsidRPr="00712ACC" w:rsidRDefault="00260B8E" w:rsidP="009C0B5A">
      <w:pPr>
        <w:pStyle w:val="NormalList"/>
        <w:tabs>
          <w:tab w:val="clear" w:pos="540"/>
          <w:tab w:val="clear" w:pos="1440"/>
          <w:tab w:val="left" w:pos="426"/>
        </w:tabs>
        <w:spacing w:before="0" w:after="0"/>
        <w:ind w:left="0" w:firstLine="0"/>
      </w:pPr>
    </w:p>
    <w:p w:rsidR="00260B8E" w:rsidRPr="00712ACC" w:rsidRDefault="00260B8E" w:rsidP="00E162AB">
      <w:pPr>
        <w:pStyle w:val="NormalList"/>
        <w:tabs>
          <w:tab w:val="clear" w:pos="540"/>
          <w:tab w:val="clear" w:pos="1440"/>
          <w:tab w:val="left" w:pos="426"/>
        </w:tabs>
        <w:spacing w:before="0" w:after="0"/>
        <w:ind w:left="709" w:hanging="709"/>
      </w:pPr>
      <w:r w:rsidRPr="00712ACC">
        <w:t>1</w:t>
      </w:r>
      <w:r w:rsidRPr="00712ACC">
        <w:rPr>
          <w:color w:val="FF0000"/>
          <w:sz w:val="26"/>
        </w:rPr>
        <w:sym w:font="Symbol" w:char="F0A9"/>
      </w:r>
      <w:r w:rsidRPr="00712ACC">
        <w:tab/>
        <w:t>-</w:t>
      </w:r>
      <w:r w:rsidRPr="00712ACC">
        <w:tab/>
      </w:r>
      <w:r w:rsidRPr="00712ACC">
        <w:tab/>
        <w:t>2</w:t>
      </w:r>
      <w:r w:rsidRPr="00712ACC">
        <w:rPr>
          <w:sz w:val="26"/>
        </w:rPr>
        <w:sym w:font="Symbol" w:char="F0AA"/>
      </w:r>
      <w:r w:rsidRPr="00712ACC">
        <w:tab/>
      </w:r>
    </w:p>
    <w:p w:rsidR="00260B8E" w:rsidRPr="00712ACC" w:rsidRDefault="00260B8E" w:rsidP="00E162AB">
      <w:pPr>
        <w:pStyle w:val="NormalList"/>
        <w:tabs>
          <w:tab w:val="clear" w:pos="540"/>
          <w:tab w:val="clear" w:pos="1440"/>
          <w:tab w:val="left" w:pos="426"/>
        </w:tabs>
        <w:spacing w:before="0" w:after="0"/>
        <w:ind w:left="709" w:hanging="709"/>
      </w:pPr>
      <w:r w:rsidRPr="00712ACC">
        <w:t>?</w:t>
      </w:r>
    </w:p>
    <w:p w:rsidR="0095498F" w:rsidRPr="00712ACC" w:rsidRDefault="0095498F" w:rsidP="00E162AB">
      <w:pPr>
        <w:pStyle w:val="NormalList"/>
        <w:tabs>
          <w:tab w:val="clear" w:pos="540"/>
          <w:tab w:val="left" w:pos="2694"/>
        </w:tabs>
        <w:spacing w:before="0" w:after="0"/>
        <w:ind w:left="709" w:hanging="709"/>
      </w:pPr>
      <w:r w:rsidRPr="00712ACC">
        <w:t>3</w:t>
      </w:r>
      <w:r w:rsidRPr="00712ACC">
        <w:rPr>
          <w:sz w:val="26"/>
        </w:rPr>
        <w:sym w:font="Symbol" w:char="F0A7"/>
      </w:r>
      <w:r w:rsidRPr="00712ACC">
        <w:tab/>
        <w:t>= Naturlig</w:t>
      </w:r>
      <w:r w:rsidR="0066152E" w:rsidRPr="00712ACC">
        <w:t>: 5</w:t>
      </w:r>
      <w:r w:rsidR="0066152E" w:rsidRPr="00712ACC">
        <w:rPr>
          <w:color w:val="FF0000"/>
          <w:sz w:val="26"/>
        </w:rPr>
        <w:sym w:font="Symbol" w:char="F0A9"/>
      </w:r>
      <w:r w:rsidR="0066152E" w:rsidRPr="00712ACC">
        <w:t xml:space="preserve"> og 4+</w:t>
      </w:r>
      <w:r w:rsidR="0066152E" w:rsidRPr="00712ACC">
        <w:rPr>
          <w:sz w:val="26"/>
        </w:rPr>
        <w:sym w:font="Symbol" w:char="F0A7"/>
      </w:r>
      <w:r w:rsidR="0066152E" w:rsidRPr="00712ACC">
        <w:t>.</w:t>
      </w:r>
      <w:r w:rsidRPr="00712ACC">
        <w:t xml:space="preserve"> Ikke MIN (da sier du 3</w:t>
      </w:r>
      <w:r w:rsidRPr="00712ACC">
        <w:rPr>
          <w:color w:val="FF0000"/>
          <w:sz w:val="26"/>
        </w:rPr>
        <w:sym w:font="Symbol" w:char="F0A9"/>
      </w:r>
      <w:r w:rsidRPr="00712ACC">
        <w:t>). RF.</w:t>
      </w:r>
    </w:p>
    <w:p w:rsidR="0095498F" w:rsidRPr="00712ACC" w:rsidRDefault="0095498F" w:rsidP="00E162AB">
      <w:pPr>
        <w:pStyle w:val="NormalList"/>
        <w:tabs>
          <w:tab w:val="clear" w:pos="540"/>
          <w:tab w:val="left" w:pos="2694"/>
        </w:tabs>
        <w:spacing w:before="0" w:after="0"/>
        <w:ind w:left="709" w:hanging="709"/>
      </w:pPr>
      <w:r w:rsidRPr="00712ACC">
        <w:t>3</w:t>
      </w:r>
      <w:r w:rsidRPr="00712ACC">
        <w:rPr>
          <w:color w:val="FF0000"/>
          <w:sz w:val="26"/>
        </w:rPr>
        <w:sym w:font="Symbol" w:char="F0A8"/>
      </w:r>
      <w:r w:rsidRPr="00712ACC">
        <w:tab/>
        <w:t>= Naturlig. Ikke MIN (da sier du 3</w:t>
      </w:r>
      <w:r w:rsidRPr="00712ACC">
        <w:rPr>
          <w:color w:val="FF0000"/>
          <w:sz w:val="26"/>
        </w:rPr>
        <w:sym w:font="Symbol" w:char="F0A9"/>
      </w:r>
      <w:r w:rsidRPr="00712ACC">
        <w:t>). RF.</w:t>
      </w:r>
    </w:p>
    <w:p w:rsidR="0095498F" w:rsidRPr="00712ACC" w:rsidRDefault="0095498F" w:rsidP="00E162AB">
      <w:pPr>
        <w:pStyle w:val="NormalList"/>
        <w:tabs>
          <w:tab w:val="clear" w:pos="540"/>
          <w:tab w:val="left" w:pos="2694"/>
        </w:tabs>
        <w:spacing w:before="0" w:after="0"/>
        <w:ind w:left="709" w:hanging="709"/>
      </w:pPr>
      <w:r w:rsidRPr="00712ACC">
        <w:t>3</w:t>
      </w:r>
      <w:r w:rsidRPr="00712ACC">
        <w:rPr>
          <w:color w:val="FF0000"/>
          <w:sz w:val="26"/>
        </w:rPr>
        <w:sym w:font="Symbol" w:char="F0A9"/>
      </w:r>
      <w:r w:rsidRPr="00712ACC">
        <w:tab/>
        <w:t xml:space="preserve">= </w:t>
      </w:r>
      <w:r w:rsidR="0066152E" w:rsidRPr="00712ACC">
        <w:t>S</w:t>
      </w:r>
      <w:r w:rsidRPr="00712ACC">
        <w:t xml:space="preserve">pillemelding. MIN. </w:t>
      </w:r>
    </w:p>
    <w:p w:rsidR="0095498F" w:rsidRPr="00712ACC" w:rsidRDefault="0095498F" w:rsidP="00E162AB">
      <w:pPr>
        <w:pStyle w:val="NormalList"/>
        <w:tabs>
          <w:tab w:val="clear" w:pos="540"/>
          <w:tab w:val="left" w:pos="2694"/>
        </w:tabs>
        <w:spacing w:before="0" w:after="0"/>
        <w:ind w:left="709" w:hanging="709"/>
      </w:pPr>
      <w:r w:rsidRPr="00712ACC">
        <w:t>3</w:t>
      </w:r>
      <w:r w:rsidRPr="00712ACC">
        <w:rPr>
          <w:sz w:val="26"/>
        </w:rPr>
        <w:sym w:font="Symbol" w:char="F0AA"/>
      </w:r>
      <w:r w:rsidRPr="00712ACC">
        <w:tab/>
        <w:t xml:space="preserve">= 15+HP GF med max singel </w:t>
      </w:r>
      <w:r w:rsidRPr="00712ACC">
        <w:rPr>
          <w:sz w:val="26"/>
        </w:rPr>
        <w:sym w:font="Symbol" w:char="F0AA"/>
      </w:r>
      <w:r w:rsidRPr="00712ACC">
        <w:t>. Ber om CUE. Avslag: 4</w:t>
      </w:r>
      <w:r w:rsidRPr="00712ACC">
        <w:rPr>
          <w:color w:val="FF0000"/>
          <w:sz w:val="26"/>
        </w:rPr>
        <w:sym w:font="Symbol" w:char="F0A9"/>
      </w:r>
      <w:r w:rsidRPr="00712ACC">
        <w:t>.</w:t>
      </w:r>
    </w:p>
    <w:p w:rsidR="0095498F" w:rsidRPr="00712ACC" w:rsidRDefault="0066152E" w:rsidP="00E162AB">
      <w:pPr>
        <w:pStyle w:val="NormalList"/>
        <w:tabs>
          <w:tab w:val="clear" w:pos="540"/>
          <w:tab w:val="left" w:pos="2694"/>
        </w:tabs>
        <w:spacing w:before="0" w:after="0"/>
        <w:ind w:left="709" w:hanging="709"/>
      </w:pPr>
      <w:r w:rsidRPr="00712ACC">
        <w:t>3NT</w:t>
      </w:r>
      <w:r w:rsidRPr="00712ACC">
        <w:tab/>
        <w:t>= 15+HP. (</w:t>
      </w:r>
      <w:r w:rsidR="0095498F" w:rsidRPr="00712ACC">
        <w:t>SEMI</w:t>
      </w:r>
      <w:r w:rsidRPr="00712ACC">
        <w:t>)</w:t>
      </w:r>
      <w:r w:rsidR="0095498F" w:rsidRPr="00712ACC">
        <w:t>BAL. Mange stikk. Kontraktforslag.</w:t>
      </w:r>
    </w:p>
    <w:p w:rsidR="0095498F" w:rsidRPr="00712ACC" w:rsidRDefault="0095498F" w:rsidP="00E162AB">
      <w:pPr>
        <w:pStyle w:val="NormalList"/>
        <w:tabs>
          <w:tab w:val="clear" w:pos="540"/>
          <w:tab w:val="left" w:pos="2694"/>
        </w:tabs>
        <w:spacing w:before="0" w:after="0"/>
        <w:ind w:left="709" w:hanging="709"/>
      </w:pPr>
      <w:r w:rsidRPr="00712ACC">
        <w:t>4</w:t>
      </w:r>
      <w:r w:rsidRPr="00712ACC">
        <w:rPr>
          <w:sz w:val="26"/>
        </w:rPr>
        <w:sym w:font="Symbol" w:char="F0A7"/>
      </w:r>
      <w:r w:rsidRPr="00712ACC">
        <w:tab/>
        <w:t xml:space="preserve">= Splinter. 15+HP Revers. GF med max singel </w:t>
      </w:r>
      <w:r w:rsidRPr="00712ACC">
        <w:rPr>
          <w:sz w:val="26"/>
        </w:rPr>
        <w:sym w:font="Symbol" w:char="F0A7"/>
      </w:r>
      <w:r w:rsidRPr="00712ACC">
        <w:t>. Ber om CUE. Avslag: 4</w:t>
      </w:r>
      <w:r w:rsidRPr="00712ACC">
        <w:rPr>
          <w:color w:val="FF0000"/>
          <w:sz w:val="26"/>
        </w:rPr>
        <w:sym w:font="Symbol" w:char="F0A9"/>
      </w:r>
      <w:r w:rsidRPr="00712ACC">
        <w:t xml:space="preserve">. </w:t>
      </w:r>
    </w:p>
    <w:p w:rsidR="0095498F" w:rsidRPr="00712ACC" w:rsidRDefault="0095498F" w:rsidP="00E162AB">
      <w:pPr>
        <w:pStyle w:val="NormalList"/>
        <w:tabs>
          <w:tab w:val="clear" w:pos="540"/>
          <w:tab w:val="left" w:pos="2694"/>
        </w:tabs>
        <w:spacing w:before="0" w:after="0"/>
        <w:ind w:left="709" w:hanging="709"/>
      </w:pPr>
      <w:r w:rsidRPr="00712ACC">
        <w:t>4</w:t>
      </w:r>
      <w:r w:rsidRPr="00712ACC">
        <w:rPr>
          <w:color w:val="FF0000"/>
          <w:sz w:val="26"/>
        </w:rPr>
        <w:sym w:font="Symbol" w:char="F0A8"/>
      </w:r>
      <w:r w:rsidRPr="00712ACC">
        <w:tab/>
        <w:t xml:space="preserve">= Splinter. 15+HP Revers. GF med max singel </w:t>
      </w:r>
      <w:r w:rsidRPr="00712ACC">
        <w:rPr>
          <w:color w:val="FF0000"/>
          <w:sz w:val="26"/>
        </w:rPr>
        <w:sym w:font="Symbol" w:char="F0A8"/>
      </w:r>
      <w:r w:rsidRPr="00712ACC">
        <w:t>. Ber om CUE. Avslag: 4</w:t>
      </w:r>
      <w:r w:rsidRPr="00712ACC">
        <w:rPr>
          <w:color w:val="FF0000"/>
          <w:sz w:val="26"/>
        </w:rPr>
        <w:sym w:font="Symbol" w:char="F0A9"/>
      </w:r>
      <w:r w:rsidRPr="00712ACC">
        <w:t>.</w:t>
      </w:r>
    </w:p>
    <w:p w:rsidR="0095498F" w:rsidRPr="00712ACC" w:rsidRDefault="0095498F" w:rsidP="00E162AB">
      <w:pPr>
        <w:pStyle w:val="NormalList"/>
        <w:tabs>
          <w:tab w:val="clear" w:pos="540"/>
          <w:tab w:val="left" w:pos="2694"/>
        </w:tabs>
        <w:spacing w:before="0" w:after="0"/>
        <w:ind w:left="709" w:hanging="709"/>
      </w:pPr>
      <w:r w:rsidRPr="00712ACC">
        <w:t>4</w:t>
      </w:r>
      <w:r w:rsidRPr="00712ACC">
        <w:rPr>
          <w:color w:val="FF0000"/>
          <w:sz w:val="26"/>
        </w:rPr>
        <w:sym w:font="Symbol" w:char="F0A9"/>
      </w:r>
      <w:r w:rsidRPr="00712ACC">
        <w:tab/>
        <w:t>= NF. 15+HFP. Ingen kortfarge. Ikke slemambitiøs.</w:t>
      </w:r>
    </w:p>
    <w:p w:rsidR="0095498F" w:rsidRPr="00712ACC" w:rsidRDefault="0095498F" w:rsidP="00E162AB">
      <w:pPr>
        <w:pStyle w:val="NormalList"/>
        <w:tabs>
          <w:tab w:val="clear" w:pos="540"/>
          <w:tab w:val="left" w:pos="2694"/>
        </w:tabs>
        <w:spacing w:before="0" w:after="0"/>
        <w:ind w:left="709" w:hanging="709"/>
      </w:pPr>
      <w:r w:rsidRPr="00712ACC">
        <w:t>4NT</w:t>
      </w:r>
      <w:r w:rsidRPr="00712ACC">
        <w:tab/>
        <w:t xml:space="preserve">= BLW med </w:t>
      </w:r>
      <w:r w:rsidRPr="00712ACC">
        <w:rPr>
          <w:color w:val="FF0000"/>
          <w:sz w:val="26"/>
        </w:rPr>
        <w:sym w:font="Symbol" w:char="F0A9"/>
      </w:r>
      <w:r w:rsidRPr="00712ACC">
        <w:t>. 18-19HFP.</w:t>
      </w:r>
    </w:p>
    <w:p w:rsidR="00295AB6" w:rsidRPr="00712ACC" w:rsidRDefault="00295AB6" w:rsidP="009C0B5A">
      <w:pPr>
        <w:pStyle w:val="NormalList"/>
        <w:tabs>
          <w:tab w:val="clear" w:pos="540"/>
          <w:tab w:val="clear" w:pos="1440"/>
        </w:tabs>
        <w:spacing w:before="0" w:after="0"/>
        <w:ind w:left="0" w:firstLine="0"/>
      </w:pPr>
    </w:p>
    <w:p w:rsidR="00A71959" w:rsidRPr="00712ACC" w:rsidRDefault="00A71959" w:rsidP="00E162AB">
      <w:pPr>
        <w:pStyle w:val="Overskrift2"/>
        <w:rPr>
          <w:lang w:val="nb-NO"/>
        </w:rPr>
      </w:pPr>
      <w:r w:rsidRPr="00712ACC">
        <w:rPr>
          <w:lang w:val="nb-NO"/>
        </w:rPr>
        <w:t xml:space="preserve"> </w:t>
      </w:r>
      <w:bookmarkStart w:id="194" w:name="_Toc361740587"/>
      <w:bookmarkStart w:id="195" w:name="_Toc449516952"/>
      <w:r w:rsidRPr="00712ACC">
        <w:rPr>
          <w:lang w:val="nb-NO"/>
        </w:rPr>
        <w:t>Meldinger etter 1</w:t>
      </w:r>
      <w:r w:rsidR="000E3CE1" w:rsidRPr="00712ACC">
        <w:rPr>
          <w:color w:val="FF0000"/>
          <w:sz w:val="32"/>
          <w:lang w:val="nb-NO"/>
        </w:rPr>
        <w:sym w:font="Symbol" w:char="F0A9"/>
      </w:r>
      <w:r w:rsidRPr="00712ACC">
        <w:rPr>
          <w:lang w:val="nb-NO"/>
        </w:rPr>
        <w:t xml:space="preserve"> - 2NT (Stenberg)</w:t>
      </w:r>
      <w:bookmarkEnd w:id="194"/>
      <w:bookmarkEnd w:id="195"/>
    </w:p>
    <w:p w:rsidR="001F3F2C" w:rsidRDefault="00A71959" w:rsidP="001F3F2C">
      <w:pPr>
        <w:pStyle w:val="NormalList"/>
        <w:tabs>
          <w:tab w:val="clear" w:pos="540"/>
          <w:tab w:val="clear" w:pos="720"/>
          <w:tab w:val="clear" w:pos="1260"/>
          <w:tab w:val="clear" w:pos="1440"/>
        </w:tabs>
        <w:spacing w:before="0" w:after="0"/>
        <w:ind w:left="0" w:firstLine="0"/>
      </w:pPr>
      <w:r w:rsidRPr="00712ACC">
        <w:t>Hopp til 2NT</w:t>
      </w:r>
      <w:r w:rsidRPr="00712ACC">
        <w:tab/>
        <w:t>(</w:t>
      </w:r>
      <w:r w:rsidRPr="00712ACC">
        <w:rPr>
          <w:color w:val="FF0000"/>
        </w:rPr>
        <w:t>Stenberg</w:t>
      </w:r>
      <w:r w:rsidRPr="00712ACC">
        <w:t xml:space="preserve">) viser 14+HFP GF med minst 4-korts </w:t>
      </w:r>
      <w:r w:rsidR="000E3CE1" w:rsidRPr="00712ACC">
        <w:rPr>
          <w:color w:val="FF0000"/>
          <w:sz w:val="26"/>
        </w:rPr>
        <w:sym w:font="Symbol" w:char="F0A9"/>
      </w:r>
      <w:r w:rsidR="00835FC6">
        <w:t>, og benekter renons (</w:t>
      </w:r>
      <w:r w:rsidR="00C415E4">
        <w:t>renons</w:t>
      </w:r>
      <w:r w:rsidR="00835FC6">
        <w:t xml:space="preserve"> vises </w:t>
      </w:r>
      <w:r w:rsidR="00F679C5" w:rsidRPr="00712ACC">
        <w:t>(</w:t>
      </w:r>
      <w:r w:rsidR="00F679C5" w:rsidRPr="00712ACC">
        <w:rPr>
          <w:color w:val="FF0000"/>
        </w:rPr>
        <w:t>PRI</w:t>
      </w:r>
      <w:r w:rsidR="00F679C5" w:rsidRPr="00712ACC">
        <w:t xml:space="preserve">) </w:t>
      </w:r>
      <w:r w:rsidR="00F679C5">
        <w:t xml:space="preserve">med </w:t>
      </w:r>
      <w:r w:rsidR="00835FC6">
        <w:t>direkte</w:t>
      </w:r>
      <w:r w:rsidR="00F679C5">
        <w:t xml:space="preserve"> dobbelthopp i ny farge</w:t>
      </w:r>
      <w:r w:rsidR="00835FC6">
        <w:t>)</w:t>
      </w:r>
      <w:r w:rsidR="00F679C5">
        <w:t>.</w:t>
      </w:r>
      <w:r w:rsidR="00F23C07" w:rsidRPr="00712ACC">
        <w:t xml:space="preserve"> </w:t>
      </w:r>
      <w:r w:rsidR="001C2A6C" w:rsidRPr="00712ACC">
        <w:t>ÅH vise</w:t>
      </w:r>
      <w:r w:rsidR="0066152E" w:rsidRPr="00712ACC">
        <w:t>r</w:t>
      </w:r>
      <w:r w:rsidR="001C2A6C" w:rsidRPr="00712ACC">
        <w:t xml:space="preserve"> sidefarge på 3-trinnet </w:t>
      </w:r>
      <w:r w:rsidR="0066152E" w:rsidRPr="00712ACC">
        <w:t>(</w:t>
      </w:r>
      <w:r w:rsidR="0066152E" w:rsidRPr="00712ACC">
        <w:rPr>
          <w:color w:val="FF0000"/>
        </w:rPr>
        <w:t>PRI</w:t>
      </w:r>
      <w:r w:rsidR="0066152E" w:rsidRPr="00712ACC">
        <w:t xml:space="preserve">) </w:t>
      </w:r>
      <w:r w:rsidR="001C2A6C" w:rsidRPr="00712ACC">
        <w:t xml:space="preserve">hvis han har det. </w:t>
      </w:r>
      <w:r w:rsidR="00CE6BCC">
        <w:t xml:space="preserve">I en eventuell slem kan det ofte være bedre å spille på 4-4 i sidefarge enn på 5-3/5/4 i </w:t>
      </w:r>
      <w:r w:rsidR="00CE6BCC">
        <w:rPr>
          <w:color w:val="FF0000"/>
        </w:rPr>
        <w:sym w:font="Symbol" w:char="F0A9"/>
      </w:r>
      <w:r w:rsidR="00CE6BCC">
        <w:t xml:space="preserve">. </w:t>
      </w:r>
      <w:r w:rsidR="001C2A6C" w:rsidRPr="00712ACC">
        <w:t>3</w:t>
      </w:r>
      <w:r w:rsidR="001C2A6C" w:rsidRPr="00712ACC">
        <w:rPr>
          <w:color w:val="FF0000"/>
          <w:sz w:val="26"/>
        </w:rPr>
        <w:sym w:font="Symbol" w:char="F0A9"/>
      </w:r>
      <w:r w:rsidR="001C2A6C" w:rsidRPr="00712ACC">
        <w:t xml:space="preserve"> </w:t>
      </w:r>
      <w:r w:rsidR="00F679C5">
        <w:t xml:space="preserve">fra ÅH </w:t>
      </w:r>
      <w:r w:rsidR="001C2A6C" w:rsidRPr="00712ACC">
        <w:t xml:space="preserve">viser </w:t>
      </w:r>
      <w:r w:rsidR="00CC5557">
        <w:t>en enseter</w:t>
      </w:r>
      <w:r w:rsidR="001C2A6C" w:rsidRPr="00712ACC">
        <w:t xml:space="preserve"> og </w:t>
      </w:r>
      <w:r w:rsidR="00CC5557">
        <w:t xml:space="preserve">inviterer til slem ved å </w:t>
      </w:r>
      <w:r w:rsidR="001C2A6C" w:rsidRPr="00712ACC">
        <w:t>spør</w:t>
      </w:r>
      <w:r w:rsidR="00CC5557">
        <w:t>re</w:t>
      </w:r>
      <w:r w:rsidR="001C2A6C" w:rsidRPr="00712ACC">
        <w:t xml:space="preserve"> etter singelton. </w:t>
      </w:r>
      <w:r w:rsidR="0066152E" w:rsidRPr="00712ACC">
        <w:t xml:space="preserve">3NT viser </w:t>
      </w:r>
      <w:r w:rsidR="00CE6BCC">
        <w:t>tillegg (13+ gode HFP)</w:t>
      </w:r>
      <w:r w:rsidR="00C415E4">
        <w:t xml:space="preserve"> og benekter singelton</w:t>
      </w:r>
      <w:r w:rsidR="0066152E" w:rsidRPr="00712ACC">
        <w:t xml:space="preserve">, og hopp til </w:t>
      </w:r>
      <w:r w:rsidR="001C2A6C" w:rsidRPr="00712ACC">
        <w:t>4</w:t>
      </w:r>
      <w:r w:rsidR="001C2A6C" w:rsidRPr="00712ACC">
        <w:rPr>
          <w:color w:val="FF0000"/>
          <w:sz w:val="26"/>
        </w:rPr>
        <w:sym w:font="Symbol" w:char="F0A9"/>
      </w:r>
      <w:r w:rsidR="001C2A6C" w:rsidRPr="00712ACC">
        <w:t xml:space="preserve"> viser</w:t>
      </w:r>
      <w:r w:rsidR="00CE6BCC">
        <w:t xml:space="preserve"> </w:t>
      </w:r>
      <w:r w:rsidR="00F679C5">
        <w:t xml:space="preserve">kun </w:t>
      </w:r>
      <w:r w:rsidR="00CE6BCC">
        <w:t>en «død»</w:t>
      </w:r>
      <w:r w:rsidR="001C2A6C" w:rsidRPr="00712ACC">
        <w:t xml:space="preserve"> MIN</w:t>
      </w:r>
      <w:r w:rsidR="00CE6BCC">
        <w:t xml:space="preserve"> (5-3-3-2 og 11-12HFP)</w:t>
      </w:r>
      <w:r w:rsidR="001C2A6C" w:rsidRPr="00712ACC">
        <w:t>, og er forslag til spillemelding.</w:t>
      </w:r>
      <w:r w:rsidR="00C415E4">
        <w:t xml:space="preserve"> Når ÅH </w:t>
      </w:r>
      <w:r w:rsidR="00C415E4" w:rsidRPr="00C415E4">
        <w:rPr>
          <w:b/>
        </w:rPr>
        <w:t xml:space="preserve">ikke </w:t>
      </w:r>
      <w:r w:rsidR="00C415E4">
        <w:t>har 4-korts sidefarge og har benektet singelton (3</w:t>
      </w:r>
      <w:r w:rsidR="00C415E4">
        <w:rPr>
          <w:color w:val="FF0000"/>
        </w:rPr>
        <w:sym w:font="Symbol" w:char="F0A9"/>
      </w:r>
      <w:r w:rsidR="00C415E4">
        <w:t>/3NT), så vil man bruke CUE for å avklare huller og meldenivå.</w:t>
      </w:r>
      <w:r w:rsidR="001F3F2C">
        <w:t xml:space="preserve"> </w:t>
      </w:r>
      <w:r w:rsidR="00CC5557">
        <w:t xml:space="preserve">Når en i paret har vist singelton, vil de neste budene være CUE (også en eventuell singelton på den andre hånden). </w:t>
      </w:r>
      <w:r w:rsidR="001F3F2C">
        <w:t xml:space="preserve">Når </w:t>
      </w:r>
      <w:r w:rsidR="00CC5557">
        <w:t xml:space="preserve">en </w:t>
      </w:r>
      <w:r w:rsidR="001F3F2C">
        <w:t xml:space="preserve">vist sidefarge i </w:t>
      </w:r>
      <w:r w:rsidR="001F3F2C">
        <w:sym w:font="Symbol" w:char="F0A7"/>
      </w:r>
      <w:r w:rsidR="001F3F2C">
        <w:t>/</w:t>
      </w:r>
      <w:r w:rsidR="001F3F2C">
        <w:rPr>
          <w:color w:val="FF0000"/>
        </w:rPr>
        <w:sym w:font="Symbol" w:char="F0A8"/>
      </w:r>
      <w:r w:rsidR="001F3F2C">
        <w:t>/</w:t>
      </w:r>
      <w:r w:rsidR="001F3F2C">
        <w:sym w:font="Symbol" w:char="F0AA"/>
      </w:r>
      <w:r w:rsidR="001F3F2C">
        <w:t xml:space="preserve"> er akseptert som foreløpig trumf, vil 4NT være 6-E-BLW. Også </w:t>
      </w:r>
      <w:r w:rsidR="001F3F2C">
        <w:sym w:font="Symbol" w:char="F0A7"/>
      </w:r>
      <w:r w:rsidR="001F3F2C">
        <w:t xml:space="preserve"> konge meldes som E. Samme svar som vanlig, også etter Exclusion BLW (et HOPP-CUE høyere enn 5</w:t>
      </w:r>
      <w:r w:rsidR="001F3F2C">
        <w:sym w:font="Symbol" w:char="F0A7"/>
      </w:r>
      <w:r w:rsidR="001F3F2C">
        <w:t>).</w:t>
      </w:r>
    </w:p>
    <w:p w:rsidR="00A81A63" w:rsidRPr="00C415E4" w:rsidRDefault="00C415E4" w:rsidP="009C0B5A">
      <w:pPr>
        <w:pStyle w:val="NormalList"/>
        <w:tabs>
          <w:tab w:val="clear" w:pos="540"/>
          <w:tab w:val="clear" w:pos="720"/>
          <w:tab w:val="clear" w:pos="1260"/>
          <w:tab w:val="clear" w:pos="1440"/>
        </w:tabs>
        <w:spacing w:before="0" w:after="0"/>
        <w:ind w:left="0" w:firstLine="0"/>
      </w:pPr>
      <w:r>
        <w:t xml:space="preserve"> </w:t>
      </w:r>
    </w:p>
    <w:p w:rsidR="00A81A63" w:rsidRDefault="00A81A63" w:rsidP="009C0B5A">
      <w:pPr>
        <w:pStyle w:val="NormalList"/>
        <w:tabs>
          <w:tab w:val="clear" w:pos="540"/>
          <w:tab w:val="clear" w:pos="720"/>
          <w:tab w:val="clear" w:pos="1260"/>
          <w:tab w:val="clear" w:pos="1440"/>
        </w:tabs>
        <w:spacing w:before="0" w:after="0"/>
        <w:ind w:left="0" w:firstLine="0"/>
      </w:pPr>
    </w:p>
    <w:p w:rsidR="00A71959" w:rsidRDefault="00835FC6" w:rsidP="009C0B5A">
      <w:pPr>
        <w:pStyle w:val="NormalList"/>
        <w:tabs>
          <w:tab w:val="clear" w:pos="540"/>
          <w:tab w:val="clear" w:pos="720"/>
          <w:tab w:val="clear" w:pos="1260"/>
          <w:tab w:val="clear" w:pos="1440"/>
        </w:tabs>
        <w:spacing w:before="0" w:after="0"/>
        <w:ind w:left="0" w:firstLine="0"/>
      </w:pPr>
      <w:r>
        <w:t xml:space="preserve">Etter Stenberg er 3NT </w:t>
      </w:r>
      <w:r w:rsidR="00F679C5" w:rsidRPr="00F679C5">
        <w:rPr>
          <w:color w:val="FF0000"/>
        </w:rPr>
        <w:t>IKKE</w:t>
      </w:r>
      <w:r w:rsidR="00F679C5">
        <w:t xml:space="preserve"> </w:t>
      </w:r>
      <w:r>
        <w:t xml:space="preserve">en mulig kontrakt, så 3NT brukes av begge hender </w:t>
      </w:r>
      <w:r w:rsidR="00F679C5">
        <w:t>for</w:t>
      </w:r>
      <w:r>
        <w:t xml:space="preserve"> å </w:t>
      </w:r>
      <w:r w:rsidR="00F679C5">
        <w:t>benekte</w:t>
      </w:r>
      <w:r>
        <w:t xml:space="preserve"> singelton.</w:t>
      </w:r>
      <w:r w:rsidR="00A81A63">
        <w:t xml:space="preserve"> Dette betyr at dersom 3NT er en mulig melding, men du melder av et CUE i stedet for å melde 3NT, </w:t>
      </w:r>
      <w:r w:rsidR="00F679C5">
        <w:t>lov</w:t>
      </w:r>
      <w:r w:rsidR="00A81A63">
        <w:t xml:space="preserve">er du singelton i CUE-fargen. </w:t>
      </w:r>
      <w:r w:rsidR="00F679C5">
        <w:t>Hvis du kunne ha benektet singelton med 3NT, så vil melding av ny farge vise</w:t>
      </w:r>
      <w:r w:rsidR="00A81A63">
        <w:t xml:space="preserve"> singelton</w:t>
      </w:r>
      <w:r w:rsidR="00F679C5">
        <w:t xml:space="preserve"> og behøver</w:t>
      </w:r>
      <w:r w:rsidR="00A81A63">
        <w:t xml:space="preserve"> </w:t>
      </w:r>
      <w:r w:rsidR="00F679C5" w:rsidRPr="00F679C5">
        <w:rPr>
          <w:color w:val="FF0000"/>
        </w:rPr>
        <w:t>IKKE</w:t>
      </w:r>
      <w:r w:rsidR="00A81A63">
        <w:t xml:space="preserve"> å være ditt laveste CUE. </w:t>
      </w:r>
      <w:r w:rsidR="00CC5557">
        <w:t xml:space="preserve">Etter at singelton er vist, vil det bli et CUE-forløp og du benekter kontroller som du hopper over. </w:t>
      </w:r>
      <w:r w:rsidR="00A81A63">
        <w:t>Hvis 3NT ikke er tilgjengelig, vil alle CUE vise en kontroll (singelton</w:t>
      </w:r>
      <w:r w:rsidR="00CC5557">
        <w:t xml:space="preserve"> = 2. kontroll</w:t>
      </w:r>
      <w:r w:rsidR="00A81A63">
        <w:t xml:space="preserve">). </w:t>
      </w:r>
      <w:r w:rsidR="00F679C5">
        <w:t xml:space="preserve">Kontroller under utgangsnivå er kun «visende» og </w:t>
      </w:r>
      <w:r w:rsidR="00CC5557">
        <w:t>lover ikke tillegg</w:t>
      </w:r>
      <w:r w:rsidR="00F679C5">
        <w:t xml:space="preserve">. </w:t>
      </w:r>
      <w:r w:rsidR="00CC5557">
        <w:t xml:space="preserve">Den som går forbi trumffargen på utgangsnivå viser derimot solid tillegg. </w:t>
      </w:r>
      <w:r w:rsidR="00F679C5">
        <w:t xml:space="preserve">På 5-trinnet </w:t>
      </w:r>
      <w:r w:rsidR="00F679C5" w:rsidRPr="00CC5557">
        <w:rPr>
          <w:b/>
          <w:color w:val="FF0000"/>
        </w:rPr>
        <w:t>må</w:t>
      </w:r>
      <w:r w:rsidR="00F679C5">
        <w:t xml:space="preserve"> du vise kontroller nedenfra hvis du har (forpliktende).</w:t>
      </w:r>
    </w:p>
    <w:p w:rsidR="00A81A63" w:rsidRDefault="00A81A63" w:rsidP="009C0B5A">
      <w:pPr>
        <w:pStyle w:val="NormalList"/>
        <w:tabs>
          <w:tab w:val="clear" w:pos="540"/>
          <w:tab w:val="clear" w:pos="720"/>
          <w:tab w:val="clear" w:pos="1260"/>
          <w:tab w:val="clear" w:pos="1440"/>
        </w:tabs>
        <w:spacing w:before="0" w:after="0"/>
        <w:ind w:left="0" w:firstLine="0"/>
      </w:pPr>
    </w:p>
    <w:p w:rsidR="00A81A63" w:rsidRDefault="00A81A63" w:rsidP="009C0B5A">
      <w:pPr>
        <w:pStyle w:val="NormalList"/>
        <w:tabs>
          <w:tab w:val="clear" w:pos="540"/>
          <w:tab w:val="clear" w:pos="720"/>
          <w:tab w:val="clear" w:pos="1260"/>
          <w:tab w:val="clear" w:pos="1440"/>
        </w:tabs>
        <w:spacing w:before="0" w:after="0"/>
        <w:ind w:left="0" w:firstLine="0"/>
      </w:pPr>
      <w:r>
        <w:t xml:space="preserve">Disse reglene for </w:t>
      </w:r>
      <w:r w:rsidR="006B766D">
        <w:t>meldinger etter</w:t>
      </w:r>
      <w:r>
        <w:t xml:space="preserve"> Stenberg gjelder også etter:</w:t>
      </w:r>
    </w:p>
    <w:p w:rsidR="006B766D" w:rsidRPr="006B766D" w:rsidRDefault="006B766D" w:rsidP="006B766D">
      <w:pPr>
        <w:pStyle w:val="NormalList"/>
        <w:tabs>
          <w:tab w:val="clear" w:pos="540"/>
          <w:tab w:val="clear" w:pos="720"/>
          <w:tab w:val="clear" w:pos="1260"/>
          <w:tab w:val="clear" w:pos="1440"/>
          <w:tab w:val="left" w:pos="2268"/>
          <w:tab w:val="left" w:pos="3402"/>
          <w:tab w:val="left" w:pos="4536"/>
          <w:tab w:val="left" w:pos="6237"/>
        </w:tabs>
        <w:spacing w:before="0" w:after="0"/>
        <w:ind w:left="0" w:firstLine="0"/>
      </w:pPr>
      <w:r>
        <w:t>1</w:t>
      </w:r>
      <w:r>
        <w:sym w:font="Symbol" w:char="F0AA"/>
      </w:r>
      <w:r>
        <w:t xml:space="preserve"> - 2NT</w:t>
      </w:r>
      <w:r>
        <w:tab/>
        <w:t>1</w:t>
      </w:r>
      <w:r>
        <w:rPr>
          <w:color w:val="FF0000"/>
        </w:rPr>
        <w:sym w:font="Symbol" w:char="F0A9"/>
      </w:r>
      <w:r>
        <w:t xml:space="preserve"> - 2</w:t>
      </w:r>
      <w:r>
        <w:rPr>
          <w:color w:val="FF0000"/>
        </w:rPr>
        <w:sym w:font="Symbol" w:char="F0A8"/>
      </w:r>
      <w:r>
        <w:rPr>
          <w:color w:val="FF0000"/>
        </w:rPr>
        <w:tab/>
      </w:r>
      <w:r w:rsidRPr="006B766D">
        <w:t>og</w:t>
      </w:r>
      <w:r>
        <w:rPr>
          <w:color w:val="FF0000"/>
        </w:rPr>
        <w:tab/>
      </w:r>
      <w:r w:rsidRPr="006B766D">
        <w:t>1</w:t>
      </w:r>
      <w:r w:rsidRPr="006B766D">
        <w:sym w:font="Symbol" w:char="F0AA"/>
      </w:r>
      <w:r>
        <w:t xml:space="preserve"> - 2</w:t>
      </w:r>
      <w:r>
        <w:rPr>
          <w:color w:val="FF0000"/>
        </w:rPr>
        <w:sym w:font="Symbol" w:char="F0A9"/>
      </w:r>
      <w:r>
        <w:rPr>
          <w:color w:val="FF0000"/>
        </w:rPr>
        <w:tab/>
      </w:r>
      <w:r w:rsidRPr="006B766D">
        <w:t>De to siste etter</w:t>
      </w:r>
      <w:r>
        <w:t xml:space="preserve"> Stenberg</w:t>
      </w:r>
    </w:p>
    <w:p w:rsidR="006B766D" w:rsidRPr="006B766D" w:rsidRDefault="006B766D" w:rsidP="006B766D">
      <w:pPr>
        <w:pStyle w:val="NormalList"/>
        <w:tabs>
          <w:tab w:val="clear" w:pos="540"/>
          <w:tab w:val="clear" w:pos="720"/>
          <w:tab w:val="clear" w:pos="1260"/>
          <w:tab w:val="clear" w:pos="1440"/>
          <w:tab w:val="left" w:pos="2268"/>
          <w:tab w:val="left" w:pos="4536"/>
          <w:tab w:val="left" w:pos="6237"/>
        </w:tabs>
        <w:spacing w:before="0" w:after="0"/>
        <w:ind w:left="0" w:firstLine="0"/>
      </w:pPr>
      <w:r>
        <w:tab/>
        <w:t>2</w:t>
      </w:r>
      <w:r>
        <w:rPr>
          <w:color w:val="FF0000"/>
        </w:rPr>
        <w:sym w:font="Symbol" w:char="F0A9"/>
      </w:r>
      <w:r>
        <w:t xml:space="preserve"> - 2NT</w:t>
      </w:r>
      <w:r>
        <w:tab/>
        <w:t>2</w:t>
      </w:r>
      <w:r>
        <w:sym w:font="Symbol" w:char="F0AA"/>
      </w:r>
      <w:r>
        <w:t xml:space="preserve"> - 2NT</w:t>
      </w:r>
      <w:r>
        <w:tab/>
        <w:t xml:space="preserve">med 3-korts </w:t>
      </w:r>
      <w:r w:rsidR="00E649C0">
        <w:t>M-</w:t>
      </w:r>
      <w:r>
        <w:t>støtte.</w:t>
      </w:r>
    </w:p>
    <w:p w:rsidR="00444007" w:rsidRPr="00712ACC" w:rsidRDefault="00444007" w:rsidP="009C0B5A">
      <w:pPr>
        <w:pStyle w:val="NormalList"/>
        <w:tabs>
          <w:tab w:val="clear" w:pos="540"/>
          <w:tab w:val="clear" w:pos="720"/>
          <w:tab w:val="clear" w:pos="1260"/>
          <w:tab w:val="clear" w:pos="1440"/>
          <w:tab w:val="left" w:pos="426"/>
        </w:tabs>
        <w:spacing w:before="0" w:after="0"/>
        <w:ind w:left="0" w:firstLine="0"/>
      </w:pPr>
    </w:p>
    <w:p w:rsidR="00A71959" w:rsidRPr="00712ACC" w:rsidRDefault="00A71959" w:rsidP="00E162AB">
      <w:pPr>
        <w:pStyle w:val="NormalList"/>
        <w:tabs>
          <w:tab w:val="clear" w:pos="540"/>
          <w:tab w:val="clear" w:pos="720"/>
          <w:tab w:val="clear" w:pos="1260"/>
          <w:tab w:val="clear" w:pos="1440"/>
          <w:tab w:val="left" w:pos="426"/>
        </w:tabs>
        <w:spacing w:before="0" w:after="0"/>
        <w:ind w:left="709" w:hanging="709"/>
      </w:pPr>
      <w:r w:rsidRPr="00712ACC">
        <w:t>1</w:t>
      </w:r>
      <w:r w:rsidR="000E3CE1" w:rsidRPr="00712ACC">
        <w:rPr>
          <w:color w:val="FF0000"/>
          <w:sz w:val="26"/>
        </w:rPr>
        <w:sym w:font="Symbol" w:char="F0A9"/>
      </w:r>
      <w:r w:rsidR="00557001" w:rsidRPr="00712ACC">
        <w:tab/>
        <w:t>-</w:t>
      </w:r>
      <w:r w:rsidR="00557001" w:rsidRPr="00712ACC">
        <w:tab/>
      </w:r>
      <w:r w:rsidRPr="00712ACC">
        <w:t>2NT</w:t>
      </w:r>
      <w:r w:rsidRPr="00712ACC">
        <w:tab/>
      </w:r>
      <w:r w:rsidRPr="00712ACC">
        <w:tab/>
      </w:r>
      <w:r w:rsidRPr="00712ACC">
        <w:tab/>
      </w:r>
      <w:r w:rsidRPr="00712ACC">
        <w:tab/>
      </w:r>
    </w:p>
    <w:p w:rsidR="00A71959" w:rsidRPr="00712ACC" w:rsidRDefault="00A71959" w:rsidP="00E162AB">
      <w:pPr>
        <w:pStyle w:val="NormalList"/>
        <w:tabs>
          <w:tab w:val="clear" w:pos="540"/>
          <w:tab w:val="clear" w:pos="720"/>
          <w:tab w:val="clear" w:pos="1260"/>
          <w:tab w:val="clear" w:pos="1440"/>
        </w:tabs>
        <w:spacing w:before="0" w:after="0"/>
        <w:ind w:left="709" w:hanging="709"/>
      </w:pPr>
      <w:r w:rsidRPr="00712ACC">
        <w:t>?</w:t>
      </w:r>
    </w:p>
    <w:p w:rsidR="00CE6BCC" w:rsidRDefault="00A71959" w:rsidP="00E162AB">
      <w:pPr>
        <w:pStyle w:val="NormalList"/>
        <w:tabs>
          <w:tab w:val="clear" w:pos="540"/>
          <w:tab w:val="clear" w:pos="720"/>
          <w:tab w:val="clear" w:pos="1260"/>
          <w:tab w:val="clear" w:pos="1440"/>
        </w:tabs>
        <w:spacing w:before="0" w:after="0"/>
        <w:ind w:left="709" w:hanging="709"/>
      </w:pPr>
      <w:r w:rsidRPr="00712ACC">
        <w:t>3</w:t>
      </w:r>
      <w:r w:rsidR="000E3CE1" w:rsidRPr="00712ACC">
        <w:rPr>
          <w:sz w:val="26"/>
        </w:rPr>
        <w:sym w:font="Symbol" w:char="F0A7"/>
      </w:r>
      <w:r w:rsidRPr="00712ACC">
        <w:tab/>
        <w:t xml:space="preserve">= </w:t>
      </w:r>
      <w:r w:rsidR="00CE6BCC">
        <w:t>4+</w:t>
      </w:r>
      <w:r w:rsidR="00CE6BCC">
        <w:sym w:font="Symbol" w:char="F0A7"/>
      </w:r>
      <w:r w:rsidR="00CE6BCC">
        <w:t xml:space="preserve"> og ikke nødvendigvis noe t</w:t>
      </w:r>
      <w:r w:rsidR="00CE6BCC" w:rsidRPr="00712ACC">
        <w:t>illegg</w:t>
      </w:r>
      <w:r w:rsidR="00CE6BCC">
        <w:t>.</w:t>
      </w:r>
    </w:p>
    <w:p w:rsidR="00DA7F7F" w:rsidRDefault="00DA7F7F" w:rsidP="00DA7F7F">
      <w:pPr>
        <w:pStyle w:val="NormalList"/>
        <w:tabs>
          <w:tab w:val="clear" w:pos="540"/>
          <w:tab w:val="clear" w:pos="720"/>
          <w:tab w:val="clear" w:pos="1260"/>
          <w:tab w:val="clear" w:pos="1440"/>
        </w:tabs>
        <w:spacing w:before="0" w:after="0"/>
        <w:ind w:hanging="709"/>
      </w:pPr>
      <w:r>
        <w:t>3</w:t>
      </w:r>
      <w:r>
        <w:rPr>
          <w:color w:val="FF0000"/>
        </w:rPr>
        <w:sym w:font="Symbol" w:char="F0A8"/>
      </w:r>
      <w:r>
        <w:tab/>
        <w:t xml:space="preserve">= </w:t>
      </w:r>
      <w:r w:rsidR="005F5BA6">
        <w:t>Singelton.</w:t>
      </w:r>
      <w:r>
        <w:t xml:space="preserve"> Aksepterer </w:t>
      </w:r>
      <w:r>
        <w:sym w:font="Symbol" w:char="F0A7"/>
      </w:r>
      <w:r>
        <w:t xml:space="preserve"> som foreløpig trumf.</w:t>
      </w:r>
    </w:p>
    <w:p w:rsidR="00DA7F7F" w:rsidRDefault="00DA7F7F" w:rsidP="00DA7F7F">
      <w:pPr>
        <w:pStyle w:val="NormalList"/>
        <w:tabs>
          <w:tab w:val="clear" w:pos="540"/>
          <w:tab w:val="clear" w:pos="720"/>
          <w:tab w:val="clear" w:pos="1260"/>
          <w:tab w:val="clear" w:pos="1440"/>
        </w:tabs>
        <w:spacing w:before="0" w:after="0"/>
        <w:ind w:left="2127" w:hanging="709"/>
      </w:pPr>
      <w:r>
        <w:t>3</w:t>
      </w:r>
      <w:r>
        <w:rPr>
          <w:color w:val="FF0000"/>
        </w:rPr>
        <w:sym w:font="Symbol" w:char="F0A9"/>
      </w:r>
      <w:r>
        <w:tab/>
        <w:t>=</w:t>
      </w:r>
      <w:r w:rsidR="00F25929">
        <w:t xml:space="preserve"> </w:t>
      </w:r>
      <w:r w:rsidR="00F25929">
        <w:rPr>
          <w:color w:val="FF0000"/>
        </w:rPr>
        <w:sym w:font="Symbol" w:char="F0A9"/>
      </w:r>
      <w:r w:rsidR="00F25929">
        <w:t xml:space="preserve"> er trumf i det videre meldingsforløp.</w:t>
      </w:r>
    </w:p>
    <w:p w:rsidR="00E649C0" w:rsidRDefault="00E649C0" w:rsidP="00E649C0">
      <w:pPr>
        <w:pStyle w:val="NormalList"/>
        <w:tabs>
          <w:tab w:val="clear" w:pos="540"/>
          <w:tab w:val="clear" w:pos="720"/>
          <w:tab w:val="clear" w:pos="1260"/>
          <w:tab w:val="clear" w:pos="1440"/>
        </w:tabs>
        <w:spacing w:before="0" w:after="0"/>
        <w:ind w:left="2835" w:hanging="709"/>
      </w:pPr>
      <w:r>
        <w:t>3</w:t>
      </w:r>
      <w:r>
        <w:sym w:font="Symbol" w:char="F0AA"/>
      </w:r>
      <w:r>
        <w:tab/>
        <w:t xml:space="preserve">= </w:t>
      </w:r>
      <w:r w:rsidR="001F3F2C">
        <w:t>Singelton</w:t>
      </w:r>
      <w:r>
        <w:t>.</w:t>
      </w:r>
    </w:p>
    <w:p w:rsidR="00E649C0" w:rsidRDefault="00E649C0" w:rsidP="00E649C0">
      <w:pPr>
        <w:pStyle w:val="NormalList"/>
        <w:tabs>
          <w:tab w:val="clear" w:pos="540"/>
          <w:tab w:val="clear" w:pos="720"/>
          <w:tab w:val="clear" w:pos="1260"/>
          <w:tab w:val="clear" w:pos="1440"/>
        </w:tabs>
        <w:spacing w:before="0" w:after="0"/>
        <w:ind w:left="3544" w:hanging="709"/>
      </w:pPr>
      <w:r>
        <w:t>3NT</w:t>
      </w:r>
      <w:r>
        <w:tab/>
        <w:t>= Benekter singelton.</w:t>
      </w:r>
    </w:p>
    <w:p w:rsidR="00E649C0" w:rsidRDefault="00E649C0" w:rsidP="00E649C0">
      <w:pPr>
        <w:pStyle w:val="NormalList"/>
        <w:tabs>
          <w:tab w:val="clear" w:pos="540"/>
          <w:tab w:val="clear" w:pos="720"/>
          <w:tab w:val="clear" w:pos="1260"/>
          <w:tab w:val="clear" w:pos="1440"/>
        </w:tabs>
        <w:spacing w:before="0" w:after="0"/>
        <w:ind w:left="4253" w:hanging="709"/>
      </w:pPr>
      <w:r>
        <w:t>4</w:t>
      </w:r>
      <w:r>
        <w:sym w:font="Symbol" w:char="F0A7"/>
      </w:r>
      <w:r>
        <w:tab/>
        <w:t>= CUE</w:t>
      </w:r>
      <w:r w:rsidR="005F5BA6">
        <w:t>.</w:t>
      </w:r>
    </w:p>
    <w:p w:rsidR="00E649C0" w:rsidRDefault="00E649C0" w:rsidP="00E649C0">
      <w:pPr>
        <w:pStyle w:val="NormalList"/>
        <w:tabs>
          <w:tab w:val="clear" w:pos="540"/>
          <w:tab w:val="clear" w:pos="720"/>
          <w:tab w:val="clear" w:pos="1260"/>
          <w:tab w:val="clear" w:pos="1440"/>
        </w:tabs>
        <w:spacing w:before="0" w:after="0"/>
        <w:ind w:left="4253" w:hanging="709"/>
      </w:pPr>
      <w:r>
        <w:t>4</w:t>
      </w:r>
      <w:r>
        <w:rPr>
          <w:color w:val="FF0000"/>
        </w:rPr>
        <w:sym w:font="Symbol" w:char="F0A8"/>
      </w:r>
      <w:r>
        <w:tab/>
        <w:t>= CUE</w:t>
      </w:r>
      <w:r w:rsidR="005F5BA6">
        <w:t>.</w:t>
      </w:r>
    </w:p>
    <w:p w:rsidR="00E649C0" w:rsidRPr="00E649C0" w:rsidRDefault="00E649C0" w:rsidP="00E649C0">
      <w:pPr>
        <w:pStyle w:val="NormalList"/>
        <w:tabs>
          <w:tab w:val="clear" w:pos="540"/>
          <w:tab w:val="clear" w:pos="720"/>
          <w:tab w:val="clear" w:pos="1260"/>
          <w:tab w:val="clear" w:pos="1440"/>
        </w:tabs>
        <w:spacing w:before="0" w:after="0"/>
        <w:ind w:left="4253" w:hanging="709"/>
      </w:pPr>
      <w:r>
        <w:t>4</w:t>
      </w:r>
      <w:r>
        <w:rPr>
          <w:color w:val="FF0000"/>
        </w:rPr>
        <w:sym w:font="Symbol" w:char="F0A9"/>
      </w:r>
      <w:r>
        <w:tab/>
        <w:t>= Spillemelding.</w:t>
      </w:r>
    </w:p>
    <w:p w:rsidR="00E649C0" w:rsidRDefault="00E649C0" w:rsidP="00E649C0">
      <w:pPr>
        <w:pStyle w:val="NormalList"/>
        <w:tabs>
          <w:tab w:val="clear" w:pos="540"/>
          <w:tab w:val="clear" w:pos="720"/>
          <w:tab w:val="clear" w:pos="1260"/>
          <w:tab w:val="clear" w:pos="1440"/>
        </w:tabs>
        <w:spacing w:before="0" w:after="0"/>
        <w:ind w:left="3544" w:hanging="709"/>
      </w:pPr>
      <w:r>
        <w:t>4</w:t>
      </w:r>
      <w:r>
        <w:sym w:font="Symbol" w:char="F0A7"/>
      </w:r>
      <w:r>
        <w:tab/>
        <w:t>= Singelton.</w:t>
      </w:r>
    </w:p>
    <w:p w:rsidR="00E649C0" w:rsidRDefault="00E649C0" w:rsidP="00E649C0">
      <w:pPr>
        <w:pStyle w:val="NormalList"/>
        <w:tabs>
          <w:tab w:val="clear" w:pos="540"/>
          <w:tab w:val="clear" w:pos="720"/>
          <w:tab w:val="clear" w:pos="1260"/>
          <w:tab w:val="clear" w:pos="1440"/>
        </w:tabs>
        <w:spacing w:before="0" w:after="0"/>
        <w:ind w:left="3544" w:hanging="709"/>
      </w:pPr>
      <w:r>
        <w:t>4</w:t>
      </w:r>
      <w:r>
        <w:rPr>
          <w:color w:val="FF0000"/>
        </w:rPr>
        <w:sym w:font="Symbol" w:char="F0A8"/>
      </w:r>
      <w:r>
        <w:tab/>
        <w:t>= Singelton.</w:t>
      </w:r>
    </w:p>
    <w:p w:rsidR="00E649C0" w:rsidRPr="00E649C0" w:rsidRDefault="00E649C0" w:rsidP="00E649C0">
      <w:pPr>
        <w:pStyle w:val="NormalList"/>
        <w:tabs>
          <w:tab w:val="clear" w:pos="540"/>
          <w:tab w:val="clear" w:pos="720"/>
          <w:tab w:val="clear" w:pos="1260"/>
          <w:tab w:val="clear" w:pos="1440"/>
        </w:tabs>
        <w:spacing w:before="0" w:after="0"/>
        <w:ind w:left="3544" w:hanging="709"/>
      </w:pPr>
      <w:r>
        <w:t>4</w:t>
      </w:r>
      <w:r>
        <w:rPr>
          <w:color w:val="FF0000"/>
        </w:rPr>
        <w:sym w:font="Symbol" w:char="F0A9"/>
      </w:r>
      <w:r>
        <w:tab/>
        <w:t>= Spillemelding.</w:t>
      </w:r>
    </w:p>
    <w:p w:rsidR="00E649C0" w:rsidRDefault="00E649C0" w:rsidP="00E649C0">
      <w:pPr>
        <w:pStyle w:val="NormalList"/>
        <w:tabs>
          <w:tab w:val="clear" w:pos="540"/>
          <w:tab w:val="clear" w:pos="720"/>
          <w:tab w:val="clear" w:pos="1260"/>
          <w:tab w:val="clear" w:pos="1440"/>
        </w:tabs>
        <w:spacing w:before="0" w:after="0"/>
        <w:ind w:left="2835" w:hanging="709"/>
      </w:pPr>
      <w:r>
        <w:t>3NT</w:t>
      </w:r>
      <w:r>
        <w:tab/>
        <w:t>= Benekter singelton.</w:t>
      </w:r>
    </w:p>
    <w:p w:rsidR="00E649C0" w:rsidRDefault="00E649C0" w:rsidP="00E649C0">
      <w:pPr>
        <w:pStyle w:val="NormalList"/>
        <w:tabs>
          <w:tab w:val="clear" w:pos="540"/>
          <w:tab w:val="clear" w:pos="720"/>
          <w:tab w:val="clear" w:pos="1260"/>
          <w:tab w:val="clear" w:pos="1440"/>
        </w:tabs>
        <w:spacing w:before="0" w:after="0"/>
        <w:ind w:left="3544" w:hanging="709"/>
      </w:pPr>
      <w:r>
        <w:t>4</w:t>
      </w:r>
      <w:r>
        <w:sym w:font="Symbol" w:char="F0A7"/>
      </w:r>
      <w:r>
        <w:tab/>
        <w:t>= CUE</w:t>
      </w:r>
      <w:r w:rsidR="005F5BA6">
        <w:t>.</w:t>
      </w:r>
    </w:p>
    <w:p w:rsidR="00E649C0" w:rsidRDefault="00E649C0" w:rsidP="00E649C0">
      <w:pPr>
        <w:pStyle w:val="NormalList"/>
        <w:tabs>
          <w:tab w:val="clear" w:pos="540"/>
          <w:tab w:val="clear" w:pos="720"/>
          <w:tab w:val="clear" w:pos="1260"/>
          <w:tab w:val="clear" w:pos="1440"/>
        </w:tabs>
        <w:spacing w:before="0" w:after="0"/>
        <w:ind w:left="3544" w:hanging="709"/>
      </w:pPr>
      <w:r>
        <w:t>4</w:t>
      </w:r>
      <w:r>
        <w:rPr>
          <w:color w:val="FF0000"/>
        </w:rPr>
        <w:sym w:font="Symbol" w:char="F0A8"/>
      </w:r>
      <w:r>
        <w:tab/>
        <w:t>= CUE</w:t>
      </w:r>
      <w:r w:rsidR="005F5BA6">
        <w:t>.</w:t>
      </w:r>
    </w:p>
    <w:p w:rsidR="00E649C0" w:rsidRPr="00E649C0" w:rsidRDefault="00E649C0" w:rsidP="00E649C0">
      <w:pPr>
        <w:pStyle w:val="NormalList"/>
        <w:tabs>
          <w:tab w:val="clear" w:pos="540"/>
          <w:tab w:val="clear" w:pos="720"/>
          <w:tab w:val="clear" w:pos="1260"/>
          <w:tab w:val="clear" w:pos="1440"/>
        </w:tabs>
        <w:spacing w:before="0" w:after="0"/>
        <w:ind w:left="3544" w:hanging="709"/>
      </w:pPr>
      <w:r>
        <w:t>4</w:t>
      </w:r>
      <w:r>
        <w:rPr>
          <w:color w:val="FF0000"/>
        </w:rPr>
        <w:sym w:font="Symbol" w:char="F0A9"/>
      </w:r>
      <w:r>
        <w:tab/>
        <w:t>= Spillemelding.</w:t>
      </w:r>
    </w:p>
    <w:p w:rsidR="00E649C0" w:rsidRDefault="00E649C0" w:rsidP="00E649C0">
      <w:pPr>
        <w:pStyle w:val="NormalList"/>
        <w:tabs>
          <w:tab w:val="clear" w:pos="540"/>
          <w:tab w:val="clear" w:pos="720"/>
          <w:tab w:val="clear" w:pos="1260"/>
          <w:tab w:val="clear" w:pos="1440"/>
        </w:tabs>
        <w:spacing w:before="0" w:after="0"/>
        <w:ind w:left="2835" w:hanging="709"/>
      </w:pPr>
      <w:r>
        <w:t>4</w:t>
      </w:r>
      <w:r>
        <w:sym w:font="Symbol" w:char="F0A7"/>
      </w:r>
      <w:r>
        <w:tab/>
        <w:t>= Singelton.</w:t>
      </w:r>
    </w:p>
    <w:p w:rsidR="00E649C0" w:rsidRDefault="00E649C0" w:rsidP="00E649C0">
      <w:pPr>
        <w:pStyle w:val="NormalList"/>
        <w:tabs>
          <w:tab w:val="clear" w:pos="540"/>
          <w:tab w:val="clear" w:pos="720"/>
          <w:tab w:val="clear" w:pos="1260"/>
          <w:tab w:val="clear" w:pos="1440"/>
        </w:tabs>
        <w:spacing w:before="0" w:after="0"/>
        <w:ind w:left="2835" w:hanging="709"/>
      </w:pPr>
      <w:r>
        <w:t>4</w:t>
      </w:r>
      <w:r>
        <w:rPr>
          <w:color w:val="FF0000"/>
        </w:rPr>
        <w:sym w:font="Symbol" w:char="F0A8"/>
      </w:r>
      <w:r>
        <w:tab/>
        <w:t>=</w:t>
      </w:r>
      <w:r w:rsidRPr="00E649C0">
        <w:t xml:space="preserve"> </w:t>
      </w:r>
      <w:r>
        <w:t>Singelton.</w:t>
      </w:r>
    </w:p>
    <w:p w:rsidR="00E649C0" w:rsidRPr="00E649C0" w:rsidRDefault="00E649C0" w:rsidP="00E649C0">
      <w:pPr>
        <w:pStyle w:val="NormalList"/>
        <w:tabs>
          <w:tab w:val="clear" w:pos="540"/>
          <w:tab w:val="clear" w:pos="720"/>
          <w:tab w:val="clear" w:pos="1260"/>
          <w:tab w:val="clear" w:pos="1440"/>
        </w:tabs>
        <w:spacing w:before="0" w:after="0"/>
        <w:ind w:left="2835" w:hanging="709"/>
      </w:pPr>
      <w:r>
        <w:t>4</w:t>
      </w:r>
      <w:r>
        <w:rPr>
          <w:color w:val="FF0000"/>
        </w:rPr>
        <w:sym w:font="Symbol" w:char="F0A9"/>
      </w:r>
      <w:r>
        <w:tab/>
        <w:t>= Spillemelding.</w:t>
      </w:r>
    </w:p>
    <w:p w:rsidR="00DA7F7F" w:rsidRDefault="00DA7F7F" w:rsidP="00DA7F7F">
      <w:pPr>
        <w:pStyle w:val="NormalList"/>
        <w:tabs>
          <w:tab w:val="clear" w:pos="540"/>
          <w:tab w:val="clear" w:pos="720"/>
          <w:tab w:val="clear" w:pos="1260"/>
          <w:tab w:val="clear" w:pos="1440"/>
        </w:tabs>
        <w:spacing w:before="0" w:after="0"/>
        <w:ind w:left="2127" w:hanging="709"/>
      </w:pPr>
      <w:r>
        <w:t>3</w:t>
      </w:r>
      <w:r>
        <w:sym w:font="Symbol" w:char="F0AA"/>
      </w:r>
      <w:r>
        <w:tab/>
        <w:t xml:space="preserve">= </w:t>
      </w:r>
      <w:r w:rsidR="00E649C0">
        <w:t>Singelton</w:t>
      </w:r>
      <w:r>
        <w:t xml:space="preserve"> med </w:t>
      </w:r>
      <w:r>
        <w:sym w:font="Symbol" w:char="F0A7"/>
      </w:r>
      <w:r>
        <w:t xml:space="preserve"> som trumf</w:t>
      </w:r>
      <w:r w:rsidR="00E649C0">
        <w:t>.</w:t>
      </w:r>
    </w:p>
    <w:p w:rsidR="00DA7F7F" w:rsidRDefault="00DA7F7F" w:rsidP="00DA7F7F">
      <w:pPr>
        <w:pStyle w:val="NormalList"/>
        <w:tabs>
          <w:tab w:val="clear" w:pos="540"/>
          <w:tab w:val="clear" w:pos="720"/>
          <w:tab w:val="clear" w:pos="1260"/>
          <w:tab w:val="clear" w:pos="1440"/>
        </w:tabs>
        <w:spacing w:before="0" w:after="0"/>
        <w:ind w:left="2127" w:hanging="709"/>
      </w:pPr>
      <w:r>
        <w:t>3NT</w:t>
      </w:r>
      <w:r>
        <w:tab/>
        <w:t>=</w:t>
      </w:r>
      <w:r w:rsidR="00F25929">
        <w:t xml:space="preserve"> </w:t>
      </w:r>
      <w:r w:rsidR="001665FD">
        <w:t>Benekter singelton.</w:t>
      </w:r>
    </w:p>
    <w:p w:rsidR="00DA7F7F" w:rsidRDefault="00DA7F7F" w:rsidP="00DA7F7F">
      <w:pPr>
        <w:pStyle w:val="NormalList"/>
        <w:tabs>
          <w:tab w:val="clear" w:pos="540"/>
          <w:tab w:val="clear" w:pos="720"/>
          <w:tab w:val="clear" w:pos="1260"/>
          <w:tab w:val="clear" w:pos="1440"/>
        </w:tabs>
        <w:spacing w:before="0" w:after="0"/>
        <w:ind w:left="2127" w:hanging="709"/>
      </w:pPr>
      <w:r>
        <w:t>4</w:t>
      </w:r>
      <w:r>
        <w:rPr>
          <w:color w:val="FF0000"/>
        </w:rPr>
        <w:sym w:font="Symbol" w:char="F0A8"/>
      </w:r>
      <w:r>
        <w:tab/>
        <w:t>=</w:t>
      </w:r>
      <w:r w:rsidR="00E649C0">
        <w:t xml:space="preserve"> Singelton med </w:t>
      </w:r>
      <w:r w:rsidR="00E649C0">
        <w:sym w:font="Symbol" w:char="F0A7"/>
      </w:r>
      <w:r w:rsidR="00E649C0">
        <w:t xml:space="preserve"> som trumf.</w:t>
      </w:r>
    </w:p>
    <w:p w:rsidR="00DA7F7F" w:rsidRDefault="00DA7F7F" w:rsidP="00DA7F7F">
      <w:pPr>
        <w:pStyle w:val="NormalList"/>
        <w:tabs>
          <w:tab w:val="clear" w:pos="540"/>
          <w:tab w:val="clear" w:pos="720"/>
          <w:tab w:val="clear" w:pos="1260"/>
          <w:tab w:val="clear" w:pos="1440"/>
        </w:tabs>
        <w:spacing w:before="0" w:after="0"/>
        <w:ind w:left="2127" w:hanging="709"/>
      </w:pPr>
      <w:r>
        <w:t>4</w:t>
      </w:r>
      <w:r>
        <w:rPr>
          <w:color w:val="FF0000"/>
        </w:rPr>
        <w:sym w:font="Symbol" w:char="F0A9"/>
      </w:r>
      <w:r>
        <w:tab/>
        <w:t>=</w:t>
      </w:r>
      <w:r w:rsidR="00E649C0">
        <w:t xml:space="preserve"> Forslag til Spillemelding.</w:t>
      </w:r>
    </w:p>
    <w:p w:rsidR="00F25929" w:rsidRDefault="00F25929" w:rsidP="00DA7F7F">
      <w:pPr>
        <w:pStyle w:val="NormalList"/>
        <w:tabs>
          <w:tab w:val="clear" w:pos="540"/>
          <w:tab w:val="clear" w:pos="720"/>
          <w:tab w:val="clear" w:pos="1260"/>
          <w:tab w:val="clear" w:pos="1440"/>
        </w:tabs>
        <w:spacing w:before="0" w:after="0"/>
        <w:ind w:left="2127" w:hanging="709"/>
      </w:pPr>
      <w:r>
        <w:t>4</w:t>
      </w:r>
      <w:r>
        <w:sym w:font="Symbol" w:char="F0AA"/>
      </w:r>
      <w:r>
        <w:tab/>
        <w:t>=</w:t>
      </w:r>
      <w:r w:rsidR="005849AF">
        <w:t xml:space="preserve"> Renons med </w:t>
      </w:r>
      <w:r w:rsidR="005849AF">
        <w:sym w:font="Symbol" w:char="F0A7"/>
      </w:r>
      <w:r w:rsidR="005849AF">
        <w:t xml:space="preserve"> som trumf.</w:t>
      </w:r>
      <w:r w:rsidR="005F5BA6">
        <w:t xml:space="preserve"> Under utgang og ikke E-BLW.</w:t>
      </w:r>
    </w:p>
    <w:p w:rsidR="00F25929" w:rsidRDefault="00F25929" w:rsidP="00DA7F7F">
      <w:pPr>
        <w:pStyle w:val="NormalList"/>
        <w:tabs>
          <w:tab w:val="clear" w:pos="540"/>
          <w:tab w:val="clear" w:pos="720"/>
          <w:tab w:val="clear" w:pos="1260"/>
          <w:tab w:val="clear" w:pos="1440"/>
        </w:tabs>
        <w:spacing w:before="0" w:after="0"/>
        <w:ind w:left="2127" w:hanging="709"/>
      </w:pPr>
      <w:r>
        <w:t>4NT</w:t>
      </w:r>
      <w:r>
        <w:tab/>
        <w:t>=</w:t>
      </w:r>
      <w:r w:rsidR="005849AF">
        <w:t xml:space="preserve"> BLW med </w:t>
      </w:r>
      <w:r w:rsidR="005849AF">
        <w:sym w:font="Symbol" w:char="F0A7"/>
      </w:r>
      <w:r w:rsidR="005849AF">
        <w:t xml:space="preserve"> som trumf.</w:t>
      </w:r>
    </w:p>
    <w:p w:rsidR="00F25929" w:rsidRDefault="00F25929" w:rsidP="00DA7F7F">
      <w:pPr>
        <w:pStyle w:val="NormalList"/>
        <w:tabs>
          <w:tab w:val="clear" w:pos="540"/>
          <w:tab w:val="clear" w:pos="720"/>
          <w:tab w:val="clear" w:pos="1260"/>
          <w:tab w:val="clear" w:pos="1440"/>
        </w:tabs>
        <w:spacing w:before="0" w:after="0"/>
        <w:ind w:left="2127" w:hanging="709"/>
      </w:pPr>
      <w:r>
        <w:t>5</w:t>
      </w:r>
      <w:r>
        <w:sym w:font="Symbol" w:char="F0A7"/>
      </w:r>
      <w:r>
        <w:tab/>
        <w:t>=</w:t>
      </w:r>
      <w:r w:rsidR="005849AF">
        <w:t xml:space="preserve"> Forslag til Spillemelding. </w:t>
      </w:r>
    </w:p>
    <w:p w:rsidR="00F25929" w:rsidRDefault="00F25929" w:rsidP="00DA7F7F">
      <w:pPr>
        <w:pStyle w:val="NormalList"/>
        <w:tabs>
          <w:tab w:val="clear" w:pos="540"/>
          <w:tab w:val="clear" w:pos="720"/>
          <w:tab w:val="clear" w:pos="1260"/>
          <w:tab w:val="clear" w:pos="1440"/>
        </w:tabs>
        <w:spacing w:before="0" w:after="0"/>
        <w:ind w:left="2127" w:hanging="709"/>
      </w:pPr>
      <w:r>
        <w:t>5</w:t>
      </w:r>
      <w:r>
        <w:rPr>
          <w:color w:val="FF0000"/>
        </w:rPr>
        <w:sym w:font="Symbol" w:char="F0A8"/>
      </w:r>
      <w:r>
        <w:tab/>
        <w:t>=</w:t>
      </w:r>
      <w:r w:rsidR="005849AF">
        <w:t xml:space="preserve"> Renons med </w:t>
      </w:r>
      <w:r w:rsidR="005849AF">
        <w:sym w:font="Symbol" w:char="F0A7"/>
      </w:r>
      <w:r w:rsidR="005849AF">
        <w:t xml:space="preserve"> som trumf. E-BLW.</w:t>
      </w:r>
    </w:p>
    <w:p w:rsidR="00F25929" w:rsidRDefault="00F25929" w:rsidP="00DA7F7F">
      <w:pPr>
        <w:pStyle w:val="NormalList"/>
        <w:tabs>
          <w:tab w:val="clear" w:pos="540"/>
          <w:tab w:val="clear" w:pos="720"/>
          <w:tab w:val="clear" w:pos="1260"/>
          <w:tab w:val="clear" w:pos="1440"/>
        </w:tabs>
        <w:spacing w:before="0" w:after="0"/>
        <w:ind w:left="2127" w:hanging="709"/>
      </w:pPr>
      <w:r>
        <w:t>5</w:t>
      </w:r>
      <w:r>
        <w:rPr>
          <w:color w:val="FF0000"/>
        </w:rPr>
        <w:sym w:font="Symbol" w:char="F0A9"/>
      </w:r>
      <w:r>
        <w:tab/>
        <w:t>=</w:t>
      </w:r>
      <w:r w:rsidR="005849AF">
        <w:t xml:space="preserve"> Legg på til 6</w:t>
      </w:r>
      <w:r w:rsidR="005849AF">
        <w:rPr>
          <w:color w:val="FF0000"/>
        </w:rPr>
        <w:sym w:font="Symbol" w:char="F0A9"/>
      </w:r>
      <w:r w:rsidR="005849AF">
        <w:t xml:space="preserve"> med HHxxx.</w:t>
      </w:r>
    </w:p>
    <w:p w:rsidR="00F25929" w:rsidRPr="00F25929" w:rsidRDefault="00F25929" w:rsidP="00DA7F7F">
      <w:pPr>
        <w:pStyle w:val="NormalList"/>
        <w:tabs>
          <w:tab w:val="clear" w:pos="540"/>
          <w:tab w:val="clear" w:pos="720"/>
          <w:tab w:val="clear" w:pos="1260"/>
          <w:tab w:val="clear" w:pos="1440"/>
        </w:tabs>
        <w:spacing w:before="0" w:after="0"/>
        <w:ind w:left="2127" w:hanging="709"/>
      </w:pPr>
      <w:r>
        <w:t>5</w:t>
      </w:r>
      <w:r>
        <w:sym w:font="Symbol" w:char="F0AA"/>
      </w:r>
      <w:r>
        <w:tab/>
        <w:t>=</w:t>
      </w:r>
      <w:r w:rsidR="005849AF">
        <w:t xml:space="preserve"> Renons med </w:t>
      </w:r>
      <w:r w:rsidR="005849AF">
        <w:sym w:font="Symbol" w:char="F0A7"/>
      </w:r>
      <w:r w:rsidR="005849AF">
        <w:t xml:space="preserve"> som trumf. E-BLW.</w:t>
      </w:r>
    </w:p>
    <w:p w:rsidR="00DA7F7F" w:rsidRDefault="00DA7F7F" w:rsidP="00DA7F7F">
      <w:pPr>
        <w:pStyle w:val="NormalList"/>
        <w:tabs>
          <w:tab w:val="clear" w:pos="540"/>
          <w:tab w:val="clear" w:pos="720"/>
          <w:tab w:val="clear" w:pos="1260"/>
          <w:tab w:val="clear" w:pos="1440"/>
        </w:tabs>
        <w:spacing w:before="0" w:after="0"/>
        <w:ind w:hanging="709"/>
      </w:pPr>
      <w:r>
        <w:t>3</w:t>
      </w:r>
      <w:r>
        <w:rPr>
          <w:color w:val="FF0000"/>
        </w:rPr>
        <w:sym w:font="Symbol" w:char="F0A9"/>
      </w:r>
      <w:r>
        <w:tab/>
        <w:t xml:space="preserve">= </w:t>
      </w:r>
      <w:r>
        <w:sym w:font="Symbol" w:char="F0A7"/>
      </w:r>
      <w:r>
        <w:t xml:space="preserve">-fargen passet ikke. </w:t>
      </w:r>
      <w:r>
        <w:rPr>
          <w:color w:val="FF0000"/>
        </w:rPr>
        <w:sym w:font="Symbol" w:char="F0A9"/>
      </w:r>
      <w:r>
        <w:t xml:space="preserve"> er trumf i det videre meldingsforløp.</w:t>
      </w:r>
    </w:p>
    <w:p w:rsidR="00DA7F7F" w:rsidRDefault="00DA7F7F" w:rsidP="00DA7F7F">
      <w:pPr>
        <w:pStyle w:val="NormalList"/>
        <w:tabs>
          <w:tab w:val="clear" w:pos="540"/>
          <w:tab w:val="clear" w:pos="720"/>
          <w:tab w:val="clear" w:pos="1260"/>
          <w:tab w:val="clear" w:pos="1440"/>
        </w:tabs>
        <w:spacing w:before="0" w:after="0"/>
        <w:ind w:hanging="709"/>
      </w:pPr>
      <w:r>
        <w:t>3</w:t>
      </w:r>
      <w:r>
        <w:sym w:font="Symbol" w:char="F0AA"/>
      </w:r>
      <w:r>
        <w:tab/>
        <w:t>=</w:t>
      </w:r>
      <w:r w:rsidR="00F25929">
        <w:t xml:space="preserve"> </w:t>
      </w:r>
      <w:r w:rsidR="005F5BA6">
        <w:t>Singelton.</w:t>
      </w:r>
      <w:r w:rsidR="00F25929">
        <w:t xml:space="preserve"> Aksepterer </w:t>
      </w:r>
      <w:r w:rsidR="00F25929">
        <w:sym w:font="Symbol" w:char="F0A7"/>
      </w:r>
      <w:r w:rsidR="00F25929">
        <w:t xml:space="preserve"> som foreløpig trumf.</w:t>
      </w:r>
    </w:p>
    <w:p w:rsidR="00DA7F7F" w:rsidRDefault="00DA7F7F" w:rsidP="00DA7F7F">
      <w:pPr>
        <w:pStyle w:val="NormalList"/>
        <w:tabs>
          <w:tab w:val="clear" w:pos="540"/>
          <w:tab w:val="clear" w:pos="720"/>
          <w:tab w:val="clear" w:pos="1260"/>
          <w:tab w:val="clear" w:pos="1440"/>
        </w:tabs>
        <w:spacing w:before="0" w:after="0"/>
        <w:ind w:hanging="709"/>
      </w:pPr>
      <w:r>
        <w:t>3NT</w:t>
      </w:r>
      <w:r>
        <w:tab/>
        <w:t>=</w:t>
      </w:r>
      <w:r w:rsidR="001665FD">
        <w:t xml:space="preserve"> Benekter singelton.</w:t>
      </w:r>
      <w:r w:rsidR="005849AF">
        <w:t xml:space="preserve"> Aksepterer </w:t>
      </w:r>
      <w:r w:rsidR="005849AF">
        <w:sym w:font="Symbol" w:char="F0A7"/>
      </w:r>
      <w:r w:rsidR="005849AF">
        <w:t xml:space="preserve"> som foreløpig trumf.</w:t>
      </w:r>
    </w:p>
    <w:p w:rsidR="00613505" w:rsidRDefault="00DA7F7F" w:rsidP="00DA7F7F">
      <w:pPr>
        <w:pStyle w:val="NormalList"/>
        <w:tabs>
          <w:tab w:val="clear" w:pos="540"/>
          <w:tab w:val="clear" w:pos="720"/>
          <w:tab w:val="clear" w:pos="1260"/>
          <w:tab w:val="clear" w:pos="1440"/>
        </w:tabs>
        <w:spacing w:before="0" w:after="0"/>
        <w:ind w:hanging="709"/>
      </w:pPr>
      <w:r>
        <w:t>4</w:t>
      </w:r>
      <w:r>
        <w:rPr>
          <w:color w:val="FF0000"/>
        </w:rPr>
        <w:sym w:font="Symbol" w:char="F0A8"/>
      </w:r>
      <w:r>
        <w:tab/>
        <w:t>=</w:t>
      </w:r>
      <w:r w:rsidR="005849AF">
        <w:t xml:space="preserve"> Renons med </w:t>
      </w:r>
      <w:r w:rsidR="005849AF">
        <w:sym w:font="Symbol" w:char="F0A7"/>
      </w:r>
      <w:r w:rsidR="005849AF">
        <w:t xml:space="preserve"> som trumf.</w:t>
      </w:r>
    </w:p>
    <w:p w:rsidR="00613505" w:rsidRDefault="00613505" w:rsidP="00DA7F7F">
      <w:pPr>
        <w:pStyle w:val="NormalList"/>
        <w:tabs>
          <w:tab w:val="clear" w:pos="540"/>
          <w:tab w:val="clear" w:pos="720"/>
          <w:tab w:val="clear" w:pos="1260"/>
          <w:tab w:val="clear" w:pos="1440"/>
        </w:tabs>
        <w:spacing w:before="0" w:after="0"/>
        <w:ind w:hanging="709"/>
      </w:pPr>
      <w:r>
        <w:t>4</w:t>
      </w:r>
      <w:r>
        <w:rPr>
          <w:color w:val="FF0000"/>
        </w:rPr>
        <w:sym w:font="Symbol" w:char="F0A9"/>
      </w:r>
      <w:r>
        <w:tab/>
        <w:t>=</w:t>
      </w:r>
      <w:r w:rsidR="005849AF">
        <w:t xml:space="preserve"> Forslag til Spillemelding.</w:t>
      </w:r>
    </w:p>
    <w:p w:rsidR="00613505" w:rsidRDefault="00613505" w:rsidP="00DA7F7F">
      <w:pPr>
        <w:pStyle w:val="NormalList"/>
        <w:tabs>
          <w:tab w:val="clear" w:pos="540"/>
          <w:tab w:val="clear" w:pos="720"/>
          <w:tab w:val="clear" w:pos="1260"/>
          <w:tab w:val="clear" w:pos="1440"/>
        </w:tabs>
        <w:spacing w:before="0" w:after="0"/>
        <w:ind w:hanging="709"/>
      </w:pPr>
      <w:r>
        <w:t>4</w:t>
      </w:r>
      <w:r>
        <w:sym w:font="Symbol" w:char="F0AA"/>
      </w:r>
      <w:r>
        <w:tab/>
        <w:t>=</w:t>
      </w:r>
      <w:r w:rsidR="005849AF">
        <w:t xml:space="preserve"> Renons med </w:t>
      </w:r>
      <w:r w:rsidR="005849AF">
        <w:sym w:font="Symbol" w:char="F0A7"/>
      </w:r>
      <w:r w:rsidR="005849AF">
        <w:t xml:space="preserve"> som trumf.</w:t>
      </w:r>
    </w:p>
    <w:p w:rsidR="00613505" w:rsidRDefault="00613505" w:rsidP="00DA7F7F">
      <w:pPr>
        <w:pStyle w:val="NormalList"/>
        <w:tabs>
          <w:tab w:val="clear" w:pos="540"/>
          <w:tab w:val="clear" w:pos="720"/>
          <w:tab w:val="clear" w:pos="1260"/>
          <w:tab w:val="clear" w:pos="1440"/>
        </w:tabs>
        <w:spacing w:before="0" w:after="0"/>
        <w:ind w:hanging="709"/>
      </w:pPr>
      <w:r>
        <w:t>4NT</w:t>
      </w:r>
      <w:r>
        <w:tab/>
        <w:t>=</w:t>
      </w:r>
      <w:r w:rsidR="005849AF">
        <w:t xml:space="preserve"> </w:t>
      </w:r>
      <w:r w:rsidR="001F3F2C">
        <w:t>BLW</w:t>
      </w:r>
      <w:r w:rsidR="005849AF">
        <w:t xml:space="preserve"> med </w:t>
      </w:r>
      <w:r w:rsidR="005849AF">
        <w:sym w:font="Symbol" w:char="F0A7"/>
      </w:r>
      <w:r w:rsidR="005849AF">
        <w:t xml:space="preserve"> som trumf.</w:t>
      </w:r>
      <w:r w:rsidR="001F3F2C">
        <w:t xml:space="preserve"> 6-Ess RKCB.</w:t>
      </w:r>
    </w:p>
    <w:p w:rsidR="00613505" w:rsidRDefault="00613505" w:rsidP="00DA7F7F">
      <w:pPr>
        <w:pStyle w:val="NormalList"/>
        <w:tabs>
          <w:tab w:val="clear" w:pos="540"/>
          <w:tab w:val="clear" w:pos="720"/>
          <w:tab w:val="clear" w:pos="1260"/>
          <w:tab w:val="clear" w:pos="1440"/>
        </w:tabs>
        <w:spacing w:before="0" w:after="0"/>
        <w:ind w:hanging="709"/>
      </w:pPr>
      <w:r>
        <w:t>5</w:t>
      </w:r>
      <w:r>
        <w:sym w:font="Symbol" w:char="F0A7"/>
      </w:r>
      <w:r>
        <w:tab/>
        <w:t>=</w:t>
      </w:r>
      <w:r w:rsidR="005849AF">
        <w:t xml:space="preserve"> Forslag til Spillemelding.</w:t>
      </w:r>
    </w:p>
    <w:p w:rsidR="001F3F2C" w:rsidRDefault="00613505" w:rsidP="00DA7F7F">
      <w:pPr>
        <w:pStyle w:val="NormalList"/>
        <w:tabs>
          <w:tab w:val="clear" w:pos="540"/>
          <w:tab w:val="clear" w:pos="720"/>
          <w:tab w:val="clear" w:pos="1260"/>
          <w:tab w:val="clear" w:pos="1440"/>
        </w:tabs>
        <w:spacing w:before="0" w:after="0"/>
        <w:ind w:hanging="709"/>
      </w:pPr>
      <w:r>
        <w:t>5</w:t>
      </w:r>
      <w:r>
        <w:rPr>
          <w:color w:val="FF0000"/>
        </w:rPr>
        <w:sym w:font="Symbol" w:char="F0A8"/>
      </w:r>
      <w:r>
        <w:tab/>
        <w:t>=</w:t>
      </w:r>
      <w:r w:rsidR="00DA7F7F">
        <w:t xml:space="preserve"> </w:t>
      </w:r>
      <w:r w:rsidR="005849AF">
        <w:t xml:space="preserve">Renons med </w:t>
      </w:r>
      <w:r w:rsidR="005849AF">
        <w:sym w:font="Symbol" w:char="F0A7"/>
      </w:r>
      <w:r w:rsidR="005849AF">
        <w:t xml:space="preserve"> som trumf. E-BLW.</w:t>
      </w:r>
    </w:p>
    <w:p w:rsidR="00A71959" w:rsidRPr="00712ACC" w:rsidRDefault="001F3F2C" w:rsidP="00DA7F7F">
      <w:pPr>
        <w:pStyle w:val="NormalList"/>
        <w:tabs>
          <w:tab w:val="clear" w:pos="540"/>
          <w:tab w:val="clear" w:pos="720"/>
          <w:tab w:val="clear" w:pos="1260"/>
          <w:tab w:val="clear" w:pos="1440"/>
        </w:tabs>
        <w:spacing w:before="0" w:after="0"/>
        <w:ind w:hanging="709"/>
      </w:pPr>
      <w:r>
        <w:t>5</w:t>
      </w:r>
      <w:r>
        <w:rPr>
          <w:color w:val="FF0000"/>
        </w:rPr>
        <w:sym w:font="Symbol" w:char="F0A9"/>
      </w:r>
      <w:r>
        <w:tab/>
        <w:t>= Legg på til 6</w:t>
      </w:r>
      <w:r>
        <w:rPr>
          <w:color w:val="FF0000"/>
        </w:rPr>
        <w:sym w:font="Symbol" w:char="F0A9"/>
      </w:r>
      <w:r>
        <w:t xml:space="preserve"> med HHxxx.</w:t>
      </w:r>
      <w:r w:rsidR="00CE6BCC" w:rsidRPr="00712ACC">
        <w:t xml:space="preserve"> </w:t>
      </w:r>
    </w:p>
    <w:p w:rsidR="00F25929" w:rsidRDefault="00F25929" w:rsidP="00F25929">
      <w:pPr>
        <w:pStyle w:val="NormalList"/>
        <w:tabs>
          <w:tab w:val="clear" w:pos="540"/>
          <w:tab w:val="clear" w:pos="720"/>
          <w:tab w:val="clear" w:pos="1260"/>
          <w:tab w:val="clear" w:pos="1440"/>
          <w:tab w:val="left" w:pos="426"/>
        </w:tabs>
        <w:spacing w:before="0" w:after="0"/>
        <w:ind w:left="709" w:hanging="709"/>
      </w:pPr>
    </w:p>
    <w:p w:rsidR="00F25929" w:rsidRPr="00712ACC" w:rsidRDefault="00F25929" w:rsidP="00F25929">
      <w:pPr>
        <w:pStyle w:val="NormalList"/>
        <w:tabs>
          <w:tab w:val="clear" w:pos="540"/>
          <w:tab w:val="clear" w:pos="720"/>
          <w:tab w:val="clear" w:pos="1260"/>
          <w:tab w:val="clear" w:pos="1440"/>
          <w:tab w:val="left" w:pos="426"/>
        </w:tabs>
        <w:spacing w:before="0" w:after="0"/>
        <w:ind w:left="709" w:hanging="709"/>
      </w:pPr>
      <w:r w:rsidRPr="00712ACC">
        <w:t>1</w:t>
      </w:r>
      <w:r w:rsidRPr="00712ACC">
        <w:rPr>
          <w:color w:val="FF0000"/>
          <w:sz w:val="26"/>
        </w:rPr>
        <w:sym w:font="Symbol" w:char="F0A9"/>
      </w:r>
      <w:r w:rsidRPr="00712ACC">
        <w:tab/>
        <w:t>-</w:t>
      </w:r>
      <w:r w:rsidRPr="00712ACC">
        <w:tab/>
        <w:t>2NT</w:t>
      </w:r>
      <w:r w:rsidRPr="00712ACC">
        <w:tab/>
      </w:r>
      <w:r w:rsidRPr="00712ACC">
        <w:tab/>
      </w:r>
      <w:r w:rsidRPr="00712ACC">
        <w:tab/>
      </w:r>
      <w:r w:rsidRPr="00712ACC">
        <w:tab/>
      </w:r>
    </w:p>
    <w:p w:rsidR="00F25929" w:rsidRPr="00712ACC" w:rsidRDefault="00F25929" w:rsidP="00F25929">
      <w:pPr>
        <w:pStyle w:val="NormalList"/>
        <w:tabs>
          <w:tab w:val="clear" w:pos="540"/>
          <w:tab w:val="clear" w:pos="720"/>
          <w:tab w:val="clear" w:pos="1260"/>
          <w:tab w:val="clear" w:pos="1440"/>
        </w:tabs>
        <w:spacing w:before="0" w:after="0"/>
        <w:ind w:left="709" w:hanging="709"/>
      </w:pPr>
      <w:r w:rsidRPr="00712ACC">
        <w:t>?</w:t>
      </w:r>
    </w:p>
    <w:p w:rsidR="007E3AB4" w:rsidRPr="00712ACC" w:rsidRDefault="007E3AB4" w:rsidP="00E162AB">
      <w:pPr>
        <w:pStyle w:val="NormalList"/>
        <w:tabs>
          <w:tab w:val="clear" w:pos="540"/>
          <w:tab w:val="clear" w:pos="720"/>
          <w:tab w:val="clear" w:pos="1260"/>
          <w:tab w:val="clear" w:pos="1440"/>
        </w:tabs>
        <w:spacing w:before="0" w:after="0"/>
        <w:ind w:left="709" w:hanging="709"/>
      </w:pPr>
      <w:r w:rsidRPr="00712ACC">
        <w:t>3</w:t>
      </w:r>
      <w:r w:rsidRPr="00712ACC">
        <w:rPr>
          <w:color w:val="FF0000"/>
          <w:sz w:val="26"/>
        </w:rPr>
        <w:sym w:font="Symbol" w:char="F0A8"/>
      </w:r>
      <w:r w:rsidRPr="00712ACC">
        <w:tab/>
        <w:t xml:space="preserve">= </w:t>
      </w:r>
      <w:r w:rsidR="00CE6BCC">
        <w:t>4+</w:t>
      </w:r>
      <w:r w:rsidR="00CE6BCC">
        <w:rPr>
          <w:color w:val="FF0000"/>
        </w:rPr>
        <w:sym w:font="Symbol" w:char="F0A8"/>
      </w:r>
      <w:r w:rsidR="00CE6BCC">
        <w:t xml:space="preserve"> og ikke nødvendigvis noe t</w:t>
      </w:r>
      <w:r w:rsidR="00CE6BCC" w:rsidRPr="00712ACC">
        <w:t>illegg</w:t>
      </w:r>
      <w:r w:rsidR="00CE6BCC">
        <w:t>.</w:t>
      </w:r>
    </w:p>
    <w:p w:rsidR="00613505" w:rsidRDefault="00613505" w:rsidP="00613505">
      <w:pPr>
        <w:pStyle w:val="NormalList"/>
        <w:tabs>
          <w:tab w:val="clear" w:pos="540"/>
          <w:tab w:val="clear" w:pos="720"/>
          <w:tab w:val="clear" w:pos="1260"/>
          <w:tab w:val="clear" w:pos="1440"/>
        </w:tabs>
        <w:spacing w:before="0" w:after="0"/>
        <w:ind w:hanging="709"/>
      </w:pPr>
      <w:r>
        <w:t>3</w:t>
      </w:r>
      <w:r>
        <w:rPr>
          <w:color w:val="FF0000"/>
        </w:rPr>
        <w:sym w:font="Symbol" w:char="F0A9"/>
      </w:r>
      <w:r>
        <w:tab/>
        <w:t xml:space="preserve">= </w:t>
      </w:r>
      <w:r>
        <w:rPr>
          <w:color w:val="FF0000"/>
        </w:rPr>
        <w:sym w:font="Symbol" w:char="F0A8"/>
      </w:r>
      <w:r>
        <w:t xml:space="preserve">-fargen passet ikke. </w:t>
      </w:r>
      <w:r>
        <w:rPr>
          <w:color w:val="FF0000"/>
        </w:rPr>
        <w:sym w:font="Symbol" w:char="F0A9"/>
      </w:r>
      <w:r>
        <w:t xml:space="preserve"> er trumf i det videre meldingsforløp.</w:t>
      </w:r>
    </w:p>
    <w:p w:rsidR="001F3F2C" w:rsidRDefault="001F3F2C" w:rsidP="001F3F2C">
      <w:pPr>
        <w:pStyle w:val="NormalList"/>
        <w:tabs>
          <w:tab w:val="clear" w:pos="540"/>
          <w:tab w:val="clear" w:pos="720"/>
          <w:tab w:val="clear" w:pos="1260"/>
          <w:tab w:val="clear" w:pos="1440"/>
        </w:tabs>
        <w:spacing w:before="0" w:after="0"/>
        <w:ind w:left="2127" w:hanging="709"/>
      </w:pPr>
      <w:r>
        <w:t>3</w:t>
      </w:r>
      <w:r>
        <w:sym w:font="Symbol" w:char="F0AA"/>
      </w:r>
      <w:r>
        <w:tab/>
        <w:t>= Singelton.</w:t>
      </w:r>
    </w:p>
    <w:p w:rsidR="001F3F2C" w:rsidRDefault="001F3F2C" w:rsidP="001F3F2C">
      <w:pPr>
        <w:pStyle w:val="NormalList"/>
        <w:tabs>
          <w:tab w:val="clear" w:pos="540"/>
          <w:tab w:val="clear" w:pos="720"/>
          <w:tab w:val="clear" w:pos="1260"/>
          <w:tab w:val="clear" w:pos="1440"/>
        </w:tabs>
        <w:spacing w:before="0" w:after="0"/>
        <w:ind w:left="2835" w:hanging="709"/>
      </w:pPr>
      <w:r>
        <w:t>3NT</w:t>
      </w:r>
      <w:r>
        <w:tab/>
        <w:t>= Benekter singelton.</w:t>
      </w:r>
    </w:p>
    <w:p w:rsidR="001F3F2C" w:rsidRDefault="001F3F2C" w:rsidP="001F3F2C">
      <w:pPr>
        <w:pStyle w:val="NormalList"/>
        <w:tabs>
          <w:tab w:val="clear" w:pos="540"/>
          <w:tab w:val="clear" w:pos="720"/>
          <w:tab w:val="clear" w:pos="1260"/>
          <w:tab w:val="clear" w:pos="1440"/>
        </w:tabs>
        <w:spacing w:before="0" w:after="0"/>
        <w:ind w:left="2835" w:hanging="709"/>
      </w:pPr>
      <w:r>
        <w:t>4</w:t>
      </w:r>
      <w:r>
        <w:sym w:font="Symbol" w:char="F0A7"/>
      </w:r>
      <w:r>
        <w:tab/>
        <w:t>= CUE.</w:t>
      </w:r>
    </w:p>
    <w:p w:rsidR="001F3F2C" w:rsidRDefault="001F3F2C" w:rsidP="001F3F2C">
      <w:pPr>
        <w:pStyle w:val="NormalList"/>
        <w:tabs>
          <w:tab w:val="clear" w:pos="540"/>
          <w:tab w:val="clear" w:pos="720"/>
          <w:tab w:val="clear" w:pos="1260"/>
          <w:tab w:val="clear" w:pos="1440"/>
        </w:tabs>
        <w:spacing w:before="0" w:after="0"/>
        <w:ind w:left="2835" w:hanging="709"/>
      </w:pPr>
      <w:r>
        <w:t>4</w:t>
      </w:r>
      <w:r>
        <w:rPr>
          <w:color w:val="FF0000"/>
        </w:rPr>
        <w:sym w:font="Symbol" w:char="F0A8"/>
      </w:r>
      <w:r>
        <w:tab/>
        <w:t>= CUE.</w:t>
      </w:r>
    </w:p>
    <w:p w:rsidR="001F3F2C" w:rsidRPr="00E649C0" w:rsidRDefault="001F3F2C" w:rsidP="001F3F2C">
      <w:pPr>
        <w:pStyle w:val="NormalList"/>
        <w:tabs>
          <w:tab w:val="clear" w:pos="540"/>
          <w:tab w:val="clear" w:pos="720"/>
          <w:tab w:val="clear" w:pos="1260"/>
          <w:tab w:val="clear" w:pos="1440"/>
        </w:tabs>
        <w:spacing w:before="0" w:after="0"/>
        <w:ind w:left="2835" w:hanging="709"/>
      </w:pPr>
      <w:r>
        <w:t>4</w:t>
      </w:r>
      <w:r>
        <w:rPr>
          <w:color w:val="FF0000"/>
        </w:rPr>
        <w:sym w:font="Symbol" w:char="F0A9"/>
      </w:r>
      <w:r>
        <w:tab/>
        <w:t>= Spillemelding.</w:t>
      </w:r>
    </w:p>
    <w:p w:rsidR="001F3F2C" w:rsidRDefault="001F3F2C" w:rsidP="001F3F2C">
      <w:pPr>
        <w:pStyle w:val="NormalList"/>
        <w:tabs>
          <w:tab w:val="clear" w:pos="540"/>
          <w:tab w:val="clear" w:pos="720"/>
          <w:tab w:val="clear" w:pos="1260"/>
          <w:tab w:val="clear" w:pos="1440"/>
        </w:tabs>
        <w:spacing w:before="0" w:after="0"/>
        <w:ind w:left="2127" w:hanging="709"/>
      </w:pPr>
      <w:r>
        <w:t>3NT</w:t>
      </w:r>
      <w:r>
        <w:tab/>
        <w:t>= Benekter singelton.</w:t>
      </w:r>
    </w:p>
    <w:p w:rsidR="001F3F2C" w:rsidRDefault="001F3F2C" w:rsidP="001F3F2C">
      <w:pPr>
        <w:pStyle w:val="NormalList"/>
        <w:tabs>
          <w:tab w:val="clear" w:pos="540"/>
          <w:tab w:val="clear" w:pos="720"/>
          <w:tab w:val="clear" w:pos="1260"/>
          <w:tab w:val="clear" w:pos="1440"/>
        </w:tabs>
        <w:spacing w:before="0" w:after="0"/>
        <w:ind w:left="2835" w:hanging="709"/>
      </w:pPr>
      <w:r>
        <w:t>4</w:t>
      </w:r>
      <w:r>
        <w:sym w:font="Symbol" w:char="F0A7"/>
      </w:r>
      <w:r>
        <w:tab/>
        <w:t xml:space="preserve">= CUE med </w:t>
      </w:r>
      <w:r>
        <w:rPr>
          <w:color w:val="FF0000"/>
        </w:rPr>
        <w:sym w:font="Symbol" w:char="F0A9"/>
      </w:r>
      <w:r>
        <w:t xml:space="preserve"> som trumf.</w:t>
      </w:r>
    </w:p>
    <w:p w:rsidR="001F3F2C" w:rsidRDefault="001F3F2C" w:rsidP="001F3F2C">
      <w:pPr>
        <w:pStyle w:val="NormalList"/>
        <w:tabs>
          <w:tab w:val="clear" w:pos="540"/>
          <w:tab w:val="clear" w:pos="720"/>
          <w:tab w:val="clear" w:pos="1260"/>
          <w:tab w:val="clear" w:pos="1440"/>
        </w:tabs>
        <w:spacing w:before="0" w:after="0"/>
        <w:ind w:left="2835" w:hanging="709"/>
      </w:pPr>
      <w:r>
        <w:t>4</w:t>
      </w:r>
      <w:r>
        <w:rPr>
          <w:color w:val="FF0000"/>
        </w:rPr>
        <w:sym w:font="Symbol" w:char="F0A8"/>
      </w:r>
      <w:r>
        <w:tab/>
        <w:t xml:space="preserve">= CUE med </w:t>
      </w:r>
      <w:r>
        <w:rPr>
          <w:color w:val="FF0000"/>
        </w:rPr>
        <w:sym w:font="Symbol" w:char="F0A9"/>
      </w:r>
      <w:r>
        <w:t xml:space="preserve"> som trumf.</w:t>
      </w:r>
    </w:p>
    <w:p w:rsidR="001F3F2C" w:rsidRPr="00E649C0" w:rsidRDefault="001F3F2C" w:rsidP="001F3F2C">
      <w:pPr>
        <w:pStyle w:val="NormalList"/>
        <w:tabs>
          <w:tab w:val="clear" w:pos="540"/>
          <w:tab w:val="clear" w:pos="720"/>
          <w:tab w:val="clear" w:pos="1260"/>
          <w:tab w:val="clear" w:pos="1440"/>
        </w:tabs>
        <w:spacing w:before="0" w:after="0"/>
        <w:ind w:left="2835" w:hanging="709"/>
      </w:pPr>
      <w:r>
        <w:t>4</w:t>
      </w:r>
      <w:r>
        <w:rPr>
          <w:color w:val="FF0000"/>
        </w:rPr>
        <w:sym w:font="Symbol" w:char="F0A9"/>
      </w:r>
      <w:r>
        <w:tab/>
        <w:t>= Spillemelding.</w:t>
      </w:r>
    </w:p>
    <w:p w:rsidR="001F3F2C" w:rsidRDefault="001F3F2C" w:rsidP="001F3F2C">
      <w:pPr>
        <w:pStyle w:val="NormalList"/>
        <w:tabs>
          <w:tab w:val="clear" w:pos="540"/>
          <w:tab w:val="clear" w:pos="720"/>
          <w:tab w:val="clear" w:pos="1260"/>
          <w:tab w:val="clear" w:pos="1440"/>
        </w:tabs>
        <w:spacing w:before="0" w:after="0"/>
        <w:ind w:left="2127" w:hanging="709"/>
      </w:pPr>
      <w:r>
        <w:t>4</w:t>
      </w:r>
      <w:r>
        <w:sym w:font="Symbol" w:char="F0A7"/>
      </w:r>
      <w:r>
        <w:tab/>
        <w:t>= Singelton.</w:t>
      </w:r>
    </w:p>
    <w:p w:rsidR="001F3F2C" w:rsidRDefault="001F3F2C" w:rsidP="001F3F2C">
      <w:pPr>
        <w:pStyle w:val="NormalList"/>
        <w:tabs>
          <w:tab w:val="clear" w:pos="540"/>
          <w:tab w:val="clear" w:pos="720"/>
          <w:tab w:val="clear" w:pos="1260"/>
          <w:tab w:val="clear" w:pos="1440"/>
        </w:tabs>
        <w:spacing w:before="0" w:after="0"/>
        <w:ind w:left="2127" w:hanging="709"/>
      </w:pPr>
      <w:r>
        <w:t>4</w:t>
      </w:r>
      <w:r>
        <w:rPr>
          <w:color w:val="FF0000"/>
        </w:rPr>
        <w:sym w:font="Symbol" w:char="F0A8"/>
      </w:r>
      <w:r>
        <w:tab/>
        <w:t>=</w:t>
      </w:r>
      <w:r w:rsidRPr="00E649C0">
        <w:t xml:space="preserve"> </w:t>
      </w:r>
      <w:r>
        <w:t>Singelton.</w:t>
      </w:r>
    </w:p>
    <w:p w:rsidR="001F3F2C" w:rsidRDefault="001F3F2C" w:rsidP="001F3F2C">
      <w:pPr>
        <w:pStyle w:val="NormalList"/>
        <w:tabs>
          <w:tab w:val="clear" w:pos="540"/>
          <w:tab w:val="clear" w:pos="720"/>
          <w:tab w:val="clear" w:pos="1260"/>
          <w:tab w:val="clear" w:pos="1440"/>
        </w:tabs>
        <w:spacing w:before="0" w:after="0"/>
        <w:ind w:left="2127" w:hanging="709"/>
      </w:pPr>
      <w:r>
        <w:t>4</w:t>
      </w:r>
      <w:r>
        <w:rPr>
          <w:color w:val="FF0000"/>
        </w:rPr>
        <w:sym w:font="Symbol" w:char="F0A9"/>
      </w:r>
      <w:r>
        <w:tab/>
        <w:t>= Spillemelding.</w:t>
      </w:r>
    </w:p>
    <w:p w:rsidR="003E7375" w:rsidRDefault="003E7375" w:rsidP="001F3F2C">
      <w:pPr>
        <w:pStyle w:val="NormalList"/>
        <w:tabs>
          <w:tab w:val="clear" w:pos="540"/>
          <w:tab w:val="clear" w:pos="720"/>
          <w:tab w:val="clear" w:pos="1260"/>
          <w:tab w:val="clear" w:pos="1440"/>
        </w:tabs>
        <w:spacing w:before="0" w:after="0"/>
        <w:ind w:left="2127" w:hanging="709"/>
      </w:pPr>
      <w:r>
        <w:t>4</w:t>
      </w:r>
      <w:r>
        <w:sym w:font="Symbol" w:char="F0AA"/>
      </w:r>
      <w:r>
        <w:tab/>
        <w:t>= Renons. E-BLW.</w:t>
      </w:r>
    </w:p>
    <w:p w:rsidR="003E7375" w:rsidRPr="003E7375" w:rsidRDefault="003E7375" w:rsidP="001F3F2C">
      <w:pPr>
        <w:pStyle w:val="NormalList"/>
        <w:tabs>
          <w:tab w:val="clear" w:pos="540"/>
          <w:tab w:val="clear" w:pos="720"/>
          <w:tab w:val="clear" w:pos="1260"/>
          <w:tab w:val="clear" w:pos="1440"/>
        </w:tabs>
        <w:spacing w:before="0" w:after="0"/>
        <w:ind w:left="2127" w:hanging="709"/>
      </w:pPr>
      <w:r>
        <w:t>4NT</w:t>
      </w:r>
      <w:r>
        <w:tab/>
        <w:t>= BLW.</w:t>
      </w:r>
    </w:p>
    <w:p w:rsidR="003E7375" w:rsidRDefault="003E7375" w:rsidP="001F3F2C">
      <w:pPr>
        <w:pStyle w:val="NormalList"/>
        <w:tabs>
          <w:tab w:val="clear" w:pos="540"/>
          <w:tab w:val="clear" w:pos="720"/>
          <w:tab w:val="clear" w:pos="1260"/>
          <w:tab w:val="clear" w:pos="1440"/>
        </w:tabs>
        <w:spacing w:before="0" w:after="0"/>
        <w:ind w:left="2127" w:hanging="709"/>
      </w:pPr>
      <w:r>
        <w:t>5</w:t>
      </w:r>
      <w:r>
        <w:sym w:font="Symbol" w:char="F0A7"/>
      </w:r>
      <w:r>
        <w:tab/>
        <w:t>= Renons. E-BLW.</w:t>
      </w:r>
    </w:p>
    <w:p w:rsidR="003E7375" w:rsidRDefault="003E7375" w:rsidP="001F3F2C">
      <w:pPr>
        <w:pStyle w:val="NormalList"/>
        <w:tabs>
          <w:tab w:val="clear" w:pos="540"/>
          <w:tab w:val="clear" w:pos="720"/>
          <w:tab w:val="clear" w:pos="1260"/>
          <w:tab w:val="clear" w:pos="1440"/>
        </w:tabs>
        <w:spacing w:before="0" w:after="0"/>
        <w:ind w:left="2127" w:hanging="709"/>
      </w:pPr>
      <w:r>
        <w:t>5</w:t>
      </w:r>
      <w:r>
        <w:rPr>
          <w:color w:val="FF0000"/>
        </w:rPr>
        <w:sym w:font="Symbol" w:char="F0A8"/>
      </w:r>
      <w:r>
        <w:tab/>
        <w:t>= Renons. E-BLW.</w:t>
      </w:r>
    </w:p>
    <w:p w:rsidR="003E7375" w:rsidRPr="003E7375" w:rsidRDefault="003E7375" w:rsidP="001F3F2C">
      <w:pPr>
        <w:pStyle w:val="NormalList"/>
        <w:tabs>
          <w:tab w:val="clear" w:pos="540"/>
          <w:tab w:val="clear" w:pos="720"/>
          <w:tab w:val="clear" w:pos="1260"/>
          <w:tab w:val="clear" w:pos="1440"/>
        </w:tabs>
        <w:spacing w:before="0" w:after="0"/>
        <w:ind w:left="2127" w:hanging="709"/>
      </w:pPr>
      <w:r>
        <w:t>5</w:t>
      </w:r>
      <w:r>
        <w:rPr>
          <w:color w:val="FF0000"/>
        </w:rPr>
        <w:sym w:font="Symbol" w:char="F0A9"/>
      </w:r>
      <w:r>
        <w:tab/>
        <w:t>= Legg på til 6</w:t>
      </w:r>
      <w:r>
        <w:rPr>
          <w:color w:val="FF0000"/>
        </w:rPr>
        <w:sym w:font="Symbol" w:char="F0A9"/>
      </w:r>
      <w:r>
        <w:t xml:space="preserve"> med HHxx</w:t>
      </w:r>
    </w:p>
    <w:p w:rsidR="00613505" w:rsidRDefault="00613505" w:rsidP="00613505">
      <w:pPr>
        <w:pStyle w:val="NormalList"/>
        <w:tabs>
          <w:tab w:val="clear" w:pos="540"/>
          <w:tab w:val="clear" w:pos="720"/>
          <w:tab w:val="clear" w:pos="1260"/>
          <w:tab w:val="clear" w:pos="1440"/>
        </w:tabs>
        <w:spacing w:before="0" w:after="0"/>
        <w:ind w:hanging="709"/>
      </w:pPr>
      <w:r>
        <w:t>3</w:t>
      </w:r>
      <w:r>
        <w:sym w:font="Symbol" w:char="F0AA"/>
      </w:r>
      <w:r>
        <w:tab/>
        <w:t xml:space="preserve">= </w:t>
      </w:r>
      <w:r w:rsidR="005F5BA6">
        <w:t xml:space="preserve">Singelton. </w:t>
      </w:r>
      <w:r w:rsidR="001F3F2C">
        <w:t>Aksepterer</w:t>
      </w:r>
      <w:r w:rsidR="001F3F2C">
        <w:rPr>
          <w:color w:val="FF0000"/>
        </w:rPr>
        <w:t xml:space="preserve"> </w:t>
      </w:r>
      <w:r w:rsidR="005F5BA6">
        <w:rPr>
          <w:color w:val="FF0000"/>
        </w:rPr>
        <w:sym w:font="Symbol" w:char="F0A8"/>
      </w:r>
      <w:r w:rsidR="005F5BA6">
        <w:t xml:space="preserve"> som foreløpig trumf.</w:t>
      </w:r>
    </w:p>
    <w:p w:rsidR="00613505" w:rsidRDefault="00613505" w:rsidP="00613505">
      <w:pPr>
        <w:pStyle w:val="NormalList"/>
        <w:tabs>
          <w:tab w:val="clear" w:pos="540"/>
          <w:tab w:val="clear" w:pos="720"/>
          <w:tab w:val="clear" w:pos="1260"/>
          <w:tab w:val="clear" w:pos="1440"/>
        </w:tabs>
        <w:spacing w:before="0" w:after="0"/>
        <w:ind w:hanging="709"/>
      </w:pPr>
      <w:r>
        <w:t>3NT</w:t>
      </w:r>
      <w:r>
        <w:tab/>
        <w:t>=</w:t>
      </w:r>
      <w:r w:rsidR="001665FD">
        <w:t xml:space="preserve"> Benekter singelton</w:t>
      </w:r>
      <w:r w:rsidR="001F3F2C">
        <w:t xml:space="preserve">. Aksepterer </w:t>
      </w:r>
      <w:r w:rsidR="001F3F2C">
        <w:rPr>
          <w:color w:val="FF0000"/>
        </w:rPr>
        <w:sym w:font="Symbol" w:char="F0A8"/>
      </w:r>
      <w:r w:rsidR="001F3F2C">
        <w:t xml:space="preserve"> som foreløpig trumf.</w:t>
      </w:r>
    </w:p>
    <w:p w:rsidR="00613505" w:rsidRDefault="00613505" w:rsidP="00613505">
      <w:pPr>
        <w:pStyle w:val="NormalList"/>
        <w:tabs>
          <w:tab w:val="clear" w:pos="540"/>
          <w:tab w:val="clear" w:pos="720"/>
          <w:tab w:val="clear" w:pos="1260"/>
          <w:tab w:val="clear" w:pos="1440"/>
        </w:tabs>
        <w:spacing w:before="0" w:after="0"/>
        <w:ind w:hanging="709"/>
      </w:pPr>
      <w:r>
        <w:t>4</w:t>
      </w:r>
      <w:r>
        <w:sym w:font="Symbol" w:char="F0A7"/>
      </w:r>
      <w:r>
        <w:tab/>
        <w:t>=</w:t>
      </w:r>
      <w:r w:rsidR="001F3F2C">
        <w:t xml:space="preserve"> Singelton. Aksepterer </w:t>
      </w:r>
      <w:r w:rsidR="001F3F2C">
        <w:rPr>
          <w:color w:val="FF0000"/>
        </w:rPr>
        <w:sym w:font="Symbol" w:char="F0A8"/>
      </w:r>
      <w:r w:rsidR="001F3F2C">
        <w:t xml:space="preserve"> som foreløpig trumf. </w:t>
      </w:r>
    </w:p>
    <w:p w:rsidR="00613505" w:rsidRDefault="00613505" w:rsidP="001F3F2C">
      <w:pPr>
        <w:pStyle w:val="NormalList"/>
        <w:tabs>
          <w:tab w:val="clear" w:pos="540"/>
          <w:tab w:val="clear" w:pos="720"/>
          <w:tab w:val="clear" w:pos="1260"/>
          <w:tab w:val="clear" w:pos="1440"/>
        </w:tabs>
        <w:spacing w:before="0" w:after="0"/>
        <w:ind w:hanging="709"/>
      </w:pPr>
      <w:r>
        <w:t>4</w:t>
      </w:r>
      <w:r>
        <w:rPr>
          <w:color w:val="FF0000"/>
        </w:rPr>
        <w:sym w:font="Symbol" w:char="F0A9"/>
      </w:r>
      <w:r>
        <w:tab/>
        <w:t>=</w:t>
      </w:r>
      <w:r w:rsidR="001F3F2C">
        <w:t xml:space="preserve"> Forslag til Spillemelding.</w:t>
      </w:r>
    </w:p>
    <w:p w:rsidR="00613505" w:rsidRDefault="00613505" w:rsidP="00613505">
      <w:pPr>
        <w:pStyle w:val="NormalList"/>
        <w:tabs>
          <w:tab w:val="clear" w:pos="540"/>
          <w:tab w:val="clear" w:pos="720"/>
          <w:tab w:val="clear" w:pos="1260"/>
          <w:tab w:val="clear" w:pos="1440"/>
        </w:tabs>
        <w:spacing w:before="0" w:after="0"/>
        <w:ind w:hanging="709"/>
      </w:pPr>
      <w:r>
        <w:t>4</w:t>
      </w:r>
      <w:r>
        <w:sym w:font="Symbol" w:char="F0AA"/>
      </w:r>
      <w:r>
        <w:tab/>
        <w:t>=</w:t>
      </w:r>
      <w:r w:rsidR="001F3F2C">
        <w:t xml:space="preserve"> Renons med </w:t>
      </w:r>
      <w:r w:rsidR="001F3F2C">
        <w:rPr>
          <w:color w:val="FF0000"/>
        </w:rPr>
        <w:sym w:font="Symbol" w:char="F0A8"/>
      </w:r>
      <w:r w:rsidR="001F3F2C">
        <w:t xml:space="preserve"> som trumf.</w:t>
      </w:r>
    </w:p>
    <w:p w:rsidR="00613505" w:rsidRPr="001F3F2C" w:rsidRDefault="00613505" w:rsidP="00613505">
      <w:pPr>
        <w:pStyle w:val="NormalList"/>
        <w:tabs>
          <w:tab w:val="clear" w:pos="540"/>
          <w:tab w:val="clear" w:pos="720"/>
          <w:tab w:val="clear" w:pos="1260"/>
          <w:tab w:val="clear" w:pos="1440"/>
        </w:tabs>
        <w:spacing w:before="0" w:after="0"/>
        <w:ind w:hanging="709"/>
      </w:pPr>
      <w:r>
        <w:t>4NT</w:t>
      </w:r>
      <w:r>
        <w:tab/>
        <w:t>=</w:t>
      </w:r>
      <w:r w:rsidR="001F3F2C">
        <w:t xml:space="preserve"> BLW med </w:t>
      </w:r>
      <w:r w:rsidR="001F3F2C">
        <w:rPr>
          <w:color w:val="FF0000"/>
        </w:rPr>
        <w:sym w:font="Symbol" w:char="F0A8"/>
      </w:r>
      <w:r w:rsidR="001F3F2C">
        <w:t xml:space="preserve"> som trumf. 6-Ess RKCB.</w:t>
      </w:r>
    </w:p>
    <w:p w:rsidR="00613505" w:rsidRDefault="00613505" w:rsidP="00613505">
      <w:pPr>
        <w:pStyle w:val="NormalList"/>
        <w:tabs>
          <w:tab w:val="clear" w:pos="540"/>
          <w:tab w:val="clear" w:pos="720"/>
          <w:tab w:val="clear" w:pos="1260"/>
          <w:tab w:val="clear" w:pos="1440"/>
        </w:tabs>
        <w:spacing w:before="0" w:after="0"/>
        <w:ind w:hanging="709"/>
      </w:pPr>
      <w:r>
        <w:t>5</w:t>
      </w:r>
      <w:r>
        <w:sym w:font="Symbol" w:char="F0A7"/>
      </w:r>
      <w:r>
        <w:tab/>
        <w:t>=</w:t>
      </w:r>
      <w:r w:rsidR="001F3F2C">
        <w:t xml:space="preserve"> Renons med </w:t>
      </w:r>
      <w:r w:rsidR="001F3F2C">
        <w:rPr>
          <w:color w:val="FF0000"/>
        </w:rPr>
        <w:sym w:font="Symbol" w:char="F0A8"/>
      </w:r>
      <w:r w:rsidR="001F3F2C">
        <w:t xml:space="preserve"> som trumf.</w:t>
      </w:r>
    </w:p>
    <w:p w:rsidR="001F3F2C" w:rsidRDefault="00613505" w:rsidP="00613505">
      <w:pPr>
        <w:pStyle w:val="NormalList"/>
        <w:tabs>
          <w:tab w:val="clear" w:pos="540"/>
          <w:tab w:val="clear" w:pos="720"/>
          <w:tab w:val="clear" w:pos="1260"/>
          <w:tab w:val="clear" w:pos="1440"/>
        </w:tabs>
        <w:spacing w:before="0" w:after="0"/>
        <w:ind w:hanging="709"/>
      </w:pPr>
      <w:r>
        <w:t>5</w:t>
      </w:r>
      <w:r>
        <w:rPr>
          <w:color w:val="FF0000"/>
        </w:rPr>
        <w:sym w:font="Symbol" w:char="F0A8"/>
      </w:r>
      <w:r>
        <w:tab/>
        <w:t>=</w:t>
      </w:r>
      <w:r w:rsidR="001F3F2C">
        <w:t xml:space="preserve"> Forslag til Spillemelding.</w:t>
      </w:r>
    </w:p>
    <w:p w:rsidR="00613505" w:rsidRPr="00712ACC" w:rsidRDefault="001F3F2C" w:rsidP="00613505">
      <w:pPr>
        <w:pStyle w:val="NormalList"/>
        <w:tabs>
          <w:tab w:val="clear" w:pos="540"/>
          <w:tab w:val="clear" w:pos="720"/>
          <w:tab w:val="clear" w:pos="1260"/>
          <w:tab w:val="clear" w:pos="1440"/>
        </w:tabs>
        <w:spacing w:before="0" w:after="0"/>
        <w:ind w:hanging="709"/>
      </w:pPr>
      <w:r>
        <w:t>5</w:t>
      </w:r>
      <w:r>
        <w:rPr>
          <w:color w:val="FF0000"/>
        </w:rPr>
        <w:sym w:font="Symbol" w:char="F0A9"/>
      </w:r>
      <w:r>
        <w:tab/>
        <w:t>=</w:t>
      </w:r>
      <w:r w:rsidR="00613505">
        <w:t xml:space="preserve"> </w:t>
      </w:r>
      <w:r>
        <w:t>Legg på til 6</w:t>
      </w:r>
      <w:r>
        <w:rPr>
          <w:color w:val="FF0000"/>
        </w:rPr>
        <w:sym w:font="Symbol" w:char="F0A9"/>
      </w:r>
      <w:r>
        <w:t xml:space="preserve"> med HHxxx.</w:t>
      </w:r>
    </w:p>
    <w:p w:rsidR="00F25929" w:rsidRDefault="00F25929" w:rsidP="00F25929">
      <w:pPr>
        <w:pStyle w:val="NormalList"/>
        <w:tabs>
          <w:tab w:val="clear" w:pos="540"/>
          <w:tab w:val="clear" w:pos="720"/>
          <w:tab w:val="clear" w:pos="1260"/>
          <w:tab w:val="clear" w:pos="1440"/>
          <w:tab w:val="left" w:pos="426"/>
        </w:tabs>
        <w:spacing w:before="0" w:after="0"/>
        <w:ind w:left="709" w:hanging="709"/>
      </w:pPr>
    </w:p>
    <w:p w:rsidR="00F25929" w:rsidRPr="00712ACC" w:rsidRDefault="00F25929" w:rsidP="00F25929">
      <w:pPr>
        <w:pStyle w:val="NormalList"/>
        <w:tabs>
          <w:tab w:val="clear" w:pos="540"/>
          <w:tab w:val="clear" w:pos="720"/>
          <w:tab w:val="clear" w:pos="1260"/>
          <w:tab w:val="clear" w:pos="1440"/>
          <w:tab w:val="left" w:pos="426"/>
        </w:tabs>
        <w:spacing w:before="0" w:after="0"/>
        <w:ind w:left="709" w:hanging="709"/>
      </w:pPr>
      <w:r w:rsidRPr="00712ACC">
        <w:t>1</w:t>
      </w:r>
      <w:r w:rsidRPr="00712ACC">
        <w:rPr>
          <w:color w:val="FF0000"/>
          <w:sz w:val="26"/>
        </w:rPr>
        <w:sym w:font="Symbol" w:char="F0A9"/>
      </w:r>
      <w:r w:rsidRPr="00712ACC">
        <w:tab/>
        <w:t>-</w:t>
      </w:r>
      <w:r w:rsidRPr="00712ACC">
        <w:tab/>
        <w:t>2NT</w:t>
      </w:r>
      <w:r w:rsidRPr="00712ACC">
        <w:tab/>
      </w:r>
      <w:r w:rsidRPr="00712ACC">
        <w:tab/>
      </w:r>
      <w:r w:rsidRPr="00712ACC">
        <w:tab/>
      </w:r>
      <w:r w:rsidRPr="00712ACC">
        <w:tab/>
      </w:r>
    </w:p>
    <w:p w:rsidR="00F25929" w:rsidRPr="00712ACC" w:rsidRDefault="00F25929" w:rsidP="00F25929">
      <w:pPr>
        <w:pStyle w:val="NormalList"/>
        <w:tabs>
          <w:tab w:val="clear" w:pos="540"/>
          <w:tab w:val="clear" w:pos="720"/>
          <w:tab w:val="clear" w:pos="1260"/>
          <w:tab w:val="clear" w:pos="1440"/>
        </w:tabs>
        <w:spacing w:before="0" w:after="0"/>
        <w:ind w:left="709" w:hanging="709"/>
      </w:pPr>
      <w:r w:rsidRPr="00712ACC">
        <w:t>?</w:t>
      </w:r>
    </w:p>
    <w:p w:rsidR="00030164" w:rsidRPr="00712ACC" w:rsidRDefault="00030164" w:rsidP="00E162AB">
      <w:pPr>
        <w:pStyle w:val="NormalList"/>
        <w:tabs>
          <w:tab w:val="clear" w:pos="540"/>
          <w:tab w:val="clear" w:pos="720"/>
          <w:tab w:val="clear" w:pos="1260"/>
          <w:tab w:val="clear" w:pos="1440"/>
        </w:tabs>
        <w:spacing w:before="0" w:after="0"/>
        <w:ind w:left="709" w:hanging="709"/>
      </w:pPr>
      <w:r w:rsidRPr="00712ACC">
        <w:t>3</w:t>
      </w:r>
      <w:r w:rsidRPr="00712ACC">
        <w:rPr>
          <w:color w:val="FF0000"/>
          <w:sz w:val="26"/>
        </w:rPr>
        <w:sym w:font="Symbol" w:char="F0A9"/>
      </w:r>
      <w:r w:rsidRPr="00712ACC">
        <w:tab/>
        <w:t>= Spør etter singelton.</w:t>
      </w:r>
      <w:r w:rsidR="00CE6BCC">
        <w:t xml:space="preserve"> Lover tillegg (13+ gode HFP)</w:t>
      </w:r>
      <w:r w:rsidR="003E7375">
        <w:t>. Benekter singelton.</w:t>
      </w:r>
    </w:p>
    <w:p w:rsidR="00030164" w:rsidRPr="00712ACC" w:rsidRDefault="00030164" w:rsidP="00E162AB">
      <w:pPr>
        <w:pStyle w:val="NormalList"/>
        <w:tabs>
          <w:tab w:val="clear" w:pos="540"/>
          <w:tab w:val="clear" w:pos="720"/>
          <w:tab w:val="clear" w:pos="1260"/>
          <w:tab w:val="clear" w:pos="1440"/>
        </w:tabs>
        <w:spacing w:before="0" w:after="0"/>
        <w:ind w:hanging="709"/>
      </w:pPr>
      <w:r w:rsidRPr="00712ACC">
        <w:t>3</w:t>
      </w:r>
      <w:r w:rsidRPr="00712ACC">
        <w:rPr>
          <w:sz w:val="26"/>
        </w:rPr>
        <w:sym w:font="Symbol" w:char="F0AA"/>
      </w:r>
      <w:r w:rsidRPr="00712ACC">
        <w:tab/>
        <w:t xml:space="preserve">= Singel </w:t>
      </w:r>
      <w:r w:rsidRPr="00712ACC">
        <w:rPr>
          <w:sz w:val="26"/>
        </w:rPr>
        <w:sym w:font="Symbol" w:char="F0AA"/>
      </w:r>
      <w:r w:rsidRPr="00712ACC">
        <w:t>.</w:t>
      </w:r>
      <w:r w:rsidR="00CE6BCC">
        <w:t xml:space="preserve"> Etter dette: farge = CUE, 4</w:t>
      </w:r>
      <w:r w:rsidR="00CE6BCC">
        <w:rPr>
          <w:color w:val="FF0000"/>
        </w:rPr>
        <w:sym w:font="Symbol" w:char="F0A9"/>
      </w:r>
      <w:r w:rsidR="00CE6BCC">
        <w:t xml:space="preserve"> = spillemelding.</w:t>
      </w:r>
    </w:p>
    <w:p w:rsidR="00030164" w:rsidRPr="00CE6BCC" w:rsidRDefault="00030164" w:rsidP="00E162AB">
      <w:pPr>
        <w:pStyle w:val="NormalList"/>
        <w:tabs>
          <w:tab w:val="clear" w:pos="540"/>
          <w:tab w:val="clear" w:pos="720"/>
          <w:tab w:val="clear" w:pos="1260"/>
          <w:tab w:val="clear" w:pos="1440"/>
        </w:tabs>
        <w:spacing w:before="0" w:after="0"/>
        <w:ind w:hanging="709"/>
      </w:pPr>
      <w:r w:rsidRPr="00712ACC">
        <w:t>3NT</w:t>
      </w:r>
      <w:r w:rsidRPr="00712ACC">
        <w:tab/>
        <w:t>= Ingen singelton. RF.</w:t>
      </w:r>
      <w:r w:rsidR="00CE6BCC">
        <w:t xml:space="preserve"> Etter dette: farge = CUE, 4</w:t>
      </w:r>
      <w:r w:rsidR="00CE6BCC">
        <w:rPr>
          <w:color w:val="FF0000"/>
        </w:rPr>
        <w:sym w:font="Symbol" w:char="F0A9"/>
      </w:r>
      <w:r w:rsidR="00CE6BCC">
        <w:t xml:space="preserve"> = spillemelding.</w:t>
      </w:r>
    </w:p>
    <w:p w:rsidR="00030164" w:rsidRPr="00712ACC" w:rsidRDefault="00030164" w:rsidP="00E162AB">
      <w:pPr>
        <w:pStyle w:val="NormalList"/>
        <w:tabs>
          <w:tab w:val="clear" w:pos="540"/>
          <w:tab w:val="clear" w:pos="720"/>
          <w:tab w:val="clear" w:pos="1260"/>
          <w:tab w:val="clear" w:pos="1440"/>
        </w:tabs>
        <w:spacing w:before="0" w:after="0"/>
        <w:ind w:hanging="709"/>
      </w:pPr>
      <w:r w:rsidRPr="00712ACC">
        <w:t>4</w:t>
      </w:r>
      <w:r w:rsidRPr="00712ACC">
        <w:rPr>
          <w:sz w:val="26"/>
        </w:rPr>
        <w:sym w:font="Symbol" w:char="F0A7"/>
      </w:r>
      <w:r w:rsidRPr="00712ACC">
        <w:tab/>
        <w:t xml:space="preserve">= Singel </w:t>
      </w:r>
      <w:r w:rsidRPr="00712ACC">
        <w:rPr>
          <w:sz w:val="26"/>
        </w:rPr>
        <w:sym w:font="Symbol" w:char="F0A7"/>
      </w:r>
      <w:r w:rsidRPr="00712ACC">
        <w:t>.</w:t>
      </w:r>
      <w:r w:rsidR="00CE6BCC">
        <w:t xml:space="preserve"> Etter dette: farge = CUE, 4</w:t>
      </w:r>
      <w:r w:rsidR="00CE6BCC">
        <w:rPr>
          <w:color w:val="FF0000"/>
        </w:rPr>
        <w:sym w:font="Symbol" w:char="F0A9"/>
      </w:r>
      <w:r w:rsidR="00CE6BCC">
        <w:t xml:space="preserve"> = spillemelding.</w:t>
      </w:r>
    </w:p>
    <w:p w:rsidR="00030164" w:rsidRDefault="00030164" w:rsidP="00E162AB">
      <w:pPr>
        <w:pStyle w:val="NormalList"/>
        <w:tabs>
          <w:tab w:val="clear" w:pos="540"/>
          <w:tab w:val="clear" w:pos="720"/>
          <w:tab w:val="clear" w:pos="1260"/>
          <w:tab w:val="clear" w:pos="1440"/>
        </w:tabs>
        <w:spacing w:before="0" w:after="0"/>
        <w:ind w:hanging="709"/>
      </w:pPr>
      <w:r w:rsidRPr="00712ACC">
        <w:t>4</w:t>
      </w:r>
      <w:r w:rsidRPr="00712ACC">
        <w:rPr>
          <w:color w:val="FF0000"/>
          <w:sz w:val="26"/>
        </w:rPr>
        <w:sym w:font="Symbol" w:char="F0A8"/>
      </w:r>
      <w:r w:rsidRPr="00712ACC">
        <w:tab/>
        <w:t xml:space="preserve">= Singel </w:t>
      </w:r>
      <w:r w:rsidRPr="00712ACC">
        <w:rPr>
          <w:color w:val="FF0000"/>
          <w:sz w:val="26"/>
        </w:rPr>
        <w:sym w:font="Symbol" w:char="F0A8"/>
      </w:r>
      <w:r w:rsidRPr="00712ACC">
        <w:t>.</w:t>
      </w:r>
      <w:r w:rsidR="00CE6BCC">
        <w:t xml:space="preserve"> Etter dette: farge = CUE, 4</w:t>
      </w:r>
      <w:r w:rsidR="00CE6BCC">
        <w:rPr>
          <w:color w:val="FF0000"/>
        </w:rPr>
        <w:sym w:font="Symbol" w:char="F0A9"/>
      </w:r>
      <w:r w:rsidR="00CE6BCC">
        <w:t xml:space="preserve"> = spillemelding.</w:t>
      </w:r>
    </w:p>
    <w:p w:rsidR="00613505" w:rsidRPr="00613505" w:rsidRDefault="00613505" w:rsidP="00E162AB">
      <w:pPr>
        <w:pStyle w:val="NormalList"/>
        <w:tabs>
          <w:tab w:val="clear" w:pos="540"/>
          <w:tab w:val="clear" w:pos="720"/>
          <w:tab w:val="clear" w:pos="1260"/>
          <w:tab w:val="clear" w:pos="1440"/>
        </w:tabs>
        <w:spacing w:before="0" w:after="0"/>
        <w:ind w:hanging="709"/>
      </w:pPr>
      <w:r>
        <w:t>4</w:t>
      </w:r>
      <w:r>
        <w:rPr>
          <w:color w:val="FF0000"/>
        </w:rPr>
        <w:sym w:font="Symbol" w:char="F0A9"/>
      </w:r>
      <w:r>
        <w:tab/>
        <w:t>= Ingen singelton og dårlig med tillegg. Spillemelding.</w:t>
      </w:r>
    </w:p>
    <w:p w:rsidR="00F25929" w:rsidRDefault="00F25929" w:rsidP="00F25929">
      <w:pPr>
        <w:pStyle w:val="NormalList"/>
        <w:tabs>
          <w:tab w:val="clear" w:pos="540"/>
          <w:tab w:val="clear" w:pos="720"/>
          <w:tab w:val="clear" w:pos="1260"/>
          <w:tab w:val="clear" w:pos="1440"/>
          <w:tab w:val="left" w:pos="426"/>
        </w:tabs>
        <w:spacing w:before="0" w:after="0"/>
        <w:ind w:left="709" w:hanging="709"/>
      </w:pPr>
    </w:p>
    <w:p w:rsidR="00F25929" w:rsidRPr="00712ACC" w:rsidRDefault="00F25929" w:rsidP="00F25929">
      <w:pPr>
        <w:pStyle w:val="NormalList"/>
        <w:tabs>
          <w:tab w:val="clear" w:pos="540"/>
          <w:tab w:val="clear" w:pos="720"/>
          <w:tab w:val="clear" w:pos="1260"/>
          <w:tab w:val="clear" w:pos="1440"/>
          <w:tab w:val="left" w:pos="426"/>
        </w:tabs>
        <w:spacing w:before="0" w:after="0"/>
        <w:ind w:left="709" w:hanging="709"/>
      </w:pPr>
      <w:r w:rsidRPr="00712ACC">
        <w:t>1</w:t>
      </w:r>
      <w:r w:rsidRPr="00712ACC">
        <w:rPr>
          <w:color w:val="FF0000"/>
          <w:sz w:val="26"/>
        </w:rPr>
        <w:sym w:font="Symbol" w:char="F0A9"/>
      </w:r>
      <w:r w:rsidRPr="00712ACC">
        <w:tab/>
        <w:t>-</w:t>
      </w:r>
      <w:r w:rsidRPr="00712ACC">
        <w:tab/>
        <w:t>2NT</w:t>
      </w:r>
      <w:r w:rsidRPr="00712ACC">
        <w:tab/>
      </w:r>
      <w:r w:rsidRPr="00712ACC">
        <w:tab/>
      </w:r>
      <w:r w:rsidRPr="00712ACC">
        <w:tab/>
      </w:r>
      <w:r w:rsidRPr="00712ACC">
        <w:tab/>
      </w:r>
    </w:p>
    <w:p w:rsidR="00F25929" w:rsidRPr="00712ACC" w:rsidRDefault="00F25929" w:rsidP="00F25929">
      <w:pPr>
        <w:pStyle w:val="NormalList"/>
        <w:tabs>
          <w:tab w:val="clear" w:pos="540"/>
          <w:tab w:val="clear" w:pos="720"/>
          <w:tab w:val="clear" w:pos="1260"/>
          <w:tab w:val="clear" w:pos="1440"/>
        </w:tabs>
        <w:spacing w:before="0" w:after="0"/>
        <w:ind w:left="709" w:hanging="709"/>
      </w:pPr>
      <w:r w:rsidRPr="00712ACC">
        <w:t>?</w:t>
      </w:r>
    </w:p>
    <w:p w:rsidR="007E3AB4" w:rsidRPr="00712ACC" w:rsidRDefault="007E3AB4" w:rsidP="00E162AB">
      <w:pPr>
        <w:pStyle w:val="NormalList"/>
        <w:tabs>
          <w:tab w:val="clear" w:pos="540"/>
          <w:tab w:val="clear" w:pos="720"/>
          <w:tab w:val="clear" w:pos="1260"/>
          <w:tab w:val="clear" w:pos="1440"/>
        </w:tabs>
        <w:spacing w:before="0" w:after="0"/>
        <w:ind w:left="709" w:hanging="709"/>
      </w:pPr>
      <w:r w:rsidRPr="00712ACC">
        <w:t>3</w:t>
      </w:r>
      <w:r w:rsidRPr="00712ACC">
        <w:rPr>
          <w:sz w:val="26"/>
        </w:rPr>
        <w:sym w:font="Symbol" w:char="F0AA"/>
      </w:r>
      <w:r w:rsidRPr="00712ACC">
        <w:tab/>
        <w:t xml:space="preserve">= </w:t>
      </w:r>
      <w:r w:rsidR="00CE6BCC">
        <w:t>4+</w:t>
      </w:r>
      <w:r w:rsidR="00CE6BCC">
        <w:sym w:font="Symbol" w:char="F0AA"/>
      </w:r>
      <w:r w:rsidR="00CE6BCC">
        <w:t xml:space="preserve"> og ikke nødvendigvis noe t</w:t>
      </w:r>
      <w:r w:rsidR="00CE6BCC" w:rsidRPr="00712ACC">
        <w:t>illegg</w:t>
      </w:r>
      <w:r w:rsidR="00CE6BCC">
        <w:t>.</w:t>
      </w:r>
    </w:p>
    <w:p w:rsidR="00613505" w:rsidRDefault="00613505" w:rsidP="00613505">
      <w:pPr>
        <w:pStyle w:val="NormalList"/>
        <w:tabs>
          <w:tab w:val="clear" w:pos="540"/>
          <w:tab w:val="clear" w:pos="720"/>
          <w:tab w:val="clear" w:pos="1260"/>
          <w:tab w:val="clear" w:pos="1440"/>
        </w:tabs>
        <w:spacing w:before="0" w:after="0"/>
        <w:ind w:hanging="709"/>
      </w:pPr>
      <w:r>
        <w:t>3NT</w:t>
      </w:r>
      <w:r>
        <w:tab/>
        <w:t xml:space="preserve">= </w:t>
      </w:r>
      <w:r>
        <w:sym w:font="Symbol" w:char="F0AA"/>
      </w:r>
      <w:r>
        <w:t xml:space="preserve">-fargen passet ikke. </w:t>
      </w:r>
      <w:r>
        <w:rPr>
          <w:color w:val="FF0000"/>
        </w:rPr>
        <w:sym w:font="Symbol" w:char="F0A9"/>
      </w:r>
      <w:r>
        <w:t xml:space="preserve"> er trumf. Ber om Cue.</w:t>
      </w:r>
      <w:r w:rsidR="001665FD">
        <w:t xml:space="preserve"> Kan ha singelton.</w:t>
      </w:r>
    </w:p>
    <w:p w:rsidR="003E7375" w:rsidRDefault="003E7375" w:rsidP="003E7375">
      <w:pPr>
        <w:pStyle w:val="NormalList"/>
        <w:tabs>
          <w:tab w:val="clear" w:pos="540"/>
          <w:tab w:val="clear" w:pos="720"/>
          <w:tab w:val="clear" w:pos="1260"/>
          <w:tab w:val="clear" w:pos="1440"/>
        </w:tabs>
        <w:spacing w:before="0" w:after="0"/>
        <w:ind w:left="2127" w:hanging="709"/>
      </w:pPr>
      <w:r>
        <w:t>4</w:t>
      </w:r>
      <w:r>
        <w:sym w:font="Symbol" w:char="F0A7"/>
      </w:r>
      <w:r>
        <w:tab/>
        <w:t>= CUE.</w:t>
      </w:r>
    </w:p>
    <w:p w:rsidR="003E7375" w:rsidRDefault="003E7375" w:rsidP="003E7375">
      <w:pPr>
        <w:pStyle w:val="NormalList"/>
        <w:tabs>
          <w:tab w:val="clear" w:pos="540"/>
          <w:tab w:val="clear" w:pos="720"/>
          <w:tab w:val="clear" w:pos="1260"/>
          <w:tab w:val="clear" w:pos="1440"/>
        </w:tabs>
        <w:spacing w:before="0" w:after="0"/>
        <w:ind w:left="2127" w:hanging="709"/>
      </w:pPr>
      <w:r>
        <w:t>4</w:t>
      </w:r>
      <w:r>
        <w:rPr>
          <w:color w:val="FF0000"/>
        </w:rPr>
        <w:sym w:font="Symbol" w:char="F0A8"/>
      </w:r>
      <w:r>
        <w:tab/>
        <w:t>=</w:t>
      </w:r>
      <w:r w:rsidRPr="00E649C0">
        <w:t xml:space="preserve"> </w:t>
      </w:r>
      <w:r>
        <w:t>CUE.</w:t>
      </w:r>
    </w:p>
    <w:p w:rsidR="003E7375" w:rsidRDefault="003E7375" w:rsidP="003E7375">
      <w:pPr>
        <w:pStyle w:val="NormalList"/>
        <w:tabs>
          <w:tab w:val="clear" w:pos="540"/>
          <w:tab w:val="clear" w:pos="720"/>
          <w:tab w:val="clear" w:pos="1260"/>
          <w:tab w:val="clear" w:pos="1440"/>
        </w:tabs>
        <w:spacing w:before="0" w:after="0"/>
        <w:ind w:left="2127" w:hanging="709"/>
      </w:pPr>
      <w:r>
        <w:t>4</w:t>
      </w:r>
      <w:r>
        <w:rPr>
          <w:color w:val="FF0000"/>
        </w:rPr>
        <w:sym w:font="Symbol" w:char="F0A9"/>
      </w:r>
      <w:r>
        <w:tab/>
        <w:t>= Spillemelding.</w:t>
      </w:r>
    </w:p>
    <w:p w:rsidR="003E7375" w:rsidRDefault="003E7375" w:rsidP="003E7375">
      <w:pPr>
        <w:pStyle w:val="NormalList"/>
        <w:tabs>
          <w:tab w:val="clear" w:pos="540"/>
          <w:tab w:val="clear" w:pos="720"/>
          <w:tab w:val="clear" w:pos="1260"/>
          <w:tab w:val="clear" w:pos="1440"/>
        </w:tabs>
        <w:spacing w:before="0" w:after="0"/>
        <w:ind w:left="2127" w:hanging="709"/>
      </w:pPr>
      <w:r>
        <w:t>4</w:t>
      </w:r>
      <w:r>
        <w:sym w:font="Symbol" w:char="F0AA"/>
      </w:r>
      <w:r>
        <w:tab/>
        <w:t>= Renons.</w:t>
      </w:r>
    </w:p>
    <w:p w:rsidR="003E7375" w:rsidRPr="00E649C0" w:rsidRDefault="003E7375" w:rsidP="003E7375">
      <w:pPr>
        <w:pStyle w:val="NormalList"/>
        <w:tabs>
          <w:tab w:val="clear" w:pos="540"/>
          <w:tab w:val="clear" w:pos="720"/>
          <w:tab w:val="clear" w:pos="1260"/>
          <w:tab w:val="clear" w:pos="1440"/>
        </w:tabs>
        <w:spacing w:before="0" w:after="0"/>
        <w:ind w:left="2127" w:hanging="709"/>
      </w:pPr>
      <w:r>
        <w:t>4NT</w:t>
      </w:r>
      <w:r>
        <w:tab/>
        <w:t>= BLW.</w:t>
      </w:r>
    </w:p>
    <w:p w:rsidR="00613505" w:rsidRDefault="00613505" w:rsidP="00613505">
      <w:pPr>
        <w:pStyle w:val="NormalList"/>
        <w:tabs>
          <w:tab w:val="clear" w:pos="540"/>
          <w:tab w:val="clear" w:pos="720"/>
          <w:tab w:val="clear" w:pos="1260"/>
          <w:tab w:val="clear" w:pos="1440"/>
        </w:tabs>
        <w:spacing w:before="0" w:after="0"/>
        <w:ind w:hanging="709"/>
      </w:pPr>
      <w:r>
        <w:t>4</w:t>
      </w:r>
      <w:r>
        <w:sym w:font="Symbol" w:char="F0A7"/>
      </w:r>
      <w:r>
        <w:tab/>
        <w:t>=</w:t>
      </w:r>
      <w:r w:rsidR="003E7375">
        <w:t xml:space="preserve"> Singelton med </w:t>
      </w:r>
      <w:r w:rsidR="003E7375">
        <w:sym w:font="Symbol" w:char="F0AA"/>
      </w:r>
      <w:r w:rsidR="003E7375">
        <w:t xml:space="preserve"> som trumf.</w:t>
      </w:r>
    </w:p>
    <w:p w:rsidR="00613505" w:rsidRDefault="00613505" w:rsidP="00613505">
      <w:pPr>
        <w:pStyle w:val="NormalList"/>
        <w:tabs>
          <w:tab w:val="clear" w:pos="540"/>
          <w:tab w:val="clear" w:pos="720"/>
          <w:tab w:val="clear" w:pos="1260"/>
          <w:tab w:val="clear" w:pos="1440"/>
        </w:tabs>
        <w:spacing w:before="0" w:after="0"/>
        <w:ind w:hanging="709"/>
      </w:pPr>
      <w:r>
        <w:t>4</w:t>
      </w:r>
      <w:r>
        <w:rPr>
          <w:color w:val="FF0000"/>
        </w:rPr>
        <w:sym w:font="Symbol" w:char="F0A8"/>
      </w:r>
      <w:r>
        <w:tab/>
        <w:t>=</w:t>
      </w:r>
      <w:r w:rsidR="003E7375">
        <w:t xml:space="preserve"> Singelton med </w:t>
      </w:r>
      <w:r w:rsidR="003E7375">
        <w:sym w:font="Symbol" w:char="F0AA"/>
      </w:r>
      <w:r w:rsidR="003E7375">
        <w:t xml:space="preserve"> som trumf.</w:t>
      </w:r>
    </w:p>
    <w:p w:rsidR="00613505" w:rsidRDefault="00613505" w:rsidP="00613505">
      <w:pPr>
        <w:pStyle w:val="NormalList"/>
        <w:tabs>
          <w:tab w:val="clear" w:pos="540"/>
          <w:tab w:val="clear" w:pos="720"/>
          <w:tab w:val="clear" w:pos="1260"/>
          <w:tab w:val="clear" w:pos="1440"/>
        </w:tabs>
        <w:spacing w:before="0" w:after="0"/>
        <w:ind w:hanging="709"/>
      </w:pPr>
      <w:r>
        <w:t>4</w:t>
      </w:r>
      <w:r>
        <w:rPr>
          <w:color w:val="FF0000"/>
        </w:rPr>
        <w:sym w:font="Symbol" w:char="F0A9"/>
      </w:r>
      <w:r>
        <w:tab/>
        <w:t>= Spillemelding.</w:t>
      </w:r>
    </w:p>
    <w:p w:rsidR="00613505" w:rsidRDefault="00613505" w:rsidP="00613505">
      <w:pPr>
        <w:pStyle w:val="NormalList"/>
        <w:tabs>
          <w:tab w:val="clear" w:pos="540"/>
          <w:tab w:val="clear" w:pos="720"/>
          <w:tab w:val="clear" w:pos="1260"/>
          <w:tab w:val="clear" w:pos="1440"/>
        </w:tabs>
        <w:spacing w:before="0" w:after="0"/>
        <w:ind w:hanging="709"/>
      </w:pPr>
      <w:r>
        <w:t>4</w:t>
      </w:r>
      <w:r>
        <w:sym w:font="Symbol" w:char="F0AA"/>
      </w:r>
      <w:r>
        <w:tab/>
        <w:t>= Spillemelding.</w:t>
      </w:r>
    </w:p>
    <w:p w:rsidR="00613505" w:rsidRDefault="00613505" w:rsidP="00613505">
      <w:pPr>
        <w:pStyle w:val="NormalList"/>
        <w:tabs>
          <w:tab w:val="clear" w:pos="540"/>
          <w:tab w:val="clear" w:pos="720"/>
          <w:tab w:val="clear" w:pos="1260"/>
          <w:tab w:val="clear" w:pos="1440"/>
        </w:tabs>
        <w:spacing w:before="0" w:after="0"/>
        <w:ind w:hanging="709"/>
      </w:pPr>
      <w:r>
        <w:t>4NT</w:t>
      </w:r>
      <w:r>
        <w:tab/>
        <w:t>=</w:t>
      </w:r>
      <w:r w:rsidR="003E7375">
        <w:t xml:space="preserve"> BLW med </w:t>
      </w:r>
      <w:r w:rsidR="003E7375">
        <w:sym w:font="Symbol" w:char="F0AA"/>
      </w:r>
      <w:r w:rsidR="003E7375">
        <w:t xml:space="preserve"> som trumf.</w:t>
      </w:r>
    </w:p>
    <w:p w:rsidR="00613505" w:rsidRDefault="00613505" w:rsidP="00613505">
      <w:pPr>
        <w:pStyle w:val="NormalList"/>
        <w:tabs>
          <w:tab w:val="clear" w:pos="540"/>
          <w:tab w:val="clear" w:pos="720"/>
          <w:tab w:val="clear" w:pos="1260"/>
          <w:tab w:val="clear" w:pos="1440"/>
        </w:tabs>
        <w:spacing w:before="0" w:after="0"/>
        <w:ind w:hanging="709"/>
      </w:pPr>
      <w:r>
        <w:t>5</w:t>
      </w:r>
      <w:r>
        <w:sym w:font="Symbol" w:char="F0A7"/>
      </w:r>
      <w:r>
        <w:tab/>
        <w:t>=</w:t>
      </w:r>
      <w:r w:rsidR="003E7375">
        <w:t xml:space="preserve"> Renons med </w:t>
      </w:r>
      <w:r w:rsidR="003E7375" w:rsidRPr="003E7375">
        <w:sym w:font="Symbol" w:char="F0AA"/>
      </w:r>
      <w:r w:rsidR="003E7375">
        <w:t xml:space="preserve"> som trumf. E-BLW.</w:t>
      </w:r>
    </w:p>
    <w:p w:rsidR="00613505" w:rsidRDefault="00613505" w:rsidP="00613505">
      <w:pPr>
        <w:pStyle w:val="NormalList"/>
        <w:tabs>
          <w:tab w:val="clear" w:pos="540"/>
          <w:tab w:val="clear" w:pos="720"/>
          <w:tab w:val="clear" w:pos="1260"/>
          <w:tab w:val="clear" w:pos="1440"/>
        </w:tabs>
        <w:spacing w:before="0" w:after="0"/>
        <w:ind w:hanging="709"/>
      </w:pPr>
      <w:r>
        <w:t>5</w:t>
      </w:r>
      <w:r>
        <w:rPr>
          <w:color w:val="FF0000"/>
        </w:rPr>
        <w:sym w:font="Symbol" w:char="F0A8"/>
      </w:r>
      <w:r>
        <w:tab/>
        <w:t xml:space="preserve">= </w:t>
      </w:r>
      <w:r w:rsidR="003E7375">
        <w:t xml:space="preserve">Renons med </w:t>
      </w:r>
      <w:r w:rsidR="003E7375" w:rsidRPr="003E7375">
        <w:sym w:font="Symbol" w:char="F0AA"/>
      </w:r>
      <w:r w:rsidR="003E7375">
        <w:t xml:space="preserve"> som trumf.</w:t>
      </w:r>
    </w:p>
    <w:p w:rsidR="003E7375" w:rsidRDefault="003E7375" w:rsidP="00613505">
      <w:pPr>
        <w:pStyle w:val="NormalList"/>
        <w:tabs>
          <w:tab w:val="clear" w:pos="540"/>
          <w:tab w:val="clear" w:pos="720"/>
          <w:tab w:val="clear" w:pos="1260"/>
          <w:tab w:val="clear" w:pos="1440"/>
        </w:tabs>
        <w:spacing w:before="0" w:after="0"/>
        <w:ind w:hanging="709"/>
      </w:pPr>
      <w:r>
        <w:t>5</w:t>
      </w:r>
      <w:r>
        <w:rPr>
          <w:color w:val="FF0000"/>
        </w:rPr>
        <w:sym w:font="Symbol" w:char="F0A9"/>
      </w:r>
      <w:r>
        <w:tab/>
        <w:t>= Legg på til 6</w:t>
      </w:r>
      <w:r>
        <w:rPr>
          <w:color w:val="FF0000"/>
        </w:rPr>
        <w:sym w:font="Symbol" w:char="F0A9"/>
      </w:r>
      <w:r>
        <w:t xml:space="preserve"> med HHxxx.</w:t>
      </w:r>
    </w:p>
    <w:p w:rsidR="003E7375" w:rsidRPr="003E7375" w:rsidRDefault="003E7375" w:rsidP="00613505">
      <w:pPr>
        <w:pStyle w:val="NormalList"/>
        <w:tabs>
          <w:tab w:val="clear" w:pos="540"/>
          <w:tab w:val="clear" w:pos="720"/>
          <w:tab w:val="clear" w:pos="1260"/>
          <w:tab w:val="clear" w:pos="1440"/>
        </w:tabs>
        <w:spacing w:before="0" w:after="0"/>
        <w:ind w:hanging="709"/>
      </w:pPr>
      <w:r>
        <w:t>5</w:t>
      </w:r>
      <w:r>
        <w:sym w:font="Symbol" w:char="F0AA"/>
      </w:r>
      <w:r>
        <w:tab/>
        <w:t>= Legg på til 6</w:t>
      </w:r>
      <w:r>
        <w:sym w:font="Symbol" w:char="F0AA"/>
      </w:r>
      <w:r>
        <w:t xml:space="preserve"> med HHxx.</w:t>
      </w:r>
    </w:p>
    <w:p w:rsidR="00F25929" w:rsidRDefault="00F25929" w:rsidP="00F25929">
      <w:pPr>
        <w:pStyle w:val="NormalList"/>
        <w:tabs>
          <w:tab w:val="clear" w:pos="540"/>
          <w:tab w:val="clear" w:pos="720"/>
          <w:tab w:val="clear" w:pos="1260"/>
          <w:tab w:val="clear" w:pos="1440"/>
          <w:tab w:val="left" w:pos="426"/>
        </w:tabs>
        <w:spacing w:before="0" w:after="0"/>
        <w:ind w:left="709" w:hanging="709"/>
      </w:pPr>
    </w:p>
    <w:p w:rsidR="00F25929" w:rsidRPr="00712ACC" w:rsidRDefault="00F25929" w:rsidP="00F25929">
      <w:pPr>
        <w:pStyle w:val="NormalList"/>
        <w:tabs>
          <w:tab w:val="clear" w:pos="540"/>
          <w:tab w:val="clear" w:pos="720"/>
          <w:tab w:val="clear" w:pos="1260"/>
          <w:tab w:val="clear" w:pos="1440"/>
          <w:tab w:val="left" w:pos="426"/>
        </w:tabs>
        <w:spacing w:before="0" w:after="0"/>
        <w:ind w:left="709" w:hanging="709"/>
      </w:pPr>
      <w:r w:rsidRPr="00712ACC">
        <w:t>1</w:t>
      </w:r>
      <w:r w:rsidRPr="00712ACC">
        <w:rPr>
          <w:color w:val="FF0000"/>
          <w:sz w:val="26"/>
        </w:rPr>
        <w:sym w:font="Symbol" w:char="F0A9"/>
      </w:r>
      <w:r w:rsidRPr="00712ACC">
        <w:tab/>
        <w:t>-</w:t>
      </w:r>
      <w:r w:rsidRPr="00712ACC">
        <w:tab/>
        <w:t>2NT</w:t>
      </w:r>
      <w:r w:rsidRPr="00712ACC">
        <w:tab/>
      </w:r>
      <w:r w:rsidRPr="00712ACC">
        <w:tab/>
      </w:r>
      <w:r w:rsidRPr="00712ACC">
        <w:tab/>
      </w:r>
      <w:r w:rsidRPr="00712ACC">
        <w:tab/>
      </w:r>
    </w:p>
    <w:p w:rsidR="00F25929" w:rsidRPr="00712ACC" w:rsidRDefault="00F25929" w:rsidP="00F25929">
      <w:pPr>
        <w:pStyle w:val="NormalList"/>
        <w:tabs>
          <w:tab w:val="clear" w:pos="540"/>
          <w:tab w:val="clear" w:pos="720"/>
          <w:tab w:val="clear" w:pos="1260"/>
          <w:tab w:val="clear" w:pos="1440"/>
        </w:tabs>
        <w:spacing w:before="0" w:after="0"/>
        <w:ind w:left="709" w:hanging="709"/>
      </w:pPr>
      <w:r w:rsidRPr="00712ACC">
        <w:t>?</w:t>
      </w:r>
    </w:p>
    <w:p w:rsidR="007E3AB4" w:rsidRPr="00712ACC" w:rsidRDefault="007E3AB4" w:rsidP="00E162AB">
      <w:pPr>
        <w:pStyle w:val="NormalList"/>
        <w:tabs>
          <w:tab w:val="clear" w:pos="540"/>
          <w:tab w:val="clear" w:pos="720"/>
          <w:tab w:val="clear" w:pos="1260"/>
          <w:tab w:val="clear" w:pos="1440"/>
        </w:tabs>
        <w:spacing w:before="0" w:after="0"/>
        <w:ind w:left="709" w:hanging="709"/>
      </w:pPr>
      <w:r w:rsidRPr="00712ACC">
        <w:t>3NT</w:t>
      </w:r>
      <w:r w:rsidRPr="00712ACC">
        <w:tab/>
        <w:t xml:space="preserve">= </w:t>
      </w:r>
      <w:r w:rsidR="002C5A77" w:rsidRPr="00712ACC">
        <w:t xml:space="preserve">Hvile-CUE. </w:t>
      </w:r>
      <w:r w:rsidR="001665FD">
        <w:t>G</w:t>
      </w:r>
      <w:r w:rsidR="002C5A77" w:rsidRPr="00712ACC">
        <w:t xml:space="preserve">F. </w:t>
      </w:r>
      <w:r w:rsidR="001665FD">
        <w:t xml:space="preserve">Benekter singelton. </w:t>
      </w:r>
      <w:r w:rsidR="002C5A77" w:rsidRPr="00712ACC">
        <w:t>Ber om CUE. Avslag: 4</w:t>
      </w:r>
      <w:r w:rsidR="002C5A77" w:rsidRPr="00712ACC">
        <w:rPr>
          <w:color w:val="FF0000"/>
          <w:sz w:val="26"/>
        </w:rPr>
        <w:sym w:font="Symbol" w:char="F0A9"/>
      </w:r>
      <w:r w:rsidR="002C5A77" w:rsidRPr="00712ACC">
        <w:t>.</w:t>
      </w:r>
    </w:p>
    <w:p w:rsidR="002C5A77" w:rsidRPr="00712ACC" w:rsidRDefault="002C5A77" w:rsidP="00E162AB">
      <w:pPr>
        <w:pStyle w:val="NormalList"/>
        <w:tabs>
          <w:tab w:val="clear" w:pos="540"/>
          <w:tab w:val="clear" w:pos="720"/>
          <w:tab w:val="clear" w:pos="1260"/>
          <w:tab w:val="clear" w:pos="1440"/>
        </w:tabs>
        <w:spacing w:before="0" w:after="0"/>
        <w:ind w:left="709" w:hanging="709"/>
      </w:pPr>
      <w:r w:rsidRPr="00712ACC">
        <w:t>4</w:t>
      </w:r>
      <w:r w:rsidRPr="00712ACC">
        <w:rPr>
          <w:sz w:val="26"/>
        </w:rPr>
        <w:sym w:font="Symbol" w:char="F0A7"/>
      </w:r>
      <w:r w:rsidRPr="00712ACC">
        <w:tab/>
        <w:t xml:space="preserve">= </w:t>
      </w:r>
      <w:r w:rsidR="00613505">
        <w:t>Renons</w:t>
      </w:r>
      <w:r w:rsidR="0089629D" w:rsidRPr="00712ACC">
        <w:t xml:space="preserve"> i</w:t>
      </w:r>
      <w:r w:rsidR="0089629D">
        <w:t xml:space="preserve"> </w:t>
      </w:r>
      <w:r w:rsidR="0089629D">
        <w:sym w:font="Symbol" w:char="F0A7"/>
      </w:r>
      <w:r w:rsidR="0089629D">
        <w:t>.</w:t>
      </w:r>
      <w:r w:rsidR="0089629D" w:rsidRPr="00712ACC">
        <w:t xml:space="preserve"> </w:t>
      </w:r>
      <w:r w:rsidR="008A7CB3">
        <w:t>slemINV</w:t>
      </w:r>
      <w:r w:rsidR="0089629D" w:rsidRPr="00712ACC">
        <w:t>. Ber om CUE. (Avslag: 4</w:t>
      </w:r>
      <w:r w:rsidR="0089629D" w:rsidRPr="00712ACC">
        <w:rPr>
          <w:color w:val="FF0000"/>
          <w:sz w:val="26"/>
        </w:rPr>
        <w:sym w:font="Symbol" w:char="F0A9"/>
      </w:r>
      <w:r w:rsidR="0089629D" w:rsidRPr="00712ACC">
        <w:t>).</w:t>
      </w:r>
    </w:p>
    <w:p w:rsidR="002C5A77" w:rsidRPr="00712ACC" w:rsidRDefault="002C5A77" w:rsidP="00E162AB">
      <w:pPr>
        <w:pStyle w:val="NormalList"/>
        <w:tabs>
          <w:tab w:val="clear" w:pos="540"/>
          <w:tab w:val="clear" w:pos="720"/>
          <w:tab w:val="clear" w:pos="1260"/>
          <w:tab w:val="clear" w:pos="1440"/>
        </w:tabs>
        <w:spacing w:before="0" w:after="0"/>
        <w:ind w:left="709" w:hanging="709"/>
      </w:pPr>
      <w:r w:rsidRPr="00712ACC">
        <w:t>4</w:t>
      </w:r>
      <w:r w:rsidRPr="00712ACC">
        <w:rPr>
          <w:color w:val="FF0000"/>
          <w:sz w:val="26"/>
        </w:rPr>
        <w:sym w:font="Symbol" w:char="F0A8"/>
      </w:r>
      <w:r w:rsidRPr="00712ACC">
        <w:tab/>
        <w:t xml:space="preserve">= </w:t>
      </w:r>
      <w:r w:rsidR="00613505">
        <w:t>Renons</w:t>
      </w:r>
      <w:r w:rsidR="00613505" w:rsidRPr="00712ACC">
        <w:t xml:space="preserve"> i</w:t>
      </w:r>
      <w:r w:rsidR="00613505">
        <w:t xml:space="preserve"> </w:t>
      </w:r>
      <w:r w:rsidR="00613505" w:rsidRPr="00712ACC">
        <w:rPr>
          <w:color w:val="FF0000"/>
          <w:sz w:val="26"/>
        </w:rPr>
        <w:sym w:font="Symbol" w:char="F0A8"/>
      </w:r>
      <w:r w:rsidR="00613505">
        <w:t>.</w:t>
      </w:r>
      <w:r w:rsidR="00613505" w:rsidRPr="00712ACC">
        <w:t xml:space="preserve"> </w:t>
      </w:r>
      <w:r w:rsidR="008A7CB3">
        <w:t>slemINV</w:t>
      </w:r>
      <w:r w:rsidRPr="00712ACC">
        <w:t>. Ber om CUE. (Avslag: 4</w:t>
      </w:r>
      <w:r w:rsidRPr="00712ACC">
        <w:rPr>
          <w:color w:val="FF0000"/>
          <w:sz w:val="26"/>
        </w:rPr>
        <w:sym w:font="Symbol" w:char="F0A9"/>
      </w:r>
      <w:r w:rsidRPr="00712ACC">
        <w:t>).</w:t>
      </w:r>
    </w:p>
    <w:p w:rsidR="002C5A77" w:rsidRPr="00712ACC" w:rsidRDefault="002C5A77" w:rsidP="00E162AB">
      <w:pPr>
        <w:pStyle w:val="NormalList"/>
        <w:tabs>
          <w:tab w:val="clear" w:pos="540"/>
          <w:tab w:val="clear" w:pos="720"/>
          <w:tab w:val="clear" w:pos="1260"/>
          <w:tab w:val="clear" w:pos="1440"/>
        </w:tabs>
        <w:spacing w:before="0" w:after="0"/>
        <w:ind w:left="709" w:hanging="709"/>
      </w:pPr>
      <w:r w:rsidRPr="00712ACC">
        <w:t>4</w:t>
      </w:r>
      <w:r w:rsidRPr="00712ACC">
        <w:rPr>
          <w:color w:val="FF0000"/>
          <w:sz w:val="26"/>
        </w:rPr>
        <w:sym w:font="Symbol" w:char="F0A9"/>
      </w:r>
      <w:r w:rsidRPr="00712ACC">
        <w:tab/>
        <w:t>= Spillemelding. Tror ikke på slem.</w:t>
      </w:r>
    </w:p>
    <w:p w:rsidR="002C5A77" w:rsidRPr="00712ACC" w:rsidRDefault="002C5A77" w:rsidP="00E162AB">
      <w:pPr>
        <w:pStyle w:val="NormalList"/>
        <w:tabs>
          <w:tab w:val="clear" w:pos="540"/>
          <w:tab w:val="clear" w:pos="720"/>
          <w:tab w:val="clear" w:pos="1260"/>
          <w:tab w:val="clear" w:pos="1440"/>
        </w:tabs>
        <w:spacing w:before="0" w:after="0"/>
        <w:ind w:left="709" w:hanging="709"/>
      </w:pPr>
      <w:r w:rsidRPr="00712ACC">
        <w:t>4</w:t>
      </w:r>
      <w:r w:rsidRPr="00712ACC">
        <w:rPr>
          <w:sz w:val="26"/>
        </w:rPr>
        <w:sym w:font="Symbol" w:char="F0AA"/>
      </w:r>
      <w:r w:rsidRPr="00712ACC">
        <w:tab/>
        <w:t xml:space="preserve">= Renons i </w:t>
      </w:r>
      <w:r w:rsidRPr="00712ACC">
        <w:rPr>
          <w:sz w:val="26"/>
        </w:rPr>
        <w:sym w:font="Symbol" w:char="F0AA"/>
      </w:r>
      <w:r w:rsidRPr="00712ACC">
        <w:t xml:space="preserve">. </w:t>
      </w:r>
      <w:r w:rsidR="008A7CB3">
        <w:t>slemINV</w:t>
      </w:r>
      <w:r w:rsidRPr="00712ACC">
        <w:t>. E-BLW.</w:t>
      </w:r>
    </w:p>
    <w:p w:rsidR="002C5A77" w:rsidRPr="00712ACC" w:rsidRDefault="002C5A77" w:rsidP="00E162AB">
      <w:pPr>
        <w:pStyle w:val="NormalList"/>
        <w:tabs>
          <w:tab w:val="clear" w:pos="540"/>
          <w:tab w:val="clear" w:pos="720"/>
          <w:tab w:val="clear" w:pos="1260"/>
          <w:tab w:val="clear" w:pos="1440"/>
        </w:tabs>
        <w:spacing w:before="0" w:after="0"/>
        <w:ind w:left="709" w:hanging="709"/>
      </w:pPr>
      <w:r w:rsidRPr="00712ACC">
        <w:t>4NT</w:t>
      </w:r>
      <w:r w:rsidRPr="00712ACC">
        <w:tab/>
        <w:t xml:space="preserve">= BLW med </w:t>
      </w:r>
      <w:r w:rsidRPr="00712ACC">
        <w:rPr>
          <w:color w:val="FF0000"/>
          <w:sz w:val="26"/>
        </w:rPr>
        <w:sym w:font="Symbol" w:char="F0A9"/>
      </w:r>
      <w:r w:rsidRPr="00712ACC">
        <w:t>.</w:t>
      </w:r>
    </w:p>
    <w:p w:rsidR="002C5A77" w:rsidRPr="00712ACC" w:rsidRDefault="002C5A77" w:rsidP="00E162AB">
      <w:pPr>
        <w:pStyle w:val="NormalList"/>
        <w:tabs>
          <w:tab w:val="clear" w:pos="540"/>
          <w:tab w:val="clear" w:pos="720"/>
          <w:tab w:val="clear" w:pos="1260"/>
          <w:tab w:val="clear" w:pos="1440"/>
        </w:tabs>
        <w:spacing w:before="0" w:after="0"/>
        <w:ind w:left="709" w:hanging="709"/>
      </w:pPr>
      <w:r w:rsidRPr="00712ACC">
        <w:t>5</w:t>
      </w:r>
      <w:r w:rsidRPr="00712ACC">
        <w:rPr>
          <w:sz w:val="26"/>
        </w:rPr>
        <w:sym w:font="Symbol" w:char="F0A7"/>
      </w:r>
      <w:r w:rsidRPr="00712ACC">
        <w:tab/>
        <w:t xml:space="preserve">= Renons i </w:t>
      </w:r>
      <w:r w:rsidRPr="00712ACC">
        <w:rPr>
          <w:sz w:val="26"/>
        </w:rPr>
        <w:sym w:font="Symbol" w:char="F0A7"/>
      </w:r>
      <w:r w:rsidRPr="00712ACC">
        <w:t xml:space="preserve">. </w:t>
      </w:r>
      <w:r w:rsidR="008A7CB3">
        <w:t>slemINV</w:t>
      </w:r>
      <w:r w:rsidRPr="00712ACC">
        <w:t xml:space="preserve">. E-BLW. </w:t>
      </w:r>
    </w:p>
    <w:p w:rsidR="002C5A77" w:rsidRPr="00712ACC" w:rsidRDefault="002C5A77" w:rsidP="00E162AB">
      <w:pPr>
        <w:pStyle w:val="NormalList"/>
        <w:tabs>
          <w:tab w:val="clear" w:pos="540"/>
          <w:tab w:val="clear" w:pos="720"/>
          <w:tab w:val="clear" w:pos="1260"/>
          <w:tab w:val="clear" w:pos="1440"/>
        </w:tabs>
        <w:spacing w:before="0" w:after="0"/>
        <w:ind w:left="709" w:hanging="709"/>
      </w:pPr>
      <w:r w:rsidRPr="00712ACC">
        <w:t>5</w:t>
      </w:r>
      <w:r w:rsidRPr="00712ACC">
        <w:rPr>
          <w:color w:val="FF0000"/>
          <w:sz w:val="26"/>
        </w:rPr>
        <w:sym w:font="Symbol" w:char="F0A8"/>
      </w:r>
      <w:r w:rsidRPr="00712ACC">
        <w:tab/>
        <w:t xml:space="preserve">= Renons i </w:t>
      </w:r>
      <w:r w:rsidRPr="00712ACC">
        <w:rPr>
          <w:color w:val="FF0000"/>
          <w:sz w:val="26"/>
        </w:rPr>
        <w:sym w:font="Symbol" w:char="F0A8"/>
      </w:r>
      <w:r w:rsidRPr="00712ACC">
        <w:t xml:space="preserve">. </w:t>
      </w:r>
      <w:r w:rsidR="008A7CB3">
        <w:t>slemINV</w:t>
      </w:r>
      <w:r w:rsidRPr="00712ACC">
        <w:t>. E-BLW.</w:t>
      </w:r>
    </w:p>
    <w:p w:rsidR="0066152E" w:rsidRPr="00613505" w:rsidRDefault="00613505" w:rsidP="009C0B5A">
      <w:pPr>
        <w:pStyle w:val="NormalList"/>
        <w:tabs>
          <w:tab w:val="clear" w:pos="540"/>
          <w:tab w:val="clear" w:pos="720"/>
          <w:tab w:val="clear" w:pos="1260"/>
          <w:tab w:val="clear" w:pos="1440"/>
        </w:tabs>
        <w:spacing w:before="0" w:after="0"/>
        <w:ind w:left="0" w:firstLine="0"/>
      </w:pPr>
      <w:r>
        <w:t>5</w:t>
      </w:r>
      <w:r>
        <w:rPr>
          <w:color w:val="FF0000"/>
        </w:rPr>
        <w:sym w:font="Symbol" w:char="F0A9"/>
      </w:r>
      <w:r>
        <w:tab/>
        <w:t>= Vil i 6</w:t>
      </w:r>
      <w:r>
        <w:rPr>
          <w:color w:val="FF0000"/>
        </w:rPr>
        <w:sym w:font="Symbol" w:char="F0A9"/>
      </w:r>
      <w:r>
        <w:t xml:space="preserve"> hvis makker har HH i </w:t>
      </w:r>
      <w:r>
        <w:rPr>
          <w:color w:val="FF0000"/>
        </w:rPr>
        <w:sym w:font="Symbol" w:char="F0A9"/>
      </w:r>
      <w:r>
        <w:t>.</w:t>
      </w:r>
    </w:p>
    <w:p w:rsidR="00A71959" w:rsidRPr="00712ACC" w:rsidRDefault="00DC0BE7" w:rsidP="00E162AB">
      <w:pPr>
        <w:pStyle w:val="Overskrift2"/>
        <w:rPr>
          <w:lang w:val="nb-NO"/>
        </w:rPr>
      </w:pPr>
      <w:bookmarkStart w:id="196" w:name="_Toc361740588"/>
      <w:bookmarkStart w:id="197" w:name="_Toc449516953"/>
      <w:r w:rsidRPr="00712ACC">
        <w:rPr>
          <w:lang w:val="nb-NO"/>
        </w:rPr>
        <w:t>M</w:t>
      </w:r>
      <w:r w:rsidR="00A71959" w:rsidRPr="00712ACC">
        <w:rPr>
          <w:lang w:val="nb-NO"/>
        </w:rPr>
        <w:t>eldinger etter 1</w:t>
      </w:r>
      <w:r w:rsidR="000E3CE1" w:rsidRPr="00712ACC">
        <w:rPr>
          <w:color w:val="FF0000"/>
          <w:sz w:val="32"/>
          <w:lang w:val="nb-NO"/>
        </w:rPr>
        <w:sym w:font="Symbol" w:char="F0A9"/>
      </w:r>
      <w:r w:rsidR="00A71959" w:rsidRPr="00712ACC">
        <w:rPr>
          <w:lang w:val="nb-NO"/>
        </w:rPr>
        <w:t xml:space="preserve"> - 3</w:t>
      </w:r>
      <w:r w:rsidR="000E3CE1" w:rsidRPr="00712ACC">
        <w:rPr>
          <w:sz w:val="32"/>
          <w:lang w:val="nb-NO"/>
        </w:rPr>
        <w:sym w:font="Symbol" w:char="F0A7"/>
      </w:r>
      <w:r w:rsidR="00A71959" w:rsidRPr="00712ACC">
        <w:rPr>
          <w:lang w:val="nb-NO"/>
        </w:rPr>
        <w:t xml:space="preserve"> (BUK</w:t>
      </w:r>
      <w:r w:rsidR="00F23C07" w:rsidRPr="00712ACC">
        <w:rPr>
          <w:lang w:val="nb-NO"/>
        </w:rPr>
        <w:t xml:space="preserve"> </w:t>
      </w:r>
      <w:r w:rsidR="00A71959" w:rsidRPr="00712ACC">
        <w:rPr>
          <w:lang w:val="nb-NO"/>
        </w:rPr>
        <w:t>strukturhopp+2)</w:t>
      </w:r>
      <w:bookmarkEnd w:id="196"/>
      <w:bookmarkEnd w:id="197"/>
    </w:p>
    <w:p w:rsidR="0095498F" w:rsidRDefault="0095498F" w:rsidP="009C0B5A">
      <w:pPr>
        <w:pStyle w:val="NormalList"/>
        <w:tabs>
          <w:tab w:val="clear" w:pos="540"/>
          <w:tab w:val="clear" w:pos="720"/>
          <w:tab w:val="clear" w:pos="1260"/>
          <w:tab w:val="clear" w:pos="1440"/>
        </w:tabs>
        <w:spacing w:before="0" w:after="0"/>
        <w:ind w:left="0" w:firstLine="0"/>
      </w:pPr>
      <w:r w:rsidRPr="00712ACC">
        <w:t>3</w:t>
      </w:r>
      <w:r w:rsidRPr="00712ACC">
        <w:rPr>
          <w:sz w:val="26"/>
        </w:rPr>
        <w:sym w:font="Symbol" w:char="F0A7"/>
      </w:r>
      <w:r w:rsidRPr="00712ACC">
        <w:t xml:space="preserve"> </w:t>
      </w:r>
      <w:r w:rsidRPr="00712ACC">
        <w:rPr>
          <w:color w:val="FF0000"/>
        </w:rPr>
        <w:t>(BUK strukturhopp+2)</w:t>
      </w:r>
      <w:r w:rsidRPr="00712ACC">
        <w:t xml:space="preserve"> viser 4-korts </w:t>
      </w:r>
      <w:r w:rsidRPr="00712ACC">
        <w:rPr>
          <w:color w:val="FF0000"/>
          <w:sz w:val="26"/>
        </w:rPr>
        <w:sym w:font="Symbol" w:char="F0A9"/>
      </w:r>
      <w:r w:rsidRPr="00712ACC">
        <w:rPr>
          <w:color w:val="FF0000"/>
        </w:rPr>
        <w:t xml:space="preserve"> </w:t>
      </w:r>
      <w:r w:rsidRPr="00712ACC">
        <w:t>og 11-13HFP. RF. Kan ha en kortfarge (singelton/renons, og reléfargen spør). Hvis ÅH melder 3</w:t>
      </w:r>
      <w:r w:rsidRPr="00712ACC">
        <w:rPr>
          <w:color w:val="FF0000"/>
          <w:sz w:val="26"/>
        </w:rPr>
        <w:sym w:font="Symbol" w:char="F0A9"/>
      </w:r>
      <w:r w:rsidRPr="00712ACC">
        <w:t xml:space="preserve">, har han MIN og NF (11-12HDP). </w:t>
      </w:r>
      <w:r w:rsidRPr="00712ACC">
        <w:rPr>
          <w:color w:val="0000FF"/>
        </w:rPr>
        <w:t xml:space="preserve">(Se punkt 9.3.2) </w:t>
      </w:r>
      <w:r w:rsidRPr="00712ACC">
        <w:t xml:space="preserve">(Tilsvarende </w:t>
      </w:r>
      <w:r w:rsidRPr="00712ACC">
        <w:rPr>
          <w:color w:val="FF0000"/>
        </w:rPr>
        <w:t xml:space="preserve">Hopp+2 </w:t>
      </w:r>
      <w:r w:rsidRPr="00712ACC">
        <w:t>etter 1</w:t>
      </w:r>
      <w:r w:rsidRPr="00712ACC">
        <w:rPr>
          <w:sz w:val="26"/>
        </w:rPr>
        <w:sym w:font="Symbol" w:char="F0AA"/>
      </w:r>
      <w:r w:rsidRPr="00712ACC">
        <w:t xml:space="preserve"> er 3</w:t>
      </w:r>
      <w:r w:rsidRPr="00712ACC">
        <w:rPr>
          <w:color w:val="FF0000"/>
          <w:sz w:val="26"/>
        </w:rPr>
        <w:sym w:font="Symbol" w:char="F0A8"/>
      </w:r>
      <w:r w:rsidRPr="00712ACC">
        <w:t>.)</w:t>
      </w:r>
    </w:p>
    <w:p w:rsidR="00E162AB" w:rsidRPr="00712ACC" w:rsidRDefault="00E162AB" w:rsidP="009C0B5A">
      <w:pPr>
        <w:pStyle w:val="NormalList"/>
        <w:tabs>
          <w:tab w:val="clear" w:pos="540"/>
          <w:tab w:val="clear" w:pos="720"/>
          <w:tab w:val="clear" w:pos="1260"/>
          <w:tab w:val="clear" w:pos="1440"/>
        </w:tabs>
        <w:spacing w:before="0" w:after="0"/>
        <w:ind w:left="0" w:firstLine="0"/>
        <w:rPr>
          <w:color w:val="0000FF"/>
        </w:rPr>
      </w:pPr>
    </w:p>
    <w:p w:rsidR="0095498F" w:rsidRPr="00712ACC" w:rsidRDefault="0095498F" w:rsidP="00E162AB">
      <w:pPr>
        <w:pStyle w:val="NormalList"/>
        <w:tabs>
          <w:tab w:val="clear" w:pos="540"/>
          <w:tab w:val="clear" w:pos="720"/>
          <w:tab w:val="clear" w:pos="1260"/>
          <w:tab w:val="clear" w:pos="1440"/>
          <w:tab w:val="left" w:pos="426"/>
          <w:tab w:val="left" w:pos="709"/>
        </w:tabs>
        <w:spacing w:before="0" w:after="0"/>
        <w:ind w:left="709" w:hanging="709"/>
      </w:pPr>
      <w:r w:rsidRPr="00712ACC">
        <w:t>1</w:t>
      </w:r>
      <w:r w:rsidRPr="00712ACC">
        <w:rPr>
          <w:color w:val="FF0000"/>
          <w:sz w:val="26"/>
        </w:rPr>
        <w:sym w:font="Symbol" w:char="F0A9"/>
      </w:r>
      <w:r w:rsidRPr="00712ACC">
        <w:tab/>
        <w:t>-</w:t>
      </w:r>
      <w:r w:rsidRPr="00712ACC">
        <w:tab/>
        <w:t>3</w:t>
      </w:r>
      <w:r w:rsidRPr="00712ACC">
        <w:rPr>
          <w:sz w:val="26"/>
        </w:rPr>
        <w:sym w:font="Symbol" w:char="F0A7"/>
      </w:r>
      <w:r w:rsidRPr="00712ACC">
        <w:tab/>
      </w:r>
    </w:p>
    <w:p w:rsidR="0095498F" w:rsidRPr="00712ACC" w:rsidRDefault="0095498F" w:rsidP="00E162AB">
      <w:pPr>
        <w:pStyle w:val="NormalList"/>
        <w:tabs>
          <w:tab w:val="clear" w:pos="540"/>
          <w:tab w:val="clear" w:pos="720"/>
          <w:tab w:val="clear" w:pos="1260"/>
          <w:tab w:val="clear" w:pos="1440"/>
          <w:tab w:val="left" w:pos="709"/>
        </w:tabs>
        <w:spacing w:before="0" w:after="0"/>
        <w:ind w:left="709" w:hanging="709"/>
      </w:pPr>
      <w:r w:rsidRPr="00712ACC">
        <w:t>?</w:t>
      </w:r>
    </w:p>
    <w:p w:rsidR="0095498F" w:rsidRPr="00712ACC" w:rsidRDefault="0095498F" w:rsidP="00E162AB">
      <w:pPr>
        <w:pStyle w:val="NormalList"/>
        <w:tabs>
          <w:tab w:val="clear" w:pos="540"/>
          <w:tab w:val="clear" w:pos="720"/>
          <w:tab w:val="clear" w:pos="1260"/>
          <w:tab w:val="clear" w:pos="1440"/>
          <w:tab w:val="left" w:pos="709"/>
        </w:tabs>
        <w:spacing w:before="0" w:after="0"/>
      </w:pPr>
      <w:r w:rsidRPr="00712ACC">
        <w:t>3</w:t>
      </w:r>
      <w:r w:rsidRPr="00712ACC">
        <w:rPr>
          <w:color w:val="FF0000"/>
          <w:sz w:val="26"/>
        </w:rPr>
        <w:sym w:font="Symbol" w:char="F0A8"/>
      </w:r>
      <w:r w:rsidRPr="00712ACC">
        <w:tab/>
      </w:r>
      <w:r w:rsidR="00E162AB">
        <w:tab/>
      </w:r>
      <w:r w:rsidRPr="00712ACC">
        <w:t>= (</w:t>
      </w:r>
      <w:r w:rsidRPr="00712ACC">
        <w:rPr>
          <w:color w:val="FF0000"/>
        </w:rPr>
        <w:t>Reléfargen</w:t>
      </w:r>
      <w:r w:rsidRPr="00712ACC">
        <w:t>) Spør etter singelton. GF.</w:t>
      </w:r>
      <w:r w:rsidR="00334510" w:rsidRPr="00712ACC">
        <w:t xml:space="preserve"> NB! Hvis motparten dobler 3</w:t>
      </w:r>
      <w:r w:rsidR="00334510" w:rsidRPr="00712ACC">
        <w:rPr>
          <w:sz w:val="26"/>
        </w:rPr>
        <w:sym w:font="Symbol" w:char="F0A7"/>
      </w:r>
      <w:r w:rsidR="00334510" w:rsidRPr="00712ACC">
        <w:t>, vil xx være spørsmål etter singelton. Svarene blir da: 3</w:t>
      </w:r>
      <w:r w:rsidR="00334510" w:rsidRPr="00712ACC">
        <w:rPr>
          <w:color w:val="FF0000"/>
          <w:sz w:val="26"/>
        </w:rPr>
        <w:sym w:font="Symbol" w:char="F0A8"/>
      </w:r>
      <w:r w:rsidR="00334510" w:rsidRPr="00712ACC">
        <w:t xml:space="preserve"> = singel </w:t>
      </w:r>
      <w:r w:rsidR="00334510" w:rsidRPr="00712ACC">
        <w:rPr>
          <w:color w:val="FF0000"/>
          <w:sz w:val="26"/>
        </w:rPr>
        <w:sym w:font="Symbol" w:char="F0A8"/>
      </w:r>
      <w:r w:rsidR="00334510" w:rsidRPr="00712ACC">
        <w:t>, 3</w:t>
      </w:r>
      <w:r w:rsidR="00334510" w:rsidRPr="00712ACC">
        <w:rPr>
          <w:color w:val="FF0000"/>
          <w:sz w:val="26"/>
        </w:rPr>
        <w:sym w:font="Symbol" w:char="F0A9"/>
      </w:r>
      <w:r w:rsidR="00334510" w:rsidRPr="00712ACC">
        <w:t>= ingen singelton, 3</w:t>
      </w:r>
      <w:r w:rsidR="00334510" w:rsidRPr="00712ACC">
        <w:rPr>
          <w:sz w:val="26"/>
        </w:rPr>
        <w:sym w:font="Symbol" w:char="F0AA"/>
      </w:r>
      <w:r w:rsidR="00334510" w:rsidRPr="00712ACC">
        <w:rPr>
          <w:sz w:val="26"/>
        </w:rPr>
        <w:t xml:space="preserve"> </w:t>
      </w:r>
      <w:r w:rsidR="00334510" w:rsidRPr="00712ACC">
        <w:t xml:space="preserve">= singel </w:t>
      </w:r>
      <w:r w:rsidR="00334510" w:rsidRPr="00712ACC">
        <w:rPr>
          <w:sz w:val="26"/>
        </w:rPr>
        <w:sym w:font="Symbol" w:char="F0AA"/>
      </w:r>
      <w:r w:rsidR="00334510" w:rsidRPr="00712ACC">
        <w:t xml:space="preserve"> og 3NT = singel </w:t>
      </w:r>
      <w:r w:rsidR="00334510" w:rsidRPr="00712ACC">
        <w:rPr>
          <w:sz w:val="26"/>
        </w:rPr>
        <w:sym w:font="Symbol" w:char="F0A7"/>
      </w:r>
      <w:r w:rsidR="00334510" w:rsidRPr="00712ACC">
        <w:t>).</w:t>
      </w:r>
    </w:p>
    <w:p w:rsidR="003741D0" w:rsidRPr="00712ACC" w:rsidRDefault="003741D0" w:rsidP="009C0B5A">
      <w:pPr>
        <w:pStyle w:val="NormalList"/>
        <w:tabs>
          <w:tab w:val="clear" w:pos="540"/>
          <w:tab w:val="clear" w:pos="720"/>
          <w:tab w:val="clear" w:pos="1260"/>
          <w:tab w:val="clear" w:pos="1440"/>
          <w:tab w:val="left" w:pos="709"/>
        </w:tabs>
        <w:spacing w:before="0" w:after="0"/>
        <w:ind w:left="0" w:firstLine="0"/>
      </w:pPr>
    </w:p>
    <w:p w:rsidR="003741D0" w:rsidRPr="00712ACC" w:rsidRDefault="003741D0" w:rsidP="00E162AB">
      <w:pPr>
        <w:pStyle w:val="NormalList"/>
        <w:tabs>
          <w:tab w:val="clear" w:pos="540"/>
          <w:tab w:val="clear" w:pos="720"/>
          <w:tab w:val="clear" w:pos="1260"/>
          <w:tab w:val="clear" w:pos="1440"/>
          <w:tab w:val="left" w:pos="426"/>
          <w:tab w:val="left" w:pos="709"/>
        </w:tabs>
        <w:spacing w:before="0" w:after="0"/>
        <w:ind w:left="709" w:hanging="709"/>
      </w:pPr>
      <w:r w:rsidRPr="00712ACC">
        <w:t>1</w:t>
      </w:r>
      <w:r w:rsidRPr="00712ACC">
        <w:rPr>
          <w:color w:val="FF0000"/>
          <w:sz w:val="26"/>
        </w:rPr>
        <w:sym w:font="Symbol" w:char="F0A9"/>
      </w:r>
      <w:r w:rsidRPr="00712ACC">
        <w:tab/>
        <w:t>-</w:t>
      </w:r>
      <w:r w:rsidRPr="00712ACC">
        <w:tab/>
        <w:t>3</w:t>
      </w:r>
      <w:r w:rsidRPr="00712ACC">
        <w:rPr>
          <w:sz w:val="26"/>
        </w:rPr>
        <w:sym w:font="Symbol" w:char="F0A7"/>
      </w:r>
      <w:r w:rsidRPr="00712ACC">
        <w:tab/>
      </w:r>
    </w:p>
    <w:p w:rsidR="003741D0" w:rsidRPr="00712ACC" w:rsidRDefault="003741D0" w:rsidP="00E162AB">
      <w:pPr>
        <w:pStyle w:val="NormalList"/>
        <w:tabs>
          <w:tab w:val="clear" w:pos="540"/>
          <w:tab w:val="clear" w:pos="720"/>
          <w:tab w:val="clear" w:pos="1260"/>
          <w:tab w:val="clear" w:pos="1440"/>
          <w:tab w:val="left" w:pos="426"/>
          <w:tab w:val="left" w:pos="709"/>
        </w:tabs>
        <w:spacing w:before="0" w:after="0"/>
        <w:ind w:left="709" w:hanging="709"/>
      </w:pPr>
      <w:r w:rsidRPr="00712ACC">
        <w:t>3</w:t>
      </w:r>
      <w:r w:rsidRPr="00712ACC">
        <w:rPr>
          <w:color w:val="FF0000"/>
          <w:sz w:val="26"/>
        </w:rPr>
        <w:sym w:font="Symbol" w:char="F0A8"/>
      </w:r>
      <w:r w:rsidRPr="00712ACC">
        <w:rPr>
          <w:color w:val="FF0000"/>
          <w:sz w:val="26"/>
        </w:rPr>
        <w:tab/>
      </w:r>
      <w:r w:rsidRPr="00712ACC">
        <w:t>-</w:t>
      </w:r>
      <w:r w:rsidRPr="00712ACC">
        <w:tab/>
        <w:t>?</w:t>
      </w:r>
    </w:p>
    <w:p w:rsidR="0095498F" w:rsidRPr="00712ACC" w:rsidRDefault="0095498F" w:rsidP="00E162AB">
      <w:pPr>
        <w:pStyle w:val="NormalList"/>
        <w:tabs>
          <w:tab w:val="clear" w:pos="540"/>
          <w:tab w:val="clear" w:pos="720"/>
          <w:tab w:val="clear" w:pos="1260"/>
          <w:tab w:val="clear" w:pos="1440"/>
          <w:tab w:val="left" w:pos="709"/>
        </w:tabs>
        <w:spacing w:before="0" w:after="0"/>
        <w:ind w:hanging="709"/>
      </w:pPr>
      <w:r w:rsidRPr="00712ACC">
        <w:t>3</w:t>
      </w:r>
      <w:r w:rsidRPr="00712ACC">
        <w:rPr>
          <w:color w:val="FF0000"/>
          <w:sz w:val="26"/>
        </w:rPr>
        <w:sym w:font="Symbol" w:char="F0A9"/>
      </w:r>
      <w:r w:rsidRPr="00712ACC">
        <w:tab/>
        <w:t>= Ingen singelton. (U)BAL</w:t>
      </w:r>
      <w:r w:rsidR="003741D0" w:rsidRPr="00712ACC">
        <w:t xml:space="preserve"> MIN</w:t>
      </w:r>
      <w:r w:rsidRPr="00712ACC">
        <w:t xml:space="preserve"> 11-1</w:t>
      </w:r>
      <w:r w:rsidR="003741D0" w:rsidRPr="00712ACC">
        <w:t>2</w:t>
      </w:r>
      <w:r w:rsidRPr="00712ACC">
        <w:t>HFP. NF.</w:t>
      </w:r>
    </w:p>
    <w:p w:rsidR="0095498F" w:rsidRPr="00712ACC" w:rsidRDefault="0095498F" w:rsidP="00E162AB">
      <w:pPr>
        <w:pStyle w:val="NormalList"/>
        <w:tabs>
          <w:tab w:val="clear" w:pos="540"/>
          <w:tab w:val="clear" w:pos="720"/>
          <w:tab w:val="clear" w:pos="1260"/>
          <w:tab w:val="clear" w:pos="1440"/>
          <w:tab w:val="left" w:pos="709"/>
        </w:tabs>
        <w:spacing w:before="0" w:after="0"/>
        <w:ind w:hanging="709"/>
      </w:pPr>
      <w:r w:rsidRPr="00712ACC">
        <w:t>3</w:t>
      </w:r>
      <w:r w:rsidRPr="00712ACC">
        <w:rPr>
          <w:sz w:val="26"/>
        </w:rPr>
        <w:sym w:font="Symbol" w:char="F0AA"/>
      </w:r>
      <w:r w:rsidRPr="00712ACC">
        <w:tab/>
        <w:t xml:space="preserve">= Singel </w:t>
      </w:r>
      <w:r w:rsidRPr="00712ACC">
        <w:rPr>
          <w:sz w:val="26"/>
        </w:rPr>
        <w:sym w:font="Symbol" w:char="F0AA"/>
      </w:r>
      <w:r w:rsidRPr="00712ACC">
        <w:t>. Ber om CUE. Avslag = 4</w:t>
      </w:r>
      <w:r w:rsidRPr="00712ACC">
        <w:rPr>
          <w:color w:val="FF0000"/>
          <w:sz w:val="26"/>
        </w:rPr>
        <w:sym w:font="Symbol" w:char="F0A9"/>
      </w:r>
      <w:r w:rsidRPr="00712ACC">
        <w:t>.</w:t>
      </w:r>
    </w:p>
    <w:p w:rsidR="0095498F" w:rsidRPr="00712ACC" w:rsidRDefault="0095498F" w:rsidP="00E162AB">
      <w:pPr>
        <w:pStyle w:val="NormalList"/>
        <w:tabs>
          <w:tab w:val="clear" w:pos="540"/>
          <w:tab w:val="clear" w:pos="720"/>
          <w:tab w:val="clear" w:pos="1260"/>
          <w:tab w:val="clear" w:pos="1440"/>
          <w:tab w:val="left" w:pos="709"/>
        </w:tabs>
        <w:spacing w:before="0" w:after="0"/>
        <w:ind w:hanging="709"/>
      </w:pPr>
      <w:r w:rsidRPr="00712ACC">
        <w:t>3NT</w:t>
      </w:r>
      <w:r w:rsidRPr="00712ACC">
        <w:tab/>
        <w:t>= Ingen singelton. (SEMI)BAL 1</w:t>
      </w:r>
      <w:r w:rsidR="003741D0" w:rsidRPr="00712ACC">
        <w:t>3</w:t>
      </w:r>
      <w:r w:rsidRPr="00712ACC">
        <w:t>+HFP. Forslag til kontrakt.</w:t>
      </w:r>
    </w:p>
    <w:p w:rsidR="0095498F" w:rsidRPr="00712ACC" w:rsidRDefault="0095498F" w:rsidP="00E162AB">
      <w:pPr>
        <w:pStyle w:val="NormalList"/>
        <w:tabs>
          <w:tab w:val="clear" w:pos="540"/>
          <w:tab w:val="clear" w:pos="720"/>
          <w:tab w:val="clear" w:pos="1260"/>
          <w:tab w:val="clear" w:pos="1440"/>
          <w:tab w:val="left" w:pos="709"/>
        </w:tabs>
        <w:spacing w:before="0" w:after="0"/>
        <w:ind w:hanging="709"/>
      </w:pPr>
      <w:r w:rsidRPr="00712ACC">
        <w:t>4</w:t>
      </w:r>
      <w:r w:rsidRPr="00712ACC">
        <w:rPr>
          <w:sz w:val="26"/>
        </w:rPr>
        <w:sym w:font="Symbol" w:char="F0A7"/>
      </w:r>
      <w:r w:rsidRPr="00712ACC">
        <w:tab/>
        <w:t xml:space="preserve">= Singel </w:t>
      </w:r>
      <w:r w:rsidRPr="00712ACC">
        <w:rPr>
          <w:sz w:val="26"/>
        </w:rPr>
        <w:sym w:font="Symbol" w:char="F0A7"/>
      </w:r>
      <w:r w:rsidRPr="00712ACC">
        <w:t>. Ber om CUE. Avslag = 4</w:t>
      </w:r>
      <w:r w:rsidRPr="00712ACC">
        <w:rPr>
          <w:color w:val="FF0000"/>
          <w:sz w:val="26"/>
        </w:rPr>
        <w:sym w:font="Symbol" w:char="F0A9"/>
      </w:r>
      <w:r w:rsidRPr="00712ACC">
        <w:t>.</w:t>
      </w:r>
    </w:p>
    <w:p w:rsidR="00E162AB" w:rsidRDefault="0095498F" w:rsidP="00E162AB">
      <w:pPr>
        <w:pStyle w:val="NormalList"/>
        <w:tabs>
          <w:tab w:val="clear" w:pos="540"/>
          <w:tab w:val="clear" w:pos="720"/>
          <w:tab w:val="clear" w:pos="1260"/>
          <w:tab w:val="clear" w:pos="1440"/>
          <w:tab w:val="left" w:pos="709"/>
        </w:tabs>
        <w:spacing w:before="0" w:after="0"/>
        <w:ind w:hanging="709"/>
      </w:pPr>
      <w:r w:rsidRPr="00712ACC">
        <w:t>4</w:t>
      </w:r>
      <w:r w:rsidRPr="00712ACC">
        <w:rPr>
          <w:color w:val="FF0000"/>
          <w:sz w:val="26"/>
        </w:rPr>
        <w:sym w:font="Symbol" w:char="F0A8"/>
      </w:r>
      <w:r w:rsidRPr="00712ACC">
        <w:tab/>
        <w:t xml:space="preserve">= Singel </w:t>
      </w:r>
      <w:r w:rsidRPr="00712ACC">
        <w:rPr>
          <w:color w:val="FF0000"/>
          <w:sz w:val="26"/>
        </w:rPr>
        <w:sym w:font="Symbol" w:char="F0A8"/>
      </w:r>
      <w:r w:rsidRPr="00712ACC">
        <w:t>. Ber om CUE. Avslag = 4</w:t>
      </w:r>
      <w:r w:rsidRPr="00712ACC">
        <w:rPr>
          <w:color w:val="FF0000"/>
          <w:sz w:val="26"/>
        </w:rPr>
        <w:sym w:font="Symbol" w:char="F0A9"/>
      </w:r>
      <w:r w:rsidRPr="00712ACC">
        <w:t>.</w:t>
      </w:r>
    </w:p>
    <w:p w:rsidR="0095498F" w:rsidRPr="00712ACC" w:rsidRDefault="0095498F" w:rsidP="00E162AB">
      <w:pPr>
        <w:pStyle w:val="NormalList"/>
        <w:tabs>
          <w:tab w:val="clear" w:pos="540"/>
          <w:tab w:val="clear" w:pos="720"/>
          <w:tab w:val="clear" w:pos="1260"/>
          <w:tab w:val="clear" w:pos="1440"/>
          <w:tab w:val="left" w:pos="709"/>
        </w:tabs>
        <w:spacing w:before="0" w:after="0"/>
        <w:ind w:hanging="709"/>
      </w:pPr>
      <w:r w:rsidRPr="00712ACC">
        <w:t>4</w:t>
      </w:r>
      <w:r w:rsidRPr="00712ACC">
        <w:rPr>
          <w:color w:val="FF0000"/>
          <w:sz w:val="26"/>
        </w:rPr>
        <w:sym w:font="Symbol" w:char="F0A9"/>
      </w:r>
      <w:r w:rsidRPr="00712ACC">
        <w:tab/>
        <w:t>= Ingen singelton. UBAL.</w:t>
      </w:r>
      <w:r w:rsidR="003741D0" w:rsidRPr="00712ACC">
        <w:t xml:space="preserve"> 13+HFP</w:t>
      </w:r>
      <w:r w:rsidRPr="00712ACC">
        <w:t xml:space="preserve"> NF.</w:t>
      </w:r>
    </w:p>
    <w:p w:rsidR="003741D0" w:rsidRPr="00712ACC" w:rsidRDefault="003741D0" w:rsidP="009C0B5A">
      <w:pPr>
        <w:pStyle w:val="NormalList"/>
        <w:tabs>
          <w:tab w:val="clear" w:pos="540"/>
          <w:tab w:val="clear" w:pos="720"/>
          <w:tab w:val="clear" w:pos="1260"/>
          <w:tab w:val="clear" w:pos="1440"/>
          <w:tab w:val="left" w:pos="709"/>
        </w:tabs>
        <w:spacing w:before="0" w:after="0"/>
        <w:ind w:left="0" w:firstLine="0"/>
      </w:pPr>
    </w:p>
    <w:p w:rsidR="003741D0" w:rsidRPr="00712ACC" w:rsidRDefault="003741D0" w:rsidP="00E162AB">
      <w:pPr>
        <w:pStyle w:val="NormalList"/>
        <w:tabs>
          <w:tab w:val="clear" w:pos="540"/>
          <w:tab w:val="clear" w:pos="720"/>
          <w:tab w:val="clear" w:pos="1260"/>
          <w:tab w:val="clear" w:pos="1440"/>
          <w:tab w:val="left" w:pos="426"/>
          <w:tab w:val="left" w:pos="709"/>
        </w:tabs>
        <w:spacing w:before="0" w:after="0"/>
        <w:ind w:left="709" w:hanging="709"/>
      </w:pPr>
      <w:r w:rsidRPr="00712ACC">
        <w:t>1</w:t>
      </w:r>
      <w:r w:rsidRPr="00712ACC">
        <w:rPr>
          <w:color w:val="FF0000"/>
          <w:sz w:val="26"/>
        </w:rPr>
        <w:sym w:font="Symbol" w:char="F0A9"/>
      </w:r>
      <w:r w:rsidRPr="00712ACC">
        <w:tab/>
        <w:t>-</w:t>
      </w:r>
      <w:r w:rsidRPr="00712ACC">
        <w:tab/>
        <w:t>3</w:t>
      </w:r>
      <w:r w:rsidRPr="00712ACC">
        <w:rPr>
          <w:sz w:val="26"/>
        </w:rPr>
        <w:sym w:font="Symbol" w:char="F0A7"/>
      </w:r>
      <w:r w:rsidRPr="00712ACC">
        <w:tab/>
      </w:r>
    </w:p>
    <w:p w:rsidR="003741D0" w:rsidRPr="00712ACC" w:rsidRDefault="003741D0" w:rsidP="00E162AB">
      <w:pPr>
        <w:pStyle w:val="NormalList"/>
        <w:tabs>
          <w:tab w:val="clear" w:pos="540"/>
          <w:tab w:val="clear" w:pos="720"/>
          <w:tab w:val="clear" w:pos="1260"/>
          <w:tab w:val="clear" w:pos="1440"/>
          <w:tab w:val="left" w:pos="709"/>
        </w:tabs>
        <w:spacing w:before="0" w:after="0"/>
        <w:ind w:left="709" w:hanging="709"/>
      </w:pPr>
      <w:r w:rsidRPr="00712ACC">
        <w:t>?</w:t>
      </w:r>
    </w:p>
    <w:p w:rsidR="0095498F" w:rsidRPr="00712ACC" w:rsidRDefault="0095498F" w:rsidP="00E162AB">
      <w:pPr>
        <w:pStyle w:val="NormalList"/>
        <w:tabs>
          <w:tab w:val="clear" w:pos="540"/>
          <w:tab w:val="clear" w:pos="720"/>
          <w:tab w:val="clear" w:pos="1260"/>
          <w:tab w:val="clear" w:pos="1440"/>
          <w:tab w:val="left" w:pos="709"/>
        </w:tabs>
        <w:spacing w:before="0" w:after="0"/>
        <w:ind w:left="709" w:hanging="709"/>
      </w:pPr>
      <w:r w:rsidRPr="00712ACC">
        <w:t>3</w:t>
      </w:r>
      <w:r w:rsidRPr="00712ACC">
        <w:rPr>
          <w:color w:val="FF0000"/>
          <w:sz w:val="26"/>
        </w:rPr>
        <w:sym w:font="Symbol" w:char="F0A9"/>
      </w:r>
      <w:r w:rsidR="003741D0" w:rsidRPr="00712ACC">
        <w:tab/>
        <w:t>= MIN (11-12HFP). NF.</w:t>
      </w:r>
      <w:r w:rsidRPr="00712ACC">
        <w:t xml:space="preserve"> SH bør passe med 11-12HP.</w:t>
      </w:r>
    </w:p>
    <w:p w:rsidR="0095498F" w:rsidRPr="00712ACC" w:rsidRDefault="0095498F" w:rsidP="00E162AB">
      <w:pPr>
        <w:pStyle w:val="NormalList"/>
        <w:tabs>
          <w:tab w:val="clear" w:pos="540"/>
          <w:tab w:val="clear" w:pos="720"/>
          <w:tab w:val="clear" w:pos="1260"/>
          <w:tab w:val="clear" w:pos="1440"/>
          <w:tab w:val="left" w:pos="709"/>
        </w:tabs>
        <w:spacing w:before="0" w:after="0"/>
        <w:ind w:left="709" w:hanging="709"/>
      </w:pPr>
      <w:r w:rsidRPr="00712ACC">
        <w:t>3</w:t>
      </w:r>
      <w:r w:rsidRPr="00712ACC">
        <w:rPr>
          <w:sz w:val="26"/>
        </w:rPr>
        <w:sym w:font="Symbol" w:char="F0AA"/>
      </w:r>
      <w:r w:rsidRPr="00712ACC">
        <w:tab/>
        <w:t>= CUE. (kan være Splinter). 15+HFP. Ber om CUE.</w:t>
      </w:r>
    </w:p>
    <w:p w:rsidR="0095498F" w:rsidRPr="00712ACC" w:rsidRDefault="0095498F" w:rsidP="00E162AB">
      <w:pPr>
        <w:pStyle w:val="NormalList"/>
        <w:tabs>
          <w:tab w:val="clear" w:pos="540"/>
          <w:tab w:val="clear" w:pos="720"/>
          <w:tab w:val="clear" w:pos="1260"/>
          <w:tab w:val="clear" w:pos="1440"/>
          <w:tab w:val="left" w:pos="709"/>
        </w:tabs>
        <w:spacing w:before="0" w:after="0"/>
        <w:ind w:left="709" w:hanging="709"/>
      </w:pPr>
      <w:r w:rsidRPr="00712ACC">
        <w:t>3NT</w:t>
      </w:r>
      <w:r w:rsidRPr="00712ACC">
        <w:tab/>
        <w:t xml:space="preserve">= 15+HP, </w:t>
      </w:r>
      <w:r w:rsidR="0066152E" w:rsidRPr="00712ACC">
        <w:t>(SEMI)BAL</w:t>
      </w:r>
      <w:r w:rsidRPr="00712ACC">
        <w:t xml:space="preserve"> kontraktforslag. Benekter CUE i </w:t>
      </w:r>
      <w:r w:rsidRPr="00712ACC">
        <w:rPr>
          <w:sz w:val="26"/>
        </w:rPr>
        <w:sym w:font="Symbol" w:char="F0AA"/>
      </w:r>
      <w:r w:rsidRPr="00712ACC">
        <w:t xml:space="preserve"> og ber om m-CUE m</w:t>
      </w:r>
      <w:r w:rsidRPr="00712ACC">
        <w:rPr>
          <w:color w:val="000000"/>
        </w:rPr>
        <w:t xml:space="preserve">ed minst 2. </w:t>
      </w:r>
      <w:r w:rsidR="007A4EAC" w:rsidRPr="00712ACC">
        <w:rPr>
          <w:color w:val="000000"/>
        </w:rPr>
        <w:t>K</w:t>
      </w:r>
      <w:r w:rsidRPr="00712ACC">
        <w:rPr>
          <w:color w:val="000000"/>
        </w:rPr>
        <w:t xml:space="preserve">TR i </w:t>
      </w:r>
      <w:r w:rsidRPr="00712ACC">
        <w:rPr>
          <w:sz w:val="26"/>
        </w:rPr>
        <w:sym w:font="Symbol" w:char="F0AA"/>
      </w:r>
      <w:r w:rsidRPr="00712ACC">
        <w:t xml:space="preserve"> hvis han har ambisjoner, eller gå til 4</w:t>
      </w:r>
      <w:r w:rsidRPr="00712ACC">
        <w:rPr>
          <w:color w:val="FF0000"/>
          <w:sz w:val="26"/>
        </w:rPr>
        <w:sym w:font="Symbol" w:char="F0A9"/>
      </w:r>
      <w:r w:rsidRPr="00712ACC">
        <w:t xml:space="preserve">. </w:t>
      </w:r>
    </w:p>
    <w:p w:rsidR="0095498F" w:rsidRPr="00712ACC" w:rsidRDefault="0095498F" w:rsidP="00E162AB">
      <w:pPr>
        <w:pStyle w:val="NormalList"/>
        <w:tabs>
          <w:tab w:val="clear" w:pos="540"/>
          <w:tab w:val="clear" w:pos="720"/>
          <w:tab w:val="clear" w:pos="1260"/>
          <w:tab w:val="clear" w:pos="1440"/>
          <w:tab w:val="left" w:pos="709"/>
        </w:tabs>
        <w:spacing w:before="0" w:after="0"/>
        <w:ind w:left="709" w:hanging="709"/>
      </w:pPr>
      <w:r w:rsidRPr="00712ACC">
        <w:t>4</w:t>
      </w:r>
      <w:r w:rsidRPr="00712ACC">
        <w:rPr>
          <w:sz w:val="26"/>
        </w:rPr>
        <w:sym w:font="Symbol" w:char="F0A7"/>
      </w:r>
      <w:r w:rsidRPr="00712ACC">
        <w:tab/>
        <w:t xml:space="preserve">= Splinter i </w:t>
      </w:r>
      <w:r w:rsidRPr="00712ACC">
        <w:rPr>
          <w:sz w:val="26"/>
        </w:rPr>
        <w:sym w:font="Symbol" w:char="F0A7"/>
      </w:r>
      <w:r w:rsidRPr="00712ACC">
        <w:t xml:space="preserve">. 15+HFP. Benekter CUE i </w:t>
      </w:r>
      <w:r w:rsidRPr="00712ACC">
        <w:rPr>
          <w:sz w:val="26"/>
        </w:rPr>
        <w:sym w:font="Symbol" w:char="F0AA"/>
      </w:r>
      <w:r w:rsidRPr="00712ACC">
        <w:t xml:space="preserve">. </w:t>
      </w:r>
    </w:p>
    <w:p w:rsidR="0095498F" w:rsidRPr="00712ACC" w:rsidRDefault="0095498F" w:rsidP="00E162AB">
      <w:pPr>
        <w:pStyle w:val="NormalList"/>
        <w:tabs>
          <w:tab w:val="clear" w:pos="540"/>
          <w:tab w:val="clear" w:pos="720"/>
          <w:tab w:val="clear" w:pos="1260"/>
          <w:tab w:val="clear" w:pos="1440"/>
          <w:tab w:val="left" w:pos="709"/>
        </w:tabs>
        <w:spacing w:before="0" w:after="0"/>
        <w:ind w:left="709" w:hanging="709"/>
      </w:pPr>
      <w:r w:rsidRPr="00712ACC">
        <w:t>4</w:t>
      </w:r>
      <w:r w:rsidRPr="00712ACC">
        <w:rPr>
          <w:color w:val="FF0000"/>
          <w:sz w:val="26"/>
        </w:rPr>
        <w:sym w:font="Symbol" w:char="F0A8"/>
      </w:r>
      <w:r w:rsidRPr="00712ACC">
        <w:tab/>
        <w:t xml:space="preserve">= Splinter i </w:t>
      </w:r>
      <w:r w:rsidRPr="00712ACC">
        <w:rPr>
          <w:color w:val="FF0000"/>
          <w:sz w:val="26"/>
        </w:rPr>
        <w:sym w:font="Symbol" w:char="F0A8"/>
      </w:r>
      <w:r w:rsidRPr="00712ACC">
        <w:t xml:space="preserve">. 15+HFP. Benekter CUE i </w:t>
      </w:r>
      <w:r w:rsidRPr="00712ACC">
        <w:rPr>
          <w:sz w:val="26"/>
        </w:rPr>
        <w:sym w:font="Symbol" w:char="F0A7"/>
      </w:r>
      <w:r w:rsidRPr="00712ACC">
        <w:t xml:space="preserve"> og </w:t>
      </w:r>
      <w:r w:rsidRPr="00712ACC">
        <w:rPr>
          <w:sz w:val="26"/>
        </w:rPr>
        <w:sym w:font="Symbol" w:char="F0AA"/>
      </w:r>
      <w:r w:rsidRPr="00712ACC">
        <w:t xml:space="preserve">. </w:t>
      </w:r>
    </w:p>
    <w:p w:rsidR="0095498F" w:rsidRPr="00712ACC" w:rsidRDefault="0095498F" w:rsidP="00E162AB">
      <w:pPr>
        <w:pStyle w:val="NormalList"/>
        <w:tabs>
          <w:tab w:val="clear" w:pos="540"/>
          <w:tab w:val="clear" w:pos="720"/>
          <w:tab w:val="clear" w:pos="1260"/>
          <w:tab w:val="clear" w:pos="1440"/>
          <w:tab w:val="left" w:pos="709"/>
        </w:tabs>
        <w:spacing w:before="0" w:after="0"/>
        <w:ind w:left="709" w:hanging="709"/>
      </w:pPr>
      <w:r w:rsidRPr="00712ACC">
        <w:t>4</w:t>
      </w:r>
      <w:r w:rsidRPr="00712ACC">
        <w:rPr>
          <w:color w:val="FF0000"/>
          <w:sz w:val="26"/>
        </w:rPr>
        <w:sym w:font="Symbol" w:char="F0A9"/>
      </w:r>
      <w:r w:rsidRPr="00712ACC">
        <w:tab/>
        <w:t xml:space="preserve">= MIN. 11+HFP, men </w:t>
      </w:r>
      <w:r w:rsidR="007A4EAC" w:rsidRPr="00712ACC">
        <w:t xml:space="preserve">har </w:t>
      </w:r>
      <w:r w:rsidRPr="00712ACC">
        <w:t>stikkpotensiale. Ingen kortfarge. Spillemelding.</w:t>
      </w:r>
    </w:p>
    <w:p w:rsidR="0095498F" w:rsidRPr="00712ACC" w:rsidRDefault="0095498F" w:rsidP="00E162AB">
      <w:pPr>
        <w:pStyle w:val="NormalList"/>
        <w:tabs>
          <w:tab w:val="clear" w:pos="540"/>
          <w:tab w:val="clear" w:pos="720"/>
          <w:tab w:val="clear" w:pos="1260"/>
          <w:tab w:val="clear" w:pos="1440"/>
          <w:tab w:val="left" w:pos="709"/>
        </w:tabs>
        <w:spacing w:before="0" w:after="0"/>
        <w:ind w:left="709" w:hanging="709"/>
      </w:pPr>
      <w:r w:rsidRPr="00712ACC">
        <w:t>4</w:t>
      </w:r>
      <w:r w:rsidRPr="00712ACC">
        <w:rPr>
          <w:sz w:val="26"/>
        </w:rPr>
        <w:sym w:font="Symbol" w:char="F0AA"/>
      </w:r>
      <w:r w:rsidRPr="00712ACC">
        <w:tab/>
        <w:t xml:space="preserve">= Renons i </w:t>
      </w:r>
      <w:r w:rsidRPr="00712ACC">
        <w:rPr>
          <w:sz w:val="26"/>
        </w:rPr>
        <w:sym w:font="Symbol" w:char="F0AA"/>
      </w:r>
      <w:r w:rsidRPr="00712ACC">
        <w:t>. 18-19HFP. E-BLW.</w:t>
      </w:r>
    </w:p>
    <w:p w:rsidR="0095498F" w:rsidRPr="00712ACC" w:rsidRDefault="0095498F" w:rsidP="00E162AB">
      <w:pPr>
        <w:pStyle w:val="NormalList"/>
        <w:tabs>
          <w:tab w:val="clear" w:pos="540"/>
          <w:tab w:val="clear" w:pos="720"/>
          <w:tab w:val="clear" w:pos="1260"/>
          <w:tab w:val="clear" w:pos="1440"/>
          <w:tab w:val="left" w:pos="709"/>
        </w:tabs>
        <w:spacing w:before="0" w:after="0"/>
        <w:ind w:left="709" w:hanging="709"/>
      </w:pPr>
      <w:r w:rsidRPr="00712ACC">
        <w:t>4NT</w:t>
      </w:r>
      <w:r w:rsidRPr="00712ACC">
        <w:tab/>
        <w:t>= BLW.</w:t>
      </w:r>
    </w:p>
    <w:p w:rsidR="0095498F" w:rsidRPr="00712ACC" w:rsidRDefault="0095498F" w:rsidP="00E162AB">
      <w:pPr>
        <w:pStyle w:val="NormalList"/>
        <w:tabs>
          <w:tab w:val="clear" w:pos="540"/>
          <w:tab w:val="clear" w:pos="720"/>
          <w:tab w:val="clear" w:pos="1260"/>
          <w:tab w:val="clear" w:pos="1440"/>
          <w:tab w:val="left" w:pos="709"/>
        </w:tabs>
        <w:spacing w:before="0" w:after="0"/>
        <w:ind w:left="709" w:hanging="709"/>
      </w:pPr>
      <w:r w:rsidRPr="00712ACC">
        <w:t>4</w:t>
      </w:r>
      <w:r w:rsidRPr="00712ACC">
        <w:rPr>
          <w:sz w:val="30"/>
        </w:rPr>
        <w:sym w:font="Symbol" w:char="F0A7"/>
      </w:r>
      <w:r w:rsidRPr="00712ACC">
        <w:tab/>
        <w:t xml:space="preserve">= Renons i </w:t>
      </w:r>
      <w:r w:rsidRPr="00712ACC">
        <w:rPr>
          <w:sz w:val="26"/>
        </w:rPr>
        <w:sym w:font="Symbol" w:char="F0A7"/>
      </w:r>
      <w:r w:rsidRPr="00712ACC">
        <w:t>. 18-19HFP. E-BLW.</w:t>
      </w:r>
    </w:p>
    <w:p w:rsidR="0095498F" w:rsidRPr="00712ACC" w:rsidRDefault="0095498F" w:rsidP="00E162AB">
      <w:pPr>
        <w:pStyle w:val="NormalList"/>
        <w:tabs>
          <w:tab w:val="clear" w:pos="540"/>
          <w:tab w:val="clear" w:pos="720"/>
          <w:tab w:val="clear" w:pos="1260"/>
          <w:tab w:val="clear" w:pos="1440"/>
          <w:tab w:val="left" w:pos="709"/>
        </w:tabs>
        <w:spacing w:before="0" w:after="0"/>
        <w:ind w:left="709" w:hanging="709"/>
      </w:pPr>
      <w:r w:rsidRPr="00712ACC">
        <w:t>4</w:t>
      </w:r>
      <w:r w:rsidRPr="00712ACC">
        <w:rPr>
          <w:color w:val="FF0000"/>
          <w:sz w:val="26"/>
        </w:rPr>
        <w:sym w:font="Symbol" w:char="F0A8"/>
      </w:r>
      <w:r w:rsidRPr="00712ACC">
        <w:tab/>
        <w:t xml:space="preserve">= Renons i </w:t>
      </w:r>
      <w:r w:rsidRPr="00712ACC">
        <w:rPr>
          <w:color w:val="FF0000"/>
          <w:sz w:val="26"/>
        </w:rPr>
        <w:sym w:font="Symbol" w:char="F0A8"/>
      </w:r>
      <w:r w:rsidRPr="00712ACC">
        <w:t>. 18-19HFP. E-BLW.</w:t>
      </w:r>
    </w:p>
    <w:p w:rsidR="00DC0BE7" w:rsidRPr="00712ACC" w:rsidRDefault="00DC0BE7" w:rsidP="009C0B5A">
      <w:pPr>
        <w:pStyle w:val="NormalList"/>
        <w:tabs>
          <w:tab w:val="clear" w:pos="540"/>
          <w:tab w:val="clear" w:pos="720"/>
          <w:tab w:val="clear" w:pos="1260"/>
          <w:tab w:val="clear" w:pos="1440"/>
          <w:tab w:val="left" w:pos="709"/>
        </w:tabs>
        <w:spacing w:before="0" w:after="0"/>
        <w:ind w:left="0" w:firstLine="0"/>
      </w:pPr>
    </w:p>
    <w:p w:rsidR="00A71959" w:rsidRPr="00712ACC" w:rsidRDefault="00A71959" w:rsidP="00E162AB">
      <w:pPr>
        <w:pStyle w:val="Overskrift2"/>
        <w:rPr>
          <w:lang w:val="nb-NO"/>
        </w:rPr>
      </w:pPr>
      <w:bookmarkStart w:id="198" w:name="_Toc361740589"/>
      <w:bookmarkStart w:id="199" w:name="_Toc449516954"/>
      <w:r w:rsidRPr="00712ACC">
        <w:rPr>
          <w:lang w:val="nb-NO"/>
        </w:rPr>
        <w:t xml:space="preserve">Meldinger </w:t>
      </w:r>
      <w:r w:rsidRPr="00E162AB">
        <w:t>etter</w:t>
      </w:r>
      <w:r w:rsidRPr="00712ACC">
        <w:rPr>
          <w:lang w:val="nb-NO"/>
        </w:rPr>
        <w:t xml:space="preserve"> 1</w:t>
      </w:r>
      <w:r w:rsidR="000E3CE1" w:rsidRPr="00712ACC">
        <w:rPr>
          <w:color w:val="FF0000"/>
          <w:sz w:val="32"/>
          <w:lang w:val="nb-NO"/>
        </w:rPr>
        <w:sym w:font="Symbol" w:char="F0A9"/>
      </w:r>
      <w:r w:rsidRPr="00712ACC">
        <w:rPr>
          <w:lang w:val="nb-NO"/>
        </w:rPr>
        <w:t xml:space="preserve"> - 3</w:t>
      </w:r>
      <w:r w:rsidR="000E3CE1" w:rsidRPr="00712ACC">
        <w:rPr>
          <w:color w:val="FF0000"/>
          <w:sz w:val="32"/>
          <w:lang w:val="nb-NO"/>
        </w:rPr>
        <w:sym w:font="Symbol" w:char="F0A8"/>
      </w:r>
      <w:r w:rsidRPr="00712ACC">
        <w:rPr>
          <w:lang w:val="nb-NO"/>
        </w:rPr>
        <w:t xml:space="preserve"> (BUK</w:t>
      </w:r>
      <w:r w:rsidR="00B64442" w:rsidRPr="00712ACC">
        <w:rPr>
          <w:lang w:val="nb-NO"/>
        </w:rPr>
        <w:t xml:space="preserve"> </w:t>
      </w:r>
      <w:r w:rsidRPr="00712ACC">
        <w:rPr>
          <w:lang w:val="nb-NO"/>
        </w:rPr>
        <w:t>strukturhopp+3)</w:t>
      </w:r>
      <w:bookmarkEnd w:id="198"/>
      <w:bookmarkEnd w:id="199"/>
    </w:p>
    <w:p w:rsidR="00A71959" w:rsidRDefault="00A71959" w:rsidP="009C0B5A">
      <w:pPr>
        <w:pStyle w:val="NormalList"/>
        <w:tabs>
          <w:tab w:val="clear" w:pos="540"/>
          <w:tab w:val="clear" w:pos="720"/>
          <w:tab w:val="clear" w:pos="1260"/>
          <w:tab w:val="clear" w:pos="1440"/>
        </w:tabs>
        <w:spacing w:before="0" w:after="0"/>
        <w:ind w:left="0" w:firstLine="0"/>
      </w:pPr>
      <w:r w:rsidRPr="00712ACC">
        <w:t>3</w:t>
      </w:r>
      <w:r w:rsidR="000E3CE1" w:rsidRPr="00712ACC">
        <w:rPr>
          <w:color w:val="FF0000"/>
          <w:sz w:val="26"/>
        </w:rPr>
        <w:sym w:font="Symbol" w:char="F0A8"/>
      </w:r>
      <w:r w:rsidRPr="00712ACC">
        <w:t xml:space="preserve"> </w:t>
      </w:r>
      <w:r w:rsidRPr="00712ACC">
        <w:rPr>
          <w:color w:val="FF0000"/>
        </w:rPr>
        <w:t>(BUK</w:t>
      </w:r>
      <w:r w:rsidR="0096755D" w:rsidRPr="00712ACC">
        <w:rPr>
          <w:color w:val="FF0000"/>
        </w:rPr>
        <w:t xml:space="preserve"> </w:t>
      </w:r>
      <w:r w:rsidRPr="00712ACC">
        <w:rPr>
          <w:color w:val="FF0000"/>
        </w:rPr>
        <w:t>strukturhopp+3)</w:t>
      </w:r>
      <w:r w:rsidRPr="00712ACC">
        <w:t xml:space="preserve"> viser 4-korts </w:t>
      </w:r>
      <w:r w:rsidR="000E3CE1" w:rsidRPr="00712ACC">
        <w:rPr>
          <w:color w:val="FF0000"/>
          <w:sz w:val="26"/>
        </w:rPr>
        <w:sym w:font="Symbol" w:char="F0A9"/>
      </w:r>
      <w:r w:rsidRPr="00712ACC">
        <w:rPr>
          <w:color w:val="FF0000"/>
        </w:rPr>
        <w:t xml:space="preserve"> </w:t>
      </w:r>
      <w:r w:rsidRPr="00712ACC">
        <w:t xml:space="preserve">og 7-10HP. Benekter </w:t>
      </w:r>
      <w:r w:rsidR="005C1756" w:rsidRPr="00712ACC">
        <w:t>kortfarge</w:t>
      </w:r>
      <w:r w:rsidRPr="00712ACC">
        <w:t xml:space="preserve">.  Meget svak </w:t>
      </w:r>
      <w:r w:rsidR="005C1756" w:rsidRPr="00712ACC">
        <w:t>SPERRE</w:t>
      </w:r>
      <w:r w:rsidRPr="00712ACC">
        <w:t>-INV.</w:t>
      </w:r>
      <w:r w:rsidR="00D425C0" w:rsidRPr="00712ACC">
        <w:t xml:space="preserve"> </w:t>
      </w:r>
      <w:r w:rsidR="00D425C0" w:rsidRPr="00712ACC">
        <w:rPr>
          <w:color w:val="0000FF"/>
        </w:rPr>
        <w:t xml:space="preserve">(Se punkt 9.3.3) </w:t>
      </w:r>
      <w:r w:rsidR="00D425C0" w:rsidRPr="00712ACC">
        <w:t xml:space="preserve">(Tilsvarende </w:t>
      </w:r>
      <w:r w:rsidR="003C42F9" w:rsidRPr="00712ACC">
        <w:rPr>
          <w:color w:val="FF0000"/>
        </w:rPr>
        <w:t>BUK strukturhopp+3</w:t>
      </w:r>
      <w:r w:rsidR="00D425C0" w:rsidRPr="00712ACC">
        <w:t xml:space="preserve"> etter 1</w:t>
      </w:r>
      <w:r w:rsidR="00D425C0" w:rsidRPr="00712ACC">
        <w:rPr>
          <w:sz w:val="26"/>
        </w:rPr>
        <w:sym w:font="Symbol" w:char="F0AA"/>
      </w:r>
      <w:r w:rsidR="00D425C0" w:rsidRPr="00712ACC">
        <w:t xml:space="preserve"> er 3</w:t>
      </w:r>
      <w:r w:rsidR="00D425C0" w:rsidRPr="00712ACC">
        <w:rPr>
          <w:color w:val="FF0000"/>
          <w:sz w:val="26"/>
        </w:rPr>
        <w:sym w:font="Symbol" w:char="F0A9"/>
      </w:r>
      <w:r w:rsidR="00D425C0" w:rsidRPr="00712ACC">
        <w:t>.)</w:t>
      </w:r>
    </w:p>
    <w:p w:rsidR="007513AF" w:rsidRPr="00712ACC" w:rsidRDefault="007513AF" w:rsidP="009C0B5A">
      <w:pPr>
        <w:pStyle w:val="NormalList"/>
        <w:tabs>
          <w:tab w:val="clear" w:pos="540"/>
          <w:tab w:val="clear" w:pos="720"/>
          <w:tab w:val="clear" w:pos="1260"/>
          <w:tab w:val="clear" w:pos="1440"/>
        </w:tabs>
        <w:spacing w:before="0" w:after="0"/>
        <w:ind w:left="0" w:firstLine="0"/>
      </w:pPr>
    </w:p>
    <w:p w:rsidR="00A71959" w:rsidRPr="00712ACC" w:rsidRDefault="00A71959" w:rsidP="007513AF">
      <w:pPr>
        <w:pStyle w:val="NormalList"/>
        <w:tabs>
          <w:tab w:val="clear" w:pos="540"/>
          <w:tab w:val="clear" w:pos="720"/>
          <w:tab w:val="clear" w:pos="1260"/>
          <w:tab w:val="clear" w:pos="1440"/>
          <w:tab w:val="left" w:pos="426"/>
          <w:tab w:val="left" w:pos="709"/>
        </w:tabs>
        <w:spacing w:before="0" w:after="0"/>
        <w:ind w:left="709" w:hanging="709"/>
      </w:pPr>
      <w:r w:rsidRPr="00712ACC">
        <w:t>1</w:t>
      </w:r>
      <w:r w:rsidR="000E3CE1" w:rsidRPr="00712ACC">
        <w:rPr>
          <w:color w:val="FF0000"/>
          <w:sz w:val="26"/>
        </w:rPr>
        <w:sym w:font="Symbol" w:char="F0A9"/>
      </w:r>
      <w:r w:rsidR="00557001" w:rsidRPr="00712ACC">
        <w:tab/>
        <w:t>-</w:t>
      </w:r>
      <w:r w:rsidR="00557001" w:rsidRPr="00712ACC">
        <w:tab/>
      </w:r>
      <w:r w:rsidRPr="00712ACC">
        <w:t>3</w:t>
      </w:r>
      <w:r w:rsidR="000E3CE1" w:rsidRPr="00712ACC">
        <w:rPr>
          <w:color w:val="FF0000"/>
          <w:sz w:val="26"/>
        </w:rPr>
        <w:sym w:font="Symbol" w:char="F0A8"/>
      </w:r>
      <w:r w:rsidRPr="00712ACC">
        <w:tab/>
      </w:r>
    </w:p>
    <w:p w:rsidR="00A71959" w:rsidRPr="00712ACC" w:rsidRDefault="00A71959" w:rsidP="007513AF">
      <w:pPr>
        <w:pStyle w:val="NormalList"/>
        <w:tabs>
          <w:tab w:val="clear" w:pos="540"/>
          <w:tab w:val="clear" w:pos="720"/>
          <w:tab w:val="clear" w:pos="1260"/>
          <w:tab w:val="clear" w:pos="1440"/>
          <w:tab w:val="left" w:pos="709"/>
        </w:tabs>
        <w:spacing w:before="0" w:after="0"/>
        <w:ind w:left="709" w:hanging="709"/>
      </w:pPr>
      <w:r w:rsidRPr="00712ACC">
        <w:t>?</w:t>
      </w:r>
    </w:p>
    <w:p w:rsidR="00A71959" w:rsidRPr="00712ACC" w:rsidRDefault="00A71959" w:rsidP="007513AF">
      <w:pPr>
        <w:pStyle w:val="NormalList"/>
        <w:tabs>
          <w:tab w:val="clear" w:pos="540"/>
          <w:tab w:val="clear" w:pos="720"/>
          <w:tab w:val="clear" w:pos="1260"/>
          <w:tab w:val="clear" w:pos="1440"/>
          <w:tab w:val="left" w:pos="709"/>
        </w:tabs>
        <w:spacing w:before="0" w:after="0"/>
        <w:ind w:left="709" w:hanging="709"/>
      </w:pPr>
      <w:r w:rsidRPr="00712ACC">
        <w:t>3</w:t>
      </w:r>
      <w:r w:rsidR="000E3CE1" w:rsidRPr="00712ACC">
        <w:rPr>
          <w:color w:val="FF0000"/>
          <w:sz w:val="26"/>
        </w:rPr>
        <w:sym w:font="Symbol" w:char="F0A9"/>
      </w:r>
      <w:r w:rsidR="00557001" w:rsidRPr="00712ACC">
        <w:tab/>
      </w:r>
      <w:r w:rsidRPr="00712ACC">
        <w:t xml:space="preserve">= </w:t>
      </w:r>
      <w:r w:rsidR="004A1DD3" w:rsidRPr="00712ACC">
        <w:t>Spillemelding</w:t>
      </w:r>
      <w:r w:rsidRPr="00712ACC">
        <w:t xml:space="preserve"> </w:t>
      </w:r>
      <w:r w:rsidR="00D425C0" w:rsidRPr="00712ACC">
        <w:t>(11-14HFP)</w:t>
      </w:r>
      <w:r w:rsidRPr="00712ACC">
        <w:t>.</w:t>
      </w:r>
      <w:r w:rsidR="00621C7B" w:rsidRPr="00712ACC">
        <w:t xml:space="preserve"> Bør passes.</w:t>
      </w:r>
    </w:p>
    <w:p w:rsidR="00A71959" w:rsidRPr="00712ACC" w:rsidRDefault="00A71959" w:rsidP="007513AF">
      <w:pPr>
        <w:pStyle w:val="NormalList"/>
        <w:tabs>
          <w:tab w:val="clear" w:pos="540"/>
          <w:tab w:val="clear" w:pos="720"/>
          <w:tab w:val="clear" w:pos="1260"/>
          <w:tab w:val="clear" w:pos="1440"/>
          <w:tab w:val="left" w:pos="709"/>
        </w:tabs>
        <w:spacing w:before="0" w:after="0"/>
        <w:ind w:left="709" w:hanging="709"/>
      </w:pPr>
      <w:r w:rsidRPr="00712ACC">
        <w:t>3</w:t>
      </w:r>
      <w:r w:rsidR="000E3CE1" w:rsidRPr="00712ACC">
        <w:rPr>
          <w:sz w:val="26"/>
        </w:rPr>
        <w:sym w:font="Symbol" w:char="F0AA"/>
      </w:r>
      <w:r w:rsidR="00557001" w:rsidRPr="00712ACC">
        <w:tab/>
      </w:r>
      <w:r w:rsidRPr="00712ACC">
        <w:t xml:space="preserve">= </w:t>
      </w:r>
      <w:r w:rsidR="004A1DD3" w:rsidRPr="00712ACC">
        <w:t>Kortfarge</w:t>
      </w:r>
      <w:r w:rsidR="00E078C5" w:rsidRPr="00712ACC">
        <w:t xml:space="preserve"> i </w:t>
      </w:r>
      <w:r w:rsidR="000E3CE1" w:rsidRPr="00712ACC">
        <w:rPr>
          <w:sz w:val="26"/>
        </w:rPr>
        <w:sym w:font="Symbol" w:char="F0AA"/>
      </w:r>
      <w:r w:rsidR="00E078C5" w:rsidRPr="00712ACC">
        <w:t xml:space="preserve"> eller </w:t>
      </w:r>
      <w:r w:rsidR="004A1DD3" w:rsidRPr="00712ACC">
        <w:t>CUE</w:t>
      </w:r>
      <w:r w:rsidR="00E078C5" w:rsidRPr="00712ACC">
        <w:t xml:space="preserve">. </w:t>
      </w:r>
      <w:r w:rsidRPr="00712ACC">
        <w:t xml:space="preserve"> GF.</w:t>
      </w:r>
      <w:r w:rsidR="00E078C5" w:rsidRPr="00712ACC">
        <w:t xml:space="preserve"> </w:t>
      </w:r>
    </w:p>
    <w:p w:rsidR="00A71959" w:rsidRPr="00712ACC" w:rsidRDefault="00557001" w:rsidP="007513AF">
      <w:pPr>
        <w:pStyle w:val="NormalList"/>
        <w:tabs>
          <w:tab w:val="clear" w:pos="540"/>
          <w:tab w:val="clear" w:pos="720"/>
          <w:tab w:val="clear" w:pos="1260"/>
          <w:tab w:val="clear" w:pos="1440"/>
          <w:tab w:val="left" w:pos="709"/>
        </w:tabs>
        <w:spacing w:before="0" w:after="0"/>
        <w:ind w:left="709" w:hanging="709"/>
        <w:rPr>
          <w:color w:val="000000"/>
        </w:rPr>
      </w:pPr>
      <w:r w:rsidRPr="00712ACC">
        <w:t>3NT</w:t>
      </w:r>
      <w:r w:rsidRPr="00712ACC">
        <w:tab/>
      </w:r>
      <w:r w:rsidR="00A71959" w:rsidRPr="00712ACC">
        <w:t>= Tillegg, (S</w:t>
      </w:r>
      <w:r w:rsidR="00D425C0" w:rsidRPr="00712ACC">
        <w:t>EMI</w:t>
      </w:r>
      <w:r w:rsidR="00A71959" w:rsidRPr="00712ACC">
        <w:t>)BAL</w:t>
      </w:r>
      <w:r w:rsidR="00D425C0" w:rsidRPr="00712ACC">
        <w:t xml:space="preserve"> 1</w:t>
      </w:r>
      <w:r w:rsidR="00E078C5" w:rsidRPr="00712ACC">
        <w:t>8</w:t>
      </w:r>
      <w:r w:rsidR="00D425C0" w:rsidRPr="00712ACC">
        <w:t>+HFP</w:t>
      </w:r>
      <w:r w:rsidR="00A71959" w:rsidRPr="00712ACC">
        <w:t xml:space="preserve">. </w:t>
      </w:r>
      <w:r w:rsidR="004A1DD3" w:rsidRPr="00712ACC">
        <w:t>SH bør CUE hvis han ikke har MIN.</w:t>
      </w:r>
    </w:p>
    <w:p w:rsidR="00A71959" w:rsidRPr="00712ACC" w:rsidRDefault="00A71959" w:rsidP="007513AF">
      <w:pPr>
        <w:pStyle w:val="NormalList"/>
        <w:tabs>
          <w:tab w:val="clear" w:pos="540"/>
          <w:tab w:val="clear" w:pos="720"/>
          <w:tab w:val="clear" w:pos="1260"/>
          <w:tab w:val="clear" w:pos="1440"/>
          <w:tab w:val="left" w:pos="709"/>
        </w:tabs>
        <w:spacing w:before="0" w:after="0"/>
        <w:ind w:left="709" w:hanging="709"/>
      </w:pPr>
      <w:r w:rsidRPr="00712ACC">
        <w:t>4</w:t>
      </w:r>
      <w:r w:rsidR="000E3CE1" w:rsidRPr="00712ACC">
        <w:rPr>
          <w:sz w:val="26"/>
        </w:rPr>
        <w:sym w:font="Symbol" w:char="F0A7"/>
      </w:r>
      <w:r w:rsidR="00557001" w:rsidRPr="00712ACC">
        <w:tab/>
      </w:r>
      <w:r w:rsidRPr="00712ACC">
        <w:t xml:space="preserve">= </w:t>
      </w:r>
      <w:r w:rsidR="004A1DD3" w:rsidRPr="00712ACC">
        <w:t xml:space="preserve">Kortfarge i </w:t>
      </w:r>
      <w:r w:rsidR="004A1DD3" w:rsidRPr="00712ACC">
        <w:rPr>
          <w:sz w:val="26"/>
        </w:rPr>
        <w:sym w:font="Symbol" w:char="F0A7"/>
      </w:r>
      <w:r w:rsidR="004A1DD3" w:rsidRPr="00712ACC">
        <w:t xml:space="preserve"> eller CUE.  GF. </w:t>
      </w:r>
      <w:r w:rsidRPr="00712ACC">
        <w:t xml:space="preserve"> Benekter CUE i</w:t>
      </w:r>
      <w:r w:rsidR="005C1756" w:rsidRPr="00712ACC">
        <w:t xml:space="preserve"> </w:t>
      </w:r>
      <w:r w:rsidR="000E3CE1" w:rsidRPr="00712ACC">
        <w:rPr>
          <w:sz w:val="26"/>
        </w:rPr>
        <w:sym w:font="Symbol" w:char="F0AA"/>
      </w:r>
      <w:r w:rsidRPr="00712ACC">
        <w:t>. GF.</w:t>
      </w:r>
    </w:p>
    <w:p w:rsidR="00A71959" w:rsidRPr="00712ACC" w:rsidRDefault="00A71959" w:rsidP="007513AF">
      <w:pPr>
        <w:pStyle w:val="NormalList"/>
        <w:tabs>
          <w:tab w:val="clear" w:pos="540"/>
          <w:tab w:val="clear" w:pos="720"/>
          <w:tab w:val="clear" w:pos="1260"/>
          <w:tab w:val="clear" w:pos="1440"/>
          <w:tab w:val="left" w:pos="709"/>
        </w:tabs>
        <w:spacing w:before="0" w:after="0"/>
        <w:ind w:left="709" w:hanging="709"/>
      </w:pPr>
      <w:r w:rsidRPr="00712ACC">
        <w:t>4</w:t>
      </w:r>
      <w:r w:rsidR="000E3CE1" w:rsidRPr="00712ACC">
        <w:rPr>
          <w:color w:val="FF0000"/>
          <w:sz w:val="26"/>
        </w:rPr>
        <w:sym w:font="Symbol" w:char="F0A8"/>
      </w:r>
      <w:r w:rsidR="00557001" w:rsidRPr="00712ACC">
        <w:tab/>
      </w:r>
      <w:r w:rsidRPr="00712ACC">
        <w:t xml:space="preserve">= </w:t>
      </w:r>
      <w:r w:rsidR="004A1DD3" w:rsidRPr="00712ACC">
        <w:t xml:space="preserve">Kortfarge i </w:t>
      </w:r>
      <w:r w:rsidR="004A1DD3" w:rsidRPr="00712ACC">
        <w:rPr>
          <w:color w:val="FF0000"/>
          <w:sz w:val="26"/>
        </w:rPr>
        <w:sym w:font="Symbol" w:char="F0A8"/>
      </w:r>
      <w:r w:rsidR="004A1DD3" w:rsidRPr="00712ACC">
        <w:t xml:space="preserve"> eller CUE.  GF. </w:t>
      </w:r>
      <w:r w:rsidRPr="00712ACC">
        <w:t xml:space="preserve"> Benekter CUE i </w:t>
      </w:r>
      <w:r w:rsidR="000E3CE1" w:rsidRPr="00712ACC">
        <w:rPr>
          <w:sz w:val="26"/>
        </w:rPr>
        <w:sym w:font="Symbol" w:char="F0AA"/>
      </w:r>
      <w:r w:rsidRPr="00712ACC">
        <w:t>/</w:t>
      </w:r>
      <w:r w:rsidR="000E3CE1" w:rsidRPr="00712ACC">
        <w:rPr>
          <w:sz w:val="26"/>
        </w:rPr>
        <w:sym w:font="Symbol" w:char="F0A7"/>
      </w:r>
      <w:r w:rsidRPr="00712ACC">
        <w:t>. GF.</w:t>
      </w:r>
    </w:p>
    <w:p w:rsidR="00A71959" w:rsidRPr="00712ACC" w:rsidRDefault="00A71959" w:rsidP="007513AF">
      <w:pPr>
        <w:pStyle w:val="NormalList"/>
        <w:tabs>
          <w:tab w:val="clear" w:pos="540"/>
          <w:tab w:val="clear" w:pos="720"/>
          <w:tab w:val="clear" w:pos="1260"/>
          <w:tab w:val="clear" w:pos="1440"/>
          <w:tab w:val="left" w:pos="709"/>
        </w:tabs>
        <w:spacing w:before="0" w:after="0"/>
        <w:ind w:left="709" w:hanging="709"/>
      </w:pPr>
      <w:r w:rsidRPr="00712ACC">
        <w:t>4</w:t>
      </w:r>
      <w:r w:rsidR="000E3CE1" w:rsidRPr="00712ACC">
        <w:rPr>
          <w:color w:val="FF0000"/>
          <w:sz w:val="26"/>
        </w:rPr>
        <w:sym w:font="Symbol" w:char="F0A9"/>
      </w:r>
      <w:r w:rsidR="00557001" w:rsidRPr="00712ACC">
        <w:tab/>
      </w:r>
      <w:r w:rsidRPr="00712ACC">
        <w:t>= MIN. God fordeling. NF.</w:t>
      </w:r>
    </w:p>
    <w:p w:rsidR="00A71959" w:rsidRPr="00712ACC" w:rsidRDefault="00557001" w:rsidP="007513AF">
      <w:pPr>
        <w:pStyle w:val="NormalList"/>
        <w:tabs>
          <w:tab w:val="clear" w:pos="540"/>
          <w:tab w:val="clear" w:pos="720"/>
          <w:tab w:val="clear" w:pos="1260"/>
          <w:tab w:val="clear" w:pos="1440"/>
          <w:tab w:val="left" w:pos="709"/>
        </w:tabs>
        <w:spacing w:before="0" w:after="0"/>
        <w:ind w:left="709" w:hanging="709"/>
      </w:pPr>
      <w:r w:rsidRPr="00712ACC">
        <w:t>4NT</w:t>
      </w:r>
      <w:r w:rsidRPr="00712ACC">
        <w:tab/>
      </w:r>
      <w:r w:rsidR="00A71959" w:rsidRPr="00712ACC">
        <w:t>= BLW</w:t>
      </w:r>
      <w:r w:rsidR="004A1DD3" w:rsidRPr="00712ACC">
        <w:t xml:space="preserve"> med </w:t>
      </w:r>
      <w:r w:rsidR="004A1DD3" w:rsidRPr="00712ACC">
        <w:rPr>
          <w:color w:val="FF0000"/>
          <w:sz w:val="26"/>
        </w:rPr>
        <w:sym w:font="Symbol" w:char="F0A9"/>
      </w:r>
      <w:r w:rsidR="00A71959" w:rsidRPr="00712ACC">
        <w:t>.</w:t>
      </w:r>
    </w:p>
    <w:p w:rsidR="00A71959" w:rsidRPr="00712ACC" w:rsidRDefault="00A71959" w:rsidP="009C0B5A">
      <w:pPr>
        <w:pStyle w:val="NormalList"/>
        <w:tabs>
          <w:tab w:val="clear" w:pos="540"/>
          <w:tab w:val="clear" w:pos="720"/>
          <w:tab w:val="clear" w:pos="1260"/>
          <w:tab w:val="clear" w:pos="1440"/>
        </w:tabs>
        <w:spacing w:before="0" w:after="0"/>
        <w:ind w:left="0" w:firstLine="0"/>
      </w:pPr>
    </w:p>
    <w:p w:rsidR="00A71959" w:rsidRDefault="00A71959" w:rsidP="007513AF">
      <w:pPr>
        <w:pStyle w:val="Overskrift2"/>
        <w:rPr>
          <w:lang w:val="nb-NO"/>
        </w:rPr>
      </w:pPr>
      <w:bookmarkStart w:id="200" w:name="_Toc361740590"/>
      <w:bookmarkStart w:id="201" w:name="_Toc449516955"/>
      <w:r w:rsidRPr="00835FC6">
        <w:t>Meldin</w:t>
      </w:r>
      <w:r w:rsidRPr="00712ACC">
        <w:rPr>
          <w:lang w:val="nb-NO"/>
        </w:rPr>
        <w:t>ger etter 1</w:t>
      </w:r>
      <w:r w:rsidR="000E3CE1" w:rsidRPr="00712ACC">
        <w:rPr>
          <w:color w:val="FF0000"/>
          <w:sz w:val="32"/>
          <w:lang w:val="nb-NO"/>
        </w:rPr>
        <w:sym w:font="Symbol" w:char="F0A9"/>
      </w:r>
      <w:r w:rsidR="00CA4B51" w:rsidRPr="00712ACC">
        <w:rPr>
          <w:color w:val="FF0000"/>
          <w:sz w:val="32"/>
          <w:lang w:val="nb-NO"/>
        </w:rPr>
        <w:t xml:space="preserve"> </w:t>
      </w:r>
      <w:r w:rsidRPr="00712ACC">
        <w:rPr>
          <w:lang w:val="nb-NO"/>
        </w:rPr>
        <w:t>-</w:t>
      </w:r>
      <w:r w:rsidR="00CA4B51" w:rsidRPr="00712ACC">
        <w:rPr>
          <w:lang w:val="nb-NO"/>
        </w:rPr>
        <w:t xml:space="preserve"> </w:t>
      </w:r>
      <w:r w:rsidRPr="00712ACC">
        <w:rPr>
          <w:lang w:val="nb-NO"/>
        </w:rPr>
        <w:t>3</w:t>
      </w:r>
      <w:r w:rsidR="000E3CE1" w:rsidRPr="00712ACC">
        <w:rPr>
          <w:color w:val="FF0000"/>
          <w:sz w:val="32"/>
          <w:lang w:val="nb-NO"/>
        </w:rPr>
        <w:sym w:font="Symbol" w:char="F0A9"/>
      </w:r>
      <w:r w:rsidRPr="00712ACC">
        <w:rPr>
          <w:lang w:val="nb-NO"/>
        </w:rPr>
        <w:t xml:space="preserve"> (=3</w:t>
      </w:r>
      <w:r w:rsidR="000E3CE1" w:rsidRPr="00712ACC">
        <w:rPr>
          <w:color w:val="FF0000"/>
          <w:sz w:val="32"/>
          <w:lang w:val="nb-NO"/>
        </w:rPr>
        <w:sym w:font="Symbol" w:char="F0A9"/>
      </w:r>
      <w:r w:rsidRPr="00712ACC">
        <w:rPr>
          <w:lang w:val="nb-NO"/>
        </w:rPr>
        <w:t>, 3-6HFP</w:t>
      </w:r>
      <w:r w:rsidR="00B92D25" w:rsidRPr="00712ACC">
        <w:rPr>
          <w:lang w:val="nb-NO"/>
        </w:rPr>
        <w:t xml:space="preserve"> </w:t>
      </w:r>
      <w:r w:rsidR="00D135F0" w:rsidRPr="00712ACC">
        <w:rPr>
          <w:lang w:val="nb-NO"/>
        </w:rPr>
        <w:t>SPERR</w:t>
      </w:r>
      <w:r w:rsidRPr="00712ACC">
        <w:rPr>
          <w:lang w:val="nb-NO"/>
        </w:rPr>
        <w:t>)</w:t>
      </w:r>
      <w:bookmarkEnd w:id="200"/>
      <w:bookmarkEnd w:id="201"/>
      <w:r w:rsidRPr="00712ACC">
        <w:rPr>
          <w:lang w:val="nb-NO"/>
        </w:rPr>
        <w:t xml:space="preserve"> </w:t>
      </w:r>
    </w:p>
    <w:p w:rsidR="000C1762" w:rsidRDefault="000C1762" w:rsidP="000C1762">
      <w:pPr>
        <w:pStyle w:val="NormalList"/>
        <w:tabs>
          <w:tab w:val="clear" w:pos="540"/>
          <w:tab w:val="clear" w:pos="720"/>
          <w:tab w:val="clear" w:pos="1260"/>
          <w:tab w:val="clear" w:pos="1440"/>
        </w:tabs>
        <w:spacing w:before="0" w:after="0"/>
        <w:ind w:left="0" w:firstLine="0"/>
      </w:pPr>
      <w:r w:rsidRPr="00712ACC">
        <w:t>3</w:t>
      </w:r>
      <w:r w:rsidRPr="00712ACC">
        <w:rPr>
          <w:color w:val="FF0000"/>
          <w:sz w:val="26"/>
        </w:rPr>
        <w:sym w:font="Symbol" w:char="F0A9"/>
      </w:r>
      <w:r w:rsidRPr="00712ACC">
        <w:t xml:space="preserve"> viser 4+</w:t>
      </w:r>
      <w:r w:rsidRPr="00712ACC">
        <w:rPr>
          <w:color w:val="FF0000"/>
          <w:sz w:val="26"/>
        </w:rPr>
        <w:sym w:font="Symbol" w:char="F0A9"/>
      </w:r>
      <w:r w:rsidRPr="00712ACC">
        <w:t xml:space="preserve"> og er en svært aggressiv SUBMIN SPERR (3-6HFP). Makker passer eller sperrer videre (melder utgang – eller til og med sperrer med hopp til 5</w:t>
      </w:r>
      <w:r w:rsidRPr="00712ACC">
        <w:rPr>
          <w:color w:val="FF0000"/>
          <w:sz w:val="26"/>
        </w:rPr>
        <w:sym w:font="Symbol" w:char="F0A9"/>
      </w:r>
      <w:r w:rsidRPr="00712ACC">
        <w:t xml:space="preserve"> hvis dette ser riktig ut). (Tilsvarende SUBMIN SPERR etter 1</w:t>
      </w:r>
      <w:r w:rsidRPr="00712ACC">
        <w:rPr>
          <w:sz w:val="26"/>
        </w:rPr>
        <w:sym w:font="Symbol" w:char="F0AA"/>
      </w:r>
      <w:r w:rsidRPr="00712ACC">
        <w:t xml:space="preserve"> er 3</w:t>
      </w:r>
      <w:r w:rsidRPr="00712ACC">
        <w:rPr>
          <w:sz w:val="26"/>
        </w:rPr>
        <w:sym w:font="Symbol" w:char="F0AA"/>
      </w:r>
      <w:r w:rsidRPr="00712ACC">
        <w:t>.)</w:t>
      </w:r>
    </w:p>
    <w:p w:rsidR="000C1762" w:rsidRPr="00712ACC" w:rsidRDefault="000C1762" w:rsidP="000C1762">
      <w:pPr>
        <w:pStyle w:val="NormalList"/>
        <w:tabs>
          <w:tab w:val="clear" w:pos="540"/>
          <w:tab w:val="clear" w:pos="720"/>
          <w:tab w:val="clear" w:pos="1260"/>
          <w:tab w:val="clear" w:pos="1440"/>
        </w:tabs>
        <w:spacing w:before="0" w:after="0"/>
        <w:ind w:left="0" w:firstLine="0"/>
      </w:pPr>
    </w:p>
    <w:p w:rsidR="000C1762" w:rsidRPr="00712ACC" w:rsidRDefault="000C1762" w:rsidP="000C1762">
      <w:pPr>
        <w:pStyle w:val="NormalList"/>
        <w:tabs>
          <w:tab w:val="clear" w:pos="540"/>
          <w:tab w:val="clear" w:pos="720"/>
          <w:tab w:val="clear" w:pos="1260"/>
          <w:tab w:val="clear" w:pos="1440"/>
          <w:tab w:val="left" w:pos="426"/>
          <w:tab w:val="left" w:pos="709"/>
        </w:tabs>
        <w:spacing w:before="0" w:after="0"/>
        <w:ind w:left="709" w:hanging="709"/>
      </w:pPr>
      <w:r w:rsidRPr="00712ACC">
        <w:t>1</w:t>
      </w:r>
      <w:r w:rsidRPr="00712ACC">
        <w:rPr>
          <w:color w:val="FF0000"/>
          <w:sz w:val="26"/>
        </w:rPr>
        <w:sym w:font="Symbol" w:char="F0A9"/>
      </w:r>
      <w:r w:rsidRPr="00712ACC">
        <w:tab/>
        <w:t>-</w:t>
      </w:r>
      <w:r w:rsidRPr="00712ACC">
        <w:tab/>
        <w:t>3</w:t>
      </w:r>
      <w:r w:rsidRPr="00712ACC">
        <w:rPr>
          <w:color w:val="FF0000"/>
          <w:sz w:val="26"/>
        </w:rPr>
        <w:sym w:font="Symbol" w:char="F0A9"/>
      </w:r>
      <w:r w:rsidRPr="00712ACC">
        <w:tab/>
      </w:r>
    </w:p>
    <w:p w:rsidR="000C1762" w:rsidRPr="00712ACC" w:rsidRDefault="000C1762" w:rsidP="000C1762">
      <w:pPr>
        <w:pStyle w:val="NormalList"/>
        <w:tabs>
          <w:tab w:val="clear" w:pos="540"/>
          <w:tab w:val="clear" w:pos="720"/>
          <w:tab w:val="clear" w:pos="1260"/>
          <w:tab w:val="clear" w:pos="1440"/>
          <w:tab w:val="left" w:pos="709"/>
        </w:tabs>
        <w:spacing w:before="0" w:after="0"/>
        <w:ind w:left="709" w:hanging="709"/>
      </w:pPr>
      <w:r w:rsidRPr="00712ACC">
        <w:t>?</w:t>
      </w:r>
    </w:p>
    <w:p w:rsidR="000C1762" w:rsidRPr="00712ACC" w:rsidRDefault="000C1762" w:rsidP="000C1762">
      <w:pPr>
        <w:pStyle w:val="NormalList"/>
        <w:tabs>
          <w:tab w:val="clear" w:pos="540"/>
          <w:tab w:val="clear" w:pos="720"/>
          <w:tab w:val="clear" w:pos="1260"/>
          <w:tab w:val="clear" w:pos="1440"/>
          <w:tab w:val="left" w:pos="709"/>
        </w:tabs>
        <w:spacing w:before="0" w:after="0"/>
        <w:ind w:left="709" w:hanging="709"/>
      </w:pPr>
      <w:r w:rsidRPr="00712ACC">
        <w:t>Pass</w:t>
      </w:r>
      <w:r w:rsidRPr="00712ACC">
        <w:tab/>
        <w:t xml:space="preserve">= MIN. Dårlig fordeling. </w:t>
      </w:r>
    </w:p>
    <w:p w:rsidR="000C1762" w:rsidRPr="00712ACC" w:rsidRDefault="000C1762" w:rsidP="000C1762">
      <w:pPr>
        <w:pStyle w:val="NormalList"/>
        <w:tabs>
          <w:tab w:val="clear" w:pos="540"/>
          <w:tab w:val="clear" w:pos="720"/>
          <w:tab w:val="clear" w:pos="1260"/>
          <w:tab w:val="clear" w:pos="1440"/>
          <w:tab w:val="left" w:pos="709"/>
        </w:tabs>
        <w:spacing w:before="0" w:after="0"/>
        <w:ind w:left="709" w:hanging="709"/>
      </w:pPr>
      <w:r w:rsidRPr="00712ACC">
        <w:t>3</w:t>
      </w:r>
      <w:r w:rsidRPr="00712ACC">
        <w:rPr>
          <w:sz w:val="26"/>
        </w:rPr>
        <w:sym w:font="Symbol" w:char="F0AA"/>
      </w:r>
      <w:r w:rsidRPr="00712ACC">
        <w:tab/>
        <w:t xml:space="preserve">= Kortfarge i </w:t>
      </w:r>
      <w:r w:rsidRPr="00712ACC">
        <w:rPr>
          <w:sz w:val="26"/>
        </w:rPr>
        <w:sym w:font="Symbol" w:char="F0AA"/>
      </w:r>
      <w:r w:rsidRPr="00712ACC">
        <w:t>. GF. Ber om CUE/kortfarge under utgang.</w:t>
      </w:r>
    </w:p>
    <w:p w:rsidR="000C1762" w:rsidRPr="00712ACC" w:rsidRDefault="000C1762" w:rsidP="000C1762">
      <w:pPr>
        <w:pStyle w:val="NormalList"/>
        <w:tabs>
          <w:tab w:val="clear" w:pos="540"/>
          <w:tab w:val="clear" w:pos="720"/>
          <w:tab w:val="clear" w:pos="1260"/>
          <w:tab w:val="clear" w:pos="1440"/>
          <w:tab w:val="left" w:pos="709"/>
        </w:tabs>
        <w:spacing w:before="0" w:after="0"/>
        <w:ind w:left="709" w:hanging="709"/>
      </w:pPr>
      <w:r w:rsidRPr="00712ACC">
        <w:t>3NT</w:t>
      </w:r>
      <w:r w:rsidRPr="00712ACC">
        <w:tab/>
        <w:t>= Tillegg, (SEMI-)BAL. Benekter kortfarge. Ber om CUE opp til 4</w:t>
      </w:r>
      <w:r w:rsidRPr="00712ACC">
        <w:rPr>
          <w:color w:val="FF0000"/>
          <w:sz w:val="26"/>
        </w:rPr>
        <w:sym w:font="Symbol" w:char="F0A9"/>
      </w:r>
      <w:r w:rsidRPr="00712ACC">
        <w:t>.</w:t>
      </w:r>
    </w:p>
    <w:p w:rsidR="000C1762" w:rsidRPr="00712ACC" w:rsidRDefault="000C1762" w:rsidP="000C1762">
      <w:pPr>
        <w:pStyle w:val="NormalList"/>
        <w:tabs>
          <w:tab w:val="clear" w:pos="540"/>
          <w:tab w:val="clear" w:pos="720"/>
          <w:tab w:val="clear" w:pos="1260"/>
          <w:tab w:val="clear" w:pos="1440"/>
          <w:tab w:val="left" w:pos="709"/>
        </w:tabs>
        <w:spacing w:before="0" w:after="0"/>
        <w:ind w:left="709" w:hanging="709"/>
      </w:pPr>
      <w:r w:rsidRPr="00712ACC">
        <w:t>4</w:t>
      </w:r>
      <w:r w:rsidRPr="00712ACC">
        <w:rPr>
          <w:sz w:val="26"/>
        </w:rPr>
        <w:sym w:font="Symbol" w:char="F0A7"/>
      </w:r>
      <w:r w:rsidRPr="00712ACC">
        <w:tab/>
        <w:t xml:space="preserve">= Kortfarge i </w:t>
      </w:r>
      <w:r w:rsidRPr="00712ACC">
        <w:rPr>
          <w:sz w:val="26"/>
        </w:rPr>
        <w:sym w:font="Symbol" w:char="F0A7"/>
      </w:r>
      <w:r w:rsidRPr="00712ACC">
        <w:t>. GF.</w:t>
      </w:r>
    </w:p>
    <w:p w:rsidR="000C1762" w:rsidRPr="00712ACC" w:rsidRDefault="000C1762" w:rsidP="000C1762">
      <w:pPr>
        <w:pStyle w:val="NormalList"/>
        <w:tabs>
          <w:tab w:val="clear" w:pos="540"/>
          <w:tab w:val="clear" w:pos="720"/>
          <w:tab w:val="clear" w:pos="1260"/>
          <w:tab w:val="clear" w:pos="1440"/>
          <w:tab w:val="left" w:pos="709"/>
        </w:tabs>
        <w:spacing w:before="0" w:after="0"/>
        <w:ind w:left="709" w:hanging="709"/>
      </w:pPr>
      <w:r w:rsidRPr="00712ACC">
        <w:t>4</w:t>
      </w:r>
      <w:r w:rsidRPr="00712ACC">
        <w:rPr>
          <w:color w:val="FF0000"/>
          <w:sz w:val="26"/>
        </w:rPr>
        <w:sym w:font="Symbol" w:char="F0A8"/>
      </w:r>
      <w:r w:rsidRPr="00712ACC">
        <w:tab/>
        <w:t xml:space="preserve">= Kortfarge i </w:t>
      </w:r>
      <w:r w:rsidRPr="00712ACC">
        <w:rPr>
          <w:color w:val="FF0000"/>
          <w:sz w:val="26"/>
        </w:rPr>
        <w:sym w:font="Symbol" w:char="F0A8"/>
      </w:r>
      <w:r w:rsidRPr="00712ACC">
        <w:t>. GF.</w:t>
      </w:r>
    </w:p>
    <w:p w:rsidR="000C1762" w:rsidRPr="00712ACC" w:rsidRDefault="000C1762" w:rsidP="000C1762">
      <w:pPr>
        <w:pStyle w:val="NormalList"/>
        <w:tabs>
          <w:tab w:val="clear" w:pos="540"/>
          <w:tab w:val="clear" w:pos="720"/>
          <w:tab w:val="clear" w:pos="1260"/>
          <w:tab w:val="clear" w:pos="1440"/>
          <w:tab w:val="left" w:pos="709"/>
        </w:tabs>
        <w:spacing w:before="0" w:after="0"/>
        <w:ind w:left="709" w:hanging="709"/>
      </w:pPr>
      <w:r w:rsidRPr="00712ACC">
        <w:t>4</w:t>
      </w:r>
      <w:r w:rsidRPr="00712ACC">
        <w:rPr>
          <w:color w:val="FF0000"/>
          <w:sz w:val="26"/>
        </w:rPr>
        <w:sym w:font="Symbol" w:char="F0A9"/>
      </w:r>
      <w:r w:rsidRPr="00712ACC">
        <w:tab/>
        <w:t>= God fordeling. NF. Kan være SPERR.</w:t>
      </w:r>
    </w:p>
    <w:p w:rsidR="000C1762" w:rsidRPr="00712ACC" w:rsidRDefault="000C1762" w:rsidP="000C1762">
      <w:pPr>
        <w:pStyle w:val="NormalList"/>
        <w:tabs>
          <w:tab w:val="clear" w:pos="540"/>
          <w:tab w:val="clear" w:pos="720"/>
          <w:tab w:val="clear" w:pos="1260"/>
          <w:tab w:val="clear" w:pos="1440"/>
          <w:tab w:val="left" w:pos="709"/>
        </w:tabs>
        <w:spacing w:before="0" w:after="0"/>
        <w:ind w:left="709" w:hanging="709"/>
      </w:pPr>
      <w:r w:rsidRPr="00712ACC">
        <w:t>4</w:t>
      </w:r>
      <w:r w:rsidRPr="00712ACC">
        <w:rPr>
          <w:sz w:val="26"/>
        </w:rPr>
        <w:sym w:font="Symbol" w:char="F0AA"/>
      </w:r>
      <w:r w:rsidRPr="00712ACC">
        <w:tab/>
        <w:t>= Renons og E-BLW.</w:t>
      </w:r>
    </w:p>
    <w:p w:rsidR="000C1762" w:rsidRPr="00712ACC" w:rsidRDefault="000C1762" w:rsidP="000C1762">
      <w:pPr>
        <w:pStyle w:val="NormalList"/>
        <w:tabs>
          <w:tab w:val="clear" w:pos="540"/>
          <w:tab w:val="clear" w:pos="720"/>
          <w:tab w:val="clear" w:pos="1260"/>
          <w:tab w:val="clear" w:pos="1440"/>
          <w:tab w:val="left" w:pos="709"/>
        </w:tabs>
        <w:spacing w:before="0" w:after="0"/>
        <w:ind w:left="709" w:hanging="709"/>
      </w:pPr>
      <w:r w:rsidRPr="00712ACC">
        <w:t>4NT</w:t>
      </w:r>
      <w:r w:rsidRPr="00712ACC">
        <w:tab/>
        <w:t>= BLW.</w:t>
      </w:r>
    </w:p>
    <w:p w:rsidR="000C1762" w:rsidRPr="00712ACC" w:rsidRDefault="000C1762" w:rsidP="000C1762">
      <w:pPr>
        <w:pStyle w:val="NormalList"/>
        <w:tabs>
          <w:tab w:val="clear" w:pos="540"/>
          <w:tab w:val="clear" w:pos="720"/>
          <w:tab w:val="clear" w:pos="1260"/>
          <w:tab w:val="clear" w:pos="1440"/>
          <w:tab w:val="left" w:pos="709"/>
        </w:tabs>
        <w:spacing w:before="0" w:after="0"/>
        <w:ind w:left="709" w:hanging="709"/>
      </w:pPr>
      <w:r w:rsidRPr="00712ACC">
        <w:t>5</w:t>
      </w:r>
      <w:r w:rsidRPr="00712ACC">
        <w:rPr>
          <w:sz w:val="26"/>
        </w:rPr>
        <w:sym w:font="Symbol" w:char="F0A7"/>
      </w:r>
      <w:r w:rsidRPr="00712ACC">
        <w:tab/>
        <w:t>= Renons og E-BLW.</w:t>
      </w:r>
    </w:p>
    <w:p w:rsidR="000C1762" w:rsidRPr="00712ACC" w:rsidRDefault="000C1762" w:rsidP="000C1762">
      <w:pPr>
        <w:pStyle w:val="NormalList"/>
        <w:tabs>
          <w:tab w:val="clear" w:pos="540"/>
          <w:tab w:val="clear" w:pos="720"/>
          <w:tab w:val="clear" w:pos="1260"/>
          <w:tab w:val="clear" w:pos="1440"/>
          <w:tab w:val="left" w:pos="709"/>
        </w:tabs>
        <w:spacing w:before="0" w:after="0"/>
        <w:ind w:left="709" w:hanging="709"/>
      </w:pPr>
      <w:r w:rsidRPr="00712ACC">
        <w:t>5</w:t>
      </w:r>
      <w:r w:rsidRPr="00712ACC">
        <w:rPr>
          <w:color w:val="FF0000"/>
          <w:sz w:val="26"/>
        </w:rPr>
        <w:sym w:font="Symbol" w:char="F0A8"/>
      </w:r>
      <w:r w:rsidRPr="00712ACC">
        <w:tab/>
        <w:t>= Renons og E-BLW.</w:t>
      </w:r>
    </w:p>
    <w:p w:rsidR="000C1762" w:rsidRDefault="000C1762" w:rsidP="000C1762">
      <w:pPr>
        <w:pStyle w:val="NormalList"/>
        <w:tabs>
          <w:tab w:val="clear" w:pos="540"/>
          <w:tab w:val="clear" w:pos="720"/>
          <w:tab w:val="clear" w:pos="1260"/>
          <w:tab w:val="clear" w:pos="1440"/>
          <w:tab w:val="left" w:pos="709"/>
        </w:tabs>
        <w:spacing w:before="0" w:after="0"/>
        <w:ind w:left="709" w:hanging="709"/>
      </w:pPr>
      <w:r w:rsidRPr="00712ACC">
        <w:t>5</w:t>
      </w:r>
      <w:r w:rsidRPr="00712ACC">
        <w:rPr>
          <w:color w:val="FF0000"/>
          <w:sz w:val="26"/>
        </w:rPr>
        <w:sym w:font="Symbol" w:char="F0A9"/>
      </w:r>
      <w:r w:rsidRPr="00712ACC">
        <w:tab/>
        <w:t xml:space="preserve">= Meld slemmen med </w:t>
      </w:r>
      <w:r w:rsidRPr="00712ACC">
        <w:rPr>
          <w:color w:val="FF0000"/>
          <w:sz w:val="26"/>
        </w:rPr>
        <w:sym w:font="Symbol" w:char="F0A9"/>
      </w:r>
      <w:r w:rsidRPr="00712ACC">
        <w:t>HHxx.</w:t>
      </w:r>
    </w:p>
    <w:p w:rsidR="000C1762" w:rsidRPr="000C1762" w:rsidRDefault="000C1762" w:rsidP="000C1762"/>
    <w:p w:rsidR="00835FC6" w:rsidRPr="00835FC6" w:rsidRDefault="000C1762" w:rsidP="00835FC6">
      <w:pPr>
        <w:pStyle w:val="Overskrift2"/>
        <w:rPr>
          <w:lang w:val="nb-NO"/>
        </w:rPr>
      </w:pPr>
      <w:r w:rsidRPr="00835FC6">
        <w:rPr>
          <w:lang w:val="nb-NO"/>
        </w:rPr>
        <w:t>Meldinger etter 1</w:t>
      </w:r>
      <w:r w:rsidRPr="00712ACC">
        <w:rPr>
          <w:color w:val="FF0000"/>
          <w:sz w:val="32"/>
        </w:rPr>
        <w:sym w:font="Symbol" w:char="F0A9"/>
      </w:r>
      <w:r w:rsidRPr="00835FC6">
        <w:rPr>
          <w:lang w:val="nb-NO"/>
        </w:rPr>
        <w:t>-3</w:t>
      </w:r>
      <w:r>
        <w:rPr>
          <w:lang w:val="nb-NO"/>
        </w:rPr>
        <w:sym w:font="Symbol" w:char="F0AA"/>
      </w:r>
      <w:r>
        <w:rPr>
          <w:lang w:val="nb-NO"/>
        </w:rPr>
        <w:t xml:space="preserve"> (Renons i </w:t>
      </w:r>
      <w:r>
        <w:rPr>
          <w:lang w:val="nb-NO"/>
        </w:rPr>
        <w:sym w:font="Symbol" w:char="F0AA"/>
      </w:r>
      <w:r>
        <w:rPr>
          <w:lang w:val="nb-NO"/>
        </w:rPr>
        <w:t>)</w:t>
      </w:r>
    </w:p>
    <w:p w:rsidR="000C1762" w:rsidRPr="000C1762" w:rsidRDefault="000C1762" w:rsidP="000C1762">
      <w:pPr>
        <w:pStyle w:val="NormalList"/>
        <w:tabs>
          <w:tab w:val="clear" w:pos="540"/>
          <w:tab w:val="clear" w:pos="720"/>
          <w:tab w:val="clear" w:pos="1260"/>
          <w:tab w:val="clear" w:pos="1440"/>
        </w:tabs>
        <w:spacing w:before="0" w:after="0"/>
        <w:ind w:left="0" w:firstLine="0"/>
      </w:pPr>
      <w:r>
        <w:t xml:space="preserve">Hopp direkte til </w:t>
      </w:r>
      <w:r w:rsidRPr="00712ACC">
        <w:t>3</w:t>
      </w:r>
      <w:r>
        <w:sym w:font="Symbol" w:char="F0AA"/>
      </w:r>
      <w:r w:rsidRPr="00712ACC">
        <w:t xml:space="preserve"> viser 4+</w:t>
      </w:r>
      <w:r w:rsidRPr="00712ACC">
        <w:rPr>
          <w:color w:val="FF0000"/>
          <w:sz w:val="26"/>
        </w:rPr>
        <w:sym w:font="Symbol" w:char="F0A9"/>
      </w:r>
      <w:r w:rsidRPr="00712ACC">
        <w:t xml:space="preserve"> og </w:t>
      </w:r>
      <w:r>
        <w:t xml:space="preserve">renons i </w:t>
      </w:r>
      <w:r>
        <w:sym w:font="Symbol" w:char="F0AA"/>
      </w:r>
      <w:r>
        <w:t>. Meldingen er GF og kan være sleminviterende. Den er imidlertid ikke E-BLW, da definisjonen på denne er at den skal foretas med en høyere melding enn 4</w:t>
      </w:r>
      <w:r>
        <w:rPr>
          <w:color w:val="FF0000"/>
        </w:rPr>
        <w:sym w:font="Symbol" w:char="F0A9"/>
      </w:r>
      <w:r>
        <w:t>. ÅH bør CUE nedenfra hvis han har kontroller under 4</w:t>
      </w:r>
      <w:r>
        <w:rPr>
          <w:color w:val="FF0000"/>
        </w:rPr>
        <w:sym w:font="Symbol" w:char="F0A9"/>
      </w:r>
      <w:r>
        <w:t>. Alle kontroller meldt under utgangsnivå er kun visende og ikke «forpliktende», og kontroller dy hopper over, er kontroller du benekter å ha.</w:t>
      </w:r>
    </w:p>
    <w:p w:rsidR="000C1762" w:rsidRPr="00712ACC" w:rsidRDefault="000C1762" w:rsidP="000C1762">
      <w:pPr>
        <w:pStyle w:val="NormalList"/>
        <w:tabs>
          <w:tab w:val="clear" w:pos="540"/>
          <w:tab w:val="clear" w:pos="720"/>
          <w:tab w:val="clear" w:pos="1260"/>
          <w:tab w:val="clear" w:pos="1440"/>
        </w:tabs>
        <w:spacing w:before="0" w:after="0"/>
        <w:ind w:left="0" w:firstLine="0"/>
      </w:pPr>
    </w:p>
    <w:p w:rsidR="000C1762" w:rsidRPr="00712ACC" w:rsidRDefault="000C1762" w:rsidP="000C1762">
      <w:pPr>
        <w:pStyle w:val="NormalList"/>
        <w:tabs>
          <w:tab w:val="clear" w:pos="540"/>
          <w:tab w:val="clear" w:pos="720"/>
          <w:tab w:val="clear" w:pos="1260"/>
          <w:tab w:val="clear" w:pos="1440"/>
          <w:tab w:val="left" w:pos="426"/>
          <w:tab w:val="left" w:pos="709"/>
        </w:tabs>
        <w:spacing w:before="0" w:after="0"/>
        <w:ind w:left="709" w:hanging="709"/>
      </w:pPr>
      <w:r w:rsidRPr="00712ACC">
        <w:t>1</w:t>
      </w:r>
      <w:r w:rsidRPr="00712ACC">
        <w:rPr>
          <w:color w:val="FF0000"/>
          <w:sz w:val="26"/>
        </w:rPr>
        <w:sym w:font="Symbol" w:char="F0A9"/>
      </w:r>
      <w:r w:rsidRPr="00712ACC">
        <w:tab/>
        <w:t>-</w:t>
      </w:r>
      <w:r w:rsidRPr="00712ACC">
        <w:tab/>
        <w:t>3</w:t>
      </w:r>
      <w:r>
        <w:sym w:font="Symbol" w:char="F0AA"/>
      </w:r>
      <w:r w:rsidRPr="00712ACC">
        <w:tab/>
      </w:r>
    </w:p>
    <w:p w:rsidR="000C1762" w:rsidRPr="00712ACC" w:rsidRDefault="000C1762" w:rsidP="000C1762">
      <w:pPr>
        <w:pStyle w:val="NormalList"/>
        <w:tabs>
          <w:tab w:val="clear" w:pos="540"/>
          <w:tab w:val="clear" w:pos="720"/>
          <w:tab w:val="clear" w:pos="1260"/>
          <w:tab w:val="clear" w:pos="1440"/>
          <w:tab w:val="left" w:pos="709"/>
        </w:tabs>
        <w:spacing w:before="0" w:after="0"/>
        <w:ind w:left="709" w:hanging="709"/>
      </w:pPr>
      <w:r w:rsidRPr="00712ACC">
        <w:t>?</w:t>
      </w:r>
    </w:p>
    <w:p w:rsidR="000C1762" w:rsidRPr="00712ACC" w:rsidRDefault="000C1762" w:rsidP="000C1762">
      <w:pPr>
        <w:pStyle w:val="NormalList"/>
        <w:tabs>
          <w:tab w:val="clear" w:pos="540"/>
          <w:tab w:val="clear" w:pos="720"/>
          <w:tab w:val="clear" w:pos="1260"/>
          <w:tab w:val="clear" w:pos="1440"/>
          <w:tab w:val="left" w:pos="709"/>
        </w:tabs>
        <w:spacing w:before="0" w:after="0"/>
        <w:ind w:left="709" w:hanging="709"/>
      </w:pPr>
      <w:r w:rsidRPr="00712ACC">
        <w:t>3NT</w:t>
      </w:r>
      <w:r w:rsidRPr="00712ACC">
        <w:tab/>
        <w:t xml:space="preserve">= </w:t>
      </w:r>
      <w:r w:rsidR="00A81A63">
        <w:t>HvileCUE</w:t>
      </w:r>
      <w:r w:rsidRPr="00712ACC">
        <w:t xml:space="preserve">. Benekter </w:t>
      </w:r>
      <w:r w:rsidR="00A81A63">
        <w:t>singelton</w:t>
      </w:r>
      <w:r w:rsidRPr="00712ACC">
        <w:t>. Ber om CUE opp til 4</w:t>
      </w:r>
      <w:r w:rsidRPr="00712ACC">
        <w:rPr>
          <w:color w:val="FF0000"/>
          <w:sz w:val="26"/>
        </w:rPr>
        <w:sym w:font="Symbol" w:char="F0A9"/>
      </w:r>
      <w:r w:rsidRPr="00712ACC">
        <w:t>.</w:t>
      </w:r>
    </w:p>
    <w:p w:rsidR="000C1762" w:rsidRPr="00712ACC" w:rsidRDefault="000C1762" w:rsidP="000C1762">
      <w:pPr>
        <w:pStyle w:val="NormalList"/>
        <w:tabs>
          <w:tab w:val="clear" w:pos="540"/>
          <w:tab w:val="clear" w:pos="720"/>
          <w:tab w:val="clear" w:pos="1260"/>
          <w:tab w:val="clear" w:pos="1440"/>
          <w:tab w:val="left" w:pos="709"/>
        </w:tabs>
        <w:spacing w:before="0" w:after="0"/>
        <w:ind w:left="709" w:hanging="709"/>
      </w:pPr>
      <w:r w:rsidRPr="00712ACC">
        <w:t>4</w:t>
      </w:r>
      <w:r w:rsidRPr="00712ACC">
        <w:rPr>
          <w:sz w:val="26"/>
        </w:rPr>
        <w:sym w:font="Symbol" w:char="F0A7"/>
      </w:r>
      <w:r w:rsidRPr="00712ACC">
        <w:tab/>
        <w:t xml:space="preserve">= </w:t>
      </w:r>
      <w:r w:rsidR="00A81A63">
        <w:t>Singel</w:t>
      </w:r>
      <w:r w:rsidRPr="00712ACC">
        <w:t xml:space="preserve"> </w:t>
      </w:r>
      <w:r w:rsidRPr="00712ACC">
        <w:rPr>
          <w:sz w:val="26"/>
        </w:rPr>
        <w:sym w:font="Symbol" w:char="F0A7"/>
      </w:r>
      <w:r w:rsidRPr="00712ACC">
        <w:t>. GF.</w:t>
      </w:r>
    </w:p>
    <w:p w:rsidR="000C1762" w:rsidRPr="00712ACC" w:rsidRDefault="000C1762" w:rsidP="000C1762">
      <w:pPr>
        <w:pStyle w:val="NormalList"/>
        <w:tabs>
          <w:tab w:val="clear" w:pos="540"/>
          <w:tab w:val="clear" w:pos="720"/>
          <w:tab w:val="clear" w:pos="1260"/>
          <w:tab w:val="clear" w:pos="1440"/>
          <w:tab w:val="left" w:pos="709"/>
        </w:tabs>
        <w:spacing w:before="0" w:after="0"/>
        <w:ind w:left="709" w:hanging="709"/>
      </w:pPr>
      <w:r w:rsidRPr="00712ACC">
        <w:t>4</w:t>
      </w:r>
      <w:r w:rsidRPr="00712ACC">
        <w:rPr>
          <w:color w:val="FF0000"/>
          <w:sz w:val="26"/>
        </w:rPr>
        <w:sym w:font="Symbol" w:char="F0A8"/>
      </w:r>
      <w:r w:rsidRPr="00712ACC">
        <w:tab/>
        <w:t xml:space="preserve">= </w:t>
      </w:r>
      <w:r w:rsidR="00A81A63">
        <w:t>Singel</w:t>
      </w:r>
      <w:r w:rsidRPr="00712ACC">
        <w:t xml:space="preserve"> </w:t>
      </w:r>
      <w:r w:rsidRPr="00712ACC">
        <w:rPr>
          <w:color w:val="FF0000"/>
          <w:sz w:val="26"/>
        </w:rPr>
        <w:sym w:font="Symbol" w:char="F0A8"/>
      </w:r>
      <w:r w:rsidRPr="00712ACC">
        <w:t>. GF.</w:t>
      </w:r>
    </w:p>
    <w:p w:rsidR="000C1762" w:rsidRPr="00712ACC" w:rsidRDefault="000C1762" w:rsidP="000C1762">
      <w:pPr>
        <w:pStyle w:val="NormalList"/>
        <w:tabs>
          <w:tab w:val="clear" w:pos="540"/>
          <w:tab w:val="clear" w:pos="720"/>
          <w:tab w:val="clear" w:pos="1260"/>
          <w:tab w:val="clear" w:pos="1440"/>
          <w:tab w:val="left" w:pos="709"/>
        </w:tabs>
        <w:spacing w:before="0" w:after="0"/>
        <w:ind w:left="709" w:hanging="709"/>
      </w:pPr>
      <w:r w:rsidRPr="00712ACC">
        <w:t>4</w:t>
      </w:r>
      <w:r w:rsidRPr="00712ACC">
        <w:rPr>
          <w:color w:val="FF0000"/>
          <w:sz w:val="26"/>
        </w:rPr>
        <w:sym w:font="Symbol" w:char="F0A9"/>
      </w:r>
      <w:r w:rsidRPr="00712ACC">
        <w:tab/>
        <w:t xml:space="preserve">= </w:t>
      </w:r>
      <w:r w:rsidR="00A81A63">
        <w:t xml:space="preserve">Minimum og/eller bortkastede honnører i </w:t>
      </w:r>
      <w:r w:rsidR="00A81A63">
        <w:sym w:font="Symbol" w:char="F0AA"/>
      </w:r>
      <w:r w:rsidR="00A81A63">
        <w:t>.</w:t>
      </w:r>
    </w:p>
    <w:p w:rsidR="000C1762" w:rsidRPr="00712ACC" w:rsidRDefault="000C1762" w:rsidP="000C1762">
      <w:pPr>
        <w:pStyle w:val="NormalList"/>
        <w:tabs>
          <w:tab w:val="clear" w:pos="540"/>
          <w:tab w:val="clear" w:pos="720"/>
          <w:tab w:val="clear" w:pos="1260"/>
          <w:tab w:val="clear" w:pos="1440"/>
          <w:tab w:val="left" w:pos="709"/>
        </w:tabs>
        <w:spacing w:before="0" w:after="0"/>
        <w:ind w:left="709" w:hanging="709"/>
      </w:pPr>
      <w:r w:rsidRPr="00712ACC">
        <w:t>4NT</w:t>
      </w:r>
      <w:r w:rsidRPr="00712ACC">
        <w:tab/>
        <w:t>= BLW.</w:t>
      </w:r>
    </w:p>
    <w:p w:rsidR="000C1762" w:rsidRPr="00712ACC" w:rsidRDefault="000C1762" w:rsidP="000C1762">
      <w:pPr>
        <w:pStyle w:val="NormalList"/>
        <w:tabs>
          <w:tab w:val="clear" w:pos="540"/>
          <w:tab w:val="clear" w:pos="720"/>
          <w:tab w:val="clear" w:pos="1260"/>
          <w:tab w:val="clear" w:pos="1440"/>
          <w:tab w:val="left" w:pos="709"/>
        </w:tabs>
        <w:spacing w:before="0" w:after="0"/>
        <w:ind w:left="709" w:hanging="709"/>
      </w:pPr>
      <w:r w:rsidRPr="00712ACC">
        <w:t>5</w:t>
      </w:r>
      <w:r w:rsidRPr="00712ACC">
        <w:rPr>
          <w:sz w:val="26"/>
        </w:rPr>
        <w:sym w:font="Symbol" w:char="F0A7"/>
      </w:r>
      <w:r w:rsidRPr="00712ACC">
        <w:tab/>
        <w:t>= Renons og E-BLW.</w:t>
      </w:r>
    </w:p>
    <w:p w:rsidR="000C1762" w:rsidRPr="00712ACC" w:rsidRDefault="000C1762" w:rsidP="000C1762">
      <w:pPr>
        <w:pStyle w:val="NormalList"/>
        <w:tabs>
          <w:tab w:val="clear" w:pos="540"/>
          <w:tab w:val="clear" w:pos="720"/>
          <w:tab w:val="clear" w:pos="1260"/>
          <w:tab w:val="clear" w:pos="1440"/>
          <w:tab w:val="left" w:pos="709"/>
        </w:tabs>
        <w:spacing w:before="0" w:after="0"/>
        <w:ind w:left="709" w:hanging="709"/>
      </w:pPr>
      <w:r w:rsidRPr="00712ACC">
        <w:t>5</w:t>
      </w:r>
      <w:r w:rsidRPr="00712ACC">
        <w:rPr>
          <w:color w:val="FF0000"/>
          <w:sz w:val="26"/>
        </w:rPr>
        <w:sym w:font="Symbol" w:char="F0A8"/>
      </w:r>
      <w:r w:rsidRPr="00712ACC">
        <w:tab/>
        <w:t>= Renons og E-BLW.</w:t>
      </w:r>
    </w:p>
    <w:p w:rsidR="00835FC6" w:rsidRDefault="000C1762" w:rsidP="000C1762">
      <w:pPr>
        <w:pStyle w:val="NormalList"/>
        <w:tabs>
          <w:tab w:val="clear" w:pos="540"/>
          <w:tab w:val="clear" w:pos="720"/>
          <w:tab w:val="clear" w:pos="1260"/>
          <w:tab w:val="clear" w:pos="1440"/>
          <w:tab w:val="left" w:pos="709"/>
        </w:tabs>
        <w:spacing w:before="0" w:after="0"/>
        <w:ind w:left="709" w:hanging="709"/>
      </w:pPr>
      <w:r w:rsidRPr="00712ACC">
        <w:t>5</w:t>
      </w:r>
      <w:r w:rsidRPr="00712ACC">
        <w:rPr>
          <w:color w:val="FF0000"/>
          <w:sz w:val="26"/>
        </w:rPr>
        <w:sym w:font="Symbol" w:char="F0A9"/>
      </w:r>
      <w:r w:rsidRPr="00712ACC">
        <w:tab/>
        <w:t xml:space="preserve">= Meld slemmen med </w:t>
      </w:r>
      <w:r w:rsidRPr="00712ACC">
        <w:rPr>
          <w:color w:val="FF0000"/>
          <w:sz w:val="26"/>
        </w:rPr>
        <w:sym w:font="Symbol" w:char="F0A9"/>
      </w:r>
      <w:r w:rsidRPr="00712ACC">
        <w:t>HHxx.</w:t>
      </w:r>
    </w:p>
    <w:p w:rsidR="00835FC6" w:rsidRPr="00712ACC" w:rsidRDefault="00835FC6" w:rsidP="007513AF">
      <w:pPr>
        <w:pStyle w:val="NormalList"/>
        <w:tabs>
          <w:tab w:val="clear" w:pos="540"/>
          <w:tab w:val="clear" w:pos="720"/>
          <w:tab w:val="clear" w:pos="1260"/>
          <w:tab w:val="clear" w:pos="1440"/>
          <w:tab w:val="left" w:pos="709"/>
        </w:tabs>
        <w:spacing w:before="0" w:after="0"/>
        <w:ind w:left="709" w:hanging="709"/>
      </w:pPr>
    </w:p>
    <w:p w:rsidR="00A71959" w:rsidRPr="00712ACC" w:rsidRDefault="00A71959" w:rsidP="009C0B5A">
      <w:pPr>
        <w:pStyle w:val="NormalList"/>
        <w:spacing w:before="0" w:after="0"/>
        <w:ind w:left="0" w:firstLine="0"/>
      </w:pPr>
    </w:p>
    <w:p w:rsidR="00A71959" w:rsidRPr="00712ACC" w:rsidRDefault="00A71959" w:rsidP="007513AF">
      <w:pPr>
        <w:pStyle w:val="Overskrift2"/>
        <w:tabs>
          <w:tab w:val="clear" w:pos="1569"/>
        </w:tabs>
        <w:ind w:left="993"/>
        <w:rPr>
          <w:lang w:val="nb-NO"/>
        </w:rPr>
      </w:pPr>
      <w:bookmarkStart w:id="202" w:name="_Toc361740591"/>
      <w:bookmarkStart w:id="203" w:name="_Toc449516956"/>
      <w:r w:rsidRPr="00712ACC">
        <w:rPr>
          <w:lang w:val="nb-NO"/>
        </w:rPr>
        <w:t>Meldinger etter 1</w:t>
      </w:r>
      <w:r w:rsidR="000E3CE1" w:rsidRPr="00712ACC">
        <w:rPr>
          <w:color w:val="FF0000"/>
          <w:sz w:val="32"/>
          <w:lang w:val="nb-NO"/>
        </w:rPr>
        <w:sym w:font="Symbol" w:char="F0A9"/>
      </w:r>
      <w:r w:rsidRPr="00712ACC">
        <w:rPr>
          <w:lang w:val="nb-NO"/>
        </w:rPr>
        <w:t>-3NT(=14-17HP</w:t>
      </w:r>
      <w:r w:rsidR="001665FD">
        <w:rPr>
          <w:lang w:val="nb-NO"/>
        </w:rPr>
        <w:t xml:space="preserve"> 3-2-4-4,</w:t>
      </w:r>
      <w:r w:rsidR="001665FD" w:rsidRPr="001665FD">
        <w:rPr>
          <w:lang w:val="nb-NO"/>
        </w:rPr>
        <w:t xml:space="preserve"> </w:t>
      </w:r>
      <w:r w:rsidR="000E3CE1" w:rsidRPr="00712ACC">
        <w:rPr>
          <w:color w:val="FF0000"/>
          <w:sz w:val="32"/>
          <w:lang w:val="nb-NO"/>
        </w:rPr>
        <w:sym w:font="Symbol" w:char="F0A9"/>
      </w:r>
      <w:r w:rsidR="001665FD" w:rsidRPr="001665FD">
        <w:rPr>
          <w:lang w:val="nb-NO"/>
        </w:rPr>
        <w:t>x</w:t>
      </w:r>
      <w:r w:rsidR="003A08F0" w:rsidRPr="001665FD">
        <w:rPr>
          <w:lang w:val="nb-NO"/>
        </w:rPr>
        <w:t>x</w:t>
      </w:r>
      <w:r w:rsidR="003A08F0" w:rsidRPr="00712ACC">
        <w:rPr>
          <w:lang w:val="nb-NO"/>
        </w:rPr>
        <w:t>)</w:t>
      </w:r>
      <w:bookmarkEnd w:id="202"/>
      <w:bookmarkEnd w:id="203"/>
      <w:r w:rsidRPr="00712ACC">
        <w:rPr>
          <w:lang w:val="nb-NO"/>
        </w:rPr>
        <w:t xml:space="preserve"> </w:t>
      </w:r>
    </w:p>
    <w:p w:rsidR="007513AF" w:rsidRPr="001665FD" w:rsidRDefault="00A71959" w:rsidP="009C0B5A">
      <w:pPr>
        <w:pStyle w:val="NormalList"/>
        <w:tabs>
          <w:tab w:val="clear" w:pos="540"/>
          <w:tab w:val="clear" w:pos="720"/>
          <w:tab w:val="clear" w:pos="1260"/>
          <w:tab w:val="clear" w:pos="1440"/>
        </w:tabs>
        <w:spacing w:before="0" w:after="0"/>
        <w:ind w:left="0" w:firstLine="0"/>
      </w:pPr>
      <w:r w:rsidRPr="001665FD">
        <w:t xml:space="preserve">Hopp til 3NT viser </w:t>
      </w:r>
      <w:r w:rsidR="004A1DD3" w:rsidRPr="001665FD">
        <w:t xml:space="preserve">14-17HP BAL med </w:t>
      </w:r>
      <w:r w:rsidR="001665FD" w:rsidRPr="001665FD">
        <w:t>dobbel</w:t>
      </w:r>
      <w:r w:rsidRPr="001665FD">
        <w:t xml:space="preserve"> </w:t>
      </w:r>
      <w:r w:rsidR="000E3CE1" w:rsidRPr="001665FD">
        <w:rPr>
          <w:color w:val="FF0000"/>
        </w:rPr>
        <w:sym w:font="Symbol" w:char="F0A9"/>
      </w:r>
      <w:r w:rsidRPr="001665FD">
        <w:t xml:space="preserve"> </w:t>
      </w:r>
      <w:r w:rsidR="004A1DD3" w:rsidRPr="001665FD">
        <w:t>(</w:t>
      </w:r>
      <w:r w:rsidRPr="001665FD">
        <w:t xml:space="preserve"> </w:t>
      </w:r>
      <w:r w:rsidR="001665FD" w:rsidRPr="001665FD">
        <w:t>3</w:t>
      </w:r>
      <w:r w:rsidRPr="001665FD">
        <w:t>-</w:t>
      </w:r>
      <w:r w:rsidR="001665FD" w:rsidRPr="001665FD">
        <w:t>2</w:t>
      </w:r>
      <w:r w:rsidRPr="001665FD">
        <w:t>-</w:t>
      </w:r>
      <w:r w:rsidR="001665FD" w:rsidRPr="001665FD">
        <w:t>4</w:t>
      </w:r>
      <w:r w:rsidRPr="001665FD">
        <w:t>-</w:t>
      </w:r>
      <w:r w:rsidR="001665FD" w:rsidRPr="001665FD">
        <w:t>4</w:t>
      </w:r>
      <w:r w:rsidR="004A1DD3" w:rsidRPr="001665FD">
        <w:t>)</w:t>
      </w:r>
      <w:r w:rsidRPr="001665FD">
        <w:t xml:space="preserve">. </w:t>
      </w:r>
      <w:r w:rsidR="004A1DD3" w:rsidRPr="001665FD">
        <w:t xml:space="preserve">Med </w:t>
      </w:r>
      <w:r w:rsidR="001665FD" w:rsidRPr="001665FD">
        <w:t>bedre (UBAL) m og 2</w:t>
      </w:r>
      <w:r w:rsidR="004A1DD3" w:rsidRPr="001665FD">
        <w:rPr>
          <w:color w:val="FF0000"/>
        </w:rPr>
        <w:sym w:font="Symbol" w:char="F0A9"/>
      </w:r>
      <w:r w:rsidR="004A1DD3" w:rsidRPr="001665FD">
        <w:t xml:space="preserve"> bør han gå om 2</w:t>
      </w:r>
      <w:r w:rsidR="004A1DD3" w:rsidRPr="001665FD">
        <w:sym w:font="Symbol" w:char="F0A7"/>
      </w:r>
      <w:r w:rsidR="004A1DD3" w:rsidRPr="001665FD">
        <w:t xml:space="preserve"> og</w:t>
      </w:r>
      <w:r w:rsidR="001665FD" w:rsidRPr="001665FD">
        <w:t xml:space="preserve"> vise</w:t>
      </w:r>
      <w:r w:rsidR="004A1DD3" w:rsidRPr="001665FD">
        <w:t xml:space="preserve"> </w:t>
      </w:r>
      <w:r w:rsidR="000C1762">
        <w:rPr>
          <w:color w:val="FF0000"/>
        </w:rPr>
        <w:t>U</w:t>
      </w:r>
      <w:r w:rsidR="004A1DD3" w:rsidRPr="001665FD">
        <w:rPr>
          <w:color w:val="FF0000"/>
        </w:rPr>
        <w:t>mulig M/</w:t>
      </w:r>
      <w:r w:rsidR="000C1762">
        <w:rPr>
          <w:color w:val="FF0000"/>
        </w:rPr>
        <w:t>Umulig S</w:t>
      </w:r>
      <w:r w:rsidR="004A1DD3" w:rsidRPr="001665FD">
        <w:rPr>
          <w:color w:val="FF0000"/>
        </w:rPr>
        <w:t>tøtte</w:t>
      </w:r>
      <w:r w:rsidR="004A1DD3" w:rsidRPr="001665FD">
        <w:t>: 1</w:t>
      </w:r>
      <w:r w:rsidR="004A1DD3" w:rsidRPr="001665FD">
        <w:rPr>
          <w:color w:val="FF0000"/>
        </w:rPr>
        <w:sym w:font="Symbol" w:char="F0A9"/>
      </w:r>
      <w:r w:rsidR="004A1DD3" w:rsidRPr="001665FD">
        <w:t xml:space="preserve"> - 2</w:t>
      </w:r>
      <w:r w:rsidR="004A1DD3" w:rsidRPr="001665FD">
        <w:sym w:font="Symbol" w:char="F0A7"/>
      </w:r>
      <w:r w:rsidR="004A1DD3" w:rsidRPr="001665FD">
        <w:t xml:space="preserve"> - 2</w:t>
      </w:r>
      <w:r w:rsidR="004A1DD3" w:rsidRPr="001665FD">
        <w:rPr>
          <w:color w:val="FF0000"/>
        </w:rPr>
        <w:sym w:font="Symbol" w:char="F0A8"/>
      </w:r>
      <w:r w:rsidR="004A1DD3" w:rsidRPr="001665FD">
        <w:t xml:space="preserve"> - </w:t>
      </w:r>
      <w:r w:rsidR="004A1DD3" w:rsidRPr="001665FD">
        <w:rPr>
          <w:color w:val="000000"/>
        </w:rPr>
        <w:t>2</w:t>
      </w:r>
      <w:r w:rsidR="004A1DD3" w:rsidRPr="001665FD">
        <w:rPr>
          <w:color w:val="FF0000"/>
        </w:rPr>
        <w:sym w:font="Symbol" w:char="F0A9"/>
      </w:r>
      <w:r w:rsidR="004A1DD3" w:rsidRPr="001665FD">
        <w:t>/</w:t>
      </w:r>
      <w:r w:rsidR="004A1DD3" w:rsidRPr="001665FD">
        <w:sym w:font="Symbol" w:char="F0AA"/>
      </w:r>
      <w:r w:rsidR="004A1DD3" w:rsidRPr="001665FD">
        <w:t xml:space="preserve"> </w:t>
      </w:r>
      <w:r w:rsidR="004A1DD3" w:rsidRPr="001665FD">
        <w:rPr>
          <w:color w:val="000000"/>
        </w:rPr>
        <w:t>før</w:t>
      </w:r>
      <w:r w:rsidR="004A1DD3" w:rsidRPr="001665FD">
        <w:t xml:space="preserve"> hopp til 3NT (viser 1-2-5-5 og 14-17HP). </w:t>
      </w:r>
      <w:r w:rsidR="001665FD" w:rsidRPr="001665FD">
        <w:t>Med 3+</w:t>
      </w:r>
      <w:r w:rsidR="001665FD" w:rsidRPr="001665FD">
        <w:rPr>
          <w:color w:val="FF0000"/>
        </w:rPr>
        <w:sym w:font="Symbol" w:char="F0A9"/>
      </w:r>
      <w:r w:rsidR="001665FD" w:rsidRPr="001665FD">
        <w:t xml:space="preserve"> bør han gå gjennom 2</w:t>
      </w:r>
      <w:r w:rsidR="001665FD" w:rsidRPr="001665FD">
        <w:rPr>
          <w:color w:val="FF0000"/>
        </w:rPr>
        <w:sym w:font="Symbol" w:char="F0A8"/>
      </w:r>
      <w:r w:rsidR="001665FD" w:rsidRPr="001665FD">
        <w:t>/2</w:t>
      </w:r>
      <w:r w:rsidR="001665FD" w:rsidRPr="001665FD">
        <w:rPr>
          <w:color w:val="FF0000"/>
        </w:rPr>
        <w:sym w:font="Symbol" w:char="F0A9"/>
      </w:r>
      <w:r w:rsidR="001665FD" w:rsidRPr="001665FD">
        <w:rPr>
          <w:color w:val="FF0000"/>
        </w:rPr>
        <w:t xml:space="preserve"> </w:t>
      </w:r>
      <w:r w:rsidR="000C1762">
        <w:t xml:space="preserve">eller bruke BUK strukturhopp (+1/+2/+3). </w:t>
      </w:r>
      <w:r w:rsidR="004A1DD3" w:rsidRPr="001665FD">
        <w:t>Med</w:t>
      </w:r>
      <w:r w:rsidRPr="001665FD">
        <w:t xml:space="preserve"> 18-19</w:t>
      </w:r>
      <w:r w:rsidR="004A1DD3" w:rsidRPr="001665FD">
        <w:t>HP</w:t>
      </w:r>
      <w:r w:rsidRPr="001665FD">
        <w:t xml:space="preserve">, bør han </w:t>
      </w:r>
      <w:r w:rsidR="004A1DD3" w:rsidRPr="001665FD">
        <w:t>melde</w:t>
      </w:r>
      <w:r w:rsidRPr="001665FD">
        <w:t xml:space="preserve"> </w:t>
      </w:r>
      <w:r w:rsidR="004A1DD3" w:rsidRPr="001665FD">
        <w:t>1</w:t>
      </w:r>
      <w:r w:rsidR="004A1DD3" w:rsidRPr="001665FD">
        <w:rPr>
          <w:color w:val="FF0000"/>
        </w:rPr>
        <w:sym w:font="Symbol" w:char="F0A9"/>
      </w:r>
      <w:r w:rsidR="004A1DD3" w:rsidRPr="001665FD">
        <w:t xml:space="preserve"> - </w:t>
      </w:r>
      <w:r w:rsidRPr="001665FD">
        <w:t>2</w:t>
      </w:r>
      <w:r w:rsidR="000E3CE1" w:rsidRPr="001665FD">
        <w:sym w:font="Symbol" w:char="F0A7"/>
      </w:r>
      <w:r w:rsidRPr="001665FD">
        <w:t xml:space="preserve"> - 2</w:t>
      </w:r>
      <w:r w:rsidR="000E3CE1" w:rsidRPr="001665FD">
        <w:rPr>
          <w:color w:val="FF0000"/>
        </w:rPr>
        <w:sym w:font="Symbol" w:char="F0A8"/>
      </w:r>
      <w:r w:rsidRPr="001665FD">
        <w:t xml:space="preserve"> - </w:t>
      </w:r>
      <w:r w:rsidRPr="001665FD">
        <w:rPr>
          <w:color w:val="000000"/>
          <w:u w:val="single"/>
        </w:rPr>
        <w:t>2</w:t>
      </w:r>
      <w:r w:rsidR="000E3CE1" w:rsidRPr="001665FD">
        <w:rPr>
          <w:color w:val="FF0000"/>
          <w:u w:val="single"/>
        </w:rPr>
        <w:sym w:font="Symbol" w:char="F0A9"/>
      </w:r>
      <w:r w:rsidR="004A1DD3" w:rsidRPr="001665FD">
        <w:rPr>
          <w:u w:val="single"/>
        </w:rPr>
        <w:t>/</w:t>
      </w:r>
      <w:r w:rsidR="004A1DD3" w:rsidRPr="001665FD">
        <w:rPr>
          <w:u w:val="single"/>
        </w:rPr>
        <w:sym w:font="Symbol" w:char="F0AA"/>
      </w:r>
      <w:r w:rsidRPr="001665FD">
        <w:t xml:space="preserve"> </w:t>
      </w:r>
      <w:r w:rsidRPr="001665FD">
        <w:rPr>
          <w:color w:val="000000"/>
        </w:rPr>
        <w:t>før</w:t>
      </w:r>
      <w:r w:rsidRPr="001665FD">
        <w:t xml:space="preserve"> hopp til 4NT (viser </w:t>
      </w:r>
      <w:r w:rsidR="004A1DD3" w:rsidRPr="001665FD">
        <w:t>3-2-4-4 eller 1</w:t>
      </w:r>
      <w:r w:rsidRPr="001665FD">
        <w:t>-2-5-5</w:t>
      </w:r>
      <w:r w:rsidRPr="001665FD">
        <w:rPr>
          <w:color w:val="FF0000"/>
        </w:rPr>
        <w:t xml:space="preserve"> </w:t>
      </w:r>
      <w:r w:rsidRPr="001665FD">
        <w:t>og 18-19HP).</w:t>
      </w:r>
    </w:p>
    <w:p w:rsidR="00A71959" w:rsidRPr="001665FD" w:rsidRDefault="00A71959" w:rsidP="009C0B5A">
      <w:pPr>
        <w:pStyle w:val="NormalList"/>
        <w:tabs>
          <w:tab w:val="clear" w:pos="540"/>
          <w:tab w:val="clear" w:pos="720"/>
          <w:tab w:val="clear" w:pos="1260"/>
          <w:tab w:val="clear" w:pos="1440"/>
        </w:tabs>
        <w:spacing w:before="0" w:after="0"/>
        <w:ind w:left="0" w:firstLine="0"/>
      </w:pPr>
      <w:r w:rsidRPr="001665FD">
        <w:t xml:space="preserve"> </w:t>
      </w:r>
    </w:p>
    <w:p w:rsidR="00F35F12" w:rsidRPr="00712ACC" w:rsidRDefault="00F35F12" w:rsidP="007513AF">
      <w:pPr>
        <w:pStyle w:val="NormalList"/>
        <w:tabs>
          <w:tab w:val="clear" w:pos="540"/>
          <w:tab w:val="clear" w:pos="720"/>
          <w:tab w:val="clear" w:pos="1260"/>
          <w:tab w:val="clear" w:pos="1440"/>
          <w:tab w:val="left" w:pos="426"/>
          <w:tab w:val="left" w:pos="709"/>
        </w:tabs>
        <w:spacing w:before="0" w:after="0"/>
        <w:ind w:left="709" w:hanging="709"/>
      </w:pPr>
      <w:bookmarkStart w:id="204" w:name="EnHjInnmeldinger"/>
      <w:bookmarkStart w:id="205" w:name="EnspSvar"/>
      <w:bookmarkStart w:id="206" w:name="_Toc361740592"/>
      <w:bookmarkEnd w:id="204"/>
      <w:bookmarkEnd w:id="205"/>
      <w:r w:rsidRPr="00712ACC">
        <w:t>1</w:t>
      </w:r>
      <w:r w:rsidRPr="00712ACC">
        <w:rPr>
          <w:color w:val="FF0000"/>
        </w:rPr>
        <w:sym w:font="Symbol" w:char="F0A9"/>
      </w:r>
      <w:r w:rsidRPr="00712ACC">
        <w:tab/>
        <w:t>-</w:t>
      </w:r>
      <w:r w:rsidRPr="00712ACC">
        <w:tab/>
        <w:t>3NT</w:t>
      </w:r>
      <w:r w:rsidRPr="00712ACC">
        <w:tab/>
      </w:r>
    </w:p>
    <w:p w:rsidR="000C1762" w:rsidRDefault="00F35F12" w:rsidP="000C1762">
      <w:pPr>
        <w:spacing w:before="0" w:after="0"/>
        <w:ind w:left="709" w:hanging="709"/>
      </w:pPr>
      <w:r w:rsidRPr="00712ACC">
        <w:t>?</w:t>
      </w:r>
    </w:p>
    <w:p w:rsidR="000C1762" w:rsidRPr="00712ACC" w:rsidRDefault="000C1762" w:rsidP="000C1762">
      <w:pPr>
        <w:spacing w:before="0" w:after="0"/>
        <w:ind w:left="709" w:hanging="709"/>
      </w:pPr>
      <w:r w:rsidRPr="00712ACC">
        <w:t>4</w:t>
      </w:r>
      <w:r w:rsidRPr="00712ACC">
        <w:sym w:font="Symbol" w:char="F0A7"/>
      </w:r>
      <w:r w:rsidRPr="00712ACC">
        <w:tab/>
        <w:t>= 4+</w:t>
      </w:r>
      <w:r w:rsidRPr="00712ACC">
        <w:sym w:font="Symbol" w:char="F0A7"/>
      </w:r>
      <w:r w:rsidRPr="00712ACC">
        <w:t xml:space="preserve"> og </w:t>
      </w:r>
      <w:r w:rsidR="008A7CB3">
        <w:t>slemINV</w:t>
      </w:r>
      <w:r w:rsidRPr="00712ACC">
        <w:t xml:space="preserve">. CUE i </w:t>
      </w:r>
      <w:r w:rsidRPr="00712ACC">
        <w:rPr>
          <w:color w:val="FF0000"/>
        </w:rPr>
        <w:sym w:font="Symbol" w:char="F0A8"/>
      </w:r>
      <w:r w:rsidRPr="00712ACC">
        <w:t>/</w:t>
      </w:r>
      <w:r w:rsidRPr="00712ACC">
        <w:rPr>
          <w:color w:val="FF0000"/>
        </w:rPr>
        <w:sym w:font="Symbol" w:char="F0A9"/>
      </w:r>
      <w:r w:rsidRPr="00712ACC">
        <w:t>/</w:t>
      </w:r>
      <w:r w:rsidRPr="00712ACC">
        <w:sym w:font="Symbol" w:char="F0AA"/>
      </w:r>
      <w:r w:rsidRPr="00712ACC">
        <w:t xml:space="preserve"> tar imot. 4NT avslår.</w:t>
      </w:r>
    </w:p>
    <w:p w:rsidR="000C1762" w:rsidRPr="00712ACC" w:rsidRDefault="000C1762" w:rsidP="000C1762">
      <w:pPr>
        <w:pStyle w:val="NormalList"/>
        <w:tabs>
          <w:tab w:val="clear" w:pos="540"/>
          <w:tab w:val="clear" w:pos="720"/>
          <w:tab w:val="clear" w:pos="1260"/>
          <w:tab w:val="clear" w:pos="1440"/>
        </w:tabs>
        <w:spacing w:before="0" w:after="0"/>
        <w:ind w:left="709" w:hanging="709"/>
      </w:pPr>
      <w:r w:rsidRPr="00712ACC">
        <w:t>4</w:t>
      </w:r>
      <w:r w:rsidRPr="00712ACC">
        <w:rPr>
          <w:color w:val="FF0000"/>
        </w:rPr>
        <w:sym w:font="Symbol" w:char="F0A8"/>
      </w:r>
      <w:r w:rsidRPr="00712ACC">
        <w:tab/>
        <w:t>= 4+</w:t>
      </w:r>
      <w:r w:rsidRPr="00712ACC">
        <w:rPr>
          <w:color w:val="FF0000"/>
        </w:rPr>
        <w:sym w:font="Symbol" w:char="F0A8"/>
      </w:r>
      <w:r w:rsidRPr="00712ACC">
        <w:t xml:space="preserve"> og </w:t>
      </w:r>
      <w:r w:rsidR="008A7CB3">
        <w:t>slemINV</w:t>
      </w:r>
      <w:r w:rsidRPr="00712ACC">
        <w:t xml:space="preserve">. CUE i </w:t>
      </w:r>
      <w:r w:rsidRPr="00712ACC">
        <w:rPr>
          <w:color w:val="FF0000"/>
        </w:rPr>
        <w:sym w:font="Symbol" w:char="F0A9"/>
      </w:r>
      <w:r w:rsidRPr="00712ACC">
        <w:t>/</w:t>
      </w:r>
      <w:r w:rsidRPr="00712ACC">
        <w:sym w:font="Symbol" w:char="F0AA"/>
      </w:r>
      <w:r w:rsidRPr="00712ACC">
        <w:t xml:space="preserve"> tar imot. 4NT avslår.</w:t>
      </w:r>
    </w:p>
    <w:p w:rsidR="000C1762" w:rsidRPr="00712ACC" w:rsidRDefault="000C1762" w:rsidP="000C1762">
      <w:pPr>
        <w:pStyle w:val="NormalList"/>
        <w:tabs>
          <w:tab w:val="clear" w:pos="540"/>
          <w:tab w:val="clear" w:pos="720"/>
          <w:tab w:val="clear" w:pos="1260"/>
          <w:tab w:val="clear" w:pos="1440"/>
        </w:tabs>
        <w:spacing w:before="0" w:after="0"/>
        <w:ind w:left="709" w:hanging="709"/>
      </w:pPr>
      <w:r w:rsidRPr="00712ACC">
        <w:t>4</w:t>
      </w:r>
      <w:r w:rsidRPr="00712ACC">
        <w:rPr>
          <w:color w:val="FF0000"/>
        </w:rPr>
        <w:sym w:font="Symbol" w:char="F0A9"/>
      </w:r>
      <w:r w:rsidRPr="00712ACC">
        <w:tab/>
        <w:t>= Spillemelding.</w:t>
      </w:r>
    </w:p>
    <w:p w:rsidR="000C1762" w:rsidRPr="00712ACC" w:rsidRDefault="000C1762" w:rsidP="007513AF">
      <w:pPr>
        <w:spacing w:before="0" w:after="0"/>
        <w:ind w:left="709" w:hanging="709"/>
      </w:pPr>
    </w:p>
    <w:p w:rsidR="00476F53" w:rsidRPr="00712ACC" w:rsidRDefault="00476F53" w:rsidP="009C0B5A">
      <w:pPr>
        <w:spacing w:before="0" w:after="0"/>
        <w:rPr>
          <w:kern w:val="32"/>
          <w:sz w:val="32"/>
        </w:rPr>
      </w:pPr>
    </w:p>
    <w:p w:rsidR="00E323F0" w:rsidRDefault="00E323F0">
      <w:pPr>
        <w:spacing w:before="0" w:after="200" w:line="276" w:lineRule="auto"/>
        <w:rPr>
          <w:kern w:val="32"/>
          <w:sz w:val="32"/>
        </w:rPr>
      </w:pPr>
      <w:r>
        <w:rPr>
          <w:b/>
        </w:rPr>
        <w:br w:type="page"/>
      </w:r>
    </w:p>
    <w:p w:rsidR="003A08F0" w:rsidRPr="00712ACC" w:rsidRDefault="00A71959" w:rsidP="009C0B5A">
      <w:pPr>
        <w:pStyle w:val="Overskrift1"/>
        <w:tabs>
          <w:tab w:val="clear" w:pos="432"/>
        </w:tabs>
        <w:spacing w:before="0" w:after="0"/>
        <w:ind w:left="0" w:firstLine="0"/>
        <w:rPr>
          <w:b w:val="0"/>
          <w:lang w:val="nb-NO"/>
        </w:rPr>
      </w:pPr>
      <w:bookmarkStart w:id="207" w:name="_Toc449516957"/>
      <w:r w:rsidRPr="00712ACC">
        <w:rPr>
          <w:b w:val="0"/>
          <w:lang w:val="nb-NO"/>
        </w:rPr>
        <w:t>Svar på åpning 1</w:t>
      </w:r>
      <w:r w:rsidR="000E3CE1" w:rsidRPr="00712ACC">
        <w:rPr>
          <w:b w:val="0"/>
          <w:sz w:val="36"/>
          <w:lang w:val="nb-NO"/>
        </w:rPr>
        <w:sym w:font="Symbol" w:char="F0AA"/>
      </w:r>
      <w:r w:rsidRPr="00712ACC">
        <w:rPr>
          <w:b w:val="0"/>
          <w:lang w:val="nb-NO"/>
        </w:rPr>
        <w:t xml:space="preserve"> (5+</w:t>
      </w:r>
      <w:r w:rsidR="000E3CE1" w:rsidRPr="00712ACC">
        <w:rPr>
          <w:b w:val="0"/>
          <w:sz w:val="36"/>
          <w:lang w:val="nb-NO"/>
        </w:rPr>
        <w:sym w:font="Symbol" w:char="F0AA"/>
      </w:r>
      <w:r w:rsidRPr="00712ACC">
        <w:rPr>
          <w:b w:val="0"/>
          <w:lang w:val="nb-NO"/>
        </w:rPr>
        <w:t xml:space="preserve">, </w:t>
      </w:r>
      <w:r w:rsidRPr="00712ACC">
        <w:rPr>
          <w:rFonts w:cs="Comic Sans MS"/>
          <w:b w:val="0"/>
          <w:lang w:val="nb-NO"/>
        </w:rPr>
        <w:t>11-19HP</w:t>
      </w:r>
      <w:r w:rsidRPr="00712ACC">
        <w:rPr>
          <w:b w:val="0"/>
          <w:lang w:val="nb-NO"/>
        </w:rPr>
        <w:t>)</w:t>
      </w:r>
      <w:bookmarkEnd w:id="206"/>
      <w:bookmarkEnd w:id="207"/>
    </w:p>
    <w:p w:rsidR="00B92D25" w:rsidRPr="00712ACC" w:rsidRDefault="00A71959" w:rsidP="009C0B5A">
      <w:pPr>
        <w:pStyle w:val="Brdtekst"/>
        <w:spacing w:before="0" w:after="0"/>
        <w:ind w:right="0"/>
      </w:pPr>
      <w:r w:rsidRPr="00712ACC">
        <w:t>Åpning 1</w:t>
      </w:r>
      <w:r w:rsidR="000E3CE1" w:rsidRPr="00712ACC">
        <w:rPr>
          <w:sz w:val="26"/>
        </w:rPr>
        <w:sym w:font="Symbol" w:char="F0AA"/>
      </w:r>
      <w:r w:rsidRPr="00712ACC">
        <w:t xml:space="preserve"> viser </w:t>
      </w:r>
      <w:r w:rsidR="00FD3DB9" w:rsidRPr="00712ACC">
        <w:t>akkurat som 1</w:t>
      </w:r>
      <w:r w:rsidR="00FD3DB9" w:rsidRPr="00712ACC">
        <w:rPr>
          <w:color w:val="FF0000"/>
          <w:sz w:val="26"/>
        </w:rPr>
        <w:sym w:font="Symbol" w:char="F0A9"/>
      </w:r>
      <w:r w:rsidR="00FD3DB9" w:rsidRPr="00712ACC">
        <w:t xml:space="preserve"> </w:t>
      </w:r>
      <w:r w:rsidRPr="00712ACC">
        <w:t xml:space="preserve">minst 5-kort og 11-19HP (kan være mindre </w:t>
      </w:r>
      <w:r w:rsidR="00B92D25" w:rsidRPr="00712ACC">
        <w:t>med en</w:t>
      </w:r>
      <w:r w:rsidRPr="00712ACC">
        <w:t xml:space="preserve"> ZAR</w:t>
      </w:r>
      <w:r w:rsidR="00B92D25" w:rsidRPr="00712ACC">
        <w:t xml:space="preserve"> åpning</w:t>
      </w:r>
      <w:r w:rsidRPr="00712ACC">
        <w:t xml:space="preserve">). Åpningsfargen er </w:t>
      </w:r>
      <w:r w:rsidR="00422669" w:rsidRPr="00712ACC">
        <w:rPr>
          <w:color w:val="FF0000"/>
        </w:rPr>
        <w:t>alltid</w:t>
      </w:r>
      <w:r w:rsidR="00422669" w:rsidRPr="00712ACC">
        <w:t xml:space="preserve"> </w:t>
      </w:r>
      <w:r w:rsidRPr="00712ACC">
        <w:t>håndens lengste farge</w:t>
      </w:r>
      <w:r w:rsidR="00422669" w:rsidRPr="00712ACC">
        <w:t xml:space="preserve"> (men med en minimums ZAR-åpning kan det tenkes at man </w:t>
      </w:r>
      <w:r w:rsidR="00FD3DB9" w:rsidRPr="00712ACC">
        <w:t>åpner med 1</w:t>
      </w:r>
      <w:r w:rsidR="00FD3DB9" w:rsidRPr="00712ACC">
        <w:rPr>
          <w:sz w:val="26"/>
        </w:rPr>
        <w:sym w:font="Symbol" w:char="F0AA"/>
      </w:r>
      <w:r w:rsidR="00FD3DB9" w:rsidRPr="00712ACC">
        <w:t xml:space="preserve"> med</w:t>
      </w:r>
      <w:r w:rsidR="00422669" w:rsidRPr="00712ACC">
        <w:t xml:space="preserve"> 5-kort </w:t>
      </w:r>
      <w:r w:rsidR="00422669" w:rsidRPr="00712ACC">
        <w:rPr>
          <w:sz w:val="26"/>
        </w:rPr>
        <w:sym w:font="Symbol" w:char="F0AA"/>
      </w:r>
      <w:r w:rsidR="00422669" w:rsidRPr="00712ACC">
        <w:t xml:space="preserve"> og en lengre m)</w:t>
      </w:r>
      <w:r w:rsidRPr="00712ACC">
        <w:t xml:space="preserve">. </w:t>
      </w:r>
    </w:p>
    <w:p w:rsidR="007513AF" w:rsidRDefault="007513AF" w:rsidP="009C0B5A">
      <w:pPr>
        <w:pStyle w:val="Brdtekst"/>
        <w:spacing w:before="0" w:after="0"/>
        <w:ind w:right="0"/>
      </w:pPr>
    </w:p>
    <w:p w:rsidR="00422669" w:rsidRPr="00712ACC" w:rsidRDefault="00A71959" w:rsidP="009C0B5A">
      <w:pPr>
        <w:pStyle w:val="Brdtekst"/>
        <w:spacing w:before="0" w:after="0"/>
        <w:ind w:right="0"/>
      </w:pPr>
      <w:r w:rsidRPr="00712ACC">
        <w:t xml:space="preserve">Det brukes </w:t>
      </w:r>
      <w:r w:rsidRPr="00712ACC">
        <w:rPr>
          <w:color w:val="FF0000"/>
        </w:rPr>
        <w:t xml:space="preserve">BUK-overføringer </w:t>
      </w:r>
      <w:r w:rsidRPr="00712ACC">
        <w:t xml:space="preserve">på 2-trinnet, Krav-Stenberg og </w:t>
      </w:r>
      <w:r w:rsidR="00C94E2D" w:rsidRPr="00712ACC">
        <w:t>alle direkte hopp (</w:t>
      </w:r>
      <w:r w:rsidRPr="00712ACC">
        <w:rPr>
          <w:color w:val="FF0000"/>
        </w:rPr>
        <w:t>BUK-strukturhopp</w:t>
      </w:r>
      <w:r w:rsidR="00B92D25" w:rsidRPr="00712ACC">
        <w:rPr>
          <w:color w:val="FF0000"/>
        </w:rPr>
        <w:t>+1, +2 og +3</w:t>
      </w:r>
      <w:r w:rsidR="00C94E2D" w:rsidRPr="00712ACC">
        <w:t>)</w:t>
      </w:r>
      <w:r w:rsidRPr="00712ACC">
        <w:t xml:space="preserve"> på 3-trinnet</w:t>
      </w:r>
      <w:r w:rsidR="00C94E2D" w:rsidRPr="00712ACC">
        <w:t xml:space="preserve"> viser</w:t>
      </w:r>
      <w:r w:rsidR="00B92D25" w:rsidRPr="00712ACC">
        <w:t xml:space="preserve"> minst</w:t>
      </w:r>
      <w:r w:rsidR="00C94E2D" w:rsidRPr="00712ACC">
        <w:t xml:space="preserve"> 4-korts støtte i </w:t>
      </w:r>
      <w:r w:rsidR="00C94E2D" w:rsidRPr="00712ACC">
        <w:rPr>
          <w:sz w:val="26"/>
        </w:rPr>
        <w:sym w:font="Symbol" w:char="F0AA"/>
      </w:r>
      <w:r w:rsidRPr="00712ACC">
        <w:t xml:space="preserve">. </w:t>
      </w:r>
    </w:p>
    <w:p w:rsidR="001F0827" w:rsidRDefault="00A71959" w:rsidP="009C0B5A">
      <w:pPr>
        <w:pStyle w:val="Brdtekst"/>
        <w:spacing w:before="0" w:after="0"/>
        <w:ind w:right="0"/>
      </w:pPr>
      <w:r w:rsidRPr="00712ACC">
        <w:t>1</w:t>
      </w:r>
      <w:r w:rsidR="000E3CE1" w:rsidRPr="00712ACC">
        <w:rPr>
          <w:sz w:val="26"/>
        </w:rPr>
        <w:sym w:font="Symbol" w:char="F0AA"/>
      </w:r>
      <w:r w:rsidRPr="00712ACC">
        <w:rPr>
          <w:color w:val="FF0000"/>
        </w:rPr>
        <w:t xml:space="preserve"> </w:t>
      </w:r>
      <w:r w:rsidRPr="00712ACC">
        <w:t>-</w:t>
      </w:r>
      <w:r w:rsidRPr="00712ACC">
        <w:rPr>
          <w:color w:val="FF0000"/>
        </w:rPr>
        <w:t xml:space="preserve"> </w:t>
      </w:r>
      <w:r w:rsidRPr="00712ACC">
        <w:t>2</w:t>
      </w:r>
      <w:r w:rsidR="000E3CE1" w:rsidRPr="00712ACC">
        <w:rPr>
          <w:sz w:val="26"/>
        </w:rPr>
        <w:sym w:font="Symbol" w:char="F0AA"/>
      </w:r>
      <w:r w:rsidRPr="00712ACC">
        <w:rPr>
          <w:color w:val="FF0000"/>
        </w:rPr>
        <w:t xml:space="preserve"> </w:t>
      </w:r>
      <w:r w:rsidRPr="00712ACC">
        <w:t xml:space="preserve">viser 3-kortstøtte og normal styrke (7-10HP), mens </w:t>
      </w:r>
      <w:r w:rsidRPr="00712ACC">
        <w:rPr>
          <w:color w:val="FF0000"/>
        </w:rPr>
        <w:t xml:space="preserve">BUK-overføringen </w:t>
      </w:r>
      <w:r w:rsidRPr="00712ACC">
        <w:t>2</w:t>
      </w:r>
      <w:r w:rsidR="000E3CE1" w:rsidRPr="00712ACC">
        <w:rPr>
          <w:color w:val="FF0000"/>
          <w:sz w:val="26"/>
        </w:rPr>
        <w:sym w:font="Symbol" w:char="F0A9"/>
      </w:r>
      <w:r w:rsidR="00C94E2D" w:rsidRPr="00712ACC">
        <w:t xml:space="preserve"> </w:t>
      </w:r>
      <w:r w:rsidR="00C94E2D" w:rsidRPr="00712ACC">
        <w:rPr>
          <w:color w:val="FF0000"/>
        </w:rPr>
        <w:t>alltid</w:t>
      </w:r>
      <w:r w:rsidR="00C94E2D" w:rsidRPr="00712ACC">
        <w:t xml:space="preserve"> lover </w:t>
      </w:r>
      <w:r w:rsidR="00B92D25" w:rsidRPr="00712ACC">
        <w:t xml:space="preserve">nøyaktig </w:t>
      </w:r>
      <w:r w:rsidR="00C94E2D" w:rsidRPr="00712ACC">
        <w:t xml:space="preserve">3-korts </w:t>
      </w:r>
      <w:r w:rsidR="00C94E2D" w:rsidRPr="00712ACC">
        <w:rPr>
          <w:sz w:val="26"/>
        </w:rPr>
        <w:sym w:font="Symbol" w:char="F0AA"/>
      </w:r>
      <w:r w:rsidR="001F0827" w:rsidRPr="00712ACC">
        <w:t xml:space="preserve"> og:</w:t>
      </w:r>
    </w:p>
    <w:p w:rsidR="007513AF" w:rsidRPr="00712ACC" w:rsidRDefault="007513AF" w:rsidP="009C0B5A">
      <w:pPr>
        <w:pStyle w:val="Brdtekst"/>
        <w:spacing w:before="0" w:after="0"/>
        <w:ind w:right="0"/>
      </w:pPr>
    </w:p>
    <w:p w:rsidR="001F0827" w:rsidRPr="00712ACC" w:rsidRDefault="009D3E7F" w:rsidP="007513AF">
      <w:pPr>
        <w:pStyle w:val="Liste2"/>
        <w:spacing w:before="0" w:after="0"/>
        <w:ind w:left="1134" w:hanging="567"/>
      </w:pPr>
      <w:r w:rsidRPr="00712ACC">
        <w:t>a)</w:t>
      </w:r>
      <w:r w:rsidR="00372633" w:rsidRPr="00712ACC">
        <w:tab/>
      </w:r>
      <w:r w:rsidR="00C94E2D" w:rsidRPr="00712ACC">
        <w:t>SUBMIN</w:t>
      </w:r>
      <w:r w:rsidRPr="00712ACC">
        <w:t xml:space="preserve"> </w:t>
      </w:r>
      <w:r w:rsidR="00C94E2D" w:rsidRPr="00712ACC">
        <w:t>støtte</w:t>
      </w:r>
      <w:r w:rsidRPr="00712ACC">
        <w:t xml:space="preserve"> (3-6HFP), </w:t>
      </w:r>
    </w:p>
    <w:p w:rsidR="001F0827" w:rsidRPr="00712ACC" w:rsidRDefault="009D3E7F" w:rsidP="007513AF">
      <w:pPr>
        <w:pStyle w:val="Liste2"/>
        <w:spacing w:before="0" w:after="0"/>
        <w:ind w:left="1134" w:hanging="567"/>
      </w:pPr>
      <w:r w:rsidRPr="00712ACC">
        <w:t>b)</w:t>
      </w:r>
      <w:r w:rsidR="00372633" w:rsidRPr="00712ACC">
        <w:tab/>
      </w:r>
      <w:r w:rsidRPr="00712ACC">
        <w:t>INV (</w:t>
      </w:r>
      <w:r w:rsidR="00C94E2D" w:rsidRPr="00712ACC">
        <w:t>11-13</w:t>
      </w:r>
      <w:r w:rsidRPr="00712ACC">
        <w:t>HFP)</w:t>
      </w:r>
      <w:r w:rsidR="00C94E2D" w:rsidRPr="00712ACC">
        <w:t xml:space="preserve"> </w:t>
      </w:r>
      <w:r w:rsidR="001F0827" w:rsidRPr="00712ACC">
        <w:t>eller</w:t>
      </w:r>
      <w:r w:rsidRPr="00712ACC">
        <w:t xml:space="preserve"> </w:t>
      </w:r>
    </w:p>
    <w:p w:rsidR="009D3E7F" w:rsidRPr="00712ACC" w:rsidRDefault="009D3E7F" w:rsidP="007513AF">
      <w:pPr>
        <w:pStyle w:val="Liste2"/>
        <w:spacing w:before="0" w:after="0"/>
        <w:ind w:left="1134" w:hanging="567"/>
      </w:pPr>
      <w:r w:rsidRPr="00712ACC">
        <w:t>c)</w:t>
      </w:r>
      <w:r w:rsidR="00372633" w:rsidRPr="00712ACC">
        <w:tab/>
      </w:r>
      <w:r w:rsidRPr="00712ACC">
        <w:t>GF (14+HFP «Stenberg» med</w:t>
      </w:r>
      <w:r w:rsidR="00C94E2D" w:rsidRPr="00712ACC">
        <w:t xml:space="preserve"> 3-korts </w:t>
      </w:r>
      <w:r w:rsidR="00C94E2D" w:rsidRPr="00712ACC">
        <w:rPr>
          <w:sz w:val="26"/>
        </w:rPr>
        <w:sym w:font="Symbol" w:char="F0AA"/>
      </w:r>
      <w:r w:rsidRPr="00712ACC">
        <w:t>).</w:t>
      </w:r>
    </w:p>
    <w:p w:rsidR="009D3E7F" w:rsidRPr="00712ACC" w:rsidRDefault="009D3E7F" w:rsidP="009C0B5A">
      <w:pPr>
        <w:spacing w:before="0" w:after="0"/>
        <w:rPr>
          <w:rFonts w:cs="Comic Sans MS"/>
        </w:rPr>
      </w:pPr>
    </w:p>
    <w:p w:rsidR="00A71959" w:rsidRPr="00712ACC" w:rsidRDefault="00A71959" w:rsidP="009C0B5A">
      <w:pPr>
        <w:pStyle w:val="Brdtekst"/>
        <w:spacing w:before="0" w:after="0"/>
        <w:ind w:right="0"/>
      </w:pPr>
      <w:r w:rsidRPr="00712ACC">
        <w:t>1</w:t>
      </w:r>
      <w:r w:rsidR="000E3CE1" w:rsidRPr="00712ACC">
        <w:rPr>
          <w:sz w:val="26"/>
        </w:rPr>
        <w:sym w:font="Symbol" w:char="F0AA"/>
      </w:r>
      <w:r w:rsidRPr="00712ACC">
        <w:rPr>
          <w:color w:val="FF0000"/>
        </w:rPr>
        <w:t xml:space="preserve"> </w:t>
      </w:r>
      <w:r w:rsidRPr="00712ACC">
        <w:t>-</w:t>
      </w:r>
      <w:r w:rsidRPr="00712ACC">
        <w:rPr>
          <w:color w:val="FF0000"/>
        </w:rPr>
        <w:t xml:space="preserve"> </w:t>
      </w:r>
      <w:r w:rsidRPr="00712ACC">
        <w:t>3</w:t>
      </w:r>
      <w:r w:rsidR="000E3CE1" w:rsidRPr="00712ACC">
        <w:rPr>
          <w:sz w:val="26"/>
        </w:rPr>
        <w:sym w:font="Symbol" w:char="F0AA"/>
      </w:r>
      <w:r w:rsidRPr="00712ACC">
        <w:rPr>
          <w:color w:val="FF0000"/>
        </w:rPr>
        <w:t xml:space="preserve"> </w:t>
      </w:r>
      <w:r w:rsidRPr="00712ACC">
        <w:t>er SPERR med 4</w:t>
      </w:r>
      <w:r w:rsidR="000E3CE1" w:rsidRPr="00712ACC">
        <w:rPr>
          <w:sz w:val="26"/>
        </w:rPr>
        <w:sym w:font="Symbol" w:char="F0AA"/>
      </w:r>
      <w:r w:rsidRPr="00712ACC">
        <w:t xml:space="preserve"> og SUBMIN (3-6HP). Hvis man ikke benytter </w:t>
      </w:r>
      <w:r w:rsidR="00C94E2D" w:rsidRPr="00712ACC">
        <w:t xml:space="preserve">første </w:t>
      </w:r>
      <w:r w:rsidRPr="00712ACC">
        <w:t>anledning til å melde 2</w:t>
      </w:r>
      <w:r w:rsidR="000E3CE1" w:rsidRPr="00712ACC">
        <w:rPr>
          <w:color w:val="FF0000"/>
          <w:sz w:val="26"/>
        </w:rPr>
        <w:sym w:font="Symbol" w:char="F0A9"/>
      </w:r>
      <w:r w:rsidRPr="00712ACC">
        <w:t>/</w:t>
      </w:r>
      <w:r w:rsidR="000E3CE1" w:rsidRPr="00712ACC">
        <w:rPr>
          <w:sz w:val="26"/>
        </w:rPr>
        <w:sym w:font="Symbol" w:char="F0AA"/>
      </w:r>
      <w:r w:rsidR="00C94E2D" w:rsidRPr="00712ACC">
        <w:t>/</w:t>
      </w:r>
      <w:r w:rsidRPr="00712ACC">
        <w:t>NT/3</w:t>
      </w:r>
      <w:r w:rsidR="000E3CE1" w:rsidRPr="00712ACC">
        <w:rPr>
          <w:sz w:val="26"/>
        </w:rPr>
        <w:sym w:font="Symbol" w:char="F0A7"/>
      </w:r>
      <w:r w:rsidR="00853608" w:rsidRPr="00712ACC">
        <w:t>/</w:t>
      </w:r>
      <w:r w:rsidR="000E3CE1" w:rsidRPr="00712ACC">
        <w:rPr>
          <w:color w:val="FF0000"/>
          <w:sz w:val="26"/>
        </w:rPr>
        <w:sym w:font="Symbol" w:char="F0A8"/>
      </w:r>
      <w:r w:rsidR="00853608" w:rsidRPr="00712ACC">
        <w:t>/</w:t>
      </w:r>
      <w:r w:rsidR="000E3CE1" w:rsidRPr="00712ACC">
        <w:rPr>
          <w:color w:val="FF0000"/>
          <w:sz w:val="26"/>
        </w:rPr>
        <w:sym w:font="Symbol" w:char="F0A9"/>
      </w:r>
      <w:r w:rsidR="00853608" w:rsidRPr="00712ACC">
        <w:t>/</w:t>
      </w:r>
      <w:r w:rsidR="000E3CE1" w:rsidRPr="00712ACC">
        <w:rPr>
          <w:sz w:val="26"/>
        </w:rPr>
        <w:sym w:font="Symbol" w:char="F0AA"/>
      </w:r>
      <w:r w:rsidR="00C94E2D" w:rsidRPr="00712ACC">
        <w:rPr>
          <w:sz w:val="26"/>
        </w:rPr>
        <w:t xml:space="preserve"> </w:t>
      </w:r>
      <w:r w:rsidR="00C94E2D" w:rsidRPr="00712ACC">
        <w:t>(</w:t>
      </w:r>
      <w:r w:rsidR="00134539" w:rsidRPr="00712ACC">
        <w:rPr>
          <w:color w:val="FF0000"/>
        </w:rPr>
        <w:t>PRI</w:t>
      </w:r>
      <w:r w:rsidR="00C94E2D" w:rsidRPr="00712ACC">
        <w:t>)</w:t>
      </w:r>
      <w:r w:rsidRPr="00712ACC">
        <w:t>, har man benektet å ha flere enn dobbel</w:t>
      </w:r>
      <w:r w:rsidR="00C94E2D" w:rsidRPr="00712ACC">
        <w:t xml:space="preserve"> </w:t>
      </w:r>
      <w:r w:rsidR="000E3CE1" w:rsidRPr="00712ACC">
        <w:rPr>
          <w:sz w:val="26"/>
        </w:rPr>
        <w:sym w:font="Symbol" w:char="F0AA"/>
      </w:r>
      <w:r w:rsidRPr="00712ACC">
        <w:t>.</w:t>
      </w:r>
      <w:r w:rsidR="00422669" w:rsidRPr="00712ACC">
        <w:t xml:space="preserve"> </w:t>
      </w:r>
      <w:r w:rsidR="009D3E7F" w:rsidRPr="00712ACC">
        <w:t>(</w:t>
      </w:r>
      <w:r w:rsidR="00422669" w:rsidRPr="00712ACC">
        <w:t>Unntak: 1</w:t>
      </w:r>
      <w:r w:rsidR="00422669" w:rsidRPr="00712ACC">
        <w:rPr>
          <w:sz w:val="26"/>
        </w:rPr>
        <w:sym w:font="Symbol" w:char="F0AA"/>
      </w:r>
      <w:r w:rsidR="00422669" w:rsidRPr="00712ACC">
        <w:t>-2</w:t>
      </w:r>
      <w:r w:rsidR="00422669" w:rsidRPr="00712ACC">
        <w:rPr>
          <w:color w:val="FF0000"/>
          <w:sz w:val="26"/>
        </w:rPr>
        <w:sym w:font="Symbol" w:char="F0A8"/>
      </w:r>
      <w:r w:rsidR="00422669" w:rsidRPr="00712ACC">
        <w:t>-2</w:t>
      </w:r>
      <w:r w:rsidR="00422669" w:rsidRPr="00712ACC">
        <w:rPr>
          <w:color w:val="FF0000"/>
          <w:sz w:val="26"/>
        </w:rPr>
        <w:sym w:font="Symbol" w:char="F0A9"/>
      </w:r>
      <w:r w:rsidR="00422669" w:rsidRPr="00712ACC">
        <w:t>-3</w:t>
      </w:r>
      <w:r w:rsidR="00422669" w:rsidRPr="00712ACC">
        <w:rPr>
          <w:sz w:val="26"/>
        </w:rPr>
        <w:sym w:font="Symbol" w:char="F0AA"/>
      </w:r>
      <w:r w:rsidR="00422669" w:rsidRPr="00712ACC">
        <w:t>(INV)/4</w:t>
      </w:r>
      <w:r w:rsidR="00422669" w:rsidRPr="00712ACC">
        <w:rPr>
          <w:sz w:val="26"/>
        </w:rPr>
        <w:sym w:font="Symbol" w:char="F0AA"/>
      </w:r>
      <w:r w:rsidR="00422669" w:rsidRPr="00712ACC">
        <w:t xml:space="preserve"> som viser 5</w:t>
      </w:r>
      <w:r w:rsidR="001F0827" w:rsidRPr="00712ACC">
        <w:t>+</w:t>
      </w:r>
      <w:r w:rsidR="00422669" w:rsidRPr="00712ACC">
        <w:rPr>
          <w:color w:val="FF0000"/>
          <w:sz w:val="26"/>
        </w:rPr>
        <w:sym w:font="Symbol" w:char="F0A9"/>
      </w:r>
      <w:r w:rsidR="00422669" w:rsidRPr="00712ACC">
        <w:t xml:space="preserve"> og 3</w:t>
      </w:r>
      <w:r w:rsidR="00422669" w:rsidRPr="00712ACC">
        <w:rPr>
          <w:sz w:val="26"/>
        </w:rPr>
        <w:sym w:font="Symbol" w:char="F0AA"/>
      </w:r>
      <w:r w:rsidR="00422669" w:rsidRPr="00712ACC">
        <w:t>.</w:t>
      </w:r>
      <w:r w:rsidR="009D3E7F" w:rsidRPr="00712ACC">
        <w:t>)</w:t>
      </w:r>
    </w:p>
    <w:p w:rsidR="007513AF" w:rsidRDefault="007513AF" w:rsidP="009C0B5A">
      <w:pPr>
        <w:pStyle w:val="Brdtekst"/>
        <w:spacing w:before="0" w:after="0"/>
        <w:ind w:right="0"/>
      </w:pPr>
    </w:p>
    <w:p w:rsidR="009E7F15" w:rsidRDefault="00A71959" w:rsidP="009C0B5A">
      <w:pPr>
        <w:pStyle w:val="Brdtekst"/>
        <w:spacing w:before="0" w:after="0"/>
        <w:ind w:right="0"/>
      </w:pPr>
      <w:r w:rsidRPr="00712ACC">
        <w:t xml:space="preserve">De </w:t>
      </w:r>
      <w:r w:rsidRPr="00712ACC">
        <w:rPr>
          <w:color w:val="FF0000"/>
        </w:rPr>
        <w:t xml:space="preserve">samme prinsipper </w:t>
      </w:r>
      <w:r w:rsidRPr="00712ACC">
        <w:t xml:space="preserve">gjelder </w:t>
      </w:r>
      <w:r w:rsidR="00FD3DB9" w:rsidRPr="00712ACC">
        <w:t xml:space="preserve">i svarene </w:t>
      </w:r>
      <w:r w:rsidRPr="00712ACC">
        <w:t xml:space="preserve">som </w:t>
      </w:r>
      <w:r w:rsidR="009D3E7F" w:rsidRPr="00712ACC">
        <w:t>etter</w:t>
      </w:r>
      <w:r w:rsidRPr="00712ACC">
        <w:t xml:space="preserve"> åpning 1</w:t>
      </w:r>
      <w:r w:rsidR="000E3CE1" w:rsidRPr="00712ACC">
        <w:rPr>
          <w:color w:val="FF0000"/>
          <w:sz w:val="26"/>
        </w:rPr>
        <w:sym w:font="Symbol" w:char="F0A9"/>
      </w:r>
      <w:r w:rsidRPr="00712ACC">
        <w:t xml:space="preserve">. </w:t>
      </w:r>
      <w:r w:rsidR="00422669" w:rsidRPr="00712ACC">
        <w:t xml:space="preserve">Det eneste </w:t>
      </w:r>
      <w:r w:rsidR="00422669" w:rsidRPr="00712ACC">
        <w:rPr>
          <w:color w:val="FF0000"/>
        </w:rPr>
        <w:t>u</w:t>
      </w:r>
      <w:r w:rsidRPr="00712ACC">
        <w:rPr>
          <w:color w:val="FF0000"/>
        </w:rPr>
        <w:t>nntaket</w:t>
      </w:r>
      <w:r w:rsidRPr="00712ACC">
        <w:t xml:space="preserve"> er svaret 2</w:t>
      </w:r>
      <w:r w:rsidR="000E3CE1" w:rsidRPr="00712ACC">
        <w:rPr>
          <w:color w:val="FF0000"/>
          <w:sz w:val="26"/>
        </w:rPr>
        <w:sym w:font="Symbol" w:char="F0A8"/>
      </w:r>
      <w:r w:rsidRPr="00712ACC">
        <w:t xml:space="preserve"> (</w:t>
      </w:r>
      <w:r w:rsidR="00FD3DB9" w:rsidRPr="00712ACC">
        <w:rPr>
          <w:color w:val="FF0000"/>
        </w:rPr>
        <w:t>PRI 2</w:t>
      </w:r>
      <w:r w:rsidR="00FD3DB9" w:rsidRPr="00712ACC">
        <w:t xml:space="preserve">), som er </w:t>
      </w:r>
      <w:r w:rsidR="009D3E7F" w:rsidRPr="00712ACC">
        <w:t xml:space="preserve">betinget </w:t>
      </w:r>
      <w:r w:rsidRPr="00712ACC">
        <w:t>overføring</w:t>
      </w:r>
      <w:r w:rsidR="009D3E7F" w:rsidRPr="00712ACC">
        <w:t xml:space="preserve"> til 2</w:t>
      </w:r>
      <w:r w:rsidR="009D3E7F" w:rsidRPr="00712ACC">
        <w:rPr>
          <w:color w:val="FF0000"/>
          <w:sz w:val="26"/>
        </w:rPr>
        <w:sym w:font="Symbol" w:char="F0A9"/>
      </w:r>
      <w:r w:rsidRPr="00712ACC">
        <w:t xml:space="preserve">), som </w:t>
      </w:r>
      <w:r w:rsidRPr="00712ACC">
        <w:rPr>
          <w:color w:val="FF0000"/>
        </w:rPr>
        <w:t>alltid</w:t>
      </w:r>
      <w:r w:rsidRPr="00712ACC">
        <w:t xml:space="preserve"> viser minst 4</w:t>
      </w:r>
      <w:r w:rsidR="000E3CE1" w:rsidRPr="00712ACC">
        <w:rPr>
          <w:color w:val="FF0000"/>
          <w:sz w:val="26"/>
        </w:rPr>
        <w:sym w:font="Symbol" w:char="F0A9"/>
      </w:r>
      <w:r w:rsidRPr="00712ACC">
        <w:t xml:space="preserve">. Hvis SH </w:t>
      </w:r>
      <w:r w:rsidRPr="00712ACC">
        <w:rPr>
          <w:color w:val="FF0000"/>
        </w:rPr>
        <w:t>ikke</w:t>
      </w:r>
      <w:r w:rsidRPr="00712ACC">
        <w:t xml:space="preserve"> melder 2</w:t>
      </w:r>
      <w:r w:rsidR="000E3CE1" w:rsidRPr="00712ACC">
        <w:rPr>
          <w:color w:val="FF0000"/>
          <w:sz w:val="26"/>
        </w:rPr>
        <w:sym w:font="Symbol" w:char="F0A8"/>
      </w:r>
      <w:r w:rsidRPr="00712ACC">
        <w:t xml:space="preserve">, så </w:t>
      </w:r>
      <w:r w:rsidR="00202EA8" w:rsidRPr="00712ACC">
        <w:t>benekter</w:t>
      </w:r>
      <w:r w:rsidRPr="00712ACC">
        <w:t xml:space="preserve">er han </w:t>
      </w:r>
      <w:r w:rsidR="00FD3DB9" w:rsidRPr="00712ACC">
        <w:t xml:space="preserve">i prinsippet </w:t>
      </w:r>
      <w:r w:rsidR="00202EA8" w:rsidRPr="00712ACC">
        <w:t>å ha mer enn</w:t>
      </w:r>
      <w:r w:rsidRPr="00712ACC">
        <w:t xml:space="preserve"> max 3</w:t>
      </w:r>
      <w:r w:rsidR="000E3CE1" w:rsidRPr="00712ACC">
        <w:rPr>
          <w:color w:val="FF0000"/>
          <w:sz w:val="26"/>
        </w:rPr>
        <w:sym w:font="Symbol" w:char="F0A9"/>
      </w:r>
      <w:r w:rsidRPr="00712ACC">
        <w:t xml:space="preserve">! </w:t>
      </w:r>
    </w:p>
    <w:p w:rsidR="009E7F15" w:rsidRDefault="009E7F15" w:rsidP="009C0B5A">
      <w:pPr>
        <w:pStyle w:val="Brdtekst"/>
        <w:spacing w:before="0" w:after="0"/>
        <w:ind w:right="0"/>
      </w:pPr>
    </w:p>
    <w:p w:rsidR="00FD3DB9" w:rsidRPr="00712ACC" w:rsidRDefault="00FD3DB9" w:rsidP="009C0B5A">
      <w:pPr>
        <w:pStyle w:val="Brdtekst"/>
        <w:spacing w:before="0" w:after="0"/>
        <w:ind w:right="0"/>
        <w:rPr>
          <w:sz w:val="22"/>
        </w:rPr>
      </w:pPr>
      <w:r w:rsidRPr="00712ACC">
        <w:t>Unntak: Med 4+</w:t>
      </w:r>
      <w:r w:rsidRPr="00712ACC">
        <w:rPr>
          <w:sz w:val="26"/>
        </w:rPr>
        <w:sym w:font="Symbol" w:char="F0AA"/>
      </w:r>
      <w:r w:rsidRPr="00712ACC">
        <w:t xml:space="preserve"> skal SH hoppe (</w:t>
      </w:r>
      <w:r w:rsidRPr="00712ACC">
        <w:rPr>
          <w:color w:val="FF0000"/>
        </w:rPr>
        <w:t>PRI 1</w:t>
      </w:r>
      <w:r w:rsidRPr="00712ACC">
        <w:t>) til 2NT eller høyere. Med 3</w:t>
      </w:r>
      <w:r w:rsidRPr="00712ACC">
        <w:rPr>
          <w:sz w:val="26"/>
        </w:rPr>
        <w:sym w:font="Symbol" w:char="F0AA"/>
      </w:r>
      <w:r w:rsidRPr="00712ACC">
        <w:t xml:space="preserve"> kan SH imidlertid velge å vise en 5+</w:t>
      </w:r>
      <w:r w:rsidRPr="00712ACC">
        <w:rPr>
          <w:color w:val="FF0000"/>
          <w:sz w:val="26"/>
        </w:rPr>
        <w:sym w:font="Symbol" w:char="F0A9"/>
      </w:r>
      <w:r w:rsidRPr="00712ACC">
        <w:t xml:space="preserve"> før han viser </w:t>
      </w:r>
      <w:r w:rsidRPr="00712ACC">
        <w:rPr>
          <w:sz w:val="26"/>
        </w:rPr>
        <w:sym w:font="Symbol" w:char="F0AA"/>
      </w:r>
      <w:r w:rsidRPr="00712ACC">
        <w:t>-støtte</w:t>
      </w:r>
      <w:r w:rsidR="009E7F15">
        <w:t xml:space="preserve"> hvis han har minst 7HFP</w:t>
      </w:r>
      <w:r w:rsidRPr="00712ACC">
        <w:t>.</w:t>
      </w:r>
      <w:r w:rsidR="001F0827" w:rsidRPr="00712ACC">
        <w:t xml:space="preserve"> Meldingsforløpet 1</w:t>
      </w:r>
      <w:r w:rsidR="001F0827" w:rsidRPr="00712ACC">
        <w:rPr>
          <w:sz w:val="26"/>
        </w:rPr>
        <w:sym w:font="Symbol" w:char="F0AA"/>
      </w:r>
      <w:r w:rsidR="001F0827" w:rsidRPr="00712ACC">
        <w:t xml:space="preserve"> - 2</w:t>
      </w:r>
      <w:r w:rsidR="001F0827" w:rsidRPr="00712ACC">
        <w:rPr>
          <w:color w:val="FF0000"/>
          <w:sz w:val="26"/>
        </w:rPr>
        <w:sym w:font="Symbol" w:char="F0A8"/>
      </w:r>
      <w:r w:rsidR="001F0827" w:rsidRPr="00712ACC">
        <w:t xml:space="preserve"> - 2</w:t>
      </w:r>
      <w:r w:rsidR="001F0827" w:rsidRPr="00712ACC">
        <w:rPr>
          <w:color w:val="FF0000"/>
          <w:sz w:val="26"/>
        </w:rPr>
        <w:sym w:font="Symbol" w:char="F0A9"/>
      </w:r>
      <w:r w:rsidR="001F0827" w:rsidRPr="00712ACC">
        <w:t xml:space="preserve"> - 2</w:t>
      </w:r>
      <w:r w:rsidR="001F0827" w:rsidRPr="00712ACC">
        <w:rPr>
          <w:sz w:val="26"/>
        </w:rPr>
        <w:sym w:font="Symbol" w:char="F0AA"/>
      </w:r>
      <w:r w:rsidR="001F0827" w:rsidRPr="00712ACC">
        <w:t xml:space="preserve"> viser derfor nøyaktig 5+</w:t>
      </w:r>
      <w:r w:rsidR="001F0827" w:rsidRPr="00712ACC">
        <w:rPr>
          <w:color w:val="FF0000"/>
          <w:sz w:val="26"/>
        </w:rPr>
        <w:sym w:font="Symbol" w:char="F0A9"/>
      </w:r>
      <w:r w:rsidR="001F0827" w:rsidRPr="00712ACC">
        <w:t>, 3</w:t>
      </w:r>
      <w:r w:rsidR="001F0827" w:rsidRPr="00712ACC">
        <w:rPr>
          <w:sz w:val="26"/>
        </w:rPr>
        <w:sym w:font="Symbol" w:char="F0AA"/>
      </w:r>
      <w:r w:rsidR="001F0827" w:rsidRPr="00712ACC">
        <w:t xml:space="preserve"> og 7-10HFP, 1</w:t>
      </w:r>
      <w:r w:rsidR="001F0827" w:rsidRPr="00712ACC">
        <w:rPr>
          <w:sz w:val="26"/>
        </w:rPr>
        <w:sym w:font="Symbol" w:char="F0AA"/>
      </w:r>
      <w:r w:rsidR="001F0827" w:rsidRPr="00712ACC">
        <w:t xml:space="preserve"> - 2</w:t>
      </w:r>
      <w:r w:rsidR="001F0827" w:rsidRPr="00712ACC">
        <w:rPr>
          <w:color w:val="FF0000"/>
          <w:sz w:val="26"/>
        </w:rPr>
        <w:sym w:font="Symbol" w:char="F0A8"/>
      </w:r>
      <w:r w:rsidR="001F0827" w:rsidRPr="00712ACC">
        <w:t xml:space="preserve"> - 2</w:t>
      </w:r>
      <w:r w:rsidR="001F0827" w:rsidRPr="00712ACC">
        <w:rPr>
          <w:color w:val="FF0000"/>
          <w:sz w:val="26"/>
        </w:rPr>
        <w:sym w:font="Symbol" w:char="F0A9"/>
      </w:r>
      <w:r w:rsidR="001F0827" w:rsidRPr="00712ACC">
        <w:t xml:space="preserve"> - 3</w:t>
      </w:r>
      <w:r w:rsidR="001F0827" w:rsidRPr="00712ACC">
        <w:rPr>
          <w:sz w:val="26"/>
        </w:rPr>
        <w:sym w:font="Symbol" w:char="F0AA"/>
      </w:r>
      <w:r w:rsidR="001F0827" w:rsidRPr="00712ACC">
        <w:t xml:space="preserve"> viser 5+</w:t>
      </w:r>
      <w:r w:rsidR="001F0827" w:rsidRPr="00712ACC">
        <w:rPr>
          <w:color w:val="FF0000"/>
          <w:sz w:val="26"/>
        </w:rPr>
        <w:sym w:font="Symbol" w:char="F0A9"/>
      </w:r>
      <w:r w:rsidR="001F0827" w:rsidRPr="00712ACC">
        <w:t>, 3</w:t>
      </w:r>
      <w:r w:rsidR="001F0827" w:rsidRPr="00712ACC">
        <w:rPr>
          <w:sz w:val="26"/>
        </w:rPr>
        <w:sym w:font="Symbol" w:char="F0AA"/>
      </w:r>
      <w:r w:rsidR="001F0827" w:rsidRPr="00712ACC">
        <w:t xml:space="preserve"> og 11-13HFP og 1</w:t>
      </w:r>
      <w:r w:rsidR="001F0827" w:rsidRPr="00712ACC">
        <w:rPr>
          <w:sz w:val="26"/>
        </w:rPr>
        <w:sym w:font="Symbol" w:char="F0AA"/>
      </w:r>
      <w:r w:rsidR="001F0827" w:rsidRPr="00712ACC">
        <w:t xml:space="preserve"> - 2</w:t>
      </w:r>
      <w:r w:rsidR="001F0827" w:rsidRPr="00712ACC">
        <w:rPr>
          <w:color w:val="FF0000"/>
          <w:sz w:val="26"/>
        </w:rPr>
        <w:sym w:font="Symbol" w:char="F0A8"/>
      </w:r>
      <w:r w:rsidR="001F0827" w:rsidRPr="00712ACC">
        <w:t xml:space="preserve"> - 2</w:t>
      </w:r>
      <w:r w:rsidR="001F0827" w:rsidRPr="00712ACC">
        <w:rPr>
          <w:color w:val="FF0000"/>
          <w:sz w:val="26"/>
        </w:rPr>
        <w:sym w:font="Symbol" w:char="F0A9"/>
      </w:r>
      <w:r w:rsidR="001F0827" w:rsidRPr="00712ACC">
        <w:t xml:space="preserve"> - 4</w:t>
      </w:r>
      <w:r w:rsidR="001F0827" w:rsidRPr="00712ACC">
        <w:rPr>
          <w:sz w:val="26"/>
        </w:rPr>
        <w:sym w:font="Symbol" w:char="F0AA"/>
      </w:r>
      <w:r w:rsidR="001F0827" w:rsidRPr="00712ACC">
        <w:t xml:space="preserve"> viser 5+</w:t>
      </w:r>
      <w:r w:rsidR="001F0827" w:rsidRPr="00712ACC">
        <w:rPr>
          <w:color w:val="FF0000"/>
          <w:sz w:val="26"/>
        </w:rPr>
        <w:sym w:font="Symbol" w:char="F0A9"/>
      </w:r>
      <w:r w:rsidR="001F0827" w:rsidRPr="00712ACC">
        <w:t>, 3</w:t>
      </w:r>
      <w:r w:rsidR="001F0827" w:rsidRPr="00712ACC">
        <w:rPr>
          <w:sz w:val="26"/>
        </w:rPr>
        <w:sym w:font="Symbol" w:char="F0AA"/>
      </w:r>
      <w:r w:rsidR="001F0827" w:rsidRPr="00712ACC">
        <w:t xml:space="preserve"> og 14+HFP. Alle de tre siste viser dobbelt tilpasning. 1</w:t>
      </w:r>
      <w:r w:rsidR="001F0827" w:rsidRPr="00712ACC">
        <w:rPr>
          <w:sz w:val="26"/>
        </w:rPr>
        <w:sym w:font="Symbol" w:char="F0AA"/>
      </w:r>
      <w:r w:rsidR="001F0827" w:rsidRPr="00712ACC">
        <w:t xml:space="preserve"> - 2</w:t>
      </w:r>
      <w:r w:rsidR="001F0827" w:rsidRPr="00712ACC">
        <w:rPr>
          <w:color w:val="FF0000"/>
          <w:sz w:val="26"/>
        </w:rPr>
        <w:sym w:font="Symbol" w:char="F0A8"/>
      </w:r>
      <w:r w:rsidR="001F0827" w:rsidRPr="00712ACC">
        <w:t xml:space="preserve"> - 2</w:t>
      </w:r>
      <w:r w:rsidR="001F0827" w:rsidRPr="00712ACC">
        <w:rPr>
          <w:color w:val="FF0000"/>
          <w:sz w:val="26"/>
        </w:rPr>
        <w:sym w:font="Symbol" w:char="F0A9"/>
      </w:r>
      <w:r w:rsidR="001F0827" w:rsidRPr="00712ACC">
        <w:t xml:space="preserve"> - 3</w:t>
      </w:r>
      <w:r w:rsidR="001F0827" w:rsidRPr="00712ACC">
        <w:rPr>
          <w:color w:val="FF0000"/>
          <w:sz w:val="26"/>
        </w:rPr>
        <w:sym w:font="Symbol" w:char="F0A9"/>
      </w:r>
      <w:r w:rsidR="001F0827" w:rsidRPr="00712ACC">
        <w:t xml:space="preserve"> viser 5+</w:t>
      </w:r>
      <w:r w:rsidR="001F0827" w:rsidRPr="00712ACC">
        <w:rPr>
          <w:color w:val="FF0000"/>
          <w:sz w:val="26"/>
        </w:rPr>
        <w:sym w:font="Symbol" w:char="F0A9"/>
      </w:r>
      <w:r w:rsidR="001F0827" w:rsidRPr="00712ACC">
        <w:t>, max 2</w:t>
      </w:r>
      <w:r w:rsidR="001F0827" w:rsidRPr="00712ACC">
        <w:rPr>
          <w:sz w:val="26"/>
        </w:rPr>
        <w:sym w:font="Symbol" w:char="F0AA"/>
      </w:r>
      <w:r w:rsidR="001F0827" w:rsidRPr="00712ACC">
        <w:t xml:space="preserve"> og 11-13HFP og 1</w:t>
      </w:r>
      <w:r w:rsidR="001F0827" w:rsidRPr="00712ACC">
        <w:rPr>
          <w:sz w:val="26"/>
        </w:rPr>
        <w:sym w:font="Symbol" w:char="F0AA"/>
      </w:r>
      <w:r w:rsidR="001F0827" w:rsidRPr="00712ACC">
        <w:t xml:space="preserve"> - 2</w:t>
      </w:r>
      <w:r w:rsidR="001F0827" w:rsidRPr="00712ACC">
        <w:rPr>
          <w:color w:val="FF0000"/>
          <w:sz w:val="26"/>
        </w:rPr>
        <w:sym w:font="Symbol" w:char="F0A8"/>
      </w:r>
      <w:r w:rsidR="001F0827" w:rsidRPr="00712ACC">
        <w:t xml:space="preserve"> - 2</w:t>
      </w:r>
      <w:r w:rsidR="001F0827" w:rsidRPr="00712ACC">
        <w:rPr>
          <w:color w:val="FF0000"/>
          <w:sz w:val="26"/>
        </w:rPr>
        <w:sym w:font="Symbol" w:char="F0A9"/>
      </w:r>
      <w:r w:rsidR="001F0827" w:rsidRPr="00712ACC">
        <w:t xml:space="preserve"> - 4</w:t>
      </w:r>
      <w:r w:rsidR="001F0827" w:rsidRPr="00712ACC">
        <w:rPr>
          <w:color w:val="FF0000"/>
          <w:sz w:val="26"/>
        </w:rPr>
        <w:sym w:font="Symbol" w:char="F0A9"/>
      </w:r>
      <w:r w:rsidR="001F0827" w:rsidRPr="00712ACC">
        <w:t xml:space="preserve"> viser 5+</w:t>
      </w:r>
      <w:r w:rsidR="001F0827" w:rsidRPr="00712ACC">
        <w:rPr>
          <w:color w:val="FF0000"/>
          <w:sz w:val="26"/>
        </w:rPr>
        <w:sym w:font="Symbol" w:char="F0A9"/>
      </w:r>
      <w:r w:rsidR="001F0827" w:rsidRPr="00712ACC">
        <w:t>, max 2</w:t>
      </w:r>
      <w:r w:rsidR="001F0827" w:rsidRPr="00712ACC">
        <w:rPr>
          <w:sz w:val="26"/>
        </w:rPr>
        <w:sym w:font="Symbol" w:char="F0AA"/>
      </w:r>
      <w:r w:rsidR="001F0827" w:rsidRPr="00712ACC">
        <w:t xml:space="preserve"> og 14+HFP.</w:t>
      </w:r>
    </w:p>
    <w:p w:rsidR="009E7F15" w:rsidRDefault="009E7F15" w:rsidP="009C0B5A">
      <w:pPr>
        <w:pStyle w:val="Brdtekst"/>
        <w:spacing w:before="0" w:after="0"/>
        <w:ind w:right="0"/>
      </w:pPr>
    </w:p>
    <w:p w:rsidR="00042CA1" w:rsidRPr="00712ACC" w:rsidRDefault="00C94E2D" w:rsidP="009C0B5A">
      <w:pPr>
        <w:pStyle w:val="Brdtekst"/>
        <w:spacing w:before="0" w:after="0"/>
        <w:ind w:right="0"/>
      </w:pPr>
      <w:r w:rsidRPr="00712ACC">
        <w:t>På 2</w:t>
      </w:r>
      <w:r w:rsidRPr="00712ACC">
        <w:rPr>
          <w:color w:val="FF0000"/>
          <w:sz w:val="26"/>
        </w:rPr>
        <w:sym w:font="Symbol" w:char="F0A8"/>
      </w:r>
      <w:r w:rsidRPr="00712ACC">
        <w:t xml:space="preserve"> skal ÅH </w:t>
      </w:r>
      <w:r w:rsidR="00202EA8" w:rsidRPr="00712ACC">
        <w:t>«kvittere» med</w:t>
      </w:r>
      <w:r w:rsidRPr="00712ACC">
        <w:t xml:space="preserve"> 2</w:t>
      </w:r>
      <w:r w:rsidRPr="00712ACC">
        <w:rPr>
          <w:color w:val="FF0000"/>
          <w:sz w:val="26"/>
        </w:rPr>
        <w:sym w:font="Symbol" w:char="F0A9"/>
      </w:r>
      <w:r w:rsidRPr="00712ACC">
        <w:t xml:space="preserve"> </w:t>
      </w:r>
      <w:r w:rsidR="00202EA8" w:rsidRPr="00712ACC">
        <w:t>som viser</w:t>
      </w:r>
      <w:r w:rsidRPr="00712ACC">
        <w:t xml:space="preserve"> 3+</w:t>
      </w:r>
      <w:r w:rsidRPr="00712ACC">
        <w:rPr>
          <w:color w:val="FF0000"/>
          <w:sz w:val="26"/>
        </w:rPr>
        <w:sym w:font="Symbol" w:char="F0A9"/>
      </w:r>
      <w:r w:rsidRPr="00712ACC">
        <w:t xml:space="preserve"> (</w:t>
      </w:r>
      <w:r w:rsidR="00134539" w:rsidRPr="00712ACC">
        <w:rPr>
          <w:color w:val="FF0000"/>
        </w:rPr>
        <w:t>PRI</w:t>
      </w:r>
      <w:r w:rsidRPr="00712ACC">
        <w:t xml:space="preserve">). Har han dårligere </w:t>
      </w:r>
      <w:r w:rsidRPr="00712ACC">
        <w:rPr>
          <w:color w:val="FF0000"/>
          <w:sz w:val="26"/>
        </w:rPr>
        <w:sym w:font="Symbol" w:char="F0A9"/>
      </w:r>
      <w:r w:rsidRPr="00712ACC">
        <w:t>-støtte, skal han si 2</w:t>
      </w:r>
      <w:r w:rsidRPr="00712ACC">
        <w:rPr>
          <w:sz w:val="26"/>
        </w:rPr>
        <w:sym w:font="Symbol" w:char="F0AA"/>
      </w:r>
      <w:r w:rsidRPr="00712ACC">
        <w:t xml:space="preserve"> som NF</w:t>
      </w:r>
      <w:r w:rsidR="00202EA8" w:rsidRPr="00712ACC">
        <w:t xml:space="preserve"> (nødmelding som ikke viser noe mer enn de 5</w:t>
      </w:r>
      <w:r w:rsidR="00202EA8" w:rsidRPr="00712ACC">
        <w:rPr>
          <w:sz w:val="26"/>
        </w:rPr>
        <w:sym w:font="Symbol" w:char="F0AA"/>
      </w:r>
      <w:r w:rsidR="00202EA8" w:rsidRPr="00712ACC">
        <w:t xml:space="preserve"> som han allerede har vist</w:t>
      </w:r>
      <w:r w:rsidR="001F0827" w:rsidRPr="00712ACC">
        <w:t xml:space="preserve"> (11-14HP)</w:t>
      </w:r>
      <w:r w:rsidR="00202EA8" w:rsidRPr="00712ACC">
        <w:t>)</w:t>
      </w:r>
      <w:r w:rsidR="003A1521" w:rsidRPr="00712ACC">
        <w:t>,</w:t>
      </w:r>
      <w:r w:rsidRPr="00712ACC">
        <w:t xml:space="preserve"> mens alt annet er GF. </w:t>
      </w:r>
    </w:p>
    <w:p w:rsidR="00202EA8" w:rsidRPr="00712ACC" w:rsidRDefault="00202EA8" w:rsidP="009C0B5A">
      <w:pPr>
        <w:spacing w:before="0" w:after="0"/>
      </w:pPr>
    </w:p>
    <w:p w:rsidR="00202EA8" w:rsidRPr="00712ACC" w:rsidRDefault="00CF67E7" w:rsidP="009C0B5A">
      <w:pPr>
        <w:pStyle w:val="Brdtekst"/>
        <w:spacing w:before="0" w:after="0"/>
        <w:ind w:right="0"/>
      </w:pPr>
      <w:r w:rsidRPr="00712ACC">
        <w:rPr>
          <w:color w:val="FF0000"/>
        </w:rPr>
        <w:t>NB</w:t>
      </w:r>
      <w:r w:rsidR="00A71959" w:rsidRPr="00712ACC">
        <w:rPr>
          <w:color w:val="FF0000"/>
        </w:rPr>
        <w:t xml:space="preserve">1: </w:t>
      </w:r>
      <w:r w:rsidR="00A71959" w:rsidRPr="00712ACC">
        <w:t xml:space="preserve">Det kan være «conflicts of interests» her, så </w:t>
      </w:r>
      <w:r w:rsidR="00202EA8" w:rsidRPr="00712ACC">
        <w:t>når</w:t>
      </w:r>
      <w:r w:rsidR="00A71959" w:rsidRPr="00712ACC">
        <w:t xml:space="preserve"> SH velger en </w:t>
      </w:r>
      <w:r w:rsidR="00202EA8" w:rsidRPr="00712ACC">
        <w:rPr>
          <w:color w:val="FF0000"/>
        </w:rPr>
        <w:t>PRI</w:t>
      </w:r>
      <w:r w:rsidR="00A71959" w:rsidRPr="00712ACC">
        <w:t xml:space="preserve"> melding som viser </w:t>
      </w:r>
      <w:r w:rsidR="00563A03" w:rsidRPr="00712ACC">
        <w:t xml:space="preserve">3- eller </w:t>
      </w:r>
      <w:r w:rsidR="00A71959" w:rsidRPr="00712ACC">
        <w:t xml:space="preserve">4-korts </w:t>
      </w:r>
      <w:r w:rsidR="000E3CE1" w:rsidRPr="00712ACC">
        <w:rPr>
          <w:sz w:val="26"/>
        </w:rPr>
        <w:sym w:font="Symbol" w:char="F0AA"/>
      </w:r>
      <w:r w:rsidR="00A71959" w:rsidRPr="00712ACC">
        <w:t>-støtte direkte (</w:t>
      </w:r>
      <w:r w:rsidR="00563A03" w:rsidRPr="00712ACC">
        <w:t>2</w:t>
      </w:r>
      <w:r w:rsidR="00563A03" w:rsidRPr="00712ACC">
        <w:rPr>
          <w:color w:val="FF0000"/>
          <w:szCs w:val="24"/>
        </w:rPr>
        <w:sym w:font="Symbol" w:char="F0A9"/>
      </w:r>
      <w:r w:rsidR="00563A03" w:rsidRPr="00712ACC">
        <w:t>/2</w:t>
      </w:r>
      <w:r w:rsidR="00563A03" w:rsidRPr="00712ACC">
        <w:rPr>
          <w:szCs w:val="24"/>
        </w:rPr>
        <w:sym w:font="Symbol" w:char="F0AA"/>
      </w:r>
      <w:r w:rsidR="00563A03" w:rsidRPr="00712ACC">
        <w:t xml:space="preserve"> eller </w:t>
      </w:r>
      <w:r w:rsidR="00A71959" w:rsidRPr="00712ACC">
        <w:t>strukturhopp), kan han</w:t>
      </w:r>
      <w:r w:rsidR="00202EA8" w:rsidRPr="00712ACC">
        <w:t xml:space="preserve"> i prinsippet</w:t>
      </w:r>
      <w:r w:rsidR="00A71959" w:rsidRPr="00712ACC">
        <w:t xml:space="preserve"> fremdeles sitte med </w:t>
      </w:r>
      <w:r w:rsidR="00C94E2D" w:rsidRPr="00712ACC">
        <w:t xml:space="preserve">både </w:t>
      </w:r>
      <w:r w:rsidR="00A71959" w:rsidRPr="00712ACC">
        <w:t>4-</w:t>
      </w:r>
      <w:r w:rsidR="00C94E2D" w:rsidRPr="00712ACC">
        <w:t xml:space="preserve"> og 5-</w:t>
      </w:r>
      <w:r w:rsidR="00A71959" w:rsidRPr="00712ACC">
        <w:t>korts</w:t>
      </w:r>
      <w:r w:rsidR="00563A03" w:rsidRPr="00712ACC">
        <w:t xml:space="preserve"> </w:t>
      </w:r>
      <w:r w:rsidR="000E3CE1" w:rsidRPr="00712ACC">
        <w:rPr>
          <w:color w:val="FF0000"/>
          <w:sz w:val="26"/>
        </w:rPr>
        <w:sym w:font="Symbol" w:char="F0A9"/>
      </w:r>
      <w:r w:rsidR="00021B90" w:rsidRPr="00712ACC">
        <w:t xml:space="preserve">. </w:t>
      </w:r>
    </w:p>
    <w:p w:rsidR="007513AF" w:rsidRDefault="007513AF" w:rsidP="009C0B5A">
      <w:pPr>
        <w:pStyle w:val="Brdtekst"/>
        <w:spacing w:before="0" w:after="0"/>
        <w:ind w:right="0"/>
        <w:rPr>
          <w:color w:val="FF0000"/>
        </w:rPr>
      </w:pPr>
    </w:p>
    <w:p w:rsidR="00A71959" w:rsidRDefault="00CF67E7" w:rsidP="009C0B5A">
      <w:pPr>
        <w:pStyle w:val="Brdtekst"/>
        <w:spacing w:before="0" w:after="0"/>
        <w:ind w:right="0"/>
      </w:pPr>
      <w:r w:rsidRPr="00712ACC">
        <w:rPr>
          <w:color w:val="FF0000"/>
        </w:rPr>
        <w:t>NB</w:t>
      </w:r>
      <w:r w:rsidR="00A71959" w:rsidRPr="00712ACC">
        <w:rPr>
          <w:color w:val="FF0000"/>
        </w:rPr>
        <w:t xml:space="preserve">2: </w:t>
      </w:r>
      <w:r w:rsidR="00C94E2D" w:rsidRPr="00712ACC">
        <w:t>SH</w:t>
      </w:r>
      <w:r w:rsidR="00A71959" w:rsidRPr="00712ACC">
        <w:t xml:space="preserve"> kan </w:t>
      </w:r>
      <w:r w:rsidR="00202EA8" w:rsidRPr="00712ACC">
        <w:t xml:space="preserve">også </w:t>
      </w:r>
      <w:r w:rsidR="00A71959" w:rsidRPr="00712ACC">
        <w:t>ha 4+</w:t>
      </w:r>
      <w:r w:rsidR="000E3CE1" w:rsidRPr="00712ACC">
        <w:rPr>
          <w:color w:val="FF0000"/>
          <w:sz w:val="26"/>
        </w:rPr>
        <w:sym w:font="Symbol" w:char="F0A9"/>
      </w:r>
      <w:r w:rsidR="00A71959" w:rsidRPr="00712ACC">
        <w:t xml:space="preserve"> med </w:t>
      </w:r>
      <w:r w:rsidR="00202EA8" w:rsidRPr="00712ACC">
        <w:t>7-</w:t>
      </w:r>
      <w:r w:rsidR="00C94E2D" w:rsidRPr="00712ACC">
        <w:t>10HP</w:t>
      </w:r>
      <w:r w:rsidR="00A71959" w:rsidRPr="00712ACC">
        <w:t xml:space="preserve"> (</w:t>
      </w:r>
      <w:r w:rsidR="00202EA8" w:rsidRPr="00712ACC">
        <w:t xml:space="preserve">og </w:t>
      </w:r>
      <w:r w:rsidR="00A71959" w:rsidRPr="00712ACC">
        <w:t>melder 1NT eller overfører til 2</w:t>
      </w:r>
      <w:r w:rsidR="000E3CE1" w:rsidRPr="00712ACC">
        <w:rPr>
          <w:color w:val="FF0000"/>
          <w:sz w:val="26"/>
        </w:rPr>
        <w:sym w:font="Symbol" w:char="F0A8"/>
      </w:r>
      <w:r w:rsidR="00A71959" w:rsidRPr="00712ACC">
        <w:t xml:space="preserve"> som han </w:t>
      </w:r>
      <w:r w:rsidR="006E2ADF" w:rsidRPr="00712ACC">
        <w:t>senere passer).</w:t>
      </w:r>
      <w:r w:rsidR="00202EA8" w:rsidRPr="00712ACC">
        <w:t xml:space="preserve"> Poenget er at 2</w:t>
      </w:r>
      <w:r w:rsidR="00202EA8" w:rsidRPr="00712ACC">
        <w:rPr>
          <w:color w:val="FF0000"/>
          <w:sz w:val="26"/>
        </w:rPr>
        <w:sym w:font="Symbol" w:char="F0A8"/>
      </w:r>
      <w:r w:rsidR="00202EA8" w:rsidRPr="00712ACC">
        <w:t xml:space="preserve"> er </w:t>
      </w:r>
      <w:r w:rsidR="001F0827" w:rsidRPr="00712ACC">
        <w:t xml:space="preserve">i prinsippet </w:t>
      </w:r>
      <w:r w:rsidR="00202EA8" w:rsidRPr="00712ACC">
        <w:t>minst INV, og har ikke SH til det, må han finne på andre ting.</w:t>
      </w:r>
    </w:p>
    <w:p w:rsidR="007513AF" w:rsidRPr="00712ACC" w:rsidRDefault="007513AF" w:rsidP="009C0B5A">
      <w:pPr>
        <w:pStyle w:val="Brdtekst"/>
        <w:spacing w:before="0" w:after="0"/>
        <w:ind w:right="0"/>
      </w:pPr>
    </w:p>
    <w:p w:rsidR="001F0827" w:rsidRPr="00712ACC" w:rsidRDefault="001F0827" w:rsidP="007513AF">
      <w:pPr>
        <w:pStyle w:val="Overskrift2"/>
      </w:pPr>
      <w:bookmarkStart w:id="208" w:name="_Toc424903651"/>
      <w:bookmarkStart w:id="209" w:name="_Toc449516958"/>
      <w:r w:rsidRPr="00712ACC">
        <w:t>Etter pass</w:t>
      </w:r>
      <w:bookmarkEnd w:id="208"/>
      <w:r w:rsidRPr="00712ACC">
        <w:t xml:space="preserve"> i åpning</w:t>
      </w:r>
      <w:bookmarkEnd w:id="209"/>
    </w:p>
    <w:p w:rsidR="007513AF" w:rsidRDefault="001F0827" w:rsidP="009C0B5A">
      <w:pPr>
        <w:pStyle w:val="Brdtekst"/>
        <w:spacing w:before="0" w:after="0"/>
        <w:ind w:right="0"/>
      </w:pPr>
      <w:r w:rsidRPr="00712ACC">
        <w:t>Selv om SH har vært i pass først, beholdes likevel alle systemets prinsipper, med mindre motparten har meldt slik at systemet er korrumpert. Forutsetning vil alltid være at SH er begrenset oppad til 10HP. SH kan imidlertid ha 8-10HP og en slik fordeling at han ikke har til åpning, men likevel har til INV. Han kan eksempelvis se en god tilpasning og regne FP med i sin beholdning.</w:t>
      </w:r>
    </w:p>
    <w:p w:rsidR="001F0827" w:rsidRPr="00712ACC" w:rsidRDefault="001F0827" w:rsidP="009C0B5A">
      <w:pPr>
        <w:pStyle w:val="Brdtekst"/>
        <w:spacing w:before="0" w:after="0"/>
        <w:ind w:right="0"/>
      </w:pPr>
      <w:r w:rsidRPr="00712ACC">
        <w:t xml:space="preserve"> </w:t>
      </w:r>
    </w:p>
    <w:p w:rsidR="00563A03" w:rsidRPr="00712ACC" w:rsidRDefault="00563A03" w:rsidP="007513AF">
      <w:pPr>
        <w:pStyle w:val="Overskrift2"/>
        <w:rPr>
          <w:lang w:val="nb-NO"/>
        </w:rPr>
      </w:pPr>
      <w:bookmarkStart w:id="210" w:name="_Toc449516959"/>
      <w:r w:rsidRPr="00712ACC">
        <w:rPr>
          <w:lang w:val="nb-NO"/>
        </w:rPr>
        <w:t xml:space="preserve">SHs </w:t>
      </w:r>
      <w:r w:rsidRPr="007513AF">
        <w:t>meldinger</w:t>
      </w:r>
      <w:r w:rsidRPr="00712ACC">
        <w:rPr>
          <w:lang w:val="nb-NO"/>
        </w:rPr>
        <w:t xml:space="preserve"> etter 1</w:t>
      </w:r>
      <w:r w:rsidRPr="00712ACC">
        <w:rPr>
          <w:sz w:val="32"/>
          <w:lang w:val="nb-NO"/>
        </w:rPr>
        <w:sym w:font="Symbol" w:char="F0AA"/>
      </w:r>
      <w:bookmarkEnd w:id="210"/>
    </w:p>
    <w:p w:rsidR="00A71959" w:rsidRPr="00712ACC" w:rsidRDefault="00A71959" w:rsidP="007513AF">
      <w:pPr>
        <w:pStyle w:val="NormalList"/>
        <w:tabs>
          <w:tab w:val="clear" w:pos="540"/>
          <w:tab w:val="clear" w:pos="720"/>
          <w:tab w:val="clear" w:pos="1260"/>
          <w:tab w:val="clear" w:pos="1440"/>
          <w:tab w:val="left" w:pos="426"/>
        </w:tabs>
        <w:spacing w:before="0" w:after="0"/>
        <w:ind w:left="709" w:hanging="709"/>
      </w:pPr>
      <w:r w:rsidRPr="00712ACC">
        <w:t>1</w:t>
      </w:r>
      <w:r w:rsidR="000E3CE1" w:rsidRPr="00712ACC">
        <w:rPr>
          <w:sz w:val="26"/>
        </w:rPr>
        <w:sym w:font="Symbol" w:char="F0AA"/>
      </w:r>
      <w:r w:rsidR="00557001" w:rsidRPr="00712ACC">
        <w:tab/>
        <w:t>-</w:t>
      </w:r>
      <w:r w:rsidR="00557001" w:rsidRPr="00712ACC">
        <w:tab/>
      </w:r>
      <w:r w:rsidRPr="00712ACC">
        <w:t>?</w:t>
      </w:r>
    </w:p>
    <w:p w:rsidR="00A71959" w:rsidRPr="00712ACC" w:rsidRDefault="007513AF" w:rsidP="007513AF">
      <w:pPr>
        <w:pStyle w:val="NormalList"/>
        <w:tabs>
          <w:tab w:val="clear" w:pos="720"/>
          <w:tab w:val="clear" w:pos="1440"/>
        </w:tabs>
        <w:spacing w:before="0" w:after="0"/>
        <w:ind w:hanging="709"/>
      </w:pPr>
      <w:r w:rsidRPr="00712ACC">
        <w:t>P</w:t>
      </w:r>
      <w:r w:rsidR="00A71959" w:rsidRPr="00712ACC">
        <w:t>ass</w:t>
      </w:r>
      <w:r>
        <w:tab/>
      </w:r>
      <w:r w:rsidR="00A71959" w:rsidRPr="00712ACC">
        <w:t xml:space="preserve">= </w:t>
      </w:r>
      <w:r w:rsidR="00A62BAD" w:rsidRPr="00712ACC">
        <w:t>0-2HP uansett fordeling eller 3-6</w:t>
      </w:r>
      <w:r w:rsidR="00A71959" w:rsidRPr="00712ACC">
        <w:t>HP</w:t>
      </w:r>
      <w:r w:rsidR="00A62BAD" w:rsidRPr="00712ACC">
        <w:t xml:space="preserve"> med max</w:t>
      </w:r>
      <w:r w:rsidR="00A71959" w:rsidRPr="00712ACC">
        <w:t xml:space="preserve"> dobbel</w:t>
      </w:r>
      <w:r w:rsidR="006E2ADF" w:rsidRPr="00712ACC">
        <w:t xml:space="preserve"> </w:t>
      </w:r>
      <w:r w:rsidR="000E3CE1" w:rsidRPr="00712ACC">
        <w:rPr>
          <w:sz w:val="26"/>
        </w:rPr>
        <w:sym w:font="Symbol" w:char="F0AA"/>
      </w:r>
      <w:r w:rsidR="00A71959" w:rsidRPr="00712ACC">
        <w:t>. NF.</w:t>
      </w:r>
    </w:p>
    <w:p w:rsidR="00A71959" w:rsidRPr="00712ACC" w:rsidRDefault="00A71959" w:rsidP="007513AF">
      <w:pPr>
        <w:pStyle w:val="NormalList"/>
        <w:tabs>
          <w:tab w:val="clear" w:pos="720"/>
          <w:tab w:val="clear" w:pos="1440"/>
        </w:tabs>
        <w:spacing w:before="0" w:after="0"/>
        <w:ind w:hanging="709"/>
      </w:pPr>
      <w:r w:rsidRPr="00712ACC">
        <w:t>1NT</w:t>
      </w:r>
      <w:r w:rsidR="007513AF">
        <w:tab/>
      </w:r>
      <w:r w:rsidRPr="00712ACC">
        <w:t>= 7-10HP</w:t>
      </w:r>
      <w:r w:rsidR="00173D78" w:rsidRPr="00712ACC">
        <w:t xml:space="preserve"> (SEMI/U)BAL</w:t>
      </w:r>
      <w:r w:rsidRPr="00712ACC">
        <w:t>. M</w:t>
      </w:r>
      <w:r w:rsidR="00CF67E7" w:rsidRPr="00712ACC">
        <w:t>ax</w:t>
      </w:r>
      <w:r w:rsidRPr="00712ACC">
        <w:t xml:space="preserve"> dobbel</w:t>
      </w:r>
      <w:r w:rsidR="006E2ADF" w:rsidRPr="00712ACC">
        <w:t xml:space="preserve"> </w:t>
      </w:r>
      <w:r w:rsidR="000E3CE1" w:rsidRPr="00712ACC">
        <w:rPr>
          <w:sz w:val="26"/>
        </w:rPr>
        <w:sym w:font="Symbol" w:char="F0AA"/>
      </w:r>
      <w:r w:rsidRPr="00712ACC">
        <w:t>. NF. Kan inneholde både 4- og 5-korts</w:t>
      </w:r>
      <w:r w:rsidR="006E2ADF" w:rsidRPr="00712ACC">
        <w:t xml:space="preserve"> </w:t>
      </w:r>
      <w:r w:rsidR="000E3CE1" w:rsidRPr="00712ACC">
        <w:rPr>
          <w:color w:val="FF0000"/>
          <w:sz w:val="26"/>
        </w:rPr>
        <w:sym w:font="Symbol" w:char="F0A9"/>
      </w:r>
      <w:r w:rsidRPr="00712ACC">
        <w:t>.</w:t>
      </w:r>
      <w:r w:rsidR="00621C7B" w:rsidRPr="00712ACC">
        <w:t xml:space="preserve"> Se videre utvikling under 1</w:t>
      </w:r>
      <w:r w:rsidR="000E3CE1" w:rsidRPr="00712ACC">
        <w:rPr>
          <w:color w:val="FF0000"/>
          <w:sz w:val="26"/>
        </w:rPr>
        <w:sym w:font="Symbol" w:char="F0A9"/>
      </w:r>
      <w:r w:rsidR="00621C7B" w:rsidRPr="00712ACC">
        <w:t xml:space="preserve"> – 1NT.</w:t>
      </w:r>
    </w:p>
    <w:p w:rsidR="00CA01A3" w:rsidRPr="00712ACC" w:rsidRDefault="00A71959" w:rsidP="007513AF">
      <w:pPr>
        <w:pStyle w:val="NormalList"/>
        <w:tabs>
          <w:tab w:val="clear" w:pos="720"/>
          <w:tab w:val="clear" w:pos="1260"/>
          <w:tab w:val="clear" w:pos="1440"/>
          <w:tab w:val="left" w:pos="1276"/>
        </w:tabs>
        <w:spacing w:before="0" w:after="0"/>
        <w:ind w:hanging="709"/>
      </w:pPr>
      <w:r w:rsidRPr="00712ACC">
        <w:t>2</w:t>
      </w:r>
      <w:r w:rsidR="000E3CE1" w:rsidRPr="00712ACC">
        <w:rPr>
          <w:sz w:val="26"/>
        </w:rPr>
        <w:sym w:font="Symbol" w:char="F0A7"/>
      </w:r>
      <w:r w:rsidR="007513AF">
        <w:rPr>
          <w:sz w:val="26"/>
        </w:rPr>
        <w:tab/>
      </w:r>
      <w:r w:rsidRPr="00712ACC">
        <w:t xml:space="preserve">= </w:t>
      </w:r>
      <w:r w:rsidRPr="00712ACC">
        <w:rPr>
          <w:color w:val="FF0000"/>
        </w:rPr>
        <w:t xml:space="preserve">BUK-overføring </w:t>
      </w:r>
      <w:r w:rsidRPr="00712ACC">
        <w:t>til 2</w:t>
      </w:r>
      <w:r w:rsidR="000E3CE1" w:rsidRPr="00712ACC">
        <w:rPr>
          <w:color w:val="FF0000"/>
          <w:sz w:val="26"/>
        </w:rPr>
        <w:sym w:font="Symbol" w:char="F0A8"/>
      </w:r>
      <w:r w:rsidRPr="00712ACC">
        <w:t xml:space="preserve">. RF. </w:t>
      </w:r>
      <w:r w:rsidR="00173D78" w:rsidRPr="00712ACC">
        <w:t>Se utviklingen under 1</w:t>
      </w:r>
      <w:r w:rsidR="00173D78" w:rsidRPr="00712ACC">
        <w:rPr>
          <w:color w:val="FF0000"/>
          <w:sz w:val="26"/>
        </w:rPr>
        <w:sym w:font="Symbol" w:char="F0A9"/>
      </w:r>
      <w:r w:rsidR="00173D78" w:rsidRPr="00712ACC">
        <w:t>.</w:t>
      </w:r>
    </w:p>
    <w:p w:rsidR="007525D3" w:rsidRPr="00712ACC" w:rsidRDefault="00621C7B" w:rsidP="007513AF">
      <w:pPr>
        <w:pStyle w:val="NormalList"/>
        <w:tabs>
          <w:tab w:val="clear" w:pos="720"/>
          <w:tab w:val="clear" w:pos="1260"/>
          <w:tab w:val="clear" w:pos="1440"/>
          <w:tab w:val="left" w:pos="1276"/>
        </w:tabs>
        <w:spacing w:before="0" w:after="0"/>
        <w:ind w:hanging="709"/>
      </w:pPr>
      <w:r w:rsidRPr="00712ACC">
        <w:t>2</w:t>
      </w:r>
      <w:r w:rsidR="000E3CE1" w:rsidRPr="00712ACC">
        <w:rPr>
          <w:color w:val="FF0000"/>
          <w:sz w:val="26"/>
        </w:rPr>
        <w:sym w:font="Symbol" w:char="F0A8"/>
      </w:r>
      <w:r w:rsidRPr="00712ACC">
        <w:tab/>
        <w:t xml:space="preserve">= </w:t>
      </w:r>
      <w:r w:rsidRPr="00712ACC">
        <w:rPr>
          <w:color w:val="FF0000"/>
        </w:rPr>
        <w:t xml:space="preserve">BUK-overføring </w:t>
      </w:r>
      <w:r w:rsidR="0059429E" w:rsidRPr="00712ACC">
        <w:t>til 2</w:t>
      </w:r>
      <w:r w:rsidR="000E3CE1" w:rsidRPr="00712ACC">
        <w:rPr>
          <w:color w:val="FF0000"/>
          <w:sz w:val="26"/>
        </w:rPr>
        <w:sym w:font="Symbol" w:char="F0A9"/>
      </w:r>
      <w:r w:rsidR="0059429E" w:rsidRPr="00712ACC">
        <w:t xml:space="preserve">. SH har alltid minst 4-korts </w:t>
      </w:r>
      <w:r w:rsidR="000E3CE1" w:rsidRPr="00712ACC">
        <w:rPr>
          <w:color w:val="FF0000"/>
          <w:sz w:val="26"/>
        </w:rPr>
        <w:sym w:font="Symbol" w:char="F0A9"/>
      </w:r>
      <w:r w:rsidR="00B24C6C" w:rsidRPr="00712ACC">
        <w:t xml:space="preserve">, 11+HP </w:t>
      </w:r>
      <w:r w:rsidR="0059429E" w:rsidRPr="00712ACC">
        <w:t xml:space="preserve">og </w:t>
      </w:r>
      <w:r w:rsidR="0025599C" w:rsidRPr="00712ACC">
        <w:t xml:space="preserve">normalt </w:t>
      </w:r>
      <w:r w:rsidR="0059429E" w:rsidRPr="00712ACC">
        <w:t xml:space="preserve">max </w:t>
      </w:r>
      <w:r w:rsidR="00173D78" w:rsidRPr="00712ACC">
        <w:t>3</w:t>
      </w:r>
      <w:r w:rsidR="000E3CE1" w:rsidRPr="00712ACC">
        <w:rPr>
          <w:sz w:val="26"/>
        </w:rPr>
        <w:sym w:font="Symbol" w:char="F0AA"/>
      </w:r>
      <w:r w:rsidR="0059429E" w:rsidRPr="00712ACC">
        <w:t xml:space="preserve">. ÅH </w:t>
      </w:r>
      <w:r w:rsidR="00173D78" w:rsidRPr="00712ACC">
        <w:t>bør</w:t>
      </w:r>
      <w:r w:rsidR="0059429E" w:rsidRPr="00712ACC">
        <w:t xml:space="preserve"> akseptere overføringen </w:t>
      </w:r>
      <w:r w:rsidR="009E717D" w:rsidRPr="00712ACC">
        <w:t>(</w:t>
      </w:r>
      <w:r w:rsidR="009E717D" w:rsidRPr="00712ACC">
        <w:rPr>
          <w:color w:val="FF0000"/>
        </w:rPr>
        <w:t>PRI</w:t>
      </w:r>
      <w:r w:rsidR="009E717D" w:rsidRPr="00712ACC">
        <w:t xml:space="preserve">) </w:t>
      </w:r>
      <w:r w:rsidR="0059429E" w:rsidRPr="00712ACC">
        <w:t>med 3</w:t>
      </w:r>
      <w:r w:rsidR="00173D78" w:rsidRPr="00712ACC">
        <w:t>+</w:t>
      </w:r>
      <w:r w:rsidR="000E3CE1" w:rsidRPr="00712ACC">
        <w:rPr>
          <w:color w:val="FF0000"/>
          <w:sz w:val="26"/>
        </w:rPr>
        <w:sym w:font="Symbol" w:char="F0A9"/>
      </w:r>
      <w:r w:rsidR="0059429E" w:rsidRPr="00712ACC">
        <w:t xml:space="preserve"> og 11-17HFP (</w:t>
      </w:r>
      <w:r w:rsidR="00A62BAD" w:rsidRPr="00712ACC">
        <w:t xml:space="preserve">«kvittere» ved å </w:t>
      </w:r>
      <w:r w:rsidR="0059429E" w:rsidRPr="00712ACC">
        <w:t>melde 2</w:t>
      </w:r>
      <w:r w:rsidR="000E3CE1" w:rsidRPr="00712ACC">
        <w:rPr>
          <w:color w:val="FF0000"/>
          <w:sz w:val="26"/>
        </w:rPr>
        <w:sym w:font="Symbol" w:char="F0A9"/>
      </w:r>
      <w:r w:rsidR="0025599C" w:rsidRPr="00712ACC">
        <w:t>).</w:t>
      </w:r>
      <w:r w:rsidR="00173D78" w:rsidRPr="00712ACC">
        <w:t xml:space="preserve"> Denne meldingen er kun tilgjengelig etter 1</w:t>
      </w:r>
      <w:r w:rsidR="00173D78" w:rsidRPr="00712ACC">
        <w:rPr>
          <w:sz w:val="26"/>
        </w:rPr>
        <w:sym w:font="Symbol" w:char="F0AA"/>
      </w:r>
      <w:r w:rsidR="00173D78" w:rsidRPr="00712ACC">
        <w:t xml:space="preserve"> åpning.</w:t>
      </w:r>
      <w:r w:rsidR="007525D3" w:rsidRPr="00712ACC">
        <w:t xml:space="preserve"> </w:t>
      </w:r>
    </w:p>
    <w:p w:rsidR="00826132" w:rsidRPr="00712ACC" w:rsidRDefault="00826132" w:rsidP="007513AF">
      <w:pPr>
        <w:spacing w:before="0" w:after="0"/>
        <w:ind w:left="1418" w:hanging="709"/>
      </w:pPr>
      <w:r w:rsidRPr="00712ACC">
        <w:t>2</w:t>
      </w:r>
      <w:r w:rsidRPr="00712ACC">
        <w:rPr>
          <w:color w:val="FF0000"/>
          <w:sz w:val="26"/>
        </w:rPr>
        <w:sym w:font="Symbol" w:char="F0A9"/>
      </w:r>
      <w:r w:rsidRPr="00712ACC">
        <w:tab/>
        <w:t xml:space="preserve">= </w:t>
      </w:r>
      <w:r w:rsidRPr="00712ACC">
        <w:rPr>
          <w:color w:val="FF0000"/>
        </w:rPr>
        <w:t xml:space="preserve">BUK-overføring </w:t>
      </w:r>
      <w:r w:rsidRPr="00712ACC">
        <w:t>til 2</w:t>
      </w:r>
      <w:r w:rsidRPr="00712ACC">
        <w:rPr>
          <w:sz w:val="26"/>
        </w:rPr>
        <w:sym w:font="Symbol" w:char="F0AA"/>
      </w:r>
      <w:r w:rsidR="00173D78" w:rsidRPr="00712ACC">
        <w:t xml:space="preserve"> med</w:t>
      </w:r>
      <w:r w:rsidRPr="00712ACC">
        <w:t xml:space="preserve"> 3-korts </w:t>
      </w:r>
      <w:r w:rsidRPr="00712ACC">
        <w:rPr>
          <w:sz w:val="26"/>
        </w:rPr>
        <w:sym w:font="Symbol" w:char="F0AA"/>
      </w:r>
      <w:r w:rsidRPr="00712ACC">
        <w:t xml:space="preserve"> og a) 3-6HFP (SUB-MIN </w:t>
      </w:r>
      <w:r w:rsidRPr="00712ACC">
        <w:rPr>
          <w:sz w:val="26"/>
        </w:rPr>
        <w:sym w:font="Symbol" w:char="F0AA"/>
      </w:r>
      <w:r w:rsidRPr="00712ACC">
        <w:t xml:space="preserve">-støtte), b) 11-13 HP (INV) </w:t>
      </w:r>
      <w:r w:rsidRPr="00712ACC">
        <w:rPr>
          <w:bCs/>
        </w:rPr>
        <w:t>eller</w:t>
      </w:r>
      <w:r w:rsidRPr="00712ACC">
        <w:t xml:space="preserve"> c) 14+ HP (GF). </w:t>
      </w:r>
      <w:r w:rsidR="004C03A7" w:rsidRPr="00712ACC">
        <w:t>(</w:t>
      </w:r>
      <w:r w:rsidR="005D0588" w:rsidRPr="00712ACC">
        <w:t>S</w:t>
      </w:r>
      <w:r w:rsidRPr="00712ACC">
        <w:t>e 1</w:t>
      </w:r>
      <w:r w:rsidRPr="00712ACC">
        <w:rPr>
          <w:color w:val="FF0000"/>
          <w:sz w:val="26"/>
        </w:rPr>
        <w:sym w:font="Symbol" w:char="F0A9"/>
      </w:r>
      <w:r w:rsidRPr="00712ACC">
        <w:t xml:space="preserve"> – 2</w:t>
      </w:r>
      <w:r w:rsidRPr="00712ACC">
        <w:rPr>
          <w:color w:val="FF0000"/>
          <w:sz w:val="26"/>
        </w:rPr>
        <w:sym w:font="Symbol" w:char="F0A8"/>
      </w:r>
      <w:r w:rsidRPr="00712ACC">
        <w:t>.</w:t>
      </w:r>
      <w:r w:rsidR="004C03A7" w:rsidRPr="00712ACC">
        <w:t>)</w:t>
      </w:r>
      <w:r w:rsidRPr="00712ACC">
        <w:t xml:space="preserve"> </w:t>
      </w:r>
    </w:p>
    <w:p w:rsidR="00826132" w:rsidRPr="00712ACC" w:rsidRDefault="00826132" w:rsidP="007513AF">
      <w:pPr>
        <w:spacing w:before="0" w:after="0"/>
        <w:ind w:left="1418" w:hanging="709"/>
      </w:pPr>
      <w:r w:rsidRPr="00712ACC">
        <w:t>2</w:t>
      </w:r>
      <w:r w:rsidRPr="00712ACC">
        <w:rPr>
          <w:sz w:val="26"/>
        </w:rPr>
        <w:sym w:font="Symbol" w:char="F0AA"/>
      </w:r>
      <w:r w:rsidRPr="00712ACC">
        <w:tab/>
        <w:t>= 7-10HFP og 3</w:t>
      </w:r>
      <w:r w:rsidRPr="00712ACC">
        <w:rPr>
          <w:sz w:val="26"/>
        </w:rPr>
        <w:sym w:font="Symbol" w:char="F0AA"/>
      </w:r>
      <w:r w:rsidRPr="00712ACC">
        <w:t xml:space="preserve">. NF. Setter opp </w:t>
      </w:r>
      <w:r w:rsidRPr="00712ACC">
        <w:rPr>
          <w:color w:val="FF0000"/>
        </w:rPr>
        <w:t xml:space="preserve">ROMEX kort/lang </w:t>
      </w:r>
      <w:r w:rsidRPr="00712ACC">
        <w:t>på ÅH.</w:t>
      </w:r>
      <w:r w:rsidR="004C03A7" w:rsidRPr="00712ACC">
        <w:t xml:space="preserve"> (Se 1</w:t>
      </w:r>
      <w:r w:rsidR="004C03A7" w:rsidRPr="00712ACC">
        <w:rPr>
          <w:color w:val="FF0000"/>
          <w:sz w:val="26"/>
        </w:rPr>
        <w:sym w:font="Symbol" w:char="F0A9"/>
      </w:r>
      <w:r w:rsidR="004C03A7" w:rsidRPr="00712ACC">
        <w:t xml:space="preserve"> – 2</w:t>
      </w:r>
      <w:r w:rsidR="004C03A7" w:rsidRPr="00712ACC">
        <w:rPr>
          <w:color w:val="FF0000"/>
          <w:sz w:val="26"/>
        </w:rPr>
        <w:sym w:font="Symbol" w:char="F0A9"/>
      </w:r>
      <w:r w:rsidR="004C03A7" w:rsidRPr="00712ACC">
        <w:t>.)</w:t>
      </w:r>
    </w:p>
    <w:p w:rsidR="00826132" w:rsidRPr="00712ACC" w:rsidRDefault="00826132" w:rsidP="007513AF">
      <w:pPr>
        <w:tabs>
          <w:tab w:val="left" w:pos="2694"/>
        </w:tabs>
        <w:spacing w:before="0" w:after="0"/>
        <w:ind w:left="1418" w:hanging="709"/>
      </w:pPr>
      <w:r w:rsidRPr="00712ACC">
        <w:t>2NT</w:t>
      </w:r>
      <w:r w:rsidRPr="00712ACC">
        <w:tab/>
        <w:t xml:space="preserve">= </w:t>
      </w:r>
      <w:r w:rsidRPr="00712ACC">
        <w:rPr>
          <w:color w:val="FF0000"/>
        </w:rPr>
        <w:t>S</w:t>
      </w:r>
      <w:r w:rsidR="00151A61" w:rsidRPr="00712ACC">
        <w:rPr>
          <w:color w:val="FF0000"/>
        </w:rPr>
        <w:t>TENBERG</w:t>
      </w:r>
      <w:r w:rsidRPr="00712ACC">
        <w:t>, GF med 4+</w:t>
      </w:r>
      <w:r w:rsidRPr="00712ACC">
        <w:rPr>
          <w:sz w:val="26"/>
        </w:rPr>
        <w:sym w:font="Symbol" w:char="F0AA"/>
      </w:r>
      <w:r w:rsidRPr="00712ACC">
        <w:t xml:space="preserve">. 14+HFP. </w:t>
      </w:r>
      <w:r w:rsidR="004C03A7" w:rsidRPr="00712ACC">
        <w:t>(</w:t>
      </w:r>
      <w:r w:rsidRPr="00712ACC">
        <w:t>Se 1</w:t>
      </w:r>
      <w:r w:rsidRPr="00712ACC">
        <w:rPr>
          <w:color w:val="FF0000"/>
          <w:sz w:val="26"/>
        </w:rPr>
        <w:sym w:font="Symbol" w:char="F0A9"/>
      </w:r>
      <w:r w:rsidRPr="00712ACC">
        <w:t>-2NT.</w:t>
      </w:r>
      <w:r w:rsidR="004C03A7" w:rsidRPr="00712ACC">
        <w:t>)</w:t>
      </w:r>
    </w:p>
    <w:p w:rsidR="00173D78" w:rsidRPr="00712ACC" w:rsidRDefault="0095498F" w:rsidP="007513AF">
      <w:pPr>
        <w:pStyle w:val="NormalList"/>
        <w:tabs>
          <w:tab w:val="clear" w:pos="720"/>
          <w:tab w:val="clear" w:pos="1260"/>
          <w:tab w:val="clear" w:pos="1440"/>
        </w:tabs>
        <w:spacing w:before="0" w:after="0"/>
        <w:ind w:hanging="709"/>
      </w:pPr>
      <w:r w:rsidRPr="00712ACC">
        <w:t>3</w:t>
      </w:r>
      <w:r w:rsidRPr="00712ACC">
        <w:rPr>
          <w:sz w:val="26"/>
        </w:rPr>
        <w:sym w:font="Symbol" w:char="F0A7"/>
      </w:r>
      <w:r w:rsidRPr="00712ACC">
        <w:t xml:space="preserve"> </w:t>
      </w:r>
      <w:r w:rsidRPr="00712ACC">
        <w:tab/>
        <w:t xml:space="preserve">= </w:t>
      </w:r>
      <w:r w:rsidRPr="00712ACC">
        <w:rPr>
          <w:color w:val="FF0000"/>
        </w:rPr>
        <w:t>BUK strukturhopp+1</w:t>
      </w:r>
      <w:r w:rsidRPr="00712ACC">
        <w:t>: 4+</w:t>
      </w:r>
      <w:r w:rsidRPr="00712ACC">
        <w:rPr>
          <w:sz w:val="26"/>
        </w:rPr>
        <w:sym w:font="Symbol" w:char="F0AA"/>
      </w:r>
      <w:r w:rsidRPr="00712ACC">
        <w:t>,</w:t>
      </w:r>
      <w:r w:rsidRPr="00712ACC">
        <w:rPr>
          <w:color w:val="FF0000"/>
        </w:rPr>
        <w:t xml:space="preserve"> </w:t>
      </w:r>
      <w:r w:rsidRPr="00712ACC">
        <w:t>7-10HFP, RF, og lover singelton i en sidefarge. Reléfargen 3</w:t>
      </w:r>
      <w:r w:rsidRPr="00712ACC">
        <w:rPr>
          <w:color w:val="FF0000"/>
          <w:sz w:val="26"/>
        </w:rPr>
        <w:sym w:font="Symbol" w:char="F0A8"/>
      </w:r>
      <w:r w:rsidRPr="00712ACC">
        <w:t xml:space="preserve"> spør hvor singeltonen er. (Se 1</w:t>
      </w:r>
      <w:r w:rsidRPr="00712ACC">
        <w:rPr>
          <w:color w:val="FF0000"/>
          <w:sz w:val="26"/>
        </w:rPr>
        <w:sym w:font="Symbol" w:char="F0A9"/>
      </w:r>
      <w:r w:rsidRPr="00712ACC">
        <w:t xml:space="preserve"> – 2</w:t>
      </w:r>
      <w:r w:rsidRPr="00712ACC">
        <w:rPr>
          <w:sz w:val="26"/>
        </w:rPr>
        <w:sym w:font="Symbol" w:char="F0AA"/>
      </w:r>
      <w:r w:rsidRPr="00712ACC">
        <w:t>.)</w:t>
      </w:r>
      <w:r w:rsidR="00334510" w:rsidRPr="00712ACC">
        <w:t xml:space="preserve"> </w:t>
      </w:r>
    </w:p>
    <w:p w:rsidR="0095498F" w:rsidRPr="00712ACC" w:rsidRDefault="0095498F" w:rsidP="007513AF">
      <w:pPr>
        <w:pStyle w:val="NormalList"/>
        <w:tabs>
          <w:tab w:val="clear" w:pos="720"/>
          <w:tab w:val="clear" w:pos="1260"/>
          <w:tab w:val="clear" w:pos="1440"/>
        </w:tabs>
        <w:spacing w:before="0" w:after="0"/>
        <w:ind w:hanging="709"/>
      </w:pPr>
      <w:r w:rsidRPr="00712ACC">
        <w:t>3</w:t>
      </w:r>
      <w:r w:rsidRPr="00712ACC">
        <w:rPr>
          <w:color w:val="FF0000"/>
          <w:sz w:val="26"/>
        </w:rPr>
        <w:sym w:font="Symbol" w:char="F0A8"/>
      </w:r>
      <w:r w:rsidRPr="00712ACC">
        <w:tab/>
        <w:t xml:space="preserve">= </w:t>
      </w:r>
      <w:r w:rsidRPr="00712ACC">
        <w:rPr>
          <w:color w:val="FF0000"/>
        </w:rPr>
        <w:t>BUK strukturhopp+2</w:t>
      </w:r>
      <w:r w:rsidRPr="00712ACC">
        <w:t>: 4+</w:t>
      </w:r>
      <w:r w:rsidRPr="00712ACC">
        <w:rPr>
          <w:sz w:val="26"/>
        </w:rPr>
        <w:sym w:font="Symbol" w:char="F0AA"/>
      </w:r>
      <w:r w:rsidRPr="00712ACC">
        <w:rPr>
          <w:color w:val="FF0000"/>
        </w:rPr>
        <w:t xml:space="preserve"> </w:t>
      </w:r>
      <w:r w:rsidRPr="00712ACC">
        <w:t>og 10-13HFP. RF. Kan ha en singelton. Relé-fargen 3</w:t>
      </w:r>
      <w:r w:rsidRPr="00712ACC">
        <w:rPr>
          <w:color w:val="FF0000"/>
          <w:sz w:val="26"/>
        </w:rPr>
        <w:sym w:font="Symbol" w:char="F0A9"/>
      </w:r>
      <w:r w:rsidRPr="00712ACC">
        <w:t xml:space="preserve"> (GF) spør </w:t>
      </w:r>
      <w:r w:rsidR="00173D78" w:rsidRPr="00712ACC">
        <w:t>om</w:t>
      </w:r>
      <w:r w:rsidRPr="00712ACC">
        <w:t xml:space="preserve"> singelton</w:t>
      </w:r>
      <w:r w:rsidR="00173D78" w:rsidRPr="00712ACC">
        <w:t xml:space="preserve"> og hvor den</w:t>
      </w:r>
      <w:r w:rsidRPr="00712ACC">
        <w:t xml:space="preserve"> eventuelt er. (Se 1</w:t>
      </w:r>
      <w:r w:rsidRPr="00712ACC">
        <w:rPr>
          <w:color w:val="FF0000"/>
          <w:sz w:val="26"/>
        </w:rPr>
        <w:sym w:font="Symbol" w:char="F0A9"/>
      </w:r>
      <w:r w:rsidRPr="00712ACC">
        <w:t xml:space="preserve"> – 3</w:t>
      </w:r>
      <w:r w:rsidRPr="00712ACC">
        <w:rPr>
          <w:sz w:val="26"/>
        </w:rPr>
        <w:sym w:font="Symbol" w:char="F0A7"/>
      </w:r>
      <w:r w:rsidRPr="00712ACC">
        <w:t>.)</w:t>
      </w:r>
      <w:r w:rsidR="00334510" w:rsidRPr="00712ACC">
        <w:t xml:space="preserve"> </w:t>
      </w:r>
    </w:p>
    <w:p w:rsidR="00826132" w:rsidRPr="00712ACC" w:rsidRDefault="00826132" w:rsidP="007513AF">
      <w:pPr>
        <w:spacing w:before="0" w:after="0"/>
        <w:ind w:left="1418" w:hanging="709"/>
      </w:pPr>
      <w:r w:rsidRPr="00712ACC">
        <w:t>3</w:t>
      </w:r>
      <w:r w:rsidRPr="00712ACC">
        <w:rPr>
          <w:color w:val="FF0000"/>
          <w:sz w:val="26"/>
        </w:rPr>
        <w:sym w:font="Symbol" w:char="F0A9"/>
      </w:r>
      <w:r w:rsidRPr="00712ACC">
        <w:tab/>
        <w:t xml:space="preserve">= </w:t>
      </w:r>
      <w:r w:rsidRPr="00712ACC">
        <w:rPr>
          <w:color w:val="FF0000"/>
        </w:rPr>
        <w:t>BUK</w:t>
      </w:r>
      <w:r w:rsidR="004C03A7" w:rsidRPr="00712ACC">
        <w:rPr>
          <w:color w:val="FF0000"/>
        </w:rPr>
        <w:t xml:space="preserve"> </w:t>
      </w:r>
      <w:r w:rsidRPr="00712ACC">
        <w:rPr>
          <w:color w:val="FF0000"/>
        </w:rPr>
        <w:t>strukturhopp+3</w:t>
      </w:r>
      <w:r w:rsidRPr="00712ACC">
        <w:t>: 4+</w:t>
      </w:r>
      <w:r w:rsidRPr="00712ACC">
        <w:rPr>
          <w:sz w:val="26"/>
        </w:rPr>
        <w:sym w:font="Symbol" w:char="F0AA"/>
      </w:r>
      <w:r w:rsidRPr="00712ACC">
        <w:rPr>
          <w:color w:val="FF0000"/>
        </w:rPr>
        <w:t xml:space="preserve"> </w:t>
      </w:r>
      <w:r w:rsidRPr="00712ACC">
        <w:t xml:space="preserve">og 7-10HFP. Benekter kortfarge. </w:t>
      </w:r>
      <w:r w:rsidR="004C03A7" w:rsidRPr="00712ACC">
        <w:t>Hyperm</w:t>
      </w:r>
      <w:r w:rsidRPr="00712ACC">
        <w:t xml:space="preserve">ild </w:t>
      </w:r>
      <w:r w:rsidR="00AB3E5F" w:rsidRPr="00712ACC">
        <w:t>SPERRE</w:t>
      </w:r>
      <w:r w:rsidRPr="00712ACC">
        <w:t>-INV med god trumfstøtte. Retur til 3</w:t>
      </w:r>
      <w:r w:rsidRPr="00712ACC">
        <w:rPr>
          <w:sz w:val="26"/>
        </w:rPr>
        <w:sym w:font="Symbol" w:char="F0AA"/>
      </w:r>
      <w:r w:rsidRPr="00712ACC">
        <w:t xml:space="preserve"> er spillemelding. RF.</w:t>
      </w:r>
      <w:r w:rsidR="004C03A7" w:rsidRPr="00712ACC">
        <w:t xml:space="preserve"> (Se 1</w:t>
      </w:r>
      <w:r w:rsidR="004C03A7" w:rsidRPr="00712ACC">
        <w:rPr>
          <w:color w:val="FF0000"/>
          <w:sz w:val="26"/>
        </w:rPr>
        <w:sym w:font="Symbol" w:char="F0A9"/>
      </w:r>
      <w:r w:rsidR="004C03A7" w:rsidRPr="00712ACC">
        <w:t xml:space="preserve"> – 3</w:t>
      </w:r>
      <w:r w:rsidR="004C03A7" w:rsidRPr="00712ACC">
        <w:rPr>
          <w:color w:val="FF0000"/>
          <w:sz w:val="26"/>
        </w:rPr>
        <w:sym w:font="Symbol" w:char="F0A8"/>
      </w:r>
      <w:r w:rsidR="004C03A7" w:rsidRPr="00712ACC">
        <w:t>.)</w:t>
      </w:r>
    </w:p>
    <w:p w:rsidR="00826132" w:rsidRPr="00712ACC" w:rsidRDefault="00826132" w:rsidP="007513AF">
      <w:pPr>
        <w:pStyle w:val="NormalList"/>
        <w:tabs>
          <w:tab w:val="clear" w:pos="540"/>
          <w:tab w:val="clear" w:pos="720"/>
          <w:tab w:val="clear" w:pos="1260"/>
          <w:tab w:val="clear" w:pos="1440"/>
        </w:tabs>
        <w:spacing w:before="0" w:after="0"/>
        <w:ind w:hanging="709"/>
      </w:pPr>
      <w:r w:rsidRPr="00712ACC">
        <w:t>3</w:t>
      </w:r>
      <w:r w:rsidRPr="00712ACC">
        <w:rPr>
          <w:sz w:val="26"/>
        </w:rPr>
        <w:sym w:font="Symbol" w:char="F0AA"/>
      </w:r>
      <w:r w:rsidRPr="00712ACC">
        <w:tab/>
        <w:t xml:space="preserve">= 4-kortstøtte. Svært aggressiv </w:t>
      </w:r>
      <w:r w:rsidRPr="00712ACC">
        <w:rPr>
          <w:color w:val="FF0000"/>
        </w:rPr>
        <w:t>SPERR</w:t>
      </w:r>
      <w:r w:rsidRPr="00712ACC">
        <w:t xml:space="preserve">. 3-6HP. </w:t>
      </w:r>
      <w:r w:rsidR="004C03A7" w:rsidRPr="00712ACC">
        <w:t>(Se 1</w:t>
      </w:r>
      <w:r w:rsidR="004C03A7" w:rsidRPr="00712ACC">
        <w:rPr>
          <w:color w:val="FF0000"/>
          <w:sz w:val="26"/>
        </w:rPr>
        <w:sym w:font="Symbol" w:char="F0A9"/>
      </w:r>
      <w:r w:rsidR="004C03A7" w:rsidRPr="00712ACC">
        <w:t xml:space="preserve"> – 3</w:t>
      </w:r>
      <w:r w:rsidR="004C03A7" w:rsidRPr="00712ACC">
        <w:rPr>
          <w:color w:val="FF0000"/>
          <w:sz w:val="26"/>
        </w:rPr>
        <w:sym w:font="Symbol" w:char="F0A9"/>
      </w:r>
      <w:r w:rsidR="004C03A7" w:rsidRPr="00712ACC">
        <w:t>.)</w:t>
      </w:r>
    </w:p>
    <w:p w:rsidR="00826132" w:rsidRPr="00712ACC" w:rsidRDefault="00826132" w:rsidP="007513AF">
      <w:pPr>
        <w:pStyle w:val="NormalList"/>
        <w:tabs>
          <w:tab w:val="clear" w:pos="540"/>
          <w:tab w:val="clear" w:pos="720"/>
          <w:tab w:val="clear" w:pos="1260"/>
          <w:tab w:val="clear" w:pos="1440"/>
        </w:tabs>
        <w:spacing w:before="0" w:after="0"/>
        <w:ind w:hanging="709"/>
      </w:pPr>
      <w:r w:rsidRPr="00712ACC">
        <w:t>3NT</w:t>
      </w:r>
      <w:r w:rsidRPr="00712ACC">
        <w:tab/>
        <w:t>= 14+HP, 2-3-4-4/2-3-5-3/2-3-3-5 fordeling. MAX dobbel</w:t>
      </w:r>
      <w:r w:rsidR="005D0588" w:rsidRPr="00712ACC">
        <w:t xml:space="preserve"> </w:t>
      </w:r>
      <w:r w:rsidRPr="00712ACC">
        <w:rPr>
          <w:sz w:val="26"/>
        </w:rPr>
        <w:sym w:font="Symbol" w:char="F0AA"/>
      </w:r>
      <w:r w:rsidRPr="00712ACC">
        <w:t>. NF.</w:t>
      </w:r>
    </w:p>
    <w:p w:rsidR="00826132" w:rsidRPr="00712ACC" w:rsidRDefault="00826132" w:rsidP="007513AF">
      <w:pPr>
        <w:pStyle w:val="NormalList"/>
        <w:tabs>
          <w:tab w:val="clear" w:pos="540"/>
          <w:tab w:val="clear" w:pos="720"/>
          <w:tab w:val="clear" w:pos="1260"/>
          <w:tab w:val="clear" w:pos="1440"/>
        </w:tabs>
        <w:spacing w:before="0" w:after="0"/>
        <w:ind w:hanging="709"/>
      </w:pPr>
      <w:r w:rsidRPr="00712ACC">
        <w:t>4</w:t>
      </w:r>
      <w:r w:rsidRPr="00712ACC">
        <w:rPr>
          <w:sz w:val="26"/>
        </w:rPr>
        <w:sym w:font="Symbol" w:char="F0A7"/>
      </w:r>
      <w:r w:rsidRPr="00712ACC">
        <w:tab/>
        <w:t>= Renons i</w:t>
      </w:r>
      <w:r w:rsidR="005D0588" w:rsidRPr="00712ACC">
        <w:t xml:space="preserve"> </w:t>
      </w:r>
      <w:r w:rsidRPr="00712ACC">
        <w:rPr>
          <w:sz w:val="26"/>
        </w:rPr>
        <w:sym w:font="Symbol" w:char="F0A7"/>
      </w:r>
      <w:r w:rsidRPr="00712ACC">
        <w:t>. 4+</w:t>
      </w:r>
      <w:r w:rsidRPr="00712ACC">
        <w:rPr>
          <w:sz w:val="26"/>
        </w:rPr>
        <w:sym w:font="Symbol" w:char="F0AA"/>
      </w:r>
      <w:r w:rsidRPr="00712ACC">
        <w:t>. GF.</w:t>
      </w:r>
    </w:p>
    <w:p w:rsidR="00826132" w:rsidRPr="00712ACC" w:rsidRDefault="00826132" w:rsidP="007513AF">
      <w:pPr>
        <w:pStyle w:val="NormalList"/>
        <w:tabs>
          <w:tab w:val="clear" w:pos="540"/>
          <w:tab w:val="clear" w:pos="720"/>
          <w:tab w:val="clear" w:pos="1260"/>
          <w:tab w:val="clear" w:pos="1440"/>
        </w:tabs>
        <w:spacing w:before="0" w:after="0"/>
        <w:ind w:hanging="709"/>
      </w:pPr>
      <w:r w:rsidRPr="00712ACC">
        <w:t>4</w:t>
      </w:r>
      <w:r w:rsidRPr="00712ACC">
        <w:rPr>
          <w:color w:val="FF0000"/>
          <w:sz w:val="26"/>
        </w:rPr>
        <w:sym w:font="Symbol" w:char="F0A8"/>
      </w:r>
      <w:r w:rsidRPr="00712ACC">
        <w:tab/>
        <w:t>= Renons i</w:t>
      </w:r>
      <w:r w:rsidR="005D0588" w:rsidRPr="00712ACC">
        <w:t xml:space="preserve"> </w:t>
      </w:r>
      <w:r w:rsidRPr="00712ACC">
        <w:rPr>
          <w:color w:val="FF0000"/>
          <w:sz w:val="26"/>
        </w:rPr>
        <w:sym w:font="Symbol" w:char="F0A8"/>
      </w:r>
      <w:r w:rsidRPr="00712ACC">
        <w:t>. 4+</w:t>
      </w:r>
      <w:r w:rsidRPr="00712ACC">
        <w:rPr>
          <w:sz w:val="26"/>
        </w:rPr>
        <w:sym w:font="Symbol" w:char="F0AA"/>
      </w:r>
      <w:r w:rsidRPr="00712ACC">
        <w:t>. GF.</w:t>
      </w:r>
    </w:p>
    <w:p w:rsidR="00826132" w:rsidRPr="00712ACC" w:rsidRDefault="00826132" w:rsidP="007513AF">
      <w:pPr>
        <w:pStyle w:val="NormalList"/>
        <w:tabs>
          <w:tab w:val="clear" w:pos="540"/>
          <w:tab w:val="clear" w:pos="720"/>
          <w:tab w:val="clear" w:pos="1260"/>
          <w:tab w:val="clear" w:pos="1440"/>
        </w:tabs>
        <w:spacing w:before="0" w:after="0"/>
        <w:ind w:hanging="709"/>
      </w:pPr>
      <w:r w:rsidRPr="00712ACC">
        <w:t>4</w:t>
      </w:r>
      <w:r w:rsidRPr="00712ACC">
        <w:rPr>
          <w:color w:val="FF0000"/>
          <w:sz w:val="26"/>
        </w:rPr>
        <w:sym w:font="Symbol" w:char="F0A9"/>
      </w:r>
      <w:r w:rsidRPr="00712ACC">
        <w:tab/>
        <w:t>= Egen langfarge (7+</w:t>
      </w:r>
      <w:r w:rsidR="00173D78" w:rsidRPr="00712ACC">
        <w:rPr>
          <w:color w:val="FF0000"/>
          <w:sz w:val="26"/>
        </w:rPr>
        <w:sym w:font="Symbol" w:char="F0A9"/>
      </w:r>
      <w:r w:rsidRPr="00712ACC">
        <w:t>) aggressiv sperreutgang 3-1</w:t>
      </w:r>
      <w:r w:rsidR="00173D78" w:rsidRPr="00712ACC">
        <w:t>4</w:t>
      </w:r>
      <w:r w:rsidRPr="00712ACC">
        <w:t xml:space="preserve">HFP. NF. </w:t>
      </w:r>
    </w:p>
    <w:p w:rsidR="00826132" w:rsidRPr="00712ACC" w:rsidRDefault="00826132" w:rsidP="007513AF">
      <w:pPr>
        <w:pStyle w:val="NormalList"/>
        <w:tabs>
          <w:tab w:val="clear" w:pos="540"/>
          <w:tab w:val="clear" w:pos="720"/>
          <w:tab w:val="clear" w:pos="1260"/>
          <w:tab w:val="clear" w:pos="1440"/>
        </w:tabs>
        <w:spacing w:before="0" w:after="0"/>
        <w:ind w:hanging="709"/>
        <w:rPr>
          <w:color w:val="000000"/>
        </w:rPr>
      </w:pPr>
      <w:r w:rsidRPr="00712ACC">
        <w:t>4</w:t>
      </w:r>
      <w:r w:rsidRPr="00712ACC">
        <w:rPr>
          <w:sz w:val="26"/>
        </w:rPr>
        <w:sym w:font="Symbol" w:char="F0AA"/>
      </w:r>
      <w:r w:rsidRPr="00712ACC">
        <w:tab/>
        <w:t>= Svært aggressiv SPERR. Minst 5</w:t>
      </w:r>
      <w:r w:rsidRPr="00712ACC">
        <w:rPr>
          <w:sz w:val="26"/>
        </w:rPr>
        <w:sym w:font="Symbol" w:char="F0AA"/>
      </w:r>
      <w:r w:rsidRPr="00712ACC">
        <w:rPr>
          <w:color w:val="000000"/>
        </w:rPr>
        <w:t xml:space="preserve">. </w:t>
      </w:r>
      <w:r w:rsidRPr="00712ACC">
        <w:t>3-10HFP.</w:t>
      </w:r>
      <w:r w:rsidRPr="00712ACC">
        <w:rPr>
          <w:color w:val="000000"/>
        </w:rPr>
        <w:t xml:space="preserve"> NF. Normalt ikke 2 ess.</w:t>
      </w:r>
    </w:p>
    <w:p w:rsidR="003C0BFA" w:rsidRPr="00712ACC" w:rsidRDefault="003C0BFA" w:rsidP="009C0B5A">
      <w:pPr>
        <w:pStyle w:val="NormalList"/>
        <w:tabs>
          <w:tab w:val="clear" w:pos="540"/>
          <w:tab w:val="clear" w:pos="720"/>
          <w:tab w:val="clear" w:pos="1260"/>
          <w:tab w:val="clear" w:pos="1440"/>
        </w:tabs>
        <w:spacing w:before="0" w:after="0"/>
        <w:ind w:left="0" w:firstLine="0"/>
        <w:rPr>
          <w:color w:val="000000"/>
        </w:rPr>
      </w:pPr>
    </w:p>
    <w:p w:rsidR="003C0BFA" w:rsidRPr="00712ACC" w:rsidRDefault="003C0BFA" w:rsidP="007513AF">
      <w:pPr>
        <w:pStyle w:val="Overskrift3"/>
        <w:rPr>
          <w:lang w:val="nb-NO"/>
        </w:rPr>
      </w:pPr>
      <w:bookmarkStart w:id="211" w:name="_Toc449516960"/>
      <w:r w:rsidRPr="00712ACC">
        <w:rPr>
          <w:lang w:val="nb-NO"/>
        </w:rPr>
        <w:t>Meldinger etter pass i åpning</w:t>
      </w:r>
      <w:bookmarkEnd w:id="211"/>
    </w:p>
    <w:p w:rsidR="003C0BFA" w:rsidRPr="00712ACC" w:rsidRDefault="003C0BFA" w:rsidP="009C0B5A">
      <w:pPr>
        <w:spacing w:before="0" w:after="0"/>
        <w:rPr>
          <w:rFonts w:cs="Comic Sans MS"/>
        </w:rPr>
      </w:pPr>
    </w:p>
    <w:p w:rsidR="003C0BFA" w:rsidRPr="007513AF" w:rsidRDefault="003C0BFA" w:rsidP="009C0B5A">
      <w:pPr>
        <w:pStyle w:val="Brdtekst"/>
        <w:spacing w:before="0" w:after="0"/>
        <w:ind w:right="0"/>
        <w:rPr>
          <w:sz w:val="22"/>
        </w:rPr>
      </w:pPr>
      <w:r w:rsidRPr="007513AF">
        <w:rPr>
          <w:sz w:val="22"/>
        </w:rPr>
        <w:t xml:space="preserve">Når SH har vært i pass først, beholdes likevel alle systemets prinsipper, med mindre motparten har meldt slik at systemet er korrumpert. Forutsetning vil alltid være at SH er begrenset oppad til 10HP. SH kan imidlertid ha 8-10HP og en slik fordeling at han ikke har til åpning, men likevel har til INV. Han kan eksempelvis se en tilpasning og regne FP med i sin beholdning. </w:t>
      </w:r>
    </w:p>
    <w:p w:rsidR="00BE6DC3" w:rsidRPr="00712ACC" w:rsidRDefault="00BE6DC3" w:rsidP="009C0B5A">
      <w:pPr>
        <w:pStyle w:val="NormalList"/>
        <w:tabs>
          <w:tab w:val="clear" w:pos="540"/>
          <w:tab w:val="clear" w:pos="720"/>
          <w:tab w:val="clear" w:pos="1260"/>
          <w:tab w:val="clear" w:pos="1440"/>
        </w:tabs>
        <w:spacing w:before="0" w:after="0"/>
        <w:ind w:left="0" w:firstLine="0"/>
        <w:rPr>
          <w:color w:val="000000"/>
        </w:rPr>
      </w:pPr>
    </w:p>
    <w:p w:rsidR="00151A61" w:rsidRPr="007513AF" w:rsidRDefault="00151A61" w:rsidP="007513AF">
      <w:pPr>
        <w:pStyle w:val="Overskrift2"/>
        <w:numPr>
          <w:ilvl w:val="1"/>
          <w:numId w:val="31"/>
        </w:numPr>
        <w:rPr>
          <w:lang w:val="nb-NO"/>
        </w:rPr>
      </w:pPr>
      <w:bookmarkStart w:id="212" w:name="_Toc449516961"/>
      <w:r w:rsidRPr="007513AF">
        <w:rPr>
          <w:lang w:val="nb-NO"/>
        </w:rPr>
        <w:t>SHs meldinger etter 1</w:t>
      </w:r>
      <w:r w:rsidRPr="00712ACC">
        <w:sym w:font="Symbol" w:char="F0AA"/>
      </w:r>
      <w:r w:rsidRPr="007513AF">
        <w:rPr>
          <w:lang w:val="nb-NO"/>
        </w:rPr>
        <w:t xml:space="preserve"> - 1NT (</w:t>
      </w:r>
      <w:r w:rsidR="00BE6DC3" w:rsidRPr="007513AF">
        <w:rPr>
          <w:lang w:val="nb-NO"/>
        </w:rPr>
        <w:t>7-10HP</w:t>
      </w:r>
      <w:r w:rsidRPr="007513AF">
        <w:rPr>
          <w:lang w:val="nb-NO"/>
        </w:rPr>
        <w:t>, max 2</w:t>
      </w:r>
      <w:r w:rsidRPr="00712ACC">
        <w:rPr>
          <w:sz w:val="32"/>
        </w:rPr>
        <w:sym w:font="Symbol" w:char="F0AA"/>
      </w:r>
      <w:r w:rsidRPr="007513AF">
        <w:rPr>
          <w:lang w:val="nb-NO"/>
        </w:rPr>
        <w:t>)</w:t>
      </w:r>
      <w:bookmarkEnd w:id="212"/>
    </w:p>
    <w:p w:rsidR="00445F63" w:rsidRDefault="00BE6DC3" w:rsidP="009C0B5A">
      <w:pPr>
        <w:pStyle w:val="NormalList"/>
        <w:tabs>
          <w:tab w:val="clear" w:pos="540"/>
          <w:tab w:val="clear" w:pos="720"/>
          <w:tab w:val="clear" w:pos="1260"/>
          <w:tab w:val="clear" w:pos="1440"/>
        </w:tabs>
        <w:spacing w:before="0" w:after="0"/>
        <w:ind w:left="0" w:firstLine="0"/>
      </w:pPr>
      <w:r w:rsidRPr="00712ACC">
        <w:t>Samme utvikling som etter 1</w:t>
      </w:r>
      <w:r w:rsidRPr="00712ACC">
        <w:rPr>
          <w:color w:val="FF0000"/>
          <w:sz w:val="26"/>
        </w:rPr>
        <w:sym w:font="Symbol" w:char="F0A9"/>
      </w:r>
      <w:r w:rsidRPr="00712ACC">
        <w:t xml:space="preserve"> - 1NT.</w:t>
      </w:r>
    </w:p>
    <w:p w:rsidR="007513AF" w:rsidRPr="00712ACC" w:rsidRDefault="007513AF" w:rsidP="009C0B5A">
      <w:pPr>
        <w:pStyle w:val="NormalList"/>
        <w:tabs>
          <w:tab w:val="clear" w:pos="540"/>
          <w:tab w:val="clear" w:pos="720"/>
          <w:tab w:val="clear" w:pos="1260"/>
          <w:tab w:val="clear" w:pos="1440"/>
        </w:tabs>
        <w:spacing w:before="0" w:after="0"/>
        <w:ind w:left="0" w:firstLine="0"/>
      </w:pPr>
    </w:p>
    <w:p w:rsidR="00896F85" w:rsidRPr="00712ACC" w:rsidRDefault="00896F85" w:rsidP="007513AF">
      <w:pPr>
        <w:pStyle w:val="Overskrift2"/>
        <w:rPr>
          <w:lang w:val="nb-NO"/>
        </w:rPr>
      </w:pPr>
      <w:bookmarkStart w:id="213" w:name="_Toc449516962"/>
      <w:r w:rsidRPr="00712ACC">
        <w:rPr>
          <w:lang w:val="nb-NO"/>
        </w:rPr>
        <w:t xml:space="preserve">SHs meldinger </w:t>
      </w:r>
      <w:r w:rsidRPr="002D019A">
        <w:rPr>
          <w:lang w:val="nb-NO"/>
        </w:rPr>
        <w:t>etter</w:t>
      </w:r>
      <w:r w:rsidRPr="00712ACC">
        <w:rPr>
          <w:lang w:val="nb-NO"/>
        </w:rPr>
        <w:t xml:space="preserve"> 1</w:t>
      </w:r>
      <w:r w:rsidRPr="00712ACC">
        <w:rPr>
          <w:lang w:val="nb-NO"/>
        </w:rPr>
        <w:sym w:font="Symbol" w:char="F0AA"/>
      </w:r>
      <w:r w:rsidRPr="00712ACC">
        <w:rPr>
          <w:lang w:val="nb-NO"/>
        </w:rPr>
        <w:t xml:space="preserve"> - 2</w:t>
      </w:r>
      <w:r w:rsidR="00BE6DC3" w:rsidRPr="00712ACC">
        <w:rPr>
          <w:sz w:val="32"/>
          <w:lang w:val="nb-NO"/>
        </w:rPr>
        <w:sym w:font="Symbol" w:char="F0A7"/>
      </w:r>
      <w:r w:rsidRPr="00712ACC">
        <w:rPr>
          <w:lang w:val="nb-NO"/>
        </w:rPr>
        <w:t xml:space="preserve"> (</w:t>
      </w:r>
      <w:r w:rsidR="00BE6DC3" w:rsidRPr="00712ACC">
        <w:rPr>
          <w:lang w:val="nb-NO"/>
        </w:rPr>
        <w:t>BUK-</w:t>
      </w:r>
      <w:r w:rsidRPr="00712ACC">
        <w:rPr>
          <w:lang w:val="nb-NO"/>
        </w:rPr>
        <w:t>overføring)</w:t>
      </w:r>
      <w:bookmarkEnd w:id="213"/>
    </w:p>
    <w:p w:rsidR="00BE6DC3" w:rsidRDefault="00BE6DC3" w:rsidP="009C0B5A">
      <w:pPr>
        <w:pStyle w:val="NormalList"/>
        <w:tabs>
          <w:tab w:val="clear" w:pos="540"/>
          <w:tab w:val="clear" w:pos="720"/>
          <w:tab w:val="clear" w:pos="1260"/>
          <w:tab w:val="clear" w:pos="1440"/>
        </w:tabs>
        <w:spacing w:before="0" w:after="0"/>
        <w:ind w:left="0" w:firstLine="0"/>
      </w:pPr>
      <w:r w:rsidRPr="00712ACC">
        <w:t>Samme utvikling som etter 1</w:t>
      </w:r>
      <w:r w:rsidRPr="00712ACC">
        <w:rPr>
          <w:color w:val="FF0000"/>
          <w:sz w:val="26"/>
        </w:rPr>
        <w:sym w:font="Symbol" w:char="F0A9"/>
      </w:r>
      <w:r w:rsidRPr="00712ACC">
        <w:t xml:space="preserve"> - 2</w:t>
      </w:r>
      <w:r w:rsidRPr="00712ACC">
        <w:rPr>
          <w:sz w:val="26"/>
        </w:rPr>
        <w:sym w:font="Symbol" w:char="F0A7"/>
      </w:r>
      <w:r w:rsidRPr="00712ACC">
        <w:t>.</w:t>
      </w:r>
      <w:r w:rsidR="007E0658" w:rsidRPr="00712ACC">
        <w:t xml:space="preserve"> Bytt ut </w:t>
      </w:r>
      <w:r w:rsidR="007E0658" w:rsidRPr="00712ACC">
        <w:rPr>
          <w:color w:val="FF0000"/>
          <w:sz w:val="26"/>
        </w:rPr>
        <w:sym w:font="Symbol" w:char="F0A9"/>
      </w:r>
      <w:r w:rsidR="007E0658" w:rsidRPr="00712ACC">
        <w:t xml:space="preserve"> med </w:t>
      </w:r>
      <w:r w:rsidR="007E0658" w:rsidRPr="00712ACC">
        <w:rPr>
          <w:sz w:val="26"/>
        </w:rPr>
        <w:sym w:font="Symbol" w:char="F0AA"/>
      </w:r>
      <w:r w:rsidR="007E0658" w:rsidRPr="00712ACC">
        <w:t>.</w:t>
      </w:r>
    </w:p>
    <w:p w:rsidR="007513AF" w:rsidRPr="00712ACC" w:rsidRDefault="007513AF" w:rsidP="009C0B5A">
      <w:pPr>
        <w:pStyle w:val="NormalList"/>
        <w:tabs>
          <w:tab w:val="clear" w:pos="540"/>
          <w:tab w:val="clear" w:pos="720"/>
          <w:tab w:val="clear" w:pos="1260"/>
          <w:tab w:val="clear" w:pos="1440"/>
        </w:tabs>
        <w:spacing w:before="0" w:after="0"/>
        <w:ind w:left="0" w:firstLine="0"/>
      </w:pPr>
    </w:p>
    <w:p w:rsidR="00151A61" w:rsidRPr="00712ACC" w:rsidRDefault="00151A61" w:rsidP="007513AF">
      <w:pPr>
        <w:pStyle w:val="Overskrift2"/>
        <w:rPr>
          <w:lang w:val="nb-NO"/>
        </w:rPr>
      </w:pPr>
      <w:bookmarkStart w:id="214" w:name="_Toc449516963"/>
      <w:r w:rsidRPr="00712ACC">
        <w:rPr>
          <w:lang w:val="nb-NO"/>
        </w:rPr>
        <w:t xml:space="preserve">SHs </w:t>
      </w:r>
      <w:r w:rsidRPr="007513AF">
        <w:rPr>
          <w:lang w:val="nb-NO"/>
        </w:rPr>
        <w:t>meldinger</w:t>
      </w:r>
      <w:r w:rsidRPr="00712ACC">
        <w:rPr>
          <w:lang w:val="nb-NO"/>
        </w:rPr>
        <w:t xml:space="preserve"> etter 1</w:t>
      </w:r>
      <w:r w:rsidRPr="00712ACC">
        <w:rPr>
          <w:lang w:val="nb-NO"/>
        </w:rPr>
        <w:sym w:font="Symbol" w:char="F0AA"/>
      </w:r>
      <w:r w:rsidRPr="00712ACC">
        <w:rPr>
          <w:lang w:val="nb-NO"/>
        </w:rPr>
        <w:t xml:space="preserve"> - 2</w:t>
      </w:r>
      <w:r w:rsidRPr="00712ACC">
        <w:rPr>
          <w:color w:val="FF0000"/>
          <w:sz w:val="32"/>
          <w:lang w:val="nb-NO"/>
        </w:rPr>
        <w:sym w:font="Symbol" w:char="F0A8"/>
      </w:r>
      <w:r w:rsidRPr="00712ACC">
        <w:rPr>
          <w:lang w:val="nb-NO"/>
        </w:rPr>
        <w:t xml:space="preserve"> (overføring med 4+</w:t>
      </w:r>
      <w:r w:rsidRPr="00712ACC">
        <w:rPr>
          <w:color w:val="FF0000"/>
          <w:sz w:val="32"/>
          <w:lang w:val="nb-NO"/>
        </w:rPr>
        <w:sym w:font="Symbol" w:char="F0A9"/>
      </w:r>
      <w:r w:rsidRPr="00712ACC">
        <w:rPr>
          <w:lang w:val="nb-NO"/>
        </w:rPr>
        <w:t>)</w:t>
      </w:r>
      <w:bookmarkEnd w:id="214"/>
    </w:p>
    <w:p w:rsidR="00896F85" w:rsidRPr="00712ACC" w:rsidRDefault="00896F85" w:rsidP="009C0B5A">
      <w:pPr>
        <w:pStyle w:val="NormalList"/>
        <w:tabs>
          <w:tab w:val="clear" w:pos="540"/>
          <w:tab w:val="clear" w:pos="720"/>
          <w:tab w:val="clear" w:pos="1260"/>
          <w:tab w:val="clear" w:pos="1440"/>
        </w:tabs>
        <w:spacing w:before="0" w:after="0"/>
        <w:ind w:left="0" w:firstLine="0"/>
      </w:pPr>
    </w:p>
    <w:p w:rsidR="00032C3B" w:rsidRPr="00BC4E06" w:rsidRDefault="007E0658" w:rsidP="009C0B5A">
      <w:pPr>
        <w:pStyle w:val="NormalList"/>
        <w:tabs>
          <w:tab w:val="clear" w:pos="720"/>
          <w:tab w:val="clear" w:pos="1260"/>
          <w:tab w:val="clear" w:pos="1440"/>
          <w:tab w:val="left" w:pos="1276"/>
        </w:tabs>
        <w:spacing w:before="0" w:after="0"/>
        <w:ind w:left="0" w:firstLine="0"/>
      </w:pPr>
      <w:r w:rsidRPr="00BC4E06">
        <w:t>2</w:t>
      </w:r>
      <w:r w:rsidRPr="00BC4E06">
        <w:rPr>
          <w:color w:val="FF0000"/>
        </w:rPr>
        <w:sym w:font="Symbol" w:char="F0A8"/>
      </w:r>
      <w:r w:rsidRPr="00BC4E06">
        <w:t xml:space="preserve">er </w:t>
      </w:r>
      <w:r w:rsidRPr="00BC4E06">
        <w:rPr>
          <w:color w:val="FF0000"/>
        </w:rPr>
        <w:t xml:space="preserve">BUK-overføring </w:t>
      </w:r>
      <w:r w:rsidRPr="00BC4E06">
        <w:t>til 2</w:t>
      </w:r>
      <w:r w:rsidRPr="00BC4E06">
        <w:rPr>
          <w:color w:val="FF0000"/>
        </w:rPr>
        <w:sym w:font="Symbol" w:char="F0A9"/>
      </w:r>
      <w:r w:rsidRPr="00BC4E06">
        <w:t xml:space="preserve">. SH har alltid minst 4-korts </w:t>
      </w:r>
      <w:r w:rsidRPr="00BC4E06">
        <w:rPr>
          <w:color w:val="FF0000"/>
        </w:rPr>
        <w:sym w:font="Symbol" w:char="F0A9"/>
      </w:r>
      <w:r w:rsidRPr="00BC4E06">
        <w:t xml:space="preserve">, 11+HP og normalt max dobbel </w:t>
      </w:r>
      <w:r w:rsidRPr="00BC4E06">
        <w:sym w:font="Symbol" w:char="F0AA"/>
      </w:r>
      <w:r w:rsidRPr="00BC4E06">
        <w:t xml:space="preserve">. </w:t>
      </w:r>
      <w:r w:rsidR="004C03A7" w:rsidRPr="00BC4E06">
        <w:t>(</w:t>
      </w:r>
      <w:r w:rsidR="004C03A7" w:rsidRPr="00BC4E06">
        <w:rPr>
          <w:color w:val="FF0000"/>
        </w:rPr>
        <w:t>UNNTAK:</w:t>
      </w:r>
      <w:r w:rsidR="004C03A7" w:rsidRPr="00BC4E06">
        <w:t xml:space="preserve"> </w:t>
      </w:r>
      <w:r w:rsidR="00032C3B" w:rsidRPr="00BC4E06">
        <w:t xml:space="preserve">Med 3-korts </w:t>
      </w:r>
      <w:r w:rsidR="00032C3B" w:rsidRPr="00BC4E06">
        <w:sym w:font="Symbol" w:char="F0AA"/>
      </w:r>
      <w:r w:rsidR="00032C3B" w:rsidRPr="00BC4E06">
        <w:t xml:space="preserve">-støtte kan SH velge å vise fram </w:t>
      </w:r>
      <w:r w:rsidR="00BC4E06" w:rsidRPr="00BC4E06">
        <w:t>4</w:t>
      </w:r>
      <w:r w:rsidR="004C03A7" w:rsidRPr="00BC4E06">
        <w:t>+</w:t>
      </w:r>
      <w:r w:rsidR="00032C3B" w:rsidRPr="00BC4E06">
        <w:rPr>
          <w:color w:val="FF0000"/>
        </w:rPr>
        <w:sym w:font="Symbol" w:char="F0A9"/>
      </w:r>
      <w:r w:rsidR="00032C3B" w:rsidRPr="00BC4E06">
        <w:t xml:space="preserve"> før han støtter åpningsfarge</w:t>
      </w:r>
      <w:r w:rsidR="004C03A7" w:rsidRPr="00BC4E06">
        <w:t>n på 3- eller 4-trinnet</w:t>
      </w:r>
      <w:r w:rsidR="009E7F15" w:rsidRPr="00BC4E06">
        <w:t xml:space="preserve"> under forutsetning at han har 7+HFP</w:t>
      </w:r>
      <w:r w:rsidR="00032C3B" w:rsidRPr="00BC4E06">
        <w:t xml:space="preserve">. Med 4-korts </w:t>
      </w:r>
      <w:r w:rsidR="00032C3B" w:rsidRPr="00BC4E06">
        <w:sym w:font="Symbol" w:char="F0AA"/>
      </w:r>
      <w:r w:rsidR="00032C3B" w:rsidRPr="00BC4E06">
        <w:t xml:space="preserve">-støtte skal SH </w:t>
      </w:r>
      <w:r w:rsidR="004C03A7" w:rsidRPr="00BC4E06">
        <w:t xml:space="preserve">imidlertid </w:t>
      </w:r>
      <w:r w:rsidR="00032C3B" w:rsidRPr="00BC4E06">
        <w:rPr>
          <w:color w:val="FF0000"/>
        </w:rPr>
        <w:t>alltid</w:t>
      </w:r>
      <w:r w:rsidR="00032C3B" w:rsidRPr="00BC4E06">
        <w:t xml:space="preserve"> </w:t>
      </w:r>
      <w:r w:rsidR="00173D78" w:rsidRPr="00BC4E06">
        <w:t>hoppe</w:t>
      </w:r>
      <w:r w:rsidR="00BC4E06" w:rsidRPr="00BC4E06">
        <w:t xml:space="preserve"> (Hopp+1,2,3)</w:t>
      </w:r>
      <w:r w:rsidR="00173D78" w:rsidRPr="00BC4E06">
        <w:t xml:space="preserve">, dvs. </w:t>
      </w:r>
      <w:r w:rsidR="00032C3B" w:rsidRPr="00BC4E06">
        <w:t xml:space="preserve">ignorere </w:t>
      </w:r>
      <w:r w:rsidR="00032C3B" w:rsidRPr="00BC4E06">
        <w:rPr>
          <w:color w:val="FF0000"/>
        </w:rPr>
        <w:sym w:font="Symbol" w:char="F0A9"/>
      </w:r>
      <w:r w:rsidR="00032C3B" w:rsidRPr="00BC4E06">
        <w:t xml:space="preserve">-fargen og anse </w:t>
      </w:r>
      <w:r w:rsidR="00032C3B" w:rsidRPr="00BC4E06">
        <w:sym w:font="Symbol" w:char="F0AA"/>
      </w:r>
      <w:r w:rsidR="00032C3B" w:rsidRPr="00BC4E06">
        <w:t xml:space="preserve"> som trumf. </w:t>
      </w:r>
    </w:p>
    <w:p w:rsidR="007513AF" w:rsidRPr="00BC4E06" w:rsidRDefault="007513AF" w:rsidP="009C0B5A">
      <w:pPr>
        <w:pStyle w:val="Brdtekst"/>
        <w:spacing w:before="0" w:after="0"/>
        <w:ind w:right="0"/>
        <w:rPr>
          <w:sz w:val="22"/>
        </w:rPr>
      </w:pPr>
    </w:p>
    <w:p w:rsidR="002F153D" w:rsidRPr="00BC4E06" w:rsidRDefault="007E0658" w:rsidP="009C0B5A">
      <w:pPr>
        <w:pStyle w:val="Brdtekst"/>
        <w:spacing w:before="0" w:after="0"/>
        <w:ind w:right="0"/>
        <w:rPr>
          <w:sz w:val="22"/>
        </w:rPr>
      </w:pPr>
      <w:r w:rsidRPr="00BC4E06">
        <w:rPr>
          <w:sz w:val="22"/>
        </w:rPr>
        <w:t xml:space="preserve">ÅH skal akseptere overføringen </w:t>
      </w:r>
      <w:r w:rsidR="00032C3B" w:rsidRPr="00BC4E06">
        <w:rPr>
          <w:sz w:val="22"/>
        </w:rPr>
        <w:t xml:space="preserve">(PRI) </w:t>
      </w:r>
      <w:r w:rsidRPr="00BC4E06">
        <w:rPr>
          <w:sz w:val="22"/>
        </w:rPr>
        <w:t xml:space="preserve">med </w:t>
      </w:r>
      <w:r w:rsidR="002F153D" w:rsidRPr="00BC4E06">
        <w:rPr>
          <w:sz w:val="22"/>
        </w:rPr>
        <w:t>3</w:t>
      </w:r>
      <w:r w:rsidR="00726156" w:rsidRPr="00BC4E06">
        <w:rPr>
          <w:sz w:val="22"/>
        </w:rPr>
        <w:t>+</w:t>
      </w:r>
      <w:r w:rsidRPr="00BC4E06">
        <w:rPr>
          <w:color w:val="FF0000"/>
          <w:sz w:val="22"/>
        </w:rPr>
        <w:sym w:font="Symbol" w:char="F0A9"/>
      </w:r>
      <w:r w:rsidRPr="00BC4E06">
        <w:rPr>
          <w:sz w:val="22"/>
        </w:rPr>
        <w:t xml:space="preserve"> og 11-17HFP («kvittere» </w:t>
      </w:r>
      <w:r w:rsidR="004C03A7" w:rsidRPr="00BC4E06">
        <w:rPr>
          <w:sz w:val="22"/>
        </w:rPr>
        <w:t>gjennom</w:t>
      </w:r>
      <w:r w:rsidRPr="00BC4E06">
        <w:rPr>
          <w:sz w:val="22"/>
        </w:rPr>
        <w:t xml:space="preserve"> å melde 2</w:t>
      </w:r>
      <w:r w:rsidRPr="00BC4E06">
        <w:rPr>
          <w:color w:val="FF0000"/>
          <w:sz w:val="22"/>
        </w:rPr>
        <w:sym w:font="Symbol" w:char="F0A9"/>
      </w:r>
      <w:r w:rsidRPr="00BC4E06">
        <w:rPr>
          <w:sz w:val="22"/>
        </w:rPr>
        <w:t xml:space="preserve">). </w:t>
      </w:r>
      <w:r w:rsidR="002F153D" w:rsidRPr="00BC4E06">
        <w:rPr>
          <w:sz w:val="22"/>
        </w:rPr>
        <w:t xml:space="preserve">Etter dette viser ÅH </w:t>
      </w:r>
      <w:r w:rsidR="00726156" w:rsidRPr="00BC4E06">
        <w:rPr>
          <w:sz w:val="22"/>
        </w:rPr>
        <w:t>4</w:t>
      </w:r>
      <w:r w:rsidR="002F153D" w:rsidRPr="00BC4E06">
        <w:rPr>
          <w:sz w:val="22"/>
        </w:rPr>
        <w:t xml:space="preserve">-korts </w:t>
      </w:r>
      <w:r w:rsidR="002F153D" w:rsidRPr="00BC4E06">
        <w:rPr>
          <w:color w:val="FF0000"/>
          <w:sz w:val="22"/>
        </w:rPr>
        <w:sym w:font="Symbol" w:char="F0A9"/>
      </w:r>
      <w:r w:rsidR="002F153D" w:rsidRPr="00BC4E06">
        <w:rPr>
          <w:sz w:val="22"/>
        </w:rPr>
        <w:t xml:space="preserve"> gjennom å melde </w:t>
      </w:r>
      <w:r w:rsidR="002F153D" w:rsidRPr="00BC4E06">
        <w:rPr>
          <w:color w:val="FF0000"/>
          <w:sz w:val="22"/>
        </w:rPr>
        <w:sym w:font="Symbol" w:char="F0A9"/>
      </w:r>
      <w:r w:rsidR="002F153D" w:rsidRPr="00BC4E06">
        <w:rPr>
          <w:sz w:val="22"/>
        </w:rPr>
        <w:t xml:space="preserve"> en gang til ved første lovlige anledning hvis dette ser ut til å være en riktig melding</w:t>
      </w:r>
      <w:r w:rsidR="00726156" w:rsidRPr="00BC4E06">
        <w:rPr>
          <w:sz w:val="22"/>
        </w:rPr>
        <w:t xml:space="preserve"> eller hvis SH ikke allerede har etablert </w:t>
      </w:r>
      <w:r w:rsidR="00726156" w:rsidRPr="00BC4E06">
        <w:rPr>
          <w:color w:val="FF0000"/>
          <w:sz w:val="22"/>
        </w:rPr>
        <w:sym w:font="Symbol" w:char="F0A9"/>
      </w:r>
      <w:r w:rsidR="00726156" w:rsidRPr="00BC4E06">
        <w:rPr>
          <w:sz w:val="22"/>
        </w:rPr>
        <w:t xml:space="preserve"> som trumffarge (vist 5-kort)</w:t>
      </w:r>
      <w:r w:rsidR="002F153D" w:rsidRPr="00BC4E06">
        <w:rPr>
          <w:sz w:val="22"/>
        </w:rPr>
        <w:t xml:space="preserve">. </w:t>
      </w:r>
      <w:r w:rsidR="00173D78" w:rsidRPr="00BC4E06">
        <w:rPr>
          <w:sz w:val="22"/>
        </w:rPr>
        <w:t>1</w:t>
      </w:r>
      <w:r w:rsidR="00173D78" w:rsidRPr="00BC4E06">
        <w:rPr>
          <w:sz w:val="22"/>
        </w:rPr>
        <w:sym w:font="Symbol" w:char="F0AA"/>
      </w:r>
      <w:r w:rsidR="00173D78" w:rsidRPr="00BC4E06">
        <w:rPr>
          <w:sz w:val="22"/>
        </w:rPr>
        <w:t xml:space="preserve"> - 2</w:t>
      </w:r>
      <w:r w:rsidR="00173D78" w:rsidRPr="00BC4E06">
        <w:rPr>
          <w:color w:val="FF0000"/>
          <w:sz w:val="22"/>
        </w:rPr>
        <w:sym w:font="Symbol" w:char="F0A8"/>
      </w:r>
      <w:r w:rsidR="00173D78" w:rsidRPr="00BC4E06">
        <w:rPr>
          <w:sz w:val="22"/>
        </w:rPr>
        <w:t xml:space="preserve"> - 2</w:t>
      </w:r>
      <w:r w:rsidR="00173D78" w:rsidRPr="00BC4E06">
        <w:rPr>
          <w:color w:val="FF0000"/>
          <w:sz w:val="22"/>
        </w:rPr>
        <w:sym w:font="Symbol" w:char="F0A9"/>
      </w:r>
      <w:r w:rsidR="00173D78" w:rsidRPr="00BC4E06">
        <w:rPr>
          <w:sz w:val="22"/>
        </w:rPr>
        <w:t xml:space="preserve"> - 2</w:t>
      </w:r>
      <w:r w:rsidR="00173D78" w:rsidRPr="00BC4E06">
        <w:rPr>
          <w:sz w:val="22"/>
        </w:rPr>
        <w:sym w:font="Symbol" w:char="F0AA"/>
      </w:r>
      <w:r w:rsidR="00173D78" w:rsidRPr="00BC4E06">
        <w:rPr>
          <w:sz w:val="22"/>
        </w:rPr>
        <w:t xml:space="preserve"> vil vise 5</w:t>
      </w:r>
      <w:r w:rsidR="00173D78" w:rsidRPr="00BC4E06">
        <w:rPr>
          <w:color w:val="FF0000"/>
          <w:sz w:val="22"/>
        </w:rPr>
        <w:sym w:font="Symbol" w:char="F0A9"/>
      </w:r>
      <w:r w:rsidR="00173D78" w:rsidRPr="00BC4E06">
        <w:rPr>
          <w:sz w:val="22"/>
        </w:rPr>
        <w:t xml:space="preserve"> og 3</w:t>
      </w:r>
      <w:r w:rsidR="00173D78" w:rsidRPr="00BC4E06">
        <w:rPr>
          <w:sz w:val="22"/>
        </w:rPr>
        <w:sym w:font="Symbol" w:char="F0AA"/>
      </w:r>
      <w:r w:rsidR="00173D78" w:rsidRPr="00BC4E06">
        <w:rPr>
          <w:sz w:val="22"/>
        </w:rPr>
        <w:t xml:space="preserve"> og 7-10HFP, 1</w:t>
      </w:r>
      <w:r w:rsidR="00173D78" w:rsidRPr="00BC4E06">
        <w:rPr>
          <w:sz w:val="22"/>
        </w:rPr>
        <w:sym w:font="Symbol" w:char="F0AA"/>
      </w:r>
      <w:r w:rsidR="00173D78" w:rsidRPr="00BC4E06">
        <w:rPr>
          <w:sz w:val="22"/>
        </w:rPr>
        <w:t xml:space="preserve"> - 2</w:t>
      </w:r>
      <w:r w:rsidR="00173D78" w:rsidRPr="00BC4E06">
        <w:rPr>
          <w:color w:val="FF0000"/>
          <w:sz w:val="22"/>
        </w:rPr>
        <w:sym w:font="Symbol" w:char="F0A8"/>
      </w:r>
      <w:r w:rsidR="00173D78" w:rsidRPr="00BC4E06">
        <w:rPr>
          <w:sz w:val="22"/>
        </w:rPr>
        <w:t xml:space="preserve"> - 2</w:t>
      </w:r>
      <w:r w:rsidR="00173D78" w:rsidRPr="00BC4E06">
        <w:rPr>
          <w:color w:val="FF0000"/>
          <w:sz w:val="22"/>
        </w:rPr>
        <w:sym w:font="Symbol" w:char="F0A9"/>
      </w:r>
      <w:r w:rsidR="00173D78" w:rsidRPr="00BC4E06">
        <w:rPr>
          <w:sz w:val="22"/>
        </w:rPr>
        <w:t xml:space="preserve"> - 3</w:t>
      </w:r>
      <w:r w:rsidR="00173D78" w:rsidRPr="00BC4E06">
        <w:rPr>
          <w:sz w:val="22"/>
        </w:rPr>
        <w:sym w:font="Symbol" w:char="F0AA"/>
      </w:r>
      <w:r w:rsidR="00173D78" w:rsidRPr="00BC4E06">
        <w:rPr>
          <w:sz w:val="22"/>
        </w:rPr>
        <w:t xml:space="preserve"> vil vise 5</w:t>
      </w:r>
      <w:r w:rsidR="00173D78" w:rsidRPr="00BC4E06">
        <w:rPr>
          <w:color w:val="FF0000"/>
          <w:sz w:val="22"/>
        </w:rPr>
        <w:sym w:font="Symbol" w:char="F0A9"/>
      </w:r>
      <w:r w:rsidR="00173D78" w:rsidRPr="00BC4E06">
        <w:rPr>
          <w:sz w:val="22"/>
        </w:rPr>
        <w:t xml:space="preserve"> og 3</w:t>
      </w:r>
      <w:r w:rsidR="00173D78" w:rsidRPr="00BC4E06">
        <w:rPr>
          <w:sz w:val="22"/>
        </w:rPr>
        <w:sym w:font="Symbol" w:char="F0AA"/>
      </w:r>
      <w:r w:rsidR="00173D78" w:rsidRPr="00BC4E06">
        <w:rPr>
          <w:sz w:val="22"/>
        </w:rPr>
        <w:t xml:space="preserve"> og 11-13HFP og 1</w:t>
      </w:r>
      <w:r w:rsidR="00173D78" w:rsidRPr="00BC4E06">
        <w:rPr>
          <w:sz w:val="22"/>
        </w:rPr>
        <w:sym w:font="Symbol" w:char="F0AA"/>
      </w:r>
      <w:r w:rsidR="00173D78" w:rsidRPr="00BC4E06">
        <w:rPr>
          <w:sz w:val="22"/>
        </w:rPr>
        <w:t xml:space="preserve"> - 2</w:t>
      </w:r>
      <w:r w:rsidR="00173D78" w:rsidRPr="00BC4E06">
        <w:rPr>
          <w:color w:val="FF0000"/>
          <w:sz w:val="22"/>
        </w:rPr>
        <w:sym w:font="Symbol" w:char="F0A8"/>
      </w:r>
      <w:r w:rsidR="00173D78" w:rsidRPr="00BC4E06">
        <w:rPr>
          <w:sz w:val="22"/>
        </w:rPr>
        <w:t xml:space="preserve"> - 2</w:t>
      </w:r>
      <w:r w:rsidR="00173D78" w:rsidRPr="00BC4E06">
        <w:rPr>
          <w:color w:val="FF0000"/>
          <w:sz w:val="22"/>
        </w:rPr>
        <w:sym w:font="Symbol" w:char="F0A9"/>
      </w:r>
      <w:r w:rsidR="00173D78" w:rsidRPr="00BC4E06">
        <w:rPr>
          <w:sz w:val="22"/>
        </w:rPr>
        <w:t xml:space="preserve"> - 4</w:t>
      </w:r>
      <w:r w:rsidR="00173D78" w:rsidRPr="00BC4E06">
        <w:rPr>
          <w:sz w:val="22"/>
        </w:rPr>
        <w:sym w:font="Symbol" w:char="F0AA"/>
      </w:r>
      <w:r w:rsidR="00173D78" w:rsidRPr="00BC4E06">
        <w:rPr>
          <w:sz w:val="22"/>
        </w:rPr>
        <w:t xml:space="preserve"> vil vise 5</w:t>
      </w:r>
      <w:r w:rsidR="00173D78" w:rsidRPr="00BC4E06">
        <w:rPr>
          <w:color w:val="FF0000"/>
          <w:sz w:val="22"/>
        </w:rPr>
        <w:sym w:font="Symbol" w:char="F0A9"/>
      </w:r>
      <w:r w:rsidR="00173D78" w:rsidRPr="00BC4E06">
        <w:rPr>
          <w:sz w:val="22"/>
        </w:rPr>
        <w:t xml:space="preserve"> og 3</w:t>
      </w:r>
      <w:r w:rsidR="00173D78" w:rsidRPr="00BC4E06">
        <w:rPr>
          <w:sz w:val="22"/>
        </w:rPr>
        <w:sym w:font="Symbol" w:char="F0AA"/>
      </w:r>
      <w:r w:rsidR="00173D78" w:rsidRPr="00BC4E06">
        <w:rPr>
          <w:sz w:val="22"/>
        </w:rPr>
        <w:t xml:space="preserve"> og 14+HFP. 1</w:t>
      </w:r>
      <w:r w:rsidR="00173D78" w:rsidRPr="00BC4E06">
        <w:rPr>
          <w:sz w:val="22"/>
        </w:rPr>
        <w:sym w:font="Symbol" w:char="F0AA"/>
      </w:r>
      <w:r w:rsidR="00173D78" w:rsidRPr="00BC4E06">
        <w:rPr>
          <w:sz w:val="22"/>
        </w:rPr>
        <w:t xml:space="preserve"> - 2</w:t>
      </w:r>
      <w:r w:rsidR="00173D78" w:rsidRPr="00BC4E06">
        <w:rPr>
          <w:color w:val="FF0000"/>
          <w:sz w:val="22"/>
        </w:rPr>
        <w:sym w:font="Symbol" w:char="F0A8"/>
      </w:r>
      <w:r w:rsidR="00173D78" w:rsidRPr="00BC4E06">
        <w:rPr>
          <w:sz w:val="22"/>
        </w:rPr>
        <w:t xml:space="preserve"> - 2</w:t>
      </w:r>
      <w:r w:rsidR="00173D78" w:rsidRPr="00BC4E06">
        <w:rPr>
          <w:color w:val="FF0000"/>
          <w:sz w:val="22"/>
        </w:rPr>
        <w:sym w:font="Symbol" w:char="F0A9"/>
      </w:r>
      <w:r w:rsidR="00173D78" w:rsidRPr="00BC4E06">
        <w:rPr>
          <w:sz w:val="22"/>
        </w:rPr>
        <w:t xml:space="preserve"> - 3</w:t>
      </w:r>
      <w:r w:rsidR="00173D78" w:rsidRPr="00BC4E06">
        <w:rPr>
          <w:color w:val="FF0000"/>
          <w:sz w:val="22"/>
        </w:rPr>
        <w:sym w:font="Symbol" w:char="F0A9"/>
      </w:r>
      <w:r w:rsidR="00173D78" w:rsidRPr="00BC4E06">
        <w:rPr>
          <w:sz w:val="22"/>
        </w:rPr>
        <w:t xml:space="preserve"> vil vise 5</w:t>
      </w:r>
      <w:r w:rsidR="00173D78" w:rsidRPr="00BC4E06">
        <w:rPr>
          <w:color w:val="FF0000"/>
          <w:sz w:val="22"/>
        </w:rPr>
        <w:sym w:font="Symbol" w:char="F0A9"/>
      </w:r>
      <w:r w:rsidR="00173D78" w:rsidRPr="00BC4E06">
        <w:rPr>
          <w:sz w:val="22"/>
        </w:rPr>
        <w:t xml:space="preserve">, max </w:t>
      </w:r>
      <w:r w:rsidR="00372633" w:rsidRPr="00BC4E06">
        <w:rPr>
          <w:sz w:val="22"/>
        </w:rPr>
        <w:t>1</w:t>
      </w:r>
      <w:r w:rsidR="00173D78" w:rsidRPr="00BC4E06">
        <w:rPr>
          <w:sz w:val="22"/>
        </w:rPr>
        <w:sym w:font="Symbol" w:char="F0AA"/>
      </w:r>
      <w:r w:rsidR="00173D78" w:rsidRPr="00BC4E06">
        <w:rPr>
          <w:sz w:val="22"/>
        </w:rPr>
        <w:t xml:space="preserve"> og 11-13HFP, mens 1</w:t>
      </w:r>
      <w:r w:rsidR="00173D78" w:rsidRPr="00BC4E06">
        <w:rPr>
          <w:sz w:val="22"/>
        </w:rPr>
        <w:sym w:font="Symbol" w:char="F0AA"/>
      </w:r>
      <w:r w:rsidR="00173D78" w:rsidRPr="00BC4E06">
        <w:rPr>
          <w:sz w:val="22"/>
        </w:rPr>
        <w:t xml:space="preserve"> - 2</w:t>
      </w:r>
      <w:r w:rsidR="00173D78" w:rsidRPr="00BC4E06">
        <w:rPr>
          <w:color w:val="FF0000"/>
          <w:sz w:val="22"/>
        </w:rPr>
        <w:sym w:font="Symbol" w:char="F0A8"/>
      </w:r>
      <w:r w:rsidR="00173D78" w:rsidRPr="00BC4E06">
        <w:rPr>
          <w:sz w:val="22"/>
        </w:rPr>
        <w:t xml:space="preserve"> - 2</w:t>
      </w:r>
      <w:r w:rsidR="00173D78" w:rsidRPr="00BC4E06">
        <w:rPr>
          <w:color w:val="FF0000"/>
          <w:sz w:val="22"/>
        </w:rPr>
        <w:sym w:font="Symbol" w:char="F0A9"/>
      </w:r>
      <w:r w:rsidR="00173D78" w:rsidRPr="00BC4E06">
        <w:rPr>
          <w:sz w:val="22"/>
        </w:rPr>
        <w:t xml:space="preserve"> - 4</w:t>
      </w:r>
      <w:r w:rsidR="00173D78" w:rsidRPr="00BC4E06">
        <w:rPr>
          <w:color w:val="FF0000"/>
          <w:sz w:val="22"/>
        </w:rPr>
        <w:sym w:font="Symbol" w:char="F0A9"/>
      </w:r>
      <w:r w:rsidR="00173D78" w:rsidRPr="00BC4E06">
        <w:rPr>
          <w:sz w:val="22"/>
        </w:rPr>
        <w:t xml:space="preserve"> vil vise 5</w:t>
      </w:r>
      <w:r w:rsidR="00173D78" w:rsidRPr="00BC4E06">
        <w:rPr>
          <w:color w:val="FF0000"/>
          <w:sz w:val="22"/>
        </w:rPr>
        <w:sym w:font="Symbol" w:char="F0A9"/>
      </w:r>
      <w:r w:rsidR="00173D78" w:rsidRPr="00BC4E06">
        <w:rPr>
          <w:sz w:val="22"/>
        </w:rPr>
        <w:t xml:space="preserve">, max </w:t>
      </w:r>
      <w:r w:rsidR="00372633" w:rsidRPr="00BC4E06">
        <w:rPr>
          <w:sz w:val="22"/>
        </w:rPr>
        <w:t>1</w:t>
      </w:r>
      <w:r w:rsidR="00173D78" w:rsidRPr="00BC4E06">
        <w:rPr>
          <w:sz w:val="22"/>
        </w:rPr>
        <w:sym w:font="Symbol" w:char="F0AA"/>
      </w:r>
      <w:r w:rsidR="00173D78" w:rsidRPr="00BC4E06">
        <w:rPr>
          <w:sz w:val="22"/>
        </w:rPr>
        <w:t xml:space="preserve"> og 14+HFP. </w:t>
      </w:r>
    </w:p>
    <w:p w:rsidR="007513AF" w:rsidRPr="00BC4E06" w:rsidRDefault="007513AF" w:rsidP="009C0B5A">
      <w:pPr>
        <w:pStyle w:val="NormalList"/>
        <w:tabs>
          <w:tab w:val="clear" w:pos="720"/>
          <w:tab w:val="clear" w:pos="1260"/>
          <w:tab w:val="clear" w:pos="1440"/>
          <w:tab w:val="left" w:pos="1276"/>
        </w:tabs>
        <w:spacing w:before="0" w:after="0"/>
        <w:ind w:left="0" w:firstLine="0"/>
      </w:pPr>
    </w:p>
    <w:p w:rsidR="00BC4E06" w:rsidRDefault="007E0658" w:rsidP="009C0B5A">
      <w:pPr>
        <w:pStyle w:val="NormalList"/>
        <w:tabs>
          <w:tab w:val="clear" w:pos="720"/>
          <w:tab w:val="clear" w:pos="1260"/>
          <w:tab w:val="clear" w:pos="1440"/>
          <w:tab w:val="left" w:pos="1276"/>
        </w:tabs>
        <w:spacing w:before="0" w:after="0"/>
        <w:ind w:left="0" w:firstLine="0"/>
      </w:pPr>
      <w:r w:rsidRPr="00BC4E06">
        <w:t>Har ÅH mindre enn 3</w:t>
      </w:r>
      <w:r w:rsidRPr="00BC4E06">
        <w:rPr>
          <w:color w:val="FF0000"/>
        </w:rPr>
        <w:sym w:font="Symbol" w:char="F0A9"/>
      </w:r>
      <w:r w:rsidRPr="00BC4E06">
        <w:t xml:space="preserve">, </w:t>
      </w:r>
      <w:r w:rsidR="00173D78" w:rsidRPr="00BC4E06">
        <w:t xml:space="preserve">bør ÅH </w:t>
      </w:r>
      <w:r w:rsidR="002F153D" w:rsidRPr="00BC4E06">
        <w:t xml:space="preserve">som nødmelding </w:t>
      </w:r>
      <w:r w:rsidRPr="00BC4E06">
        <w:t>gjenta åpningsfargen med 2</w:t>
      </w:r>
      <w:r w:rsidRPr="00BC4E06">
        <w:sym w:font="Symbol" w:char="F0AA"/>
      </w:r>
      <w:r w:rsidRPr="00BC4E06">
        <w:t xml:space="preserve"> (=11-14HP</w:t>
      </w:r>
      <w:r w:rsidR="002F153D" w:rsidRPr="00BC4E06">
        <w:t>, som ikke</w:t>
      </w:r>
      <w:r w:rsidR="004C03A7" w:rsidRPr="00BC4E06">
        <w:t xml:space="preserve"> viser noe mer enn </w:t>
      </w:r>
      <w:r w:rsidR="002F153D" w:rsidRPr="00BC4E06">
        <w:t>det som ble vist gjennom</w:t>
      </w:r>
      <w:r w:rsidR="004C03A7" w:rsidRPr="00BC4E06">
        <w:t xml:space="preserve"> åpningsmeldingen</w:t>
      </w:r>
      <w:r w:rsidRPr="00BC4E06">
        <w:t>)</w:t>
      </w:r>
      <w:r w:rsidR="002F153D" w:rsidRPr="00BC4E06">
        <w:t>. A</w:t>
      </w:r>
      <w:r w:rsidRPr="00BC4E06">
        <w:t xml:space="preserve">lt annet er naturlig og viser tillegg (15+HP). Også etter annen farge/2NT som viser 15-17HP bør SH vise fram </w:t>
      </w:r>
      <w:r w:rsidR="004C03A7" w:rsidRPr="00BC4E06">
        <w:sym w:font="Symbol" w:char="F0AA"/>
      </w:r>
      <w:r w:rsidR="004C03A7" w:rsidRPr="00BC4E06">
        <w:t>xxx på</w:t>
      </w:r>
      <w:r w:rsidRPr="00BC4E06">
        <w:t xml:space="preserve"> 3-trinnet om han kan.</w:t>
      </w:r>
      <w:r w:rsidR="00BC4E06">
        <w:t xml:space="preserve"> </w:t>
      </w:r>
    </w:p>
    <w:p w:rsidR="00BC4E06" w:rsidRDefault="00BC4E06" w:rsidP="009C0B5A">
      <w:pPr>
        <w:pStyle w:val="NormalList"/>
        <w:tabs>
          <w:tab w:val="clear" w:pos="720"/>
          <w:tab w:val="clear" w:pos="1260"/>
          <w:tab w:val="clear" w:pos="1440"/>
          <w:tab w:val="left" w:pos="1276"/>
        </w:tabs>
        <w:spacing w:before="0" w:after="0"/>
        <w:ind w:left="0" w:firstLine="0"/>
      </w:pPr>
    </w:p>
    <w:p w:rsidR="007E0658" w:rsidRPr="00BC4E06" w:rsidRDefault="00BC4E06" w:rsidP="009C0B5A">
      <w:pPr>
        <w:pStyle w:val="NormalList"/>
        <w:tabs>
          <w:tab w:val="clear" w:pos="720"/>
          <w:tab w:val="clear" w:pos="1260"/>
          <w:tab w:val="clear" w:pos="1440"/>
          <w:tab w:val="left" w:pos="1276"/>
        </w:tabs>
        <w:spacing w:before="0" w:after="0"/>
        <w:ind w:left="0" w:firstLine="0"/>
      </w:pPr>
      <w:r>
        <w:t xml:space="preserve">SH kan også overføre med </w:t>
      </w:r>
      <w:r w:rsidRPr="00BC4E06">
        <w:t>2</w:t>
      </w:r>
      <w:r>
        <w:rPr>
          <w:color w:val="FF0000"/>
        </w:rPr>
        <w:sym w:font="Symbol" w:char="F0A8"/>
      </w:r>
      <w:r>
        <w:t xml:space="preserve"> til </w:t>
      </w:r>
      <w:r w:rsidRPr="00BC4E06">
        <w:t>2</w:t>
      </w:r>
      <w:r>
        <w:rPr>
          <w:color w:val="FF0000"/>
        </w:rPr>
        <w:sym w:font="Symbol" w:char="F0A9"/>
      </w:r>
      <w:r>
        <w:t xml:space="preserve"> med SUBMIN og 6+</w:t>
      </w:r>
      <w:r>
        <w:rPr>
          <w:color w:val="FF0000"/>
        </w:rPr>
        <w:sym w:font="Symbol" w:char="F0A9"/>
      </w:r>
      <w:r>
        <w:t xml:space="preserve"> og max singel </w:t>
      </w:r>
      <w:r>
        <w:sym w:font="Symbol" w:char="F0AA"/>
      </w:r>
      <w:r>
        <w:t xml:space="preserve">. </w:t>
      </w:r>
      <w:r w:rsidRPr="00BC4E06">
        <w:t>Hvis</w:t>
      </w:r>
      <w:r>
        <w:t xml:space="preserve"> SH kommer igjen med 3</w:t>
      </w:r>
      <w:r>
        <w:rPr>
          <w:color w:val="FF0000"/>
        </w:rPr>
        <w:sym w:font="Symbol" w:char="F0A9"/>
      </w:r>
      <w:r>
        <w:t xml:space="preserve"> over 2</w:t>
      </w:r>
      <w:r>
        <w:sym w:font="Symbol" w:char="F0AA"/>
      </w:r>
      <w:r>
        <w:t>, viser han derfor SUBMIN, 6+</w:t>
      </w:r>
      <w:r>
        <w:rPr>
          <w:color w:val="FF0000"/>
        </w:rPr>
        <w:sym w:font="Symbol" w:char="F0A9"/>
      </w:r>
      <w:r>
        <w:t xml:space="preserve"> og max singel </w:t>
      </w:r>
      <w:r>
        <w:sym w:font="Symbol" w:char="F0AA"/>
      </w:r>
      <w:r>
        <w:t>.</w:t>
      </w:r>
    </w:p>
    <w:p w:rsidR="007513AF" w:rsidRPr="00BC4E06" w:rsidRDefault="007513AF" w:rsidP="009C0B5A">
      <w:pPr>
        <w:pStyle w:val="NormalList"/>
        <w:tabs>
          <w:tab w:val="clear" w:pos="720"/>
          <w:tab w:val="clear" w:pos="1260"/>
          <w:tab w:val="clear" w:pos="1440"/>
          <w:tab w:val="left" w:pos="1276"/>
        </w:tabs>
        <w:spacing w:before="0" w:after="0"/>
        <w:ind w:left="0" w:firstLine="0"/>
      </w:pPr>
    </w:p>
    <w:p w:rsidR="00372633" w:rsidRPr="00BC4E06" w:rsidRDefault="007E0658" w:rsidP="009C0B5A">
      <w:pPr>
        <w:pStyle w:val="NormalList"/>
        <w:tabs>
          <w:tab w:val="clear" w:pos="720"/>
          <w:tab w:val="clear" w:pos="1260"/>
          <w:tab w:val="clear" w:pos="1440"/>
          <w:tab w:val="left" w:pos="1276"/>
        </w:tabs>
        <w:spacing w:before="0" w:after="0"/>
        <w:ind w:left="0" w:firstLine="0"/>
      </w:pPr>
      <w:r w:rsidRPr="00BC4E06">
        <w:t xml:space="preserve">Med </w:t>
      </w:r>
      <w:r w:rsidR="00372633" w:rsidRPr="00BC4E06">
        <w:t>3</w:t>
      </w:r>
      <w:r w:rsidRPr="00BC4E06">
        <w:rPr>
          <w:color w:val="FF0000"/>
        </w:rPr>
        <w:sym w:font="Symbol" w:char="F0A9"/>
      </w:r>
      <w:r w:rsidRPr="00BC4E06">
        <w:t xml:space="preserve"> bør ÅH melde </w:t>
      </w:r>
      <w:r w:rsidR="00726156" w:rsidRPr="00BC4E06">
        <w:t>2</w:t>
      </w:r>
      <w:r w:rsidRPr="00BC4E06">
        <w:rPr>
          <w:color w:val="FF0000"/>
        </w:rPr>
        <w:sym w:font="Symbol" w:char="F0A9"/>
      </w:r>
      <w:r w:rsidRPr="00BC4E06">
        <w:t xml:space="preserve"> med 11-1</w:t>
      </w:r>
      <w:r w:rsidR="00372633" w:rsidRPr="00BC4E06">
        <w:t>4</w:t>
      </w:r>
      <w:r w:rsidRPr="00BC4E06">
        <w:t>HFP</w:t>
      </w:r>
      <w:r w:rsidR="00372633" w:rsidRPr="00BC4E06">
        <w:t>. Med 4</w:t>
      </w:r>
      <w:r w:rsidR="00372633" w:rsidRPr="00BC4E06">
        <w:rPr>
          <w:color w:val="FF0000"/>
        </w:rPr>
        <w:sym w:font="Symbol" w:char="F0A9"/>
      </w:r>
      <w:r w:rsidR="00372633" w:rsidRPr="00BC4E06">
        <w:t xml:space="preserve"> hopper han til 3</w:t>
      </w:r>
      <w:r w:rsidR="00372633" w:rsidRPr="00BC4E06">
        <w:rPr>
          <w:color w:val="FF0000"/>
        </w:rPr>
        <w:sym w:font="Symbol" w:char="F0A9"/>
      </w:r>
      <w:r w:rsidR="00372633" w:rsidRPr="00BC4E06">
        <w:t xml:space="preserve"> med 11-14HFP og til 4</w:t>
      </w:r>
      <w:r w:rsidR="00372633" w:rsidRPr="00BC4E06">
        <w:rPr>
          <w:color w:val="FF0000"/>
        </w:rPr>
        <w:sym w:font="Symbol" w:char="F0A9"/>
      </w:r>
      <w:r w:rsidR="00372633" w:rsidRPr="00BC4E06">
        <w:t xml:space="preserve"> med 15-17HFP.</w:t>
      </w:r>
      <w:r w:rsidR="00726156" w:rsidRPr="00BC4E06">
        <w:t xml:space="preserve"> H</w:t>
      </w:r>
      <w:r w:rsidRPr="00BC4E06">
        <w:t>oppe</w:t>
      </w:r>
      <w:r w:rsidR="00726156" w:rsidRPr="00BC4E06">
        <w:t>r han direkte til</w:t>
      </w:r>
      <w:r w:rsidRPr="00BC4E06">
        <w:t xml:space="preserve"> </w:t>
      </w:r>
      <w:r w:rsidR="00726156" w:rsidRPr="00BC4E06">
        <w:t>3</w:t>
      </w:r>
      <w:r w:rsidR="00726156" w:rsidRPr="00BC4E06">
        <w:sym w:font="Symbol" w:char="F0AA"/>
      </w:r>
      <w:r w:rsidR="00726156" w:rsidRPr="00BC4E06">
        <w:t>/</w:t>
      </w:r>
      <w:r w:rsidRPr="00BC4E06">
        <w:t>4</w:t>
      </w:r>
      <w:r w:rsidRPr="00BC4E06">
        <w:sym w:font="Symbol" w:char="F0A7"/>
      </w:r>
      <w:r w:rsidRPr="00BC4E06">
        <w:t>/</w:t>
      </w:r>
      <w:r w:rsidRPr="00BC4E06">
        <w:rPr>
          <w:color w:val="FF0000"/>
        </w:rPr>
        <w:sym w:font="Symbol" w:char="F0A8"/>
      </w:r>
      <w:r w:rsidR="00726156" w:rsidRPr="00BC4E06">
        <w:t xml:space="preserve">, er dette </w:t>
      </w:r>
      <w:r w:rsidR="004C03A7" w:rsidRPr="00BC4E06">
        <w:t>CUE</w:t>
      </w:r>
      <w:r w:rsidR="00726156" w:rsidRPr="00BC4E06">
        <w:t xml:space="preserve"> og</w:t>
      </w:r>
      <w:r w:rsidRPr="00BC4E06">
        <w:t xml:space="preserve"> </w:t>
      </w:r>
      <w:r w:rsidR="008A7CB3">
        <w:t>slemINV</w:t>
      </w:r>
      <w:r w:rsidR="004C03A7" w:rsidRPr="00BC4E06">
        <w:t xml:space="preserve"> med</w:t>
      </w:r>
      <w:r w:rsidR="00372633" w:rsidRPr="00BC4E06">
        <w:t xml:space="preserve"> 4</w:t>
      </w:r>
      <w:r w:rsidR="00372633" w:rsidRPr="00BC4E06">
        <w:rPr>
          <w:color w:val="FF0000"/>
        </w:rPr>
        <w:sym w:font="Symbol" w:char="F0A9"/>
      </w:r>
      <w:r w:rsidR="00372633" w:rsidRPr="00BC4E06">
        <w:t xml:space="preserve"> og</w:t>
      </w:r>
      <w:r w:rsidR="004C03A7" w:rsidRPr="00BC4E06">
        <w:t xml:space="preserve"> 18-19HFP</w:t>
      </w:r>
      <w:r w:rsidRPr="00BC4E06">
        <w:t xml:space="preserve">. </w:t>
      </w:r>
    </w:p>
    <w:p w:rsidR="007E0658" w:rsidRPr="00712ACC" w:rsidRDefault="007E0658" w:rsidP="009C0B5A">
      <w:pPr>
        <w:pStyle w:val="NormalList"/>
        <w:tabs>
          <w:tab w:val="clear" w:pos="720"/>
          <w:tab w:val="clear" w:pos="1260"/>
          <w:tab w:val="clear" w:pos="1440"/>
          <w:tab w:val="left" w:pos="1276"/>
        </w:tabs>
        <w:spacing w:before="0" w:after="0"/>
        <w:ind w:left="0" w:firstLine="0"/>
      </w:pPr>
      <w:r w:rsidRPr="00712ACC">
        <w:t xml:space="preserve"> </w:t>
      </w:r>
    </w:p>
    <w:p w:rsidR="00E26B77" w:rsidRPr="00712ACC" w:rsidRDefault="00E26B77" w:rsidP="007513AF">
      <w:pPr>
        <w:pStyle w:val="Brdtekst-frsteinnrykk2"/>
        <w:tabs>
          <w:tab w:val="left" w:pos="426"/>
        </w:tabs>
        <w:spacing w:before="0" w:after="0"/>
        <w:ind w:left="709" w:hanging="709"/>
      </w:pPr>
      <w:r w:rsidRPr="00712ACC">
        <w:t>1</w:t>
      </w:r>
      <w:r w:rsidRPr="00712ACC">
        <w:sym w:font="Symbol" w:char="F0AA"/>
      </w:r>
      <w:r w:rsidRPr="00712ACC">
        <w:tab/>
        <w:t>-</w:t>
      </w:r>
      <w:r w:rsidRPr="00712ACC">
        <w:tab/>
        <w:t>2</w:t>
      </w:r>
      <w:r w:rsidRPr="00712ACC">
        <w:rPr>
          <w:color w:val="FF0000"/>
        </w:rPr>
        <w:sym w:font="Symbol" w:char="F0A8"/>
      </w:r>
    </w:p>
    <w:p w:rsidR="00E26B77" w:rsidRPr="00712ACC" w:rsidRDefault="00E26B77" w:rsidP="007513AF">
      <w:pPr>
        <w:tabs>
          <w:tab w:val="left" w:pos="426"/>
        </w:tabs>
        <w:spacing w:before="0" w:after="0"/>
        <w:ind w:left="709" w:hanging="709"/>
        <w:rPr>
          <w:rFonts w:cs="Comic Sans MS"/>
        </w:rPr>
      </w:pPr>
      <w:r w:rsidRPr="00712ACC">
        <w:rPr>
          <w:rFonts w:cs="Comic Sans MS"/>
        </w:rPr>
        <w:t>?</w:t>
      </w:r>
    </w:p>
    <w:p w:rsidR="00E26B77" w:rsidRPr="00712ACC" w:rsidRDefault="00E26B77" w:rsidP="007513AF">
      <w:pPr>
        <w:tabs>
          <w:tab w:val="left" w:pos="426"/>
        </w:tabs>
        <w:spacing w:before="0" w:after="0"/>
        <w:ind w:left="1418" w:hanging="1418"/>
        <w:rPr>
          <w:rFonts w:cs="Comic Sans MS"/>
        </w:rPr>
      </w:pPr>
      <w:r w:rsidRPr="00712ACC">
        <w:rPr>
          <w:rFonts w:cs="Comic Sans MS"/>
        </w:rPr>
        <w:t>2</w:t>
      </w:r>
      <w:r w:rsidRPr="00712ACC">
        <w:rPr>
          <w:rFonts w:cs="Comic Sans MS"/>
          <w:color w:val="FF0000"/>
          <w:sz w:val="26"/>
        </w:rPr>
        <w:sym w:font="Symbol" w:char="F0A9"/>
      </w:r>
      <w:r w:rsidRPr="00712ACC">
        <w:rPr>
          <w:rFonts w:cs="Comic Sans MS"/>
          <w:color w:val="FF0000"/>
          <w:sz w:val="26"/>
        </w:rPr>
        <w:tab/>
      </w:r>
      <w:r w:rsidRPr="00712ACC">
        <w:rPr>
          <w:rFonts w:cs="Comic Sans MS"/>
          <w:sz w:val="26"/>
        </w:rPr>
        <w:tab/>
      </w:r>
      <w:r w:rsidRPr="00712ACC">
        <w:rPr>
          <w:rFonts w:cs="Comic Sans MS"/>
        </w:rPr>
        <w:t xml:space="preserve">= 3-korts </w:t>
      </w:r>
      <w:r w:rsidRPr="00712ACC">
        <w:rPr>
          <w:rFonts w:cs="Comic Sans MS"/>
          <w:color w:val="FF0000"/>
          <w:sz w:val="26"/>
          <w:szCs w:val="26"/>
        </w:rPr>
        <w:sym w:font="Symbol" w:char="F0A9"/>
      </w:r>
      <w:r w:rsidRPr="00712ACC">
        <w:rPr>
          <w:rFonts w:cs="Comic Sans MS"/>
          <w:color w:val="FF0000"/>
          <w:sz w:val="26"/>
          <w:szCs w:val="26"/>
        </w:rPr>
        <w:t xml:space="preserve"> </w:t>
      </w:r>
      <w:r w:rsidRPr="00712ACC">
        <w:t>uansett styrke</w:t>
      </w:r>
      <w:r w:rsidR="00372633" w:rsidRPr="00712ACC">
        <w:t>.</w:t>
      </w:r>
      <w:r w:rsidRPr="00712ACC">
        <w:rPr>
          <w:rFonts w:cs="Comic Sans MS"/>
          <w:color w:val="FF0000"/>
        </w:rPr>
        <w:tab/>
      </w:r>
    </w:p>
    <w:p w:rsidR="00E26B77" w:rsidRPr="00712ACC" w:rsidRDefault="00E26B77" w:rsidP="009C0B5A">
      <w:pPr>
        <w:tabs>
          <w:tab w:val="left" w:pos="426"/>
        </w:tabs>
        <w:spacing w:before="0" w:after="0"/>
        <w:rPr>
          <w:rFonts w:cs="Comic Sans MS"/>
        </w:rPr>
      </w:pPr>
    </w:p>
    <w:p w:rsidR="00445F63" w:rsidRPr="007513AF" w:rsidRDefault="00445F63" w:rsidP="007513AF">
      <w:pPr>
        <w:tabs>
          <w:tab w:val="left" w:pos="426"/>
        </w:tabs>
        <w:spacing w:before="0" w:after="0"/>
        <w:ind w:left="709" w:hanging="709"/>
        <w:rPr>
          <w:rFonts w:cs="Comic Sans MS"/>
        </w:rPr>
      </w:pPr>
      <w:r w:rsidRPr="007513AF">
        <w:rPr>
          <w:rFonts w:cs="Comic Sans MS"/>
        </w:rPr>
        <w:t>1</w:t>
      </w:r>
      <w:r w:rsidRPr="007513AF">
        <w:rPr>
          <w:rFonts w:cs="Comic Sans MS"/>
        </w:rPr>
        <w:sym w:font="Symbol" w:char="F0AA"/>
      </w:r>
      <w:r w:rsidRPr="007513AF">
        <w:rPr>
          <w:rFonts w:cs="Comic Sans MS"/>
        </w:rPr>
        <w:tab/>
        <w:t>-</w:t>
      </w:r>
      <w:r w:rsidRPr="007513AF">
        <w:rPr>
          <w:rFonts w:cs="Comic Sans MS"/>
        </w:rPr>
        <w:tab/>
        <w:t>2</w:t>
      </w:r>
      <w:r w:rsidRPr="007513AF">
        <w:rPr>
          <w:rFonts w:cs="Comic Sans MS"/>
          <w:color w:val="FF0000"/>
        </w:rPr>
        <w:sym w:font="Symbol" w:char="F0A8"/>
      </w:r>
    </w:p>
    <w:p w:rsidR="00AF569D" w:rsidRDefault="00445F63" w:rsidP="007513AF">
      <w:pPr>
        <w:tabs>
          <w:tab w:val="left" w:pos="426"/>
        </w:tabs>
        <w:spacing w:before="0" w:after="0"/>
        <w:ind w:left="709" w:hanging="709"/>
        <w:rPr>
          <w:rFonts w:cs="Comic Sans MS"/>
        </w:rPr>
      </w:pPr>
      <w:r w:rsidRPr="007513AF">
        <w:rPr>
          <w:rFonts w:cs="Comic Sans MS"/>
        </w:rPr>
        <w:t>2</w:t>
      </w:r>
      <w:r w:rsidRPr="007513AF">
        <w:rPr>
          <w:rFonts w:cs="Comic Sans MS"/>
          <w:color w:val="FF0000"/>
        </w:rPr>
        <w:sym w:font="Symbol" w:char="F0A9"/>
      </w:r>
      <w:r w:rsidRPr="007513AF">
        <w:rPr>
          <w:rFonts w:cs="Comic Sans MS"/>
          <w:color w:val="FF0000"/>
        </w:rPr>
        <w:tab/>
      </w:r>
      <w:r w:rsidRPr="007513AF">
        <w:rPr>
          <w:rFonts w:cs="Comic Sans MS"/>
        </w:rPr>
        <w:t>-</w:t>
      </w:r>
      <w:r w:rsidRPr="007513AF">
        <w:rPr>
          <w:rFonts w:cs="Comic Sans MS"/>
          <w:color w:val="FF0000"/>
        </w:rPr>
        <w:tab/>
      </w:r>
      <w:r w:rsidR="00AF569D" w:rsidRPr="007513AF">
        <w:rPr>
          <w:rFonts w:cs="Comic Sans MS"/>
        </w:rPr>
        <w:t>?</w:t>
      </w:r>
    </w:p>
    <w:p w:rsidR="009E7F15" w:rsidRPr="009E7F15" w:rsidRDefault="009E7F15" w:rsidP="009E7F15">
      <w:pPr>
        <w:tabs>
          <w:tab w:val="left" w:pos="426"/>
        </w:tabs>
        <w:spacing w:before="0" w:after="0"/>
        <w:ind w:left="1418" w:hanging="709"/>
        <w:rPr>
          <w:rFonts w:cs="Comic Sans MS"/>
        </w:rPr>
      </w:pPr>
      <w:r>
        <w:rPr>
          <w:rFonts w:cs="Comic Sans MS"/>
        </w:rPr>
        <w:t>Pass</w:t>
      </w:r>
      <w:r>
        <w:rPr>
          <w:rFonts w:cs="Comic Sans MS"/>
        </w:rPr>
        <w:tab/>
        <w:t>= 3-6 og minst 5</w:t>
      </w:r>
      <w:r>
        <w:rPr>
          <w:rFonts w:cs="Comic Sans MS"/>
          <w:color w:val="FF0000"/>
        </w:rPr>
        <w:sym w:font="Symbol" w:char="F0A9"/>
      </w:r>
      <w:r>
        <w:rPr>
          <w:rFonts w:cs="Comic Sans MS"/>
        </w:rPr>
        <w:t xml:space="preserve"> og max singel </w:t>
      </w:r>
      <w:r>
        <w:rPr>
          <w:rFonts w:cs="Comic Sans MS"/>
        </w:rPr>
        <w:sym w:font="Symbol" w:char="F0AA"/>
      </w:r>
      <w:r>
        <w:rPr>
          <w:rFonts w:cs="Comic Sans MS"/>
        </w:rPr>
        <w:t xml:space="preserve">. </w:t>
      </w:r>
    </w:p>
    <w:p w:rsidR="00445F63" w:rsidRPr="007513AF" w:rsidRDefault="00445F63" w:rsidP="009E7F15">
      <w:pPr>
        <w:spacing w:before="0" w:after="0"/>
        <w:ind w:left="1418" w:hanging="709"/>
        <w:rPr>
          <w:rFonts w:cs="Comic Sans MS"/>
        </w:rPr>
      </w:pPr>
      <w:r w:rsidRPr="007513AF">
        <w:rPr>
          <w:rFonts w:cs="Comic Sans MS"/>
        </w:rPr>
        <w:t>2</w:t>
      </w:r>
      <w:r w:rsidRPr="007513AF">
        <w:rPr>
          <w:rFonts w:cs="Comic Sans MS"/>
        </w:rPr>
        <w:sym w:font="Symbol" w:char="F0AA"/>
      </w:r>
      <w:r w:rsidRPr="007513AF">
        <w:rPr>
          <w:rFonts w:cs="Comic Sans MS"/>
        </w:rPr>
        <w:tab/>
        <w:t xml:space="preserve">= </w:t>
      </w:r>
      <w:r w:rsidRPr="007513AF">
        <w:rPr>
          <w:rFonts w:cs="Comic Sans MS"/>
        </w:rPr>
        <w:sym w:font="Symbol" w:char="F0AA"/>
      </w:r>
      <w:r w:rsidR="00372633" w:rsidRPr="007513AF">
        <w:rPr>
          <w:rFonts w:cs="Comic Sans MS"/>
        </w:rPr>
        <w:t>x</w:t>
      </w:r>
      <w:r w:rsidRPr="007513AF">
        <w:rPr>
          <w:rFonts w:cs="Comic Sans MS"/>
        </w:rPr>
        <w:t>xx</w:t>
      </w:r>
      <w:r w:rsidR="00372633" w:rsidRPr="007513AF">
        <w:rPr>
          <w:rFonts w:cs="Comic Sans MS"/>
        </w:rPr>
        <w:t xml:space="preserve"> og </w:t>
      </w:r>
      <w:r w:rsidR="009512B6">
        <w:rPr>
          <w:rFonts w:cs="Comic Sans MS"/>
        </w:rPr>
        <w:t>4+</w:t>
      </w:r>
      <w:r w:rsidR="00CA4453" w:rsidRPr="007513AF">
        <w:rPr>
          <w:rFonts w:cs="Comic Sans MS"/>
          <w:color w:val="FF0000"/>
        </w:rPr>
        <w:sym w:font="Symbol" w:char="F0A9"/>
      </w:r>
      <w:r w:rsidR="00372633" w:rsidRPr="007513AF">
        <w:rPr>
          <w:rFonts w:cs="Comic Sans MS"/>
        </w:rPr>
        <w:t>og 7-10HFP. NB! Dobbelt tilpasning! Ny farge = INV.</w:t>
      </w:r>
    </w:p>
    <w:p w:rsidR="00CA4453" w:rsidRPr="007513AF" w:rsidRDefault="00CA4453" w:rsidP="009E7F15">
      <w:pPr>
        <w:spacing w:before="0" w:after="0"/>
        <w:ind w:left="1418" w:hanging="709"/>
        <w:rPr>
          <w:rFonts w:cs="Comic Sans MS"/>
        </w:rPr>
      </w:pPr>
      <w:r w:rsidRPr="007513AF">
        <w:rPr>
          <w:rFonts w:cs="Comic Sans MS"/>
        </w:rPr>
        <w:t>2NT</w:t>
      </w:r>
      <w:r w:rsidRPr="007513AF">
        <w:rPr>
          <w:rFonts w:cs="Comic Sans MS"/>
        </w:rPr>
        <w:tab/>
        <w:t>= 4</w:t>
      </w:r>
      <w:r w:rsidRPr="007513AF">
        <w:rPr>
          <w:rFonts w:cs="Comic Sans MS"/>
          <w:color w:val="FF0000"/>
        </w:rPr>
        <w:sym w:font="Symbol" w:char="F0A9"/>
      </w:r>
      <w:r w:rsidRPr="007513AF">
        <w:rPr>
          <w:rFonts w:cs="Comic Sans MS"/>
        </w:rPr>
        <w:t xml:space="preserve">, max </w:t>
      </w:r>
      <w:r w:rsidR="00372633" w:rsidRPr="007513AF">
        <w:rPr>
          <w:rFonts w:cs="Comic Sans MS"/>
        </w:rPr>
        <w:t xml:space="preserve">singel </w:t>
      </w:r>
      <w:r w:rsidRPr="007513AF">
        <w:rPr>
          <w:rFonts w:cs="Comic Sans MS"/>
        </w:rPr>
        <w:sym w:font="Symbol" w:char="F0AA"/>
      </w:r>
      <w:r w:rsidRPr="007513AF">
        <w:rPr>
          <w:rFonts w:cs="Comic Sans MS"/>
        </w:rPr>
        <w:t xml:space="preserve">. 11-13HP. </w:t>
      </w:r>
      <w:r w:rsidR="00372633" w:rsidRPr="007513AF">
        <w:rPr>
          <w:rFonts w:cs="Comic Sans MS"/>
        </w:rPr>
        <w:t>INV.</w:t>
      </w:r>
    </w:p>
    <w:p w:rsidR="00CA4453" w:rsidRPr="007513AF" w:rsidRDefault="00CA4453" w:rsidP="009E7F15">
      <w:pPr>
        <w:spacing w:before="0" w:after="0"/>
        <w:ind w:left="1418" w:hanging="709"/>
      </w:pPr>
      <w:r w:rsidRPr="007513AF">
        <w:t>3</w:t>
      </w:r>
      <w:r w:rsidRPr="007513AF">
        <w:sym w:font="Symbol" w:char="F0A7"/>
      </w:r>
      <w:r w:rsidRPr="007513AF">
        <w:tab/>
        <w:t>= 4</w:t>
      </w:r>
      <w:r w:rsidRPr="007513AF">
        <w:rPr>
          <w:color w:val="FF0000"/>
        </w:rPr>
        <w:sym w:font="Symbol" w:char="F0A9"/>
      </w:r>
      <w:r w:rsidR="00C34439" w:rsidRPr="007513AF">
        <w:t>,</w:t>
      </w:r>
      <w:r w:rsidRPr="007513AF">
        <w:t xml:space="preserve"> 5+</w:t>
      </w:r>
      <w:r w:rsidRPr="007513AF">
        <w:sym w:font="Symbol" w:char="F0A7"/>
      </w:r>
      <w:r w:rsidR="00C34439" w:rsidRPr="007513AF">
        <w:t xml:space="preserve"> </w:t>
      </w:r>
      <w:r w:rsidR="00F21F2F" w:rsidRPr="007513AF">
        <w:t>(</w:t>
      </w:r>
      <w:r w:rsidR="00F21F2F" w:rsidRPr="007513AF">
        <w:rPr>
          <w:color w:val="FF0000"/>
        </w:rPr>
        <w:t>Canapé</w:t>
      </w:r>
      <w:r w:rsidR="00F21F2F" w:rsidRPr="007513AF">
        <w:t xml:space="preserve">) </w:t>
      </w:r>
      <w:r w:rsidR="00C34439" w:rsidRPr="007513AF">
        <w:t>og max</w:t>
      </w:r>
      <w:r w:rsidRPr="007513AF">
        <w:t xml:space="preserve"> </w:t>
      </w:r>
      <w:r w:rsidRPr="007513AF">
        <w:sym w:font="Symbol" w:char="F0AA"/>
      </w:r>
      <w:r w:rsidRPr="007513AF">
        <w:t xml:space="preserve">x. 11-13HP. </w:t>
      </w:r>
      <w:r w:rsidR="00C34439" w:rsidRPr="007513AF">
        <w:t>INV</w:t>
      </w:r>
      <w:r w:rsidRPr="007513AF">
        <w:t xml:space="preserve">. </w:t>
      </w:r>
    </w:p>
    <w:p w:rsidR="00CA4453" w:rsidRPr="007513AF" w:rsidRDefault="00CA4453" w:rsidP="009E7F15">
      <w:pPr>
        <w:spacing w:before="0" w:after="0"/>
        <w:ind w:left="1418" w:hanging="709"/>
      </w:pPr>
      <w:r w:rsidRPr="007513AF">
        <w:t>3</w:t>
      </w:r>
      <w:r w:rsidRPr="007513AF">
        <w:rPr>
          <w:color w:val="FF0000"/>
        </w:rPr>
        <w:sym w:font="Symbol" w:char="F0A8"/>
      </w:r>
      <w:r w:rsidRPr="007513AF">
        <w:tab/>
        <w:t>= 4</w:t>
      </w:r>
      <w:r w:rsidRPr="007513AF">
        <w:rPr>
          <w:color w:val="FF0000"/>
        </w:rPr>
        <w:sym w:font="Symbol" w:char="F0A9"/>
      </w:r>
      <w:r w:rsidR="00C34439" w:rsidRPr="007513AF">
        <w:t xml:space="preserve">, </w:t>
      </w:r>
      <w:r w:rsidRPr="007513AF">
        <w:t>5+</w:t>
      </w:r>
      <w:r w:rsidRPr="007513AF">
        <w:rPr>
          <w:color w:val="FF0000"/>
        </w:rPr>
        <w:sym w:font="Symbol" w:char="F0A8"/>
      </w:r>
      <w:r w:rsidR="00C34439" w:rsidRPr="007513AF">
        <w:t xml:space="preserve"> </w:t>
      </w:r>
      <w:r w:rsidR="00F21F2F" w:rsidRPr="007513AF">
        <w:t>(</w:t>
      </w:r>
      <w:r w:rsidR="00F21F2F" w:rsidRPr="007513AF">
        <w:rPr>
          <w:color w:val="FF0000"/>
        </w:rPr>
        <w:t>Canapé</w:t>
      </w:r>
      <w:r w:rsidR="00F21F2F" w:rsidRPr="007513AF">
        <w:t xml:space="preserve">) </w:t>
      </w:r>
      <w:r w:rsidR="00C34439" w:rsidRPr="007513AF">
        <w:t>og max</w:t>
      </w:r>
      <w:r w:rsidRPr="007513AF">
        <w:t xml:space="preserve"> </w:t>
      </w:r>
      <w:r w:rsidRPr="007513AF">
        <w:sym w:font="Symbol" w:char="F0AA"/>
      </w:r>
      <w:r w:rsidRPr="007513AF">
        <w:t xml:space="preserve">x. 11-13HP. </w:t>
      </w:r>
      <w:r w:rsidR="00C34439" w:rsidRPr="007513AF">
        <w:t>INV</w:t>
      </w:r>
      <w:r w:rsidRPr="007513AF">
        <w:t>.</w:t>
      </w:r>
    </w:p>
    <w:p w:rsidR="00CA4453" w:rsidRPr="007513AF" w:rsidRDefault="00CA4453" w:rsidP="009E7F15">
      <w:pPr>
        <w:spacing w:before="0" w:after="0"/>
        <w:ind w:left="1418" w:hanging="709"/>
      </w:pPr>
      <w:r w:rsidRPr="007513AF">
        <w:t>3</w:t>
      </w:r>
      <w:r w:rsidRPr="007513AF">
        <w:rPr>
          <w:color w:val="FF0000"/>
        </w:rPr>
        <w:sym w:font="Symbol" w:char="F0A9"/>
      </w:r>
      <w:r w:rsidRPr="007513AF">
        <w:tab/>
        <w:t>= INV med 5+</w:t>
      </w:r>
      <w:r w:rsidRPr="007513AF">
        <w:rPr>
          <w:color w:val="FF0000"/>
        </w:rPr>
        <w:sym w:font="Symbol" w:char="F0A9"/>
      </w:r>
      <w:r w:rsidRPr="007513AF">
        <w:t xml:space="preserve"> og</w:t>
      </w:r>
      <w:r w:rsidR="00372633" w:rsidRPr="007513AF">
        <w:t xml:space="preserve"> max</w:t>
      </w:r>
      <w:r w:rsidRPr="007513AF">
        <w:t xml:space="preserve"> </w:t>
      </w:r>
      <w:r w:rsidRPr="007513AF">
        <w:sym w:font="Symbol" w:char="F0AA"/>
      </w:r>
      <w:r w:rsidRPr="007513AF">
        <w:t>x. 11-13HP. (Kan ha</w:t>
      </w:r>
      <w:r w:rsidR="00372633" w:rsidRPr="007513AF">
        <w:t xml:space="preserve"> 4-korts</w:t>
      </w:r>
      <w:r w:rsidRPr="007513AF">
        <w:t xml:space="preserve"> </w:t>
      </w:r>
      <w:r w:rsidR="00C34439" w:rsidRPr="007513AF">
        <w:sym w:font="Symbol" w:char="F0A7"/>
      </w:r>
      <w:r w:rsidR="00C34439" w:rsidRPr="007513AF">
        <w:t>/</w:t>
      </w:r>
      <w:r w:rsidR="00C34439" w:rsidRPr="007513AF">
        <w:rPr>
          <w:color w:val="FF0000"/>
        </w:rPr>
        <w:sym w:font="Symbol" w:char="F0A8"/>
      </w:r>
      <w:r w:rsidR="00C34439" w:rsidRPr="007513AF">
        <w:t xml:space="preserve"> </w:t>
      </w:r>
      <w:r w:rsidRPr="007513AF">
        <w:t>sidefarge.)</w:t>
      </w:r>
    </w:p>
    <w:p w:rsidR="00CA4453" w:rsidRPr="007513AF" w:rsidRDefault="00CA4453" w:rsidP="009E7F15">
      <w:pPr>
        <w:spacing w:before="0" w:after="0"/>
        <w:ind w:left="1418" w:hanging="709"/>
      </w:pPr>
      <w:r w:rsidRPr="007513AF">
        <w:t>3</w:t>
      </w:r>
      <w:r w:rsidRPr="007513AF">
        <w:sym w:font="Symbol" w:char="F0AA"/>
      </w:r>
      <w:r w:rsidRPr="007513AF">
        <w:tab/>
        <w:t xml:space="preserve">= </w:t>
      </w:r>
      <w:r w:rsidR="00372633" w:rsidRPr="007513AF">
        <w:t>5</w:t>
      </w:r>
      <w:r w:rsidRPr="007513AF">
        <w:rPr>
          <w:color w:val="FF0000"/>
        </w:rPr>
        <w:sym w:font="Symbol" w:char="F0A9"/>
      </w:r>
      <w:r w:rsidRPr="007513AF">
        <w:t xml:space="preserve"> + 3</w:t>
      </w:r>
      <w:r w:rsidRPr="007513AF">
        <w:sym w:font="Symbol" w:char="F0AA"/>
      </w:r>
      <w:r w:rsidRPr="007513AF">
        <w:t xml:space="preserve">. 11-13HP. </w:t>
      </w:r>
      <w:r w:rsidR="00E161AA" w:rsidRPr="007513AF">
        <w:t>INV</w:t>
      </w:r>
      <w:r w:rsidRPr="007513AF">
        <w:t xml:space="preserve">. </w:t>
      </w:r>
    </w:p>
    <w:p w:rsidR="00CA4453" w:rsidRPr="007513AF" w:rsidRDefault="00CA4453" w:rsidP="009E7F15">
      <w:pPr>
        <w:spacing w:before="0" w:after="0"/>
        <w:ind w:left="1418" w:hanging="709"/>
      </w:pPr>
      <w:r w:rsidRPr="007513AF">
        <w:t>3NT</w:t>
      </w:r>
      <w:r w:rsidRPr="007513AF">
        <w:tab/>
        <w:t>= 1</w:t>
      </w:r>
      <w:r w:rsidR="00372633" w:rsidRPr="007513AF">
        <w:t>5</w:t>
      </w:r>
      <w:r w:rsidR="00E161AA" w:rsidRPr="007513AF">
        <w:t>-17</w:t>
      </w:r>
      <w:r w:rsidRPr="007513AF">
        <w:t xml:space="preserve">HP </w:t>
      </w:r>
      <w:r w:rsidR="00C34439" w:rsidRPr="007513AF">
        <w:t>U</w:t>
      </w:r>
      <w:r w:rsidR="00E161AA" w:rsidRPr="007513AF">
        <w:t>BAL med 4</w:t>
      </w:r>
      <w:r w:rsidR="00E161AA" w:rsidRPr="007513AF">
        <w:rPr>
          <w:color w:val="FF0000"/>
        </w:rPr>
        <w:sym w:font="Symbol" w:char="F0A9"/>
      </w:r>
      <w:r w:rsidR="00E161AA" w:rsidRPr="007513AF">
        <w:t xml:space="preserve"> og </w:t>
      </w:r>
      <w:r w:rsidR="00C34439" w:rsidRPr="007513AF">
        <w:t>max singel</w:t>
      </w:r>
      <w:r w:rsidR="00E161AA" w:rsidRPr="007513AF">
        <w:t xml:space="preserve"> </w:t>
      </w:r>
      <w:r w:rsidR="00E161AA" w:rsidRPr="007513AF">
        <w:sym w:font="Symbol" w:char="F0AA"/>
      </w:r>
      <w:r w:rsidR="00E161AA" w:rsidRPr="007513AF">
        <w:t xml:space="preserve"> (</w:t>
      </w:r>
      <w:r w:rsidR="00C34439" w:rsidRPr="007513AF">
        <w:t>1</w:t>
      </w:r>
      <w:r w:rsidR="00E161AA" w:rsidRPr="007513AF">
        <w:t>-4-</w:t>
      </w:r>
      <w:r w:rsidR="00C34439" w:rsidRPr="007513AF">
        <w:t>4</w:t>
      </w:r>
      <w:r w:rsidR="00E161AA" w:rsidRPr="007513AF">
        <w:t>-4/</w:t>
      </w:r>
      <w:r w:rsidR="00C34439" w:rsidRPr="007513AF">
        <w:t>0</w:t>
      </w:r>
      <w:r w:rsidR="00E161AA" w:rsidRPr="007513AF">
        <w:t>-4-</w:t>
      </w:r>
      <w:r w:rsidR="00C34439" w:rsidRPr="007513AF">
        <w:t>5</w:t>
      </w:r>
      <w:r w:rsidR="00E161AA" w:rsidRPr="007513AF">
        <w:t>-</w:t>
      </w:r>
      <w:r w:rsidR="00C34439" w:rsidRPr="007513AF">
        <w:t>4/0-4-4-5</w:t>
      </w:r>
      <w:r w:rsidR="00E161AA" w:rsidRPr="007513AF">
        <w:t>).</w:t>
      </w:r>
      <w:r w:rsidRPr="007513AF">
        <w:t xml:space="preserve"> </w:t>
      </w:r>
    </w:p>
    <w:p w:rsidR="00CA4453" w:rsidRPr="007513AF" w:rsidRDefault="00CA4453" w:rsidP="009E7F15">
      <w:pPr>
        <w:spacing w:before="0" w:after="0"/>
        <w:ind w:left="1418" w:hanging="709"/>
      </w:pPr>
      <w:r w:rsidRPr="007513AF">
        <w:t>4</w:t>
      </w:r>
      <w:r w:rsidRPr="007513AF">
        <w:sym w:font="Symbol" w:char="F0A7"/>
      </w:r>
      <w:r w:rsidRPr="007513AF">
        <w:tab/>
        <w:t xml:space="preserve">= </w:t>
      </w:r>
      <w:r w:rsidR="00E161AA" w:rsidRPr="007513AF">
        <w:t>CUE</w:t>
      </w:r>
      <w:r w:rsidRPr="007513AF">
        <w:t xml:space="preserve"> 14+HP</w:t>
      </w:r>
      <w:r w:rsidR="00E161AA" w:rsidRPr="007513AF">
        <w:t xml:space="preserve"> med</w:t>
      </w:r>
      <w:r w:rsidRPr="007513AF">
        <w:t xml:space="preserve"> </w:t>
      </w:r>
      <w:r w:rsidR="00E161AA" w:rsidRPr="007513AF">
        <w:t>5+</w:t>
      </w:r>
      <w:r w:rsidRPr="007513AF">
        <w:rPr>
          <w:color w:val="FF0000"/>
        </w:rPr>
        <w:sym w:font="Symbol" w:char="F0A9"/>
      </w:r>
      <w:r w:rsidR="00C34439" w:rsidRPr="007513AF">
        <w:t xml:space="preserve"> og 18+HFP. Ber om CUE. Avslag: 4</w:t>
      </w:r>
      <w:r w:rsidR="00C34439" w:rsidRPr="007513AF">
        <w:rPr>
          <w:color w:val="FF0000"/>
        </w:rPr>
        <w:sym w:font="Symbol" w:char="F0A9"/>
      </w:r>
      <w:r w:rsidR="00C34439" w:rsidRPr="007513AF">
        <w:t>/</w:t>
      </w:r>
      <w:r w:rsidR="00C34439" w:rsidRPr="007513AF">
        <w:sym w:font="Symbol" w:char="F0AA"/>
      </w:r>
      <w:r w:rsidR="00C34439" w:rsidRPr="007513AF">
        <w:t>.</w:t>
      </w:r>
      <w:r w:rsidRPr="007513AF">
        <w:t xml:space="preserve"> </w:t>
      </w:r>
    </w:p>
    <w:p w:rsidR="00CA4453" w:rsidRPr="007513AF" w:rsidRDefault="00CA4453" w:rsidP="009E7F15">
      <w:pPr>
        <w:spacing w:before="0" w:after="0"/>
        <w:ind w:left="1418" w:hanging="709"/>
      </w:pPr>
      <w:r w:rsidRPr="007513AF">
        <w:t>4</w:t>
      </w:r>
      <w:r w:rsidRPr="007513AF">
        <w:rPr>
          <w:color w:val="FF0000"/>
        </w:rPr>
        <w:sym w:font="Symbol" w:char="F0A8"/>
      </w:r>
      <w:r w:rsidRPr="007513AF">
        <w:tab/>
        <w:t xml:space="preserve">= </w:t>
      </w:r>
      <w:r w:rsidR="00E161AA" w:rsidRPr="007513AF">
        <w:t>CUE 14+HP med 5+</w:t>
      </w:r>
      <w:r w:rsidR="00E161AA" w:rsidRPr="007513AF">
        <w:rPr>
          <w:color w:val="FF0000"/>
        </w:rPr>
        <w:sym w:font="Symbol" w:char="F0A9"/>
      </w:r>
      <w:r w:rsidR="00C34439" w:rsidRPr="007513AF">
        <w:t xml:space="preserve"> og 18+HFP. Ber om CUE. Avslag: 4</w:t>
      </w:r>
      <w:r w:rsidR="00C34439" w:rsidRPr="007513AF">
        <w:rPr>
          <w:color w:val="FF0000"/>
        </w:rPr>
        <w:sym w:font="Symbol" w:char="F0A9"/>
      </w:r>
      <w:r w:rsidR="00C34439" w:rsidRPr="007513AF">
        <w:t>/</w:t>
      </w:r>
      <w:r w:rsidR="00C34439" w:rsidRPr="007513AF">
        <w:sym w:font="Symbol" w:char="F0AA"/>
      </w:r>
      <w:r w:rsidR="00C34439" w:rsidRPr="007513AF">
        <w:t>.</w:t>
      </w:r>
    </w:p>
    <w:p w:rsidR="00CA4453" w:rsidRPr="007513AF" w:rsidRDefault="00CA4453" w:rsidP="009E7F15">
      <w:pPr>
        <w:spacing w:before="0" w:after="0"/>
        <w:ind w:left="1418" w:hanging="709"/>
      </w:pPr>
      <w:r w:rsidRPr="007513AF">
        <w:t>4</w:t>
      </w:r>
      <w:r w:rsidRPr="007513AF">
        <w:rPr>
          <w:color w:val="FF0000"/>
        </w:rPr>
        <w:sym w:font="Symbol" w:char="F0A9"/>
      </w:r>
      <w:r w:rsidRPr="007513AF">
        <w:tab/>
        <w:t>= Spillemelding</w:t>
      </w:r>
      <w:r w:rsidR="00C34439" w:rsidRPr="007513AF">
        <w:t xml:space="preserve"> med 6+</w:t>
      </w:r>
      <w:r w:rsidR="00C34439" w:rsidRPr="007513AF">
        <w:rPr>
          <w:color w:val="FF0000"/>
        </w:rPr>
        <w:sym w:font="Symbol" w:char="F0A9"/>
      </w:r>
      <w:r w:rsidRPr="007513AF">
        <w:t>.</w:t>
      </w:r>
    </w:p>
    <w:p w:rsidR="00CA4453" w:rsidRPr="007513AF" w:rsidRDefault="00CA4453" w:rsidP="009E7F15">
      <w:pPr>
        <w:spacing w:before="0" w:after="0"/>
        <w:ind w:left="1418" w:hanging="709"/>
      </w:pPr>
      <w:r w:rsidRPr="007513AF">
        <w:t>4</w:t>
      </w:r>
      <w:r w:rsidRPr="007513AF">
        <w:sym w:font="Symbol" w:char="F0AA"/>
      </w:r>
      <w:r w:rsidRPr="007513AF">
        <w:tab/>
        <w:t xml:space="preserve">= </w:t>
      </w:r>
      <w:r w:rsidR="00C34439" w:rsidRPr="007513AF">
        <w:t>Spillemelding med 3</w:t>
      </w:r>
      <w:r w:rsidR="00C34439" w:rsidRPr="007513AF">
        <w:sym w:font="Symbol" w:char="F0AA"/>
      </w:r>
      <w:r w:rsidR="00C34439" w:rsidRPr="007513AF">
        <w:t>.</w:t>
      </w:r>
    </w:p>
    <w:p w:rsidR="00C83435" w:rsidRPr="007513AF" w:rsidRDefault="00C83435" w:rsidP="009E7F15">
      <w:pPr>
        <w:spacing w:before="0" w:after="0"/>
        <w:ind w:left="1418" w:hanging="709"/>
      </w:pPr>
      <w:r w:rsidRPr="007513AF">
        <w:t>4NT</w:t>
      </w:r>
      <w:r w:rsidRPr="007513AF">
        <w:tab/>
        <w:t xml:space="preserve">= BLW med </w:t>
      </w:r>
      <w:r w:rsidRPr="007513AF">
        <w:rPr>
          <w:color w:val="FF0000"/>
        </w:rPr>
        <w:sym w:font="Symbol" w:char="F0A9"/>
      </w:r>
      <w:r w:rsidRPr="007513AF">
        <w:t>.</w:t>
      </w:r>
    </w:p>
    <w:p w:rsidR="00C83435" w:rsidRPr="007513AF" w:rsidRDefault="00C83435" w:rsidP="009E7F15">
      <w:pPr>
        <w:tabs>
          <w:tab w:val="left" w:pos="1276"/>
          <w:tab w:val="left" w:pos="1418"/>
        </w:tabs>
        <w:spacing w:before="0" w:after="0"/>
        <w:ind w:left="1418" w:hanging="709"/>
        <w:rPr>
          <w:rFonts w:cs="Comic Sans MS"/>
        </w:rPr>
      </w:pPr>
      <w:r w:rsidRPr="007513AF">
        <w:rPr>
          <w:rFonts w:cs="Comic Sans MS"/>
        </w:rPr>
        <w:t>5</w:t>
      </w:r>
      <w:r w:rsidRPr="007513AF">
        <w:rPr>
          <w:rFonts w:cs="Comic Sans MS"/>
        </w:rPr>
        <w:sym w:font="Symbol" w:char="F0A7"/>
      </w:r>
      <w:r w:rsidRPr="007513AF">
        <w:rPr>
          <w:rFonts w:cs="Comic Sans MS"/>
        </w:rPr>
        <w:tab/>
        <w:t xml:space="preserve">= Renons i </w:t>
      </w:r>
      <w:r w:rsidRPr="007513AF">
        <w:rPr>
          <w:rFonts w:cs="Comic Sans MS"/>
        </w:rPr>
        <w:sym w:font="Symbol" w:char="F0A7"/>
      </w:r>
      <w:r w:rsidRPr="007513AF">
        <w:rPr>
          <w:rFonts w:cs="Comic Sans MS"/>
        </w:rPr>
        <w:t xml:space="preserve"> med 18+HP, 5+</w:t>
      </w:r>
      <w:r w:rsidRPr="007513AF">
        <w:rPr>
          <w:rFonts w:cs="Comic Sans MS"/>
          <w:color w:val="FF0000"/>
        </w:rPr>
        <w:sym w:font="Symbol" w:char="F0A9"/>
      </w:r>
      <w:r w:rsidRPr="007513AF">
        <w:rPr>
          <w:rFonts w:cs="Comic Sans MS"/>
        </w:rPr>
        <w:t xml:space="preserve"> og max singel </w:t>
      </w:r>
      <w:r w:rsidRPr="007513AF">
        <w:rPr>
          <w:rFonts w:cs="Comic Sans MS"/>
        </w:rPr>
        <w:sym w:font="Symbol" w:char="F0AA"/>
      </w:r>
      <w:r w:rsidRPr="007513AF">
        <w:rPr>
          <w:rFonts w:cs="Comic Sans MS"/>
        </w:rPr>
        <w:t xml:space="preserve">. E-BLW. </w:t>
      </w:r>
    </w:p>
    <w:p w:rsidR="00C83435" w:rsidRPr="007513AF" w:rsidRDefault="00C83435" w:rsidP="009E7F15">
      <w:pPr>
        <w:pStyle w:val="NormalList"/>
        <w:tabs>
          <w:tab w:val="clear" w:pos="540"/>
          <w:tab w:val="clear" w:pos="720"/>
          <w:tab w:val="clear" w:pos="1260"/>
          <w:tab w:val="clear" w:pos="1440"/>
          <w:tab w:val="left" w:pos="426"/>
          <w:tab w:val="left" w:pos="1276"/>
        </w:tabs>
        <w:spacing w:before="0" w:after="0"/>
        <w:ind w:hanging="709"/>
      </w:pPr>
      <w:r w:rsidRPr="007513AF">
        <w:t>5</w:t>
      </w:r>
      <w:r w:rsidRPr="007513AF">
        <w:rPr>
          <w:color w:val="FF0000"/>
        </w:rPr>
        <w:sym w:font="Symbol" w:char="F0A8"/>
      </w:r>
      <w:r w:rsidRPr="007513AF">
        <w:tab/>
        <w:t xml:space="preserve">= Renons i </w:t>
      </w:r>
      <w:r w:rsidRPr="007513AF">
        <w:rPr>
          <w:color w:val="FF0000"/>
        </w:rPr>
        <w:sym w:font="Symbol" w:char="F0A8"/>
      </w:r>
      <w:r w:rsidRPr="007513AF">
        <w:t xml:space="preserve"> med 18+HP, 5+</w:t>
      </w:r>
      <w:r w:rsidRPr="007513AF">
        <w:rPr>
          <w:color w:val="FF0000"/>
        </w:rPr>
        <w:sym w:font="Symbol" w:char="F0A9"/>
      </w:r>
      <w:r w:rsidRPr="007513AF">
        <w:t xml:space="preserve"> og max singel </w:t>
      </w:r>
      <w:r w:rsidRPr="007513AF">
        <w:sym w:font="Symbol" w:char="F0AA"/>
      </w:r>
      <w:r w:rsidRPr="007513AF">
        <w:t>. E-BLW.</w:t>
      </w:r>
    </w:p>
    <w:p w:rsidR="00C34439" w:rsidRPr="007513AF" w:rsidRDefault="00C34439" w:rsidP="007513AF">
      <w:pPr>
        <w:spacing w:before="0" w:after="0"/>
        <w:ind w:left="709" w:hanging="709"/>
        <w:rPr>
          <w:color w:val="FF0000"/>
        </w:rPr>
      </w:pPr>
    </w:p>
    <w:p w:rsidR="005B02E4" w:rsidRPr="007513AF" w:rsidRDefault="005B02E4" w:rsidP="007513AF">
      <w:pPr>
        <w:tabs>
          <w:tab w:val="left" w:pos="426"/>
          <w:tab w:val="left" w:pos="709"/>
          <w:tab w:val="left" w:pos="1276"/>
        </w:tabs>
        <w:spacing w:before="0" w:after="0"/>
        <w:ind w:left="709" w:hanging="709"/>
        <w:rPr>
          <w:rFonts w:cs="Comic Sans MS"/>
        </w:rPr>
      </w:pPr>
      <w:r w:rsidRPr="007513AF">
        <w:rPr>
          <w:rFonts w:cs="Comic Sans MS"/>
        </w:rPr>
        <w:t>1</w:t>
      </w:r>
      <w:r w:rsidRPr="007513AF">
        <w:rPr>
          <w:rFonts w:cs="Comic Sans MS"/>
        </w:rPr>
        <w:sym w:font="Symbol" w:char="F0AA"/>
      </w:r>
      <w:r w:rsidRPr="007513AF">
        <w:rPr>
          <w:rFonts w:cs="Comic Sans MS"/>
        </w:rPr>
        <w:tab/>
        <w:t>-</w:t>
      </w:r>
      <w:r w:rsidRPr="007513AF">
        <w:rPr>
          <w:rFonts w:cs="Comic Sans MS"/>
        </w:rPr>
        <w:tab/>
        <w:t>2</w:t>
      </w:r>
      <w:r w:rsidRPr="007513AF">
        <w:rPr>
          <w:rFonts w:cs="Comic Sans MS"/>
          <w:color w:val="FF0000"/>
        </w:rPr>
        <w:sym w:font="Symbol" w:char="F0A8"/>
      </w:r>
    </w:p>
    <w:p w:rsidR="005B02E4" w:rsidRPr="007513AF" w:rsidRDefault="005B02E4" w:rsidP="007513AF">
      <w:pPr>
        <w:spacing w:before="0" w:after="0"/>
        <w:ind w:left="709" w:hanging="709"/>
      </w:pPr>
      <w:r w:rsidRPr="007513AF">
        <w:t>?</w:t>
      </w:r>
    </w:p>
    <w:p w:rsidR="009A31D0" w:rsidRPr="007513AF" w:rsidRDefault="009A31D0" w:rsidP="007513AF">
      <w:pPr>
        <w:spacing w:before="0" w:after="0"/>
        <w:ind w:left="709" w:hanging="709"/>
      </w:pPr>
      <w:r w:rsidRPr="007513AF">
        <w:t>2</w:t>
      </w:r>
      <w:r w:rsidRPr="007513AF">
        <w:sym w:font="Symbol" w:char="F0AA"/>
      </w:r>
      <w:r w:rsidRPr="007513AF">
        <w:tab/>
        <w:t xml:space="preserve">= Viser 5-kort </w:t>
      </w:r>
      <w:r w:rsidRPr="007513AF">
        <w:sym w:font="Symbol" w:char="F0AA"/>
      </w:r>
      <w:r w:rsidRPr="007513AF">
        <w:t xml:space="preserve"> og </w:t>
      </w:r>
      <w:r w:rsidR="00C83435" w:rsidRPr="007513AF">
        <w:t>11</w:t>
      </w:r>
      <w:r w:rsidRPr="007513AF">
        <w:t>-1</w:t>
      </w:r>
      <w:r w:rsidR="00C83435" w:rsidRPr="007513AF">
        <w:t>4</w:t>
      </w:r>
      <w:r w:rsidRPr="007513AF">
        <w:t xml:space="preserve">HP. </w:t>
      </w:r>
      <w:r w:rsidR="006373F2" w:rsidRPr="007513AF">
        <w:t>En nødmelding som ikke sien noe som helst annet enn at ÅH ikke har 15+</w:t>
      </w:r>
      <w:r w:rsidRPr="007513AF">
        <w:t>NF</w:t>
      </w:r>
      <w:r w:rsidR="006373F2" w:rsidRPr="007513AF">
        <w:t xml:space="preserve"> eller en ekstrem ZAR.</w:t>
      </w:r>
      <w:r w:rsidR="005B20E7" w:rsidRPr="007513AF">
        <w:t xml:space="preserve"> </w:t>
      </w:r>
      <w:r w:rsidR="00C83435" w:rsidRPr="007513AF">
        <w:t xml:space="preserve">Max </w:t>
      </w:r>
      <w:r w:rsidR="00372633" w:rsidRPr="007513AF">
        <w:t>dobbel</w:t>
      </w:r>
      <w:r w:rsidR="005B20E7" w:rsidRPr="007513AF">
        <w:t xml:space="preserve"> </w:t>
      </w:r>
      <w:r w:rsidR="005B20E7" w:rsidRPr="007513AF">
        <w:rPr>
          <w:color w:val="FF0000"/>
        </w:rPr>
        <w:sym w:font="Symbol" w:char="F0A9"/>
      </w:r>
      <w:r w:rsidR="005B20E7" w:rsidRPr="007513AF">
        <w:t>.</w:t>
      </w:r>
    </w:p>
    <w:p w:rsidR="009E7F15" w:rsidRPr="009E7F15" w:rsidRDefault="009E7F15" w:rsidP="00661D1E">
      <w:pPr>
        <w:spacing w:before="0" w:after="0"/>
        <w:ind w:left="1418" w:hanging="709"/>
      </w:pPr>
      <w:r>
        <w:t>Pass</w:t>
      </w:r>
      <w:r>
        <w:tab/>
        <w:t>= 3-6HFP med 5+</w:t>
      </w:r>
      <w:r>
        <w:rPr>
          <w:color w:val="FF0000"/>
        </w:rPr>
        <w:sym w:font="Symbol" w:char="F0A9"/>
      </w:r>
      <w:r>
        <w:t xml:space="preserve"> og dobbel </w:t>
      </w:r>
      <w:r>
        <w:sym w:font="Symbol" w:char="F0AA"/>
      </w:r>
      <w:r>
        <w:t>.</w:t>
      </w:r>
    </w:p>
    <w:p w:rsidR="00E161AA" w:rsidRPr="007513AF" w:rsidRDefault="00E161AA" w:rsidP="00661D1E">
      <w:pPr>
        <w:spacing w:before="0" w:after="0"/>
        <w:ind w:left="1418" w:hanging="709"/>
      </w:pPr>
      <w:r w:rsidRPr="007513AF">
        <w:t xml:space="preserve">2NT </w:t>
      </w:r>
      <w:r w:rsidR="005B20E7" w:rsidRPr="007513AF">
        <w:tab/>
        <w:t>= N</w:t>
      </w:r>
      <w:r w:rsidR="006373F2" w:rsidRPr="007513AF">
        <w:t>aturlig INV med 4</w:t>
      </w:r>
      <w:r w:rsidR="006373F2" w:rsidRPr="007513AF">
        <w:rPr>
          <w:color w:val="FF0000"/>
        </w:rPr>
        <w:sym w:font="Symbol" w:char="F0A9"/>
      </w:r>
      <w:r w:rsidR="00661D1E">
        <w:rPr>
          <w:color w:val="FF0000"/>
        </w:rPr>
        <w:t xml:space="preserve"> </w:t>
      </w:r>
      <w:r w:rsidR="00661D1E" w:rsidRPr="007513AF">
        <w:rPr>
          <w:rFonts w:cs="Comic Sans MS"/>
        </w:rPr>
        <w:t>og</w:t>
      </w:r>
      <w:r w:rsidR="00661D1E">
        <w:rPr>
          <w:rFonts w:cs="Comic Sans MS"/>
        </w:rPr>
        <w:t xml:space="preserve"> </w:t>
      </w:r>
      <w:r w:rsidR="00661D1E">
        <w:rPr>
          <w:rFonts w:cs="Comic Sans MS"/>
        </w:rPr>
        <w:sym w:font="Symbol" w:char="F0AA"/>
      </w:r>
      <w:r w:rsidR="00661D1E">
        <w:rPr>
          <w:rFonts w:cs="Comic Sans MS"/>
        </w:rPr>
        <w:t>Hx</w:t>
      </w:r>
      <w:r w:rsidR="009512B6">
        <w:rPr>
          <w:rFonts w:cs="Comic Sans MS"/>
        </w:rPr>
        <w:t>/xx</w:t>
      </w:r>
      <w:r w:rsidR="005B20E7" w:rsidRPr="007513AF">
        <w:t>.</w:t>
      </w:r>
    </w:p>
    <w:p w:rsidR="005B20E7" w:rsidRPr="007513AF" w:rsidRDefault="005B20E7" w:rsidP="00661D1E">
      <w:pPr>
        <w:spacing w:before="0" w:after="0"/>
        <w:ind w:left="1418" w:hanging="709"/>
      </w:pPr>
      <w:r w:rsidRPr="007513AF">
        <w:t>3</w:t>
      </w:r>
      <w:r w:rsidRPr="007513AF">
        <w:sym w:font="Symbol" w:char="F0A7"/>
      </w:r>
      <w:r w:rsidRPr="007513AF">
        <w:tab/>
        <w:t xml:space="preserve">= </w:t>
      </w:r>
      <w:r w:rsidR="006373F2" w:rsidRPr="007513AF">
        <w:t xml:space="preserve">INV med </w:t>
      </w:r>
      <w:r w:rsidRPr="007513AF">
        <w:t>5+</w:t>
      </w:r>
      <w:r w:rsidRPr="007513AF">
        <w:sym w:font="Symbol" w:char="F0A7"/>
      </w:r>
      <w:r w:rsidRPr="007513AF">
        <w:t xml:space="preserve"> </w:t>
      </w:r>
      <w:r w:rsidR="006373F2" w:rsidRPr="007513AF">
        <w:t>og</w:t>
      </w:r>
      <w:r w:rsidRPr="007513AF">
        <w:t xml:space="preserve"> 4</w:t>
      </w:r>
      <w:r w:rsidRPr="007513AF">
        <w:rPr>
          <w:color w:val="FF0000"/>
        </w:rPr>
        <w:sym w:font="Symbol" w:char="F0A9"/>
      </w:r>
      <w:r w:rsidRPr="007513AF">
        <w:t xml:space="preserve">. </w:t>
      </w:r>
    </w:p>
    <w:p w:rsidR="00283CB3" w:rsidRPr="007513AF" w:rsidRDefault="00283CB3" w:rsidP="00661D1E">
      <w:pPr>
        <w:spacing w:before="0" w:after="0"/>
        <w:ind w:left="1418" w:hanging="709"/>
      </w:pPr>
      <w:r w:rsidRPr="007513AF">
        <w:t>3</w:t>
      </w:r>
      <w:r w:rsidRPr="007513AF">
        <w:rPr>
          <w:color w:val="FF0000"/>
        </w:rPr>
        <w:sym w:font="Symbol" w:char="F0A8"/>
      </w:r>
      <w:r w:rsidRPr="007513AF">
        <w:tab/>
        <w:t xml:space="preserve">= </w:t>
      </w:r>
      <w:r w:rsidR="006373F2" w:rsidRPr="007513AF">
        <w:t xml:space="preserve">INV med </w:t>
      </w:r>
      <w:r w:rsidRPr="007513AF">
        <w:t>5+</w:t>
      </w:r>
      <w:r w:rsidRPr="007513AF">
        <w:rPr>
          <w:color w:val="FF0000"/>
        </w:rPr>
        <w:sym w:font="Symbol" w:char="F0A8"/>
      </w:r>
      <w:r w:rsidRPr="007513AF">
        <w:t xml:space="preserve"> </w:t>
      </w:r>
      <w:r w:rsidR="006373F2" w:rsidRPr="007513AF">
        <w:t>og</w:t>
      </w:r>
      <w:r w:rsidRPr="007513AF">
        <w:t xml:space="preserve"> 4</w:t>
      </w:r>
      <w:r w:rsidRPr="007513AF">
        <w:rPr>
          <w:color w:val="FF0000"/>
        </w:rPr>
        <w:sym w:font="Symbol" w:char="F0A9"/>
      </w:r>
      <w:r w:rsidRPr="007513AF">
        <w:t xml:space="preserve">. </w:t>
      </w:r>
    </w:p>
    <w:p w:rsidR="00283CB3" w:rsidRPr="007513AF" w:rsidRDefault="00283CB3" w:rsidP="00661D1E">
      <w:pPr>
        <w:spacing w:before="0" w:after="0"/>
        <w:ind w:left="1418" w:hanging="709"/>
      </w:pPr>
      <w:r w:rsidRPr="007513AF">
        <w:t>3</w:t>
      </w:r>
      <w:r w:rsidRPr="007513AF">
        <w:rPr>
          <w:color w:val="FF0000"/>
        </w:rPr>
        <w:sym w:font="Symbol" w:char="F0A9"/>
      </w:r>
      <w:r w:rsidRPr="007513AF">
        <w:tab/>
        <w:t xml:space="preserve">= </w:t>
      </w:r>
      <w:r w:rsidR="00BC4E06">
        <w:t>6</w:t>
      </w:r>
      <w:r w:rsidR="00372633" w:rsidRPr="007513AF">
        <w:t>+</w:t>
      </w:r>
      <w:r w:rsidRPr="007513AF">
        <w:rPr>
          <w:color w:val="FF0000"/>
        </w:rPr>
        <w:sym w:font="Symbol" w:char="F0A9"/>
      </w:r>
      <w:r w:rsidR="00BC4E06">
        <w:t xml:space="preserve"> og max singel </w:t>
      </w:r>
      <w:r w:rsidR="00BC4E06">
        <w:sym w:font="Symbol" w:char="F0AA"/>
      </w:r>
      <w:r w:rsidR="00BC4E06">
        <w:t>. SUBMIN spillemelding.</w:t>
      </w:r>
    </w:p>
    <w:p w:rsidR="00283CB3" w:rsidRPr="007513AF" w:rsidRDefault="00283CB3" w:rsidP="00661D1E">
      <w:pPr>
        <w:spacing w:before="0" w:after="0"/>
        <w:ind w:left="1418" w:hanging="709"/>
      </w:pPr>
      <w:r w:rsidRPr="007513AF">
        <w:t>3</w:t>
      </w:r>
      <w:r w:rsidRPr="007513AF">
        <w:sym w:font="Symbol" w:char="F0AA"/>
      </w:r>
      <w:r w:rsidRPr="007513AF">
        <w:tab/>
        <w:t>= 3</w:t>
      </w:r>
      <w:r w:rsidRPr="007513AF">
        <w:sym w:font="Symbol" w:char="F0AA"/>
      </w:r>
      <w:r w:rsidR="009512B6">
        <w:t>,</w:t>
      </w:r>
      <w:r w:rsidRPr="007513AF">
        <w:t xml:space="preserve"> </w:t>
      </w:r>
      <w:r w:rsidR="006373F2" w:rsidRPr="007513AF">
        <w:t>4</w:t>
      </w:r>
      <w:r w:rsidRPr="007513AF">
        <w:rPr>
          <w:color w:val="FF0000"/>
        </w:rPr>
        <w:sym w:font="Symbol" w:char="F0A9"/>
      </w:r>
      <w:r w:rsidRPr="007513AF">
        <w:t xml:space="preserve"> og INV.</w:t>
      </w:r>
    </w:p>
    <w:p w:rsidR="00283CB3" w:rsidRPr="007513AF" w:rsidRDefault="00283CB3" w:rsidP="00661D1E">
      <w:pPr>
        <w:spacing w:before="0" w:after="0"/>
        <w:ind w:left="1418" w:hanging="709"/>
      </w:pPr>
      <w:r w:rsidRPr="007513AF">
        <w:t>3NT</w:t>
      </w:r>
      <w:r w:rsidRPr="007513AF">
        <w:tab/>
        <w:t>= Forslag til spilllemelding (1-</w:t>
      </w:r>
      <w:r w:rsidR="00661D1E">
        <w:t>4</w:t>
      </w:r>
      <w:r w:rsidRPr="007513AF">
        <w:t>-4-</w:t>
      </w:r>
      <w:r w:rsidR="00661D1E">
        <w:t>4</w:t>
      </w:r>
      <w:r w:rsidRPr="007513AF">
        <w:t>)</w:t>
      </w:r>
    </w:p>
    <w:p w:rsidR="006373F2" w:rsidRPr="007513AF" w:rsidRDefault="006373F2" w:rsidP="00661D1E">
      <w:pPr>
        <w:tabs>
          <w:tab w:val="left" w:pos="1276"/>
          <w:tab w:val="left" w:pos="1418"/>
        </w:tabs>
        <w:spacing w:before="0" w:after="0"/>
        <w:ind w:left="1418" w:hanging="709"/>
        <w:rPr>
          <w:rFonts w:cs="Comic Sans MS"/>
        </w:rPr>
      </w:pPr>
      <w:r w:rsidRPr="007513AF">
        <w:rPr>
          <w:rFonts w:cs="Comic Sans MS"/>
        </w:rPr>
        <w:t>4</w:t>
      </w:r>
      <w:r w:rsidRPr="007513AF">
        <w:rPr>
          <w:rFonts w:cs="Comic Sans MS"/>
        </w:rPr>
        <w:sym w:font="Symbol" w:char="F0A7"/>
      </w:r>
      <w:r w:rsidRPr="007513AF">
        <w:rPr>
          <w:rFonts w:cs="Comic Sans MS"/>
          <w:color w:val="FF0000"/>
        </w:rPr>
        <w:tab/>
      </w:r>
      <w:r w:rsidRPr="007513AF">
        <w:rPr>
          <w:rFonts w:cs="Comic Sans MS"/>
        </w:rPr>
        <w:t>= 4</w:t>
      </w:r>
      <w:r w:rsidRPr="007513AF">
        <w:rPr>
          <w:rFonts w:cs="Comic Sans MS"/>
          <w:color w:val="FF0000"/>
        </w:rPr>
        <w:sym w:font="Symbol" w:char="F0A9"/>
      </w:r>
      <w:r w:rsidRPr="007513AF">
        <w:rPr>
          <w:rFonts w:cs="Comic Sans MS"/>
        </w:rPr>
        <w:t xml:space="preserve"> og 6+</w:t>
      </w:r>
      <w:r w:rsidRPr="007513AF">
        <w:rPr>
          <w:rFonts w:cs="Comic Sans MS"/>
        </w:rPr>
        <w:sym w:font="Symbol" w:char="F0A7"/>
      </w:r>
      <w:r w:rsidRPr="007513AF">
        <w:rPr>
          <w:rFonts w:cs="Comic Sans MS"/>
        </w:rPr>
        <w:t xml:space="preserve"> og GF (14+HFP). Max singel </w:t>
      </w:r>
      <w:r w:rsidRPr="007513AF">
        <w:rPr>
          <w:rFonts w:cs="Comic Sans MS"/>
        </w:rPr>
        <w:sym w:font="Symbol" w:char="F0AA"/>
      </w:r>
      <w:r w:rsidRPr="007513AF">
        <w:rPr>
          <w:rFonts w:cs="Comic Sans MS"/>
        </w:rPr>
        <w:t>.</w:t>
      </w:r>
    </w:p>
    <w:p w:rsidR="006373F2" w:rsidRPr="007513AF" w:rsidRDefault="006373F2" w:rsidP="00661D1E">
      <w:pPr>
        <w:tabs>
          <w:tab w:val="left" w:pos="1276"/>
          <w:tab w:val="left" w:pos="1418"/>
        </w:tabs>
        <w:spacing w:before="0" w:after="0"/>
        <w:ind w:left="1418" w:hanging="709"/>
        <w:rPr>
          <w:rFonts w:cs="Comic Sans MS"/>
        </w:rPr>
      </w:pPr>
      <w:r w:rsidRPr="007513AF">
        <w:rPr>
          <w:rFonts w:cs="Comic Sans MS"/>
        </w:rPr>
        <w:t>4</w:t>
      </w:r>
      <w:r w:rsidRPr="007513AF">
        <w:rPr>
          <w:rFonts w:cs="Comic Sans MS"/>
          <w:color w:val="FF0000"/>
        </w:rPr>
        <w:sym w:font="Symbol" w:char="F0A8"/>
      </w:r>
      <w:r w:rsidRPr="007513AF">
        <w:rPr>
          <w:rFonts w:cs="Comic Sans MS"/>
          <w:color w:val="FF0000"/>
        </w:rPr>
        <w:tab/>
      </w:r>
      <w:r w:rsidRPr="007513AF">
        <w:rPr>
          <w:rFonts w:cs="Comic Sans MS"/>
        </w:rPr>
        <w:t>= 4</w:t>
      </w:r>
      <w:r w:rsidRPr="007513AF">
        <w:rPr>
          <w:rFonts w:cs="Comic Sans MS"/>
          <w:color w:val="FF0000"/>
        </w:rPr>
        <w:sym w:font="Symbol" w:char="F0A9"/>
      </w:r>
      <w:r w:rsidRPr="007513AF">
        <w:rPr>
          <w:rFonts w:cs="Comic Sans MS"/>
        </w:rPr>
        <w:t xml:space="preserve"> og 6+</w:t>
      </w:r>
      <w:r w:rsidRPr="007513AF">
        <w:rPr>
          <w:rFonts w:cs="Comic Sans MS"/>
          <w:color w:val="FF0000"/>
        </w:rPr>
        <w:sym w:font="Symbol" w:char="F0A8"/>
      </w:r>
      <w:r w:rsidRPr="007513AF">
        <w:rPr>
          <w:rFonts w:cs="Comic Sans MS"/>
        </w:rPr>
        <w:t xml:space="preserve"> og GF (14+HFP). Max singel </w:t>
      </w:r>
      <w:r w:rsidRPr="007513AF">
        <w:rPr>
          <w:rFonts w:cs="Comic Sans MS"/>
        </w:rPr>
        <w:sym w:font="Symbol" w:char="F0AA"/>
      </w:r>
      <w:r w:rsidRPr="007513AF">
        <w:rPr>
          <w:rFonts w:cs="Comic Sans MS"/>
        </w:rPr>
        <w:t>.</w:t>
      </w:r>
    </w:p>
    <w:p w:rsidR="006373F2" w:rsidRPr="007513AF" w:rsidRDefault="006373F2" w:rsidP="00661D1E">
      <w:pPr>
        <w:tabs>
          <w:tab w:val="left" w:pos="1276"/>
          <w:tab w:val="left" w:pos="1418"/>
        </w:tabs>
        <w:spacing w:before="0" w:after="0"/>
        <w:ind w:left="1418" w:hanging="709"/>
        <w:rPr>
          <w:rFonts w:cs="Comic Sans MS"/>
        </w:rPr>
      </w:pPr>
      <w:r w:rsidRPr="007513AF">
        <w:rPr>
          <w:rFonts w:cs="Comic Sans MS"/>
        </w:rPr>
        <w:t>4</w:t>
      </w:r>
      <w:r w:rsidRPr="007513AF">
        <w:rPr>
          <w:rFonts w:cs="Comic Sans MS"/>
          <w:color w:val="FF0000"/>
        </w:rPr>
        <w:sym w:font="Symbol" w:char="F0A9"/>
      </w:r>
      <w:r w:rsidRPr="007513AF">
        <w:rPr>
          <w:rFonts w:cs="Comic Sans MS"/>
          <w:color w:val="FF0000"/>
        </w:rPr>
        <w:tab/>
      </w:r>
      <w:r w:rsidRPr="007513AF">
        <w:rPr>
          <w:rFonts w:cs="Comic Sans MS"/>
        </w:rPr>
        <w:t>= 6+</w:t>
      </w:r>
      <w:r w:rsidRPr="007513AF">
        <w:rPr>
          <w:rFonts w:cs="Comic Sans MS"/>
          <w:color w:val="FF0000"/>
        </w:rPr>
        <w:sym w:font="Symbol" w:char="F0A9"/>
      </w:r>
      <w:r w:rsidRPr="007513AF">
        <w:rPr>
          <w:rFonts w:cs="Comic Sans MS"/>
        </w:rPr>
        <w:t xml:space="preserve"> </w:t>
      </w:r>
      <w:r w:rsidR="00661D1E">
        <w:rPr>
          <w:rFonts w:cs="Comic Sans MS"/>
        </w:rPr>
        <w:t xml:space="preserve">(Min HH10xxx) </w:t>
      </w:r>
      <w:r w:rsidRPr="007513AF">
        <w:rPr>
          <w:rFonts w:cs="Comic Sans MS"/>
        </w:rPr>
        <w:t xml:space="preserve">UBAL og NF (14+HFP). Max singel </w:t>
      </w:r>
      <w:r w:rsidRPr="007513AF">
        <w:rPr>
          <w:rFonts w:cs="Comic Sans MS"/>
        </w:rPr>
        <w:sym w:font="Symbol" w:char="F0AA"/>
      </w:r>
      <w:r w:rsidRPr="007513AF">
        <w:rPr>
          <w:rFonts w:cs="Comic Sans MS"/>
        </w:rPr>
        <w:t>.Spillemelding.</w:t>
      </w:r>
    </w:p>
    <w:p w:rsidR="006373F2" w:rsidRPr="007513AF" w:rsidRDefault="006373F2" w:rsidP="00661D1E">
      <w:pPr>
        <w:tabs>
          <w:tab w:val="left" w:pos="1276"/>
          <w:tab w:val="left" w:pos="1418"/>
        </w:tabs>
        <w:spacing w:before="0" w:after="0"/>
        <w:ind w:left="1418" w:hanging="709"/>
        <w:rPr>
          <w:rFonts w:cs="Comic Sans MS"/>
        </w:rPr>
      </w:pPr>
      <w:r w:rsidRPr="007513AF">
        <w:rPr>
          <w:rFonts w:cs="Comic Sans MS"/>
        </w:rPr>
        <w:t>4</w:t>
      </w:r>
      <w:r w:rsidRPr="007513AF">
        <w:rPr>
          <w:rFonts w:cs="Comic Sans MS"/>
        </w:rPr>
        <w:sym w:font="Symbol" w:char="F0AA"/>
      </w:r>
      <w:r w:rsidRPr="007513AF">
        <w:rPr>
          <w:rFonts w:cs="Comic Sans MS"/>
          <w:color w:val="FF0000"/>
        </w:rPr>
        <w:tab/>
      </w:r>
      <w:r w:rsidRPr="007513AF">
        <w:rPr>
          <w:rFonts w:cs="Comic Sans MS"/>
        </w:rPr>
        <w:t>= 4</w:t>
      </w:r>
      <w:r w:rsidRPr="007513AF">
        <w:rPr>
          <w:rFonts w:cs="Comic Sans MS"/>
          <w:color w:val="FF0000"/>
        </w:rPr>
        <w:sym w:font="Symbol" w:char="F0A9"/>
      </w:r>
      <w:r w:rsidRPr="007513AF">
        <w:rPr>
          <w:rFonts w:cs="Comic Sans MS"/>
        </w:rPr>
        <w:t xml:space="preserve"> og 3</w:t>
      </w:r>
      <w:r w:rsidRPr="007513AF">
        <w:rPr>
          <w:rFonts w:cs="Comic Sans MS"/>
        </w:rPr>
        <w:sym w:font="Symbol" w:char="F0AA"/>
      </w:r>
      <w:r w:rsidRPr="007513AF">
        <w:rPr>
          <w:rFonts w:cs="Comic Sans MS"/>
        </w:rPr>
        <w:t xml:space="preserve"> og GF (14+HFP). Spillemelding. </w:t>
      </w:r>
    </w:p>
    <w:p w:rsidR="00372633" w:rsidRPr="00712ACC" w:rsidRDefault="00372633" w:rsidP="009C0B5A">
      <w:pPr>
        <w:spacing w:before="0" w:after="0"/>
      </w:pPr>
    </w:p>
    <w:p w:rsidR="00372633" w:rsidRPr="00712ACC" w:rsidRDefault="00372633" w:rsidP="007513AF">
      <w:pPr>
        <w:tabs>
          <w:tab w:val="left" w:pos="426"/>
          <w:tab w:val="left" w:pos="709"/>
          <w:tab w:val="left" w:pos="1276"/>
        </w:tabs>
        <w:spacing w:before="0" w:after="0"/>
        <w:ind w:left="709" w:hanging="709"/>
        <w:rPr>
          <w:rFonts w:cs="Comic Sans MS"/>
        </w:rPr>
      </w:pPr>
      <w:r w:rsidRPr="00712ACC">
        <w:rPr>
          <w:rFonts w:cs="Comic Sans MS"/>
        </w:rPr>
        <w:t>1</w:t>
      </w:r>
      <w:r w:rsidRPr="00712ACC">
        <w:rPr>
          <w:rFonts w:cs="Comic Sans MS"/>
          <w:sz w:val="26"/>
        </w:rPr>
        <w:sym w:font="Symbol" w:char="F0AA"/>
      </w:r>
      <w:r w:rsidRPr="00712ACC">
        <w:rPr>
          <w:rFonts w:cs="Comic Sans MS"/>
        </w:rPr>
        <w:tab/>
        <w:t>-</w:t>
      </w:r>
      <w:r w:rsidRPr="00712ACC">
        <w:rPr>
          <w:rFonts w:cs="Comic Sans MS"/>
        </w:rPr>
        <w:tab/>
        <w:t>2</w:t>
      </w:r>
      <w:r w:rsidRPr="00712ACC">
        <w:rPr>
          <w:rFonts w:cs="Comic Sans MS"/>
          <w:color w:val="FF0000"/>
          <w:sz w:val="26"/>
        </w:rPr>
        <w:sym w:font="Symbol" w:char="F0A8"/>
      </w:r>
    </w:p>
    <w:p w:rsidR="00372633" w:rsidRPr="00712ACC" w:rsidRDefault="00372633" w:rsidP="007513AF">
      <w:pPr>
        <w:spacing w:before="0" w:after="0"/>
        <w:ind w:left="709" w:hanging="709"/>
      </w:pPr>
      <w:r w:rsidRPr="00712ACC">
        <w:t>?</w:t>
      </w:r>
    </w:p>
    <w:p w:rsidR="009A31D0" w:rsidRPr="00712ACC" w:rsidRDefault="009A31D0" w:rsidP="007513AF">
      <w:pPr>
        <w:spacing w:before="0" w:after="0"/>
        <w:ind w:left="709" w:hanging="709"/>
      </w:pPr>
      <w:r w:rsidRPr="00712ACC">
        <w:t>2NT</w:t>
      </w:r>
      <w:r w:rsidRPr="00712ACC">
        <w:tab/>
        <w:t xml:space="preserve">= </w:t>
      </w:r>
      <w:r w:rsidRPr="00712ACC">
        <w:rPr>
          <w:color w:val="FF0000"/>
        </w:rPr>
        <w:t xml:space="preserve">NB! Bryter overføringen. </w:t>
      </w:r>
      <w:r w:rsidRPr="00712ACC">
        <w:t>Viser SEMIBAL 18-19HP. 5</w:t>
      </w:r>
      <w:r w:rsidRPr="00712ACC">
        <w:rPr>
          <w:sz w:val="26"/>
        </w:rPr>
        <w:sym w:font="Symbol" w:char="F0AA"/>
      </w:r>
      <w:r w:rsidRPr="00712ACC">
        <w:t xml:space="preserve"> og max 2</w:t>
      </w:r>
      <w:r w:rsidRPr="00712ACC">
        <w:rPr>
          <w:color w:val="FF0000"/>
          <w:sz w:val="26"/>
        </w:rPr>
        <w:sym w:font="Symbol" w:char="F0A9"/>
      </w:r>
      <w:r w:rsidRPr="00712ACC">
        <w:t xml:space="preserve">. MIN. RF. </w:t>
      </w:r>
    </w:p>
    <w:p w:rsidR="005B02E4" w:rsidRPr="00712ACC" w:rsidRDefault="005B02E4" w:rsidP="007513AF">
      <w:pPr>
        <w:spacing w:before="0" w:after="0"/>
        <w:ind w:left="709" w:hanging="709"/>
      </w:pPr>
      <w:r w:rsidRPr="00712ACC">
        <w:t>3</w:t>
      </w:r>
      <w:r w:rsidRPr="00712ACC">
        <w:rPr>
          <w:sz w:val="26"/>
          <w:szCs w:val="26"/>
        </w:rPr>
        <w:sym w:font="Symbol" w:char="F0A7"/>
      </w:r>
      <w:r w:rsidRPr="00712ACC">
        <w:rPr>
          <w:sz w:val="26"/>
          <w:szCs w:val="26"/>
        </w:rPr>
        <w:tab/>
      </w:r>
      <w:r w:rsidRPr="00712ACC">
        <w:t xml:space="preserve">= </w:t>
      </w:r>
      <w:r w:rsidRPr="00712ACC">
        <w:rPr>
          <w:color w:val="FF0000"/>
        </w:rPr>
        <w:t xml:space="preserve">NB! Bryter overføringen. </w:t>
      </w:r>
      <w:r w:rsidRPr="00712ACC">
        <w:t xml:space="preserve">Viser Zar-åpning med </w:t>
      </w:r>
      <w:r w:rsidRPr="00712ACC">
        <w:rPr>
          <w:sz w:val="26"/>
        </w:rPr>
        <w:sym w:font="Symbol" w:char="F0AA"/>
      </w:r>
      <w:r w:rsidRPr="00712ACC">
        <w:t xml:space="preserve"> og </w:t>
      </w:r>
      <w:r w:rsidRPr="00712ACC">
        <w:rPr>
          <w:sz w:val="26"/>
        </w:rPr>
        <w:sym w:font="Symbol" w:char="F0A7"/>
      </w:r>
      <w:r w:rsidR="006373F2" w:rsidRPr="00712ACC">
        <w:t xml:space="preserve"> og max 2</w:t>
      </w:r>
      <w:r w:rsidR="006373F2" w:rsidRPr="00712ACC">
        <w:rPr>
          <w:color w:val="FF0000"/>
          <w:sz w:val="26"/>
        </w:rPr>
        <w:sym w:font="Symbol" w:char="F0A9"/>
      </w:r>
      <w:r w:rsidR="006373F2" w:rsidRPr="00712ACC">
        <w:t>.</w:t>
      </w:r>
    </w:p>
    <w:p w:rsidR="005B02E4" w:rsidRPr="00712ACC" w:rsidRDefault="005B02E4" w:rsidP="007513AF">
      <w:pPr>
        <w:spacing w:before="0" w:after="0"/>
        <w:ind w:left="709" w:hanging="709"/>
      </w:pPr>
      <w:r w:rsidRPr="00712ACC">
        <w:t>3</w:t>
      </w:r>
      <w:r w:rsidRPr="00712ACC">
        <w:rPr>
          <w:color w:val="FF0000"/>
          <w:sz w:val="26"/>
        </w:rPr>
        <w:sym w:font="Symbol" w:char="F0A8"/>
      </w:r>
      <w:r w:rsidRPr="00712ACC">
        <w:rPr>
          <w:sz w:val="26"/>
          <w:szCs w:val="26"/>
        </w:rPr>
        <w:tab/>
      </w:r>
      <w:r w:rsidRPr="00712ACC">
        <w:t xml:space="preserve">= </w:t>
      </w:r>
      <w:r w:rsidRPr="00712ACC">
        <w:rPr>
          <w:color w:val="FF0000"/>
        </w:rPr>
        <w:t xml:space="preserve">NB! Bryter overføringen. </w:t>
      </w:r>
      <w:r w:rsidRPr="00712ACC">
        <w:t xml:space="preserve">Viser Zar-åpning med </w:t>
      </w:r>
      <w:r w:rsidRPr="00712ACC">
        <w:rPr>
          <w:sz w:val="26"/>
        </w:rPr>
        <w:sym w:font="Symbol" w:char="F0AA"/>
      </w:r>
      <w:r w:rsidRPr="00712ACC">
        <w:t xml:space="preserve"> og </w:t>
      </w:r>
      <w:r w:rsidRPr="00712ACC">
        <w:rPr>
          <w:color w:val="FF0000"/>
          <w:sz w:val="26"/>
        </w:rPr>
        <w:sym w:font="Symbol" w:char="F0A8"/>
      </w:r>
      <w:r w:rsidR="006373F2" w:rsidRPr="00712ACC">
        <w:t xml:space="preserve"> og max 2</w:t>
      </w:r>
      <w:r w:rsidR="006373F2" w:rsidRPr="00712ACC">
        <w:rPr>
          <w:color w:val="FF0000"/>
          <w:sz w:val="26"/>
        </w:rPr>
        <w:sym w:font="Symbol" w:char="F0A9"/>
      </w:r>
      <w:r w:rsidR="006373F2" w:rsidRPr="00712ACC">
        <w:t>.</w:t>
      </w:r>
    </w:p>
    <w:p w:rsidR="005B02E4" w:rsidRPr="00712ACC" w:rsidRDefault="005B02E4" w:rsidP="007513AF">
      <w:pPr>
        <w:spacing w:before="0" w:after="0"/>
        <w:ind w:left="709" w:hanging="709"/>
      </w:pPr>
      <w:r w:rsidRPr="00712ACC">
        <w:t>3</w:t>
      </w:r>
      <w:r w:rsidRPr="00712ACC">
        <w:rPr>
          <w:color w:val="FF0000"/>
          <w:sz w:val="26"/>
        </w:rPr>
        <w:sym w:font="Symbol" w:char="F0A9"/>
      </w:r>
      <w:r w:rsidRPr="00712ACC">
        <w:rPr>
          <w:sz w:val="26"/>
          <w:szCs w:val="26"/>
        </w:rPr>
        <w:tab/>
      </w:r>
      <w:r w:rsidRPr="00712ACC">
        <w:t xml:space="preserve">= </w:t>
      </w:r>
      <w:r w:rsidRPr="00712ACC">
        <w:rPr>
          <w:color w:val="FF0000"/>
        </w:rPr>
        <w:t xml:space="preserve">NB! Bryter overføringen. </w:t>
      </w:r>
      <w:r w:rsidRPr="00712ACC">
        <w:t xml:space="preserve">Viser </w:t>
      </w:r>
      <w:r w:rsidR="009A31D0" w:rsidRPr="00712ACC">
        <w:t>5+</w:t>
      </w:r>
      <w:r w:rsidR="009A31D0" w:rsidRPr="00712ACC">
        <w:rPr>
          <w:sz w:val="26"/>
        </w:rPr>
        <w:sym w:font="Symbol" w:char="F0AA"/>
      </w:r>
      <w:r w:rsidRPr="00712ACC">
        <w:t xml:space="preserve"> og </w:t>
      </w:r>
      <w:r w:rsidR="006373F2" w:rsidRPr="00712ACC">
        <w:t>4</w:t>
      </w:r>
      <w:r w:rsidR="009A31D0" w:rsidRPr="00712ACC">
        <w:t>+</w:t>
      </w:r>
      <w:r w:rsidR="009A31D0" w:rsidRPr="00712ACC">
        <w:rPr>
          <w:color w:val="FF0000"/>
          <w:sz w:val="26"/>
          <w:szCs w:val="26"/>
        </w:rPr>
        <w:sym w:font="Symbol" w:char="F0A9"/>
      </w:r>
      <w:r w:rsidRPr="00712ACC">
        <w:t>.</w:t>
      </w:r>
      <w:r w:rsidR="006373F2" w:rsidRPr="00712ACC">
        <w:t xml:space="preserve"> 14+HP</w:t>
      </w:r>
      <w:r w:rsidRPr="00712ACC">
        <w:t xml:space="preserve"> GF.</w:t>
      </w:r>
      <w:r w:rsidR="006373F2" w:rsidRPr="00712ACC">
        <w:t xml:space="preserve"> Ber om CUE med </w:t>
      </w:r>
      <w:r w:rsidR="006373F2" w:rsidRPr="00712ACC">
        <w:rPr>
          <w:color w:val="FF0000"/>
          <w:sz w:val="26"/>
        </w:rPr>
        <w:sym w:font="Symbol" w:char="F0A9"/>
      </w:r>
      <w:r w:rsidR="006373F2" w:rsidRPr="00712ACC">
        <w:t>.</w:t>
      </w:r>
    </w:p>
    <w:p w:rsidR="005B02E4" w:rsidRPr="00712ACC" w:rsidRDefault="005B02E4" w:rsidP="007513AF">
      <w:pPr>
        <w:spacing w:before="0" w:after="0"/>
        <w:ind w:left="709" w:hanging="709"/>
      </w:pPr>
      <w:r w:rsidRPr="00712ACC">
        <w:t>3</w:t>
      </w:r>
      <w:r w:rsidRPr="00712ACC">
        <w:rPr>
          <w:sz w:val="26"/>
        </w:rPr>
        <w:sym w:font="Symbol" w:char="F0AA"/>
      </w:r>
      <w:r w:rsidRPr="00712ACC">
        <w:rPr>
          <w:sz w:val="26"/>
          <w:szCs w:val="26"/>
        </w:rPr>
        <w:tab/>
      </w:r>
      <w:r w:rsidRPr="00712ACC">
        <w:t xml:space="preserve">= </w:t>
      </w:r>
      <w:r w:rsidRPr="00712ACC">
        <w:rPr>
          <w:color w:val="FF0000"/>
        </w:rPr>
        <w:t xml:space="preserve">NB! Bryter overføringen. </w:t>
      </w:r>
      <w:r w:rsidRPr="00712ACC">
        <w:t xml:space="preserve">Viser </w:t>
      </w:r>
      <w:r w:rsidR="009A31D0" w:rsidRPr="00712ACC">
        <w:t>6</w:t>
      </w:r>
      <w:r w:rsidR="009A31D0" w:rsidRPr="00712ACC">
        <w:rPr>
          <w:sz w:val="26"/>
        </w:rPr>
        <w:sym w:font="Symbol" w:char="F0AA"/>
      </w:r>
      <w:r w:rsidR="009A31D0" w:rsidRPr="00712ACC">
        <w:t xml:space="preserve"> og 4</w:t>
      </w:r>
      <w:r w:rsidR="009A31D0" w:rsidRPr="00712ACC">
        <w:rPr>
          <w:color w:val="FF0000"/>
          <w:sz w:val="26"/>
        </w:rPr>
        <w:sym w:font="Symbol" w:char="F0A9"/>
      </w:r>
      <w:r w:rsidRPr="00712ACC">
        <w:t>.</w:t>
      </w:r>
      <w:r w:rsidR="009A31D0" w:rsidRPr="00712ACC">
        <w:t xml:space="preserve"> GF.</w:t>
      </w:r>
      <w:r w:rsidR="006373F2" w:rsidRPr="00712ACC">
        <w:t xml:space="preserve"> Ber om CUE med </w:t>
      </w:r>
      <w:r w:rsidR="006373F2" w:rsidRPr="00712ACC">
        <w:rPr>
          <w:color w:val="FF0000"/>
          <w:sz w:val="26"/>
        </w:rPr>
        <w:sym w:font="Symbol" w:char="F0A9"/>
      </w:r>
      <w:r w:rsidR="006373F2" w:rsidRPr="00712ACC">
        <w:t>.</w:t>
      </w:r>
    </w:p>
    <w:p w:rsidR="00661D1E" w:rsidRDefault="005B02E4" w:rsidP="007513AF">
      <w:pPr>
        <w:spacing w:before="0" w:after="0"/>
        <w:ind w:left="709" w:hanging="709"/>
      </w:pPr>
      <w:r w:rsidRPr="00712ACC">
        <w:t>3NT</w:t>
      </w:r>
      <w:r w:rsidRPr="00712ACC">
        <w:rPr>
          <w:sz w:val="26"/>
          <w:szCs w:val="26"/>
        </w:rPr>
        <w:tab/>
      </w:r>
      <w:r w:rsidRPr="00712ACC">
        <w:t xml:space="preserve">= </w:t>
      </w:r>
      <w:r w:rsidRPr="00712ACC">
        <w:rPr>
          <w:color w:val="FF0000"/>
        </w:rPr>
        <w:t xml:space="preserve">NB! Bryter overføringen. </w:t>
      </w:r>
      <w:r w:rsidRPr="00712ACC">
        <w:t xml:space="preserve">Viser </w:t>
      </w:r>
      <w:r w:rsidR="00661D1E">
        <w:t>15+</w:t>
      </w:r>
      <w:r w:rsidR="009A31D0" w:rsidRPr="00712ACC">
        <w:t xml:space="preserve">HP med </w:t>
      </w:r>
      <w:r w:rsidR="00661D1E">
        <w:t>lang, (semi-)gående</w:t>
      </w:r>
      <w:r w:rsidRPr="00712ACC">
        <w:rPr>
          <w:sz w:val="26"/>
        </w:rPr>
        <w:sym w:font="Symbol" w:char="F0AA"/>
      </w:r>
      <w:r w:rsidR="00661D1E">
        <w:rPr>
          <w:sz w:val="26"/>
        </w:rPr>
        <w:t>.</w:t>
      </w:r>
      <w:r w:rsidRPr="00712ACC">
        <w:t xml:space="preserve"> </w:t>
      </w:r>
      <w:r w:rsidR="00661D1E">
        <w:t>M</w:t>
      </w:r>
      <w:r w:rsidR="00661D1E" w:rsidRPr="00712ACC">
        <w:t>ax 2</w:t>
      </w:r>
      <w:r w:rsidR="00661D1E" w:rsidRPr="00712ACC">
        <w:rPr>
          <w:color w:val="FF0000"/>
          <w:sz w:val="26"/>
        </w:rPr>
        <w:sym w:font="Symbol" w:char="F0A9"/>
      </w:r>
      <w:r w:rsidR="00661D1E" w:rsidRPr="00712ACC">
        <w:t>.</w:t>
      </w:r>
    </w:p>
    <w:p w:rsidR="005B02E4" w:rsidRPr="00712ACC" w:rsidRDefault="005B02E4" w:rsidP="007513AF">
      <w:pPr>
        <w:spacing w:before="0" w:after="0"/>
        <w:ind w:left="709" w:hanging="709"/>
      </w:pPr>
      <w:r w:rsidRPr="00712ACC">
        <w:t>4</w:t>
      </w:r>
      <w:r w:rsidRPr="00712ACC">
        <w:rPr>
          <w:sz w:val="26"/>
          <w:szCs w:val="26"/>
        </w:rPr>
        <w:sym w:font="Symbol" w:char="F0A7"/>
      </w:r>
      <w:r w:rsidRPr="00712ACC">
        <w:rPr>
          <w:sz w:val="26"/>
          <w:szCs w:val="26"/>
        </w:rPr>
        <w:tab/>
      </w:r>
      <w:r w:rsidRPr="00712ACC">
        <w:t xml:space="preserve">= </w:t>
      </w:r>
      <w:r w:rsidRPr="00712ACC">
        <w:rPr>
          <w:color w:val="FF0000"/>
        </w:rPr>
        <w:t xml:space="preserve">NB! Bryter overføringen. </w:t>
      </w:r>
      <w:r w:rsidR="006373F2" w:rsidRPr="00712ACC">
        <w:t xml:space="preserve">Renons i </w:t>
      </w:r>
      <w:r w:rsidR="006373F2" w:rsidRPr="00712ACC">
        <w:rPr>
          <w:sz w:val="26"/>
        </w:rPr>
        <w:sym w:font="Symbol" w:char="F0A7"/>
      </w:r>
      <w:r w:rsidR="000F0D52" w:rsidRPr="00712ACC">
        <w:t>,</w:t>
      </w:r>
      <w:r w:rsidR="009A31D0" w:rsidRPr="00712ACC">
        <w:t xml:space="preserve"> 5</w:t>
      </w:r>
      <w:r w:rsidR="009A31D0" w:rsidRPr="00712ACC">
        <w:rPr>
          <w:sz w:val="26"/>
        </w:rPr>
        <w:sym w:font="Symbol" w:char="F0AA"/>
      </w:r>
      <w:r w:rsidR="009A31D0" w:rsidRPr="00712ACC">
        <w:t xml:space="preserve"> og </w:t>
      </w:r>
      <w:r w:rsidR="006373F2" w:rsidRPr="00712ACC">
        <w:t>4</w:t>
      </w:r>
      <w:r w:rsidR="006373F2" w:rsidRPr="00712ACC">
        <w:rPr>
          <w:color w:val="FF0000"/>
          <w:sz w:val="26"/>
        </w:rPr>
        <w:sym w:font="Symbol" w:char="F0A9"/>
      </w:r>
      <w:r w:rsidR="009A31D0" w:rsidRPr="00712ACC">
        <w:t>.</w:t>
      </w:r>
      <w:r w:rsidR="000F0D52" w:rsidRPr="00712ACC">
        <w:t xml:space="preserve"> Ber om CUE. Avslag: 4</w:t>
      </w:r>
      <w:r w:rsidR="000F0D52" w:rsidRPr="00712ACC">
        <w:rPr>
          <w:color w:val="FF0000"/>
          <w:sz w:val="26"/>
        </w:rPr>
        <w:sym w:font="Symbol" w:char="F0A9"/>
      </w:r>
      <w:r w:rsidR="000F0D52" w:rsidRPr="00712ACC">
        <w:t>/</w:t>
      </w:r>
      <w:r w:rsidR="000F0D52" w:rsidRPr="00712ACC">
        <w:rPr>
          <w:sz w:val="26"/>
        </w:rPr>
        <w:sym w:font="Symbol" w:char="F0AA"/>
      </w:r>
      <w:r w:rsidR="000F0D52" w:rsidRPr="00712ACC">
        <w:t>.</w:t>
      </w:r>
    </w:p>
    <w:p w:rsidR="005B02E4" w:rsidRPr="00712ACC" w:rsidRDefault="005B02E4" w:rsidP="007513AF">
      <w:pPr>
        <w:spacing w:before="0" w:after="0"/>
        <w:ind w:left="709" w:hanging="709"/>
      </w:pPr>
      <w:r w:rsidRPr="00712ACC">
        <w:t>4</w:t>
      </w:r>
      <w:r w:rsidRPr="00712ACC">
        <w:rPr>
          <w:color w:val="FF0000"/>
          <w:sz w:val="30"/>
          <w:szCs w:val="26"/>
        </w:rPr>
        <w:sym w:font="Symbol" w:char="F0A8"/>
      </w:r>
      <w:r w:rsidRPr="00712ACC">
        <w:rPr>
          <w:sz w:val="26"/>
          <w:szCs w:val="26"/>
        </w:rPr>
        <w:tab/>
      </w:r>
      <w:r w:rsidRPr="00712ACC">
        <w:t xml:space="preserve">= </w:t>
      </w:r>
      <w:r w:rsidRPr="00712ACC">
        <w:rPr>
          <w:color w:val="FF0000"/>
        </w:rPr>
        <w:t xml:space="preserve">NB! Bryter overføringen. </w:t>
      </w:r>
      <w:r w:rsidR="000F0D52" w:rsidRPr="00712ACC">
        <w:t>Renons i</w:t>
      </w:r>
      <w:r w:rsidR="000F0D52" w:rsidRPr="00712ACC">
        <w:rPr>
          <w:color w:val="FF0000"/>
          <w:sz w:val="26"/>
        </w:rPr>
        <w:sym w:font="Symbol" w:char="F0A8"/>
      </w:r>
      <w:r w:rsidR="000F0D52" w:rsidRPr="00712ACC">
        <w:t>, 5</w:t>
      </w:r>
      <w:r w:rsidR="000F0D52" w:rsidRPr="00712ACC">
        <w:rPr>
          <w:sz w:val="26"/>
        </w:rPr>
        <w:sym w:font="Symbol" w:char="F0AA"/>
      </w:r>
      <w:r w:rsidR="000F0D52" w:rsidRPr="00712ACC">
        <w:t xml:space="preserve"> og 4</w:t>
      </w:r>
      <w:r w:rsidR="000F0D52" w:rsidRPr="00712ACC">
        <w:rPr>
          <w:color w:val="FF0000"/>
          <w:sz w:val="26"/>
        </w:rPr>
        <w:sym w:font="Symbol" w:char="F0A9"/>
      </w:r>
      <w:r w:rsidR="000F0D52" w:rsidRPr="00712ACC">
        <w:t>. Ber om CUE. Avslag: 4</w:t>
      </w:r>
      <w:r w:rsidR="000F0D52" w:rsidRPr="00712ACC">
        <w:rPr>
          <w:color w:val="FF0000"/>
          <w:sz w:val="26"/>
        </w:rPr>
        <w:sym w:font="Symbol" w:char="F0A9"/>
      </w:r>
      <w:r w:rsidR="000F0D52" w:rsidRPr="00712ACC">
        <w:t>/</w:t>
      </w:r>
      <w:r w:rsidR="000F0D52" w:rsidRPr="00712ACC">
        <w:rPr>
          <w:sz w:val="26"/>
        </w:rPr>
        <w:sym w:font="Symbol" w:char="F0AA"/>
      </w:r>
      <w:r w:rsidR="000F0D52" w:rsidRPr="00712ACC">
        <w:t>.</w:t>
      </w:r>
    </w:p>
    <w:p w:rsidR="005B02E4" w:rsidRPr="00712ACC" w:rsidRDefault="005B02E4" w:rsidP="007513AF">
      <w:pPr>
        <w:spacing w:before="0" w:after="0"/>
        <w:ind w:left="709" w:hanging="709"/>
      </w:pPr>
      <w:r w:rsidRPr="00712ACC">
        <w:t>4</w:t>
      </w:r>
      <w:r w:rsidRPr="00712ACC">
        <w:rPr>
          <w:color w:val="FF0000"/>
          <w:sz w:val="26"/>
        </w:rPr>
        <w:sym w:font="Symbol" w:char="F0A9"/>
      </w:r>
      <w:r w:rsidRPr="00712ACC">
        <w:rPr>
          <w:sz w:val="26"/>
          <w:szCs w:val="26"/>
        </w:rPr>
        <w:tab/>
      </w:r>
      <w:r w:rsidRPr="00712ACC">
        <w:t xml:space="preserve">= </w:t>
      </w:r>
      <w:r w:rsidRPr="00712ACC">
        <w:rPr>
          <w:color w:val="FF0000"/>
        </w:rPr>
        <w:t xml:space="preserve">NB! Bryter overføringen. </w:t>
      </w:r>
      <w:r w:rsidRPr="00712ACC">
        <w:t xml:space="preserve">Viser </w:t>
      </w:r>
      <w:r w:rsidR="000F0D52" w:rsidRPr="00712ACC">
        <w:t>6+</w:t>
      </w:r>
      <w:r w:rsidR="000F0D52" w:rsidRPr="00712ACC">
        <w:rPr>
          <w:color w:val="FF0000"/>
          <w:sz w:val="26"/>
        </w:rPr>
        <w:sym w:font="Symbol" w:char="F0A9"/>
      </w:r>
      <w:r w:rsidR="000F0D52" w:rsidRPr="00712ACC">
        <w:t xml:space="preserve">, max singel </w:t>
      </w:r>
      <w:r w:rsidR="000F0D52" w:rsidRPr="00712ACC">
        <w:rPr>
          <w:sz w:val="26"/>
        </w:rPr>
        <w:sym w:font="Symbol" w:char="F0AA"/>
      </w:r>
      <w:r w:rsidR="009A31D0" w:rsidRPr="00712ACC">
        <w:t xml:space="preserve"> og </w:t>
      </w:r>
      <w:r w:rsidR="000F0D52" w:rsidRPr="00712ACC">
        <w:t>15+HP</w:t>
      </w:r>
      <w:r w:rsidRPr="00712ACC">
        <w:t>.</w:t>
      </w:r>
      <w:r w:rsidR="009A31D0" w:rsidRPr="00712ACC">
        <w:t xml:space="preserve"> </w:t>
      </w:r>
      <w:r w:rsidR="000F0D52" w:rsidRPr="00712ACC">
        <w:t>Spillemelding</w:t>
      </w:r>
      <w:r w:rsidR="009A31D0" w:rsidRPr="00712ACC">
        <w:t>.</w:t>
      </w:r>
    </w:p>
    <w:p w:rsidR="005B02E4" w:rsidRPr="00712ACC" w:rsidRDefault="005B02E4" w:rsidP="007513AF">
      <w:pPr>
        <w:spacing w:before="0" w:after="0"/>
        <w:ind w:left="709" w:hanging="709"/>
      </w:pPr>
      <w:r w:rsidRPr="00712ACC">
        <w:t>4</w:t>
      </w:r>
      <w:r w:rsidRPr="00712ACC">
        <w:rPr>
          <w:sz w:val="26"/>
        </w:rPr>
        <w:sym w:font="Symbol" w:char="F0AA"/>
      </w:r>
      <w:r w:rsidRPr="00712ACC">
        <w:rPr>
          <w:sz w:val="26"/>
          <w:szCs w:val="26"/>
        </w:rPr>
        <w:tab/>
      </w:r>
      <w:r w:rsidRPr="00712ACC">
        <w:t xml:space="preserve">= </w:t>
      </w:r>
      <w:r w:rsidRPr="00712ACC">
        <w:rPr>
          <w:color w:val="FF0000"/>
        </w:rPr>
        <w:t xml:space="preserve">NB! Bryter overføringen. </w:t>
      </w:r>
      <w:r w:rsidRPr="00712ACC">
        <w:t xml:space="preserve">Viser </w:t>
      </w:r>
      <w:r w:rsidR="009A31D0" w:rsidRPr="00712ACC">
        <w:t>gode 6+</w:t>
      </w:r>
      <w:r w:rsidRPr="00712ACC">
        <w:rPr>
          <w:sz w:val="26"/>
        </w:rPr>
        <w:sym w:font="Symbol" w:char="F0AA"/>
      </w:r>
      <w:r w:rsidRPr="00712ACC">
        <w:t xml:space="preserve"> og</w:t>
      </w:r>
      <w:r w:rsidR="009A31D0" w:rsidRPr="00712ACC">
        <w:t xml:space="preserve"> max 2</w:t>
      </w:r>
      <w:r w:rsidR="009A31D0" w:rsidRPr="00712ACC">
        <w:rPr>
          <w:color w:val="FF0000"/>
          <w:sz w:val="26"/>
        </w:rPr>
        <w:sym w:font="Symbol" w:char="F0A9"/>
      </w:r>
      <w:r w:rsidRPr="00712ACC">
        <w:t>.</w:t>
      </w:r>
      <w:r w:rsidR="009A31D0" w:rsidRPr="00712ACC">
        <w:t xml:space="preserve"> </w:t>
      </w:r>
      <w:r w:rsidR="000F0D52" w:rsidRPr="00712ACC">
        <w:t>og 15+HP. Spillemelding.</w:t>
      </w:r>
    </w:p>
    <w:p w:rsidR="005B02E4" w:rsidRPr="00712ACC" w:rsidRDefault="005B02E4" w:rsidP="009C0B5A">
      <w:pPr>
        <w:spacing w:before="0" w:after="0"/>
      </w:pPr>
      <w:r w:rsidRPr="00712ACC">
        <w:rPr>
          <w:sz w:val="26"/>
        </w:rPr>
        <w:tab/>
      </w:r>
      <w:r w:rsidRPr="00712ACC">
        <w:tab/>
      </w:r>
      <w:r w:rsidRPr="00712ACC">
        <w:tab/>
      </w:r>
    </w:p>
    <w:p w:rsidR="00977521" w:rsidRPr="00712ACC" w:rsidRDefault="00977521" w:rsidP="007513AF">
      <w:pPr>
        <w:pStyle w:val="Overskrift2"/>
        <w:rPr>
          <w:lang w:val="nb-NO"/>
        </w:rPr>
      </w:pPr>
      <w:bookmarkStart w:id="215" w:name="_Toc449516964"/>
      <w:r w:rsidRPr="00712ACC">
        <w:rPr>
          <w:lang w:val="nb-NO"/>
        </w:rPr>
        <w:t xml:space="preserve">Meldinger </w:t>
      </w:r>
      <w:r w:rsidRPr="002D019A">
        <w:rPr>
          <w:lang w:val="nb-NO"/>
        </w:rPr>
        <w:t>etter</w:t>
      </w:r>
      <w:r w:rsidRPr="00712ACC">
        <w:rPr>
          <w:lang w:val="nb-NO"/>
        </w:rPr>
        <w:t xml:space="preserve"> 1</w:t>
      </w:r>
      <w:r w:rsidRPr="00712ACC">
        <w:rPr>
          <w:sz w:val="26"/>
          <w:lang w:val="nb-NO"/>
        </w:rPr>
        <w:sym w:font="Symbol" w:char="F0AA"/>
      </w:r>
      <w:r w:rsidRPr="00712ACC">
        <w:rPr>
          <w:lang w:val="nb-NO"/>
        </w:rPr>
        <w:t xml:space="preserve"> - 2</w:t>
      </w:r>
      <w:r w:rsidRPr="00712ACC">
        <w:rPr>
          <w:color w:val="FF0000"/>
          <w:sz w:val="26"/>
          <w:lang w:val="nb-NO"/>
        </w:rPr>
        <w:sym w:font="Symbol" w:char="F0A9"/>
      </w:r>
      <w:r w:rsidRPr="00712ACC">
        <w:rPr>
          <w:lang w:val="nb-NO"/>
        </w:rPr>
        <w:t xml:space="preserve"> (overføring med 3-korts </w:t>
      </w:r>
      <w:r w:rsidRPr="00712ACC">
        <w:rPr>
          <w:sz w:val="26"/>
          <w:lang w:val="nb-NO"/>
        </w:rPr>
        <w:sym w:font="Symbol" w:char="F0AA"/>
      </w:r>
      <w:r w:rsidRPr="00712ACC">
        <w:rPr>
          <w:lang w:val="nb-NO"/>
        </w:rPr>
        <w:t>)</w:t>
      </w:r>
      <w:bookmarkEnd w:id="215"/>
    </w:p>
    <w:p w:rsidR="00977521" w:rsidRPr="00712ACC" w:rsidRDefault="00881B9C" w:rsidP="009C0B5A">
      <w:pPr>
        <w:pStyle w:val="NormalList"/>
        <w:tabs>
          <w:tab w:val="clear" w:pos="540"/>
          <w:tab w:val="clear" w:pos="720"/>
          <w:tab w:val="clear" w:pos="1260"/>
          <w:tab w:val="clear" w:pos="1440"/>
          <w:tab w:val="left" w:pos="1418"/>
        </w:tabs>
        <w:spacing w:before="0" w:after="0"/>
        <w:ind w:left="0" w:firstLine="0"/>
      </w:pPr>
      <w:r w:rsidRPr="00712ACC">
        <w:t>Selve overføringen til 2</w:t>
      </w:r>
      <w:r w:rsidRPr="00712ACC">
        <w:rPr>
          <w:sz w:val="26"/>
        </w:rPr>
        <w:sym w:font="Symbol" w:char="F0AA"/>
      </w:r>
      <w:r w:rsidRPr="00712ACC">
        <w:t xml:space="preserve"> viser 3-korts </w:t>
      </w:r>
      <w:r w:rsidRPr="00712ACC">
        <w:rPr>
          <w:sz w:val="26"/>
        </w:rPr>
        <w:sym w:font="Symbol" w:char="F0AA"/>
      </w:r>
      <w:r w:rsidRPr="00712ACC">
        <w:t xml:space="preserve"> og enten a) SUBMIN (3-6HP), b) INV (11-13HP) eller c) GF (14+HP). </w:t>
      </w:r>
      <w:r w:rsidR="00D273E1" w:rsidRPr="00712ACC">
        <w:t>Setter opp</w:t>
      </w:r>
      <w:r w:rsidRPr="00712ACC">
        <w:t xml:space="preserve"> </w:t>
      </w:r>
      <w:r w:rsidRPr="00712ACC">
        <w:rPr>
          <w:color w:val="FF0000"/>
        </w:rPr>
        <w:t>ROMEX Lang og Kort</w:t>
      </w:r>
      <w:r w:rsidR="00D273E1" w:rsidRPr="00712ACC">
        <w:t xml:space="preserve"> på ÅH</w:t>
      </w:r>
      <w:r w:rsidRPr="00712ACC">
        <w:t xml:space="preserve">, </w:t>
      </w:r>
      <w:r w:rsidR="00D273E1" w:rsidRPr="00712ACC">
        <w:t>og</w:t>
      </w:r>
      <w:r w:rsidRPr="00712ACC">
        <w:t xml:space="preserve"> svaret 2</w:t>
      </w:r>
      <w:r w:rsidRPr="00712ACC">
        <w:rPr>
          <w:sz w:val="26"/>
        </w:rPr>
        <w:sym w:font="Symbol" w:char="F0AA"/>
      </w:r>
      <w:r w:rsidRPr="00712ACC">
        <w:t xml:space="preserve"> </w:t>
      </w:r>
      <w:r w:rsidR="00D273E1" w:rsidRPr="00712ACC">
        <w:t>setter opp</w:t>
      </w:r>
      <w:r w:rsidRPr="00712ACC">
        <w:t xml:space="preserve"> </w:t>
      </w:r>
      <w:r w:rsidR="00690241" w:rsidRPr="00712ACC">
        <w:rPr>
          <w:color w:val="FF0000"/>
        </w:rPr>
        <w:t xml:space="preserve">ROMEX Lang </w:t>
      </w:r>
      <w:r w:rsidR="00D273E1" w:rsidRPr="00712ACC">
        <w:t>på SH (</w:t>
      </w:r>
      <w:r w:rsidRPr="00712ACC">
        <w:t>2NT er opptatt til å vise GF</w:t>
      </w:r>
      <w:r w:rsidR="00D273E1" w:rsidRPr="00712ACC">
        <w:t>)</w:t>
      </w:r>
      <w:r w:rsidRPr="00712ACC">
        <w:t>.</w:t>
      </w:r>
      <w:r w:rsidR="00C76EDB" w:rsidRPr="00712ACC">
        <w:t xml:space="preserve"> Se utviklingen under 1</w:t>
      </w:r>
      <w:r w:rsidR="00C76EDB" w:rsidRPr="00712ACC">
        <w:rPr>
          <w:color w:val="FF0000"/>
          <w:sz w:val="26"/>
        </w:rPr>
        <w:sym w:font="Symbol" w:char="F0A9"/>
      </w:r>
      <w:r w:rsidR="00C76EDB" w:rsidRPr="00712ACC">
        <w:t xml:space="preserve"> - 2</w:t>
      </w:r>
      <w:r w:rsidR="00C76EDB" w:rsidRPr="00712ACC">
        <w:rPr>
          <w:color w:val="FF0000"/>
          <w:sz w:val="26"/>
        </w:rPr>
        <w:sym w:font="Symbol" w:char="F0A8"/>
      </w:r>
      <w:r w:rsidR="00C76EDB" w:rsidRPr="00712ACC">
        <w:t>.</w:t>
      </w:r>
    </w:p>
    <w:p w:rsidR="00977521" w:rsidRPr="00712ACC" w:rsidRDefault="00977521" w:rsidP="009C0B5A">
      <w:pPr>
        <w:pStyle w:val="NormalList"/>
        <w:tabs>
          <w:tab w:val="clear" w:pos="540"/>
          <w:tab w:val="clear" w:pos="720"/>
          <w:tab w:val="clear" w:pos="1440"/>
          <w:tab w:val="left" w:pos="1418"/>
          <w:tab w:val="left" w:pos="2127"/>
        </w:tabs>
        <w:spacing w:before="0" w:after="0"/>
        <w:ind w:left="0" w:firstLine="0"/>
      </w:pPr>
    </w:p>
    <w:p w:rsidR="00A71959" w:rsidRPr="00712ACC" w:rsidRDefault="00A71959" w:rsidP="007513AF">
      <w:pPr>
        <w:pStyle w:val="Overskrift2"/>
        <w:rPr>
          <w:lang w:val="nb-NO"/>
        </w:rPr>
      </w:pPr>
      <w:bookmarkStart w:id="216" w:name="_Toc266934347"/>
      <w:bookmarkStart w:id="217" w:name="_Toc361740593"/>
      <w:bookmarkStart w:id="218" w:name="_Toc449516965"/>
      <w:r w:rsidRPr="00712ACC">
        <w:rPr>
          <w:lang w:val="nb-NO"/>
        </w:rPr>
        <w:t>Motparten blander seg inn etter åpning 1</w:t>
      </w:r>
      <w:r w:rsidR="000E3CE1" w:rsidRPr="00712ACC">
        <w:rPr>
          <w:sz w:val="32"/>
          <w:lang w:val="nb-NO"/>
        </w:rPr>
        <w:sym w:font="Symbol" w:char="F0AA"/>
      </w:r>
      <w:bookmarkEnd w:id="216"/>
      <w:bookmarkEnd w:id="217"/>
      <w:bookmarkEnd w:id="218"/>
    </w:p>
    <w:p w:rsidR="00A71959" w:rsidRPr="00712ACC" w:rsidRDefault="00A71959" w:rsidP="009C0B5A">
      <w:pPr>
        <w:spacing w:before="0" w:after="0"/>
        <w:rPr>
          <w:rFonts w:cs="Comic Sans MS"/>
        </w:rPr>
      </w:pPr>
    </w:p>
    <w:p w:rsidR="007513AF" w:rsidRDefault="00A71959" w:rsidP="009C0B5A">
      <w:pPr>
        <w:pStyle w:val="Brdtekst"/>
        <w:spacing w:before="0" w:after="0"/>
        <w:ind w:right="0"/>
      </w:pPr>
      <w:r w:rsidRPr="00712ACC">
        <w:t>Samme prinsipper som etter 1</w:t>
      </w:r>
      <w:r w:rsidR="000E3CE1" w:rsidRPr="00712ACC">
        <w:rPr>
          <w:color w:val="FF0000"/>
          <w:sz w:val="26"/>
        </w:rPr>
        <w:sym w:font="Symbol" w:char="F0A9"/>
      </w:r>
      <w:r w:rsidRPr="00712ACC">
        <w:t xml:space="preserve">. Hvis motparten melder x (uansett hånd), betraktes dette som </w:t>
      </w:r>
      <w:r w:rsidR="00DF3678" w:rsidRPr="00712ACC">
        <w:t>«</w:t>
      </w:r>
      <w:r w:rsidRPr="00712ACC">
        <w:rPr>
          <w:color w:val="FF0000"/>
        </w:rPr>
        <w:t>ikke-meldinger</w:t>
      </w:r>
      <w:r w:rsidR="00DF3678" w:rsidRPr="00712ACC">
        <w:t>»</w:t>
      </w:r>
      <w:r w:rsidRPr="00712ACC">
        <w:t>, og systemet er ”</w:t>
      </w:r>
      <w:r w:rsidRPr="00712ACC">
        <w:rPr>
          <w:color w:val="FF0000"/>
        </w:rPr>
        <w:t>on</w:t>
      </w:r>
      <w:r w:rsidRPr="00712ACC">
        <w:t>”. Så vel BUK-overføringer på 2-trinnet som Stenberg og BUK-strukturhopp+1, +2 og +3 brukes som om motparten ikke skulle ha meldt.</w:t>
      </w:r>
      <w:r w:rsidR="00DF3678" w:rsidRPr="00712ACC">
        <w:t xml:space="preserve"> </w:t>
      </w:r>
    </w:p>
    <w:p w:rsidR="007513AF" w:rsidRDefault="007513AF" w:rsidP="009C0B5A">
      <w:pPr>
        <w:pStyle w:val="Brdtekst"/>
        <w:spacing w:before="0" w:after="0"/>
        <w:ind w:right="0"/>
      </w:pPr>
    </w:p>
    <w:p w:rsidR="007513AF" w:rsidRDefault="00334510" w:rsidP="009C0B5A">
      <w:pPr>
        <w:pStyle w:val="Brdtekst"/>
        <w:spacing w:before="0" w:after="0"/>
        <w:ind w:right="0"/>
      </w:pPr>
      <w:r w:rsidRPr="00712ACC">
        <w:t>U</w:t>
      </w:r>
      <w:r w:rsidR="00A86A60" w:rsidRPr="00712ACC">
        <w:t>nntak</w:t>
      </w:r>
      <w:r w:rsidRPr="00712ACC">
        <w:t xml:space="preserve"> 1</w:t>
      </w:r>
      <w:r w:rsidR="00A86A60" w:rsidRPr="00712ACC">
        <w:t xml:space="preserve">: </w:t>
      </w:r>
      <w:r w:rsidR="00DF3678" w:rsidRPr="00712ACC">
        <w:t>x</w:t>
      </w:r>
      <w:r w:rsidR="00D273E1" w:rsidRPr="00712ACC">
        <w:t>x viser 11+HP og interesse for</w:t>
      </w:r>
      <w:r w:rsidR="00DF3678" w:rsidRPr="00712ACC">
        <w:t xml:space="preserve"> «</w:t>
      </w:r>
      <w:r w:rsidR="00126C59" w:rsidRPr="00712ACC">
        <w:t>STRAFF-X</w:t>
      </w:r>
      <w:r w:rsidR="00DF3678" w:rsidRPr="00712ACC">
        <w:t>»</w:t>
      </w:r>
      <w:r w:rsidR="00D273E1" w:rsidRPr="00712ACC">
        <w:t xml:space="preserve"> (setter opp kravpass på begge hender)</w:t>
      </w:r>
      <w:r w:rsidR="00DF3678" w:rsidRPr="00712ACC">
        <w:t>.</w:t>
      </w:r>
      <w:r w:rsidRPr="00712ACC">
        <w:t xml:space="preserve"> </w:t>
      </w:r>
    </w:p>
    <w:p w:rsidR="007513AF" w:rsidRDefault="007513AF" w:rsidP="009C0B5A">
      <w:pPr>
        <w:pStyle w:val="Brdtekst"/>
        <w:spacing w:before="0" w:after="0"/>
        <w:ind w:right="0"/>
      </w:pPr>
    </w:p>
    <w:p w:rsidR="00A71959" w:rsidRPr="00712ACC" w:rsidRDefault="00334510" w:rsidP="009C0B5A">
      <w:pPr>
        <w:pStyle w:val="Brdtekst"/>
        <w:spacing w:before="0" w:after="0"/>
        <w:ind w:right="0"/>
      </w:pPr>
      <w:r w:rsidRPr="00712ACC">
        <w:t>Unntak 2: Når motparten dobler et strukturhopp+1, vil xx være spørsmål om singelton. Da vil de tre neste meldingene vise eventuell singelton. Det samme etter Hopp+2, men da vil trumffargen benekte sigelton.</w:t>
      </w:r>
    </w:p>
    <w:p w:rsidR="007513AF" w:rsidRDefault="007513AF" w:rsidP="009C0B5A">
      <w:pPr>
        <w:pStyle w:val="Brdtekst"/>
        <w:spacing w:before="0" w:after="0"/>
        <w:ind w:right="0"/>
      </w:pPr>
    </w:p>
    <w:p w:rsidR="00FA6DD2" w:rsidRPr="00712ACC" w:rsidRDefault="002A4DBB" w:rsidP="009C0B5A">
      <w:pPr>
        <w:pStyle w:val="Brdtekst"/>
        <w:spacing w:before="0" w:after="0"/>
        <w:ind w:right="0"/>
      </w:pPr>
      <w:r w:rsidRPr="00712ACC">
        <w:t>Hvis motparten melder inn 1NT</w:t>
      </w:r>
      <w:r w:rsidR="00250AE3" w:rsidRPr="00712ACC">
        <w:t>, vil dobling være STRAFF og setter opp straffepass på begge hender. Ved</w:t>
      </w:r>
      <w:r w:rsidRPr="00712ACC">
        <w:t xml:space="preserve"> høyere</w:t>
      </w:r>
      <w:r w:rsidR="00250AE3" w:rsidRPr="00712ACC">
        <w:t xml:space="preserve"> innmeldinger </w:t>
      </w:r>
      <w:r w:rsidRPr="00712ACC">
        <w:t xml:space="preserve">går man stort sett over til naturlige meldinger, med </w:t>
      </w:r>
      <w:r w:rsidR="00126C59" w:rsidRPr="00712ACC">
        <w:t>NEG-X</w:t>
      </w:r>
      <w:r w:rsidRPr="00712ACC">
        <w:t xml:space="preserve"> tom. 3</w:t>
      </w:r>
      <w:r w:rsidRPr="00712ACC">
        <w:sym w:font="Symbol" w:char="F0AA"/>
      </w:r>
      <w:r w:rsidRPr="00712ACC">
        <w:t>, støtte-x/xx (etter innmelding over SHs første melding), overmeldinger, 4. farge (GF), revers, Splinter, renonsvisende hopp osv.  Men 2NT vil fortsatt være Stenberg selv om motparten melder inn t.o.m 2</w:t>
      </w:r>
      <w:r w:rsidRPr="00712ACC">
        <w:rPr>
          <w:color w:val="FF0000"/>
        </w:rPr>
        <w:sym w:font="Symbol" w:char="F0A9"/>
      </w:r>
      <w:r w:rsidRPr="00712ACC">
        <w:t xml:space="preserve">. Hvis man har benektet så mye som 3-korts </w:t>
      </w:r>
      <w:r w:rsidRPr="00712ACC">
        <w:rPr>
          <w:rFonts w:ascii="Times New Roman" w:hAnsi="Times New Roman"/>
        </w:rPr>
        <w:t>♠</w:t>
      </w:r>
      <w:r w:rsidRPr="00712ACC">
        <w:t xml:space="preserve">-støtte, vil man prioritere å vise Hx i åpningsfargen så fort som mulig, men xx vil man </w:t>
      </w:r>
      <w:r w:rsidR="00606E90" w:rsidRPr="00712ACC">
        <w:t xml:space="preserve">eventuelt kunne </w:t>
      </w:r>
      <w:r w:rsidRPr="00712ACC">
        <w:t>vente med til man blir krevet en gang av makker.</w:t>
      </w:r>
    </w:p>
    <w:p w:rsidR="007513AF" w:rsidRDefault="007513AF" w:rsidP="009C0B5A">
      <w:pPr>
        <w:pStyle w:val="Brdtekst"/>
        <w:spacing w:before="0" w:after="0"/>
        <w:ind w:right="0"/>
      </w:pPr>
    </w:p>
    <w:p w:rsidR="005678C6" w:rsidRPr="00712ACC" w:rsidRDefault="00A71959" w:rsidP="009C0B5A">
      <w:pPr>
        <w:pStyle w:val="Brdtekst"/>
        <w:spacing w:before="0" w:after="0"/>
        <w:ind w:right="0"/>
        <w:rPr>
          <w:rFonts w:cs="Comic Sans MS"/>
        </w:rPr>
      </w:pPr>
      <w:r w:rsidRPr="00712ACC">
        <w:t xml:space="preserve">Hvis </w:t>
      </w:r>
      <w:r w:rsidR="00D273E1" w:rsidRPr="00712ACC">
        <w:t>M2</w:t>
      </w:r>
      <w:r w:rsidRPr="00712ACC">
        <w:t xml:space="preserve"> melder inn </w:t>
      </w:r>
      <w:r w:rsidR="005678C6" w:rsidRPr="00712ACC">
        <w:t>2</w:t>
      </w:r>
      <w:r w:rsidR="000E3CE1" w:rsidRPr="00712ACC">
        <w:rPr>
          <w:sz w:val="26"/>
        </w:rPr>
        <w:sym w:font="Symbol" w:char="F0A7"/>
      </w:r>
      <w:r w:rsidRPr="00712ACC">
        <w:t xml:space="preserve"> eller høyere, går man stort sett over til naturlige meldinger, med </w:t>
      </w:r>
      <w:r w:rsidR="00126C59" w:rsidRPr="00712ACC">
        <w:t>NEG-X</w:t>
      </w:r>
      <w:r w:rsidRPr="00712ACC">
        <w:t xml:space="preserve"> tom. 3</w:t>
      </w:r>
      <w:r w:rsidR="000E3CE1" w:rsidRPr="00712ACC">
        <w:rPr>
          <w:sz w:val="26"/>
        </w:rPr>
        <w:sym w:font="Symbol" w:char="F0AA"/>
      </w:r>
      <w:r w:rsidRPr="00712ACC">
        <w:t>, 2/1-prinsippet, overmeldinger, 4. farge (GF), revers, Splinter, renonsvisende hopp osv.  Men 2NT vil fortsatt være Stenberg selv om motparten melder inn t.o.m 2</w:t>
      </w:r>
      <w:r w:rsidR="000E3CE1" w:rsidRPr="00712ACC">
        <w:rPr>
          <w:color w:val="FF0000"/>
          <w:sz w:val="26"/>
        </w:rPr>
        <w:sym w:font="Symbol" w:char="F0A9"/>
      </w:r>
      <w:r w:rsidRPr="00712ACC">
        <w:t xml:space="preserve">. Hvis man har benektet så mye som 3-korts </w:t>
      </w:r>
      <w:r w:rsidR="000E3CE1" w:rsidRPr="00712ACC">
        <w:rPr>
          <w:sz w:val="26"/>
        </w:rPr>
        <w:sym w:font="Symbol" w:char="F0AA"/>
      </w:r>
      <w:r w:rsidRPr="00712ACC">
        <w:t xml:space="preserve">-støtte, </w:t>
      </w:r>
      <w:r w:rsidR="00A86A60" w:rsidRPr="00712ACC">
        <w:t xml:space="preserve">er det </w:t>
      </w:r>
      <w:r w:rsidR="00134539" w:rsidRPr="00712ACC">
        <w:rPr>
          <w:color w:val="FF0000"/>
        </w:rPr>
        <w:t>PRI</w:t>
      </w:r>
      <w:r w:rsidRPr="00712ACC">
        <w:t xml:space="preserve"> å vise </w:t>
      </w:r>
      <w:r w:rsidR="00A86A60" w:rsidRPr="00712ACC">
        <w:t xml:space="preserve">fram </w:t>
      </w:r>
      <w:r w:rsidRPr="00712ACC">
        <w:t>Hx i åpningsfargen så fort som mulig, men</w:t>
      </w:r>
      <w:r w:rsidR="00A86A60" w:rsidRPr="00712ACC">
        <w:t>s</w:t>
      </w:r>
      <w:r w:rsidRPr="00712ACC">
        <w:t xml:space="preserve"> xx </w:t>
      </w:r>
      <w:r w:rsidR="00A86A60" w:rsidRPr="00712ACC">
        <w:t>kan</w:t>
      </w:r>
      <w:r w:rsidRPr="00712ACC">
        <w:t xml:space="preserve"> man vente med </w:t>
      </w:r>
      <w:r w:rsidR="00A86A60" w:rsidRPr="00712ACC">
        <w:t xml:space="preserve">å vise fram til det blir nødvendig. </w:t>
      </w:r>
      <w:r w:rsidR="00250AE3" w:rsidRPr="00712ACC">
        <w:t xml:space="preserve">Hvis motparten fortsetter å konkurrere om kontrakten vil man kunne benytte BUK-X på begge hender. </w:t>
      </w:r>
      <w:r w:rsidR="005678C6" w:rsidRPr="00712ACC">
        <w:rPr>
          <w:rFonts w:cs="Comic Sans MS"/>
        </w:rPr>
        <w:t>Se ellers forsvar etter 1</w:t>
      </w:r>
      <w:r w:rsidR="000E3CE1" w:rsidRPr="00712ACC">
        <w:rPr>
          <w:rFonts w:cs="Comic Sans MS"/>
          <w:color w:val="FF0000"/>
          <w:sz w:val="26"/>
        </w:rPr>
        <w:sym w:font="Symbol" w:char="F0A9"/>
      </w:r>
      <w:r w:rsidR="005678C6" w:rsidRPr="00712ACC">
        <w:rPr>
          <w:rFonts w:cs="Comic Sans MS"/>
        </w:rPr>
        <w:t xml:space="preserve"> åpning.</w:t>
      </w:r>
    </w:p>
    <w:p w:rsidR="007513AF" w:rsidRDefault="007513AF" w:rsidP="009C0B5A">
      <w:pPr>
        <w:pStyle w:val="NormalList"/>
        <w:tabs>
          <w:tab w:val="clear" w:pos="540"/>
          <w:tab w:val="clear" w:pos="720"/>
          <w:tab w:val="clear" w:pos="1260"/>
          <w:tab w:val="clear" w:pos="1440"/>
        </w:tabs>
        <w:spacing w:before="0" w:after="0"/>
        <w:ind w:left="0" w:firstLine="0"/>
      </w:pPr>
    </w:p>
    <w:p w:rsidR="00EE27DC" w:rsidRDefault="00EE27DC" w:rsidP="009C0B5A">
      <w:pPr>
        <w:pStyle w:val="NormalList"/>
        <w:tabs>
          <w:tab w:val="clear" w:pos="540"/>
          <w:tab w:val="clear" w:pos="720"/>
          <w:tab w:val="clear" w:pos="1260"/>
          <w:tab w:val="clear" w:pos="1440"/>
        </w:tabs>
        <w:spacing w:before="0" w:after="0"/>
        <w:ind w:left="0" w:firstLine="0"/>
      </w:pPr>
      <w:r w:rsidRPr="00712ACC">
        <w:t xml:space="preserve">Hvis M4 melder etter at SH har vist en farge (uansett om M2 har meldt inn eller ei) vil </w:t>
      </w:r>
      <w:r w:rsidR="00E02CBC" w:rsidRPr="00712ACC">
        <w:t>SUPPORT-X</w:t>
      </w:r>
      <w:r w:rsidR="00606E90" w:rsidRPr="00712ACC">
        <w:t>/</w:t>
      </w:r>
      <w:r w:rsidR="00250AE3" w:rsidRPr="00712ACC">
        <w:t>XX</w:t>
      </w:r>
      <w:r w:rsidRPr="00712ACC">
        <w:t xml:space="preserve"> tre i funksjon. Obligatorisk på 2-trinnet, og viser tillegg på 3-trinnet.</w:t>
      </w:r>
    </w:p>
    <w:p w:rsidR="007513AF" w:rsidRPr="00712ACC" w:rsidRDefault="007513AF" w:rsidP="009C0B5A">
      <w:pPr>
        <w:pStyle w:val="NormalList"/>
        <w:tabs>
          <w:tab w:val="clear" w:pos="540"/>
          <w:tab w:val="clear" w:pos="720"/>
          <w:tab w:val="clear" w:pos="1260"/>
          <w:tab w:val="clear" w:pos="1440"/>
        </w:tabs>
        <w:spacing w:before="0" w:after="0"/>
        <w:ind w:left="0" w:firstLine="0"/>
      </w:pPr>
    </w:p>
    <w:p w:rsidR="00A71959" w:rsidRPr="00712ACC" w:rsidRDefault="00A71959" w:rsidP="007513AF">
      <w:pPr>
        <w:pStyle w:val="Overskrift1"/>
        <w:rPr>
          <w:lang w:val="nb-NO"/>
        </w:rPr>
      </w:pPr>
      <w:bookmarkStart w:id="219" w:name="_Toc361740633"/>
      <w:bookmarkStart w:id="220" w:name="_Toc449516966"/>
      <w:r w:rsidRPr="00712ACC">
        <w:rPr>
          <w:lang w:val="nb-NO"/>
        </w:rPr>
        <w:t xml:space="preserve">Prinsipper og </w:t>
      </w:r>
      <w:r w:rsidRPr="002D019A">
        <w:rPr>
          <w:lang w:val="nb-NO"/>
        </w:rPr>
        <w:t>konvensjoner</w:t>
      </w:r>
      <w:r w:rsidRPr="00712ACC">
        <w:rPr>
          <w:lang w:val="nb-NO"/>
        </w:rPr>
        <w:t xml:space="preserve"> etter åpning 1</w:t>
      </w:r>
      <w:r w:rsidR="000E3CE1" w:rsidRPr="00712ACC">
        <w:rPr>
          <w:color w:val="FF0000"/>
          <w:sz w:val="36"/>
          <w:lang w:val="nb-NO"/>
        </w:rPr>
        <w:sym w:font="Symbol" w:char="F0A9"/>
      </w:r>
      <w:r w:rsidRPr="00712ACC">
        <w:rPr>
          <w:lang w:val="nb-NO"/>
        </w:rPr>
        <w:t>/</w:t>
      </w:r>
      <w:r w:rsidR="000E3CE1" w:rsidRPr="00712ACC">
        <w:rPr>
          <w:sz w:val="36"/>
          <w:lang w:val="nb-NO"/>
        </w:rPr>
        <w:sym w:font="Symbol" w:char="F0AA"/>
      </w:r>
      <w:bookmarkEnd w:id="219"/>
      <w:bookmarkEnd w:id="220"/>
    </w:p>
    <w:p w:rsidR="009061B8" w:rsidRPr="00712ACC" w:rsidRDefault="00E323F0" w:rsidP="007513AF">
      <w:pPr>
        <w:pStyle w:val="Overskrift2"/>
        <w:rPr>
          <w:lang w:val="nb-NO"/>
        </w:rPr>
      </w:pPr>
      <w:bookmarkStart w:id="221" w:name="_Toc361740634"/>
      <w:r w:rsidRPr="002D019A">
        <w:rPr>
          <w:lang w:val="nb-NO"/>
        </w:rPr>
        <w:t xml:space="preserve">  </w:t>
      </w:r>
      <w:bookmarkStart w:id="222" w:name="_Toc449516967"/>
      <w:r w:rsidR="009061B8" w:rsidRPr="007513AF">
        <w:t>Fingradering</w:t>
      </w:r>
      <w:bookmarkEnd w:id="221"/>
      <w:r w:rsidR="00A86A60" w:rsidRPr="00712ACC">
        <w:rPr>
          <w:lang w:val="nb-NO"/>
        </w:rPr>
        <w:t xml:space="preserve"> av støtte</w:t>
      </w:r>
      <w:bookmarkEnd w:id="222"/>
    </w:p>
    <w:p w:rsidR="009061B8" w:rsidRPr="00712ACC" w:rsidRDefault="009061B8" w:rsidP="009C0B5A">
      <w:pPr>
        <w:pStyle w:val="Brdtekst"/>
        <w:spacing w:before="0" w:after="0"/>
        <w:ind w:right="0"/>
        <w:rPr>
          <w:sz w:val="22"/>
        </w:rPr>
      </w:pPr>
      <w:r w:rsidRPr="00712ACC">
        <w:rPr>
          <w:sz w:val="22"/>
        </w:rPr>
        <w:t>Vi b</w:t>
      </w:r>
      <w:r w:rsidR="00A86A60" w:rsidRPr="00712ACC">
        <w:rPr>
          <w:sz w:val="22"/>
        </w:rPr>
        <w:t>enytt</w:t>
      </w:r>
      <w:r w:rsidRPr="00712ACC">
        <w:rPr>
          <w:sz w:val="22"/>
        </w:rPr>
        <w:t xml:space="preserve">er </w:t>
      </w:r>
      <w:r w:rsidR="00A86A60" w:rsidRPr="00712ACC">
        <w:rPr>
          <w:sz w:val="22"/>
        </w:rPr>
        <w:t xml:space="preserve">altså </w:t>
      </w:r>
      <w:r w:rsidRPr="00712ACC">
        <w:rPr>
          <w:sz w:val="22"/>
        </w:rPr>
        <w:t>et svarsystem som graderer finmasket både når det gjelder honnørstyrke og når det gjelder fargetilpasning</w:t>
      </w:r>
      <w:r w:rsidR="00A86A60" w:rsidRPr="00712ACC">
        <w:rPr>
          <w:sz w:val="22"/>
        </w:rPr>
        <w:t xml:space="preserve"> til åpningsfargen</w:t>
      </w:r>
      <w:r w:rsidRPr="00712ACC">
        <w:rPr>
          <w:sz w:val="22"/>
        </w:rPr>
        <w:t xml:space="preserve">. Vi skiller i prinsippet </w:t>
      </w:r>
      <w:r w:rsidR="00EE27DC" w:rsidRPr="00712ACC">
        <w:rPr>
          <w:sz w:val="22"/>
        </w:rPr>
        <w:t>sterkt</w:t>
      </w:r>
      <w:r w:rsidRPr="00712ACC">
        <w:rPr>
          <w:sz w:val="22"/>
        </w:rPr>
        <w:t xml:space="preserve"> mellom</w:t>
      </w:r>
      <w:r w:rsidR="00DC0BE7" w:rsidRPr="00712ACC">
        <w:rPr>
          <w:sz w:val="22"/>
        </w:rPr>
        <w:t xml:space="preserve"> </w:t>
      </w:r>
      <w:r w:rsidR="002D466F" w:rsidRPr="00712ACC">
        <w:rPr>
          <w:color w:val="FF0000"/>
          <w:sz w:val="22"/>
        </w:rPr>
        <w:t>s</w:t>
      </w:r>
      <w:r w:rsidR="00EE27DC" w:rsidRPr="00712ACC">
        <w:rPr>
          <w:color w:val="FF0000"/>
          <w:sz w:val="22"/>
        </w:rPr>
        <w:t>uperfit</w:t>
      </w:r>
      <w:r w:rsidR="00EE27DC" w:rsidRPr="00712ACC">
        <w:rPr>
          <w:sz w:val="22"/>
        </w:rPr>
        <w:t xml:space="preserve"> (Minst xxxx), </w:t>
      </w:r>
      <w:r w:rsidR="00EE27DC" w:rsidRPr="00712ACC">
        <w:rPr>
          <w:color w:val="FF0000"/>
          <w:sz w:val="22"/>
        </w:rPr>
        <w:t>tilpasning</w:t>
      </w:r>
      <w:r w:rsidR="00EE27DC" w:rsidRPr="00712ACC">
        <w:rPr>
          <w:sz w:val="22"/>
        </w:rPr>
        <w:t xml:space="preserve"> (minst xxx), </w:t>
      </w:r>
      <w:r w:rsidR="00EE27DC" w:rsidRPr="00712ACC">
        <w:rPr>
          <w:color w:val="FF0000"/>
          <w:sz w:val="22"/>
        </w:rPr>
        <w:t xml:space="preserve">mini-tilpasning </w:t>
      </w:r>
      <w:r w:rsidR="00EE27DC" w:rsidRPr="00712ACC">
        <w:rPr>
          <w:sz w:val="22"/>
        </w:rPr>
        <w:t xml:space="preserve">(Hx eller xx), og </w:t>
      </w:r>
      <w:r w:rsidR="00EE27DC" w:rsidRPr="00712ACC">
        <w:rPr>
          <w:color w:val="FF0000"/>
          <w:sz w:val="22"/>
        </w:rPr>
        <w:t xml:space="preserve">ikke-tilpasning </w:t>
      </w:r>
      <w:r w:rsidR="00EE27DC" w:rsidRPr="00712ACC">
        <w:rPr>
          <w:sz w:val="22"/>
        </w:rPr>
        <w:t>(max singelton)</w:t>
      </w:r>
      <w:r w:rsidRPr="00712ACC">
        <w:rPr>
          <w:sz w:val="22"/>
        </w:rPr>
        <w:t>.</w:t>
      </w:r>
    </w:p>
    <w:p w:rsidR="00C76EDB" w:rsidRPr="00712ACC" w:rsidRDefault="00C76EDB" w:rsidP="009C0B5A">
      <w:pPr>
        <w:pStyle w:val="Brdtekst"/>
        <w:spacing w:before="0" w:after="0"/>
        <w:ind w:right="0"/>
      </w:pPr>
    </w:p>
    <w:p w:rsidR="009061B8" w:rsidRPr="00712ACC" w:rsidRDefault="00E323F0" w:rsidP="007513AF">
      <w:pPr>
        <w:pStyle w:val="Overskrift2"/>
        <w:rPr>
          <w:lang w:val="nb-NO"/>
        </w:rPr>
      </w:pPr>
      <w:bookmarkStart w:id="223" w:name="_Toc361740635"/>
      <w:r w:rsidRPr="002D019A">
        <w:rPr>
          <w:lang w:val="nb-NO"/>
        </w:rPr>
        <w:t xml:space="preserve">  </w:t>
      </w:r>
      <w:bookmarkStart w:id="224" w:name="_Toc449516968"/>
      <w:r w:rsidR="009061B8" w:rsidRPr="007513AF">
        <w:t>Hovedprinsippet</w:t>
      </w:r>
      <w:bookmarkEnd w:id="223"/>
      <w:bookmarkEnd w:id="224"/>
      <w:r w:rsidR="009061B8" w:rsidRPr="00712ACC">
        <w:rPr>
          <w:lang w:val="nb-NO"/>
        </w:rPr>
        <w:t xml:space="preserve"> </w:t>
      </w:r>
    </w:p>
    <w:p w:rsidR="009061B8" w:rsidRPr="00712ACC" w:rsidRDefault="009061B8" w:rsidP="009C0B5A">
      <w:pPr>
        <w:spacing w:before="0" w:after="0"/>
      </w:pPr>
    </w:p>
    <w:p w:rsidR="009061B8" w:rsidRDefault="009061B8" w:rsidP="009C0B5A">
      <w:pPr>
        <w:pStyle w:val="Brdtekst"/>
        <w:spacing w:before="0" w:after="0"/>
        <w:ind w:right="0"/>
        <w:rPr>
          <w:sz w:val="22"/>
        </w:rPr>
      </w:pPr>
      <w:r w:rsidRPr="00712ACC">
        <w:rPr>
          <w:sz w:val="22"/>
        </w:rPr>
        <w:t>5-4-tilpasning funker mye, mye bedre enn omtrent alt annet. Larry Cohen’s ”</w:t>
      </w:r>
      <w:r w:rsidRPr="00712ACC">
        <w:rPr>
          <w:color w:val="FF0000"/>
          <w:sz w:val="22"/>
        </w:rPr>
        <w:t>The law of the total number of tricks</w:t>
      </w:r>
      <w:r w:rsidRPr="00712ACC">
        <w:rPr>
          <w:sz w:val="22"/>
        </w:rPr>
        <w:t xml:space="preserve">” slår fast at hvis vi har </w:t>
      </w:r>
      <w:r w:rsidRPr="00712ACC">
        <w:rPr>
          <w:color w:val="FF0000"/>
          <w:sz w:val="22"/>
        </w:rPr>
        <w:t xml:space="preserve">9 trumf </w:t>
      </w:r>
      <w:r w:rsidRPr="00712ACC">
        <w:rPr>
          <w:sz w:val="22"/>
        </w:rPr>
        <w:t xml:space="preserve">til sammen i </w:t>
      </w:r>
      <w:r w:rsidR="000E3CE1" w:rsidRPr="00712ACC">
        <w:rPr>
          <w:color w:val="FF0000"/>
          <w:sz w:val="22"/>
        </w:rPr>
        <w:sym w:font="Symbol" w:char="F0A9"/>
      </w:r>
      <w:r w:rsidRPr="00712ACC">
        <w:rPr>
          <w:sz w:val="22"/>
        </w:rPr>
        <w:t>/</w:t>
      </w:r>
      <w:r w:rsidR="000E3CE1" w:rsidRPr="00712ACC">
        <w:rPr>
          <w:sz w:val="22"/>
        </w:rPr>
        <w:sym w:font="Symbol" w:char="F0AA"/>
      </w:r>
      <w:r w:rsidRPr="00712ACC">
        <w:rPr>
          <w:sz w:val="22"/>
        </w:rPr>
        <w:t xml:space="preserve">, </w:t>
      </w:r>
      <w:r w:rsidRPr="00712ACC">
        <w:rPr>
          <w:color w:val="FF0000"/>
          <w:sz w:val="22"/>
        </w:rPr>
        <w:t>skal vi normalt spille (minst) på 3-trinnet</w:t>
      </w:r>
      <w:r w:rsidRPr="00712ACC">
        <w:rPr>
          <w:sz w:val="22"/>
        </w:rPr>
        <w:t>. Enten står det av seg selv, eller</w:t>
      </w:r>
      <w:r w:rsidR="00EE27DC" w:rsidRPr="00712ACC">
        <w:rPr>
          <w:sz w:val="22"/>
        </w:rPr>
        <w:t xml:space="preserve"> det</w:t>
      </w:r>
      <w:r w:rsidRPr="00712ACC">
        <w:rPr>
          <w:sz w:val="22"/>
        </w:rPr>
        <w:t xml:space="preserve"> er en </w:t>
      </w:r>
      <w:r w:rsidR="00A86A60" w:rsidRPr="00712ACC">
        <w:rPr>
          <w:sz w:val="22"/>
        </w:rPr>
        <w:t>god</w:t>
      </w:r>
      <w:r w:rsidRPr="00712ACC">
        <w:rPr>
          <w:sz w:val="22"/>
        </w:rPr>
        <w:t xml:space="preserve"> oppofring mot hva-som-helst som fienden måtte ha i kortene. Dette er grunnen til at vi med 4-korts trumfstøtte, skal hoppe aggressivt selv med så lite som 3 HFP</w:t>
      </w:r>
      <w:r w:rsidR="00606E90" w:rsidRPr="00712ACC">
        <w:rPr>
          <w:sz w:val="22"/>
        </w:rPr>
        <w:t>, uansett soneforhold</w:t>
      </w:r>
      <w:r w:rsidRPr="00712ACC">
        <w:rPr>
          <w:color w:val="0000FF"/>
          <w:sz w:val="22"/>
        </w:rPr>
        <w:t>.</w:t>
      </w:r>
      <w:r w:rsidR="00EE27DC" w:rsidRPr="00712ACC">
        <w:rPr>
          <w:color w:val="0000FF"/>
          <w:sz w:val="22"/>
        </w:rPr>
        <w:t xml:space="preserve"> </w:t>
      </w:r>
      <w:r w:rsidR="00606E90" w:rsidRPr="00712ACC">
        <w:rPr>
          <w:color w:val="FF0000"/>
          <w:sz w:val="22"/>
        </w:rPr>
        <w:t xml:space="preserve">NB! </w:t>
      </w:r>
      <w:r w:rsidR="00EE27DC" w:rsidRPr="00712ACC">
        <w:rPr>
          <w:sz w:val="22"/>
        </w:rPr>
        <w:t xml:space="preserve">Det er viktig at man tror på dette prinsippet og melder kortene </w:t>
      </w:r>
      <w:r w:rsidR="00606E90" w:rsidRPr="00712ACC">
        <w:rPr>
          <w:sz w:val="22"/>
        </w:rPr>
        <w:t xml:space="preserve">helt </w:t>
      </w:r>
      <w:r w:rsidR="00EE27DC" w:rsidRPr="00712ACC">
        <w:rPr>
          <w:sz w:val="22"/>
        </w:rPr>
        <w:t>ut hver gang.</w:t>
      </w:r>
      <w:r w:rsidRPr="00712ACC">
        <w:rPr>
          <w:color w:val="0000FF"/>
          <w:sz w:val="22"/>
        </w:rPr>
        <w:t xml:space="preserve"> </w:t>
      </w:r>
      <w:r w:rsidR="00C76EDB" w:rsidRPr="00712ACC">
        <w:rPr>
          <w:sz w:val="22"/>
        </w:rPr>
        <w:t>Selv har jeg spilt dette systemet i mer enn 6 år, og jeg blir stadig like forbauset over hvor godt dette prinsippet virker.</w:t>
      </w:r>
    </w:p>
    <w:p w:rsidR="007513AF" w:rsidRPr="00712ACC" w:rsidRDefault="007513AF" w:rsidP="009C0B5A">
      <w:pPr>
        <w:pStyle w:val="Brdtekst"/>
        <w:spacing w:before="0" w:after="0"/>
        <w:ind w:right="0"/>
        <w:rPr>
          <w:sz w:val="22"/>
        </w:rPr>
      </w:pPr>
    </w:p>
    <w:p w:rsidR="009061B8" w:rsidRDefault="009061B8" w:rsidP="009C0B5A">
      <w:pPr>
        <w:pStyle w:val="Brdtekst"/>
        <w:spacing w:before="0" w:after="0"/>
        <w:ind w:right="0"/>
        <w:rPr>
          <w:sz w:val="22"/>
        </w:rPr>
      </w:pPr>
      <w:r w:rsidRPr="00712ACC">
        <w:rPr>
          <w:sz w:val="22"/>
        </w:rPr>
        <w:t xml:space="preserve">Dette tjener </w:t>
      </w:r>
      <w:r w:rsidR="00EE27DC" w:rsidRPr="00712ACC">
        <w:rPr>
          <w:sz w:val="22"/>
        </w:rPr>
        <w:t>faktisk mange</w:t>
      </w:r>
      <w:r w:rsidRPr="00712ACC">
        <w:rPr>
          <w:sz w:val="22"/>
        </w:rPr>
        <w:t xml:space="preserve"> hensikter på en gang. For det første får SH vist med en gang temmelig n</w:t>
      </w:r>
      <w:r w:rsidR="00A86A60" w:rsidRPr="00712ACC">
        <w:rPr>
          <w:sz w:val="22"/>
        </w:rPr>
        <w:t>ø</w:t>
      </w:r>
      <w:r w:rsidRPr="00712ACC">
        <w:rPr>
          <w:sz w:val="22"/>
        </w:rPr>
        <w:t xml:space="preserve">yaktig hva hånden er verd. For det andre vil de INV som ligger i slike meldinger ikke bli forstyrret gjennom motpartens aksjoner, og for det tredje vil alle slike hopp virke temmelig forstyrrende på motpartens planer, hva de </w:t>
      </w:r>
      <w:r w:rsidR="00EE27DC" w:rsidRPr="00712ACC">
        <w:rPr>
          <w:sz w:val="22"/>
        </w:rPr>
        <w:t xml:space="preserve">nå enn </w:t>
      </w:r>
      <w:r w:rsidRPr="00712ACC">
        <w:rPr>
          <w:sz w:val="22"/>
        </w:rPr>
        <w:t xml:space="preserve">måtte være, i og med at de er langt oppe på 3-trinnet før de i det hele tatt </w:t>
      </w:r>
      <w:r w:rsidR="00EE27DC" w:rsidRPr="00712ACC">
        <w:rPr>
          <w:sz w:val="22"/>
        </w:rPr>
        <w:t>får</w:t>
      </w:r>
      <w:r w:rsidRPr="00712ACC">
        <w:rPr>
          <w:sz w:val="22"/>
        </w:rPr>
        <w:t xml:space="preserve"> meld</w:t>
      </w:r>
      <w:r w:rsidR="00EE27DC" w:rsidRPr="00712ACC">
        <w:rPr>
          <w:sz w:val="22"/>
        </w:rPr>
        <w:t>e</w:t>
      </w:r>
      <w:r w:rsidRPr="00712ACC">
        <w:rPr>
          <w:sz w:val="22"/>
        </w:rPr>
        <w:t>.</w:t>
      </w:r>
      <w:r w:rsidR="00EE27DC" w:rsidRPr="00712ACC">
        <w:rPr>
          <w:sz w:val="22"/>
        </w:rPr>
        <w:t xml:space="preserve"> Og hvis de skulle bestemme seg for å være med, har vi tatt så mye melderom fra dem at det slett ikke er helt sikkert at de vil finne fram til beste kontrakt.</w:t>
      </w:r>
    </w:p>
    <w:p w:rsidR="007513AF" w:rsidRPr="00712ACC" w:rsidRDefault="007513AF" w:rsidP="009C0B5A">
      <w:pPr>
        <w:pStyle w:val="Brdtekst"/>
        <w:spacing w:before="0" w:after="0"/>
        <w:ind w:right="0"/>
        <w:rPr>
          <w:sz w:val="22"/>
        </w:rPr>
      </w:pPr>
    </w:p>
    <w:p w:rsidR="009061B8" w:rsidRPr="00712ACC" w:rsidRDefault="00D03370" w:rsidP="007513AF">
      <w:pPr>
        <w:pStyle w:val="Overskrift2"/>
        <w:rPr>
          <w:lang w:val="nb-NO"/>
        </w:rPr>
      </w:pPr>
      <w:bookmarkStart w:id="225" w:name="Hoppplussentotre"/>
      <w:bookmarkStart w:id="226" w:name="_Toc361740636"/>
      <w:bookmarkEnd w:id="225"/>
      <w:r w:rsidRPr="00712ACC">
        <w:rPr>
          <w:lang w:val="nb-NO"/>
        </w:rPr>
        <w:t xml:space="preserve">  </w:t>
      </w:r>
      <w:bookmarkStart w:id="227" w:name="_Toc449516969"/>
      <w:r w:rsidR="009061B8" w:rsidRPr="00712ACC">
        <w:rPr>
          <w:lang w:val="nb-NO"/>
        </w:rPr>
        <w:t>BUK-</w:t>
      </w:r>
      <w:r w:rsidR="009061B8" w:rsidRPr="007513AF">
        <w:t>strukturhopp</w:t>
      </w:r>
      <w:bookmarkEnd w:id="226"/>
      <w:bookmarkEnd w:id="227"/>
      <w:r w:rsidR="009061B8" w:rsidRPr="00712ACC">
        <w:rPr>
          <w:lang w:val="nb-NO"/>
        </w:rPr>
        <w:t xml:space="preserve"> </w:t>
      </w:r>
    </w:p>
    <w:p w:rsidR="009061B8" w:rsidRPr="00712ACC" w:rsidRDefault="009061B8" w:rsidP="009C0B5A">
      <w:pPr>
        <w:pStyle w:val="Brdtekst"/>
        <w:spacing w:before="0" w:after="0"/>
        <w:ind w:right="0"/>
        <w:rPr>
          <w:sz w:val="22"/>
        </w:rPr>
      </w:pPr>
      <w:r w:rsidRPr="00712ACC">
        <w:rPr>
          <w:sz w:val="22"/>
        </w:rPr>
        <w:t>Med 4-korts tilpasning skal vi derfor hoppe, enten i trumffargen, i ny farge</w:t>
      </w:r>
      <w:r w:rsidR="00A86A60" w:rsidRPr="00712ACC">
        <w:rPr>
          <w:sz w:val="22"/>
        </w:rPr>
        <w:t>:</w:t>
      </w:r>
      <w:r w:rsidRPr="00712ACC">
        <w:rPr>
          <w:sz w:val="22"/>
        </w:rPr>
        <w:t xml:space="preserve"> </w:t>
      </w:r>
      <w:r w:rsidRPr="00712ACC">
        <w:rPr>
          <w:color w:val="FF0000"/>
          <w:sz w:val="22"/>
        </w:rPr>
        <w:t>Hopp+1</w:t>
      </w:r>
      <w:r w:rsidRPr="00712ACC">
        <w:rPr>
          <w:sz w:val="22"/>
        </w:rPr>
        <w:t xml:space="preserve">, </w:t>
      </w:r>
      <w:r w:rsidRPr="00712ACC">
        <w:rPr>
          <w:color w:val="FF0000"/>
          <w:sz w:val="22"/>
        </w:rPr>
        <w:t>+2</w:t>
      </w:r>
      <w:r w:rsidRPr="00712ACC">
        <w:rPr>
          <w:sz w:val="22"/>
        </w:rPr>
        <w:t xml:space="preserve"> og </w:t>
      </w:r>
      <w:r w:rsidRPr="00712ACC">
        <w:rPr>
          <w:color w:val="FF0000"/>
          <w:sz w:val="22"/>
        </w:rPr>
        <w:t>+3</w:t>
      </w:r>
      <w:r w:rsidRPr="00712ACC">
        <w:rPr>
          <w:sz w:val="22"/>
        </w:rPr>
        <w:t xml:space="preserve">, </w:t>
      </w:r>
      <w:r w:rsidR="00A86A60" w:rsidRPr="00712ACC">
        <w:rPr>
          <w:sz w:val="22"/>
        </w:rPr>
        <w:t>(=</w:t>
      </w:r>
      <w:r w:rsidRPr="00712ACC">
        <w:rPr>
          <w:sz w:val="22"/>
        </w:rPr>
        <w:t xml:space="preserve"> en </w:t>
      </w:r>
      <w:r w:rsidR="005B03FE" w:rsidRPr="00712ACC">
        <w:rPr>
          <w:sz w:val="22"/>
        </w:rPr>
        <w:t xml:space="preserve">underlig ny </w:t>
      </w:r>
      <w:r w:rsidRPr="00712ACC">
        <w:rPr>
          <w:sz w:val="22"/>
        </w:rPr>
        <w:t>form for ”Bergen Raises”.) eller hoppe i NT (= Krav-Stenberg unnta</w:t>
      </w:r>
      <w:r w:rsidR="00A86A60" w:rsidRPr="00712ACC">
        <w:rPr>
          <w:sz w:val="22"/>
        </w:rPr>
        <w:t>tt</w:t>
      </w:r>
      <w:r w:rsidRPr="00712ACC">
        <w:rPr>
          <w:sz w:val="22"/>
        </w:rPr>
        <w:t xml:space="preserve"> etter pass, </w:t>
      </w:r>
      <w:r w:rsidR="00EE27DC" w:rsidRPr="00712ACC">
        <w:rPr>
          <w:sz w:val="22"/>
        </w:rPr>
        <w:t xml:space="preserve">for </w:t>
      </w:r>
      <w:r w:rsidRPr="00712ACC">
        <w:rPr>
          <w:sz w:val="22"/>
        </w:rPr>
        <w:t>da er</w:t>
      </w:r>
      <w:r w:rsidR="00EE27DC" w:rsidRPr="00712ACC">
        <w:rPr>
          <w:sz w:val="22"/>
        </w:rPr>
        <w:t xml:space="preserve"> det</w:t>
      </w:r>
      <w:r w:rsidRPr="00712ACC">
        <w:rPr>
          <w:sz w:val="22"/>
        </w:rPr>
        <w:t xml:space="preserve"> Invitt-Stenberg). Etter vist 9-korts tilpasning i en M er NT-kontrakt ingen stor opsjon lenger, og disse hoppmeldingene virker i to retninger samtidig: de er </w:t>
      </w:r>
      <w:r w:rsidR="00A86A60" w:rsidRPr="00712ACC">
        <w:rPr>
          <w:sz w:val="22"/>
        </w:rPr>
        <w:t xml:space="preserve">på den ene siden </w:t>
      </w:r>
      <w:r w:rsidRPr="00712ACC">
        <w:rPr>
          <w:sz w:val="22"/>
        </w:rPr>
        <w:t xml:space="preserve">konstruktive tilpasningsmeldinger for oss, og </w:t>
      </w:r>
      <w:r w:rsidR="00A86A60" w:rsidRPr="00712ACC">
        <w:rPr>
          <w:sz w:val="22"/>
        </w:rPr>
        <w:t xml:space="preserve">på den andre siden er </w:t>
      </w:r>
      <w:r w:rsidRPr="00712ACC">
        <w:rPr>
          <w:sz w:val="22"/>
        </w:rPr>
        <w:t xml:space="preserve">de enormt </w:t>
      </w:r>
      <w:r w:rsidR="00A86A60" w:rsidRPr="00712ACC">
        <w:rPr>
          <w:sz w:val="22"/>
        </w:rPr>
        <w:t>sperrende</w:t>
      </w:r>
      <w:r w:rsidR="00EE27DC" w:rsidRPr="00712ACC">
        <w:rPr>
          <w:sz w:val="22"/>
        </w:rPr>
        <w:t xml:space="preserve"> og ødeleggende</w:t>
      </w:r>
      <w:r w:rsidR="00A86A60" w:rsidRPr="00712ACC">
        <w:rPr>
          <w:sz w:val="22"/>
        </w:rPr>
        <w:t xml:space="preserve"> </w:t>
      </w:r>
      <w:r w:rsidRPr="00712ACC">
        <w:rPr>
          <w:sz w:val="22"/>
        </w:rPr>
        <w:t>for motparten</w:t>
      </w:r>
      <w:r w:rsidR="003842C5" w:rsidRPr="00712ACC">
        <w:rPr>
          <w:sz w:val="22"/>
        </w:rPr>
        <w:t xml:space="preserve"> (SPERR)</w:t>
      </w:r>
      <w:r w:rsidRPr="00712ACC">
        <w:rPr>
          <w:sz w:val="22"/>
        </w:rPr>
        <w:t>.</w:t>
      </w:r>
    </w:p>
    <w:p w:rsidR="00C76EDB" w:rsidRPr="00712ACC" w:rsidRDefault="00C76EDB" w:rsidP="009C0B5A">
      <w:pPr>
        <w:pStyle w:val="Brdtekst"/>
        <w:spacing w:before="0" w:after="0"/>
        <w:ind w:right="0"/>
      </w:pPr>
    </w:p>
    <w:p w:rsidR="009061B8" w:rsidRPr="00712ACC" w:rsidRDefault="00506F3B" w:rsidP="007513AF">
      <w:pPr>
        <w:pStyle w:val="Overskrift3"/>
      </w:pPr>
      <w:r w:rsidRPr="00712ACC">
        <w:rPr>
          <w:lang w:val="nb-NO"/>
        </w:rPr>
        <w:t xml:space="preserve">  </w:t>
      </w:r>
      <w:bookmarkStart w:id="228" w:name="_Toc449516970"/>
      <w:r w:rsidR="005938B1" w:rsidRPr="00712ACC">
        <w:t xml:space="preserve">BUK </w:t>
      </w:r>
      <w:r w:rsidR="005938B1" w:rsidRPr="007513AF">
        <w:t>Strukturh</w:t>
      </w:r>
      <w:r w:rsidR="009061B8" w:rsidRPr="007513AF">
        <w:t>opp</w:t>
      </w:r>
      <w:r w:rsidR="009061B8" w:rsidRPr="00712ACC">
        <w:t>+1</w:t>
      </w:r>
      <w:bookmarkEnd w:id="228"/>
      <w:r w:rsidR="009061B8" w:rsidRPr="00712ACC">
        <w:t xml:space="preserve"> </w:t>
      </w:r>
    </w:p>
    <w:p w:rsidR="0095498F" w:rsidRPr="00712ACC" w:rsidRDefault="0095498F" w:rsidP="009C0B5A">
      <w:pPr>
        <w:pStyle w:val="Brdtekst"/>
        <w:spacing w:before="0" w:after="0"/>
        <w:ind w:right="0"/>
        <w:rPr>
          <w:sz w:val="22"/>
        </w:rPr>
      </w:pPr>
      <w:r w:rsidRPr="00712ACC">
        <w:rPr>
          <w:color w:val="FF0000"/>
          <w:sz w:val="22"/>
        </w:rPr>
        <w:t xml:space="preserve">Hopp+1 </w:t>
      </w:r>
      <w:r w:rsidRPr="00712ACC">
        <w:rPr>
          <w:sz w:val="22"/>
        </w:rPr>
        <w:t>betyr at SH hopper like forbi enkel støtte av åpningsfargen og melder 1 farge høyere. (1</w:t>
      </w:r>
      <w:r w:rsidRPr="00712ACC">
        <w:rPr>
          <w:color w:val="FF0000"/>
          <w:sz w:val="22"/>
        </w:rPr>
        <w:sym w:font="Symbol" w:char="F0A9"/>
      </w:r>
      <w:r w:rsidRPr="00712ACC">
        <w:rPr>
          <w:color w:val="FF0000"/>
          <w:sz w:val="22"/>
        </w:rPr>
        <w:t xml:space="preserve"> </w:t>
      </w:r>
      <w:r w:rsidRPr="00712ACC">
        <w:rPr>
          <w:sz w:val="22"/>
        </w:rPr>
        <w:t>– 2</w:t>
      </w:r>
      <w:r w:rsidRPr="00712ACC">
        <w:rPr>
          <w:sz w:val="22"/>
        </w:rPr>
        <w:sym w:font="Symbol" w:char="F0AA"/>
      </w:r>
      <w:r w:rsidRPr="00712ACC">
        <w:rPr>
          <w:sz w:val="22"/>
        </w:rPr>
        <w:t xml:space="preserve"> og 1</w:t>
      </w:r>
      <w:r w:rsidRPr="00712ACC">
        <w:rPr>
          <w:sz w:val="22"/>
        </w:rPr>
        <w:sym w:font="Symbol" w:char="F0AA"/>
      </w:r>
      <w:r w:rsidRPr="00712ACC">
        <w:rPr>
          <w:sz w:val="22"/>
        </w:rPr>
        <w:t xml:space="preserve"> – 3</w:t>
      </w:r>
      <w:r w:rsidRPr="00712ACC">
        <w:rPr>
          <w:sz w:val="22"/>
        </w:rPr>
        <w:sym w:font="Symbol" w:char="F0A7"/>
      </w:r>
      <w:r w:rsidRPr="00712ACC">
        <w:rPr>
          <w:sz w:val="22"/>
        </w:rPr>
        <w:t xml:space="preserve">).  Meldingen er RF og betyr at SH har minst 4-korts trumfstøtte, lover singelton ett eller annet sted og nøyaktig 7-10HFP. Denne meldingen vil effektivt ta seg av alle meldinger der man tidligere har benyttet ”Mini-Splinter”. </w:t>
      </w:r>
    </w:p>
    <w:p w:rsidR="007513AF" w:rsidRDefault="007513AF" w:rsidP="009C0B5A">
      <w:pPr>
        <w:pStyle w:val="Brdtekst"/>
        <w:spacing w:before="0" w:after="0"/>
        <w:ind w:right="0"/>
        <w:rPr>
          <w:sz w:val="22"/>
        </w:rPr>
      </w:pPr>
    </w:p>
    <w:p w:rsidR="00132B61" w:rsidRDefault="0095498F" w:rsidP="009C0B5A">
      <w:pPr>
        <w:pStyle w:val="Brdtekst"/>
        <w:spacing w:before="0" w:after="0"/>
        <w:ind w:right="0"/>
        <w:rPr>
          <w:sz w:val="22"/>
        </w:rPr>
      </w:pPr>
      <w:r w:rsidRPr="00712ACC">
        <w:rPr>
          <w:sz w:val="22"/>
        </w:rPr>
        <w:t>Relémeldingen (2NT etter 1</w:t>
      </w:r>
      <w:r w:rsidRPr="00712ACC">
        <w:rPr>
          <w:color w:val="FF0000"/>
          <w:sz w:val="22"/>
        </w:rPr>
        <w:sym w:font="Symbol" w:char="F0A9"/>
      </w:r>
      <w:r w:rsidRPr="00712ACC">
        <w:rPr>
          <w:color w:val="FF0000"/>
          <w:sz w:val="22"/>
        </w:rPr>
        <w:t xml:space="preserve"> </w:t>
      </w:r>
      <w:r w:rsidRPr="00712ACC">
        <w:rPr>
          <w:sz w:val="22"/>
        </w:rPr>
        <w:t>– 2</w:t>
      </w:r>
      <w:r w:rsidRPr="00712ACC">
        <w:rPr>
          <w:sz w:val="22"/>
        </w:rPr>
        <w:sym w:font="Symbol" w:char="F0AA"/>
      </w:r>
      <w:r w:rsidRPr="00712ACC">
        <w:rPr>
          <w:sz w:val="22"/>
        </w:rPr>
        <w:t xml:space="preserve"> og 3</w:t>
      </w:r>
      <w:r w:rsidRPr="00712ACC">
        <w:rPr>
          <w:color w:val="FF0000"/>
          <w:sz w:val="22"/>
        </w:rPr>
        <w:sym w:font="Symbol" w:char="F0A8"/>
      </w:r>
      <w:r w:rsidRPr="00712ACC">
        <w:rPr>
          <w:color w:val="FF0000"/>
          <w:sz w:val="22"/>
        </w:rPr>
        <w:t xml:space="preserve"> </w:t>
      </w:r>
      <w:r w:rsidRPr="00712ACC">
        <w:rPr>
          <w:sz w:val="22"/>
        </w:rPr>
        <w:t>etter</w:t>
      </w:r>
      <w:r w:rsidRPr="00712ACC">
        <w:rPr>
          <w:color w:val="FF0000"/>
          <w:sz w:val="22"/>
        </w:rPr>
        <w:t xml:space="preserve"> </w:t>
      </w:r>
      <w:r w:rsidRPr="00712ACC">
        <w:rPr>
          <w:sz w:val="22"/>
        </w:rPr>
        <w:t>1</w:t>
      </w:r>
      <w:r w:rsidRPr="00712ACC">
        <w:rPr>
          <w:sz w:val="22"/>
        </w:rPr>
        <w:sym w:font="Symbol" w:char="F0AA"/>
      </w:r>
      <w:r w:rsidRPr="00712ACC">
        <w:rPr>
          <w:sz w:val="22"/>
        </w:rPr>
        <w:t xml:space="preserve"> – 3</w:t>
      </w:r>
      <w:r w:rsidRPr="00712ACC">
        <w:rPr>
          <w:sz w:val="22"/>
        </w:rPr>
        <w:sym w:font="Symbol" w:char="F0A7"/>
      </w:r>
      <w:r w:rsidRPr="00712ACC">
        <w:rPr>
          <w:color w:val="FF0000"/>
          <w:sz w:val="22"/>
        </w:rPr>
        <w:t xml:space="preserve"> </w:t>
      </w:r>
      <w:r w:rsidRPr="00712ACC">
        <w:rPr>
          <w:sz w:val="22"/>
        </w:rPr>
        <w:t xml:space="preserve">) er krav til å vise fram kortfargen. Singelton vises i følgende prioriterte rekkefølge: </w:t>
      </w:r>
    </w:p>
    <w:p w:rsidR="00132B61" w:rsidRDefault="00132B61" w:rsidP="009C0B5A">
      <w:pPr>
        <w:pStyle w:val="Brdtekst"/>
        <w:spacing w:before="0" w:after="0"/>
        <w:ind w:right="0"/>
        <w:rPr>
          <w:sz w:val="22"/>
        </w:rPr>
      </w:pPr>
    </w:p>
    <w:p w:rsidR="00132B61" w:rsidRDefault="0095498F" w:rsidP="00132B61">
      <w:pPr>
        <w:pStyle w:val="Brdtekst"/>
        <w:spacing w:before="0" w:after="0"/>
        <w:ind w:left="709" w:right="0"/>
        <w:rPr>
          <w:color w:val="FF0000"/>
          <w:sz w:val="22"/>
        </w:rPr>
      </w:pPr>
      <w:r w:rsidRPr="00712ACC">
        <w:rPr>
          <w:color w:val="FF0000"/>
          <w:sz w:val="22"/>
        </w:rPr>
        <w:t xml:space="preserve">1) naturlig farge, </w:t>
      </w:r>
    </w:p>
    <w:p w:rsidR="00132B61" w:rsidRDefault="0095498F" w:rsidP="00132B61">
      <w:pPr>
        <w:pStyle w:val="Brdtekst"/>
        <w:spacing w:before="0" w:after="0"/>
        <w:ind w:left="709" w:right="0"/>
        <w:rPr>
          <w:sz w:val="22"/>
        </w:rPr>
      </w:pPr>
      <w:r w:rsidRPr="00712ACC">
        <w:rPr>
          <w:color w:val="FF0000"/>
          <w:sz w:val="22"/>
        </w:rPr>
        <w:t xml:space="preserve">2) komplementærfarge </w:t>
      </w:r>
      <w:r w:rsidRPr="00712ACC">
        <w:rPr>
          <w:sz w:val="22"/>
        </w:rPr>
        <w:t>(</w:t>
      </w:r>
      <w:r w:rsidRPr="00712ACC">
        <w:rPr>
          <w:sz w:val="22"/>
        </w:rPr>
        <w:sym w:font="Symbol" w:char="F0A7"/>
      </w:r>
      <w:r w:rsidRPr="00712ACC">
        <w:rPr>
          <w:sz w:val="22"/>
        </w:rPr>
        <w:t xml:space="preserve">til </w:t>
      </w:r>
      <w:r w:rsidRPr="00712ACC">
        <w:rPr>
          <w:color w:val="FF0000"/>
          <w:sz w:val="22"/>
        </w:rPr>
        <w:sym w:font="Symbol" w:char="F0A9"/>
      </w:r>
      <w:r w:rsidRPr="00712ACC">
        <w:rPr>
          <w:color w:val="FF0000"/>
          <w:sz w:val="22"/>
        </w:rPr>
        <w:t xml:space="preserve"> </w:t>
      </w:r>
      <w:r w:rsidRPr="00712ACC">
        <w:rPr>
          <w:sz w:val="22"/>
        </w:rPr>
        <w:t xml:space="preserve">og </w:t>
      </w:r>
      <w:r w:rsidRPr="00712ACC">
        <w:rPr>
          <w:color w:val="FF0000"/>
          <w:sz w:val="22"/>
        </w:rPr>
        <w:sym w:font="Symbol" w:char="F0A8"/>
      </w:r>
      <w:r w:rsidRPr="00712ACC">
        <w:rPr>
          <w:sz w:val="22"/>
        </w:rPr>
        <w:t xml:space="preserve"> til </w:t>
      </w:r>
      <w:r w:rsidRPr="00712ACC">
        <w:rPr>
          <w:sz w:val="22"/>
        </w:rPr>
        <w:sym w:font="Symbol" w:char="F0AA"/>
      </w:r>
      <w:r w:rsidRPr="00712ACC">
        <w:rPr>
          <w:sz w:val="22"/>
        </w:rPr>
        <w:t xml:space="preserve"> og omvendt) og </w:t>
      </w:r>
    </w:p>
    <w:p w:rsidR="00132B61" w:rsidRDefault="0095498F" w:rsidP="00132B61">
      <w:pPr>
        <w:pStyle w:val="Brdtekst"/>
        <w:spacing w:before="0" w:after="0"/>
        <w:ind w:left="709" w:right="0"/>
        <w:rPr>
          <w:sz w:val="22"/>
        </w:rPr>
      </w:pPr>
      <w:r w:rsidRPr="00712ACC">
        <w:rPr>
          <w:color w:val="FF0000"/>
          <w:sz w:val="22"/>
        </w:rPr>
        <w:t xml:space="preserve">3) Residuet </w:t>
      </w:r>
      <w:r w:rsidRPr="00712ACC">
        <w:rPr>
          <w:sz w:val="22"/>
        </w:rPr>
        <w:t>(det som da står igjen).</w:t>
      </w:r>
    </w:p>
    <w:p w:rsidR="00132B61" w:rsidRDefault="0095498F" w:rsidP="00132B61">
      <w:pPr>
        <w:pStyle w:val="Brdtekst"/>
        <w:spacing w:before="0" w:after="0"/>
        <w:ind w:left="709" w:right="0"/>
        <w:rPr>
          <w:sz w:val="22"/>
        </w:rPr>
      </w:pPr>
      <w:r w:rsidRPr="00712ACC">
        <w:rPr>
          <w:sz w:val="22"/>
        </w:rPr>
        <w:t xml:space="preserve"> </w:t>
      </w:r>
    </w:p>
    <w:p w:rsidR="0095498F" w:rsidRPr="00712ACC" w:rsidRDefault="0095498F" w:rsidP="009C0B5A">
      <w:pPr>
        <w:pStyle w:val="Brdtekst"/>
        <w:spacing w:before="0" w:after="0"/>
        <w:ind w:right="0"/>
        <w:rPr>
          <w:sz w:val="22"/>
        </w:rPr>
      </w:pPr>
      <w:r w:rsidRPr="00712ACC">
        <w:rPr>
          <w:sz w:val="22"/>
        </w:rPr>
        <w:t>Dette betyr i praksis at alle de steder der en naturlig farge kan vise det vi er ute etter, gjør den det. Dernest ser man etter komplementærfarger (og til slutt det som er igjen), slik at man bruker kortest mulig vei (=færrest mulig meldinger) på å vise det man skal vise. ÅH kan deretter melde utgang eller slå av i 3</w:t>
      </w:r>
      <w:r w:rsidRPr="00712ACC">
        <w:rPr>
          <w:color w:val="FF0000"/>
          <w:sz w:val="22"/>
        </w:rPr>
        <w:sym w:font="Symbol" w:char="F0A9"/>
      </w:r>
      <w:r w:rsidRPr="00712ACC">
        <w:rPr>
          <w:sz w:val="22"/>
        </w:rPr>
        <w:t>/</w:t>
      </w:r>
      <w:r w:rsidRPr="00712ACC">
        <w:rPr>
          <w:sz w:val="22"/>
        </w:rPr>
        <w:sym w:font="Symbol" w:char="F0AA"/>
      </w:r>
      <w:r w:rsidRPr="00712ACC">
        <w:rPr>
          <w:sz w:val="22"/>
        </w:rPr>
        <w:t xml:space="preserve"> (spillemelding) hvis den viste singelton gir liten grunn til å tro på utgang. En ny farge (annen enn relébudet) fra ÅH er CUE.</w:t>
      </w:r>
    </w:p>
    <w:p w:rsidR="00C76EDB" w:rsidRPr="00712ACC" w:rsidRDefault="00C76EDB" w:rsidP="009C0B5A">
      <w:pPr>
        <w:pStyle w:val="Brdtekst"/>
        <w:spacing w:before="0" w:after="0"/>
        <w:ind w:right="0"/>
        <w:rPr>
          <w:sz w:val="22"/>
        </w:rPr>
      </w:pPr>
    </w:p>
    <w:p w:rsidR="009061B8" w:rsidRPr="00712ACC" w:rsidRDefault="00506F3B" w:rsidP="00132B61">
      <w:pPr>
        <w:pStyle w:val="Overskrift3"/>
      </w:pPr>
      <w:r w:rsidRPr="00712ACC">
        <w:rPr>
          <w:lang w:val="nb-NO"/>
        </w:rPr>
        <w:t xml:space="preserve">  </w:t>
      </w:r>
      <w:bookmarkStart w:id="229" w:name="_Toc449516971"/>
      <w:r w:rsidR="005938B1" w:rsidRPr="00712ACC">
        <w:t xml:space="preserve">BUK </w:t>
      </w:r>
      <w:r w:rsidR="005938B1" w:rsidRPr="00132B61">
        <w:t>Strukturhopp</w:t>
      </w:r>
      <w:r w:rsidR="009061B8" w:rsidRPr="00712ACC">
        <w:t>+2</w:t>
      </w:r>
      <w:bookmarkEnd w:id="229"/>
      <w:r w:rsidR="009061B8" w:rsidRPr="00712ACC">
        <w:t xml:space="preserve"> </w:t>
      </w:r>
    </w:p>
    <w:p w:rsidR="0095498F" w:rsidRDefault="0095498F" w:rsidP="009C0B5A">
      <w:pPr>
        <w:pStyle w:val="Brdtekst"/>
        <w:spacing w:before="0" w:after="0"/>
        <w:ind w:right="0"/>
        <w:rPr>
          <w:sz w:val="22"/>
        </w:rPr>
      </w:pPr>
      <w:r w:rsidRPr="00712ACC">
        <w:rPr>
          <w:color w:val="FF0000"/>
          <w:sz w:val="22"/>
        </w:rPr>
        <w:t xml:space="preserve">Hopp+2 </w:t>
      </w:r>
      <w:r w:rsidRPr="00712ACC">
        <w:rPr>
          <w:sz w:val="22"/>
        </w:rPr>
        <w:t>betyr at SH hopper forbi enkel støtte av åpningsfargen og melder 2 farger høyere. (1</w:t>
      </w:r>
      <w:r w:rsidRPr="00712ACC">
        <w:rPr>
          <w:color w:val="FF0000"/>
          <w:sz w:val="22"/>
        </w:rPr>
        <w:sym w:font="Symbol" w:char="F0A9"/>
      </w:r>
      <w:r w:rsidRPr="00712ACC">
        <w:rPr>
          <w:color w:val="FF0000"/>
          <w:sz w:val="22"/>
        </w:rPr>
        <w:t xml:space="preserve"> </w:t>
      </w:r>
      <w:r w:rsidRPr="00712ACC">
        <w:rPr>
          <w:sz w:val="22"/>
        </w:rPr>
        <w:t>– 3</w:t>
      </w:r>
      <w:r w:rsidRPr="00712ACC">
        <w:rPr>
          <w:sz w:val="22"/>
        </w:rPr>
        <w:sym w:font="Symbol" w:char="F0A7"/>
      </w:r>
      <w:r w:rsidRPr="00712ACC">
        <w:rPr>
          <w:rFonts w:cs="Comic Sans MS"/>
          <w:sz w:val="22"/>
        </w:rPr>
        <w:t xml:space="preserve"> </w:t>
      </w:r>
      <w:r w:rsidRPr="00712ACC">
        <w:rPr>
          <w:sz w:val="22"/>
        </w:rPr>
        <w:t>og 1</w:t>
      </w:r>
      <w:r w:rsidRPr="00712ACC">
        <w:rPr>
          <w:sz w:val="22"/>
        </w:rPr>
        <w:sym w:font="Symbol" w:char="F0AA"/>
      </w:r>
      <w:r w:rsidRPr="00712ACC">
        <w:rPr>
          <w:sz w:val="22"/>
        </w:rPr>
        <w:t xml:space="preserve"> – 3</w:t>
      </w:r>
      <w:r w:rsidRPr="00712ACC">
        <w:rPr>
          <w:color w:val="FF0000"/>
          <w:sz w:val="22"/>
        </w:rPr>
        <w:sym w:font="Symbol" w:char="F0A8"/>
      </w:r>
      <w:r w:rsidRPr="00712ACC">
        <w:rPr>
          <w:sz w:val="22"/>
        </w:rPr>
        <w:t>).  Meldingen betyr at SH har 4-korts trumfstøtte og 11-13HFP (og kan ha en singelton). Meldingen er RF, og en veldig sterk utgangssøknad i og med at man har 9 kort i trumf og minst 22 HP til sammen. Relébudet (3</w:t>
      </w:r>
      <w:r w:rsidRPr="00712ACC">
        <w:rPr>
          <w:color w:val="FF0000"/>
          <w:sz w:val="22"/>
        </w:rPr>
        <w:sym w:font="Symbol" w:char="F0A8"/>
      </w:r>
      <w:r w:rsidRPr="00712ACC">
        <w:rPr>
          <w:sz w:val="22"/>
        </w:rPr>
        <w:t xml:space="preserve"> etter 1</w:t>
      </w:r>
      <w:r w:rsidRPr="00712ACC">
        <w:rPr>
          <w:color w:val="FF0000"/>
          <w:sz w:val="22"/>
        </w:rPr>
        <w:sym w:font="Symbol" w:char="F0A9"/>
      </w:r>
      <w:r w:rsidRPr="00712ACC">
        <w:rPr>
          <w:sz w:val="22"/>
        </w:rPr>
        <w:t>-3</w:t>
      </w:r>
      <w:r w:rsidRPr="00712ACC">
        <w:rPr>
          <w:sz w:val="22"/>
        </w:rPr>
        <w:sym w:font="Symbol" w:char="F0A7"/>
      </w:r>
      <w:r w:rsidRPr="00712ACC">
        <w:rPr>
          <w:sz w:val="22"/>
        </w:rPr>
        <w:t xml:space="preserve"> og 3</w:t>
      </w:r>
      <w:r w:rsidRPr="00712ACC">
        <w:rPr>
          <w:color w:val="FF0000"/>
          <w:sz w:val="22"/>
        </w:rPr>
        <w:sym w:font="Symbol" w:char="F0A9"/>
      </w:r>
      <w:r w:rsidRPr="00712ACC">
        <w:rPr>
          <w:sz w:val="22"/>
        </w:rPr>
        <w:t xml:space="preserve"> etter 1</w:t>
      </w:r>
      <w:r w:rsidRPr="00712ACC">
        <w:rPr>
          <w:sz w:val="22"/>
        </w:rPr>
        <w:sym w:font="Symbol" w:char="F0AA"/>
      </w:r>
      <w:r w:rsidRPr="00712ACC">
        <w:rPr>
          <w:sz w:val="22"/>
        </w:rPr>
        <w:t>-3</w:t>
      </w:r>
      <w:r w:rsidRPr="00712ACC">
        <w:rPr>
          <w:color w:val="FF0000"/>
          <w:sz w:val="22"/>
        </w:rPr>
        <w:sym w:font="Symbol" w:char="F0A8"/>
      </w:r>
      <w:r w:rsidRPr="00712ACC">
        <w:rPr>
          <w:sz w:val="22"/>
        </w:rPr>
        <w:t xml:space="preserve">) spør etter singelton. </w:t>
      </w:r>
    </w:p>
    <w:p w:rsidR="00132B61" w:rsidRPr="00712ACC" w:rsidRDefault="00132B61" w:rsidP="009C0B5A">
      <w:pPr>
        <w:pStyle w:val="Brdtekst"/>
        <w:spacing w:before="0" w:after="0"/>
        <w:ind w:right="0"/>
        <w:rPr>
          <w:sz w:val="22"/>
        </w:rPr>
      </w:pPr>
    </w:p>
    <w:p w:rsidR="0095498F" w:rsidRPr="00712ACC" w:rsidRDefault="0095498F" w:rsidP="009C0B5A">
      <w:pPr>
        <w:pStyle w:val="Brdtekst"/>
        <w:spacing w:before="0" w:after="0"/>
        <w:ind w:right="0"/>
        <w:rPr>
          <w:sz w:val="22"/>
        </w:rPr>
      </w:pPr>
      <w:r w:rsidRPr="00712ACC">
        <w:rPr>
          <w:sz w:val="22"/>
        </w:rPr>
        <w:t>Det skal ekstremt mye til for at man stanser under utgang etter Hopp+2, men med minimum hos begge lar det seg faktisk gjøre. ÅH melder 3 i åpningsfargen (=11-12HP), og en SH med 11-12HP bør nå greie å passe. Da vil man unngå å komme i mang en utgang som salen kommer i med bet(er). Melder ÅH en ny farge er dette CUE og GF.</w:t>
      </w:r>
    </w:p>
    <w:p w:rsidR="00C76EDB" w:rsidRPr="00712ACC" w:rsidRDefault="00C76EDB" w:rsidP="009C0B5A">
      <w:pPr>
        <w:pStyle w:val="Brdtekst"/>
        <w:spacing w:before="0" w:after="0"/>
        <w:ind w:right="0"/>
        <w:rPr>
          <w:sz w:val="22"/>
        </w:rPr>
      </w:pPr>
    </w:p>
    <w:p w:rsidR="009061B8" w:rsidRPr="00712ACC" w:rsidRDefault="00506F3B" w:rsidP="00132B61">
      <w:pPr>
        <w:pStyle w:val="Overskrift3"/>
      </w:pPr>
      <w:r w:rsidRPr="00712ACC">
        <w:rPr>
          <w:lang w:val="nb-NO"/>
        </w:rPr>
        <w:t xml:space="preserve">  </w:t>
      </w:r>
      <w:bookmarkStart w:id="230" w:name="_Toc449516972"/>
      <w:r w:rsidR="005938B1" w:rsidRPr="00712ACC">
        <w:t xml:space="preserve">BUK </w:t>
      </w:r>
      <w:r w:rsidR="005938B1" w:rsidRPr="00132B61">
        <w:t>Strukturhopp</w:t>
      </w:r>
      <w:r w:rsidR="009061B8" w:rsidRPr="00712ACC">
        <w:t>+3</w:t>
      </w:r>
      <w:bookmarkEnd w:id="230"/>
      <w:r w:rsidR="009061B8" w:rsidRPr="00712ACC">
        <w:t xml:space="preserve"> </w:t>
      </w:r>
    </w:p>
    <w:p w:rsidR="009061B8" w:rsidRDefault="005938B1" w:rsidP="009C0B5A">
      <w:pPr>
        <w:pStyle w:val="Brdtekst"/>
        <w:spacing w:before="0" w:after="0"/>
        <w:ind w:right="0"/>
        <w:rPr>
          <w:sz w:val="22"/>
        </w:rPr>
      </w:pPr>
      <w:r w:rsidRPr="00712ACC">
        <w:rPr>
          <w:color w:val="FF0000"/>
          <w:sz w:val="22"/>
        </w:rPr>
        <w:t xml:space="preserve">Hopp+3 </w:t>
      </w:r>
      <w:r w:rsidR="009061B8" w:rsidRPr="00712ACC">
        <w:rPr>
          <w:sz w:val="22"/>
        </w:rPr>
        <w:t>betyr at man hopper forbi enkel støtte av åpningsfargen og melder 3 farger høyere. (1</w:t>
      </w:r>
      <w:r w:rsidR="000E3CE1" w:rsidRPr="00712ACC">
        <w:rPr>
          <w:color w:val="FF0000"/>
          <w:sz w:val="22"/>
        </w:rPr>
        <w:sym w:font="Symbol" w:char="F0A9"/>
      </w:r>
      <w:r w:rsidR="009061B8" w:rsidRPr="00712ACC">
        <w:rPr>
          <w:color w:val="FF0000"/>
          <w:sz w:val="22"/>
        </w:rPr>
        <w:t xml:space="preserve"> </w:t>
      </w:r>
      <w:r w:rsidR="009061B8" w:rsidRPr="00712ACC">
        <w:rPr>
          <w:sz w:val="22"/>
        </w:rPr>
        <w:t>– 3</w:t>
      </w:r>
      <w:r w:rsidR="000E3CE1" w:rsidRPr="00712ACC">
        <w:rPr>
          <w:color w:val="FF0000"/>
          <w:sz w:val="22"/>
        </w:rPr>
        <w:sym w:font="Symbol" w:char="F0A8"/>
      </w:r>
      <w:r w:rsidR="009061B8" w:rsidRPr="00712ACC">
        <w:rPr>
          <w:color w:val="FF0000"/>
          <w:sz w:val="22"/>
        </w:rPr>
        <w:t xml:space="preserve"> </w:t>
      </w:r>
      <w:r w:rsidR="009061B8" w:rsidRPr="00712ACC">
        <w:rPr>
          <w:sz w:val="22"/>
        </w:rPr>
        <w:t>og 1</w:t>
      </w:r>
      <w:r w:rsidR="000E3CE1" w:rsidRPr="00712ACC">
        <w:rPr>
          <w:sz w:val="22"/>
        </w:rPr>
        <w:sym w:font="Symbol" w:char="F0AA"/>
      </w:r>
      <w:r w:rsidR="009061B8" w:rsidRPr="00712ACC">
        <w:rPr>
          <w:sz w:val="22"/>
        </w:rPr>
        <w:t xml:space="preserve"> – 3</w:t>
      </w:r>
      <w:r w:rsidR="000E3CE1" w:rsidRPr="00712ACC">
        <w:rPr>
          <w:color w:val="FF0000"/>
          <w:sz w:val="22"/>
        </w:rPr>
        <w:sym w:font="Symbol" w:char="F0A9"/>
      </w:r>
      <w:r w:rsidR="009061B8" w:rsidRPr="00712ACC">
        <w:rPr>
          <w:sz w:val="22"/>
        </w:rPr>
        <w:t xml:space="preserve">).  Meldingen betyr at SH har 4-korts trumfstøtte og 7-10HFP </w:t>
      </w:r>
      <w:r w:rsidR="009061B8" w:rsidRPr="00712ACC">
        <w:rPr>
          <w:color w:val="FF0000"/>
          <w:sz w:val="22"/>
        </w:rPr>
        <w:t>og benekter</w:t>
      </w:r>
      <w:r w:rsidR="009061B8" w:rsidRPr="00712ACC">
        <w:rPr>
          <w:sz w:val="22"/>
        </w:rPr>
        <w:t xml:space="preserve"> kortfarge. </w:t>
      </w:r>
      <w:r w:rsidR="00A12BF4" w:rsidRPr="00712ACC">
        <w:rPr>
          <w:sz w:val="22"/>
        </w:rPr>
        <w:t>Meldingen er en svak</w:t>
      </w:r>
      <w:r w:rsidR="0058235B" w:rsidRPr="00712ACC">
        <w:rPr>
          <w:sz w:val="22"/>
        </w:rPr>
        <w:t>, aggressiv</w:t>
      </w:r>
      <w:r w:rsidR="00A12BF4" w:rsidRPr="00712ACC">
        <w:rPr>
          <w:sz w:val="22"/>
        </w:rPr>
        <w:t xml:space="preserve"> SPERR og </w:t>
      </w:r>
      <w:r w:rsidR="009061B8" w:rsidRPr="00712ACC">
        <w:rPr>
          <w:sz w:val="22"/>
        </w:rPr>
        <w:t>RF</w:t>
      </w:r>
      <w:r w:rsidR="00A12BF4" w:rsidRPr="00712ACC">
        <w:rPr>
          <w:sz w:val="22"/>
        </w:rPr>
        <w:t xml:space="preserve"> (krav til 3 i åpningsfargen)</w:t>
      </w:r>
      <w:r w:rsidR="009061B8" w:rsidRPr="00712ACC">
        <w:rPr>
          <w:sz w:val="22"/>
        </w:rPr>
        <w:t>. ÅH slå</w:t>
      </w:r>
      <w:r w:rsidR="00A86A60" w:rsidRPr="00712ACC">
        <w:rPr>
          <w:sz w:val="22"/>
        </w:rPr>
        <w:t>r</w:t>
      </w:r>
      <w:r w:rsidR="009061B8" w:rsidRPr="00712ACC">
        <w:rPr>
          <w:sz w:val="22"/>
        </w:rPr>
        <w:t xml:space="preserve"> av </w:t>
      </w:r>
      <w:r w:rsidR="00A12BF4" w:rsidRPr="00712ACC">
        <w:rPr>
          <w:sz w:val="22"/>
        </w:rPr>
        <w:t>med</w:t>
      </w:r>
      <w:r w:rsidR="009061B8" w:rsidRPr="00712ACC">
        <w:rPr>
          <w:sz w:val="22"/>
        </w:rPr>
        <w:t xml:space="preserve"> 3</w:t>
      </w:r>
      <w:r w:rsidR="000E3CE1" w:rsidRPr="00712ACC">
        <w:rPr>
          <w:color w:val="FF0000"/>
          <w:sz w:val="22"/>
        </w:rPr>
        <w:sym w:font="Symbol" w:char="F0A9"/>
      </w:r>
      <w:r w:rsidR="009061B8" w:rsidRPr="00712ACC">
        <w:rPr>
          <w:sz w:val="22"/>
        </w:rPr>
        <w:t>/</w:t>
      </w:r>
      <w:r w:rsidR="000E3CE1" w:rsidRPr="00712ACC">
        <w:rPr>
          <w:sz w:val="22"/>
        </w:rPr>
        <w:sym w:font="Symbol" w:char="F0AA"/>
      </w:r>
      <w:r w:rsidR="009061B8" w:rsidRPr="00712ACC">
        <w:rPr>
          <w:sz w:val="22"/>
        </w:rPr>
        <w:t xml:space="preserve"> (forslag til spillemelding) </w:t>
      </w:r>
      <w:r w:rsidR="00A12BF4" w:rsidRPr="00712ACC">
        <w:rPr>
          <w:sz w:val="22"/>
        </w:rPr>
        <w:t>uten tro på utgang</w:t>
      </w:r>
      <w:r w:rsidR="009061B8" w:rsidRPr="00712ACC">
        <w:rPr>
          <w:sz w:val="22"/>
        </w:rPr>
        <w:t xml:space="preserve">, og gjør han dette skal </w:t>
      </w:r>
      <w:r w:rsidR="00A12BF4" w:rsidRPr="00712ACC">
        <w:rPr>
          <w:sz w:val="22"/>
        </w:rPr>
        <w:t>SH passe</w:t>
      </w:r>
      <w:r w:rsidR="009061B8" w:rsidRPr="00712ACC">
        <w:rPr>
          <w:sz w:val="22"/>
        </w:rPr>
        <w:t>.</w:t>
      </w:r>
      <w:r w:rsidR="00A12BF4" w:rsidRPr="00712ACC">
        <w:rPr>
          <w:sz w:val="22"/>
        </w:rPr>
        <w:t xml:space="preserve"> Ny farge fra ÅH etter Hopp+3 er CUE.</w:t>
      </w:r>
    </w:p>
    <w:p w:rsidR="00132B61" w:rsidRPr="00712ACC" w:rsidRDefault="00132B61" w:rsidP="009C0B5A">
      <w:pPr>
        <w:pStyle w:val="Brdtekst"/>
        <w:spacing w:before="0" w:after="0"/>
        <w:ind w:right="0"/>
        <w:rPr>
          <w:sz w:val="22"/>
        </w:rPr>
      </w:pPr>
    </w:p>
    <w:p w:rsidR="00173D78" w:rsidRPr="00712ACC" w:rsidRDefault="00173D78" w:rsidP="009C0B5A">
      <w:pPr>
        <w:pStyle w:val="NormalList"/>
        <w:tabs>
          <w:tab w:val="clear" w:pos="720"/>
          <w:tab w:val="clear" w:pos="1260"/>
          <w:tab w:val="clear" w:pos="1440"/>
        </w:tabs>
        <w:spacing w:before="0" w:after="0"/>
        <w:ind w:left="0" w:firstLine="0"/>
      </w:pPr>
      <w:r w:rsidRPr="00712ACC">
        <w:t>(NB! Hvis motparten dobler Strukturhopp +1 eller +2, vil xx være et spørsmål om singelton og hvor den eventuelt er. Svarene vil være de 3 neste meldingene unntatt trumffargen, som vil benekte singelton.)</w:t>
      </w:r>
    </w:p>
    <w:p w:rsidR="009061B8" w:rsidRPr="00712ACC" w:rsidRDefault="009061B8" w:rsidP="009C0B5A">
      <w:pPr>
        <w:spacing w:before="0" w:after="0"/>
      </w:pPr>
    </w:p>
    <w:p w:rsidR="009061B8" w:rsidRPr="00132B61" w:rsidRDefault="007F2B18" w:rsidP="00132B61">
      <w:pPr>
        <w:pStyle w:val="Overskrift3"/>
        <w:rPr>
          <w:lang w:val="nb-NO"/>
        </w:rPr>
      </w:pPr>
      <w:bookmarkStart w:id="231" w:name="_Toc449516973"/>
      <w:r w:rsidRPr="00132B61">
        <w:rPr>
          <w:lang w:val="nb-NO"/>
        </w:rPr>
        <w:t>Stenberg</w:t>
      </w:r>
      <w:r w:rsidR="00A12BF4" w:rsidRPr="00132B61">
        <w:rPr>
          <w:lang w:val="nb-NO"/>
        </w:rPr>
        <w:t xml:space="preserve"> GF</w:t>
      </w:r>
      <w:r w:rsidR="00C76EDB" w:rsidRPr="00132B61">
        <w:rPr>
          <w:lang w:val="nb-NO"/>
        </w:rPr>
        <w:t xml:space="preserve"> hopp til 2NT</w:t>
      </w:r>
      <w:bookmarkEnd w:id="231"/>
      <w:r w:rsidR="009061B8" w:rsidRPr="00132B61">
        <w:rPr>
          <w:lang w:val="nb-NO"/>
        </w:rPr>
        <w:t xml:space="preserve"> </w:t>
      </w:r>
    </w:p>
    <w:p w:rsidR="00DA74BC" w:rsidRPr="00712ACC" w:rsidRDefault="00506F3B" w:rsidP="009C0B5A">
      <w:pPr>
        <w:pStyle w:val="Brdtekst"/>
        <w:spacing w:before="0" w:after="0"/>
        <w:ind w:right="0"/>
        <w:rPr>
          <w:sz w:val="22"/>
        </w:rPr>
      </w:pPr>
      <w:r w:rsidRPr="00712ACC">
        <w:rPr>
          <w:sz w:val="22"/>
        </w:rPr>
        <w:t xml:space="preserve">2NT </w:t>
      </w:r>
      <w:r w:rsidR="009061B8" w:rsidRPr="00712ACC">
        <w:rPr>
          <w:sz w:val="22"/>
        </w:rPr>
        <w:t>etter åpning 1</w:t>
      </w:r>
      <w:r w:rsidR="000E3CE1" w:rsidRPr="00712ACC">
        <w:rPr>
          <w:color w:val="FF0000"/>
          <w:sz w:val="22"/>
        </w:rPr>
        <w:sym w:font="Symbol" w:char="F0A9"/>
      </w:r>
      <w:r w:rsidR="009061B8" w:rsidRPr="00712ACC">
        <w:rPr>
          <w:sz w:val="22"/>
        </w:rPr>
        <w:t>/</w:t>
      </w:r>
      <w:r w:rsidR="000E3CE1" w:rsidRPr="00712ACC">
        <w:rPr>
          <w:sz w:val="22"/>
        </w:rPr>
        <w:sym w:font="Symbol" w:char="F0AA"/>
      </w:r>
      <w:r w:rsidR="009061B8" w:rsidRPr="00712ACC">
        <w:rPr>
          <w:sz w:val="22"/>
        </w:rPr>
        <w:t xml:space="preserve"> betyr at SH har minst 4-korts trumfstøtte og 14+HFP = nok til GF. Dette </w:t>
      </w:r>
      <w:r w:rsidR="00A12BF4" w:rsidRPr="00712ACC">
        <w:rPr>
          <w:sz w:val="22"/>
        </w:rPr>
        <w:t>bety</w:t>
      </w:r>
      <w:r w:rsidR="009061B8" w:rsidRPr="00712ACC">
        <w:rPr>
          <w:sz w:val="22"/>
        </w:rPr>
        <w:t xml:space="preserve">r at alle direkte </w:t>
      </w:r>
      <w:r w:rsidR="00A12BF4" w:rsidRPr="00712ACC">
        <w:rPr>
          <w:sz w:val="22"/>
        </w:rPr>
        <w:t xml:space="preserve">enkelthopp </w:t>
      </w:r>
      <w:r w:rsidR="009061B8" w:rsidRPr="00712ACC">
        <w:rPr>
          <w:sz w:val="22"/>
        </w:rPr>
        <w:t>over 1</w:t>
      </w:r>
      <w:r w:rsidR="000E3CE1" w:rsidRPr="00712ACC">
        <w:rPr>
          <w:color w:val="FF0000"/>
          <w:sz w:val="22"/>
        </w:rPr>
        <w:sym w:font="Symbol" w:char="F0A9"/>
      </w:r>
      <w:r w:rsidR="009061B8" w:rsidRPr="00712ACC">
        <w:rPr>
          <w:sz w:val="22"/>
        </w:rPr>
        <w:t>/</w:t>
      </w:r>
      <w:r w:rsidR="000E3CE1" w:rsidRPr="00712ACC">
        <w:rPr>
          <w:sz w:val="22"/>
        </w:rPr>
        <w:sym w:font="Symbol" w:char="F0AA"/>
      </w:r>
      <w:r w:rsidR="009061B8" w:rsidRPr="00712ACC">
        <w:rPr>
          <w:sz w:val="22"/>
        </w:rPr>
        <w:t xml:space="preserve"> viser 4-kortsstøtte. </w:t>
      </w:r>
      <w:bookmarkStart w:id="232" w:name="EnMaInnmeldinger"/>
      <w:bookmarkStart w:id="233" w:name="Stenberg"/>
      <w:bookmarkEnd w:id="232"/>
      <w:bookmarkEnd w:id="233"/>
    </w:p>
    <w:p w:rsidR="00047154" w:rsidRDefault="00047154" w:rsidP="009C0B5A">
      <w:pPr>
        <w:pStyle w:val="Brdtekst"/>
        <w:spacing w:before="0" w:after="0"/>
        <w:ind w:right="0"/>
        <w:rPr>
          <w:sz w:val="22"/>
        </w:rPr>
      </w:pPr>
      <w:r w:rsidRPr="00712ACC">
        <w:rPr>
          <w:sz w:val="22"/>
        </w:rPr>
        <w:t xml:space="preserve">Hopp til 2NT etter at ÅH starter med 1M </w:t>
      </w:r>
      <w:r w:rsidR="0058235B" w:rsidRPr="00712ACC">
        <w:rPr>
          <w:sz w:val="22"/>
        </w:rPr>
        <w:t xml:space="preserve">er </w:t>
      </w:r>
      <w:r w:rsidR="0058235B" w:rsidRPr="00712ACC">
        <w:rPr>
          <w:color w:val="FF0000"/>
          <w:sz w:val="22"/>
        </w:rPr>
        <w:t>Stenberg</w:t>
      </w:r>
      <w:r w:rsidR="0058235B" w:rsidRPr="00712ACC">
        <w:rPr>
          <w:sz w:val="22"/>
        </w:rPr>
        <w:t xml:space="preserve"> og </w:t>
      </w:r>
      <w:r w:rsidRPr="00712ACC">
        <w:rPr>
          <w:sz w:val="22"/>
        </w:rPr>
        <w:t>betyr:</w:t>
      </w:r>
    </w:p>
    <w:p w:rsidR="00132B61" w:rsidRPr="00712ACC" w:rsidRDefault="00132B61" w:rsidP="009C0B5A">
      <w:pPr>
        <w:pStyle w:val="Brdtekst"/>
        <w:spacing w:before="0" w:after="0"/>
        <w:ind w:right="0"/>
        <w:rPr>
          <w:sz w:val="22"/>
        </w:rPr>
      </w:pPr>
    </w:p>
    <w:p w:rsidR="00047154" w:rsidRPr="00712ACC" w:rsidRDefault="00047154" w:rsidP="005A48BF">
      <w:pPr>
        <w:pStyle w:val="Liste2"/>
        <w:numPr>
          <w:ilvl w:val="0"/>
          <w:numId w:val="49"/>
        </w:numPr>
        <w:spacing w:before="0" w:after="0"/>
        <w:ind w:left="1418" w:hanging="709"/>
      </w:pPr>
      <w:r w:rsidRPr="00712ACC">
        <w:t>Minst 4</w:t>
      </w:r>
      <w:r w:rsidR="00836984" w:rsidRPr="00712ACC">
        <w:t>-korts støtte til åpningsfargen.</w:t>
      </w:r>
      <w:r w:rsidR="00A12BF4" w:rsidRPr="00712ACC">
        <w:t xml:space="preserve"> </w:t>
      </w:r>
    </w:p>
    <w:p w:rsidR="00047154" w:rsidRPr="00712ACC" w:rsidRDefault="00047154" w:rsidP="005A48BF">
      <w:pPr>
        <w:pStyle w:val="Liste2"/>
        <w:numPr>
          <w:ilvl w:val="0"/>
          <w:numId w:val="49"/>
        </w:numPr>
        <w:spacing w:before="0" w:after="0"/>
        <w:ind w:left="1418" w:hanging="709"/>
      </w:pPr>
      <w:r w:rsidRPr="00712ACC">
        <w:t>Minst 14+HFP.</w:t>
      </w:r>
    </w:p>
    <w:p w:rsidR="00047154" w:rsidRPr="00712ACC" w:rsidRDefault="00047154" w:rsidP="005A48BF">
      <w:pPr>
        <w:pStyle w:val="Liste2"/>
        <w:numPr>
          <w:ilvl w:val="0"/>
          <w:numId w:val="49"/>
        </w:numPr>
        <w:spacing w:before="0" w:after="0"/>
        <w:ind w:left="1418" w:hanging="709"/>
      </w:pPr>
      <w:r w:rsidRPr="00712ACC">
        <w:t xml:space="preserve">GF og ofte </w:t>
      </w:r>
      <w:r w:rsidR="008A7CB3">
        <w:t>slemINV</w:t>
      </w:r>
      <w:r w:rsidRPr="00712ACC">
        <w:t>.</w:t>
      </w:r>
    </w:p>
    <w:p w:rsidR="00047154" w:rsidRPr="00712ACC" w:rsidRDefault="00047154" w:rsidP="005A48BF">
      <w:pPr>
        <w:pStyle w:val="Liste2"/>
        <w:numPr>
          <w:ilvl w:val="0"/>
          <w:numId w:val="49"/>
        </w:numPr>
        <w:spacing w:before="0" w:after="0"/>
        <w:ind w:left="1418" w:hanging="709"/>
      </w:pPr>
      <w:r w:rsidRPr="00712ACC">
        <w:t xml:space="preserve">Etter pass er </w:t>
      </w:r>
      <w:r w:rsidR="00836984" w:rsidRPr="00712ACC">
        <w:t>2NT</w:t>
      </w:r>
      <w:r w:rsidRPr="00712ACC">
        <w:t xml:space="preserve"> INV</w:t>
      </w:r>
      <w:r w:rsidR="0058235B" w:rsidRPr="00712ACC">
        <w:t>+</w:t>
      </w:r>
      <w:r w:rsidRPr="00712ACC">
        <w:t>.</w:t>
      </w:r>
    </w:p>
    <w:p w:rsidR="00836984" w:rsidRPr="00712ACC" w:rsidRDefault="00836984" w:rsidP="009C0B5A">
      <w:pPr>
        <w:autoSpaceDE w:val="0"/>
        <w:autoSpaceDN w:val="0"/>
        <w:adjustRightInd w:val="0"/>
        <w:spacing w:before="0" w:after="0"/>
        <w:jc w:val="both"/>
        <w:rPr>
          <w:rFonts w:cs="Arial"/>
        </w:rPr>
      </w:pPr>
    </w:p>
    <w:p w:rsidR="00047154" w:rsidRPr="00712ACC" w:rsidRDefault="00047154" w:rsidP="009C0B5A">
      <w:pPr>
        <w:pStyle w:val="Brdtekst"/>
        <w:spacing w:before="0" w:after="0"/>
        <w:ind w:right="0"/>
        <w:rPr>
          <w:sz w:val="22"/>
        </w:rPr>
      </w:pPr>
      <w:r w:rsidRPr="00712ACC">
        <w:rPr>
          <w:sz w:val="22"/>
        </w:rPr>
        <w:t xml:space="preserve">Denne konvensjonen gjør svært mye for roen i et meldingsforløp, der man skal forsøke å finne ut av om det kan være slem i kortene eller om det kun kan stå utgang. </w:t>
      </w:r>
    </w:p>
    <w:p w:rsidR="00132B61" w:rsidRDefault="00132B61" w:rsidP="009C0B5A">
      <w:pPr>
        <w:pStyle w:val="Brdtekst"/>
        <w:spacing w:before="0" w:after="0"/>
        <w:ind w:right="0"/>
        <w:rPr>
          <w:sz w:val="22"/>
        </w:rPr>
      </w:pPr>
    </w:p>
    <w:p w:rsidR="00047154" w:rsidRPr="00576046" w:rsidRDefault="00047154" w:rsidP="009C0B5A">
      <w:pPr>
        <w:pStyle w:val="Brdtekst"/>
        <w:spacing w:before="0" w:after="0"/>
        <w:ind w:right="0"/>
        <w:rPr>
          <w:sz w:val="22"/>
        </w:rPr>
      </w:pPr>
      <w:r w:rsidRPr="00712ACC">
        <w:rPr>
          <w:sz w:val="22"/>
        </w:rPr>
        <w:t xml:space="preserve">I og med at meldingen 2NT er minst </w:t>
      </w:r>
      <w:r w:rsidRPr="00712ACC">
        <w:rPr>
          <w:bCs/>
          <w:color w:val="FF0000"/>
          <w:sz w:val="22"/>
        </w:rPr>
        <w:t>GF</w:t>
      </w:r>
      <w:r w:rsidRPr="00712ACC">
        <w:rPr>
          <w:sz w:val="22"/>
        </w:rPr>
        <w:t xml:space="preserve">, og at forutsetningen vil være at man etter denne konvensjonen så å si </w:t>
      </w:r>
      <w:r w:rsidRPr="00712ACC">
        <w:rPr>
          <w:bCs/>
          <w:color w:val="FF0000"/>
          <w:sz w:val="22"/>
        </w:rPr>
        <w:t>ALDRI</w:t>
      </w:r>
      <w:r w:rsidRPr="00712ACC">
        <w:rPr>
          <w:sz w:val="22"/>
        </w:rPr>
        <w:t xml:space="preserve"> skal i andre kontrakter enn minst utgang i åpningsfargen (meldingen er i seg selv lett </w:t>
      </w:r>
      <w:r w:rsidR="008A7CB3">
        <w:rPr>
          <w:bCs/>
          <w:color w:val="FF0000"/>
          <w:sz w:val="22"/>
        </w:rPr>
        <w:t>slemINV</w:t>
      </w:r>
      <w:r w:rsidRPr="00712ACC">
        <w:rPr>
          <w:sz w:val="22"/>
        </w:rPr>
        <w:t xml:space="preserve">). Etter 2NT har man et apparat som gjør det mulig å fortelle om både fordeling og honnører i fargene/kortfarger. Dette vil være meget gunstig når det gjelder videre undersøkelser omkring slemmulighetene. </w:t>
      </w:r>
      <w:r w:rsidR="00576046">
        <w:rPr>
          <w:sz w:val="22"/>
        </w:rPr>
        <w:t>(Se 1</w:t>
      </w:r>
      <w:r w:rsidR="00576046">
        <w:rPr>
          <w:color w:val="FF0000"/>
          <w:sz w:val="22"/>
        </w:rPr>
        <w:sym w:font="Symbol" w:char="F0A9"/>
      </w:r>
      <w:r w:rsidR="00576046">
        <w:rPr>
          <w:sz w:val="22"/>
        </w:rPr>
        <w:t xml:space="preserve"> - 2NT for utvikling etter Stenberg.)</w:t>
      </w:r>
    </w:p>
    <w:p w:rsidR="00132B61" w:rsidRDefault="00132B61" w:rsidP="009C0B5A">
      <w:pPr>
        <w:pStyle w:val="Brdtekst"/>
        <w:spacing w:before="0" w:after="0"/>
        <w:ind w:right="0"/>
        <w:rPr>
          <w:color w:val="FF0000"/>
          <w:sz w:val="22"/>
        </w:rPr>
      </w:pPr>
    </w:p>
    <w:p w:rsidR="00DA74BC" w:rsidRPr="00712ACC" w:rsidRDefault="00047154" w:rsidP="009C0B5A">
      <w:pPr>
        <w:pStyle w:val="Brdtekst"/>
        <w:spacing w:before="0" w:after="0"/>
        <w:ind w:right="0"/>
        <w:rPr>
          <w:sz w:val="22"/>
        </w:rPr>
      </w:pPr>
      <w:r w:rsidRPr="00712ACC">
        <w:rPr>
          <w:color w:val="FF0000"/>
          <w:sz w:val="22"/>
        </w:rPr>
        <w:t>NB!</w:t>
      </w:r>
      <w:r w:rsidRPr="00712ACC">
        <w:rPr>
          <w:sz w:val="22"/>
        </w:rPr>
        <w:t xml:space="preserve"> Stenberg meldes også </w:t>
      </w:r>
      <w:r w:rsidRPr="00712ACC">
        <w:rPr>
          <w:color w:val="FF0000"/>
          <w:sz w:val="22"/>
        </w:rPr>
        <w:t>etter vist 3-korts</w:t>
      </w:r>
      <w:r w:rsidR="00836984" w:rsidRPr="00712ACC">
        <w:rPr>
          <w:color w:val="FF0000"/>
          <w:sz w:val="22"/>
        </w:rPr>
        <w:t>støtte</w:t>
      </w:r>
      <w:r w:rsidRPr="00712ACC">
        <w:rPr>
          <w:color w:val="FF0000"/>
          <w:sz w:val="22"/>
        </w:rPr>
        <w:t xml:space="preserve"> </w:t>
      </w:r>
      <w:r w:rsidR="00836984" w:rsidRPr="00712ACC">
        <w:rPr>
          <w:color w:val="FF0000"/>
          <w:sz w:val="22"/>
        </w:rPr>
        <w:t xml:space="preserve">(overføring) </w:t>
      </w:r>
      <w:r w:rsidRPr="00712ACC">
        <w:rPr>
          <w:color w:val="FF0000"/>
          <w:sz w:val="22"/>
        </w:rPr>
        <w:t>på SH</w:t>
      </w:r>
      <w:r w:rsidRPr="00712ACC">
        <w:rPr>
          <w:sz w:val="22"/>
        </w:rPr>
        <w:t>: 1</w:t>
      </w:r>
      <w:r w:rsidRPr="00712ACC">
        <w:rPr>
          <w:color w:val="FF0000"/>
          <w:sz w:val="22"/>
        </w:rPr>
        <w:sym w:font="Symbol" w:char="F0A9"/>
      </w:r>
      <w:r w:rsidRPr="00712ACC">
        <w:rPr>
          <w:color w:val="FF0000"/>
          <w:sz w:val="22"/>
        </w:rPr>
        <w:t xml:space="preserve"> </w:t>
      </w:r>
      <w:r w:rsidRPr="00712ACC">
        <w:rPr>
          <w:sz w:val="22"/>
        </w:rPr>
        <w:t>- 2</w:t>
      </w:r>
      <w:r w:rsidRPr="00712ACC">
        <w:rPr>
          <w:color w:val="FF0000"/>
          <w:sz w:val="22"/>
        </w:rPr>
        <w:sym w:font="Symbol" w:char="F0A8"/>
      </w:r>
      <w:r w:rsidRPr="00712ACC">
        <w:rPr>
          <w:color w:val="FF0000"/>
          <w:sz w:val="22"/>
        </w:rPr>
        <w:t xml:space="preserve"> </w:t>
      </w:r>
      <w:r w:rsidRPr="00712ACC">
        <w:rPr>
          <w:sz w:val="22"/>
        </w:rPr>
        <w:t>– 2</w:t>
      </w:r>
      <w:r w:rsidRPr="00712ACC">
        <w:rPr>
          <w:color w:val="FF0000"/>
          <w:sz w:val="22"/>
        </w:rPr>
        <w:sym w:font="Symbol" w:char="F0A9"/>
      </w:r>
      <w:r w:rsidRPr="00712ACC">
        <w:rPr>
          <w:color w:val="FF0000"/>
          <w:sz w:val="22"/>
        </w:rPr>
        <w:t xml:space="preserve"> </w:t>
      </w:r>
      <w:r w:rsidRPr="00712ACC">
        <w:rPr>
          <w:sz w:val="22"/>
        </w:rPr>
        <w:t>– 2NT og 1</w:t>
      </w:r>
      <w:r w:rsidRPr="00712ACC">
        <w:rPr>
          <w:sz w:val="22"/>
        </w:rPr>
        <w:sym w:font="Symbol" w:char="F0AA"/>
      </w:r>
      <w:r w:rsidRPr="00712ACC">
        <w:rPr>
          <w:sz w:val="22"/>
        </w:rPr>
        <w:t xml:space="preserve"> - 2</w:t>
      </w:r>
      <w:r w:rsidRPr="00712ACC">
        <w:rPr>
          <w:color w:val="FF0000"/>
          <w:sz w:val="22"/>
        </w:rPr>
        <w:sym w:font="Symbol" w:char="F0A9"/>
      </w:r>
      <w:r w:rsidRPr="00712ACC">
        <w:rPr>
          <w:color w:val="FF0000"/>
          <w:sz w:val="22"/>
        </w:rPr>
        <w:t xml:space="preserve"> </w:t>
      </w:r>
      <w:r w:rsidRPr="00712ACC">
        <w:rPr>
          <w:sz w:val="22"/>
        </w:rPr>
        <w:t>- 2</w:t>
      </w:r>
      <w:r w:rsidRPr="00712ACC">
        <w:rPr>
          <w:sz w:val="22"/>
        </w:rPr>
        <w:sym w:font="Symbol" w:char="F0AA"/>
      </w:r>
      <w:r w:rsidRPr="00712ACC">
        <w:rPr>
          <w:sz w:val="22"/>
        </w:rPr>
        <w:t xml:space="preserve"> - 2NT. 2NT her viser altså 3-kortsstøtte og 14+HP. Prinsippene for meldinger etter dette er nøyaktig de samme som etter vist 4-kortsstøtte.</w:t>
      </w:r>
      <w:r w:rsidR="0058235B" w:rsidRPr="00712ACC">
        <w:rPr>
          <w:sz w:val="22"/>
        </w:rPr>
        <w:t xml:space="preserve"> </w:t>
      </w:r>
    </w:p>
    <w:p w:rsidR="00047154" w:rsidRPr="00712ACC" w:rsidRDefault="0058235B" w:rsidP="009C0B5A">
      <w:pPr>
        <w:pStyle w:val="Brdtekst"/>
        <w:spacing w:before="0" w:after="0"/>
        <w:ind w:right="0"/>
        <w:rPr>
          <w:sz w:val="22"/>
        </w:rPr>
      </w:pPr>
      <w:r w:rsidRPr="00712ACC">
        <w:rPr>
          <w:sz w:val="22"/>
        </w:rPr>
        <w:t>Stenberg benyttes også etter at motparten har meldt helt opp til 2</w:t>
      </w:r>
      <w:r w:rsidR="00DA74BC" w:rsidRPr="00712ACC">
        <w:rPr>
          <w:sz w:val="22"/>
        </w:rPr>
        <w:sym w:font="Symbol" w:char="F0AA"/>
      </w:r>
      <w:r w:rsidRPr="00712ACC">
        <w:rPr>
          <w:sz w:val="22"/>
        </w:rPr>
        <w:t>.</w:t>
      </w:r>
    </w:p>
    <w:p w:rsidR="00C76EDB" w:rsidRPr="00712ACC" w:rsidRDefault="00C76EDB" w:rsidP="009C0B5A">
      <w:pPr>
        <w:pStyle w:val="Brdtekst"/>
        <w:spacing w:before="0" w:after="0"/>
        <w:ind w:right="0"/>
        <w:rPr>
          <w:sz w:val="22"/>
        </w:rPr>
      </w:pPr>
    </w:p>
    <w:p w:rsidR="00047154" w:rsidRPr="00712ACC" w:rsidRDefault="00A86A60" w:rsidP="00132B61">
      <w:pPr>
        <w:pStyle w:val="Overskrift3"/>
        <w:rPr>
          <w:lang w:val="nb-NO"/>
        </w:rPr>
      </w:pPr>
      <w:r w:rsidRPr="00712ACC">
        <w:rPr>
          <w:lang w:val="nb-NO"/>
        </w:rPr>
        <w:t xml:space="preserve"> </w:t>
      </w:r>
      <w:bookmarkStart w:id="234" w:name="_Toc449516974"/>
      <w:r w:rsidR="00047154" w:rsidRPr="00712ACC">
        <w:rPr>
          <w:lang w:val="nb-NO"/>
        </w:rPr>
        <w:t>ÅH</w:t>
      </w:r>
      <w:r w:rsidRPr="00712ACC">
        <w:rPr>
          <w:lang w:val="nb-NO"/>
        </w:rPr>
        <w:t xml:space="preserve">s svar </w:t>
      </w:r>
      <w:r w:rsidRPr="002D019A">
        <w:rPr>
          <w:lang w:val="nb-NO"/>
        </w:rPr>
        <w:t>på</w:t>
      </w:r>
      <w:r w:rsidR="00047154" w:rsidRPr="00712ACC">
        <w:rPr>
          <w:lang w:val="nb-NO"/>
        </w:rPr>
        <w:t xml:space="preserve"> 2NT</w:t>
      </w:r>
      <w:r w:rsidRPr="00712ACC">
        <w:rPr>
          <w:lang w:val="nb-NO"/>
        </w:rPr>
        <w:t xml:space="preserve"> (Stenberg)</w:t>
      </w:r>
      <w:bookmarkEnd w:id="234"/>
    </w:p>
    <w:p w:rsidR="00576046" w:rsidRDefault="00576046" w:rsidP="00576046">
      <w:pPr>
        <w:pStyle w:val="Brdtekst"/>
        <w:spacing w:before="0" w:after="0"/>
        <w:ind w:right="0"/>
        <w:rPr>
          <w:sz w:val="22"/>
        </w:rPr>
      </w:pPr>
      <w:r>
        <w:rPr>
          <w:sz w:val="22"/>
        </w:rPr>
        <w:t xml:space="preserve">Første PRI er å melde av en minst 4-korts sidefarge. </w:t>
      </w:r>
      <w:r w:rsidR="00E80BA9">
        <w:rPr>
          <w:sz w:val="22"/>
        </w:rPr>
        <w:t xml:space="preserve">Dette viser ikke noe tillegg. </w:t>
      </w:r>
      <w:r>
        <w:rPr>
          <w:sz w:val="22"/>
        </w:rPr>
        <w:t>Uten sidefarge melder ÅH 4 i åpningsfargen med MIN (</w:t>
      </w:r>
      <w:r w:rsidR="00047154" w:rsidRPr="00712ACC">
        <w:rPr>
          <w:sz w:val="22"/>
        </w:rPr>
        <w:t>11-12HFP): 1</w:t>
      </w:r>
      <w:r w:rsidR="00047154" w:rsidRPr="00712ACC">
        <w:rPr>
          <w:color w:val="FF0000"/>
          <w:sz w:val="22"/>
        </w:rPr>
        <w:sym w:font="Symbol" w:char="F0A9"/>
      </w:r>
      <w:r w:rsidR="00047154" w:rsidRPr="00712ACC">
        <w:rPr>
          <w:sz w:val="22"/>
        </w:rPr>
        <w:t xml:space="preserve"> - 2NT - 4</w:t>
      </w:r>
      <w:r w:rsidR="00047154" w:rsidRPr="00712ACC">
        <w:rPr>
          <w:color w:val="FF0000"/>
          <w:sz w:val="22"/>
        </w:rPr>
        <w:sym w:font="Symbol" w:char="F0A9"/>
      </w:r>
      <w:r w:rsidR="00047154" w:rsidRPr="00712ACC">
        <w:rPr>
          <w:sz w:val="22"/>
        </w:rPr>
        <w:t xml:space="preserve"> eller 1</w:t>
      </w:r>
      <w:r w:rsidR="00047154" w:rsidRPr="00712ACC">
        <w:rPr>
          <w:sz w:val="22"/>
        </w:rPr>
        <w:sym w:font="Symbol" w:char="F0AA"/>
      </w:r>
      <w:r w:rsidR="00047154" w:rsidRPr="00712ACC">
        <w:rPr>
          <w:sz w:val="22"/>
        </w:rPr>
        <w:t xml:space="preserve"> - 2NT - 4</w:t>
      </w:r>
      <w:r w:rsidR="00047154" w:rsidRPr="00712ACC">
        <w:rPr>
          <w:sz w:val="22"/>
        </w:rPr>
        <w:sym w:font="Symbol" w:char="F0AA"/>
      </w:r>
      <w:r w:rsidR="00047154" w:rsidRPr="00712ACC">
        <w:rPr>
          <w:sz w:val="22"/>
        </w:rPr>
        <w:t>. Dette er en advarsel til SH om at ÅH er relativt dårlig.</w:t>
      </w:r>
    </w:p>
    <w:p w:rsidR="00576046" w:rsidRDefault="00576046" w:rsidP="00576046">
      <w:pPr>
        <w:pStyle w:val="Brdtekst"/>
        <w:spacing w:before="0" w:after="0"/>
        <w:ind w:right="0"/>
        <w:rPr>
          <w:sz w:val="22"/>
        </w:rPr>
      </w:pPr>
    </w:p>
    <w:p w:rsidR="00047154" w:rsidRPr="00712ACC" w:rsidRDefault="00576046" w:rsidP="00576046">
      <w:pPr>
        <w:pStyle w:val="Brdtekst"/>
        <w:spacing w:before="0" w:after="0"/>
        <w:ind w:right="0"/>
        <w:rPr>
          <w:sz w:val="22"/>
        </w:rPr>
      </w:pPr>
      <w:r>
        <w:rPr>
          <w:sz w:val="22"/>
        </w:rPr>
        <w:t>Hvis ÅH har vist sidefarge, vil SH begynne å CUE ved å vise singelton. Melder han 3NT er dette IKKE spillemelding, men en melding om at han ikke har noen singelton. Over SHs første CUE(/sglt), kan ÅH hoppe over CUE for å vise MIN (11-12HFP).</w:t>
      </w:r>
      <w:r w:rsidR="00047154" w:rsidRPr="00712ACC">
        <w:rPr>
          <w:sz w:val="22"/>
        </w:rPr>
        <w:t xml:space="preserve"> </w:t>
      </w:r>
    </w:p>
    <w:p w:rsidR="00132B61" w:rsidRDefault="00132B61" w:rsidP="009C0B5A">
      <w:pPr>
        <w:pStyle w:val="Brdtekst"/>
        <w:spacing w:before="0" w:after="0"/>
        <w:ind w:right="0"/>
        <w:rPr>
          <w:sz w:val="22"/>
        </w:rPr>
      </w:pPr>
    </w:p>
    <w:p w:rsidR="0093484A" w:rsidRPr="00712ACC" w:rsidRDefault="00047154" w:rsidP="009C0B5A">
      <w:pPr>
        <w:pStyle w:val="Brdtekst"/>
        <w:spacing w:before="0" w:after="0"/>
        <w:ind w:right="0"/>
        <w:rPr>
          <w:sz w:val="22"/>
        </w:rPr>
      </w:pPr>
      <w:r w:rsidRPr="00712ACC">
        <w:rPr>
          <w:sz w:val="22"/>
        </w:rPr>
        <w:t xml:space="preserve">Alle andre meldinger enn utgangsmelding i åpningsfargen fra ÅH viser tilleggsverdier (minst 13+HFP). </w:t>
      </w:r>
      <w:r w:rsidR="00A86A60" w:rsidRPr="00712ACC">
        <w:rPr>
          <w:sz w:val="22"/>
        </w:rPr>
        <w:t xml:space="preserve">Melding av 3 i trumffargen etter 2NT viser tillegg, (oftest 15+HFP) og </w:t>
      </w:r>
      <w:r w:rsidR="00A86A60" w:rsidRPr="00712ACC">
        <w:rPr>
          <w:color w:val="FF0000"/>
          <w:sz w:val="22"/>
        </w:rPr>
        <w:t>ber om kortfarge</w:t>
      </w:r>
      <w:r w:rsidR="00836984" w:rsidRPr="00712ACC">
        <w:rPr>
          <w:color w:val="FF0000"/>
          <w:sz w:val="22"/>
        </w:rPr>
        <w:t>visning</w:t>
      </w:r>
      <w:r w:rsidR="00A86A60" w:rsidRPr="00712ACC">
        <w:rPr>
          <w:sz w:val="22"/>
        </w:rPr>
        <w:t xml:space="preserve"> (singelton</w:t>
      </w:r>
      <w:r w:rsidR="00576046">
        <w:rPr>
          <w:sz w:val="22"/>
        </w:rPr>
        <w:t>, for renons kan han ikke ha, for da vil han hoppe rett i dobbelthopp i ny farge, som viser renons)</w:t>
      </w:r>
      <w:r w:rsidR="00A86A60" w:rsidRPr="00712ACC">
        <w:rPr>
          <w:sz w:val="22"/>
        </w:rPr>
        <w:t>.</w:t>
      </w:r>
      <w:r w:rsidR="00576046">
        <w:rPr>
          <w:sz w:val="22"/>
        </w:rPr>
        <w:t xml:space="preserve"> Melding av 3NT viser også tillegg, og ber om CUE nedenfra. Med minst 13HFP kan (og må) ÅH CUE minst opp til utgangsmelding, uten å vise noe sterkere hånd, for CUE under utgang er visende og ikke forpliktende.</w:t>
      </w:r>
    </w:p>
    <w:p w:rsidR="00132B61" w:rsidRDefault="00132B61" w:rsidP="009C0B5A">
      <w:pPr>
        <w:pStyle w:val="Brdtekst"/>
        <w:spacing w:before="0" w:after="0"/>
        <w:ind w:right="0"/>
        <w:rPr>
          <w:sz w:val="22"/>
        </w:rPr>
      </w:pPr>
    </w:p>
    <w:p w:rsidR="00047154" w:rsidRPr="00712ACC" w:rsidRDefault="00A86A60" w:rsidP="009C0B5A">
      <w:pPr>
        <w:pStyle w:val="Brdtekst"/>
        <w:spacing w:before="0" w:after="0"/>
        <w:ind w:right="0"/>
        <w:rPr>
          <w:bCs/>
          <w:sz w:val="22"/>
        </w:rPr>
      </w:pPr>
      <w:r w:rsidRPr="00712ACC">
        <w:rPr>
          <w:sz w:val="22"/>
        </w:rPr>
        <w:t xml:space="preserve">Alle </w:t>
      </w:r>
      <w:r w:rsidR="00836984" w:rsidRPr="00712ACC">
        <w:rPr>
          <w:sz w:val="22"/>
        </w:rPr>
        <w:t xml:space="preserve">andre </w:t>
      </w:r>
      <w:r w:rsidR="00047154" w:rsidRPr="00712ACC">
        <w:rPr>
          <w:sz w:val="22"/>
        </w:rPr>
        <w:t xml:space="preserve">meldinger etter dette </w:t>
      </w:r>
      <w:r w:rsidRPr="00712ACC">
        <w:rPr>
          <w:sz w:val="22"/>
        </w:rPr>
        <w:t xml:space="preserve">er </w:t>
      </w:r>
      <w:r w:rsidR="00047154" w:rsidRPr="00712ACC">
        <w:rPr>
          <w:sz w:val="22"/>
        </w:rPr>
        <w:t xml:space="preserve">CUE-bids, med åpningsfargen som trumf. </w:t>
      </w:r>
    </w:p>
    <w:p w:rsidR="00132B61" w:rsidRDefault="00132B61" w:rsidP="009C0B5A">
      <w:pPr>
        <w:pStyle w:val="Brdtekst"/>
        <w:spacing w:before="0" w:after="0"/>
        <w:ind w:right="0"/>
        <w:rPr>
          <w:sz w:val="22"/>
        </w:rPr>
      </w:pPr>
    </w:p>
    <w:p w:rsidR="00047154" w:rsidRDefault="00047154" w:rsidP="009C0B5A">
      <w:pPr>
        <w:pStyle w:val="Brdtekst"/>
        <w:spacing w:before="0" w:after="0"/>
        <w:ind w:right="0"/>
        <w:rPr>
          <w:sz w:val="22"/>
        </w:rPr>
      </w:pPr>
      <w:r w:rsidRPr="00712ACC">
        <w:rPr>
          <w:sz w:val="22"/>
        </w:rPr>
        <w:t xml:space="preserve">Alle direkte hopp til 4-trinnet viser renons men med en </w:t>
      </w:r>
      <w:r w:rsidR="00A86A60" w:rsidRPr="00712ACC">
        <w:rPr>
          <w:sz w:val="22"/>
        </w:rPr>
        <w:t xml:space="preserve">svært </w:t>
      </w:r>
      <w:r w:rsidRPr="00712ACC">
        <w:rPr>
          <w:sz w:val="22"/>
        </w:rPr>
        <w:t>vanskelig hånd kan det også vise Esse-CUE i fargen (</w:t>
      </w:r>
      <w:r w:rsidR="00E80BA9">
        <w:rPr>
          <w:sz w:val="22"/>
        </w:rPr>
        <w:t>E/</w:t>
      </w:r>
      <w:r w:rsidRPr="00712ACC">
        <w:rPr>
          <w:sz w:val="22"/>
        </w:rPr>
        <w:t>Ex/Exx). Hopp til 4NT etter Stenberg er naturligvis BLW med</w:t>
      </w:r>
      <w:r w:rsidR="00C76EDB" w:rsidRPr="00712ACC">
        <w:rPr>
          <w:sz w:val="22"/>
        </w:rPr>
        <w:t xml:space="preserve"> åpningsfargen som avtalt trumf.</w:t>
      </w:r>
    </w:p>
    <w:p w:rsidR="00E80BA9" w:rsidRDefault="00E80BA9" w:rsidP="009C0B5A">
      <w:pPr>
        <w:pStyle w:val="Brdtekst"/>
        <w:spacing w:before="0" w:after="0"/>
        <w:ind w:right="0"/>
        <w:rPr>
          <w:sz w:val="22"/>
        </w:rPr>
      </w:pPr>
    </w:p>
    <w:p w:rsidR="00E80BA9" w:rsidRPr="00712ACC" w:rsidRDefault="00E80BA9" w:rsidP="009C0B5A">
      <w:pPr>
        <w:pStyle w:val="Brdtekst"/>
        <w:spacing w:before="0" w:after="0"/>
        <w:ind w:right="0"/>
        <w:rPr>
          <w:sz w:val="22"/>
        </w:rPr>
      </w:pPr>
      <w:r>
        <w:rPr>
          <w:sz w:val="22"/>
        </w:rPr>
        <w:t>Hopp til ny farge over utgangsnivå er naturligvis renons i hoppfargen og E-BLW.</w:t>
      </w:r>
    </w:p>
    <w:p w:rsidR="00C76EDB" w:rsidRPr="00712ACC" w:rsidRDefault="00C76EDB" w:rsidP="009C0B5A">
      <w:pPr>
        <w:pStyle w:val="Brdtekst"/>
        <w:spacing w:before="0" w:after="0"/>
        <w:ind w:right="0"/>
        <w:rPr>
          <w:sz w:val="22"/>
        </w:rPr>
      </w:pPr>
    </w:p>
    <w:p w:rsidR="009061B8" w:rsidRPr="00712ACC" w:rsidRDefault="00506F3B" w:rsidP="00132B61">
      <w:pPr>
        <w:pStyle w:val="Overskrift3"/>
      </w:pPr>
      <w:r w:rsidRPr="00712ACC">
        <w:rPr>
          <w:lang w:val="nb-NO"/>
        </w:rPr>
        <w:t xml:space="preserve">  </w:t>
      </w:r>
      <w:bookmarkStart w:id="235" w:name="_Toc449516975"/>
      <w:r w:rsidR="009061B8" w:rsidRPr="00712ACC">
        <w:t xml:space="preserve">Hopp </w:t>
      </w:r>
      <w:r w:rsidR="009061B8" w:rsidRPr="00132B61">
        <w:t>til</w:t>
      </w:r>
      <w:r w:rsidR="009061B8" w:rsidRPr="00712ACC">
        <w:t xml:space="preserve"> 3 i åpningsfargen</w:t>
      </w:r>
      <w:bookmarkEnd w:id="235"/>
      <w:r w:rsidR="009061B8" w:rsidRPr="00712ACC">
        <w:t xml:space="preserve"> </w:t>
      </w:r>
    </w:p>
    <w:p w:rsidR="00014663" w:rsidRPr="00712ACC" w:rsidRDefault="009061B8" w:rsidP="009C0B5A">
      <w:pPr>
        <w:pStyle w:val="Brdtekst"/>
        <w:spacing w:before="0" w:after="0"/>
        <w:ind w:right="0"/>
        <w:rPr>
          <w:sz w:val="22"/>
        </w:rPr>
      </w:pPr>
      <w:r w:rsidRPr="00712ACC">
        <w:rPr>
          <w:sz w:val="22"/>
        </w:rPr>
        <w:t>(1</w:t>
      </w:r>
      <w:r w:rsidR="000E3CE1" w:rsidRPr="00712ACC">
        <w:rPr>
          <w:color w:val="FF0000"/>
          <w:sz w:val="22"/>
        </w:rPr>
        <w:sym w:font="Symbol" w:char="F0A9"/>
      </w:r>
      <w:r w:rsidRPr="00712ACC">
        <w:rPr>
          <w:color w:val="FF0000"/>
          <w:sz w:val="22"/>
        </w:rPr>
        <w:t xml:space="preserve"> </w:t>
      </w:r>
      <w:r w:rsidRPr="00712ACC">
        <w:rPr>
          <w:sz w:val="22"/>
        </w:rPr>
        <w:t>– 3</w:t>
      </w:r>
      <w:r w:rsidR="000E3CE1" w:rsidRPr="00712ACC">
        <w:rPr>
          <w:color w:val="FF0000"/>
          <w:sz w:val="22"/>
        </w:rPr>
        <w:sym w:font="Symbol" w:char="F0A9"/>
      </w:r>
      <w:r w:rsidRPr="00712ACC">
        <w:rPr>
          <w:rFonts w:cs="Comic Sans MS"/>
          <w:sz w:val="22"/>
        </w:rPr>
        <w:t xml:space="preserve"> </w:t>
      </w:r>
      <w:r w:rsidRPr="00712ACC">
        <w:rPr>
          <w:sz w:val="22"/>
        </w:rPr>
        <w:t>og 1</w:t>
      </w:r>
      <w:r w:rsidR="000E3CE1" w:rsidRPr="00712ACC">
        <w:rPr>
          <w:sz w:val="22"/>
        </w:rPr>
        <w:sym w:font="Symbol" w:char="F0AA"/>
      </w:r>
      <w:r w:rsidRPr="00712ACC">
        <w:rPr>
          <w:sz w:val="22"/>
        </w:rPr>
        <w:t xml:space="preserve"> – 3</w:t>
      </w:r>
      <w:r w:rsidR="000E3CE1" w:rsidRPr="00712ACC">
        <w:rPr>
          <w:sz w:val="22"/>
        </w:rPr>
        <w:sym w:font="Symbol" w:char="F0AA"/>
      </w:r>
      <w:r w:rsidRPr="00712ACC">
        <w:rPr>
          <w:sz w:val="22"/>
        </w:rPr>
        <w:t>) betyr at SH har 4-korts trumfstøtte og</w:t>
      </w:r>
      <w:r w:rsidR="00836984" w:rsidRPr="00712ACC">
        <w:rPr>
          <w:sz w:val="22"/>
        </w:rPr>
        <w:t xml:space="preserve"> SUBMIN</w:t>
      </w:r>
      <w:r w:rsidRPr="00712ACC">
        <w:rPr>
          <w:sz w:val="22"/>
        </w:rPr>
        <w:t xml:space="preserve"> </w:t>
      </w:r>
      <w:r w:rsidR="00836984" w:rsidRPr="00712ACC">
        <w:rPr>
          <w:sz w:val="22"/>
        </w:rPr>
        <w:t>(</w:t>
      </w:r>
      <w:r w:rsidRPr="00712ACC">
        <w:rPr>
          <w:sz w:val="22"/>
        </w:rPr>
        <w:t>3-6HFP</w:t>
      </w:r>
      <w:r w:rsidR="00836984" w:rsidRPr="00712ACC">
        <w:rPr>
          <w:sz w:val="22"/>
        </w:rPr>
        <w:t>)</w:t>
      </w:r>
      <w:r w:rsidRPr="00712ACC">
        <w:rPr>
          <w:sz w:val="22"/>
        </w:rPr>
        <w:t>.  Meget aggressiv SPERR</w:t>
      </w:r>
      <w:r w:rsidR="00FA1409" w:rsidRPr="00712ACC">
        <w:rPr>
          <w:sz w:val="22"/>
        </w:rPr>
        <w:t>,men helt</w:t>
      </w:r>
      <w:r w:rsidR="0058235B" w:rsidRPr="00712ACC">
        <w:rPr>
          <w:sz w:val="22"/>
        </w:rPr>
        <w:t xml:space="preserve"> i henhold til «the Law»</w:t>
      </w:r>
      <w:r w:rsidRPr="00712ACC">
        <w:rPr>
          <w:sz w:val="22"/>
        </w:rPr>
        <w:t>. Ny farge = CUE.</w:t>
      </w:r>
    </w:p>
    <w:p w:rsidR="00C76EDB" w:rsidRPr="00712ACC" w:rsidRDefault="00C76EDB" w:rsidP="009C0B5A">
      <w:pPr>
        <w:pStyle w:val="Brdtekst"/>
        <w:spacing w:before="0" w:after="0"/>
        <w:ind w:right="0"/>
        <w:rPr>
          <w:sz w:val="22"/>
        </w:rPr>
      </w:pPr>
    </w:p>
    <w:p w:rsidR="009061B8" w:rsidRPr="00712ACC" w:rsidRDefault="009061B8" w:rsidP="00132B61">
      <w:pPr>
        <w:pStyle w:val="Overskrift3"/>
        <w:rPr>
          <w:lang w:val="nb-NO"/>
        </w:rPr>
      </w:pPr>
      <w:bookmarkStart w:id="236" w:name="_Toc449516976"/>
      <w:r w:rsidRPr="00712ACC">
        <w:rPr>
          <w:lang w:val="nb-NO"/>
        </w:rPr>
        <w:t xml:space="preserve">Direkte </w:t>
      </w:r>
      <w:r w:rsidRPr="002D019A">
        <w:rPr>
          <w:lang w:val="nb-NO"/>
        </w:rPr>
        <w:t>hopp</w:t>
      </w:r>
      <w:r w:rsidRPr="00712ACC">
        <w:rPr>
          <w:lang w:val="nb-NO"/>
        </w:rPr>
        <w:t xml:space="preserve"> til 3</w:t>
      </w:r>
      <w:r w:rsidR="000E3CE1" w:rsidRPr="00712ACC">
        <w:sym w:font="Symbol" w:char="F0AA"/>
      </w:r>
      <w:r w:rsidR="00592223" w:rsidRPr="00712ACC">
        <w:rPr>
          <w:lang w:val="nb-NO"/>
        </w:rPr>
        <w:t>/4</w:t>
      </w:r>
      <w:r w:rsidR="00592223" w:rsidRPr="00712ACC">
        <w:sym w:font="Symbol" w:char="F0A7"/>
      </w:r>
      <w:r w:rsidR="00592223" w:rsidRPr="00712ACC">
        <w:rPr>
          <w:lang w:val="nb-NO"/>
        </w:rPr>
        <w:t>/</w:t>
      </w:r>
      <w:r w:rsidR="00592223" w:rsidRPr="00712ACC">
        <w:rPr>
          <w:color w:val="FF0000"/>
        </w:rPr>
        <w:sym w:font="Symbol" w:char="F0A8"/>
      </w:r>
      <w:r w:rsidRPr="00712ACC">
        <w:rPr>
          <w:lang w:val="nb-NO"/>
        </w:rPr>
        <w:t>(over 1</w:t>
      </w:r>
      <w:r w:rsidR="000E3CE1" w:rsidRPr="00712ACC">
        <w:rPr>
          <w:color w:val="FF0000"/>
        </w:rPr>
        <w:sym w:font="Symbol" w:char="F0A9"/>
      </w:r>
      <w:r w:rsidRPr="00712ACC">
        <w:rPr>
          <w:lang w:val="nb-NO"/>
        </w:rPr>
        <w:t>)</w:t>
      </w:r>
      <w:r w:rsidR="00592223" w:rsidRPr="00712ACC">
        <w:rPr>
          <w:lang w:val="nb-NO"/>
        </w:rPr>
        <w:t xml:space="preserve"> og </w:t>
      </w:r>
      <w:r w:rsidRPr="00712ACC">
        <w:rPr>
          <w:lang w:val="nb-NO"/>
        </w:rPr>
        <w:t>4</w:t>
      </w:r>
      <w:r w:rsidR="000E3CE1" w:rsidRPr="00712ACC">
        <w:sym w:font="Symbol" w:char="F0A7"/>
      </w:r>
      <w:r w:rsidRPr="00712ACC">
        <w:rPr>
          <w:lang w:val="nb-NO"/>
        </w:rPr>
        <w:t>/</w:t>
      </w:r>
      <w:r w:rsidR="000E3CE1" w:rsidRPr="00712ACC">
        <w:rPr>
          <w:color w:val="FF0000"/>
        </w:rPr>
        <w:sym w:font="Symbol" w:char="F0A8"/>
      </w:r>
      <w:r w:rsidRPr="00712ACC">
        <w:rPr>
          <w:lang w:val="nb-NO"/>
        </w:rPr>
        <w:t>(over 1</w:t>
      </w:r>
      <w:r w:rsidR="000E3CE1" w:rsidRPr="00712ACC">
        <w:sym w:font="Symbol" w:char="F0AA"/>
      </w:r>
      <w:r w:rsidRPr="00712ACC">
        <w:rPr>
          <w:lang w:val="nb-NO"/>
        </w:rPr>
        <w:t>)</w:t>
      </w:r>
      <w:bookmarkEnd w:id="236"/>
      <w:r w:rsidRPr="00712ACC">
        <w:rPr>
          <w:lang w:val="nb-NO"/>
        </w:rPr>
        <w:t xml:space="preserve"> </w:t>
      </w:r>
    </w:p>
    <w:p w:rsidR="00C76EDB" w:rsidRDefault="00132B61" w:rsidP="00A030BB">
      <w:pPr>
        <w:pStyle w:val="Brdtekst"/>
        <w:spacing w:before="0" w:after="0"/>
        <w:ind w:right="0"/>
        <w:rPr>
          <w:sz w:val="22"/>
        </w:rPr>
      </w:pPr>
      <w:r w:rsidRPr="00712ACC">
        <w:rPr>
          <w:sz w:val="22"/>
        </w:rPr>
        <w:t xml:space="preserve"> </w:t>
      </w:r>
      <w:r w:rsidR="009061B8" w:rsidRPr="00712ACC">
        <w:rPr>
          <w:sz w:val="22"/>
        </w:rPr>
        <w:t>(1</w:t>
      </w:r>
      <w:r w:rsidR="000E3CE1" w:rsidRPr="00712ACC">
        <w:rPr>
          <w:color w:val="FF0000"/>
          <w:sz w:val="22"/>
        </w:rPr>
        <w:sym w:font="Symbol" w:char="F0A9"/>
      </w:r>
      <w:r w:rsidR="009061B8" w:rsidRPr="00712ACC">
        <w:rPr>
          <w:color w:val="FF0000"/>
          <w:sz w:val="22"/>
        </w:rPr>
        <w:t xml:space="preserve"> </w:t>
      </w:r>
      <w:r w:rsidR="009061B8" w:rsidRPr="00712ACC">
        <w:rPr>
          <w:sz w:val="22"/>
        </w:rPr>
        <w:t>– 3</w:t>
      </w:r>
      <w:r w:rsidR="000E3CE1" w:rsidRPr="00712ACC">
        <w:rPr>
          <w:sz w:val="22"/>
        </w:rPr>
        <w:sym w:font="Symbol" w:char="F0AA"/>
      </w:r>
      <w:r w:rsidR="009061B8" w:rsidRPr="00712ACC">
        <w:rPr>
          <w:sz w:val="22"/>
        </w:rPr>
        <w:t>/4</w:t>
      </w:r>
      <w:r w:rsidR="000E3CE1" w:rsidRPr="00712ACC">
        <w:rPr>
          <w:sz w:val="22"/>
        </w:rPr>
        <w:sym w:font="Symbol" w:char="F0A7"/>
      </w:r>
      <w:r w:rsidR="009061B8" w:rsidRPr="00712ACC">
        <w:rPr>
          <w:sz w:val="22"/>
        </w:rPr>
        <w:t>/</w:t>
      </w:r>
      <w:r w:rsidR="000E3CE1" w:rsidRPr="00712ACC">
        <w:rPr>
          <w:color w:val="FF0000"/>
          <w:sz w:val="22"/>
        </w:rPr>
        <w:sym w:font="Symbol" w:char="F0A8"/>
      </w:r>
      <w:r w:rsidR="009061B8" w:rsidRPr="00712ACC">
        <w:rPr>
          <w:rFonts w:cs="Comic Sans MS"/>
          <w:sz w:val="22"/>
        </w:rPr>
        <w:t xml:space="preserve"> </w:t>
      </w:r>
      <w:r w:rsidR="009061B8" w:rsidRPr="00712ACC">
        <w:rPr>
          <w:sz w:val="22"/>
        </w:rPr>
        <w:t>og 1</w:t>
      </w:r>
      <w:r w:rsidR="000E3CE1" w:rsidRPr="00712ACC">
        <w:rPr>
          <w:sz w:val="22"/>
        </w:rPr>
        <w:sym w:font="Symbol" w:char="F0AA"/>
      </w:r>
      <w:r w:rsidR="009061B8" w:rsidRPr="00712ACC">
        <w:rPr>
          <w:sz w:val="22"/>
        </w:rPr>
        <w:t xml:space="preserve"> – 4</w:t>
      </w:r>
      <w:r w:rsidR="000E3CE1" w:rsidRPr="00712ACC">
        <w:rPr>
          <w:sz w:val="22"/>
        </w:rPr>
        <w:sym w:font="Symbol" w:char="F0A7"/>
      </w:r>
      <w:r w:rsidR="009061B8" w:rsidRPr="00712ACC">
        <w:rPr>
          <w:sz w:val="22"/>
        </w:rPr>
        <w:t>/</w:t>
      </w:r>
      <w:r w:rsidR="000E3CE1" w:rsidRPr="00712ACC">
        <w:rPr>
          <w:color w:val="FF0000"/>
          <w:sz w:val="22"/>
        </w:rPr>
        <w:sym w:font="Symbol" w:char="F0A8"/>
      </w:r>
      <w:r w:rsidR="009061B8" w:rsidRPr="00712ACC">
        <w:rPr>
          <w:sz w:val="22"/>
        </w:rPr>
        <w:t>) betyr at SH har 4-korts trumfstøtte og renons i hoppfargen. GF. Ny farge = CUE. 4NT = Exclusion BLW.</w:t>
      </w:r>
    </w:p>
    <w:p w:rsidR="00A030BB" w:rsidRPr="00A030BB" w:rsidRDefault="00A030BB" w:rsidP="00A030BB">
      <w:pPr>
        <w:pStyle w:val="Brdtekst"/>
        <w:spacing w:before="0" w:after="0"/>
        <w:ind w:right="0"/>
        <w:rPr>
          <w:sz w:val="22"/>
        </w:rPr>
      </w:pPr>
    </w:p>
    <w:p w:rsidR="009061B8" w:rsidRPr="00712ACC" w:rsidRDefault="00506F3B" w:rsidP="00132B61">
      <w:pPr>
        <w:pStyle w:val="Overskrift3"/>
        <w:rPr>
          <w:lang w:val="nb-NO"/>
        </w:rPr>
      </w:pPr>
      <w:r w:rsidRPr="00712ACC">
        <w:rPr>
          <w:lang w:val="nb-NO"/>
        </w:rPr>
        <w:t xml:space="preserve">  </w:t>
      </w:r>
      <w:bookmarkStart w:id="237" w:name="_Toc449516977"/>
      <w:r w:rsidR="009061B8" w:rsidRPr="00712ACC">
        <w:rPr>
          <w:lang w:val="nb-NO"/>
        </w:rPr>
        <w:t xml:space="preserve">Direkte </w:t>
      </w:r>
      <w:r w:rsidR="009061B8" w:rsidRPr="00A030BB">
        <w:rPr>
          <w:lang w:val="nb-NO"/>
        </w:rPr>
        <w:t>hopp</w:t>
      </w:r>
      <w:r w:rsidR="009061B8" w:rsidRPr="00712ACC">
        <w:rPr>
          <w:lang w:val="nb-NO"/>
        </w:rPr>
        <w:t xml:space="preserve"> til 4</w:t>
      </w:r>
      <w:r w:rsidR="000E3CE1" w:rsidRPr="00712ACC">
        <w:rPr>
          <w:sz w:val="28"/>
          <w:lang w:val="nb-NO"/>
        </w:rPr>
        <w:sym w:font="Symbol" w:char="F0AA"/>
      </w:r>
      <w:r w:rsidR="000E3CE1" w:rsidRPr="00712ACC">
        <w:rPr>
          <w:lang w:val="nb-NO"/>
        </w:rPr>
        <w:t xml:space="preserve"> </w:t>
      </w:r>
      <w:r w:rsidR="009061B8" w:rsidRPr="00712ACC">
        <w:rPr>
          <w:lang w:val="nb-NO"/>
        </w:rPr>
        <w:t>(over 1</w:t>
      </w:r>
      <w:r w:rsidR="000E3CE1" w:rsidRPr="00712ACC">
        <w:rPr>
          <w:color w:val="FF0000"/>
          <w:sz w:val="28"/>
          <w:lang w:val="nb-NO"/>
        </w:rPr>
        <w:sym w:font="Symbol" w:char="F0A9"/>
      </w:r>
      <w:r w:rsidR="009061B8" w:rsidRPr="00712ACC">
        <w:rPr>
          <w:lang w:val="nb-NO"/>
        </w:rPr>
        <w:t>)/4</w:t>
      </w:r>
      <w:r w:rsidR="000E3CE1" w:rsidRPr="00712ACC">
        <w:rPr>
          <w:color w:val="FF0000"/>
          <w:sz w:val="28"/>
          <w:lang w:val="nb-NO"/>
        </w:rPr>
        <w:sym w:font="Symbol" w:char="F0A9"/>
      </w:r>
      <w:r w:rsidR="000E3CE1" w:rsidRPr="00712ACC">
        <w:rPr>
          <w:lang w:val="nb-NO"/>
        </w:rPr>
        <w:t xml:space="preserve"> </w:t>
      </w:r>
      <w:r w:rsidR="009061B8" w:rsidRPr="00712ACC">
        <w:rPr>
          <w:lang w:val="nb-NO"/>
        </w:rPr>
        <w:t>(over 1</w:t>
      </w:r>
      <w:r w:rsidR="000E3CE1" w:rsidRPr="00712ACC">
        <w:rPr>
          <w:sz w:val="28"/>
          <w:lang w:val="nb-NO"/>
        </w:rPr>
        <w:sym w:font="Symbol" w:char="F0AA"/>
      </w:r>
      <w:r w:rsidR="009061B8" w:rsidRPr="00712ACC">
        <w:rPr>
          <w:lang w:val="nb-NO"/>
        </w:rPr>
        <w:t>)</w:t>
      </w:r>
      <w:bookmarkEnd w:id="237"/>
    </w:p>
    <w:p w:rsidR="009061B8" w:rsidRPr="00712ACC" w:rsidRDefault="009061B8" w:rsidP="009C0B5A">
      <w:pPr>
        <w:pStyle w:val="Brdtekst"/>
        <w:spacing w:before="0" w:after="0"/>
        <w:ind w:right="0"/>
        <w:rPr>
          <w:sz w:val="22"/>
        </w:rPr>
      </w:pPr>
      <w:r w:rsidRPr="00712ACC">
        <w:rPr>
          <w:sz w:val="22"/>
        </w:rPr>
        <w:t>(1</w:t>
      </w:r>
      <w:r w:rsidR="000E3CE1" w:rsidRPr="00712ACC">
        <w:rPr>
          <w:color w:val="FF0000"/>
          <w:sz w:val="22"/>
        </w:rPr>
        <w:sym w:font="Symbol" w:char="F0A9"/>
      </w:r>
      <w:r w:rsidRPr="00712ACC">
        <w:rPr>
          <w:color w:val="FF0000"/>
          <w:sz w:val="22"/>
        </w:rPr>
        <w:t xml:space="preserve"> </w:t>
      </w:r>
      <w:r w:rsidRPr="00712ACC">
        <w:rPr>
          <w:sz w:val="22"/>
        </w:rPr>
        <w:t>– 4</w:t>
      </w:r>
      <w:r w:rsidR="000E3CE1" w:rsidRPr="00712ACC">
        <w:rPr>
          <w:sz w:val="22"/>
        </w:rPr>
        <w:sym w:font="Symbol" w:char="F0AA"/>
      </w:r>
      <w:r w:rsidRPr="00712ACC">
        <w:rPr>
          <w:rFonts w:cs="Comic Sans MS"/>
          <w:sz w:val="22"/>
        </w:rPr>
        <w:t xml:space="preserve"> </w:t>
      </w:r>
      <w:r w:rsidRPr="00712ACC">
        <w:rPr>
          <w:sz w:val="22"/>
        </w:rPr>
        <w:t>og 1</w:t>
      </w:r>
      <w:r w:rsidR="000E3CE1" w:rsidRPr="00712ACC">
        <w:rPr>
          <w:sz w:val="22"/>
        </w:rPr>
        <w:sym w:font="Symbol" w:char="F0AA"/>
      </w:r>
      <w:r w:rsidRPr="00712ACC">
        <w:rPr>
          <w:sz w:val="22"/>
        </w:rPr>
        <w:t xml:space="preserve"> – 4</w:t>
      </w:r>
      <w:r w:rsidR="000E3CE1" w:rsidRPr="00712ACC">
        <w:rPr>
          <w:color w:val="FF0000"/>
          <w:sz w:val="22"/>
        </w:rPr>
        <w:sym w:font="Symbol" w:char="F0A9"/>
      </w:r>
      <w:r w:rsidRPr="00712ACC">
        <w:rPr>
          <w:sz w:val="22"/>
        </w:rPr>
        <w:t xml:space="preserve">) betyr at SH har en egen, god, selvspillende </w:t>
      </w:r>
      <w:r w:rsidR="00535BC6" w:rsidRPr="00712ACC">
        <w:rPr>
          <w:sz w:val="22"/>
        </w:rPr>
        <w:t>M</w:t>
      </w:r>
      <w:r w:rsidRPr="00712ACC">
        <w:rPr>
          <w:sz w:val="22"/>
        </w:rPr>
        <w:t>farge.</w:t>
      </w:r>
      <w:r w:rsidR="00592223" w:rsidRPr="00712ACC">
        <w:rPr>
          <w:sz w:val="22"/>
        </w:rPr>
        <w:t xml:space="preserve"> </w:t>
      </w:r>
      <w:r w:rsidR="00836984" w:rsidRPr="00712ACC">
        <w:rPr>
          <w:sz w:val="22"/>
        </w:rPr>
        <w:t>S</w:t>
      </w:r>
      <w:r w:rsidR="00592223" w:rsidRPr="00712ACC">
        <w:rPr>
          <w:sz w:val="22"/>
        </w:rPr>
        <w:t xml:space="preserve">pillemelding. </w:t>
      </w:r>
      <w:r w:rsidRPr="00712ACC">
        <w:rPr>
          <w:sz w:val="22"/>
        </w:rPr>
        <w:t xml:space="preserve"> Meldingen er ikke slemambitiøs, men </w:t>
      </w:r>
      <w:r w:rsidR="00A92754" w:rsidRPr="00712ACC">
        <w:rPr>
          <w:sz w:val="22"/>
        </w:rPr>
        <w:t>en</w:t>
      </w:r>
      <w:r w:rsidRPr="00712ACC">
        <w:rPr>
          <w:sz w:val="22"/>
        </w:rPr>
        <w:t xml:space="preserve"> SPERR</w:t>
      </w:r>
      <w:r w:rsidR="00A92754" w:rsidRPr="00712ACC">
        <w:rPr>
          <w:sz w:val="22"/>
        </w:rPr>
        <w:t>E-utgang</w:t>
      </w:r>
      <w:r w:rsidRPr="00712ACC">
        <w:rPr>
          <w:sz w:val="22"/>
        </w:rPr>
        <w:t xml:space="preserve">. Ny farge = CUE. 4NT = BLW i </w:t>
      </w:r>
      <w:r w:rsidR="00A92754" w:rsidRPr="00712ACC">
        <w:rPr>
          <w:sz w:val="22"/>
        </w:rPr>
        <w:t>SH</w:t>
      </w:r>
      <w:r w:rsidRPr="00712ACC">
        <w:rPr>
          <w:sz w:val="22"/>
        </w:rPr>
        <w:t>s meldte farge.</w:t>
      </w:r>
    </w:p>
    <w:p w:rsidR="00C76EDB" w:rsidRPr="00712ACC" w:rsidRDefault="00C76EDB" w:rsidP="009C0B5A">
      <w:pPr>
        <w:pStyle w:val="Brdtekst"/>
        <w:spacing w:before="0" w:after="0"/>
        <w:ind w:right="0"/>
        <w:rPr>
          <w:sz w:val="22"/>
        </w:rPr>
      </w:pPr>
    </w:p>
    <w:p w:rsidR="009061B8" w:rsidRPr="00712ACC" w:rsidRDefault="00506F3B" w:rsidP="00132B61">
      <w:pPr>
        <w:pStyle w:val="Overskrift2"/>
      </w:pPr>
      <w:bookmarkStart w:id="238" w:name="_Toc266934316"/>
      <w:bookmarkStart w:id="239" w:name="_Toc361740637"/>
      <w:r w:rsidRPr="00712ACC">
        <w:rPr>
          <w:lang w:val="nb-NO"/>
        </w:rPr>
        <w:t xml:space="preserve">  </w:t>
      </w:r>
      <w:bookmarkStart w:id="240" w:name="_Toc449516978"/>
      <w:r w:rsidR="009061B8" w:rsidRPr="00132B61">
        <w:t>BUK</w:t>
      </w:r>
      <w:r w:rsidR="009061B8" w:rsidRPr="00712ACC">
        <w:t>-overføringer</w:t>
      </w:r>
      <w:bookmarkEnd w:id="238"/>
      <w:bookmarkEnd w:id="239"/>
      <w:bookmarkEnd w:id="240"/>
    </w:p>
    <w:p w:rsidR="009061B8" w:rsidRDefault="009061B8" w:rsidP="009C0B5A">
      <w:pPr>
        <w:pStyle w:val="Brdtekst"/>
        <w:spacing w:before="0" w:after="0"/>
        <w:ind w:right="0"/>
        <w:rPr>
          <w:sz w:val="22"/>
        </w:rPr>
      </w:pPr>
      <w:r w:rsidRPr="00712ACC">
        <w:rPr>
          <w:sz w:val="22"/>
        </w:rPr>
        <w:t>Etter åpning 1</w:t>
      </w:r>
      <w:r w:rsidR="000E3CE1" w:rsidRPr="00712ACC">
        <w:rPr>
          <w:color w:val="FF0000"/>
          <w:sz w:val="22"/>
        </w:rPr>
        <w:sym w:font="Symbol" w:char="F0A9"/>
      </w:r>
      <w:r w:rsidRPr="00712ACC">
        <w:rPr>
          <w:sz w:val="22"/>
        </w:rPr>
        <w:t>/</w:t>
      </w:r>
      <w:r w:rsidR="000E3CE1" w:rsidRPr="00712ACC">
        <w:rPr>
          <w:sz w:val="22"/>
        </w:rPr>
        <w:sym w:font="Symbol" w:char="F0AA"/>
      </w:r>
      <w:r w:rsidRPr="00712ACC">
        <w:rPr>
          <w:sz w:val="22"/>
        </w:rPr>
        <w:t xml:space="preserve"> benytter vi</w:t>
      </w:r>
      <w:r w:rsidR="00FA1409" w:rsidRPr="00712ACC">
        <w:rPr>
          <w:sz w:val="22"/>
        </w:rPr>
        <w:t xml:space="preserve"> tre forskjellige</w:t>
      </w:r>
      <w:r w:rsidRPr="00712ACC">
        <w:rPr>
          <w:sz w:val="22"/>
        </w:rPr>
        <w:t xml:space="preserve"> </w:t>
      </w:r>
      <w:r w:rsidRPr="00712ACC">
        <w:rPr>
          <w:color w:val="FF0000"/>
          <w:sz w:val="22"/>
        </w:rPr>
        <w:t>BUK</w:t>
      </w:r>
      <w:r w:rsidR="00FA1409" w:rsidRPr="00712ACC">
        <w:rPr>
          <w:color w:val="FF0000"/>
          <w:sz w:val="22"/>
        </w:rPr>
        <w:t>-</w:t>
      </w:r>
      <w:r w:rsidRPr="00712ACC">
        <w:rPr>
          <w:color w:val="FF0000"/>
          <w:sz w:val="22"/>
        </w:rPr>
        <w:t xml:space="preserve">overføringer </w:t>
      </w:r>
      <w:r w:rsidRPr="00712ACC">
        <w:rPr>
          <w:sz w:val="22"/>
        </w:rPr>
        <w:t xml:space="preserve">på 2-trinnet (opp til og med fargen under åpningsfargen) for a) å vise 3-kortsstøtte, b) differensiere HP-styrken og c) å vise fram andre fordelingshender, oftest med minst INV-styrke (men </w:t>
      </w:r>
      <w:r w:rsidR="00836984" w:rsidRPr="00712ACC">
        <w:rPr>
          <w:sz w:val="22"/>
        </w:rPr>
        <w:t xml:space="preserve">det </w:t>
      </w:r>
      <w:r w:rsidRPr="00712ACC">
        <w:rPr>
          <w:sz w:val="22"/>
        </w:rPr>
        <w:t xml:space="preserve">kan også være </w:t>
      </w:r>
      <w:r w:rsidR="00836984" w:rsidRPr="00712ACC">
        <w:rPr>
          <w:sz w:val="22"/>
        </w:rPr>
        <w:t xml:space="preserve">en </w:t>
      </w:r>
      <w:r w:rsidRPr="00712ACC">
        <w:rPr>
          <w:sz w:val="22"/>
        </w:rPr>
        <w:t xml:space="preserve">spillemelding i overføringsfargen </w:t>
      </w:r>
      <w:r w:rsidR="00FA1409" w:rsidRPr="00712ACC">
        <w:rPr>
          <w:sz w:val="22"/>
        </w:rPr>
        <w:t>(1</w:t>
      </w:r>
      <w:r w:rsidR="00FA1409" w:rsidRPr="00712ACC">
        <w:rPr>
          <w:sz w:val="22"/>
        </w:rPr>
        <w:sym w:font="Symbol" w:char="F0AA"/>
      </w:r>
      <w:r w:rsidR="00FA1409" w:rsidRPr="00712ACC">
        <w:rPr>
          <w:sz w:val="22"/>
        </w:rPr>
        <w:t xml:space="preserve"> - 2</w:t>
      </w:r>
      <w:r w:rsidR="00FA1409" w:rsidRPr="00712ACC">
        <w:rPr>
          <w:sz w:val="22"/>
        </w:rPr>
        <w:sym w:font="Symbol" w:char="F0A7"/>
      </w:r>
      <w:r w:rsidR="00FA1409" w:rsidRPr="00712ACC">
        <w:rPr>
          <w:sz w:val="22"/>
        </w:rPr>
        <w:t xml:space="preserve"> - 2</w:t>
      </w:r>
      <w:r w:rsidR="00FA1409" w:rsidRPr="00712ACC">
        <w:rPr>
          <w:color w:val="FF0000"/>
          <w:sz w:val="22"/>
        </w:rPr>
        <w:sym w:font="Symbol" w:char="F0A8"/>
      </w:r>
      <w:r w:rsidR="00FA1409" w:rsidRPr="00712ACC">
        <w:rPr>
          <w:sz w:val="22"/>
        </w:rPr>
        <w:t xml:space="preserve"> - pass/ 1</w:t>
      </w:r>
      <w:r w:rsidR="00FA1409" w:rsidRPr="00712ACC">
        <w:rPr>
          <w:sz w:val="22"/>
        </w:rPr>
        <w:sym w:font="Symbol" w:char="F0AA"/>
      </w:r>
      <w:r w:rsidR="00FA1409" w:rsidRPr="00712ACC">
        <w:rPr>
          <w:sz w:val="22"/>
        </w:rPr>
        <w:t xml:space="preserve"> - 2</w:t>
      </w:r>
      <w:r w:rsidR="00FA1409" w:rsidRPr="00712ACC">
        <w:rPr>
          <w:color w:val="FF0000"/>
          <w:sz w:val="22"/>
        </w:rPr>
        <w:sym w:font="Symbol" w:char="F0A8"/>
      </w:r>
      <w:r w:rsidR="00FA1409" w:rsidRPr="00712ACC">
        <w:rPr>
          <w:sz w:val="22"/>
        </w:rPr>
        <w:t xml:space="preserve"> - 2</w:t>
      </w:r>
      <w:r w:rsidR="00FA1409" w:rsidRPr="00712ACC">
        <w:rPr>
          <w:color w:val="FF0000"/>
          <w:sz w:val="22"/>
        </w:rPr>
        <w:sym w:font="Symbol" w:char="F0A9"/>
      </w:r>
      <w:r w:rsidR="00FA1409" w:rsidRPr="00712ACC">
        <w:rPr>
          <w:sz w:val="22"/>
        </w:rPr>
        <w:t xml:space="preserve"> - pass).</w:t>
      </w:r>
      <w:r w:rsidR="00132B61">
        <w:rPr>
          <w:sz w:val="22"/>
        </w:rPr>
        <w:t xml:space="preserve"> </w:t>
      </w:r>
      <w:r w:rsidR="00FA1409" w:rsidRPr="00712ACC">
        <w:rPr>
          <w:sz w:val="22"/>
        </w:rPr>
        <w:t>BUK-o</w:t>
      </w:r>
      <w:r w:rsidRPr="00712ACC">
        <w:rPr>
          <w:sz w:val="22"/>
        </w:rPr>
        <w:t>verføringene er:</w:t>
      </w:r>
    </w:p>
    <w:p w:rsidR="00132B61" w:rsidRPr="00712ACC" w:rsidRDefault="00132B61" w:rsidP="009C0B5A">
      <w:pPr>
        <w:pStyle w:val="Brdtekst"/>
        <w:spacing w:before="0" w:after="0"/>
        <w:ind w:right="0"/>
        <w:rPr>
          <w:sz w:val="22"/>
        </w:rPr>
      </w:pPr>
    </w:p>
    <w:p w:rsidR="0093484A" w:rsidRPr="00712ACC" w:rsidRDefault="009061B8" w:rsidP="005A48BF">
      <w:pPr>
        <w:pStyle w:val="Liste2"/>
        <w:numPr>
          <w:ilvl w:val="0"/>
          <w:numId w:val="50"/>
        </w:numPr>
        <w:spacing w:before="0" w:after="0"/>
        <w:ind w:left="1418" w:hanging="709"/>
      </w:pPr>
      <w:r w:rsidRPr="00712ACC">
        <w:t>2</w:t>
      </w:r>
      <w:r w:rsidR="000E3CE1" w:rsidRPr="00712ACC">
        <w:sym w:font="Symbol" w:char="F0A7"/>
      </w:r>
      <w:r w:rsidRPr="00712ACC">
        <w:rPr>
          <w:rFonts w:cs="Comic Sans MS"/>
        </w:rPr>
        <w:t xml:space="preserve"> </w:t>
      </w:r>
      <w:r w:rsidRPr="00712ACC">
        <w:t>til 2</w:t>
      </w:r>
      <w:r w:rsidR="000E3CE1" w:rsidRPr="00712ACC">
        <w:rPr>
          <w:color w:val="FF0000"/>
        </w:rPr>
        <w:sym w:font="Symbol" w:char="F0A8"/>
      </w:r>
      <w:r w:rsidRPr="00712ACC">
        <w:t>.</w:t>
      </w:r>
      <w:r w:rsidR="007F2B18" w:rsidRPr="00712ACC">
        <w:t xml:space="preserve"> Viser minorhender </w:t>
      </w:r>
      <w:r w:rsidR="0093484A" w:rsidRPr="00712ACC">
        <w:t>med max 2-</w:t>
      </w:r>
      <w:r w:rsidR="007F2B18" w:rsidRPr="00712ACC">
        <w:t>kortsstøtte i åpningsfargen.</w:t>
      </w:r>
      <w:r w:rsidR="0093484A" w:rsidRPr="00712ACC">
        <w:t>Samme betydning og utvikling både etter 1</w:t>
      </w:r>
      <w:r w:rsidR="0093484A" w:rsidRPr="00712ACC">
        <w:rPr>
          <w:color w:val="FF0000"/>
        </w:rPr>
        <w:sym w:font="Symbol" w:char="F0A9"/>
      </w:r>
      <w:r w:rsidR="0093484A" w:rsidRPr="00712ACC">
        <w:t xml:space="preserve"> og etter 1</w:t>
      </w:r>
      <w:r w:rsidR="0093484A" w:rsidRPr="00712ACC">
        <w:sym w:font="Symbol" w:char="F0AA"/>
      </w:r>
      <w:r w:rsidR="0093484A" w:rsidRPr="00712ACC">
        <w:t>.</w:t>
      </w:r>
    </w:p>
    <w:p w:rsidR="00C76EDB" w:rsidRPr="00712ACC" w:rsidRDefault="009061B8" w:rsidP="005A48BF">
      <w:pPr>
        <w:pStyle w:val="Liste2"/>
        <w:numPr>
          <w:ilvl w:val="0"/>
          <w:numId w:val="50"/>
        </w:numPr>
        <w:spacing w:before="0" w:after="0"/>
        <w:ind w:left="1418" w:hanging="709"/>
      </w:pPr>
      <w:r w:rsidRPr="00712ACC">
        <w:t>2</w:t>
      </w:r>
      <w:r w:rsidR="000E3CE1" w:rsidRPr="00712ACC">
        <w:rPr>
          <w:color w:val="FF0000"/>
        </w:rPr>
        <w:sym w:font="Symbol" w:char="F0A8"/>
      </w:r>
      <w:r w:rsidRPr="00712ACC">
        <w:rPr>
          <w:color w:val="FF0000"/>
        </w:rPr>
        <w:t xml:space="preserve"> </w:t>
      </w:r>
      <w:r w:rsidR="00A92754" w:rsidRPr="00712ACC">
        <w:t>til</w:t>
      </w:r>
      <w:r w:rsidR="00A92754" w:rsidRPr="00712ACC">
        <w:rPr>
          <w:color w:val="FF0000"/>
        </w:rPr>
        <w:t xml:space="preserve"> </w:t>
      </w:r>
      <w:r w:rsidRPr="00712ACC">
        <w:t>2</w:t>
      </w:r>
      <w:r w:rsidR="000E3CE1" w:rsidRPr="00712ACC">
        <w:rPr>
          <w:color w:val="FF0000"/>
        </w:rPr>
        <w:sym w:font="Symbol" w:char="F0A9"/>
      </w:r>
      <w:r w:rsidRPr="00712ACC">
        <w:t>.</w:t>
      </w:r>
      <w:r w:rsidR="007F2B18" w:rsidRPr="00712ACC">
        <w:t xml:space="preserve"> </w:t>
      </w:r>
    </w:p>
    <w:p w:rsidR="00C76EDB" w:rsidRPr="00712ACC" w:rsidRDefault="007F2B18" w:rsidP="005A48BF">
      <w:pPr>
        <w:pStyle w:val="Liste2"/>
        <w:numPr>
          <w:ilvl w:val="1"/>
          <w:numId w:val="50"/>
        </w:numPr>
        <w:spacing w:before="0" w:after="0"/>
        <w:ind w:left="1418" w:hanging="709"/>
      </w:pPr>
      <w:r w:rsidRPr="00712ACC">
        <w:t>Viser 3-kort</w:t>
      </w:r>
      <w:r w:rsidR="001012B6" w:rsidRPr="00712ACC">
        <w:t xml:space="preserve"> </w:t>
      </w:r>
      <w:r w:rsidR="000E3CE1" w:rsidRPr="00712ACC">
        <w:rPr>
          <w:color w:val="FF0000"/>
        </w:rPr>
        <w:sym w:font="Symbol" w:char="F0A9"/>
      </w:r>
      <w:r w:rsidRPr="00712ACC">
        <w:t xml:space="preserve"> og 3-6</w:t>
      </w:r>
      <w:r w:rsidR="0093484A" w:rsidRPr="00712ACC">
        <w:t>HP</w:t>
      </w:r>
      <w:r w:rsidRPr="00712ACC">
        <w:t>/11</w:t>
      </w:r>
      <w:r w:rsidR="0093484A" w:rsidRPr="00712ACC">
        <w:t>-13HP/14+HP</w:t>
      </w:r>
      <w:r w:rsidRPr="00712ACC">
        <w:t xml:space="preserve"> etter 1</w:t>
      </w:r>
      <w:r w:rsidR="000E3CE1" w:rsidRPr="00712ACC">
        <w:rPr>
          <w:color w:val="FF0000"/>
        </w:rPr>
        <w:sym w:font="Symbol" w:char="F0A9"/>
      </w:r>
      <w:r w:rsidR="0093484A" w:rsidRPr="00712ACC">
        <w:t>.</w:t>
      </w:r>
      <w:r w:rsidRPr="00712ACC">
        <w:t xml:space="preserve"> </w:t>
      </w:r>
    </w:p>
    <w:p w:rsidR="00B8348C" w:rsidRPr="00712ACC" w:rsidRDefault="0093484A" w:rsidP="005A48BF">
      <w:pPr>
        <w:pStyle w:val="Liste2"/>
        <w:numPr>
          <w:ilvl w:val="1"/>
          <w:numId w:val="50"/>
        </w:numPr>
        <w:spacing w:before="0" w:after="0"/>
        <w:ind w:left="1418" w:hanging="709"/>
      </w:pPr>
      <w:r w:rsidRPr="00712ACC">
        <w:t xml:space="preserve">Viser </w:t>
      </w:r>
      <w:r w:rsidR="007F2B18" w:rsidRPr="00712ACC">
        <w:t>11+</w:t>
      </w:r>
      <w:r w:rsidRPr="00712ACC">
        <w:t>HP</w:t>
      </w:r>
      <w:r w:rsidR="007F2B18" w:rsidRPr="00712ACC">
        <w:t xml:space="preserve"> og 4+</w:t>
      </w:r>
      <w:r w:rsidR="000E3CE1" w:rsidRPr="00712ACC">
        <w:rPr>
          <w:color w:val="FF0000"/>
        </w:rPr>
        <w:sym w:font="Symbol" w:char="F0A9"/>
      </w:r>
      <w:r w:rsidR="007F2B18" w:rsidRPr="00712ACC">
        <w:t xml:space="preserve"> etter 1</w:t>
      </w:r>
      <w:r w:rsidR="000E3CE1" w:rsidRPr="00712ACC">
        <w:sym w:font="Symbol" w:char="F0AA"/>
      </w:r>
      <w:r w:rsidR="007F2B18" w:rsidRPr="00712ACC">
        <w:t>.</w:t>
      </w:r>
    </w:p>
    <w:p w:rsidR="009061B8" w:rsidRPr="00712ACC" w:rsidRDefault="009061B8" w:rsidP="005A48BF">
      <w:pPr>
        <w:pStyle w:val="Liste2"/>
        <w:numPr>
          <w:ilvl w:val="0"/>
          <w:numId w:val="50"/>
        </w:numPr>
        <w:spacing w:before="0" w:after="0"/>
        <w:ind w:left="1418" w:hanging="709"/>
      </w:pPr>
      <w:r w:rsidRPr="00712ACC">
        <w:t>2</w:t>
      </w:r>
      <w:r w:rsidR="000E3CE1" w:rsidRPr="00712ACC">
        <w:rPr>
          <w:color w:val="FF0000"/>
        </w:rPr>
        <w:sym w:font="Symbol" w:char="F0A9"/>
      </w:r>
      <w:r w:rsidRPr="00712ACC">
        <w:t xml:space="preserve"> til 2</w:t>
      </w:r>
      <w:r w:rsidR="000E3CE1" w:rsidRPr="00712ACC">
        <w:sym w:font="Symbol" w:char="F0AA"/>
      </w:r>
      <w:r w:rsidRPr="00712ACC">
        <w:t>.</w:t>
      </w:r>
      <w:r w:rsidR="007F2B18" w:rsidRPr="00712ACC">
        <w:t xml:space="preserve"> Viser 3-kort </w:t>
      </w:r>
      <w:r w:rsidR="000E3CE1" w:rsidRPr="00712ACC">
        <w:sym w:font="Symbol" w:char="F0AA"/>
      </w:r>
      <w:r w:rsidR="001012B6" w:rsidRPr="00712ACC">
        <w:t xml:space="preserve"> </w:t>
      </w:r>
      <w:r w:rsidR="007F2B18" w:rsidRPr="00712ACC">
        <w:t xml:space="preserve">og </w:t>
      </w:r>
      <w:r w:rsidR="0093484A" w:rsidRPr="00712ACC">
        <w:t>3-6HP/11-13HP/14+HP. Brukes</w:t>
      </w:r>
      <w:r w:rsidR="007F2B18" w:rsidRPr="00712ACC">
        <w:t xml:space="preserve"> </w:t>
      </w:r>
      <w:r w:rsidR="0093484A" w:rsidRPr="00712ACC">
        <w:t xml:space="preserve">kun </w:t>
      </w:r>
      <w:r w:rsidR="007F2B18" w:rsidRPr="00712ACC">
        <w:t>etter 1</w:t>
      </w:r>
      <w:r w:rsidR="000E3CE1" w:rsidRPr="00712ACC">
        <w:sym w:font="Symbol" w:char="F0AA"/>
      </w:r>
      <w:r w:rsidR="001012B6" w:rsidRPr="00712ACC">
        <w:t>.</w:t>
      </w:r>
      <w:r w:rsidR="0093484A" w:rsidRPr="00712ACC">
        <w:t xml:space="preserve"> </w:t>
      </w:r>
    </w:p>
    <w:p w:rsidR="009061B8" w:rsidRPr="00712ACC" w:rsidRDefault="009061B8" w:rsidP="009C0B5A">
      <w:pPr>
        <w:spacing w:before="0" w:after="0"/>
      </w:pPr>
    </w:p>
    <w:p w:rsidR="009061B8" w:rsidRPr="00712ACC" w:rsidRDefault="009061B8" w:rsidP="009C0B5A">
      <w:pPr>
        <w:pStyle w:val="Brdtekst"/>
        <w:spacing w:before="0" w:after="0"/>
        <w:ind w:right="0"/>
        <w:rPr>
          <w:sz w:val="22"/>
        </w:rPr>
      </w:pPr>
      <w:r w:rsidRPr="00712ACC">
        <w:rPr>
          <w:sz w:val="22"/>
        </w:rPr>
        <w:t xml:space="preserve">ÅH bør normalt melde den fargen det blir overført til, for å få vite hvor SH vil. Dette bør i alle fall være ÅHs strategi hver gang han har en normal </w:t>
      </w:r>
      <w:r w:rsidR="003A684A" w:rsidRPr="00712ACC">
        <w:rPr>
          <w:sz w:val="22"/>
        </w:rPr>
        <w:t xml:space="preserve">MIN </w:t>
      </w:r>
      <w:r w:rsidRPr="00712ACC">
        <w:rPr>
          <w:sz w:val="22"/>
        </w:rPr>
        <w:t xml:space="preserve">hånd uten noe vesentlig nytt å berette. </w:t>
      </w:r>
    </w:p>
    <w:p w:rsidR="00132B61" w:rsidRDefault="00132B61" w:rsidP="009C0B5A">
      <w:pPr>
        <w:pStyle w:val="Brdtekst"/>
        <w:spacing w:before="0" w:after="0"/>
        <w:ind w:right="0"/>
        <w:rPr>
          <w:sz w:val="22"/>
        </w:rPr>
      </w:pPr>
    </w:p>
    <w:p w:rsidR="009061B8" w:rsidRPr="00712ACC" w:rsidRDefault="009061B8" w:rsidP="009C0B5A">
      <w:pPr>
        <w:pStyle w:val="Brdtekst"/>
        <w:spacing w:before="0" w:after="0"/>
        <w:ind w:right="0"/>
        <w:rPr>
          <w:sz w:val="22"/>
        </w:rPr>
      </w:pPr>
      <w:r w:rsidRPr="00712ACC">
        <w:rPr>
          <w:sz w:val="22"/>
        </w:rPr>
        <w:t>Hvis han avviker fra dette (bryter overføringen), må han ha betydelige tillegg i form av fordeling, for eksempel 6-korts god åpningsfarge</w:t>
      </w:r>
      <w:r w:rsidR="0093484A" w:rsidRPr="00712ACC">
        <w:rPr>
          <w:sz w:val="22"/>
        </w:rPr>
        <w:t>, en spesiell ZAR-hånd</w:t>
      </w:r>
      <w:r w:rsidRPr="00712ACC">
        <w:rPr>
          <w:sz w:val="22"/>
        </w:rPr>
        <w:t xml:space="preserve"> (og max singel eller renons i den fargen det overføres til). Bryter ÅH overføringen med 2NT, viser han 18-19HP.</w:t>
      </w:r>
    </w:p>
    <w:p w:rsidR="00132B61" w:rsidRDefault="00132B61" w:rsidP="009C0B5A">
      <w:pPr>
        <w:pStyle w:val="Brdtekst"/>
        <w:spacing w:before="0" w:after="0"/>
        <w:ind w:right="0"/>
        <w:rPr>
          <w:sz w:val="22"/>
        </w:rPr>
      </w:pPr>
    </w:p>
    <w:p w:rsidR="009061B8" w:rsidRPr="00712ACC" w:rsidRDefault="009061B8" w:rsidP="009C0B5A">
      <w:pPr>
        <w:pStyle w:val="Brdtekst"/>
        <w:spacing w:before="0" w:after="0"/>
        <w:ind w:right="0"/>
        <w:rPr>
          <w:sz w:val="22"/>
        </w:rPr>
      </w:pPr>
      <w:r w:rsidRPr="00712ACC">
        <w:rPr>
          <w:sz w:val="22"/>
        </w:rPr>
        <w:t xml:space="preserve">ÅH kan </w:t>
      </w:r>
      <w:r w:rsidR="0093484A" w:rsidRPr="00712ACC">
        <w:rPr>
          <w:sz w:val="22"/>
        </w:rPr>
        <w:t>alts</w:t>
      </w:r>
      <w:r w:rsidRPr="00712ACC">
        <w:rPr>
          <w:sz w:val="22"/>
        </w:rPr>
        <w:t>å unn</w:t>
      </w:r>
      <w:r w:rsidR="0093484A" w:rsidRPr="00712ACC">
        <w:rPr>
          <w:sz w:val="22"/>
        </w:rPr>
        <w:t>late</w:t>
      </w:r>
      <w:r w:rsidRPr="00712ACC">
        <w:rPr>
          <w:sz w:val="22"/>
        </w:rPr>
        <w:t xml:space="preserve"> å melde overføringsfargen når nedpassing av denne fargen vil være </w:t>
      </w:r>
      <w:r w:rsidR="0093484A" w:rsidRPr="00712ACC">
        <w:rPr>
          <w:sz w:val="22"/>
        </w:rPr>
        <w:t>fullstendig</w:t>
      </w:r>
      <w:r w:rsidRPr="00712ACC">
        <w:rPr>
          <w:sz w:val="22"/>
        </w:rPr>
        <w:t xml:space="preserve"> uaktuelt for ham. Likevel må det påpekes at SH i </w:t>
      </w:r>
      <w:r w:rsidR="0093484A" w:rsidRPr="00712ACC">
        <w:rPr>
          <w:sz w:val="22"/>
        </w:rPr>
        <w:t>mer enn</w:t>
      </w:r>
      <w:r w:rsidRPr="00712ACC">
        <w:rPr>
          <w:sz w:val="22"/>
        </w:rPr>
        <w:t xml:space="preserve"> 99% av tilfellene er ute for å vise noe helt annen enn en lang, poengfattig egen </w:t>
      </w:r>
      <w:r w:rsidR="001012B6" w:rsidRPr="00712ACC">
        <w:rPr>
          <w:sz w:val="22"/>
        </w:rPr>
        <w:t>over</w:t>
      </w:r>
      <w:r w:rsidRPr="00712ACC">
        <w:rPr>
          <w:sz w:val="22"/>
        </w:rPr>
        <w:t xml:space="preserve">føringsfarge.  Med 11-14HP (selv med opp til 17HP) bør </w:t>
      </w:r>
      <w:r w:rsidR="00A92754" w:rsidRPr="00712ACC">
        <w:rPr>
          <w:sz w:val="22"/>
        </w:rPr>
        <w:t>ÅH</w:t>
      </w:r>
      <w:r w:rsidRPr="00712ACC">
        <w:rPr>
          <w:sz w:val="22"/>
        </w:rPr>
        <w:t xml:space="preserve"> derfor </w:t>
      </w:r>
      <w:r w:rsidRPr="00712ACC">
        <w:rPr>
          <w:color w:val="FF0000"/>
          <w:sz w:val="22"/>
        </w:rPr>
        <w:t>alltid</w:t>
      </w:r>
      <w:r w:rsidRPr="00712ACC">
        <w:rPr>
          <w:sz w:val="22"/>
        </w:rPr>
        <w:t xml:space="preserve"> </w:t>
      </w:r>
      <w:r w:rsidR="003A684A" w:rsidRPr="00712ACC">
        <w:rPr>
          <w:sz w:val="22"/>
        </w:rPr>
        <w:t xml:space="preserve">være «snill gutt» og </w:t>
      </w:r>
      <w:r w:rsidRPr="00712ACC">
        <w:rPr>
          <w:sz w:val="22"/>
        </w:rPr>
        <w:t xml:space="preserve">melde det </w:t>
      </w:r>
      <w:r w:rsidR="00A92754" w:rsidRPr="00712ACC">
        <w:rPr>
          <w:sz w:val="22"/>
        </w:rPr>
        <w:t>h</w:t>
      </w:r>
      <w:r w:rsidRPr="00712ACC">
        <w:rPr>
          <w:sz w:val="22"/>
        </w:rPr>
        <w:t xml:space="preserve">an er blitt bedt om og ingenting annet. Dette handler </w:t>
      </w:r>
      <w:r w:rsidR="0093484A" w:rsidRPr="00712ACC">
        <w:rPr>
          <w:sz w:val="22"/>
        </w:rPr>
        <w:t>mer</w:t>
      </w:r>
      <w:r w:rsidRPr="00712ACC">
        <w:rPr>
          <w:sz w:val="22"/>
        </w:rPr>
        <w:t xml:space="preserve"> om disiplin </w:t>
      </w:r>
      <w:r w:rsidR="0093484A" w:rsidRPr="00712ACC">
        <w:rPr>
          <w:sz w:val="22"/>
        </w:rPr>
        <w:t xml:space="preserve">og gjensidig tillit </w:t>
      </w:r>
      <w:r w:rsidRPr="00712ACC">
        <w:rPr>
          <w:sz w:val="22"/>
        </w:rPr>
        <w:t xml:space="preserve">innen paret, </w:t>
      </w:r>
      <w:r w:rsidR="0093484A" w:rsidRPr="00712ACC">
        <w:rPr>
          <w:sz w:val="22"/>
        </w:rPr>
        <w:t>enn</w:t>
      </w:r>
      <w:r w:rsidRPr="00712ACC">
        <w:rPr>
          <w:sz w:val="22"/>
        </w:rPr>
        <w:t xml:space="preserve"> noe annet.</w:t>
      </w:r>
    </w:p>
    <w:p w:rsidR="00C76EDB" w:rsidRPr="00712ACC" w:rsidRDefault="00C76EDB" w:rsidP="009C0B5A">
      <w:pPr>
        <w:pStyle w:val="Brdtekst"/>
        <w:spacing w:before="0" w:after="0"/>
        <w:ind w:right="0"/>
        <w:rPr>
          <w:sz w:val="22"/>
        </w:rPr>
      </w:pPr>
    </w:p>
    <w:p w:rsidR="009061B8" w:rsidRPr="00712ACC" w:rsidRDefault="009061B8" w:rsidP="00132B61">
      <w:pPr>
        <w:pStyle w:val="Overskrift2"/>
      </w:pPr>
      <w:bookmarkStart w:id="241" w:name="EnMaKrav"/>
      <w:bookmarkStart w:id="242" w:name="_Toc266934326"/>
      <w:bookmarkStart w:id="243" w:name="_Toc361740640"/>
      <w:bookmarkStart w:id="244" w:name="_Toc449516979"/>
      <w:bookmarkEnd w:id="241"/>
      <w:r w:rsidRPr="00132B61">
        <w:t>Kravsekvenser</w:t>
      </w:r>
      <w:bookmarkEnd w:id="242"/>
      <w:bookmarkEnd w:id="243"/>
      <w:bookmarkEnd w:id="244"/>
    </w:p>
    <w:p w:rsidR="009061B8" w:rsidRPr="00712ACC" w:rsidRDefault="002E6D78" w:rsidP="00132B61">
      <w:pPr>
        <w:pStyle w:val="Overskrift3"/>
      </w:pPr>
      <w:bookmarkStart w:id="245" w:name="_Toc266934330"/>
      <w:bookmarkStart w:id="246" w:name="_Toc449516980"/>
      <w:r w:rsidRPr="00712ACC">
        <w:t>XY</w:t>
      </w:r>
      <w:r w:rsidR="009061B8" w:rsidRPr="00712ACC">
        <w:t xml:space="preserve"> </w:t>
      </w:r>
      <w:r w:rsidR="009061B8" w:rsidRPr="00132B61">
        <w:t>etter</w:t>
      </w:r>
      <w:r w:rsidR="009061B8" w:rsidRPr="00712ACC">
        <w:t xml:space="preserve"> 1</w:t>
      </w:r>
      <w:r w:rsidR="000E3CE1" w:rsidRPr="00712ACC">
        <w:sym w:font="Symbol" w:char="F0A9"/>
      </w:r>
      <w:r w:rsidR="009061B8" w:rsidRPr="00712ACC">
        <w:t xml:space="preserve"> – 1</w:t>
      </w:r>
      <w:r w:rsidR="000E3CE1" w:rsidRPr="00712ACC">
        <w:sym w:font="Symbol" w:char="F0AA"/>
      </w:r>
      <w:r w:rsidR="009061B8" w:rsidRPr="00712ACC">
        <w:t xml:space="preserve"> – 1NT</w:t>
      </w:r>
      <w:bookmarkEnd w:id="245"/>
      <w:bookmarkEnd w:id="246"/>
      <w:r w:rsidR="009061B8" w:rsidRPr="00712ACC">
        <w:t xml:space="preserve"> </w:t>
      </w:r>
    </w:p>
    <w:p w:rsidR="009061B8" w:rsidRPr="00712ACC" w:rsidRDefault="009061B8" w:rsidP="009C0B5A">
      <w:pPr>
        <w:spacing w:before="0" w:after="0"/>
      </w:pPr>
    </w:p>
    <w:p w:rsidR="009061B8" w:rsidRDefault="009061B8" w:rsidP="009C0B5A">
      <w:pPr>
        <w:pStyle w:val="Brdtekst"/>
        <w:spacing w:before="0" w:after="0"/>
        <w:ind w:right="0"/>
        <w:rPr>
          <w:sz w:val="22"/>
        </w:rPr>
      </w:pPr>
      <w:r w:rsidRPr="00712ACC">
        <w:rPr>
          <w:sz w:val="22"/>
        </w:rPr>
        <w:t>Etter åpning 1</w:t>
      </w:r>
      <w:r w:rsidR="000E3CE1" w:rsidRPr="00712ACC">
        <w:rPr>
          <w:color w:val="FF0000"/>
          <w:sz w:val="22"/>
        </w:rPr>
        <w:sym w:font="Symbol" w:char="F0A9"/>
      </w:r>
      <w:r w:rsidRPr="00712ACC">
        <w:rPr>
          <w:sz w:val="22"/>
        </w:rPr>
        <w:t>/</w:t>
      </w:r>
      <w:r w:rsidR="000E3CE1" w:rsidRPr="00712ACC">
        <w:rPr>
          <w:sz w:val="22"/>
        </w:rPr>
        <w:sym w:font="Symbol" w:char="F0AA"/>
      </w:r>
      <w:r w:rsidRPr="00712ACC">
        <w:rPr>
          <w:sz w:val="22"/>
        </w:rPr>
        <w:t xml:space="preserve"> er det bare en eneste sekvens som kan sette opp </w:t>
      </w:r>
      <w:r w:rsidR="002E6D78" w:rsidRPr="00712ACC">
        <w:rPr>
          <w:sz w:val="22"/>
        </w:rPr>
        <w:t>XY</w:t>
      </w:r>
      <w:r w:rsidRPr="00712ACC">
        <w:rPr>
          <w:sz w:val="22"/>
        </w:rPr>
        <w:t>, nemlig 1</w:t>
      </w:r>
      <w:r w:rsidR="000E3CE1" w:rsidRPr="00712ACC">
        <w:rPr>
          <w:color w:val="FF0000"/>
          <w:sz w:val="22"/>
        </w:rPr>
        <w:sym w:font="Symbol" w:char="F0A9"/>
      </w:r>
      <w:r w:rsidRPr="00712ACC">
        <w:rPr>
          <w:sz w:val="22"/>
        </w:rPr>
        <w:t xml:space="preserve"> – 1</w:t>
      </w:r>
      <w:r w:rsidR="000E3CE1" w:rsidRPr="00712ACC">
        <w:rPr>
          <w:sz w:val="22"/>
        </w:rPr>
        <w:sym w:font="Symbol" w:char="F0AA"/>
      </w:r>
      <w:r w:rsidRPr="00712ACC">
        <w:rPr>
          <w:sz w:val="22"/>
        </w:rPr>
        <w:t xml:space="preserve"> – 1NT.  Men merk også 4 tilfelle av </w:t>
      </w:r>
      <w:r w:rsidR="002E6D78" w:rsidRPr="00712ACC">
        <w:rPr>
          <w:sz w:val="22"/>
        </w:rPr>
        <w:t>XY</w:t>
      </w:r>
      <w:r w:rsidRPr="00712ACC">
        <w:rPr>
          <w:sz w:val="22"/>
        </w:rPr>
        <w:t xml:space="preserve"> hvis motparten blander seg inn i 2. eller 4. hånd: </w:t>
      </w:r>
    </w:p>
    <w:p w:rsidR="00132B61" w:rsidRPr="00712ACC" w:rsidRDefault="00132B61" w:rsidP="009C0B5A">
      <w:pPr>
        <w:pStyle w:val="Brdtekst"/>
        <w:spacing w:before="0" w:after="0"/>
        <w:ind w:right="0"/>
        <w:rPr>
          <w:sz w:val="22"/>
        </w:rPr>
      </w:pPr>
    </w:p>
    <w:p w:rsidR="009061B8" w:rsidRPr="00712ACC" w:rsidRDefault="009061B8" w:rsidP="00132B61">
      <w:pPr>
        <w:pStyle w:val="Brdtekst-frsteinnrykk2"/>
        <w:spacing w:before="0" w:after="0"/>
        <w:ind w:left="426" w:firstLine="0"/>
      </w:pPr>
      <w:r w:rsidRPr="00712ACC">
        <w:t>1</w:t>
      </w:r>
      <w:r w:rsidR="000E3CE1" w:rsidRPr="00712ACC">
        <w:rPr>
          <w:color w:val="FF0000"/>
        </w:rPr>
        <w:sym w:font="Symbol" w:char="F0A9"/>
      </w:r>
      <w:r w:rsidRPr="00712ACC">
        <w:t xml:space="preserve"> – (x) – 1</w:t>
      </w:r>
      <w:r w:rsidR="000E3CE1" w:rsidRPr="00712ACC">
        <w:sym w:font="Symbol" w:char="F0AA"/>
      </w:r>
      <w:r w:rsidRPr="00712ACC">
        <w:t xml:space="preserve"> – (p) – 1NT</w:t>
      </w:r>
      <w:r w:rsidR="00AC3401" w:rsidRPr="00712ACC">
        <w:t>.</w:t>
      </w:r>
      <w:r w:rsidRPr="00712ACC">
        <w:t xml:space="preserve"> </w:t>
      </w:r>
    </w:p>
    <w:p w:rsidR="009061B8" w:rsidRPr="00712ACC" w:rsidRDefault="009061B8" w:rsidP="00132B61">
      <w:pPr>
        <w:pStyle w:val="Brdtekst-frsteinnrykk2"/>
        <w:spacing w:before="0" w:after="0"/>
        <w:ind w:left="426" w:firstLine="0"/>
      </w:pPr>
      <w:r w:rsidRPr="00712ACC">
        <w:t>1</w:t>
      </w:r>
      <w:r w:rsidR="000E3CE1" w:rsidRPr="00712ACC">
        <w:rPr>
          <w:color w:val="FF0000"/>
        </w:rPr>
        <w:sym w:font="Symbol" w:char="F0A9"/>
      </w:r>
      <w:r w:rsidRPr="00712ACC">
        <w:t>– (p) – 1</w:t>
      </w:r>
      <w:r w:rsidR="000E3CE1" w:rsidRPr="00712ACC">
        <w:sym w:font="Symbol" w:char="F0AA"/>
      </w:r>
      <w:r w:rsidRPr="00712ACC">
        <w:t xml:space="preserve"> – (x) – 1NT (benekter 3</w:t>
      </w:r>
      <w:r w:rsidR="000E3CE1" w:rsidRPr="00712ACC">
        <w:sym w:font="Symbol" w:char="F0AA"/>
      </w:r>
      <w:r w:rsidRPr="00712ACC">
        <w:t>,</w:t>
      </w:r>
      <w:r w:rsidR="00AC3401" w:rsidRPr="00712ACC">
        <w:t xml:space="preserve"> for ellers ville ÅH sagt xx = SUPPORT).</w:t>
      </w:r>
      <w:r w:rsidRPr="00712ACC">
        <w:t xml:space="preserve"> </w:t>
      </w:r>
    </w:p>
    <w:p w:rsidR="009061B8" w:rsidRPr="00712ACC" w:rsidRDefault="009061B8" w:rsidP="00132B61">
      <w:pPr>
        <w:pStyle w:val="Brdtekst-frsteinnrykk2"/>
        <w:spacing w:before="0" w:after="0"/>
        <w:ind w:left="426" w:firstLine="0"/>
      </w:pPr>
      <w:r w:rsidRPr="00712ACC">
        <w:t>1</w:t>
      </w:r>
      <w:r w:rsidR="000E3CE1" w:rsidRPr="00712ACC">
        <w:rPr>
          <w:color w:val="FF0000"/>
        </w:rPr>
        <w:sym w:font="Symbol" w:char="F0A9"/>
      </w:r>
      <w:r w:rsidRPr="00712ACC">
        <w:t xml:space="preserve"> – (1</w:t>
      </w:r>
      <w:r w:rsidR="000E3CE1" w:rsidRPr="00712ACC">
        <w:sym w:font="Symbol" w:char="F0AA"/>
      </w:r>
      <w:r w:rsidRPr="00712ACC">
        <w:t xml:space="preserve">) – x – (p) – 1NT </w:t>
      </w:r>
      <w:r w:rsidR="00AC3401" w:rsidRPr="00712ACC">
        <w:t xml:space="preserve">(x = </w:t>
      </w:r>
      <w:r w:rsidR="00126C59" w:rsidRPr="00712ACC">
        <w:t>NEG-X</w:t>
      </w:r>
      <w:r w:rsidR="00AC3401" w:rsidRPr="00712ACC">
        <w:t xml:space="preserve"> og viser begge m).</w:t>
      </w:r>
    </w:p>
    <w:p w:rsidR="009061B8" w:rsidRPr="00712ACC" w:rsidRDefault="009061B8" w:rsidP="00132B61">
      <w:pPr>
        <w:pStyle w:val="Brdtekst-frsteinnrykk2"/>
        <w:spacing w:before="0" w:after="0"/>
        <w:ind w:left="426" w:firstLine="0"/>
      </w:pPr>
      <w:r w:rsidRPr="00712ACC">
        <w:t>1</w:t>
      </w:r>
      <w:r w:rsidR="000E3CE1" w:rsidRPr="00712ACC">
        <w:rPr>
          <w:color w:val="FF0000"/>
        </w:rPr>
        <w:sym w:font="Symbol" w:char="F0A9"/>
      </w:r>
      <w:r w:rsidRPr="00712ACC">
        <w:t xml:space="preserve"> – (x) – xx – (1</w:t>
      </w:r>
      <w:r w:rsidR="000E3CE1" w:rsidRPr="00712ACC">
        <w:sym w:font="Symbol" w:char="F0AA"/>
      </w:r>
      <w:r w:rsidRPr="00712ACC">
        <w:t xml:space="preserve">) – 1NT og dessuten dette spesielle meldingsforløpet: </w:t>
      </w:r>
    </w:p>
    <w:p w:rsidR="009061B8" w:rsidRDefault="009061B8" w:rsidP="00132B61">
      <w:pPr>
        <w:pStyle w:val="Brdtekst-frsteinnrykk2"/>
        <w:spacing w:before="0" w:after="0"/>
        <w:ind w:left="426" w:firstLine="0"/>
      </w:pPr>
      <w:r w:rsidRPr="00712ACC">
        <w:t>1</w:t>
      </w:r>
      <w:r w:rsidR="000E3CE1" w:rsidRPr="00712ACC">
        <w:rPr>
          <w:color w:val="FF0000"/>
        </w:rPr>
        <w:sym w:font="Symbol" w:char="F0A9"/>
      </w:r>
      <w:r w:rsidRPr="00712ACC">
        <w:t xml:space="preserve"> – (p) – 1</w:t>
      </w:r>
      <w:r w:rsidR="000E3CE1" w:rsidRPr="00712ACC">
        <w:sym w:font="Symbol" w:char="F0AA"/>
      </w:r>
      <w:r w:rsidRPr="00712ACC">
        <w:t xml:space="preserve"> – (x) – xx (support-xx – viser 3</w:t>
      </w:r>
      <w:r w:rsidR="000E3CE1" w:rsidRPr="00712ACC">
        <w:sym w:font="Symbol" w:char="F0AA"/>
      </w:r>
      <w:r w:rsidR="00AC3401" w:rsidRPr="00712ACC">
        <w:t>, og</w:t>
      </w:r>
      <w:r w:rsidRPr="00712ACC">
        <w:t xml:space="preserve"> som også aktiverer </w:t>
      </w:r>
      <w:r w:rsidR="002E6D78" w:rsidRPr="00712ACC">
        <w:t>XY</w:t>
      </w:r>
      <w:r w:rsidR="00AC3401" w:rsidRPr="00712ACC">
        <w:t>)</w:t>
      </w:r>
      <w:r w:rsidRPr="00712ACC">
        <w:t xml:space="preserve">. </w:t>
      </w:r>
    </w:p>
    <w:p w:rsidR="00132B61" w:rsidRPr="00712ACC" w:rsidRDefault="00132B61" w:rsidP="009C0B5A">
      <w:pPr>
        <w:pStyle w:val="Brdtekst-frsteinnrykk2"/>
        <w:spacing w:before="0" w:after="0"/>
        <w:ind w:left="0" w:firstLine="0"/>
      </w:pPr>
    </w:p>
    <w:p w:rsidR="00AC3401" w:rsidRPr="00712ACC" w:rsidRDefault="009061B8" w:rsidP="009C0B5A">
      <w:pPr>
        <w:pStyle w:val="Brdtekst"/>
        <w:spacing w:before="0" w:after="0"/>
        <w:ind w:right="0"/>
        <w:rPr>
          <w:sz w:val="22"/>
        </w:rPr>
      </w:pPr>
      <w:r w:rsidRPr="00712ACC">
        <w:rPr>
          <w:sz w:val="22"/>
        </w:rPr>
        <w:t>I alle disse tilfellene skal INV</w:t>
      </w:r>
      <w:r w:rsidR="00AC3401" w:rsidRPr="00712ACC">
        <w:rPr>
          <w:sz w:val="22"/>
        </w:rPr>
        <w:t>+</w:t>
      </w:r>
      <w:r w:rsidRPr="00712ACC">
        <w:rPr>
          <w:sz w:val="22"/>
        </w:rPr>
        <w:t xml:space="preserve"> ivaretas av </w:t>
      </w:r>
      <w:r w:rsidR="002E6D78" w:rsidRPr="00712ACC">
        <w:rPr>
          <w:color w:val="FF0000"/>
          <w:sz w:val="22"/>
        </w:rPr>
        <w:t>XY</w:t>
      </w:r>
      <w:r w:rsidRPr="00712ACC">
        <w:rPr>
          <w:sz w:val="22"/>
        </w:rPr>
        <w:t xml:space="preserve">, som </w:t>
      </w:r>
      <w:r w:rsidR="00401BB3" w:rsidRPr="00712ACC">
        <w:rPr>
          <w:color w:val="FF0000"/>
          <w:sz w:val="22"/>
        </w:rPr>
        <w:t>tar PRI</w:t>
      </w:r>
      <w:r w:rsidRPr="00712ACC">
        <w:rPr>
          <w:color w:val="FF0000"/>
          <w:sz w:val="22"/>
        </w:rPr>
        <w:t xml:space="preserve"> </w:t>
      </w:r>
      <w:r w:rsidRPr="00712ACC">
        <w:rPr>
          <w:sz w:val="22"/>
        </w:rPr>
        <w:t>(2</w:t>
      </w:r>
      <w:r w:rsidR="000E3CE1" w:rsidRPr="00712ACC">
        <w:rPr>
          <w:sz w:val="22"/>
        </w:rPr>
        <w:sym w:font="Symbol" w:char="F0A7"/>
      </w:r>
      <w:r w:rsidRPr="00712ACC">
        <w:rPr>
          <w:sz w:val="22"/>
        </w:rPr>
        <w:t xml:space="preserve"> </w:t>
      </w:r>
      <w:r w:rsidR="0002439E" w:rsidRPr="00712ACC">
        <w:rPr>
          <w:sz w:val="22"/>
        </w:rPr>
        <w:t xml:space="preserve">INV </w:t>
      </w:r>
      <w:r w:rsidRPr="00712ACC">
        <w:rPr>
          <w:sz w:val="22"/>
        </w:rPr>
        <w:t>eller 2</w:t>
      </w:r>
      <w:r w:rsidR="000E3CE1" w:rsidRPr="00712ACC">
        <w:rPr>
          <w:color w:val="FF0000"/>
          <w:sz w:val="22"/>
        </w:rPr>
        <w:sym w:font="Symbol" w:char="F0A8"/>
      </w:r>
      <w:r w:rsidR="0002439E" w:rsidRPr="00712ACC">
        <w:rPr>
          <w:sz w:val="22"/>
        </w:rPr>
        <w:t xml:space="preserve"> GF)</w:t>
      </w:r>
      <w:r w:rsidRPr="00712ACC">
        <w:rPr>
          <w:sz w:val="22"/>
        </w:rPr>
        <w:t xml:space="preserve">. Alle andre meldinger enn dette er enten </w:t>
      </w:r>
      <w:r w:rsidR="00AC3401" w:rsidRPr="00712ACC">
        <w:rPr>
          <w:sz w:val="22"/>
        </w:rPr>
        <w:t xml:space="preserve">hopp i </w:t>
      </w:r>
      <w:r w:rsidRPr="00712ACC">
        <w:rPr>
          <w:color w:val="FF0000"/>
          <w:sz w:val="22"/>
        </w:rPr>
        <w:t xml:space="preserve">ROMEX </w:t>
      </w:r>
      <w:r w:rsidR="00AC3401" w:rsidRPr="00712ACC">
        <w:rPr>
          <w:color w:val="FF0000"/>
          <w:sz w:val="22"/>
        </w:rPr>
        <w:t>K</w:t>
      </w:r>
      <w:r w:rsidR="00047154" w:rsidRPr="00712ACC">
        <w:rPr>
          <w:color w:val="FF0000"/>
          <w:sz w:val="22"/>
        </w:rPr>
        <w:t>ort</w:t>
      </w:r>
      <w:r w:rsidRPr="00712ACC">
        <w:rPr>
          <w:color w:val="FF0000"/>
          <w:sz w:val="22"/>
        </w:rPr>
        <w:t xml:space="preserve"> </w:t>
      </w:r>
      <w:r w:rsidRPr="00712ACC">
        <w:rPr>
          <w:sz w:val="22"/>
        </w:rPr>
        <w:t xml:space="preserve">(= </w:t>
      </w:r>
      <w:r w:rsidR="00AC3401" w:rsidRPr="00712ACC">
        <w:rPr>
          <w:sz w:val="22"/>
        </w:rPr>
        <w:t xml:space="preserve">INV med </w:t>
      </w:r>
      <w:r w:rsidRPr="00712ACC">
        <w:rPr>
          <w:sz w:val="22"/>
        </w:rPr>
        <w:t xml:space="preserve">singelton), </w:t>
      </w:r>
      <w:r w:rsidR="00AC3401" w:rsidRPr="00712ACC">
        <w:rPr>
          <w:sz w:val="22"/>
        </w:rPr>
        <w:t xml:space="preserve">renonsvisende </w:t>
      </w:r>
      <w:r w:rsidRPr="00712ACC">
        <w:rPr>
          <w:sz w:val="22"/>
        </w:rPr>
        <w:t xml:space="preserve">hopp til </w:t>
      </w:r>
      <w:r w:rsidR="00047154" w:rsidRPr="00712ACC">
        <w:rPr>
          <w:sz w:val="22"/>
        </w:rPr>
        <w:t>3</w:t>
      </w:r>
      <w:r w:rsidR="00047154" w:rsidRPr="00712ACC">
        <w:rPr>
          <w:sz w:val="22"/>
        </w:rPr>
        <w:sym w:font="Symbol" w:char="F0AA"/>
      </w:r>
      <w:r w:rsidR="00592223" w:rsidRPr="00712ACC">
        <w:rPr>
          <w:sz w:val="22"/>
        </w:rPr>
        <w:t>/4</w:t>
      </w:r>
      <w:r w:rsidR="00592223" w:rsidRPr="00712ACC">
        <w:rPr>
          <w:sz w:val="22"/>
        </w:rPr>
        <w:sym w:font="Symbol" w:char="F0A7"/>
      </w:r>
      <w:r w:rsidR="00592223" w:rsidRPr="00712ACC">
        <w:rPr>
          <w:sz w:val="22"/>
        </w:rPr>
        <w:t>/</w:t>
      </w:r>
      <w:r w:rsidR="00592223" w:rsidRPr="00712ACC">
        <w:rPr>
          <w:color w:val="FF0000"/>
          <w:sz w:val="22"/>
        </w:rPr>
        <w:sym w:font="Symbol" w:char="F0A8"/>
      </w:r>
      <w:r w:rsidR="00047154" w:rsidRPr="00712ACC">
        <w:rPr>
          <w:sz w:val="22"/>
        </w:rPr>
        <w:t xml:space="preserve"> (over 1</w:t>
      </w:r>
      <w:r w:rsidR="00047154" w:rsidRPr="00712ACC">
        <w:rPr>
          <w:color w:val="FF0000"/>
          <w:sz w:val="22"/>
        </w:rPr>
        <w:sym w:font="Symbol" w:char="F0A9"/>
      </w:r>
      <w:r w:rsidR="00047154" w:rsidRPr="00712ACC">
        <w:rPr>
          <w:sz w:val="22"/>
        </w:rPr>
        <w:t>)</w:t>
      </w:r>
      <w:r w:rsidR="00592223" w:rsidRPr="00712ACC">
        <w:rPr>
          <w:sz w:val="22"/>
        </w:rPr>
        <w:t xml:space="preserve"> og </w:t>
      </w:r>
      <w:r w:rsidRPr="00712ACC">
        <w:rPr>
          <w:sz w:val="22"/>
        </w:rPr>
        <w:t>4</w:t>
      </w:r>
      <w:r w:rsidR="00047154" w:rsidRPr="00712ACC">
        <w:rPr>
          <w:sz w:val="22"/>
        </w:rPr>
        <w:sym w:font="Symbol" w:char="F0A7"/>
      </w:r>
      <w:r w:rsidR="00047154" w:rsidRPr="00712ACC">
        <w:rPr>
          <w:sz w:val="22"/>
        </w:rPr>
        <w:t>/</w:t>
      </w:r>
      <w:r w:rsidR="00047154" w:rsidRPr="00712ACC">
        <w:rPr>
          <w:color w:val="FF0000"/>
          <w:sz w:val="22"/>
        </w:rPr>
        <w:sym w:font="Symbol" w:char="F0A8"/>
      </w:r>
      <w:r w:rsidR="00A92754" w:rsidRPr="00712ACC">
        <w:rPr>
          <w:sz w:val="22"/>
        </w:rPr>
        <w:t>(</w:t>
      </w:r>
      <w:r w:rsidR="00047154" w:rsidRPr="00712ACC">
        <w:rPr>
          <w:sz w:val="22"/>
        </w:rPr>
        <w:t>over 1</w:t>
      </w:r>
      <w:r w:rsidR="00047154" w:rsidRPr="00712ACC">
        <w:rPr>
          <w:sz w:val="22"/>
        </w:rPr>
        <w:sym w:font="Symbol" w:char="F0AA"/>
      </w:r>
      <w:r w:rsidR="00047154" w:rsidRPr="00712ACC">
        <w:rPr>
          <w:sz w:val="22"/>
        </w:rPr>
        <w:t xml:space="preserve">) </w:t>
      </w:r>
      <w:r w:rsidR="00AC3401" w:rsidRPr="00712ACC">
        <w:rPr>
          <w:sz w:val="22"/>
        </w:rPr>
        <w:t>med 4+</w:t>
      </w:r>
      <w:r w:rsidRPr="00712ACC">
        <w:rPr>
          <w:sz w:val="22"/>
        </w:rPr>
        <w:t xml:space="preserve"> </w:t>
      </w:r>
      <w:r w:rsidR="00FC2510" w:rsidRPr="00712ACC">
        <w:rPr>
          <w:sz w:val="22"/>
        </w:rPr>
        <w:t xml:space="preserve">tilpass til </w:t>
      </w:r>
      <w:r w:rsidR="00A92754" w:rsidRPr="00712ACC">
        <w:rPr>
          <w:sz w:val="22"/>
        </w:rPr>
        <w:t>åpningsfargen</w:t>
      </w:r>
      <w:r w:rsidR="00FC2510" w:rsidRPr="00712ACC">
        <w:rPr>
          <w:sz w:val="22"/>
        </w:rPr>
        <w:t>,</w:t>
      </w:r>
      <w:r w:rsidRPr="00712ACC">
        <w:rPr>
          <w:sz w:val="22"/>
        </w:rPr>
        <w:t xml:space="preserve"> eller fargemelding</w:t>
      </w:r>
      <w:r w:rsidR="00AC3401" w:rsidRPr="00712ACC">
        <w:rPr>
          <w:sz w:val="22"/>
        </w:rPr>
        <w:t>er uten hopp</w:t>
      </w:r>
      <w:r w:rsidRPr="00712ACC">
        <w:rPr>
          <w:sz w:val="22"/>
        </w:rPr>
        <w:t xml:space="preserve"> som ikke er krav (NF). </w:t>
      </w:r>
    </w:p>
    <w:p w:rsidR="00132B61" w:rsidRDefault="00132B61" w:rsidP="009C0B5A">
      <w:pPr>
        <w:pStyle w:val="Brdtekst"/>
        <w:spacing w:before="0" w:after="0"/>
        <w:ind w:right="0"/>
        <w:rPr>
          <w:sz w:val="22"/>
        </w:rPr>
      </w:pPr>
    </w:p>
    <w:p w:rsidR="009061B8" w:rsidRPr="00712ACC" w:rsidRDefault="009061B8" w:rsidP="009C0B5A">
      <w:pPr>
        <w:pStyle w:val="Brdtekst"/>
        <w:spacing w:before="0" w:after="0"/>
        <w:ind w:right="0"/>
        <w:rPr>
          <w:sz w:val="22"/>
        </w:rPr>
      </w:pPr>
      <w:r w:rsidRPr="00712ACC">
        <w:rPr>
          <w:sz w:val="22"/>
        </w:rPr>
        <w:t>Ny m på SH etter 1</w:t>
      </w:r>
      <w:r w:rsidR="000E3CE1" w:rsidRPr="00712ACC">
        <w:rPr>
          <w:color w:val="FF0000"/>
          <w:sz w:val="22"/>
        </w:rPr>
        <w:sym w:font="Symbol" w:char="F0A9"/>
      </w:r>
      <w:r w:rsidRPr="00712ACC">
        <w:rPr>
          <w:sz w:val="22"/>
        </w:rPr>
        <w:t xml:space="preserve"> – 1</w:t>
      </w:r>
      <w:r w:rsidR="000E3CE1" w:rsidRPr="00712ACC">
        <w:rPr>
          <w:sz w:val="22"/>
        </w:rPr>
        <w:sym w:font="Symbol" w:char="F0AA"/>
      </w:r>
      <w:r w:rsidRPr="00712ACC">
        <w:rPr>
          <w:sz w:val="22"/>
        </w:rPr>
        <w:t xml:space="preserve"> – 1NT vil alltid vise </w:t>
      </w:r>
      <w:r w:rsidRPr="00712ACC">
        <w:rPr>
          <w:color w:val="FF0000"/>
          <w:sz w:val="22"/>
        </w:rPr>
        <w:t>Canapé</w:t>
      </w:r>
      <w:r w:rsidRPr="00712ACC">
        <w:rPr>
          <w:sz w:val="22"/>
        </w:rPr>
        <w:t xml:space="preserve"> (dvs. viser lenger m enn M), for vi gjentar ellers alltid en 5-korts M heller enn å vise en 4-korts m. Ellers følger vi vanlig strategi og har systemet ”</w:t>
      </w:r>
      <w:r w:rsidRPr="00712ACC">
        <w:rPr>
          <w:color w:val="FF0000"/>
          <w:sz w:val="22"/>
        </w:rPr>
        <w:t>on</w:t>
      </w:r>
      <w:r w:rsidRPr="00712ACC">
        <w:rPr>
          <w:sz w:val="22"/>
        </w:rPr>
        <w:t xml:space="preserve">” etter at </w:t>
      </w:r>
      <w:r w:rsidR="00AC3401" w:rsidRPr="00712ACC">
        <w:rPr>
          <w:sz w:val="22"/>
        </w:rPr>
        <w:t>M2</w:t>
      </w:r>
      <w:r w:rsidRPr="00712ACC">
        <w:rPr>
          <w:sz w:val="22"/>
        </w:rPr>
        <w:t xml:space="preserve"> har sagt </w:t>
      </w:r>
      <w:r w:rsidR="00A92754" w:rsidRPr="00712ACC">
        <w:rPr>
          <w:sz w:val="22"/>
        </w:rPr>
        <w:t>x</w:t>
      </w:r>
      <w:r w:rsidRPr="00712ACC">
        <w:rPr>
          <w:sz w:val="22"/>
        </w:rPr>
        <w:t xml:space="preserve"> </w:t>
      </w:r>
      <w:r w:rsidR="00A92754" w:rsidRPr="00712ACC">
        <w:rPr>
          <w:sz w:val="22"/>
        </w:rPr>
        <w:t>(</w:t>
      </w:r>
      <w:r w:rsidRPr="00712ACC">
        <w:rPr>
          <w:sz w:val="22"/>
        </w:rPr>
        <w:t>eller 1</w:t>
      </w:r>
      <w:r w:rsidR="000E3CE1" w:rsidRPr="00712ACC">
        <w:rPr>
          <w:sz w:val="22"/>
        </w:rPr>
        <w:sym w:font="Symbol" w:char="F0AA"/>
      </w:r>
      <w:r w:rsidRPr="00712ACC">
        <w:rPr>
          <w:sz w:val="22"/>
        </w:rPr>
        <w:t xml:space="preserve"> over 1</w:t>
      </w:r>
      <w:r w:rsidR="000E3CE1" w:rsidRPr="00712ACC">
        <w:rPr>
          <w:color w:val="FF0000"/>
          <w:sz w:val="22"/>
        </w:rPr>
        <w:sym w:font="Symbol" w:char="F0A9"/>
      </w:r>
      <w:r w:rsidR="00AC3401" w:rsidRPr="00712ACC">
        <w:rPr>
          <w:sz w:val="22"/>
        </w:rPr>
        <w:t>)</w:t>
      </w:r>
      <w:r w:rsidR="00592223" w:rsidRPr="00712ACC">
        <w:rPr>
          <w:sz w:val="22"/>
        </w:rPr>
        <w:t>. Merk at 1</w:t>
      </w:r>
      <w:r w:rsidR="00592223" w:rsidRPr="00712ACC">
        <w:rPr>
          <w:sz w:val="22"/>
        </w:rPr>
        <w:sym w:font="Symbol" w:char="F0AA"/>
      </w:r>
      <w:r w:rsidR="00592223" w:rsidRPr="00712ACC">
        <w:rPr>
          <w:sz w:val="22"/>
        </w:rPr>
        <w:t xml:space="preserve"> - 4</w:t>
      </w:r>
      <w:r w:rsidR="00592223" w:rsidRPr="00712ACC">
        <w:rPr>
          <w:color w:val="FF0000"/>
          <w:sz w:val="22"/>
        </w:rPr>
        <w:sym w:font="Symbol" w:char="F0A9"/>
      </w:r>
      <w:r w:rsidR="00592223" w:rsidRPr="00712ACC">
        <w:rPr>
          <w:sz w:val="22"/>
        </w:rPr>
        <w:t xml:space="preserve"> </w:t>
      </w:r>
      <w:r w:rsidR="00AC3401" w:rsidRPr="00712ACC">
        <w:rPr>
          <w:sz w:val="22"/>
        </w:rPr>
        <w:t>og tilsvarende 1</w:t>
      </w:r>
      <w:r w:rsidR="00AC3401" w:rsidRPr="00712ACC">
        <w:rPr>
          <w:color w:val="FF0000"/>
          <w:sz w:val="22"/>
        </w:rPr>
        <w:sym w:font="Symbol" w:char="F0A9"/>
      </w:r>
      <w:r w:rsidR="00AC3401" w:rsidRPr="00712ACC">
        <w:rPr>
          <w:sz w:val="22"/>
        </w:rPr>
        <w:t xml:space="preserve"> - 4</w:t>
      </w:r>
      <w:r w:rsidR="00AC3401" w:rsidRPr="00712ACC">
        <w:rPr>
          <w:sz w:val="22"/>
        </w:rPr>
        <w:sym w:font="Symbol" w:char="F0AA"/>
      </w:r>
      <w:r w:rsidR="00AC3401" w:rsidRPr="00712ACC">
        <w:rPr>
          <w:sz w:val="22"/>
        </w:rPr>
        <w:t xml:space="preserve"> </w:t>
      </w:r>
      <w:r w:rsidR="00592223" w:rsidRPr="00712ACC">
        <w:rPr>
          <w:sz w:val="22"/>
        </w:rPr>
        <w:t>er spillemelding</w:t>
      </w:r>
      <w:r w:rsidR="00AC3401" w:rsidRPr="00712ACC">
        <w:rPr>
          <w:sz w:val="22"/>
        </w:rPr>
        <w:t>er med egen lang selvspillende farge</w:t>
      </w:r>
      <w:r w:rsidR="00592223" w:rsidRPr="00712ACC">
        <w:rPr>
          <w:sz w:val="22"/>
        </w:rPr>
        <w:t>.</w:t>
      </w:r>
    </w:p>
    <w:p w:rsidR="00C76EDB" w:rsidRPr="00712ACC" w:rsidRDefault="00C76EDB" w:rsidP="009C0B5A">
      <w:pPr>
        <w:pStyle w:val="Brdtekst"/>
        <w:spacing w:before="0" w:after="0"/>
        <w:ind w:right="0"/>
        <w:rPr>
          <w:sz w:val="22"/>
        </w:rPr>
      </w:pPr>
    </w:p>
    <w:p w:rsidR="009061B8" w:rsidRPr="00712ACC" w:rsidRDefault="009061B8" w:rsidP="00132B61">
      <w:pPr>
        <w:pStyle w:val="Overskrift3"/>
        <w:rPr>
          <w:b w:val="0"/>
          <w:lang w:val="nb-NO"/>
        </w:rPr>
      </w:pPr>
      <w:r w:rsidRPr="00712ACC">
        <w:rPr>
          <w:lang w:val="nb-NO"/>
        </w:rPr>
        <w:t xml:space="preserve"> </w:t>
      </w:r>
      <w:bookmarkStart w:id="247" w:name="_Toc449516981"/>
      <w:r w:rsidR="00AC3401" w:rsidRPr="00712ACC">
        <w:t>4.</w:t>
      </w:r>
      <w:r w:rsidRPr="00712ACC">
        <w:t xml:space="preserve"> farge = krav til utgang</w:t>
      </w:r>
      <w:r w:rsidRPr="00712ACC">
        <w:rPr>
          <w:b w:val="0"/>
          <w:lang w:val="nb-NO"/>
        </w:rPr>
        <w:t>.</w:t>
      </w:r>
      <w:bookmarkEnd w:id="247"/>
      <w:r w:rsidRPr="00712ACC">
        <w:rPr>
          <w:b w:val="0"/>
          <w:lang w:val="nb-NO"/>
        </w:rPr>
        <w:t xml:space="preserve"> </w:t>
      </w:r>
    </w:p>
    <w:p w:rsidR="009061B8" w:rsidRPr="00712ACC" w:rsidRDefault="009061B8" w:rsidP="009C0B5A">
      <w:pPr>
        <w:pStyle w:val="NormalList"/>
        <w:tabs>
          <w:tab w:val="clear" w:pos="540"/>
          <w:tab w:val="clear" w:pos="720"/>
          <w:tab w:val="clear" w:pos="1260"/>
          <w:tab w:val="clear" w:pos="1440"/>
        </w:tabs>
        <w:spacing w:before="0" w:after="0"/>
        <w:ind w:left="0" w:firstLine="0"/>
      </w:pPr>
      <w:r w:rsidRPr="00712ACC">
        <w:t xml:space="preserve">I alle de tilfellene </w:t>
      </w:r>
      <w:r w:rsidR="00AC3401" w:rsidRPr="00712ACC">
        <w:t>d</w:t>
      </w:r>
      <w:r w:rsidRPr="00712ACC">
        <w:t xml:space="preserve">er </w:t>
      </w:r>
      <w:r w:rsidRPr="00712ACC">
        <w:rPr>
          <w:color w:val="FF0000"/>
        </w:rPr>
        <w:t>XY</w:t>
      </w:r>
      <w:r w:rsidRPr="00712ACC">
        <w:t xml:space="preserve"> </w:t>
      </w:r>
      <w:r w:rsidR="00AC3401" w:rsidRPr="00712ACC">
        <w:t xml:space="preserve">ikke er </w:t>
      </w:r>
      <w:r w:rsidRPr="00712ACC">
        <w:t>tilgjengelig, må</w:t>
      </w:r>
      <w:r w:rsidR="00AC3401" w:rsidRPr="00712ACC">
        <w:t xml:space="preserve"> vi</w:t>
      </w:r>
      <w:r w:rsidRPr="00712ACC">
        <w:t xml:space="preserve"> ha andre kriterier for hva som inviterer og hva som krever til utgang. 4. farge vil da bli GF som spør etter hold i 4. farge på begge hender. Hold vises da gjennom melding av NT. 4. farge </w:t>
      </w:r>
      <w:r w:rsidR="00A92754" w:rsidRPr="00712ACC">
        <w:t>bli</w:t>
      </w:r>
      <w:r w:rsidR="00AC3401" w:rsidRPr="00712ACC">
        <w:t>r også ofte</w:t>
      </w:r>
      <w:r w:rsidR="00A92754" w:rsidRPr="00712ACC">
        <w:t xml:space="preserve"> </w:t>
      </w:r>
      <w:r w:rsidRPr="00712ACC">
        <w:t>aktuell etter aktivitet fra motparten.</w:t>
      </w:r>
    </w:p>
    <w:p w:rsidR="00C76EDB" w:rsidRPr="00712ACC" w:rsidRDefault="00C76EDB" w:rsidP="009C0B5A">
      <w:pPr>
        <w:pStyle w:val="NormalList"/>
        <w:tabs>
          <w:tab w:val="clear" w:pos="540"/>
          <w:tab w:val="clear" w:pos="720"/>
          <w:tab w:val="clear" w:pos="1260"/>
          <w:tab w:val="clear" w:pos="1440"/>
        </w:tabs>
        <w:spacing w:before="0" w:after="0"/>
        <w:ind w:left="0" w:firstLine="0"/>
      </w:pPr>
    </w:p>
    <w:p w:rsidR="009061B8" w:rsidRPr="00712ACC" w:rsidRDefault="00AC3401" w:rsidP="00132B61">
      <w:pPr>
        <w:pStyle w:val="Overskrift4"/>
      </w:pPr>
      <w:r w:rsidRPr="00712ACC">
        <w:rPr>
          <w:lang w:val="nb-NO"/>
        </w:rPr>
        <w:t xml:space="preserve"> </w:t>
      </w:r>
      <w:r w:rsidRPr="00712ACC">
        <w:t>4.</w:t>
      </w:r>
      <w:r w:rsidR="009061B8" w:rsidRPr="00712ACC">
        <w:t xml:space="preserve"> farge </w:t>
      </w:r>
      <w:r w:rsidR="009061B8" w:rsidRPr="00132B61">
        <w:t>blir</w:t>
      </w:r>
      <w:r w:rsidR="009061B8" w:rsidRPr="00712ACC">
        <w:t xml:space="preserve"> doblet av motparten</w:t>
      </w:r>
    </w:p>
    <w:p w:rsidR="009061B8" w:rsidRPr="00712ACC" w:rsidRDefault="009061B8" w:rsidP="009C0B5A">
      <w:pPr>
        <w:pStyle w:val="Brdtekst"/>
        <w:spacing w:before="0" w:after="0"/>
        <w:ind w:right="0"/>
      </w:pPr>
      <w:r w:rsidRPr="00712ACC">
        <w:t xml:space="preserve">Når </w:t>
      </w:r>
      <w:r w:rsidR="00AC3401" w:rsidRPr="00712ACC">
        <w:t>4.</w:t>
      </w:r>
      <w:r w:rsidRPr="00712ACC">
        <w:t xml:space="preserve"> farge (spørsmål om hold) blir doblet</w:t>
      </w:r>
      <w:r w:rsidR="00A92754" w:rsidRPr="00712ACC">
        <w:t xml:space="preserve"> av motparten</w:t>
      </w:r>
      <w:r w:rsidRPr="00712ACC">
        <w:t>, viser vi hva vi har i den aktuelle fargen:</w:t>
      </w:r>
    </w:p>
    <w:p w:rsidR="009061B8" w:rsidRPr="00712ACC" w:rsidRDefault="005A29A3" w:rsidP="00132B61">
      <w:pPr>
        <w:pStyle w:val="NormalList"/>
        <w:tabs>
          <w:tab w:val="clear" w:pos="540"/>
          <w:tab w:val="clear" w:pos="720"/>
          <w:tab w:val="clear" w:pos="1260"/>
          <w:tab w:val="clear" w:pos="1440"/>
          <w:tab w:val="left" w:pos="2127"/>
        </w:tabs>
        <w:spacing w:before="0" w:after="0"/>
        <w:ind w:left="2127"/>
      </w:pPr>
      <w:r w:rsidRPr="00712ACC">
        <w:rPr>
          <w:color w:val="FF0000"/>
        </w:rPr>
        <w:t>p</w:t>
      </w:r>
      <w:r w:rsidR="00333766" w:rsidRPr="00712ACC">
        <w:rPr>
          <w:color w:val="FF0000"/>
        </w:rPr>
        <w:t>ass</w:t>
      </w:r>
      <w:r w:rsidR="00333766" w:rsidRPr="00712ACC">
        <w:rPr>
          <w:color w:val="0000FF"/>
        </w:rPr>
        <w:tab/>
      </w:r>
      <w:r w:rsidR="009061B8" w:rsidRPr="00712ACC">
        <w:t xml:space="preserve">= Ikke hold. Makker redobler </w:t>
      </w:r>
      <w:r w:rsidR="00A92754" w:rsidRPr="00712ACC">
        <w:t xml:space="preserve">deretter </w:t>
      </w:r>
      <w:r w:rsidR="00333766" w:rsidRPr="00712ACC">
        <w:t xml:space="preserve">med hold og melder NT </w:t>
      </w:r>
      <w:r w:rsidR="009061B8" w:rsidRPr="00712ACC">
        <w:t>med halvannet hold.</w:t>
      </w:r>
    </w:p>
    <w:p w:rsidR="009061B8" w:rsidRPr="00712ACC" w:rsidRDefault="009061B8" w:rsidP="00132B61">
      <w:pPr>
        <w:pStyle w:val="NormalList"/>
        <w:tabs>
          <w:tab w:val="clear" w:pos="540"/>
          <w:tab w:val="clear" w:pos="720"/>
          <w:tab w:val="clear" w:pos="1260"/>
          <w:tab w:val="clear" w:pos="1440"/>
          <w:tab w:val="left" w:pos="2127"/>
        </w:tabs>
        <w:spacing w:before="0" w:after="0"/>
        <w:ind w:left="2127"/>
      </w:pPr>
      <w:r w:rsidRPr="00712ACC">
        <w:rPr>
          <w:color w:val="FF0000"/>
        </w:rPr>
        <w:t>xx</w:t>
      </w:r>
      <w:r w:rsidRPr="00712ACC">
        <w:rPr>
          <w:color w:val="FF0000"/>
        </w:rPr>
        <w:tab/>
      </w:r>
      <w:r w:rsidRPr="00712ACC">
        <w:t>= Halv- eller helhold. Makker melder NT med halv- e</w:t>
      </w:r>
      <w:r w:rsidR="00B8348C" w:rsidRPr="00712ACC">
        <w:t xml:space="preserve">ller </w:t>
      </w:r>
      <w:r w:rsidRPr="00712ACC">
        <w:t>helhold, og tar ut i farge uten hold.</w:t>
      </w:r>
    </w:p>
    <w:p w:rsidR="002B3E34" w:rsidRPr="00712ACC" w:rsidRDefault="009061B8" w:rsidP="00132B61">
      <w:pPr>
        <w:pStyle w:val="NormalList"/>
        <w:tabs>
          <w:tab w:val="clear" w:pos="540"/>
          <w:tab w:val="clear" w:pos="720"/>
          <w:tab w:val="clear" w:pos="1260"/>
          <w:tab w:val="clear" w:pos="1440"/>
          <w:tab w:val="left" w:pos="2127"/>
        </w:tabs>
        <w:spacing w:before="0" w:after="0"/>
        <w:ind w:left="2127"/>
        <w:rPr>
          <w:color w:val="FF0000"/>
        </w:rPr>
      </w:pPr>
      <w:r w:rsidRPr="00712ACC">
        <w:rPr>
          <w:color w:val="FF0000"/>
        </w:rPr>
        <w:t>3NT</w:t>
      </w:r>
      <w:r w:rsidR="00333766" w:rsidRPr="00712ACC">
        <w:rPr>
          <w:color w:val="FF0000"/>
        </w:rPr>
        <w:tab/>
      </w:r>
      <w:r w:rsidR="002B3E34" w:rsidRPr="00712ACC">
        <w:t>= Dobbelt hold</w:t>
      </w:r>
    </w:p>
    <w:p w:rsidR="009061B8" w:rsidRPr="00712ACC" w:rsidRDefault="00A92754" w:rsidP="00132B61">
      <w:pPr>
        <w:pStyle w:val="NormalList"/>
        <w:tabs>
          <w:tab w:val="clear" w:pos="540"/>
          <w:tab w:val="clear" w:pos="720"/>
          <w:tab w:val="clear" w:pos="1260"/>
          <w:tab w:val="clear" w:pos="1440"/>
          <w:tab w:val="left" w:pos="2127"/>
        </w:tabs>
        <w:spacing w:before="0" w:after="0"/>
        <w:ind w:left="2127"/>
      </w:pPr>
      <w:r w:rsidRPr="00712ACC">
        <w:rPr>
          <w:color w:val="FF0000"/>
        </w:rPr>
        <w:t>Fargemelding</w:t>
      </w:r>
      <w:r w:rsidR="002B3E34" w:rsidRPr="00712ACC">
        <w:rPr>
          <w:color w:val="FF0000"/>
        </w:rPr>
        <w:tab/>
      </w:r>
      <w:r w:rsidR="009061B8" w:rsidRPr="00712ACC">
        <w:t>= Singelton</w:t>
      </w:r>
    </w:p>
    <w:p w:rsidR="00AC07AA" w:rsidRPr="00712ACC" w:rsidRDefault="00AC07AA" w:rsidP="009C0B5A">
      <w:pPr>
        <w:pStyle w:val="NormalList"/>
        <w:tabs>
          <w:tab w:val="clear" w:pos="540"/>
          <w:tab w:val="clear" w:pos="720"/>
          <w:tab w:val="clear" w:pos="1260"/>
          <w:tab w:val="clear" w:pos="1440"/>
          <w:tab w:val="left" w:pos="2127"/>
        </w:tabs>
        <w:spacing w:before="0" w:after="0"/>
        <w:ind w:left="0" w:firstLine="0"/>
        <w:rPr>
          <w:color w:val="FF0000"/>
        </w:rPr>
      </w:pPr>
    </w:p>
    <w:p w:rsidR="009061B8" w:rsidRPr="00712ACC" w:rsidRDefault="00D32FBA" w:rsidP="00132B61">
      <w:pPr>
        <w:pStyle w:val="Overskrift3"/>
      </w:pPr>
      <w:r w:rsidRPr="00712ACC">
        <w:rPr>
          <w:lang w:val="nb-NO"/>
        </w:rPr>
        <w:t xml:space="preserve"> </w:t>
      </w:r>
      <w:bookmarkStart w:id="248" w:name="_Toc449516982"/>
      <w:r w:rsidR="009061B8" w:rsidRPr="00132B61">
        <w:t>Revers</w:t>
      </w:r>
      <w:bookmarkEnd w:id="248"/>
    </w:p>
    <w:p w:rsidR="009061B8" w:rsidRPr="00712ACC" w:rsidRDefault="009061B8" w:rsidP="009C0B5A">
      <w:pPr>
        <w:spacing w:before="0" w:after="0"/>
        <w:rPr>
          <w:rFonts w:cs="Comic Sans MS"/>
        </w:rPr>
      </w:pPr>
    </w:p>
    <w:p w:rsidR="00E323F0" w:rsidRPr="00A030BB" w:rsidRDefault="002C7095" w:rsidP="00A030BB">
      <w:pPr>
        <w:pStyle w:val="Brdtekst"/>
        <w:spacing w:before="0" w:after="0"/>
        <w:ind w:right="0"/>
        <w:rPr>
          <w:sz w:val="22"/>
        </w:rPr>
      </w:pPr>
      <w:r w:rsidRPr="00712ACC">
        <w:rPr>
          <w:sz w:val="22"/>
        </w:rPr>
        <w:t>E</w:t>
      </w:r>
      <w:r w:rsidR="009061B8" w:rsidRPr="00712ACC">
        <w:rPr>
          <w:sz w:val="22"/>
        </w:rPr>
        <w:t>tter åpning 1</w:t>
      </w:r>
      <w:r w:rsidRPr="00712ACC">
        <w:rPr>
          <w:color w:val="FF0000"/>
          <w:sz w:val="22"/>
        </w:rPr>
        <w:sym w:font="Symbol" w:char="F0A9"/>
      </w:r>
      <w:r w:rsidRPr="00712ACC">
        <w:rPr>
          <w:sz w:val="22"/>
        </w:rPr>
        <w:t>/</w:t>
      </w:r>
      <w:r w:rsidRPr="00712ACC">
        <w:rPr>
          <w:sz w:val="22"/>
        </w:rPr>
        <w:sym w:font="Symbol" w:char="F0AA"/>
      </w:r>
      <w:r w:rsidRPr="00712ACC">
        <w:rPr>
          <w:sz w:val="22"/>
        </w:rPr>
        <w:t xml:space="preserve"> er </w:t>
      </w:r>
      <w:r w:rsidR="009061B8" w:rsidRPr="00712ACC">
        <w:rPr>
          <w:sz w:val="22"/>
        </w:rPr>
        <w:t>det kun er denne sekvensen: 1</w:t>
      </w:r>
      <w:r w:rsidR="000E3CE1" w:rsidRPr="00712ACC">
        <w:rPr>
          <w:color w:val="FF0000"/>
          <w:sz w:val="22"/>
        </w:rPr>
        <w:sym w:font="Symbol" w:char="F0A9"/>
      </w:r>
      <w:r w:rsidR="009061B8" w:rsidRPr="00712ACC">
        <w:rPr>
          <w:sz w:val="22"/>
        </w:rPr>
        <w:t xml:space="preserve"> – 1NT – 2</w:t>
      </w:r>
      <w:r w:rsidR="000E3CE1" w:rsidRPr="00712ACC">
        <w:rPr>
          <w:sz w:val="22"/>
        </w:rPr>
        <w:sym w:font="Symbol" w:char="F0AA"/>
      </w:r>
      <w:r w:rsidR="009061B8" w:rsidRPr="00712ACC">
        <w:rPr>
          <w:sz w:val="22"/>
        </w:rPr>
        <w:t xml:space="preserve"> vil kunne vise en revershånd</w:t>
      </w:r>
      <w:r w:rsidR="00AF51E0" w:rsidRPr="00712ACC">
        <w:rPr>
          <w:sz w:val="22"/>
        </w:rPr>
        <w:t xml:space="preserve"> (RF)</w:t>
      </w:r>
      <w:r w:rsidR="009061B8" w:rsidRPr="00712ACC">
        <w:rPr>
          <w:sz w:val="22"/>
        </w:rPr>
        <w:t xml:space="preserve">. SH har </w:t>
      </w:r>
      <w:r w:rsidR="00D32FBA" w:rsidRPr="00712ACC">
        <w:rPr>
          <w:sz w:val="22"/>
        </w:rPr>
        <w:t xml:space="preserve">imidlertid </w:t>
      </w:r>
      <w:r w:rsidR="009061B8" w:rsidRPr="00712ACC">
        <w:rPr>
          <w:sz w:val="22"/>
        </w:rPr>
        <w:t xml:space="preserve">mange sekvenser som viser revershånd, spesielt etter innmeldinger fra motparten. I motsetning til ved vanlig system, er revers på SH ikke nødvendigvis GF, men RF og minst INV. I og med at alle nye farger er RF på begge hender, er det ikke så vanskelig å rulle opp selv sterkere hender. </w:t>
      </w:r>
      <w:bookmarkStart w:id="249" w:name="_Toc361740606"/>
      <w:bookmarkStart w:id="250" w:name="_Toc347440460"/>
      <w:bookmarkStart w:id="251" w:name="_Toc361740688"/>
    </w:p>
    <w:p w:rsidR="00E323F0" w:rsidRDefault="00E323F0" w:rsidP="00E323F0">
      <w:pPr>
        <w:rPr>
          <w:kern w:val="32"/>
          <w:sz w:val="32"/>
        </w:rPr>
      </w:pPr>
      <w:r>
        <w:br w:type="page"/>
      </w:r>
    </w:p>
    <w:p w:rsidR="009D31F9" w:rsidRPr="00712ACC" w:rsidRDefault="000D3EC7" w:rsidP="00110ABC">
      <w:pPr>
        <w:pStyle w:val="Overskrift1"/>
        <w:rPr>
          <w:lang w:val="nb-NO"/>
        </w:rPr>
      </w:pPr>
      <w:bookmarkStart w:id="252" w:name="_Toc449516983"/>
      <w:r w:rsidRPr="00712ACC">
        <w:rPr>
          <w:lang w:val="nb-NO"/>
        </w:rPr>
        <w:t>G</w:t>
      </w:r>
      <w:r w:rsidR="0097623C" w:rsidRPr="00712ACC">
        <w:rPr>
          <w:lang w:val="nb-NO"/>
        </w:rPr>
        <w:t xml:space="preserve">enerelle </w:t>
      </w:r>
      <w:r w:rsidR="009D31F9" w:rsidRPr="00110ABC">
        <w:rPr>
          <w:lang w:val="nb-NO"/>
        </w:rPr>
        <w:t>Prinsipper</w:t>
      </w:r>
      <w:bookmarkEnd w:id="249"/>
      <w:r w:rsidR="009D31F9" w:rsidRPr="00712ACC">
        <w:rPr>
          <w:lang w:val="nb-NO"/>
        </w:rPr>
        <w:t xml:space="preserve"> etter åpning</w:t>
      </w:r>
      <w:r w:rsidR="0097623C" w:rsidRPr="00712ACC">
        <w:rPr>
          <w:lang w:val="nb-NO"/>
        </w:rPr>
        <w:t xml:space="preserve"> 1 i farge</w:t>
      </w:r>
      <w:bookmarkEnd w:id="252"/>
    </w:p>
    <w:p w:rsidR="009D31F9" w:rsidRPr="00712ACC" w:rsidRDefault="009D31F9" w:rsidP="00110ABC">
      <w:pPr>
        <w:pStyle w:val="Overskrift2"/>
        <w:rPr>
          <w:lang w:val="nb-NO"/>
        </w:rPr>
      </w:pPr>
      <w:bookmarkStart w:id="253" w:name="_Toc361740607"/>
      <w:r w:rsidRPr="00712ACC">
        <w:rPr>
          <w:lang w:val="nb-NO"/>
        </w:rPr>
        <w:t xml:space="preserve"> </w:t>
      </w:r>
      <w:r w:rsidR="00A15359" w:rsidRPr="00712ACC">
        <w:rPr>
          <w:lang w:val="nb-NO"/>
        </w:rPr>
        <w:t xml:space="preserve"> </w:t>
      </w:r>
      <w:bookmarkStart w:id="254" w:name="_Toc449516984"/>
      <w:r w:rsidRPr="00712ACC">
        <w:rPr>
          <w:lang w:val="nb-NO"/>
        </w:rPr>
        <w:t>SPERR</w:t>
      </w:r>
      <w:bookmarkEnd w:id="253"/>
      <w:bookmarkEnd w:id="254"/>
    </w:p>
    <w:p w:rsidR="009D31F9" w:rsidRPr="00712ACC" w:rsidRDefault="009D31F9" w:rsidP="00110ABC">
      <w:pPr>
        <w:pStyle w:val="Overskrift3"/>
        <w:rPr>
          <w:lang w:val="nb-NO"/>
        </w:rPr>
      </w:pPr>
      <w:bookmarkStart w:id="255" w:name="_Toc361740608"/>
      <w:bookmarkStart w:id="256" w:name="_Toc449516985"/>
      <w:r w:rsidRPr="00712ACC">
        <w:rPr>
          <w:lang w:val="nb-NO"/>
        </w:rPr>
        <w:t>Åpningshånden</w:t>
      </w:r>
      <w:bookmarkEnd w:id="255"/>
      <w:r w:rsidRPr="00712ACC">
        <w:rPr>
          <w:lang w:val="nb-NO"/>
        </w:rPr>
        <w:t xml:space="preserve"> (ÅH)</w:t>
      </w:r>
      <w:bookmarkEnd w:id="256"/>
    </w:p>
    <w:p w:rsidR="004A36B0" w:rsidRDefault="009D31F9" w:rsidP="009C0B5A">
      <w:pPr>
        <w:pStyle w:val="Brdtekst"/>
        <w:spacing w:before="0" w:after="0"/>
        <w:ind w:right="0"/>
      </w:pPr>
      <w:bookmarkStart w:id="257" w:name="Sperremeldinger"/>
      <w:bookmarkEnd w:id="257"/>
      <w:r w:rsidRPr="00712ACC">
        <w:t xml:space="preserve">ÅH vil veldig sjeldent </w:t>
      </w:r>
      <w:r w:rsidR="00C76EDB" w:rsidRPr="00712ACC">
        <w:t>melde</w:t>
      </w:r>
      <w:r w:rsidRPr="00712ACC">
        <w:t xml:space="preserve"> SPERR etter et svar fra SH. Så å si alle hans meldinger vil være enten dirigert, konstruktive, visende</w:t>
      </w:r>
      <w:r w:rsidR="004A36B0" w:rsidRPr="00712ACC">
        <w:t>, krevende (RF/GF)</w:t>
      </w:r>
      <w:r w:rsidRPr="00712ACC">
        <w:t xml:space="preserve"> eller eventuelt INV.</w:t>
      </w:r>
      <w:r w:rsidR="00110ABC">
        <w:t xml:space="preserve"> </w:t>
      </w:r>
      <w:r w:rsidRPr="00712ACC">
        <w:t xml:space="preserve">Noen viktige unntak: </w:t>
      </w:r>
    </w:p>
    <w:p w:rsidR="00110ABC" w:rsidRPr="00712ACC" w:rsidRDefault="00110ABC" w:rsidP="009C0B5A">
      <w:pPr>
        <w:pStyle w:val="Brdtekst"/>
        <w:spacing w:before="0" w:after="0"/>
        <w:ind w:right="0"/>
      </w:pPr>
    </w:p>
    <w:p w:rsidR="004A36B0" w:rsidRPr="00712ACC" w:rsidRDefault="009D31F9" w:rsidP="00110ABC">
      <w:pPr>
        <w:pStyle w:val="Listeavsnitt"/>
        <w:numPr>
          <w:ilvl w:val="0"/>
          <w:numId w:val="14"/>
        </w:numPr>
        <w:spacing w:before="0" w:after="0"/>
        <w:ind w:left="1418" w:hanging="709"/>
        <w:rPr>
          <w:rFonts w:cs="Comic Sans MS"/>
        </w:rPr>
      </w:pPr>
      <w:r w:rsidRPr="00712ACC">
        <w:rPr>
          <w:rFonts w:cs="Comic Sans MS"/>
        </w:rPr>
        <w:t xml:space="preserve">2-åpninger og høyere = </w:t>
      </w:r>
      <w:r w:rsidR="00327402" w:rsidRPr="00712ACC">
        <w:rPr>
          <w:rFonts w:cs="Comic Sans MS"/>
        </w:rPr>
        <w:t>SPERR</w:t>
      </w:r>
      <w:r w:rsidR="004A36B0" w:rsidRPr="00712ACC">
        <w:rPr>
          <w:rFonts w:cs="Comic Sans MS"/>
        </w:rPr>
        <w:t>.</w:t>
      </w:r>
    </w:p>
    <w:p w:rsidR="004A36B0" w:rsidRPr="00712ACC" w:rsidRDefault="009D31F9" w:rsidP="00110ABC">
      <w:pPr>
        <w:pStyle w:val="Listeavsnitt"/>
        <w:numPr>
          <w:ilvl w:val="0"/>
          <w:numId w:val="14"/>
        </w:numPr>
        <w:spacing w:before="0" w:after="0"/>
        <w:ind w:left="1418" w:hanging="709"/>
        <w:rPr>
          <w:rFonts w:cs="Comic Sans MS"/>
        </w:rPr>
      </w:pPr>
      <w:r w:rsidRPr="00712ACC">
        <w:rPr>
          <w:rFonts w:cs="Comic Sans MS"/>
        </w:rPr>
        <w:t>3</w:t>
      </w:r>
      <w:r w:rsidRPr="00712ACC">
        <w:rPr>
          <w:sz w:val="26"/>
        </w:rPr>
        <w:sym w:font="Symbol" w:char="F0A7"/>
      </w:r>
      <w:r w:rsidRPr="00712ACC">
        <w:rPr>
          <w:rFonts w:cs="Comic Sans MS"/>
        </w:rPr>
        <w:t xml:space="preserve"> etter 1</w:t>
      </w:r>
      <w:r w:rsidRPr="00712ACC">
        <w:rPr>
          <w:sz w:val="26"/>
        </w:rPr>
        <w:sym w:font="Symbol" w:char="F0A7"/>
      </w:r>
      <w:r w:rsidRPr="00712ACC">
        <w:rPr>
          <w:rFonts w:cs="Comic Sans MS"/>
        </w:rPr>
        <w:t xml:space="preserve"> – 2</w:t>
      </w:r>
      <w:r w:rsidRPr="00712ACC">
        <w:rPr>
          <w:sz w:val="26"/>
        </w:rPr>
        <w:sym w:font="Symbol" w:char="F0A7"/>
      </w:r>
      <w:r w:rsidR="00397CA2" w:rsidRPr="00712ACC">
        <w:t xml:space="preserve"> = SPERR.</w:t>
      </w:r>
    </w:p>
    <w:p w:rsidR="00610E26" w:rsidRPr="00712ACC" w:rsidRDefault="009D31F9" w:rsidP="00110ABC">
      <w:pPr>
        <w:pStyle w:val="Listeavsnitt"/>
        <w:numPr>
          <w:ilvl w:val="0"/>
          <w:numId w:val="14"/>
        </w:numPr>
        <w:spacing w:before="0" w:after="0"/>
        <w:ind w:left="1418" w:hanging="709"/>
        <w:rPr>
          <w:rFonts w:cs="Comic Sans MS"/>
        </w:rPr>
      </w:pPr>
      <w:r w:rsidRPr="00712ACC">
        <w:rPr>
          <w:rFonts w:cs="Comic Sans MS"/>
        </w:rPr>
        <w:t>3</w:t>
      </w:r>
      <w:r w:rsidRPr="00712ACC">
        <w:rPr>
          <w:color w:val="FF0000"/>
          <w:sz w:val="26"/>
        </w:rPr>
        <w:sym w:font="Symbol" w:char="F0A8"/>
      </w:r>
      <w:r w:rsidRPr="00712ACC">
        <w:rPr>
          <w:rFonts w:cs="Comic Sans MS"/>
        </w:rPr>
        <w:t xml:space="preserve"> etter 1</w:t>
      </w:r>
      <w:r w:rsidRPr="00712ACC">
        <w:rPr>
          <w:color w:val="FF0000"/>
          <w:sz w:val="26"/>
        </w:rPr>
        <w:sym w:font="Symbol" w:char="F0A8"/>
      </w:r>
      <w:r w:rsidRPr="00712ACC">
        <w:rPr>
          <w:rFonts w:cs="Comic Sans MS"/>
        </w:rPr>
        <w:t xml:space="preserve"> – 2</w:t>
      </w:r>
      <w:r w:rsidRPr="00712ACC">
        <w:rPr>
          <w:color w:val="FF0000"/>
          <w:sz w:val="26"/>
        </w:rPr>
        <w:sym w:font="Symbol" w:char="F0A8"/>
      </w:r>
      <w:r w:rsidR="00397CA2" w:rsidRPr="00712ACC">
        <w:t xml:space="preserve"> = SPERR.</w:t>
      </w:r>
    </w:p>
    <w:p w:rsidR="004A36B0" w:rsidRPr="00712ACC" w:rsidRDefault="000317C3" w:rsidP="00110ABC">
      <w:pPr>
        <w:pStyle w:val="Listeavsnitt"/>
        <w:numPr>
          <w:ilvl w:val="0"/>
          <w:numId w:val="14"/>
        </w:numPr>
        <w:spacing w:before="0" w:after="0"/>
        <w:ind w:left="1418" w:hanging="709"/>
        <w:rPr>
          <w:rFonts w:cs="Comic Sans MS"/>
        </w:rPr>
      </w:pPr>
      <w:r w:rsidRPr="00712ACC">
        <w:t>SHs h</w:t>
      </w:r>
      <w:r w:rsidR="00610E26" w:rsidRPr="00712ACC">
        <w:t>opp til 3</w:t>
      </w:r>
      <w:r w:rsidR="00C76EDB" w:rsidRPr="00712ACC">
        <w:t>/4</w:t>
      </w:r>
      <w:r w:rsidR="00610E26" w:rsidRPr="00712ACC">
        <w:rPr>
          <w:sz w:val="26"/>
        </w:rPr>
        <w:sym w:font="Symbol" w:char="F0A7"/>
      </w:r>
      <w:r w:rsidR="00610E26" w:rsidRPr="00712ACC">
        <w:t>/</w:t>
      </w:r>
      <w:r w:rsidR="00610E26" w:rsidRPr="00712ACC">
        <w:rPr>
          <w:color w:val="FF0000"/>
          <w:sz w:val="26"/>
        </w:rPr>
        <w:sym w:font="Symbol" w:char="F0A8"/>
      </w:r>
      <w:r w:rsidR="00610E26" w:rsidRPr="00712ACC">
        <w:t xml:space="preserve"> etter åpning 1</w:t>
      </w:r>
      <w:r w:rsidR="00610E26" w:rsidRPr="00712ACC">
        <w:rPr>
          <w:sz w:val="26"/>
        </w:rPr>
        <w:sym w:font="Symbol" w:char="F0A7"/>
      </w:r>
      <w:r w:rsidR="00610E26" w:rsidRPr="00712ACC">
        <w:t>/</w:t>
      </w:r>
      <w:r w:rsidR="00610E26" w:rsidRPr="00712ACC">
        <w:rPr>
          <w:color w:val="FF0000"/>
          <w:sz w:val="26"/>
        </w:rPr>
        <w:sym w:font="Symbol" w:char="F0A8"/>
      </w:r>
      <w:r w:rsidR="00610E26" w:rsidRPr="00712ACC">
        <w:t xml:space="preserve"> = SPERR.</w:t>
      </w:r>
      <w:r w:rsidR="009D31F9" w:rsidRPr="00712ACC">
        <w:rPr>
          <w:rFonts w:cs="Comic Sans MS"/>
        </w:rPr>
        <w:t xml:space="preserve"> </w:t>
      </w:r>
    </w:p>
    <w:p w:rsidR="004A36B0" w:rsidRPr="00712ACC" w:rsidRDefault="004A36B0" w:rsidP="00110ABC">
      <w:pPr>
        <w:pStyle w:val="Listeavsnitt"/>
        <w:numPr>
          <w:ilvl w:val="0"/>
          <w:numId w:val="14"/>
        </w:numPr>
        <w:spacing w:before="0" w:after="0"/>
        <w:ind w:left="1418" w:hanging="709"/>
        <w:rPr>
          <w:rFonts w:cs="Comic Sans MS"/>
        </w:rPr>
      </w:pPr>
      <w:r w:rsidRPr="00712ACC">
        <w:rPr>
          <w:rFonts w:cs="Comic Sans MS"/>
        </w:rPr>
        <w:t>H</w:t>
      </w:r>
      <w:r w:rsidR="009D31F9" w:rsidRPr="00712ACC">
        <w:rPr>
          <w:rFonts w:cs="Comic Sans MS"/>
        </w:rPr>
        <w:t>øyning til 3</w:t>
      </w:r>
      <w:r w:rsidR="009D31F9" w:rsidRPr="00712ACC">
        <w:rPr>
          <w:color w:val="FF0000"/>
          <w:sz w:val="26"/>
        </w:rPr>
        <w:sym w:font="Symbol" w:char="F0A9"/>
      </w:r>
      <w:r w:rsidR="009D31F9" w:rsidRPr="00712ACC">
        <w:t>/</w:t>
      </w:r>
      <w:r w:rsidR="009D31F9" w:rsidRPr="00712ACC">
        <w:rPr>
          <w:sz w:val="26"/>
        </w:rPr>
        <w:sym w:font="Symbol" w:char="F0AA"/>
      </w:r>
      <w:r w:rsidR="009D31F9" w:rsidRPr="00712ACC">
        <w:rPr>
          <w:rFonts w:cs="Comic Sans MS"/>
        </w:rPr>
        <w:t xml:space="preserve"> etter 1</w:t>
      </w:r>
      <w:r w:rsidR="009D31F9" w:rsidRPr="00712ACC">
        <w:rPr>
          <w:color w:val="FF0000"/>
          <w:sz w:val="26"/>
        </w:rPr>
        <w:sym w:font="Symbol" w:char="F0A9"/>
      </w:r>
      <w:r w:rsidR="009D31F9" w:rsidRPr="00712ACC">
        <w:t>/</w:t>
      </w:r>
      <w:r w:rsidR="009D31F9" w:rsidRPr="00712ACC">
        <w:rPr>
          <w:sz w:val="26"/>
        </w:rPr>
        <w:sym w:font="Symbol" w:char="F0AA"/>
      </w:r>
      <w:r w:rsidR="009D31F9" w:rsidRPr="00712ACC">
        <w:rPr>
          <w:rFonts w:cs="Comic Sans MS"/>
        </w:rPr>
        <w:t xml:space="preserve"> – 2</w:t>
      </w:r>
      <w:r w:rsidR="009D31F9" w:rsidRPr="00712ACC">
        <w:rPr>
          <w:color w:val="FF0000"/>
          <w:sz w:val="26"/>
        </w:rPr>
        <w:sym w:font="Symbol" w:char="F0A9"/>
      </w:r>
      <w:r w:rsidR="009D31F9" w:rsidRPr="00712ACC">
        <w:t>/</w:t>
      </w:r>
      <w:r w:rsidR="009D31F9" w:rsidRPr="00712ACC">
        <w:rPr>
          <w:sz w:val="26"/>
        </w:rPr>
        <w:sym w:font="Symbol" w:char="F0AA"/>
      </w:r>
      <w:r w:rsidR="00397CA2" w:rsidRPr="00712ACC">
        <w:t xml:space="preserve"> = SPERR.</w:t>
      </w:r>
      <w:r w:rsidR="009D31F9" w:rsidRPr="00712ACC">
        <w:rPr>
          <w:rFonts w:cs="Comic Sans MS"/>
        </w:rPr>
        <w:t xml:space="preserve"> </w:t>
      </w:r>
    </w:p>
    <w:p w:rsidR="00610E26" w:rsidRPr="00712ACC" w:rsidRDefault="000317C3" w:rsidP="00110ABC">
      <w:pPr>
        <w:pStyle w:val="Listeavsnitt"/>
        <w:numPr>
          <w:ilvl w:val="0"/>
          <w:numId w:val="14"/>
        </w:numPr>
        <w:spacing w:before="0" w:after="0"/>
        <w:ind w:left="1418" w:hanging="709"/>
        <w:rPr>
          <w:rFonts w:cs="Comic Sans MS"/>
        </w:rPr>
      </w:pPr>
      <w:r w:rsidRPr="00712ACC">
        <w:rPr>
          <w:rFonts w:cs="Comic Sans MS"/>
        </w:rPr>
        <w:t>SHs h</w:t>
      </w:r>
      <w:r w:rsidR="00610E26" w:rsidRPr="00712ACC">
        <w:rPr>
          <w:rFonts w:cs="Comic Sans MS"/>
        </w:rPr>
        <w:t>opp til 3</w:t>
      </w:r>
      <w:r w:rsidR="00610E26" w:rsidRPr="00712ACC">
        <w:rPr>
          <w:rFonts w:cs="Comic Sans MS"/>
          <w:color w:val="FF0000"/>
          <w:sz w:val="26"/>
        </w:rPr>
        <w:sym w:font="Symbol" w:char="F0A9"/>
      </w:r>
      <w:r w:rsidR="00610E26" w:rsidRPr="00712ACC">
        <w:rPr>
          <w:rFonts w:cs="Comic Sans MS"/>
        </w:rPr>
        <w:t>/</w:t>
      </w:r>
      <w:r w:rsidR="00610E26" w:rsidRPr="00712ACC">
        <w:rPr>
          <w:rFonts w:cs="Comic Sans MS"/>
          <w:sz w:val="26"/>
        </w:rPr>
        <w:sym w:font="Symbol" w:char="F0AA"/>
      </w:r>
      <w:r w:rsidR="00610E26" w:rsidRPr="00712ACC">
        <w:rPr>
          <w:rFonts w:cs="Comic Sans MS"/>
        </w:rPr>
        <w:t xml:space="preserve"> etter åpning 1</w:t>
      </w:r>
      <w:r w:rsidR="00610E26" w:rsidRPr="00712ACC">
        <w:rPr>
          <w:rFonts w:cs="Comic Sans MS"/>
          <w:color w:val="FF0000"/>
          <w:sz w:val="26"/>
        </w:rPr>
        <w:sym w:font="Symbol" w:char="F0A9"/>
      </w:r>
      <w:r w:rsidR="00610E26" w:rsidRPr="00712ACC">
        <w:rPr>
          <w:rFonts w:cs="Comic Sans MS"/>
        </w:rPr>
        <w:t>/</w:t>
      </w:r>
      <w:r w:rsidR="00610E26" w:rsidRPr="00712ACC">
        <w:rPr>
          <w:rFonts w:cs="Comic Sans MS"/>
          <w:sz w:val="26"/>
        </w:rPr>
        <w:sym w:font="Symbol" w:char="F0AA"/>
      </w:r>
      <w:r w:rsidR="00610E26" w:rsidRPr="00712ACC">
        <w:rPr>
          <w:rFonts w:cs="Comic Sans MS"/>
        </w:rPr>
        <w:t xml:space="preserve"> = SPERR</w:t>
      </w:r>
    </w:p>
    <w:p w:rsidR="009D31F9" w:rsidRPr="00712ACC" w:rsidRDefault="004A36B0" w:rsidP="00110ABC">
      <w:pPr>
        <w:pStyle w:val="Listeavsnitt"/>
        <w:numPr>
          <w:ilvl w:val="0"/>
          <w:numId w:val="14"/>
        </w:numPr>
        <w:spacing w:before="0" w:after="0"/>
        <w:ind w:left="1418" w:hanging="709"/>
        <w:rPr>
          <w:rFonts w:cs="Comic Sans MS"/>
        </w:rPr>
      </w:pPr>
      <w:r w:rsidRPr="00712ACC">
        <w:rPr>
          <w:rFonts w:cs="Comic Sans MS"/>
        </w:rPr>
        <w:t>G</w:t>
      </w:r>
      <w:r w:rsidR="009D31F9" w:rsidRPr="00712ACC">
        <w:rPr>
          <w:rFonts w:cs="Comic Sans MS"/>
        </w:rPr>
        <w:t xml:space="preserve">jenmeldinger/støtte-meldinger/(hopp i) nye farger der </w:t>
      </w:r>
      <w:r w:rsidR="002E6D78" w:rsidRPr="00712ACC">
        <w:rPr>
          <w:rFonts w:cs="Comic Sans MS"/>
        </w:rPr>
        <w:t>XY</w:t>
      </w:r>
      <w:r w:rsidR="009D31F9" w:rsidRPr="00712ACC">
        <w:rPr>
          <w:rFonts w:cs="Comic Sans MS"/>
        </w:rPr>
        <w:t xml:space="preserve"> eller </w:t>
      </w:r>
      <w:r w:rsidR="009D31F9" w:rsidRPr="00712ACC">
        <w:t>ROMEX er tilgjengelige som INV</w:t>
      </w:r>
      <w:r w:rsidR="00397CA2" w:rsidRPr="00712ACC">
        <w:rPr>
          <w:rFonts w:cs="Comic Sans MS"/>
        </w:rPr>
        <w:t xml:space="preserve"> </w:t>
      </w:r>
      <w:r w:rsidR="00397CA2" w:rsidRPr="00712ACC">
        <w:t>= SPERR.</w:t>
      </w:r>
      <w:r w:rsidR="009D31F9" w:rsidRPr="00712ACC">
        <w:rPr>
          <w:rFonts w:cs="Comic Sans MS"/>
        </w:rPr>
        <w:t xml:space="preserve"> </w:t>
      </w:r>
    </w:p>
    <w:p w:rsidR="009D31F9" w:rsidRPr="00712ACC" w:rsidRDefault="009D31F9" w:rsidP="009C0B5A">
      <w:pPr>
        <w:spacing w:before="0" w:after="0"/>
        <w:rPr>
          <w:rFonts w:cs="Comic Sans MS"/>
        </w:rPr>
      </w:pPr>
    </w:p>
    <w:p w:rsidR="00C76EDB" w:rsidRPr="00712ACC" w:rsidRDefault="009D31F9" w:rsidP="009C0B5A">
      <w:pPr>
        <w:pStyle w:val="Brdtekst"/>
        <w:spacing w:before="0" w:after="0"/>
        <w:ind w:right="0"/>
        <w:rPr>
          <w:sz w:val="22"/>
        </w:rPr>
      </w:pPr>
      <w:r w:rsidRPr="00712ACC">
        <w:rPr>
          <w:sz w:val="22"/>
        </w:rPr>
        <w:t xml:space="preserve">Dersom motparten melder og makker bare passer, kan ÅH naturligvis avgi SPERR (eventuelt også </w:t>
      </w:r>
      <w:r w:rsidR="004A36B0" w:rsidRPr="00712ACC">
        <w:rPr>
          <w:sz w:val="22"/>
        </w:rPr>
        <w:t>SPERRE</w:t>
      </w:r>
      <w:r w:rsidRPr="00712ACC">
        <w:rPr>
          <w:sz w:val="22"/>
        </w:rPr>
        <w:t>-INV), både med og uten hopp. Makker skal etter slike meldinger stort sett passe, men med ekstrem-tilpasning og god fordeling kan han sperre videre eller</w:t>
      </w:r>
      <w:r w:rsidR="004A36B0" w:rsidRPr="00712ACC">
        <w:rPr>
          <w:sz w:val="22"/>
        </w:rPr>
        <w:t>, hvis han ser det kan være mange stikk,</w:t>
      </w:r>
      <w:r w:rsidRPr="00712ACC">
        <w:rPr>
          <w:sz w:val="22"/>
        </w:rPr>
        <w:t xml:space="preserve"> </w:t>
      </w:r>
      <w:r w:rsidR="004A36B0" w:rsidRPr="00712ACC">
        <w:rPr>
          <w:sz w:val="22"/>
        </w:rPr>
        <w:t>m</w:t>
      </w:r>
      <w:r w:rsidRPr="00712ACC">
        <w:rPr>
          <w:sz w:val="22"/>
        </w:rPr>
        <w:t>elde utgang hvis dette ser riktig ut. Etter pass i åpning kan naturligvis også ÅH avgi SPERR, også etter makkers og/eller egne innmeldinger.</w:t>
      </w:r>
    </w:p>
    <w:p w:rsidR="009D31F9" w:rsidRPr="00712ACC" w:rsidRDefault="009D31F9" w:rsidP="009C0B5A">
      <w:pPr>
        <w:pStyle w:val="Brdtekst"/>
        <w:spacing w:before="0" w:after="0"/>
        <w:ind w:right="0"/>
        <w:rPr>
          <w:sz w:val="22"/>
        </w:rPr>
      </w:pPr>
      <w:r w:rsidRPr="00712ACC">
        <w:rPr>
          <w:sz w:val="22"/>
        </w:rPr>
        <w:t xml:space="preserve"> </w:t>
      </w:r>
    </w:p>
    <w:p w:rsidR="009D31F9" w:rsidRPr="00712ACC" w:rsidRDefault="009D31F9" w:rsidP="00110ABC">
      <w:pPr>
        <w:pStyle w:val="Overskrift3"/>
      </w:pPr>
      <w:bookmarkStart w:id="258" w:name="_Toc361740609"/>
      <w:r w:rsidRPr="00712ACC">
        <w:rPr>
          <w:lang w:val="nb-NO"/>
        </w:rPr>
        <w:t xml:space="preserve">  </w:t>
      </w:r>
      <w:bookmarkStart w:id="259" w:name="_Toc449516986"/>
      <w:r w:rsidRPr="00110ABC">
        <w:t>Svarhånden</w:t>
      </w:r>
      <w:bookmarkEnd w:id="258"/>
      <w:r w:rsidRPr="00712ACC">
        <w:t xml:space="preserve"> (SH)</w:t>
      </w:r>
      <w:bookmarkEnd w:id="259"/>
    </w:p>
    <w:p w:rsidR="005A29A3" w:rsidRPr="00712ACC" w:rsidRDefault="009D31F9" w:rsidP="009C0B5A">
      <w:pPr>
        <w:pStyle w:val="Brdtekst"/>
        <w:spacing w:before="0" w:after="0"/>
        <w:ind w:right="0"/>
        <w:rPr>
          <w:sz w:val="22"/>
        </w:rPr>
      </w:pPr>
      <w:r w:rsidRPr="00712ACC">
        <w:rPr>
          <w:sz w:val="22"/>
        </w:rPr>
        <w:t xml:space="preserve">SH kan derimot benytte seg av en lang rekke sperremeldinger. </w:t>
      </w:r>
      <w:r w:rsidRPr="00712ACC">
        <w:rPr>
          <w:color w:val="FF0000"/>
          <w:sz w:val="22"/>
        </w:rPr>
        <w:t>Så å si alle</w:t>
      </w:r>
      <w:r w:rsidR="00397CA2" w:rsidRPr="00712ACC">
        <w:rPr>
          <w:color w:val="FF0000"/>
          <w:sz w:val="22"/>
        </w:rPr>
        <w:t xml:space="preserve"> ganger</w:t>
      </w:r>
      <w:r w:rsidRPr="00712ACC">
        <w:rPr>
          <w:color w:val="FF0000"/>
          <w:sz w:val="22"/>
        </w:rPr>
        <w:t xml:space="preserve"> SH </w:t>
      </w:r>
      <w:r w:rsidR="00C677BE" w:rsidRPr="00712ACC">
        <w:rPr>
          <w:color w:val="FF0000"/>
          <w:sz w:val="22"/>
        </w:rPr>
        <w:t>støtter</w:t>
      </w:r>
      <w:r w:rsidRPr="00712ACC">
        <w:rPr>
          <w:color w:val="FF0000"/>
          <w:sz w:val="22"/>
        </w:rPr>
        <w:t xml:space="preserve"> </w:t>
      </w:r>
      <w:r w:rsidR="00DD377F" w:rsidRPr="00712ACC">
        <w:rPr>
          <w:color w:val="FF0000"/>
          <w:sz w:val="22"/>
        </w:rPr>
        <w:t>til</w:t>
      </w:r>
      <w:r w:rsidRPr="00712ACC">
        <w:rPr>
          <w:color w:val="FF0000"/>
          <w:sz w:val="22"/>
        </w:rPr>
        <w:t xml:space="preserve"> (</w:t>
      </w:r>
      <w:r w:rsidR="00DD377F" w:rsidRPr="00712ACC">
        <w:rPr>
          <w:color w:val="FF0000"/>
          <w:sz w:val="22"/>
        </w:rPr>
        <w:t xml:space="preserve">eller </w:t>
      </w:r>
      <w:r w:rsidRPr="00712ACC">
        <w:rPr>
          <w:color w:val="FF0000"/>
          <w:sz w:val="22"/>
        </w:rPr>
        <w:t>hopp</w:t>
      </w:r>
      <w:r w:rsidR="00397CA2" w:rsidRPr="00712ACC">
        <w:rPr>
          <w:color w:val="FF0000"/>
          <w:sz w:val="22"/>
        </w:rPr>
        <w:t>er</w:t>
      </w:r>
      <w:r w:rsidRPr="00712ACC">
        <w:rPr>
          <w:color w:val="FF0000"/>
          <w:sz w:val="22"/>
        </w:rPr>
        <w:t xml:space="preserve"> til) 3 i en av makker meldt</w:t>
      </w:r>
      <w:r w:rsidR="00397CA2" w:rsidRPr="00712ACC">
        <w:rPr>
          <w:color w:val="FF0000"/>
          <w:sz w:val="22"/>
        </w:rPr>
        <w:t>e</w:t>
      </w:r>
      <w:r w:rsidRPr="00712ACC">
        <w:rPr>
          <w:color w:val="FF0000"/>
          <w:sz w:val="22"/>
        </w:rPr>
        <w:t xml:space="preserve"> M-farge vil </w:t>
      </w:r>
      <w:r w:rsidR="00397CA2" w:rsidRPr="00712ACC">
        <w:rPr>
          <w:color w:val="FF0000"/>
          <w:sz w:val="22"/>
        </w:rPr>
        <w:t xml:space="preserve">dette </w:t>
      </w:r>
      <w:r w:rsidRPr="00712ACC">
        <w:rPr>
          <w:color w:val="FF0000"/>
          <w:sz w:val="22"/>
        </w:rPr>
        <w:t>være SPERR!</w:t>
      </w:r>
      <w:r w:rsidRPr="00712ACC">
        <w:rPr>
          <w:sz w:val="22"/>
        </w:rPr>
        <w:t xml:space="preserve"> </w:t>
      </w:r>
      <w:r w:rsidR="000317C3" w:rsidRPr="00712ACC">
        <w:rPr>
          <w:sz w:val="22"/>
        </w:rPr>
        <w:t>Dette prinsippet gjelder også for svar på innmeldinger.</w:t>
      </w:r>
    </w:p>
    <w:p w:rsidR="00110ABC" w:rsidRDefault="00110ABC" w:rsidP="009C0B5A">
      <w:pPr>
        <w:pStyle w:val="Brdtekst"/>
        <w:spacing w:before="0" w:after="0"/>
        <w:ind w:right="0"/>
        <w:rPr>
          <w:sz w:val="22"/>
        </w:rPr>
      </w:pPr>
    </w:p>
    <w:p w:rsidR="00C677BE" w:rsidRPr="00712ACC" w:rsidRDefault="009D31F9" w:rsidP="009C0B5A">
      <w:pPr>
        <w:pStyle w:val="Brdtekst"/>
        <w:spacing w:before="0" w:after="0"/>
        <w:ind w:right="0"/>
        <w:rPr>
          <w:sz w:val="22"/>
        </w:rPr>
      </w:pPr>
      <w:r w:rsidRPr="00712ACC">
        <w:rPr>
          <w:sz w:val="22"/>
        </w:rPr>
        <w:t>Dessuten vil alle hopp til 4 i ny M (=</w:t>
      </w:r>
      <w:r w:rsidR="00C677BE" w:rsidRPr="00712ACC">
        <w:rPr>
          <w:sz w:val="22"/>
        </w:rPr>
        <w:t xml:space="preserve"> </w:t>
      </w:r>
      <w:r w:rsidRPr="00712ACC">
        <w:rPr>
          <w:sz w:val="22"/>
        </w:rPr>
        <w:t xml:space="preserve">utgang) være spillemeldinger </w:t>
      </w:r>
      <w:r w:rsidR="00C677BE" w:rsidRPr="00712ACC">
        <w:rPr>
          <w:sz w:val="22"/>
        </w:rPr>
        <w:t>(</w:t>
      </w:r>
      <w:r w:rsidRPr="00712ACC">
        <w:rPr>
          <w:sz w:val="22"/>
        </w:rPr>
        <w:t xml:space="preserve"> ”</w:t>
      </w:r>
      <w:r w:rsidR="004A36B0" w:rsidRPr="00712ACC">
        <w:rPr>
          <w:sz w:val="22"/>
        </w:rPr>
        <w:t>SPERRE-utgang</w:t>
      </w:r>
      <w:r w:rsidRPr="00712ACC">
        <w:rPr>
          <w:sz w:val="22"/>
        </w:rPr>
        <w:t>”</w:t>
      </w:r>
      <w:r w:rsidR="00C677BE" w:rsidRPr="00712ACC">
        <w:rPr>
          <w:sz w:val="22"/>
        </w:rPr>
        <w:t>)</w:t>
      </w:r>
      <w:r w:rsidRPr="00712ACC">
        <w:rPr>
          <w:sz w:val="22"/>
        </w:rPr>
        <w:t xml:space="preserve"> over </w:t>
      </w:r>
      <w:r w:rsidRPr="00712ACC">
        <w:rPr>
          <w:color w:val="FF0000"/>
          <w:sz w:val="22"/>
        </w:rPr>
        <w:t>alle</w:t>
      </w:r>
      <w:r w:rsidRPr="00712ACC">
        <w:rPr>
          <w:sz w:val="22"/>
        </w:rPr>
        <w:t xml:space="preserve"> åpningsmeldinger på 1-trinnet. Dette er rett og slett praktisk bridge som sørger for at motstanderen i 4. hånd ikke får noen spesielt lett melding.</w:t>
      </w:r>
      <w:r w:rsidR="00FC72F3" w:rsidRPr="00712ACC">
        <w:rPr>
          <w:sz w:val="22"/>
        </w:rPr>
        <w:t xml:space="preserve"> </w:t>
      </w:r>
    </w:p>
    <w:p w:rsidR="00110ABC" w:rsidRDefault="00110ABC" w:rsidP="009C0B5A">
      <w:pPr>
        <w:pStyle w:val="Brdtekst"/>
        <w:spacing w:before="0" w:after="0"/>
        <w:ind w:right="0"/>
        <w:rPr>
          <w:sz w:val="22"/>
        </w:rPr>
      </w:pPr>
    </w:p>
    <w:p w:rsidR="009D31F9" w:rsidRPr="00712ACC" w:rsidRDefault="00FC72F3" w:rsidP="009C0B5A">
      <w:pPr>
        <w:pStyle w:val="Brdtekst"/>
        <w:spacing w:before="0" w:after="0"/>
        <w:ind w:right="0"/>
        <w:rPr>
          <w:sz w:val="22"/>
        </w:rPr>
      </w:pPr>
      <w:r w:rsidRPr="00712ACC">
        <w:rPr>
          <w:sz w:val="22"/>
        </w:rPr>
        <w:t>Noen støtte-meldinger på 2- og 3-trinnet etter 1</w:t>
      </w:r>
      <w:r w:rsidRPr="00712ACC">
        <w:rPr>
          <w:color w:val="FF0000"/>
          <w:sz w:val="22"/>
        </w:rPr>
        <w:sym w:font="Symbol" w:char="F0A9"/>
      </w:r>
      <w:r w:rsidRPr="00712ACC">
        <w:rPr>
          <w:sz w:val="22"/>
        </w:rPr>
        <w:t>/</w:t>
      </w:r>
      <w:r w:rsidRPr="00712ACC">
        <w:rPr>
          <w:sz w:val="22"/>
        </w:rPr>
        <w:sym w:font="Symbol" w:char="F0AA"/>
      </w:r>
      <w:r w:rsidRPr="00712ACC">
        <w:rPr>
          <w:sz w:val="22"/>
        </w:rPr>
        <w:t xml:space="preserve"> vil likeledes fungere som SPERR (1</w:t>
      </w:r>
      <w:r w:rsidRPr="00712ACC">
        <w:rPr>
          <w:color w:val="FF0000"/>
          <w:sz w:val="22"/>
        </w:rPr>
        <w:sym w:font="Symbol" w:char="F0A9"/>
      </w:r>
      <w:r w:rsidRPr="00712ACC">
        <w:rPr>
          <w:sz w:val="22"/>
        </w:rPr>
        <w:t xml:space="preserve"> - 2</w:t>
      </w:r>
      <w:r w:rsidRPr="00712ACC">
        <w:rPr>
          <w:color w:val="FF0000"/>
          <w:sz w:val="22"/>
        </w:rPr>
        <w:sym w:font="Symbol" w:char="F0A8"/>
      </w:r>
      <w:r w:rsidRPr="00712ACC">
        <w:rPr>
          <w:sz w:val="22"/>
        </w:rPr>
        <w:t>/</w:t>
      </w:r>
      <w:r w:rsidRPr="00712ACC">
        <w:rPr>
          <w:color w:val="FF0000"/>
          <w:sz w:val="22"/>
        </w:rPr>
        <w:sym w:font="Symbol" w:char="F0A9"/>
      </w:r>
      <w:r w:rsidRPr="00712ACC">
        <w:rPr>
          <w:sz w:val="22"/>
        </w:rPr>
        <w:t>/3</w:t>
      </w:r>
      <w:r w:rsidRPr="00712ACC">
        <w:rPr>
          <w:color w:val="FF0000"/>
          <w:sz w:val="22"/>
        </w:rPr>
        <w:sym w:font="Symbol" w:char="F0A8"/>
      </w:r>
      <w:r w:rsidRPr="00712ACC">
        <w:rPr>
          <w:sz w:val="22"/>
        </w:rPr>
        <w:t>/</w:t>
      </w:r>
      <w:r w:rsidRPr="00712ACC">
        <w:rPr>
          <w:color w:val="FF0000"/>
          <w:sz w:val="22"/>
        </w:rPr>
        <w:sym w:font="Symbol" w:char="F0A9"/>
      </w:r>
      <w:r w:rsidRPr="00712ACC">
        <w:rPr>
          <w:sz w:val="22"/>
        </w:rPr>
        <w:t xml:space="preserve"> og 1</w:t>
      </w:r>
      <w:r w:rsidRPr="00712ACC">
        <w:rPr>
          <w:sz w:val="22"/>
        </w:rPr>
        <w:sym w:font="Symbol" w:char="F0AA"/>
      </w:r>
      <w:r w:rsidRPr="00712ACC">
        <w:rPr>
          <w:color w:val="FF0000"/>
          <w:sz w:val="22"/>
        </w:rPr>
        <w:t xml:space="preserve"> </w:t>
      </w:r>
      <w:r w:rsidRPr="00712ACC">
        <w:rPr>
          <w:sz w:val="22"/>
        </w:rPr>
        <w:t>-</w:t>
      </w:r>
      <w:r w:rsidRPr="00712ACC">
        <w:rPr>
          <w:color w:val="FF0000"/>
          <w:sz w:val="22"/>
        </w:rPr>
        <w:t xml:space="preserve"> </w:t>
      </w:r>
      <w:r w:rsidRPr="00712ACC">
        <w:rPr>
          <w:sz w:val="22"/>
        </w:rPr>
        <w:t>2</w:t>
      </w:r>
      <w:r w:rsidRPr="00712ACC">
        <w:rPr>
          <w:color w:val="FF0000"/>
          <w:sz w:val="22"/>
        </w:rPr>
        <w:sym w:font="Symbol" w:char="F0A9"/>
      </w:r>
      <w:r w:rsidRPr="00712ACC">
        <w:rPr>
          <w:sz w:val="22"/>
        </w:rPr>
        <w:t>/</w:t>
      </w:r>
      <w:r w:rsidRPr="00712ACC">
        <w:rPr>
          <w:sz w:val="22"/>
        </w:rPr>
        <w:sym w:font="Symbol" w:char="F0AA"/>
      </w:r>
      <w:r w:rsidRPr="00712ACC">
        <w:rPr>
          <w:sz w:val="22"/>
        </w:rPr>
        <w:t>/3</w:t>
      </w:r>
      <w:r w:rsidRPr="00712ACC">
        <w:rPr>
          <w:color w:val="FF0000"/>
          <w:sz w:val="22"/>
        </w:rPr>
        <w:sym w:font="Symbol" w:char="F0A9"/>
      </w:r>
      <w:r w:rsidRPr="00712ACC">
        <w:rPr>
          <w:sz w:val="22"/>
        </w:rPr>
        <w:t>/</w:t>
      </w:r>
      <w:r w:rsidRPr="00712ACC">
        <w:rPr>
          <w:sz w:val="22"/>
        </w:rPr>
        <w:sym w:font="Symbol" w:char="F0AA"/>
      </w:r>
      <w:r w:rsidRPr="00712ACC">
        <w:rPr>
          <w:sz w:val="22"/>
        </w:rPr>
        <w:t xml:space="preserve">). </w:t>
      </w:r>
      <w:r w:rsidR="009D31F9" w:rsidRPr="00712ACC">
        <w:rPr>
          <w:sz w:val="22"/>
        </w:rPr>
        <w:t>Direkte hopp som viser ny farge er alltid SPERR etter 1m (1</w:t>
      </w:r>
      <w:r w:rsidR="009D31F9" w:rsidRPr="00712ACC">
        <w:rPr>
          <w:sz w:val="22"/>
        </w:rPr>
        <w:sym w:font="Symbol" w:char="F0A7"/>
      </w:r>
      <w:r w:rsidR="009D31F9" w:rsidRPr="00712ACC">
        <w:rPr>
          <w:sz w:val="22"/>
        </w:rPr>
        <w:t xml:space="preserve"> - 2</w:t>
      </w:r>
      <w:r w:rsidR="009D31F9" w:rsidRPr="00712ACC">
        <w:rPr>
          <w:color w:val="FF0000"/>
          <w:sz w:val="22"/>
        </w:rPr>
        <w:sym w:font="Symbol" w:char="F0A8"/>
      </w:r>
      <w:r w:rsidR="009D31F9" w:rsidRPr="00712ACC">
        <w:rPr>
          <w:sz w:val="22"/>
        </w:rPr>
        <w:t>/</w:t>
      </w:r>
      <w:r w:rsidR="009D31F9" w:rsidRPr="00712ACC">
        <w:rPr>
          <w:color w:val="FF0000"/>
          <w:sz w:val="22"/>
        </w:rPr>
        <w:sym w:font="Symbol" w:char="F0A9"/>
      </w:r>
      <w:r w:rsidR="009D31F9" w:rsidRPr="00712ACC">
        <w:rPr>
          <w:sz w:val="22"/>
        </w:rPr>
        <w:t xml:space="preserve"> (=</w:t>
      </w:r>
      <w:r w:rsidR="00344640" w:rsidRPr="00712ACC">
        <w:rPr>
          <w:sz w:val="22"/>
        </w:rPr>
        <w:t xml:space="preserve"> SUBMIN </w:t>
      </w:r>
      <w:r w:rsidR="009D31F9" w:rsidRPr="00712ACC">
        <w:rPr>
          <w:sz w:val="22"/>
        </w:rPr>
        <w:t>overf</w:t>
      </w:r>
      <w:r w:rsidR="00344640" w:rsidRPr="00712ACC">
        <w:rPr>
          <w:sz w:val="22"/>
        </w:rPr>
        <w:t>øring</w:t>
      </w:r>
      <w:r w:rsidR="009D31F9" w:rsidRPr="00712ACC">
        <w:rPr>
          <w:sz w:val="22"/>
        </w:rPr>
        <w:t>)</w:t>
      </w:r>
      <w:r w:rsidR="00397CA2" w:rsidRPr="00712ACC">
        <w:rPr>
          <w:sz w:val="22"/>
        </w:rPr>
        <w:t xml:space="preserve"> </w:t>
      </w:r>
      <w:r w:rsidR="009D31F9" w:rsidRPr="00712ACC">
        <w:rPr>
          <w:sz w:val="22"/>
        </w:rPr>
        <w:t>og</w:t>
      </w:r>
      <w:r w:rsidR="009D31F9" w:rsidRPr="00712ACC">
        <w:rPr>
          <w:color w:val="FF0000"/>
          <w:sz w:val="22"/>
        </w:rPr>
        <w:t xml:space="preserve"> </w:t>
      </w:r>
      <w:r w:rsidR="009D31F9" w:rsidRPr="00712ACC">
        <w:rPr>
          <w:sz w:val="22"/>
        </w:rPr>
        <w:t xml:space="preserve"> 1</w:t>
      </w:r>
      <w:r w:rsidR="009D31F9" w:rsidRPr="00712ACC">
        <w:rPr>
          <w:color w:val="FF0000"/>
          <w:sz w:val="22"/>
        </w:rPr>
        <w:sym w:font="Symbol" w:char="F0A8"/>
      </w:r>
      <w:r w:rsidR="009D31F9" w:rsidRPr="00712ACC">
        <w:rPr>
          <w:color w:val="FF0000"/>
          <w:sz w:val="22"/>
        </w:rPr>
        <w:t xml:space="preserve"> </w:t>
      </w:r>
      <w:r w:rsidR="009D31F9" w:rsidRPr="00712ACC">
        <w:rPr>
          <w:sz w:val="22"/>
        </w:rPr>
        <w:t>-</w:t>
      </w:r>
      <w:r w:rsidR="009D31F9" w:rsidRPr="00712ACC">
        <w:rPr>
          <w:color w:val="FF0000"/>
          <w:sz w:val="22"/>
        </w:rPr>
        <w:t xml:space="preserve"> </w:t>
      </w:r>
      <w:r w:rsidR="009D31F9" w:rsidRPr="00712ACC">
        <w:rPr>
          <w:sz w:val="22"/>
        </w:rPr>
        <w:t>2</w:t>
      </w:r>
      <w:r w:rsidR="009D31F9" w:rsidRPr="00712ACC">
        <w:rPr>
          <w:color w:val="FF0000"/>
          <w:sz w:val="22"/>
        </w:rPr>
        <w:sym w:font="Symbol" w:char="F0A9"/>
      </w:r>
      <w:r w:rsidR="009D31F9" w:rsidRPr="00712ACC">
        <w:rPr>
          <w:sz w:val="22"/>
        </w:rPr>
        <w:t>/</w:t>
      </w:r>
      <w:r w:rsidR="009D31F9" w:rsidRPr="00712ACC">
        <w:rPr>
          <w:sz w:val="22"/>
        </w:rPr>
        <w:sym w:font="Symbol" w:char="F0AA"/>
      </w:r>
      <w:r w:rsidR="009D31F9" w:rsidRPr="00712ACC">
        <w:rPr>
          <w:sz w:val="22"/>
        </w:rPr>
        <w:t>/3</w:t>
      </w:r>
      <w:r w:rsidR="009D31F9" w:rsidRPr="00712ACC">
        <w:rPr>
          <w:sz w:val="22"/>
        </w:rPr>
        <w:sym w:font="Symbol" w:char="F0A7"/>
      </w:r>
      <w:r w:rsidR="00344640" w:rsidRPr="00712ACC">
        <w:rPr>
          <w:sz w:val="22"/>
        </w:rPr>
        <w:t xml:space="preserve"> = SUBMIN ekte</w:t>
      </w:r>
      <w:r w:rsidR="009D31F9" w:rsidRPr="00712ACC">
        <w:rPr>
          <w:sz w:val="22"/>
        </w:rPr>
        <w:t>). Dessuten er direkte hoppstøtte til 3/4m alltid SPERR: 1</w:t>
      </w:r>
      <w:r w:rsidR="009D31F9" w:rsidRPr="00712ACC">
        <w:rPr>
          <w:sz w:val="22"/>
        </w:rPr>
        <w:sym w:font="Symbol" w:char="F0A7"/>
      </w:r>
      <w:r w:rsidR="009D31F9" w:rsidRPr="00712ACC">
        <w:rPr>
          <w:sz w:val="22"/>
        </w:rPr>
        <w:t xml:space="preserve"> - 3</w:t>
      </w:r>
      <w:r w:rsidR="009D31F9" w:rsidRPr="00712ACC">
        <w:rPr>
          <w:sz w:val="22"/>
        </w:rPr>
        <w:sym w:font="Symbol" w:char="F0A7"/>
      </w:r>
      <w:r w:rsidR="009D31F9" w:rsidRPr="00712ACC">
        <w:rPr>
          <w:sz w:val="22"/>
        </w:rPr>
        <w:t>/1</w:t>
      </w:r>
      <w:r w:rsidR="009D31F9" w:rsidRPr="00712ACC">
        <w:rPr>
          <w:sz w:val="22"/>
        </w:rPr>
        <w:sym w:font="Symbol" w:char="F0A7"/>
      </w:r>
      <w:r w:rsidR="009D31F9" w:rsidRPr="00712ACC">
        <w:rPr>
          <w:sz w:val="22"/>
        </w:rPr>
        <w:t xml:space="preserve"> - 4</w:t>
      </w:r>
      <w:r w:rsidR="009D31F9" w:rsidRPr="00712ACC">
        <w:rPr>
          <w:sz w:val="22"/>
        </w:rPr>
        <w:sym w:font="Symbol" w:char="F0A7"/>
      </w:r>
      <w:r w:rsidR="009D31F9" w:rsidRPr="00712ACC">
        <w:rPr>
          <w:sz w:val="22"/>
        </w:rPr>
        <w:t xml:space="preserve"> </w:t>
      </w:r>
      <w:r w:rsidR="00610E26" w:rsidRPr="00712ACC">
        <w:rPr>
          <w:sz w:val="22"/>
        </w:rPr>
        <w:t xml:space="preserve">(= sperreINV) </w:t>
      </w:r>
      <w:r w:rsidR="009D31F9" w:rsidRPr="00712ACC">
        <w:rPr>
          <w:sz w:val="22"/>
        </w:rPr>
        <w:t>og 1</w:t>
      </w:r>
      <w:r w:rsidR="009D31F9" w:rsidRPr="00712ACC">
        <w:rPr>
          <w:color w:val="FF0000"/>
          <w:sz w:val="22"/>
        </w:rPr>
        <w:sym w:font="Symbol" w:char="F0A8"/>
      </w:r>
      <w:r w:rsidR="009D31F9" w:rsidRPr="00712ACC">
        <w:rPr>
          <w:sz w:val="22"/>
        </w:rPr>
        <w:t xml:space="preserve"> - 3</w:t>
      </w:r>
      <w:r w:rsidR="009D31F9" w:rsidRPr="00712ACC">
        <w:rPr>
          <w:color w:val="FF0000"/>
          <w:sz w:val="22"/>
        </w:rPr>
        <w:sym w:font="Symbol" w:char="F0A8"/>
      </w:r>
      <w:r w:rsidR="009D31F9" w:rsidRPr="00712ACC">
        <w:rPr>
          <w:sz w:val="22"/>
        </w:rPr>
        <w:t>/1</w:t>
      </w:r>
      <w:r w:rsidR="009D31F9" w:rsidRPr="00712ACC">
        <w:rPr>
          <w:color w:val="FF0000"/>
          <w:sz w:val="22"/>
        </w:rPr>
        <w:sym w:font="Symbol" w:char="F0A8"/>
      </w:r>
      <w:r w:rsidR="009D31F9" w:rsidRPr="00712ACC">
        <w:rPr>
          <w:sz w:val="22"/>
        </w:rPr>
        <w:t xml:space="preserve"> - 4</w:t>
      </w:r>
      <w:r w:rsidR="009D31F9" w:rsidRPr="00712ACC">
        <w:rPr>
          <w:color w:val="FF0000"/>
          <w:sz w:val="22"/>
        </w:rPr>
        <w:sym w:font="Symbol" w:char="F0A8"/>
      </w:r>
      <w:r w:rsidR="00610E26" w:rsidRPr="00712ACC">
        <w:rPr>
          <w:color w:val="FF0000"/>
          <w:sz w:val="22"/>
        </w:rPr>
        <w:t xml:space="preserve"> </w:t>
      </w:r>
      <w:r w:rsidR="00610E26" w:rsidRPr="00712ACC">
        <w:rPr>
          <w:sz w:val="22"/>
        </w:rPr>
        <w:t>(= sperreINV)</w:t>
      </w:r>
      <w:r w:rsidR="009D31F9" w:rsidRPr="00712ACC">
        <w:rPr>
          <w:sz w:val="22"/>
        </w:rPr>
        <w:t>.</w:t>
      </w:r>
    </w:p>
    <w:p w:rsidR="00110ABC" w:rsidRDefault="00110ABC" w:rsidP="009C0B5A">
      <w:pPr>
        <w:pStyle w:val="Brdtekst"/>
        <w:spacing w:before="0" w:after="0"/>
        <w:ind w:right="0"/>
        <w:rPr>
          <w:color w:val="FF0000"/>
          <w:sz w:val="22"/>
        </w:rPr>
      </w:pPr>
    </w:p>
    <w:p w:rsidR="009D31F9" w:rsidRDefault="00FC72F3" w:rsidP="009C0B5A">
      <w:pPr>
        <w:pStyle w:val="Brdtekst"/>
        <w:spacing w:before="0" w:after="0"/>
        <w:ind w:right="0"/>
        <w:rPr>
          <w:sz w:val="22"/>
        </w:rPr>
      </w:pPr>
      <w:r w:rsidRPr="00712ACC">
        <w:rPr>
          <w:color w:val="FF0000"/>
          <w:sz w:val="22"/>
        </w:rPr>
        <w:t>H</w:t>
      </w:r>
      <w:r w:rsidR="009D31F9" w:rsidRPr="00712ACC">
        <w:rPr>
          <w:color w:val="FF0000"/>
          <w:sz w:val="22"/>
        </w:rPr>
        <w:t xml:space="preserve">ver gang man har </w:t>
      </w:r>
      <w:r w:rsidR="002E6D78" w:rsidRPr="00712ACC">
        <w:rPr>
          <w:color w:val="FF0000"/>
          <w:sz w:val="22"/>
        </w:rPr>
        <w:t>XY</w:t>
      </w:r>
      <w:r w:rsidR="009D31F9" w:rsidRPr="00712ACC">
        <w:rPr>
          <w:color w:val="FF0000"/>
          <w:sz w:val="22"/>
        </w:rPr>
        <w:t xml:space="preserve"> og/eller ROMEX til disposisjon, skal INV- og kravhender innledes av</w:t>
      </w:r>
      <w:r w:rsidR="009D31F9" w:rsidRPr="00712ACC">
        <w:rPr>
          <w:sz w:val="22"/>
        </w:rPr>
        <w:t xml:space="preserve"> 2</w:t>
      </w:r>
      <w:r w:rsidR="009D31F9" w:rsidRPr="00712ACC">
        <w:rPr>
          <w:sz w:val="22"/>
        </w:rPr>
        <w:sym w:font="Symbol" w:char="F0A7"/>
      </w:r>
      <w:r w:rsidR="009D31F9" w:rsidRPr="00712ACC">
        <w:rPr>
          <w:sz w:val="22"/>
        </w:rPr>
        <w:t>/2</w:t>
      </w:r>
      <w:r w:rsidR="009D31F9" w:rsidRPr="00712ACC">
        <w:rPr>
          <w:color w:val="FF0000"/>
          <w:sz w:val="22"/>
        </w:rPr>
        <w:sym w:font="Symbol" w:char="F0A8"/>
      </w:r>
      <w:r w:rsidR="009D31F9" w:rsidRPr="00712ACC">
        <w:rPr>
          <w:sz w:val="22"/>
        </w:rPr>
        <w:t xml:space="preserve"> (eller tilsvarende i R</w:t>
      </w:r>
      <w:r w:rsidR="00397CA2" w:rsidRPr="00712ACC">
        <w:rPr>
          <w:sz w:val="22"/>
        </w:rPr>
        <w:t>OMEX</w:t>
      </w:r>
      <w:r w:rsidR="009D31F9" w:rsidRPr="00712ACC">
        <w:rPr>
          <w:sz w:val="22"/>
        </w:rPr>
        <w:t xml:space="preserve">), og dersom man ikke benytter disse meldingene (eller </w:t>
      </w:r>
      <w:r w:rsidR="00610E26" w:rsidRPr="00712ACC">
        <w:rPr>
          <w:sz w:val="22"/>
        </w:rPr>
        <w:t>(dobbelt)</w:t>
      </w:r>
      <w:r w:rsidRPr="00712ACC">
        <w:rPr>
          <w:sz w:val="22"/>
        </w:rPr>
        <w:t>hopper i</w:t>
      </w:r>
      <w:r w:rsidR="009D31F9" w:rsidRPr="00712ACC">
        <w:rPr>
          <w:sz w:val="22"/>
        </w:rPr>
        <w:t xml:space="preserve"> kortfarge), vil </w:t>
      </w:r>
      <w:r w:rsidR="009D31F9" w:rsidRPr="00712ACC">
        <w:rPr>
          <w:color w:val="FF0000"/>
          <w:sz w:val="22"/>
        </w:rPr>
        <w:t>alle</w:t>
      </w:r>
      <w:r w:rsidR="009D31F9" w:rsidRPr="00712ACC">
        <w:rPr>
          <w:sz w:val="22"/>
        </w:rPr>
        <w:t xml:space="preserve"> andre meldinger ha andre betydninger enn INV og krav, ergo være spillemelding</w:t>
      </w:r>
      <w:r w:rsidR="00397CA2" w:rsidRPr="00712ACC">
        <w:rPr>
          <w:sz w:val="22"/>
        </w:rPr>
        <w:t xml:space="preserve">, </w:t>
      </w:r>
      <w:r w:rsidR="009D31F9" w:rsidRPr="00712ACC">
        <w:rPr>
          <w:sz w:val="22"/>
        </w:rPr>
        <w:t xml:space="preserve">preferansemelding </w:t>
      </w:r>
      <w:r w:rsidR="00397CA2" w:rsidRPr="00712ACC">
        <w:rPr>
          <w:sz w:val="22"/>
        </w:rPr>
        <w:t xml:space="preserve">eller </w:t>
      </w:r>
      <w:r w:rsidR="009D31F9" w:rsidRPr="00712ACC">
        <w:rPr>
          <w:sz w:val="22"/>
        </w:rPr>
        <w:t>ofte SPERR</w:t>
      </w:r>
      <w:r w:rsidR="00397CA2" w:rsidRPr="00712ACC">
        <w:rPr>
          <w:sz w:val="22"/>
        </w:rPr>
        <w:t>,</w:t>
      </w:r>
      <w:r w:rsidR="009D31F9" w:rsidRPr="00712ACC">
        <w:rPr>
          <w:sz w:val="22"/>
        </w:rPr>
        <w:t xml:space="preserve"> både med og uten tilpasning.</w:t>
      </w:r>
    </w:p>
    <w:p w:rsidR="00110ABC" w:rsidRPr="00712ACC" w:rsidRDefault="00110ABC" w:rsidP="009C0B5A">
      <w:pPr>
        <w:pStyle w:val="Brdtekst"/>
        <w:spacing w:before="0" w:after="0"/>
        <w:ind w:right="0"/>
        <w:rPr>
          <w:sz w:val="22"/>
        </w:rPr>
      </w:pPr>
    </w:p>
    <w:p w:rsidR="009D31F9" w:rsidRPr="00712ACC" w:rsidRDefault="009D31F9" w:rsidP="00110ABC">
      <w:pPr>
        <w:pStyle w:val="Overskrift3"/>
      </w:pPr>
      <w:bookmarkStart w:id="260" w:name="_Toc361740613"/>
      <w:r w:rsidRPr="00712ACC">
        <w:rPr>
          <w:lang w:val="nb-NO"/>
        </w:rPr>
        <w:t xml:space="preserve">  </w:t>
      </w:r>
      <w:bookmarkStart w:id="261" w:name="_Toc449516987"/>
      <w:r w:rsidRPr="00712ACC">
        <w:t>SPERR etter innmelding</w:t>
      </w:r>
      <w:bookmarkEnd w:id="260"/>
      <w:bookmarkEnd w:id="261"/>
      <w:r w:rsidRPr="00712ACC">
        <w:t xml:space="preserve"> </w:t>
      </w:r>
    </w:p>
    <w:p w:rsidR="009D31F9" w:rsidRDefault="009D31F9" w:rsidP="009C0B5A">
      <w:pPr>
        <w:pStyle w:val="Brdtekst"/>
        <w:spacing w:before="0" w:after="0"/>
        <w:ind w:right="0"/>
        <w:rPr>
          <w:sz w:val="22"/>
        </w:rPr>
      </w:pPr>
      <w:r w:rsidRPr="00712ACC">
        <w:rPr>
          <w:sz w:val="22"/>
        </w:rPr>
        <w:t>Etter at motparten har meldt inn, vil hopp i egen eller makkers meldte farge ha stor sperrende effekt:</w:t>
      </w:r>
    </w:p>
    <w:p w:rsidR="00110ABC" w:rsidRPr="00712ACC" w:rsidRDefault="00110ABC" w:rsidP="009C0B5A">
      <w:pPr>
        <w:pStyle w:val="Brdtekst"/>
        <w:spacing w:before="0" w:after="0"/>
        <w:ind w:right="0"/>
        <w:rPr>
          <w:sz w:val="22"/>
        </w:rPr>
      </w:pPr>
    </w:p>
    <w:p w:rsidR="009D31F9" w:rsidRPr="00712ACC" w:rsidRDefault="009D31F9" w:rsidP="00110ABC">
      <w:pPr>
        <w:spacing w:before="0" w:after="0"/>
        <w:ind w:left="2835" w:hanging="2551"/>
        <w:rPr>
          <w:rFonts w:cs="Comic Sans MS"/>
        </w:rPr>
      </w:pPr>
      <w:r w:rsidRPr="00712ACC">
        <w:rPr>
          <w:rFonts w:cs="Comic Sans MS"/>
        </w:rPr>
        <w:t>1</w:t>
      </w:r>
      <w:r w:rsidRPr="00712ACC">
        <w:rPr>
          <w:rFonts w:cs="Comic Sans MS"/>
        </w:rPr>
        <w:sym w:font="Symbol" w:char="F0A7"/>
      </w:r>
      <w:r w:rsidRPr="00712ACC">
        <w:t xml:space="preserve"> </w:t>
      </w:r>
      <w:r w:rsidRPr="00712ACC">
        <w:rPr>
          <w:rFonts w:cs="Comic Sans MS"/>
        </w:rPr>
        <w:t>– (1</w:t>
      </w:r>
      <w:r w:rsidRPr="00712ACC">
        <w:rPr>
          <w:rFonts w:cs="Comic Sans MS"/>
        </w:rPr>
        <w:sym w:font="Symbol" w:char="F0AA"/>
      </w:r>
      <w:r w:rsidRPr="00712ACC">
        <w:rPr>
          <w:rFonts w:cs="Comic Sans MS"/>
        </w:rPr>
        <w:t>) – 3</w:t>
      </w:r>
      <w:r w:rsidRPr="00712ACC">
        <w:rPr>
          <w:rFonts w:cs="Comic Sans MS"/>
        </w:rPr>
        <w:sym w:font="Symbol" w:char="F0A7"/>
      </w:r>
      <w:r w:rsidRPr="00712ACC">
        <w:tab/>
      </w:r>
      <w:r w:rsidR="00333766" w:rsidRPr="00712ACC">
        <w:tab/>
      </w:r>
      <w:r w:rsidRPr="00712ACC">
        <w:t>x, ny farge og overmelding er krav. 2NT er INV</w:t>
      </w:r>
    </w:p>
    <w:p w:rsidR="009D31F9" w:rsidRPr="00712ACC" w:rsidRDefault="009D31F9" w:rsidP="00110ABC">
      <w:pPr>
        <w:spacing w:before="0" w:after="0"/>
        <w:ind w:left="2835" w:hanging="2551"/>
        <w:rPr>
          <w:rFonts w:cs="Comic Sans MS"/>
        </w:rPr>
      </w:pPr>
      <w:r w:rsidRPr="00712ACC">
        <w:rPr>
          <w:rFonts w:cs="Comic Sans MS"/>
        </w:rPr>
        <w:t>1</w:t>
      </w:r>
      <w:r w:rsidRPr="00712ACC">
        <w:rPr>
          <w:rFonts w:cs="Comic Sans MS"/>
          <w:color w:val="FF0000"/>
        </w:rPr>
        <w:sym w:font="Symbol" w:char="F0A8"/>
      </w:r>
      <w:r w:rsidRPr="00712ACC">
        <w:t xml:space="preserve"> </w:t>
      </w:r>
      <w:r w:rsidRPr="00712ACC">
        <w:rPr>
          <w:rFonts w:cs="Comic Sans MS"/>
        </w:rPr>
        <w:t>– (1</w:t>
      </w:r>
      <w:r w:rsidRPr="00712ACC">
        <w:rPr>
          <w:rFonts w:cs="Comic Sans MS"/>
        </w:rPr>
        <w:sym w:font="Symbol" w:char="F0AA"/>
      </w:r>
      <w:r w:rsidRPr="00712ACC">
        <w:rPr>
          <w:rFonts w:cs="Comic Sans MS"/>
        </w:rPr>
        <w:t>) – 3</w:t>
      </w:r>
      <w:r w:rsidRPr="00712ACC">
        <w:rPr>
          <w:rFonts w:cs="Comic Sans MS"/>
          <w:color w:val="FF0000"/>
        </w:rPr>
        <w:sym w:font="Symbol" w:char="F0A8"/>
      </w:r>
      <w:r w:rsidRPr="00712ACC">
        <w:tab/>
      </w:r>
      <w:r w:rsidR="00333766" w:rsidRPr="00712ACC">
        <w:tab/>
      </w:r>
      <w:r w:rsidRPr="00712ACC">
        <w:t>x, ny farge og overmelding er krav. 2NT er INV</w:t>
      </w:r>
    </w:p>
    <w:p w:rsidR="009D31F9" w:rsidRPr="00712ACC" w:rsidRDefault="009D31F9" w:rsidP="00110ABC">
      <w:pPr>
        <w:spacing w:before="0" w:after="0"/>
        <w:ind w:left="2835" w:hanging="2551"/>
        <w:rPr>
          <w:rFonts w:cs="Comic Sans MS"/>
        </w:rPr>
      </w:pPr>
      <w:r w:rsidRPr="00712ACC">
        <w:rPr>
          <w:rFonts w:cs="Comic Sans MS"/>
        </w:rPr>
        <w:t>1</w:t>
      </w:r>
      <w:r w:rsidRPr="00712ACC">
        <w:rPr>
          <w:rFonts w:cs="Comic Sans MS"/>
          <w:color w:val="FF0000"/>
        </w:rPr>
        <w:sym w:font="Symbol" w:char="F0A9"/>
      </w:r>
      <w:r w:rsidRPr="00712ACC">
        <w:rPr>
          <w:rFonts w:cs="Comic Sans MS"/>
        </w:rPr>
        <w:t xml:space="preserve"> – (1</w:t>
      </w:r>
      <w:r w:rsidRPr="00712ACC">
        <w:rPr>
          <w:rFonts w:cs="Comic Sans MS"/>
        </w:rPr>
        <w:sym w:font="Symbol" w:char="F0AA"/>
      </w:r>
      <w:r w:rsidRPr="00712ACC">
        <w:rPr>
          <w:rFonts w:cs="Comic Sans MS"/>
        </w:rPr>
        <w:t>) – 3</w:t>
      </w:r>
      <w:r w:rsidRPr="00712ACC">
        <w:rPr>
          <w:rFonts w:cs="Comic Sans MS"/>
          <w:color w:val="FF0000"/>
        </w:rPr>
        <w:sym w:font="Symbol" w:char="F0A9"/>
      </w:r>
      <w:r w:rsidRPr="00712ACC">
        <w:rPr>
          <w:color w:val="FF0000"/>
        </w:rPr>
        <w:tab/>
      </w:r>
      <w:r w:rsidR="00333766" w:rsidRPr="00712ACC">
        <w:rPr>
          <w:color w:val="FF0000"/>
        </w:rPr>
        <w:tab/>
      </w:r>
      <w:r w:rsidRPr="00712ACC">
        <w:t>x, ny farge og overmelding er krav. 2NT er Stenberg</w:t>
      </w:r>
    </w:p>
    <w:p w:rsidR="009D31F9" w:rsidRPr="00712ACC" w:rsidRDefault="009D31F9" w:rsidP="00110ABC">
      <w:pPr>
        <w:spacing w:before="0" w:after="0"/>
        <w:ind w:left="2835" w:hanging="2551"/>
        <w:rPr>
          <w:rFonts w:cs="Comic Sans MS"/>
        </w:rPr>
      </w:pPr>
      <w:r w:rsidRPr="00712ACC">
        <w:rPr>
          <w:rFonts w:cs="Comic Sans MS"/>
        </w:rPr>
        <w:t>1</w:t>
      </w:r>
      <w:r w:rsidRPr="00712ACC">
        <w:rPr>
          <w:rFonts w:cs="Comic Sans MS"/>
        </w:rPr>
        <w:sym w:font="Symbol" w:char="F0A7"/>
      </w:r>
      <w:r w:rsidRPr="00712ACC">
        <w:rPr>
          <w:rFonts w:cs="Comic Sans MS"/>
        </w:rPr>
        <w:t xml:space="preserve"> – 1</w:t>
      </w:r>
      <w:r w:rsidRPr="00712ACC">
        <w:rPr>
          <w:rFonts w:cs="Comic Sans MS"/>
          <w:color w:val="FF0000"/>
        </w:rPr>
        <w:sym w:font="Symbol" w:char="F0A8"/>
      </w:r>
      <w:r w:rsidRPr="00712ACC">
        <w:rPr>
          <w:rFonts w:cs="Comic Sans MS"/>
        </w:rPr>
        <w:t xml:space="preserve"> – (1</w:t>
      </w:r>
      <w:r w:rsidRPr="00712ACC">
        <w:rPr>
          <w:rFonts w:cs="Comic Sans MS"/>
        </w:rPr>
        <w:sym w:font="Symbol" w:char="F0AA"/>
      </w:r>
      <w:r w:rsidRPr="00712ACC">
        <w:rPr>
          <w:rFonts w:cs="Comic Sans MS"/>
        </w:rPr>
        <w:t>) – 3</w:t>
      </w:r>
      <w:r w:rsidRPr="00712ACC">
        <w:rPr>
          <w:rFonts w:cs="Comic Sans MS"/>
        </w:rPr>
        <w:sym w:font="Symbol" w:char="F0A7"/>
      </w:r>
      <w:r w:rsidRPr="00712ACC">
        <w:t>/</w:t>
      </w:r>
      <w:r w:rsidRPr="00712ACC">
        <w:rPr>
          <w:color w:val="FF0000"/>
        </w:rPr>
        <w:sym w:font="Symbol" w:char="F0A9"/>
      </w:r>
      <w:r w:rsidRPr="00712ACC">
        <w:rPr>
          <w:color w:val="FF0000"/>
        </w:rPr>
        <w:tab/>
      </w:r>
      <w:r w:rsidRPr="00712ACC">
        <w:t>x, ny farge og overmelding er krav. 2NT er INV.</w:t>
      </w:r>
    </w:p>
    <w:p w:rsidR="009D31F9" w:rsidRPr="00712ACC" w:rsidRDefault="009D31F9" w:rsidP="00110ABC">
      <w:pPr>
        <w:spacing w:before="0" w:after="0"/>
        <w:ind w:left="2835" w:hanging="2551"/>
      </w:pPr>
      <w:r w:rsidRPr="00712ACC">
        <w:rPr>
          <w:rFonts w:cs="Comic Sans MS"/>
        </w:rPr>
        <w:t>1</w:t>
      </w:r>
      <w:r w:rsidRPr="00712ACC">
        <w:rPr>
          <w:rFonts w:cs="Comic Sans MS"/>
          <w:color w:val="FF0000"/>
        </w:rPr>
        <w:sym w:font="Symbol" w:char="F0A9"/>
      </w:r>
      <w:r w:rsidRPr="00712ACC">
        <w:rPr>
          <w:rFonts w:cs="Comic Sans MS"/>
        </w:rPr>
        <w:t xml:space="preserve"> – (2</w:t>
      </w:r>
      <w:r w:rsidRPr="00712ACC">
        <w:rPr>
          <w:rFonts w:cs="Comic Sans MS"/>
          <w:color w:val="FF0000"/>
        </w:rPr>
        <w:sym w:font="Symbol" w:char="F0A9"/>
      </w:r>
      <w:r w:rsidRPr="00712ACC">
        <w:rPr>
          <w:rFonts w:cs="Comic Sans MS"/>
        </w:rPr>
        <w:t>/2NT) – 3</w:t>
      </w:r>
      <w:r w:rsidRPr="00712ACC">
        <w:rPr>
          <w:rFonts w:cs="Comic Sans MS"/>
          <w:color w:val="FF0000"/>
        </w:rPr>
        <w:sym w:font="Symbol" w:char="F0A9"/>
      </w:r>
      <w:r w:rsidRPr="00712ACC">
        <w:rPr>
          <w:rFonts w:cs="Comic Sans MS"/>
        </w:rPr>
        <w:t xml:space="preserve"> osv.</w:t>
      </w:r>
      <w:r w:rsidRPr="00712ACC">
        <w:rPr>
          <w:rFonts w:cs="Comic Sans MS"/>
        </w:rPr>
        <w:tab/>
      </w:r>
      <w:r w:rsidRPr="00712ACC">
        <w:t>x vil være forslag til å ta dem</w:t>
      </w:r>
      <w:r w:rsidR="00333766" w:rsidRPr="00712ACC">
        <w:t xml:space="preserve"> i </w:t>
      </w:r>
      <w:r w:rsidRPr="00712ACC">
        <w:t>minst en av fargene.</w:t>
      </w:r>
    </w:p>
    <w:p w:rsidR="009D31F9" w:rsidRPr="00712ACC" w:rsidRDefault="009D31F9" w:rsidP="00110ABC">
      <w:pPr>
        <w:spacing w:before="0" w:after="0"/>
        <w:ind w:left="2835" w:hanging="2551"/>
      </w:pPr>
      <w:r w:rsidRPr="00712ACC">
        <w:tab/>
      </w:r>
      <w:r w:rsidR="00333766" w:rsidRPr="00712ACC">
        <w:tab/>
      </w:r>
      <w:r w:rsidRPr="00712ACC">
        <w:t>Ny farge/overmelding = krav. 2NT er Stenberg.</w:t>
      </w:r>
    </w:p>
    <w:p w:rsidR="00344640" w:rsidRPr="00712ACC" w:rsidRDefault="00344640" w:rsidP="009C0B5A">
      <w:pPr>
        <w:spacing w:before="0" w:after="0"/>
      </w:pPr>
    </w:p>
    <w:p w:rsidR="00344640" w:rsidRPr="00712ACC" w:rsidRDefault="00344640" w:rsidP="009C0B5A">
      <w:pPr>
        <w:pStyle w:val="Brdtekst"/>
        <w:spacing w:before="0" w:after="0"/>
        <w:ind w:right="0"/>
        <w:rPr>
          <w:sz w:val="22"/>
        </w:rPr>
      </w:pPr>
      <w:r w:rsidRPr="00712ACC">
        <w:rPr>
          <w:sz w:val="22"/>
        </w:rPr>
        <w:t>Etter innmelding vil en BUK-X etterfulgt av fargestøtte alltid være INV.</w:t>
      </w:r>
    </w:p>
    <w:p w:rsidR="00C76EDB" w:rsidRPr="00712ACC" w:rsidRDefault="00C76EDB" w:rsidP="009C0B5A">
      <w:pPr>
        <w:pStyle w:val="Brdtekst"/>
        <w:spacing w:before="0" w:after="0"/>
        <w:ind w:right="0"/>
        <w:rPr>
          <w:sz w:val="22"/>
        </w:rPr>
      </w:pPr>
    </w:p>
    <w:p w:rsidR="009D31F9" w:rsidRPr="00712ACC" w:rsidRDefault="009D31F9" w:rsidP="00110ABC">
      <w:pPr>
        <w:pStyle w:val="Overskrift3"/>
      </w:pPr>
      <w:r w:rsidRPr="00712ACC">
        <w:rPr>
          <w:lang w:val="nb-NO"/>
        </w:rPr>
        <w:t xml:space="preserve">  </w:t>
      </w:r>
      <w:bookmarkStart w:id="262" w:name="_Toc449516988"/>
      <w:r w:rsidRPr="00110ABC">
        <w:t>SPERREINV</w:t>
      </w:r>
      <w:bookmarkEnd w:id="262"/>
    </w:p>
    <w:p w:rsidR="009D31F9" w:rsidRPr="00712ACC" w:rsidRDefault="009D31F9" w:rsidP="009C0B5A">
      <w:pPr>
        <w:pStyle w:val="Brdtekst"/>
        <w:spacing w:before="0" w:after="0"/>
        <w:ind w:right="0"/>
        <w:rPr>
          <w:sz w:val="22"/>
        </w:rPr>
      </w:pPr>
      <w:r w:rsidRPr="00712ACC">
        <w:rPr>
          <w:sz w:val="22"/>
        </w:rPr>
        <w:t>I dette systemet introduserer vi et helt nytt begrep, nemlig «</w:t>
      </w:r>
      <w:r w:rsidR="00397CA2" w:rsidRPr="00712ACC">
        <w:rPr>
          <w:color w:val="FF0000"/>
          <w:sz w:val="22"/>
        </w:rPr>
        <w:t>SPERREINVITT</w:t>
      </w:r>
      <w:r w:rsidRPr="00712ACC">
        <w:rPr>
          <w:sz w:val="22"/>
        </w:rPr>
        <w:t xml:space="preserve">». </w:t>
      </w:r>
    </w:p>
    <w:p w:rsidR="00610E26" w:rsidRPr="00712ACC" w:rsidRDefault="009D31F9" w:rsidP="009C0B5A">
      <w:pPr>
        <w:pStyle w:val="Brdtekst"/>
        <w:spacing w:before="0" w:after="0"/>
        <w:ind w:right="0"/>
        <w:rPr>
          <w:sz w:val="22"/>
        </w:rPr>
      </w:pPr>
      <w:r w:rsidRPr="00712ACC">
        <w:rPr>
          <w:sz w:val="22"/>
        </w:rPr>
        <w:t xml:space="preserve">En </w:t>
      </w:r>
      <w:r w:rsidR="00397CA2" w:rsidRPr="00712ACC">
        <w:rPr>
          <w:sz w:val="22"/>
        </w:rPr>
        <w:t>SPERREINV</w:t>
      </w:r>
      <w:r w:rsidRPr="00712ACC">
        <w:rPr>
          <w:sz w:val="22"/>
        </w:rPr>
        <w:t xml:space="preserve"> er en melding i m som under visse forutsetninger vil fungere som SPERR, men som under andre forutsetninger også vil kunne være</w:t>
      </w:r>
      <w:r w:rsidR="00610E26" w:rsidRPr="00712ACC">
        <w:rPr>
          <w:sz w:val="22"/>
        </w:rPr>
        <w:t xml:space="preserve"> mildt</w:t>
      </w:r>
      <w:r w:rsidRPr="00712ACC">
        <w:rPr>
          <w:sz w:val="22"/>
        </w:rPr>
        <w:t xml:space="preserve"> inviterende. </w:t>
      </w:r>
    </w:p>
    <w:p w:rsidR="00110ABC" w:rsidRDefault="00110ABC" w:rsidP="009C0B5A">
      <w:pPr>
        <w:pStyle w:val="Brdtekst"/>
        <w:spacing w:before="0" w:after="0"/>
        <w:ind w:right="0"/>
        <w:rPr>
          <w:sz w:val="22"/>
        </w:rPr>
      </w:pPr>
    </w:p>
    <w:p w:rsidR="00110ABC" w:rsidRDefault="009D31F9" w:rsidP="00110ABC">
      <w:pPr>
        <w:pStyle w:val="Brdtekst"/>
        <w:spacing w:before="0" w:after="0"/>
        <w:ind w:right="0"/>
        <w:rPr>
          <w:sz w:val="22"/>
        </w:rPr>
      </w:pPr>
      <w:r w:rsidRPr="00712ACC">
        <w:rPr>
          <w:sz w:val="22"/>
        </w:rPr>
        <w:t>Makkeren til den som avgir en slik SPERREINV skal dukke ned i hånden sin og se om den</w:t>
      </w:r>
      <w:r w:rsidR="00110ABC">
        <w:rPr>
          <w:sz w:val="22"/>
        </w:rPr>
        <w:t>:</w:t>
      </w:r>
    </w:p>
    <w:p w:rsidR="00110ABC" w:rsidRDefault="00110ABC" w:rsidP="00110ABC">
      <w:pPr>
        <w:pStyle w:val="Brdtekst"/>
        <w:spacing w:before="0" w:after="0"/>
        <w:ind w:right="0"/>
        <w:rPr>
          <w:sz w:val="22"/>
        </w:rPr>
      </w:pPr>
    </w:p>
    <w:p w:rsidR="00110ABC" w:rsidRDefault="009D31F9" w:rsidP="005A48BF">
      <w:pPr>
        <w:pStyle w:val="Brdtekst"/>
        <w:numPr>
          <w:ilvl w:val="0"/>
          <w:numId w:val="61"/>
        </w:numPr>
        <w:spacing w:before="0" w:after="0"/>
        <w:ind w:right="0"/>
        <w:rPr>
          <w:sz w:val="22"/>
        </w:rPr>
      </w:pPr>
      <w:r w:rsidRPr="00712ACC">
        <w:rPr>
          <w:sz w:val="22"/>
        </w:rPr>
        <w:t xml:space="preserve">har bedre trumfstøtte enn makker kan forvente (minst 3+) og </w:t>
      </w:r>
    </w:p>
    <w:p w:rsidR="00110ABC" w:rsidRDefault="009D31F9" w:rsidP="005A48BF">
      <w:pPr>
        <w:pStyle w:val="Brdtekst"/>
        <w:numPr>
          <w:ilvl w:val="0"/>
          <w:numId w:val="61"/>
        </w:numPr>
        <w:spacing w:before="0" w:after="0"/>
        <w:ind w:right="0"/>
        <w:rPr>
          <w:sz w:val="22"/>
        </w:rPr>
      </w:pPr>
      <w:r w:rsidRPr="00712ACC">
        <w:rPr>
          <w:sz w:val="22"/>
        </w:rPr>
        <w:t>vil kunne produsere 3+ stikk (stjelinger inkludert).</w:t>
      </w:r>
    </w:p>
    <w:p w:rsidR="00110ABC" w:rsidRDefault="00110ABC" w:rsidP="00110ABC">
      <w:pPr>
        <w:pStyle w:val="Brdtekst"/>
        <w:spacing w:before="0" w:after="0"/>
        <w:ind w:right="0"/>
        <w:rPr>
          <w:sz w:val="22"/>
        </w:rPr>
      </w:pPr>
    </w:p>
    <w:p w:rsidR="00E631C7" w:rsidRDefault="009D31F9" w:rsidP="00110ABC">
      <w:pPr>
        <w:pStyle w:val="Brdtekst"/>
        <w:spacing w:before="0" w:after="0"/>
        <w:ind w:right="0"/>
        <w:rPr>
          <w:sz w:val="22"/>
        </w:rPr>
      </w:pPr>
      <w:r w:rsidRPr="00712ACC">
        <w:rPr>
          <w:sz w:val="22"/>
        </w:rPr>
        <w:t>Er svarene på både a) og b) «ja», behandler vi SPERREINV som INV og legger på til utgang, Er svaret på enten a) eller b) eller begge «nei», passer vi, og behandler makkers melding som SPERR.</w:t>
      </w:r>
    </w:p>
    <w:p w:rsidR="00110ABC" w:rsidRPr="00712ACC" w:rsidRDefault="00110ABC" w:rsidP="00110ABC">
      <w:pPr>
        <w:pStyle w:val="Brdtekst"/>
        <w:spacing w:before="0" w:after="0"/>
        <w:ind w:right="0"/>
        <w:rPr>
          <w:sz w:val="22"/>
        </w:rPr>
      </w:pPr>
    </w:p>
    <w:p w:rsidR="009D31F9" w:rsidRDefault="00610E26" w:rsidP="009C0B5A">
      <w:pPr>
        <w:pStyle w:val="Brdtekst"/>
        <w:spacing w:before="0" w:after="0"/>
        <w:ind w:right="0"/>
        <w:rPr>
          <w:sz w:val="22"/>
        </w:rPr>
      </w:pPr>
      <w:r w:rsidRPr="00712ACC">
        <w:rPr>
          <w:sz w:val="22"/>
        </w:rPr>
        <w:t>(1</w:t>
      </w:r>
      <w:r w:rsidRPr="00712ACC">
        <w:rPr>
          <w:sz w:val="22"/>
        </w:rPr>
        <w:sym w:font="Symbol" w:char="F0AA"/>
      </w:r>
      <w:r w:rsidRPr="00712ACC">
        <w:rPr>
          <w:sz w:val="22"/>
        </w:rPr>
        <w:t xml:space="preserve">) - </w:t>
      </w:r>
      <w:r w:rsidR="009D31F9" w:rsidRPr="00712ACC">
        <w:rPr>
          <w:sz w:val="22"/>
        </w:rPr>
        <w:t>2NT (begge m) - 3</w:t>
      </w:r>
      <w:r w:rsidR="009D31F9" w:rsidRPr="00712ACC">
        <w:rPr>
          <w:color w:val="FF0000"/>
          <w:sz w:val="22"/>
        </w:rPr>
        <w:sym w:font="Symbol" w:char="F0A8"/>
      </w:r>
      <w:r w:rsidR="009D31F9" w:rsidRPr="00712ACC">
        <w:rPr>
          <w:sz w:val="22"/>
        </w:rPr>
        <w:t xml:space="preserve"> - 4</w:t>
      </w:r>
      <w:r w:rsidR="009D31F9" w:rsidRPr="00712ACC">
        <w:rPr>
          <w:color w:val="FF0000"/>
          <w:sz w:val="22"/>
        </w:rPr>
        <w:sym w:font="Symbol" w:char="F0A8"/>
      </w:r>
      <w:r w:rsidR="009D31F9" w:rsidRPr="00712ACC">
        <w:rPr>
          <w:sz w:val="22"/>
        </w:rPr>
        <w:t>. I og med at 3</w:t>
      </w:r>
      <w:r w:rsidR="009D31F9" w:rsidRPr="00712ACC">
        <w:rPr>
          <w:color w:val="FF0000"/>
          <w:sz w:val="22"/>
        </w:rPr>
        <w:sym w:font="Symbol" w:char="F0A8"/>
      </w:r>
      <w:r w:rsidR="009D31F9" w:rsidRPr="00712ACC">
        <w:rPr>
          <w:sz w:val="22"/>
        </w:rPr>
        <w:t xml:space="preserve"> er ren preferansemelding som også kan foretas på 2-1/1-0-tilpasninger, vil 3-korts trumf og muligheten for flere stikk gjøre hånden aktuell for løft til 5</w:t>
      </w:r>
      <w:r w:rsidR="009D31F9" w:rsidRPr="00712ACC">
        <w:rPr>
          <w:color w:val="FF0000"/>
          <w:sz w:val="22"/>
        </w:rPr>
        <w:sym w:font="Symbol" w:char="F0A8"/>
      </w:r>
      <w:r w:rsidR="009D31F9" w:rsidRPr="00712ACC">
        <w:rPr>
          <w:sz w:val="22"/>
        </w:rPr>
        <w:t>.</w:t>
      </w:r>
      <w:r w:rsidR="00110ABC">
        <w:rPr>
          <w:sz w:val="22"/>
        </w:rPr>
        <w:t xml:space="preserve"> </w:t>
      </w:r>
      <w:r w:rsidR="009D31F9" w:rsidRPr="00712ACC">
        <w:rPr>
          <w:sz w:val="22"/>
        </w:rPr>
        <w:t>Andre SPERREINV:</w:t>
      </w:r>
    </w:p>
    <w:p w:rsidR="00110ABC" w:rsidRPr="00712ACC" w:rsidRDefault="00110ABC" w:rsidP="009C0B5A">
      <w:pPr>
        <w:pStyle w:val="Brdtekst"/>
        <w:spacing w:before="0" w:after="0"/>
        <w:ind w:right="0"/>
        <w:rPr>
          <w:sz w:val="22"/>
        </w:rPr>
      </w:pPr>
    </w:p>
    <w:p w:rsidR="009D31F9" w:rsidRPr="00712ACC" w:rsidRDefault="009D31F9" w:rsidP="00110ABC">
      <w:pPr>
        <w:pStyle w:val="Liste"/>
        <w:spacing w:before="0" w:after="0"/>
        <w:ind w:left="709" w:firstLine="0"/>
      </w:pPr>
      <w:r w:rsidRPr="00712ACC">
        <w:t>1</w:t>
      </w:r>
      <w:r w:rsidRPr="00712ACC">
        <w:sym w:font="Symbol" w:char="F0A7"/>
      </w:r>
      <w:r w:rsidRPr="00712ACC">
        <w:t xml:space="preserve"> - 3</w:t>
      </w:r>
      <w:r w:rsidRPr="00712ACC">
        <w:sym w:font="Symbol" w:char="F0A7"/>
      </w:r>
      <w:r w:rsidRPr="00712ACC">
        <w:t xml:space="preserve"> - 4</w:t>
      </w:r>
      <w:r w:rsidRPr="00712ACC">
        <w:sym w:font="Symbol" w:char="F0A7"/>
      </w:r>
    </w:p>
    <w:p w:rsidR="009D31F9" w:rsidRPr="00712ACC" w:rsidRDefault="009D31F9" w:rsidP="00110ABC">
      <w:pPr>
        <w:pStyle w:val="Liste"/>
        <w:spacing w:before="0" w:after="0"/>
        <w:ind w:left="709" w:firstLine="0"/>
      </w:pPr>
      <w:r w:rsidRPr="00712ACC">
        <w:t>1</w:t>
      </w:r>
      <w:r w:rsidRPr="00712ACC">
        <w:rPr>
          <w:color w:val="FF0000"/>
        </w:rPr>
        <w:sym w:font="Symbol" w:char="F0A8"/>
      </w:r>
      <w:r w:rsidRPr="00712ACC">
        <w:t xml:space="preserve"> - 3</w:t>
      </w:r>
      <w:r w:rsidRPr="00712ACC">
        <w:rPr>
          <w:color w:val="FF0000"/>
        </w:rPr>
        <w:sym w:font="Symbol" w:char="F0A8"/>
      </w:r>
      <w:r w:rsidRPr="00712ACC">
        <w:t xml:space="preserve"> - 4</w:t>
      </w:r>
      <w:r w:rsidRPr="00712ACC">
        <w:rPr>
          <w:color w:val="FF0000"/>
        </w:rPr>
        <w:sym w:font="Symbol" w:char="F0A8"/>
      </w:r>
      <w:r w:rsidRPr="00712ACC">
        <w:t xml:space="preserve"> </w:t>
      </w:r>
    </w:p>
    <w:p w:rsidR="009D31F9" w:rsidRPr="00712ACC" w:rsidRDefault="009D31F9" w:rsidP="00110ABC">
      <w:pPr>
        <w:pStyle w:val="Liste"/>
        <w:spacing w:before="0" w:after="0"/>
        <w:ind w:left="709" w:firstLine="0"/>
      </w:pPr>
      <w:r w:rsidRPr="00712ACC">
        <w:t>1</w:t>
      </w:r>
      <w:r w:rsidRPr="00712ACC">
        <w:sym w:font="Symbol" w:char="F0A7"/>
      </w:r>
      <w:r w:rsidRPr="00712ACC">
        <w:t xml:space="preserve"> - 1</w:t>
      </w:r>
      <w:r w:rsidRPr="00712ACC">
        <w:rPr>
          <w:color w:val="FF0000"/>
        </w:rPr>
        <w:sym w:font="Symbol" w:char="F0A8"/>
      </w:r>
      <w:r w:rsidRPr="00712ACC">
        <w:t xml:space="preserve"> - 1</w:t>
      </w:r>
      <w:r w:rsidRPr="00712ACC">
        <w:sym w:font="Symbol" w:char="F0AA"/>
      </w:r>
      <w:r w:rsidRPr="00712ACC">
        <w:t xml:space="preserve"> - 3</w:t>
      </w:r>
      <w:r w:rsidRPr="00712ACC">
        <w:sym w:font="Symbol" w:char="F0A7"/>
      </w:r>
      <w:r w:rsidRPr="00712ACC">
        <w:t>/</w:t>
      </w:r>
      <w:r w:rsidRPr="00712ACC">
        <w:rPr>
          <w:color w:val="FF0000"/>
        </w:rPr>
        <w:sym w:font="Symbol" w:char="F0A8"/>
      </w:r>
      <w:r w:rsidRPr="00712ACC">
        <w:t xml:space="preserve"> (SPERR) - 4</w:t>
      </w:r>
      <w:r w:rsidRPr="00712ACC">
        <w:sym w:font="Symbol" w:char="F0A7"/>
      </w:r>
      <w:r w:rsidRPr="00712ACC">
        <w:t>/</w:t>
      </w:r>
      <w:r w:rsidRPr="00712ACC">
        <w:rPr>
          <w:color w:val="FF0000"/>
        </w:rPr>
        <w:sym w:font="Symbol" w:char="F0A8"/>
      </w:r>
      <w:r w:rsidRPr="00712ACC">
        <w:t xml:space="preserve"> (SPERREINV).   </w:t>
      </w:r>
    </w:p>
    <w:p w:rsidR="0062120D" w:rsidRPr="00712ACC" w:rsidRDefault="0062120D" w:rsidP="009C0B5A">
      <w:pPr>
        <w:spacing w:before="0" w:after="0"/>
        <w:rPr>
          <w:rFonts w:cs="Comic Sans MS"/>
        </w:rPr>
      </w:pPr>
    </w:p>
    <w:p w:rsidR="009D31F9" w:rsidRPr="00712ACC" w:rsidRDefault="009D31F9" w:rsidP="00110ABC">
      <w:pPr>
        <w:pStyle w:val="Overskrift3"/>
      </w:pPr>
      <w:bookmarkStart w:id="263" w:name="_Toc266934289"/>
      <w:bookmarkStart w:id="264" w:name="_Toc361740614"/>
      <w:bookmarkStart w:id="265" w:name="_Toc449516989"/>
      <w:r w:rsidRPr="00110ABC">
        <w:t>Åpningsmelding</w:t>
      </w:r>
      <w:r w:rsidRPr="00712ACC">
        <w:t xml:space="preserve"> som </w:t>
      </w:r>
      <w:r w:rsidR="00327402" w:rsidRPr="00712ACC">
        <w:t>SPERR</w:t>
      </w:r>
      <w:bookmarkEnd w:id="263"/>
      <w:bookmarkEnd w:id="264"/>
      <w:bookmarkEnd w:id="265"/>
    </w:p>
    <w:p w:rsidR="009D31F9" w:rsidRPr="00712ACC" w:rsidRDefault="009D31F9" w:rsidP="009C0B5A">
      <w:pPr>
        <w:spacing w:before="0" w:after="0"/>
        <w:rPr>
          <w:rFonts w:cs="Comic Sans MS"/>
        </w:rPr>
      </w:pPr>
    </w:p>
    <w:p w:rsidR="00610E26" w:rsidRPr="00712ACC" w:rsidRDefault="009D31F9" w:rsidP="009C0B5A">
      <w:pPr>
        <w:pStyle w:val="Brdtekst"/>
        <w:spacing w:before="0" w:after="0"/>
        <w:ind w:right="0"/>
        <w:rPr>
          <w:sz w:val="22"/>
        </w:rPr>
      </w:pPr>
      <w:r w:rsidRPr="00712ACC">
        <w:rPr>
          <w:sz w:val="22"/>
        </w:rPr>
        <w:t>2</w:t>
      </w:r>
      <w:r w:rsidRPr="00712ACC">
        <w:rPr>
          <w:color w:val="FF0000"/>
          <w:sz w:val="22"/>
        </w:rPr>
        <w:sym w:font="Symbol" w:char="F0A8"/>
      </w:r>
      <w:r w:rsidRPr="00712ACC">
        <w:rPr>
          <w:sz w:val="22"/>
        </w:rPr>
        <w:t xml:space="preserve"> er sperreåpning med én M og under åpning eller 20-21NT/24-25NT. Makkeren til 2</w:t>
      </w:r>
      <w:r w:rsidRPr="00712ACC">
        <w:rPr>
          <w:color w:val="FF0000"/>
          <w:sz w:val="22"/>
        </w:rPr>
        <w:sym w:font="Symbol" w:char="F0A8"/>
      </w:r>
      <w:r w:rsidRPr="00712ACC">
        <w:rPr>
          <w:sz w:val="22"/>
        </w:rPr>
        <w:t xml:space="preserve">- åpneren bør først finne ut hva åpningen betyr, og deretter eventuelt sperre videre så høyt han tør. </w:t>
      </w:r>
    </w:p>
    <w:p w:rsidR="00610E26" w:rsidRPr="00712ACC" w:rsidRDefault="009D31F9" w:rsidP="009C0B5A">
      <w:pPr>
        <w:pStyle w:val="Brdtekst"/>
        <w:spacing w:before="0" w:after="0"/>
        <w:ind w:right="0"/>
        <w:rPr>
          <w:sz w:val="22"/>
        </w:rPr>
      </w:pPr>
      <w:r w:rsidRPr="00712ACC">
        <w:rPr>
          <w:sz w:val="22"/>
        </w:rPr>
        <w:t>2</w:t>
      </w:r>
      <w:r w:rsidRPr="00712ACC">
        <w:rPr>
          <w:color w:val="FF0000"/>
          <w:sz w:val="22"/>
        </w:rPr>
        <w:sym w:font="Symbol" w:char="F0A9"/>
      </w:r>
      <w:r w:rsidRPr="00712ACC">
        <w:rPr>
          <w:sz w:val="22"/>
        </w:rPr>
        <w:t>/2</w:t>
      </w:r>
      <w:r w:rsidRPr="00712ACC">
        <w:rPr>
          <w:sz w:val="22"/>
        </w:rPr>
        <w:sym w:font="Symbol" w:char="F0AA"/>
      </w:r>
      <w:r w:rsidRPr="00712ACC">
        <w:rPr>
          <w:sz w:val="22"/>
        </w:rPr>
        <w:t xml:space="preserve"> er sperreåpninger med 5-korts M og minst 4-korts m og under åpning. Makkeren til 2</w:t>
      </w:r>
      <w:r w:rsidRPr="00712ACC">
        <w:rPr>
          <w:color w:val="FF0000"/>
          <w:sz w:val="22"/>
        </w:rPr>
        <w:sym w:font="Symbol" w:char="F0A9"/>
      </w:r>
      <w:r w:rsidRPr="00712ACC">
        <w:rPr>
          <w:sz w:val="22"/>
        </w:rPr>
        <w:t>/2</w:t>
      </w:r>
      <w:r w:rsidRPr="00712ACC">
        <w:rPr>
          <w:sz w:val="22"/>
        </w:rPr>
        <w:sym w:font="Symbol" w:char="F0AA"/>
      </w:r>
      <w:r w:rsidRPr="00712ACC">
        <w:rPr>
          <w:sz w:val="22"/>
        </w:rPr>
        <w:t xml:space="preserve">- åpneren skal sperre videre med tilpasning til åpnings-fargen, eller gjennom 2NT finne ut hvilken m, og deretter eventuelt sperre så høyt han kan og tør. </w:t>
      </w:r>
    </w:p>
    <w:p w:rsidR="00ED47A3" w:rsidRDefault="00ED47A3" w:rsidP="009C0B5A">
      <w:pPr>
        <w:pStyle w:val="Brdtekst"/>
        <w:spacing w:before="0" w:after="0"/>
        <w:ind w:right="0"/>
        <w:rPr>
          <w:sz w:val="22"/>
        </w:rPr>
      </w:pPr>
    </w:p>
    <w:p w:rsidR="009D31F9" w:rsidRPr="00712ACC" w:rsidRDefault="009D31F9" w:rsidP="009C0B5A">
      <w:pPr>
        <w:pStyle w:val="Brdtekst"/>
        <w:spacing w:before="0" w:after="0"/>
        <w:ind w:right="0"/>
        <w:rPr>
          <w:sz w:val="22"/>
        </w:rPr>
      </w:pPr>
      <w:r w:rsidRPr="00712ACC">
        <w:rPr>
          <w:sz w:val="22"/>
        </w:rPr>
        <w:t xml:space="preserve">2NT åpning er en sperreåpning med begge m [minst 5-5 og under åpning eller minst 15HP, (men da vil han melde minst en gang til)]. </w:t>
      </w:r>
      <w:r w:rsidR="00680BD8" w:rsidRPr="00712ACC">
        <w:rPr>
          <w:sz w:val="22"/>
        </w:rPr>
        <w:t>SH</w:t>
      </w:r>
      <w:r w:rsidRPr="00712ACC">
        <w:rPr>
          <w:sz w:val="22"/>
        </w:rPr>
        <w:t xml:space="preserve"> skal sperre videre så høyt han tør (ut fra prinsippet om at ÅH har under åpnings-styrke).</w:t>
      </w:r>
      <w:r w:rsidR="00680BD8" w:rsidRPr="00712ACC">
        <w:rPr>
          <w:sz w:val="22"/>
        </w:rPr>
        <w:t xml:space="preserve"> Med ekstra god tilpass</w:t>
      </w:r>
      <w:r w:rsidRPr="00712ACC">
        <w:rPr>
          <w:sz w:val="22"/>
        </w:rPr>
        <w:t xml:space="preserve"> </w:t>
      </w:r>
      <w:r w:rsidR="00680BD8" w:rsidRPr="00712ACC">
        <w:rPr>
          <w:sz w:val="22"/>
        </w:rPr>
        <w:t>kan han melde 4</w:t>
      </w:r>
      <w:r w:rsidR="00680BD8" w:rsidRPr="00712ACC">
        <w:rPr>
          <w:sz w:val="22"/>
        </w:rPr>
        <w:sym w:font="Symbol" w:char="F0A7"/>
      </w:r>
      <w:r w:rsidR="00680BD8" w:rsidRPr="00712ACC">
        <w:rPr>
          <w:sz w:val="22"/>
        </w:rPr>
        <w:t>/</w:t>
      </w:r>
      <w:r w:rsidR="00680BD8" w:rsidRPr="00712ACC">
        <w:rPr>
          <w:color w:val="FF0000"/>
          <w:sz w:val="22"/>
        </w:rPr>
        <w:sym w:font="Symbol" w:char="F0A8"/>
      </w:r>
      <w:r w:rsidR="00680BD8" w:rsidRPr="00712ACC">
        <w:rPr>
          <w:sz w:val="22"/>
        </w:rPr>
        <w:t xml:space="preserve"> som sperreINV.</w:t>
      </w:r>
    </w:p>
    <w:p w:rsidR="00ED47A3" w:rsidRDefault="00ED47A3" w:rsidP="009C0B5A">
      <w:pPr>
        <w:pStyle w:val="Brdtekst"/>
        <w:spacing w:before="0" w:after="0"/>
        <w:ind w:right="0"/>
        <w:rPr>
          <w:sz w:val="22"/>
        </w:rPr>
      </w:pPr>
    </w:p>
    <w:p w:rsidR="009D31F9" w:rsidRPr="00712ACC" w:rsidRDefault="009D31F9" w:rsidP="009C0B5A">
      <w:pPr>
        <w:pStyle w:val="Brdtekst"/>
        <w:spacing w:before="0" w:after="0"/>
        <w:ind w:right="0"/>
        <w:rPr>
          <w:sz w:val="22"/>
        </w:rPr>
      </w:pPr>
      <w:r w:rsidRPr="00712ACC">
        <w:rPr>
          <w:sz w:val="22"/>
        </w:rPr>
        <w:t>Alle åpninger på 3- og 4-trinnet er dessuten SPERR med minst 6</w:t>
      </w:r>
      <w:r w:rsidRPr="00712ACC">
        <w:rPr>
          <w:sz w:val="22"/>
        </w:rPr>
        <w:sym w:font="Symbol" w:char="F0A7"/>
      </w:r>
      <w:r w:rsidRPr="00712ACC">
        <w:rPr>
          <w:sz w:val="22"/>
        </w:rPr>
        <w:t>/</w:t>
      </w:r>
      <w:r w:rsidRPr="00712ACC">
        <w:rPr>
          <w:color w:val="FF0000"/>
          <w:sz w:val="22"/>
        </w:rPr>
        <w:sym w:font="Symbol" w:char="F0A8"/>
      </w:r>
      <w:r w:rsidRPr="00712ACC">
        <w:rPr>
          <w:sz w:val="22"/>
        </w:rPr>
        <w:t xml:space="preserve"> eller minst 7</w:t>
      </w:r>
      <w:r w:rsidRPr="00712ACC">
        <w:rPr>
          <w:color w:val="FF0000"/>
          <w:sz w:val="22"/>
        </w:rPr>
        <w:sym w:font="Symbol" w:char="F0A9"/>
      </w:r>
      <w:r w:rsidRPr="00712ACC">
        <w:rPr>
          <w:sz w:val="22"/>
        </w:rPr>
        <w:t>/</w:t>
      </w:r>
      <w:r w:rsidRPr="00712ACC">
        <w:rPr>
          <w:sz w:val="22"/>
        </w:rPr>
        <w:sym w:font="Symbol" w:char="F0AA"/>
      </w:r>
      <w:r w:rsidRPr="00712ACC">
        <w:rPr>
          <w:sz w:val="22"/>
        </w:rPr>
        <w:t xml:space="preserve"> og under åpning. Makker må vurdere tilpasning, soneforhold og motparten</w:t>
      </w:r>
      <w:r w:rsidR="00680BD8" w:rsidRPr="00712ACC">
        <w:rPr>
          <w:sz w:val="22"/>
        </w:rPr>
        <w:t xml:space="preserve"> og deres </w:t>
      </w:r>
      <w:r w:rsidRPr="00712ACC">
        <w:rPr>
          <w:sz w:val="22"/>
        </w:rPr>
        <w:t>eventuelle kontrakter før han velger strategi.</w:t>
      </w:r>
    </w:p>
    <w:p w:rsidR="00ED47A3" w:rsidRDefault="00ED47A3" w:rsidP="009C0B5A">
      <w:pPr>
        <w:pStyle w:val="Brdtekst"/>
        <w:spacing w:before="0" w:after="0"/>
        <w:ind w:right="0"/>
        <w:rPr>
          <w:sz w:val="22"/>
        </w:rPr>
      </w:pPr>
    </w:p>
    <w:p w:rsidR="009D31F9" w:rsidRPr="00712ACC" w:rsidRDefault="009D31F9" w:rsidP="009C0B5A">
      <w:pPr>
        <w:pStyle w:val="Brdtekst"/>
        <w:spacing w:before="0" w:after="0"/>
        <w:ind w:right="0"/>
        <w:rPr>
          <w:sz w:val="22"/>
        </w:rPr>
      </w:pPr>
      <w:r w:rsidRPr="00712ACC">
        <w:rPr>
          <w:sz w:val="22"/>
        </w:rPr>
        <w:t xml:space="preserve">En sperreåpner skal </w:t>
      </w:r>
      <w:r w:rsidRPr="00712ACC">
        <w:rPr>
          <w:b/>
          <w:color w:val="FF0000"/>
          <w:sz w:val="22"/>
        </w:rPr>
        <w:t>aldri</w:t>
      </w:r>
      <w:r w:rsidRPr="00712ACC">
        <w:rPr>
          <w:color w:val="FF0000"/>
          <w:sz w:val="22"/>
        </w:rPr>
        <w:t xml:space="preserve"> </w:t>
      </w:r>
      <w:r w:rsidRPr="00712ACC">
        <w:rPr>
          <w:sz w:val="22"/>
        </w:rPr>
        <w:t>komme igjen senere, selv om makker støtter ham. Sperre-åpneren bør ha tømt hånden sin, og det bør være makkers oppgave å bestemme hva og hvor høyt det skal meldes etter sperreåpningen.</w:t>
      </w:r>
    </w:p>
    <w:p w:rsidR="00C76EDB" w:rsidRPr="00712ACC" w:rsidRDefault="00C76EDB" w:rsidP="009C0B5A">
      <w:pPr>
        <w:pStyle w:val="Brdtekst"/>
        <w:spacing w:before="0" w:after="0"/>
        <w:ind w:right="0"/>
        <w:rPr>
          <w:sz w:val="22"/>
        </w:rPr>
      </w:pPr>
    </w:p>
    <w:p w:rsidR="00A15359" w:rsidRPr="00712ACC" w:rsidRDefault="00A15359" w:rsidP="00ED47A3">
      <w:pPr>
        <w:pStyle w:val="Overskrift2"/>
        <w:rPr>
          <w:lang w:val="nb-NO"/>
        </w:rPr>
      </w:pPr>
      <w:r w:rsidRPr="00712ACC">
        <w:rPr>
          <w:lang w:val="nb-NO"/>
        </w:rPr>
        <w:t xml:space="preserve">  </w:t>
      </w:r>
      <w:bookmarkStart w:id="266" w:name="_Toc361740641"/>
      <w:bookmarkStart w:id="267" w:name="_Toc449516990"/>
      <w:r w:rsidRPr="00712ACC">
        <w:rPr>
          <w:lang w:val="nb-NO"/>
        </w:rPr>
        <w:t>NEG-X</w:t>
      </w:r>
      <w:bookmarkEnd w:id="266"/>
      <w:r w:rsidRPr="00712ACC">
        <w:rPr>
          <w:lang w:val="nb-NO"/>
        </w:rPr>
        <w:t xml:space="preserve"> (Negative doblinger)</w:t>
      </w:r>
      <w:bookmarkEnd w:id="267"/>
    </w:p>
    <w:p w:rsidR="00A15359" w:rsidRDefault="00A15359" w:rsidP="009C0B5A">
      <w:pPr>
        <w:pStyle w:val="Brdtekst"/>
        <w:spacing w:before="0" w:after="0"/>
        <w:ind w:right="0"/>
        <w:rPr>
          <w:sz w:val="22"/>
        </w:rPr>
      </w:pPr>
      <w:bookmarkStart w:id="268" w:name="_Toc266934331"/>
      <w:r w:rsidRPr="00712ACC">
        <w:rPr>
          <w:sz w:val="22"/>
        </w:rPr>
        <w:t>Negative doblinger brukes stort sett av SH etter alle 1-åpninger, når motparten klyver inn med en fargemelding. (Unntagen etter motpartens x/1</w:t>
      </w:r>
      <w:r w:rsidRPr="00712ACC">
        <w:rPr>
          <w:color w:val="FF0000"/>
          <w:sz w:val="22"/>
        </w:rPr>
        <w:sym w:font="Symbol" w:char="F0A8"/>
      </w:r>
      <w:r w:rsidRPr="00712ACC">
        <w:rPr>
          <w:sz w:val="22"/>
        </w:rPr>
        <w:t>/1</w:t>
      </w:r>
      <w:r w:rsidRPr="00712ACC">
        <w:rPr>
          <w:color w:val="FF0000"/>
          <w:sz w:val="22"/>
        </w:rPr>
        <w:sym w:font="Symbol" w:char="F0A9"/>
      </w:r>
      <w:r w:rsidRPr="00712ACC">
        <w:rPr>
          <w:sz w:val="22"/>
        </w:rPr>
        <w:t xml:space="preserve"> over 1</w:t>
      </w:r>
      <w:r w:rsidRPr="00712ACC">
        <w:rPr>
          <w:sz w:val="22"/>
        </w:rPr>
        <w:sym w:font="Symbol" w:char="F0A7"/>
      </w:r>
      <w:r w:rsidRPr="00712ACC">
        <w:rPr>
          <w:sz w:val="22"/>
        </w:rPr>
        <w:t xml:space="preserve"> og pass/x/1</w:t>
      </w:r>
      <w:r w:rsidRPr="00712ACC">
        <w:rPr>
          <w:sz w:val="22"/>
        </w:rPr>
        <w:sym w:font="Symbol" w:char="F0AA"/>
      </w:r>
      <w:r w:rsidRPr="00712ACC">
        <w:rPr>
          <w:sz w:val="22"/>
        </w:rPr>
        <w:t xml:space="preserve"> over 1</w:t>
      </w:r>
      <w:r w:rsidRPr="00712ACC">
        <w:rPr>
          <w:color w:val="FF0000"/>
          <w:sz w:val="22"/>
        </w:rPr>
        <w:sym w:font="Symbol" w:char="F0A9"/>
      </w:r>
      <w:r w:rsidRPr="00712ACC">
        <w:rPr>
          <w:sz w:val="22"/>
        </w:rPr>
        <w:t>, da det stort sett er ”</w:t>
      </w:r>
      <w:r w:rsidRPr="00712ACC">
        <w:rPr>
          <w:color w:val="FF0000"/>
          <w:sz w:val="22"/>
        </w:rPr>
        <w:t>system on</w:t>
      </w:r>
      <w:r w:rsidRPr="00712ACC">
        <w:rPr>
          <w:sz w:val="22"/>
        </w:rPr>
        <w:t>”.) NEG-X skal først og fremst vise lengde i umeldt M, men kan også brukes for å vise ”en hånd som man ikke ønsker passet ned”.</w:t>
      </w:r>
    </w:p>
    <w:p w:rsidR="00ED47A3" w:rsidRPr="00712ACC" w:rsidRDefault="00ED47A3" w:rsidP="009C0B5A">
      <w:pPr>
        <w:pStyle w:val="Brdtekst"/>
        <w:spacing w:before="0" w:after="0"/>
        <w:ind w:right="0"/>
        <w:rPr>
          <w:sz w:val="22"/>
        </w:rPr>
      </w:pPr>
    </w:p>
    <w:p w:rsidR="00A15359" w:rsidRDefault="00A15359" w:rsidP="009C0B5A">
      <w:pPr>
        <w:pStyle w:val="Brdtekst"/>
        <w:spacing w:before="0" w:after="0"/>
        <w:ind w:right="0"/>
        <w:rPr>
          <w:sz w:val="22"/>
        </w:rPr>
      </w:pPr>
      <w:r w:rsidRPr="00712ACC">
        <w:rPr>
          <w:sz w:val="22"/>
        </w:rPr>
        <w:t xml:space="preserve">Merk at dersom en hvilken som helst x viser </w:t>
      </w:r>
      <w:r w:rsidRPr="00712ACC">
        <w:rPr>
          <w:color w:val="FF0000"/>
          <w:sz w:val="22"/>
        </w:rPr>
        <w:t>en spesifikk M</w:t>
      </w:r>
      <w:r w:rsidRPr="00712ACC">
        <w:rPr>
          <w:sz w:val="22"/>
        </w:rPr>
        <w:t xml:space="preserve">, slik NEG-X ofte vil gjøre i dette systemet, vil ny farge på laveste nivå være naturlig og RF. Hopp til 3 eller melding av 3 i en slik spesifikk farge er SPERR hvis makker har meldt noe tidligere, og konkurranse-melding med 8-11HP hvis makker bare har passet. </w:t>
      </w:r>
      <w:r w:rsidRPr="00712ACC">
        <w:rPr>
          <w:color w:val="FF0000"/>
          <w:sz w:val="22"/>
        </w:rPr>
        <w:t>Hopp i ny farge vil således etablere den fargen som er vist gjennom x som trumffarge, og vise 4+støtte og singelton, og dobbelthopp vil vise 4+støtte og renons</w:t>
      </w:r>
      <w:r w:rsidRPr="00712ACC">
        <w:rPr>
          <w:sz w:val="22"/>
        </w:rPr>
        <w:t xml:space="preserve">. </w:t>
      </w:r>
    </w:p>
    <w:p w:rsidR="00ED47A3" w:rsidRPr="00712ACC" w:rsidRDefault="00ED47A3" w:rsidP="009C0B5A">
      <w:pPr>
        <w:pStyle w:val="Brdtekst"/>
        <w:spacing w:before="0" w:after="0"/>
        <w:ind w:right="0"/>
        <w:rPr>
          <w:sz w:val="22"/>
        </w:rPr>
      </w:pPr>
    </w:p>
    <w:p w:rsidR="00A15359" w:rsidRDefault="00A15359" w:rsidP="009C0B5A">
      <w:pPr>
        <w:pStyle w:val="Brdtekst"/>
        <w:spacing w:before="0" w:after="0"/>
        <w:ind w:right="0"/>
        <w:rPr>
          <w:sz w:val="22"/>
        </w:rPr>
      </w:pPr>
      <w:r w:rsidRPr="00712ACC">
        <w:rPr>
          <w:sz w:val="22"/>
        </w:rPr>
        <w:t xml:space="preserve">Også SUPPORT-X kan aktiveres under et NEG-X-forløp: </w:t>
      </w:r>
    </w:p>
    <w:p w:rsidR="00ED47A3" w:rsidRPr="00712ACC" w:rsidRDefault="00ED47A3" w:rsidP="009C0B5A">
      <w:pPr>
        <w:pStyle w:val="Brdtekst"/>
        <w:spacing w:before="0" w:after="0"/>
        <w:ind w:right="0"/>
        <w:rPr>
          <w:sz w:val="22"/>
        </w:rPr>
      </w:pPr>
    </w:p>
    <w:p w:rsidR="00A15359" w:rsidRDefault="00A15359" w:rsidP="009C0B5A">
      <w:pPr>
        <w:pStyle w:val="Brdtekst"/>
        <w:spacing w:before="0" w:after="0"/>
        <w:ind w:right="0"/>
        <w:rPr>
          <w:sz w:val="22"/>
        </w:rPr>
      </w:pPr>
      <w:r w:rsidRPr="00712ACC">
        <w:rPr>
          <w:sz w:val="22"/>
        </w:rPr>
        <w:t>1</w:t>
      </w:r>
      <w:r w:rsidRPr="00712ACC">
        <w:rPr>
          <w:sz w:val="22"/>
        </w:rPr>
        <w:sym w:font="Symbol" w:char="F0A7"/>
      </w:r>
      <w:r w:rsidRPr="00712ACC">
        <w:rPr>
          <w:sz w:val="22"/>
        </w:rPr>
        <w:t xml:space="preserve"> - (1</w:t>
      </w:r>
      <w:r w:rsidRPr="00712ACC">
        <w:rPr>
          <w:sz w:val="22"/>
        </w:rPr>
        <w:sym w:font="Symbol" w:char="F0AA"/>
      </w:r>
      <w:r w:rsidRPr="00712ACC">
        <w:rPr>
          <w:sz w:val="22"/>
        </w:rPr>
        <w:t xml:space="preserve">) – x </w:t>
      </w:r>
      <w:r w:rsidRPr="00712ACC">
        <w:rPr>
          <w:color w:val="FF0000"/>
          <w:sz w:val="22"/>
        </w:rPr>
        <w:t>(NEG)</w:t>
      </w:r>
      <w:r w:rsidRPr="00712ACC">
        <w:rPr>
          <w:sz w:val="22"/>
        </w:rPr>
        <w:t xml:space="preserve"> – (1NT/2</w:t>
      </w:r>
      <w:r w:rsidRPr="00712ACC">
        <w:rPr>
          <w:sz w:val="22"/>
        </w:rPr>
        <w:sym w:font="Symbol" w:char="F0A7"/>
      </w:r>
      <w:r w:rsidRPr="00712ACC">
        <w:rPr>
          <w:sz w:val="22"/>
        </w:rPr>
        <w:t>/</w:t>
      </w:r>
      <w:r w:rsidRPr="00712ACC">
        <w:rPr>
          <w:color w:val="FF0000"/>
          <w:sz w:val="22"/>
        </w:rPr>
        <w:sym w:font="Symbol" w:char="F0A8"/>
      </w:r>
      <w:r w:rsidRPr="00712ACC">
        <w:rPr>
          <w:sz w:val="22"/>
        </w:rPr>
        <w:t>/</w:t>
      </w:r>
      <w:r w:rsidRPr="00712ACC">
        <w:rPr>
          <w:color w:val="FF0000"/>
          <w:sz w:val="22"/>
        </w:rPr>
        <w:sym w:font="Symbol" w:char="F0A9"/>
      </w:r>
      <w:r w:rsidRPr="00712ACC">
        <w:rPr>
          <w:sz w:val="22"/>
        </w:rPr>
        <w:t>/</w:t>
      </w:r>
      <w:r w:rsidRPr="00712ACC">
        <w:rPr>
          <w:sz w:val="22"/>
        </w:rPr>
        <w:sym w:font="Symbol" w:char="F0AA"/>
      </w:r>
      <w:r w:rsidRPr="00712ACC">
        <w:rPr>
          <w:sz w:val="22"/>
        </w:rPr>
        <w:t xml:space="preserve">) - x </w:t>
      </w:r>
      <w:r w:rsidRPr="00712ACC">
        <w:rPr>
          <w:color w:val="FF0000"/>
          <w:sz w:val="22"/>
        </w:rPr>
        <w:t>(SUPPORT)</w:t>
      </w:r>
      <w:r w:rsidRPr="00712ACC">
        <w:rPr>
          <w:sz w:val="22"/>
        </w:rPr>
        <w:t xml:space="preserve">. x viser 3-korts </w:t>
      </w:r>
      <w:r w:rsidRPr="00712ACC">
        <w:rPr>
          <w:color w:val="FF0000"/>
          <w:sz w:val="22"/>
        </w:rPr>
        <w:sym w:font="Symbol" w:char="F0A9"/>
      </w:r>
      <w:r w:rsidRPr="00712ACC">
        <w:rPr>
          <w:sz w:val="22"/>
        </w:rPr>
        <w:t>.</w:t>
      </w:r>
    </w:p>
    <w:p w:rsidR="00ED47A3" w:rsidRPr="00712ACC" w:rsidRDefault="00ED47A3" w:rsidP="009C0B5A">
      <w:pPr>
        <w:pStyle w:val="Brdtekst"/>
        <w:spacing w:before="0" w:after="0"/>
        <w:ind w:right="0"/>
        <w:rPr>
          <w:sz w:val="22"/>
        </w:rPr>
      </w:pPr>
    </w:p>
    <w:p w:rsidR="00ED47A3" w:rsidRDefault="00A15359" w:rsidP="009C0B5A">
      <w:pPr>
        <w:pStyle w:val="Brdtekst"/>
        <w:spacing w:before="0" w:after="0"/>
        <w:ind w:right="0"/>
        <w:rPr>
          <w:sz w:val="22"/>
        </w:rPr>
      </w:pPr>
      <w:r w:rsidRPr="00712ACC">
        <w:rPr>
          <w:sz w:val="22"/>
        </w:rPr>
        <w:t>Systemet bruker NEG-X helt opp til og med 3</w:t>
      </w:r>
      <w:r w:rsidRPr="00712ACC">
        <w:rPr>
          <w:sz w:val="22"/>
        </w:rPr>
        <w:sym w:font="Symbol" w:char="F0AA"/>
      </w:r>
      <w:r w:rsidRPr="00712ACC">
        <w:rPr>
          <w:sz w:val="22"/>
        </w:rPr>
        <w:t xml:space="preserve"> og viser derfor </w:t>
      </w:r>
      <w:r w:rsidRPr="00712ACC">
        <w:rPr>
          <w:color w:val="FF0000"/>
          <w:sz w:val="22"/>
        </w:rPr>
        <w:t>4-kort i minst 1 umeldt M</w:t>
      </w:r>
      <w:r w:rsidRPr="00712ACC">
        <w:rPr>
          <w:sz w:val="22"/>
        </w:rPr>
        <w:t xml:space="preserve"> når motparten melder inn over åpning 1 i farge. Har makker/motparten meldt en M viser den </w:t>
      </w:r>
      <w:r w:rsidRPr="00712ACC">
        <w:rPr>
          <w:color w:val="FF0000"/>
          <w:sz w:val="22"/>
        </w:rPr>
        <w:t xml:space="preserve">100% sikkert </w:t>
      </w:r>
      <w:r w:rsidRPr="00712ACC">
        <w:rPr>
          <w:sz w:val="22"/>
        </w:rPr>
        <w:t xml:space="preserve">minst 4-kort i den andre M (og oftest minst 3-kort i umeldt m). </w:t>
      </w:r>
    </w:p>
    <w:p w:rsidR="00ED47A3" w:rsidRDefault="00ED47A3" w:rsidP="009C0B5A">
      <w:pPr>
        <w:pStyle w:val="Brdtekst"/>
        <w:spacing w:before="0" w:after="0"/>
        <w:ind w:right="0"/>
        <w:rPr>
          <w:sz w:val="22"/>
        </w:rPr>
      </w:pPr>
    </w:p>
    <w:p w:rsidR="00A15359" w:rsidRPr="00712ACC" w:rsidRDefault="00A15359" w:rsidP="009C0B5A">
      <w:pPr>
        <w:pStyle w:val="Brdtekst"/>
        <w:spacing w:before="0" w:after="0"/>
        <w:ind w:right="0"/>
        <w:rPr>
          <w:sz w:val="22"/>
        </w:rPr>
      </w:pPr>
      <w:r w:rsidRPr="00712ACC">
        <w:rPr>
          <w:sz w:val="22"/>
        </w:rPr>
        <w:t>Er begge M meldt, viser x begge m, og er begge m meldt, viser x minst 4-4 i M.</w:t>
      </w:r>
    </w:p>
    <w:p w:rsidR="00A15359" w:rsidRPr="00712ACC" w:rsidRDefault="00A15359" w:rsidP="009C0B5A">
      <w:pPr>
        <w:pStyle w:val="Brdtekst"/>
        <w:spacing w:before="0" w:after="0"/>
        <w:ind w:right="0"/>
        <w:rPr>
          <w:sz w:val="22"/>
        </w:rPr>
      </w:pPr>
      <w:r w:rsidRPr="00712ACC">
        <w:rPr>
          <w:sz w:val="22"/>
        </w:rPr>
        <w:t>Etter NEG-X er det ingen ting som heter revers lenger. Man melder høyere rangerende farge selv med en minimumsåpning. Det viktigste er om man kan finne tilpasning eller ei.</w:t>
      </w:r>
    </w:p>
    <w:p w:rsidR="00A15359" w:rsidRDefault="00A15359" w:rsidP="009C0B5A">
      <w:pPr>
        <w:pStyle w:val="Brdtekst"/>
        <w:spacing w:before="0" w:after="0"/>
        <w:ind w:right="0"/>
        <w:rPr>
          <w:sz w:val="22"/>
        </w:rPr>
      </w:pPr>
      <w:r w:rsidRPr="00712ACC">
        <w:rPr>
          <w:sz w:val="22"/>
        </w:rPr>
        <w:t>I prinsippet brukes NEG-X slik:</w:t>
      </w:r>
    </w:p>
    <w:p w:rsidR="00ED47A3" w:rsidRPr="00712ACC" w:rsidRDefault="00ED47A3" w:rsidP="009C0B5A">
      <w:pPr>
        <w:pStyle w:val="Brdtekst"/>
        <w:spacing w:before="0" w:after="0"/>
        <w:ind w:right="0"/>
        <w:rPr>
          <w:sz w:val="22"/>
        </w:rPr>
      </w:pPr>
    </w:p>
    <w:p w:rsidR="00A15359" w:rsidRPr="00712ACC" w:rsidRDefault="00A15359" w:rsidP="00ED47A3">
      <w:pPr>
        <w:pStyle w:val="Liste2"/>
        <w:spacing w:before="0" w:after="0"/>
        <w:ind w:left="1418" w:hanging="709"/>
      </w:pPr>
      <w:r w:rsidRPr="00712ACC">
        <w:t>1.</w:t>
      </w:r>
      <w:r w:rsidR="00372633" w:rsidRPr="00712ACC">
        <w:tab/>
      </w:r>
      <w:r w:rsidRPr="00712ACC">
        <w:t xml:space="preserve">Hvis det er en M ledig, viser NEG-X 4-kort i denne. </w:t>
      </w:r>
    </w:p>
    <w:p w:rsidR="00A15359" w:rsidRPr="00712ACC" w:rsidRDefault="00A15359" w:rsidP="00ED47A3">
      <w:pPr>
        <w:pStyle w:val="Liste2"/>
        <w:spacing w:before="0" w:after="0"/>
        <w:ind w:left="1418" w:hanging="709"/>
      </w:pPr>
      <w:r w:rsidRPr="00712ACC">
        <w:t>2.</w:t>
      </w:r>
      <w:r w:rsidRPr="00712ACC">
        <w:tab/>
        <w:t>Hvis begge M er ledig, viser NEG-X minst 4-4 i disse.</w:t>
      </w:r>
    </w:p>
    <w:p w:rsidR="00A15359" w:rsidRPr="00712ACC" w:rsidRDefault="00A15359" w:rsidP="00ED47A3">
      <w:pPr>
        <w:pStyle w:val="Liste2"/>
        <w:spacing w:before="0" w:after="0"/>
        <w:ind w:left="1418" w:hanging="709"/>
      </w:pPr>
      <w:r w:rsidRPr="00712ACC">
        <w:t>3.</w:t>
      </w:r>
      <w:r w:rsidR="00372633" w:rsidRPr="00712ACC">
        <w:tab/>
      </w:r>
      <w:r w:rsidRPr="00712ACC">
        <w:t>Hvis begge m er ledig, viser NEG-X minst 4-4 i disse.</w:t>
      </w:r>
    </w:p>
    <w:p w:rsidR="00A15359" w:rsidRPr="00712ACC" w:rsidRDefault="00A15359" w:rsidP="009C0B5A">
      <w:pPr>
        <w:spacing w:before="0" w:after="0"/>
        <w:rPr>
          <w:rFonts w:cs="Comic Sans MS"/>
        </w:rPr>
      </w:pPr>
    </w:p>
    <w:p w:rsidR="00A15359" w:rsidRPr="00712ACC" w:rsidRDefault="00A15359" w:rsidP="009C0B5A">
      <w:pPr>
        <w:pStyle w:val="Brdtekst"/>
        <w:spacing w:before="0" w:after="0"/>
        <w:ind w:right="0"/>
        <w:rPr>
          <w:sz w:val="22"/>
        </w:rPr>
      </w:pPr>
      <w:r w:rsidRPr="00712ACC">
        <w:rPr>
          <w:sz w:val="22"/>
        </w:rPr>
        <w:t xml:space="preserve">I og med at STRAFF-X ikke finnes direkte i NEG-X-situasjoner, vil man likevel kunne legge opp til å straffedoble motparten gjennom å passe, og stole på at makker vil gjenåpne meldingsforløpet med en x, som man kan passe ned. Makker må på sin side forsøke å reåpne meldingsforløpet med en x hvis han først skal melde en gang til etter at hans makker har sagt pass i en NEG-X-posisjon. </w:t>
      </w:r>
    </w:p>
    <w:p w:rsidR="00ED47A3" w:rsidRDefault="00ED47A3" w:rsidP="009C0B5A">
      <w:pPr>
        <w:pStyle w:val="Brdtekst"/>
        <w:spacing w:before="0" w:after="0"/>
        <w:ind w:right="0"/>
        <w:rPr>
          <w:sz w:val="22"/>
        </w:rPr>
      </w:pPr>
    </w:p>
    <w:p w:rsidR="00A15359" w:rsidRPr="00712ACC" w:rsidRDefault="00A15359" w:rsidP="009C0B5A">
      <w:pPr>
        <w:pStyle w:val="Brdtekst"/>
        <w:spacing w:before="0" w:after="0"/>
        <w:ind w:right="0"/>
        <w:rPr>
          <w:sz w:val="22"/>
        </w:rPr>
      </w:pPr>
      <w:r w:rsidRPr="00712ACC">
        <w:rPr>
          <w:sz w:val="22"/>
        </w:rPr>
        <w:t>Regelen er at jo kortere man er i motpartens innmeldingsfarge, jo mer sannsynlig er det at makker har mange og ønsker å straffedoble.</w:t>
      </w:r>
    </w:p>
    <w:p w:rsidR="00ED47A3" w:rsidRDefault="00ED47A3" w:rsidP="009C0B5A">
      <w:pPr>
        <w:pStyle w:val="Brdtekst"/>
        <w:spacing w:before="0" w:after="0"/>
        <w:ind w:right="0"/>
        <w:rPr>
          <w:sz w:val="22"/>
        </w:rPr>
      </w:pPr>
    </w:p>
    <w:p w:rsidR="00A15359" w:rsidRPr="00712ACC" w:rsidRDefault="00A15359" w:rsidP="009C0B5A">
      <w:pPr>
        <w:pStyle w:val="Brdtekst"/>
        <w:spacing w:before="0" w:after="0"/>
        <w:ind w:right="0"/>
        <w:rPr>
          <w:color w:val="0000FF"/>
          <w:sz w:val="22"/>
        </w:rPr>
      </w:pPr>
      <w:r w:rsidRPr="00712ACC">
        <w:rPr>
          <w:sz w:val="22"/>
        </w:rPr>
        <w:t>Legg merke til at NEG-X også brukes etter motpartens innmeldinger på 2-trinnet over vår 1NT åpning. Prinsippene er da litt annerledes.</w:t>
      </w:r>
      <w:r w:rsidRPr="00712ACC">
        <w:rPr>
          <w:color w:val="0000FF"/>
          <w:sz w:val="22"/>
        </w:rPr>
        <w:t xml:space="preserve"> (Se punkt 11.10)</w:t>
      </w:r>
    </w:p>
    <w:p w:rsidR="00C76EDB" w:rsidRPr="00712ACC" w:rsidRDefault="00C76EDB" w:rsidP="009C0B5A">
      <w:pPr>
        <w:pStyle w:val="Brdtekst"/>
        <w:spacing w:before="0" w:after="0"/>
        <w:ind w:right="0"/>
        <w:rPr>
          <w:color w:val="0000FF"/>
          <w:sz w:val="22"/>
        </w:rPr>
      </w:pPr>
    </w:p>
    <w:p w:rsidR="00A15359" w:rsidRPr="00712ACC" w:rsidRDefault="00A15359" w:rsidP="00ED47A3">
      <w:pPr>
        <w:pStyle w:val="Overskrift3"/>
        <w:rPr>
          <w:lang w:val="nb-NO"/>
        </w:rPr>
      </w:pPr>
      <w:r w:rsidRPr="00712ACC">
        <w:rPr>
          <w:lang w:val="nb-NO"/>
        </w:rPr>
        <w:t xml:space="preserve"> </w:t>
      </w:r>
      <w:bookmarkStart w:id="269" w:name="_Toc449516991"/>
      <w:r w:rsidRPr="00712ACC">
        <w:rPr>
          <w:lang w:val="nb-NO"/>
        </w:rPr>
        <w:t>Svar på NEG-X</w:t>
      </w:r>
      <w:bookmarkEnd w:id="269"/>
    </w:p>
    <w:p w:rsidR="00A15359" w:rsidRPr="00712ACC" w:rsidRDefault="00A15359" w:rsidP="009C0B5A">
      <w:pPr>
        <w:pStyle w:val="Brdtekst"/>
        <w:spacing w:before="0" w:after="0"/>
        <w:ind w:right="0"/>
        <w:rPr>
          <w:sz w:val="22"/>
        </w:rPr>
      </w:pPr>
      <w:r w:rsidRPr="00712ACC">
        <w:rPr>
          <w:sz w:val="22"/>
        </w:rPr>
        <w:t>Når makker dobler negativt, forlanger han en ny melding fra oss, og hvorvidt denne kommer som et resultat av tvang eller frivillighet, er helt irrellevant.  Ny melding viser aldri noe tillegg, kun fargetilpasning.</w:t>
      </w:r>
    </w:p>
    <w:p w:rsidR="00ED47A3" w:rsidRDefault="00ED47A3" w:rsidP="009C0B5A">
      <w:pPr>
        <w:pStyle w:val="Brdtekst"/>
        <w:spacing w:before="0" w:after="0"/>
        <w:ind w:right="0"/>
        <w:rPr>
          <w:sz w:val="22"/>
        </w:rPr>
      </w:pPr>
    </w:p>
    <w:p w:rsidR="00A15359" w:rsidRDefault="00A15359" w:rsidP="009C0B5A">
      <w:pPr>
        <w:pStyle w:val="Brdtekst"/>
        <w:spacing w:before="0" w:after="0"/>
        <w:ind w:right="0"/>
        <w:rPr>
          <w:sz w:val="22"/>
          <w:lang w:val="en-GB"/>
        </w:rPr>
      </w:pPr>
      <w:r w:rsidRPr="00712ACC">
        <w:rPr>
          <w:sz w:val="22"/>
        </w:rPr>
        <w:t xml:space="preserve">Når makker passer i en NEG-X situasjon, skal du i stedet for å se etter tillegg eller nye farger eller lignende, heller ta en god titt på hva du har i motpartens farge. </w:t>
      </w:r>
      <w:r w:rsidRPr="00712ACC">
        <w:rPr>
          <w:sz w:val="22"/>
          <w:lang w:val="en-GB"/>
        </w:rPr>
        <w:t>Skal du doble eller skal du ikke? To double or not to double – that is the question (“Shakespeare Light”).</w:t>
      </w:r>
    </w:p>
    <w:p w:rsidR="00ED47A3" w:rsidRPr="00712ACC" w:rsidRDefault="00ED47A3" w:rsidP="009C0B5A">
      <w:pPr>
        <w:pStyle w:val="Brdtekst"/>
        <w:spacing w:before="0" w:after="0"/>
        <w:ind w:right="0"/>
        <w:rPr>
          <w:sz w:val="22"/>
          <w:lang w:val="en-GB"/>
        </w:rPr>
      </w:pPr>
    </w:p>
    <w:p w:rsidR="00A15359" w:rsidRPr="00712ACC" w:rsidRDefault="00A15359" w:rsidP="00ED47A3">
      <w:pPr>
        <w:spacing w:before="0" w:after="0"/>
        <w:ind w:left="2977" w:hanging="2693"/>
        <w:rPr>
          <w:rFonts w:cs="Comic Sans MS"/>
        </w:rPr>
      </w:pPr>
      <w:r w:rsidRPr="00712ACC">
        <w:rPr>
          <w:rFonts w:cs="Comic Sans MS"/>
          <w:color w:val="FF0000"/>
        </w:rPr>
        <w:t>Har du Dxx</w:t>
      </w:r>
      <w:r w:rsidR="00ED47A3">
        <w:rPr>
          <w:rFonts w:cs="Comic Sans MS"/>
          <w:color w:val="FF0000"/>
        </w:rPr>
        <w:t xml:space="preserve"> eller bedre:</w:t>
      </w:r>
      <w:r w:rsidR="00ED47A3">
        <w:rPr>
          <w:rFonts w:cs="Comic Sans MS"/>
          <w:color w:val="FF0000"/>
        </w:rPr>
        <w:tab/>
      </w:r>
      <w:r w:rsidRPr="00712ACC">
        <w:rPr>
          <w:rFonts w:cs="Comic Sans MS"/>
          <w:color w:val="FF0000"/>
        </w:rPr>
        <w:t>Absolutt ikke!</w:t>
      </w:r>
      <w:r w:rsidRPr="00712ACC">
        <w:rPr>
          <w:rFonts w:cs="Comic Sans MS"/>
        </w:rPr>
        <w:t xml:space="preserve"> </w:t>
      </w:r>
    </w:p>
    <w:p w:rsidR="00A15359" w:rsidRPr="00712ACC" w:rsidRDefault="00A15359" w:rsidP="00ED47A3">
      <w:pPr>
        <w:spacing w:before="0" w:after="0"/>
        <w:ind w:left="2977" w:hanging="2693"/>
        <w:rPr>
          <w:rFonts w:cs="Comic Sans MS"/>
          <w:color w:val="0070C0"/>
        </w:rPr>
      </w:pPr>
      <w:r w:rsidRPr="00712ACC">
        <w:rPr>
          <w:rFonts w:cs="Comic Sans MS"/>
          <w:color w:val="0070C0"/>
        </w:rPr>
        <w:t xml:space="preserve">Har du xx: </w:t>
      </w:r>
      <w:r w:rsidRPr="00712ACC">
        <w:rPr>
          <w:rFonts w:cs="Comic Sans MS"/>
          <w:color w:val="0070C0"/>
        </w:rPr>
        <w:tab/>
        <w:t xml:space="preserve">Kanskje…Bruk fornuftig skjønn! </w:t>
      </w:r>
    </w:p>
    <w:p w:rsidR="00A15359" w:rsidRPr="00712ACC" w:rsidRDefault="00A15359" w:rsidP="00ED47A3">
      <w:pPr>
        <w:tabs>
          <w:tab w:val="left" w:pos="2977"/>
        </w:tabs>
        <w:spacing w:before="0" w:after="0"/>
        <w:ind w:left="2977" w:hanging="2693"/>
        <w:rPr>
          <w:rFonts w:cs="Comic Sans MS"/>
        </w:rPr>
      </w:pPr>
      <w:r w:rsidRPr="00712ACC">
        <w:rPr>
          <w:rFonts w:cs="Comic Sans MS"/>
          <w:color w:val="008000"/>
        </w:rPr>
        <w:t xml:space="preserve">Har du x eller -: </w:t>
      </w:r>
      <w:r w:rsidRPr="00712ACC">
        <w:rPr>
          <w:rFonts w:cs="Comic Sans MS"/>
          <w:color w:val="008000"/>
        </w:rPr>
        <w:tab/>
        <w:t xml:space="preserve">Absolutt! Hver eneste gang! </w:t>
      </w:r>
      <w:r w:rsidRPr="00712ACC">
        <w:rPr>
          <w:rFonts w:cs="Comic Sans MS"/>
        </w:rPr>
        <w:t xml:space="preserve">Skal du si noe nå, så bør </w:t>
      </w:r>
      <w:r w:rsidR="00ED47A3">
        <w:rPr>
          <w:rFonts w:cs="Comic Sans MS"/>
        </w:rPr>
        <w:t xml:space="preserve">din melding komme i form av en </w:t>
      </w:r>
      <w:r w:rsidRPr="00712ACC">
        <w:rPr>
          <w:rFonts w:cs="Comic Sans MS"/>
        </w:rPr>
        <w:t>”</w:t>
      </w:r>
      <w:r w:rsidRPr="00712ACC">
        <w:rPr>
          <w:rFonts w:cs="Comic Sans MS"/>
          <w:color w:val="FF0000"/>
        </w:rPr>
        <w:t>reåpnings-x</w:t>
      </w:r>
      <w:r w:rsidRPr="00712ACC">
        <w:rPr>
          <w:rFonts w:cs="Comic Sans MS"/>
        </w:rPr>
        <w:t>” (eller en BUK-X).</w:t>
      </w:r>
    </w:p>
    <w:p w:rsidR="00A15359" w:rsidRPr="00712ACC" w:rsidRDefault="00A15359" w:rsidP="009C0B5A">
      <w:pPr>
        <w:spacing w:before="0" w:after="0"/>
        <w:rPr>
          <w:rFonts w:cs="Comic Sans MS"/>
        </w:rPr>
      </w:pPr>
    </w:p>
    <w:p w:rsidR="00A15359" w:rsidRPr="00712ACC" w:rsidRDefault="00A15359" w:rsidP="009C0B5A">
      <w:pPr>
        <w:pStyle w:val="Brdtekst"/>
        <w:spacing w:before="0" w:after="0"/>
        <w:ind w:right="0"/>
        <w:rPr>
          <w:sz w:val="22"/>
        </w:rPr>
      </w:pPr>
      <w:r w:rsidRPr="00712ACC">
        <w:rPr>
          <w:sz w:val="22"/>
        </w:rPr>
        <w:t>Likeledes etter 1NT – (2</w:t>
      </w:r>
      <w:r w:rsidRPr="00712ACC">
        <w:rPr>
          <w:color w:val="FF0000"/>
          <w:sz w:val="22"/>
        </w:rPr>
        <w:sym w:font="Symbol" w:char="F0A9"/>
      </w:r>
      <w:r w:rsidRPr="00712ACC">
        <w:rPr>
          <w:sz w:val="22"/>
        </w:rPr>
        <w:t xml:space="preserve">) – p – (p) – ? Også her skal du ta en god titt på hva du har i motpartens farge. </w:t>
      </w:r>
      <w:r w:rsidRPr="00712ACC">
        <w:rPr>
          <w:color w:val="FF0000"/>
          <w:sz w:val="22"/>
        </w:rPr>
        <w:t>Dx = kanskje</w:t>
      </w:r>
      <w:r w:rsidRPr="00712ACC">
        <w:rPr>
          <w:color w:val="0070C0"/>
          <w:sz w:val="22"/>
        </w:rPr>
        <w:t xml:space="preserve">, </w:t>
      </w:r>
      <w:r w:rsidRPr="00712ACC">
        <w:rPr>
          <w:sz w:val="22"/>
        </w:rPr>
        <w:t xml:space="preserve">mens </w:t>
      </w:r>
      <w:r w:rsidRPr="00712ACC">
        <w:rPr>
          <w:color w:val="FF0000"/>
          <w:sz w:val="22"/>
        </w:rPr>
        <w:t>xx</w:t>
      </w:r>
      <w:r w:rsidRPr="00712ACC">
        <w:rPr>
          <w:sz w:val="22"/>
        </w:rPr>
        <w:t xml:space="preserve"> er det minste du kan ha som </w:t>
      </w:r>
      <w:r w:rsidRPr="00712ACC">
        <w:rPr>
          <w:color w:val="FF0000"/>
          <w:sz w:val="22"/>
        </w:rPr>
        <w:t>sannsynliggjør at makker kan ha til straffepass</w:t>
      </w:r>
      <w:r w:rsidRPr="00712ACC">
        <w:rPr>
          <w:sz w:val="22"/>
        </w:rPr>
        <w:t>.</w:t>
      </w:r>
    </w:p>
    <w:p w:rsidR="00ED47A3" w:rsidRDefault="00ED47A3" w:rsidP="009C0B5A">
      <w:pPr>
        <w:pStyle w:val="Brdtekst"/>
        <w:spacing w:before="0" w:after="0"/>
        <w:ind w:right="0"/>
        <w:rPr>
          <w:sz w:val="22"/>
        </w:rPr>
      </w:pPr>
    </w:p>
    <w:p w:rsidR="00A15359" w:rsidRPr="00712ACC" w:rsidRDefault="00A15359" w:rsidP="009C0B5A">
      <w:pPr>
        <w:pStyle w:val="Brdtekst"/>
        <w:spacing w:before="0" w:after="0"/>
        <w:ind w:right="0"/>
        <w:rPr>
          <w:sz w:val="22"/>
        </w:rPr>
      </w:pPr>
      <w:r w:rsidRPr="00712ACC">
        <w:rPr>
          <w:sz w:val="22"/>
        </w:rPr>
        <w:t xml:space="preserve">Hvis SH ikke har meldt fordi han rett og slett bare var for svak, må han for all del ta ut i farge når ÅH dobler, og ikke la x stå. </w:t>
      </w:r>
    </w:p>
    <w:p w:rsidR="00C76EDB" w:rsidRPr="00712ACC" w:rsidRDefault="00C76EDB" w:rsidP="009C0B5A">
      <w:pPr>
        <w:pStyle w:val="Brdtekst"/>
        <w:spacing w:before="0" w:after="0"/>
        <w:ind w:right="0"/>
        <w:rPr>
          <w:sz w:val="22"/>
        </w:rPr>
      </w:pPr>
    </w:p>
    <w:p w:rsidR="00A15359" w:rsidRPr="00712ACC" w:rsidRDefault="00A15359" w:rsidP="00ED47A3">
      <w:pPr>
        <w:pStyle w:val="Overskrift2"/>
        <w:rPr>
          <w:lang w:val="nb-NO"/>
        </w:rPr>
      </w:pPr>
      <w:bookmarkStart w:id="270" w:name="_Toc361740644"/>
      <w:bookmarkEnd w:id="268"/>
      <w:r w:rsidRPr="00712ACC">
        <w:rPr>
          <w:lang w:val="nb-NO"/>
        </w:rPr>
        <w:t xml:space="preserve">  </w:t>
      </w:r>
      <w:bookmarkStart w:id="271" w:name="_Toc449516992"/>
      <w:r w:rsidRPr="00ED47A3">
        <w:t>Canapé</w:t>
      </w:r>
      <w:bookmarkEnd w:id="270"/>
      <w:bookmarkEnd w:id="271"/>
    </w:p>
    <w:p w:rsidR="00A15359" w:rsidRPr="00712ACC" w:rsidRDefault="00A15359" w:rsidP="009C0B5A">
      <w:pPr>
        <w:pStyle w:val="NormalList"/>
        <w:tabs>
          <w:tab w:val="clear" w:pos="540"/>
          <w:tab w:val="clear" w:pos="720"/>
          <w:tab w:val="clear" w:pos="1260"/>
          <w:tab w:val="clear" w:pos="1440"/>
        </w:tabs>
        <w:spacing w:before="0" w:after="0"/>
        <w:ind w:left="0" w:firstLine="0"/>
      </w:pPr>
      <w:r w:rsidRPr="00712ACC">
        <w:t>Canapé brukes aldri på ÅH, da åpningsfargen (</w:t>
      </w:r>
      <w:r w:rsidRPr="00712ACC">
        <w:rPr>
          <w:color w:val="FF0000"/>
          <w:sz w:val="26"/>
        </w:rPr>
        <w:sym w:font="Symbol" w:char="F0A9"/>
      </w:r>
      <w:r w:rsidRPr="00712ACC">
        <w:t>/</w:t>
      </w:r>
      <w:r w:rsidRPr="00712ACC">
        <w:rPr>
          <w:sz w:val="26"/>
        </w:rPr>
        <w:sym w:font="Symbol" w:char="F0AA"/>
      </w:r>
      <w:r w:rsidRPr="00712ACC">
        <w:t xml:space="preserve">) </w:t>
      </w:r>
      <w:r w:rsidRPr="00712ACC">
        <w:rPr>
          <w:color w:val="FF0000"/>
        </w:rPr>
        <w:t>alltid</w:t>
      </w:r>
      <w:r w:rsidRPr="00712ACC">
        <w:t xml:space="preserve"> er den lengste fargen hver gang man åpner med 1M. (Dette er også tilfellet med 1</w:t>
      </w:r>
      <w:r w:rsidRPr="00712ACC">
        <w:rPr>
          <w:color w:val="FF0000"/>
          <w:sz w:val="26"/>
        </w:rPr>
        <w:sym w:font="Symbol" w:char="F0A8"/>
      </w:r>
      <w:r w:rsidRPr="00712ACC">
        <w:t xml:space="preserve"> (</w:t>
      </w:r>
      <w:r w:rsidRPr="00712ACC">
        <w:rPr>
          <w:color w:val="000000"/>
        </w:rPr>
        <w:t>skjev</w:t>
      </w:r>
      <w:r w:rsidRPr="00712ACC">
        <w:t>), og for så vidt også med 1</w:t>
      </w:r>
      <w:r w:rsidRPr="00712ACC">
        <w:rPr>
          <w:sz w:val="26"/>
        </w:rPr>
        <w:sym w:font="Symbol" w:char="F0A7"/>
      </w:r>
      <w:r w:rsidRPr="00712ACC">
        <w:t xml:space="preserve">, i og med at dersom man har en </w:t>
      </w:r>
      <w:r w:rsidRPr="00712ACC">
        <w:rPr>
          <w:color w:val="000000"/>
        </w:rPr>
        <w:t>skjev</w:t>
      </w:r>
      <w:r w:rsidRPr="00712ACC">
        <w:t xml:space="preserve"> ÅH, er </w:t>
      </w:r>
      <w:r w:rsidRPr="00712ACC">
        <w:rPr>
          <w:sz w:val="26"/>
        </w:rPr>
        <w:sym w:font="Symbol" w:char="F0A7"/>
      </w:r>
      <w:r w:rsidRPr="00712ACC">
        <w:t xml:space="preserve"> alltid lengste farge. Unntak: 1</w:t>
      </w:r>
      <w:r w:rsidRPr="00712ACC">
        <w:rPr>
          <w:color w:val="FF0000"/>
          <w:sz w:val="26"/>
        </w:rPr>
        <w:sym w:font="Symbol" w:char="F0A8"/>
      </w:r>
      <w:r w:rsidRPr="00712ACC">
        <w:t xml:space="preserve"> – 1</w:t>
      </w:r>
      <w:r w:rsidRPr="00712ACC">
        <w:rPr>
          <w:color w:val="FF0000"/>
          <w:sz w:val="26"/>
        </w:rPr>
        <w:sym w:font="Symbol" w:char="F0A9"/>
      </w:r>
      <w:r w:rsidRPr="00712ACC">
        <w:t>/</w:t>
      </w:r>
      <w:r w:rsidRPr="00712ACC">
        <w:rPr>
          <w:sz w:val="26"/>
        </w:rPr>
        <w:sym w:font="Symbol" w:char="F0AA"/>
      </w:r>
      <w:r w:rsidRPr="00712ACC">
        <w:t>/NT - 2</w:t>
      </w:r>
      <w:r w:rsidRPr="00712ACC">
        <w:rPr>
          <w:sz w:val="26"/>
        </w:rPr>
        <w:sym w:font="Symbol" w:char="F0A7"/>
      </w:r>
      <w:r w:rsidRPr="00712ACC">
        <w:t xml:space="preserve"> (11-14HP), og 1</w:t>
      </w:r>
      <w:r w:rsidRPr="00712ACC">
        <w:rPr>
          <w:sz w:val="26"/>
        </w:rPr>
        <w:sym w:font="Symbol" w:char="F0A7"/>
      </w:r>
      <w:r w:rsidRPr="00712ACC">
        <w:t xml:space="preserve"> - 1x - 2</w:t>
      </w:r>
      <w:r w:rsidRPr="00712ACC">
        <w:rPr>
          <w:color w:val="FF0000"/>
          <w:sz w:val="26"/>
        </w:rPr>
        <w:sym w:font="Symbol" w:char="F0A8"/>
      </w:r>
      <w:r w:rsidRPr="00712ACC">
        <w:t xml:space="preserve"> (15+HP) som viser 5-4 i m og kan enten være lengst i </w:t>
      </w:r>
      <w:r w:rsidRPr="00712ACC">
        <w:rPr>
          <w:sz w:val="26"/>
        </w:rPr>
        <w:sym w:font="Symbol" w:char="F0A7"/>
      </w:r>
      <w:r w:rsidRPr="00712ACC">
        <w:t xml:space="preserve"> eller i </w:t>
      </w:r>
      <w:r w:rsidRPr="00712ACC">
        <w:rPr>
          <w:color w:val="FF0000"/>
          <w:sz w:val="26"/>
        </w:rPr>
        <w:sym w:font="Symbol" w:char="F0A8"/>
      </w:r>
      <w:r w:rsidRPr="00712ACC">
        <w:t xml:space="preserve"> (2NT spør hvilken farge som er lengst).</w:t>
      </w:r>
    </w:p>
    <w:p w:rsidR="00D330C7" w:rsidRPr="00712ACC" w:rsidRDefault="00D330C7" w:rsidP="009C0B5A">
      <w:pPr>
        <w:pStyle w:val="NormalList"/>
        <w:tabs>
          <w:tab w:val="clear" w:pos="540"/>
          <w:tab w:val="clear" w:pos="720"/>
          <w:tab w:val="clear" w:pos="1260"/>
          <w:tab w:val="clear" w:pos="1440"/>
        </w:tabs>
        <w:spacing w:before="0" w:after="0"/>
        <w:ind w:left="0" w:firstLine="0"/>
      </w:pPr>
    </w:p>
    <w:p w:rsidR="00A15359" w:rsidRPr="00712ACC" w:rsidRDefault="00A15359" w:rsidP="009C0B5A">
      <w:pPr>
        <w:pStyle w:val="NormalList"/>
        <w:tabs>
          <w:tab w:val="clear" w:pos="540"/>
          <w:tab w:val="clear" w:pos="720"/>
          <w:tab w:val="clear" w:pos="1260"/>
          <w:tab w:val="clear" w:pos="1440"/>
        </w:tabs>
        <w:spacing w:before="0" w:after="0"/>
        <w:ind w:left="0" w:firstLine="0"/>
      </w:pPr>
      <w:r w:rsidRPr="00712ACC">
        <w:t xml:space="preserve">På SH vil man imidlertid ofte benytte </w:t>
      </w:r>
      <w:r w:rsidRPr="00712ACC">
        <w:rPr>
          <w:color w:val="FF0000"/>
        </w:rPr>
        <w:t>Canapé</w:t>
      </w:r>
      <w:r w:rsidRPr="00712ACC">
        <w:t xml:space="preserve">, spesielt etter først å ha vist 4-korts </w:t>
      </w:r>
      <w:r w:rsidRPr="00712ACC">
        <w:rPr>
          <w:color w:val="FF0000"/>
          <w:sz w:val="26"/>
        </w:rPr>
        <w:sym w:font="Symbol" w:char="F0A9"/>
      </w:r>
      <w:r w:rsidRPr="00712ACC">
        <w:t>/</w:t>
      </w:r>
      <w:r w:rsidRPr="00712ACC">
        <w:rPr>
          <w:sz w:val="26"/>
        </w:rPr>
        <w:sym w:font="Symbol" w:char="F0AA"/>
      </w:r>
      <w:r w:rsidRPr="00712ACC">
        <w:t>. Eksempel: 1</w:t>
      </w:r>
      <w:r w:rsidRPr="00712ACC">
        <w:rPr>
          <w:color w:val="FF0000"/>
          <w:sz w:val="26"/>
        </w:rPr>
        <w:sym w:font="Symbol" w:char="F0A9"/>
      </w:r>
      <w:r w:rsidRPr="00712ACC">
        <w:t xml:space="preserve"> – 1</w:t>
      </w:r>
      <w:r w:rsidRPr="00712ACC">
        <w:rPr>
          <w:sz w:val="26"/>
        </w:rPr>
        <w:sym w:font="Symbol" w:char="F0AA"/>
      </w:r>
      <w:r w:rsidRPr="00712ACC">
        <w:t xml:space="preserve"> – 1NT(/2</w:t>
      </w:r>
      <w:r w:rsidRPr="00712ACC">
        <w:rPr>
          <w:color w:val="FF0000"/>
          <w:sz w:val="26"/>
        </w:rPr>
        <w:sym w:font="Symbol" w:char="F0A9"/>
      </w:r>
      <w:r w:rsidRPr="00712ACC">
        <w:t>) – 3</w:t>
      </w:r>
      <w:r w:rsidRPr="00712ACC">
        <w:rPr>
          <w:sz w:val="26"/>
        </w:rPr>
        <w:sym w:font="Symbol" w:char="F0A7"/>
      </w:r>
      <w:r w:rsidRPr="00712ACC">
        <w:t>/</w:t>
      </w:r>
      <w:r w:rsidRPr="00712ACC">
        <w:rPr>
          <w:color w:val="FF0000"/>
          <w:sz w:val="26"/>
        </w:rPr>
        <w:sym w:font="Symbol" w:char="F0A8"/>
      </w:r>
      <w:r w:rsidRPr="00712ACC">
        <w:t xml:space="preserve"> vil vise 4-korts </w:t>
      </w:r>
      <w:r w:rsidRPr="00712ACC">
        <w:rPr>
          <w:sz w:val="26"/>
        </w:rPr>
        <w:sym w:font="Symbol" w:char="F0AA"/>
      </w:r>
      <w:r w:rsidRPr="00712ACC">
        <w:t xml:space="preserve"> og lenger </w:t>
      </w:r>
      <w:r w:rsidRPr="00712ACC">
        <w:rPr>
          <w:sz w:val="26"/>
        </w:rPr>
        <w:sym w:font="Symbol" w:char="F0A7"/>
      </w:r>
      <w:r w:rsidRPr="00712ACC">
        <w:t>/</w:t>
      </w:r>
      <w:r w:rsidRPr="00712ACC">
        <w:rPr>
          <w:color w:val="FF0000"/>
          <w:sz w:val="26"/>
        </w:rPr>
        <w:sym w:font="Symbol" w:char="F0A8"/>
      </w:r>
      <w:r w:rsidRPr="00712ACC">
        <w:t xml:space="preserve"> (</w:t>
      </w:r>
      <w:r w:rsidRPr="00712ACC">
        <w:rPr>
          <w:color w:val="FF0000"/>
        </w:rPr>
        <w:t>Canapé</w:t>
      </w:r>
      <w:r w:rsidRPr="00712ACC">
        <w:t xml:space="preserve">) og ikke være krav (dette siden det finnes så mange sekvenser som konstituerer INV+, deriblant </w:t>
      </w:r>
      <w:r w:rsidRPr="00712ACC">
        <w:rPr>
          <w:color w:val="FF0000"/>
        </w:rPr>
        <w:t>XY</w:t>
      </w:r>
      <w:r w:rsidRPr="00712ACC">
        <w:t xml:space="preserve">). </w:t>
      </w:r>
    </w:p>
    <w:p w:rsidR="00D330C7" w:rsidRPr="00712ACC" w:rsidRDefault="00D330C7" w:rsidP="009C0B5A">
      <w:pPr>
        <w:pStyle w:val="NormalList"/>
        <w:tabs>
          <w:tab w:val="clear" w:pos="540"/>
          <w:tab w:val="clear" w:pos="720"/>
          <w:tab w:val="clear" w:pos="1260"/>
          <w:tab w:val="clear" w:pos="1440"/>
        </w:tabs>
        <w:spacing w:before="0" w:after="0"/>
        <w:ind w:left="0" w:firstLine="0"/>
      </w:pPr>
    </w:p>
    <w:p w:rsidR="00D330C7" w:rsidRPr="00712ACC" w:rsidRDefault="00A15359" w:rsidP="009C0B5A">
      <w:pPr>
        <w:pStyle w:val="NormalList"/>
        <w:tabs>
          <w:tab w:val="clear" w:pos="540"/>
          <w:tab w:val="clear" w:pos="720"/>
          <w:tab w:val="clear" w:pos="1260"/>
          <w:tab w:val="clear" w:pos="1440"/>
        </w:tabs>
        <w:spacing w:before="0" w:after="0"/>
        <w:ind w:left="0" w:firstLine="0"/>
      </w:pPr>
      <w:r w:rsidRPr="00712ACC">
        <w:t>Dessuten vil 1</w:t>
      </w:r>
      <w:r w:rsidRPr="00712ACC">
        <w:rPr>
          <w:color w:val="FF0000"/>
          <w:sz w:val="26"/>
        </w:rPr>
        <w:sym w:font="Symbol" w:char="F0A9"/>
      </w:r>
      <w:r w:rsidRPr="00712ACC">
        <w:t>/</w:t>
      </w:r>
      <w:r w:rsidRPr="00712ACC">
        <w:rPr>
          <w:sz w:val="26"/>
        </w:rPr>
        <w:sym w:font="Symbol" w:char="F0AA"/>
      </w:r>
      <w:r w:rsidRPr="00712ACC">
        <w:t xml:space="preserve"> – 1NT – 2</w:t>
      </w:r>
      <w:r w:rsidRPr="00712ACC">
        <w:rPr>
          <w:color w:val="FF0000"/>
          <w:sz w:val="26"/>
        </w:rPr>
        <w:sym w:font="Symbol" w:char="F0A8"/>
      </w:r>
      <w:r w:rsidRPr="00712ACC">
        <w:t xml:space="preserve"> - 3</w:t>
      </w:r>
      <w:r w:rsidRPr="00712ACC">
        <w:rPr>
          <w:sz w:val="26"/>
        </w:rPr>
        <w:sym w:font="Symbol" w:char="F0A7"/>
      </w:r>
      <w:r w:rsidRPr="00712ACC">
        <w:t xml:space="preserve"> vise lang kløver og være NF. En god del sekvenser etter innledningen 2</w:t>
      </w:r>
      <w:r w:rsidRPr="00712ACC">
        <w:rPr>
          <w:sz w:val="26"/>
        </w:rPr>
        <w:sym w:font="Symbol" w:char="F0A7"/>
      </w:r>
      <w:r w:rsidRPr="00712ACC">
        <w:t xml:space="preserve"> over 1</w:t>
      </w:r>
      <w:r w:rsidRPr="00712ACC">
        <w:rPr>
          <w:color w:val="FF0000"/>
          <w:sz w:val="26"/>
        </w:rPr>
        <w:sym w:font="Symbol" w:char="F0A9"/>
      </w:r>
      <w:r w:rsidRPr="00712ACC">
        <w:t>/</w:t>
      </w:r>
      <w:r w:rsidRPr="00712ACC">
        <w:rPr>
          <w:sz w:val="26"/>
        </w:rPr>
        <w:sym w:font="Symbol" w:char="F0AA"/>
      </w:r>
      <w:r w:rsidRPr="00712ACC">
        <w:t xml:space="preserve"> vil også vise lengde i minst 1 m, (etter 1</w:t>
      </w:r>
      <w:r w:rsidRPr="00712ACC">
        <w:rPr>
          <w:sz w:val="26"/>
        </w:rPr>
        <w:sym w:font="Symbol" w:char="F0AA"/>
      </w:r>
      <w:r w:rsidRPr="00712ACC">
        <w:rPr>
          <w:sz w:val="26"/>
        </w:rPr>
        <w:t xml:space="preserve"> </w:t>
      </w:r>
      <w:r w:rsidRPr="00712ACC">
        <w:t>vil 2</w:t>
      </w:r>
      <w:r w:rsidRPr="00712ACC">
        <w:rPr>
          <w:color w:val="FF0000"/>
          <w:sz w:val="26"/>
        </w:rPr>
        <w:sym w:font="Symbol" w:char="F0A8"/>
      </w:r>
      <w:r w:rsidRPr="00712ACC">
        <w:t xml:space="preserve"> vise </w:t>
      </w:r>
      <w:r w:rsidRPr="00712ACC">
        <w:rPr>
          <w:color w:val="FF0000"/>
          <w:sz w:val="26"/>
        </w:rPr>
        <w:sym w:font="Symbol" w:char="F0A9"/>
      </w:r>
      <w:r w:rsidRPr="00712ACC">
        <w:t>-farge, eventuelt kombinert med en kortere, eller lengre m).</w:t>
      </w:r>
    </w:p>
    <w:p w:rsidR="00A15359" w:rsidRPr="00712ACC" w:rsidRDefault="00A15359" w:rsidP="009C0B5A">
      <w:pPr>
        <w:pStyle w:val="NormalList"/>
        <w:tabs>
          <w:tab w:val="clear" w:pos="540"/>
          <w:tab w:val="clear" w:pos="720"/>
          <w:tab w:val="clear" w:pos="1260"/>
          <w:tab w:val="clear" w:pos="1440"/>
        </w:tabs>
        <w:spacing w:before="0" w:after="0"/>
        <w:ind w:left="0" w:firstLine="0"/>
      </w:pPr>
      <w:r w:rsidRPr="00712ACC">
        <w:t xml:space="preserve"> </w:t>
      </w:r>
    </w:p>
    <w:p w:rsidR="00A15359" w:rsidRPr="00712ACC" w:rsidRDefault="00A15359" w:rsidP="00ED47A3">
      <w:pPr>
        <w:pStyle w:val="Overskrift2"/>
        <w:rPr>
          <w:lang w:val="nb-NO"/>
        </w:rPr>
      </w:pPr>
      <w:bookmarkStart w:id="272" w:name="_Toc361740645"/>
      <w:r w:rsidRPr="00712ACC">
        <w:rPr>
          <w:lang w:val="nb-NO"/>
        </w:rPr>
        <w:t xml:space="preserve">  </w:t>
      </w:r>
      <w:bookmarkStart w:id="273" w:name="_Toc449516993"/>
      <w:r w:rsidRPr="00ED47A3">
        <w:t>Minisplinter</w:t>
      </w:r>
      <w:bookmarkEnd w:id="272"/>
      <w:bookmarkEnd w:id="273"/>
    </w:p>
    <w:p w:rsidR="00A15359" w:rsidRPr="00712ACC" w:rsidRDefault="00A15359" w:rsidP="009C0B5A">
      <w:pPr>
        <w:pStyle w:val="NormalList"/>
        <w:tabs>
          <w:tab w:val="clear" w:pos="540"/>
          <w:tab w:val="clear" w:pos="720"/>
          <w:tab w:val="clear" w:pos="1260"/>
          <w:tab w:val="clear" w:pos="1440"/>
        </w:tabs>
        <w:spacing w:before="0" w:after="0"/>
        <w:ind w:left="0" w:firstLine="0"/>
        <w:rPr>
          <w:rFonts w:cs="Arial"/>
        </w:rPr>
      </w:pPr>
      <w:r w:rsidRPr="00712ACC">
        <w:rPr>
          <w:rFonts w:cs="Arial"/>
        </w:rPr>
        <w:t xml:space="preserve">”Minisplinter” blir i dette systemet etter </w:t>
      </w:r>
      <w:r w:rsidR="00456C71">
        <w:rPr>
          <w:rFonts w:cs="Arial"/>
        </w:rPr>
        <w:t>M-åpninger</w:t>
      </w:r>
      <w:r w:rsidRPr="00712ACC">
        <w:rPr>
          <w:rFonts w:cs="Arial"/>
        </w:rPr>
        <w:t xml:space="preserve"> stort sett ivaretatt av ”</w:t>
      </w:r>
      <w:r w:rsidRPr="00712ACC">
        <w:rPr>
          <w:rFonts w:cs="Arial"/>
          <w:color w:val="FF0000"/>
        </w:rPr>
        <w:t>BUK-strukturhopp+1</w:t>
      </w:r>
      <w:r w:rsidRPr="00712ACC">
        <w:rPr>
          <w:rFonts w:cs="Arial"/>
        </w:rPr>
        <w:t xml:space="preserve">” når motparten ikke blander seg inn. Hvis motparten blander seg inn så høyt at det blir ”system off”, så trer vanlig </w:t>
      </w:r>
      <w:r w:rsidRPr="00712ACC">
        <w:rPr>
          <w:rFonts w:cs="Arial"/>
          <w:color w:val="FF0000"/>
        </w:rPr>
        <w:t>Minisplinter</w:t>
      </w:r>
      <w:r w:rsidRPr="00712ACC">
        <w:rPr>
          <w:rFonts w:cs="Arial"/>
        </w:rPr>
        <w:t xml:space="preserve"> og </w:t>
      </w:r>
      <w:r w:rsidRPr="00712ACC">
        <w:rPr>
          <w:rFonts w:cs="Arial"/>
          <w:color w:val="FF0000"/>
        </w:rPr>
        <w:t>Splinter</w:t>
      </w:r>
      <w:r w:rsidRPr="00712ACC">
        <w:rPr>
          <w:rFonts w:cs="Arial"/>
        </w:rPr>
        <w:t xml:space="preserve"> i funksjon. Merk også at ”</w:t>
      </w:r>
      <w:r w:rsidRPr="00712ACC">
        <w:rPr>
          <w:rFonts w:cs="Arial"/>
          <w:color w:val="FF0000"/>
        </w:rPr>
        <w:t>BUK-strukturhopp+2</w:t>
      </w:r>
      <w:r w:rsidRPr="00712ACC">
        <w:rPr>
          <w:rFonts w:cs="Arial"/>
        </w:rPr>
        <w:t>” også kan ha en singelton, og derfor faller inn under kategorien «Min</w:t>
      </w:r>
      <w:r w:rsidR="00D330C7" w:rsidRPr="00712ACC">
        <w:rPr>
          <w:rFonts w:cs="Arial"/>
        </w:rPr>
        <w:t>isplinter»</w:t>
      </w:r>
      <w:r w:rsidRPr="00712ACC">
        <w:rPr>
          <w:rFonts w:cs="Arial"/>
        </w:rPr>
        <w:t xml:space="preserve">. </w:t>
      </w:r>
    </w:p>
    <w:p w:rsidR="00D330C7" w:rsidRPr="00712ACC" w:rsidRDefault="00D330C7" w:rsidP="009C0B5A">
      <w:pPr>
        <w:pStyle w:val="NormalList"/>
        <w:tabs>
          <w:tab w:val="clear" w:pos="540"/>
          <w:tab w:val="clear" w:pos="720"/>
          <w:tab w:val="clear" w:pos="1260"/>
          <w:tab w:val="clear" w:pos="1440"/>
        </w:tabs>
        <w:spacing w:before="0" w:after="0"/>
        <w:ind w:left="0" w:firstLine="0"/>
        <w:rPr>
          <w:rFonts w:cs="Arial"/>
        </w:rPr>
      </w:pPr>
    </w:p>
    <w:p w:rsidR="00A15359" w:rsidRPr="00712ACC" w:rsidRDefault="00A15359" w:rsidP="009C0B5A">
      <w:pPr>
        <w:pStyle w:val="NormalList"/>
        <w:tabs>
          <w:tab w:val="clear" w:pos="540"/>
          <w:tab w:val="clear" w:pos="720"/>
          <w:tab w:val="clear" w:pos="1260"/>
          <w:tab w:val="clear" w:pos="1440"/>
        </w:tabs>
        <w:spacing w:before="0" w:after="0"/>
        <w:ind w:left="0" w:firstLine="0"/>
      </w:pPr>
      <w:r w:rsidRPr="00712ACC">
        <w:rPr>
          <w:rFonts w:cs="Arial"/>
        </w:rPr>
        <w:t xml:space="preserve">Kun i en eneste situasjon vil man ha noe som ligner tradisjonell Minisplinter, nemlig direkte </w:t>
      </w:r>
      <w:r w:rsidRPr="00712ACC">
        <w:rPr>
          <w:color w:val="FF0000"/>
        </w:rPr>
        <w:t>hopp i Romex kort etter visning av en M på 1-trinnet</w:t>
      </w:r>
      <w:r w:rsidRPr="00712ACC">
        <w:t>: 1</w:t>
      </w:r>
      <w:r w:rsidRPr="00712ACC">
        <w:rPr>
          <w:color w:val="FF0000"/>
          <w:sz w:val="26"/>
        </w:rPr>
        <w:sym w:font="Symbol" w:char="F0A9"/>
      </w:r>
      <w:r w:rsidRPr="00712ACC">
        <w:t xml:space="preserve"> – 1</w:t>
      </w:r>
      <w:r w:rsidRPr="00712ACC">
        <w:rPr>
          <w:sz w:val="26"/>
        </w:rPr>
        <w:sym w:font="Symbol" w:char="F0AA"/>
      </w:r>
      <w:r w:rsidRPr="00712ACC">
        <w:t xml:space="preserve"> – 3</w:t>
      </w:r>
      <w:r w:rsidRPr="00712ACC">
        <w:rPr>
          <w:sz w:val="26"/>
        </w:rPr>
        <w:sym w:font="Symbol" w:char="F0A7"/>
      </w:r>
      <w:r w:rsidRPr="00712ACC">
        <w:t>/</w:t>
      </w:r>
      <w:r w:rsidRPr="00712ACC">
        <w:rPr>
          <w:color w:val="FF0000"/>
          <w:sz w:val="26"/>
        </w:rPr>
        <w:sym w:font="Symbol" w:char="F0A8"/>
      </w:r>
      <w:r w:rsidRPr="00712ACC">
        <w:t xml:space="preserve"> vil vise 4</w:t>
      </w:r>
      <w:r w:rsidRPr="00712ACC">
        <w:rPr>
          <w:sz w:val="26"/>
        </w:rPr>
        <w:sym w:font="Symbol" w:char="F0AA"/>
      </w:r>
      <w:r w:rsidRPr="00712ACC">
        <w:t xml:space="preserve"> og kortfarge i </w:t>
      </w:r>
      <w:r w:rsidRPr="00712ACC">
        <w:rPr>
          <w:sz w:val="26"/>
        </w:rPr>
        <w:sym w:font="Symbol" w:char="F0A7"/>
      </w:r>
      <w:r w:rsidRPr="00712ACC">
        <w:t>/</w:t>
      </w:r>
      <w:r w:rsidRPr="00712ACC">
        <w:rPr>
          <w:color w:val="FF0000"/>
          <w:sz w:val="26"/>
        </w:rPr>
        <w:sym w:font="Symbol" w:char="F0A8"/>
      </w:r>
      <w:r w:rsidRPr="00712ACC">
        <w:t>. (Andre: 1</w:t>
      </w:r>
      <w:r w:rsidRPr="00712ACC">
        <w:rPr>
          <w:sz w:val="26"/>
        </w:rPr>
        <w:sym w:font="Symbol" w:char="F0A7"/>
      </w:r>
      <w:r w:rsidRPr="00712ACC">
        <w:t xml:space="preserve"> - 1</w:t>
      </w:r>
      <w:r w:rsidRPr="00712ACC">
        <w:rPr>
          <w:color w:val="FF0000"/>
          <w:sz w:val="26"/>
        </w:rPr>
        <w:sym w:font="Symbol" w:char="F0A8"/>
      </w:r>
      <w:r w:rsidRPr="00712ACC">
        <w:t xml:space="preserve"> - 2</w:t>
      </w:r>
      <w:r w:rsidRPr="00712ACC">
        <w:rPr>
          <w:sz w:val="26"/>
        </w:rPr>
        <w:sym w:font="Symbol" w:char="F0AA"/>
      </w:r>
      <w:r w:rsidRPr="00712ACC">
        <w:t>/3</w:t>
      </w:r>
      <w:r w:rsidRPr="00712ACC">
        <w:rPr>
          <w:color w:val="FF0000"/>
          <w:sz w:val="26"/>
        </w:rPr>
        <w:sym w:font="Symbol" w:char="F0A8"/>
      </w:r>
      <w:r w:rsidRPr="00712ACC">
        <w:t>, 1</w:t>
      </w:r>
      <w:r w:rsidRPr="00712ACC">
        <w:rPr>
          <w:sz w:val="26"/>
        </w:rPr>
        <w:sym w:font="Symbol" w:char="F0A7"/>
      </w:r>
      <w:r w:rsidRPr="00712ACC">
        <w:t xml:space="preserve"> - 1</w:t>
      </w:r>
      <w:r w:rsidRPr="00712ACC">
        <w:rPr>
          <w:color w:val="FF0000"/>
          <w:sz w:val="26"/>
        </w:rPr>
        <w:sym w:font="Symbol" w:char="F0A9"/>
      </w:r>
      <w:r w:rsidRPr="00712ACC">
        <w:t xml:space="preserve"> - 3</w:t>
      </w:r>
      <w:r w:rsidRPr="00712ACC">
        <w:rPr>
          <w:color w:val="FF0000"/>
          <w:sz w:val="26"/>
        </w:rPr>
        <w:sym w:font="Symbol" w:char="F0A8"/>
      </w:r>
      <w:r w:rsidRPr="00712ACC">
        <w:t>/</w:t>
      </w:r>
      <w:r w:rsidRPr="00712ACC">
        <w:rPr>
          <w:color w:val="FF0000"/>
          <w:sz w:val="26"/>
        </w:rPr>
        <w:sym w:font="Symbol" w:char="F0A9"/>
      </w:r>
      <w:r w:rsidRPr="00712ACC">
        <w:t>, 1</w:t>
      </w:r>
      <w:r w:rsidRPr="00712ACC">
        <w:rPr>
          <w:color w:val="FF0000"/>
          <w:sz w:val="26"/>
        </w:rPr>
        <w:sym w:font="Symbol" w:char="F0A8"/>
      </w:r>
      <w:r w:rsidRPr="00712ACC">
        <w:t xml:space="preserve"> - 1</w:t>
      </w:r>
      <w:r w:rsidRPr="00712ACC">
        <w:rPr>
          <w:color w:val="FF0000"/>
          <w:sz w:val="26"/>
        </w:rPr>
        <w:sym w:font="Symbol" w:char="F0A9"/>
      </w:r>
      <w:r w:rsidRPr="00712ACC">
        <w:t xml:space="preserve"> - 2</w:t>
      </w:r>
      <w:r w:rsidRPr="00712ACC">
        <w:rPr>
          <w:sz w:val="26"/>
        </w:rPr>
        <w:sym w:font="Symbol" w:char="F0AA"/>
      </w:r>
      <w:r w:rsidRPr="00712ACC">
        <w:t>/3</w:t>
      </w:r>
      <w:r w:rsidRPr="00712ACC">
        <w:rPr>
          <w:sz w:val="26"/>
        </w:rPr>
        <w:sym w:font="Symbol" w:char="F0A7"/>
      </w:r>
      <w:r w:rsidRPr="00712ACC">
        <w:t xml:space="preserve"> og 1</w:t>
      </w:r>
      <w:r w:rsidRPr="00712ACC">
        <w:rPr>
          <w:color w:val="FF0000"/>
          <w:sz w:val="26"/>
        </w:rPr>
        <w:sym w:font="Symbol" w:char="F0A8"/>
      </w:r>
      <w:r w:rsidRPr="00712ACC">
        <w:t xml:space="preserve"> - 1</w:t>
      </w:r>
      <w:r w:rsidRPr="00712ACC">
        <w:rPr>
          <w:sz w:val="26"/>
        </w:rPr>
        <w:sym w:font="Symbol" w:char="F0AA"/>
      </w:r>
      <w:r w:rsidRPr="00712ACC">
        <w:t xml:space="preserve"> - 3</w:t>
      </w:r>
      <w:r w:rsidRPr="00712ACC">
        <w:rPr>
          <w:sz w:val="26"/>
        </w:rPr>
        <w:sym w:font="Symbol" w:char="F0A7"/>
      </w:r>
      <w:r w:rsidRPr="00712ACC">
        <w:t>/</w:t>
      </w:r>
      <w:r w:rsidRPr="00712ACC">
        <w:rPr>
          <w:color w:val="FF0000"/>
          <w:sz w:val="26"/>
        </w:rPr>
        <w:sym w:font="Symbol" w:char="F0A9"/>
      </w:r>
      <w:r w:rsidRPr="00712ACC">
        <w:t>.)</w:t>
      </w:r>
    </w:p>
    <w:p w:rsidR="00D330C7" w:rsidRPr="00712ACC" w:rsidRDefault="00D330C7" w:rsidP="009C0B5A">
      <w:pPr>
        <w:pStyle w:val="Brdtekst"/>
        <w:spacing w:before="0" w:after="0"/>
        <w:ind w:right="0"/>
        <w:rPr>
          <w:sz w:val="22"/>
        </w:rPr>
      </w:pPr>
    </w:p>
    <w:p w:rsidR="00A15359" w:rsidRPr="00712ACC" w:rsidRDefault="00A15359" w:rsidP="009C0B5A">
      <w:pPr>
        <w:pStyle w:val="Brdtekst"/>
        <w:spacing w:before="0" w:after="0"/>
        <w:ind w:right="0"/>
        <w:rPr>
          <w:color w:val="FF9900"/>
          <w:sz w:val="22"/>
        </w:rPr>
      </w:pPr>
      <w:r w:rsidRPr="00712ACC">
        <w:rPr>
          <w:sz w:val="22"/>
        </w:rPr>
        <w:t xml:space="preserve">Hovedregelen er at dersom melding av farge uten hopp er ekte og RF+, blir hopp i denne fargen ROMEX Kort (= Minisplinter) med sist viste farge som avtalt trumf. Denne regelen gjelder også dersom motparten skulle blande seg inn. </w:t>
      </w:r>
      <w:r w:rsidRPr="00712ACC">
        <w:rPr>
          <w:color w:val="000000"/>
          <w:sz w:val="22"/>
        </w:rPr>
        <w:t xml:space="preserve">Dette kan f. eks. være </w:t>
      </w:r>
      <w:r w:rsidRPr="00712ACC">
        <w:rPr>
          <w:sz w:val="22"/>
        </w:rPr>
        <w:t>1NT - 2</w:t>
      </w:r>
      <w:r w:rsidRPr="00712ACC">
        <w:rPr>
          <w:sz w:val="22"/>
        </w:rPr>
        <w:sym w:font="Symbol" w:char="F0A8"/>
      </w:r>
      <w:r w:rsidRPr="00712ACC">
        <w:rPr>
          <w:color w:val="000000"/>
          <w:sz w:val="22"/>
        </w:rPr>
        <w:t xml:space="preserve"> (overføring) – 2</w:t>
      </w:r>
      <w:r w:rsidRPr="00712ACC">
        <w:rPr>
          <w:color w:val="FF0000"/>
          <w:sz w:val="22"/>
        </w:rPr>
        <w:sym w:font="Symbol" w:char="F0A9"/>
      </w:r>
      <w:r w:rsidRPr="00712ACC">
        <w:rPr>
          <w:color w:val="000000"/>
          <w:sz w:val="22"/>
        </w:rPr>
        <w:t xml:space="preserve"> – 4</w:t>
      </w:r>
      <w:r w:rsidRPr="00712ACC">
        <w:rPr>
          <w:sz w:val="22"/>
        </w:rPr>
        <w:sym w:font="Symbol" w:char="F0A7"/>
      </w:r>
      <w:r w:rsidRPr="00712ACC">
        <w:rPr>
          <w:color w:val="000000"/>
          <w:sz w:val="22"/>
        </w:rPr>
        <w:t>/4</w:t>
      </w:r>
      <w:r w:rsidRPr="00712ACC">
        <w:rPr>
          <w:color w:val="FF0000"/>
          <w:sz w:val="22"/>
        </w:rPr>
        <w:sym w:font="Symbol" w:char="F0A8"/>
      </w:r>
      <w:r w:rsidRPr="00712ACC">
        <w:rPr>
          <w:color w:val="000000"/>
          <w:sz w:val="22"/>
        </w:rPr>
        <w:t xml:space="preserve"> (3</w:t>
      </w:r>
      <w:r w:rsidRPr="00712ACC">
        <w:rPr>
          <w:sz w:val="22"/>
        </w:rPr>
        <w:sym w:font="Symbol" w:char="F0A7"/>
      </w:r>
      <w:r w:rsidRPr="00712ACC">
        <w:rPr>
          <w:color w:val="000000"/>
          <w:sz w:val="22"/>
        </w:rPr>
        <w:t>/3</w:t>
      </w:r>
      <w:r w:rsidRPr="00712ACC">
        <w:rPr>
          <w:color w:val="FF0000"/>
          <w:sz w:val="22"/>
        </w:rPr>
        <w:sym w:font="Symbol" w:char="F0A8"/>
      </w:r>
      <w:r w:rsidRPr="00712ACC">
        <w:rPr>
          <w:color w:val="000000"/>
          <w:sz w:val="22"/>
        </w:rPr>
        <w:t xml:space="preserve"> = krav).</w:t>
      </w:r>
    </w:p>
    <w:p w:rsidR="009D31F9" w:rsidRPr="00712ACC" w:rsidRDefault="009D31F9" w:rsidP="009C0B5A">
      <w:pPr>
        <w:spacing w:before="0" w:after="0"/>
        <w:rPr>
          <w:rFonts w:cs="Comic Sans MS"/>
        </w:rPr>
      </w:pPr>
      <w:r w:rsidRPr="00712ACC">
        <w:rPr>
          <w:rFonts w:cs="Comic Sans MS"/>
        </w:rPr>
        <w:t xml:space="preserve"> </w:t>
      </w:r>
    </w:p>
    <w:p w:rsidR="009D31F9" w:rsidRPr="00712ACC" w:rsidRDefault="009D31F9" w:rsidP="00ED47A3">
      <w:pPr>
        <w:pStyle w:val="Overskrift2"/>
      </w:pPr>
      <w:bookmarkStart w:id="274" w:name="_Toc266934290"/>
      <w:bookmarkStart w:id="275" w:name="_Toc361740615"/>
      <w:r w:rsidRPr="00712ACC">
        <w:rPr>
          <w:lang w:val="nb-NO"/>
        </w:rPr>
        <w:t xml:space="preserve">  </w:t>
      </w:r>
      <w:bookmarkStart w:id="276" w:name="_Toc449516994"/>
      <w:r w:rsidRPr="00ED47A3">
        <w:t>Overføringsmeldinger</w:t>
      </w:r>
      <w:bookmarkEnd w:id="274"/>
      <w:bookmarkEnd w:id="275"/>
      <w:bookmarkEnd w:id="276"/>
    </w:p>
    <w:p w:rsidR="009D31F9" w:rsidRPr="00712ACC" w:rsidRDefault="00B34F36" w:rsidP="009C0B5A">
      <w:pPr>
        <w:pStyle w:val="Brdtekst"/>
        <w:spacing w:before="0" w:after="0"/>
        <w:ind w:right="0"/>
        <w:rPr>
          <w:sz w:val="22"/>
        </w:rPr>
      </w:pPr>
      <w:r w:rsidRPr="00712ACC">
        <w:rPr>
          <w:sz w:val="22"/>
        </w:rPr>
        <w:t>BUK</w:t>
      </w:r>
      <w:r w:rsidR="009D31F9" w:rsidRPr="00712ACC">
        <w:rPr>
          <w:sz w:val="22"/>
        </w:rPr>
        <w:t xml:space="preserve"> er blant annet basert på </w:t>
      </w:r>
      <w:r w:rsidRPr="00712ACC">
        <w:rPr>
          <w:sz w:val="22"/>
        </w:rPr>
        <w:t xml:space="preserve">en god del </w:t>
      </w:r>
      <w:r w:rsidR="009D31F9" w:rsidRPr="00712ACC">
        <w:rPr>
          <w:sz w:val="22"/>
        </w:rPr>
        <w:t>overføringsmeldinger.</w:t>
      </w:r>
    </w:p>
    <w:p w:rsidR="00ED47A3" w:rsidRDefault="00ED47A3" w:rsidP="009C0B5A">
      <w:pPr>
        <w:pStyle w:val="Brdtekst"/>
        <w:spacing w:before="0" w:after="0"/>
        <w:ind w:right="0"/>
        <w:rPr>
          <w:sz w:val="22"/>
        </w:rPr>
      </w:pPr>
    </w:p>
    <w:p w:rsidR="009D31F9" w:rsidRPr="00712ACC" w:rsidRDefault="009D31F9" w:rsidP="009C0B5A">
      <w:pPr>
        <w:pStyle w:val="Brdtekst"/>
        <w:spacing w:before="0" w:after="0"/>
        <w:ind w:right="0"/>
        <w:rPr>
          <w:sz w:val="22"/>
        </w:rPr>
      </w:pPr>
      <w:r w:rsidRPr="00712ACC">
        <w:rPr>
          <w:sz w:val="22"/>
        </w:rPr>
        <w:t>Etter 1</w:t>
      </w:r>
      <w:r w:rsidRPr="00712ACC">
        <w:rPr>
          <w:sz w:val="22"/>
        </w:rPr>
        <w:sym w:font="Symbol" w:char="F0A7"/>
      </w:r>
      <w:r w:rsidRPr="00712ACC">
        <w:rPr>
          <w:sz w:val="22"/>
        </w:rPr>
        <w:t xml:space="preserve"> åpning overfører vi på </w:t>
      </w:r>
      <w:r w:rsidR="00397CA2" w:rsidRPr="00712ACC">
        <w:rPr>
          <w:sz w:val="22"/>
        </w:rPr>
        <w:t xml:space="preserve">hele </w:t>
      </w:r>
      <w:r w:rsidRPr="00712ACC">
        <w:rPr>
          <w:sz w:val="22"/>
        </w:rPr>
        <w:t>1-trinnet</w:t>
      </w:r>
      <w:r w:rsidR="00CD5C0C" w:rsidRPr="00712ACC">
        <w:rPr>
          <w:sz w:val="22"/>
        </w:rPr>
        <w:t xml:space="preserve"> (1</w:t>
      </w:r>
      <w:r w:rsidR="00CD5C0C" w:rsidRPr="00712ACC">
        <w:rPr>
          <w:color w:val="FF0000"/>
          <w:sz w:val="22"/>
        </w:rPr>
        <w:sym w:font="Symbol" w:char="F0A8"/>
      </w:r>
      <w:r w:rsidR="00CD5C0C" w:rsidRPr="00712ACC">
        <w:rPr>
          <w:sz w:val="22"/>
        </w:rPr>
        <w:t>/</w:t>
      </w:r>
      <w:r w:rsidR="00CD5C0C" w:rsidRPr="00712ACC">
        <w:rPr>
          <w:color w:val="FF0000"/>
          <w:sz w:val="22"/>
        </w:rPr>
        <w:sym w:font="Symbol" w:char="F0A9"/>
      </w:r>
      <w:r w:rsidR="00CD5C0C" w:rsidRPr="00712ACC">
        <w:rPr>
          <w:sz w:val="22"/>
        </w:rPr>
        <w:t>/</w:t>
      </w:r>
      <w:r w:rsidR="00CD5C0C" w:rsidRPr="00712ACC">
        <w:rPr>
          <w:sz w:val="22"/>
        </w:rPr>
        <w:sym w:font="Symbol" w:char="F0AA"/>
      </w:r>
      <w:r w:rsidR="00CD5C0C" w:rsidRPr="00712ACC">
        <w:rPr>
          <w:sz w:val="22"/>
        </w:rPr>
        <w:t>)</w:t>
      </w:r>
      <w:r w:rsidRPr="00712ACC">
        <w:rPr>
          <w:sz w:val="22"/>
        </w:rPr>
        <w:t xml:space="preserve"> og også gjennom BUK-hopp til 2</w:t>
      </w:r>
      <w:r w:rsidRPr="00712ACC">
        <w:rPr>
          <w:color w:val="FF0000"/>
          <w:sz w:val="22"/>
        </w:rPr>
        <w:sym w:font="Symbol" w:char="F0A8"/>
      </w:r>
      <w:r w:rsidRPr="00712ACC">
        <w:rPr>
          <w:sz w:val="22"/>
        </w:rPr>
        <w:t>/2</w:t>
      </w:r>
      <w:r w:rsidRPr="00712ACC">
        <w:rPr>
          <w:color w:val="FF0000"/>
          <w:sz w:val="22"/>
        </w:rPr>
        <w:sym w:font="Symbol" w:char="F0A9"/>
      </w:r>
      <w:r w:rsidRPr="00712ACC">
        <w:rPr>
          <w:sz w:val="22"/>
        </w:rPr>
        <w:t xml:space="preserve">, som overfører til lang </w:t>
      </w:r>
      <w:r w:rsidR="00582496" w:rsidRPr="00712ACC">
        <w:rPr>
          <w:sz w:val="22"/>
        </w:rPr>
        <w:t xml:space="preserve">SUBMIN </w:t>
      </w:r>
      <w:r w:rsidRPr="00712ACC">
        <w:rPr>
          <w:sz w:val="22"/>
        </w:rPr>
        <w:t>M.</w:t>
      </w:r>
    </w:p>
    <w:p w:rsidR="00ED47A3" w:rsidRDefault="00ED47A3" w:rsidP="009C0B5A">
      <w:pPr>
        <w:pStyle w:val="Brdtekst"/>
        <w:spacing w:before="0" w:after="0"/>
        <w:ind w:right="0"/>
        <w:rPr>
          <w:sz w:val="22"/>
        </w:rPr>
      </w:pPr>
    </w:p>
    <w:p w:rsidR="009D31F9" w:rsidRPr="00712ACC" w:rsidRDefault="009D31F9" w:rsidP="009C0B5A">
      <w:pPr>
        <w:pStyle w:val="Brdtekst"/>
        <w:spacing w:before="0" w:after="0"/>
        <w:ind w:right="0"/>
        <w:rPr>
          <w:sz w:val="22"/>
        </w:rPr>
      </w:pPr>
      <w:r w:rsidRPr="00712ACC">
        <w:rPr>
          <w:sz w:val="22"/>
        </w:rPr>
        <w:t>Etter 1</w:t>
      </w:r>
      <w:r w:rsidRPr="00712ACC">
        <w:rPr>
          <w:color w:val="FF0000"/>
          <w:sz w:val="22"/>
        </w:rPr>
        <w:sym w:font="Symbol" w:char="F0A8"/>
      </w:r>
      <w:r w:rsidRPr="00712ACC">
        <w:rPr>
          <w:sz w:val="22"/>
        </w:rPr>
        <w:t xml:space="preserve"> åpning er det også overføring på 1-trinnet, i og med at meldingen 1</w:t>
      </w:r>
      <w:r w:rsidRPr="00712ACC">
        <w:rPr>
          <w:color w:val="FF0000"/>
          <w:sz w:val="22"/>
        </w:rPr>
        <w:sym w:font="Symbol" w:char="F0A9"/>
      </w:r>
      <w:r w:rsidRPr="00712ACC">
        <w:rPr>
          <w:sz w:val="22"/>
        </w:rPr>
        <w:t xml:space="preserve"> viser 4+</w:t>
      </w:r>
      <w:r w:rsidRPr="00712ACC">
        <w:rPr>
          <w:sz w:val="22"/>
        </w:rPr>
        <w:sym w:font="Symbol" w:char="F0AA"/>
      </w:r>
      <w:r w:rsidRPr="00712ACC">
        <w:rPr>
          <w:sz w:val="22"/>
        </w:rPr>
        <w:t xml:space="preserve"> og </w:t>
      </w:r>
      <w:r w:rsidR="00582496" w:rsidRPr="00712ACC">
        <w:rPr>
          <w:sz w:val="22"/>
        </w:rPr>
        <w:t xml:space="preserve">dessuten «underføring»: </w:t>
      </w:r>
      <w:r w:rsidRPr="00712ACC">
        <w:rPr>
          <w:sz w:val="22"/>
        </w:rPr>
        <w:t>meldingen 1</w:t>
      </w:r>
      <w:r w:rsidRPr="00712ACC">
        <w:rPr>
          <w:sz w:val="22"/>
        </w:rPr>
        <w:sym w:font="Symbol" w:char="F0AA"/>
      </w:r>
      <w:r w:rsidRPr="00712ACC">
        <w:rPr>
          <w:sz w:val="22"/>
        </w:rPr>
        <w:t xml:space="preserve"> viser 4+</w:t>
      </w:r>
      <w:r w:rsidRPr="00712ACC">
        <w:rPr>
          <w:color w:val="FF0000"/>
          <w:sz w:val="22"/>
        </w:rPr>
        <w:sym w:font="Symbol" w:char="F0A9"/>
      </w:r>
      <w:r w:rsidR="00CD5C0C" w:rsidRPr="00712ACC">
        <w:rPr>
          <w:color w:val="FF0000"/>
          <w:sz w:val="22"/>
        </w:rPr>
        <w:t xml:space="preserve"> </w:t>
      </w:r>
      <w:r w:rsidR="00CD5C0C" w:rsidRPr="00712ACC">
        <w:rPr>
          <w:sz w:val="22"/>
        </w:rPr>
        <w:t>(Switch).</w:t>
      </w:r>
      <w:r w:rsidRPr="00712ACC">
        <w:rPr>
          <w:sz w:val="22"/>
        </w:rPr>
        <w:t xml:space="preserve"> Man melder med andre ord av omvendt M.</w:t>
      </w:r>
    </w:p>
    <w:p w:rsidR="00ED47A3" w:rsidRDefault="00ED47A3" w:rsidP="009C0B5A">
      <w:pPr>
        <w:pStyle w:val="Brdtekst"/>
        <w:spacing w:before="0" w:after="0"/>
        <w:ind w:right="0"/>
        <w:rPr>
          <w:sz w:val="22"/>
        </w:rPr>
      </w:pPr>
    </w:p>
    <w:p w:rsidR="009D31F9" w:rsidRPr="00712ACC" w:rsidRDefault="009D31F9" w:rsidP="009C0B5A">
      <w:pPr>
        <w:pStyle w:val="Brdtekst"/>
        <w:spacing w:before="0" w:after="0"/>
        <w:ind w:right="0"/>
        <w:rPr>
          <w:sz w:val="22"/>
        </w:rPr>
      </w:pPr>
      <w:r w:rsidRPr="00712ACC">
        <w:rPr>
          <w:sz w:val="22"/>
        </w:rPr>
        <w:t>Etter 1</w:t>
      </w:r>
      <w:r w:rsidRPr="00712ACC">
        <w:rPr>
          <w:color w:val="FF0000"/>
          <w:sz w:val="22"/>
        </w:rPr>
        <w:sym w:font="Symbol" w:char="F0A9"/>
      </w:r>
      <w:r w:rsidRPr="00712ACC">
        <w:rPr>
          <w:sz w:val="22"/>
        </w:rPr>
        <w:t>/</w:t>
      </w:r>
      <w:r w:rsidRPr="00712ACC">
        <w:rPr>
          <w:sz w:val="22"/>
        </w:rPr>
        <w:sym w:font="Symbol" w:char="F0AA"/>
      </w:r>
      <w:r w:rsidRPr="00712ACC">
        <w:rPr>
          <w:sz w:val="22"/>
        </w:rPr>
        <w:t xml:space="preserve">-åpning overfører vi på </w:t>
      </w:r>
      <w:r w:rsidR="00582496" w:rsidRPr="00712ACC">
        <w:rPr>
          <w:sz w:val="22"/>
        </w:rPr>
        <w:t xml:space="preserve">hele </w:t>
      </w:r>
      <w:r w:rsidRPr="00712ACC">
        <w:rPr>
          <w:sz w:val="22"/>
        </w:rPr>
        <w:t>2-trinnet</w:t>
      </w:r>
      <w:r w:rsidR="00CD5C0C" w:rsidRPr="00712ACC">
        <w:rPr>
          <w:sz w:val="22"/>
        </w:rPr>
        <w:t xml:space="preserve"> (2</w:t>
      </w:r>
      <w:r w:rsidR="00CD5C0C" w:rsidRPr="00712ACC">
        <w:rPr>
          <w:sz w:val="22"/>
        </w:rPr>
        <w:sym w:font="Symbol" w:char="F0A7"/>
      </w:r>
      <w:r w:rsidR="00CD5C0C" w:rsidRPr="00712ACC">
        <w:rPr>
          <w:sz w:val="22"/>
        </w:rPr>
        <w:t>/</w:t>
      </w:r>
      <w:r w:rsidR="00CD5C0C" w:rsidRPr="00712ACC">
        <w:rPr>
          <w:color w:val="FF0000"/>
          <w:sz w:val="22"/>
        </w:rPr>
        <w:sym w:font="Symbol" w:char="F0A8"/>
      </w:r>
      <w:r w:rsidR="00CD5C0C" w:rsidRPr="00712ACC">
        <w:rPr>
          <w:sz w:val="22"/>
        </w:rPr>
        <w:t>/</w:t>
      </w:r>
      <w:r w:rsidR="00CD5C0C" w:rsidRPr="00712ACC">
        <w:rPr>
          <w:color w:val="FF0000"/>
          <w:sz w:val="22"/>
        </w:rPr>
        <w:sym w:font="Symbol" w:char="F0A9"/>
      </w:r>
      <w:r w:rsidR="00CD5C0C" w:rsidRPr="00712ACC">
        <w:rPr>
          <w:sz w:val="22"/>
        </w:rPr>
        <w:t>) opp til og med fargen under åpningsfargen.</w:t>
      </w:r>
    </w:p>
    <w:p w:rsidR="00ED47A3" w:rsidRDefault="00ED47A3" w:rsidP="009C0B5A">
      <w:pPr>
        <w:pStyle w:val="Brdtekst"/>
        <w:spacing w:before="0" w:after="0"/>
        <w:ind w:right="0"/>
        <w:rPr>
          <w:sz w:val="22"/>
        </w:rPr>
      </w:pPr>
    </w:p>
    <w:p w:rsidR="009D31F9" w:rsidRPr="00712ACC" w:rsidRDefault="009D31F9" w:rsidP="009C0B5A">
      <w:pPr>
        <w:pStyle w:val="Brdtekst"/>
        <w:spacing w:before="0" w:after="0"/>
        <w:ind w:right="0"/>
        <w:rPr>
          <w:sz w:val="22"/>
        </w:rPr>
      </w:pPr>
      <w:r w:rsidRPr="00712ACC">
        <w:rPr>
          <w:sz w:val="22"/>
        </w:rPr>
        <w:t xml:space="preserve">Etter 1NT (15-17HP) overfører vi enten direkte på 2-trinnet (etter 1NT åpning) eller Sør-Afrikansk </w:t>
      </w:r>
      <w:r w:rsidR="00582496" w:rsidRPr="00712ACC">
        <w:rPr>
          <w:sz w:val="22"/>
        </w:rPr>
        <w:t xml:space="preserve">Texas (SAT) på 4-trinnet </w:t>
      </w:r>
      <w:r w:rsidRPr="00712ACC">
        <w:rPr>
          <w:sz w:val="22"/>
        </w:rPr>
        <w:t>med hopp direkte til en m: 4</w:t>
      </w:r>
      <w:r w:rsidRPr="00712ACC">
        <w:rPr>
          <w:sz w:val="22"/>
        </w:rPr>
        <w:sym w:font="Symbol" w:char="F0A7"/>
      </w:r>
      <w:r w:rsidRPr="00712ACC">
        <w:rPr>
          <w:sz w:val="22"/>
        </w:rPr>
        <w:t xml:space="preserve"> -&gt;</w:t>
      </w:r>
      <w:r w:rsidR="00582496" w:rsidRPr="00712ACC">
        <w:rPr>
          <w:sz w:val="22"/>
        </w:rPr>
        <w:t xml:space="preserve"> 4</w:t>
      </w:r>
      <w:r w:rsidRPr="00712ACC">
        <w:rPr>
          <w:color w:val="FF0000"/>
          <w:sz w:val="22"/>
        </w:rPr>
        <w:sym w:font="Symbol" w:char="F0A9"/>
      </w:r>
      <w:r w:rsidRPr="00712ACC">
        <w:rPr>
          <w:color w:val="FF0000"/>
          <w:sz w:val="22"/>
        </w:rPr>
        <w:t xml:space="preserve"> </w:t>
      </w:r>
      <w:r w:rsidRPr="00712ACC">
        <w:rPr>
          <w:sz w:val="22"/>
        </w:rPr>
        <w:t>og 4</w:t>
      </w:r>
      <w:r w:rsidRPr="00712ACC">
        <w:rPr>
          <w:color w:val="FF0000"/>
          <w:sz w:val="22"/>
        </w:rPr>
        <w:sym w:font="Symbol" w:char="F0A8"/>
      </w:r>
      <w:r w:rsidRPr="00712ACC">
        <w:rPr>
          <w:sz w:val="22"/>
        </w:rPr>
        <w:t xml:space="preserve"> -&gt; 4</w:t>
      </w:r>
      <w:r w:rsidRPr="00712ACC">
        <w:rPr>
          <w:sz w:val="22"/>
        </w:rPr>
        <w:sym w:font="Symbol" w:char="F0AA"/>
      </w:r>
      <w:r w:rsidRPr="00712ACC">
        <w:rPr>
          <w:sz w:val="22"/>
        </w:rPr>
        <w:t xml:space="preserve">. Etter 1NT åpning og overføring kan ÅH vise </w:t>
      </w:r>
      <w:r w:rsidRPr="00712ACC">
        <w:rPr>
          <w:color w:val="FF0000"/>
          <w:sz w:val="22"/>
        </w:rPr>
        <w:t>superfit</w:t>
      </w:r>
      <w:r w:rsidRPr="00712ACC">
        <w:rPr>
          <w:sz w:val="22"/>
        </w:rPr>
        <w:t xml:space="preserve"> (4-kort) i overføringsfargen gjennom 2NT (=MAX) eller hopp</w:t>
      </w:r>
      <w:r w:rsidR="00CD5C0C" w:rsidRPr="00712ACC">
        <w:rPr>
          <w:sz w:val="22"/>
        </w:rPr>
        <w:t>e</w:t>
      </w:r>
      <w:r w:rsidRPr="00712ACC">
        <w:rPr>
          <w:sz w:val="22"/>
        </w:rPr>
        <w:t xml:space="preserve"> til 3 i overføringsfargen (=MIN</w:t>
      </w:r>
      <w:r w:rsidR="00CD5C0C" w:rsidRPr="00712ACC">
        <w:rPr>
          <w:sz w:val="22"/>
        </w:rPr>
        <w:t>, men 4+ i overføringsfargen</w:t>
      </w:r>
      <w:r w:rsidRPr="00712ACC">
        <w:rPr>
          <w:sz w:val="22"/>
        </w:rPr>
        <w:t>).</w:t>
      </w:r>
    </w:p>
    <w:p w:rsidR="00ED47A3" w:rsidRDefault="00ED47A3" w:rsidP="009C0B5A">
      <w:pPr>
        <w:pStyle w:val="Brdtekst"/>
        <w:spacing w:before="0" w:after="0"/>
        <w:ind w:right="0"/>
        <w:rPr>
          <w:sz w:val="22"/>
        </w:rPr>
      </w:pPr>
    </w:p>
    <w:p w:rsidR="00E631C7" w:rsidRPr="00712ACC" w:rsidRDefault="00E631C7" w:rsidP="009C0B5A">
      <w:pPr>
        <w:pStyle w:val="Brdtekst"/>
        <w:spacing w:before="0" w:after="0"/>
        <w:ind w:right="0"/>
        <w:rPr>
          <w:sz w:val="22"/>
        </w:rPr>
      </w:pPr>
      <w:r w:rsidRPr="00712ACC">
        <w:rPr>
          <w:sz w:val="22"/>
        </w:rPr>
        <w:t>Etter 2</w:t>
      </w:r>
      <w:r w:rsidRPr="00712ACC">
        <w:rPr>
          <w:sz w:val="22"/>
        </w:rPr>
        <w:sym w:font="Symbol" w:char="F0A7"/>
      </w:r>
      <w:r w:rsidRPr="00712ACC">
        <w:rPr>
          <w:sz w:val="22"/>
        </w:rPr>
        <w:t xml:space="preserve"> åpning vil 2</w:t>
      </w:r>
      <w:r w:rsidRPr="00712ACC">
        <w:rPr>
          <w:color w:val="FF0000"/>
          <w:sz w:val="22"/>
        </w:rPr>
        <w:sym w:font="Symbol" w:char="F0A8"/>
      </w:r>
      <w:r w:rsidRPr="00712ACC">
        <w:rPr>
          <w:sz w:val="22"/>
        </w:rPr>
        <w:t>/2</w:t>
      </w:r>
      <w:r w:rsidRPr="00712ACC">
        <w:rPr>
          <w:color w:val="FF0000"/>
          <w:sz w:val="22"/>
        </w:rPr>
        <w:sym w:font="Symbol" w:char="F0A9"/>
      </w:r>
      <w:r w:rsidRPr="00712ACC">
        <w:rPr>
          <w:sz w:val="22"/>
        </w:rPr>
        <w:t xml:space="preserve"> være overføring (til 4-korts </w:t>
      </w:r>
      <w:r w:rsidRPr="00712ACC">
        <w:rPr>
          <w:color w:val="FF0000"/>
          <w:sz w:val="22"/>
        </w:rPr>
        <w:sym w:font="Symbol" w:char="F0A9"/>
      </w:r>
      <w:r w:rsidRPr="00712ACC">
        <w:rPr>
          <w:sz w:val="22"/>
        </w:rPr>
        <w:t>/</w:t>
      </w:r>
      <w:r w:rsidRPr="00712ACC">
        <w:rPr>
          <w:sz w:val="22"/>
        </w:rPr>
        <w:sym w:font="Symbol" w:char="F0AA"/>
      </w:r>
      <w:r w:rsidRPr="00712ACC">
        <w:rPr>
          <w:sz w:val="22"/>
        </w:rPr>
        <w:t>).</w:t>
      </w:r>
      <w:r w:rsidR="00B122A8" w:rsidRPr="00712ACC">
        <w:rPr>
          <w:sz w:val="22"/>
        </w:rPr>
        <w:t xml:space="preserve"> Likeledes vil 2NT overføre til </w:t>
      </w:r>
      <w:r w:rsidR="00B122A8" w:rsidRPr="00712ACC">
        <w:rPr>
          <w:sz w:val="22"/>
        </w:rPr>
        <w:sym w:font="Symbol" w:char="F0A7"/>
      </w:r>
      <w:r w:rsidR="00B122A8" w:rsidRPr="00712ACC">
        <w:rPr>
          <w:sz w:val="22"/>
        </w:rPr>
        <w:t xml:space="preserve"> (HHxxxx) og 3</w:t>
      </w:r>
      <w:r w:rsidR="00B122A8" w:rsidRPr="00712ACC">
        <w:rPr>
          <w:sz w:val="22"/>
        </w:rPr>
        <w:sym w:font="Symbol" w:char="F0A7"/>
      </w:r>
      <w:r w:rsidR="00B122A8" w:rsidRPr="00712ACC">
        <w:rPr>
          <w:sz w:val="22"/>
        </w:rPr>
        <w:t xml:space="preserve"> overføre til 3</w:t>
      </w:r>
      <w:r w:rsidR="00B122A8" w:rsidRPr="00712ACC">
        <w:rPr>
          <w:color w:val="FF0000"/>
          <w:sz w:val="22"/>
        </w:rPr>
        <w:sym w:font="Symbol" w:char="F0A8"/>
      </w:r>
      <w:r w:rsidR="00B122A8" w:rsidRPr="00712ACC">
        <w:rPr>
          <w:sz w:val="22"/>
        </w:rPr>
        <w:t xml:space="preserve"> (HHxxxx). Dessuten, når ÅH viser en 22-23NT, vil 3</w:t>
      </w:r>
      <w:r w:rsidR="00B122A8" w:rsidRPr="00712ACC">
        <w:rPr>
          <w:color w:val="FF0000"/>
          <w:sz w:val="22"/>
        </w:rPr>
        <w:sym w:font="Symbol" w:char="F0A8"/>
      </w:r>
      <w:r w:rsidR="00B122A8" w:rsidRPr="00712ACC">
        <w:rPr>
          <w:sz w:val="22"/>
        </w:rPr>
        <w:t>/</w:t>
      </w:r>
      <w:r w:rsidR="00B122A8" w:rsidRPr="00712ACC">
        <w:rPr>
          <w:color w:val="FF0000"/>
          <w:sz w:val="22"/>
        </w:rPr>
        <w:sym w:font="Symbol" w:char="F0A9"/>
      </w:r>
      <w:r w:rsidR="00B122A8" w:rsidRPr="00712ACC">
        <w:rPr>
          <w:sz w:val="22"/>
        </w:rPr>
        <w:t xml:space="preserve"> overføre til 3</w:t>
      </w:r>
      <w:r w:rsidR="00B122A8" w:rsidRPr="00712ACC">
        <w:rPr>
          <w:color w:val="FF0000"/>
          <w:sz w:val="22"/>
        </w:rPr>
        <w:sym w:font="Symbol" w:char="F0A9"/>
      </w:r>
      <w:r w:rsidR="00B122A8" w:rsidRPr="00712ACC">
        <w:rPr>
          <w:sz w:val="22"/>
        </w:rPr>
        <w:t>/</w:t>
      </w:r>
      <w:r w:rsidR="00B122A8" w:rsidRPr="00712ACC">
        <w:rPr>
          <w:sz w:val="22"/>
        </w:rPr>
        <w:sym w:font="Symbol" w:char="F0AA"/>
      </w:r>
      <w:r w:rsidR="00B122A8" w:rsidRPr="00712ACC">
        <w:rPr>
          <w:sz w:val="22"/>
        </w:rPr>
        <w:t xml:space="preserve">, mens den SA-overføring som vi bruker </w:t>
      </w:r>
      <w:r w:rsidR="00D330C7" w:rsidRPr="00712ACC">
        <w:rPr>
          <w:sz w:val="22"/>
        </w:rPr>
        <w:t xml:space="preserve">på 4-trinnet </w:t>
      </w:r>
      <w:r w:rsidR="00B122A8" w:rsidRPr="00712ACC">
        <w:rPr>
          <w:sz w:val="22"/>
        </w:rPr>
        <w:t>etter 1NT, faller bort. 4</w:t>
      </w:r>
      <w:r w:rsidR="00B122A8" w:rsidRPr="00712ACC">
        <w:rPr>
          <w:sz w:val="22"/>
        </w:rPr>
        <w:sym w:font="Symbol" w:char="F0A7"/>
      </w:r>
      <w:r w:rsidR="00B122A8" w:rsidRPr="00712ACC">
        <w:rPr>
          <w:sz w:val="22"/>
        </w:rPr>
        <w:t>/</w:t>
      </w:r>
      <w:r w:rsidR="00B122A8" w:rsidRPr="00712ACC">
        <w:rPr>
          <w:color w:val="FF0000"/>
          <w:sz w:val="22"/>
        </w:rPr>
        <w:sym w:font="Symbol" w:char="F0A8"/>
      </w:r>
      <w:r w:rsidR="00B122A8" w:rsidRPr="00712ACC">
        <w:rPr>
          <w:sz w:val="22"/>
        </w:rPr>
        <w:t xml:space="preserve"> viser egen god farge og er slemINV.</w:t>
      </w:r>
      <w:r w:rsidRPr="00712ACC">
        <w:rPr>
          <w:sz w:val="22"/>
        </w:rPr>
        <w:t xml:space="preserve"> </w:t>
      </w:r>
    </w:p>
    <w:p w:rsidR="00ED47A3" w:rsidRDefault="00ED47A3" w:rsidP="009C0B5A">
      <w:pPr>
        <w:pStyle w:val="Brdtekst"/>
        <w:spacing w:before="0" w:after="0"/>
        <w:ind w:right="0"/>
        <w:rPr>
          <w:sz w:val="22"/>
        </w:rPr>
      </w:pPr>
    </w:p>
    <w:p w:rsidR="009D31F9" w:rsidRPr="00712ACC" w:rsidRDefault="00B122A8" w:rsidP="009C0B5A">
      <w:pPr>
        <w:pStyle w:val="Brdtekst"/>
        <w:spacing w:before="0" w:after="0"/>
        <w:ind w:right="0"/>
        <w:rPr>
          <w:sz w:val="22"/>
        </w:rPr>
      </w:pPr>
      <w:r w:rsidRPr="00712ACC">
        <w:rPr>
          <w:sz w:val="22"/>
        </w:rPr>
        <w:t xml:space="preserve">Det hører også med til historien at alle NT-hender på 20+HP bruker samme </w:t>
      </w:r>
      <w:r w:rsidR="00D330C7" w:rsidRPr="00712ACC">
        <w:rPr>
          <w:sz w:val="22"/>
        </w:rPr>
        <w:t>melde</w:t>
      </w:r>
      <w:r w:rsidRPr="00712ACC">
        <w:rPr>
          <w:sz w:val="22"/>
        </w:rPr>
        <w:t>mønster</w:t>
      </w:r>
      <w:r w:rsidR="00641360" w:rsidRPr="00712ACC">
        <w:rPr>
          <w:sz w:val="22"/>
        </w:rPr>
        <w:t xml:space="preserve">. </w:t>
      </w:r>
      <w:r w:rsidR="00582496" w:rsidRPr="00712ACC">
        <w:rPr>
          <w:sz w:val="22"/>
        </w:rPr>
        <w:t>Merk: e</w:t>
      </w:r>
      <w:r w:rsidR="009D31F9" w:rsidRPr="00712ACC">
        <w:rPr>
          <w:sz w:val="22"/>
        </w:rPr>
        <w:t xml:space="preserve">tter </w:t>
      </w:r>
      <w:r w:rsidR="00D330C7" w:rsidRPr="00712ACC">
        <w:rPr>
          <w:sz w:val="22"/>
        </w:rPr>
        <w:t>2</w:t>
      </w:r>
      <w:r w:rsidR="009D31F9" w:rsidRPr="00712ACC">
        <w:rPr>
          <w:sz w:val="22"/>
        </w:rPr>
        <w:t>NT (20+</w:t>
      </w:r>
      <w:r w:rsidR="00582496" w:rsidRPr="00712ACC">
        <w:rPr>
          <w:sz w:val="22"/>
        </w:rPr>
        <w:t>HP eller sterkere)</w:t>
      </w:r>
      <w:r w:rsidR="009D31F9" w:rsidRPr="00712ACC">
        <w:rPr>
          <w:sz w:val="22"/>
        </w:rPr>
        <w:t xml:space="preserve"> overføres det på 3-trinnet, </w:t>
      </w:r>
      <w:r w:rsidR="009D31F9" w:rsidRPr="00712ACC">
        <w:rPr>
          <w:color w:val="FF0000"/>
          <w:sz w:val="22"/>
        </w:rPr>
        <w:t xml:space="preserve">men </w:t>
      </w:r>
      <w:r w:rsidR="00CD5C0C" w:rsidRPr="00712ACC">
        <w:rPr>
          <w:color w:val="FF0000"/>
          <w:sz w:val="22"/>
        </w:rPr>
        <w:t xml:space="preserve">vi bruker ikke </w:t>
      </w:r>
      <w:r w:rsidR="009D31F9" w:rsidRPr="00712ACC">
        <w:rPr>
          <w:color w:val="FF0000"/>
          <w:sz w:val="22"/>
        </w:rPr>
        <w:t>SAT på 4-trinnet</w:t>
      </w:r>
      <w:r w:rsidR="009D31F9" w:rsidRPr="00712ACC">
        <w:rPr>
          <w:sz w:val="22"/>
        </w:rPr>
        <w:t xml:space="preserve">. Melding av m på 4-trinnet er naturlig </w:t>
      </w:r>
      <w:r w:rsidR="008A7CB3">
        <w:rPr>
          <w:sz w:val="22"/>
        </w:rPr>
        <w:t>slemINV</w:t>
      </w:r>
      <w:r w:rsidR="009D31F9" w:rsidRPr="00712ACC">
        <w:rPr>
          <w:sz w:val="22"/>
        </w:rPr>
        <w:t>.</w:t>
      </w:r>
    </w:p>
    <w:p w:rsidR="00386070" w:rsidRPr="00712ACC" w:rsidRDefault="00386070" w:rsidP="009C0B5A">
      <w:pPr>
        <w:pStyle w:val="Brdtekst"/>
        <w:spacing w:before="0" w:after="0"/>
        <w:ind w:right="0"/>
        <w:rPr>
          <w:sz w:val="22"/>
        </w:rPr>
      </w:pPr>
      <w:r w:rsidRPr="00712ACC">
        <w:rPr>
          <w:sz w:val="22"/>
        </w:rPr>
        <w:t>Hvis ÅH etter 2</w:t>
      </w:r>
      <w:r w:rsidRPr="00712ACC">
        <w:rPr>
          <w:sz w:val="22"/>
        </w:rPr>
        <w:sym w:font="Symbol" w:char="F0A7"/>
      </w:r>
      <w:r w:rsidRPr="00712ACC">
        <w:rPr>
          <w:sz w:val="22"/>
        </w:rPr>
        <w:t>/</w:t>
      </w:r>
      <w:r w:rsidRPr="00712ACC">
        <w:rPr>
          <w:color w:val="FF0000"/>
          <w:sz w:val="22"/>
        </w:rPr>
        <w:sym w:font="Symbol" w:char="F0A8"/>
      </w:r>
      <w:r w:rsidRPr="00712ACC">
        <w:rPr>
          <w:color w:val="FF0000"/>
          <w:sz w:val="22"/>
        </w:rPr>
        <w:t xml:space="preserve"> </w:t>
      </w:r>
      <w:r w:rsidRPr="00712ACC">
        <w:rPr>
          <w:sz w:val="22"/>
        </w:rPr>
        <w:t xml:space="preserve">og svar hopper til 3NT, vil 4-trinnet fungere slik som 3-trinnet gjorde over 2NT, med Stayman, overføringer og Minor-Stayman. 4NT direkte fra SH på en NT melding fra ÅH vil alltid være «kvantitativ». </w:t>
      </w:r>
    </w:p>
    <w:p w:rsidR="00ED47A3" w:rsidRDefault="00ED47A3" w:rsidP="009C0B5A">
      <w:pPr>
        <w:pStyle w:val="Brdtekst"/>
        <w:spacing w:before="0" w:after="0"/>
        <w:ind w:right="0"/>
        <w:rPr>
          <w:sz w:val="22"/>
        </w:rPr>
      </w:pPr>
    </w:p>
    <w:p w:rsidR="00641360" w:rsidRPr="00712ACC" w:rsidRDefault="00641360" w:rsidP="009C0B5A">
      <w:pPr>
        <w:pStyle w:val="Brdtekst"/>
        <w:spacing w:before="0" w:after="0"/>
        <w:ind w:right="0"/>
        <w:rPr>
          <w:sz w:val="22"/>
        </w:rPr>
      </w:pPr>
      <w:r w:rsidRPr="00712ACC">
        <w:rPr>
          <w:sz w:val="22"/>
        </w:rPr>
        <w:t>Vi bruker også overføring som gjenmelding etter sterk NT vist etter 2</w:t>
      </w:r>
      <w:r w:rsidRPr="00712ACC">
        <w:rPr>
          <w:color w:val="FF0000"/>
          <w:sz w:val="22"/>
        </w:rPr>
        <w:sym w:font="Symbol" w:char="F0A8"/>
      </w:r>
      <w:r w:rsidRPr="00712ACC">
        <w:rPr>
          <w:color w:val="FF0000"/>
          <w:sz w:val="22"/>
        </w:rPr>
        <w:t xml:space="preserve"> </w:t>
      </w:r>
      <w:r w:rsidRPr="00712ACC">
        <w:rPr>
          <w:sz w:val="22"/>
        </w:rPr>
        <w:t>åpning: (2</w:t>
      </w:r>
      <w:r w:rsidRPr="00712ACC">
        <w:rPr>
          <w:color w:val="FF0000"/>
          <w:sz w:val="22"/>
        </w:rPr>
        <w:sym w:font="Symbol" w:char="F0A8"/>
      </w:r>
      <w:r w:rsidRPr="00712ACC">
        <w:rPr>
          <w:sz w:val="22"/>
        </w:rPr>
        <w:t xml:space="preserve"> – 2</w:t>
      </w:r>
      <w:r w:rsidRPr="00712ACC">
        <w:rPr>
          <w:color w:val="FF0000"/>
          <w:sz w:val="22"/>
        </w:rPr>
        <w:sym w:font="Symbol" w:char="F0A9"/>
      </w:r>
      <w:r w:rsidRPr="00712ACC">
        <w:rPr>
          <w:sz w:val="22"/>
        </w:rPr>
        <w:t>/</w:t>
      </w:r>
      <w:r w:rsidRPr="00712ACC">
        <w:rPr>
          <w:sz w:val="22"/>
        </w:rPr>
        <w:sym w:font="Symbol" w:char="F0AA"/>
      </w:r>
      <w:r w:rsidRPr="00712ACC">
        <w:rPr>
          <w:color w:val="FF0000"/>
          <w:sz w:val="22"/>
        </w:rPr>
        <w:t xml:space="preserve"> </w:t>
      </w:r>
      <w:r w:rsidRPr="00712ACC">
        <w:rPr>
          <w:sz w:val="22"/>
        </w:rPr>
        <w:t>– 2NT - 3</w:t>
      </w:r>
      <w:r w:rsidRPr="00712ACC">
        <w:rPr>
          <w:color w:val="FF0000"/>
          <w:sz w:val="22"/>
        </w:rPr>
        <w:sym w:font="Symbol" w:char="F0A8"/>
      </w:r>
      <w:r w:rsidRPr="00712ACC">
        <w:rPr>
          <w:sz w:val="22"/>
        </w:rPr>
        <w:t>/</w:t>
      </w:r>
      <w:r w:rsidRPr="00712ACC">
        <w:rPr>
          <w:color w:val="FF0000"/>
          <w:sz w:val="22"/>
        </w:rPr>
        <w:sym w:font="Symbol" w:char="F0A9"/>
      </w:r>
      <w:r w:rsidRPr="00712ACC">
        <w:rPr>
          <w:sz w:val="22"/>
        </w:rPr>
        <w:t xml:space="preserve">). Også her er melding av m på 4-trinnet naturlig </w:t>
      </w:r>
      <w:r w:rsidR="008A7CB3">
        <w:rPr>
          <w:sz w:val="22"/>
        </w:rPr>
        <w:t>slemINV</w:t>
      </w:r>
      <w:r w:rsidRPr="00712ACC">
        <w:rPr>
          <w:sz w:val="22"/>
        </w:rPr>
        <w:t xml:space="preserve"> (</w:t>
      </w:r>
      <w:r w:rsidRPr="00712ACC">
        <w:rPr>
          <w:color w:val="FF0000"/>
          <w:sz w:val="22"/>
        </w:rPr>
        <w:t>og ikke SAT</w:t>
      </w:r>
      <w:r w:rsidRPr="00712ACC">
        <w:rPr>
          <w:sz w:val="22"/>
        </w:rPr>
        <w:t>).</w:t>
      </w:r>
    </w:p>
    <w:p w:rsidR="00ED47A3" w:rsidRDefault="00ED47A3" w:rsidP="009C0B5A">
      <w:pPr>
        <w:pStyle w:val="Brdtekst"/>
        <w:spacing w:before="0" w:after="0"/>
        <w:ind w:right="0"/>
        <w:rPr>
          <w:sz w:val="22"/>
        </w:rPr>
      </w:pPr>
    </w:p>
    <w:p w:rsidR="00582496" w:rsidRPr="00712ACC" w:rsidRDefault="009D31F9" w:rsidP="009C0B5A">
      <w:pPr>
        <w:pStyle w:val="Brdtekst"/>
        <w:spacing w:before="0" w:after="0"/>
        <w:ind w:right="0"/>
        <w:rPr>
          <w:sz w:val="22"/>
        </w:rPr>
      </w:pPr>
      <w:r w:rsidRPr="00712ACC">
        <w:rPr>
          <w:sz w:val="22"/>
        </w:rPr>
        <w:t xml:space="preserve">Alle ganger det forekommer en overføring til en spesifikk farge, er det systemets strategi at spilleren det overføres til </w:t>
      </w:r>
      <w:r w:rsidRPr="00712ACC">
        <w:rPr>
          <w:color w:val="FF0000"/>
          <w:sz w:val="22"/>
        </w:rPr>
        <w:t>normalt skal melde den fargen det overføres til</w:t>
      </w:r>
      <w:r w:rsidRPr="00712ACC">
        <w:rPr>
          <w:sz w:val="22"/>
        </w:rPr>
        <w:t xml:space="preserve">. </w:t>
      </w:r>
      <w:r w:rsidR="00B34F36" w:rsidRPr="00712ACC">
        <w:rPr>
          <w:sz w:val="22"/>
        </w:rPr>
        <w:t xml:space="preserve">Hvis ÅH bestemmer seg for å bryte overføringen bør </w:t>
      </w:r>
      <w:r w:rsidR="00641360" w:rsidRPr="00712ACC">
        <w:rPr>
          <w:sz w:val="22"/>
        </w:rPr>
        <w:t>han ha en overraskelse eller to til fienden.</w:t>
      </w:r>
    </w:p>
    <w:p w:rsidR="00ED47A3" w:rsidRDefault="00ED47A3" w:rsidP="009C0B5A">
      <w:pPr>
        <w:pStyle w:val="Brdtekst"/>
        <w:spacing w:before="0" w:after="0"/>
        <w:ind w:right="0"/>
        <w:rPr>
          <w:sz w:val="22"/>
        </w:rPr>
      </w:pPr>
    </w:p>
    <w:p w:rsidR="009D31F9" w:rsidRPr="00712ACC" w:rsidRDefault="00D330C7" w:rsidP="009C0B5A">
      <w:pPr>
        <w:pStyle w:val="Brdtekst"/>
        <w:spacing w:before="0" w:after="0"/>
        <w:ind w:right="0"/>
        <w:rPr>
          <w:sz w:val="22"/>
        </w:rPr>
      </w:pPr>
      <w:r w:rsidRPr="00712ACC">
        <w:rPr>
          <w:sz w:val="22"/>
        </w:rPr>
        <w:t>Hvis</w:t>
      </w:r>
      <w:r w:rsidR="00582496" w:rsidRPr="00712ACC">
        <w:rPr>
          <w:sz w:val="22"/>
        </w:rPr>
        <w:t xml:space="preserve"> en av spillerne </w:t>
      </w:r>
      <w:r w:rsidR="00386070" w:rsidRPr="00712ACC">
        <w:rPr>
          <w:sz w:val="22"/>
        </w:rPr>
        <w:t xml:space="preserve">er </w:t>
      </w:r>
      <w:r w:rsidR="00582496" w:rsidRPr="00712ACC">
        <w:rPr>
          <w:sz w:val="22"/>
        </w:rPr>
        <w:t xml:space="preserve">mye sterkere enn den andre, er det </w:t>
      </w:r>
      <w:r w:rsidR="00641360" w:rsidRPr="00712ACC">
        <w:rPr>
          <w:color w:val="FF0000"/>
          <w:sz w:val="22"/>
        </w:rPr>
        <w:t>PRI</w:t>
      </w:r>
      <w:r w:rsidR="00582496" w:rsidRPr="00712ACC">
        <w:rPr>
          <w:sz w:val="22"/>
        </w:rPr>
        <w:t xml:space="preserve"> å få spilleføringen på riktig hånd. Derfor vil man bruke overføring (fargen under) både på 3-trinnet og på 4-trinnet: </w:t>
      </w:r>
      <w:r w:rsidR="00641360" w:rsidRPr="00712ACC">
        <w:rPr>
          <w:sz w:val="22"/>
        </w:rPr>
        <w:t>1</w:t>
      </w:r>
      <w:r w:rsidR="00641360" w:rsidRPr="00712ACC">
        <w:rPr>
          <w:color w:val="FF0000"/>
          <w:sz w:val="22"/>
        </w:rPr>
        <w:sym w:font="Symbol" w:char="F0A8"/>
      </w:r>
      <w:r w:rsidR="00641360" w:rsidRPr="00712ACC">
        <w:rPr>
          <w:sz w:val="22"/>
        </w:rPr>
        <w:t xml:space="preserve"> - 1</w:t>
      </w:r>
      <w:r w:rsidR="00641360" w:rsidRPr="00712ACC">
        <w:rPr>
          <w:color w:val="FF0000"/>
          <w:sz w:val="22"/>
        </w:rPr>
        <w:sym w:font="Symbol" w:char="F0A9"/>
      </w:r>
      <w:r w:rsidR="00641360" w:rsidRPr="00712ACC">
        <w:rPr>
          <w:sz w:val="22"/>
        </w:rPr>
        <w:t xml:space="preserve"> - 2NT - 3</w:t>
      </w:r>
      <w:r w:rsidR="00641360" w:rsidRPr="00712ACC">
        <w:rPr>
          <w:color w:val="FF0000"/>
          <w:sz w:val="22"/>
        </w:rPr>
        <w:sym w:font="Symbol" w:char="F0A9"/>
      </w:r>
      <w:r w:rsidR="00641360" w:rsidRPr="00712ACC">
        <w:rPr>
          <w:sz w:val="22"/>
        </w:rPr>
        <w:t xml:space="preserve"> (=overføring til 3</w:t>
      </w:r>
      <w:r w:rsidR="00641360" w:rsidRPr="00712ACC">
        <w:rPr>
          <w:sz w:val="22"/>
        </w:rPr>
        <w:sym w:font="Symbol" w:char="F0AA"/>
      </w:r>
      <w:r w:rsidR="00641360" w:rsidRPr="00712ACC">
        <w:rPr>
          <w:sz w:val="22"/>
        </w:rPr>
        <w:t>) eller 4</w:t>
      </w:r>
      <w:r w:rsidR="00641360" w:rsidRPr="00712ACC">
        <w:rPr>
          <w:color w:val="FF0000"/>
          <w:sz w:val="22"/>
        </w:rPr>
        <w:sym w:font="Symbol" w:char="F0A9"/>
      </w:r>
      <w:r w:rsidR="00641360" w:rsidRPr="00712ACC">
        <w:rPr>
          <w:sz w:val="22"/>
        </w:rPr>
        <w:t xml:space="preserve"> </w:t>
      </w:r>
      <w:r w:rsidR="00582496" w:rsidRPr="00712ACC">
        <w:rPr>
          <w:sz w:val="22"/>
        </w:rPr>
        <w:t>(=overføring til 4</w:t>
      </w:r>
      <w:r w:rsidR="00582496" w:rsidRPr="00712ACC">
        <w:rPr>
          <w:sz w:val="22"/>
        </w:rPr>
        <w:sym w:font="Symbol" w:char="F0AA"/>
      </w:r>
      <w:r w:rsidR="00582496" w:rsidRPr="00712ACC">
        <w:rPr>
          <w:sz w:val="22"/>
        </w:rPr>
        <w:t>).</w:t>
      </w:r>
    </w:p>
    <w:p w:rsidR="00876F46" w:rsidRPr="00712ACC" w:rsidRDefault="00876F46" w:rsidP="009C0B5A">
      <w:pPr>
        <w:pStyle w:val="Brdtekst"/>
        <w:spacing w:before="0" w:after="0"/>
        <w:ind w:right="0"/>
        <w:rPr>
          <w:sz w:val="22"/>
        </w:rPr>
      </w:pPr>
    </w:p>
    <w:p w:rsidR="009D31F9" w:rsidRPr="00712ACC" w:rsidRDefault="009D31F9" w:rsidP="00ED47A3">
      <w:pPr>
        <w:pStyle w:val="Overskrift2"/>
      </w:pPr>
      <w:r w:rsidRPr="00712ACC">
        <w:rPr>
          <w:lang w:val="nb-NO"/>
        </w:rPr>
        <w:t xml:space="preserve"> </w:t>
      </w:r>
      <w:r w:rsidR="00641360" w:rsidRPr="00712ACC">
        <w:rPr>
          <w:lang w:val="nb-NO"/>
        </w:rPr>
        <w:t xml:space="preserve"> </w:t>
      </w:r>
      <w:bookmarkStart w:id="277" w:name="_Toc449516995"/>
      <w:r w:rsidR="00641360" w:rsidRPr="00ED47A3">
        <w:t>Rundekrav</w:t>
      </w:r>
      <w:bookmarkEnd w:id="277"/>
    </w:p>
    <w:p w:rsidR="009D31F9" w:rsidRPr="00712ACC" w:rsidRDefault="009D31F9" w:rsidP="009C0B5A">
      <w:pPr>
        <w:pStyle w:val="Brdtekst"/>
        <w:spacing w:before="0" w:after="0"/>
        <w:ind w:right="0"/>
        <w:rPr>
          <w:sz w:val="22"/>
        </w:rPr>
      </w:pPr>
      <w:r w:rsidRPr="00712ACC">
        <w:rPr>
          <w:color w:val="FF0000"/>
          <w:sz w:val="22"/>
        </w:rPr>
        <w:t>I BUK er alle nye farger i prinsippet RF, både fra ÅH og fra SH</w:t>
      </w:r>
      <w:r w:rsidRPr="00712ACC">
        <w:rPr>
          <w:sz w:val="22"/>
        </w:rPr>
        <w:t>. Dette er kjekt å vite, så man får utnyttet meldetrinnene bedre.</w:t>
      </w:r>
      <w:r w:rsidR="00D02A36" w:rsidRPr="00712ACC">
        <w:rPr>
          <w:sz w:val="22"/>
        </w:rPr>
        <w:t xml:space="preserve"> Dette prinsippet gjelde også selv  om motparten har åpnet. En enkel innmelding er ikke krav i seg selv (kan vise utspill), men motmelderens makker kan melde ny(e) farge</w:t>
      </w:r>
      <w:r w:rsidR="005F1C21" w:rsidRPr="00712ACC">
        <w:rPr>
          <w:sz w:val="22"/>
        </w:rPr>
        <w:t>(r)</w:t>
      </w:r>
      <w:r w:rsidR="00D02A36" w:rsidRPr="00712ACC">
        <w:rPr>
          <w:sz w:val="22"/>
        </w:rPr>
        <w:t xml:space="preserve"> som RF.</w:t>
      </w:r>
    </w:p>
    <w:p w:rsidR="00ED47A3" w:rsidRDefault="00ED47A3" w:rsidP="009C0B5A">
      <w:pPr>
        <w:pStyle w:val="Brdtekst"/>
        <w:spacing w:before="0" w:after="0"/>
        <w:ind w:right="0"/>
        <w:rPr>
          <w:color w:val="FF0000"/>
          <w:sz w:val="22"/>
        </w:rPr>
      </w:pPr>
    </w:p>
    <w:p w:rsidR="009D31F9" w:rsidRPr="00712ACC" w:rsidRDefault="009D31F9" w:rsidP="009C0B5A">
      <w:pPr>
        <w:pStyle w:val="Brdtekst"/>
        <w:spacing w:before="0" w:after="0"/>
        <w:ind w:right="0"/>
        <w:rPr>
          <w:sz w:val="22"/>
        </w:rPr>
      </w:pPr>
      <w:r w:rsidRPr="00712ACC">
        <w:rPr>
          <w:color w:val="FF0000"/>
          <w:sz w:val="22"/>
        </w:rPr>
        <w:t>Unntak 1</w:t>
      </w:r>
      <w:r w:rsidRPr="00712ACC">
        <w:rPr>
          <w:sz w:val="22"/>
        </w:rPr>
        <w:t xml:space="preserve"> er at SH er svært undervektig for sin første melding (3-6HP</w:t>
      </w:r>
      <w:r w:rsidR="00E631C7" w:rsidRPr="00712ACC">
        <w:rPr>
          <w:sz w:val="22"/>
        </w:rPr>
        <w:t xml:space="preserve"> SUBMIN</w:t>
      </w:r>
      <w:r w:rsidRPr="00712ACC">
        <w:rPr>
          <w:sz w:val="22"/>
        </w:rPr>
        <w:t xml:space="preserve">) og har minst 3-korts tilpasning til den nye fargen og dessuten er helt uten tilpasning til den første fargen. Da er det en sjelden gang </w:t>
      </w:r>
      <w:r w:rsidR="00BE2A4A" w:rsidRPr="00712ACC">
        <w:rPr>
          <w:sz w:val="22"/>
        </w:rPr>
        <w:t xml:space="preserve">under tvil </w:t>
      </w:r>
      <w:r w:rsidRPr="00712ACC">
        <w:rPr>
          <w:sz w:val="22"/>
        </w:rPr>
        <w:t xml:space="preserve">lov til å passe nye farger. ÅH bør nok også betrakte enhver </w:t>
      </w:r>
      <w:r w:rsidR="005F1C21" w:rsidRPr="00712ACC">
        <w:rPr>
          <w:sz w:val="22"/>
        </w:rPr>
        <w:t>«</w:t>
      </w:r>
      <w:r w:rsidRPr="00712ACC">
        <w:rPr>
          <w:sz w:val="22"/>
        </w:rPr>
        <w:t>tvungen</w:t>
      </w:r>
      <w:r w:rsidR="005F1C21" w:rsidRPr="00712ACC">
        <w:rPr>
          <w:sz w:val="22"/>
        </w:rPr>
        <w:t>»</w:t>
      </w:r>
      <w:r w:rsidRPr="00712ACC">
        <w:rPr>
          <w:sz w:val="22"/>
        </w:rPr>
        <w:t xml:space="preserve"> mild preferanse med noe skepsis.  Med 7+HP skal SH imidlertid </w:t>
      </w:r>
      <w:r w:rsidRPr="00712ACC">
        <w:rPr>
          <w:color w:val="FF0000"/>
          <w:sz w:val="22"/>
        </w:rPr>
        <w:t>alltid</w:t>
      </w:r>
      <w:r w:rsidRPr="00712ACC">
        <w:rPr>
          <w:sz w:val="22"/>
        </w:rPr>
        <w:t xml:space="preserve"> avgi ny melding </w:t>
      </w:r>
      <w:r w:rsidR="005F1C21" w:rsidRPr="00712ACC">
        <w:rPr>
          <w:sz w:val="22"/>
        </w:rPr>
        <w:t>(</w:t>
      </w:r>
      <w:r w:rsidR="005F1C21" w:rsidRPr="00712ACC">
        <w:rPr>
          <w:color w:val="FF0000"/>
          <w:sz w:val="22"/>
        </w:rPr>
        <w:t>PRI</w:t>
      </w:r>
      <w:r w:rsidR="005F1C21" w:rsidRPr="00712ACC">
        <w:rPr>
          <w:sz w:val="22"/>
        </w:rPr>
        <w:t xml:space="preserve">) </w:t>
      </w:r>
      <w:r w:rsidRPr="00712ACC">
        <w:rPr>
          <w:sz w:val="22"/>
        </w:rPr>
        <w:t>over ny farge (RF) fra ÅH.</w:t>
      </w:r>
    </w:p>
    <w:p w:rsidR="00ED47A3" w:rsidRDefault="00ED47A3" w:rsidP="009C0B5A">
      <w:pPr>
        <w:pStyle w:val="Brdtekst"/>
        <w:spacing w:before="0" w:after="0"/>
        <w:ind w:right="0"/>
        <w:rPr>
          <w:color w:val="FF0000"/>
          <w:sz w:val="22"/>
        </w:rPr>
      </w:pPr>
    </w:p>
    <w:p w:rsidR="009D31F9" w:rsidRPr="00712ACC" w:rsidRDefault="009D31F9" w:rsidP="009C0B5A">
      <w:pPr>
        <w:pStyle w:val="Brdtekst"/>
        <w:spacing w:before="0" w:after="0"/>
        <w:ind w:right="0"/>
        <w:rPr>
          <w:sz w:val="22"/>
        </w:rPr>
      </w:pPr>
      <w:r w:rsidRPr="00712ACC">
        <w:rPr>
          <w:color w:val="FF0000"/>
          <w:sz w:val="22"/>
        </w:rPr>
        <w:t>Unntak 2</w:t>
      </w:r>
      <w:r w:rsidRPr="00712ACC">
        <w:rPr>
          <w:sz w:val="22"/>
        </w:rPr>
        <w:t xml:space="preserve"> er at SH har passet og/eller vist en svak hånd. Kommer han deretter igjen med en m, vil denne </w:t>
      </w:r>
      <w:r w:rsidR="005F1C21" w:rsidRPr="00712ACC">
        <w:rPr>
          <w:sz w:val="22"/>
        </w:rPr>
        <w:t>alltid</w:t>
      </w:r>
      <w:r w:rsidRPr="00712ACC">
        <w:rPr>
          <w:sz w:val="22"/>
        </w:rPr>
        <w:t xml:space="preserve"> være Canapé: lenger enn en eventuell M han har meldt tidligere, og ny farge er derfor NF (selv som ny farge på 3-trinnet) og kun kamp om kontrakten.</w:t>
      </w:r>
    </w:p>
    <w:p w:rsidR="00ED47A3" w:rsidRDefault="00ED47A3" w:rsidP="009C0B5A">
      <w:pPr>
        <w:pStyle w:val="Brdtekst"/>
        <w:spacing w:before="0" w:after="0"/>
        <w:ind w:right="0"/>
        <w:rPr>
          <w:color w:val="FF0000"/>
          <w:sz w:val="22"/>
        </w:rPr>
      </w:pPr>
    </w:p>
    <w:p w:rsidR="005F1C21" w:rsidRPr="00712ACC" w:rsidRDefault="009D31F9" w:rsidP="009C0B5A">
      <w:pPr>
        <w:pStyle w:val="Brdtekst"/>
        <w:spacing w:before="0" w:after="0"/>
        <w:ind w:right="0"/>
        <w:rPr>
          <w:sz w:val="22"/>
        </w:rPr>
      </w:pPr>
      <w:r w:rsidRPr="00712ACC">
        <w:rPr>
          <w:color w:val="FF0000"/>
          <w:sz w:val="22"/>
        </w:rPr>
        <w:t>Unntak 3</w:t>
      </w:r>
      <w:r w:rsidRPr="00712ACC">
        <w:rPr>
          <w:sz w:val="22"/>
        </w:rPr>
        <w:t xml:space="preserve"> er når meldingene har gått: 1</w:t>
      </w:r>
      <w:r w:rsidRPr="00712ACC">
        <w:rPr>
          <w:sz w:val="22"/>
        </w:rPr>
        <w:sym w:font="Symbol" w:char="F0A7"/>
      </w:r>
      <w:r w:rsidRPr="00712ACC">
        <w:rPr>
          <w:sz w:val="22"/>
        </w:rPr>
        <w:t xml:space="preserve"> – 1</w:t>
      </w:r>
      <w:r w:rsidRPr="00712ACC">
        <w:rPr>
          <w:color w:val="FF0000"/>
          <w:sz w:val="22"/>
        </w:rPr>
        <w:sym w:font="Symbol" w:char="F0A9"/>
      </w:r>
      <w:r w:rsidRPr="00712ACC">
        <w:rPr>
          <w:sz w:val="22"/>
        </w:rPr>
        <w:t xml:space="preserve"> (=4+</w:t>
      </w:r>
      <w:r w:rsidRPr="00712ACC">
        <w:rPr>
          <w:sz w:val="22"/>
        </w:rPr>
        <w:sym w:font="Symbol" w:char="F0AA"/>
      </w:r>
      <w:r w:rsidRPr="00712ACC">
        <w:rPr>
          <w:sz w:val="22"/>
        </w:rPr>
        <w:t>) – 2</w:t>
      </w:r>
      <w:r w:rsidRPr="00712ACC">
        <w:rPr>
          <w:sz w:val="22"/>
        </w:rPr>
        <w:sym w:font="Symbol" w:char="F0A7"/>
      </w:r>
      <w:r w:rsidRPr="00712ACC">
        <w:rPr>
          <w:sz w:val="22"/>
        </w:rPr>
        <w:t xml:space="preserve"> – 2</w:t>
      </w:r>
      <w:r w:rsidRPr="00712ACC">
        <w:rPr>
          <w:color w:val="FF0000"/>
          <w:sz w:val="22"/>
        </w:rPr>
        <w:sym w:font="Symbol" w:char="F0A9"/>
      </w:r>
      <w:r w:rsidRPr="00712ACC">
        <w:rPr>
          <w:sz w:val="22"/>
        </w:rPr>
        <w:t>, så viser SH en normal hånd på 7-10HP, 5</w:t>
      </w:r>
      <w:r w:rsidRPr="00712ACC">
        <w:rPr>
          <w:sz w:val="22"/>
        </w:rPr>
        <w:sym w:font="Symbol" w:char="F0AA"/>
      </w:r>
      <w:r w:rsidR="002C103A" w:rsidRPr="00712ACC">
        <w:rPr>
          <w:sz w:val="22"/>
        </w:rPr>
        <w:t xml:space="preserve"> </w:t>
      </w:r>
      <w:r w:rsidRPr="00712ACC">
        <w:rPr>
          <w:sz w:val="22"/>
        </w:rPr>
        <w:t>+</w:t>
      </w:r>
      <w:r w:rsidR="002C103A" w:rsidRPr="00712ACC">
        <w:rPr>
          <w:sz w:val="22"/>
        </w:rPr>
        <w:t xml:space="preserve"> </w:t>
      </w:r>
      <w:r w:rsidRPr="00712ACC">
        <w:rPr>
          <w:sz w:val="22"/>
        </w:rPr>
        <w:t>4</w:t>
      </w:r>
      <w:r w:rsidRPr="00712ACC">
        <w:rPr>
          <w:color w:val="FF0000"/>
          <w:sz w:val="22"/>
        </w:rPr>
        <w:sym w:font="Symbol" w:char="F0A9"/>
      </w:r>
      <w:r w:rsidRPr="00712ACC">
        <w:rPr>
          <w:sz w:val="22"/>
        </w:rPr>
        <w:t xml:space="preserve"> og NF. (2</w:t>
      </w:r>
      <w:r w:rsidRPr="00712ACC">
        <w:rPr>
          <w:color w:val="FF0000"/>
          <w:sz w:val="22"/>
        </w:rPr>
        <w:sym w:font="Symbol" w:char="F0A8"/>
      </w:r>
      <w:r w:rsidRPr="00712ACC">
        <w:rPr>
          <w:sz w:val="22"/>
        </w:rPr>
        <w:t xml:space="preserve"> vil derimot fremdeles være RF.) Likeledes vil 1</w:t>
      </w:r>
      <w:r w:rsidRPr="00712ACC">
        <w:rPr>
          <w:color w:val="FF0000"/>
          <w:sz w:val="22"/>
        </w:rPr>
        <w:sym w:font="Symbol" w:char="F0A8"/>
      </w:r>
      <w:r w:rsidRPr="00712ACC">
        <w:rPr>
          <w:sz w:val="22"/>
        </w:rPr>
        <w:t xml:space="preserve"> - 1</w:t>
      </w:r>
      <w:r w:rsidRPr="00712ACC">
        <w:rPr>
          <w:color w:val="FF0000"/>
          <w:sz w:val="22"/>
        </w:rPr>
        <w:sym w:font="Symbol" w:char="F0A9"/>
      </w:r>
      <w:r w:rsidRPr="00712ACC">
        <w:rPr>
          <w:sz w:val="22"/>
        </w:rPr>
        <w:t>/</w:t>
      </w:r>
      <w:r w:rsidRPr="00712ACC">
        <w:rPr>
          <w:sz w:val="22"/>
        </w:rPr>
        <w:sym w:font="Symbol" w:char="F0AA"/>
      </w:r>
      <w:r w:rsidRPr="00712ACC">
        <w:rPr>
          <w:sz w:val="22"/>
        </w:rPr>
        <w:t>/NT - 2</w:t>
      </w:r>
      <w:r w:rsidRPr="00712ACC">
        <w:rPr>
          <w:sz w:val="22"/>
        </w:rPr>
        <w:sym w:font="Symbol" w:char="F0A7"/>
      </w:r>
      <w:r w:rsidRPr="00712ACC">
        <w:rPr>
          <w:sz w:val="22"/>
        </w:rPr>
        <w:t xml:space="preserve"> vise 11-14HP og 5-4 i m (kan </w:t>
      </w:r>
      <w:r w:rsidR="00DD3017" w:rsidRPr="00712ACC">
        <w:rPr>
          <w:sz w:val="22"/>
        </w:rPr>
        <w:t>vel så gjerne</w:t>
      </w:r>
      <w:r w:rsidRPr="00712ACC">
        <w:rPr>
          <w:sz w:val="22"/>
        </w:rPr>
        <w:t xml:space="preserve"> være 5</w:t>
      </w:r>
      <w:r w:rsidRPr="00712ACC">
        <w:rPr>
          <w:sz w:val="22"/>
        </w:rPr>
        <w:sym w:font="Symbol" w:char="F0A7"/>
      </w:r>
      <w:r w:rsidRPr="00712ACC">
        <w:rPr>
          <w:sz w:val="22"/>
        </w:rPr>
        <w:t xml:space="preserve"> + 4</w:t>
      </w:r>
      <w:r w:rsidRPr="00712ACC">
        <w:rPr>
          <w:color w:val="FF0000"/>
          <w:sz w:val="22"/>
        </w:rPr>
        <w:sym w:font="Symbol" w:char="F0A8"/>
      </w:r>
      <w:r w:rsidRPr="00712ACC">
        <w:rPr>
          <w:sz w:val="22"/>
        </w:rPr>
        <w:t>) og NF</w:t>
      </w:r>
      <w:r w:rsidR="00E631C7" w:rsidRPr="00712ACC">
        <w:rPr>
          <w:sz w:val="22"/>
        </w:rPr>
        <w:t>, og 1</w:t>
      </w:r>
      <w:r w:rsidR="00E631C7" w:rsidRPr="00712ACC">
        <w:rPr>
          <w:sz w:val="22"/>
        </w:rPr>
        <w:sym w:font="Symbol" w:char="F0A7"/>
      </w:r>
      <w:r w:rsidR="00E631C7" w:rsidRPr="00712ACC">
        <w:rPr>
          <w:sz w:val="22"/>
        </w:rPr>
        <w:t xml:space="preserve"> - 1x - 2</w:t>
      </w:r>
      <w:r w:rsidR="00E631C7" w:rsidRPr="00712ACC">
        <w:rPr>
          <w:sz w:val="22"/>
        </w:rPr>
        <w:sym w:font="Symbol" w:char="F0A7"/>
      </w:r>
      <w:r w:rsidR="00E631C7" w:rsidRPr="00712ACC">
        <w:rPr>
          <w:sz w:val="22"/>
        </w:rPr>
        <w:t xml:space="preserve"> og 1</w:t>
      </w:r>
      <w:r w:rsidR="00E631C7" w:rsidRPr="00712ACC">
        <w:rPr>
          <w:color w:val="FF0000"/>
          <w:sz w:val="22"/>
        </w:rPr>
        <w:sym w:font="Symbol" w:char="F0A8"/>
      </w:r>
      <w:r w:rsidR="00E631C7" w:rsidRPr="00712ACC">
        <w:rPr>
          <w:sz w:val="22"/>
        </w:rPr>
        <w:t xml:space="preserve"> - 1x - 2</w:t>
      </w:r>
      <w:r w:rsidR="00E631C7" w:rsidRPr="00712ACC">
        <w:rPr>
          <w:color w:val="FF0000"/>
          <w:sz w:val="22"/>
        </w:rPr>
        <w:sym w:font="Symbol" w:char="F0A8"/>
      </w:r>
      <w:r w:rsidR="00DD3017" w:rsidRPr="00712ACC">
        <w:rPr>
          <w:sz w:val="22"/>
        </w:rPr>
        <w:t xml:space="preserve"> vise 11-14HP (PRI) og er NF</w:t>
      </w:r>
      <w:r w:rsidRPr="00712ACC">
        <w:rPr>
          <w:sz w:val="22"/>
        </w:rPr>
        <w:t>.</w:t>
      </w:r>
      <w:r w:rsidR="002C103A" w:rsidRPr="00712ACC">
        <w:rPr>
          <w:sz w:val="22"/>
        </w:rPr>
        <w:t xml:space="preserve"> </w:t>
      </w:r>
    </w:p>
    <w:p w:rsidR="009D31F9" w:rsidRPr="00712ACC" w:rsidRDefault="009D31F9" w:rsidP="009C0B5A">
      <w:pPr>
        <w:pStyle w:val="Brdtekst"/>
        <w:spacing w:before="0" w:after="0"/>
        <w:ind w:right="0"/>
        <w:rPr>
          <w:sz w:val="22"/>
        </w:rPr>
      </w:pPr>
      <w:r w:rsidRPr="00712ACC">
        <w:rPr>
          <w:color w:val="FF0000"/>
          <w:sz w:val="22"/>
        </w:rPr>
        <w:t>Unntak 4</w:t>
      </w:r>
      <w:r w:rsidRPr="00712ACC">
        <w:rPr>
          <w:sz w:val="22"/>
        </w:rPr>
        <w:t xml:space="preserve"> vil være et kompetitivt meldingsforløp der man ikke ennå har funnet noen tilpasning og den ene eller begge motstanderne er så aktive at de nødvendigvis må ha så mange HP at det blir usannsynlig at det kan stå utgang vår vei. I slike tilfeller vil melding av ny farge være RF, mens en </w:t>
      </w:r>
      <w:r w:rsidR="00126C59" w:rsidRPr="00712ACC">
        <w:rPr>
          <w:color w:val="FF0000"/>
          <w:sz w:val="22"/>
        </w:rPr>
        <w:t>BUK-X</w:t>
      </w:r>
      <w:r w:rsidRPr="00712ACC">
        <w:rPr>
          <w:sz w:val="22"/>
        </w:rPr>
        <w:t xml:space="preserve"> tillater </w:t>
      </w:r>
      <w:r w:rsidR="00BE2A4A" w:rsidRPr="00712ACC">
        <w:rPr>
          <w:sz w:val="22"/>
        </w:rPr>
        <w:t>makker å melde en</w:t>
      </w:r>
      <w:r w:rsidRPr="00712ACC">
        <w:rPr>
          <w:sz w:val="22"/>
        </w:rPr>
        <w:t xml:space="preserve"> ny farge (selv på 3-trinnet) som NF. Revers vil fremdeles være GF, for </w:t>
      </w:r>
      <w:r w:rsidR="00BE2A4A" w:rsidRPr="00712ACC">
        <w:rPr>
          <w:sz w:val="22"/>
        </w:rPr>
        <w:t xml:space="preserve">en </w:t>
      </w:r>
      <w:r w:rsidR="00126C59" w:rsidRPr="00712ACC">
        <w:rPr>
          <w:sz w:val="22"/>
        </w:rPr>
        <w:t>BUK-X</w:t>
      </w:r>
      <w:r w:rsidRPr="00712ACC">
        <w:rPr>
          <w:sz w:val="22"/>
        </w:rPr>
        <w:t xml:space="preserve"> er i seg selv RF. </w:t>
      </w:r>
    </w:p>
    <w:p w:rsidR="00ED47A3" w:rsidRDefault="00ED47A3" w:rsidP="009C0B5A">
      <w:pPr>
        <w:pStyle w:val="Brdtekst"/>
        <w:spacing w:before="0" w:after="0"/>
        <w:ind w:right="0"/>
        <w:rPr>
          <w:color w:val="FF0000"/>
          <w:sz w:val="22"/>
        </w:rPr>
      </w:pPr>
    </w:p>
    <w:p w:rsidR="009D31F9" w:rsidRPr="00712ACC" w:rsidRDefault="009D31F9" w:rsidP="009C0B5A">
      <w:pPr>
        <w:pStyle w:val="Brdtekst"/>
        <w:spacing w:before="0" w:after="0"/>
        <w:ind w:right="0"/>
        <w:rPr>
          <w:sz w:val="22"/>
        </w:rPr>
      </w:pPr>
      <w:r w:rsidRPr="00712ACC">
        <w:rPr>
          <w:color w:val="FF0000"/>
          <w:sz w:val="22"/>
        </w:rPr>
        <w:t>Unntak 5</w:t>
      </w:r>
      <w:r w:rsidRPr="00712ACC">
        <w:rPr>
          <w:sz w:val="22"/>
        </w:rPr>
        <w:t xml:space="preserve"> vil </w:t>
      </w:r>
      <w:r w:rsidR="006D6FAB" w:rsidRPr="00712ACC">
        <w:rPr>
          <w:sz w:val="22"/>
        </w:rPr>
        <w:t>da inneb</w:t>
      </w:r>
      <w:r w:rsidRPr="00712ACC">
        <w:rPr>
          <w:sz w:val="22"/>
        </w:rPr>
        <w:t>ære at etter en hvilken som helst x som ikke er straff (</w:t>
      </w:r>
      <w:r w:rsidR="008D404A" w:rsidRPr="00712ACC">
        <w:rPr>
          <w:sz w:val="22"/>
        </w:rPr>
        <w:t>TO</w:t>
      </w:r>
      <w:r w:rsidR="00DD3017" w:rsidRPr="00712ACC">
        <w:rPr>
          <w:sz w:val="22"/>
        </w:rPr>
        <w:t>-</w:t>
      </w:r>
      <w:r w:rsidR="008D404A" w:rsidRPr="00712ACC">
        <w:rPr>
          <w:sz w:val="22"/>
        </w:rPr>
        <w:t>X</w:t>
      </w:r>
      <w:r w:rsidRPr="00712ACC">
        <w:rPr>
          <w:sz w:val="22"/>
        </w:rPr>
        <w:t xml:space="preserve">, </w:t>
      </w:r>
      <w:r w:rsidR="00126C59" w:rsidRPr="00712ACC">
        <w:rPr>
          <w:sz w:val="22"/>
        </w:rPr>
        <w:t>NEG-X</w:t>
      </w:r>
      <w:r w:rsidRPr="00712ACC">
        <w:rPr>
          <w:sz w:val="22"/>
        </w:rPr>
        <w:t xml:space="preserve">, </w:t>
      </w:r>
      <w:r w:rsidR="00126C59" w:rsidRPr="00712ACC">
        <w:rPr>
          <w:sz w:val="22"/>
        </w:rPr>
        <w:t>BUK-X</w:t>
      </w:r>
      <w:r w:rsidRPr="00712ACC">
        <w:rPr>
          <w:sz w:val="22"/>
        </w:rPr>
        <w:t xml:space="preserve"> og lignende) kan doblerens makker melde nye farger (selv som revers) uten at dette blir RF.</w:t>
      </w:r>
    </w:p>
    <w:p w:rsidR="00ED47A3" w:rsidRDefault="00ED47A3" w:rsidP="009C0B5A">
      <w:pPr>
        <w:pStyle w:val="Brdtekst"/>
        <w:spacing w:before="0" w:after="0"/>
        <w:ind w:right="0"/>
        <w:rPr>
          <w:color w:val="FF0000"/>
          <w:sz w:val="22"/>
        </w:rPr>
      </w:pPr>
    </w:p>
    <w:p w:rsidR="009D31F9" w:rsidRPr="00712ACC" w:rsidRDefault="009D31F9" w:rsidP="009C0B5A">
      <w:pPr>
        <w:pStyle w:val="Brdtekst"/>
        <w:spacing w:before="0" w:after="0"/>
        <w:ind w:right="0"/>
        <w:rPr>
          <w:sz w:val="22"/>
        </w:rPr>
      </w:pPr>
      <w:r w:rsidRPr="00712ACC">
        <w:rPr>
          <w:color w:val="FF0000"/>
          <w:sz w:val="22"/>
        </w:rPr>
        <w:t>Unntak 6</w:t>
      </w:r>
      <w:r w:rsidRPr="00712ACC">
        <w:rPr>
          <w:sz w:val="22"/>
        </w:rPr>
        <w:t xml:space="preserve"> vil være et kompetitivt meldingsforløp der den ene motstanderen har meldt inn 15-17(18)NT. Det er relativt sjeldent at man skal i utgang etter at motparten har vist så sterke kort, så nye farger vil så å si aldri bli krav etter dette. Hvis man skal i utgang nå, må enten den ene eller begge hender ha store tillegg i form av </w:t>
      </w:r>
      <w:r w:rsidR="006454D7" w:rsidRPr="00712ACC">
        <w:rPr>
          <w:sz w:val="22"/>
        </w:rPr>
        <w:t xml:space="preserve">ekstreme </w:t>
      </w:r>
      <w:r w:rsidRPr="00712ACC">
        <w:rPr>
          <w:sz w:val="22"/>
        </w:rPr>
        <w:t>fordelingsverdier.</w:t>
      </w:r>
    </w:p>
    <w:p w:rsidR="00ED47A3" w:rsidRDefault="00ED47A3" w:rsidP="009C0B5A">
      <w:pPr>
        <w:pStyle w:val="Brdtekst"/>
        <w:spacing w:before="0" w:after="0"/>
        <w:ind w:right="0"/>
        <w:rPr>
          <w:color w:val="FF0000"/>
          <w:sz w:val="22"/>
        </w:rPr>
      </w:pPr>
    </w:p>
    <w:p w:rsidR="009D31F9" w:rsidRPr="00712ACC" w:rsidRDefault="009D31F9" w:rsidP="009C0B5A">
      <w:pPr>
        <w:pStyle w:val="Brdtekst"/>
        <w:spacing w:before="0" w:after="0"/>
        <w:ind w:right="0"/>
        <w:rPr>
          <w:sz w:val="22"/>
        </w:rPr>
      </w:pPr>
      <w:r w:rsidRPr="00712ACC">
        <w:rPr>
          <w:color w:val="FF0000"/>
          <w:sz w:val="22"/>
        </w:rPr>
        <w:t xml:space="preserve">Unntak </w:t>
      </w:r>
      <w:r w:rsidR="00AD657A" w:rsidRPr="00712ACC">
        <w:rPr>
          <w:color w:val="FF0000"/>
          <w:sz w:val="22"/>
        </w:rPr>
        <w:t>7</w:t>
      </w:r>
      <w:r w:rsidR="00BE2A4A" w:rsidRPr="00712ACC">
        <w:rPr>
          <w:color w:val="FF0000"/>
          <w:sz w:val="22"/>
        </w:rPr>
        <w:t>:</w:t>
      </w:r>
      <w:r w:rsidRPr="00712ACC">
        <w:rPr>
          <w:sz w:val="22"/>
        </w:rPr>
        <w:t xml:space="preserve"> Når det har gått tre meldinger på 1-trinnet, setter dette </w:t>
      </w:r>
      <w:r w:rsidRPr="00712ACC">
        <w:rPr>
          <w:color w:val="FF0000"/>
          <w:sz w:val="22"/>
        </w:rPr>
        <w:t>alltid</w:t>
      </w:r>
      <w:r w:rsidRPr="00712ACC">
        <w:rPr>
          <w:sz w:val="22"/>
        </w:rPr>
        <w:t xml:space="preserve"> opp </w:t>
      </w:r>
      <w:r w:rsidR="002E6D78" w:rsidRPr="00712ACC">
        <w:rPr>
          <w:color w:val="FF0000"/>
          <w:sz w:val="22"/>
        </w:rPr>
        <w:t>XY</w:t>
      </w:r>
      <w:r w:rsidRPr="00712ACC">
        <w:rPr>
          <w:sz w:val="22"/>
        </w:rPr>
        <w:t xml:space="preserve">. Hvis du skal invitere eller kreve til utgang, bør du </w:t>
      </w:r>
      <w:r w:rsidR="00BE2A4A" w:rsidRPr="00712ACC">
        <w:rPr>
          <w:color w:val="FF0000"/>
          <w:sz w:val="22"/>
        </w:rPr>
        <w:t>alltid</w:t>
      </w:r>
      <w:r w:rsidRPr="00712ACC">
        <w:rPr>
          <w:sz w:val="22"/>
        </w:rPr>
        <w:t xml:space="preserve"> bruke 2</w:t>
      </w:r>
      <w:r w:rsidRPr="00712ACC">
        <w:rPr>
          <w:sz w:val="22"/>
        </w:rPr>
        <w:sym w:font="Symbol" w:char="F0A7"/>
      </w:r>
      <w:r w:rsidRPr="00712ACC">
        <w:rPr>
          <w:sz w:val="22"/>
        </w:rPr>
        <w:t xml:space="preserve"> og 2</w:t>
      </w:r>
      <w:r w:rsidRPr="00712ACC">
        <w:rPr>
          <w:color w:val="FF0000"/>
          <w:sz w:val="22"/>
        </w:rPr>
        <w:sym w:font="Symbol" w:char="F0A8"/>
      </w:r>
      <w:r w:rsidRPr="00712ACC">
        <w:rPr>
          <w:color w:val="FF0000"/>
          <w:sz w:val="22"/>
        </w:rPr>
        <w:t xml:space="preserve"> </w:t>
      </w:r>
      <w:r w:rsidRPr="00712ACC">
        <w:rPr>
          <w:sz w:val="22"/>
        </w:rPr>
        <w:t xml:space="preserve">(eller et hopp </w:t>
      </w:r>
      <w:r w:rsidR="006D6FAB" w:rsidRPr="00712ACC">
        <w:rPr>
          <w:sz w:val="22"/>
        </w:rPr>
        <w:t>i</w:t>
      </w:r>
      <w:r w:rsidRPr="00712ACC">
        <w:rPr>
          <w:sz w:val="22"/>
        </w:rPr>
        <w:t xml:space="preserve"> </w:t>
      </w:r>
      <w:r w:rsidR="00690241" w:rsidRPr="00712ACC">
        <w:rPr>
          <w:color w:val="FF0000"/>
          <w:sz w:val="22"/>
        </w:rPr>
        <w:t>ROMEX Kort</w:t>
      </w:r>
      <w:r w:rsidR="00690241" w:rsidRPr="00712ACC">
        <w:rPr>
          <w:sz w:val="22"/>
        </w:rPr>
        <w:t xml:space="preserve"> </w:t>
      </w:r>
      <w:r w:rsidRPr="00712ACC">
        <w:rPr>
          <w:sz w:val="22"/>
        </w:rPr>
        <w:t xml:space="preserve">eller et </w:t>
      </w:r>
      <w:r w:rsidR="00DD3017" w:rsidRPr="00712ACC">
        <w:rPr>
          <w:color w:val="FF0000"/>
          <w:sz w:val="22"/>
        </w:rPr>
        <w:t xml:space="preserve">dobbelt </w:t>
      </w:r>
      <w:r w:rsidRPr="00712ACC">
        <w:rPr>
          <w:color w:val="FF0000"/>
          <w:sz w:val="22"/>
        </w:rPr>
        <w:t>strukturhopp</w:t>
      </w:r>
      <w:r w:rsidRPr="00712ACC">
        <w:rPr>
          <w:sz w:val="22"/>
        </w:rPr>
        <w:t>). Hvis du melder andre meldinger enn dette, vil de normalt vise fordeling og være NF</w:t>
      </w:r>
      <w:r w:rsidR="006D6FAB" w:rsidRPr="00712ACC">
        <w:rPr>
          <w:sz w:val="22"/>
        </w:rPr>
        <w:t xml:space="preserve"> (m vil alltid vise Canapé)</w:t>
      </w:r>
      <w:r w:rsidRPr="00712ACC">
        <w:rPr>
          <w:sz w:val="22"/>
        </w:rPr>
        <w:t xml:space="preserve">. </w:t>
      </w:r>
    </w:p>
    <w:p w:rsidR="00631DDE" w:rsidRPr="00712ACC" w:rsidRDefault="009D31F9" w:rsidP="009C0B5A">
      <w:pPr>
        <w:pStyle w:val="Brdtekst"/>
        <w:spacing w:before="0" w:after="0"/>
        <w:ind w:right="0"/>
        <w:rPr>
          <w:sz w:val="22"/>
        </w:rPr>
      </w:pPr>
      <w:r w:rsidRPr="00712ACC">
        <w:rPr>
          <w:sz w:val="22"/>
        </w:rPr>
        <w:t>Unntak: Hvis du hopper til ny farge (2</w:t>
      </w:r>
      <w:r w:rsidRPr="00712ACC">
        <w:rPr>
          <w:sz w:val="22"/>
        </w:rPr>
        <w:sym w:font="Symbol" w:char="F0AA"/>
      </w:r>
      <w:r w:rsidRPr="00712ACC">
        <w:rPr>
          <w:sz w:val="22"/>
        </w:rPr>
        <w:t xml:space="preserve"> etter 1</w:t>
      </w:r>
      <w:r w:rsidRPr="00712ACC">
        <w:rPr>
          <w:color w:val="FF0000"/>
          <w:sz w:val="22"/>
        </w:rPr>
        <w:sym w:font="Symbol" w:char="F0A9"/>
      </w:r>
      <w:r w:rsidRPr="00712ACC">
        <w:rPr>
          <w:sz w:val="22"/>
        </w:rPr>
        <w:t xml:space="preserve">) på 3-trinnet etter et bud på 1-trinnet (som åpningsbud eller som svarbud) som viser 4-korts M (eller etter en x som viser dette) vil hoppet vise kortfarge og </w:t>
      </w:r>
      <w:r w:rsidR="00BE2A4A" w:rsidRPr="00712ACC">
        <w:rPr>
          <w:sz w:val="22"/>
        </w:rPr>
        <w:t xml:space="preserve">4-korts </w:t>
      </w:r>
      <w:r w:rsidRPr="00712ACC">
        <w:rPr>
          <w:sz w:val="22"/>
        </w:rPr>
        <w:t>tilpasning til sist viste farge (</w:t>
      </w:r>
      <w:r w:rsidRPr="00712ACC">
        <w:rPr>
          <w:color w:val="FF0000"/>
          <w:sz w:val="22"/>
        </w:rPr>
        <w:t>ROMEX kort</w:t>
      </w:r>
      <w:r w:rsidRPr="00712ACC">
        <w:rPr>
          <w:sz w:val="22"/>
        </w:rPr>
        <w:t>). Dette prinsippet brukes i følgende sekvenser:</w:t>
      </w:r>
    </w:p>
    <w:p w:rsidR="00ED47A3" w:rsidRDefault="00ED47A3" w:rsidP="009C0B5A">
      <w:pPr>
        <w:pStyle w:val="Liste2"/>
        <w:spacing w:before="0" w:after="0"/>
        <w:ind w:left="0" w:firstLine="0"/>
      </w:pPr>
    </w:p>
    <w:p w:rsidR="00BE2A4A" w:rsidRPr="00712ACC" w:rsidRDefault="009D31F9" w:rsidP="00ED47A3">
      <w:pPr>
        <w:pStyle w:val="Liste2"/>
        <w:spacing w:before="0" w:after="0"/>
        <w:ind w:left="567" w:firstLine="0"/>
      </w:pPr>
      <w:r w:rsidRPr="00712ACC">
        <w:t>1</w:t>
      </w:r>
      <w:r w:rsidRPr="00712ACC">
        <w:sym w:font="Symbol" w:char="F0A7"/>
      </w:r>
      <w:r w:rsidRPr="00712ACC">
        <w:t xml:space="preserve"> - 1</w:t>
      </w:r>
      <w:r w:rsidRPr="00712ACC">
        <w:rPr>
          <w:color w:val="FF0000"/>
        </w:rPr>
        <w:sym w:font="Symbol" w:char="F0A8"/>
      </w:r>
      <w:r w:rsidRPr="00712ACC">
        <w:t>(=</w:t>
      </w:r>
      <w:r w:rsidRPr="00712ACC">
        <w:rPr>
          <w:color w:val="FF0000"/>
        </w:rPr>
        <w:sym w:font="Symbol" w:char="F0A9"/>
      </w:r>
      <w:r w:rsidRPr="00712ACC">
        <w:t>)</w:t>
      </w:r>
      <w:r w:rsidRPr="00712ACC">
        <w:rPr>
          <w:color w:val="FF0000"/>
        </w:rPr>
        <w:t xml:space="preserve"> </w:t>
      </w:r>
      <w:r w:rsidRPr="00712ACC">
        <w:t>- 2</w:t>
      </w:r>
      <w:r w:rsidRPr="00712ACC">
        <w:sym w:font="Symbol" w:char="F0AA"/>
      </w:r>
      <w:r w:rsidRPr="00712ACC">
        <w:t>/3</w:t>
      </w:r>
      <w:r w:rsidRPr="00712ACC">
        <w:sym w:font="Symbol" w:char="F0A7"/>
      </w:r>
      <w:r w:rsidRPr="00712ACC">
        <w:t>/3</w:t>
      </w:r>
      <w:r w:rsidRPr="00712ACC">
        <w:rPr>
          <w:color w:val="FF0000"/>
        </w:rPr>
        <w:sym w:font="Symbol" w:char="F0A8"/>
      </w:r>
      <w:r w:rsidRPr="00712ACC">
        <w:rPr>
          <w:color w:val="FF0000"/>
        </w:rPr>
        <w:t xml:space="preserve"> </w:t>
      </w:r>
      <w:r w:rsidRPr="00712ACC">
        <w:t>viser singelton og 4+</w:t>
      </w:r>
      <w:r w:rsidRPr="00712ACC">
        <w:rPr>
          <w:color w:val="FF0000"/>
        </w:rPr>
        <w:sym w:font="Symbol" w:char="F0A9"/>
      </w:r>
      <w:r w:rsidRPr="00712ACC">
        <w:t xml:space="preserve"> og er INV. </w:t>
      </w:r>
    </w:p>
    <w:p w:rsidR="00BE2A4A" w:rsidRPr="00712ACC" w:rsidRDefault="00BE2A4A" w:rsidP="00ED47A3">
      <w:pPr>
        <w:pStyle w:val="Liste2"/>
        <w:spacing w:before="0" w:after="0"/>
        <w:ind w:left="567" w:firstLine="0"/>
      </w:pPr>
      <w:r w:rsidRPr="00712ACC">
        <w:t>1</w:t>
      </w:r>
      <w:r w:rsidRPr="00712ACC">
        <w:sym w:font="Symbol" w:char="F0A7"/>
      </w:r>
      <w:r w:rsidRPr="00712ACC">
        <w:t xml:space="preserve"> - (1</w:t>
      </w:r>
      <w:r w:rsidRPr="00712ACC">
        <w:rPr>
          <w:color w:val="FF0000"/>
        </w:rPr>
        <w:sym w:font="Symbol" w:char="F0A8"/>
      </w:r>
      <w:r w:rsidRPr="00712ACC">
        <w:t>) - x(=</w:t>
      </w:r>
      <w:r w:rsidRPr="00712ACC">
        <w:rPr>
          <w:color w:val="FF0000"/>
        </w:rPr>
        <w:sym w:font="Symbol" w:char="F0A9"/>
      </w:r>
      <w:r w:rsidRPr="00712ACC">
        <w:t>)</w:t>
      </w:r>
      <w:r w:rsidRPr="00712ACC">
        <w:rPr>
          <w:color w:val="FF0000"/>
        </w:rPr>
        <w:t xml:space="preserve"> </w:t>
      </w:r>
      <w:r w:rsidRPr="00712ACC">
        <w:t>– (p) -2</w:t>
      </w:r>
      <w:r w:rsidRPr="00712ACC">
        <w:sym w:font="Symbol" w:char="F0AA"/>
      </w:r>
      <w:r w:rsidRPr="00712ACC">
        <w:t>/3</w:t>
      </w:r>
      <w:r w:rsidRPr="00712ACC">
        <w:rPr>
          <w:color w:val="FF0000"/>
        </w:rPr>
        <w:sym w:font="Symbol" w:char="F0A8"/>
      </w:r>
      <w:r w:rsidRPr="00712ACC">
        <w:rPr>
          <w:color w:val="FF0000"/>
        </w:rPr>
        <w:t xml:space="preserve"> </w:t>
      </w:r>
      <w:r w:rsidRPr="00712ACC">
        <w:t>viser singelton og 4+</w:t>
      </w:r>
      <w:r w:rsidRPr="00712ACC">
        <w:rPr>
          <w:color w:val="FF0000"/>
        </w:rPr>
        <w:sym w:font="Symbol" w:char="F0A9"/>
      </w:r>
      <w:r w:rsidRPr="00712ACC">
        <w:t xml:space="preserve"> og er INV. </w:t>
      </w:r>
    </w:p>
    <w:p w:rsidR="00BE2A4A" w:rsidRPr="00712ACC" w:rsidRDefault="00BE2A4A" w:rsidP="00ED47A3">
      <w:pPr>
        <w:pStyle w:val="Liste2"/>
        <w:spacing w:before="0" w:after="0"/>
        <w:ind w:left="567" w:firstLine="0"/>
      </w:pPr>
      <w:r w:rsidRPr="00712ACC">
        <w:t>1</w:t>
      </w:r>
      <w:r w:rsidRPr="00712ACC">
        <w:sym w:font="Symbol" w:char="F0A7"/>
      </w:r>
      <w:r w:rsidRPr="00712ACC">
        <w:t xml:space="preserve"> - 1</w:t>
      </w:r>
      <w:r w:rsidRPr="00712ACC">
        <w:rPr>
          <w:color w:val="FF0000"/>
        </w:rPr>
        <w:sym w:font="Symbol" w:char="F0A9"/>
      </w:r>
      <w:r w:rsidRPr="00712ACC">
        <w:t>(=</w:t>
      </w:r>
      <w:r w:rsidRPr="00712ACC">
        <w:sym w:font="Symbol" w:char="F0AA"/>
      </w:r>
      <w:r w:rsidRPr="00712ACC">
        <w:t>)</w:t>
      </w:r>
      <w:r w:rsidRPr="00712ACC">
        <w:rPr>
          <w:color w:val="FF0000"/>
        </w:rPr>
        <w:t xml:space="preserve"> </w:t>
      </w:r>
      <w:r w:rsidRPr="00712ACC">
        <w:t>–3</w:t>
      </w:r>
      <w:r w:rsidRPr="00712ACC">
        <w:rPr>
          <w:color w:val="FF0000"/>
        </w:rPr>
        <w:sym w:font="Symbol" w:char="F0A8"/>
      </w:r>
      <w:r w:rsidRPr="00712ACC">
        <w:t>/3</w:t>
      </w:r>
      <w:r w:rsidRPr="00712ACC">
        <w:rPr>
          <w:color w:val="FF0000"/>
        </w:rPr>
        <w:sym w:font="Symbol" w:char="F0A9"/>
      </w:r>
      <w:r w:rsidRPr="00712ACC">
        <w:rPr>
          <w:color w:val="FF0000"/>
        </w:rPr>
        <w:t xml:space="preserve"> </w:t>
      </w:r>
      <w:r w:rsidRPr="00712ACC">
        <w:t>viser singelton og 4+</w:t>
      </w:r>
      <w:r w:rsidRPr="00712ACC">
        <w:sym w:font="Symbol" w:char="F0AA"/>
      </w:r>
      <w:r w:rsidRPr="00712ACC">
        <w:t xml:space="preserve"> og er INV. </w:t>
      </w:r>
    </w:p>
    <w:p w:rsidR="00BE2A4A" w:rsidRPr="00712ACC" w:rsidRDefault="009D31F9" w:rsidP="00ED47A3">
      <w:pPr>
        <w:pStyle w:val="Liste2"/>
        <w:spacing w:before="0" w:after="0"/>
        <w:ind w:left="567" w:firstLine="0"/>
      </w:pPr>
      <w:r w:rsidRPr="00712ACC">
        <w:t>1</w:t>
      </w:r>
      <w:r w:rsidRPr="00712ACC">
        <w:rPr>
          <w:color w:val="FF0000"/>
        </w:rPr>
        <w:sym w:font="Symbol" w:char="F0A8"/>
      </w:r>
      <w:r w:rsidRPr="00712ACC">
        <w:rPr>
          <w:color w:val="FF0000"/>
        </w:rPr>
        <w:t xml:space="preserve"> </w:t>
      </w:r>
      <w:r w:rsidRPr="00712ACC">
        <w:t>-</w:t>
      </w:r>
      <w:r w:rsidRPr="00712ACC">
        <w:rPr>
          <w:color w:val="FF0000"/>
        </w:rPr>
        <w:t xml:space="preserve"> </w:t>
      </w:r>
      <w:r w:rsidRPr="00712ACC">
        <w:t>1</w:t>
      </w:r>
      <w:r w:rsidRPr="00712ACC">
        <w:rPr>
          <w:color w:val="FF0000"/>
        </w:rPr>
        <w:sym w:font="Symbol" w:char="F0A9"/>
      </w:r>
      <w:r w:rsidRPr="00712ACC">
        <w:t xml:space="preserve"> - 3</w:t>
      </w:r>
      <w:r w:rsidRPr="00712ACC">
        <w:sym w:font="Symbol" w:char="F0A7"/>
      </w:r>
      <w:r w:rsidRPr="00712ACC">
        <w:t>/3</w:t>
      </w:r>
      <w:r w:rsidR="00BE2A4A" w:rsidRPr="00712ACC">
        <w:rPr>
          <w:color w:val="FF0000"/>
        </w:rPr>
        <w:sym w:font="Symbol" w:char="F0A9"/>
      </w:r>
      <w:r w:rsidRPr="00712ACC">
        <w:rPr>
          <w:color w:val="FF0000"/>
        </w:rPr>
        <w:t xml:space="preserve"> </w:t>
      </w:r>
      <w:r w:rsidRPr="00712ACC">
        <w:t>viser singelton og 4+</w:t>
      </w:r>
      <w:r w:rsidR="00BE2A4A" w:rsidRPr="00712ACC">
        <w:sym w:font="Symbol" w:char="F0AA"/>
      </w:r>
      <w:r w:rsidRPr="00712ACC">
        <w:t xml:space="preserve"> og er INV. </w:t>
      </w:r>
    </w:p>
    <w:p w:rsidR="00BE2A4A" w:rsidRPr="00712ACC" w:rsidRDefault="009D31F9" w:rsidP="00ED47A3">
      <w:pPr>
        <w:pStyle w:val="Liste2"/>
        <w:spacing w:before="0" w:after="0"/>
        <w:ind w:left="567" w:firstLine="0"/>
      </w:pPr>
      <w:r w:rsidRPr="00712ACC">
        <w:t>1</w:t>
      </w:r>
      <w:r w:rsidRPr="00712ACC">
        <w:rPr>
          <w:color w:val="FF0000"/>
        </w:rPr>
        <w:sym w:font="Symbol" w:char="F0A8"/>
      </w:r>
      <w:r w:rsidRPr="00712ACC">
        <w:rPr>
          <w:color w:val="FF0000"/>
        </w:rPr>
        <w:t xml:space="preserve"> </w:t>
      </w:r>
      <w:r w:rsidRPr="00712ACC">
        <w:t>-</w:t>
      </w:r>
      <w:r w:rsidRPr="00712ACC">
        <w:rPr>
          <w:color w:val="FF0000"/>
        </w:rPr>
        <w:t xml:space="preserve"> </w:t>
      </w:r>
      <w:r w:rsidR="00631DDE" w:rsidRPr="00712ACC">
        <w:t xml:space="preserve">(pass) - </w:t>
      </w:r>
      <w:r w:rsidRPr="00712ACC">
        <w:t>1</w:t>
      </w:r>
      <w:r w:rsidRPr="00712ACC">
        <w:sym w:font="Symbol" w:char="F0AA"/>
      </w:r>
      <w:r w:rsidR="00BE2A4A" w:rsidRPr="00712ACC">
        <w:t>(=</w:t>
      </w:r>
      <w:r w:rsidR="00BE2A4A" w:rsidRPr="00712ACC">
        <w:rPr>
          <w:color w:val="FF0000"/>
        </w:rPr>
        <w:sym w:font="Symbol" w:char="F0A9"/>
      </w:r>
      <w:r w:rsidR="00BE2A4A" w:rsidRPr="00712ACC">
        <w:t xml:space="preserve">) </w:t>
      </w:r>
      <w:r w:rsidR="00631DDE" w:rsidRPr="00712ACC">
        <w:t>- x</w:t>
      </w:r>
      <w:r w:rsidRPr="00712ACC">
        <w:t>(=</w:t>
      </w:r>
      <w:r w:rsidR="00631DDE" w:rsidRPr="00712ACC">
        <w:sym w:font="Symbol" w:char="F0AA"/>
      </w:r>
      <w:r w:rsidRPr="00712ACC">
        <w:t>)</w:t>
      </w:r>
      <w:r w:rsidRPr="00712ACC">
        <w:rPr>
          <w:color w:val="FF0000"/>
        </w:rPr>
        <w:t xml:space="preserve"> </w:t>
      </w:r>
      <w:r w:rsidRPr="00712ACC">
        <w:t>-</w:t>
      </w:r>
      <w:r w:rsidRPr="00712ACC">
        <w:rPr>
          <w:color w:val="FF0000"/>
        </w:rPr>
        <w:t xml:space="preserve"> </w:t>
      </w:r>
      <w:r w:rsidRPr="00712ACC">
        <w:t>(p) - 2</w:t>
      </w:r>
      <w:r w:rsidRPr="00712ACC">
        <w:sym w:font="Symbol" w:char="F0AA"/>
      </w:r>
      <w:r w:rsidRPr="00712ACC">
        <w:t>/3</w:t>
      </w:r>
      <w:r w:rsidRPr="00712ACC">
        <w:sym w:font="Symbol" w:char="F0A7"/>
      </w:r>
      <w:r w:rsidRPr="00712ACC">
        <w:rPr>
          <w:color w:val="FF0000"/>
        </w:rPr>
        <w:t xml:space="preserve"> </w:t>
      </w:r>
      <w:r w:rsidRPr="00712ACC">
        <w:t>viser singelton og 4+</w:t>
      </w:r>
      <w:r w:rsidRPr="00712ACC">
        <w:rPr>
          <w:color w:val="FF0000"/>
        </w:rPr>
        <w:sym w:font="Symbol" w:char="F0A9"/>
      </w:r>
      <w:r w:rsidRPr="00712ACC">
        <w:t xml:space="preserve"> og er INV. </w:t>
      </w:r>
    </w:p>
    <w:p w:rsidR="00BE2A4A" w:rsidRPr="00712ACC" w:rsidRDefault="009D31F9" w:rsidP="00ED47A3">
      <w:pPr>
        <w:pStyle w:val="Liste2"/>
        <w:spacing w:before="0" w:after="0"/>
        <w:ind w:left="567" w:firstLine="0"/>
      </w:pPr>
      <w:r w:rsidRPr="00712ACC">
        <w:t>1</w:t>
      </w:r>
      <w:r w:rsidRPr="00712ACC">
        <w:rPr>
          <w:color w:val="FF0000"/>
        </w:rPr>
        <w:sym w:font="Symbol" w:char="F0A8"/>
      </w:r>
      <w:r w:rsidRPr="00712ACC">
        <w:rPr>
          <w:color w:val="FF0000"/>
        </w:rPr>
        <w:t xml:space="preserve"> </w:t>
      </w:r>
      <w:r w:rsidRPr="00712ACC">
        <w:t>-</w:t>
      </w:r>
      <w:r w:rsidRPr="00712ACC">
        <w:rPr>
          <w:color w:val="FF0000"/>
        </w:rPr>
        <w:t xml:space="preserve"> </w:t>
      </w:r>
      <w:r w:rsidRPr="00712ACC">
        <w:t>1</w:t>
      </w:r>
      <w:r w:rsidRPr="00712ACC">
        <w:sym w:font="Symbol" w:char="F0AA"/>
      </w:r>
      <w:r w:rsidR="00631DDE" w:rsidRPr="00712ACC">
        <w:t>(=</w:t>
      </w:r>
      <w:r w:rsidR="00631DDE" w:rsidRPr="00712ACC">
        <w:rPr>
          <w:color w:val="FF0000"/>
        </w:rPr>
        <w:sym w:font="Symbol" w:char="F0A9"/>
      </w:r>
      <w:r w:rsidR="00631DDE" w:rsidRPr="00712ACC">
        <w:t>)</w:t>
      </w:r>
      <w:r w:rsidRPr="00712ACC">
        <w:t xml:space="preserve"> </w:t>
      </w:r>
      <w:r w:rsidR="00631DDE" w:rsidRPr="00712ACC">
        <w:t>–</w:t>
      </w:r>
      <w:r w:rsidRPr="00712ACC">
        <w:t xml:space="preserve"> </w:t>
      </w:r>
      <w:r w:rsidR="00631DDE" w:rsidRPr="00712ACC">
        <w:t>2</w:t>
      </w:r>
      <w:r w:rsidR="00631DDE" w:rsidRPr="00712ACC">
        <w:sym w:font="Symbol" w:char="F0AA"/>
      </w:r>
      <w:r w:rsidR="00631DDE" w:rsidRPr="00712ACC">
        <w:t>/</w:t>
      </w:r>
      <w:r w:rsidRPr="00712ACC">
        <w:t>3</w:t>
      </w:r>
      <w:r w:rsidRPr="00712ACC">
        <w:sym w:font="Symbol" w:char="F0A7"/>
      </w:r>
      <w:r w:rsidRPr="00712ACC">
        <w:rPr>
          <w:color w:val="FF0000"/>
        </w:rPr>
        <w:t xml:space="preserve"> </w:t>
      </w:r>
      <w:r w:rsidRPr="00712ACC">
        <w:t>viser singelton og 4+</w:t>
      </w:r>
      <w:r w:rsidR="00631DDE" w:rsidRPr="00712ACC">
        <w:rPr>
          <w:color w:val="FF0000"/>
        </w:rPr>
        <w:sym w:font="Symbol" w:char="F0A9"/>
      </w:r>
      <w:r w:rsidR="00B34F36" w:rsidRPr="00712ACC">
        <w:t xml:space="preserve"> og er INV. </w:t>
      </w:r>
    </w:p>
    <w:p w:rsidR="009D31F9" w:rsidRPr="00712ACC" w:rsidRDefault="009D31F9" w:rsidP="00ED47A3">
      <w:pPr>
        <w:pStyle w:val="Liste2"/>
        <w:spacing w:before="0" w:after="0"/>
        <w:ind w:left="567" w:firstLine="0"/>
      </w:pPr>
      <w:r w:rsidRPr="00712ACC">
        <w:t>1</w:t>
      </w:r>
      <w:r w:rsidRPr="00712ACC">
        <w:rPr>
          <w:color w:val="FF0000"/>
        </w:rPr>
        <w:sym w:font="Symbol" w:char="F0A9"/>
      </w:r>
      <w:r w:rsidRPr="00712ACC">
        <w:rPr>
          <w:color w:val="FF0000"/>
        </w:rPr>
        <w:t xml:space="preserve"> </w:t>
      </w:r>
      <w:r w:rsidRPr="00712ACC">
        <w:t>-</w:t>
      </w:r>
      <w:r w:rsidRPr="00712ACC">
        <w:rPr>
          <w:color w:val="FF0000"/>
        </w:rPr>
        <w:t xml:space="preserve"> </w:t>
      </w:r>
      <w:r w:rsidRPr="00712ACC">
        <w:t>1</w:t>
      </w:r>
      <w:r w:rsidRPr="00712ACC">
        <w:sym w:font="Symbol" w:char="F0AA"/>
      </w:r>
      <w:r w:rsidRPr="00712ACC">
        <w:t xml:space="preserve"> - 3</w:t>
      </w:r>
      <w:r w:rsidRPr="00712ACC">
        <w:sym w:font="Symbol" w:char="F0A7"/>
      </w:r>
      <w:r w:rsidRPr="00712ACC">
        <w:t>/3</w:t>
      </w:r>
      <w:r w:rsidRPr="00712ACC">
        <w:rPr>
          <w:color w:val="FF0000"/>
        </w:rPr>
        <w:sym w:font="Symbol" w:char="F0A8"/>
      </w:r>
      <w:r w:rsidRPr="00712ACC">
        <w:t>/3</w:t>
      </w:r>
      <w:r w:rsidRPr="00712ACC">
        <w:rPr>
          <w:color w:val="FF0000"/>
        </w:rPr>
        <w:sym w:font="Symbol" w:char="F0A9"/>
      </w:r>
      <w:r w:rsidRPr="00712ACC">
        <w:rPr>
          <w:color w:val="FF0000"/>
        </w:rPr>
        <w:t xml:space="preserve"> </w:t>
      </w:r>
      <w:r w:rsidRPr="00712ACC">
        <w:t>viser singelton og 4+</w:t>
      </w:r>
      <w:r w:rsidRPr="00712ACC">
        <w:sym w:font="Symbol" w:char="F0AA"/>
      </w:r>
      <w:r w:rsidRPr="00712ACC">
        <w:t xml:space="preserve"> og er INV.</w:t>
      </w:r>
      <w:r w:rsidRPr="00712ACC">
        <w:tab/>
      </w:r>
    </w:p>
    <w:p w:rsidR="00ED47A3" w:rsidRDefault="00ED47A3" w:rsidP="009C0B5A">
      <w:pPr>
        <w:pStyle w:val="Brdtekst"/>
        <w:spacing w:before="0" w:after="0"/>
        <w:ind w:right="0"/>
        <w:rPr>
          <w:sz w:val="22"/>
        </w:rPr>
      </w:pPr>
    </w:p>
    <w:p w:rsidR="009D31F9" w:rsidRPr="00712ACC" w:rsidRDefault="006D6FAB" w:rsidP="009C0B5A">
      <w:pPr>
        <w:pStyle w:val="Brdtekst"/>
        <w:spacing w:before="0" w:after="0"/>
        <w:ind w:right="0"/>
        <w:rPr>
          <w:sz w:val="22"/>
        </w:rPr>
      </w:pPr>
      <w:r w:rsidRPr="00712ACC">
        <w:rPr>
          <w:sz w:val="22"/>
        </w:rPr>
        <w:t>I og med at</w:t>
      </w:r>
      <w:r w:rsidR="009D31F9" w:rsidRPr="00712ACC">
        <w:rPr>
          <w:sz w:val="22"/>
        </w:rPr>
        <w:t xml:space="preserve"> alle nye farger </w:t>
      </w:r>
      <w:r w:rsidRPr="00712ACC">
        <w:rPr>
          <w:sz w:val="22"/>
        </w:rPr>
        <w:t>er</w:t>
      </w:r>
      <w:r w:rsidR="009D31F9" w:rsidRPr="00712ACC">
        <w:rPr>
          <w:sz w:val="22"/>
        </w:rPr>
        <w:t xml:space="preserve"> krav i prinsippet, er det vanligvis helt unødvendig å hoppe og sprette i et meldingsforløp der vi får melde alene, og dermed ta bort eget melderom når man ikke har spesielt gode grunner for dette. Hopp i ny farge fra ÅH vil derfor enten vise noe som klart er beskrevet i systemet som INV (f. eks. hopp til singelton/renons med tilpasning til makkers sist</w:t>
      </w:r>
      <w:r w:rsidR="00631DDE" w:rsidRPr="00712ACC">
        <w:rPr>
          <w:sz w:val="22"/>
        </w:rPr>
        <w:t xml:space="preserve"> </w:t>
      </w:r>
      <w:r w:rsidR="00B34F36" w:rsidRPr="00712ACC">
        <w:rPr>
          <w:sz w:val="22"/>
        </w:rPr>
        <w:t>vist</w:t>
      </w:r>
      <w:r w:rsidR="009D31F9" w:rsidRPr="00712ACC">
        <w:rPr>
          <w:sz w:val="22"/>
        </w:rPr>
        <w:t xml:space="preserve">e farge) eller være naturlig og vise 15+HP og struktur. </w:t>
      </w:r>
    </w:p>
    <w:p w:rsidR="00ED47A3" w:rsidRDefault="00ED47A3" w:rsidP="009C0B5A">
      <w:pPr>
        <w:pStyle w:val="Brdtekst"/>
        <w:spacing w:before="0" w:after="0"/>
        <w:ind w:right="0"/>
        <w:rPr>
          <w:sz w:val="22"/>
        </w:rPr>
      </w:pPr>
    </w:p>
    <w:p w:rsidR="00D82DA9" w:rsidRPr="00712ACC" w:rsidRDefault="00D82DA9" w:rsidP="009C0B5A">
      <w:pPr>
        <w:pStyle w:val="Brdtekst"/>
        <w:spacing w:before="0" w:after="0"/>
        <w:ind w:right="0"/>
        <w:rPr>
          <w:sz w:val="22"/>
        </w:rPr>
      </w:pPr>
      <w:r w:rsidRPr="00712ACC">
        <w:rPr>
          <w:sz w:val="22"/>
        </w:rPr>
        <w:t>H</w:t>
      </w:r>
      <w:r w:rsidR="006D6FAB" w:rsidRPr="00712ACC">
        <w:rPr>
          <w:sz w:val="22"/>
        </w:rPr>
        <w:t>uske</w:t>
      </w:r>
      <w:r w:rsidRPr="00712ACC">
        <w:rPr>
          <w:sz w:val="22"/>
        </w:rPr>
        <w:t>regel: Hvis melding av en ny farge på billigste nivå er naturlig og RF, vil et hopp i den samme fargen vise kortfarge med god tilpasning til makkers sist viste farge.</w:t>
      </w:r>
    </w:p>
    <w:p w:rsidR="00D82DA9" w:rsidRPr="00712ACC" w:rsidRDefault="00D82DA9" w:rsidP="009C0B5A">
      <w:pPr>
        <w:spacing w:before="0" w:after="0"/>
        <w:rPr>
          <w:rFonts w:cs="Comic Sans MS"/>
        </w:rPr>
      </w:pPr>
    </w:p>
    <w:p w:rsidR="009D31F9" w:rsidRPr="00712ACC" w:rsidRDefault="00174312" w:rsidP="00ED47A3">
      <w:pPr>
        <w:pStyle w:val="Overskrift2"/>
      </w:pPr>
      <w:bookmarkStart w:id="278" w:name="_Toc361740617"/>
      <w:r w:rsidRPr="00712ACC">
        <w:rPr>
          <w:lang w:val="nb-NO"/>
        </w:rPr>
        <w:t xml:space="preserve">  </w:t>
      </w:r>
      <w:bookmarkStart w:id="279" w:name="_Toc449516996"/>
      <w:r w:rsidR="009D31F9" w:rsidRPr="00ED47A3">
        <w:t>INV</w:t>
      </w:r>
      <w:bookmarkEnd w:id="278"/>
      <w:bookmarkEnd w:id="279"/>
    </w:p>
    <w:p w:rsidR="009D31F9" w:rsidRPr="00712ACC" w:rsidRDefault="009D31F9" w:rsidP="009C0B5A">
      <w:pPr>
        <w:pStyle w:val="Brdtekst"/>
        <w:spacing w:before="0" w:after="0"/>
        <w:ind w:right="0"/>
        <w:rPr>
          <w:sz w:val="22"/>
        </w:rPr>
      </w:pPr>
      <w:r w:rsidRPr="00712ACC">
        <w:rPr>
          <w:sz w:val="22"/>
        </w:rPr>
        <w:t>I gamle dager, da vi måtte ha 13HP for å åpne, sa vi ofte at åpning på den ene hånden + åpning på den andre ville være nok til utgang. Men i og med at vi åpner relativt lett, på</w:t>
      </w:r>
      <w:r w:rsidR="00FA6DD2" w:rsidRPr="00712ACC">
        <w:rPr>
          <w:sz w:val="22"/>
        </w:rPr>
        <w:t xml:space="preserve"> </w:t>
      </w:r>
      <w:r w:rsidRPr="00712ACC">
        <w:rPr>
          <w:sz w:val="22"/>
        </w:rPr>
        <w:t xml:space="preserve">de aller fleste hender med 11+HP, vil 11-13H(F)P på SH kun være nok til INV (invitt). For å </w:t>
      </w:r>
      <w:r w:rsidRPr="00712ACC">
        <w:rPr>
          <w:color w:val="FF0000"/>
          <w:sz w:val="22"/>
        </w:rPr>
        <w:t>kreve til utgang</w:t>
      </w:r>
      <w:r w:rsidRPr="00712ACC">
        <w:rPr>
          <w:sz w:val="22"/>
        </w:rPr>
        <w:t xml:space="preserve"> bør SH derfor ha </w:t>
      </w:r>
      <w:r w:rsidRPr="00712ACC">
        <w:rPr>
          <w:color w:val="FF0000"/>
          <w:sz w:val="22"/>
        </w:rPr>
        <w:t xml:space="preserve">minst 14H(F)P </w:t>
      </w:r>
      <w:r w:rsidRPr="00712ACC">
        <w:rPr>
          <w:sz w:val="22"/>
        </w:rPr>
        <w:t xml:space="preserve">(eller det tilsvarende i fordelingsverdier). Alle kjente poengskalaer for SH blir i dette systemet derfor forskjøvet (øket) med 1 HP for å oppveie 11-poengs åpningene. Det å åpne lett gir klare fordeler, men kan </w:t>
      </w:r>
      <w:r w:rsidR="00B34F36" w:rsidRPr="00712ACC">
        <w:rPr>
          <w:sz w:val="22"/>
        </w:rPr>
        <w:t xml:space="preserve">meget lett </w:t>
      </w:r>
      <w:r w:rsidRPr="00712ACC">
        <w:rPr>
          <w:sz w:val="22"/>
        </w:rPr>
        <w:t xml:space="preserve">gi rekyll dersom </w:t>
      </w:r>
      <w:r w:rsidR="00B34F36" w:rsidRPr="00712ACC">
        <w:rPr>
          <w:sz w:val="22"/>
        </w:rPr>
        <w:t>man</w:t>
      </w:r>
      <w:r w:rsidRPr="00712ACC">
        <w:rPr>
          <w:sz w:val="22"/>
        </w:rPr>
        <w:t xml:space="preserve"> ikke justerer svarene fra SH.</w:t>
      </w:r>
    </w:p>
    <w:p w:rsidR="00ED47A3" w:rsidRDefault="00ED47A3" w:rsidP="009C0B5A">
      <w:pPr>
        <w:pStyle w:val="Brdtekst"/>
        <w:spacing w:before="0" w:after="0"/>
        <w:ind w:right="0"/>
        <w:rPr>
          <w:sz w:val="22"/>
        </w:rPr>
      </w:pPr>
    </w:p>
    <w:p w:rsidR="009D31F9" w:rsidRDefault="009D31F9" w:rsidP="009C0B5A">
      <w:pPr>
        <w:pStyle w:val="Brdtekst"/>
        <w:spacing w:before="0" w:after="0"/>
        <w:ind w:right="0"/>
        <w:rPr>
          <w:sz w:val="22"/>
        </w:rPr>
      </w:pPr>
      <w:r w:rsidRPr="00712ACC">
        <w:rPr>
          <w:sz w:val="22"/>
        </w:rPr>
        <w:t>Legg merke til at vi definerer poenggrensene på ÅH (åpning 1 i farge) slik:</w:t>
      </w:r>
    </w:p>
    <w:p w:rsidR="00ED47A3" w:rsidRPr="00712ACC" w:rsidRDefault="00ED47A3" w:rsidP="009C0B5A">
      <w:pPr>
        <w:pStyle w:val="Brdtekst"/>
        <w:spacing w:before="0" w:after="0"/>
        <w:ind w:right="0"/>
        <w:rPr>
          <w:sz w:val="22"/>
        </w:rPr>
      </w:pPr>
    </w:p>
    <w:p w:rsidR="009D31F9" w:rsidRPr="00712ACC" w:rsidRDefault="00B34F36" w:rsidP="00ED47A3">
      <w:pPr>
        <w:spacing w:before="0" w:after="0"/>
        <w:ind w:left="2835" w:hanging="2126"/>
        <w:rPr>
          <w:rFonts w:cs="Comic Sans MS"/>
          <w:color w:val="FF0000"/>
        </w:rPr>
      </w:pPr>
      <w:r w:rsidRPr="00712ACC">
        <w:rPr>
          <w:rFonts w:cs="Comic Sans MS"/>
          <w:color w:val="FF0000"/>
        </w:rPr>
        <w:t>6-10H</w:t>
      </w:r>
      <w:r w:rsidR="009D31F9" w:rsidRPr="00712ACC">
        <w:rPr>
          <w:rFonts w:cs="Comic Sans MS"/>
          <w:color w:val="FF0000"/>
        </w:rPr>
        <w:t>P</w:t>
      </w:r>
      <w:r w:rsidR="009D31F9" w:rsidRPr="00712ACC">
        <w:rPr>
          <w:rFonts w:cs="Comic Sans MS"/>
          <w:color w:val="FF0000"/>
        </w:rPr>
        <w:tab/>
      </w:r>
      <w:r w:rsidR="009D31F9" w:rsidRPr="00712ACC">
        <w:rPr>
          <w:rFonts w:cs="Comic Sans MS"/>
          <w:color w:val="FF0000"/>
        </w:rPr>
        <w:tab/>
      </w:r>
      <w:r w:rsidR="009D31F9" w:rsidRPr="00712ACC">
        <w:rPr>
          <w:rFonts w:cs="Comic Sans MS"/>
          <w:color w:val="009900"/>
        </w:rPr>
        <w:t>SUBMIN ÅH (</w:t>
      </w:r>
      <w:r w:rsidR="009D31F9" w:rsidRPr="00712ACC">
        <w:rPr>
          <w:rFonts w:cs="Comic Sans MS"/>
          <w:color w:val="FF0000"/>
        </w:rPr>
        <w:t>ZAR</w:t>
      </w:r>
      <w:r w:rsidR="009D31F9" w:rsidRPr="00712ACC">
        <w:rPr>
          <w:rFonts w:cs="Comic Sans MS"/>
          <w:color w:val="009900"/>
        </w:rPr>
        <w:t>).</w:t>
      </w:r>
    </w:p>
    <w:p w:rsidR="009D31F9" w:rsidRPr="00712ACC" w:rsidRDefault="00B34F36" w:rsidP="00ED47A3">
      <w:pPr>
        <w:spacing w:before="0" w:after="0"/>
        <w:ind w:left="2835" w:hanging="2126"/>
        <w:rPr>
          <w:rFonts w:cs="Comic Sans MS"/>
          <w:color w:val="0000FF"/>
        </w:rPr>
      </w:pPr>
      <w:r w:rsidRPr="00712ACC">
        <w:rPr>
          <w:rFonts w:cs="Comic Sans MS"/>
          <w:color w:val="FF0000"/>
        </w:rPr>
        <w:t>11-14H</w:t>
      </w:r>
      <w:r w:rsidR="009D31F9" w:rsidRPr="00712ACC">
        <w:rPr>
          <w:rFonts w:cs="Comic Sans MS"/>
          <w:color w:val="FF0000"/>
        </w:rPr>
        <w:t>P</w:t>
      </w:r>
      <w:r w:rsidR="009D31F9" w:rsidRPr="00712ACC">
        <w:rPr>
          <w:rFonts w:cs="Comic Sans MS"/>
          <w:color w:val="FF0000"/>
        </w:rPr>
        <w:tab/>
      </w:r>
      <w:r w:rsidR="009D31F9" w:rsidRPr="00712ACC">
        <w:rPr>
          <w:rFonts w:cs="Comic Sans MS"/>
          <w:color w:val="FF0000"/>
        </w:rPr>
        <w:tab/>
      </w:r>
      <w:r w:rsidR="009D31F9" w:rsidRPr="00712ACC">
        <w:rPr>
          <w:rFonts w:cs="Comic Sans MS"/>
          <w:color w:val="009900"/>
        </w:rPr>
        <w:t>MIN ÅH.</w:t>
      </w:r>
    </w:p>
    <w:p w:rsidR="009D31F9" w:rsidRPr="00712ACC" w:rsidRDefault="00B34F36" w:rsidP="00ED47A3">
      <w:pPr>
        <w:spacing w:before="0" w:after="0"/>
        <w:ind w:left="2835" w:hanging="2126"/>
        <w:rPr>
          <w:rFonts w:cs="Comic Sans MS"/>
          <w:color w:val="FF0000"/>
        </w:rPr>
      </w:pPr>
      <w:r w:rsidRPr="00712ACC">
        <w:rPr>
          <w:rFonts w:cs="Comic Sans MS"/>
          <w:color w:val="FF0000"/>
        </w:rPr>
        <w:t>15-17H</w:t>
      </w:r>
      <w:r w:rsidR="009D31F9" w:rsidRPr="00712ACC">
        <w:rPr>
          <w:rFonts w:cs="Comic Sans MS"/>
          <w:color w:val="FF0000"/>
        </w:rPr>
        <w:t>P</w:t>
      </w:r>
      <w:r w:rsidR="009D31F9" w:rsidRPr="00712ACC">
        <w:rPr>
          <w:rFonts w:cs="Comic Sans MS"/>
          <w:color w:val="FF0000"/>
        </w:rPr>
        <w:tab/>
      </w:r>
      <w:r w:rsidR="009D31F9" w:rsidRPr="00712ACC">
        <w:rPr>
          <w:rFonts w:cs="Comic Sans MS"/>
          <w:color w:val="FF0000"/>
        </w:rPr>
        <w:tab/>
      </w:r>
      <w:r w:rsidR="009D31F9" w:rsidRPr="00712ACC">
        <w:rPr>
          <w:rFonts w:cs="Comic Sans MS"/>
          <w:color w:val="009900"/>
        </w:rPr>
        <w:t>MED ÅH.</w:t>
      </w:r>
    </w:p>
    <w:p w:rsidR="009D31F9" w:rsidRDefault="00B34F36" w:rsidP="00ED47A3">
      <w:pPr>
        <w:spacing w:before="0" w:after="0"/>
        <w:ind w:left="2835" w:hanging="2126"/>
        <w:rPr>
          <w:rFonts w:cs="Comic Sans MS"/>
          <w:color w:val="009900"/>
        </w:rPr>
      </w:pPr>
      <w:r w:rsidRPr="00712ACC">
        <w:rPr>
          <w:rFonts w:cs="Comic Sans MS"/>
          <w:color w:val="FF0000"/>
        </w:rPr>
        <w:t>18-19H</w:t>
      </w:r>
      <w:r w:rsidR="009D31F9" w:rsidRPr="00712ACC">
        <w:rPr>
          <w:rFonts w:cs="Comic Sans MS"/>
          <w:color w:val="FF0000"/>
        </w:rPr>
        <w:t>P</w:t>
      </w:r>
      <w:r w:rsidR="009D31F9" w:rsidRPr="00712ACC">
        <w:rPr>
          <w:rFonts w:cs="Comic Sans MS"/>
          <w:color w:val="FF0000"/>
        </w:rPr>
        <w:tab/>
      </w:r>
      <w:r w:rsidR="009D31F9" w:rsidRPr="00712ACC">
        <w:rPr>
          <w:rFonts w:cs="Comic Sans MS"/>
          <w:color w:val="FF0000"/>
        </w:rPr>
        <w:tab/>
      </w:r>
      <w:r w:rsidR="009D31F9" w:rsidRPr="00712ACC">
        <w:rPr>
          <w:rFonts w:cs="Comic Sans MS"/>
          <w:color w:val="009900"/>
        </w:rPr>
        <w:t>MAX ÅH.</w:t>
      </w:r>
    </w:p>
    <w:p w:rsidR="00ED47A3" w:rsidRPr="00712ACC" w:rsidRDefault="00ED47A3" w:rsidP="00ED47A3">
      <w:pPr>
        <w:spacing w:before="0" w:after="0"/>
        <w:ind w:left="2835" w:hanging="2126"/>
        <w:rPr>
          <w:rFonts w:cs="Comic Sans MS"/>
          <w:color w:val="FF0000"/>
        </w:rPr>
      </w:pPr>
    </w:p>
    <w:p w:rsidR="009D31F9" w:rsidRDefault="009D31F9" w:rsidP="009C0B5A">
      <w:pPr>
        <w:pStyle w:val="Brdtekst"/>
        <w:spacing w:before="0" w:after="0"/>
        <w:ind w:right="0"/>
        <w:rPr>
          <w:sz w:val="22"/>
        </w:rPr>
      </w:pPr>
      <w:r w:rsidRPr="00712ACC">
        <w:rPr>
          <w:sz w:val="22"/>
        </w:rPr>
        <w:t>Likeledes justerer vi poenggrensene på svarhendene opp på denne måten:</w:t>
      </w:r>
    </w:p>
    <w:p w:rsidR="00ED47A3" w:rsidRPr="00712ACC" w:rsidRDefault="00ED47A3" w:rsidP="009C0B5A">
      <w:pPr>
        <w:pStyle w:val="Brdtekst"/>
        <w:spacing w:before="0" w:after="0"/>
        <w:ind w:right="0"/>
        <w:rPr>
          <w:sz w:val="22"/>
        </w:rPr>
      </w:pPr>
    </w:p>
    <w:p w:rsidR="009D31F9" w:rsidRPr="00712ACC" w:rsidRDefault="009D31F9" w:rsidP="00ED47A3">
      <w:pPr>
        <w:spacing w:before="0" w:after="0"/>
        <w:ind w:left="2835" w:hanging="2126"/>
        <w:rPr>
          <w:rFonts w:cs="Comic Sans MS"/>
          <w:color w:val="008000"/>
          <w:lang w:val="en-GB"/>
        </w:rPr>
      </w:pPr>
      <w:r w:rsidRPr="00712ACC">
        <w:rPr>
          <w:rFonts w:cs="Comic Sans MS"/>
          <w:color w:val="FF0000"/>
          <w:lang w:val="en-GB"/>
        </w:rPr>
        <w:t>3-6H(F)P</w:t>
      </w:r>
      <w:r w:rsidRPr="00712ACC">
        <w:rPr>
          <w:rFonts w:cs="Comic Sans MS"/>
          <w:color w:val="008000"/>
          <w:lang w:val="en-GB"/>
        </w:rPr>
        <w:tab/>
      </w:r>
      <w:r w:rsidRPr="00712ACC">
        <w:rPr>
          <w:rFonts w:cs="Comic Sans MS"/>
          <w:color w:val="008000"/>
          <w:lang w:val="en-GB"/>
        </w:rPr>
        <w:tab/>
        <w:t>SUBMIN SH</w:t>
      </w:r>
      <w:r w:rsidR="00D82DA9" w:rsidRPr="00712ACC">
        <w:rPr>
          <w:rFonts w:cs="Comic Sans MS"/>
          <w:color w:val="008000"/>
          <w:lang w:val="en-GB"/>
        </w:rPr>
        <w:t>.</w:t>
      </w:r>
    </w:p>
    <w:p w:rsidR="009D31F9" w:rsidRPr="00712ACC" w:rsidRDefault="009D31F9" w:rsidP="00ED47A3">
      <w:pPr>
        <w:spacing w:before="0" w:after="0"/>
        <w:ind w:left="2835" w:hanging="2126"/>
        <w:rPr>
          <w:rFonts w:cs="Comic Sans MS"/>
          <w:color w:val="008000"/>
          <w:lang w:val="en-GB"/>
        </w:rPr>
      </w:pPr>
      <w:r w:rsidRPr="00712ACC">
        <w:rPr>
          <w:rFonts w:cs="Comic Sans MS"/>
          <w:color w:val="FF0000"/>
          <w:lang w:val="en-GB"/>
        </w:rPr>
        <w:t>7-10H(F)P</w:t>
      </w:r>
      <w:r w:rsidRPr="00712ACC">
        <w:rPr>
          <w:rFonts w:cs="Comic Sans MS"/>
          <w:color w:val="008000"/>
          <w:lang w:val="en-GB"/>
        </w:rPr>
        <w:tab/>
      </w:r>
      <w:r w:rsidRPr="00712ACC">
        <w:rPr>
          <w:rFonts w:cs="Comic Sans MS"/>
          <w:color w:val="008000"/>
          <w:lang w:val="en-GB"/>
        </w:rPr>
        <w:tab/>
      </w:r>
      <w:r w:rsidR="00D82DA9" w:rsidRPr="00712ACC">
        <w:rPr>
          <w:rFonts w:cs="Comic Sans MS"/>
          <w:color w:val="008000"/>
          <w:lang w:val="en-GB"/>
        </w:rPr>
        <w:t>MIN</w:t>
      </w:r>
      <w:r w:rsidRPr="00712ACC">
        <w:rPr>
          <w:rFonts w:cs="Comic Sans MS"/>
          <w:color w:val="008000"/>
          <w:lang w:val="en-GB"/>
        </w:rPr>
        <w:t xml:space="preserve"> SH</w:t>
      </w:r>
      <w:r w:rsidR="00D82DA9" w:rsidRPr="00712ACC">
        <w:rPr>
          <w:rFonts w:cs="Comic Sans MS"/>
          <w:color w:val="008000"/>
          <w:lang w:val="en-GB"/>
        </w:rPr>
        <w:t>.</w:t>
      </w:r>
    </w:p>
    <w:p w:rsidR="009D31F9" w:rsidRPr="00712ACC" w:rsidRDefault="009D31F9" w:rsidP="00ED47A3">
      <w:pPr>
        <w:spacing w:before="0" w:after="0"/>
        <w:ind w:left="2835" w:hanging="2126"/>
        <w:rPr>
          <w:rFonts w:cs="Comic Sans MS"/>
          <w:color w:val="008000"/>
          <w:lang w:val="en-GB"/>
        </w:rPr>
      </w:pPr>
      <w:r w:rsidRPr="00712ACC">
        <w:rPr>
          <w:rFonts w:cs="Comic Sans MS"/>
          <w:color w:val="FF0000"/>
          <w:lang w:val="en-GB"/>
        </w:rPr>
        <w:t>11-13H(F)P</w:t>
      </w:r>
      <w:r w:rsidRPr="00712ACC">
        <w:rPr>
          <w:rFonts w:cs="Comic Sans MS"/>
          <w:color w:val="008000"/>
          <w:lang w:val="en-GB"/>
        </w:rPr>
        <w:tab/>
      </w:r>
      <w:r w:rsidRPr="00712ACC">
        <w:rPr>
          <w:rFonts w:cs="Comic Sans MS"/>
          <w:color w:val="008000"/>
          <w:lang w:val="en-GB"/>
        </w:rPr>
        <w:tab/>
        <w:t>INV</w:t>
      </w:r>
      <w:r w:rsidR="00B34F36" w:rsidRPr="00712ACC">
        <w:rPr>
          <w:rFonts w:cs="Comic Sans MS"/>
          <w:color w:val="008000"/>
          <w:lang w:val="en-GB"/>
        </w:rPr>
        <w:t xml:space="preserve"> </w:t>
      </w:r>
      <w:r w:rsidRPr="00712ACC">
        <w:rPr>
          <w:rFonts w:cs="Comic Sans MS"/>
          <w:color w:val="008000"/>
          <w:lang w:val="en-GB"/>
        </w:rPr>
        <w:t>SH</w:t>
      </w:r>
      <w:r w:rsidR="00D82DA9" w:rsidRPr="00712ACC">
        <w:rPr>
          <w:rFonts w:cs="Comic Sans MS"/>
          <w:color w:val="008000"/>
          <w:lang w:val="en-GB"/>
        </w:rPr>
        <w:t>.</w:t>
      </w:r>
    </w:p>
    <w:p w:rsidR="009D31F9" w:rsidRPr="00712ACC" w:rsidRDefault="009D31F9" w:rsidP="00ED47A3">
      <w:pPr>
        <w:spacing w:before="0" w:after="0"/>
        <w:ind w:left="2835" w:hanging="2126"/>
        <w:rPr>
          <w:rFonts w:cs="Comic Sans MS"/>
          <w:color w:val="008000"/>
        </w:rPr>
      </w:pPr>
      <w:r w:rsidRPr="00712ACC">
        <w:rPr>
          <w:rFonts w:cs="Comic Sans MS"/>
          <w:color w:val="FF0000"/>
        </w:rPr>
        <w:t>14+H(F)P</w:t>
      </w:r>
      <w:r w:rsidRPr="00712ACC">
        <w:rPr>
          <w:rFonts w:cs="Comic Sans MS"/>
          <w:color w:val="008000"/>
        </w:rPr>
        <w:tab/>
      </w:r>
      <w:r w:rsidRPr="00712ACC">
        <w:rPr>
          <w:rFonts w:cs="Comic Sans MS"/>
          <w:color w:val="008000"/>
        </w:rPr>
        <w:tab/>
        <w:t>KRAV</w:t>
      </w:r>
      <w:r w:rsidR="00B34F36" w:rsidRPr="00712ACC">
        <w:rPr>
          <w:rFonts w:cs="Comic Sans MS"/>
          <w:color w:val="008000"/>
        </w:rPr>
        <w:t xml:space="preserve"> </w:t>
      </w:r>
      <w:r w:rsidRPr="00712ACC">
        <w:rPr>
          <w:rFonts w:cs="Comic Sans MS"/>
          <w:color w:val="008000"/>
        </w:rPr>
        <w:t>SH (GF).</w:t>
      </w:r>
    </w:p>
    <w:p w:rsidR="009D31F9" w:rsidRPr="00712ACC" w:rsidRDefault="009D31F9" w:rsidP="009C0B5A">
      <w:pPr>
        <w:spacing w:before="0" w:after="0"/>
        <w:rPr>
          <w:rFonts w:cs="Comic Sans MS"/>
          <w:color w:val="0000FF"/>
        </w:rPr>
      </w:pPr>
    </w:p>
    <w:p w:rsidR="00FF6C9D" w:rsidRPr="00712ACC" w:rsidRDefault="009D31F9" w:rsidP="009C0B5A">
      <w:pPr>
        <w:pStyle w:val="Brdtekst"/>
        <w:spacing w:before="0" w:after="0"/>
        <w:ind w:right="0"/>
        <w:rPr>
          <w:sz w:val="22"/>
        </w:rPr>
      </w:pPr>
      <w:r w:rsidRPr="00712ACC">
        <w:rPr>
          <w:sz w:val="22"/>
        </w:rPr>
        <w:t xml:space="preserve">INV fra SH vil </w:t>
      </w:r>
      <w:r w:rsidR="006D6FAB" w:rsidRPr="00712ACC">
        <w:rPr>
          <w:color w:val="FF0000"/>
          <w:sz w:val="22"/>
        </w:rPr>
        <w:t>så å si</w:t>
      </w:r>
      <w:r w:rsidR="00FF6C9D" w:rsidRPr="00712ACC">
        <w:rPr>
          <w:color w:val="FF0000"/>
          <w:sz w:val="22"/>
        </w:rPr>
        <w:t xml:space="preserve"> </w:t>
      </w:r>
      <w:r w:rsidRPr="00712ACC">
        <w:rPr>
          <w:color w:val="FF0000"/>
          <w:sz w:val="22"/>
        </w:rPr>
        <w:t xml:space="preserve">aldri </w:t>
      </w:r>
      <w:r w:rsidRPr="00712ACC">
        <w:rPr>
          <w:sz w:val="22"/>
        </w:rPr>
        <w:t>bli avgitt i form av høyning til 3 i en farge som er blitt støttet, eller støtte til 3 i en farge</w:t>
      </w:r>
      <w:r w:rsidR="006D6FAB" w:rsidRPr="00712ACC">
        <w:rPr>
          <w:sz w:val="22"/>
        </w:rPr>
        <w:t>. Denne regelen har</w:t>
      </w:r>
      <w:r w:rsidRPr="00712ACC">
        <w:rPr>
          <w:sz w:val="22"/>
        </w:rPr>
        <w:t xml:space="preserve"> </w:t>
      </w:r>
      <w:r w:rsidR="006D6FAB" w:rsidRPr="00712ACC">
        <w:rPr>
          <w:sz w:val="22"/>
        </w:rPr>
        <w:t>tre</w:t>
      </w:r>
      <w:r w:rsidR="00FF6C9D" w:rsidRPr="00712ACC">
        <w:rPr>
          <w:sz w:val="22"/>
        </w:rPr>
        <w:t xml:space="preserve"> </w:t>
      </w:r>
      <w:r w:rsidRPr="00712ACC">
        <w:rPr>
          <w:sz w:val="22"/>
        </w:rPr>
        <w:t xml:space="preserve">unntak: </w:t>
      </w:r>
      <w:r w:rsidR="00FF6C9D" w:rsidRPr="00712ACC">
        <w:rPr>
          <w:sz w:val="22"/>
        </w:rPr>
        <w:t xml:space="preserve">a) </w:t>
      </w:r>
      <w:r w:rsidRPr="00712ACC">
        <w:rPr>
          <w:sz w:val="22"/>
        </w:rPr>
        <w:t>1NT – 2NT</w:t>
      </w:r>
      <w:r w:rsidR="006D6FAB" w:rsidRPr="00712ACC">
        <w:rPr>
          <w:sz w:val="22"/>
        </w:rPr>
        <w:t xml:space="preserve"> (</w:t>
      </w:r>
      <w:r w:rsidR="00376E1A" w:rsidRPr="00712ACC">
        <w:rPr>
          <w:sz w:val="22"/>
        </w:rPr>
        <w:t xml:space="preserve">UBAL </w:t>
      </w:r>
      <w:r w:rsidR="006D6FAB" w:rsidRPr="00712ACC">
        <w:rPr>
          <w:sz w:val="22"/>
        </w:rPr>
        <w:t xml:space="preserve">invitt med begge m), b) </w:t>
      </w:r>
      <w:r w:rsidRPr="00712ACC">
        <w:rPr>
          <w:sz w:val="22"/>
        </w:rPr>
        <w:t xml:space="preserve"> </w:t>
      </w:r>
      <w:r w:rsidR="006D6FAB" w:rsidRPr="00712ACC">
        <w:rPr>
          <w:sz w:val="22"/>
        </w:rPr>
        <w:t>1NT – 2</w:t>
      </w:r>
      <w:r w:rsidR="006D6FAB" w:rsidRPr="00712ACC">
        <w:rPr>
          <w:sz w:val="22"/>
        </w:rPr>
        <w:sym w:font="Symbol" w:char="F0A7"/>
      </w:r>
      <w:r w:rsidR="006D6FAB" w:rsidRPr="00712ACC">
        <w:rPr>
          <w:sz w:val="22"/>
        </w:rPr>
        <w:t xml:space="preserve"> – 2</w:t>
      </w:r>
      <w:r w:rsidR="006D6FAB" w:rsidRPr="00712ACC">
        <w:rPr>
          <w:color w:val="FF0000"/>
          <w:sz w:val="22"/>
        </w:rPr>
        <w:sym w:font="Symbol" w:char="F0A9"/>
      </w:r>
      <w:r w:rsidR="006D6FAB" w:rsidRPr="00712ACC">
        <w:rPr>
          <w:color w:val="FF0000"/>
          <w:sz w:val="22"/>
        </w:rPr>
        <w:t xml:space="preserve"> </w:t>
      </w:r>
      <w:r w:rsidR="006D6FAB" w:rsidRPr="00712ACC">
        <w:rPr>
          <w:sz w:val="22"/>
        </w:rPr>
        <w:t xml:space="preserve">– 2NT (normal </w:t>
      </w:r>
      <w:r w:rsidR="00376E1A" w:rsidRPr="00712ACC">
        <w:rPr>
          <w:sz w:val="22"/>
        </w:rPr>
        <w:t>(SEMI)BAL</w:t>
      </w:r>
      <w:r w:rsidR="006D6FAB" w:rsidRPr="00712ACC">
        <w:rPr>
          <w:sz w:val="22"/>
        </w:rPr>
        <w:t xml:space="preserve"> INV) </w:t>
      </w:r>
      <w:r w:rsidRPr="00712ACC">
        <w:rPr>
          <w:sz w:val="22"/>
        </w:rPr>
        <w:t xml:space="preserve">og </w:t>
      </w:r>
      <w:r w:rsidR="006D6FAB" w:rsidRPr="00712ACC">
        <w:rPr>
          <w:sz w:val="22"/>
        </w:rPr>
        <w:t xml:space="preserve">c) </w:t>
      </w:r>
      <w:r w:rsidRPr="00712ACC">
        <w:rPr>
          <w:sz w:val="22"/>
        </w:rPr>
        <w:t>1NT – 2</w:t>
      </w:r>
      <w:r w:rsidRPr="00712ACC">
        <w:rPr>
          <w:sz w:val="22"/>
        </w:rPr>
        <w:sym w:font="Symbol" w:char="F0A7"/>
      </w:r>
      <w:r w:rsidRPr="00712ACC">
        <w:rPr>
          <w:sz w:val="22"/>
        </w:rPr>
        <w:t xml:space="preserve"> – 2</w:t>
      </w:r>
      <w:r w:rsidRPr="00712ACC">
        <w:rPr>
          <w:color w:val="FF0000"/>
          <w:sz w:val="22"/>
        </w:rPr>
        <w:sym w:font="Symbol" w:char="F0A9"/>
      </w:r>
      <w:r w:rsidRPr="00712ACC">
        <w:rPr>
          <w:sz w:val="22"/>
        </w:rPr>
        <w:t xml:space="preserve"> - 3</w:t>
      </w:r>
      <w:r w:rsidRPr="00712ACC">
        <w:rPr>
          <w:color w:val="FF0000"/>
          <w:sz w:val="22"/>
        </w:rPr>
        <w:sym w:font="Symbol" w:char="F0A9"/>
      </w:r>
      <w:r w:rsidR="006D6FAB" w:rsidRPr="00712ACC">
        <w:rPr>
          <w:sz w:val="22"/>
        </w:rPr>
        <w:t>. Prinsippet i c) er at</w:t>
      </w:r>
      <w:r w:rsidR="00FF6C9D" w:rsidRPr="00712ACC">
        <w:rPr>
          <w:sz w:val="22"/>
        </w:rPr>
        <w:t xml:space="preserve"> når man </w:t>
      </w:r>
      <w:r w:rsidR="006D6FAB" w:rsidRPr="00712ACC">
        <w:rPr>
          <w:sz w:val="22"/>
        </w:rPr>
        <w:t xml:space="preserve">av en eller annen grunn </w:t>
      </w:r>
      <w:r w:rsidR="00FF6C9D" w:rsidRPr="00712ACC">
        <w:rPr>
          <w:sz w:val="22"/>
        </w:rPr>
        <w:t xml:space="preserve">ikke har hatt anledning til å INV i en meldt farge </w:t>
      </w:r>
      <w:r w:rsidR="006D6FAB" w:rsidRPr="00712ACC">
        <w:rPr>
          <w:sz w:val="22"/>
        </w:rPr>
        <w:t>(</w:t>
      </w:r>
      <w:r w:rsidR="00FF6C9D" w:rsidRPr="00712ACC">
        <w:rPr>
          <w:sz w:val="22"/>
        </w:rPr>
        <w:t>enten fordi man er kommet for høyt</w:t>
      </w:r>
      <w:r w:rsidR="00376E1A" w:rsidRPr="00712ACC">
        <w:rPr>
          <w:sz w:val="22"/>
        </w:rPr>
        <w:t>, fordi PRI meldinger er blitt benyttet</w:t>
      </w:r>
      <w:r w:rsidR="00FF6C9D" w:rsidRPr="00712ACC">
        <w:rPr>
          <w:sz w:val="22"/>
        </w:rPr>
        <w:t xml:space="preserve"> eller fordi motparten har forstyrret meldingsforløpet)</w:t>
      </w:r>
      <w:r w:rsidR="006D6FAB" w:rsidRPr="00712ACC">
        <w:rPr>
          <w:sz w:val="22"/>
        </w:rPr>
        <w:t>, så er høyning av denne fargen INV</w:t>
      </w:r>
      <w:r w:rsidRPr="00712ACC">
        <w:rPr>
          <w:sz w:val="22"/>
        </w:rPr>
        <w:t>.</w:t>
      </w:r>
      <w:r w:rsidR="006D6FAB" w:rsidRPr="00712ACC">
        <w:rPr>
          <w:sz w:val="22"/>
        </w:rPr>
        <w:t xml:space="preserve"> </w:t>
      </w:r>
    </w:p>
    <w:p w:rsidR="00ED47A3" w:rsidRDefault="00ED47A3" w:rsidP="009C0B5A">
      <w:pPr>
        <w:pStyle w:val="Brdtekst"/>
        <w:spacing w:before="0" w:after="0"/>
        <w:ind w:right="0"/>
        <w:rPr>
          <w:sz w:val="22"/>
        </w:rPr>
      </w:pPr>
    </w:p>
    <w:p w:rsidR="00376E1A" w:rsidRPr="00712ACC" w:rsidRDefault="00376E1A" w:rsidP="009C0B5A">
      <w:pPr>
        <w:pStyle w:val="Brdtekst"/>
        <w:spacing w:before="0" w:after="0"/>
        <w:ind w:right="0"/>
        <w:rPr>
          <w:sz w:val="22"/>
        </w:rPr>
      </w:pPr>
      <w:r w:rsidRPr="00712ACC">
        <w:rPr>
          <w:sz w:val="22"/>
        </w:rPr>
        <w:t xml:space="preserve">Etter at makker har meldt 1NT, vil 2NT fra den andre hånden </w:t>
      </w:r>
      <w:r w:rsidRPr="00712ACC">
        <w:rPr>
          <w:color w:val="FF0000"/>
          <w:sz w:val="22"/>
        </w:rPr>
        <w:t>aldri</w:t>
      </w:r>
      <w:r w:rsidRPr="00712ACC">
        <w:rPr>
          <w:sz w:val="22"/>
        </w:rPr>
        <w:t xml:space="preserve"> være normal INV, men vise </w:t>
      </w:r>
      <w:r w:rsidRPr="00712ACC">
        <w:rPr>
          <w:sz w:val="22"/>
        </w:rPr>
        <w:sym w:font="Symbol" w:char="F0A7"/>
      </w:r>
      <w:r w:rsidRPr="00712ACC">
        <w:rPr>
          <w:sz w:val="22"/>
        </w:rPr>
        <w:t>+</w:t>
      </w:r>
      <w:r w:rsidRPr="00712ACC">
        <w:rPr>
          <w:color w:val="FF0000"/>
          <w:sz w:val="22"/>
        </w:rPr>
        <w:sym w:font="Symbol" w:char="F0A8"/>
      </w:r>
      <w:r w:rsidRPr="00712ACC">
        <w:rPr>
          <w:sz w:val="22"/>
        </w:rPr>
        <w:t xml:space="preserve"> og en UBAL INV. Normal INV etter 1NT går </w:t>
      </w:r>
      <w:r w:rsidRPr="00712ACC">
        <w:rPr>
          <w:color w:val="FF0000"/>
          <w:sz w:val="22"/>
        </w:rPr>
        <w:t xml:space="preserve">alltid </w:t>
      </w:r>
      <w:r w:rsidRPr="00712ACC">
        <w:rPr>
          <w:sz w:val="22"/>
        </w:rPr>
        <w:t>gjennom 2</w:t>
      </w:r>
      <w:r w:rsidRPr="00712ACC">
        <w:rPr>
          <w:sz w:val="22"/>
        </w:rPr>
        <w:sym w:font="Symbol" w:char="F0A7"/>
      </w:r>
      <w:r w:rsidRPr="00712ACC">
        <w:rPr>
          <w:sz w:val="22"/>
        </w:rPr>
        <w:t>.</w:t>
      </w:r>
    </w:p>
    <w:p w:rsidR="00FF6C9D" w:rsidRPr="00712ACC" w:rsidRDefault="009D31F9" w:rsidP="009C0B5A">
      <w:pPr>
        <w:pStyle w:val="Brdtekst"/>
        <w:spacing w:before="0" w:after="0"/>
        <w:ind w:right="0"/>
        <w:rPr>
          <w:sz w:val="22"/>
        </w:rPr>
      </w:pPr>
      <w:r w:rsidRPr="00712ACC">
        <w:rPr>
          <w:sz w:val="22"/>
        </w:rPr>
        <w:t xml:space="preserve">ÅH </w:t>
      </w:r>
      <w:r w:rsidR="006D6FAB" w:rsidRPr="00712ACC">
        <w:rPr>
          <w:sz w:val="22"/>
        </w:rPr>
        <w:t>v</w:t>
      </w:r>
      <w:r w:rsidR="00376E1A" w:rsidRPr="00712ACC">
        <w:rPr>
          <w:sz w:val="22"/>
        </w:rPr>
        <w:t>i</w:t>
      </w:r>
      <w:r w:rsidR="006D6FAB" w:rsidRPr="00712ACC">
        <w:rPr>
          <w:sz w:val="22"/>
        </w:rPr>
        <w:t xml:space="preserve">l heller aldri </w:t>
      </w:r>
      <w:r w:rsidRPr="00712ACC">
        <w:rPr>
          <w:sz w:val="22"/>
        </w:rPr>
        <w:t xml:space="preserve">invitere </w:t>
      </w:r>
      <w:r w:rsidR="006D6FAB" w:rsidRPr="00712ACC">
        <w:rPr>
          <w:sz w:val="22"/>
        </w:rPr>
        <w:t>gjennom høyning av en støttet farge/en farge meldt av SH</w:t>
      </w:r>
      <w:r w:rsidRPr="00712ACC">
        <w:rPr>
          <w:sz w:val="22"/>
        </w:rPr>
        <w:t xml:space="preserve">, for det vil </w:t>
      </w:r>
      <w:r w:rsidRPr="00712ACC">
        <w:rPr>
          <w:color w:val="FF0000"/>
          <w:sz w:val="22"/>
        </w:rPr>
        <w:t>alltid finnes et trial bid</w:t>
      </w:r>
      <w:r w:rsidRPr="00712ACC">
        <w:rPr>
          <w:sz w:val="22"/>
        </w:rPr>
        <w:t xml:space="preserve">, og dersom det ikke finnes fordi motparten har blandet seg inn, kan man ty til en </w:t>
      </w:r>
      <w:r w:rsidR="00726156" w:rsidRPr="00712ACC">
        <w:rPr>
          <w:color w:val="FF0000"/>
          <w:sz w:val="22"/>
        </w:rPr>
        <w:t>BUK-X</w:t>
      </w:r>
      <w:r w:rsidR="00726156" w:rsidRPr="00712ACC">
        <w:rPr>
          <w:sz w:val="22"/>
        </w:rPr>
        <w:t xml:space="preserve"> eller en </w:t>
      </w:r>
      <w:r w:rsidRPr="00712ACC">
        <w:rPr>
          <w:color w:val="FF0000"/>
          <w:sz w:val="22"/>
        </w:rPr>
        <w:t>R</w:t>
      </w:r>
      <w:r w:rsidR="00B34F36" w:rsidRPr="00712ACC">
        <w:rPr>
          <w:color w:val="FF0000"/>
          <w:sz w:val="22"/>
        </w:rPr>
        <w:t>EESE</w:t>
      </w:r>
      <w:r w:rsidRPr="00712ACC">
        <w:rPr>
          <w:color w:val="FF0000"/>
          <w:sz w:val="22"/>
        </w:rPr>
        <w:t>-</w:t>
      </w:r>
      <w:r w:rsidR="00B34F36" w:rsidRPr="00712ACC">
        <w:rPr>
          <w:color w:val="FF0000"/>
          <w:sz w:val="22"/>
        </w:rPr>
        <w:t>X</w:t>
      </w:r>
      <w:r w:rsidRPr="00712ACC">
        <w:rPr>
          <w:color w:val="FF0000"/>
          <w:sz w:val="22"/>
        </w:rPr>
        <w:t xml:space="preserve"> </w:t>
      </w:r>
      <w:r w:rsidR="00344640" w:rsidRPr="00712ACC">
        <w:rPr>
          <w:sz w:val="22"/>
        </w:rPr>
        <w:t xml:space="preserve">og deretter fargestøtte </w:t>
      </w:r>
      <w:r w:rsidRPr="00712ACC">
        <w:rPr>
          <w:sz w:val="22"/>
        </w:rPr>
        <w:t>for å INV.</w:t>
      </w:r>
      <w:r w:rsidR="00FF6C9D" w:rsidRPr="00712ACC">
        <w:rPr>
          <w:sz w:val="22"/>
        </w:rPr>
        <w:t xml:space="preserve"> Hvis man avgir en </w:t>
      </w:r>
      <w:r w:rsidR="00126C59" w:rsidRPr="00712ACC">
        <w:rPr>
          <w:sz w:val="22"/>
        </w:rPr>
        <w:t>BUK-X</w:t>
      </w:r>
      <w:r w:rsidR="00FF6C9D" w:rsidRPr="00712ACC">
        <w:rPr>
          <w:sz w:val="22"/>
        </w:rPr>
        <w:t xml:space="preserve">, og deretter støtter makkers meldte farge under utgang, vil også dette </w:t>
      </w:r>
      <w:r w:rsidR="00726156" w:rsidRPr="00712ACC">
        <w:rPr>
          <w:sz w:val="22"/>
        </w:rPr>
        <w:t xml:space="preserve">alltid </w:t>
      </w:r>
      <w:r w:rsidR="00FF6C9D" w:rsidRPr="00712ACC">
        <w:rPr>
          <w:sz w:val="22"/>
        </w:rPr>
        <w:t>være INV.</w:t>
      </w:r>
      <w:r w:rsidRPr="00712ACC">
        <w:rPr>
          <w:sz w:val="22"/>
        </w:rPr>
        <w:t xml:space="preserve"> </w:t>
      </w:r>
    </w:p>
    <w:p w:rsidR="00876F46" w:rsidRPr="00712ACC" w:rsidRDefault="00876F46" w:rsidP="009C0B5A">
      <w:pPr>
        <w:pStyle w:val="Brdtekst"/>
        <w:spacing w:before="0" w:after="0"/>
        <w:ind w:right="0"/>
        <w:rPr>
          <w:sz w:val="22"/>
        </w:rPr>
      </w:pPr>
    </w:p>
    <w:p w:rsidR="009D31F9" w:rsidRPr="00712ACC" w:rsidRDefault="009D31F9" w:rsidP="00A030BB">
      <w:pPr>
        <w:pStyle w:val="Overskrift4"/>
        <w:rPr>
          <w:lang w:val="nb-NO"/>
        </w:rPr>
      </w:pPr>
      <w:r w:rsidRPr="002D019A">
        <w:rPr>
          <w:lang w:val="nb-NO"/>
        </w:rPr>
        <w:t>INV</w:t>
      </w:r>
      <w:r w:rsidRPr="00712ACC">
        <w:rPr>
          <w:lang w:val="nb-NO"/>
        </w:rPr>
        <w:t xml:space="preserve"> på begge hender skjer gjennom </w:t>
      </w:r>
    </w:p>
    <w:p w:rsidR="009D31F9" w:rsidRPr="00712ACC" w:rsidRDefault="00B34F36" w:rsidP="00ED47A3">
      <w:pPr>
        <w:pStyle w:val="Liste2"/>
        <w:numPr>
          <w:ilvl w:val="0"/>
          <w:numId w:val="7"/>
        </w:numPr>
        <w:spacing w:before="0" w:after="0"/>
        <w:ind w:left="709" w:hanging="709"/>
      </w:pPr>
      <w:r w:rsidRPr="00712ACC">
        <w:t>O</w:t>
      </w:r>
      <w:r w:rsidR="009D31F9" w:rsidRPr="00712ACC">
        <w:t>vermelding av motpartens (underliggende) farge</w:t>
      </w:r>
      <w:r w:rsidR="00DD6500" w:rsidRPr="00712ACC">
        <w:t xml:space="preserve"> som bringer oss opp på 3-trinnet: </w:t>
      </w:r>
      <w:r w:rsidR="00D06204" w:rsidRPr="00712ACC">
        <w:t>1</w:t>
      </w:r>
      <w:r w:rsidR="00D06204" w:rsidRPr="00712ACC">
        <w:rPr>
          <w:color w:val="FF0000"/>
          <w:sz w:val="26"/>
        </w:rPr>
        <w:sym w:font="Symbol" w:char="F0A8"/>
      </w:r>
      <w:r w:rsidR="00D06204" w:rsidRPr="00712ACC">
        <w:t xml:space="preserve"> - (1</w:t>
      </w:r>
      <w:r w:rsidR="00D06204" w:rsidRPr="00712ACC">
        <w:rPr>
          <w:sz w:val="26"/>
        </w:rPr>
        <w:sym w:font="Symbol" w:char="F0AA"/>
      </w:r>
      <w:r w:rsidR="00D06204" w:rsidRPr="00712ACC">
        <w:t>) - 2</w:t>
      </w:r>
      <w:r w:rsidR="00D06204" w:rsidRPr="00712ACC">
        <w:rPr>
          <w:sz w:val="26"/>
        </w:rPr>
        <w:sym w:font="Symbol" w:char="F0A7"/>
      </w:r>
      <w:r w:rsidR="00D06204" w:rsidRPr="00712ACC">
        <w:t xml:space="preserve"> - (pass) - 2</w:t>
      </w:r>
      <w:r w:rsidR="006454D7" w:rsidRPr="00712ACC">
        <w:rPr>
          <w:color w:val="FF0000"/>
          <w:sz w:val="26"/>
        </w:rPr>
        <w:sym w:font="Symbol" w:char="F0A8"/>
      </w:r>
      <w:r w:rsidR="00D06204" w:rsidRPr="00712ACC">
        <w:t xml:space="preserve"> - (pass) - 2</w:t>
      </w:r>
      <w:r w:rsidR="00D06204" w:rsidRPr="00712ACC">
        <w:rPr>
          <w:sz w:val="26"/>
        </w:rPr>
        <w:sym w:font="Symbol" w:char="F0AA"/>
      </w:r>
      <w:r w:rsidR="00D06204" w:rsidRPr="00712ACC">
        <w:t xml:space="preserve"> = INV.</w:t>
      </w:r>
    </w:p>
    <w:p w:rsidR="009D31F9" w:rsidRPr="00712ACC" w:rsidRDefault="009D31F9" w:rsidP="00ED47A3">
      <w:pPr>
        <w:pStyle w:val="Liste2"/>
        <w:numPr>
          <w:ilvl w:val="0"/>
          <w:numId w:val="7"/>
        </w:numPr>
        <w:spacing w:before="0" w:after="0"/>
        <w:ind w:left="709" w:hanging="709"/>
      </w:pPr>
      <w:r w:rsidRPr="00712ACC">
        <w:t xml:space="preserve">Hopp </w:t>
      </w:r>
      <w:r w:rsidR="003C0BFA" w:rsidRPr="00712ACC">
        <w:t xml:space="preserve">i </w:t>
      </w:r>
      <w:r w:rsidR="003C0BFA" w:rsidRPr="00712ACC">
        <w:rPr>
          <w:color w:val="FF0000"/>
        </w:rPr>
        <w:t>ny farge</w:t>
      </w:r>
      <w:r w:rsidR="00690241" w:rsidRPr="00712ACC">
        <w:rPr>
          <w:color w:val="FF0000"/>
        </w:rPr>
        <w:t xml:space="preserve"> </w:t>
      </w:r>
      <w:r w:rsidR="003C0BFA" w:rsidRPr="00712ACC">
        <w:t>eller</w:t>
      </w:r>
      <w:r w:rsidR="003C0BFA" w:rsidRPr="00712ACC">
        <w:rPr>
          <w:color w:val="FF0000"/>
        </w:rPr>
        <w:t xml:space="preserve"> revers </w:t>
      </w:r>
      <w:r w:rsidR="003C0BFA" w:rsidRPr="00712ACC">
        <w:t>fra</w:t>
      </w:r>
      <w:r w:rsidRPr="00712ACC">
        <w:t xml:space="preserve"> </w:t>
      </w:r>
      <w:r w:rsidR="003C0BFA" w:rsidRPr="00712ACC">
        <w:t>ÅH</w:t>
      </w:r>
      <w:r w:rsidRPr="00712ACC">
        <w:t xml:space="preserve"> </w:t>
      </w:r>
      <w:r w:rsidR="003C0BFA" w:rsidRPr="00712ACC">
        <w:t>viser</w:t>
      </w:r>
      <w:r w:rsidR="00426A59" w:rsidRPr="00712ACC">
        <w:t xml:space="preserve"> i prinsippet </w:t>
      </w:r>
      <w:r w:rsidR="003C0BFA" w:rsidRPr="00712ACC">
        <w:t>15-17</w:t>
      </w:r>
      <w:r w:rsidR="00426A59" w:rsidRPr="00712ACC">
        <w:t>HP</w:t>
      </w:r>
      <w:r w:rsidR="003C0BFA" w:rsidRPr="00712ACC">
        <w:t xml:space="preserve"> (kan være sterkere) og er </w:t>
      </w:r>
      <w:r w:rsidR="00426A59" w:rsidRPr="00712ACC">
        <w:t>INV /</w:t>
      </w:r>
      <w:r w:rsidR="003C0BFA" w:rsidRPr="00712ACC">
        <w:t>RF</w:t>
      </w:r>
      <w:r w:rsidRPr="00712ACC">
        <w:t xml:space="preserve">. </w:t>
      </w:r>
    </w:p>
    <w:p w:rsidR="00726156" w:rsidRPr="00712ACC" w:rsidRDefault="00726156" w:rsidP="00ED47A3">
      <w:pPr>
        <w:pStyle w:val="Liste2"/>
        <w:numPr>
          <w:ilvl w:val="0"/>
          <w:numId w:val="7"/>
        </w:numPr>
        <w:spacing w:before="0" w:after="0"/>
        <w:ind w:left="709" w:hanging="709"/>
      </w:pPr>
      <w:r w:rsidRPr="00712ACC">
        <w:t>Hopp av ÅH etter at SH har vist M viser kortfarge og INV.</w:t>
      </w:r>
    </w:p>
    <w:p w:rsidR="009D31F9" w:rsidRPr="00712ACC" w:rsidRDefault="00B34F36" w:rsidP="00ED47A3">
      <w:pPr>
        <w:pStyle w:val="Liste2"/>
        <w:numPr>
          <w:ilvl w:val="0"/>
          <w:numId w:val="7"/>
        </w:numPr>
        <w:spacing w:before="0" w:after="0"/>
        <w:ind w:left="709" w:hanging="709"/>
      </w:pPr>
      <w:r w:rsidRPr="00712ACC">
        <w:t>E</w:t>
      </w:r>
      <w:r w:rsidR="009D31F9" w:rsidRPr="00712ACC">
        <w:t xml:space="preserve">tter etablert 8-korts tilpasning i en M, gjennom </w:t>
      </w:r>
      <w:r w:rsidR="009D31F9" w:rsidRPr="00712ACC">
        <w:rPr>
          <w:color w:val="FF0000"/>
        </w:rPr>
        <w:t>ROMEX</w:t>
      </w:r>
      <w:r w:rsidR="00EA476B" w:rsidRPr="00712ACC">
        <w:rPr>
          <w:color w:val="FF0000"/>
        </w:rPr>
        <w:t xml:space="preserve"> Kort/Lang</w:t>
      </w:r>
      <w:r w:rsidR="00FF6C9D" w:rsidRPr="00712ACC">
        <w:t xml:space="preserve"> </w:t>
      </w:r>
      <w:r w:rsidRPr="00712ACC">
        <w:t>trial bids</w:t>
      </w:r>
      <w:r w:rsidR="009D31F9" w:rsidRPr="00712ACC">
        <w:t xml:space="preserve">. </w:t>
      </w:r>
    </w:p>
    <w:p w:rsidR="009D31F9" w:rsidRPr="00712ACC" w:rsidRDefault="009D31F9" w:rsidP="00ED47A3">
      <w:pPr>
        <w:pStyle w:val="Liste2"/>
        <w:numPr>
          <w:ilvl w:val="0"/>
          <w:numId w:val="7"/>
        </w:numPr>
        <w:spacing w:before="0" w:after="0"/>
        <w:ind w:left="709" w:hanging="709"/>
      </w:pPr>
      <w:r w:rsidRPr="00712ACC">
        <w:t>Melding av 2</w:t>
      </w:r>
      <w:r w:rsidRPr="00712ACC">
        <w:rPr>
          <w:sz w:val="26"/>
        </w:rPr>
        <w:sym w:font="Symbol" w:char="F0A7"/>
      </w:r>
      <w:r w:rsidRPr="00712ACC">
        <w:t xml:space="preserve"> INV eller 2</w:t>
      </w:r>
      <w:r w:rsidRPr="00712ACC">
        <w:rPr>
          <w:color w:val="FF0000"/>
          <w:sz w:val="26"/>
        </w:rPr>
        <w:sym w:font="Symbol" w:char="F0A8"/>
      </w:r>
      <w:r w:rsidRPr="00712ACC">
        <w:t xml:space="preserve"> (GF) </w:t>
      </w:r>
      <w:r w:rsidR="00426A59" w:rsidRPr="00712ACC">
        <w:t xml:space="preserve">av SH </w:t>
      </w:r>
      <w:r w:rsidRPr="00712ACC">
        <w:t xml:space="preserve">etter at det er blitt avgitt tre meldinger på 1-trinnet og </w:t>
      </w:r>
      <w:r w:rsidR="002E6D78" w:rsidRPr="00712ACC">
        <w:rPr>
          <w:color w:val="FF0000"/>
        </w:rPr>
        <w:t>XY</w:t>
      </w:r>
      <w:r w:rsidRPr="00712ACC">
        <w:t xml:space="preserve"> er tilgjengelig.</w:t>
      </w:r>
    </w:p>
    <w:p w:rsidR="009D31F9" w:rsidRPr="00712ACC" w:rsidRDefault="00126C59" w:rsidP="00ED47A3">
      <w:pPr>
        <w:pStyle w:val="Liste2"/>
        <w:numPr>
          <w:ilvl w:val="0"/>
          <w:numId w:val="7"/>
        </w:numPr>
        <w:spacing w:before="0" w:after="0"/>
        <w:ind w:left="709" w:hanging="709"/>
      </w:pPr>
      <w:r w:rsidRPr="00712ACC">
        <w:rPr>
          <w:color w:val="FF0000"/>
        </w:rPr>
        <w:t>BUK-X</w:t>
      </w:r>
      <w:r w:rsidR="009D31F9" w:rsidRPr="00712ACC">
        <w:rPr>
          <w:color w:val="FF0000"/>
        </w:rPr>
        <w:t xml:space="preserve"> </w:t>
      </w:r>
      <w:r w:rsidR="009D31F9" w:rsidRPr="00712ACC">
        <w:t xml:space="preserve">etterfulgt av uttak i egen eller makkers meldte farge. </w:t>
      </w:r>
      <w:r w:rsidR="009D31F9" w:rsidRPr="00712ACC">
        <w:rPr>
          <w:color w:val="0000FF"/>
        </w:rPr>
        <w:t xml:space="preserve">(Se </w:t>
      </w:r>
      <w:r w:rsidR="00FF6C9D" w:rsidRPr="00712ACC">
        <w:rPr>
          <w:color w:val="0000FF"/>
        </w:rPr>
        <w:t>punkt 10.5.2</w:t>
      </w:r>
      <w:r w:rsidR="009D31F9" w:rsidRPr="00712ACC">
        <w:rPr>
          <w:color w:val="0000FF"/>
        </w:rPr>
        <w:t>)</w:t>
      </w:r>
      <w:r w:rsidR="009D31F9" w:rsidRPr="00712ACC">
        <w:t>.</w:t>
      </w:r>
    </w:p>
    <w:p w:rsidR="00EA476B" w:rsidRPr="00712ACC" w:rsidRDefault="00FF6C9D" w:rsidP="00ED47A3">
      <w:pPr>
        <w:pStyle w:val="Liste2"/>
        <w:numPr>
          <w:ilvl w:val="0"/>
          <w:numId w:val="7"/>
        </w:numPr>
        <w:spacing w:before="0" w:after="0"/>
        <w:ind w:left="709" w:hanging="709"/>
      </w:pPr>
      <w:r w:rsidRPr="00712ACC">
        <w:t xml:space="preserve">Overmelding av motpartens farge etter at makker har meldt inn viser </w:t>
      </w:r>
      <w:r w:rsidRPr="00712ACC">
        <w:rPr>
          <w:color w:val="FF0000"/>
        </w:rPr>
        <w:t xml:space="preserve">en god løft </w:t>
      </w:r>
      <w:r w:rsidRPr="00712ACC">
        <w:t xml:space="preserve">i makkers innmeldingsfarge. </w:t>
      </w:r>
    </w:p>
    <w:p w:rsidR="00FF6C9D" w:rsidRPr="00712ACC" w:rsidRDefault="00FF6C9D" w:rsidP="00ED47A3">
      <w:pPr>
        <w:pStyle w:val="Liste2"/>
        <w:numPr>
          <w:ilvl w:val="0"/>
          <w:numId w:val="7"/>
        </w:numPr>
        <w:spacing w:before="0" w:after="0"/>
        <w:ind w:left="709" w:hanging="709"/>
      </w:pPr>
      <w:r w:rsidRPr="00712ACC">
        <w:t xml:space="preserve">Hopp til 3 i motpartens farge vil </w:t>
      </w:r>
      <w:r w:rsidR="00376E1A" w:rsidRPr="00712ACC">
        <w:t xml:space="preserve">som regel </w:t>
      </w:r>
      <w:r w:rsidRPr="00712ACC">
        <w:t xml:space="preserve">være </w:t>
      </w:r>
      <w:r w:rsidR="00376E1A" w:rsidRPr="00712ACC">
        <w:t xml:space="preserve">et </w:t>
      </w:r>
      <w:r w:rsidRPr="00712ACC">
        <w:t>spørsmål om hold.</w:t>
      </w:r>
    </w:p>
    <w:p w:rsidR="00FF6C9D" w:rsidRPr="00712ACC" w:rsidRDefault="00FF6C9D" w:rsidP="00ED47A3">
      <w:pPr>
        <w:pStyle w:val="Liste2"/>
        <w:numPr>
          <w:ilvl w:val="0"/>
          <w:numId w:val="7"/>
        </w:numPr>
        <w:spacing w:before="0" w:after="0"/>
        <w:ind w:left="709" w:hanging="709"/>
      </w:pPr>
      <w:r w:rsidRPr="00712ACC">
        <w:t xml:space="preserve">2NT </w:t>
      </w:r>
      <w:r w:rsidR="00376E1A" w:rsidRPr="00712ACC">
        <w:t xml:space="preserve">fra SH </w:t>
      </w:r>
      <w:r w:rsidRPr="00712ACC">
        <w:t>etter 2</w:t>
      </w:r>
      <w:r w:rsidRPr="00712ACC">
        <w:rPr>
          <w:sz w:val="26"/>
        </w:rPr>
        <w:sym w:font="Symbol" w:char="F0A7"/>
      </w:r>
      <w:r w:rsidRPr="00712ACC">
        <w:t xml:space="preserve"> som søkemelding over 1NT</w:t>
      </w:r>
      <w:r w:rsidR="00DD6500" w:rsidRPr="00712ACC">
        <w:t xml:space="preserve"> = naturlig INV.</w:t>
      </w:r>
    </w:p>
    <w:p w:rsidR="00DD6500" w:rsidRPr="00712ACC" w:rsidRDefault="00DD6500" w:rsidP="00ED47A3">
      <w:pPr>
        <w:pStyle w:val="Liste2"/>
        <w:numPr>
          <w:ilvl w:val="0"/>
          <w:numId w:val="7"/>
        </w:numPr>
        <w:spacing w:before="0" w:after="0"/>
        <w:ind w:left="709" w:hanging="709"/>
      </w:pPr>
      <w:r w:rsidRPr="00712ACC">
        <w:t>3</w:t>
      </w:r>
      <w:r w:rsidRPr="00712ACC">
        <w:rPr>
          <w:color w:val="FF0000"/>
          <w:sz w:val="26"/>
        </w:rPr>
        <w:sym w:font="Symbol" w:char="F0A9"/>
      </w:r>
      <w:r w:rsidRPr="00712ACC">
        <w:t>/</w:t>
      </w:r>
      <w:r w:rsidRPr="00712ACC">
        <w:rPr>
          <w:sz w:val="26"/>
        </w:rPr>
        <w:sym w:font="Symbol" w:char="F0AA"/>
      </w:r>
      <w:r w:rsidRPr="00712ACC">
        <w:t xml:space="preserve"> etter 1NT - 2</w:t>
      </w:r>
      <w:r w:rsidRPr="00712ACC">
        <w:rPr>
          <w:sz w:val="26"/>
        </w:rPr>
        <w:sym w:font="Symbol" w:char="F0A7"/>
      </w:r>
      <w:r w:rsidRPr="00712ACC">
        <w:t xml:space="preserve"> - 2</w:t>
      </w:r>
      <w:r w:rsidRPr="00712ACC">
        <w:rPr>
          <w:color w:val="FF0000"/>
          <w:sz w:val="26"/>
        </w:rPr>
        <w:sym w:font="Symbol" w:char="F0A9"/>
      </w:r>
      <w:r w:rsidRPr="00712ACC">
        <w:t>/</w:t>
      </w:r>
      <w:r w:rsidRPr="00712ACC">
        <w:rPr>
          <w:sz w:val="26"/>
        </w:rPr>
        <w:sym w:font="Symbol" w:char="F0AA"/>
      </w:r>
      <w:r w:rsidRPr="00712ACC">
        <w:t xml:space="preserve"> (samme M) er INV med 4-kortsstøtte.</w:t>
      </w:r>
    </w:p>
    <w:p w:rsidR="00726156" w:rsidRPr="00712ACC" w:rsidRDefault="00DD6500" w:rsidP="00ED47A3">
      <w:pPr>
        <w:pStyle w:val="Liste2"/>
        <w:numPr>
          <w:ilvl w:val="0"/>
          <w:numId w:val="7"/>
        </w:numPr>
        <w:spacing w:before="0" w:after="0"/>
        <w:ind w:left="709" w:hanging="709"/>
      </w:pPr>
      <w:r w:rsidRPr="00712ACC">
        <w:t>I et kompetitivt meldingsforløp er en Reese</w:t>
      </w:r>
      <w:r w:rsidR="00EA476B" w:rsidRPr="00712ACC">
        <w:t>-</w:t>
      </w:r>
      <w:r w:rsidRPr="00712ACC">
        <w:t>X etter støtte i en M INV, mens melding av fargen på 3-trinnet kun er kamp om kontrakten. 1</w:t>
      </w:r>
      <w:r w:rsidRPr="00712ACC">
        <w:rPr>
          <w:color w:val="FF0000"/>
          <w:sz w:val="26"/>
        </w:rPr>
        <w:sym w:font="Symbol" w:char="F0A9"/>
      </w:r>
      <w:r w:rsidRPr="00712ACC">
        <w:t xml:space="preserve"> - (1</w:t>
      </w:r>
      <w:r w:rsidRPr="00712ACC">
        <w:rPr>
          <w:sz w:val="26"/>
        </w:rPr>
        <w:sym w:font="Symbol" w:char="F0AA"/>
      </w:r>
      <w:r w:rsidRPr="00712ACC">
        <w:t>) - 2</w:t>
      </w:r>
      <w:r w:rsidRPr="00712ACC">
        <w:rPr>
          <w:color w:val="FF0000"/>
          <w:sz w:val="26"/>
        </w:rPr>
        <w:sym w:font="Symbol" w:char="F0A9"/>
      </w:r>
      <w:r w:rsidRPr="00712ACC">
        <w:t xml:space="preserve"> - (2</w:t>
      </w:r>
      <w:r w:rsidRPr="00712ACC">
        <w:rPr>
          <w:sz w:val="26"/>
        </w:rPr>
        <w:sym w:font="Symbol" w:char="F0AA"/>
      </w:r>
      <w:r w:rsidRPr="00712ACC">
        <w:t>) - ? (x eller trial bid i m = INV, mens 3</w:t>
      </w:r>
      <w:r w:rsidRPr="00712ACC">
        <w:rPr>
          <w:color w:val="FF0000"/>
          <w:sz w:val="26"/>
        </w:rPr>
        <w:sym w:font="Symbol" w:char="F0A9"/>
      </w:r>
      <w:r w:rsidRPr="00712ACC">
        <w:t xml:space="preserve"> = spillemelding). </w:t>
      </w:r>
    </w:p>
    <w:p w:rsidR="00DD6500" w:rsidRPr="00712ACC" w:rsidRDefault="00DD6500" w:rsidP="00ED47A3">
      <w:pPr>
        <w:pStyle w:val="Liste2"/>
        <w:numPr>
          <w:ilvl w:val="0"/>
          <w:numId w:val="7"/>
        </w:numPr>
        <w:spacing w:before="0" w:after="0"/>
        <w:ind w:left="709" w:hanging="709"/>
      </w:pPr>
      <w:r w:rsidRPr="00712ACC">
        <w:t>Dette prinsippet gjelder også i forsvar: (1</w:t>
      </w:r>
      <w:r w:rsidRPr="00712ACC">
        <w:rPr>
          <w:color w:val="FF0000"/>
          <w:sz w:val="26"/>
        </w:rPr>
        <w:sym w:font="Symbol" w:char="F0A9"/>
      </w:r>
      <w:r w:rsidRPr="00712ACC">
        <w:t>) - 1</w:t>
      </w:r>
      <w:r w:rsidRPr="00712ACC">
        <w:rPr>
          <w:sz w:val="26"/>
        </w:rPr>
        <w:sym w:font="Symbol" w:char="F0AA"/>
      </w:r>
      <w:r w:rsidRPr="00712ACC">
        <w:t xml:space="preserve"> - (2</w:t>
      </w:r>
      <w:r w:rsidRPr="00712ACC">
        <w:rPr>
          <w:color w:val="FF0000"/>
          <w:sz w:val="26"/>
        </w:rPr>
        <w:sym w:font="Symbol" w:char="F0A9"/>
      </w:r>
      <w:r w:rsidRPr="00712ACC">
        <w:t>) - 2</w:t>
      </w:r>
      <w:r w:rsidRPr="00712ACC">
        <w:rPr>
          <w:sz w:val="26"/>
        </w:rPr>
        <w:sym w:font="Symbol" w:char="F0AA"/>
      </w:r>
      <w:r w:rsidRPr="00712ACC">
        <w:t xml:space="preserve"> – (3</w:t>
      </w:r>
      <w:r w:rsidRPr="00712ACC">
        <w:rPr>
          <w:color w:val="FF0000"/>
          <w:sz w:val="26"/>
        </w:rPr>
        <w:sym w:font="Symbol" w:char="F0A9"/>
      </w:r>
      <w:r w:rsidRPr="00712ACC">
        <w:t>) - ?</w:t>
      </w:r>
    </w:p>
    <w:p w:rsidR="00DD6500" w:rsidRPr="00712ACC" w:rsidRDefault="00DD6500" w:rsidP="00ED47A3">
      <w:pPr>
        <w:pStyle w:val="Liste2"/>
        <w:numPr>
          <w:ilvl w:val="0"/>
          <w:numId w:val="7"/>
        </w:numPr>
        <w:spacing w:before="0" w:after="0"/>
        <w:ind w:left="709" w:hanging="709"/>
      </w:pPr>
      <w:r w:rsidRPr="00712ACC">
        <w:t>Støtte av makkers farge på 3-trinnet som man ikke hadde anledning til å støtte tidligere er INV: 1</w:t>
      </w:r>
      <w:r w:rsidRPr="00712ACC">
        <w:rPr>
          <w:sz w:val="26"/>
        </w:rPr>
        <w:sym w:font="Symbol" w:char="F0A7"/>
      </w:r>
      <w:r w:rsidRPr="00712ACC">
        <w:t xml:space="preserve"> - 1</w:t>
      </w:r>
      <w:r w:rsidR="00376E1A" w:rsidRPr="00712ACC">
        <w:rPr>
          <w:color w:val="FF0000"/>
          <w:sz w:val="26"/>
        </w:rPr>
        <w:sym w:font="Symbol" w:char="F0A9"/>
      </w:r>
      <w:r w:rsidRPr="00712ACC">
        <w:t xml:space="preserve"> </w:t>
      </w:r>
      <w:r w:rsidR="00376E1A" w:rsidRPr="00712ACC">
        <w:t>(=</w:t>
      </w:r>
      <w:r w:rsidR="00376E1A" w:rsidRPr="00712ACC">
        <w:rPr>
          <w:sz w:val="26"/>
        </w:rPr>
        <w:sym w:font="Symbol" w:char="F0AA"/>
      </w:r>
      <w:r w:rsidR="00376E1A" w:rsidRPr="00712ACC">
        <w:t xml:space="preserve">) </w:t>
      </w:r>
      <w:r w:rsidRPr="00712ACC">
        <w:t>- 2</w:t>
      </w:r>
      <w:r w:rsidRPr="00712ACC">
        <w:rPr>
          <w:sz w:val="26"/>
        </w:rPr>
        <w:sym w:font="Symbol" w:char="F0A7"/>
      </w:r>
      <w:r w:rsidRPr="00712ACC">
        <w:t xml:space="preserve"> - 2</w:t>
      </w:r>
      <w:r w:rsidRPr="00712ACC">
        <w:rPr>
          <w:color w:val="FF0000"/>
          <w:sz w:val="26"/>
        </w:rPr>
        <w:sym w:font="Symbol" w:char="F0A9"/>
      </w:r>
      <w:r w:rsidRPr="00712ACC">
        <w:t xml:space="preserve"> - 3</w:t>
      </w:r>
      <w:r w:rsidRPr="00712ACC">
        <w:rPr>
          <w:color w:val="FF0000"/>
          <w:sz w:val="26"/>
        </w:rPr>
        <w:sym w:font="Symbol" w:char="F0A9"/>
      </w:r>
      <w:r w:rsidRPr="00712ACC">
        <w:t xml:space="preserve"> = INV. Eller: 1</w:t>
      </w:r>
      <w:r w:rsidRPr="00712ACC">
        <w:rPr>
          <w:sz w:val="26"/>
        </w:rPr>
        <w:sym w:font="Symbol" w:char="F0AA"/>
      </w:r>
      <w:r w:rsidRPr="00712ACC">
        <w:t xml:space="preserve"> - (2</w:t>
      </w:r>
      <w:r w:rsidRPr="00712ACC">
        <w:rPr>
          <w:sz w:val="26"/>
        </w:rPr>
        <w:sym w:font="Symbol" w:char="F0A7"/>
      </w:r>
      <w:r w:rsidRPr="00712ACC">
        <w:t>) - 2</w:t>
      </w:r>
      <w:r w:rsidRPr="00712ACC">
        <w:rPr>
          <w:color w:val="FF0000"/>
          <w:sz w:val="26"/>
        </w:rPr>
        <w:sym w:font="Symbol" w:char="F0A8"/>
      </w:r>
      <w:r w:rsidRPr="00712ACC">
        <w:t xml:space="preserve"> - (pass) - 2</w:t>
      </w:r>
      <w:r w:rsidR="00376E1A" w:rsidRPr="00712ACC">
        <w:rPr>
          <w:color w:val="FF0000"/>
          <w:sz w:val="26"/>
        </w:rPr>
        <w:sym w:font="Symbol" w:char="F0A9"/>
      </w:r>
      <w:r w:rsidR="00376E1A" w:rsidRPr="00712ACC">
        <w:t>/</w:t>
      </w:r>
      <w:r w:rsidR="00376E1A" w:rsidRPr="00712ACC">
        <w:rPr>
          <w:sz w:val="26"/>
        </w:rPr>
        <w:sym w:font="Symbol" w:char="F0AA"/>
      </w:r>
      <w:r w:rsidRPr="00712ACC">
        <w:t xml:space="preserve"> </w:t>
      </w:r>
      <w:r w:rsidR="00376E1A" w:rsidRPr="00712ACC">
        <w:t xml:space="preserve">(xx/Hx i </w:t>
      </w:r>
      <w:r w:rsidR="00376E1A" w:rsidRPr="00712ACC">
        <w:rPr>
          <w:sz w:val="26"/>
        </w:rPr>
        <w:sym w:font="Symbol" w:char="F0AA"/>
      </w:r>
      <w:r w:rsidR="00376E1A" w:rsidRPr="00712ACC">
        <w:t>)</w:t>
      </w:r>
      <w:r w:rsidRPr="00712ACC">
        <w:t>- (pass) - 3</w:t>
      </w:r>
      <w:r w:rsidR="00376E1A" w:rsidRPr="00712ACC">
        <w:rPr>
          <w:sz w:val="26"/>
        </w:rPr>
        <w:sym w:font="Symbol" w:char="F0AA"/>
      </w:r>
      <w:r w:rsidRPr="00712ACC">
        <w:t xml:space="preserve"> = INV.</w:t>
      </w:r>
    </w:p>
    <w:p w:rsidR="00426A59" w:rsidRPr="00712ACC" w:rsidRDefault="00426A59" w:rsidP="009C0B5A">
      <w:pPr>
        <w:spacing w:before="0" w:after="0"/>
        <w:rPr>
          <w:rFonts w:cs="Comic Sans MS"/>
        </w:rPr>
      </w:pPr>
    </w:p>
    <w:p w:rsidR="009D31F9" w:rsidRPr="00712ACC" w:rsidRDefault="00726156" w:rsidP="00ED47A3">
      <w:pPr>
        <w:pStyle w:val="Overskrift2"/>
      </w:pPr>
      <w:r w:rsidRPr="00712ACC">
        <w:rPr>
          <w:lang w:val="nb-NO"/>
        </w:rPr>
        <w:t xml:space="preserve">  </w:t>
      </w:r>
      <w:bookmarkStart w:id="280" w:name="_Toc449516997"/>
      <w:r w:rsidR="009D31F9" w:rsidRPr="00ED47A3">
        <w:t>Doblinger</w:t>
      </w:r>
      <w:bookmarkEnd w:id="280"/>
      <w:r w:rsidR="009D31F9" w:rsidRPr="00712ACC">
        <w:t xml:space="preserve"> </w:t>
      </w:r>
    </w:p>
    <w:p w:rsidR="009D31F9" w:rsidRPr="00712ACC" w:rsidRDefault="009D31F9" w:rsidP="00ED47A3">
      <w:pPr>
        <w:pStyle w:val="Overskrift3"/>
      </w:pPr>
      <w:bookmarkStart w:id="281" w:name="_Toc361740620"/>
      <w:r w:rsidRPr="00712ACC">
        <w:t xml:space="preserve">  </w:t>
      </w:r>
      <w:bookmarkStart w:id="282" w:name="_Toc449516998"/>
      <w:r w:rsidRPr="00712ACC">
        <w:t xml:space="preserve">x er ikke </w:t>
      </w:r>
      <w:bookmarkEnd w:id="281"/>
      <w:r w:rsidR="006254EE" w:rsidRPr="00712ACC">
        <w:t>STRAFF</w:t>
      </w:r>
      <w:bookmarkEnd w:id="282"/>
    </w:p>
    <w:p w:rsidR="009D31F9" w:rsidRPr="00712ACC" w:rsidRDefault="009D31F9" w:rsidP="00ED47A3">
      <w:pPr>
        <w:pStyle w:val="Liste"/>
        <w:spacing w:before="0" w:after="0"/>
        <w:ind w:left="709" w:hanging="709"/>
      </w:pPr>
      <w:r w:rsidRPr="00712ACC">
        <w:rPr>
          <w:color w:val="FF0000"/>
        </w:rPr>
        <w:t>a)</w:t>
      </w:r>
      <w:r w:rsidR="00372633" w:rsidRPr="00712ACC">
        <w:rPr>
          <w:color w:val="FF0000"/>
        </w:rPr>
        <w:tab/>
      </w:r>
      <w:r w:rsidRPr="00712ACC">
        <w:rPr>
          <w:color w:val="FF0000"/>
        </w:rPr>
        <w:t xml:space="preserve">Opplysende x </w:t>
      </w:r>
      <w:r w:rsidR="00B34F36" w:rsidRPr="00712ACC">
        <w:t>(</w:t>
      </w:r>
      <w:r w:rsidR="008D404A" w:rsidRPr="00712ACC">
        <w:t>TO</w:t>
      </w:r>
      <w:r w:rsidR="00185C5D" w:rsidRPr="00712ACC">
        <w:t>-</w:t>
      </w:r>
      <w:r w:rsidR="008D404A" w:rsidRPr="00712ACC">
        <w:t>X</w:t>
      </w:r>
      <w:r w:rsidR="00D06204" w:rsidRPr="00712ACC">
        <w:t xml:space="preserve"> = Take-Out</w:t>
      </w:r>
      <w:r w:rsidR="00185C5D" w:rsidRPr="00712ACC">
        <w:t>-</w:t>
      </w:r>
      <w:r w:rsidR="00D06204" w:rsidRPr="00712ACC">
        <w:t>X</w:t>
      </w:r>
      <w:r w:rsidR="00B34F36" w:rsidRPr="00712ACC">
        <w:t xml:space="preserve">) </w:t>
      </w:r>
      <w:r w:rsidRPr="00712ACC">
        <w:t xml:space="preserve">i 2. hånd så vel som i 4. hånd vil </w:t>
      </w:r>
      <w:r w:rsidR="00D06204" w:rsidRPr="00712ACC">
        <w:t xml:space="preserve">aldri være </w:t>
      </w:r>
      <w:r w:rsidR="00185C5D" w:rsidRPr="00712ACC">
        <w:t>STRAFF</w:t>
      </w:r>
      <w:r w:rsidR="00D06204" w:rsidRPr="00712ACC">
        <w:t xml:space="preserve">. </w:t>
      </w:r>
      <w:r w:rsidRPr="00712ACC">
        <w:t xml:space="preserve">Våre </w:t>
      </w:r>
      <w:r w:rsidR="008D404A" w:rsidRPr="00712ACC">
        <w:t>TO</w:t>
      </w:r>
      <w:r w:rsidR="00185C5D" w:rsidRPr="00712ACC">
        <w:t>-</w:t>
      </w:r>
      <w:r w:rsidR="008D404A" w:rsidRPr="00712ACC">
        <w:t>X</w:t>
      </w:r>
      <w:r w:rsidR="00B34F36" w:rsidRPr="00712ACC">
        <w:t>-</w:t>
      </w:r>
      <w:r w:rsidRPr="00712ACC">
        <w:t>er tar i første rekke sikte på å avdekke M-tilpasninger.</w:t>
      </w:r>
    </w:p>
    <w:p w:rsidR="009D31F9" w:rsidRPr="00712ACC" w:rsidRDefault="009D31F9" w:rsidP="00ED47A3">
      <w:pPr>
        <w:pStyle w:val="Liste"/>
        <w:spacing w:before="0" w:after="0"/>
        <w:ind w:left="709" w:hanging="709"/>
      </w:pPr>
      <w:r w:rsidRPr="00712ACC">
        <w:rPr>
          <w:color w:val="FF0000"/>
        </w:rPr>
        <w:t>b)</w:t>
      </w:r>
      <w:r w:rsidR="00372633" w:rsidRPr="00712ACC">
        <w:rPr>
          <w:color w:val="FF0000"/>
        </w:rPr>
        <w:tab/>
      </w:r>
      <w:r w:rsidRPr="00712ACC">
        <w:rPr>
          <w:color w:val="FF0000"/>
        </w:rPr>
        <w:t xml:space="preserve">Reåpning i 4. hånd med x </w:t>
      </w:r>
      <w:r w:rsidRPr="00712ACC">
        <w:t xml:space="preserve">vil heller aldri være straff. Dette er </w:t>
      </w:r>
      <w:r w:rsidRPr="00712ACC">
        <w:rPr>
          <w:color w:val="FF0000"/>
        </w:rPr>
        <w:t>balanserings-x</w:t>
      </w:r>
      <w:r w:rsidRPr="00712ACC">
        <w:t>. Alternativet er pass, og da får motparten lettvint tilslaget på en billig delkontrakt.</w:t>
      </w:r>
      <w:r w:rsidR="00B34F36" w:rsidRPr="00712ACC">
        <w:t xml:space="preserve"> En slik reåpningsdobling vil ikke nødvendigvis love noen M</w:t>
      </w:r>
      <w:r w:rsidR="00467A3B" w:rsidRPr="00712ACC">
        <w:t>, og heller ikke noen stor HP-styrke</w:t>
      </w:r>
      <w:r w:rsidR="00B34F36" w:rsidRPr="00712ACC">
        <w:t>.</w:t>
      </w:r>
      <w:r w:rsidRPr="00712ACC">
        <w:t xml:space="preserve"> </w:t>
      </w:r>
      <w:r w:rsidR="00C23436" w:rsidRPr="00712ACC">
        <w:t>Eksempel: (1</w:t>
      </w:r>
      <w:r w:rsidR="00C23436" w:rsidRPr="00712ACC">
        <w:rPr>
          <w:color w:val="FF0000"/>
          <w:sz w:val="26"/>
        </w:rPr>
        <w:sym w:font="Symbol" w:char="F0A9"/>
      </w:r>
      <w:r w:rsidR="00C23436" w:rsidRPr="00712ACC">
        <w:t>) – pass – (pass) - ?</w:t>
      </w:r>
    </w:p>
    <w:p w:rsidR="009D31F9" w:rsidRPr="00712ACC" w:rsidRDefault="009D31F9" w:rsidP="00ED47A3">
      <w:pPr>
        <w:pStyle w:val="Liste"/>
        <w:spacing w:before="0" w:after="0"/>
        <w:ind w:left="709" w:hanging="709"/>
      </w:pPr>
      <w:r w:rsidRPr="00712ACC">
        <w:rPr>
          <w:color w:val="FF0000"/>
        </w:rPr>
        <w:t>c)</w:t>
      </w:r>
      <w:r w:rsidR="00372633" w:rsidRPr="00712ACC">
        <w:rPr>
          <w:color w:val="FF0000"/>
        </w:rPr>
        <w:tab/>
      </w:r>
      <w:r w:rsidRPr="00712ACC">
        <w:rPr>
          <w:color w:val="FF0000"/>
        </w:rPr>
        <w:t xml:space="preserve">Reåpning </w:t>
      </w:r>
      <w:r w:rsidR="00C23436" w:rsidRPr="00712ACC">
        <w:rPr>
          <w:color w:val="FF0000"/>
        </w:rPr>
        <w:t xml:space="preserve">med x </w:t>
      </w:r>
      <w:r w:rsidRPr="00712ACC">
        <w:rPr>
          <w:color w:val="FF0000"/>
        </w:rPr>
        <w:t xml:space="preserve">i </w:t>
      </w:r>
      <w:r w:rsidR="00467A3B" w:rsidRPr="00712ACC">
        <w:rPr>
          <w:color w:val="FF0000"/>
        </w:rPr>
        <w:t>4</w:t>
      </w:r>
      <w:r w:rsidRPr="00712ACC">
        <w:rPr>
          <w:color w:val="FF0000"/>
        </w:rPr>
        <w:t xml:space="preserve">. hånd (mellomhånden) </w:t>
      </w:r>
      <w:r w:rsidR="00467A3B" w:rsidRPr="00712ACC">
        <w:rPr>
          <w:color w:val="FF0000"/>
        </w:rPr>
        <w:t xml:space="preserve">i et ikke-avsluttet meldingsforløp </w:t>
      </w:r>
      <w:r w:rsidRPr="00712ACC">
        <w:t>vil også være klart ikke-straff når det kan se ut som om motparten ikke har så mye i kortene.  Meldingene kan f. eks. gå: (1</w:t>
      </w:r>
      <w:r w:rsidRPr="00712ACC">
        <w:rPr>
          <w:color w:val="FF0000"/>
          <w:sz w:val="26"/>
        </w:rPr>
        <w:sym w:font="Symbol" w:char="F0A9"/>
      </w:r>
      <w:r w:rsidRPr="00712ACC">
        <w:t xml:space="preserve">) – pass – (1NT) - ? Her vil kanskje </w:t>
      </w:r>
      <w:r w:rsidR="00467A3B" w:rsidRPr="00712ACC">
        <w:t xml:space="preserve">4. </w:t>
      </w:r>
      <w:r w:rsidRPr="00712ACC">
        <w:t xml:space="preserve">hånd kunne se at det </w:t>
      </w:r>
      <w:r w:rsidR="00467A3B" w:rsidRPr="00712ACC">
        <w:t>kan være</w:t>
      </w:r>
      <w:r w:rsidRPr="00712ACC">
        <w:t xml:space="preserve"> vanskelig for makker å gå inn med en reåpnings-</w:t>
      </w:r>
      <w:r w:rsidR="00DF334B" w:rsidRPr="00712ACC">
        <w:t>X</w:t>
      </w:r>
      <w:r w:rsidRPr="00712ACC">
        <w:t>/melding etter pass, og at det dessuten vil bli svært vanskelig for begge to dersom ÅH gjenmelder svakt i egen farge. I denne situasjonen er det ingen mulighet for at x kan bety noe annet enn reåpning</w:t>
      </w:r>
      <w:r w:rsidR="00B34F36" w:rsidRPr="00712ACC">
        <w:t>, og den viser M</w:t>
      </w:r>
      <w:r w:rsidRPr="00712ACC">
        <w:t>.</w:t>
      </w:r>
    </w:p>
    <w:p w:rsidR="009D31F9" w:rsidRPr="00712ACC" w:rsidRDefault="009D31F9" w:rsidP="00ED47A3">
      <w:pPr>
        <w:pStyle w:val="Liste"/>
        <w:spacing w:before="0" w:after="0"/>
        <w:ind w:left="709" w:hanging="709"/>
      </w:pPr>
      <w:r w:rsidRPr="00712ACC">
        <w:rPr>
          <w:color w:val="FF0000"/>
        </w:rPr>
        <w:t>d)</w:t>
      </w:r>
      <w:r w:rsidR="00372633" w:rsidRPr="00712ACC">
        <w:rPr>
          <w:color w:val="FF0000"/>
        </w:rPr>
        <w:tab/>
      </w:r>
      <w:r w:rsidR="00B34F36" w:rsidRPr="00712ACC">
        <w:rPr>
          <w:color w:val="FF0000"/>
        </w:rPr>
        <w:t>X</w:t>
      </w:r>
      <w:r w:rsidRPr="00712ACC">
        <w:rPr>
          <w:color w:val="FF0000"/>
        </w:rPr>
        <w:t xml:space="preserve"> fra en NT-ÅH/melder </w:t>
      </w:r>
      <w:r w:rsidRPr="00712ACC">
        <w:t xml:space="preserve">vil </w:t>
      </w:r>
      <w:r w:rsidRPr="00712ACC">
        <w:rPr>
          <w:color w:val="FF0000"/>
        </w:rPr>
        <w:t xml:space="preserve">alltid </w:t>
      </w:r>
      <w:r w:rsidRPr="00712ACC">
        <w:t xml:space="preserve">være opplysende, for en NT-hånd vil aldri kunne ha til å straffedoble noen </w:t>
      </w:r>
      <w:r w:rsidR="00B34F36" w:rsidRPr="00712ACC">
        <w:t xml:space="preserve">som helst </w:t>
      </w:r>
      <w:r w:rsidRPr="00712ACC">
        <w:t xml:space="preserve">kontrakt på 1-3-trinnet alene. </w:t>
      </w:r>
      <w:r w:rsidR="00C23436" w:rsidRPr="00712ACC">
        <w:t>En slik dobling vil ikke nødvendigvis vise noen maksimum, men ÅH bør ha enten MAX eller være godt mottagelig i de umeldte fargene. Av denne grunn vil x vise andre farger enn innmeldingsfargen, og SH bør ikke passe ned uten mye trumf og god motspillsstyrke. ÅH viser egentlig for det meste «lyst til å være med en gang til», og bør ikke straffes av SH for dette.</w:t>
      </w:r>
    </w:p>
    <w:p w:rsidR="00B34F36" w:rsidRPr="00712ACC" w:rsidRDefault="009D31F9" w:rsidP="00ED47A3">
      <w:pPr>
        <w:pStyle w:val="Liste"/>
        <w:spacing w:before="0" w:after="0"/>
        <w:ind w:left="709" w:hanging="709"/>
      </w:pPr>
      <w:r w:rsidRPr="00712ACC">
        <w:rPr>
          <w:color w:val="FF0000"/>
        </w:rPr>
        <w:t>e)</w:t>
      </w:r>
      <w:r w:rsidR="00372633" w:rsidRPr="00712ACC">
        <w:rPr>
          <w:color w:val="FF0000"/>
        </w:rPr>
        <w:tab/>
      </w:r>
      <w:r w:rsidR="00126C59" w:rsidRPr="00712ACC">
        <w:rPr>
          <w:color w:val="FF0000"/>
        </w:rPr>
        <w:t>NEG-X</w:t>
      </w:r>
      <w:r w:rsidRPr="00712ACC">
        <w:rPr>
          <w:color w:val="FF0000"/>
        </w:rPr>
        <w:t xml:space="preserve"> </w:t>
      </w:r>
      <w:r w:rsidRPr="00712ACC">
        <w:t>(N</w:t>
      </w:r>
      <w:r w:rsidR="00767426" w:rsidRPr="00712ACC">
        <w:t>egative doblinger</w:t>
      </w:r>
      <w:r w:rsidRPr="00712ACC">
        <w:t>)</w:t>
      </w:r>
      <w:r w:rsidR="00B34F36" w:rsidRPr="00712ACC">
        <w:t xml:space="preserve"> </w:t>
      </w:r>
      <w:r w:rsidRPr="00712ACC">
        <w:t xml:space="preserve">har til </w:t>
      </w:r>
      <w:r w:rsidR="002E39C2" w:rsidRPr="00712ACC">
        <w:t>hoved</w:t>
      </w:r>
      <w:r w:rsidRPr="00712ACC">
        <w:t>hensikt å finne 4-4 i M etter at motparten har meldt inn i 2. hånd, og er således aldri forslag til straff.</w:t>
      </w:r>
      <w:r w:rsidR="00767426" w:rsidRPr="00712ACC">
        <w:t xml:space="preserve"> (Se </w:t>
      </w:r>
      <w:r w:rsidR="00126C59" w:rsidRPr="00712ACC">
        <w:t>NEG-X</w:t>
      </w:r>
      <w:r w:rsidR="00767426" w:rsidRPr="00712ACC">
        <w:t>).</w:t>
      </w:r>
      <w:r w:rsidR="002E39C2" w:rsidRPr="00712ACC">
        <w:t xml:space="preserve"> Har motparten meldt en M, så lover NEG-X 4+ kort i den andre. Hvis ikke M har vært meldt av motparten, lover en NEG-X minst 4-3 i M.</w:t>
      </w:r>
    </w:p>
    <w:p w:rsidR="009D31F9" w:rsidRDefault="009D31F9" w:rsidP="00ED47A3">
      <w:pPr>
        <w:pStyle w:val="Liste"/>
        <w:spacing w:before="0" w:after="0"/>
        <w:ind w:left="709" w:hanging="709"/>
      </w:pPr>
      <w:r w:rsidRPr="00712ACC">
        <w:rPr>
          <w:color w:val="FF0000"/>
        </w:rPr>
        <w:t>f)</w:t>
      </w:r>
      <w:r w:rsidR="00372633" w:rsidRPr="00712ACC">
        <w:rPr>
          <w:color w:val="FF0000"/>
        </w:rPr>
        <w:tab/>
      </w:r>
      <w:r w:rsidR="00E02CBC" w:rsidRPr="00712ACC">
        <w:rPr>
          <w:color w:val="FF0000"/>
        </w:rPr>
        <w:t>SUPPORT-X</w:t>
      </w:r>
      <w:r w:rsidRPr="00712ACC">
        <w:rPr>
          <w:color w:val="FF0000"/>
        </w:rPr>
        <w:t xml:space="preserve"> </w:t>
      </w:r>
      <w:r w:rsidRPr="00712ACC">
        <w:t>(støttedobling) viser 3-kortstøtte i en M vist av SH etter at M4 har meldt inn. Heller ikke dette er forslag til straff. Merk at Support-x/-xx tar</w:t>
      </w:r>
      <w:r w:rsidRPr="00712ACC">
        <w:rPr>
          <w:color w:val="FF0000"/>
        </w:rPr>
        <w:t xml:space="preserve"> </w:t>
      </w:r>
      <w:r w:rsidR="00134539" w:rsidRPr="00712ACC">
        <w:rPr>
          <w:color w:val="FF0000"/>
        </w:rPr>
        <w:t>PRI</w:t>
      </w:r>
      <w:r w:rsidRPr="00712ACC">
        <w:t xml:space="preserve"> </w:t>
      </w:r>
      <w:r w:rsidR="002E39C2" w:rsidRPr="00712ACC">
        <w:t>hver gang</w:t>
      </w:r>
      <w:r w:rsidRPr="00712ACC">
        <w:t xml:space="preserve"> makker har </w:t>
      </w:r>
      <w:r w:rsidR="002E39C2" w:rsidRPr="00712ACC">
        <w:t>vist</w:t>
      </w:r>
      <w:r w:rsidRPr="00712ACC">
        <w:t xml:space="preserve"> en farge i 3. hånd og M4 aksjonerer. </w:t>
      </w:r>
      <w:r w:rsidR="002E39C2" w:rsidRPr="00712ACC">
        <w:t>Eks.: 1</w:t>
      </w:r>
      <w:r w:rsidR="0065507E" w:rsidRPr="00712ACC">
        <w:rPr>
          <w:sz w:val="26"/>
        </w:rPr>
        <w:sym w:font="Symbol" w:char="F0A7"/>
      </w:r>
      <w:r w:rsidR="002E39C2" w:rsidRPr="00712ACC">
        <w:t xml:space="preserve"> – (1</w:t>
      </w:r>
      <w:r w:rsidR="0065507E" w:rsidRPr="00712ACC">
        <w:rPr>
          <w:color w:val="FF0000"/>
          <w:sz w:val="26"/>
        </w:rPr>
        <w:sym w:font="Symbol" w:char="F0A9"/>
      </w:r>
      <w:r w:rsidR="002E39C2" w:rsidRPr="00712ACC">
        <w:t xml:space="preserve">) – X (NEG-X) – </w:t>
      </w:r>
      <w:r w:rsidR="0065507E" w:rsidRPr="00712ACC">
        <w:t>(</w:t>
      </w:r>
      <w:r w:rsidR="002E39C2" w:rsidRPr="00712ACC">
        <w:t>2</w:t>
      </w:r>
      <w:r w:rsidR="0065507E" w:rsidRPr="00712ACC">
        <w:rPr>
          <w:color w:val="FF0000"/>
          <w:sz w:val="26"/>
        </w:rPr>
        <w:sym w:font="Symbol" w:char="F0A9"/>
      </w:r>
      <w:r w:rsidR="0065507E" w:rsidRPr="00712ACC">
        <w:t xml:space="preserve">) – X (viser nøyaktig 3-korts </w:t>
      </w:r>
      <w:r w:rsidR="0065507E" w:rsidRPr="00712ACC">
        <w:rPr>
          <w:sz w:val="26"/>
        </w:rPr>
        <w:sym w:font="Symbol" w:char="F0AA"/>
      </w:r>
      <w:r w:rsidR="0065507E" w:rsidRPr="00712ACC">
        <w:t xml:space="preserve">.) </w:t>
      </w:r>
      <w:r w:rsidRPr="00712ACC">
        <w:t>Slike x/xx er obligatoriske opp til 2 i den fargen makker har vist, men frivillige</w:t>
      </w:r>
      <w:r w:rsidR="00433BDB">
        <w:t>. H</w:t>
      </w:r>
      <w:r w:rsidRPr="00712ACC">
        <w:t>vis x/xx bringer vår side opp på 3-trinnet eller høyere</w:t>
      </w:r>
      <w:r w:rsidR="00433BDB">
        <w:t>,</w:t>
      </w:r>
      <w:r w:rsidRPr="00712ACC">
        <w:t xml:space="preserve"> </w:t>
      </w:r>
      <w:r w:rsidR="00433BDB" w:rsidRPr="00712ACC">
        <w:t xml:space="preserve">viser </w:t>
      </w:r>
      <w:r w:rsidR="00433BDB">
        <w:t xml:space="preserve">det </w:t>
      </w:r>
      <w:r w:rsidR="00433BDB" w:rsidRPr="00712ACC">
        <w:t>tillegg</w:t>
      </w:r>
      <w:r w:rsidR="00433BDB">
        <w:t xml:space="preserve"> (ikke minimumsåpning på 12-13 svake) og det er </w:t>
      </w:r>
      <w:r w:rsidR="00433BDB" w:rsidRPr="00433BDB">
        <w:rPr>
          <w:color w:val="FF0000"/>
        </w:rPr>
        <w:t>ikke PRI</w:t>
      </w:r>
      <w:r w:rsidR="00433BDB">
        <w:t>. I slike tilfeller må ÅH få lov til å vurdere hvilken melding som best gir uttrykk for det han har, eller som er mest felksibel. Eksempel:</w:t>
      </w:r>
    </w:p>
    <w:p w:rsidR="00433BDB" w:rsidRDefault="00433BDB" w:rsidP="00ED47A3">
      <w:pPr>
        <w:pStyle w:val="Liste"/>
        <w:spacing w:before="0" w:after="0"/>
        <w:ind w:left="709" w:hanging="709"/>
      </w:pPr>
    </w:p>
    <w:p w:rsidR="00433BDB" w:rsidRDefault="00433BDB" w:rsidP="002C3DAB">
      <w:pPr>
        <w:pStyle w:val="Liste"/>
        <w:tabs>
          <w:tab w:val="left" w:pos="4253"/>
          <w:tab w:val="left" w:pos="4820"/>
          <w:tab w:val="left" w:pos="5387"/>
          <w:tab w:val="left" w:pos="5954"/>
        </w:tabs>
        <w:spacing w:before="0" w:after="0"/>
        <w:ind w:left="3828" w:firstLine="0"/>
      </w:pPr>
      <w:r>
        <w:rPr>
          <w:noProof/>
          <w14:cntxtAlts/>
        </w:rPr>
        <w:drawing>
          <wp:anchor distT="0" distB="0" distL="114300" distR="114300" simplePos="0" relativeHeight="251674624" behindDoc="0" locked="0" layoutInCell="1" allowOverlap="1" wp14:anchorId="2746EFE0" wp14:editId="676D3778">
            <wp:simplePos x="0" y="0"/>
            <wp:positionH relativeFrom="column">
              <wp:posOffset>365125</wp:posOffset>
            </wp:positionH>
            <wp:positionV relativeFrom="paragraph">
              <wp:posOffset>50800</wp:posOffset>
            </wp:positionV>
            <wp:extent cx="1828800" cy="2047875"/>
            <wp:effectExtent l="0" t="0" r="0" b="9525"/>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1828800" cy="2047875"/>
                    </a:xfrm>
                    <a:prstGeom prst="rect">
                      <a:avLst/>
                    </a:prstGeom>
                  </pic:spPr>
                </pic:pic>
              </a:graphicData>
            </a:graphic>
            <wp14:sizeRelH relativeFrom="page">
              <wp14:pctWidth>0</wp14:pctWidth>
            </wp14:sizeRelH>
            <wp14:sizeRelV relativeFrom="page">
              <wp14:pctHeight>0</wp14:pctHeight>
            </wp14:sizeRelV>
          </wp:anchor>
        </w:drawing>
      </w:r>
      <w:r>
        <w:tab/>
        <w:t>V</w:t>
      </w:r>
      <w:r>
        <w:tab/>
        <w:t>N</w:t>
      </w:r>
      <w:r>
        <w:tab/>
        <w:t>Ø</w:t>
      </w:r>
      <w:r>
        <w:tab/>
        <w:t>S</w:t>
      </w:r>
    </w:p>
    <w:p w:rsidR="00433BDB" w:rsidRDefault="00433BDB" w:rsidP="002C3DAB">
      <w:pPr>
        <w:pStyle w:val="Liste"/>
        <w:tabs>
          <w:tab w:val="left" w:pos="4253"/>
          <w:tab w:val="left" w:pos="4820"/>
          <w:tab w:val="left" w:pos="5387"/>
          <w:tab w:val="left" w:pos="5954"/>
        </w:tabs>
        <w:spacing w:before="0" w:after="0"/>
        <w:ind w:left="3828" w:firstLine="0"/>
      </w:pPr>
      <w:r>
        <w:tab/>
      </w:r>
      <w:r>
        <w:tab/>
      </w:r>
      <w:r>
        <w:tab/>
      </w:r>
      <w:r>
        <w:tab/>
        <w:t>1</w:t>
      </w:r>
      <w:r>
        <w:sym w:font="Symbol" w:char="F0A7"/>
      </w:r>
    </w:p>
    <w:p w:rsidR="00433BDB" w:rsidRDefault="00433BDB" w:rsidP="002C3DAB">
      <w:pPr>
        <w:pStyle w:val="Liste"/>
        <w:tabs>
          <w:tab w:val="left" w:pos="4253"/>
          <w:tab w:val="left" w:pos="4820"/>
          <w:tab w:val="left" w:pos="5387"/>
          <w:tab w:val="left" w:pos="5954"/>
        </w:tabs>
        <w:spacing w:before="0" w:after="0"/>
        <w:ind w:left="3828" w:firstLine="0"/>
      </w:pPr>
      <w:r>
        <w:tab/>
        <w:t>Pass</w:t>
      </w:r>
      <w:r>
        <w:tab/>
        <w:t>1</w:t>
      </w:r>
      <w:r>
        <w:rPr>
          <w:color w:val="FF0000"/>
        </w:rPr>
        <w:sym w:font="Symbol" w:char="F0A9"/>
      </w:r>
      <w:r>
        <w:rPr>
          <w:color w:val="FF0000"/>
        </w:rPr>
        <w:tab/>
      </w:r>
      <w:r>
        <w:t>3</w:t>
      </w:r>
      <w:r>
        <w:sym w:font="Symbol" w:char="F0A7"/>
      </w:r>
      <w:r>
        <w:tab/>
        <w:t>?</w:t>
      </w:r>
    </w:p>
    <w:p w:rsidR="002C3DAB" w:rsidRDefault="002C3DAB" w:rsidP="002C3DAB">
      <w:pPr>
        <w:spacing w:before="0" w:after="0"/>
        <w:ind w:left="3827"/>
      </w:pPr>
      <w:r>
        <w:t xml:space="preserve">Du </w:t>
      </w:r>
      <w:r w:rsidRPr="002C3DAB">
        <w:t xml:space="preserve">har to muligheter: </w:t>
      </w:r>
      <w:r>
        <w:t>Support-X</w:t>
      </w:r>
      <w:r w:rsidRPr="002C3DAB">
        <w:t xml:space="preserve"> eller 3ru. Begge viser tillegg (i hvert fall ingen minimumsåpning). </w:t>
      </w:r>
      <w:r>
        <w:t>3</w:t>
      </w:r>
      <w:r>
        <w:rPr>
          <w:color w:val="FF0000"/>
        </w:rPr>
        <w:sym w:font="Symbol" w:char="F0A8"/>
      </w:r>
      <w:r>
        <w:rPr>
          <w:color w:val="FF0000"/>
        </w:rPr>
        <w:t xml:space="preserve"> </w:t>
      </w:r>
      <w:r>
        <w:t xml:space="preserve">vil bedre </w:t>
      </w:r>
      <w:r w:rsidRPr="002C3DAB">
        <w:t>vise det du har i dette tilfellet.</w:t>
      </w:r>
      <w:r>
        <w:t xml:space="preserve"> Etter motpartens sperreinnhopp kan ikke </w:t>
      </w:r>
      <w:r w:rsidRPr="002C3DAB">
        <w:rPr>
          <w:color w:val="FF0000"/>
        </w:rPr>
        <w:t>3</w:t>
      </w:r>
      <w:r>
        <w:rPr>
          <w:color w:val="FF0000"/>
        </w:rPr>
        <w:sym w:font="Symbol" w:char="F0A8"/>
      </w:r>
      <w:r>
        <w:t xml:space="preserve"> vise noe annet enn 13-14HP i en NT med 5+</w:t>
      </w:r>
      <w:r>
        <w:rPr>
          <w:color w:val="FF0000"/>
        </w:rPr>
        <w:sym w:font="Symbol" w:char="F0A8"/>
      </w:r>
      <w:r>
        <w:t>.</w:t>
      </w:r>
    </w:p>
    <w:p w:rsidR="002C3DAB" w:rsidRPr="002C3DAB" w:rsidRDefault="002C3DAB" w:rsidP="002C3DAB">
      <w:pPr>
        <w:spacing w:before="0" w:after="0"/>
        <w:ind w:left="3827"/>
      </w:pPr>
      <w:r>
        <w:t>Selv etter x</w:t>
      </w:r>
      <w:r w:rsidRPr="002C3DAB">
        <w:t xml:space="preserve"> vil </w:t>
      </w:r>
      <w:r>
        <w:t>Nord melde 3</w:t>
      </w:r>
      <w:r>
        <w:rPr>
          <w:color w:val="FF0000"/>
        </w:rPr>
        <w:sym w:font="Symbol" w:char="F0A8"/>
      </w:r>
      <w:r>
        <w:rPr>
          <w:color w:val="FF0000"/>
        </w:rPr>
        <w:t xml:space="preserve"> </w:t>
      </w:r>
      <w:r>
        <w:t>(</w:t>
      </w:r>
      <w:r w:rsidRPr="002C3DAB">
        <w:t>Canapé</w:t>
      </w:r>
      <w:r>
        <w:t>)</w:t>
      </w:r>
      <w:r w:rsidRPr="002C3DAB">
        <w:t xml:space="preserve">, fordi </w:t>
      </w:r>
      <w:r>
        <w:t>han</w:t>
      </w:r>
      <w:r w:rsidRPr="002C3DAB">
        <w:t xml:space="preserve"> vet at 3</w:t>
      </w:r>
      <w:r>
        <w:sym w:font="Symbol" w:char="F0AA"/>
      </w:r>
      <w:r w:rsidRPr="002C3DAB">
        <w:t xml:space="preserve"> vil være på 4-3. I </w:t>
      </w:r>
      <w:r>
        <w:t>begge disse tilfellene vil vi melde 4</w:t>
      </w:r>
      <w:r>
        <w:rPr>
          <w:color w:val="FF0000"/>
        </w:rPr>
        <w:sym w:font="Symbol" w:char="F0A8"/>
      </w:r>
      <w:r>
        <w:t xml:space="preserve"> over motpartens 4</w:t>
      </w:r>
      <w:r>
        <w:sym w:font="Symbol" w:char="F0A7"/>
      </w:r>
      <w:r>
        <w:t>.</w:t>
      </w:r>
    </w:p>
    <w:p w:rsidR="00433BDB" w:rsidRDefault="00433BDB" w:rsidP="00ED47A3">
      <w:pPr>
        <w:pStyle w:val="Liste"/>
        <w:spacing w:before="0" w:after="0"/>
        <w:ind w:left="709" w:hanging="709"/>
        <w:rPr>
          <w:color w:val="FF0000"/>
        </w:rPr>
      </w:pPr>
    </w:p>
    <w:p w:rsidR="009D31F9" w:rsidRPr="00712ACC" w:rsidRDefault="009D31F9" w:rsidP="00ED47A3">
      <w:pPr>
        <w:pStyle w:val="Liste"/>
        <w:spacing w:before="0" w:after="0"/>
        <w:ind w:left="709" w:hanging="709"/>
      </w:pPr>
      <w:r w:rsidRPr="00712ACC">
        <w:rPr>
          <w:color w:val="FF0000"/>
        </w:rPr>
        <w:t>g)</w:t>
      </w:r>
      <w:r w:rsidR="00372633" w:rsidRPr="00712ACC">
        <w:rPr>
          <w:color w:val="FF0000"/>
        </w:rPr>
        <w:tab/>
      </w:r>
      <w:r w:rsidR="002E39C2" w:rsidRPr="00712ACC">
        <w:rPr>
          <w:color w:val="FF0000"/>
        </w:rPr>
        <w:t>U</w:t>
      </w:r>
      <w:r w:rsidRPr="00712ACC">
        <w:rPr>
          <w:color w:val="FF0000"/>
        </w:rPr>
        <w:t>tspills-</w:t>
      </w:r>
      <w:r w:rsidR="002E39C2" w:rsidRPr="00712ACC">
        <w:rPr>
          <w:color w:val="FF0000"/>
        </w:rPr>
        <w:t>X</w:t>
      </w:r>
      <w:r w:rsidRPr="00712ACC">
        <w:t xml:space="preserve"> (f. eks. x av fiktiv farge) er verken konstruktive eller forslag til straff. Deres hensikt er kun å foreslå et godt utspill for makker (+ eventuelt å hjelpe ham til å finne en passende oppofringsfarge å stampe med).</w:t>
      </w:r>
    </w:p>
    <w:p w:rsidR="000D3EC7" w:rsidRPr="00712ACC" w:rsidRDefault="009D31F9" w:rsidP="00ED47A3">
      <w:pPr>
        <w:pStyle w:val="Liste"/>
        <w:spacing w:before="0" w:after="0"/>
        <w:ind w:left="709" w:hanging="709"/>
      </w:pPr>
      <w:r w:rsidRPr="00712ACC">
        <w:rPr>
          <w:color w:val="FF0000"/>
        </w:rPr>
        <w:t>h)</w:t>
      </w:r>
      <w:r w:rsidR="00372633" w:rsidRPr="00712ACC">
        <w:rPr>
          <w:color w:val="FF0000"/>
        </w:rPr>
        <w:tab/>
      </w:r>
      <w:r w:rsidRPr="00712ACC">
        <w:rPr>
          <w:color w:val="FF0000"/>
        </w:rPr>
        <w:t>Reese-</w:t>
      </w:r>
      <w:r w:rsidR="002E39C2" w:rsidRPr="00712ACC">
        <w:rPr>
          <w:color w:val="FF0000"/>
        </w:rPr>
        <w:t>X</w:t>
      </w:r>
      <w:r w:rsidRPr="00712ACC">
        <w:rPr>
          <w:color w:val="FF0000"/>
        </w:rPr>
        <w:t xml:space="preserve"> </w:t>
      </w:r>
      <w:r w:rsidR="00AA406F" w:rsidRPr="00712ACC">
        <w:t xml:space="preserve">(oppkalt etter oppfinneren, Terence Reese) </w:t>
      </w:r>
      <w:r w:rsidRPr="00712ACC">
        <w:t>kan forekomme både i angrep og i forsvar når sidene har meldt/indikert samme farge og har støttet hverandre opp til 3-trinnet. Dette kan eksempelvis være:</w:t>
      </w:r>
    </w:p>
    <w:p w:rsidR="00AA406F" w:rsidRPr="00712ACC" w:rsidRDefault="00AA406F" w:rsidP="00ED47A3">
      <w:pPr>
        <w:spacing w:before="0" w:after="0"/>
        <w:ind w:left="709" w:hanging="709"/>
      </w:pPr>
    </w:p>
    <w:p w:rsidR="00FA6DD2" w:rsidRPr="00712ACC" w:rsidRDefault="009D31F9" w:rsidP="00ED47A3">
      <w:pPr>
        <w:pStyle w:val="Liste2"/>
        <w:spacing w:before="0" w:after="0"/>
        <w:ind w:left="709" w:firstLine="0"/>
      </w:pPr>
      <w:r w:rsidRPr="00712ACC">
        <w:t>1</w:t>
      </w:r>
      <w:r w:rsidRPr="00712ACC">
        <w:rPr>
          <w:sz w:val="26"/>
        </w:rPr>
        <w:sym w:font="Symbol" w:char="F0AA"/>
      </w:r>
      <w:r w:rsidRPr="00712ACC">
        <w:t xml:space="preserve"> – (2</w:t>
      </w:r>
      <w:r w:rsidRPr="00712ACC">
        <w:rPr>
          <w:color w:val="FF0000"/>
          <w:sz w:val="26"/>
        </w:rPr>
        <w:sym w:font="Symbol" w:char="F0A9"/>
      </w:r>
      <w:r w:rsidRPr="00712ACC">
        <w:t>) – 2</w:t>
      </w:r>
      <w:r w:rsidRPr="00712ACC">
        <w:rPr>
          <w:sz w:val="26"/>
        </w:rPr>
        <w:sym w:font="Symbol" w:char="F0AA"/>
      </w:r>
      <w:r w:rsidRPr="00712ACC">
        <w:t xml:space="preserve"> – (3</w:t>
      </w:r>
      <w:r w:rsidRPr="00712ACC">
        <w:rPr>
          <w:color w:val="FF0000"/>
          <w:sz w:val="26"/>
        </w:rPr>
        <w:sym w:font="Symbol" w:char="F0A9"/>
      </w:r>
      <w:r w:rsidRPr="00712ACC">
        <w:t xml:space="preserve">) - ? </w:t>
      </w:r>
      <w:r w:rsidR="00FA6DD2" w:rsidRPr="00712ACC">
        <w:t xml:space="preserve"> </w:t>
      </w:r>
      <w:r w:rsidRPr="00712ACC">
        <w:t xml:space="preserve">eller </w:t>
      </w:r>
    </w:p>
    <w:p w:rsidR="000D3EC7" w:rsidRPr="00712ACC" w:rsidRDefault="009D31F9" w:rsidP="00ED47A3">
      <w:pPr>
        <w:pStyle w:val="Liste2"/>
        <w:spacing w:before="0" w:after="0"/>
        <w:ind w:left="709" w:firstLine="0"/>
      </w:pPr>
      <w:r w:rsidRPr="00712ACC">
        <w:t>1</w:t>
      </w:r>
      <w:r w:rsidRPr="00712ACC">
        <w:rPr>
          <w:sz w:val="26"/>
        </w:rPr>
        <w:sym w:font="Symbol" w:char="F0AA"/>
      </w:r>
      <w:r w:rsidRPr="00712ACC">
        <w:t xml:space="preserve"> – (x) – 2</w:t>
      </w:r>
      <w:r w:rsidRPr="00712ACC">
        <w:rPr>
          <w:sz w:val="26"/>
        </w:rPr>
        <w:sym w:font="Symbol" w:char="F0AA"/>
      </w:r>
      <w:r w:rsidRPr="00712ACC">
        <w:t xml:space="preserve"> – (3</w:t>
      </w:r>
      <w:r w:rsidRPr="00712ACC">
        <w:rPr>
          <w:color w:val="FF0000"/>
          <w:sz w:val="26"/>
        </w:rPr>
        <w:sym w:font="Symbol" w:char="F0A9"/>
      </w:r>
      <w:r w:rsidRPr="00712ACC">
        <w:t xml:space="preserve">) - ? </w:t>
      </w:r>
    </w:p>
    <w:p w:rsidR="000D3EC7" w:rsidRPr="00712ACC" w:rsidRDefault="000D3EC7" w:rsidP="00ED47A3">
      <w:pPr>
        <w:spacing w:before="0" w:after="0"/>
        <w:ind w:left="709" w:hanging="709"/>
      </w:pPr>
    </w:p>
    <w:p w:rsidR="00D06204" w:rsidRDefault="009D31F9" w:rsidP="00ED47A3">
      <w:pPr>
        <w:pStyle w:val="Brdtekst"/>
        <w:spacing w:before="0" w:after="0"/>
        <w:ind w:left="709" w:right="0"/>
      </w:pPr>
      <w:r w:rsidRPr="00712ACC">
        <w:t>Her ville melding av mellomliggende farge være uspesifisert trial bid (</w:t>
      </w:r>
      <w:r w:rsidR="00D06204" w:rsidRPr="00712ACC">
        <w:t xml:space="preserve">= </w:t>
      </w:r>
      <w:r w:rsidRPr="00712ACC">
        <w:t xml:space="preserve">INV), men siden det ikke finnes noen slik farge til rådighet vil regelen være at </w:t>
      </w:r>
      <w:r w:rsidRPr="00712ACC">
        <w:rPr>
          <w:color w:val="FF0000"/>
        </w:rPr>
        <w:t>x betyr INV</w:t>
      </w:r>
      <w:r w:rsidRPr="00712ACC">
        <w:t>, mens melding av 3</w:t>
      </w:r>
      <w:r w:rsidRPr="00712ACC">
        <w:rPr>
          <w:sz w:val="26"/>
        </w:rPr>
        <w:sym w:font="Symbol" w:char="F0AA"/>
      </w:r>
      <w:r w:rsidRPr="00712ACC">
        <w:t xml:space="preserve"> kun er </w:t>
      </w:r>
      <w:r w:rsidRPr="00712ACC">
        <w:rPr>
          <w:color w:val="FF0000"/>
        </w:rPr>
        <w:t>kamp om kontrakten</w:t>
      </w:r>
      <w:r w:rsidRPr="00712ACC">
        <w:t>. Det samme prinsippet brukes i forsvar.</w:t>
      </w:r>
    </w:p>
    <w:p w:rsidR="00ED47A3" w:rsidRPr="00712ACC" w:rsidRDefault="00ED47A3" w:rsidP="00ED47A3">
      <w:pPr>
        <w:pStyle w:val="Brdtekst"/>
        <w:spacing w:before="0" w:after="0"/>
        <w:ind w:left="709" w:right="0"/>
      </w:pPr>
    </w:p>
    <w:p w:rsidR="009D31F9" w:rsidRPr="00712ACC" w:rsidRDefault="00126C59" w:rsidP="00ED47A3">
      <w:pPr>
        <w:pStyle w:val="Overskrift3"/>
      </w:pPr>
      <w:bookmarkStart w:id="283" w:name="_Toc449516999"/>
      <w:r w:rsidRPr="00712ACC">
        <w:t>BUK-X</w:t>
      </w:r>
      <w:bookmarkEnd w:id="283"/>
    </w:p>
    <w:p w:rsidR="009D31F9" w:rsidRPr="00712ACC" w:rsidRDefault="009D31F9" w:rsidP="00ED47A3">
      <w:pPr>
        <w:spacing w:before="0" w:after="0"/>
        <w:ind w:left="709" w:hanging="709"/>
      </w:pPr>
    </w:p>
    <w:p w:rsidR="009D31F9" w:rsidRPr="00712ACC" w:rsidRDefault="00023454" w:rsidP="00ED47A3">
      <w:pPr>
        <w:pStyle w:val="Liste"/>
        <w:spacing w:before="0" w:after="0"/>
        <w:ind w:left="709" w:hanging="709"/>
        <w:rPr>
          <w:rFonts w:cs="Comic Sans MS"/>
        </w:rPr>
      </w:pPr>
      <w:r w:rsidRPr="00712ACC">
        <w:rPr>
          <w:color w:val="FF0000"/>
        </w:rPr>
        <w:t>i)</w:t>
      </w:r>
      <w:r w:rsidR="00372633" w:rsidRPr="00712ACC">
        <w:rPr>
          <w:color w:val="FF0000"/>
        </w:rPr>
        <w:tab/>
      </w:r>
      <w:bookmarkStart w:id="284" w:name="BUKx"/>
      <w:bookmarkEnd w:id="284"/>
      <w:r w:rsidR="00126C59" w:rsidRPr="00712ACC">
        <w:rPr>
          <w:color w:val="FF0000"/>
        </w:rPr>
        <w:t>BUK-X</w:t>
      </w:r>
      <w:r w:rsidR="009D31F9" w:rsidRPr="00712ACC">
        <w:rPr>
          <w:color w:val="FF0000"/>
        </w:rPr>
        <w:t xml:space="preserve"> </w:t>
      </w:r>
      <w:r w:rsidR="009D31F9" w:rsidRPr="00712ACC">
        <w:t xml:space="preserve">(Best Uten Kort-x) er en slags </w:t>
      </w:r>
      <w:r w:rsidR="009D31F9" w:rsidRPr="00712ACC">
        <w:rPr>
          <w:color w:val="FF0000"/>
        </w:rPr>
        <w:t xml:space="preserve">reåpning i uklare posisjoner </w:t>
      </w:r>
      <w:r w:rsidR="009D31F9" w:rsidRPr="00712ACC">
        <w:t xml:space="preserve">der man er ute og kjemper med fienden om en (minst) delkontrakt. Situasjonen vil ofte være at egen side ikke er blitt enig om noen kontraktfarge ennå, og det foreligger heller ikke noen melding som minst inviterer til utgang eller høyere kontrakter. </w:t>
      </w:r>
      <w:r w:rsidR="00126C59" w:rsidRPr="00712ACC">
        <w:rPr>
          <w:rFonts w:cs="Comic Sans MS"/>
        </w:rPr>
        <w:t>BUK-X</w:t>
      </w:r>
      <w:r w:rsidR="009D31F9" w:rsidRPr="00712ACC">
        <w:rPr>
          <w:rFonts w:cs="Comic Sans MS"/>
        </w:rPr>
        <w:t xml:space="preserve"> brukes stort sett i disse situasjonene:</w:t>
      </w:r>
    </w:p>
    <w:p w:rsidR="009D31F9" w:rsidRPr="00712ACC" w:rsidRDefault="009D31F9" w:rsidP="00ED47A3">
      <w:pPr>
        <w:pStyle w:val="Liste2"/>
        <w:numPr>
          <w:ilvl w:val="0"/>
          <w:numId w:val="5"/>
        </w:numPr>
        <w:tabs>
          <w:tab w:val="clear" w:pos="1260"/>
        </w:tabs>
        <w:spacing w:before="0" w:after="0"/>
        <w:ind w:left="1418" w:hanging="709"/>
      </w:pPr>
      <w:r w:rsidRPr="00712ACC">
        <w:t xml:space="preserve">Egen melding av en ny farge vil være RF og til og med GF (på 3-trinnet). En </w:t>
      </w:r>
      <w:r w:rsidR="00126C59" w:rsidRPr="00712ACC">
        <w:rPr>
          <w:color w:val="FF0000"/>
        </w:rPr>
        <w:t>BUK-X</w:t>
      </w:r>
      <w:r w:rsidRPr="00712ACC">
        <w:rPr>
          <w:color w:val="0000FF"/>
        </w:rPr>
        <w:t xml:space="preserve"> </w:t>
      </w:r>
      <w:r w:rsidRPr="00712ACC">
        <w:t xml:space="preserve">vil derimot tillate makker å melde denne fargen hvis han kan, uten at dette blir noe krav (det er jo forlangt en </w:t>
      </w:r>
      <w:r w:rsidRPr="00712ACC">
        <w:rPr>
          <w:color w:val="FF0000"/>
        </w:rPr>
        <w:t>farge</w:t>
      </w:r>
      <w:r w:rsidRPr="00712ACC">
        <w:t>-melding til fra BUK-dobleren).</w:t>
      </w:r>
    </w:p>
    <w:p w:rsidR="009D31F9" w:rsidRPr="00712ACC" w:rsidRDefault="009D31F9" w:rsidP="00ED47A3">
      <w:pPr>
        <w:pStyle w:val="Liste2"/>
        <w:numPr>
          <w:ilvl w:val="0"/>
          <w:numId w:val="5"/>
        </w:numPr>
        <w:tabs>
          <w:tab w:val="clear" w:pos="1260"/>
        </w:tabs>
        <w:spacing w:before="0" w:after="0"/>
        <w:ind w:left="1418" w:hanging="709"/>
      </w:pPr>
      <w:r w:rsidRPr="00712ACC">
        <w:t xml:space="preserve">I et meldingsforløp der en av makkerne har avgitt en begrenset melding, vil </w:t>
      </w:r>
      <w:r w:rsidR="00CC4080" w:rsidRPr="00712ACC">
        <w:t>støtte i</w:t>
      </w:r>
      <w:r w:rsidRPr="00712ACC">
        <w:t xml:space="preserve"> en </w:t>
      </w:r>
      <w:r w:rsidR="00CC4080" w:rsidRPr="00712ACC">
        <w:t>av makkers meldte</w:t>
      </w:r>
      <w:r w:rsidRPr="00712ACC">
        <w:t xml:space="preserve"> farge</w:t>
      </w:r>
      <w:r w:rsidR="00CC4080" w:rsidRPr="00712ACC">
        <w:t>r</w:t>
      </w:r>
      <w:r w:rsidRPr="00712ACC">
        <w:t xml:space="preserve"> eller gjentagelse av </w:t>
      </w:r>
      <w:r w:rsidR="00CC4080" w:rsidRPr="00712ACC">
        <w:t xml:space="preserve">din </w:t>
      </w:r>
      <w:r w:rsidRPr="00712ACC">
        <w:t>egen meldt</w:t>
      </w:r>
      <w:r w:rsidR="00CC4080" w:rsidRPr="00712ACC">
        <w:t>e</w:t>
      </w:r>
      <w:r w:rsidRPr="00712ACC">
        <w:t xml:space="preserve"> farge </w:t>
      </w:r>
      <w:r w:rsidR="00CC4080" w:rsidRPr="00712ACC">
        <w:t>oftest sees på som en kamp om delkontrakten</w:t>
      </w:r>
      <w:r w:rsidRPr="00712ACC">
        <w:t>.</w:t>
      </w:r>
      <w:r w:rsidR="00CC4080" w:rsidRPr="00712ACC">
        <w:t xml:space="preserve"> Hvis du først gjør en</w:t>
      </w:r>
      <w:r w:rsidRPr="00712ACC">
        <w:t xml:space="preserve"> </w:t>
      </w:r>
      <w:r w:rsidR="00126C59" w:rsidRPr="00712ACC">
        <w:rPr>
          <w:color w:val="FF0000"/>
        </w:rPr>
        <w:t>BUK-X</w:t>
      </w:r>
      <w:r w:rsidRPr="00712ACC">
        <w:rPr>
          <w:color w:val="FF0000"/>
        </w:rPr>
        <w:t xml:space="preserve"> </w:t>
      </w:r>
      <w:r w:rsidR="00CC4080" w:rsidRPr="00712ACC">
        <w:t>og deretter støtte makker/gjentar egen farge, vil dette være INV</w:t>
      </w:r>
      <w:r w:rsidRPr="00712ACC">
        <w:t>.</w:t>
      </w:r>
    </w:p>
    <w:p w:rsidR="009D31F9" w:rsidRPr="00712ACC" w:rsidRDefault="009D31F9" w:rsidP="00ED47A3">
      <w:pPr>
        <w:pStyle w:val="Liste2"/>
        <w:numPr>
          <w:ilvl w:val="0"/>
          <w:numId w:val="5"/>
        </w:numPr>
        <w:tabs>
          <w:tab w:val="clear" w:pos="1260"/>
        </w:tabs>
        <w:spacing w:before="0" w:after="0"/>
        <w:ind w:left="1418" w:hanging="709"/>
      </w:pPr>
      <w:r w:rsidRPr="00712ACC">
        <w:t xml:space="preserve">Du har en hånd der du er usikker på om du skal spille i egen eller makkers farge, og kan bruke </w:t>
      </w:r>
      <w:r w:rsidR="00126C59" w:rsidRPr="00712ACC">
        <w:rPr>
          <w:color w:val="FF0000"/>
        </w:rPr>
        <w:t>BUK-X</w:t>
      </w:r>
      <w:r w:rsidRPr="00712ACC">
        <w:t xml:space="preserve"> som hjelpemiddel til å finne ut av det.</w:t>
      </w:r>
    </w:p>
    <w:p w:rsidR="00AA406F" w:rsidRPr="00712ACC" w:rsidRDefault="00AA406F" w:rsidP="00ED47A3">
      <w:pPr>
        <w:pStyle w:val="Listeavsnitt"/>
        <w:tabs>
          <w:tab w:val="left" w:pos="540"/>
          <w:tab w:val="left" w:pos="720"/>
          <w:tab w:val="left" w:pos="1276"/>
          <w:tab w:val="left" w:pos="3969"/>
        </w:tabs>
        <w:spacing w:before="0" w:after="0"/>
        <w:ind w:left="709" w:hanging="709"/>
        <w:rPr>
          <w:rFonts w:cs="Comic Sans MS"/>
          <w:color w:val="0000FF"/>
          <w:sz w:val="18"/>
          <w:szCs w:val="18"/>
        </w:rPr>
      </w:pPr>
    </w:p>
    <w:p w:rsidR="00AA406F" w:rsidRPr="00FC473D" w:rsidRDefault="00AA406F" w:rsidP="00FC473D">
      <w:pPr>
        <w:pStyle w:val="Listeavsnitt"/>
        <w:tabs>
          <w:tab w:val="left" w:pos="540"/>
          <w:tab w:val="left" w:pos="1276"/>
          <w:tab w:val="left" w:pos="3969"/>
        </w:tabs>
        <w:spacing w:before="0" w:after="0"/>
        <w:ind w:left="2127" w:hanging="709"/>
        <w:rPr>
          <w:rFonts w:cs="Comic Sans MS"/>
        </w:rPr>
      </w:pPr>
      <w:r w:rsidRPr="00FC473D">
        <w:rPr>
          <w:rFonts w:cs="Comic Sans MS"/>
          <w:color w:val="0000FF"/>
        </w:rPr>
        <w:t xml:space="preserve">Eksempel: </w:t>
      </w:r>
      <w:r w:rsidRPr="00FC473D">
        <w:rPr>
          <w:rFonts w:cs="Comic Sans MS"/>
        </w:rPr>
        <w:t>Her kan du ha en kontrakt i opptil flere farger:</w:t>
      </w:r>
    </w:p>
    <w:p w:rsidR="00AA406F" w:rsidRPr="00FC473D" w:rsidRDefault="00AA406F" w:rsidP="00FC473D">
      <w:pPr>
        <w:pStyle w:val="Listeavsnitt"/>
        <w:tabs>
          <w:tab w:val="left" w:pos="540"/>
          <w:tab w:val="left" w:pos="1276"/>
          <w:tab w:val="left" w:pos="3969"/>
        </w:tabs>
        <w:spacing w:before="0" w:after="0"/>
        <w:ind w:left="2127" w:hanging="709"/>
        <w:rPr>
          <w:rFonts w:cs="Comic Sans MS"/>
        </w:rPr>
      </w:pPr>
    </w:p>
    <w:p w:rsidR="00AA406F" w:rsidRPr="00FC473D" w:rsidRDefault="00AA406F" w:rsidP="00C813EA">
      <w:pPr>
        <w:pStyle w:val="Listeavsnitt"/>
        <w:tabs>
          <w:tab w:val="left" w:pos="540"/>
          <w:tab w:val="left" w:pos="1440"/>
          <w:tab w:val="left" w:pos="3969"/>
        </w:tabs>
        <w:spacing w:before="0" w:after="0"/>
        <w:ind w:left="2127" w:hanging="709"/>
      </w:pPr>
      <w:r w:rsidRPr="00FC473D">
        <w:sym w:font="Symbol" w:char="F0AA"/>
      </w:r>
      <w:r w:rsidR="00FC473D">
        <w:t xml:space="preserve"> Kxxx</w:t>
      </w:r>
      <w:r w:rsidR="00FC473D">
        <w:tab/>
      </w:r>
      <w:r w:rsidRPr="00FC473D">
        <w:t>Makker har 5</w:t>
      </w:r>
      <w:r w:rsidR="008B6B6B" w:rsidRPr="00FC473D">
        <w:t>+</w:t>
      </w:r>
      <w:r w:rsidRPr="00FC473D">
        <w:rPr>
          <w:color w:val="FF0000"/>
        </w:rPr>
        <w:sym w:font="Symbol" w:char="F0A8"/>
      </w:r>
      <w:r w:rsidRPr="00FC473D">
        <w:t xml:space="preserve">, UBAL og max en dobbelton i </w:t>
      </w:r>
    </w:p>
    <w:p w:rsidR="00AA406F" w:rsidRPr="00FC473D" w:rsidRDefault="00AA406F" w:rsidP="00C813EA">
      <w:pPr>
        <w:pStyle w:val="Listeavsnitt"/>
        <w:tabs>
          <w:tab w:val="left" w:pos="540"/>
          <w:tab w:val="left" w:pos="1440"/>
          <w:tab w:val="left" w:pos="3969"/>
        </w:tabs>
        <w:spacing w:before="0" w:after="0"/>
        <w:ind w:left="2127" w:hanging="709"/>
      </w:pPr>
      <w:r w:rsidRPr="00FC473D">
        <w:rPr>
          <w:color w:val="FF0000"/>
        </w:rPr>
        <w:sym w:font="Symbol" w:char="F0A9"/>
      </w:r>
      <w:r w:rsidRPr="00FC473D">
        <w:rPr>
          <w:color w:val="FF0000"/>
        </w:rPr>
        <w:t xml:space="preserve"> </w:t>
      </w:r>
      <w:r w:rsidRPr="00FC473D">
        <w:t>EDxxx</w:t>
      </w:r>
      <w:r w:rsidRPr="00FC473D">
        <w:tab/>
      </w:r>
      <w:r w:rsidRPr="00FC473D">
        <w:rPr>
          <w:color w:val="FF0000"/>
        </w:rPr>
        <w:sym w:font="Symbol" w:char="F0A9"/>
      </w:r>
      <w:r w:rsidRPr="00FC473D">
        <w:rPr>
          <w:color w:val="FF0000"/>
        </w:rPr>
        <w:t xml:space="preserve"> </w:t>
      </w:r>
      <w:r w:rsidRPr="00FC473D">
        <w:rPr>
          <w:color w:val="000000"/>
        </w:rPr>
        <w:t xml:space="preserve">(fordi han passet når han kunne ha brukt </w:t>
      </w:r>
    </w:p>
    <w:p w:rsidR="00C813EA" w:rsidRDefault="00AA406F" w:rsidP="00C813EA">
      <w:pPr>
        <w:pStyle w:val="Listeavsnitt"/>
        <w:tabs>
          <w:tab w:val="left" w:pos="540"/>
          <w:tab w:val="left" w:pos="1440"/>
          <w:tab w:val="left" w:pos="3969"/>
        </w:tabs>
        <w:spacing w:before="0" w:after="0"/>
        <w:ind w:left="3969" w:hanging="2550"/>
      </w:pPr>
      <w:r w:rsidRPr="00FC473D">
        <w:rPr>
          <w:color w:val="FF0000"/>
        </w:rPr>
        <w:sym w:font="Symbol" w:char="F0A8"/>
      </w:r>
      <w:r w:rsidRPr="00FC473D">
        <w:rPr>
          <w:color w:val="FF0000"/>
        </w:rPr>
        <w:t xml:space="preserve"> </w:t>
      </w:r>
      <w:r w:rsidRPr="00FC473D">
        <w:t>xxx</w:t>
      </w:r>
      <w:r w:rsidRPr="00FC473D">
        <w:tab/>
      </w:r>
      <w:r w:rsidRPr="00FC473D">
        <w:rPr>
          <w:color w:val="000000"/>
        </w:rPr>
        <w:t>support-X</w:t>
      </w:r>
      <w:r w:rsidRPr="00FC473D">
        <w:t xml:space="preserve">). </w:t>
      </w:r>
      <w:r w:rsidR="00C813EA">
        <w:t>Men her kan det være en bedre M</w:t>
      </w:r>
    </w:p>
    <w:p w:rsidR="00AA406F" w:rsidRPr="00FC473D" w:rsidRDefault="00C813EA" w:rsidP="00C813EA">
      <w:pPr>
        <w:pStyle w:val="Listeavsnitt"/>
        <w:tabs>
          <w:tab w:val="left" w:pos="540"/>
          <w:tab w:val="left" w:pos="1440"/>
          <w:tab w:val="left" w:pos="3969"/>
        </w:tabs>
        <w:spacing w:before="0" w:after="0"/>
        <w:ind w:left="3969" w:hanging="2550"/>
      </w:pPr>
      <w:r w:rsidRPr="00FC473D">
        <w:sym w:font="Symbol" w:char="F0A7"/>
      </w:r>
      <w:r>
        <w:t xml:space="preserve"> x</w:t>
      </w:r>
      <w:r>
        <w:tab/>
      </w:r>
      <w:r w:rsidR="00AA406F" w:rsidRPr="00FC473D">
        <w:t>kontrakt.</w:t>
      </w:r>
      <w:r>
        <w:t xml:space="preserve"> </w:t>
      </w:r>
      <w:r w:rsidRPr="00FC473D">
        <w:t>Dessuten vet du ikke om 2</w:t>
      </w:r>
      <w:r w:rsidRPr="00FC473D">
        <w:rPr>
          <w:color w:val="FF0000"/>
        </w:rPr>
        <w:sym w:font="Symbol" w:char="F0A8"/>
      </w:r>
      <w:r>
        <w:rPr>
          <w:color w:val="FF0000"/>
        </w:rPr>
        <w:t xml:space="preserve"> </w:t>
      </w:r>
      <w:r w:rsidRPr="00FC473D">
        <w:t>eller 2</w:t>
      </w:r>
      <w:r w:rsidRPr="00FC473D">
        <w:rPr>
          <w:color w:val="FF0000"/>
        </w:rPr>
        <w:sym w:font="Symbol" w:char="F0A9"/>
      </w:r>
    </w:p>
    <w:p w:rsidR="00AA406F" w:rsidRPr="00FC473D" w:rsidRDefault="00AA406F" w:rsidP="00C813EA">
      <w:pPr>
        <w:pStyle w:val="Listeavsnitt"/>
        <w:tabs>
          <w:tab w:val="left" w:pos="540"/>
          <w:tab w:val="left" w:pos="1440"/>
          <w:tab w:val="left" w:pos="3969"/>
        </w:tabs>
        <w:spacing w:before="0" w:after="0"/>
        <w:ind w:left="2127" w:hanging="709"/>
      </w:pPr>
      <w:r w:rsidRPr="00FC473D">
        <w:tab/>
      </w:r>
      <w:r w:rsidR="00C813EA">
        <w:tab/>
      </w:r>
      <w:r w:rsidR="00C813EA">
        <w:tab/>
      </w:r>
      <w:r w:rsidRPr="00FC473D">
        <w:t xml:space="preserve">vil være riktig. Med </w:t>
      </w:r>
      <w:r w:rsidR="00C813EA" w:rsidRPr="00FC473D">
        <w:t>MIN</w:t>
      </w:r>
      <w:r w:rsidR="00C813EA" w:rsidRPr="00FC473D">
        <w:rPr>
          <w:color w:val="FF0000"/>
        </w:rPr>
        <w:t xml:space="preserve"> </w:t>
      </w:r>
      <w:r w:rsidR="00C813EA" w:rsidRPr="00FC473D">
        <w:rPr>
          <w:rFonts w:cs="Comic Sans MS"/>
        </w:rPr>
        <w:t>kan ÅH ikke melde 2</w:t>
      </w:r>
      <w:r w:rsidR="00C813EA" w:rsidRPr="00FC473D">
        <w:rPr>
          <w:rFonts w:cs="Comic Sans MS"/>
        </w:rPr>
        <w:sym w:font="Symbol" w:char="F0AA"/>
      </w:r>
    </w:p>
    <w:p w:rsidR="00AA406F" w:rsidRPr="00FC473D" w:rsidRDefault="0065507E" w:rsidP="00C813EA">
      <w:pPr>
        <w:pStyle w:val="Listeavsnitt"/>
        <w:tabs>
          <w:tab w:val="left" w:pos="540"/>
          <w:tab w:val="left" w:pos="1440"/>
          <w:tab w:val="left" w:pos="2127"/>
          <w:tab w:val="left" w:pos="3969"/>
        </w:tabs>
        <w:spacing w:before="0" w:after="0"/>
        <w:ind w:left="2127" w:hanging="709"/>
      </w:pPr>
      <w:r w:rsidRPr="00FC473D">
        <w:rPr>
          <w:color w:val="FF0000"/>
        </w:rPr>
        <w:t>Makk</w:t>
      </w:r>
      <w:r w:rsidR="00AA406F" w:rsidRPr="00FC473D">
        <w:rPr>
          <w:color w:val="FF0000"/>
        </w:rPr>
        <w:t xml:space="preserve">er       </w:t>
      </w:r>
      <w:r w:rsidRPr="00FC473D">
        <w:rPr>
          <w:color w:val="FF0000"/>
        </w:rPr>
        <w:t>D</w:t>
      </w:r>
      <w:r w:rsidR="00AA406F" w:rsidRPr="00FC473D">
        <w:rPr>
          <w:color w:val="FF0000"/>
        </w:rPr>
        <w:t>u</w:t>
      </w:r>
      <w:r w:rsidR="00AA406F" w:rsidRPr="00FC473D">
        <w:rPr>
          <w:color w:val="FF0000"/>
        </w:rPr>
        <w:tab/>
      </w:r>
      <w:r w:rsidR="00AA406F" w:rsidRPr="00FC473D">
        <w:rPr>
          <w:rFonts w:cs="Comic Sans MS"/>
        </w:rPr>
        <w:t>(revers). Men  BUK-X, vil</w:t>
      </w:r>
      <w:r w:rsidR="00C813EA">
        <w:rPr>
          <w:rFonts w:cs="Comic Sans MS"/>
        </w:rPr>
        <w:t xml:space="preserve"> </w:t>
      </w:r>
      <w:r w:rsidR="00C813EA" w:rsidRPr="00FC473D">
        <w:rPr>
          <w:rFonts w:cs="Comic Sans MS"/>
        </w:rPr>
        <w:t xml:space="preserve">løse alle problemer for </w:t>
      </w:r>
    </w:p>
    <w:p w:rsidR="00AA406F" w:rsidRPr="00FC473D" w:rsidRDefault="00AA406F" w:rsidP="00C813EA">
      <w:pPr>
        <w:pStyle w:val="Listeavsnitt"/>
        <w:tabs>
          <w:tab w:val="left" w:pos="540"/>
          <w:tab w:val="left" w:pos="1440"/>
          <w:tab w:val="left" w:pos="3969"/>
        </w:tabs>
        <w:spacing w:before="0" w:after="0"/>
        <w:ind w:left="2127" w:hanging="709"/>
      </w:pPr>
      <w:r w:rsidRPr="00FC473D">
        <w:rPr>
          <w:rFonts w:cs="Comic Sans MS"/>
        </w:rPr>
        <w:t>1</w:t>
      </w:r>
      <w:r w:rsidRPr="00FC473D">
        <w:rPr>
          <w:color w:val="FF0000"/>
        </w:rPr>
        <w:sym w:font="Symbol" w:char="F0A8"/>
      </w:r>
      <w:r w:rsidRPr="00FC473D">
        <w:rPr>
          <w:rFonts w:cs="Comic Sans MS"/>
        </w:rPr>
        <w:t xml:space="preserve">  –  (p)  –  1</w:t>
      </w:r>
      <w:r w:rsidRPr="00FC473D">
        <w:rPr>
          <w:color w:val="FF0000"/>
        </w:rPr>
        <w:sym w:font="Symbol" w:char="F0A9"/>
      </w:r>
      <w:r w:rsidRPr="00FC473D">
        <w:rPr>
          <w:color w:val="FF0000"/>
        </w:rPr>
        <w:t xml:space="preserve"> </w:t>
      </w:r>
      <w:r w:rsidRPr="00FC473D">
        <w:rPr>
          <w:rFonts w:cs="Comic Sans MS"/>
        </w:rPr>
        <w:t xml:space="preserve"> –  (2</w:t>
      </w:r>
      <w:r w:rsidRPr="00FC473D">
        <w:sym w:font="Symbol" w:char="F0A7"/>
      </w:r>
      <w:r w:rsidRPr="00FC473D">
        <w:rPr>
          <w:rFonts w:cs="Comic Sans MS"/>
        </w:rPr>
        <w:t xml:space="preserve">) </w:t>
      </w:r>
      <w:r w:rsidRPr="00FC473D">
        <w:rPr>
          <w:rFonts w:cs="Comic Sans MS"/>
        </w:rPr>
        <w:tab/>
      </w:r>
      <w:r w:rsidR="00C813EA" w:rsidRPr="00FC473D">
        <w:rPr>
          <w:rFonts w:cs="Comic Sans MS"/>
        </w:rPr>
        <w:t xml:space="preserve">deg </w:t>
      </w:r>
      <w:r w:rsidRPr="00FC473D">
        <w:rPr>
          <w:rFonts w:cs="Comic Sans MS"/>
        </w:rPr>
        <w:t>i denne situasjonen.</w:t>
      </w:r>
      <w:r w:rsidR="00C813EA">
        <w:rPr>
          <w:rFonts w:cs="Comic Sans MS"/>
        </w:rPr>
        <w:t xml:space="preserve"> </w:t>
      </w:r>
      <w:r w:rsidR="00C813EA" w:rsidRPr="00FC473D">
        <w:rPr>
          <w:rFonts w:cs="Comic Sans MS"/>
        </w:rPr>
        <w:t xml:space="preserve">Makkers prioritet vil </w:t>
      </w:r>
    </w:p>
    <w:p w:rsidR="00AA406F" w:rsidRPr="00FC473D" w:rsidRDefault="00AA406F" w:rsidP="00C813EA">
      <w:pPr>
        <w:pStyle w:val="Listeavsnitt"/>
        <w:tabs>
          <w:tab w:val="left" w:pos="540"/>
          <w:tab w:val="left" w:pos="1440"/>
          <w:tab w:val="left" w:pos="3969"/>
        </w:tabs>
        <w:spacing w:before="0" w:after="0"/>
        <w:ind w:left="2127" w:hanging="709"/>
        <w:rPr>
          <w:rFonts w:cs="Comic Sans MS"/>
        </w:rPr>
      </w:pPr>
      <w:r w:rsidRPr="00FC473D">
        <w:rPr>
          <w:rFonts w:cs="Comic Sans MS"/>
        </w:rPr>
        <w:t>p     –  (p)  –  X</w:t>
      </w:r>
      <w:r w:rsidRPr="00FC473D">
        <w:rPr>
          <w:rFonts w:cs="Comic Sans MS"/>
          <w:color w:val="FF0000"/>
        </w:rPr>
        <w:t xml:space="preserve"> </w:t>
      </w:r>
      <w:r w:rsidRPr="00FC473D">
        <w:rPr>
          <w:rFonts w:cs="Comic Sans MS"/>
          <w:color w:val="FF0000"/>
        </w:rPr>
        <w:tab/>
      </w:r>
      <w:r w:rsidR="00C813EA" w:rsidRPr="00FC473D">
        <w:rPr>
          <w:rFonts w:cs="Comic Sans MS"/>
        </w:rPr>
        <w:t>være:</w:t>
      </w:r>
      <w:r w:rsidR="00C813EA">
        <w:rPr>
          <w:rFonts w:cs="Comic Sans MS"/>
        </w:rPr>
        <w:t xml:space="preserve"> </w:t>
      </w:r>
      <w:r w:rsidRPr="00FC473D">
        <w:rPr>
          <w:rFonts w:cs="Comic Sans MS"/>
        </w:rPr>
        <w:t>Med 4</w:t>
      </w:r>
      <w:r w:rsidRPr="00FC473D">
        <w:sym w:font="Symbol" w:char="F0AA"/>
      </w:r>
      <w:r w:rsidRPr="00FC473D">
        <w:t xml:space="preserve"> </w:t>
      </w:r>
      <w:r w:rsidRPr="00FC473D">
        <w:rPr>
          <w:rFonts w:cs="Comic Sans MS"/>
        </w:rPr>
        <w:t>melder han 2</w:t>
      </w:r>
      <w:r w:rsidRPr="00FC473D">
        <w:sym w:font="Symbol" w:char="F0AA"/>
      </w:r>
      <w:r w:rsidRPr="00FC473D">
        <w:rPr>
          <w:rFonts w:cs="Comic Sans MS"/>
        </w:rPr>
        <w:t xml:space="preserve">, med </w:t>
      </w:r>
      <w:r w:rsidR="00C813EA" w:rsidRPr="00FC473D">
        <w:rPr>
          <w:color w:val="FF0000"/>
        </w:rPr>
        <w:sym w:font="Symbol" w:char="F0A9"/>
      </w:r>
      <w:r w:rsidR="00C813EA" w:rsidRPr="00FC473D">
        <w:rPr>
          <w:rFonts w:cs="Comic Sans MS"/>
        </w:rPr>
        <w:t>Hx vil han</w:t>
      </w:r>
    </w:p>
    <w:p w:rsidR="00AA406F" w:rsidRPr="00FC473D" w:rsidRDefault="00AA406F" w:rsidP="00C813EA">
      <w:pPr>
        <w:pStyle w:val="Listeavsnitt"/>
        <w:tabs>
          <w:tab w:val="left" w:pos="540"/>
          <w:tab w:val="left" w:pos="1440"/>
          <w:tab w:val="left" w:pos="3969"/>
        </w:tabs>
        <w:spacing w:before="0" w:after="0"/>
        <w:ind w:left="2127" w:hanging="709"/>
        <w:rPr>
          <w:rFonts w:cs="Comic Sans MS"/>
        </w:rPr>
      </w:pPr>
      <w:r w:rsidRPr="00FC473D">
        <w:rPr>
          <w:rFonts w:cs="Comic Sans MS"/>
        </w:rPr>
        <w:tab/>
      </w:r>
      <w:r w:rsidRPr="00FC473D">
        <w:rPr>
          <w:rFonts w:cs="Comic Sans MS"/>
        </w:rPr>
        <w:tab/>
      </w:r>
      <w:r w:rsidR="00C813EA">
        <w:rPr>
          <w:rFonts w:cs="Comic Sans MS"/>
        </w:rPr>
        <w:tab/>
      </w:r>
      <w:r w:rsidRPr="00FC473D">
        <w:rPr>
          <w:rFonts w:cs="Comic Sans MS"/>
        </w:rPr>
        <w:t>melde 2</w:t>
      </w:r>
      <w:r w:rsidRPr="00FC473D">
        <w:rPr>
          <w:rFonts w:cs="Comic Sans MS"/>
          <w:color w:val="FF0000"/>
        </w:rPr>
        <w:sym w:font="Symbol" w:char="F0A9"/>
      </w:r>
      <w:r w:rsidRPr="00FC473D">
        <w:rPr>
          <w:rFonts w:cs="Comic Sans MS"/>
        </w:rPr>
        <w:t xml:space="preserve">, med en  </w:t>
      </w:r>
      <w:r w:rsidRPr="00FC473D">
        <w:sym w:font="Symbol" w:char="F0A7"/>
      </w:r>
      <w:r w:rsidRPr="00FC473D">
        <w:rPr>
          <w:rFonts w:cs="Comic Sans MS"/>
        </w:rPr>
        <w:t xml:space="preserve">–stopper, vil han melde </w:t>
      </w:r>
      <w:r w:rsidR="00C813EA" w:rsidRPr="00FC473D">
        <w:rPr>
          <w:rFonts w:cs="Comic Sans MS"/>
        </w:rPr>
        <w:t>2NT</w:t>
      </w:r>
    </w:p>
    <w:p w:rsidR="00AA406F" w:rsidRPr="00FC473D" w:rsidRDefault="00C813EA" w:rsidP="00C813EA">
      <w:pPr>
        <w:pStyle w:val="Listeavsnitt"/>
        <w:tabs>
          <w:tab w:val="left" w:pos="540"/>
          <w:tab w:val="left" w:pos="1276"/>
          <w:tab w:val="left" w:pos="1440"/>
          <w:tab w:val="left" w:pos="3969"/>
        </w:tabs>
        <w:spacing w:before="0" w:after="0"/>
        <w:ind w:left="2836" w:hanging="709"/>
        <w:rPr>
          <w:rFonts w:cs="Comic Sans MS"/>
        </w:rPr>
      </w:pPr>
      <w:r>
        <w:rPr>
          <w:rFonts w:cs="Comic Sans MS"/>
        </w:rPr>
        <w:tab/>
      </w:r>
      <w:r>
        <w:rPr>
          <w:rFonts w:cs="Comic Sans MS"/>
        </w:rPr>
        <w:tab/>
      </w:r>
      <w:r w:rsidR="00AA406F" w:rsidRPr="00FC473D">
        <w:rPr>
          <w:rFonts w:cs="Comic Sans MS"/>
        </w:rPr>
        <w:t>og ellers vil han returnere til  2</w:t>
      </w:r>
      <w:r w:rsidR="00AA406F" w:rsidRPr="00FC473D">
        <w:rPr>
          <w:color w:val="FF0000"/>
        </w:rPr>
        <w:sym w:font="Symbol" w:char="F0A8"/>
      </w:r>
      <w:r w:rsidR="00AA406F" w:rsidRPr="00FC473D">
        <w:rPr>
          <w:rFonts w:cs="Comic Sans MS"/>
        </w:rPr>
        <w:t>. Problemet løst!</w:t>
      </w:r>
    </w:p>
    <w:p w:rsidR="009D31F9" w:rsidRPr="00712ACC" w:rsidRDefault="009D31F9" w:rsidP="00ED47A3">
      <w:pPr>
        <w:spacing w:before="0" w:after="0"/>
        <w:ind w:left="709" w:hanging="709"/>
      </w:pPr>
    </w:p>
    <w:p w:rsidR="009D31F9" w:rsidRPr="00712ACC" w:rsidRDefault="009D31F9" w:rsidP="00ED47A3">
      <w:pPr>
        <w:pStyle w:val="Liste2"/>
        <w:numPr>
          <w:ilvl w:val="0"/>
          <w:numId w:val="5"/>
        </w:numPr>
        <w:tabs>
          <w:tab w:val="clear" w:pos="1260"/>
        </w:tabs>
        <w:spacing w:before="0" w:after="0"/>
        <w:ind w:left="1418" w:hanging="709"/>
      </w:pPr>
      <w:r w:rsidRPr="00712ACC">
        <w:t xml:space="preserve">Du har selv ingen god melding av ulike grunner, men har noe tillegg og føler at </w:t>
      </w:r>
      <w:r w:rsidRPr="00712ACC">
        <w:rPr>
          <w:color w:val="FF0000"/>
        </w:rPr>
        <w:t>vi bør være med en gang til</w:t>
      </w:r>
      <w:r w:rsidRPr="00712ACC">
        <w:t xml:space="preserve">. Kanskje makker har en god melding i stedet? </w:t>
      </w:r>
    </w:p>
    <w:p w:rsidR="009D31F9" w:rsidRPr="00712ACC" w:rsidRDefault="009D31F9" w:rsidP="00ED47A3">
      <w:pPr>
        <w:spacing w:before="0" w:after="0"/>
        <w:ind w:left="709" w:hanging="709"/>
        <w:rPr>
          <w:rFonts w:cs="Comic Sans MS"/>
        </w:rPr>
      </w:pPr>
    </w:p>
    <w:p w:rsidR="00ED47A3" w:rsidRDefault="009D31F9" w:rsidP="00ED47A3">
      <w:pPr>
        <w:pStyle w:val="Brdtekst"/>
        <w:spacing w:before="0" w:after="0"/>
        <w:ind w:right="0"/>
        <w:rPr>
          <w:sz w:val="22"/>
        </w:rPr>
      </w:pPr>
      <w:r w:rsidRPr="00712ACC">
        <w:rPr>
          <w:sz w:val="22"/>
        </w:rPr>
        <w:t xml:space="preserve">En </w:t>
      </w:r>
      <w:r w:rsidR="00126C59" w:rsidRPr="00712ACC">
        <w:rPr>
          <w:color w:val="FF0000"/>
          <w:sz w:val="22"/>
        </w:rPr>
        <w:t>BUK-X</w:t>
      </w:r>
      <w:r w:rsidRPr="00712ACC">
        <w:rPr>
          <w:color w:val="0000FF"/>
          <w:sz w:val="22"/>
        </w:rPr>
        <w:t xml:space="preserve"> </w:t>
      </w:r>
      <w:r w:rsidRPr="00712ACC">
        <w:rPr>
          <w:sz w:val="22"/>
        </w:rPr>
        <w:t>vil kunne sette makker i stand til å vurdere situasjonen, og kan i ekstreme situasjoner resultere i straffepass hvis makker har gode motspillskort og ingen egen god melding.</w:t>
      </w:r>
    </w:p>
    <w:p w:rsidR="00B8348C" w:rsidRPr="00712ACC" w:rsidRDefault="009D31F9" w:rsidP="00ED47A3">
      <w:pPr>
        <w:pStyle w:val="Brdtekst"/>
        <w:spacing w:before="0" w:after="0"/>
        <w:ind w:left="709" w:right="0" w:hanging="709"/>
        <w:rPr>
          <w:sz w:val="22"/>
        </w:rPr>
      </w:pPr>
      <w:r w:rsidRPr="00712ACC">
        <w:rPr>
          <w:sz w:val="22"/>
        </w:rPr>
        <w:t xml:space="preserve"> </w:t>
      </w:r>
    </w:p>
    <w:p w:rsidR="009D31F9" w:rsidRDefault="009D31F9" w:rsidP="00ED47A3">
      <w:pPr>
        <w:pStyle w:val="Brdtekst"/>
        <w:spacing w:before="0" w:after="0"/>
        <w:ind w:right="0"/>
        <w:rPr>
          <w:sz w:val="22"/>
        </w:rPr>
      </w:pPr>
      <w:r w:rsidRPr="00712ACC">
        <w:rPr>
          <w:sz w:val="22"/>
        </w:rPr>
        <w:t xml:space="preserve">Hovedregelen for </w:t>
      </w:r>
      <w:r w:rsidR="00126C59" w:rsidRPr="00712ACC">
        <w:rPr>
          <w:color w:val="FF0000"/>
          <w:sz w:val="22"/>
        </w:rPr>
        <w:t>BUK-X</w:t>
      </w:r>
      <w:r w:rsidRPr="00712ACC">
        <w:rPr>
          <w:sz w:val="22"/>
        </w:rPr>
        <w:t xml:space="preserve"> som </w:t>
      </w:r>
      <w:r w:rsidRPr="00712ACC">
        <w:rPr>
          <w:color w:val="FF0000"/>
          <w:sz w:val="22"/>
        </w:rPr>
        <w:t>ikke</w:t>
      </w:r>
      <w:r w:rsidRPr="00712ACC">
        <w:rPr>
          <w:sz w:val="22"/>
        </w:rPr>
        <w:t xml:space="preserve"> er straffeforslag er: x kan brukes av begge hender på 1.- 2.- og 3-trinnet når følgende kriterier er tilfredsstilt:</w:t>
      </w:r>
    </w:p>
    <w:p w:rsidR="00ED47A3" w:rsidRPr="00712ACC" w:rsidRDefault="00ED47A3" w:rsidP="00ED47A3">
      <w:pPr>
        <w:pStyle w:val="Brdtekst"/>
        <w:spacing w:before="0" w:after="0"/>
        <w:ind w:left="709" w:right="0" w:hanging="709"/>
        <w:rPr>
          <w:sz w:val="22"/>
        </w:rPr>
      </w:pPr>
    </w:p>
    <w:p w:rsidR="009D31F9" w:rsidRPr="00712ACC" w:rsidRDefault="009D31F9" w:rsidP="00ED47A3">
      <w:pPr>
        <w:pStyle w:val="Liste2"/>
        <w:spacing w:before="0" w:after="0"/>
        <w:ind w:left="709" w:hanging="709"/>
      </w:pPr>
      <w:r w:rsidRPr="00712ACC">
        <w:t>a)</w:t>
      </w:r>
      <w:r w:rsidR="00372633" w:rsidRPr="00712ACC">
        <w:tab/>
      </w:r>
      <w:r w:rsidRPr="00712ACC">
        <w:t xml:space="preserve">Vår side har ennå ikke blitt enige om </w:t>
      </w:r>
      <w:r w:rsidR="00D06204" w:rsidRPr="00712ACC">
        <w:t>no</w:t>
      </w:r>
      <w:r w:rsidRPr="00712ACC">
        <w:t>en kontrakt.</w:t>
      </w:r>
    </w:p>
    <w:p w:rsidR="009D31F9" w:rsidRPr="00712ACC" w:rsidRDefault="009D31F9" w:rsidP="00ED47A3">
      <w:pPr>
        <w:pStyle w:val="Liste2"/>
        <w:spacing w:before="0" w:after="0"/>
        <w:ind w:left="709" w:hanging="709"/>
      </w:pPr>
      <w:r w:rsidRPr="00712ACC">
        <w:t>b)</w:t>
      </w:r>
      <w:r w:rsidR="00372633" w:rsidRPr="00712ACC">
        <w:tab/>
      </w:r>
      <w:r w:rsidRPr="00712ACC">
        <w:t>Motparten er med i meldingsforløpet og har høyeste melding foreløpig.</w:t>
      </w:r>
    </w:p>
    <w:p w:rsidR="009D31F9" w:rsidRPr="00712ACC" w:rsidRDefault="009D31F9" w:rsidP="00ED47A3">
      <w:pPr>
        <w:pStyle w:val="Liste2"/>
        <w:spacing w:before="0" w:after="0"/>
        <w:ind w:left="709" w:hanging="709"/>
      </w:pPr>
      <w:r w:rsidRPr="00712ACC">
        <w:t>c)</w:t>
      </w:r>
      <w:r w:rsidR="00372633" w:rsidRPr="00712ACC">
        <w:tab/>
      </w:r>
      <w:r w:rsidRPr="00712ACC">
        <w:t>Vår side har ikke meldt INV</w:t>
      </w:r>
      <w:r w:rsidR="00D06204" w:rsidRPr="00712ACC">
        <w:t>+</w:t>
      </w:r>
      <w:r w:rsidRPr="00712ACC">
        <w:t>.</w:t>
      </w:r>
    </w:p>
    <w:p w:rsidR="009D31F9" w:rsidRPr="00712ACC" w:rsidRDefault="009D31F9" w:rsidP="00ED47A3">
      <w:pPr>
        <w:pStyle w:val="Liste2"/>
        <w:spacing w:before="0" w:after="0"/>
        <w:ind w:left="709" w:hanging="709"/>
      </w:pPr>
      <w:r w:rsidRPr="00712ACC">
        <w:t>d)</w:t>
      </w:r>
      <w:r w:rsidR="00372633" w:rsidRPr="00712ACC">
        <w:tab/>
      </w:r>
      <w:r w:rsidRPr="00712ACC">
        <w:t xml:space="preserve">SH har ikke avgitt en melding </w:t>
      </w:r>
      <w:r w:rsidRPr="00712ACC">
        <w:rPr>
          <w:color w:val="FF0000"/>
        </w:rPr>
        <w:t>som kan inneholde</w:t>
      </w:r>
      <w:r w:rsidRPr="00712ACC">
        <w:t xml:space="preserve"> </w:t>
      </w:r>
      <w:r w:rsidRPr="00712ACC">
        <w:rPr>
          <w:color w:val="FF0000"/>
        </w:rPr>
        <w:t xml:space="preserve">minst INV </w:t>
      </w:r>
      <w:r w:rsidRPr="00712ACC">
        <w:t xml:space="preserve">(se under straff). Hvis meldingen kan inneholde minst INV, vil x være forslag til straff fra </w:t>
      </w:r>
      <w:r w:rsidR="00D06204" w:rsidRPr="00712ACC">
        <w:t>SH</w:t>
      </w:r>
      <w:r w:rsidRPr="00712ACC">
        <w:t>, men</w:t>
      </w:r>
      <w:r w:rsidR="00D06204" w:rsidRPr="00712ACC">
        <w:t>s</w:t>
      </w:r>
      <w:r w:rsidRPr="00712ACC">
        <w:t xml:space="preserve"> </w:t>
      </w:r>
      <w:r w:rsidR="00D06204" w:rsidRPr="00712ACC">
        <w:t xml:space="preserve">det kun vil være </w:t>
      </w:r>
      <w:r w:rsidRPr="00712ACC">
        <w:t xml:space="preserve">en </w:t>
      </w:r>
      <w:r w:rsidR="00126C59" w:rsidRPr="00712ACC">
        <w:t>BUK-X</w:t>
      </w:r>
      <w:r w:rsidRPr="00712ACC">
        <w:t xml:space="preserve"> fra </w:t>
      </w:r>
      <w:r w:rsidR="00D06204" w:rsidRPr="00712ACC">
        <w:t>ÅH</w:t>
      </w:r>
      <w:r w:rsidRPr="00712ACC">
        <w:t>.</w:t>
      </w:r>
    </w:p>
    <w:p w:rsidR="009D31F9" w:rsidRPr="00712ACC" w:rsidRDefault="009D31F9" w:rsidP="00ED47A3">
      <w:pPr>
        <w:pStyle w:val="Liste2"/>
        <w:spacing w:before="0" w:after="0"/>
        <w:ind w:left="709" w:hanging="709"/>
      </w:pPr>
      <w:r w:rsidRPr="00712ACC">
        <w:t>e)</w:t>
      </w:r>
      <w:r w:rsidR="00372633" w:rsidRPr="00712ACC">
        <w:tab/>
      </w:r>
      <w:r w:rsidRPr="00712ACC">
        <w:t>SH har ikke avgitt en melding som viser en farge eller et valg av farger som ÅH vet om, og kan støtte</w:t>
      </w:r>
      <w:r w:rsidR="00023454" w:rsidRPr="00712ACC">
        <w:t xml:space="preserve"> selv</w:t>
      </w:r>
      <w:r w:rsidRPr="00712ACC">
        <w:t>.</w:t>
      </w:r>
    </w:p>
    <w:p w:rsidR="009D31F9" w:rsidRPr="00712ACC" w:rsidRDefault="009D31F9" w:rsidP="00ED47A3">
      <w:pPr>
        <w:spacing w:before="0" w:after="0"/>
        <w:ind w:left="709" w:hanging="709"/>
      </w:pPr>
    </w:p>
    <w:p w:rsidR="005B0689" w:rsidRDefault="009D31F9" w:rsidP="005B0689">
      <w:pPr>
        <w:pStyle w:val="Brdtekst"/>
        <w:spacing w:before="0" w:after="0"/>
        <w:ind w:right="0"/>
        <w:rPr>
          <w:rFonts w:cs="Comic Sans MS"/>
          <w:sz w:val="22"/>
        </w:rPr>
      </w:pPr>
      <w:r w:rsidRPr="00712ACC">
        <w:rPr>
          <w:sz w:val="22"/>
        </w:rPr>
        <w:t xml:space="preserve">En </w:t>
      </w:r>
      <w:r w:rsidR="00126C59" w:rsidRPr="00712ACC">
        <w:rPr>
          <w:color w:val="FF0000"/>
          <w:sz w:val="22"/>
        </w:rPr>
        <w:t>BUK-X</w:t>
      </w:r>
      <w:r w:rsidRPr="00712ACC">
        <w:rPr>
          <w:color w:val="0000FF"/>
          <w:sz w:val="22"/>
        </w:rPr>
        <w:t xml:space="preserve"> </w:t>
      </w:r>
      <w:r w:rsidRPr="00712ACC">
        <w:rPr>
          <w:sz w:val="22"/>
        </w:rPr>
        <w:t xml:space="preserve">viser normalt </w:t>
      </w:r>
      <w:r w:rsidR="0065507E" w:rsidRPr="00712ACC">
        <w:rPr>
          <w:sz w:val="22"/>
        </w:rPr>
        <w:t xml:space="preserve">noe </w:t>
      </w:r>
      <w:r w:rsidRPr="00712ACC">
        <w:rPr>
          <w:sz w:val="22"/>
        </w:rPr>
        <w:t xml:space="preserve">tillegg til det man har vist allerede (enten i form av HP eller fordeling eller begge), og ber i utgangspunktet om en </w:t>
      </w:r>
      <w:r w:rsidRPr="00712ACC">
        <w:rPr>
          <w:color w:val="FF0000"/>
          <w:sz w:val="22"/>
        </w:rPr>
        <w:t>fargemelding</w:t>
      </w:r>
      <w:r w:rsidRPr="00712ACC">
        <w:rPr>
          <w:sz w:val="22"/>
        </w:rPr>
        <w:t xml:space="preserve"> til fra makker. </w:t>
      </w:r>
      <w:r w:rsidRPr="00712ACC">
        <w:rPr>
          <w:rFonts w:cs="Comic Sans MS"/>
          <w:sz w:val="22"/>
        </w:rPr>
        <w:t xml:space="preserve">Makker har etter en slik x lov til å regne med </w:t>
      </w:r>
      <w:r w:rsidR="00D06204" w:rsidRPr="00712ACC">
        <w:rPr>
          <w:rFonts w:cs="Comic Sans MS"/>
          <w:sz w:val="22"/>
        </w:rPr>
        <w:t xml:space="preserve">noe </w:t>
      </w:r>
      <w:r w:rsidRPr="00712ACC">
        <w:rPr>
          <w:rFonts w:cs="Comic Sans MS"/>
          <w:sz w:val="22"/>
        </w:rPr>
        <w:t>større spillestyrke enn det meldingene hittil har vist som MIN, men</w:t>
      </w:r>
      <w:r w:rsidR="0065507E" w:rsidRPr="00712ACC">
        <w:rPr>
          <w:rFonts w:cs="Comic Sans MS"/>
          <w:sz w:val="22"/>
        </w:rPr>
        <w:t xml:space="preserve"> (NB!)</w:t>
      </w:r>
      <w:r w:rsidRPr="00712ACC">
        <w:rPr>
          <w:rFonts w:cs="Comic Sans MS"/>
          <w:sz w:val="22"/>
        </w:rPr>
        <w:t xml:space="preserve"> </w:t>
      </w:r>
      <w:r w:rsidRPr="00712ACC">
        <w:rPr>
          <w:rFonts w:cs="Comic Sans MS"/>
          <w:color w:val="FF0000"/>
          <w:sz w:val="22"/>
        </w:rPr>
        <w:t>IKKE større motspillsstyrke</w:t>
      </w:r>
      <w:r w:rsidRPr="00712ACC">
        <w:rPr>
          <w:rFonts w:cs="Comic Sans MS"/>
          <w:sz w:val="22"/>
        </w:rPr>
        <w:t xml:space="preserve"> hos dobleren.</w:t>
      </w:r>
    </w:p>
    <w:p w:rsidR="00AA406F" w:rsidRPr="00712ACC" w:rsidRDefault="009D31F9" w:rsidP="005B0689">
      <w:pPr>
        <w:pStyle w:val="Brdtekst"/>
        <w:spacing w:before="0" w:after="0"/>
        <w:ind w:right="0"/>
        <w:rPr>
          <w:rFonts w:cs="Comic Sans MS"/>
          <w:sz w:val="22"/>
        </w:rPr>
      </w:pPr>
      <w:r w:rsidRPr="00712ACC">
        <w:rPr>
          <w:rFonts w:cs="Comic Sans MS"/>
          <w:sz w:val="22"/>
        </w:rPr>
        <w:t xml:space="preserve"> </w:t>
      </w:r>
    </w:p>
    <w:p w:rsidR="005B0689" w:rsidRDefault="00D06204" w:rsidP="005B0689">
      <w:pPr>
        <w:pStyle w:val="Brdtekst"/>
        <w:spacing w:before="0" w:after="0"/>
        <w:ind w:right="0"/>
        <w:rPr>
          <w:sz w:val="22"/>
        </w:rPr>
      </w:pPr>
      <w:r w:rsidRPr="00712ACC">
        <w:rPr>
          <w:sz w:val="22"/>
        </w:rPr>
        <w:t xml:space="preserve">En </w:t>
      </w:r>
      <w:r w:rsidR="00126C59" w:rsidRPr="00712ACC">
        <w:rPr>
          <w:color w:val="FF0000"/>
          <w:sz w:val="22"/>
        </w:rPr>
        <w:t>BUK-X</w:t>
      </w:r>
      <w:r w:rsidR="009D31F9" w:rsidRPr="00712ACC">
        <w:rPr>
          <w:sz w:val="22"/>
        </w:rPr>
        <w:t xml:space="preserve"> vil kunne benyttes </w:t>
      </w:r>
      <w:r w:rsidR="009D31F9" w:rsidRPr="00712ACC">
        <w:rPr>
          <w:color w:val="FF0000"/>
          <w:sz w:val="22"/>
        </w:rPr>
        <w:t>av begge hender</w:t>
      </w:r>
      <w:r w:rsidR="009D31F9" w:rsidRPr="00712ACC">
        <w:rPr>
          <w:sz w:val="22"/>
        </w:rPr>
        <w:t xml:space="preserve"> når man konkurrerer med motparten om a) en delkontrakt (eller bedre) eller b) strever med å finne egen god kontrakt (og i dette siste tilfellet kan man godt ha verdier nok til å ville spille utgang eller høyere når man </w:t>
      </w:r>
      <w:r w:rsidR="00632254" w:rsidRPr="00712ACC">
        <w:rPr>
          <w:sz w:val="22"/>
        </w:rPr>
        <w:t xml:space="preserve">bare </w:t>
      </w:r>
      <w:r w:rsidR="009D31F9" w:rsidRPr="00712ACC">
        <w:rPr>
          <w:sz w:val="22"/>
        </w:rPr>
        <w:t>har funnet en felles farge).</w:t>
      </w:r>
    </w:p>
    <w:p w:rsidR="00AA406F" w:rsidRPr="00712ACC" w:rsidRDefault="009D31F9" w:rsidP="005B0689">
      <w:pPr>
        <w:pStyle w:val="Brdtekst"/>
        <w:spacing w:before="0" w:after="0"/>
        <w:ind w:right="0"/>
        <w:rPr>
          <w:sz w:val="22"/>
        </w:rPr>
      </w:pPr>
      <w:r w:rsidRPr="00712ACC">
        <w:rPr>
          <w:sz w:val="22"/>
        </w:rPr>
        <w:t xml:space="preserve"> </w:t>
      </w:r>
    </w:p>
    <w:p w:rsidR="009D31F9" w:rsidRPr="00712ACC" w:rsidRDefault="00126C59" w:rsidP="005B0689">
      <w:pPr>
        <w:pStyle w:val="Brdtekst"/>
        <w:spacing w:before="0" w:after="0"/>
        <w:ind w:right="0"/>
        <w:rPr>
          <w:sz w:val="22"/>
        </w:rPr>
      </w:pPr>
      <w:r w:rsidRPr="00712ACC">
        <w:rPr>
          <w:color w:val="FF0000"/>
          <w:sz w:val="22"/>
        </w:rPr>
        <w:t>BUK-X</w:t>
      </w:r>
      <w:r w:rsidR="009D31F9" w:rsidRPr="00712ACC">
        <w:rPr>
          <w:color w:val="0000FF"/>
          <w:sz w:val="22"/>
        </w:rPr>
        <w:t xml:space="preserve"> </w:t>
      </w:r>
      <w:r w:rsidR="009D31F9" w:rsidRPr="00712ACC">
        <w:rPr>
          <w:sz w:val="22"/>
        </w:rPr>
        <w:t xml:space="preserve">er spesielt kompetitiv og ekstremt lite straffebetont, spesielt når motparten har støttet hverandre i en farge. </w:t>
      </w:r>
    </w:p>
    <w:p w:rsidR="00876F46" w:rsidRPr="00712ACC" w:rsidRDefault="00876F46" w:rsidP="009C0B5A">
      <w:pPr>
        <w:pStyle w:val="Brdtekst"/>
        <w:spacing w:before="0" w:after="0"/>
        <w:ind w:right="0"/>
        <w:rPr>
          <w:rFonts w:cs="Comic Sans MS"/>
          <w:sz w:val="22"/>
        </w:rPr>
      </w:pPr>
    </w:p>
    <w:p w:rsidR="009D31F9" w:rsidRPr="00712ACC" w:rsidRDefault="009D31F9" w:rsidP="0039213D">
      <w:pPr>
        <w:pStyle w:val="Overskrift3"/>
      </w:pPr>
      <w:bookmarkStart w:id="285" w:name="Straffedoblinger"/>
      <w:bookmarkStart w:id="286" w:name="_Toc361740621"/>
      <w:bookmarkEnd w:id="285"/>
      <w:r w:rsidRPr="00712ACC">
        <w:rPr>
          <w:lang w:val="nb-NO"/>
        </w:rPr>
        <w:t xml:space="preserve">  </w:t>
      </w:r>
      <w:bookmarkStart w:id="287" w:name="_Toc449517000"/>
      <w:r w:rsidR="00126C59" w:rsidRPr="0039213D">
        <w:t>STRAFF</w:t>
      </w:r>
      <w:r w:rsidR="00126C59" w:rsidRPr="00712ACC">
        <w:t>-X</w:t>
      </w:r>
      <w:bookmarkEnd w:id="286"/>
      <w:bookmarkEnd w:id="287"/>
    </w:p>
    <w:p w:rsidR="009D31F9" w:rsidRPr="00712ACC" w:rsidRDefault="009D31F9" w:rsidP="009C0B5A">
      <w:pPr>
        <w:pStyle w:val="Brdtekst"/>
        <w:spacing w:before="0" w:after="0"/>
        <w:ind w:right="0"/>
        <w:rPr>
          <w:sz w:val="22"/>
        </w:rPr>
      </w:pPr>
      <w:r w:rsidRPr="00712ACC">
        <w:rPr>
          <w:sz w:val="22"/>
        </w:rPr>
        <w:t xml:space="preserve">Noen ganger vil det gå helt klart frem av konteksten at en x vil være forslag til </w:t>
      </w:r>
      <w:r w:rsidR="00126C59" w:rsidRPr="00712ACC">
        <w:rPr>
          <w:sz w:val="22"/>
        </w:rPr>
        <w:t>STRAFF-X</w:t>
      </w:r>
      <w:r w:rsidRPr="00712ACC">
        <w:rPr>
          <w:sz w:val="22"/>
        </w:rPr>
        <w:t xml:space="preserve"> (straffedobling), og da skal den naturligvis vurderes av doblerens makker etter dette kriteriet. Jo høyere vi er i meldingsforløpet, jo sterkere vil straffeforslaget være.</w:t>
      </w:r>
    </w:p>
    <w:p w:rsidR="0039213D" w:rsidRDefault="0039213D" w:rsidP="009C0B5A">
      <w:pPr>
        <w:pStyle w:val="Brdtekst"/>
        <w:spacing w:before="0" w:after="0"/>
        <w:ind w:right="0"/>
        <w:rPr>
          <w:sz w:val="22"/>
        </w:rPr>
      </w:pPr>
    </w:p>
    <w:p w:rsidR="009D31F9" w:rsidRDefault="009D31F9" w:rsidP="009C0B5A">
      <w:pPr>
        <w:pStyle w:val="Brdtekst"/>
        <w:spacing w:before="0" w:after="0"/>
        <w:ind w:right="0"/>
        <w:rPr>
          <w:sz w:val="22"/>
        </w:rPr>
      </w:pPr>
      <w:r w:rsidRPr="00712ACC">
        <w:rPr>
          <w:sz w:val="22"/>
        </w:rPr>
        <w:t xml:space="preserve">Alle straffeforslag på 1-, 2- og 3-trinnet vil ha det fellestrekk at de kun er </w:t>
      </w:r>
      <w:r w:rsidRPr="00712ACC">
        <w:rPr>
          <w:color w:val="FF0000"/>
          <w:sz w:val="22"/>
        </w:rPr>
        <w:t>forslag</w:t>
      </w:r>
      <w:r w:rsidRPr="00712ACC">
        <w:rPr>
          <w:sz w:val="22"/>
        </w:rPr>
        <w:t>. Dette betyr at doblerens makker må ha lov til å vurdere motspillspotensialet på sin hånd opp mot meldetrinn, soneforhold og hva makker vil kunne forvente seg fra hans hånd basert på hans tidligere meldinger. Disse situasjonene etablerer straffeforslag:</w:t>
      </w:r>
    </w:p>
    <w:p w:rsidR="0039213D" w:rsidRPr="00712ACC" w:rsidRDefault="0039213D" w:rsidP="009C0B5A">
      <w:pPr>
        <w:pStyle w:val="Brdtekst"/>
        <w:spacing w:before="0" w:after="0"/>
        <w:ind w:right="0"/>
        <w:rPr>
          <w:sz w:val="22"/>
        </w:rPr>
      </w:pPr>
    </w:p>
    <w:p w:rsidR="009D31F9" w:rsidRPr="00712ACC" w:rsidRDefault="009D31F9" w:rsidP="0039213D">
      <w:pPr>
        <w:pStyle w:val="Liste"/>
        <w:spacing w:before="0" w:after="0"/>
        <w:ind w:left="709" w:hanging="425"/>
      </w:pPr>
      <w:r w:rsidRPr="00712ACC">
        <w:rPr>
          <w:color w:val="FF0000"/>
        </w:rPr>
        <w:t>a)</w:t>
      </w:r>
      <w:r w:rsidR="00372633" w:rsidRPr="00712ACC">
        <w:rPr>
          <w:color w:val="FF0000"/>
        </w:rPr>
        <w:tab/>
      </w:r>
      <w:r w:rsidRPr="00712ACC">
        <w:rPr>
          <w:color w:val="FF0000"/>
        </w:rPr>
        <w:t xml:space="preserve">x av motpartens naturlige NT-åpning/innmelding og naturlige høye NT-kontrakter </w:t>
      </w:r>
      <w:r w:rsidRPr="00712ACC">
        <w:t>(2NT og høyere)</w:t>
      </w:r>
      <w:r w:rsidRPr="00712ACC">
        <w:rPr>
          <w:color w:val="FF0000"/>
        </w:rPr>
        <w:t xml:space="preserve"> </w:t>
      </w:r>
      <w:r w:rsidRPr="00712ACC">
        <w:t xml:space="preserve">vil være straffeforslag med mindre situasjonen gjør at et eller flere av ikke-straff-prinsippene trer i funksjon. </w:t>
      </w:r>
      <w:r w:rsidR="002534B9" w:rsidRPr="00712ACC">
        <w:t>X</w:t>
      </w:r>
      <w:r w:rsidRPr="00712ACC">
        <w:t xml:space="preserve"> setter opp </w:t>
      </w:r>
      <w:r w:rsidR="00126C59" w:rsidRPr="00712ACC">
        <w:rPr>
          <w:color w:val="FF0000"/>
        </w:rPr>
        <w:t>STRAFF-X</w:t>
      </w:r>
      <w:r w:rsidRPr="00712ACC">
        <w:rPr>
          <w:color w:val="FF0000"/>
        </w:rPr>
        <w:t xml:space="preserve"> </w:t>
      </w:r>
      <w:r w:rsidR="00632254" w:rsidRPr="00712ACC">
        <w:rPr>
          <w:color w:val="FF0000"/>
        </w:rPr>
        <w:t xml:space="preserve">og kravpass </w:t>
      </w:r>
      <w:r w:rsidRPr="00712ACC">
        <w:rPr>
          <w:color w:val="FF0000"/>
        </w:rPr>
        <w:t>på begge hender</w:t>
      </w:r>
      <w:r w:rsidRPr="00712ACC">
        <w:t xml:space="preserve">. Legg imidlertid merke til at det er et prinsipp at hvis NT-meldingen tenderer mot å vise andre ting enn forslag til kontrakt (f. eks. flere farger), vil x være klart opplysende, eventuelt sette opp x som forslag om å ta motparten i minst en av de eventuelle fargene NT-meldingen viser. </w:t>
      </w:r>
    </w:p>
    <w:p w:rsidR="009D31F9" w:rsidRPr="00712ACC" w:rsidRDefault="009D31F9" w:rsidP="0039213D">
      <w:pPr>
        <w:pStyle w:val="Liste"/>
        <w:spacing w:before="0" w:after="0"/>
        <w:ind w:left="709" w:hanging="425"/>
      </w:pPr>
      <w:r w:rsidRPr="00712ACC">
        <w:rPr>
          <w:color w:val="FF0000"/>
        </w:rPr>
        <w:t>b)</w:t>
      </w:r>
      <w:r w:rsidR="00372633" w:rsidRPr="00712ACC">
        <w:rPr>
          <w:color w:val="FF0000"/>
        </w:rPr>
        <w:tab/>
      </w:r>
      <w:r w:rsidRPr="00712ACC">
        <w:rPr>
          <w:color w:val="FF0000"/>
        </w:rPr>
        <w:t>Etter åpning – (</w:t>
      </w:r>
      <w:r w:rsidR="002534B9" w:rsidRPr="00712ACC">
        <w:rPr>
          <w:color w:val="FF0000"/>
        </w:rPr>
        <w:t>X</w:t>
      </w:r>
      <w:r w:rsidRPr="00712ACC">
        <w:rPr>
          <w:color w:val="FF0000"/>
        </w:rPr>
        <w:t xml:space="preserve">) – </w:t>
      </w:r>
      <w:r w:rsidR="002534B9" w:rsidRPr="00712ACC">
        <w:rPr>
          <w:color w:val="FF0000"/>
        </w:rPr>
        <w:t>XX</w:t>
      </w:r>
      <w:r w:rsidRPr="00712ACC">
        <w:t xml:space="preserve"> (</w:t>
      </w:r>
      <w:r w:rsidR="002534B9" w:rsidRPr="00712ACC">
        <w:t>XX</w:t>
      </w:r>
      <w:r w:rsidRPr="00712ACC">
        <w:t xml:space="preserve"> viser minst 11HP og interesse for å ”ta” motparten), setter </w:t>
      </w:r>
      <w:r w:rsidR="002534B9" w:rsidRPr="00712ACC">
        <w:t>XX</w:t>
      </w:r>
      <w:r w:rsidRPr="00712ACC">
        <w:t xml:space="preserve"> naturligvis opp </w:t>
      </w:r>
      <w:r w:rsidR="00126C59" w:rsidRPr="00712ACC">
        <w:t>STRAFF-X</w:t>
      </w:r>
      <w:r w:rsidR="00632254" w:rsidRPr="00712ACC">
        <w:t xml:space="preserve"> og kravpass</w:t>
      </w:r>
      <w:r w:rsidRPr="00712ACC">
        <w:t xml:space="preserve"> på begge hender.</w:t>
      </w:r>
    </w:p>
    <w:p w:rsidR="009D31F9" w:rsidRPr="00712ACC" w:rsidRDefault="009D31F9" w:rsidP="0039213D">
      <w:pPr>
        <w:pStyle w:val="Liste"/>
        <w:spacing w:before="0" w:after="0"/>
        <w:ind w:left="709" w:hanging="425"/>
      </w:pPr>
      <w:r w:rsidRPr="00712ACC">
        <w:rPr>
          <w:color w:val="FF0000"/>
        </w:rPr>
        <w:t>c)</w:t>
      </w:r>
      <w:r w:rsidR="00372633" w:rsidRPr="00712ACC">
        <w:rPr>
          <w:color w:val="FF0000"/>
        </w:rPr>
        <w:tab/>
      </w:r>
      <w:r w:rsidR="002534B9" w:rsidRPr="00712ACC">
        <w:rPr>
          <w:color w:val="FF0000"/>
        </w:rPr>
        <w:t>Alle m</w:t>
      </w:r>
      <w:r w:rsidRPr="00712ACC">
        <w:rPr>
          <w:color w:val="FF0000"/>
        </w:rPr>
        <w:t>eldinger som er definert som INV</w:t>
      </w:r>
      <w:r w:rsidR="00632254" w:rsidRPr="00712ACC">
        <w:rPr>
          <w:color w:val="FF0000"/>
        </w:rPr>
        <w:t>+</w:t>
      </w:r>
      <w:r w:rsidRPr="00712ACC">
        <w:t xml:space="preserve"> setter opp </w:t>
      </w:r>
      <w:r w:rsidR="002534B9" w:rsidRPr="00712ACC">
        <w:t>X</w:t>
      </w:r>
      <w:r w:rsidRPr="00712ACC">
        <w:t xml:space="preserve"> som forslag til </w:t>
      </w:r>
      <w:r w:rsidR="00126C59" w:rsidRPr="00712ACC">
        <w:t>STRAFF-X</w:t>
      </w:r>
      <w:r w:rsidRPr="00712ACC">
        <w:t xml:space="preserve"> </w:t>
      </w:r>
      <w:r w:rsidR="00632254" w:rsidRPr="00712ACC">
        <w:t xml:space="preserve">og kravpass </w:t>
      </w:r>
      <w:r w:rsidRPr="00712ACC">
        <w:t xml:space="preserve">på begge hender, for hvis man ikke ønsker å ta imot INV vil det ofte være lønnsomt å doble motparten i stedet. </w:t>
      </w:r>
    </w:p>
    <w:p w:rsidR="009D31F9" w:rsidRPr="00712ACC" w:rsidRDefault="009D31F9" w:rsidP="0039213D">
      <w:pPr>
        <w:pStyle w:val="Liste"/>
        <w:spacing w:before="0" w:after="0"/>
        <w:ind w:left="709" w:hanging="425"/>
      </w:pPr>
      <w:r w:rsidRPr="00712ACC">
        <w:rPr>
          <w:color w:val="FF0000"/>
        </w:rPr>
        <w:t>d)</w:t>
      </w:r>
      <w:r w:rsidR="00372633" w:rsidRPr="00712ACC">
        <w:rPr>
          <w:color w:val="FF0000"/>
        </w:rPr>
        <w:tab/>
      </w:r>
      <w:r w:rsidRPr="00712ACC">
        <w:rPr>
          <w:color w:val="FF0000"/>
        </w:rPr>
        <w:t>Meldinger fra SH som kan</w:t>
      </w:r>
      <w:r w:rsidR="00632254" w:rsidRPr="00712ACC">
        <w:rPr>
          <w:color w:val="FF0000"/>
        </w:rPr>
        <w:t xml:space="preserve"> innebære </w:t>
      </w:r>
      <w:r w:rsidRPr="00712ACC">
        <w:rPr>
          <w:color w:val="FF0000"/>
        </w:rPr>
        <w:t>INV</w:t>
      </w:r>
      <w:r w:rsidR="00632254" w:rsidRPr="00712ACC">
        <w:rPr>
          <w:color w:val="FF0000"/>
        </w:rPr>
        <w:t>+</w:t>
      </w:r>
      <w:r w:rsidRPr="00712ACC">
        <w:t xml:space="preserve"> setter opp </w:t>
      </w:r>
      <w:r w:rsidR="002534B9" w:rsidRPr="00712ACC">
        <w:t>STRAFF-X</w:t>
      </w:r>
      <w:r w:rsidRPr="00712ACC">
        <w:t xml:space="preserve"> på SH (</w:t>
      </w:r>
      <w:r w:rsidRPr="00712ACC">
        <w:rPr>
          <w:color w:val="FF0000"/>
        </w:rPr>
        <w:t xml:space="preserve">men kun </w:t>
      </w:r>
      <w:r w:rsidR="00126C59" w:rsidRPr="00712ACC">
        <w:rPr>
          <w:color w:val="FF0000"/>
        </w:rPr>
        <w:t>BUK-X</w:t>
      </w:r>
      <w:r w:rsidRPr="00712ACC">
        <w:rPr>
          <w:color w:val="FF0000"/>
        </w:rPr>
        <w:t xml:space="preserve"> hos ÅH</w:t>
      </w:r>
      <w:r w:rsidRPr="00712ACC">
        <w:t xml:space="preserve">). </w:t>
      </w:r>
      <w:r w:rsidR="00632254" w:rsidRPr="00712ACC">
        <w:t xml:space="preserve">Senere </w:t>
      </w:r>
      <w:r w:rsidR="002534B9" w:rsidRPr="00712ACC">
        <w:t>X</w:t>
      </w:r>
      <w:r w:rsidRPr="00712ACC">
        <w:t xml:space="preserve"> vil da vise vise at </w:t>
      </w:r>
      <w:r w:rsidR="00023454" w:rsidRPr="00712ACC">
        <w:t>SH hadde til</w:t>
      </w:r>
      <w:r w:rsidRPr="00712ACC">
        <w:t xml:space="preserve"> INV</w:t>
      </w:r>
      <w:r w:rsidR="00632254" w:rsidRPr="00712ACC">
        <w:t>+</w:t>
      </w:r>
      <w:r w:rsidRPr="00712ACC">
        <w:t>.</w:t>
      </w:r>
    </w:p>
    <w:p w:rsidR="009D31F9" w:rsidRPr="00712ACC" w:rsidRDefault="00F15BAC" w:rsidP="0039213D">
      <w:pPr>
        <w:pStyle w:val="Liste"/>
        <w:spacing w:before="0" w:after="0"/>
        <w:ind w:left="709" w:hanging="425"/>
      </w:pPr>
      <w:r w:rsidRPr="00712ACC">
        <w:t>e</w:t>
      </w:r>
      <w:r w:rsidR="009D31F9" w:rsidRPr="00712ACC">
        <w:t>)</w:t>
      </w:r>
      <w:r w:rsidR="00372633" w:rsidRPr="00712ACC">
        <w:tab/>
      </w:r>
      <w:r w:rsidR="009D31F9" w:rsidRPr="00712ACC">
        <w:t xml:space="preserve">Pass </w:t>
      </w:r>
      <w:r w:rsidR="002534B9" w:rsidRPr="00712ACC">
        <w:t>fra</w:t>
      </w:r>
      <w:r w:rsidR="009D31F9" w:rsidRPr="00712ACC">
        <w:t xml:space="preserve"> SH der han kunne ha brukt </w:t>
      </w:r>
      <w:r w:rsidR="00126C59" w:rsidRPr="00712ACC">
        <w:t>NEG-X</w:t>
      </w:r>
      <w:r w:rsidR="009D31F9" w:rsidRPr="00712ACC">
        <w:t xml:space="preserve"> vil oppfordre til reåpning med</w:t>
      </w:r>
      <w:r w:rsidR="002534B9" w:rsidRPr="00712ACC">
        <w:t xml:space="preserve"> X</w:t>
      </w:r>
      <w:r w:rsidR="009D31F9" w:rsidRPr="00712ACC">
        <w:t>, spesielt hvis ÅH er kort i motpartens innmeldte farge (”straffepass”).</w:t>
      </w:r>
    </w:p>
    <w:p w:rsidR="009D31F9" w:rsidRPr="00712ACC" w:rsidRDefault="00F15BAC" w:rsidP="0039213D">
      <w:pPr>
        <w:pStyle w:val="Liste"/>
        <w:spacing w:before="0" w:after="0"/>
        <w:ind w:left="709" w:hanging="425"/>
        <w:rPr>
          <w:color w:val="FF0000"/>
        </w:rPr>
      </w:pPr>
      <w:r w:rsidRPr="00712ACC">
        <w:rPr>
          <w:color w:val="FF0000"/>
        </w:rPr>
        <w:t>f</w:t>
      </w:r>
      <w:r w:rsidR="009D31F9" w:rsidRPr="00712ACC">
        <w:rPr>
          <w:color w:val="FF0000"/>
        </w:rPr>
        <w:t>)</w:t>
      </w:r>
      <w:r w:rsidR="00372633" w:rsidRPr="00712ACC">
        <w:rPr>
          <w:color w:val="FF0000"/>
        </w:rPr>
        <w:tab/>
      </w:r>
      <w:r w:rsidR="00632254" w:rsidRPr="00712ACC">
        <w:rPr>
          <w:color w:val="FF0000"/>
        </w:rPr>
        <w:t>Når d</w:t>
      </w:r>
      <w:r w:rsidR="009D31F9" w:rsidRPr="00712ACC">
        <w:rPr>
          <w:color w:val="FF0000"/>
        </w:rPr>
        <w:t>et</w:t>
      </w:r>
      <w:r w:rsidR="00632254" w:rsidRPr="00712ACC">
        <w:rPr>
          <w:color w:val="FF0000"/>
        </w:rPr>
        <w:t xml:space="preserve"> ikke</w:t>
      </w:r>
      <w:r w:rsidR="009D31F9" w:rsidRPr="00712ACC">
        <w:rPr>
          <w:color w:val="FF0000"/>
        </w:rPr>
        <w:t xml:space="preserve"> finnes alternative kontrakter i nye farger, </w:t>
      </w:r>
      <w:r w:rsidR="009D31F9" w:rsidRPr="00712ACC">
        <w:t>og/eller SH kan melde en fargemelding selv dersom han vil kjempe om kontrakten</w:t>
      </w:r>
      <w:r w:rsidR="002534B9" w:rsidRPr="00712ACC">
        <w:t>, er X forslag til STRAFF.</w:t>
      </w:r>
    </w:p>
    <w:p w:rsidR="009D31F9" w:rsidRPr="00712ACC" w:rsidRDefault="00F15BAC" w:rsidP="0039213D">
      <w:pPr>
        <w:pStyle w:val="Liste"/>
        <w:spacing w:before="0" w:after="0"/>
        <w:ind w:left="709" w:hanging="425"/>
        <w:rPr>
          <w:color w:val="FF0000"/>
        </w:rPr>
      </w:pPr>
      <w:r w:rsidRPr="00712ACC">
        <w:rPr>
          <w:color w:val="FF0000"/>
        </w:rPr>
        <w:t>g</w:t>
      </w:r>
      <w:r w:rsidR="009D31F9" w:rsidRPr="00712ACC">
        <w:rPr>
          <w:color w:val="FF0000"/>
        </w:rPr>
        <w:t>)</w:t>
      </w:r>
      <w:r w:rsidR="00372633" w:rsidRPr="00712ACC">
        <w:rPr>
          <w:color w:val="FF0000"/>
        </w:rPr>
        <w:tab/>
      </w:r>
      <w:r w:rsidR="009D31F9" w:rsidRPr="00712ACC">
        <w:rPr>
          <w:color w:val="FF0000"/>
        </w:rPr>
        <w:t xml:space="preserve">Etter en svak åpningsmelding </w:t>
      </w:r>
      <w:r w:rsidR="009D31F9" w:rsidRPr="00712ACC">
        <w:t>(2</w:t>
      </w:r>
      <w:r w:rsidR="009D31F9" w:rsidRPr="00712ACC">
        <w:rPr>
          <w:color w:val="FF0000"/>
        </w:rPr>
        <w:sym w:font="Symbol" w:char="F0A8"/>
      </w:r>
      <w:r w:rsidR="009D31F9" w:rsidRPr="00712ACC">
        <w:t>/2</w:t>
      </w:r>
      <w:r w:rsidR="009D31F9" w:rsidRPr="00712ACC">
        <w:rPr>
          <w:color w:val="FF0000"/>
        </w:rPr>
        <w:sym w:font="Symbol" w:char="F0A9"/>
      </w:r>
      <w:r w:rsidR="009D31F9" w:rsidRPr="00712ACC">
        <w:t>/2</w:t>
      </w:r>
      <w:r w:rsidR="009D31F9" w:rsidRPr="00712ACC">
        <w:sym w:font="Symbol" w:char="F0AA"/>
      </w:r>
      <w:r w:rsidR="009D31F9" w:rsidRPr="00712ACC">
        <w:t>/2NT/3</w:t>
      </w:r>
      <w:r w:rsidR="009D31F9" w:rsidRPr="00712ACC">
        <w:sym w:font="Symbol" w:char="F0A7"/>
      </w:r>
      <w:r w:rsidR="009D31F9" w:rsidRPr="00712ACC">
        <w:rPr>
          <w:color w:val="FF0000"/>
        </w:rPr>
        <w:sym w:font="Symbol" w:char="F0A8"/>
      </w:r>
      <w:r w:rsidR="009D31F9" w:rsidRPr="00712ACC">
        <w:rPr>
          <w:color w:val="FF0000"/>
        </w:rPr>
        <w:sym w:font="Symbol" w:char="F0A9"/>
      </w:r>
      <w:r w:rsidR="009D31F9" w:rsidRPr="00712ACC">
        <w:rPr>
          <w:rFonts w:ascii="Times New Roman" w:hAnsi="Times New Roman"/>
        </w:rPr>
        <w:sym w:font="Symbol" w:char="F0AA"/>
      </w:r>
      <w:r w:rsidR="009D31F9" w:rsidRPr="00712ACC">
        <w:t>)</w:t>
      </w:r>
      <w:r w:rsidR="009D31F9" w:rsidRPr="00712ACC">
        <w:rPr>
          <w:color w:val="FF0000"/>
        </w:rPr>
        <w:t xml:space="preserve"> </w:t>
      </w:r>
      <w:r w:rsidR="009D31F9" w:rsidRPr="00712ACC">
        <w:t xml:space="preserve">og motparten blander seg inn, er </w:t>
      </w:r>
      <w:r w:rsidR="002534B9" w:rsidRPr="00712ACC">
        <w:t>X</w:t>
      </w:r>
      <w:r w:rsidR="009D31F9" w:rsidRPr="00712ACC">
        <w:t xml:space="preserve"> fra den andre hånden forslag til </w:t>
      </w:r>
      <w:r w:rsidR="00126C59" w:rsidRPr="00712ACC">
        <w:t>STRAFF-X</w:t>
      </w:r>
      <w:r w:rsidR="009D31F9" w:rsidRPr="00712ACC">
        <w:t xml:space="preserve"> etter entydig svak melding, og </w:t>
      </w:r>
      <w:r w:rsidR="002534B9" w:rsidRPr="00712ACC">
        <w:t>X</w:t>
      </w:r>
      <w:r w:rsidR="009D31F9" w:rsidRPr="00712ACC">
        <w:t xml:space="preserve"> fra begge hender er forslag til </w:t>
      </w:r>
      <w:r w:rsidR="00126C59" w:rsidRPr="00712ACC">
        <w:t>STRAFF</w:t>
      </w:r>
      <w:r w:rsidR="009D31F9" w:rsidRPr="00712ACC">
        <w:t xml:space="preserve"> hvis ÅH har den sterke hånden etter f. eks multi ell</w:t>
      </w:r>
      <w:r w:rsidR="00632254" w:rsidRPr="00712ACC">
        <w:t>er 2NT.</w:t>
      </w:r>
    </w:p>
    <w:p w:rsidR="009D31F9" w:rsidRPr="00712ACC" w:rsidRDefault="009D31F9" w:rsidP="009C0B5A">
      <w:pPr>
        <w:spacing w:before="0" w:after="0"/>
        <w:rPr>
          <w:rFonts w:cs="Comic Sans MS"/>
          <w:color w:val="FF0000"/>
        </w:rPr>
      </w:pPr>
    </w:p>
    <w:p w:rsidR="009D31F9" w:rsidRPr="00712ACC" w:rsidRDefault="009D31F9" w:rsidP="0039213D">
      <w:pPr>
        <w:pStyle w:val="Overskrift3"/>
      </w:pPr>
      <w:bookmarkStart w:id="288" w:name="_Toc361740622"/>
      <w:r w:rsidRPr="00712ACC">
        <w:rPr>
          <w:lang w:val="nb-NO"/>
        </w:rPr>
        <w:t xml:space="preserve">  </w:t>
      </w:r>
      <w:bookmarkStart w:id="289" w:name="_Toc449517001"/>
      <w:r w:rsidRPr="00712ACC">
        <w:t>ROMEX</w:t>
      </w:r>
      <w:bookmarkEnd w:id="288"/>
      <w:bookmarkEnd w:id="289"/>
      <w:r w:rsidRPr="00712ACC">
        <w:t xml:space="preserve"> </w:t>
      </w:r>
    </w:p>
    <w:p w:rsidR="0039213D" w:rsidRDefault="009D31F9" w:rsidP="009C0B5A">
      <w:pPr>
        <w:pStyle w:val="Brdtekst"/>
        <w:spacing w:before="0" w:after="0"/>
        <w:ind w:right="0"/>
        <w:rPr>
          <w:sz w:val="22"/>
        </w:rPr>
      </w:pPr>
      <w:r w:rsidRPr="00712ACC">
        <w:rPr>
          <w:color w:val="FF0000"/>
          <w:sz w:val="22"/>
        </w:rPr>
        <w:t>R</w:t>
      </w:r>
      <w:r w:rsidR="00023454" w:rsidRPr="00712ACC">
        <w:rPr>
          <w:color w:val="FF0000"/>
          <w:sz w:val="22"/>
        </w:rPr>
        <w:t>OMEX</w:t>
      </w:r>
      <w:r w:rsidRPr="00712ACC">
        <w:rPr>
          <w:color w:val="FF0000"/>
          <w:sz w:val="22"/>
        </w:rPr>
        <w:t xml:space="preserve"> kombinerte Trial Bids </w:t>
      </w:r>
      <w:r w:rsidR="00D242DB" w:rsidRPr="00712ACC">
        <w:rPr>
          <w:sz w:val="22"/>
        </w:rPr>
        <w:t xml:space="preserve">(konstruert av George </w:t>
      </w:r>
      <w:r w:rsidR="00D242DB" w:rsidRPr="00712ACC">
        <w:rPr>
          <w:color w:val="FF0000"/>
          <w:sz w:val="22"/>
        </w:rPr>
        <w:t>Ro</w:t>
      </w:r>
      <w:r w:rsidR="00D242DB" w:rsidRPr="00712ACC">
        <w:rPr>
          <w:sz w:val="22"/>
        </w:rPr>
        <w:t xml:space="preserve">senkranz, </w:t>
      </w:r>
      <w:r w:rsidR="00D242DB" w:rsidRPr="00712ACC">
        <w:rPr>
          <w:color w:val="FF0000"/>
          <w:sz w:val="22"/>
        </w:rPr>
        <w:t>Mex</w:t>
      </w:r>
      <w:r w:rsidR="00D242DB" w:rsidRPr="00712ACC">
        <w:rPr>
          <w:sz w:val="22"/>
        </w:rPr>
        <w:t xml:space="preserve">ico) </w:t>
      </w:r>
      <w:r w:rsidRPr="00712ACC">
        <w:rPr>
          <w:sz w:val="22"/>
        </w:rPr>
        <w:t xml:space="preserve">brukes </w:t>
      </w:r>
      <w:r w:rsidR="002534B9" w:rsidRPr="00712ACC">
        <w:rPr>
          <w:sz w:val="22"/>
        </w:rPr>
        <w:t>(</w:t>
      </w:r>
      <w:r w:rsidR="002534B9" w:rsidRPr="00712ACC">
        <w:rPr>
          <w:color w:val="FF0000"/>
          <w:sz w:val="22"/>
        </w:rPr>
        <w:t>PRI</w:t>
      </w:r>
      <w:r w:rsidR="002534B9" w:rsidRPr="00712ACC">
        <w:rPr>
          <w:sz w:val="22"/>
        </w:rPr>
        <w:t xml:space="preserve">) </w:t>
      </w:r>
      <w:r w:rsidRPr="00712ACC">
        <w:rPr>
          <w:sz w:val="22"/>
        </w:rPr>
        <w:t xml:space="preserve">etter </w:t>
      </w:r>
      <w:r w:rsidR="002534B9" w:rsidRPr="00712ACC">
        <w:rPr>
          <w:sz w:val="22"/>
        </w:rPr>
        <w:t xml:space="preserve">alle </w:t>
      </w:r>
      <w:r w:rsidRPr="00712ACC">
        <w:rPr>
          <w:sz w:val="22"/>
        </w:rPr>
        <w:t xml:space="preserve">meldinger på 2-trinnet som etablerer minst 8-korts tilpasning i </w:t>
      </w:r>
      <w:r w:rsidRPr="00712ACC">
        <w:rPr>
          <w:color w:val="FF0000"/>
          <w:sz w:val="22"/>
        </w:rPr>
        <w:sym w:font="Symbol" w:char="F0A9"/>
      </w:r>
      <w:r w:rsidRPr="00712ACC">
        <w:rPr>
          <w:sz w:val="22"/>
        </w:rPr>
        <w:t>/</w:t>
      </w:r>
      <w:r w:rsidRPr="00712ACC">
        <w:rPr>
          <w:sz w:val="22"/>
        </w:rPr>
        <w:sym w:font="Symbol" w:char="F0AA"/>
      </w:r>
      <w:r w:rsidRPr="00712ACC">
        <w:rPr>
          <w:sz w:val="22"/>
        </w:rPr>
        <w:t xml:space="preserve">. Dessuten bruker vi </w:t>
      </w:r>
      <w:r w:rsidR="00690241" w:rsidRPr="00712ACC">
        <w:rPr>
          <w:color w:val="FF0000"/>
          <w:sz w:val="22"/>
        </w:rPr>
        <w:t xml:space="preserve">ROMEX Kort </w:t>
      </w:r>
      <w:r w:rsidRPr="00712ACC">
        <w:rPr>
          <w:sz w:val="22"/>
        </w:rPr>
        <w:t>(som en slags ”</w:t>
      </w:r>
      <w:r w:rsidRPr="00712ACC">
        <w:rPr>
          <w:color w:val="FF0000"/>
          <w:sz w:val="22"/>
        </w:rPr>
        <w:t>Splinter</w:t>
      </w:r>
      <w:r w:rsidRPr="00712ACC">
        <w:rPr>
          <w:sz w:val="22"/>
        </w:rPr>
        <w:t>”-bud) gjennom direkte hopp i ny farge til 2</w:t>
      </w:r>
      <w:r w:rsidRPr="00712ACC">
        <w:rPr>
          <w:sz w:val="22"/>
        </w:rPr>
        <w:sym w:font="Symbol" w:char="F0AA"/>
      </w:r>
      <w:r w:rsidRPr="00712ACC">
        <w:rPr>
          <w:sz w:val="22"/>
        </w:rPr>
        <w:t xml:space="preserve"> (etter vist</w:t>
      </w:r>
      <w:r w:rsidR="001C04E9" w:rsidRPr="00712ACC">
        <w:rPr>
          <w:sz w:val="22"/>
        </w:rPr>
        <w:t xml:space="preserve"> </w:t>
      </w:r>
      <w:r w:rsidRPr="00712ACC">
        <w:rPr>
          <w:color w:val="FF0000"/>
          <w:sz w:val="22"/>
        </w:rPr>
        <w:sym w:font="Symbol" w:char="F0A9"/>
      </w:r>
      <w:r w:rsidRPr="00712ACC">
        <w:rPr>
          <w:sz w:val="22"/>
        </w:rPr>
        <w:t xml:space="preserve">) og til 3-trinnet etter vist </w:t>
      </w:r>
      <w:r w:rsidRPr="00712ACC">
        <w:rPr>
          <w:color w:val="FF0000"/>
          <w:sz w:val="22"/>
        </w:rPr>
        <w:sym w:font="Symbol" w:char="F0A9"/>
      </w:r>
      <w:r w:rsidRPr="00712ACC">
        <w:rPr>
          <w:sz w:val="22"/>
        </w:rPr>
        <w:t>/</w:t>
      </w:r>
      <w:r w:rsidRPr="00712ACC">
        <w:rPr>
          <w:sz w:val="22"/>
        </w:rPr>
        <w:sym w:font="Symbol" w:char="F0AA"/>
      </w:r>
      <w:r w:rsidRPr="00712ACC">
        <w:rPr>
          <w:sz w:val="22"/>
        </w:rPr>
        <w:t xml:space="preserve"> på 1-trinnet. </w:t>
      </w:r>
    </w:p>
    <w:p w:rsidR="0039213D" w:rsidRDefault="0039213D" w:rsidP="009C0B5A">
      <w:pPr>
        <w:pStyle w:val="Brdtekst"/>
        <w:spacing w:before="0" w:after="0"/>
        <w:ind w:right="0"/>
        <w:rPr>
          <w:sz w:val="22"/>
        </w:rPr>
      </w:pPr>
    </w:p>
    <w:p w:rsidR="009D31F9" w:rsidRPr="00712ACC" w:rsidRDefault="000317C3" w:rsidP="009C0B5A">
      <w:pPr>
        <w:pStyle w:val="Brdtekst"/>
        <w:spacing w:before="0" w:after="0"/>
        <w:ind w:right="0"/>
        <w:rPr>
          <w:sz w:val="22"/>
        </w:rPr>
      </w:pPr>
      <w:r w:rsidRPr="00712ACC">
        <w:rPr>
          <w:sz w:val="22"/>
        </w:rPr>
        <w:t>Unntak: Dette gjelder ikke for en ÅH som hopper i egen farge (1</w:t>
      </w:r>
      <w:r w:rsidRPr="00712ACC">
        <w:rPr>
          <w:sz w:val="22"/>
        </w:rPr>
        <w:sym w:font="Symbol" w:char="F0A7"/>
      </w:r>
      <w:r w:rsidRPr="00712ACC">
        <w:rPr>
          <w:sz w:val="22"/>
        </w:rPr>
        <w:t xml:space="preserve"> - 1</w:t>
      </w:r>
      <w:r w:rsidRPr="00712ACC">
        <w:rPr>
          <w:color w:val="FF0000"/>
          <w:sz w:val="22"/>
        </w:rPr>
        <w:sym w:font="Symbol" w:char="F0A8"/>
      </w:r>
      <w:r w:rsidRPr="00712ACC">
        <w:rPr>
          <w:sz w:val="22"/>
        </w:rPr>
        <w:t>/</w:t>
      </w:r>
      <w:r w:rsidRPr="00712ACC">
        <w:rPr>
          <w:color w:val="FF0000"/>
          <w:sz w:val="22"/>
        </w:rPr>
        <w:sym w:font="Symbol" w:char="F0A9"/>
      </w:r>
      <w:r w:rsidRPr="00712ACC">
        <w:rPr>
          <w:sz w:val="22"/>
        </w:rPr>
        <w:t xml:space="preserve"> - 3</w:t>
      </w:r>
      <w:r w:rsidRPr="00712ACC">
        <w:rPr>
          <w:sz w:val="22"/>
        </w:rPr>
        <w:sym w:font="Symbol" w:char="F0A7"/>
      </w:r>
      <w:r w:rsidRPr="00712ACC">
        <w:rPr>
          <w:sz w:val="22"/>
        </w:rPr>
        <w:t xml:space="preserve"> og 1</w:t>
      </w:r>
      <w:r w:rsidRPr="00712ACC">
        <w:rPr>
          <w:color w:val="FF0000"/>
          <w:sz w:val="22"/>
        </w:rPr>
        <w:sym w:font="Symbol" w:char="F0A8"/>
      </w:r>
      <w:r w:rsidRPr="00712ACC">
        <w:rPr>
          <w:sz w:val="22"/>
        </w:rPr>
        <w:t xml:space="preserve"> - 1</w:t>
      </w:r>
      <w:r w:rsidRPr="00712ACC">
        <w:rPr>
          <w:color w:val="FF0000"/>
          <w:sz w:val="22"/>
        </w:rPr>
        <w:sym w:font="Symbol" w:char="F0A9"/>
      </w:r>
      <w:r w:rsidRPr="00712ACC">
        <w:rPr>
          <w:sz w:val="22"/>
        </w:rPr>
        <w:t>/</w:t>
      </w:r>
      <w:r w:rsidRPr="00712ACC">
        <w:rPr>
          <w:sz w:val="22"/>
        </w:rPr>
        <w:sym w:font="Symbol" w:char="F0AA"/>
      </w:r>
      <w:r w:rsidRPr="00712ACC">
        <w:rPr>
          <w:sz w:val="22"/>
        </w:rPr>
        <w:t xml:space="preserve"> - 3</w:t>
      </w:r>
      <w:r w:rsidRPr="00712ACC">
        <w:rPr>
          <w:color w:val="FF0000"/>
          <w:sz w:val="22"/>
        </w:rPr>
        <w:sym w:font="Symbol" w:char="F0A8"/>
      </w:r>
      <w:r w:rsidRPr="00712ACC">
        <w:rPr>
          <w:sz w:val="22"/>
        </w:rPr>
        <w:t xml:space="preserve">). Disse sekvensene viser 6-kort i ÅF og 15-17HP (INV). </w:t>
      </w:r>
      <w:r w:rsidR="009D31F9" w:rsidRPr="00712ACC">
        <w:rPr>
          <w:sz w:val="22"/>
        </w:rPr>
        <w:t xml:space="preserve">Vi bruker </w:t>
      </w:r>
      <w:r w:rsidRPr="00712ACC">
        <w:rPr>
          <w:sz w:val="22"/>
        </w:rPr>
        <w:t xml:space="preserve">altså </w:t>
      </w:r>
      <w:r w:rsidRPr="00712ACC">
        <w:rPr>
          <w:b/>
          <w:color w:val="FF0000"/>
          <w:sz w:val="22"/>
        </w:rPr>
        <w:t>aldri</w:t>
      </w:r>
      <w:r w:rsidR="009D31F9" w:rsidRPr="00712ACC">
        <w:rPr>
          <w:b/>
          <w:sz w:val="22"/>
        </w:rPr>
        <w:t xml:space="preserve"> </w:t>
      </w:r>
      <w:r w:rsidRPr="00712ACC">
        <w:rPr>
          <w:sz w:val="22"/>
        </w:rPr>
        <w:t>ROMEX Lang</w:t>
      </w:r>
      <w:r w:rsidR="009D31F9" w:rsidRPr="00712ACC">
        <w:rPr>
          <w:sz w:val="22"/>
        </w:rPr>
        <w:t xml:space="preserve"> ved direkte hopp fra 1</w:t>
      </w:r>
      <w:r w:rsidR="009D31F9" w:rsidRPr="00712ACC">
        <w:rPr>
          <w:color w:val="FF0000"/>
          <w:sz w:val="22"/>
        </w:rPr>
        <w:sym w:font="Symbol" w:char="F0A9"/>
      </w:r>
      <w:r w:rsidR="009D31F9" w:rsidRPr="00712ACC">
        <w:rPr>
          <w:sz w:val="22"/>
        </w:rPr>
        <w:t>/</w:t>
      </w:r>
      <w:r w:rsidR="009D31F9" w:rsidRPr="00712ACC">
        <w:rPr>
          <w:sz w:val="22"/>
        </w:rPr>
        <w:sym w:font="Symbol" w:char="F0AA"/>
      </w:r>
      <w:r w:rsidR="009D31F9" w:rsidRPr="00712ACC">
        <w:rPr>
          <w:sz w:val="22"/>
        </w:rPr>
        <w:t>, da vi har bedre bruk for hopp til 2NT for å vise hender med 18-19HP.</w:t>
      </w:r>
    </w:p>
    <w:p w:rsidR="0039213D" w:rsidRDefault="0039213D" w:rsidP="009C0B5A">
      <w:pPr>
        <w:pStyle w:val="Brdtekst"/>
        <w:spacing w:before="0" w:after="0"/>
        <w:ind w:right="0"/>
        <w:rPr>
          <w:color w:val="FF0000"/>
          <w:sz w:val="22"/>
        </w:rPr>
      </w:pPr>
    </w:p>
    <w:p w:rsidR="009D31F9" w:rsidRPr="00712ACC" w:rsidRDefault="00690241" w:rsidP="009C0B5A">
      <w:pPr>
        <w:pStyle w:val="Brdtekst"/>
        <w:spacing w:before="0" w:after="0"/>
        <w:ind w:right="0"/>
        <w:rPr>
          <w:sz w:val="22"/>
        </w:rPr>
      </w:pPr>
      <w:r w:rsidRPr="00712ACC">
        <w:rPr>
          <w:color w:val="FF0000"/>
          <w:sz w:val="22"/>
        </w:rPr>
        <w:t xml:space="preserve">ROMEX Lang </w:t>
      </w:r>
      <w:r w:rsidR="009D31F9" w:rsidRPr="00712ACC">
        <w:rPr>
          <w:sz w:val="22"/>
        </w:rPr>
        <w:t xml:space="preserve">vil ofte vise noe slikt som </w:t>
      </w:r>
      <w:r w:rsidR="009D31F9" w:rsidRPr="00712ACC">
        <w:rPr>
          <w:color w:val="FF0000"/>
          <w:sz w:val="22"/>
        </w:rPr>
        <w:t xml:space="preserve">xxx eller knxxx </w:t>
      </w:r>
      <w:r w:rsidR="009D31F9" w:rsidRPr="00712ACC">
        <w:rPr>
          <w:sz w:val="22"/>
        </w:rPr>
        <w:t>i den aktuelle fargen (ofte</w:t>
      </w:r>
      <w:r w:rsidR="00023454" w:rsidRPr="00712ACC">
        <w:rPr>
          <w:sz w:val="22"/>
        </w:rPr>
        <w:t>st</w:t>
      </w:r>
      <w:r w:rsidR="009D31F9" w:rsidRPr="00712ACC">
        <w:rPr>
          <w:sz w:val="22"/>
        </w:rPr>
        <w:t xml:space="preserve"> </w:t>
      </w:r>
      <w:r w:rsidR="000317C3" w:rsidRPr="00712ACC">
        <w:rPr>
          <w:sz w:val="22"/>
        </w:rPr>
        <w:t>2-</w:t>
      </w:r>
      <w:r w:rsidR="009D31F9" w:rsidRPr="00712ACC">
        <w:rPr>
          <w:sz w:val="22"/>
        </w:rPr>
        <w:t xml:space="preserve">3 raske tapere), altså en farge </w:t>
      </w:r>
      <w:r w:rsidR="001C04E9" w:rsidRPr="00712ACC">
        <w:rPr>
          <w:sz w:val="22"/>
        </w:rPr>
        <w:t>der man trenger akutt hjelp</w:t>
      </w:r>
      <w:r w:rsidR="009D31F9" w:rsidRPr="00712ACC">
        <w:rPr>
          <w:sz w:val="22"/>
        </w:rPr>
        <w:t>. Lavhonnører er derfor ikke spesielt positivt, men K kn x vil være klart bedre hjelp enn D 10 x, og E er alltid positivt, spesielt sammen med en lavhonnør. Liten singelton/E singel/renons betraktes som hjelp i fargen, mens xx regnes som ”litt” hjelp.</w:t>
      </w:r>
    </w:p>
    <w:p w:rsidR="0039213D" w:rsidRDefault="0039213D" w:rsidP="009C0B5A">
      <w:pPr>
        <w:pStyle w:val="Brdtekst"/>
        <w:spacing w:before="0" w:after="0"/>
        <w:ind w:right="0"/>
        <w:rPr>
          <w:sz w:val="22"/>
        </w:rPr>
      </w:pPr>
    </w:p>
    <w:p w:rsidR="009D31F9" w:rsidRDefault="009D31F9" w:rsidP="009C0B5A">
      <w:pPr>
        <w:pStyle w:val="Brdtekst"/>
        <w:spacing w:before="0" w:after="0"/>
        <w:ind w:right="0"/>
        <w:rPr>
          <w:sz w:val="22"/>
        </w:rPr>
      </w:pPr>
      <w:r w:rsidRPr="00712ACC">
        <w:rPr>
          <w:sz w:val="22"/>
        </w:rPr>
        <w:t>Slike trial bids brukes når man trenger makkers hjelp for å komme i utgang etter at man har funnet en felles trumffarge</w:t>
      </w:r>
      <w:r w:rsidR="00632254" w:rsidRPr="00712ACC">
        <w:rPr>
          <w:sz w:val="22"/>
        </w:rPr>
        <w:t xml:space="preserve"> i M på 2-trinnet</w:t>
      </w:r>
      <w:r w:rsidRPr="00712ACC">
        <w:rPr>
          <w:sz w:val="22"/>
        </w:rPr>
        <w:t xml:space="preserve"> (eller når hoppet slår fast at man har minst 8 kort til sammen i en M). Den hånden som melder et trial</w:t>
      </w:r>
      <w:r w:rsidR="004555ED" w:rsidRPr="00712ACC">
        <w:rPr>
          <w:sz w:val="22"/>
        </w:rPr>
        <w:t xml:space="preserve"> </w:t>
      </w:r>
      <w:r w:rsidRPr="00712ACC">
        <w:rPr>
          <w:sz w:val="22"/>
        </w:rPr>
        <w:t>bid vil være noe undervektig, og det vil derfor kreves noe mer enn MIN styrke og MIN hjelp hos den andre hånden for å ta imot invitten:</w:t>
      </w:r>
    </w:p>
    <w:p w:rsidR="0039213D" w:rsidRPr="00712ACC" w:rsidRDefault="0039213D" w:rsidP="009C0B5A">
      <w:pPr>
        <w:pStyle w:val="Brdtekst"/>
        <w:spacing w:before="0" w:after="0"/>
        <w:ind w:right="0"/>
        <w:rPr>
          <w:sz w:val="22"/>
        </w:rPr>
      </w:pPr>
    </w:p>
    <w:p w:rsidR="009D31F9" w:rsidRPr="00712ACC" w:rsidRDefault="009D31F9" w:rsidP="0039213D">
      <w:pPr>
        <w:pStyle w:val="Liste2"/>
        <w:numPr>
          <w:ilvl w:val="0"/>
          <w:numId w:val="10"/>
        </w:numPr>
        <w:spacing w:before="0" w:after="0"/>
        <w:ind w:left="709" w:hanging="709"/>
      </w:pPr>
      <w:r w:rsidRPr="00712ACC">
        <w:t>Ved kortfargetrial:</w:t>
      </w:r>
    </w:p>
    <w:p w:rsidR="009D31F9" w:rsidRPr="00712ACC" w:rsidRDefault="009D31F9" w:rsidP="0039213D">
      <w:pPr>
        <w:numPr>
          <w:ilvl w:val="1"/>
          <w:numId w:val="10"/>
        </w:numPr>
        <w:tabs>
          <w:tab w:val="clear" w:pos="1791"/>
          <w:tab w:val="left" w:pos="5812"/>
        </w:tabs>
        <w:spacing w:before="0" w:after="0"/>
        <w:ind w:left="1418" w:hanging="709"/>
        <w:rPr>
          <w:rFonts w:cs="Comic Sans MS"/>
        </w:rPr>
      </w:pPr>
      <w:r w:rsidRPr="00712ACC">
        <w:rPr>
          <w:rFonts w:cs="Comic Sans MS"/>
        </w:rPr>
        <w:t>S</w:t>
      </w:r>
      <w:r w:rsidR="00AC07AA" w:rsidRPr="00712ACC">
        <w:rPr>
          <w:rFonts w:cs="Comic Sans MS"/>
        </w:rPr>
        <w:t>UB</w:t>
      </w:r>
      <w:r w:rsidRPr="00712ACC">
        <w:rPr>
          <w:rFonts w:cs="Comic Sans MS"/>
        </w:rPr>
        <w:t>M</w:t>
      </w:r>
      <w:r w:rsidR="00AC07AA" w:rsidRPr="00712ACC">
        <w:rPr>
          <w:rFonts w:cs="Comic Sans MS"/>
        </w:rPr>
        <w:t xml:space="preserve">IN </w:t>
      </w:r>
      <w:r w:rsidRPr="00712ACC">
        <w:rPr>
          <w:rFonts w:cs="Comic Sans MS"/>
        </w:rPr>
        <w:t>HP (3-6HP)</w:t>
      </w:r>
      <w:r w:rsidRPr="00712ACC">
        <w:rPr>
          <w:rFonts w:cs="Comic Sans MS"/>
        </w:rPr>
        <w:tab/>
        <w:t xml:space="preserve">Ta </w:t>
      </w:r>
      <w:r w:rsidRPr="00712ACC">
        <w:rPr>
          <w:rFonts w:cs="Comic Sans MS"/>
          <w:color w:val="FF0000"/>
        </w:rPr>
        <w:t>ikke</w:t>
      </w:r>
      <w:r w:rsidRPr="00712ACC">
        <w:rPr>
          <w:rFonts w:cs="Comic Sans MS"/>
        </w:rPr>
        <w:t xml:space="preserve"> imot </w:t>
      </w:r>
    </w:p>
    <w:p w:rsidR="009D31F9" w:rsidRPr="00712ACC" w:rsidRDefault="00AC07AA" w:rsidP="0039213D">
      <w:pPr>
        <w:numPr>
          <w:ilvl w:val="1"/>
          <w:numId w:val="10"/>
        </w:numPr>
        <w:tabs>
          <w:tab w:val="clear" w:pos="1791"/>
          <w:tab w:val="left" w:pos="5812"/>
        </w:tabs>
        <w:spacing w:before="0" w:after="0"/>
        <w:ind w:left="1418" w:hanging="709"/>
        <w:rPr>
          <w:rFonts w:cs="Comic Sans MS"/>
        </w:rPr>
      </w:pPr>
      <w:r w:rsidRPr="00712ACC">
        <w:rPr>
          <w:rFonts w:cs="Comic Sans MS"/>
        </w:rPr>
        <w:t>B</w:t>
      </w:r>
      <w:r w:rsidR="009D31F9" w:rsidRPr="00712ACC">
        <w:rPr>
          <w:rFonts w:cs="Comic Sans MS"/>
        </w:rPr>
        <w:t>ortkastede Honn. i kortfargen (7-10)</w:t>
      </w:r>
      <w:r w:rsidR="009D31F9" w:rsidRPr="00712ACC">
        <w:rPr>
          <w:rFonts w:cs="Comic Sans MS"/>
        </w:rPr>
        <w:tab/>
        <w:t xml:space="preserve">Ta </w:t>
      </w:r>
      <w:r w:rsidR="009D31F9" w:rsidRPr="00712ACC">
        <w:rPr>
          <w:rFonts w:cs="Comic Sans MS"/>
          <w:color w:val="FF0000"/>
        </w:rPr>
        <w:t>ikke</w:t>
      </w:r>
      <w:r w:rsidR="009D31F9" w:rsidRPr="00712ACC">
        <w:rPr>
          <w:rFonts w:cs="Comic Sans MS"/>
        </w:rPr>
        <w:t xml:space="preserve"> imot</w:t>
      </w:r>
    </w:p>
    <w:p w:rsidR="009D31F9" w:rsidRPr="00712ACC" w:rsidRDefault="009D31F9" w:rsidP="0039213D">
      <w:pPr>
        <w:numPr>
          <w:ilvl w:val="1"/>
          <w:numId w:val="10"/>
        </w:numPr>
        <w:tabs>
          <w:tab w:val="clear" w:pos="1791"/>
          <w:tab w:val="left" w:pos="5812"/>
        </w:tabs>
        <w:spacing w:before="0" w:after="0"/>
        <w:ind w:left="1418" w:hanging="709"/>
        <w:rPr>
          <w:rFonts w:cs="Comic Sans MS"/>
        </w:rPr>
      </w:pPr>
      <w:r w:rsidRPr="00712ACC">
        <w:rPr>
          <w:rFonts w:cs="Comic Sans MS"/>
        </w:rPr>
        <w:t>M</w:t>
      </w:r>
      <w:r w:rsidR="00AC07AA" w:rsidRPr="00712ACC">
        <w:rPr>
          <w:rFonts w:cs="Comic Sans MS"/>
        </w:rPr>
        <w:t>e</w:t>
      </w:r>
      <w:r w:rsidRPr="00712ACC">
        <w:rPr>
          <w:rFonts w:cs="Comic Sans MS"/>
        </w:rPr>
        <w:t>dium</w:t>
      </w:r>
      <w:r w:rsidR="00AC07AA" w:rsidRPr="00712ACC">
        <w:rPr>
          <w:rFonts w:cs="Comic Sans MS"/>
        </w:rPr>
        <w:t xml:space="preserve"> </w:t>
      </w:r>
      <w:r w:rsidRPr="00712ACC">
        <w:rPr>
          <w:rFonts w:cs="Comic Sans MS"/>
        </w:rPr>
        <w:t>HP (7-8HP)</w:t>
      </w:r>
      <w:r w:rsidRPr="00712ACC">
        <w:rPr>
          <w:rFonts w:cs="Comic Sans MS"/>
        </w:rPr>
        <w:tab/>
        <w:t>Vurdér honnørene</w:t>
      </w:r>
    </w:p>
    <w:p w:rsidR="009D31F9" w:rsidRPr="00712ACC" w:rsidRDefault="009D31F9" w:rsidP="0039213D">
      <w:pPr>
        <w:numPr>
          <w:ilvl w:val="1"/>
          <w:numId w:val="10"/>
        </w:numPr>
        <w:tabs>
          <w:tab w:val="clear" w:pos="1791"/>
          <w:tab w:val="left" w:pos="5812"/>
        </w:tabs>
        <w:spacing w:before="0" w:after="0"/>
        <w:ind w:left="1418" w:hanging="709"/>
        <w:rPr>
          <w:rFonts w:cs="Comic Sans MS"/>
        </w:rPr>
      </w:pPr>
      <w:r w:rsidRPr="00712ACC">
        <w:rPr>
          <w:rFonts w:cs="Comic Sans MS"/>
        </w:rPr>
        <w:t>Maximum</w:t>
      </w:r>
      <w:r w:rsidR="00AC07AA" w:rsidRPr="00712ACC">
        <w:rPr>
          <w:rFonts w:cs="Comic Sans MS"/>
        </w:rPr>
        <w:t xml:space="preserve"> </w:t>
      </w:r>
      <w:r w:rsidRPr="00712ACC">
        <w:rPr>
          <w:rFonts w:cs="Comic Sans MS"/>
        </w:rPr>
        <w:t>HP (9+HP)</w:t>
      </w:r>
      <w:r w:rsidRPr="00712ACC">
        <w:rPr>
          <w:rFonts w:cs="Comic Sans MS"/>
        </w:rPr>
        <w:tab/>
        <w:t>Ta imot</w:t>
      </w:r>
    </w:p>
    <w:p w:rsidR="009D31F9" w:rsidRPr="00712ACC" w:rsidRDefault="009D31F9" w:rsidP="0039213D">
      <w:pPr>
        <w:tabs>
          <w:tab w:val="left" w:pos="5812"/>
        </w:tabs>
        <w:spacing w:before="0" w:after="0"/>
        <w:ind w:left="709" w:hanging="709"/>
        <w:rPr>
          <w:rFonts w:cs="Comic Sans MS"/>
        </w:rPr>
      </w:pPr>
    </w:p>
    <w:p w:rsidR="009D31F9" w:rsidRPr="00712ACC" w:rsidRDefault="009D31F9" w:rsidP="0039213D">
      <w:pPr>
        <w:pStyle w:val="Liste2"/>
        <w:numPr>
          <w:ilvl w:val="0"/>
          <w:numId w:val="10"/>
        </w:numPr>
        <w:spacing w:before="0" w:after="0"/>
        <w:ind w:left="709" w:hanging="709"/>
      </w:pPr>
      <w:r w:rsidRPr="00712ACC">
        <w:t>Ved langfargetrial:</w:t>
      </w:r>
    </w:p>
    <w:p w:rsidR="009D31F9" w:rsidRPr="00712ACC" w:rsidRDefault="009D31F9" w:rsidP="0039213D">
      <w:pPr>
        <w:numPr>
          <w:ilvl w:val="1"/>
          <w:numId w:val="10"/>
        </w:numPr>
        <w:tabs>
          <w:tab w:val="clear" w:pos="1791"/>
          <w:tab w:val="left" w:pos="5812"/>
        </w:tabs>
        <w:spacing w:before="0" w:after="0"/>
        <w:ind w:left="1418" w:hanging="709"/>
        <w:rPr>
          <w:rFonts w:cs="Comic Sans MS"/>
        </w:rPr>
      </w:pPr>
      <w:r w:rsidRPr="00712ACC">
        <w:rPr>
          <w:rFonts w:cs="Comic Sans MS"/>
        </w:rPr>
        <w:t>S</w:t>
      </w:r>
      <w:r w:rsidR="00AC07AA" w:rsidRPr="00712ACC">
        <w:rPr>
          <w:rFonts w:cs="Comic Sans MS"/>
        </w:rPr>
        <w:t>UB</w:t>
      </w:r>
      <w:r w:rsidRPr="00712ACC">
        <w:rPr>
          <w:rFonts w:cs="Comic Sans MS"/>
        </w:rPr>
        <w:t>M</w:t>
      </w:r>
      <w:r w:rsidR="00AC07AA" w:rsidRPr="00712ACC">
        <w:rPr>
          <w:rFonts w:cs="Comic Sans MS"/>
        </w:rPr>
        <w:t xml:space="preserve">IN </w:t>
      </w:r>
      <w:r w:rsidRPr="00712ACC">
        <w:rPr>
          <w:rFonts w:cs="Comic Sans MS"/>
        </w:rPr>
        <w:t>HP (3-6HP)</w:t>
      </w:r>
      <w:r w:rsidRPr="00712ACC">
        <w:rPr>
          <w:rFonts w:cs="Comic Sans MS"/>
        </w:rPr>
        <w:tab/>
        <w:t xml:space="preserve">Ta </w:t>
      </w:r>
      <w:r w:rsidRPr="00712ACC">
        <w:rPr>
          <w:rFonts w:cs="Comic Sans MS"/>
          <w:color w:val="FF0000"/>
        </w:rPr>
        <w:t>ikke</w:t>
      </w:r>
      <w:r w:rsidRPr="00712ACC">
        <w:rPr>
          <w:rFonts w:cs="Comic Sans MS"/>
        </w:rPr>
        <w:t xml:space="preserve"> imot </w:t>
      </w:r>
    </w:p>
    <w:p w:rsidR="009D31F9" w:rsidRPr="00712ACC" w:rsidRDefault="009D31F9" w:rsidP="0039213D">
      <w:pPr>
        <w:numPr>
          <w:ilvl w:val="1"/>
          <w:numId w:val="10"/>
        </w:numPr>
        <w:tabs>
          <w:tab w:val="clear" w:pos="1791"/>
          <w:tab w:val="left" w:pos="5812"/>
        </w:tabs>
        <w:spacing w:before="0" w:after="0"/>
        <w:ind w:left="1418" w:hanging="709"/>
        <w:rPr>
          <w:rFonts w:cs="Comic Sans MS"/>
        </w:rPr>
      </w:pPr>
      <w:r w:rsidRPr="00712ACC">
        <w:rPr>
          <w:rFonts w:cs="Comic Sans MS"/>
        </w:rPr>
        <w:t>Ikke hjelp i kritisk farge (7-10)</w:t>
      </w:r>
      <w:r w:rsidRPr="00712ACC">
        <w:rPr>
          <w:rFonts w:cs="Comic Sans MS"/>
        </w:rPr>
        <w:tab/>
        <w:t xml:space="preserve">Ta </w:t>
      </w:r>
      <w:r w:rsidRPr="00712ACC">
        <w:rPr>
          <w:rFonts w:cs="Comic Sans MS"/>
          <w:color w:val="FF0000"/>
        </w:rPr>
        <w:t>ikke</w:t>
      </w:r>
      <w:r w:rsidRPr="00712ACC">
        <w:rPr>
          <w:rFonts w:cs="Comic Sans MS"/>
        </w:rPr>
        <w:t xml:space="preserve"> imot</w:t>
      </w:r>
    </w:p>
    <w:p w:rsidR="009D31F9" w:rsidRPr="00712ACC" w:rsidRDefault="009D31F9" w:rsidP="0039213D">
      <w:pPr>
        <w:numPr>
          <w:ilvl w:val="1"/>
          <w:numId w:val="10"/>
        </w:numPr>
        <w:tabs>
          <w:tab w:val="clear" w:pos="1791"/>
          <w:tab w:val="left" w:pos="5812"/>
        </w:tabs>
        <w:spacing w:before="0" w:after="0"/>
        <w:ind w:left="1418" w:hanging="709"/>
        <w:rPr>
          <w:rFonts w:cs="Comic Sans MS"/>
        </w:rPr>
      </w:pPr>
      <w:r w:rsidRPr="00712ACC">
        <w:rPr>
          <w:rFonts w:cs="Comic Sans MS"/>
        </w:rPr>
        <w:t>Hjelp i kritisk farge (7-10HP)</w:t>
      </w:r>
      <w:r w:rsidRPr="00712ACC">
        <w:rPr>
          <w:rFonts w:cs="Comic Sans MS"/>
        </w:rPr>
        <w:tab/>
        <w:t>Vurdér totalbildet</w:t>
      </w:r>
    </w:p>
    <w:p w:rsidR="009D31F9" w:rsidRPr="00712ACC" w:rsidRDefault="009D31F9" w:rsidP="0039213D">
      <w:pPr>
        <w:numPr>
          <w:ilvl w:val="1"/>
          <w:numId w:val="10"/>
        </w:numPr>
        <w:tabs>
          <w:tab w:val="clear" w:pos="1791"/>
          <w:tab w:val="left" w:pos="5812"/>
        </w:tabs>
        <w:spacing w:before="0" w:after="0"/>
        <w:ind w:left="1418" w:hanging="709"/>
        <w:rPr>
          <w:rFonts w:cs="Comic Sans MS"/>
        </w:rPr>
      </w:pPr>
      <w:r w:rsidRPr="00712ACC">
        <w:rPr>
          <w:rFonts w:cs="Comic Sans MS"/>
        </w:rPr>
        <w:t>M</w:t>
      </w:r>
      <w:r w:rsidR="00AC07AA" w:rsidRPr="00712ACC">
        <w:rPr>
          <w:rFonts w:cs="Comic Sans MS"/>
        </w:rPr>
        <w:t>e</w:t>
      </w:r>
      <w:r w:rsidRPr="00712ACC">
        <w:rPr>
          <w:rFonts w:cs="Comic Sans MS"/>
        </w:rPr>
        <w:t>dium</w:t>
      </w:r>
      <w:r w:rsidR="00361A83" w:rsidRPr="00712ACC">
        <w:rPr>
          <w:rFonts w:cs="Comic Sans MS"/>
        </w:rPr>
        <w:t xml:space="preserve"> </w:t>
      </w:r>
      <w:r w:rsidRPr="00712ACC">
        <w:rPr>
          <w:rFonts w:cs="Comic Sans MS"/>
        </w:rPr>
        <w:t>HP (7-8HP)</w:t>
      </w:r>
      <w:r w:rsidRPr="00712ACC">
        <w:rPr>
          <w:rFonts w:cs="Comic Sans MS"/>
        </w:rPr>
        <w:tab/>
        <w:t>Vurdér hjelp i fargen</w:t>
      </w:r>
    </w:p>
    <w:p w:rsidR="009D31F9" w:rsidRPr="00712ACC" w:rsidRDefault="009D31F9" w:rsidP="0039213D">
      <w:pPr>
        <w:numPr>
          <w:ilvl w:val="1"/>
          <w:numId w:val="10"/>
        </w:numPr>
        <w:tabs>
          <w:tab w:val="clear" w:pos="1791"/>
          <w:tab w:val="left" w:pos="5812"/>
        </w:tabs>
        <w:spacing w:before="0" w:after="0"/>
        <w:ind w:left="1418" w:hanging="709"/>
        <w:rPr>
          <w:rFonts w:cs="Comic Sans MS"/>
        </w:rPr>
      </w:pPr>
      <w:r w:rsidRPr="00712ACC">
        <w:rPr>
          <w:rFonts w:cs="Comic Sans MS"/>
        </w:rPr>
        <w:t>Maximum</w:t>
      </w:r>
      <w:r w:rsidR="00361A83" w:rsidRPr="00712ACC">
        <w:rPr>
          <w:rFonts w:cs="Comic Sans MS"/>
        </w:rPr>
        <w:t xml:space="preserve"> </w:t>
      </w:r>
      <w:r w:rsidRPr="00712ACC">
        <w:rPr>
          <w:rFonts w:cs="Comic Sans MS"/>
        </w:rPr>
        <w:t>HP (9+HP)</w:t>
      </w:r>
      <w:r w:rsidRPr="00712ACC">
        <w:rPr>
          <w:rFonts w:cs="Comic Sans MS"/>
        </w:rPr>
        <w:tab/>
        <w:t>Ta imot</w:t>
      </w:r>
    </w:p>
    <w:p w:rsidR="009D31F9" w:rsidRPr="00712ACC" w:rsidRDefault="009D31F9" w:rsidP="009C0B5A">
      <w:pPr>
        <w:tabs>
          <w:tab w:val="left" w:pos="5812"/>
        </w:tabs>
        <w:spacing w:before="0" w:after="0"/>
        <w:rPr>
          <w:rFonts w:cs="Comic Sans MS"/>
        </w:rPr>
      </w:pPr>
    </w:p>
    <w:p w:rsidR="001C04E9" w:rsidRDefault="009D31F9" w:rsidP="009C0B5A">
      <w:pPr>
        <w:pStyle w:val="Brdtekst"/>
        <w:spacing w:before="0" w:after="0"/>
        <w:ind w:right="0"/>
        <w:rPr>
          <w:sz w:val="22"/>
        </w:rPr>
      </w:pPr>
      <w:r w:rsidRPr="00712ACC">
        <w:rPr>
          <w:rFonts w:cs="Comic Sans MS"/>
          <w:sz w:val="22"/>
        </w:rPr>
        <w:t xml:space="preserve">Prinsippet ved </w:t>
      </w:r>
      <w:r w:rsidRPr="00712ACC">
        <w:rPr>
          <w:rFonts w:cs="Comic Sans MS"/>
          <w:color w:val="FF0000"/>
          <w:sz w:val="22"/>
        </w:rPr>
        <w:t>ROMEX</w:t>
      </w:r>
      <w:r w:rsidRPr="00712ACC">
        <w:rPr>
          <w:rFonts w:cs="Comic Sans MS"/>
          <w:sz w:val="22"/>
        </w:rPr>
        <w:t xml:space="preserve"> er: </w:t>
      </w:r>
      <w:r w:rsidRPr="00712ACC">
        <w:rPr>
          <w:rFonts w:cs="Comic Sans MS"/>
          <w:color w:val="FF0000"/>
          <w:sz w:val="22"/>
        </w:rPr>
        <w:t xml:space="preserve">kort vei – kort farge </w:t>
      </w:r>
      <w:r w:rsidRPr="00712ACC">
        <w:rPr>
          <w:rFonts w:cs="Comic Sans MS"/>
          <w:sz w:val="22"/>
        </w:rPr>
        <w:t>og</w:t>
      </w:r>
      <w:r w:rsidRPr="00712ACC">
        <w:rPr>
          <w:rFonts w:cs="Comic Sans MS"/>
          <w:color w:val="FF0000"/>
          <w:sz w:val="22"/>
        </w:rPr>
        <w:t xml:space="preserve"> lang vei – lang farge</w:t>
      </w:r>
      <w:r w:rsidR="001C04E9" w:rsidRPr="00712ACC">
        <w:rPr>
          <w:rFonts w:cs="Comic Sans MS"/>
          <w:sz w:val="22"/>
        </w:rPr>
        <w:t xml:space="preserve">. </w:t>
      </w:r>
      <w:r w:rsidR="001C04E9" w:rsidRPr="00712ACC">
        <w:rPr>
          <w:sz w:val="22"/>
        </w:rPr>
        <w:t xml:space="preserve">Disse sekvensene setter opp </w:t>
      </w:r>
      <w:r w:rsidR="00690241" w:rsidRPr="00712ACC">
        <w:rPr>
          <w:color w:val="FF0000"/>
          <w:sz w:val="22"/>
        </w:rPr>
        <w:t xml:space="preserve">ROMEX Kort </w:t>
      </w:r>
      <w:r w:rsidR="001C04E9" w:rsidRPr="00712ACC">
        <w:rPr>
          <w:color w:val="FF0000"/>
          <w:sz w:val="22"/>
        </w:rPr>
        <w:t xml:space="preserve">og lang </w:t>
      </w:r>
      <w:r w:rsidR="001C04E9" w:rsidRPr="00712ACC">
        <w:rPr>
          <w:sz w:val="22"/>
        </w:rPr>
        <w:t>etter åpning 1</w:t>
      </w:r>
      <w:r w:rsidR="001C04E9" w:rsidRPr="00712ACC">
        <w:rPr>
          <w:color w:val="FF0000"/>
          <w:sz w:val="22"/>
        </w:rPr>
        <w:sym w:font="Symbol" w:char="F0A9"/>
      </w:r>
      <w:r w:rsidR="001C04E9" w:rsidRPr="00712ACC">
        <w:rPr>
          <w:sz w:val="22"/>
        </w:rPr>
        <w:t>/</w:t>
      </w:r>
      <w:r w:rsidR="001C04E9" w:rsidRPr="00712ACC">
        <w:rPr>
          <w:sz w:val="22"/>
        </w:rPr>
        <w:sym w:font="Symbol" w:char="F0AA"/>
      </w:r>
      <w:r w:rsidR="002534B9" w:rsidRPr="00712ACC">
        <w:rPr>
          <w:sz w:val="22"/>
        </w:rPr>
        <w:t>. M</w:t>
      </w:r>
      <w:r w:rsidR="00BD0F9A" w:rsidRPr="00712ACC">
        <w:rPr>
          <w:sz w:val="22"/>
        </w:rPr>
        <w:t xml:space="preserve">erk at kun når en M er blitt </w:t>
      </w:r>
      <w:r w:rsidR="002534B9" w:rsidRPr="00712ACC">
        <w:rPr>
          <w:sz w:val="22"/>
        </w:rPr>
        <w:t>vis</w:t>
      </w:r>
      <w:r w:rsidR="00BD0F9A" w:rsidRPr="00712ACC">
        <w:rPr>
          <w:sz w:val="22"/>
        </w:rPr>
        <w:t xml:space="preserve">t </w:t>
      </w:r>
      <w:r w:rsidR="00BD0F9A" w:rsidRPr="00712ACC">
        <w:rPr>
          <w:color w:val="FF0000"/>
          <w:sz w:val="22"/>
        </w:rPr>
        <w:t xml:space="preserve">og støttet </w:t>
      </w:r>
      <w:r w:rsidR="00BD0F9A" w:rsidRPr="00712ACC">
        <w:rPr>
          <w:sz w:val="22"/>
        </w:rPr>
        <w:t xml:space="preserve">vil dette sette opp </w:t>
      </w:r>
      <w:r w:rsidR="00BD0F9A" w:rsidRPr="00712ACC">
        <w:rPr>
          <w:color w:val="FF0000"/>
          <w:sz w:val="22"/>
        </w:rPr>
        <w:t>ROMEX Lang og Kort</w:t>
      </w:r>
      <w:r w:rsidR="00BD0F9A" w:rsidRPr="00712ACC">
        <w:rPr>
          <w:sz w:val="22"/>
        </w:rPr>
        <w:t>:</w:t>
      </w:r>
    </w:p>
    <w:p w:rsidR="0039213D" w:rsidRPr="00712ACC" w:rsidRDefault="0039213D" w:rsidP="009C0B5A">
      <w:pPr>
        <w:pStyle w:val="Brdtekst"/>
        <w:spacing w:before="0" w:after="0"/>
        <w:ind w:right="0"/>
        <w:rPr>
          <w:sz w:val="22"/>
        </w:rPr>
      </w:pPr>
    </w:p>
    <w:p w:rsidR="001C04E9" w:rsidRPr="00712ACC" w:rsidRDefault="001C04E9" w:rsidP="009C0B5A">
      <w:pPr>
        <w:pStyle w:val="NormalList"/>
        <w:tabs>
          <w:tab w:val="clear" w:pos="540"/>
          <w:tab w:val="clear" w:pos="720"/>
          <w:tab w:val="clear" w:pos="1260"/>
          <w:tab w:val="clear" w:pos="1440"/>
        </w:tabs>
        <w:spacing w:before="0" w:after="0"/>
        <w:ind w:left="0" w:firstLine="0"/>
      </w:pPr>
      <w:r w:rsidRPr="00712ACC">
        <w:t>1</w:t>
      </w:r>
      <w:r w:rsidRPr="00712ACC">
        <w:rPr>
          <w:color w:val="FF0000"/>
        </w:rPr>
        <w:sym w:font="Symbol" w:char="F0A9"/>
      </w:r>
      <w:r w:rsidR="004555ED" w:rsidRPr="00712ACC">
        <w:rPr>
          <w:color w:val="FF0000"/>
        </w:rPr>
        <w:t xml:space="preserve"> </w:t>
      </w:r>
      <w:r w:rsidRPr="00712ACC">
        <w:t>-</w:t>
      </w:r>
      <w:r w:rsidR="004555ED" w:rsidRPr="00712ACC">
        <w:t xml:space="preserve"> </w:t>
      </w:r>
      <w:r w:rsidRPr="00712ACC">
        <w:t>2</w:t>
      </w:r>
      <w:r w:rsidRPr="00712ACC">
        <w:rPr>
          <w:color w:val="FF0000"/>
        </w:rPr>
        <w:sym w:font="Symbol" w:char="F0A9"/>
      </w:r>
      <w:r w:rsidRPr="00712ACC">
        <w:rPr>
          <w:color w:val="FF0000"/>
        </w:rPr>
        <w:tab/>
      </w:r>
      <w:r w:rsidR="00333766" w:rsidRPr="00712ACC">
        <w:tab/>
      </w:r>
      <w:r w:rsidRPr="00712ACC">
        <w:t>(3</w:t>
      </w:r>
      <w:r w:rsidR="00744B8D" w:rsidRPr="00712ACC">
        <w:t>+</w:t>
      </w:r>
      <w:r w:rsidRPr="00712ACC">
        <w:t xml:space="preserve"> </w:t>
      </w:r>
      <w:r w:rsidRPr="00712ACC">
        <w:rPr>
          <w:color w:val="FF0000"/>
        </w:rPr>
        <w:sym w:font="Symbol" w:char="F0A9"/>
      </w:r>
      <w:r w:rsidRPr="00712ACC">
        <w:t>-støtte og 7-10HFP)</w:t>
      </w:r>
    </w:p>
    <w:p w:rsidR="001C04E9" w:rsidRPr="00712ACC" w:rsidRDefault="001C04E9" w:rsidP="009C0B5A">
      <w:pPr>
        <w:pStyle w:val="NormalList"/>
        <w:tabs>
          <w:tab w:val="clear" w:pos="540"/>
          <w:tab w:val="clear" w:pos="720"/>
          <w:tab w:val="clear" w:pos="1260"/>
          <w:tab w:val="clear" w:pos="1440"/>
        </w:tabs>
        <w:spacing w:before="0" w:after="0"/>
        <w:ind w:left="0" w:firstLine="0"/>
      </w:pPr>
      <w:r w:rsidRPr="00712ACC">
        <w:t>1</w:t>
      </w:r>
      <w:r w:rsidRPr="00712ACC">
        <w:rPr>
          <w:color w:val="FF0000"/>
        </w:rPr>
        <w:sym w:font="Symbol" w:char="F0A9"/>
      </w:r>
      <w:r w:rsidR="004555ED" w:rsidRPr="00712ACC">
        <w:rPr>
          <w:color w:val="FF0000"/>
        </w:rPr>
        <w:t xml:space="preserve"> </w:t>
      </w:r>
      <w:r w:rsidRPr="00712ACC">
        <w:t>-</w:t>
      </w:r>
      <w:r w:rsidR="004555ED" w:rsidRPr="00712ACC">
        <w:t xml:space="preserve"> </w:t>
      </w:r>
      <w:r w:rsidRPr="00712ACC">
        <w:t>2</w:t>
      </w:r>
      <w:r w:rsidRPr="00712ACC">
        <w:rPr>
          <w:color w:val="FF0000"/>
        </w:rPr>
        <w:sym w:font="Symbol" w:char="F0A8"/>
      </w:r>
      <w:r w:rsidRPr="00712ACC">
        <w:rPr>
          <w:color w:val="FF0000"/>
        </w:rPr>
        <w:tab/>
      </w:r>
      <w:r w:rsidR="00333766" w:rsidRPr="00712ACC">
        <w:tab/>
      </w:r>
      <w:r w:rsidRPr="00712ACC">
        <w:t>(3</w:t>
      </w:r>
      <w:r w:rsidR="00744B8D" w:rsidRPr="00712ACC">
        <w:t>+</w:t>
      </w:r>
      <w:r w:rsidRPr="00712ACC">
        <w:t xml:space="preserve"> </w:t>
      </w:r>
      <w:r w:rsidRPr="00712ACC">
        <w:rPr>
          <w:color w:val="FF0000"/>
        </w:rPr>
        <w:sym w:font="Symbol" w:char="F0A9"/>
      </w:r>
      <w:r w:rsidRPr="00712ACC">
        <w:t>-støtte og 3-6HFP. 11-13HFP eller 14+HFP)</w:t>
      </w:r>
    </w:p>
    <w:p w:rsidR="001C04E9" w:rsidRPr="00712ACC" w:rsidRDefault="001C04E9" w:rsidP="009C0B5A">
      <w:pPr>
        <w:pStyle w:val="NormalList"/>
        <w:tabs>
          <w:tab w:val="clear" w:pos="540"/>
          <w:tab w:val="clear" w:pos="720"/>
          <w:tab w:val="clear" w:pos="1260"/>
          <w:tab w:val="clear" w:pos="1440"/>
        </w:tabs>
        <w:spacing w:before="0" w:after="0"/>
        <w:ind w:left="0" w:firstLine="0"/>
      </w:pPr>
      <w:r w:rsidRPr="00712ACC">
        <w:t>1</w:t>
      </w:r>
      <w:r w:rsidRPr="00712ACC">
        <w:rPr>
          <w:color w:val="FF0000"/>
        </w:rPr>
        <w:sym w:font="Symbol" w:char="F0A9"/>
      </w:r>
      <w:r w:rsidR="004555ED" w:rsidRPr="00712ACC">
        <w:rPr>
          <w:color w:val="FF0000"/>
        </w:rPr>
        <w:t xml:space="preserve"> </w:t>
      </w:r>
      <w:r w:rsidRPr="00712ACC">
        <w:t>-</w:t>
      </w:r>
      <w:r w:rsidR="004555ED" w:rsidRPr="00712ACC">
        <w:t xml:space="preserve"> </w:t>
      </w:r>
      <w:r w:rsidRPr="00712ACC">
        <w:t>1</w:t>
      </w:r>
      <w:r w:rsidRPr="00712ACC">
        <w:sym w:font="Symbol" w:char="F0AA"/>
      </w:r>
      <w:r w:rsidRPr="00712ACC">
        <w:tab/>
      </w:r>
      <w:r w:rsidR="00333766" w:rsidRPr="00712ACC">
        <w:t xml:space="preserve"> </w:t>
      </w:r>
      <w:r w:rsidR="00333766" w:rsidRPr="00712ACC">
        <w:tab/>
      </w:r>
      <w:r w:rsidRPr="00712ACC">
        <w:t>(Hopp til 3</w:t>
      </w:r>
      <w:r w:rsidRPr="00712ACC">
        <w:sym w:font="Symbol" w:char="F0A7"/>
      </w:r>
      <w:r w:rsidRPr="00712ACC">
        <w:t>/</w:t>
      </w:r>
      <w:r w:rsidRPr="00712ACC">
        <w:rPr>
          <w:color w:val="FF0000"/>
        </w:rPr>
        <w:sym w:font="Symbol" w:char="F0A8"/>
      </w:r>
      <w:r w:rsidRPr="00712ACC">
        <w:rPr>
          <w:color w:val="FF0000"/>
        </w:rPr>
        <w:t xml:space="preserve"> </w:t>
      </w:r>
      <w:r w:rsidRPr="00712ACC">
        <w:t>vil v</w:t>
      </w:r>
      <w:r w:rsidR="00BD0F9A" w:rsidRPr="00712ACC">
        <w:t>ær</w:t>
      </w:r>
      <w:r w:rsidRPr="00712ACC">
        <w:t>e ROMEX kort)</w:t>
      </w:r>
    </w:p>
    <w:p w:rsidR="001C04E9" w:rsidRPr="00712ACC" w:rsidRDefault="001C04E9" w:rsidP="009C0B5A">
      <w:pPr>
        <w:pStyle w:val="NormalList"/>
        <w:tabs>
          <w:tab w:val="clear" w:pos="540"/>
          <w:tab w:val="clear" w:pos="720"/>
          <w:tab w:val="clear" w:pos="1260"/>
          <w:tab w:val="clear" w:pos="1440"/>
        </w:tabs>
        <w:spacing w:before="0" w:after="0"/>
        <w:ind w:left="0" w:firstLine="0"/>
      </w:pPr>
      <w:r w:rsidRPr="00712ACC">
        <w:t>1</w:t>
      </w:r>
      <w:r w:rsidRPr="00712ACC">
        <w:sym w:font="Symbol" w:char="F0AA"/>
      </w:r>
      <w:r w:rsidRPr="00712ACC">
        <w:t xml:space="preserve"> - 2</w:t>
      </w:r>
      <w:r w:rsidRPr="00712ACC">
        <w:sym w:font="Symbol" w:char="F0AA"/>
      </w:r>
      <w:r w:rsidR="00333766" w:rsidRPr="00712ACC">
        <w:t xml:space="preserve"> </w:t>
      </w:r>
      <w:r w:rsidR="00333766" w:rsidRPr="00712ACC">
        <w:tab/>
      </w:r>
      <w:r w:rsidR="00333766" w:rsidRPr="00712ACC">
        <w:tab/>
      </w:r>
      <w:r w:rsidRPr="00712ACC">
        <w:t>(3</w:t>
      </w:r>
      <w:r w:rsidR="00744B8D" w:rsidRPr="00712ACC">
        <w:t>+</w:t>
      </w:r>
      <w:r w:rsidRPr="00712ACC">
        <w:t xml:space="preserve"> </w:t>
      </w:r>
      <w:r w:rsidRPr="00712ACC">
        <w:sym w:font="Symbol" w:char="F0AA"/>
      </w:r>
      <w:r w:rsidRPr="00712ACC">
        <w:t>-støtte og 7-10HFP)</w:t>
      </w:r>
    </w:p>
    <w:p w:rsidR="001C04E9" w:rsidRPr="00712ACC" w:rsidRDefault="001C04E9" w:rsidP="009C0B5A">
      <w:pPr>
        <w:pStyle w:val="NormalList"/>
        <w:tabs>
          <w:tab w:val="clear" w:pos="540"/>
          <w:tab w:val="clear" w:pos="720"/>
          <w:tab w:val="clear" w:pos="1260"/>
          <w:tab w:val="clear" w:pos="1440"/>
        </w:tabs>
        <w:spacing w:before="0" w:after="0"/>
        <w:ind w:left="0" w:firstLine="0"/>
      </w:pPr>
      <w:r w:rsidRPr="00712ACC">
        <w:t>1</w:t>
      </w:r>
      <w:r w:rsidRPr="00712ACC">
        <w:sym w:font="Symbol" w:char="F0AA"/>
      </w:r>
      <w:r w:rsidRPr="00712ACC">
        <w:t xml:space="preserve"> - 2</w:t>
      </w:r>
      <w:r w:rsidRPr="00712ACC">
        <w:rPr>
          <w:color w:val="FF0000"/>
        </w:rPr>
        <w:sym w:font="Symbol" w:char="F0A9"/>
      </w:r>
      <w:r w:rsidR="00333766" w:rsidRPr="00712ACC">
        <w:tab/>
      </w:r>
      <w:r w:rsidR="00333766" w:rsidRPr="00712ACC">
        <w:tab/>
      </w:r>
      <w:r w:rsidRPr="00712ACC">
        <w:t>(3</w:t>
      </w:r>
      <w:r w:rsidR="00744B8D" w:rsidRPr="00712ACC">
        <w:t>+</w:t>
      </w:r>
      <w:r w:rsidRPr="00712ACC">
        <w:t xml:space="preserve"> </w:t>
      </w:r>
      <w:r w:rsidRPr="00712ACC">
        <w:sym w:font="Symbol" w:char="F0AA"/>
      </w:r>
      <w:r w:rsidRPr="00712ACC">
        <w:t>-støtte og 3-6HFP. 11-13HFP eller 14+HFP)</w:t>
      </w:r>
    </w:p>
    <w:p w:rsidR="00F15917" w:rsidRPr="00712ACC" w:rsidRDefault="00F15917" w:rsidP="009C0B5A">
      <w:pPr>
        <w:pStyle w:val="NormalList"/>
        <w:tabs>
          <w:tab w:val="clear" w:pos="540"/>
          <w:tab w:val="clear" w:pos="720"/>
          <w:tab w:val="clear" w:pos="1260"/>
          <w:tab w:val="clear" w:pos="1440"/>
        </w:tabs>
        <w:spacing w:before="0" w:after="0"/>
        <w:ind w:left="0" w:firstLine="0"/>
      </w:pPr>
    </w:p>
    <w:p w:rsidR="0039213D" w:rsidRDefault="00F15917" w:rsidP="009C0B5A">
      <w:pPr>
        <w:pStyle w:val="NormalList"/>
        <w:tabs>
          <w:tab w:val="clear" w:pos="540"/>
          <w:tab w:val="clear" w:pos="720"/>
          <w:tab w:val="clear" w:pos="1260"/>
          <w:tab w:val="clear" w:pos="1440"/>
        </w:tabs>
        <w:spacing w:before="0" w:after="0"/>
        <w:ind w:left="0" w:firstLine="0"/>
      </w:pPr>
      <w:r w:rsidRPr="00712ACC">
        <w:t>Også over 1</w:t>
      </w:r>
      <w:r w:rsidRPr="00712ACC">
        <w:sym w:font="Symbol" w:char="F0A7"/>
      </w:r>
      <w:r w:rsidRPr="00712ACC">
        <w:t xml:space="preserve"> og 1</w:t>
      </w:r>
      <w:r w:rsidRPr="00712ACC">
        <w:rPr>
          <w:color w:val="FF0000"/>
        </w:rPr>
        <w:sym w:font="Symbol" w:char="F0A8"/>
      </w:r>
      <w:r w:rsidRPr="00712ACC">
        <w:t xml:space="preserve"> vil en vist M </w:t>
      </w:r>
      <w:r w:rsidR="002534B9" w:rsidRPr="00712ACC">
        <w:t xml:space="preserve">kunne </w:t>
      </w:r>
      <w:r w:rsidRPr="00712ACC">
        <w:t xml:space="preserve">bli støttet på 2-trinnet. Dette setter også opp </w:t>
      </w:r>
      <w:r w:rsidRPr="00712ACC">
        <w:rPr>
          <w:color w:val="FF0000"/>
        </w:rPr>
        <w:t>ROMEX Kort og Lang</w:t>
      </w:r>
      <w:r w:rsidRPr="00712ACC">
        <w:t>:</w:t>
      </w:r>
    </w:p>
    <w:p w:rsidR="00F15917" w:rsidRPr="00712ACC" w:rsidRDefault="00F15917" w:rsidP="009C0B5A">
      <w:pPr>
        <w:pStyle w:val="NormalList"/>
        <w:tabs>
          <w:tab w:val="clear" w:pos="540"/>
          <w:tab w:val="clear" w:pos="720"/>
          <w:tab w:val="clear" w:pos="1260"/>
          <w:tab w:val="clear" w:pos="1440"/>
        </w:tabs>
        <w:spacing w:before="0" w:after="0"/>
        <w:ind w:left="0" w:firstLine="0"/>
      </w:pPr>
      <w:r w:rsidRPr="00712ACC">
        <w:t xml:space="preserve"> </w:t>
      </w:r>
    </w:p>
    <w:p w:rsidR="00F15917" w:rsidRPr="00712ACC" w:rsidRDefault="00F15917" w:rsidP="009C0B5A">
      <w:pPr>
        <w:pStyle w:val="NormalList"/>
        <w:tabs>
          <w:tab w:val="clear" w:pos="540"/>
          <w:tab w:val="clear" w:pos="720"/>
          <w:tab w:val="clear" w:pos="1260"/>
          <w:tab w:val="clear" w:pos="1440"/>
        </w:tabs>
        <w:spacing w:before="0" w:after="0"/>
        <w:ind w:left="0" w:firstLine="0"/>
      </w:pPr>
      <w:r w:rsidRPr="00712ACC">
        <w:t>1</w:t>
      </w:r>
      <w:r w:rsidRPr="00712ACC">
        <w:sym w:font="Symbol" w:char="F0A7"/>
      </w:r>
      <w:r w:rsidRPr="00712ACC">
        <w:t xml:space="preserve"> - 1</w:t>
      </w:r>
      <w:r w:rsidRPr="00712ACC">
        <w:rPr>
          <w:color w:val="FF0000"/>
        </w:rPr>
        <w:sym w:font="Symbol" w:char="F0A8"/>
      </w:r>
      <w:r w:rsidRPr="00712ACC">
        <w:t xml:space="preserve"> - 2</w:t>
      </w:r>
      <w:r w:rsidRPr="00712ACC">
        <w:rPr>
          <w:color w:val="FF0000"/>
        </w:rPr>
        <w:sym w:font="Symbol" w:char="F0A9"/>
      </w:r>
    </w:p>
    <w:p w:rsidR="00F15917" w:rsidRPr="00712ACC" w:rsidRDefault="00F15917" w:rsidP="009C0B5A">
      <w:pPr>
        <w:pStyle w:val="NormalList"/>
        <w:tabs>
          <w:tab w:val="clear" w:pos="540"/>
          <w:tab w:val="clear" w:pos="720"/>
          <w:tab w:val="clear" w:pos="1260"/>
          <w:tab w:val="clear" w:pos="1440"/>
        </w:tabs>
        <w:spacing w:before="0" w:after="0"/>
        <w:ind w:left="0" w:firstLine="0"/>
      </w:pPr>
      <w:r w:rsidRPr="00712ACC">
        <w:t>1</w:t>
      </w:r>
      <w:r w:rsidRPr="00712ACC">
        <w:sym w:font="Symbol" w:char="F0A7"/>
      </w:r>
      <w:r w:rsidRPr="00712ACC">
        <w:t xml:space="preserve"> - 1</w:t>
      </w:r>
      <w:r w:rsidRPr="00712ACC">
        <w:rPr>
          <w:color w:val="FF0000"/>
        </w:rPr>
        <w:sym w:font="Symbol" w:char="F0A8"/>
      </w:r>
      <w:r w:rsidRPr="00712ACC">
        <w:t xml:space="preserve"> - 1</w:t>
      </w:r>
      <w:r w:rsidRPr="00712ACC">
        <w:rPr>
          <w:color w:val="FF0000"/>
        </w:rPr>
        <w:sym w:font="Symbol" w:char="F0A9"/>
      </w:r>
      <w:r w:rsidRPr="00712ACC">
        <w:t xml:space="preserve"> - 2</w:t>
      </w:r>
      <w:r w:rsidRPr="00712ACC">
        <w:rPr>
          <w:color w:val="FF0000"/>
        </w:rPr>
        <w:sym w:font="Symbol" w:char="F0A9"/>
      </w:r>
    </w:p>
    <w:p w:rsidR="00F15917" w:rsidRPr="00712ACC" w:rsidRDefault="00F15917" w:rsidP="009C0B5A">
      <w:pPr>
        <w:pStyle w:val="NormalList"/>
        <w:tabs>
          <w:tab w:val="clear" w:pos="540"/>
          <w:tab w:val="clear" w:pos="720"/>
          <w:tab w:val="clear" w:pos="1260"/>
          <w:tab w:val="clear" w:pos="1440"/>
        </w:tabs>
        <w:spacing w:before="0" w:after="0"/>
        <w:ind w:left="0" w:firstLine="0"/>
      </w:pPr>
      <w:r w:rsidRPr="00712ACC">
        <w:t>1</w:t>
      </w:r>
      <w:r w:rsidRPr="00712ACC">
        <w:sym w:font="Symbol" w:char="F0A7"/>
      </w:r>
      <w:r w:rsidRPr="00712ACC">
        <w:t xml:space="preserve"> - 1</w:t>
      </w:r>
      <w:r w:rsidRPr="00712ACC">
        <w:rPr>
          <w:color w:val="FF0000"/>
        </w:rPr>
        <w:sym w:font="Symbol" w:char="F0A8"/>
      </w:r>
      <w:r w:rsidRPr="00712ACC">
        <w:t xml:space="preserve"> - 1</w:t>
      </w:r>
      <w:r w:rsidRPr="00712ACC">
        <w:rPr>
          <w:color w:val="FF0000"/>
        </w:rPr>
        <w:sym w:font="Symbol" w:char="F0A9"/>
      </w:r>
      <w:r w:rsidRPr="00712ACC">
        <w:t xml:space="preserve"> - 1</w:t>
      </w:r>
      <w:r w:rsidRPr="00712ACC">
        <w:sym w:font="Symbol" w:char="F0AA"/>
      </w:r>
      <w:r w:rsidRPr="00712ACC">
        <w:t>/1NT/2</w:t>
      </w:r>
      <w:r w:rsidRPr="00712ACC">
        <w:sym w:font="Symbol" w:char="F0A7"/>
      </w:r>
      <w:r w:rsidRPr="00712ACC">
        <w:t>/</w:t>
      </w:r>
      <w:r w:rsidRPr="00712ACC">
        <w:rPr>
          <w:color w:val="FF0000"/>
        </w:rPr>
        <w:sym w:font="Symbol" w:char="F0A8"/>
      </w:r>
      <w:r w:rsidRPr="00712ACC">
        <w:t xml:space="preserve"> - 2</w:t>
      </w:r>
      <w:r w:rsidRPr="00712ACC">
        <w:rPr>
          <w:color w:val="FF0000"/>
        </w:rPr>
        <w:sym w:font="Symbol" w:char="F0A9"/>
      </w:r>
    </w:p>
    <w:p w:rsidR="00F15917" w:rsidRPr="00712ACC" w:rsidRDefault="00F15917" w:rsidP="009C0B5A">
      <w:pPr>
        <w:pStyle w:val="NormalList"/>
        <w:tabs>
          <w:tab w:val="clear" w:pos="540"/>
          <w:tab w:val="clear" w:pos="720"/>
          <w:tab w:val="clear" w:pos="1260"/>
          <w:tab w:val="clear" w:pos="1440"/>
        </w:tabs>
        <w:spacing w:before="0" w:after="0"/>
        <w:ind w:left="0" w:firstLine="0"/>
      </w:pPr>
      <w:r w:rsidRPr="00712ACC">
        <w:t>1</w:t>
      </w:r>
      <w:r w:rsidRPr="00712ACC">
        <w:sym w:font="Symbol" w:char="F0A7"/>
      </w:r>
      <w:r w:rsidRPr="00712ACC">
        <w:t xml:space="preserve"> - 1</w:t>
      </w:r>
      <w:r w:rsidRPr="00712ACC">
        <w:rPr>
          <w:color w:val="FF0000"/>
        </w:rPr>
        <w:sym w:font="Symbol" w:char="F0A9"/>
      </w:r>
      <w:r w:rsidRPr="00712ACC">
        <w:t xml:space="preserve"> - 2</w:t>
      </w:r>
      <w:r w:rsidRPr="00712ACC">
        <w:sym w:font="Symbol" w:char="F0AA"/>
      </w:r>
    </w:p>
    <w:p w:rsidR="00F15917" w:rsidRPr="00712ACC" w:rsidRDefault="00F15917" w:rsidP="009C0B5A">
      <w:pPr>
        <w:pStyle w:val="NormalList"/>
        <w:tabs>
          <w:tab w:val="clear" w:pos="540"/>
          <w:tab w:val="clear" w:pos="720"/>
          <w:tab w:val="clear" w:pos="1260"/>
          <w:tab w:val="clear" w:pos="1440"/>
        </w:tabs>
        <w:spacing w:before="0" w:after="0"/>
        <w:ind w:left="0" w:firstLine="0"/>
      </w:pPr>
      <w:r w:rsidRPr="00712ACC">
        <w:t>1</w:t>
      </w:r>
      <w:r w:rsidRPr="00712ACC">
        <w:sym w:font="Symbol" w:char="F0A7"/>
      </w:r>
      <w:r w:rsidRPr="00712ACC">
        <w:t xml:space="preserve"> - 1</w:t>
      </w:r>
      <w:r w:rsidRPr="00712ACC">
        <w:rPr>
          <w:color w:val="FF0000"/>
        </w:rPr>
        <w:sym w:font="Symbol" w:char="F0A9"/>
      </w:r>
      <w:r w:rsidRPr="00712ACC">
        <w:t xml:space="preserve"> - 1</w:t>
      </w:r>
      <w:r w:rsidRPr="00712ACC">
        <w:sym w:font="Symbol" w:char="F0AA"/>
      </w:r>
      <w:r w:rsidRPr="00712ACC">
        <w:t xml:space="preserve"> - 2</w:t>
      </w:r>
      <w:r w:rsidRPr="00712ACC">
        <w:sym w:font="Symbol" w:char="F0AA"/>
      </w:r>
    </w:p>
    <w:p w:rsidR="00F15917" w:rsidRPr="00712ACC" w:rsidRDefault="00F15917" w:rsidP="009C0B5A">
      <w:pPr>
        <w:pStyle w:val="NormalList"/>
        <w:tabs>
          <w:tab w:val="clear" w:pos="540"/>
          <w:tab w:val="clear" w:pos="720"/>
          <w:tab w:val="clear" w:pos="1260"/>
          <w:tab w:val="clear" w:pos="1440"/>
        </w:tabs>
        <w:spacing w:before="0" w:after="0"/>
        <w:ind w:left="0" w:firstLine="0"/>
      </w:pPr>
      <w:r w:rsidRPr="00712ACC">
        <w:t>1</w:t>
      </w:r>
      <w:r w:rsidRPr="00712ACC">
        <w:sym w:font="Symbol" w:char="F0A7"/>
      </w:r>
      <w:r w:rsidRPr="00712ACC">
        <w:t xml:space="preserve"> - 1</w:t>
      </w:r>
      <w:r w:rsidRPr="00712ACC">
        <w:rPr>
          <w:color w:val="FF0000"/>
        </w:rPr>
        <w:sym w:font="Symbol" w:char="F0A9"/>
      </w:r>
      <w:r w:rsidRPr="00712ACC">
        <w:t xml:space="preserve"> - </w:t>
      </w:r>
      <w:r w:rsidR="00C1540E" w:rsidRPr="00712ACC">
        <w:t>1</w:t>
      </w:r>
      <w:r w:rsidR="00C1540E" w:rsidRPr="00712ACC">
        <w:sym w:font="Symbol" w:char="F0AA"/>
      </w:r>
      <w:r w:rsidR="00C1540E" w:rsidRPr="00712ACC">
        <w:t xml:space="preserve"> - 1NT/2</w:t>
      </w:r>
      <w:r w:rsidR="00C1540E" w:rsidRPr="00712ACC">
        <w:sym w:font="Symbol" w:char="F0A7"/>
      </w:r>
      <w:r w:rsidR="00C1540E" w:rsidRPr="00712ACC">
        <w:t>/2</w:t>
      </w:r>
      <w:r w:rsidR="00C1540E" w:rsidRPr="00712ACC">
        <w:rPr>
          <w:color w:val="FF0000"/>
        </w:rPr>
        <w:sym w:font="Symbol" w:char="F0A8"/>
      </w:r>
      <w:r w:rsidR="00C1540E" w:rsidRPr="00712ACC">
        <w:t>/2</w:t>
      </w:r>
      <w:r w:rsidR="00C1540E" w:rsidRPr="00712ACC">
        <w:rPr>
          <w:color w:val="FF0000"/>
        </w:rPr>
        <w:sym w:font="Symbol" w:char="F0A9"/>
      </w:r>
      <w:r w:rsidR="00C1540E" w:rsidRPr="00712ACC">
        <w:t xml:space="preserve"> - 2</w:t>
      </w:r>
      <w:r w:rsidR="00C1540E" w:rsidRPr="00712ACC">
        <w:sym w:font="Symbol" w:char="F0AA"/>
      </w:r>
    </w:p>
    <w:p w:rsidR="00C1540E" w:rsidRPr="00712ACC" w:rsidRDefault="00C1540E" w:rsidP="009C0B5A">
      <w:pPr>
        <w:pStyle w:val="NormalList"/>
        <w:tabs>
          <w:tab w:val="clear" w:pos="540"/>
          <w:tab w:val="clear" w:pos="720"/>
          <w:tab w:val="clear" w:pos="1260"/>
          <w:tab w:val="clear" w:pos="1440"/>
        </w:tabs>
        <w:spacing w:before="0" w:after="0"/>
        <w:ind w:left="0" w:firstLine="0"/>
      </w:pPr>
      <w:r w:rsidRPr="00712ACC">
        <w:t>1</w:t>
      </w:r>
      <w:r w:rsidRPr="00712ACC">
        <w:rPr>
          <w:color w:val="FF0000"/>
        </w:rPr>
        <w:sym w:font="Symbol" w:char="F0A8"/>
      </w:r>
      <w:r w:rsidRPr="00712ACC">
        <w:t xml:space="preserve"> - 1</w:t>
      </w:r>
      <w:r w:rsidRPr="00712ACC">
        <w:rPr>
          <w:color w:val="FF0000"/>
        </w:rPr>
        <w:sym w:font="Symbol" w:char="F0A9"/>
      </w:r>
      <w:r w:rsidRPr="00712ACC">
        <w:t xml:space="preserve"> - 2</w:t>
      </w:r>
      <w:r w:rsidRPr="00712ACC">
        <w:sym w:font="Symbol" w:char="F0AA"/>
      </w:r>
    </w:p>
    <w:p w:rsidR="00C1540E" w:rsidRPr="00712ACC" w:rsidRDefault="00C1540E" w:rsidP="009C0B5A">
      <w:pPr>
        <w:pStyle w:val="NormalList"/>
        <w:tabs>
          <w:tab w:val="clear" w:pos="540"/>
          <w:tab w:val="clear" w:pos="720"/>
          <w:tab w:val="clear" w:pos="1260"/>
          <w:tab w:val="clear" w:pos="1440"/>
        </w:tabs>
        <w:spacing w:before="0" w:after="0"/>
        <w:ind w:left="0" w:firstLine="0"/>
      </w:pPr>
      <w:r w:rsidRPr="00712ACC">
        <w:t>1</w:t>
      </w:r>
      <w:r w:rsidRPr="00712ACC">
        <w:rPr>
          <w:color w:val="FF0000"/>
        </w:rPr>
        <w:sym w:font="Symbol" w:char="F0A8"/>
      </w:r>
      <w:r w:rsidRPr="00712ACC">
        <w:t xml:space="preserve"> - 1</w:t>
      </w:r>
      <w:r w:rsidRPr="00712ACC">
        <w:rPr>
          <w:color w:val="FF0000"/>
        </w:rPr>
        <w:sym w:font="Symbol" w:char="F0A9"/>
      </w:r>
      <w:r w:rsidRPr="00712ACC">
        <w:t xml:space="preserve"> - 1</w:t>
      </w:r>
      <w:r w:rsidRPr="00712ACC">
        <w:sym w:font="Symbol" w:char="F0AA"/>
      </w:r>
      <w:r w:rsidRPr="00712ACC">
        <w:t xml:space="preserve"> - 2</w:t>
      </w:r>
      <w:r w:rsidRPr="00712ACC">
        <w:sym w:font="Symbol" w:char="F0AA"/>
      </w:r>
    </w:p>
    <w:p w:rsidR="00C1540E" w:rsidRPr="00712ACC" w:rsidRDefault="00C1540E" w:rsidP="009C0B5A">
      <w:pPr>
        <w:pStyle w:val="NormalList"/>
        <w:tabs>
          <w:tab w:val="clear" w:pos="540"/>
          <w:tab w:val="clear" w:pos="720"/>
          <w:tab w:val="clear" w:pos="1260"/>
          <w:tab w:val="clear" w:pos="1440"/>
        </w:tabs>
        <w:spacing w:before="0" w:after="0"/>
        <w:ind w:left="0" w:firstLine="0"/>
      </w:pPr>
      <w:r w:rsidRPr="00712ACC">
        <w:t>1</w:t>
      </w:r>
      <w:r w:rsidRPr="00712ACC">
        <w:rPr>
          <w:color w:val="FF0000"/>
        </w:rPr>
        <w:sym w:font="Symbol" w:char="F0A8"/>
      </w:r>
      <w:r w:rsidRPr="00712ACC">
        <w:t xml:space="preserve"> - 1</w:t>
      </w:r>
      <w:r w:rsidRPr="00712ACC">
        <w:rPr>
          <w:color w:val="FF0000"/>
        </w:rPr>
        <w:sym w:font="Symbol" w:char="F0A9"/>
      </w:r>
      <w:r w:rsidRPr="00712ACC">
        <w:t xml:space="preserve"> - 1</w:t>
      </w:r>
      <w:r w:rsidRPr="00712ACC">
        <w:sym w:font="Symbol" w:char="F0AA"/>
      </w:r>
      <w:r w:rsidRPr="00712ACC">
        <w:t xml:space="preserve"> - 1NT/2</w:t>
      </w:r>
      <w:r w:rsidRPr="00712ACC">
        <w:sym w:font="Symbol" w:char="F0A7"/>
      </w:r>
      <w:r w:rsidRPr="00712ACC">
        <w:t>/</w:t>
      </w:r>
      <w:r w:rsidRPr="00712ACC">
        <w:rPr>
          <w:color w:val="FF0000"/>
        </w:rPr>
        <w:sym w:font="Symbol" w:char="F0A8"/>
      </w:r>
      <w:r w:rsidRPr="00712ACC">
        <w:t>/</w:t>
      </w:r>
      <w:r w:rsidRPr="00712ACC">
        <w:rPr>
          <w:color w:val="FF0000"/>
        </w:rPr>
        <w:sym w:font="Symbol" w:char="F0A9"/>
      </w:r>
      <w:r w:rsidRPr="00712ACC">
        <w:t xml:space="preserve"> - 2</w:t>
      </w:r>
      <w:r w:rsidRPr="00712ACC">
        <w:sym w:font="Symbol" w:char="F0AA"/>
      </w:r>
    </w:p>
    <w:p w:rsidR="00C1540E" w:rsidRPr="00712ACC" w:rsidRDefault="00C1540E" w:rsidP="009C0B5A">
      <w:pPr>
        <w:pStyle w:val="NormalList"/>
        <w:tabs>
          <w:tab w:val="clear" w:pos="540"/>
          <w:tab w:val="clear" w:pos="720"/>
          <w:tab w:val="clear" w:pos="1260"/>
          <w:tab w:val="clear" w:pos="1440"/>
        </w:tabs>
        <w:spacing w:before="0" w:after="0"/>
        <w:ind w:left="0" w:firstLine="0"/>
      </w:pPr>
      <w:r w:rsidRPr="00712ACC">
        <w:t>1</w:t>
      </w:r>
      <w:r w:rsidRPr="00712ACC">
        <w:rPr>
          <w:color w:val="FF0000"/>
        </w:rPr>
        <w:sym w:font="Symbol" w:char="F0A8"/>
      </w:r>
      <w:r w:rsidRPr="00712ACC">
        <w:t xml:space="preserve"> - 1</w:t>
      </w:r>
      <w:r w:rsidRPr="00712ACC">
        <w:sym w:font="Symbol" w:char="F0AA"/>
      </w:r>
      <w:r w:rsidRPr="00712ACC">
        <w:t xml:space="preserve"> - 2</w:t>
      </w:r>
      <w:r w:rsidRPr="00712ACC">
        <w:rPr>
          <w:color w:val="FF0000"/>
        </w:rPr>
        <w:sym w:font="Symbol" w:char="F0A9"/>
      </w:r>
    </w:p>
    <w:p w:rsidR="00F15917" w:rsidRPr="00712ACC" w:rsidRDefault="00F15917" w:rsidP="009C0B5A">
      <w:pPr>
        <w:pStyle w:val="NormalList"/>
        <w:tabs>
          <w:tab w:val="clear" w:pos="540"/>
          <w:tab w:val="clear" w:pos="720"/>
          <w:tab w:val="clear" w:pos="1260"/>
          <w:tab w:val="clear" w:pos="1440"/>
        </w:tabs>
        <w:spacing w:before="0" w:after="0"/>
        <w:ind w:left="0" w:firstLine="0"/>
      </w:pPr>
    </w:p>
    <w:p w:rsidR="00BD0F9A" w:rsidRDefault="00F15917" w:rsidP="009C0B5A">
      <w:pPr>
        <w:pStyle w:val="NormalList"/>
        <w:tabs>
          <w:tab w:val="clear" w:pos="540"/>
          <w:tab w:val="clear" w:pos="720"/>
          <w:tab w:val="clear" w:pos="1260"/>
          <w:tab w:val="clear" w:pos="1440"/>
        </w:tabs>
        <w:spacing w:before="0" w:after="0"/>
        <w:ind w:left="0" w:firstLine="0"/>
      </w:pPr>
      <w:r w:rsidRPr="00712ACC">
        <w:t>Hopp</w:t>
      </w:r>
      <w:r w:rsidR="00BD0F9A" w:rsidRPr="00712ACC">
        <w:t xml:space="preserve"> </w:t>
      </w:r>
      <w:r w:rsidRPr="00712ACC">
        <w:t>til</w:t>
      </w:r>
      <w:r w:rsidR="00BD0F9A" w:rsidRPr="00712ACC">
        <w:t xml:space="preserve"> </w:t>
      </w:r>
      <w:r w:rsidR="00C1540E" w:rsidRPr="00712ACC">
        <w:rPr>
          <w:color w:val="FF0000"/>
        </w:rPr>
        <w:t>ROMEX Kort</w:t>
      </w:r>
      <w:r w:rsidR="00BD0F9A" w:rsidRPr="00712ACC">
        <w:t>:</w:t>
      </w:r>
    </w:p>
    <w:p w:rsidR="0039213D" w:rsidRPr="00712ACC" w:rsidRDefault="0039213D" w:rsidP="009C0B5A">
      <w:pPr>
        <w:pStyle w:val="NormalList"/>
        <w:tabs>
          <w:tab w:val="clear" w:pos="540"/>
          <w:tab w:val="clear" w:pos="720"/>
          <w:tab w:val="clear" w:pos="1260"/>
          <w:tab w:val="clear" w:pos="1440"/>
        </w:tabs>
        <w:spacing w:before="0" w:after="0"/>
        <w:ind w:left="0" w:firstLine="0"/>
      </w:pPr>
    </w:p>
    <w:p w:rsidR="00BD0F9A" w:rsidRPr="00712ACC" w:rsidRDefault="00BD0F9A" w:rsidP="009C0B5A">
      <w:pPr>
        <w:pStyle w:val="NormalList"/>
        <w:tabs>
          <w:tab w:val="clear" w:pos="540"/>
          <w:tab w:val="clear" w:pos="720"/>
          <w:tab w:val="clear" w:pos="1260"/>
          <w:tab w:val="clear" w:pos="1440"/>
          <w:tab w:val="left" w:pos="2127"/>
        </w:tabs>
        <w:spacing w:before="0" w:after="0"/>
        <w:ind w:left="0" w:firstLine="0"/>
      </w:pPr>
      <w:r w:rsidRPr="00712ACC">
        <w:t>1</w:t>
      </w:r>
      <w:r w:rsidRPr="00712ACC">
        <w:sym w:font="Symbol" w:char="F0A7"/>
      </w:r>
      <w:r w:rsidRPr="00712ACC">
        <w:t xml:space="preserve"> - 1</w:t>
      </w:r>
      <w:r w:rsidRPr="00712ACC">
        <w:rPr>
          <w:color w:val="FF0000"/>
        </w:rPr>
        <w:sym w:font="Symbol" w:char="F0A8"/>
      </w:r>
      <w:r w:rsidRPr="00712ACC">
        <w:tab/>
        <w:t>Hopp til 2</w:t>
      </w:r>
      <w:r w:rsidRPr="00712ACC">
        <w:sym w:font="Symbol" w:char="F0AA"/>
      </w:r>
      <w:r w:rsidRPr="00712ACC">
        <w:t xml:space="preserve"> </w:t>
      </w:r>
      <w:r w:rsidR="0076276E" w:rsidRPr="00712ACC">
        <w:t>og</w:t>
      </w:r>
      <w:r w:rsidRPr="00712ACC">
        <w:t xml:space="preserve"> 3</w:t>
      </w:r>
      <w:r w:rsidRPr="00712ACC">
        <w:rPr>
          <w:color w:val="FF0000"/>
        </w:rPr>
        <w:sym w:font="Symbol" w:char="F0A8"/>
      </w:r>
      <w:r w:rsidRPr="00712ACC">
        <w:t xml:space="preserve"> </w:t>
      </w:r>
      <w:r w:rsidR="0076276E" w:rsidRPr="00712ACC">
        <w:t xml:space="preserve">vil være </w:t>
      </w:r>
      <w:r w:rsidRPr="00712ACC">
        <w:rPr>
          <w:color w:val="FF0000"/>
        </w:rPr>
        <w:t xml:space="preserve">ROMEX </w:t>
      </w:r>
      <w:r w:rsidR="0076276E" w:rsidRPr="00712ACC">
        <w:rPr>
          <w:color w:val="FF0000"/>
        </w:rPr>
        <w:t xml:space="preserve">Kort </w:t>
      </w:r>
      <w:r w:rsidR="0076276E" w:rsidRPr="00712ACC">
        <w:t xml:space="preserve">med </w:t>
      </w:r>
      <w:r w:rsidRPr="00712ACC">
        <w:t>4+</w:t>
      </w:r>
      <w:r w:rsidRPr="00712ACC">
        <w:rPr>
          <w:color w:val="FF0000"/>
        </w:rPr>
        <w:sym w:font="Symbol" w:char="F0A9"/>
      </w:r>
      <w:r w:rsidRPr="00712ACC">
        <w:t>.</w:t>
      </w:r>
    </w:p>
    <w:p w:rsidR="00BD0F9A" w:rsidRPr="00712ACC" w:rsidRDefault="00BD0F9A" w:rsidP="009C0B5A">
      <w:pPr>
        <w:pStyle w:val="NormalList"/>
        <w:tabs>
          <w:tab w:val="clear" w:pos="540"/>
          <w:tab w:val="clear" w:pos="720"/>
          <w:tab w:val="clear" w:pos="1260"/>
          <w:tab w:val="clear" w:pos="1440"/>
          <w:tab w:val="left" w:pos="2127"/>
        </w:tabs>
        <w:spacing w:before="0" w:after="0"/>
        <w:ind w:left="0" w:firstLine="0"/>
      </w:pPr>
      <w:r w:rsidRPr="00712ACC">
        <w:t>1</w:t>
      </w:r>
      <w:r w:rsidRPr="00712ACC">
        <w:sym w:font="Symbol" w:char="F0A7"/>
      </w:r>
      <w:r w:rsidRPr="00712ACC">
        <w:t xml:space="preserve"> - 1</w:t>
      </w:r>
      <w:r w:rsidRPr="00712ACC">
        <w:rPr>
          <w:color w:val="FF0000"/>
        </w:rPr>
        <w:sym w:font="Symbol" w:char="F0A9"/>
      </w:r>
      <w:r w:rsidRPr="00712ACC">
        <w:tab/>
        <w:t>Hopp til 3</w:t>
      </w:r>
      <w:r w:rsidRPr="00712ACC">
        <w:rPr>
          <w:color w:val="FF0000"/>
        </w:rPr>
        <w:sym w:font="Symbol" w:char="F0A8"/>
      </w:r>
      <w:r w:rsidRPr="00712ACC">
        <w:t xml:space="preserve"> </w:t>
      </w:r>
      <w:r w:rsidR="0076276E" w:rsidRPr="00712ACC">
        <w:t>og</w:t>
      </w:r>
      <w:r w:rsidRPr="00712ACC">
        <w:t xml:space="preserve"> 3</w:t>
      </w:r>
      <w:r w:rsidR="00B671F3" w:rsidRPr="00712ACC">
        <w:rPr>
          <w:color w:val="FF0000"/>
        </w:rPr>
        <w:sym w:font="Symbol" w:char="F0A9"/>
      </w:r>
      <w:r w:rsidR="0076276E" w:rsidRPr="00712ACC">
        <w:t xml:space="preserve"> vil være </w:t>
      </w:r>
      <w:r w:rsidRPr="00712ACC">
        <w:rPr>
          <w:color w:val="FF0000"/>
        </w:rPr>
        <w:t xml:space="preserve">ROMEX </w:t>
      </w:r>
      <w:r w:rsidR="0076276E" w:rsidRPr="00712ACC">
        <w:rPr>
          <w:color w:val="FF0000"/>
        </w:rPr>
        <w:t xml:space="preserve">Kort </w:t>
      </w:r>
      <w:r w:rsidR="0076276E" w:rsidRPr="00712ACC">
        <w:t xml:space="preserve">med </w:t>
      </w:r>
      <w:r w:rsidRPr="00712ACC">
        <w:t>4+</w:t>
      </w:r>
      <w:r w:rsidRPr="00712ACC">
        <w:sym w:font="Symbol" w:char="F0AA"/>
      </w:r>
      <w:r w:rsidRPr="00712ACC">
        <w:t>.</w:t>
      </w:r>
    </w:p>
    <w:p w:rsidR="00BD0F9A" w:rsidRPr="00712ACC" w:rsidRDefault="00BD0F9A" w:rsidP="009C0B5A">
      <w:pPr>
        <w:pStyle w:val="NormalList"/>
        <w:tabs>
          <w:tab w:val="clear" w:pos="540"/>
          <w:tab w:val="clear" w:pos="720"/>
          <w:tab w:val="clear" w:pos="1260"/>
          <w:tab w:val="clear" w:pos="1440"/>
          <w:tab w:val="left" w:pos="2127"/>
        </w:tabs>
        <w:spacing w:before="0" w:after="0"/>
        <w:ind w:left="0" w:firstLine="0"/>
      </w:pPr>
      <w:r w:rsidRPr="00712ACC">
        <w:t>1</w:t>
      </w:r>
      <w:r w:rsidRPr="00712ACC">
        <w:rPr>
          <w:color w:val="FF0000"/>
        </w:rPr>
        <w:sym w:font="Symbol" w:char="F0A8"/>
      </w:r>
      <w:r w:rsidRPr="00712ACC">
        <w:t xml:space="preserve"> - 1</w:t>
      </w:r>
      <w:r w:rsidRPr="00712ACC">
        <w:rPr>
          <w:color w:val="FF0000"/>
        </w:rPr>
        <w:sym w:font="Symbol" w:char="F0A9"/>
      </w:r>
      <w:r w:rsidRPr="00712ACC">
        <w:tab/>
        <w:t>Hopp til 3</w:t>
      </w:r>
      <w:r w:rsidRPr="00712ACC">
        <w:sym w:font="Symbol" w:char="F0A7"/>
      </w:r>
      <w:r w:rsidRPr="00712ACC">
        <w:t xml:space="preserve"> </w:t>
      </w:r>
      <w:r w:rsidR="0076276E" w:rsidRPr="00712ACC">
        <w:t>og</w:t>
      </w:r>
      <w:r w:rsidRPr="00712ACC">
        <w:t xml:space="preserve"> 3</w:t>
      </w:r>
      <w:r w:rsidRPr="00712ACC">
        <w:rPr>
          <w:color w:val="FF0000"/>
        </w:rPr>
        <w:sym w:font="Symbol" w:char="F0A9"/>
      </w:r>
      <w:r w:rsidRPr="00712ACC">
        <w:t xml:space="preserve"> </w:t>
      </w:r>
      <w:r w:rsidR="0076276E" w:rsidRPr="00712ACC">
        <w:t xml:space="preserve">vil være </w:t>
      </w:r>
      <w:r w:rsidRPr="00712ACC">
        <w:rPr>
          <w:color w:val="FF0000"/>
        </w:rPr>
        <w:t xml:space="preserve">ROMEX </w:t>
      </w:r>
      <w:r w:rsidR="0076276E" w:rsidRPr="00712ACC">
        <w:rPr>
          <w:color w:val="FF0000"/>
        </w:rPr>
        <w:t xml:space="preserve">Kort </w:t>
      </w:r>
      <w:r w:rsidR="0076276E" w:rsidRPr="00712ACC">
        <w:t xml:space="preserve">med </w:t>
      </w:r>
      <w:r w:rsidRPr="00712ACC">
        <w:t>4+</w:t>
      </w:r>
      <w:r w:rsidRPr="00712ACC">
        <w:sym w:font="Symbol" w:char="F0AA"/>
      </w:r>
      <w:r w:rsidRPr="00712ACC">
        <w:t>.</w:t>
      </w:r>
    </w:p>
    <w:p w:rsidR="00BD0F9A" w:rsidRPr="00712ACC" w:rsidRDefault="00BD0F9A" w:rsidP="009C0B5A">
      <w:pPr>
        <w:pStyle w:val="NormalList"/>
        <w:tabs>
          <w:tab w:val="clear" w:pos="540"/>
          <w:tab w:val="clear" w:pos="720"/>
          <w:tab w:val="clear" w:pos="1260"/>
          <w:tab w:val="clear" w:pos="1440"/>
          <w:tab w:val="left" w:pos="2127"/>
        </w:tabs>
        <w:spacing w:before="0" w:after="0"/>
        <w:ind w:left="0" w:firstLine="0"/>
      </w:pPr>
      <w:r w:rsidRPr="00712ACC">
        <w:t>1</w:t>
      </w:r>
      <w:r w:rsidRPr="00712ACC">
        <w:rPr>
          <w:color w:val="FF0000"/>
        </w:rPr>
        <w:sym w:font="Symbol" w:char="F0A8"/>
      </w:r>
      <w:r w:rsidRPr="00712ACC">
        <w:t xml:space="preserve"> - 1</w:t>
      </w:r>
      <w:r w:rsidRPr="00712ACC">
        <w:sym w:font="Symbol" w:char="F0AA"/>
      </w:r>
      <w:r w:rsidRPr="00712ACC">
        <w:tab/>
        <w:t>Hopp til 3</w:t>
      </w:r>
      <w:r w:rsidRPr="00712ACC">
        <w:sym w:font="Symbol" w:char="F0A7"/>
      </w:r>
      <w:r w:rsidRPr="00712ACC">
        <w:t xml:space="preserve"> </w:t>
      </w:r>
      <w:r w:rsidR="0076276E" w:rsidRPr="00712ACC">
        <w:t>og</w:t>
      </w:r>
      <w:r w:rsidRPr="00712ACC">
        <w:t xml:space="preserve"> 3</w:t>
      </w:r>
      <w:r w:rsidRPr="00712ACC">
        <w:sym w:font="Symbol" w:char="F0AA"/>
      </w:r>
      <w:r w:rsidRPr="00712ACC">
        <w:t xml:space="preserve"> </w:t>
      </w:r>
      <w:r w:rsidR="0076276E" w:rsidRPr="00712ACC">
        <w:t xml:space="preserve">vil være </w:t>
      </w:r>
      <w:r w:rsidRPr="00712ACC">
        <w:rPr>
          <w:color w:val="FF0000"/>
        </w:rPr>
        <w:t xml:space="preserve">ROMEX </w:t>
      </w:r>
      <w:r w:rsidR="0076276E" w:rsidRPr="00712ACC">
        <w:rPr>
          <w:color w:val="FF0000"/>
        </w:rPr>
        <w:t xml:space="preserve">Kort </w:t>
      </w:r>
      <w:r w:rsidR="0076276E" w:rsidRPr="00712ACC">
        <w:t xml:space="preserve">med </w:t>
      </w:r>
      <w:r w:rsidRPr="00712ACC">
        <w:t>4+</w:t>
      </w:r>
      <w:r w:rsidRPr="00712ACC">
        <w:rPr>
          <w:color w:val="FF0000"/>
        </w:rPr>
        <w:sym w:font="Symbol" w:char="F0A9"/>
      </w:r>
      <w:r w:rsidRPr="00712ACC">
        <w:t>.</w:t>
      </w:r>
    </w:p>
    <w:p w:rsidR="00F15917" w:rsidRPr="00712ACC" w:rsidRDefault="00F15917" w:rsidP="009C0B5A">
      <w:pPr>
        <w:pStyle w:val="NormalList"/>
        <w:tabs>
          <w:tab w:val="clear" w:pos="540"/>
          <w:tab w:val="clear" w:pos="720"/>
          <w:tab w:val="clear" w:pos="1260"/>
          <w:tab w:val="clear" w:pos="1440"/>
        </w:tabs>
        <w:spacing w:before="0" w:after="0"/>
        <w:ind w:left="0" w:firstLine="0"/>
      </w:pPr>
      <w:r w:rsidRPr="00712ACC">
        <w:t>1</w:t>
      </w:r>
      <w:r w:rsidRPr="00712ACC">
        <w:rPr>
          <w:color w:val="FF0000"/>
        </w:rPr>
        <w:sym w:font="Symbol" w:char="F0A9"/>
      </w:r>
      <w:r w:rsidRPr="00712ACC">
        <w:rPr>
          <w:color w:val="FF0000"/>
        </w:rPr>
        <w:t xml:space="preserve"> </w:t>
      </w:r>
      <w:r w:rsidRPr="00712ACC">
        <w:t>- 1</w:t>
      </w:r>
      <w:r w:rsidRPr="00712ACC">
        <w:sym w:font="Symbol" w:char="F0AA"/>
      </w:r>
      <w:r w:rsidRPr="00712ACC">
        <w:tab/>
        <w:t xml:space="preserve"> </w:t>
      </w:r>
      <w:r w:rsidRPr="00712ACC">
        <w:tab/>
        <w:t>Hopp til 3</w:t>
      </w:r>
      <w:r w:rsidRPr="00712ACC">
        <w:sym w:font="Symbol" w:char="F0A7"/>
      </w:r>
      <w:r w:rsidRPr="00712ACC">
        <w:t xml:space="preserve"> og 3</w:t>
      </w:r>
      <w:r w:rsidRPr="00712ACC">
        <w:rPr>
          <w:color w:val="FF0000"/>
        </w:rPr>
        <w:sym w:font="Symbol" w:char="F0A8"/>
      </w:r>
      <w:r w:rsidRPr="00712ACC">
        <w:rPr>
          <w:color w:val="FF0000"/>
        </w:rPr>
        <w:t xml:space="preserve"> </w:t>
      </w:r>
      <w:r w:rsidRPr="00712ACC">
        <w:t xml:space="preserve">vil være </w:t>
      </w:r>
      <w:r w:rsidRPr="00712ACC">
        <w:rPr>
          <w:color w:val="FF0000"/>
        </w:rPr>
        <w:t xml:space="preserve">ROMEX Kort </w:t>
      </w:r>
      <w:r w:rsidRPr="00712ACC">
        <w:t>med 4+</w:t>
      </w:r>
      <w:r w:rsidRPr="00712ACC">
        <w:sym w:font="Symbol" w:char="F0AA"/>
      </w:r>
      <w:r w:rsidRPr="00712ACC">
        <w:t>.</w:t>
      </w:r>
    </w:p>
    <w:p w:rsidR="00BD0F9A" w:rsidRPr="00712ACC" w:rsidRDefault="00BD0F9A" w:rsidP="009C0B5A">
      <w:pPr>
        <w:spacing w:before="0" w:after="0"/>
        <w:rPr>
          <w:rFonts w:cs="Comic Sans MS"/>
        </w:rPr>
      </w:pPr>
    </w:p>
    <w:p w:rsidR="0039213D" w:rsidRDefault="0039213D" w:rsidP="009C0B5A">
      <w:pPr>
        <w:pStyle w:val="Brdtekst"/>
        <w:spacing w:before="0" w:after="0"/>
        <w:ind w:right="0"/>
        <w:rPr>
          <w:sz w:val="22"/>
        </w:rPr>
      </w:pPr>
    </w:p>
    <w:p w:rsidR="0039213D" w:rsidRDefault="0039213D" w:rsidP="009C0B5A">
      <w:pPr>
        <w:pStyle w:val="Brdtekst"/>
        <w:spacing w:before="0" w:after="0"/>
        <w:ind w:right="0"/>
        <w:rPr>
          <w:sz w:val="22"/>
        </w:rPr>
      </w:pPr>
    </w:p>
    <w:p w:rsidR="001C04E9" w:rsidRPr="00712ACC" w:rsidRDefault="001C04E9" w:rsidP="009C0B5A">
      <w:pPr>
        <w:pStyle w:val="Brdtekst"/>
        <w:spacing w:before="0" w:after="0"/>
        <w:ind w:right="0"/>
        <w:rPr>
          <w:sz w:val="22"/>
        </w:rPr>
      </w:pPr>
      <w:r w:rsidRPr="00712ACC">
        <w:rPr>
          <w:sz w:val="22"/>
        </w:rPr>
        <w:t>Eksempler på bruk av ROMEX:</w:t>
      </w:r>
    </w:p>
    <w:p w:rsidR="001C04E9" w:rsidRPr="00712ACC" w:rsidRDefault="001C04E9" w:rsidP="0039213D">
      <w:pPr>
        <w:spacing w:before="0" w:after="0"/>
        <w:ind w:left="1418" w:hanging="1418"/>
        <w:rPr>
          <w:rFonts w:cs="Comic Sans MS"/>
        </w:rPr>
      </w:pPr>
      <w:r w:rsidRPr="00712ACC">
        <w:t>1</w:t>
      </w:r>
      <w:r w:rsidRPr="00712ACC">
        <w:rPr>
          <w:color w:val="FF0000"/>
        </w:rPr>
        <w:sym w:font="Symbol" w:char="F0A9"/>
      </w:r>
      <w:r w:rsidRPr="00712ACC">
        <w:t xml:space="preserve"> - 2</w:t>
      </w:r>
      <w:r w:rsidRPr="00712ACC">
        <w:rPr>
          <w:color w:val="FF0000"/>
        </w:rPr>
        <w:sym w:font="Symbol" w:char="F0A9"/>
      </w:r>
      <w:r w:rsidRPr="00712ACC">
        <w:rPr>
          <w:rFonts w:cs="Comic Sans MS"/>
        </w:rPr>
        <w:tab/>
        <w:t>2</w:t>
      </w:r>
      <w:r w:rsidRPr="00712ACC">
        <w:rPr>
          <w:rFonts w:cs="Comic Sans MS"/>
        </w:rPr>
        <w:sym w:font="Symbol" w:char="F0AA"/>
      </w:r>
      <w:r w:rsidRPr="00712ACC">
        <w:t xml:space="preserve"> </w:t>
      </w:r>
      <w:r w:rsidRPr="00712ACC">
        <w:rPr>
          <w:rFonts w:cs="Comic Sans MS"/>
        </w:rPr>
        <w:t>ber om 2NT, hvoretter langfarge</w:t>
      </w:r>
      <w:r w:rsidR="004555ED" w:rsidRPr="00712ACC">
        <w:rPr>
          <w:rFonts w:cs="Comic Sans MS"/>
        </w:rPr>
        <w:t>-</w:t>
      </w:r>
      <w:r w:rsidRPr="00712ACC">
        <w:rPr>
          <w:rFonts w:cs="Comic Sans MS"/>
        </w:rPr>
        <w:t xml:space="preserve">INV: </w:t>
      </w:r>
    </w:p>
    <w:p w:rsidR="001C04E9" w:rsidRPr="00712ACC" w:rsidRDefault="001C04E9" w:rsidP="0039213D">
      <w:pPr>
        <w:spacing w:before="0" w:after="0"/>
        <w:ind w:left="2835" w:hanging="709"/>
        <w:rPr>
          <w:rFonts w:cs="Comic Sans MS"/>
        </w:rPr>
      </w:pPr>
      <w:r w:rsidRPr="00712ACC">
        <w:rPr>
          <w:rFonts w:cs="Comic Sans MS"/>
        </w:rPr>
        <w:t>3</w:t>
      </w:r>
      <w:r w:rsidRPr="00712ACC">
        <w:rPr>
          <w:rFonts w:cs="Comic Sans MS"/>
        </w:rPr>
        <w:sym w:font="Symbol" w:char="F0A7"/>
      </w:r>
      <w:r w:rsidRPr="00712ACC">
        <w:t xml:space="preserve"> </w:t>
      </w:r>
      <w:r w:rsidRPr="00712ACC">
        <w:rPr>
          <w:rFonts w:cs="Comic Sans MS"/>
        </w:rPr>
        <w:t xml:space="preserve">viser </w:t>
      </w:r>
      <w:r w:rsidR="00744B8D" w:rsidRPr="00712ACC">
        <w:rPr>
          <w:rFonts w:cs="Comic Sans MS"/>
        </w:rPr>
        <w:t>3+</w:t>
      </w:r>
      <w:r w:rsidRPr="00712ACC">
        <w:rPr>
          <w:rFonts w:cs="Comic Sans MS"/>
        </w:rPr>
        <w:sym w:font="Symbol" w:char="F0A7"/>
      </w:r>
      <w:r w:rsidR="0076276E" w:rsidRPr="00712ACC">
        <w:rPr>
          <w:rFonts w:cs="Comic Sans MS"/>
        </w:rPr>
        <w:t xml:space="preserve"> (Naturlig).</w:t>
      </w:r>
      <w:r w:rsidRPr="00712ACC">
        <w:rPr>
          <w:rFonts w:cs="Comic Sans MS"/>
        </w:rPr>
        <w:t xml:space="preserve"> </w:t>
      </w:r>
    </w:p>
    <w:p w:rsidR="001C04E9" w:rsidRPr="00712ACC" w:rsidRDefault="001C04E9" w:rsidP="0039213D">
      <w:pPr>
        <w:spacing w:before="0" w:after="0"/>
        <w:ind w:left="2835" w:hanging="709"/>
        <w:rPr>
          <w:rFonts w:cs="Comic Sans MS"/>
        </w:rPr>
      </w:pPr>
      <w:r w:rsidRPr="00712ACC">
        <w:rPr>
          <w:rFonts w:cs="Comic Sans MS"/>
        </w:rPr>
        <w:t>3</w:t>
      </w:r>
      <w:r w:rsidRPr="00712ACC">
        <w:rPr>
          <w:rFonts w:cs="Comic Sans MS"/>
          <w:color w:val="FF0000"/>
        </w:rPr>
        <w:sym w:font="Symbol" w:char="F0A8"/>
      </w:r>
      <w:r w:rsidRPr="00712ACC">
        <w:t xml:space="preserve"> viser </w:t>
      </w:r>
      <w:r w:rsidR="00744B8D" w:rsidRPr="00712ACC">
        <w:rPr>
          <w:rFonts w:cs="Comic Sans MS"/>
        </w:rPr>
        <w:t>3+</w:t>
      </w:r>
      <w:r w:rsidRPr="00712ACC">
        <w:rPr>
          <w:rFonts w:cs="Comic Sans MS"/>
          <w:color w:val="FF0000"/>
        </w:rPr>
        <w:sym w:font="Symbol" w:char="F0A8"/>
      </w:r>
      <w:r w:rsidR="0076276E" w:rsidRPr="00712ACC">
        <w:rPr>
          <w:rFonts w:cs="Comic Sans MS"/>
          <w:color w:val="FF0000"/>
        </w:rPr>
        <w:t xml:space="preserve"> </w:t>
      </w:r>
      <w:r w:rsidR="0076276E" w:rsidRPr="00712ACC">
        <w:rPr>
          <w:rFonts w:cs="Comic Sans MS"/>
        </w:rPr>
        <w:t>(Naturlig).</w:t>
      </w:r>
      <w:r w:rsidRPr="00712ACC">
        <w:rPr>
          <w:color w:val="FF0000"/>
        </w:rPr>
        <w:t xml:space="preserve"> </w:t>
      </w:r>
    </w:p>
    <w:p w:rsidR="001C04E9" w:rsidRPr="00712ACC" w:rsidRDefault="001C04E9" w:rsidP="0039213D">
      <w:pPr>
        <w:spacing w:before="0" w:after="0"/>
        <w:ind w:left="2835" w:hanging="709"/>
        <w:rPr>
          <w:rFonts w:cs="Comic Sans MS"/>
        </w:rPr>
      </w:pPr>
      <w:r w:rsidRPr="00712ACC">
        <w:rPr>
          <w:rFonts w:cs="Comic Sans MS"/>
        </w:rPr>
        <w:t>3</w:t>
      </w:r>
      <w:r w:rsidRPr="00712ACC">
        <w:rPr>
          <w:rFonts w:cs="Comic Sans MS"/>
          <w:color w:val="FF0000"/>
        </w:rPr>
        <w:sym w:font="Symbol" w:char="F0A9"/>
      </w:r>
      <w:r w:rsidRPr="00712ACC">
        <w:rPr>
          <w:color w:val="FF0000"/>
        </w:rPr>
        <w:t xml:space="preserve"> </w:t>
      </w:r>
      <w:r w:rsidRPr="00712ACC">
        <w:t>viser</w:t>
      </w:r>
      <w:r w:rsidRPr="00712ACC">
        <w:rPr>
          <w:color w:val="FF0000"/>
        </w:rPr>
        <w:t xml:space="preserve"> </w:t>
      </w:r>
      <w:r w:rsidR="00744B8D" w:rsidRPr="00712ACC">
        <w:rPr>
          <w:rFonts w:cs="Comic Sans MS"/>
        </w:rPr>
        <w:t>3+</w:t>
      </w:r>
      <w:r w:rsidRPr="00712ACC">
        <w:rPr>
          <w:rFonts w:cs="Comic Sans MS"/>
        </w:rPr>
        <w:sym w:font="Symbol" w:char="F0AA"/>
      </w:r>
      <w:r w:rsidR="0076276E" w:rsidRPr="00712ACC">
        <w:rPr>
          <w:rFonts w:cs="Comic Sans MS"/>
        </w:rPr>
        <w:t xml:space="preserve"> (Residuet).</w:t>
      </w:r>
    </w:p>
    <w:p w:rsidR="001C04E9" w:rsidRPr="00712ACC" w:rsidRDefault="001C04E9" w:rsidP="0039213D">
      <w:pPr>
        <w:spacing w:before="0" w:after="0"/>
        <w:ind w:left="1418"/>
        <w:rPr>
          <w:rFonts w:cs="Comic Sans MS"/>
        </w:rPr>
      </w:pPr>
      <w:r w:rsidRPr="00712ACC">
        <w:rPr>
          <w:rFonts w:cs="Comic Sans MS"/>
        </w:rPr>
        <w:t>2NT</w:t>
      </w:r>
      <w:r w:rsidRPr="00712ACC">
        <w:rPr>
          <w:rFonts w:cs="Comic Sans MS"/>
        </w:rPr>
        <w:tab/>
        <w:t xml:space="preserve">= </w:t>
      </w:r>
      <w:r w:rsidR="0076276E" w:rsidRPr="00712ACC">
        <w:rPr>
          <w:rFonts w:cs="Comic Sans MS"/>
        </w:rPr>
        <w:t>singel</w:t>
      </w:r>
      <w:r w:rsidRPr="00712ACC">
        <w:rPr>
          <w:rFonts w:cs="Comic Sans MS"/>
        </w:rPr>
        <w:t xml:space="preserve"> </w:t>
      </w:r>
      <w:r w:rsidRPr="00712ACC">
        <w:rPr>
          <w:rFonts w:cs="Comic Sans MS"/>
        </w:rPr>
        <w:sym w:font="Symbol" w:char="F0AA"/>
      </w:r>
      <w:r w:rsidRPr="00712ACC">
        <w:rPr>
          <w:rFonts w:cs="Comic Sans MS"/>
        </w:rPr>
        <w:t xml:space="preserve"> </w:t>
      </w:r>
      <w:r w:rsidR="0076276E" w:rsidRPr="00712ACC">
        <w:rPr>
          <w:rFonts w:cs="Comic Sans MS"/>
        </w:rPr>
        <w:t>(Residuet).</w:t>
      </w:r>
      <w:r w:rsidRPr="00712ACC">
        <w:rPr>
          <w:rFonts w:cs="Comic Sans MS"/>
        </w:rPr>
        <w:t xml:space="preserve"> </w:t>
      </w:r>
    </w:p>
    <w:p w:rsidR="0076276E" w:rsidRPr="00712ACC" w:rsidRDefault="001C04E9" w:rsidP="0039213D">
      <w:pPr>
        <w:spacing w:before="0" w:after="0"/>
        <w:ind w:left="1418"/>
        <w:rPr>
          <w:rFonts w:cs="Comic Sans MS"/>
        </w:rPr>
      </w:pPr>
      <w:r w:rsidRPr="00712ACC">
        <w:rPr>
          <w:rFonts w:cs="Comic Sans MS"/>
        </w:rPr>
        <w:t>3</w:t>
      </w:r>
      <w:r w:rsidRPr="00712ACC">
        <w:rPr>
          <w:rFonts w:cs="Comic Sans MS"/>
        </w:rPr>
        <w:sym w:font="Symbol" w:char="F0A7"/>
      </w:r>
      <w:r w:rsidRPr="00712ACC">
        <w:rPr>
          <w:rFonts w:cs="Comic Sans MS"/>
        </w:rPr>
        <w:t xml:space="preserve"> </w:t>
      </w:r>
      <w:r w:rsidRPr="00712ACC">
        <w:rPr>
          <w:rFonts w:cs="Comic Sans MS"/>
        </w:rPr>
        <w:tab/>
        <w:t xml:space="preserve">= </w:t>
      </w:r>
      <w:r w:rsidR="0076276E" w:rsidRPr="00712ACC">
        <w:rPr>
          <w:rFonts w:cs="Comic Sans MS"/>
        </w:rPr>
        <w:t>singel</w:t>
      </w:r>
      <w:r w:rsidRPr="00712ACC">
        <w:rPr>
          <w:rFonts w:cs="Comic Sans MS"/>
        </w:rPr>
        <w:t xml:space="preserve"> </w:t>
      </w:r>
      <w:r w:rsidRPr="00712ACC">
        <w:rPr>
          <w:rFonts w:cs="Comic Sans MS"/>
        </w:rPr>
        <w:sym w:font="Symbol" w:char="F0A7"/>
      </w:r>
      <w:r w:rsidRPr="00712ACC">
        <w:rPr>
          <w:rFonts w:cs="Comic Sans MS"/>
        </w:rPr>
        <w:t xml:space="preserve"> </w:t>
      </w:r>
      <w:r w:rsidR="0076276E" w:rsidRPr="00712ACC">
        <w:rPr>
          <w:rFonts w:cs="Comic Sans MS"/>
        </w:rPr>
        <w:t>(Naturlig).</w:t>
      </w:r>
    </w:p>
    <w:p w:rsidR="001C04E9" w:rsidRPr="00712ACC" w:rsidRDefault="001C04E9" w:rsidP="0039213D">
      <w:pPr>
        <w:spacing w:before="0" w:after="0"/>
        <w:ind w:left="1418"/>
        <w:rPr>
          <w:rFonts w:cs="Comic Sans MS"/>
        </w:rPr>
      </w:pPr>
      <w:r w:rsidRPr="00712ACC">
        <w:rPr>
          <w:rFonts w:cs="Comic Sans MS"/>
        </w:rPr>
        <w:t>3</w:t>
      </w:r>
      <w:r w:rsidRPr="00712ACC">
        <w:rPr>
          <w:rFonts w:cs="Comic Sans MS"/>
          <w:color w:val="FF0000"/>
        </w:rPr>
        <w:sym w:font="Symbol" w:char="F0A8"/>
      </w:r>
      <w:r w:rsidRPr="00712ACC">
        <w:rPr>
          <w:rFonts w:cs="Comic Sans MS"/>
        </w:rPr>
        <w:t xml:space="preserve"> </w:t>
      </w:r>
      <w:r w:rsidRPr="00712ACC">
        <w:rPr>
          <w:rFonts w:cs="Comic Sans MS"/>
        </w:rPr>
        <w:tab/>
        <w:t xml:space="preserve">= </w:t>
      </w:r>
      <w:r w:rsidR="0076276E" w:rsidRPr="00712ACC">
        <w:rPr>
          <w:rFonts w:cs="Comic Sans MS"/>
        </w:rPr>
        <w:t>singel</w:t>
      </w:r>
      <w:r w:rsidRPr="00712ACC">
        <w:rPr>
          <w:rFonts w:cs="Comic Sans MS"/>
        </w:rPr>
        <w:t xml:space="preserve"> </w:t>
      </w:r>
      <w:r w:rsidRPr="00712ACC">
        <w:rPr>
          <w:rFonts w:cs="Comic Sans MS"/>
          <w:color w:val="FF0000"/>
        </w:rPr>
        <w:sym w:font="Symbol" w:char="F0A8"/>
      </w:r>
      <w:r w:rsidRPr="00712ACC">
        <w:rPr>
          <w:rFonts w:cs="Comic Sans MS"/>
        </w:rPr>
        <w:t xml:space="preserve"> </w:t>
      </w:r>
      <w:r w:rsidR="0076276E" w:rsidRPr="00712ACC">
        <w:rPr>
          <w:rFonts w:cs="Comic Sans MS"/>
        </w:rPr>
        <w:t>(Naturlig).</w:t>
      </w:r>
    </w:p>
    <w:p w:rsidR="001C04E9" w:rsidRPr="00712ACC" w:rsidRDefault="001C04E9" w:rsidP="0039213D">
      <w:pPr>
        <w:spacing w:before="0" w:after="0"/>
        <w:ind w:left="1418"/>
        <w:rPr>
          <w:rFonts w:cs="Comic Sans MS"/>
        </w:rPr>
      </w:pPr>
      <w:r w:rsidRPr="00712ACC">
        <w:rPr>
          <w:rFonts w:cs="Comic Sans MS"/>
        </w:rPr>
        <w:t>3</w:t>
      </w:r>
      <w:r w:rsidRPr="00712ACC">
        <w:rPr>
          <w:rFonts w:cs="Comic Sans MS"/>
          <w:color w:val="FF0000"/>
        </w:rPr>
        <w:sym w:font="Symbol" w:char="F0A9"/>
      </w:r>
      <w:r w:rsidRPr="00712ACC">
        <w:rPr>
          <w:color w:val="FF0000"/>
        </w:rPr>
        <w:t xml:space="preserve"> </w:t>
      </w:r>
      <w:r w:rsidRPr="00712ACC">
        <w:rPr>
          <w:color w:val="FF0000"/>
        </w:rPr>
        <w:tab/>
      </w:r>
      <w:r w:rsidRPr="00712ACC">
        <w:rPr>
          <w:rFonts w:cs="Comic Sans MS"/>
        </w:rPr>
        <w:t>= SPERR.</w:t>
      </w:r>
    </w:p>
    <w:p w:rsidR="000317C3" w:rsidRPr="00712ACC" w:rsidRDefault="000317C3" w:rsidP="009C0B5A">
      <w:pPr>
        <w:pStyle w:val="Brdtekst-frsteinnrykk2"/>
        <w:spacing w:before="0" w:after="0"/>
        <w:ind w:left="0" w:firstLine="0"/>
      </w:pPr>
      <w:r w:rsidRPr="00712ACC">
        <w:t>Dette gjelder naturligvis også for 1</w:t>
      </w:r>
      <w:r w:rsidRPr="00712ACC">
        <w:rPr>
          <w:color w:val="FF0000"/>
        </w:rPr>
        <w:sym w:font="Symbol" w:char="F0A9"/>
      </w:r>
      <w:r w:rsidRPr="00712ACC">
        <w:t xml:space="preserve"> - 2</w:t>
      </w:r>
      <w:r w:rsidRPr="00712ACC">
        <w:rPr>
          <w:color w:val="FF0000"/>
        </w:rPr>
        <w:sym w:font="Symbol" w:char="F0A8"/>
      </w:r>
      <w:r w:rsidR="008B6B6B" w:rsidRPr="00712ACC">
        <w:t>,</w:t>
      </w:r>
      <w:r w:rsidRPr="00712ACC">
        <w:t xml:space="preserve"> 1</w:t>
      </w:r>
      <w:r w:rsidRPr="00712ACC">
        <w:rPr>
          <w:color w:val="FF0000"/>
        </w:rPr>
        <w:sym w:font="Symbol" w:char="F0A9"/>
      </w:r>
      <w:r w:rsidRPr="00712ACC">
        <w:t xml:space="preserve"> - 2</w:t>
      </w:r>
      <w:r w:rsidRPr="00712ACC">
        <w:rPr>
          <w:color w:val="FF0000"/>
        </w:rPr>
        <w:sym w:font="Symbol" w:char="F0A8"/>
      </w:r>
      <w:r w:rsidRPr="00712ACC">
        <w:rPr>
          <w:color w:val="FF0000"/>
        </w:rPr>
        <w:t xml:space="preserve"> </w:t>
      </w:r>
      <w:r w:rsidRPr="00712ACC">
        <w:t>- 2</w:t>
      </w:r>
      <w:r w:rsidRPr="00712ACC">
        <w:rPr>
          <w:color w:val="FF0000"/>
        </w:rPr>
        <w:sym w:font="Symbol" w:char="F0A9"/>
      </w:r>
      <w:r w:rsidR="008B6B6B" w:rsidRPr="00712ACC">
        <w:t>, 1</w:t>
      </w:r>
      <w:r w:rsidR="008B6B6B" w:rsidRPr="00712ACC">
        <w:sym w:font="Symbol" w:char="F0AA"/>
      </w:r>
      <w:r w:rsidR="008B6B6B" w:rsidRPr="00712ACC">
        <w:t xml:space="preserve"> - 2</w:t>
      </w:r>
      <w:r w:rsidR="008B6B6B" w:rsidRPr="00712ACC">
        <w:rPr>
          <w:color w:val="FF0000"/>
        </w:rPr>
        <w:sym w:font="Symbol" w:char="F0A9"/>
      </w:r>
      <w:r w:rsidR="008B6B6B" w:rsidRPr="00712ACC">
        <w:t xml:space="preserve"> og 1</w:t>
      </w:r>
      <w:r w:rsidR="008B6B6B" w:rsidRPr="00712ACC">
        <w:sym w:font="Symbol" w:char="F0AA"/>
      </w:r>
      <w:r w:rsidR="008B6B6B" w:rsidRPr="00712ACC">
        <w:t xml:space="preserve"> - 2</w:t>
      </w:r>
      <w:r w:rsidR="008B6B6B" w:rsidRPr="00712ACC">
        <w:rPr>
          <w:color w:val="FF0000"/>
        </w:rPr>
        <w:sym w:font="Symbol" w:char="F0A9"/>
      </w:r>
      <w:r w:rsidR="008B6B6B" w:rsidRPr="00712ACC">
        <w:rPr>
          <w:color w:val="FF0000"/>
        </w:rPr>
        <w:t xml:space="preserve"> </w:t>
      </w:r>
      <w:r w:rsidR="008B6B6B" w:rsidRPr="00712ACC">
        <w:t>- 2</w:t>
      </w:r>
      <w:r w:rsidR="008B6B6B" w:rsidRPr="00712ACC">
        <w:sym w:font="Symbol" w:char="F0AA"/>
      </w:r>
      <w:r w:rsidR="008B6B6B" w:rsidRPr="00712ACC">
        <w:t>.</w:t>
      </w:r>
    </w:p>
    <w:p w:rsidR="00C813EA" w:rsidRDefault="00C813EA" w:rsidP="009C0B5A">
      <w:pPr>
        <w:spacing w:before="0" w:after="0"/>
      </w:pPr>
    </w:p>
    <w:p w:rsidR="001C04E9" w:rsidRPr="00712ACC" w:rsidRDefault="001C04E9" w:rsidP="009C0B5A">
      <w:pPr>
        <w:spacing w:before="0" w:after="0"/>
        <w:rPr>
          <w:rFonts w:cs="Comic Sans MS"/>
        </w:rPr>
      </w:pPr>
      <w:r w:rsidRPr="00712ACC">
        <w:t>1</w:t>
      </w:r>
      <w:r w:rsidRPr="00712ACC">
        <w:sym w:font="Symbol" w:char="F0AA"/>
      </w:r>
      <w:r w:rsidRPr="00712ACC">
        <w:t xml:space="preserve"> - 2</w:t>
      </w:r>
      <w:r w:rsidRPr="00712ACC">
        <w:rPr>
          <w:color w:val="FF0000"/>
        </w:rPr>
        <w:sym w:font="Symbol" w:char="F0A9"/>
      </w:r>
      <w:r w:rsidR="00A030BB">
        <w:rPr>
          <w:rFonts w:cs="Comic Sans MS"/>
        </w:rPr>
        <w:tab/>
      </w:r>
      <w:r w:rsidRPr="00712ACC">
        <w:rPr>
          <w:rFonts w:cs="Comic Sans MS"/>
        </w:rPr>
        <w:t>2NT ber om 3</w:t>
      </w:r>
      <w:r w:rsidRPr="00712ACC">
        <w:rPr>
          <w:rFonts w:cs="Comic Sans MS"/>
        </w:rPr>
        <w:sym w:font="Symbol" w:char="F0A7"/>
      </w:r>
      <w:r w:rsidRPr="00712ACC">
        <w:rPr>
          <w:rFonts w:cs="Comic Sans MS"/>
        </w:rPr>
        <w:t xml:space="preserve">, hvoretter langfarge-INV: </w:t>
      </w:r>
    </w:p>
    <w:p w:rsidR="001C04E9" w:rsidRPr="00712ACC" w:rsidRDefault="00B8348C" w:rsidP="009C0B5A">
      <w:pPr>
        <w:spacing w:before="0" w:after="0"/>
        <w:rPr>
          <w:rFonts w:cs="Comic Sans MS"/>
          <w:color w:val="FF0000"/>
        </w:rPr>
      </w:pPr>
      <w:r w:rsidRPr="00712ACC">
        <w:rPr>
          <w:rFonts w:cs="Comic Sans MS"/>
        </w:rPr>
        <w:tab/>
      </w:r>
      <w:r w:rsidRPr="00712ACC">
        <w:rPr>
          <w:rFonts w:cs="Comic Sans MS"/>
        </w:rPr>
        <w:tab/>
      </w:r>
      <w:r w:rsidRPr="00712ACC">
        <w:rPr>
          <w:rFonts w:cs="Comic Sans MS"/>
        </w:rPr>
        <w:tab/>
      </w:r>
      <w:r w:rsidR="001C04E9" w:rsidRPr="00712ACC">
        <w:rPr>
          <w:rFonts w:cs="Comic Sans MS"/>
        </w:rPr>
        <w:t>3</w:t>
      </w:r>
      <w:r w:rsidR="001C04E9" w:rsidRPr="00712ACC">
        <w:rPr>
          <w:rFonts w:cs="Comic Sans MS"/>
          <w:color w:val="FF0000"/>
        </w:rPr>
        <w:sym w:font="Symbol" w:char="F0A8"/>
      </w:r>
      <w:r w:rsidR="001C04E9" w:rsidRPr="00712ACC">
        <w:rPr>
          <w:color w:val="FF0000"/>
        </w:rPr>
        <w:t xml:space="preserve"> </w:t>
      </w:r>
      <w:r w:rsidR="001C04E9" w:rsidRPr="00712ACC">
        <w:rPr>
          <w:rFonts w:cs="Comic Sans MS"/>
        </w:rPr>
        <w:t xml:space="preserve">viser </w:t>
      </w:r>
      <w:r w:rsidR="007F1C3E" w:rsidRPr="00712ACC">
        <w:rPr>
          <w:rFonts w:cs="Comic Sans MS"/>
        </w:rPr>
        <w:t>3+</w:t>
      </w:r>
      <w:r w:rsidR="001C04E9" w:rsidRPr="00712ACC">
        <w:rPr>
          <w:rFonts w:cs="Comic Sans MS"/>
          <w:color w:val="FF0000"/>
        </w:rPr>
        <w:sym w:font="Symbol" w:char="F0A8"/>
      </w:r>
      <w:r w:rsidR="0076276E" w:rsidRPr="00712ACC">
        <w:rPr>
          <w:rFonts w:cs="Comic Sans MS"/>
          <w:color w:val="FF0000"/>
        </w:rPr>
        <w:t xml:space="preserve"> </w:t>
      </w:r>
      <w:r w:rsidR="0076276E" w:rsidRPr="00712ACC">
        <w:rPr>
          <w:rFonts w:cs="Comic Sans MS"/>
        </w:rPr>
        <w:t>(Naturlig).</w:t>
      </w:r>
    </w:p>
    <w:p w:rsidR="001C04E9" w:rsidRPr="00712ACC" w:rsidRDefault="00B8348C" w:rsidP="009C0B5A">
      <w:pPr>
        <w:spacing w:before="0" w:after="0"/>
        <w:rPr>
          <w:rFonts w:cs="Comic Sans MS"/>
        </w:rPr>
      </w:pPr>
      <w:r w:rsidRPr="00712ACC">
        <w:rPr>
          <w:rFonts w:cs="Comic Sans MS"/>
          <w:color w:val="FF0000"/>
        </w:rPr>
        <w:tab/>
      </w:r>
      <w:r w:rsidRPr="00712ACC">
        <w:rPr>
          <w:rFonts w:cs="Comic Sans MS"/>
          <w:color w:val="FF0000"/>
        </w:rPr>
        <w:tab/>
      </w:r>
      <w:r w:rsidRPr="00712ACC">
        <w:rPr>
          <w:rFonts w:cs="Comic Sans MS"/>
          <w:color w:val="FF0000"/>
        </w:rPr>
        <w:tab/>
      </w:r>
      <w:r w:rsidR="001C04E9" w:rsidRPr="00712ACC">
        <w:rPr>
          <w:rFonts w:cs="Comic Sans MS"/>
        </w:rPr>
        <w:t>3</w:t>
      </w:r>
      <w:r w:rsidR="001C04E9" w:rsidRPr="00712ACC">
        <w:rPr>
          <w:rFonts w:cs="Comic Sans MS"/>
          <w:color w:val="FF0000"/>
        </w:rPr>
        <w:sym w:font="Symbol" w:char="F0A9"/>
      </w:r>
      <w:r w:rsidR="001C04E9" w:rsidRPr="00712ACC">
        <w:rPr>
          <w:color w:val="FF0000"/>
        </w:rPr>
        <w:t xml:space="preserve"> </w:t>
      </w:r>
      <w:r w:rsidR="001C04E9" w:rsidRPr="00712ACC">
        <w:rPr>
          <w:rFonts w:cs="Comic Sans MS"/>
        </w:rPr>
        <w:t xml:space="preserve">viser </w:t>
      </w:r>
      <w:r w:rsidR="007F1C3E" w:rsidRPr="00712ACC">
        <w:rPr>
          <w:rFonts w:cs="Comic Sans MS"/>
        </w:rPr>
        <w:t>3+</w:t>
      </w:r>
      <w:r w:rsidR="001C04E9" w:rsidRPr="00712ACC">
        <w:rPr>
          <w:rFonts w:cs="Comic Sans MS"/>
          <w:color w:val="FF0000"/>
        </w:rPr>
        <w:sym w:font="Symbol" w:char="F0A9"/>
      </w:r>
      <w:r w:rsidR="0076276E" w:rsidRPr="00712ACC">
        <w:rPr>
          <w:rFonts w:cs="Comic Sans MS"/>
          <w:color w:val="FF0000"/>
        </w:rPr>
        <w:t xml:space="preserve"> </w:t>
      </w:r>
      <w:r w:rsidR="0076276E" w:rsidRPr="00712ACC">
        <w:rPr>
          <w:rFonts w:cs="Comic Sans MS"/>
        </w:rPr>
        <w:t>(Naturlig).</w:t>
      </w:r>
    </w:p>
    <w:p w:rsidR="001C04E9" w:rsidRPr="00712ACC" w:rsidRDefault="00B8348C" w:rsidP="009C0B5A">
      <w:pPr>
        <w:spacing w:before="0" w:after="0"/>
        <w:rPr>
          <w:rFonts w:cs="Comic Sans MS"/>
        </w:rPr>
      </w:pPr>
      <w:r w:rsidRPr="00712ACC">
        <w:rPr>
          <w:rFonts w:cs="Comic Sans MS"/>
        </w:rPr>
        <w:tab/>
      </w:r>
      <w:r w:rsidRPr="00712ACC">
        <w:rPr>
          <w:rFonts w:cs="Comic Sans MS"/>
        </w:rPr>
        <w:tab/>
      </w:r>
      <w:r w:rsidRPr="00712ACC">
        <w:rPr>
          <w:rFonts w:cs="Comic Sans MS"/>
        </w:rPr>
        <w:tab/>
      </w:r>
      <w:r w:rsidR="001C04E9" w:rsidRPr="00712ACC">
        <w:rPr>
          <w:rFonts w:cs="Comic Sans MS"/>
        </w:rPr>
        <w:t>3</w:t>
      </w:r>
      <w:r w:rsidR="001C04E9" w:rsidRPr="00712ACC">
        <w:rPr>
          <w:rFonts w:cs="Comic Sans MS"/>
        </w:rPr>
        <w:sym w:font="Symbol" w:char="F0AA"/>
      </w:r>
      <w:r w:rsidR="001C04E9" w:rsidRPr="00712ACC">
        <w:t xml:space="preserve"> </w:t>
      </w:r>
      <w:r w:rsidR="001C04E9" w:rsidRPr="00712ACC">
        <w:rPr>
          <w:rFonts w:cs="Comic Sans MS"/>
        </w:rPr>
        <w:t xml:space="preserve">viser </w:t>
      </w:r>
      <w:r w:rsidR="007F1C3E" w:rsidRPr="00712ACC">
        <w:rPr>
          <w:rFonts w:cs="Comic Sans MS"/>
        </w:rPr>
        <w:t>3+</w:t>
      </w:r>
      <w:r w:rsidR="001C04E9" w:rsidRPr="00712ACC">
        <w:rPr>
          <w:rFonts w:cs="Comic Sans MS"/>
        </w:rPr>
        <w:sym w:font="Symbol" w:char="F0A7"/>
      </w:r>
      <w:r w:rsidR="001C04E9" w:rsidRPr="00712ACC">
        <w:rPr>
          <w:rFonts w:cs="Comic Sans MS"/>
        </w:rPr>
        <w:t xml:space="preserve"> </w:t>
      </w:r>
      <w:r w:rsidR="0076276E" w:rsidRPr="00712ACC">
        <w:rPr>
          <w:rFonts w:cs="Comic Sans MS"/>
        </w:rPr>
        <w:t>(Residuet).</w:t>
      </w:r>
    </w:p>
    <w:p w:rsidR="001C04E9" w:rsidRPr="00712ACC" w:rsidRDefault="001C04E9" w:rsidP="009C0B5A">
      <w:pPr>
        <w:spacing w:before="0" w:after="0"/>
      </w:pPr>
      <w:r w:rsidRPr="00712ACC">
        <w:rPr>
          <w:rFonts w:cs="Comic Sans MS"/>
        </w:rPr>
        <w:tab/>
      </w:r>
      <w:r w:rsidRPr="00712ACC">
        <w:rPr>
          <w:rFonts w:cs="Comic Sans MS"/>
        </w:rPr>
        <w:tab/>
      </w:r>
      <w:r w:rsidRPr="00712ACC">
        <w:t>3</w:t>
      </w:r>
      <w:r w:rsidRPr="00712ACC">
        <w:sym w:font="Symbol" w:char="F0A7"/>
      </w:r>
      <w:r w:rsidRPr="00712ACC">
        <w:tab/>
        <w:t xml:space="preserve">= </w:t>
      </w:r>
      <w:r w:rsidR="0076276E" w:rsidRPr="00712ACC">
        <w:rPr>
          <w:rFonts w:cs="Comic Sans MS"/>
        </w:rPr>
        <w:t>singel</w:t>
      </w:r>
      <w:r w:rsidRPr="00712ACC">
        <w:t xml:space="preserve"> </w:t>
      </w:r>
      <w:r w:rsidRPr="00712ACC">
        <w:sym w:font="Symbol" w:char="F0A7"/>
      </w:r>
      <w:r w:rsidR="0076276E" w:rsidRPr="00712ACC">
        <w:t xml:space="preserve"> </w:t>
      </w:r>
      <w:r w:rsidR="0076276E" w:rsidRPr="00712ACC">
        <w:rPr>
          <w:rFonts w:cs="Comic Sans MS"/>
        </w:rPr>
        <w:t>(Naturlig).</w:t>
      </w:r>
    </w:p>
    <w:p w:rsidR="001C04E9" w:rsidRPr="00712ACC" w:rsidRDefault="001C04E9" w:rsidP="009C0B5A">
      <w:pPr>
        <w:spacing w:before="0" w:after="0"/>
      </w:pPr>
      <w:r w:rsidRPr="00712ACC">
        <w:tab/>
      </w:r>
      <w:r w:rsidRPr="00712ACC">
        <w:tab/>
        <w:t>3</w:t>
      </w:r>
      <w:r w:rsidRPr="00712ACC">
        <w:rPr>
          <w:color w:val="FF0000"/>
        </w:rPr>
        <w:sym w:font="Symbol" w:char="F0A8"/>
      </w:r>
      <w:r w:rsidRPr="00712ACC">
        <w:rPr>
          <w:color w:val="FF0000"/>
        </w:rPr>
        <w:t xml:space="preserve"> </w:t>
      </w:r>
      <w:r w:rsidRPr="00712ACC">
        <w:rPr>
          <w:color w:val="FF0000"/>
        </w:rPr>
        <w:tab/>
      </w:r>
      <w:r w:rsidRPr="00712ACC">
        <w:t xml:space="preserve">= </w:t>
      </w:r>
      <w:r w:rsidR="0076276E" w:rsidRPr="00712ACC">
        <w:rPr>
          <w:rFonts w:cs="Comic Sans MS"/>
        </w:rPr>
        <w:t>singel</w:t>
      </w:r>
      <w:r w:rsidRPr="00712ACC">
        <w:t xml:space="preserve"> </w:t>
      </w:r>
      <w:r w:rsidRPr="00712ACC">
        <w:rPr>
          <w:color w:val="FF0000"/>
        </w:rPr>
        <w:sym w:font="Symbol" w:char="F0A8"/>
      </w:r>
      <w:r w:rsidR="0076276E" w:rsidRPr="00712ACC">
        <w:rPr>
          <w:color w:val="FF0000"/>
        </w:rPr>
        <w:t xml:space="preserve"> </w:t>
      </w:r>
      <w:r w:rsidR="0076276E" w:rsidRPr="00712ACC">
        <w:rPr>
          <w:rFonts w:cs="Comic Sans MS"/>
        </w:rPr>
        <w:t>(Naturlig).</w:t>
      </w:r>
    </w:p>
    <w:p w:rsidR="001C04E9" w:rsidRPr="00712ACC" w:rsidRDefault="001C04E9" w:rsidP="009C0B5A">
      <w:pPr>
        <w:spacing w:before="0" w:after="0"/>
      </w:pPr>
      <w:r w:rsidRPr="00712ACC">
        <w:tab/>
      </w:r>
      <w:r w:rsidRPr="00712ACC">
        <w:tab/>
        <w:t>3</w:t>
      </w:r>
      <w:r w:rsidRPr="00712ACC">
        <w:rPr>
          <w:color w:val="FF0000"/>
        </w:rPr>
        <w:sym w:font="Symbol" w:char="F0A9"/>
      </w:r>
      <w:r w:rsidRPr="00712ACC">
        <w:rPr>
          <w:color w:val="FF0000"/>
        </w:rPr>
        <w:t xml:space="preserve"> </w:t>
      </w:r>
      <w:r w:rsidRPr="00712ACC">
        <w:rPr>
          <w:color w:val="FF0000"/>
        </w:rPr>
        <w:tab/>
      </w:r>
      <w:r w:rsidRPr="00712ACC">
        <w:t xml:space="preserve">= </w:t>
      </w:r>
      <w:r w:rsidR="0076276E" w:rsidRPr="00712ACC">
        <w:rPr>
          <w:rFonts w:cs="Comic Sans MS"/>
        </w:rPr>
        <w:t>singel</w:t>
      </w:r>
      <w:r w:rsidRPr="00712ACC">
        <w:t xml:space="preserve"> </w:t>
      </w:r>
      <w:r w:rsidRPr="00712ACC">
        <w:rPr>
          <w:color w:val="FF0000"/>
        </w:rPr>
        <w:sym w:font="Symbol" w:char="F0A9"/>
      </w:r>
      <w:r w:rsidR="0076276E" w:rsidRPr="00712ACC">
        <w:rPr>
          <w:color w:val="FF0000"/>
        </w:rPr>
        <w:t xml:space="preserve"> </w:t>
      </w:r>
      <w:r w:rsidR="0076276E" w:rsidRPr="00712ACC">
        <w:rPr>
          <w:rFonts w:cs="Comic Sans MS"/>
        </w:rPr>
        <w:t>(Naturlig).</w:t>
      </w:r>
      <w:r w:rsidRPr="00712ACC">
        <w:t xml:space="preserve"> </w:t>
      </w:r>
    </w:p>
    <w:p w:rsidR="001C04E9" w:rsidRPr="00712ACC" w:rsidRDefault="001C04E9" w:rsidP="009C0B5A">
      <w:pPr>
        <w:spacing w:before="0" w:after="0"/>
      </w:pPr>
      <w:r w:rsidRPr="00712ACC">
        <w:tab/>
      </w:r>
      <w:r w:rsidRPr="00712ACC">
        <w:tab/>
      </w:r>
      <w:r w:rsidRPr="00712ACC">
        <w:rPr>
          <w:rFonts w:cs="Comic Sans MS"/>
        </w:rPr>
        <w:t>3</w:t>
      </w:r>
      <w:r w:rsidRPr="00712ACC">
        <w:rPr>
          <w:rFonts w:cs="Comic Sans MS"/>
        </w:rPr>
        <w:sym w:font="Symbol" w:char="F0AA"/>
      </w:r>
      <w:r w:rsidRPr="00712ACC">
        <w:t xml:space="preserve"> </w:t>
      </w:r>
      <w:r w:rsidRPr="00712ACC">
        <w:tab/>
        <w:t>= SPERR.</w:t>
      </w:r>
    </w:p>
    <w:p w:rsidR="000317C3" w:rsidRDefault="000317C3" w:rsidP="009C0B5A">
      <w:pPr>
        <w:pStyle w:val="Brdtekst-frsteinnrykk2"/>
        <w:spacing w:before="0" w:after="0"/>
        <w:ind w:left="0" w:firstLine="0"/>
      </w:pPr>
      <w:r w:rsidRPr="00712ACC">
        <w:t xml:space="preserve">Dette </w:t>
      </w:r>
      <w:r w:rsidR="008B6B6B" w:rsidRPr="00712ACC">
        <w:t>er</w:t>
      </w:r>
      <w:r w:rsidRPr="00712ACC">
        <w:t xml:space="preserve"> også </w:t>
      </w:r>
      <w:r w:rsidR="008B6B6B" w:rsidRPr="00712ACC">
        <w:t xml:space="preserve">tilfellet </w:t>
      </w:r>
      <w:r w:rsidRPr="00712ACC">
        <w:t>for 1</w:t>
      </w:r>
      <w:r w:rsidRPr="00712ACC">
        <w:sym w:font="Symbol" w:char="F0AA"/>
      </w:r>
      <w:r w:rsidRPr="00712ACC">
        <w:t xml:space="preserve"> - 2</w:t>
      </w:r>
      <w:r w:rsidRPr="00712ACC">
        <w:rPr>
          <w:color w:val="FF0000"/>
        </w:rPr>
        <w:sym w:font="Symbol" w:char="F0A9"/>
      </w:r>
      <w:r w:rsidRPr="00712ACC">
        <w:t xml:space="preserve"> og 1</w:t>
      </w:r>
      <w:r w:rsidRPr="00712ACC">
        <w:sym w:font="Symbol" w:char="F0AA"/>
      </w:r>
      <w:r w:rsidRPr="00712ACC">
        <w:t xml:space="preserve"> - 2</w:t>
      </w:r>
      <w:r w:rsidRPr="00712ACC">
        <w:rPr>
          <w:color w:val="FF0000"/>
        </w:rPr>
        <w:sym w:font="Symbol" w:char="F0A9"/>
      </w:r>
      <w:r w:rsidRPr="00712ACC">
        <w:rPr>
          <w:color w:val="FF0000"/>
        </w:rPr>
        <w:t xml:space="preserve"> </w:t>
      </w:r>
      <w:r w:rsidRPr="00712ACC">
        <w:t>- 2</w:t>
      </w:r>
      <w:r w:rsidRPr="00712ACC">
        <w:sym w:font="Symbol" w:char="F0AA"/>
      </w:r>
      <w:r w:rsidRPr="00712ACC">
        <w:t>.</w:t>
      </w:r>
    </w:p>
    <w:p w:rsidR="00A030BB" w:rsidRPr="00712ACC" w:rsidRDefault="00A030BB" w:rsidP="009C0B5A">
      <w:pPr>
        <w:pStyle w:val="Brdtekst-frsteinnrykk2"/>
        <w:spacing w:before="0" w:after="0"/>
        <w:ind w:left="0" w:firstLine="0"/>
      </w:pPr>
    </w:p>
    <w:p w:rsidR="009D31F9" w:rsidRPr="00712ACC" w:rsidRDefault="009D31F9" w:rsidP="009C0B5A">
      <w:pPr>
        <w:pStyle w:val="Brdtekst"/>
        <w:spacing w:before="0" w:after="0"/>
        <w:ind w:right="0"/>
        <w:rPr>
          <w:sz w:val="22"/>
        </w:rPr>
      </w:pPr>
      <w:r w:rsidRPr="00712ACC">
        <w:rPr>
          <w:rFonts w:cs="Comic Sans MS"/>
          <w:sz w:val="22"/>
        </w:rPr>
        <w:t>Etter 1</w:t>
      </w:r>
      <w:r w:rsidRPr="00712ACC">
        <w:rPr>
          <w:rFonts w:cs="Comic Sans MS"/>
          <w:sz w:val="22"/>
        </w:rPr>
        <w:sym w:font="Symbol" w:char="F0A7"/>
      </w:r>
      <w:r w:rsidRPr="00712ACC">
        <w:rPr>
          <w:rFonts w:cs="Comic Sans MS"/>
          <w:sz w:val="22"/>
        </w:rPr>
        <w:t xml:space="preserve"> – 1</w:t>
      </w:r>
      <w:r w:rsidRPr="00712ACC">
        <w:rPr>
          <w:rFonts w:cs="Comic Sans MS"/>
          <w:color w:val="FF0000"/>
          <w:sz w:val="22"/>
        </w:rPr>
        <w:sym w:font="Symbol" w:char="F0A8"/>
      </w:r>
      <w:r w:rsidRPr="00712ACC">
        <w:rPr>
          <w:rFonts w:cs="Comic Sans MS"/>
          <w:sz w:val="22"/>
        </w:rPr>
        <w:t>,</w:t>
      </w:r>
      <w:r w:rsidRPr="00712ACC">
        <w:rPr>
          <w:color w:val="FF0000"/>
          <w:sz w:val="22"/>
        </w:rPr>
        <w:t xml:space="preserve"> </w:t>
      </w:r>
      <w:r w:rsidRPr="00712ACC">
        <w:rPr>
          <w:rFonts w:cs="Comic Sans MS"/>
          <w:sz w:val="22"/>
        </w:rPr>
        <w:t>1</w:t>
      </w:r>
      <w:r w:rsidRPr="00712ACC">
        <w:rPr>
          <w:rFonts w:cs="Comic Sans MS"/>
          <w:sz w:val="22"/>
        </w:rPr>
        <w:sym w:font="Symbol" w:char="F0A7"/>
      </w:r>
      <w:r w:rsidRPr="00712ACC">
        <w:rPr>
          <w:rFonts w:cs="Comic Sans MS"/>
          <w:sz w:val="22"/>
        </w:rPr>
        <w:t xml:space="preserve"> – 1</w:t>
      </w:r>
      <w:r w:rsidRPr="00712ACC">
        <w:rPr>
          <w:rFonts w:cs="Comic Sans MS"/>
          <w:color w:val="FF0000"/>
          <w:sz w:val="22"/>
        </w:rPr>
        <w:sym w:font="Symbol" w:char="F0A9"/>
      </w:r>
      <w:r w:rsidRPr="00712ACC">
        <w:rPr>
          <w:rFonts w:cs="Comic Sans MS"/>
          <w:sz w:val="22"/>
        </w:rPr>
        <w:t xml:space="preserve"> og 1</w:t>
      </w:r>
      <w:r w:rsidRPr="00712ACC">
        <w:rPr>
          <w:rFonts w:cs="Comic Sans MS"/>
          <w:sz w:val="22"/>
        </w:rPr>
        <w:sym w:font="Symbol" w:char="F0A7"/>
      </w:r>
      <w:r w:rsidRPr="00712ACC">
        <w:rPr>
          <w:rFonts w:cs="Comic Sans MS"/>
          <w:sz w:val="22"/>
        </w:rPr>
        <w:t xml:space="preserve"> – 1</w:t>
      </w:r>
      <w:r w:rsidRPr="00712ACC">
        <w:rPr>
          <w:rFonts w:cs="Comic Sans MS"/>
          <w:color w:val="FF0000"/>
          <w:sz w:val="22"/>
        </w:rPr>
        <w:sym w:font="Symbol" w:char="F0A8"/>
      </w:r>
      <w:r w:rsidRPr="00712ACC">
        <w:rPr>
          <w:color w:val="FF0000"/>
          <w:sz w:val="22"/>
        </w:rPr>
        <w:t xml:space="preserve"> </w:t>
      </w:r>
      <w:r w:rsidRPr="00712ACC">
        <w:rPr>
          <w:rFonts w:cs="Comic Sans MS"/>
          <w:sz w:val="22"/>
        </w:rPr>
        <w:t>– 1</w:t>
      </w:r>
      <w:r w:rsidRPr="00712ACC">
        <w:rPr>
          <w:rFonts w:cs="Comic Sans MS"/>
          <w:sz w:val="22"/>
        </w:rPr>
        <w:sym w:font="Symbol" w:char="F0AA"/>
      </w:r>
      <w:r w:rsidRPr="00712ACC">
        <w:rPr>
          <w:sz w:val="22"/>
        </w:rPr>
        <w:t>, dessuten 1</w:t>
      </w:r>
      <w:r w:rsidRPr="00712ACC">
        <w:rPr>
          <w:color w:val="FF0000"/>
          <w:sz w:val="22"/>
        </w:rPr>
        <w:sym w:font="Symbol" w:char="F0A8"/>
      </w:r>
      <w:r w:rsidRPr="00712ACC">
        <w:rPr>
          <w:sz w:val="22"/>
        </w:rPr>
        <w:t xml:space="preserve"> – 1</w:t>
      </w:r>
      <w:r w:rsidRPr="00712ACC">
        <w:rPr>
          <w:color w:val="FF0000"/>
          <w:sz w:val="22"/>
        </w:rPr>
        <w:sym w:font="Symbol" w:char="F0A9"/>
      </w:r>
      <w:r w:rsidRPr="00712ACC">
        <w:rPr>
          <w:rFonts w:cs="Comic Sans MS"/>
          <w:sz w:val="22"/>
        </w:rPr>
        <w:t xml:space="preserve"> og </w:t>
      </w:r>
      <w:r w:rsidRPr="00712ACC">
        <w:rPr>
          <w:sz w:val="22"/>
        </w:rPr>
        <w:t>1</w:t>
      </w:r>
      <w:r w:rsidRPr="00712ACC">
        <w:rPr>
          <w:color w:val="FF0000"/>
          <w:sz w:val="22"/>
        </w:rPr>
        <w:sym w:font="Symbol" w:char="F0A8"/>
      </w:r>
      <w:r w:rsidRPr="00712ACC">
        <w:rPr>
          <w:sz w:val="22"/>
        </w:rPr>
        <w:t xml:space="preserve"> – 1</w:t>
      </w:r>
      <w:r w:rsidRPr="00712ACC">
        <w:rPr>
          <w:sz w:val="22"/>
        </w:rPr>
        <w:sym w:font="Symbol" w:char="F0AA"/>
      </w:r>
      <w:r w:rsidRPr="00712ACC">
        <w:rPr>
          <w:sz w:val="22"/>
        </w:rPr>
        <w:t xml:space="preserve"> </w:t>
      </w:r>
      <w:r w:rsidR="001C04E9" w:rsidRPr="00712ACC">
        <w:rPr>
          <w:sz w:val="22"/>
        </w:rPr>
        <w:t>og 1</w:t>
      </w:r>
      <w:r w:rsidR="001C04E9" w:rsidRPr="00712ACC">
        <w:rPr>
          <w:color w:val="FF0000"/>
          <w:sz w:val="22"/>
        </w:rPr>
        <w:sym w:font="Symbol" w:char="F0A9"/>
      </w:r>
      <w:r w:rsidR="001C04E9" w:rsidRPr="00712ACC">
        <w:rPr>
          <w:sz w:val="22"/>
        </w:rPr>
        <w:t xml:space="preserve"> - 1</w:t>
      </w:r>
      <w:r w:rsidR="001C04E9" w:rsidRPr="00712ACC">
        <w:rPr>
          <w:sz w:val="22"/>
        </w:rPr>
        <w:sym w:font="Symbol" w:char="F0AA"/>
      </w:r>
      <w:r w:rsidR="001C04E9" w:rsidRPr="00712ACC">
        <w:rPr>
          <w:sz w:val="22"/>
        </w:rPr>
        <w:t xml:space="preserve"> </w:t>
      </w:r>
      <w:r w:rsidRPr="00712ACC">
        <w:rPr>
          <w:sz w:val="22"/>
        </w:rPr>
        <w:t>kan man</w:t>
      </w:r>
      <w:r w:rsidR="00C1540E" w:rsidRPr="00712ACC">
        <w:rPr>
          <w:sz w:val="22"/>
        </w:rPr>
        <w:t xml:space="preserve"> altså</w:t>
      </w:r>
      <w:r w:rsidRPr="00712ACC">
        <w:rPr>
          <w:sz w:val="22"/>
        </w:rPr>
        <w:t xml:space="preserve"> </w:t>
      </w:r>
      <w:r w:rsidRPr="00712ACC">
        <w:rPr>
          <w:color w:val="FF0000"/>
          <w:sz w:val="22"/>
        </w:rPr>
        <w:t xml:space="preserve">hoppe rett i </w:t>
      </w:r>
      <w:r w:rsidR="00690241" w:rsidRPr="00712ACC">
        <w:rPr>
          <w:color w:val="FF0000"/>
          <w:sz w:val="22"/>
        </w:rPr>
        <w:t xml:space="preserve">ROMEX Kort </w:t>
      </w:r>
      <w:r w:rsidRPr="00712ACC">
        <w:rPr>
          <w:sz w:val="22"/>
        </w:rPr>
        <w:t xml:space="preserve">som både sperrer, viser singelton, etablerer 8-korts tilpasning i sist viste farge og sparer meldetrinn. </w:t>
      </w:r>
      <w:r w:rsidR="008B6B6B" w:rsidRPr="00712ACC">
        <w:rPr>
          <w:sz w:val="22"/>
        </w:rPr>
        <w:t>Dette gjelder altså på begge hender.</w:t>
      </w:r>
    </w:p>
    <w:p w:rsidR="00A030BB" w:rsidRDefault="009D31F9" w:rsidP="009C0B5A">
      <w:pPr>
        <w:pStyle w:val="NormalList"/>
        <w:tabs>
          <w:tab w:val="clear" w:pos="540"/>
          <w:tab w:val="clear" w:pos="720"/>
          <w:tab w:val="clear" w:pos="1260"/>
          <w:tab w:val="clear" w:pos="1440"/>
        </w:tabs>
        <w:spacing w:before="0" w:after="0"/>
        <w:ind w:left="0" w:firstLine="0"/>
      </w:pPr>
      <w:r w:rsidRPr="00712ACC">
        <w:t xml:space="preserve">Selv om </w:t>
      </w:r>
      <w:r w:rsidR="002E6D78" w:rsidRPr="00712ACC">
        <w:rPr>
          <w:color w:val="FF0000"/>
        </w:rPr>
        <w:t>XY</w:t>
      </w:r>
      <w:r w:rsidRPr="00712ACC">
        <w:t xml:space="preserve"> er tilgjengelig (etter 3 meldinger på 1-trinnet), vil </w:t>
      </w:r>
      <w:r w:rsidRPr="00712ACC">
        <w:rPr>
          <w:color w:val="FF0000"/>
        </w:rPr>
        <w:t xml:space="preserve">BUK-hopp direkte </w:t>
      </w:r>
      <w:r w:rsidR="007F1C3E" w:rsidRPr="00712ACC">
        <w:rPr>
          <w:color w:val="FF0000"/>
        </w:rPr>
        <w:t>t</w:t>
      </w:r>
      <w:r w:rsidRPr="00712ACC">
        <w:rPr>
          <w:color w:val="FF0000"/>
        </w:rPr>
        <w:t>i</w:t>
      </w:r>
      <w:r w:rsidR="007F1C3E" w:rsidRPr="00712ACC">
        <w:rPr>
          <w:color w:val="FF0000"/>
        </w:rPr>
        <w:t>l</w:t>
      </w:r>
      <w:r w:rsidRPr="00712ACC">
        <w:rPr>
          <w:color w:val="FF0000"/>
        </w:rPr>
        <w:t xml:space="preserve"> </w:t>
      </w:r>
      <w:r w:rsidR="00690241" w:rsidRPr="00712ACC">
        <w:rPr>
          <w:color w:val="FF0000"/>
        </w:rPr>
        <w:t xml:space="preserve">ROMEX Kort </w:t>
      </w:r>
      <w:r w:rsidR="00F15917" w:rsidRPr="00712ACC">
        <w:rPr>
          <w:color w:val="FF0000"/>
        </w:rPr>
        <w:t>ta PRI</w:t>
      </w:r>
      <w:r w:rsidRPr="00712ACC">
        <w:rPr>
          <w:color w:val="FF0000"/>
        </w:rPr>
        <w:t xml:space="preserve"> </w:t>
      </w:r>
      <w:r w:rsidRPr="00712ACC">
        <w:t xml:space="preserve">framfor XY når man har en </w:t>
      </w:r>
      <w:r w:rsidRPr="00712ACC">
        <w:rPr>
          <w:color w:val="FF0000"/>
        </w:rPr>
        <w:t>singelton</w:t>
      </w:r>
      <w:r w:rsidRPr="00712ACC">
        <w:t xml:space="preserve"> å vise. Dette viser altså en </w:t>
      </w:r>
      <w:r w:rsidRPr="00712ACC">
        <w:rPr>
          <w:color w:val="FF0000"/>
        </w:rPr>
        <w:t>INV</w:t>
      </w:r>
      <w:r w:rsidRPr="00712ACC">
        <w:t>-hånd ”</w:t>
      </w:r>
      <w:r w:rsidRPr="00712ACC">
        <w:rPr>
          <w:color w:val="FF0000"/>
        </w:rPr>
        <w:t>med struktur</w:t>
      </w:r>
      <w:r w:rsidRPr="00712ACC">
        <w:t>”.</w:t>
      </w:r>
    </w:p>
    <w:p w:rsidR="009D31F9" w:rsidRPr="00712ACC" w:rsidRDefault="009D31F9" w:rsidP="009C0B5A">
      <w:pPr>
        <w:pStyle w:val="NormalList"/>
        <w:tabs>
          <w:tab w:val="clear" w:pos="540"/>
          <w:tab w:val="clear" w:pos="720"/>
          <w:tab w:val="clear" w:pos="1260"/>
          <w:tab w:val="clear" w:pos="1440"/>
        </w:tabs>
        <w:spacing w:before="0" w:after="0"/>
        <w:ind w:left="0" w:firstLine="0"/>
      </w:pPr>
      <w:r w:rsidRPr="00712ACC">
        <w:t xml:space="preserve"> </w:t>
      </w:r>
    </w:p>
    <w:p w:rsidR="009D31F9" w:rsidRPr="00712ACC" w:rsidRDefault="00690241" w:rsidP="009C0B5A">
      <w:pPr>
        <w:pStyle w:val="Brdtekst"/>
        <w:spacing w:before="0" w:after="0"/>
        <w:ind w:right="0"/>
        <w:rPr>
          <w:sz w:val="22"/>
        </w:rPr>
      </w:pPr>
      <w:r w:rsidRPr="00712ACC">
        <w:rPr>
          <w:sz w:val="22"/>
        </w:rPr>
        <w:t xml:space="preserve">ROMEX Kort </w:t>
      </w:r>
      <w:r w:rsidR="004555ED" w:rsidRPr="00712ACC">
        <w:rPr>
          <w:sz w:val="22"/>
        </w:rPr>
        <w:t xml:space="preserve">og lang </w:t>
      </w:r>
      <w:r w:rsidR="009D31F9" w:rsidRPr="00712ACC">
        <w:rPr>
          <w:sz w:val="22"/>
        </w:rPr>
        <w:t xml:space="preserve">kan også brukes som GF og </w:t>
      </w:r>
      <w:r w:rsidR="004555ED" w:rsidRPr="00712ACC">
        <w:rPr>
          <w:sz w:val="22"/>
        </w:rPr>
        <w:t>vil</w:t>
      </w:r>
      <w:r w:rsidR="009D31F9" w:rsidRPr="00712ACC">
        <w:rPr>
          <w:sz w:val="22"/>
        </w:rPr>
        <w:t xml:space="preserve"> da være</w:t>
      </w:r>
      <w:r w:rsidR="008B6B6B" w:rsidRPr="00712ACC">
        <w:rPr>
          <w:sz w:val="22"/>
        </w:rPr>
        <w:t xml:space="preserve"> en mild</w:t>
      </w:r>
      <w:r w:rsidR="009D31F9" w:rsidRPr="00712ACC">
        <w:rPr>
          <w:sz w:val="22"/>
        </w:rPr>
        <w:t xml:space="preserve"> </w:t>
      </w:r>
      <w:r w:rsidR="008A7CB3">
        <w:rPr>
          <w:color w:val="FF0000"/>
          <w:sz w:val="22"/>
        </w:rPr>
        <w:t>slemINV</w:t>
      </w:r>
      <w:r w:rsidR="009D31F9" w:rsidRPr="00712ACC">
        <w:rPr>
          <w:sz w:val="22"/>
        </w:rPr>
        <w:t xml:space="preserve">. Den som har innledet ROMEX </w:t>
      </w:r>
      <w:r w:rsidR="004555ED" w:rsidRPr="00712ACC">
        <w:rPr>
          <w:sz w:val="22"/>
        </w:rPr>
        <w:t xml:space="preserve">vil </w:t>
      </w:r>
      <w:r w:rsidR="00C1540E" w:rsidRPr="00712ACC">
        <w:rPr>
          <w:sz w:val="22"/>
        </w:rPr>
        <w:t xml:space="preserve">etter avslag på INV </w:t>
      </w:r>
      <w:r w:rsidR="009D31F9" w:rsidRPr="00712ACC">
        <w:rPr>
          <w:sz w:val="22"/>
        </w:rPr>
        <w:t xml:space="preserve">enten melde utgang (mild </w:t>
      </w:r>
      <w:r w:rsidR="008A7CB3">
        <w:rPr>
          <w:sz w:val="22"/>
        </w:rPr>
        <w:t>slemINV</w:t>
      </w:r>
      <w:r w:rsidR="009D31F9" w:rsidRPr="00712ACC">
        <w:rPr>
          <w:sz w:val="22"/>
        </w:rPr>
        <w:t xml:space="preserve">) eller en ny farge (CUE) på </w:t>
      </w:r>
      <w:r w:rsidR="004555ED" w:rsidRPr="00712ACC">
        <w:rPr>
          <w:sz w:val="22"/>
        </w:rPr>
        <w:t xml:space="preserve">3-, </w:t>
      </w:r>
      <w:r w:rsidR="009D31F9" w:rsidRPr="00712ACC">
        <w:rPr>
          <w:sz w:val="22"/>
        </w:rPr>
        <w:t xml:space="preserve">4- eller 5-trinnet eller BLW uansett om makker har slått av eller ei (sterkere </w:t>
      </w:r>
      <w:r w:rsidR="008A7CB3">
        <w:rPr>
          <w:sz w:val="22"/>
        </w:rPr>
        <w:t>slemINV</w:t>
      </w:r>
      <w:r w:rsidR="009D31F9" w:rsidRPr="00712ACC">
        <w:rPr>
          <w:sz w:val="22"/>
        </w:rPr>
        <w:t xml:space="preserve">). Avslag på </w:t>
      </w:r>
      <w:r w:rsidR="008A7CB3">
        <w:rPr>
          <w:sz w:val="22"/>
        </w:rPr>
        <w:t>slemINV</w:t>
      </w:r>
      <w:r w:rsidR="009D31F9" w:rsidRPr="00712ACC">
        <w:rPr>
          <w:sz w:val="22"/>
        </w:rPr>
        <w:t xml:space="preserve"> er å svare laveste bud i avtalt trumffarge. Man tar imot invitten foreløpig gjennom </w:t>
      </w:r>
      <w:r w:rsidR="004555ED" w:rsidRPr="00712ACC">
        <w:rPr>
          <w:sz w:val="22"/>
        </w:rPr>
        <w:t xml:space="preserve">et </w:t>
      </w:r>
      <w:r w:rsidR="009D31F9" w:rsidRPr="00712ACC">
        <w:rPr>
          <w:sz w:val="22"/>
        </w:rPr>
        <w:t>CUE.</w:t>
      </w:r>
    </w:p>
    <w:p w:rsidR="00876F46" w:rsidRPr="00712ACC" w:rsidRDefault="00876F46" w:rsidP="009C0B5A">
      <w:pPr>
        <w:pStyle w:val="Brdtekst"/>
        <w:spacing w:before="0" w:after="0"/>
        <w:ind w:right="0"/>
        <w:rPr>
          <w:sz w:val="22"/>
        </w:rPr>
      </w:pPr>
    </w:p>
    <w:p w:rsidR="009D31F9" w:rsidRPr="00712ACC" w:rsidRDefault="009D31F9" w:rsidP="00A030BB">
      <w:pPr>
        <w:pStyle w:val="Overskrift3"/>
      </w:pPr>
      <w:bookmarkStart w:id="290" w:name="XYZ"/>
      <w:bookmarkStart w:id="291" w:name="Supportx"/>
      <w:bookmarkStart w:id="292" w:name="_Toc361740623"/>
      <w:bookmarkEnd w:id="290"/>
      <w:bookmarkEnd w:id="291"/>
      <w:r w:rsidRPr="00712ACC">
        <w:rPr>
          <w:lang w:val="nb-NO"/>
        </w:rPr>
        <w:t xml:space="preserve">  </w:t>
      </w:r>
      <w:bookmarkStart w:id="293" w:name="_Toc449517002"/>
      <w:bookmarkEnd w:id="292"/>
      <w:r w:rsidR="00E02CBC" w:rsidRPr="00A030BB">
        <w:t>SUPPORT</w:t>
      </w:r>
      <w:r w:rsidR="00E02CBC" w:rsidRPr="00712ACC">
        <w:t>-X</w:t>
      </w:r>
      <w:bookmarkEnd w:id="293"/>
      <w:r w:rsidRPr="00712ACC">
        <w:t xml:space="preserve"> </w:t>
      </w:r>
    </w:p>
    <w:p w:rsidR="009D31F9" w:rsidRDefault="00E02CBC" w:rsidP="009C0B5A">
      <w:pPr>
        <w:pStyle w:val="Brdtekst"/>
        <w:spacing w:before="0" w:after="0"/>
        <w:ind w:right="0"/>
        <w:rPr>
          <w:sz w:val="22"/>
        </w:rPr>
      </w:pPr>
      <w:r w:rsidRPr="00712ACC">
        <w:rPr>
          <w:color w:val="FF0000"/>
          <w:sz w:val="22"/>
        </w:rPr>
        <w:t>SUPPORT-X</w:t>
      </w:r>
      <w:r w:rsidR="009D31F9" w:rsidRPr="00712ACC">
        <w:rPr>
          <w:color w:val="FF0000"/>
          <w:sz w:val="22"/>
        </w:rPr>
        <w:t xml:space="preserve"> </w:t>
      </w:r>
      <w:r w:rsidR="009D31F9" w:rsidRPr="00712ACC">
        <w:rPr>
          <w:sz w:val="22"/>
        </w:rPr>
        <w:t>(=</w:t>
      </w:r>
      <w:r w:rsidR="004555ED" w:rsidRPr="00712ACC">
        <w:rPr>
          <w:sz w:val="22"/>
        </w:rPr>
        <w:t xml:space="preserve"> </w:t>
      </w:r>
      <w:r w:rsidR="009D31F9" w:rsidRPr="00712ACC">
        <w:rPr>
          <w:sz w:val="22"/>
        </w:rPr>
        <w:t>Støtte-</w:t>
      </w:r>
      <w:r w:rsidR="00B8348C" w:rsidRPr="00712ACC">
        <w:rPr>
          <w:sz w:val="22"/>
        </w:rPr>
        <w:t>dobling</w:t>
      </w:r>
      <w:r w:rsidR="009D31F9" w:rsidRPr="00712ACC">
        <w:rPr>
          <w:sz w:val="22"/>
        </w:rPr>
        <w:t xml:space="preserve">) er obligatorisk på 1- og 2-trinnet alle de ganger motparten melder </w:t>
      </w:r>
      <w:r w:rsidR="004555ED" w:rsidRPr="00712ACC">
        <w:rPr>
          <w:sz w:val="22"/>
        </w:rPr>
        <w:t xml:space="preserve">inn </w:t>
      </w:r>
      <w:r w:rsidR="009D31F9" w:rsidRPr="00712ACC">
        <w:rPr>
          <w:sz w:val="22"/>
        </w:rPr>
        <w:t xml:space="preserve">etter </w:t>
      </w:r>
      <w:r w:rsidR="004555ED" w:rsidRPr="00712ACC">
        <w:rPr>
          <w:sz w:val="22"/>
        </w:rPr>
        <w:t xml:space="preserve">en </w:t>
      </w:r>
      <w:r w:rsidR="009D31F9" w:rsidRPr="00712ACC">
        <w:rPr>
          <w:sz w:val="22"/>
        </w:rPr>
        <w:t xml:space="preserve">melding fra SH. Dette gjelder ubetinget og er </w:t>
      </w:r>
      <w:r w:rsidR="004555ED" w:rsidRPr="00712ACC">
        <w:rPr>
          <w:color w:val="FF0000"/>
          <w:sz w:val="22"/>
        </w:rPr>
        <w:t>PRI</w:t>
      </w:r>
      <w:r w:rsidR="009D31F9" w:rsidRPr="00712ACC">
        <w:rPr>
          <w:sz w:val="22"/>
        </w:rPr>
        <w:t xml:space="preserve"> uansett hvilken farge makker har åpnet med på 1-trinnet.</w:t>
      </w:r>
    </w:p>
    <w:p w:rsidR="00A030BB" w:rsidRPr="00712ACC" w:rsidRDefault="00A030BB" w:rsidP="009C0B5A">
      <w:pPr>
        <w:pStyle w:val="Brdtekst"/>
        <w:spacing w:before="0" w:after="0"/>
        <w:ind w:right="0"/>
        <w:rPr>
          <w:sz w:val="22"/>
        </w:rPr>
      </w:pPr>
    </w:p>
    <w:p w:rsidR="00A030BB" w:rsidRDefault="009D31F9" w:rsidP="009C0B5A">
      <w:pPr>
        <w:pStyle w:val="Brdtekst"/>
        <w:spacing w:before="0" w:after="0"/>
        <w:ind w:right="0"/>
        <w:rPr>
          <w:sz w:val="22"/>
        </w:rPr>
      </w:pPr>
      <w:r w:rsidRPr="00712ACC">
        <w:rPr>
          <w:color w:val="FF0000"/>
          <w:sz w:val="22"/>
        </w:rPr>
        <w:t xml:space="preserve">Unntak 1: </w:t>
      </w:r>
      <w:r w:rsidR="004555ED" w:rsidRPr="00712ACC">
        <w:rPr>
          <w:sz w:val="22"/>
        </w:rPr>
        <w:t>N</w:t>
      </w:r>
      <w:r w:rsidRPr="00712ACC">
        <w:rPr>
          <w:sz w:val="22"/>
        </w:rPr>
        <w:t>år en slik x nødvendigvis vil måtte tvinge oss opp på 3-trinnet: 1</w:t>
      </w:r>
      <w:r w:rsidRPr="00712ACC">
        <w:rPr>
          <w:sz w:val="22"/>
        </w:rPr>
        <w:sym w:font="Symbol" w:char="F0A7"/>
      </w:r>
      <w:r w:rsidRPr="00712ACC">
        <w:rPr>
          <w:sz w:val="22"/>
        </w:rPr>
        <w:t xml:space="preserve"> – (x) – 1</w:t>
      </w:r>
      <w:r w:rsidRPr="00712ACC">
        <w:rPr>
          <w:color w:val="FF0000"/>
          <w:sz w:val="22"/>
        </w:rPr>
        <w:sym w:font="Symbol" w:char="F0A8"/>
      </w:r>
      <w:r w:rsidRPr="00712ACC">
        <w:rPr>
          <w:sz w:val="22"/>
        </w:rPr>
        <w:t xml:space="preserve"> – (2</w:t>
      </w:r>
      <w:r w:rsidRPr="00712ACC">
        <w:rPr>
          <w:sz w:val="22"/>
        </w:rPr>
        <w:sym w:font="Symbol" w:char="F0AA"/>
      </w:r>
      <w:r w:rsidRPr="00712ACC">
        <w:rPr>
          <w:sz w:val="22"/>
        </w:rPr>
        <w:t>) – x. Siden 1</w:t>
      </w:r>
      <w:r w:rsidRPr="00712ACC">
        <w:rPr>
          <w:color w:val="FF0000"/>
          <w:sz w:val="22"/>
        </w:rPr>
        <w:sym w:font="Symbol" w:char="F0A8"/>
      </w:r>
      <w:r w:rsidRPr="00712ACC">
        <w:rPr>
          <w:color w:val="FF0000"/>
          <w:sz w:val="22"/>
        </w:rPr>
        <w:t xml:space="preserve"> </w:t>
      </w:r>
      <w:r w:rsidRPr="00712ACC">
        <w:rPr>
          <w:sz w:val="22"/>
        </w:rPr>
        <w:t>viser minst 4-korts</w:t>
      </w:r>
      <w:r w:rsidR="00D242DB" w:rsidRPr="00712ACC">
        <w:rPr>
          <w:sz w:val="22"/>
        </w:rPr>
        <w:t xml:space="preserve"> </w:t>
      </w:r>
      <w:r w:rsidRPr="00712ACC">
        <w:rPr>
          <w:color w:val="FF0000"/>
          <w:sz w:val="22"/>
        </w:rPr>
        <w:sym w:font="Symbol" w:char="F0A9"/>
      </w:r>
      <w:r w:rsidRPr="00712ACC">
        <w:rPr>
          <w:sz w:val="22"/>
        </w:rPr>
        <w:t>, vil x alltid vise 3-korts</w:t>
      </w:r>
      <w:r w:rsidR="00D242DB" w:rsidRPr="00712ACC">
        <w:rPr>
          <w:sz w:val="22"/>
        </w:rPr>
        <w:t xml:space="preserve"> </w:t>
      </w:r>
      <w:r w:rsidRPr="00712ACC">
        <w:rPr>
          <w:color w:val="FF0000"/>
          <w:sz w:val="22"/>
        </w:rPr>
        <w:sym w:font="Symbol" w:char="F0A9"/>
      </w:r>
      <w:r w:rsidRPr="00712ACC">
        <w:rPr>
          <w:sz w:val="22"/>
        </w:rPr>
        <w:t>.  Men denne x er ikke obligatorisk siden den vil bringe oss opp på 3-trinnet. Det er derfor lov til å passe med en minimumshånd, særlig siden 1</w:t>
      </w:r>
      <w:r w:rsidRPr="00712ACC">
        <w:rPr>
          <w:color w:val="FF0000"/>
          <w:sz w:val="22"/>
        </w:rPr>
        <w:sym w:font="Symbol" w:char="F0A8"/>
      </w:r>
      <w:r w:rsidRPr="00712ACC">
        <w:rPr>
          <w:sz w:val="22"/>
        </w:rPr>
        <w:t xml:space="preserve"> ikke trenger å vise så forferdelig mye (3+HP), og x vil vise tillegg og/eller shape.</w:t>
      </w:r>
    </w:p>
    <w:p w:rsidR="009D31F9" w:rsidRPr="00712ACC" w:rsidRDefault="009D31F9" w:rsidP="009C0B5A">
      <w:pPr>
        <w:pStyle w:val="Brdtekst"/>
        <w:spacing w:before="0" w:after="0"/>
        <w:ind w:right="0"/>
        <w:rPr>
          <w:sz w:val="22"/>
        </w:rPr>
      </w:pPr>
      <w:r w:rsidRPr="00712ACC">
        <w:rPr>
          <w:sz w:val="22"/>
        </w:rPr>
        <w:t xml:space="preserve"> </w:t>
      </w:r>
    </w:p>
    <w:p w:rsidR="009D31F9" w:rsidRDefault="009D31F9" w:rsidP="009C0B5A">
      <w:pPr>
        <w:pStyle w:val="Brdtekst"/>
        <w:spacing w:before="0" w:after="0"/>
        <w:ind w:right="0"/>
        <w:rPr>
          <w:sz w:val="22"/>
        </w:rPr>
      </w:pPr>
      <w:r w:rsidRPr="00712ACC">
        <w:rPr>
          <w:color w:val="FF0000"/>
          <w:sz w:val="22"/>
        </w:rPr>
        <w:t xml:space="preserve">Unntak 2: </w:t>
      </w:r>
      <w:r w:rsidR="004555ED" w:rsidRPr="00712ACC">
        <w:rPr>
          <w:sz w:val="22"/>
        </w:rPr>
        <w:t>N</w:t>
      </w:r>
      <w:r w:rsidRPr="00712ACC">
        <w:rPr>
          <w:sz w:val="22"/>
        </w:rPr>
        <w:t>år motparten melder inn 1NT (15-18) direkte</w:t>
      </w:r>
      <w:r w:rsidR="004555ED" w:rsidRPr="00712ACC">
        <w:rPr>
          <w:sz w:val="22"/>
        </w:rPr>
        <w:t>. Dobling nå er STRAFF, og</w:t>
      </w:r>
      <w:r w:rsidRPr="00712ACC">
        <w:rPr>
          <w:sz w:val="22"/>
        </w:rPr>
        <w:t xml:space="preserve"> setter opp </w:t>
      </w:r>
      <w:r w:rsidR="004555ED" w:rsidRPr="00712ACC">
        <w:rPr>
          <w:sz w:val="22"/>
        </w:rPr>
        <w:t>STRAFF</w:t>
      </w:r>
      <w:r w:rsidRPr="00712ACC">
        <w:rPr>
          <w:sz w:val="22"/>
        </w:rPr>
        <w:t xml:space="preserve"> </w:t>
      </w:r>
      <w:r w:rsidR="004555ED" w:rsidRPr="00712ACC">
        <w:rPr>
          <w:sz w:val="22"/>
        </w:rPr>
        <w:t xml:space="preserve">og kravpass </w:t>
      </w:r>
      <w:r w:rsidRPr="00712ACC">
        <w:rPr>
          <w:sz w:val="22"/>
        </w:rPr>
        <w:t>på begge hender.</w:t>
      </w:r>
    </w:p>
    <w:p w:rsidR="00A030BB" w:rsidRPr="00712ACC" w:rsidRDefault="00A030BB" w:rsidP="009C0B5A">
      <w:pPr>
        <w:pStyle w:val="Brdtekst"/>
        <w:spacing w:before="0" w:after="0"/>
        <w:ind w:right="0"/>
        <w:rPr>
          <w:sz w:val="22"/>
        </w:rPr>
      </w:pPr>
    </w:p>
    <w:p w:rsidR="00876F46" w:rsidRPr="00712ACC" w:rsidRDefault="009D31F9" w:rsidP="009C0B5A">
      <w:pPr>
        <w:pStyle w:val="Brdtekst"/>
        <w:spacing w:before="0" w:after="0"/>
        <w:ind w:right="0"/>
        <w:rPr>
          <w:sz w:val="22"/>
        </w:rPr>
      </w:pPr>
      <w:r w:rsidRPr="00712ACC">
        <w:rPr>
          <w:sz w:val="22"/>
        </w:rPr>
        <w:t xml:space="preserve">x (xx etter x) vil </w:t>
      </w:r>
      <w:r w:rsidRPr="00712ACC">
        <w:rPr>
          <w:color w:val="FF0000"/>
          <w:sz w:val="22"/>
        </w:rPr>
        <w:t xml:space="preserve">alltid vise 3-korts støtte </w:t>
      </w:r>
      <w:r w:rsidRPr="00712ACC">
        <w:rPr>
          <w:sz w:val="22"/>
        </w:rPr>
        <w:t xml:space="preserve">i den fargen SH har vist, mens direkte støtte viser 4-kort.  Melder man noe annet, </w:t>
      </w:r>
      <w:r w:rsidR="004555ED" w:rsidRPr="00712ACC">
        <w:rPr>
          <w:sz w:val="22"/>
        </w:rPr>
        <w:t>ha</w:t>
      </w:r>
      <w:r w:rsidRPr="00712ACC">
        <w:rPr>
          <w:sz w:val="22"/>
        </w:rPr>
        <w:t>r man max dobbelton i makkers meldte farge.</w:t>
      </w:r>
    </w:p>
    <w:p w:rsidR="009D31F9" w:rsidRPr="00712ACC" w:rsidRDefault="009D31F9" w:rsidP="009C0B5A">
      <w:pPr>
        <w:pStyle w:val="Brdtekst"/>
        <w:spacing w:before="0" w:after="0"/>
        <w:ind w:right="0"/>
        <w:rPr>
          <w:sz w:val="22"/>
        </w:rPr>
      </w:pPr>
      <w:r w:rsidRPr="00712ACC">
        <w:rPr>
          <w:sz w:val="22"/>
        </w:rPr>
        <w:t xml:space="preserve"> </w:t>
      </w:r>
    </w:p>
    <w:p w:rsidR="009D31F9" w:rsidRPr="00712ACC" w:rsidRDefault="009D31F9" w:rsidP="00A030BB">
      <w:pPr>
        <w:pStyle w:val="Overskrift3"/>
      </w:pPr>
      <w:bookmarkStart w:id="294" w:name="_Toc361740625"/>
      <w:r w:rsidRPr="00712ACC">
        <w:rPr>
          <w:lang w:val="nb-NO"/>
        </w:rPr>
        <w:t xml:space="preserve">  </w:t>
      </w:r>
      <w:bookmarkStart w:id="295" w:name="_Toc449517003"/>
      <w:r w:rsidRPr="00712ACC">
        <w:t>Revers</w:t>
      </w:r>
      <w:r w:rsidR="00AB1C08" w:rsidRPr="00712ACC">
        <w:t xml:space="preserve"> og 4. </w:t>
      </w:r>
      <w:r w:rsidR="00AB1C08" w:rsidRPr="00A030BB">
        <w:t>farge</w:t>
      </w:r>
      <w:bookmarkEnd w:id="295"/>
      <w:r w:rsidRPr="00712ACC">
        <w:t xml:space="preserve"> </w:t>
      </w:r>
      <w:bookmarkEnd w:id="294"/>
    </w:p>
    <w:p w:rsidR="009D31F9" w:rsidRPr="00712ACC" w:rsidRDefault="009D31F9" w:rsidP="009C0B5A">
      <w:pPr>
        <w:pStyle w:val="Brdtekst"/>
        <w:spacing w:before="0" w:after="0"/>
        <w:ind w:right="0"/>
        <w:rPr>
          <w:color w:val="FF0000"/>
          <w:sz w:val="22"/>
        </w:rPr>
      </w:pPr>
      <w:r w:rsidRPr="00712ACC">
        <w:rPr>
          <w:sz w:val="22"/>
        </w:rPr>
        <w:t xml:space="preserve">Revers på SH og 4. farge er nesten alltid GF, med mindre </w:t>
      </w:r>
      <w:r w:rsidR="002E6D78" w:rsidRPr="00712ACC">
        <w:rPr>
          <w:color w:val="FF0000"/>
          <w:sz w:val="22"/>
        </w:rPr>
        <w:t>XY</w:t>
      </w:r>
      <w:r w:rsidR="004555ED" w:rsidRPr="00712ACC">
        <w:rPr>
          <w:color w:val="FF0000"/>
          <w:sz w:val="22"/>
        </w:rPr>
        <w:t xml:space="preserve"> og/eller </w:t>
      </w:r>
      <w:r w:rsidRPr="00712ACC">
        <w:rPr>
          <w:color w:val="FF0000"/>
          <w:sz w:val="22"/>
        </w:rPr>
        <w:t xml:space="preserve">Romex </w:t>
      </w:r>
      <w:r w:rsidRPr="00712ACC">
        <w:rPr>
          <w:sz w:val="22"/>
        </w:rPr>
        <w:t xml:space="preserve">er tilgjengelig. Slike kravmeldinger blir nesten alltid virksomme </w:t>
      </w:r>
      <w:r w:rsidR="008B6B6B" w:rsidRPr="00712ACC">
        <w:rPr>
          <w:sz w:val="22"/>
        </w:rPr>
        <w:t>(</w:t>
      </w:r>
      <w:r w:rsidR="008B6B6B" w:rsidRPr="00712ACC">
        <w:rPr>
          <w:color w:val="FF0000"/>
          <w:sz w:val="22"/>
        </w:rPr>
        <w:t>PRI</w:t>
      </w:r>
      <w:r w:rsidR="008B6B6B" w:rsidRPr="00712ACC">
        <w:rPr>
          <w:sz w:val="22"/>
        </w:rPr>
        <w:t xml:space="preserve">) </w:t>
      </w:r>
      <w:r w:rsidRPr="00712ACC">
        <w:rPr>
          <w:sz w:val="22"/>
        </w:rPr>
        <w:t xml:space="preserve">når motparten blander seg inn i meldingsforløpet, og den gyldne regel er: Hvis ikke du har nok HP til å melde revers/4. farge, bør du enten passe eller ty til en </w:t>
      </w:r>
      <w:r w:rsidR="00126C59" w:rsidRPr="00712ACC">
        <w:rPr>
          <w:sz w:val="22"/>
        </w:rPr>
        <w:t>BUK-X</w:t>
      </w:r>
      <w:r w:rsidRPr="00712ACC">
        <w:rPr>
          <w:sz w:val="22"/>
        </w:rPr>
        <w:t>.</w:t>
      </w:r>
      <w:r w:rsidR="004555ED" w:rsidRPr="00712ACC">
        <w:rPr>
          <w:sz w:val="22"/>
        </w:rPr>
        <w:t xml:space="preserve"> </w:t>
      </w:r>
    </w:p>
    <w:p w:rsidR="00FC2510" w:rsidRPr="00712ACC" w:rsidRDefault="00FC2510" w:rsidP="009C0B5A">
      <w:pPr>
        <w:spacing w:before="0" w:after="0"/>
        <w:rPr>
          <w:kern w:val="32"/>
          <w:sz w:val="32"/>
        </w:rPr>
      </w:pPr>
    </w:p>
    <w:p w:rsidR="00361A83" w:rsidRPr="00712ACC" w:rsidRDefault="00361A83" w:rsidP="009C0B5A">
      <w:pPr>
        <w:spacing w:before="0" w:after="0"/>
        <w:rPr>
          <w:kern w:val="32"/>
          <w:sz w:val="32"/>
        </w:rPr>
      </w:pPr>
      <w:r w:rsidRPr="00712ACC">
        <w:br w:type="page"/>
      </w:r>
    </w:p>
    <w:p w:rsidR="00E20370" w:rsidRPr="00712ACC" w:rsidRDefault="00E20370" w:rsidP="009C0B5A">
      <w:pPr>
        <w:pStyle w:val="Overskrift1"/>
        <w:tabs>
          <w:tab w:val="clear" w:pos="432"/>
          <w:tab w:val="num" w:pos="709"/>
        </w:tabs>
        <w:spacing w:before="0" w:after="0"/>
        <w:ind w:left="0" w:firstLine="0"/>
        <w:rPr>
          <w:lang w:val="nb-NO"/>
        </w:rPr>
      </w:pPr>
      <w:bookmarkStart w:id="296" w:name="_Toc449517004"/>
      <w:r w:rsidRPr="00712ACC">
        <w:rPr>
          <w:lang w:val="nb-NO"/>
        </w:rPr>
        <w:t xml:space="preserve">Åpning 1NT  (15-17HP normalt </w:t>
      </w:r>
      <w:r w:rsidR="0066152E" w:rsidRPr="00712ACC">
        <w:rPr>
          <w:lang w:val="nb-NO"/>
        </w:rPr>
        <w:t>(SEMI)BAL</w:t>
      </w:r>
      <w:r w:rsidRPr="00712ACC">
        <w:rPr>
          <w:lang w:val="nb-NO"/>
        </w:rPr>
        <w:t>)</w:t>
      </w:r>
      <w:bookmarkEnd w:id="250"/>
      <w:bookmarkEnd w:id="251"/>
      <w:bookmarkEnd w:id="296"/>
    </w:p>
    <w:p w:rsidR="00E20370" w:rsidRPr="00712ACC" w:rsidRDefault="00E20370" w:rsidP="009C0B5A">
      <w:pPr>
        <w:spacing w:before="0" w:after="0"/>
      </w:pPr>
    </w:p>
    <w:p w:rsidR="007767B7" w:rsidRDefault="00E20370" w:rsidP="009C0B5A">
      <w:pPr>
        <w:pStyle w:val="Brdtekst"/>
        <w:spacing w:before="0" w:after="0"/>
        <w:ind w:right="0"/>
        <w:rPr>
          <w:sz w:val="22"/>
        </w:rPr>
      </w:pPr>
      <w:r w:rsidRPr="00712ACC">
        <w:rPr>
          <w:sz w:val="22"/>
        </w:rPr>
        <w:t xml:space="preserve">1NT åpning viser en hånd på 15-17HP, som er </w:t>
      </w:r>
      <w:r w:rsidR="001D639A" w:rsidRPr="00712ACC">
        <w:rPr>
          <w:sz w:val="22"/>
        </w:rPr>
        <w:t>(SEMI)BAL</w:t>
      </w:r>
      <w:r w:rsidRPr="00712ACC">
        <w:rPr>
          <w:sz w:val="22"/>
        </w:rPr>
        <w:t>. Åpningen kan inneholde 4-korts M og 5-6-</w:t>
      </w:r>
      <w:r w:rsidR="00AB1C08" w:rsidRPr="00712ACC">
        <w:rPr>
          <w:sz w:val="22"/>
        </w:rPr>
        <w:t>7-</w:t>
      </w:r>
      <w:r w:rsidRPr="00712ACC">
        <w:rPr>
          <w:sz w:val="22"/>
        </w:rPr>
        <w:t>korts m (6-3-3-2</w:t>
      </w:r>
      <w:r w:rsidR="00AB1C08" w:rsidRPr="00712ACC">
        <w:rPr>
          <w:sz w:val="22"/>
        </w:rPr>
        <w:t>/7-2-2-2</w:t>
      </w:r>
      <w:r w:rsidRPr="00712ACC">
        <w:rPr>
          <w:sz w:val="22"/>
        </w:rPr>
        <w:t xml:space="preserve">) </w:t>
      </w:r>
      <w:r w:rsidR="00E15834" w:rsidRPr="00712ACC">
        <w:rPr>
          <w:sz w:val="22"/>
        </w:rPr>
        <w:t>eller</w:t>
      </w:r>
      <w:r w:rsidRPr="00712ACC">
        <w:rPr>
          <w:sz w:val="22"/>
        </w:rPr>
        <w:t xml:space="preserve"> 4-korts </w:t>
      </w:r>
      <w:r w:rsidR="000E3CE1" w:rsidRPr="00712ACC">
        <w:rPr>
          <w:color w:val="FF0000"/>
          <w:sz w:val="22"/>
        </w:rPr>
        <w:sym w:font="Symbol" w:char="F0A9"/>
      </w:r>
      <w:r w:rsidRPr="00712ACC">
        <w:rPr>
          <w:sz w:val="22"/>
        </w:rPr>
        <w:t>/</w:t>
      </w:r>
      <w:r w:rsidR="000E3CE1" w:rsidRPr="00712ACC">
        <w:rPr>
          <w:sz w:val="22"/>
        </w:rPr>
        <w:sym w:font="Symbol" w:char="F0AA"/>
      </w:r>
      <w:r w:rsidRPr="00712ACC">
        <w:rPr>
          <w:sz w:val="22"/>
        </w:rPr>
        <w:t xml:space="preserve"> og 5-korts </w:t>
      </w:r>
      <w:r w:rsidR="000E3CE1" w:rsidRPr="00712ACC">
        <w:rPr>
          <w:sz w:val="22"/>
        </w:rPr>
        <w:sym w:font="Symbol" w:char="F0A7"/>
      </w:r>
      <w:r w:rsidRPr="00712ACC">
        <w:rPr>
          <w:sz w:val="22"/>
        </w:rPr>
        <w:t>/</w:t>
      </w:r>
      <w:r w:rsidR="000E3CE1" w:rsidRPr="00712ACC">
        <w:rPr>
          <w:color w:val="FF0000"/>
          <w:sz w:val="22"/>
        </w:rPr>
        <w:sym w:font="Symbol" w:char="F0A8"/>
      </w:r>
      <w:r w:rsidRPr="00712ACC">
        <w:rPr>
          <w:sz w:val="22"/>
        </w:rPr>
        <w:t xml:space="preserve"> (4-2-5-2/4-2-2-5/2-4-5-2/2-4-2-5). </w:t>
      </w:r>
    </w:p>
    <w:p w:rsidR="00A030BB" w:rsidRPr="00712ACC" w:rsidRDefault="00A030BB" w:rsidP="009C0B5A">
      <w:pPr>
        <w:pStyle w:val="Brdtekst"/>
        <w:spacing w:before="0" w:after="0"/>
        <w:ind w:right="0"/>
        <w:rPr>
          <w:sz w:val="22"/>
        </w:rPr>
      </w:pPr>
    </w:p>
    <w:p w:rsidR="00A030BB" w:rsidRDefault="00E20370" w:rsidP="009C0B5A">
      <w:pPr>
        <w:pStyle w:val="Brdtekst"/>
        <w:spacing w:before="0" w:after="0"/>
        <w:ind w:right="0"/>
        <w:rPr>
          <w:sz w:val="22"/>
        </w:rPr>
      </w:pPr>
      <w:r w:rsidRPr="00712ACC">
        <w:rPr>
          <w:sz w:val="22"/>
        </w:rPr>
        <w:t xml:space="preserve">En sjelden gang i mellom </w:t>
      </w:r>
      <w:r w:rsidR="00E15834" w:rsidRPr="00712ACC">
        <w:rPr>
          <w:sz w:val="22"/>
        </w:rPr>
        <w:t>må</w:t>
      </w:r>
      <w:r w:rsidRPr="00712ACC">
        <w:rPr>
          <w:sz w:val="22"/>
        </w:rPr>
        <w:t xml:space="preserve"> man åpne </w:t>
      </w:r>
      <w:r w:rsidR="00E15834" w:rsidRPr="00712ACC">
        <w:rPr>
          <w:sz w:val="22"/>
        </w:rPr>
        <w:t>i</w:t>
      </w:r>
      <w:r w:rsidRPr="00712ACC">
        <w:rPr>
          <w:sz w:val="22"/>
        </w:rPr>
        <w:t xml:space="preserve"> 1NT med 4-4-4-1-hender, </w:t>
      </w:r>
      <w:r w:rsidR="007767B7" w:rsidRPr="00712ACC">
        <w:rPr>
          <w:sz w:val="22"/>
        </w:rPr>
        <w:t xml:space="preserve">men da </w:t>
      </w:r>
      <w:r w:rsidR="008B6B6B" w:rsidRPr="00712ACC">
        <w:rPr>
          <w:sz w:val="22"/>
        </w:rPr>
        <w:t>bør</w:t>
      </w:r>
      <w:r w:rsidR="007767B7" w:rsidRPr="00712ACC">
        <w:rPr>
          <w:sz w:val="22"/>
        </w:rPr>
        <w:t xml:space="preserve"> </w:t>
      </w:r>
      <w:r w:rsidR="00C75E89" w:rsidRPr="00712ACC">
        <w:rPr>
          <w:sz w:val="22"/>
        </w:rPr>
        <w:t>singel</w:t>
      </w:r>
      <w:r w:rsidR="00E15834" w:rsidRPr="00712ACC">
        <w:rPr>
          <w:sz w:val="22"/>
        </w:rPr>
        <w:t>ton</w:t>
      </w:r>
      <w:r w:rsidR="007767B7" w:rsidRPr="00712ACC">
        <w:rPr>
          <w:sz w:val="22"/>
        </w:rPr>
        <w:t>en være</w:t>
      </w:r>
      <w:r w:rsidR="00C75E89" w:rsidRPr="00712ACC">
        <w:rPr>
          <w:sz w:val="22"/>
        </w:rPr>
        <w:t xml:space="preserve"> i m</w:t>
      </w:r>
      <w:r w:rsidR="008B6B6B" w:rsidRPr="00712ACC">
        <w:rPr>
          <w:sz w:val="22"/>
        </w:rPr>
        <w:t>, med mindre det er E singel</w:t>
      </w:r>
      <w:r w:rsidRPr="00712ACC">
        <w:rPr>
          <w:sz w:val="22"/>
        </w:rPr>
        <w:t>.</w:t>
      </w:r>
    </w:p>
    <w:p w:rsidR="007767B7" w:rsidRPr="00712ACC" w:rsidRDefault="00E20370" w:rsidP="009C0B5A">
      <w:pPr>
        <w:pStyle w:val="Brdtekst"/>
        <w:spacing w:before="0" w:after="0"/>
        <w:ind w:right="0"/>
        <w:rPr>
          <w:sz w:val="22"/>
        </w:rPr>
      </w:pPr>
      <w:r w:rsidRPr="00712ACC">
        <w:rPr>
          <w:sz w:val="22"/>
        </w:rPr>
        <w:t xml:space="preserve"> </w:t>
      </w:r>
    </w:p>
    <w:p w:rsidR="00E20370" w:rsidRPr="00712ACC" w:rsidRDefault="00E20370" w:rsidP="009C0B5A">
      <w:pPr>
        <w:pStyle w:val="Brdtekst"/>
        <w:spacing w:before="0" w:after="0"/>
        <w:ind w:right="0"/>
        <w:rPr>
          <w:sz w:val="22"/>
        </w:rPr>
      </w:pPr>
      <w:r w:rsidRPr="00712ACC">
        <w:rPr>
          <w:sz w:val="22"/>
        </w:rPr>
        <w:t>En 14HP-hånd med 5-6 gode minor og gode mellomkort kan oppjusteres til 1NT-åpning.</w:t>
      </w:r>
      <w:r w:rsidR="00C75E89" w:rsidRPr="00712ACC">
        <w:rPr>
          <w:sz w:val="22"/>
        </w:rPr>
        <w:t xml:space="preserve"> Likeledes kan en</w:t>
      </w:r>
      <w:r w:rsidR="00E15834" w:rsidRPr="00712ACC">
        <w:rPr>
          <w:sz w:val="22"/>
        </w:rPr>
        <w:t xml:space="preserve"> dårlig </w:t>
      </w:r>
      <w:r w:rsidR="00C75E89" w:rsidRPr="00712ACC">
        <w:rPr>
          <w:sz w:val="22"/>
        </w:rPr>
        <w:t>18HP hånd med 3-3-3-4/3-3-4-3 dras ned til 1NT åpning.</w:t>
      </w:r>
      <w:r w:rsidRPr="00712ACC">
        <w:rPr>
          <w:sz w:val="22"/>
        </w:rPr>
        <w:t xml:space="preserve"> </w:t>
      </w:r>
    </w:p>
    <w:p w:rsidR="003C0BFA" w:rsidRPr="00712ACC" w:rsidRDefault="003C0BFA" w:rsidP="009C0B5A">
      <w:pPr>
        <w:spacing w:before="0" w:after="0"/>
      </w:pPr>
    </w:p>
    <w:p w:rsidR="00E20370" w:rsidRPr="00712ACC" w:rsidRDefault="00E20370" w:rsidP="00A030BB">
      <w:pPr>
        <w:pStyle w:val="Overskrift2"/>
        <w:rPr>
          <w:lang w:val="nb-NO"/>
        </w:rPr>
      </w:pPr>
      <w:bookmarkStart w:id="297" w:name="_Toc347440461"/>
      <w:bookmarkStart w:id="298" w:name="_Toc361740689"/>
      <w:bookmarkStart w:id="299" w:name="_Toc449517005"/>
      <w:r w:rsidRPr="00712ACC">
        <w:rPr>
          <w:lang w:val="nb-NO"/>
        </w:rPr>
        <w:t xml:space="preserve">Svar på </w:t>
      </w:r>
      <w:r w:rsidRPr="00A030BB">
        <w:t>åpning</w:t>
      </w:r>
      <w:r w:rsidRPr="00712ACC">
        <w:rPr>
          <w:lang w:val="nb-NO"/>
        </w:rPr>
        <w:t xml:space="preserve"> 1NT</w:t>
      </w:r>
      <w:bookmarkEnd w:id="297"/>
      <w:bookmarkEnd w:id="298"/>
      <w:bookmarkEnd w:id="299"/>
    </w:p>
    <w:p w:rsidR="00E20370" w:rsidRPr="00712ACC" w:rsidRDefault="00E20370" w:rsidP="00A030BB">
      <w:pPr>
        <w:tabs>
          <w:tab w:val="left" w:pos="567"/>
          <w:tab w:val="left" w:pos="851"/>
        </w:tabs>
        <w:spacing w:before="0" w:after="0"/>
        <w:ind w:left="709" w:hanging="709"/>
      </w:pPr>
      <w:r w:rsidRPr="00712ACC">
        <w:t>1NT</w:t>
      </w:r>
      <w:r w:rsidR="00B8348C" w:rsidRPr="00712ACC">
        <w:tab/>
      </w:r>
      <w:r w:rsidRPr="00712ACC">
        <w:t>-</w:t>
      </w:r>
      <w:r w:rsidRPr="00712ACC">
        <w:tab/>
        <w:t>?</w:t>
      </w:r>
      <w:r w:rsidRPr="00712ACC">
        <w:tab/>
      </w:r>
    </w:p>
    <w:p w:rsidR="00E20370" w:rsidRPr="00712ACC" w:rsidRDefault="00E20370" w:rsidP="00A030BB">
      <w:pPr>
        <w:tabs>
          <w:tab w:val="left" w:pos="1418"/>
        </w:tabs>
        <w:spacing w:before="0" w:after="0"/>
        <w:ind w:left="1418" w:hanging="709"/>
      </w:pPr>
      <w:r w:rsidRPr="00712ACC">
        <w:t>2</w:t>
      </w:r>
      <w:r w:rsidR="000E3CE1" w:rsidRPr="00712ACC">
        <w:rPr>
          <w:sz w:val="26"/>
        </w:rPr>
        <w:sym w:font="Symbol" w:char="F0A7"/>
      </w:r>
      <w:r w:rsidRPr="00712ACC">
        <w:tab/>
      </w:r>
      <w:r w:rsidR="00E15834" w:rsidRPr="00712ACC">
        <w:t xml:space="preserve">= </w:t>
      </w:r>
      <w:r w:rsidR="00E15834" w:rsidRPr="00712ACC">
        <w:rPr>
          <w:color w:val="FF0000"/>
        </w:rPr>
        <w:t>«DropDead Stayman»</w:t>
      </w:r>
      <w:r w:rsidR="00E15834" w:rsidRPr="00712ACC">
        <w:t xml:space="preserve">. Kan være interessert i 4M, 5m, være sleminteressert med </w:t>
      </w:r>
      <w:r w:rsidR="007767B7" w:rsidRPr="00712ACC">
        <w:t xml:space="preserve">en eller </w:t>
      </w:r>
      <w:r w:rsidR="00E15834" w:rsidRPr="00712ACC">
        <w:t>begge M eller ha en skjev, svak hånd med ønske om å stoppe på 2-trinnet</w:t>
      </w:r>
      <w:r w:rsidR="007767B7" w:rsidRPr="00712ACC">
        <w:t xml:space="preserve"> eller ha en </w:t>
      </w:r>
      <w:r w:rsidR="007767B7" w:rsidRPr="00712ACC">
        <w:rPr>
          <w:color w:val="FF0000"/>
        </w:rPr>
        <w:t>naturlig INV i NT</w:t>
      </w:r>
      <w:r w:rsidR="00E15834" w:rsidRPr="00712ACC">
        <w:t>.</w:t>
      </w:r>
    </w:p>
    <w:p w:rsidR="00E20370" w:rsidRPr="00712ACC" w:rsidRDefault="00E20370" w:rsidP="00A030BB">
      <w:pPr>
        <w:pStyle w:val="NormalList"/>
        <w:tabs>
          <w:tab w:val="clear" w:pos="1260"/>
          <w:tab w:val="clear" w:pos="1440"/>
          <w:tab w:val="left" w:pos="1418"/>
          <w:tab w:val="left" w:pos="1985"/>
        </w:tabs>
        <w:spacing w:before="0" w:after="0"/>
        <w:ind w:hanging="709"/>
        <w:rPr>
          <w:color w:val="FF0000"/>
        </w:rPr>
      </w:pPr>
      <w:r w:rsidRPr="00712ACC">
        <w:t>2</w:t>
      </w:r>
      <w:r w:rsidR="000E3CE1" w:rsidRPr="00712ACC">
        <w:rPr>
          <w:color w:val="FF0000"/>
          <w:sz w:val="26"/>
        </w:rPr>
        <w:sym w:font="Symbol" w:char="F0A8"/>
      </w:r>
      <w:r w:rsidRPr="00712ACC">
        <w:tab/>
        <w:t>= Overføring til</w:t>
      </w:r>
      <w:r w:rsidR="009C693E" w:rsidRPr="00712ACC">
        <w:t xml:space="preserve"> </w:t>
      </w:r>
      <w:r w:rsidR="000E3CE1" w:rsidRPr="00712ACC">
        <w:rPr>
          <w:color w:val="FF0000"/>
          <w:sz w:val="26"/>
        </w:rPr>
        <w:sym w:font="Symbol" w:char="F0A9"/>
      </w:r>
      <w:r w:rsidRPr="00712ACC">
        <w:t xml:space="preserve">. </w:t>
      </w:r>
    </w:p>
    <w:p w:rsidR="00E20370" w:rsidRPr="00712ACC" w:rsidRDefault="00E20370" w:rsidP="00A030BB">
      <w:pPr>
        <w:tabs>
          <w:tab w:val="left" w:pos="1418"/>
        </w:tabs>
        <w:spacing w:before="0" w:after="0"/>
        <w:ind w:left="1418" w:hanging="709"/>
      </w:pPr>
      <w:r w:rsidRPr="00712ACC">
        <w:t>2</w:t>
      </w:r>
      <w:r w:rsidR="000E3CE1" w:rsidRPr="00712ACC">
        <w:rPr>
          <w:color w:val="FF0000"/>
          <w:sz w:val="26"/>
        </w:rPr>
        <w:sym w:font="Symbol" w:char="F0A9"/>
      </w:r>
      <w:r w:rsidRPr="00712ACC">
        <w:tab/>
        <w:t>= Overføring til</w:t>
      </w:r>
      <w:r w:rsidR="009C693E" w:rsidRPr="00712ACC">
        <w:t xml:space="preserve"> </w:t>
      </w:r>
      <w:r w:rsidR="000E3CE1" w:rsidRPr="00712ACC">
        <w:rPr>
          <w:sz w:val="26"/>
        </w:rPr>
        <w:sym w:font="Symbol" w:char="F0AA"/>
      </w:r>
      <w:r w:rsidRPr="00712ACC">
        <w:t xml:space="preserve">. </w:t>
      </w:r>
    </w:p>
    <w:p w:rsidR="00E20370" w:rsidRPr="00712ACC" w:rsidRDefault="00E20370" w:rsidP="00A030BB">
      <w:pPr>
        <w:tabs>
          <w:tab w:val="left" w:pos="1276"/>
          <w:tab w:val="left" w:pos="1418"/>
        </w:tabs>
        <w:spacing w:before="0" w:after="0"/>
        <w:ind w:left="1418" w:hanging="709"/>
      </w:pPr>
      <w:r w:rsidRPr="00712ACC">
        <w:t>2</w:t>
      </w:r>
      <w:r w:rsidR="000E3CE1" w:rsidRPr="00712ACC">
        <w:rPr>
          <w:sz w:val="26"/>
        </w:rPr>
        <w:sym w:font="Symbol" w:char="F0AA"/>
      </w:r>
      <w:r w:rsidRPr="00712ACC">
        <w:tab/>
      </w:r>
      <w:r w:rsidRPr="00712ACC">
        <w:tab/>
        <w:t>= Overføring til en eller begge m.</w:t>
      </w:r>
      <w:r w:rsidR="0062120D" w:rsidRPr="00712ACC">
        <w:t xml:space="preserve"> (2NT fra </w:t>
      </w:r>
      <w:r w:rsidR="00173792" w:rsidRPr="00712ACC">
        <w:t>Å</w:t>
      </w:r>
      <w:r w:rsidR="0062120D" w:rsidRPr="00712ACC">
        <w:t xml:space="preserve">H = lengst i </w:t>
      </w:r>
      <w:r w:rsidR="0062120D" w:rsidRPr="00712ACC">
        <w:rPr>
          <w:color w:val="FF0000"/>
          <w:sz w:val="26"/>
        </w:rPr>
        <w:sym w:font="Symbol" w:char="F0A8"/>
      </w:r>
      <w:r w:rsidR="0062120D" w:rsidRPr="00712ACC">
        <w:t>).</w:t>
      </w:r>
      <w:r w:rsidRPr="00712ACC">
        <w:t xml:space="preserve"> </w:t>
      </w:r>
    </w:p>
    <w:p w:rsidR="00E20370" w:rsidRPr="00712ACC" w:rsidRDefault="00E20370" w:rsidP="00A030BB">
      <w:pPr>
        <w:tabs>
          <w:tab w:val="left" w:pos="1276"/>
          <w:tab w:val="left" w:pos="1418"/>
        </w:tabs>
        <w:spacing w:before="0" w:after="0"/>
        <w:ind w:left="1418" w:hanging="709"/>
      </w:pPr>
      <w:r w:rsidRPr="00712ACC">
        <w:t>2NT</w:t>
      </w:r>
      <w:r w:rsidRPr="00712ACC">
        <w:tab/>
      </w:r>
      <w:r w:rsidR="00A030BB">
        <w:tab/>
      </w:r>
      <w:r w:rsidRPr="00712ACC">
        <w:t xml:space="preserve">= </w:t>
      </w:r>
      <w:r w:rsidR="0062120D" w:rsidRPr="00712ACC">
        <w:t>Begge m</w:t>
      </w:r>
      <w:r w:rsidRPr="00712ACC">
        <w:t>.</w:t>
      </w:r>
      <w:r w:rsidR="0062120D" w:rsidRPr="00712ACC">
        <w:t xml:space="preserve"> </w:t>
      </w:r>
      <w:r w:rsidR="00422669" w:rsidRPr="00712ACC">
        <w:t>(m</w:t>
      </w:r>
      <w:r w:rsidR="0062120D" w:rsidRPr="00712ACC">
        <w:t>inst 5-4</w:t>
      </w:r>
      <w:r w:rsidR="00422669" w:rsidRPr="00712ACC">
        <w:t>) og UBAL INV</w:t>
      </w:r>
      <w:r w:rsidR="0062120D" w:rsidRPr="00712ACC">
        <w:t xml:space="preserve">. </w:t>
      </w:r>
      <w:r w:rsidR="0062120D" w:rsidRPr="00712ACC">
        <w:rPr>
          <w:color w:val="FF0000"/>
        </w:rPr>
        <w:t xml:space="preserve">Naturlige invitter </w:t>
      </w:r>
      <w:r w:rsidR="0062120D" w:rsidRPr="00712ACC">
        <w:t>går gjennom 2</w:t>
      </w:r>
      <w:r w:rsidR="0062120D" w:rsidRPr="00712ACC">
        <w:rPr>
          <w:sz w:val="26"/>
        </w:rPr>
        <w:sym w:font="Symbol" w:char="F0A7"/>
      </w:r>
      <w:r w:rsidR="0062120D" w:rsidRPr="00712ACC">
        <w:t>.</w:t>
      </w:r>
      <w:r w:rsidRPr="00712ACC">
        <w:t xml:space="preserve"> </w:t>
      </w:r>
    </w:p>
    <w:p w:rsidR="00E20370" w:rsidRPr="00712ACC" w:rsidRDefault="00E20370" w:rsidP="00A030BB">
      <w:pPr>
        <w:tabs>
          <w:tab w:val="left" w:pos="851"/>
          <w:tab w:val="left" w:pos="1418"/>
        </w:tabs>
        <w:spacing w:before="0" w:after="0"/>
        <w:ind w:left="1418" w:hanging="709"/>
      </w:pPr>
      <w:r w:rsidRPr="00712ACC">
        <w:t>3</w:t>
      </w:r>
      <w:r w:rsidR="000E3CE1" w:rsidRPr="00712ACC">
        <w:rPr>
          <w:sz w:val="26"/>
        </w:rPr>
        <w:sym w:font="Symbol" w:char="F0A7"/>
      </w:r>
      <w:r w:rsidRPr="00712ACC">
        <w:tab/>
        <w:t>= Naturlig INV (HHxxxx i</w:t>
      </w:r>
      <w:r w:rsidR="009C693E" w:rsidRPr="00712ACC">
        <w:t xml:space="preserve"> </w:t>
      </w:r>
      <w:r w:rsidR="000E3CE1" w:rsidRPr="00712ACC">
        <w:rPr>
          <w:sz w:val="26"/>
        </w:rPr>
        <w:sym w:font="Symbol" w:char="F0A7"/>
      </w:r>
      <w:r w:rsidRPr="00712ACC">
        <w:t>).</w:t>
      </w:r>
      <w:r w:rsidR="00E15834" w:rsidRPr="00712ACC">
        <w:t xml:space="preserve"> Ber om 3NT med minst </w:t>
      </w:r>
      <w:r w:rsidR="00E15834" w:rsidRPr="00712ACC">
        <w:rPr>
          <w:sz w:val="26"/>
        </w:rPr>
        <w:sym w:font="Symbol" w:char="F0A7"/>
      </w:r>
      <w:r w:rsidR="00E15834" w:rsidRPr="00712ACC">
        <w:t>Hx.</w:t>
      </w:r>
    </w:p>
    <w:p w:rsidR="00E20370" w:rsidRPr="00712ACC" w:rsidRDefault="00E20370" w:rsidP="00A030BB">
      <w:pPr>
        <w:tabs>
          <w:tab w:val="left" w:pos="851"/>
          <w:tab w:val="left" w:pos="1418"/>
        </w:tabs>
        <w:spacing w:before="0" w:after="0"/>
        <w:ind w:left="1418" w:hanging="709"/>
      </w:pPr>
      <w:r w:rsidRPr="00712ACC">
        <w:t>3</w:t>
      </w:r>
      <w:r w:rsidR="000E3CE1" w:rsidRPr="00712ACC">
        <w:rPr>
          <w:color w:val="FF0000"/>
          <w:sz w:val="26"/>
        </w:rPr>
        <w:sym w:font="Symbol" w:char="F0A8"/>
      </w:r>
      <w:r w:rsidRPr="00712ACC">
        <w:tab/>
        <w:t>= Naturlig INV (</w:t>
      </w:r>
      <w:r w:rsidR="00D666D3" w:rsidRPr="00712ACC">
        <w:t>HHxxxx</w:t>
      </w:r>
      <w:r w:rsidRPr="00712ACC">
        <w:t xml:space="preserve"> i</w:t>
      </w:r>
      <w:r w:rsidR="009C693E" w:rsidRPr="00712ACC">
        <w:t xml:space="preserve"> </w:t>
      </w:r>
      <w:r w:rsidR="000E3CE1" w:rsidRPr="00712ACC">
        <w:rPr>
          <w:color w:val="FF0000"/>
          <w:sz w:val="26"/>
        </w:rPr>
        <w:sym w:font="Symbol" w:char="F0A8"/>
      </w:r>
      <w:r w:rsidRPr="00712ACC">
        <w:t>).</w:t>
      </w:r>
      <w:r w:rsidR="00E15834" w:rsidRPr="00712ACC">
        <w:t xml:space="preserve"> Ber om 3NT med minst </w:t>
      </w:r>
      <w:r w:rsidR="00E15834" w:rsidRPr="00712ACC">
        <w:rPr>
          <w:color w:val="FF0000"/>
          <w:sz w:val="26"/>
        </w:rPr>
        <w:sym w:font="Symbol" w:char="F0A8"/>
      </w:r>
      <w:r w:rsidR="00E15834" w:rsidRPr="00712ACC">
        <w:t>Hx.</w:t>
      </w:r>
    </w:p>
    <w:p w:rsidR="00E20370" w:rsidRPr="00712ACC" w:rsidRDefault="00E20370" w:rsidP="00A030BB">
      <w:pPr>
        <w:tabs>
          <w:tab w:val="left" w:pos="851"/>
          <w:tab w:val="left" w:pos="1418"/>
        </w:tabs>
        <w:spacing w:before="0" w:after="0"/>
        <w:ind w:left="1418" w:hanging="709"/>
        <w:rPr>
          <w:bCs/>
        </w:rPr>
      </w:pPr>
      <w:r w:rsidRPr="00712ACC">
        <w:rPr>
          <w:bCs/>
        </w:rPr>
        <w:t>3</w:t>
      </w:r>
      <w:r w:rsidR="000E3CE1" w:rsidRPr="00712ACC">
        <w:rPr>
          <w:bCs/>
          <w:color w:val="FF0000"/>
          <w:sz w:val="26"/>
        </w:rPr>
        <w:sym w:font="Symbol" w:char="F0A9"/>
      </w:r>
      <w:r w:rsidRPr="00712ACC">
        <w:rPr>
          <w:bCs/>
        </w:rPr>
        <w:tab/>
      </w:r>
      <w:r w:rsidR="00B8348C" w:rsidRPr="00712ACC">
        <w:t>=</w:t>
      </w:r>
      <w:r w:rsidRPr="00712ACC">
        <w:rPr>
          <w:bCs/>
        </w:rPr>
        <w:t xml:space="preserve"> </w:t>
      </w:r>
      <w:r w:rsidRPr="00712ACC">
        <w:t>Naturlig INV (</w:t>
      </w:r>
      <w:r w:rsidR="00D666D3" w:rsidRPr="00712ACC">
        <w:t>HHxxxx</w:t>
      </w:r>
      <w:r w:rsidRPr="00712ACC">
        <w:t xml:space="preserve"> i</w:t>
      </w:r>
      <w:r w:rsidR="009C693E" w:rsidRPr="00712ACC">
        <w:t xml:space="preserve"> </w:t>
      </w:r>
      <w:r w:rsidR="000E3CE1" w:rsidRPr="00712ACC">
        <w:rPr>
          <w:color w:val="FF0000"/>
          <w:sz w:val="26"/>
        </w:rPr>
        <w:sym w:font="Symbol" w:char="F0A9"/>
      </w:r>
      <w:r w:rsidRPr="00712ACC">
        <w:t>).</w:t>
      </w:r>
      <w:r w:rsidR="00E15834" w:rsidRPr="00712ACC">
        <w:t xml:space="preserve"> Ber om 3NT/4</w:t>
      </w:r>
      <w:r w:rsidR="00E15834" w:rsidRPr="00712ACC">
        <w:rPr>
          <w:color w:val="FF0000"/>
          <w:sz w:val="26"/>
        </w:rPr>
        <w:sym w:font="Symbol" w:char="F0A9"/>
      </w:r>
      <w:r w:rsidR="00E15834" w:rsidRPr="00712ACC">
        <w:t xml:space="preserve"> med minst </w:t>
      </w:r>
      <w:r w:rsidR="00E15834" w:rsidRPr="00712ACC">
        <w:rPr>
          <w:color w:val="FF0000"/>
          <w:sz w:val="26"/>
        </w:rPr>
        <w:sym w:font="Symbol" w:char="F0A9"/>
      </w:r>
      <w:r w:rsidR="00E15834" w:rsidRPr="00712ACC">
        <w:t>Hx.</w:t>
      </w:r>
    </w:p>
    <w:p w:rsidR="00E20370" w:rsidRPr="00712ACC" w:rsidRDefault="00E20370" w:rsidP="00A030BB">
      <w:pPr>
        <w:tabs>
          <w:tab w:val="left" w:pos="851"/>
          <w:tab w:val="left" w:pos="1418"/>
        </w:tabs>
        <w:spacing w:before="0" w:after="0"/>
        <w:ind w:left="1418" w:hanging="709"/>
        <w:rPr>
          <w:bCs/>
        </w:rPr>
      </w:pPr>
      <w:r w:rsidRPr="00712ACC">
        <w:rPr>
          <w:bCs/>
        </w:rPr>
        <w:t>3</w:t>
      </w:r>
      <w:r w:rsidR="000E3CE1" w:rsidRPr="00712ACC">
        <w:rPr>
          <w:bCs/>
          <w:sz w:val="26"/>
        </w:rPr>
        <w:sym w:font="Symbol" w:char="F0AA"/>
      </w:r>
      <w:r w:rsidRPr="00712ACC">
        <w:rPr>
          <w:bCs/>
        </w:rPr>
        <w:tab/>
      </w:r>
      <w:r w:rsidR="00B8348C" w:rsidRPr="00712ACC">
        <w:t>=</w:t>
      </w:r>
      <w:r w:rsidRPr="00712ACC">
        <w:rPr>
          <w:bCs/>
        </w:rPr>
        <w:t xml:space="preserve"> </w:t>
      </w:r>
      <w:r w:rsidRPr="00712ACC">
        <w:t>Naturlig INV (</w:t>
      </w:r>
      <w:r w:rsidR="00D666D3" w:rsidRPr="00712ACC">
        <w:t xml:space="preserve">HHxxxx </w:t>
      </w:r>
      <w:r w:rsidRPr="00712ACC">
        <w:t>i</w:t>
      </w:r>
      <w:r w:rsidR="009C693E" w:rsidRPr="00712ACC">
        <w:t xml:space="preserve"> </w:t>
      </w:r>
      <w:r w:rsidR="000E3CE1" w:rsidRPr="00712ACC">
        <w:rPr>
          <w:sz w:val="26"/>
        </w:rPr>
        <w:sym w:font="Symbol" w:char="F0AA"/>
      </w:r>
      <w:r w:rsidRPr="00712ACC">
        <w:t>).</w:t>
      </w:r>
      <w:r w:rsidR="00E15834" w:rsidRPr="00712ACC">
        <w:t xml:space="preserve"> Ber om 3NT/4</w:t>
      </w:r>
      <w:r w:rsidR="00E15834" w:rsidRPr="00712ACC">
        <w:rPr>
          <w:sz w:val="26"/>
        </w:rPr>
        <w:sym w:font="Symbol" w:char="F0AA"/>
      </w:r>
      <w:r w:rsidR="00E15834" w:rsidRPr="00712ACC">
        <w:t xml:space="preserve"> med minst </w:t>
      </w:r>
      <w:r w:rsidR="00E15834" w:rsidRPr="00712ACC">
        <w:rPr>
          <w:sz w:val="26"/>
        </w:rPr>
        <w:sym w:font="Symbol" w:char="F0AA"/>
      </w:r>
      <w:r w:rsidR="00E15834" w:rsidRPr="00712ACC">
        <w:t>Hx.</w:t>
      </w:r>
    </w:p>
    <w:p w:rsidR="00E20370" w:rsidRPr="00712ACC" w:rsidRDefault="00E20370" w:rsidP="00A030BB">
      <w:pPr>
        <w:tabs>
          <w:tab w:val="left" w:pos="851"/>
          <w:tab w:val="left" w:pos="1276"/>
          <w:tab w:val="left" w:pos="1418"/>
        </w:tabs>
        <w:spacing w:before="0" w:after="0"/>
        <w:ind w:left="1418" w:hanging="709"/>
      </w:pPr>
      <w:r w:rsidRPr="00712ACC">
        <w:t>3NT</w:t>
      </w:r>
      <w:r w:rsidRPr="00712ACC">
        <w:tab/>
      </w:r>
      <w:r w:rsidR="00A030BB">
        <w:tab/>
      </w:r>
      <w:r w:rsidRPr="00712ACC">
        <w:t>= NF. Ingen interesse for M.</w:t>
      </w:r>
    </w:p>
    <w:p w:rsidR="00E20370" w:rsidRPr="00712ACC" w:rsidRDefault="00E20370" w:rsidP="00A030BB">
      <w:pPr>
        <w:tabs>
          <w:tab w:val="left" w:pos="851"/>
          <w:tab w:val="left" w:pos="1418"/>
        </w:tabs>
        <w:spacing w:before="0" w:after="0"/>
        <w:ind w:left="1418" w:hanging="709"/>
      </w:pPr>
      <w:r w:rsidRPr="00712ACC">
        <w:t>4</w:t>
      </w:r>
      <w:r w:rsidR="000E3CE1" w:rsidRPr="00712ACC">
        <w:rPr>
          <w:sz w:val="26"/>
        </w:rPr>
        <w:sym w:font="Symbol" w:char="F0A7"/>
      </w:r>
      <w:r w:rsidRPr="00712ACC">
        <w:tab/>
        <w:t xml:space="preserve">= Overføring til </w:t>
      </w:r>
      <w:r w:rsidR="000E3CE1" w:rsidRPr="00712ACC">
        <w:rPr>
          <w:color w:val="FF0000"/>
          <w:sz w:val="26"/>
        </w:rPr>
        <w:sym w:font="Symbol" w:char="F0A9"/>
      </w:r>
      <w:r w:rsidRPr="00712ACC">
        <w:rPr>
          <w:color w:val="FF0000"/>
        </w:rPr>
        <w:t xml:space="preserve"> </w:t>
      </w:r>
      <w:r w:rsidRPr="00712ACC">
        <w:rPr>
          <w:color w:val="000000"/>
        </w:rPr>
        <w:t>(Sør-Afrikansk Texas)</w:t>
      </w:r>
    </w:p>
    <w:p w:rsidR="00E20370" w:rsidRPr="00712ACC" w:rsidRDefault="00E20370" w:rsidP="00A030BB">
      <w:pPr>
        <w:tabs>
          <w:tab w:val="left" w:pos="851"/>
          <w:tab w:val="left" w:pos="1418"/>
        </w:tabs>
        <w:spacing w:before="0" w:after="0"/>
        <w:ind w:left="1418" w:hanging="709"/>
      </w:pPr>
      <w:r w:rsidRPr="00712ACC">
        <w:t>4</w:t>
      </w:r>
      <w:r w:rsidR="000E3CE1" w:rsidRPr="00712ACC">
        <w:rPr>
          <w:color w:val="FF0000"/>
          <w:sz w:val="26"/>
        </w:rPr>
        <w:sym w:font="Symbol" w:char="F0A8"/>
      </w:r>
      <w:r w:rsidRPr="00712ACC">
        <w:tab/>
        <w:t xml:space="preserve">= Overføring til </w:t>
      </w:r>
      <w:r w:rsidR="000E3CE1" w:rsidRPr="00712ACC">
        <w:rPr>
          <w:sz w:val="26"/>
        </w:rPr>
        <w:sym w:font="Symbol" w:char="F0AA"/>
      </w:r>
      <w:r w:rsidRPr="00712ACC">
        <w:t xml:space="preserve"> </w:t>
      </w:r>
      <w:r w:rsidRPr="00712ACC">
        <w:rPr>
          <w:color w:val="000000"/>
        </w:rPr>
        <w:t>(Sør-Afrikansk Texas)</w:t>
      </w:r>
    </w:p>
    <w:p w:rsidR="00E20370" w:rsidRPr="00712ACC" w:rsidRDefault="00E20370" w:rsidP="00A030BB">
      <w:pPr>
        <w:tabs>
          <w:tab w:val="left" w:pos="851"/>
          <w:tab w:val="left" w:pos="1418"/>
        </w:tabs>
        <w:spacing w:before="0" w:after="0"/>
        <w:ind w:left="1418" w:hanging="709"/>
      </w:pPr>
      <w:r w:rsidRPr="00712ACC">
        <w:t>4</w:t>
      </w:r>
      <w:r w:rsidR="000E3CE1" w:rsidRPr="00712ACC">
        <w:rPr>
          <w:color w:val="FF0000"/>
          <w:sz w:val="26"/>
        </w:rPr>
        <w:sym w:font="Symbol" w:char="F0A9"/>
      </w:r>
      <w:r w:rsidRPr="00712ACC">
        <w:tab/>
        <w:t>= NF (”Jeg vil spille sj</w:t>
      </w:r>
      <w:r w:rsidR="0062120D" w:rsidRPr="00712ACC">
        <w:t>ø</w:t>
      </w:r>
      <w:r w:rsidRPr="00712ACC">
        <w:t>l</w:t>
      </w:r>
      <w:r w:rsidR="009C693E" w:rsidRPr="00712ACC">
        <w:t>.</w:t>
      </w:r>
      <w:r w:rsidRPr="00712ACC">
        <w:t>”)</w:t>
      </w:r>
    </w:p>
    <w:p w:rsidR="00E20370" w:rsidRPr="00712ACC" w:rsidRDefault="00E20370" w:rsidP="00A030BB">
      <w:pPr>
        <w:tabs>
          <w:tab w:val="left" w:pos="851"/>
          <w:tab w:val="left" w:pos="1418"/>
        </w:tabs>
        <w:spacing w:before="0" w:after="0"/>
        <w:ind w:left="1418" w:hanging="709"/>
      </w:pPr>
      <w:r w:rsidRPr="00712ACC">
        <w:t>4</w:t>
      </w:r>
      <w:r w:rsidR="000E3CE1" w:rsidRPr="00712ACC">
        <w:rPr>
          <w:sz w:val="26"/>
        </w:rPr>
        <w:sym w:font="Symbol" w:char="F0AA"/>
      </w:r>
      <w:r w:rsidRPr="00712ACC">
        <w:tab/>
        <w:t>= NF (”Jeg vil spille sj</w:t>
      </w:r>
      <w:r w:rsidR="0062120D" w:rsidRPr="00712ACC">
        <w:t>ø</w:t>
      </w:r>
      <w:r w:rsidRPr="00712ACC">
        <w:t>l</w:t>
      </w:r>
      <w:r w:rsidR="009C693E" w:rsidRPr="00712ACC">
        <w:t>.</w:t>
      </w:r>
      <w:r w:rsidRPr="00712ACC">
        <w:t>”)</w:t>
      </w:r>
    </w:p>
    <w:p w:rsidR="00E20370" w:rsidRDefault="00E20370" w:rsidP="00A030BB">
      <w:pPr>
        <w:tabs>
          <w:tab w:val="left" w:pos="851"/>
          <w:tab w:val="left" w:pos="1418"/>
        </w:tabs>
        <w:spacing w:before="0" w:after="0"/>
        <w:ind w:left="1418" w:hanging="709"/>
      </w:pPr>
      <w:r w:rsidRPr="00712ACC">
        <w:t>4NT</w:t>
      </w:r>
      <w:r w:rsidRPr="00712ACC">
        <w:tab/>
        <w:t>= Kvantitativt</w:t>
      </w:r>
      <w:r w:rsidR="00E15834" w:rsidRPr="00712ACC">
        <w:t>.</w:t>
      </w:r>
    </w:p>
    <w:p w:rsidR="00A030BB" w:rsidRPr="00712ACC" w:rsidRDefault="00A030BB" w:rsidP="00A030BB">
      <w:pPr>
        <w:tabs>
          <w:tab w:val="left" w:pos="851"/>
          <w:tab w:val="left" w:pos="1418"/>
        </w:tabs>
        <w:spacing w:before="0" w:after="0"/>
        <w:ind w:left="1418" w:hanging="709"/>
      </w:pPr>
    </w:p>
    <w:p w:rsidR="003C0BFA" w:rsidRPr="00712ACC" w:rsidRDefault="003C0BFA" w:rsidP="002D019A">
      <w:pPr>
        <w:pStyle w:val="Overskrift3"/>
        <w:rPr>
          <w:lang w:val="nb-NO"/>
        </w:rPr>
      </w:pPr>
      <w:bookmarkStart w:id="300" w:name="_Toc449517006"/>
      <w:r w:rsidRPr="002D019A">
        <w:t>Meldinger</w:t>
      </w:r>
      <w:r w:rsidRPr="00712ACC">
        <w:rPr>
          <w:lang w:val="nb-NO"/>
        </w:rPr>
        <w:t xml:space="preserve"> etter pass i åpning</w:t>
      </w:r>
      <w:bookmarkEnd w:id="300"/>
    </w:p>
    <w:p w:rsidR="003C0BFA" w:rsidRPr="00712ACC" w:rsidRDefault="003C0BFA" w:rsidP="009C0B5A">
      <w:pPr>
        <w:spacing w:before="0" w:after="0"/>
        <w:rPr>
          <w:rFonts w:cs="Comic Sans MS"/>
        </w:rPr>
      </w:pPr>
    </w:p>
    <w:p w:rsidR="003C0BFA" w:rsidRPr="00712ACC" w:rsidRDefault="003C0BFA" w:rsidP="009C0B5A">
      <w:pPr>
        <w:pStyle w:val="Brdtekst"/>
        <w:spacing w:before="0" w:after="0"/>
        <w:ind w:right="0"/>
        <w:rPr>
          <w:sz w:val="22"/>
        </w:rPr>
      </w:pPr>
      <w:r w:rsidRPr="00712ACC">
        <w:rPr>
          <w:sz w:val="22"/>
        </w:rPr>
        <w:t>Når SH har vært i pass først, beholdes likevel alle systemets prinsipper, med mindre motparten har meldt s</w:t>
      </w:r>
      <w:r w:rsidR="0029561B" w:rsidRPr="00712ACC">
        <w:rPr>
          <w:sz w:val="22"/>
        </w:rPr>
        <w:t>å høyt</w:t>
      </w:r>
      <w:r w:rsidRPr="00712ACC">
        <w:rPr>
          <w:sz w:val="22"/>
        </w:rPr>
        <w:t xml:space="preserve"> at systemet er korrumpert. Forutsetning</w:t>
      </w:r>
      <w:r w:rsidR="0029561B" w:rsidRPr="00712ACC">
        <w:rPr>
          <w:sz w:val="22"/>
        </w:rPr>
        <w:t>en</w:t>
      </w:r>
      <w:r w:rsidRPr="00712ACC">
        <w:rPr>
          <w:sz w:val="22"/>
        </w:rPr>
        <w:t xml:space="preserve"> vil </w:t>
      </w:r>
      <w:r w:rsidR="002D019A">
        <w:rPr>
          <w:sz w:val="22"/>
        </w:rPr>
        <w:t xml:space="preserve">likevel </w:t>
      </w:r>
      <w:r w:rsidRPr="00712ACC">
        <w:rPr>
          <w:sz w:val="22"/>
        </w:rPr>
        <w:t>alltid være at SH er begrenset oppad til 10HP. SH kan imidlertid ha 8-10HP og en slik fordeling at han ikke har til åpning, men likevel har til INV</w:t>
      </w:r>
      <w:r w:rsidR="002D019A">
        <w:rPr>
          <w:sz w:val="22"/>
        </w:rPr>
        <w:t>(+)</w:t>
      </w:r>
      <w:r w:rsidRPr="00712ACC">
        <w:rPr>
          <w:sz w:val="22"/>
        </w:rPr>
        <w:t>. Han kan eksempelvis se en tilpasning og regne FP med i sin beholdning</w:t>
      </w:r>
      <w:r w:rsidR="0029561B" w:rsidRPr="00712ACC">
        <w:rPr>
          <w:sz w:val="22"/>
        </w:rPr>
        <w:t>, eller ha en fordelingshånd som ikke kvalifiserer til en ZAR-åpning</w:t>
      </w:r>
      <w:r w:rsidRPr="00712ACC">
        <w:rPr>
          <w:sz w:val="22"/>
        </w:rPr>
        <w:t xml:space="preserve">. </w:t>
      </w:r>
    </w:p>
    <w:p w:rsidR="00876F46" w:rsidRPr="00712ACC" w:rsidRDefault="00876F46" w:rsidP="009C0B5A">
      <w:pPr>
        <w:pStyle w:val="Brdtekst"/>
        <w:spacing w:before="0" w:after="0"/>
        <w:ind w:right="0"/>
        <w:rPr>
          <w:sz w:val="22"/>
        </w:rPr>
      </w:pPr>
    </w:p>
    <w:p w:rsidR="00E20370" w:rsidRPr="00712ACC" w:rsidRDefault="00E20370" w:rsidP="002D019A">
      <w:pPr>
        <w:pStyle w:val="Overskrift2"/>
        <w:rPr>
          <w:lang w:val="nb-NO"/>
        </w:rPr>
      </w:pPr>
      <w:r w:rsidRPr="00712ACC">
        <w:rPr>
          <w:lang w:val="nb-NO"/>
        </w:rPr>
        <w:t xml:space="preserve"> </w:t>
      </w:r>
      <w:bookmarkStart w:id="301" w:name="_Toc347440462"/>
      <w:bookmarkStart w:id="302" w:name="_Toc361740690"/>
      <w:bookmarkStart w:id="303" w:name="_Toc449517007"/>
      <w:r w:rsidRPr="002D019A">
        <w:t>Meldinger</w:t>
      </w:r>
      <w:r w:rsidRPr="00712ACC">
        <w:rPr>
          <w:lang w:val="nb-NO"/>
        </w:rPr>
        <w:t xml:space="preserve"> etter 1NT – 2</w:t>
      </w:r>
      <w:r w:rsidR="000E3CE1" w:rsidRPr="00712ACC">
        <w:rPr>
          <w:lang w:val="nb-NO"/>
        </w:rPr>
        <w:sym w:font="Symbol" w:char="F0A7"/>
      </w:r>
      <w:bookmarkEnd w:id="301"/>
      <w:bookmarkEnd w:id="302"/>
      <w:bookmarkEnd w:id="303"/>
    </w:p>
    <w:p w:rsidR="00DB096C" w:rsidRDefault="00E20370" w:rsidP="009C0B5A">
      <w:pPr>
        <w:pStyle w:val="Brdtekst"/>
        <w:spacing w:before="0" w:after="0"/>
        <w:ind w:right="0"/>
        <w:rPr>
          <w:sz w:val="22"/>
        </w:rPr>
      </w:pPr>
      <w:r w:rsidRPr="00712ACC">
        <w:rPr>
          <w:sz w:val="22"/>
        </w:rPr>
        <w:t>2</w:t>
      </w:r>
      <w:r w:rsidR="000E3CE1" w:rsidRPr="00712ACC">
        <w:rPr>
          <w:sz w:val="22"/>
        </w:rPr>
        <w:sym w:font="Symbol" w:char="F0A7"/>
      </w:r>
      <w:r w:rsidRPr="00712ACC">
        <w:rPr>
          <w:sz w:val="22"/>
        </w:rPr>
        <w:t xml:space="preserve"> er </w:t>
      </w:r>
      <w:r w:rsidR="00C75E89" w:rsidRPr="00712ACC">
        <w:rPr>
          <w:color w:val="FF0000"/>
          <w:sz w:val="22"/>
        </w:rPr>
        <w:t>«</w:t>
      </w:r>
      <w:r w:rsidR="006475BF" w:rsidRPr="00712ACC">
        <w:rPr>
          <w:color w:val="FF0000"/>
          <w:sz w:val="22"/>
        </w:rPr>
        <w:t>Drop</w:t>
      </w:r>
      <w:r w:rsidRPr="00712ACC">
        <w:rPr>
          <w:color w:val="FF0000"/>
          <w:sz w:val="22"/>
        </w:rPr>
        <w:t>Dead Stayman</w:t>
      </w:r>
      <w:r w:rsidR="00C75E89" w:rsidRPr="00712ACC">
        <w:rPr>
          <w:color w:val="FF0000"/>
          <w:sz w:val="22"/>
        </w:rPr>
        <w:t>»</w:t>
      </w:r>
      <w:r w:rsidRPr="00712ACC">
        <w:rPr>
          <w:sz w:val="22"/>
        </w:rPr>
        <w:t xml:space="preserve">. ÅH </w:t>
      </w:r>
      <w:r w:rsidR="00C75E89" w:rsidRPr="00712ACC">
        <w:rPr>
          <w:color w:val="FF0000"/>
          <w:sz w:val="22"/>
        </w:rPr>
        <w:t xml:space="preserve">skal </w:t>
      </w:r>
      <w:r w:rsidRPr="00712ACC">
        <w:rPr>
          <w:color w:val="FF0000"/>
          <w:sz w:val="22"/>
        </w:rPr>
        <w:t xml:space="preserve">kun melde </w:t>
      </w:r>
      <w:r w:rsidRPr="00712ACC">
        <w:rPr>
          <w:sz w:val="22"/>
        </w:rPr>
        <w:t>2</w:t>
      </w:r>
      <w:r w:rsidR="000E3CE1" w:rsidRPr="00712ACC">
        <w:rPr>
          <w:color w:val="FF0000"/>
          <w:sz w:val="22"/>
        </w:rPr>
        <w:sym w:font="Symbol" w:char="F0A8"/>
      </w:r>
      <w:r w:rsidRPr="00712ACC">
        <w:rPr>
          <w:sz w:val="22"/>
        </w:rPr>
        <w:t>/</w:t>
      </w:r>
      <w:r w:rsidR="000E3CE1" w:rsidRPr="00712ACC">
        <w:rPr>
          <w:color w:val="FF0000"/>
          <w:sz w:val="22"/>
        </w:rPr>
        <w:sym w:font="Symbol" w:char="F0A9"/>
      </w:r>
      <w:r w:rsidRPr="00712ACC">
        <w:rPr>
          <w:sz w:val="22"/>
        </w:rPr>
        <w:t>/</w:t>
      </w:r>
      <w:r w:rsidR="000E3CE1" w:rsidRPr="00712ACC">
        <w:rPr>
          <w:sz w:val="22"/>
        </w:rPr>
        <w:sym w:font="Symbol" w:char="F0AA"/>
      </w:r>
      <w:r w:rsidRPr="00712ACC">
        <w:rPr>
          <w:sz w:val="22"/>
        </w:rPr>
        <w:t>. 2</w:t>
      </w:r>
      <w:r w:rsidR="000E3CE1" w:rsidRPr="00712ACC">
        <w:rPr>
          <w:sz w:val="22"/>
        </w:rPr>
        <w:sym w:font="Symbol" w:char="F0A7"/>
      </w:r>
      <w:r w:rsidRPr="00712ACC">
        <w:rPr>
          <w:sz w:val="22"/>
        </w:rPr>
        <w:t xml:space="preserve"> er normalt minst INV, men SH kan passe ned svaret på 2</w:t>
      </w:r>
      <w:r w:rsidR="000E3CE1" w:rsidRPr="00712ACC">
        <w:rPr>
          <w:sz w:val="22"/>
        </w:rPr>
        <w:sym w:font="Symbol" w:char="F0A7"/>
      </w:r>
      <w:r w:rsidRPr="00712ACC">
        <w:rPr>
          <w:sz w:val="22"/>
        </w:rPr>
        <w:t xml:space="preserve"> og etter svaret 2</w:t>
      </w:r>
      <w:r w:rsidR="000E3CE1" w:rsidRPr="00712ACC">
        <w:rPr>
          <w:color w:val="FF0000"/>
          <w:sz w:val="22"/>
        </w:rPr>
        <w:sym w:font="Symbol" w:char="F0A8"/>
      </w:r>
      <w:r w:rsidRPr="00712ACC">
        <w:rPr>
          <w:sz w:val="22"/>
        </w:rPr>
        <w:t xml:space="preserve"> </w:t>
      </w:r>
      <w:r w:rsidR="00D824B9" w:rsidRPr="00712ACC">
        <w:rPr>
          <w:sz w:val="22"/>
        </w:rPr>
        <w:t>eller 2</w:t>
      </w:r>
      <w:r w:rsidR="00D824B9" w:rsidRPr="00712ACC">
        <w:rPr>
          <w:color w:val="FF0000"/>
          <w:sz w:val="22"/>
        </w:rPr>
        <w:sym w:font="Symbol" w:char="F0A9"/>
      </w:r>
      <w:r w:rsidR="00D824B9" w:rsidRPr="00712ACC">
        <w:rPr>
          <w:color w:val="FF0000"/>
          <w:sz w:val="22"/>
        </w:rPr>
        <w:t xml:space="preserve"> </w:t>
      </w:r>
      <w:r w:rsidRPr="00712ACC">
        <w:rPr>
          <w:sz w:val="22"/>
        </w:rPr>
        <w:t xml:space="preserve">kan SH </w:t>
      </w:r>
      <w:r w:rsidR="009C693E" w:rsidRPr="00712ACC">
        <w:rPr>
          <w:sz w:val="22"/>
        </w:rPr>
        <w:t>«</w:t>
      </w:r>
      <w:r w:rsidRPr="00712ACC">
        <w:rPr>
          <w:sz w:val="22"/>
        </w:rPr>
        <w:t>legge av</w:t>
      </w:r>
      <w:r w:rsidR="009C693E" w:rsidRPr="00712ACC">
        <w:rPr>
          <w:sz w:val="22"/>
        </w:rPr>
        <w:t>»</w:t>
      </w:r>
      <w:r w:rsidRPr="00712ACC">
        <w:rPr>
          <w:sz w:val="22"/>
        </w:rPr>
        <w:t xml:space="preserve"> </w:t>
      </w:r>
      <w:r w:rsidR="009C693E" w:rsidRPr="00712ACC">
        <w:rPr>
          <w:sz w:val="22"/>
        </w:rPr>
        <w:t>i</w:t>
      </w:r>
      <w:r w:rsidRPr="00712ACC">
        <w:rPr>
          <w:sz w:val="22"/>
        </w:rPr>
        <w:t xml:space="preserve"> 2</w:t>
      </w:r>
      <w:r w:rsidR="000E3CE1" w:rsidRPr="00712ACC">
        <w:rPr>
          <w:color w:val="FF0000"/>
          <w:sz w:val="22"/>
        </w:rPr>
        <w:sym w:font="Symbol" w:char="F0A9"/>
      </w:r>
      <w:r w:rsidRPr="00712ACC">
        <w:rPr>
          <w:sz w:val="22"/>
        </w:rPr>
        <w:t xml:space="preserve"> </w:t>
      </w:r>
      <w:r w:rsidR="00C75E89" w:rsidRPr="00712ACC">
        <w:rPr>
          <w:sz w:val="22"/>
        </w:rPr>
        <w:t>og</w:t>
      </w:r>
      <w:r w:rsidR="0029561B" w:rsidRPr="00712ACC">
        <w:rPr>
          <w:sz w:val="22"/>
        </w:rPr>
        <w:t xml:space="preserve"> i</w:t>
      </w:r>
      <w:r w:rsidR="00C75E89" w:rsidRPr="00712ACC">
        <w:rPr>
          <w:sz w:val="22"/>
        </w:rPr>
        <w:t xml:space="preserve"> 2</w:t>
      </w:r>
      <w:r w:rsidR="0029561B" w:rsidRPr="00712ACC">
        <w:rPr>
          <w:color w:val="FF0000"/>
          <w:sz w:val="22"/>
        </w:rPr>
        <w:sym w:font="Symbol" w:char="F0A9"/>
      </w:r>
      <w:r w:rsidR="0029561B" w:rsidRPr="00712ACC">
        <w:rPr>
          <w:sz w:val="22"/>
        </w:rPr>
        <w:t>/</w:t>
      </w:r>
      <w:r w:rsidR="000E3CE1" w:rsidRPr="00712ACC">
        <w:rPr>
          <w:sz w:val="22"/>
        </w:rPr>
        <w:sym w:font="Symbol" w:char="F0AA"/>
      </w:r>
      <w:r w:rsidR="00C75E89" w:rsidRPr="00712ACC">
        <w:rPr>
          <w:bCs/>
          <w:sz w:val="22"/>
        </w:rPr>
        <w:t xml:space="preserve"> </w:t>
      </w:r>
      <w:r w:rsidR="00D824B9" w:rsidRPr="00712ACC">
        <w:rPr>
          <w:sz w:val="22"/>
        </w:rPr>
        <w:t xml:space="preserve">eller </w:t>
      </w:r>
      <w:r w:rsidR="0029561B" w:rsidRPr="00712ACC">
        <w:rPr>
          <w:sz w:val="22"/>
        </w:rPr>
        <w:t>hoppe i M</w:t>
      </w:r>
      <w:r w:rsidR="00D824B9" w:rsidRPr="00712ACC">
        <w:rPr>
          <w:sz w:val="22"/>
        </w:rPr>
        <w:t xml:space="preserve"> </w:t>
      </w:r>
      <w:r w:rsidR="0029561B" w:rsidRPr="00712ACC">
        <w:rPr>
          <w:sz w:val="22"/>
        </w:rPr>
        <w:t>(</w:t>
      </w:r>
      <w:r w:rsidR="00D824B9" w:rsidRPr="00712ACC">
        <w:rPr>
          <w:sz w:val="22"/>
        </w:rPr>
        <w:t>GF med 5-4 i M</w:t>
      </w:r>
      <w:r w:rsidR="0029561B" w:rsidRPr="00712ACC">
        <w:rPr>
          <w:sz w:val="22"/>
        </w:rPr>
        <w:t xml:space="preserve">; </w:t>
      </w:r>
      <w:r w:rsidRPr="00712ACC">
        <w:rPr>
          <w:color w:val="FF0000"/>
          <w:sz w:val="22"/>
        </w:rPr>
        <w:t>”Smolen”</w:t>
      </w:r>
      <w:r w:rsidRPr="00712ACC">
        <w:rPr>
          <w:sz w:val="22"/>
        </w:rPr>
        <w:t>).</w:t>
      </w:r>
      <w:r w:rsidR="00C75E89" w:rsidRPr="00712ACC">
        <w:rPr>
          <w:sz w:val="22"/>
        </w:rPr>
        <w:t xml:space="preserve"> </w:t>
      </w:r>
      <w:r w:rsidR="0027338C" w:rsidRPr="00712ACC">
        <w:rPr>
          <w:sz w:val="22"/>
        </w:rPr>
        <w:t>SH kan også melde 2NT etter svaret på 2</w:t>
      </w:r>
      <w:r w:rsidR="0027338C" w:rsidRPr="00712ACC">
        <w:rPr>
          <w:sz w:val="22"/>
        </w:rPr>
        <w:sym w:font="Symbol" w:char="F0A7"/>
      </w:r>
      <w:r w:rsidR="0027338C" w:rsidRPr="00712ACC">
        <w:rPr>
          <w:sz w:val="22"/>
        </w:rPr>
        <w:t xml:space="preserve"> som INV med en </w:t>
      </w:r>
      <w:r w:rsidR="00803A5C" w:rsidRPr="00712ACC">
        <w:rPr>
          <w:sz w:val="22"/>
        </w:rPr>
        <w:t>BAL</w:t>
      </w:r>
      <w:r w:rsidR="0027338C" w:rsidRPr="00712ACC">
        <w:rPr>
          <w:sz w:val="22"/>
        </w:rPr>
        <w:t xml:space="preserve"> hånd.</w:t>
      </w:r>
      <w:r w:rsidR="00901565">
        <w:rPr>
          <w:sz w:val="22"/>
        </w:rPr>
        <w:t xml:space="preserve"> </w:t>
      </w:r>
    </w:p>
    <w:p w:rsidR="00DB096C" w:rsidRDefault="00DB096C" w:rsidP="009C0B5A">
      <w:pPr>
        <w:pStyle w:val="Brdtekst"/>
        <w:spacing w:before="0" w:after="0"/>
        <w:ind w:right="0"/>
        <w:rPr>
          <w:sz w:val="22"/>
        </w:rPr>
      </w:pPr>
    </w:p>
    <w:p w:rsidR="00E20370" w:rsidRDefault="00901565" w:rsidP="009C0B5A">
      <w:pPr>
        <w:pStyle w:val="Brdtekst"/>
        <w:spacing w:before="0" w:after="0"/>
        <w:ind w:right="0"/>
        <w:rPr>
          <w:sz w:val="22"/>
        </w:rPr>
      </w:pPr>
      <w:r w:rsidRPr="00BE3D09">
        <w:rPr>
          <w:sz w:val="22"/>
          <w:highlight w:val="yellow"/>
        </w:rPr>
        <w:t>Etter 1NT – 2</w:t>
      </w:r>
      <w:r w:rsidRPr="00BE3D09">
        <w:rPr>
          <w:sz w:val="22"/>
          <w:highlight w:val="yellow"/>
        </w:rPr>
        <w:sym w:font="Symbol" w:char="F0A7"/>
      </w:r>
      <w:r w:rsidRPr="00BE3D09">
        <w:rPr>
          <w:sz w:val="22"/>
          <w:highlight w:val="yellow"/>
        </w:rPr>
        <w:t xml:space="preserve"> – 2</w:t>
      </w:r>
      <w:r w:rsidRPr="00BE3D09">
        <w:rPr>
          <w:color w:val="FF0000"/>
          <w:sz w:val="22"/>
          <w:highlight w:val="yellow"/>
        </w:rPr>
        <w:sym w:font="Symbol" w:char="F0A8"/>
      </w:r>
      <w:r w:rsidRPr="00BE3D09">
        <w:rPr>
          <w:sz w:val="22"/>
          <w:highlight w:val="yellow"/>
        </w:rPr>
        <w:t>/</w:t>
      </w:r>
      <w:r w:rsidRPr="00BE3D09">
        <w:rPr>
          <w:color w:val="FF0000"/>
          <w:sz w:val="22"/>
          <w:highlight w:val="yellow"/>
        </w:rPr>
        <w:sym w:font="Symbol" w:char="F0A9"/>
      </w:r>
      <w:r w:rsidRPr="00BE3D09">
        <w:rPr>
          <w:sz w:val="22"/>
          <w:highlight w:val="yellow"/>
        </w:rPr>
        <w:t>/</w:t>
      </w:r>
      <w:r w:rsidRPr="00BE3D09">
        <w:rPr>
          <w:sz w:val="22"/>
          <w:highlight w:val="yellow"/>
        </w:rPr>
        <w:sym w:font="Symbol" w:char="F0AA"/>
      </w:r>
      <w:r w:rsidRPr="00BE3D09">
        <w:rPr>
          <w:sz w:val="22"/>
          <w:highlight w:val="yellow"/>
        </w:rPr>
        <w:t xml:space="preserve"> er direkte hopp til 4NT alltid kvantitativt og ikke BLW. (For at det skal bli BLW, må SH først avgi et CUE (eventuelt med hopp) som viser tilpasning til makkers viste farge, og etter CUE fra ÅH/retur til trumffargen, er 4NT BLW.)</w:t>
      </w:r>
    </w:p>
    <w:p w:rsidR="002D019A" w:rsidRPr="00712ACC" w:rsidRDefault="002D019A" w:rsidP="009C0B5A">
      <w:pPr>
        <w:pStyle w:val="Brdtekst"/>
        <w:spacing w:before="0" w:after="0"/>
        <w:ind w:right="0"/>
        <w:rPr>
          <w:sz w:val="22"/>
        </w:rPr>
      </w:pPr>
    </w:p>
    <w:p w:rsidR="00E20370" w:rsidRPr="00712ACC" w:rsidRDefault="00E20370" w:rsidP="009C0B5A">
      <w:pPr>
        <w:pStyle w:val="Brdtekst-frsteinnrykk2"/>
        <w:tabs>
          <w:tab w:val="left" w:pos="567"/>
        </w:tabs>
        <w:spacing w:before="0" w:after="0"/>
        <w:ind w:left="0" w:firstLine="0"/>
      </w:pPr>
      <w:r w:rsidRPr="00712ACC">
        <w:t>1NT</w:t>
      </w:r>
      <w:r w:rsidR="00B8348C" w:rsidRPr="00712ACC">
        <w:tab/>
      </w:r>
      <w:r w:rsidRPr="00712ACC">
        <w:t>-</w:t>
      </w:r>
      <w:r w:rsidRPr="00712ACC">
        <w:tab/>
        <w:t>2</w:t>
      </w:r>
      <w:r w:rsidR="000E3CE1" w:rsidRPr="00712ACC">
        <w:sym w:font="Symbol" w:char="F0A7"/>
      </w:r>
    </w:p>
    <w:p w:rsidR="00E20370" w:rsidRPr="00712ACC" w:rsidRDefault="00E20370" w:rsidP="009C0B5A">
      <w:pPr>
        <w:tabs>
          <w:tab w:val="left" w:pos="567"/>
        </w:tabs>
        <w:spacing w:before="0" w:after="0"/>
      </w:pPr>
      <w:r w:rsidRPr="00712ACC">
        <w:t>?</w:t>
      </w:r>
    </w:p>
    <w:p w:rsidR="00C75E89" w:rsidRPr="00712ACC" w:rsidRDefault="00E20370" w:rsidP="002D019A">
      <w:pPr>
        <w:tabs>
          <w:tab w:val="left" w:pos="709"/>
        </w:tabs>
        <w:spacing w:before="0" w:after="0"/>
      </w:pPr>
      <w:r w:rsidRPr="00712ACC">
        <w:t>2</w:t>
      </w:r>
      <w:r w:rsidR="000E3CE1" w:rsidRPr="00712ACC">
        <w:rPr>
          <w:color w:val="FF0000"/>
        </w:rPr>
        <w:sym w:font="Symbol" w:char="F0A8"/>
      </w:r>
      <w:r w:rsidRPr="00712ACC">
        <w:tab/>
        <w:t>= Ikke 4-korts M.</w:t>
      </w:r>
    </w:p>
    <w:p w:rsidR="007767B7" w:rsidRPr="00712ACC" w:rsidRDefault="007767B7" w:rsidP="009C0B5A">
      <w:pPr>
        <w:tabs>
          <w:tab w:val="left" w:pos="567"/>
          <w:tab w:val="left" w:pos="851"/>
        </w:tabs>
        <w:spacing w:before="0" w:after="0"/>
      </w:pPr>
    </w:p>
    <w:p w:rsidR="00014663" w:rsidRPr="00712ACC" w:rsidRDefault="00014663" w:rsidP="009C0B5A">
      <w:pPr>
        <w:tabs>
          <w:tab w:val="left" w:pos="567"/>
          <w:tab w:val="left" w:pos="851"/>
        </w:tabs>
        <w:spacing w:before="0" w:after="0"/>
      </w:pPr>
      <w:r w:rsidRPr="00712ACC">
        <w:t>1NT</w:t>
      </w:r>
      <w:r w:rsidRPr="00712ACC">
        <w:tab/>
        <w:t>-</w:t>
      </w:r>
      <w:r w:rsidRPr="00712ACC">
        <w:tab/>
        <w:t>2</w:t>
      </w:r>
      <w:r w:rsidRPr="00712ACC">
        <w:sym w:font="Symbol" w:char="F0A7"/>
      </w:r>
    </w:p>
    <w:p w:rsidR="00014663" w:rsidRPr="00712ACC" w:rsidRDefault="00014663" w:rsidP="002D019A">
      <w:pPr>
        <w:tabs>
          <w:tab w:val="left" w:pos="567"/>
          <w:tab w:val="left" w:pos="851"/>
        </w:tabs>
        <w:spacing w:before="0" w:after="0"/>
      </w:pPr>
      <w:r w:rsidRPr="00712ACC">
        <w:t>2</w:t>
      </w:r>
      <w:r w:rsidRPr="00712ACC">
        <w:rPr>
          <w:color w:val="FF0000"/>
        </w:rPr>
        <w:sym w:font="Symbol" w:char="F0A8"/>
      </w:r>
      <w:r w:rsidRPr="00712ACC">
        <w:rPr>
          <w:color w:val="FF0000"/>
        </w:rPr>
        <w:tab/>
      </w:r>
      <w:r w:rsidRPr="00712ACC">
        <w:t>-</w:t>
      </w:r>
      <w:r w:rsidRPr="00712ACC">
        <w:rPr>
          <w:color w:val="FF0000"/>
        </w:rPr>
        <w:tab/>
      </w:r>
      <w:r w:rsidRPr="00712ACC">
        <w:t>?</w:t>
      </w:r>
    </w:p>
    <w:p w:rsidR="00C75E89" w:rsidRPr="00712ACC" w:rsidRDefault="00C75E89" w:rsidP="002D019A">
      <w:pPr>
        <w:tabs>
          <w:tab w:val="left" w:pos="567"/>
        </w:tabs>
        <w:spacing w:before="0" w:after="0"/>
        <w:ind w:left="1418" w:hanging="709"/>
        <w:rPr>
          <w:color w:val="FF0000"/>
        </w:rPr>
      </w:pPr>
      <w:r w:rsidRPr="00712ACC">
        <w:t>Pass</w:t>
      </w:r>
      <w:r w:rsidRPr="00712ACC">
        <w:tab/>
        <w:t>= Beste kontrakt.</w:t>
      </w:r>
    </w:p>
    <w:p w:rsidR="00C75E89" w:rsidRPr="00712ACC" w:rsidRDefault="00C75E89" w:rsidP="002D019A">
      <w:pPr>
        <w:spacing w:before="0" w:after="0"/>
        <w:ind w:left="1418" w:hanging="709"/>
      </w:pPr>
      <w:r w:rsidRPr="00712ACC">
        <w:t>2</w:t>
      </w:r>
      <w:r w:rsidR="000E3CE1" w:rsidRPr="00712ACC">
        <w:rPr>
          <w:color w:val="FF0000"/>
        </w:rPr>
        <w:sym w:font="Symbol" w:char="F0A9"/>
      </w:r>
      <w:r w:rsidRPr="00712ACC">
        <w:tab/>
        <w:t xml:space="preserve">= </w:t>
      </w:r>
      <w:r w:rsidR="006475BF" w:rsidRPr="00712ACC">
        <w:rPr>
          <w:color w:val="FF0000"/>
        </w:rPr>
        <w:t>«Drop</w:t>
      </w:r>
      <w:r w:rsidRPr="00712ACC">
        <w:rPr>
          <w:color w:val="FF0000"/>
        </w:rPr>
        <w:t>Dead»</w:t>
      </w:r>
      <w:r w:rsidR="005C5CC6" w:rsidRPr="00712ACC">
        <w:t>.</w:t>
      </w:r>
      <w:r w:rsidRPr="00712ACC">
        <w:t xml:space="preserve"> </w:t>
      </w:r>
      <w:r w:rsidR="00DC09DB" w:rsidRPr="00712ACC">
        <w:t xml:space="preserve">Minst 4-4 i M. </w:t>
      </w:r>
      <w:r w:rsidRPr="00712ACC">
        <w:t>Krever pass med minst 3-korts</w:t>
      </w:r>
      <w:r w:rsidR="009C693E" w:rsidRPr="00712ACC">
        <w:t xml:space="preserve"> </w:t>
      </w:r>
      <w:r w:rsidR="000E3CE1" w:rsidRPr="00712ACC">
        <w:rPr>
          <w:color w:val="FF0000"/>
        </w:rPr>
        <w:sym w:font="Symbol" w:char="F0A9"/>
      </w:r>
      <w:r w:rsidRPr="00712ACC">
        <w:t>. NF.</w:t>
      </w:r>
    </w:p>
    <w:p w:rsidR="00C75E89" w:rsidRPr="00712ACC" w:rsidRDefault="00C75E89" w:rsidP="002D019A">
      <w:pPr>
        <w:spacing w:before="0" w:after="0"/>
        <w:ind w:left="1418" w:hanging="709"/>
      </w:pPr>
      <w:r w:rsidRPr="00712ACC">
        <w:t>2</w:t>
      </w:r>
      <w:r w:rsidR="000E3CE1" w:rsidRPr="00712ACC">
        <w:sym w:font="Symbol" w:char="F0AA"/>
      </w:r>
      <w:r w:rsidRPr="00712ACC">
        <w:tab/>
        <w:t xml:space="preserve">= </w:t>
      </w:r>
      <w:r w:rsidRPr="00712ACC">
        <w:rPr>
          <w:color w:val="FF0000"/>
        </w:rPr>
        <w:t>«</w:t>
      </w:r>
      <w:r w:rsidR="006475BF" w:rsidRPr="00712ACC">
        <w:rPr>
          <w:color w:val="FF0000"/>
        </w:rPr>
        <w:t>Drop</w:t>
      </w:r>
      <w:r w:rsidRPr="00712ACC">
        <w:rPr>
          <w:color w:val="FF0000"/>
        </w:rPr>
        <w:t>Dead»</w:t>
      </w:r>
      <w:r w:rsidRPr="00712ACC">
        <w:t>. Krever pass med minst 3-korts</w:t>
      </w:r>
      <w:r w:rsidR="009C693E" w:rsidRPr="00712ACC">
        <w:t xml:space="preserve"> </w:t>
      </w:r>
      <w:r w:rsidR="000E3CE1" w:rsidRPr="00712ACC">
        <w:sym w:font="Symbol" w:char="F0AA"/>
      </w:r>
      <w:r w:rsidRPr="00712ACC">
        <w:t>. NF.</w:t>
      </w:r>
    </w:p>
    <w:p w:rsidR="00C75E89" w:rsidRPr="00712ACC" w:rsidRDefault="00C75E89" w:rsidP="002D019A">
      <w:pPr>
        <w:spacing w:before="0" w:after="0"/>
        <w:ind w:left="1418" w:hanging="709"/>
      </w:pPr>
      <w:r w:rsidRPr="00712ACC">
        <w:t>2NT</w:t>
      </w:r>
      <w:r w:rsidRPr="00712ACC">
        <w:tab/>
        <w:t xml:space="preserve">= BAL INV. </w:t>
      </w:r>
      <w:r w:rsidR="009C693E" w:rsidRPr="00712ACC">
        <w:t>8</w:t>
      </w:r>
      <w:r w:rsidRPr="00712ACC">
        <w:t>-</w:t>
      </w:r>
      <w:r w:rsidR="009C693E" w:rsidRPr="00712ACC">
        <w:t>9</w:t>
      </w:r>
      <w:r w:rsidRPr="00712ACC">
        <w:t>HP</w:t>
      </w:r>
    </w:p>
    <w:p w:rsidR="005C5CC6" w:rsidRPr="00712ACC" w:rsidRDefault="005C5CC6" w:rsidP="002D019A">
      <w:pPr>
        <w:spacing w:before="0" w:after="0"/>
        <w:ind w:left="1418" w:hanging="709"/>
      </w:pPr>
      <w:r w:rsidRPr="00712ACC">
        <w:t>3</w:t>
      </w:r>
      <w:r w:rsidRPr="00712ACC">
        <w:sym w:font="Symbol" w:char="F0A7"/>
      </w:r>
      <w:r w:rsidRPr="00712ACC">
        <w:tab/>
        <w:t>= Ny søkemelding (GF</w:t>
      </w:r>
      <w:r w:rsidR="00DE6DEB" w:rsidRPr="00712ACC">
        <w:t xml:space="preserve"> og </w:t>
      </w:r>
      <w:r w:rsidR="007767B7" w:rsidRPr="00712ACC">
        <w:t xml:space="preserve">minst en mild </w:t>
      </w:r>
      <w:r w:rsidR="008A7CB3">
        <w:t>slemINV</w:t>
      </w:r>
      <w:r w:rsidR="00DE6DEB" w:rsidRPr="00712ACC">
        <w:t xml:space="preserve"> i en m</w:t>
      </w:r>
      <w:r w:rsidR="005744DD" w:rsidRPr="00712ACC">
        <w:t>)</w:t>
      </w:r>
      <w:r w:rsidRPr="00712ACC">
        <w:t>:</w:t>
      </w:r>
    </w:p>
    <w:p w:rsidR="005C5CC6" w:rsidRPr="00712ACC" w:rsidRDefault="005C5CC6" w:rsidP="002D019A">
      <w:pPr>
        <w:tabs>
          <w:tab w:val="left" w:pos="1701"/>
          <w:tab w:val="left" w:pos="2694"/>
          <w:tab w:val="left" w:pos="3544"/>
        </w:tabs>
        <w:spacing w:before="0" w:after="0"/>
        <w:ind w:left="2127" w:hanging="709"/>
      </w:pPr>
      <w:r w:rsidRPr="00712ACC">
        <w:t>3</w:t>
      </w:r>
      <w:r w:rsidRPr="00712ACC">
        <w:rPr>
          <w:color w:val="FF0000"/>
        </w:rPr>
        <w:sym w:font="Symbol" w:char="F0A8"/>
      </w:r>
      <w:r w:rsidRPr="00712ACC">
        <w:tab/>
        <w:t>= 5-korts m.</w:t>
      </w:r>
    </w:p>
    <w:p w:rsidR="005C5CC6" w:rsidRPr="00712ACC" w:rsidRDefault="005C5CC6" w:rsidP="002D019A">
      <w:pPr>
        <w:tabs>
          <w:tab w:val="left" w:pos="1701"/>
          <w:tab w:val="left" w:pos="3544"/>
        </w:tabs>
        <w:spacing w:before="0" w:after="0"/>
        <w:ind w:left="2835" w:hanging="709"/>
      </w:pPr>
      <w:r w:rsidRPr="00712ACC">
        <w:t>3</w:t>
      </w:r>
      <w:r w:rsidRPr="00712ACC">
        <w:rPr>
          <w:color w:val="FF0000"/>
        </w:rPr>
        <w:sym w:font="Symbol" w:char="F0A9"/>
      </w:r>
      <w:r w:rsidRPr="00712ACC">
        <w:tab/>
        <w:t>= Hvor da?</w:t>
      </w:r>
    </w:p>
    <w:p w:rsidR="005C5CC6" w:rsidRPr="00712ACC" w:rsidRDefault="005C5CC6" w:rsidP="002D019A">
      <w:pPr>
        <w:tabs>
          <w:tab w:val="left" w:pos="1701"/>
          <w:tab w:val="left" w:pos="3544"/>
        </w:tabs>
        <w:spacing w:before="0" w:after="0"/>
        <w:ind w:left="3544" w:hanging="708"/>
      </w:pPr>
      <w:r w:rsidRPr="00712ACC">
        <w:t>3</w:t>
      </w:r>
      <w:r w:rsidRPr="00712ACC">
        <w:sym w:font="Symbol" w:char="F0AA"/>
      </w:r>
      <w:r w:rsidRPr="00712ACC">
        <w:tab/>
        <w:t xml:space="preserve">= i </w:t>
      </w:r>
      <w:r w:rsidRPr="00712ACC">
        <w:rPr>
          <w:color w:val="FF0000"/>
        </w:rPr>
        <w:sym w:font="Symbol" w:char="F0A8"/>
      </w:r>
      <w:r w:rsidRPr="00712ACC">
        <w:t xml:space="preserve"> (korresponderende)</w:t>
      </w:r>
      <w:r w:rsidR="001E3C81" w:rsidRPr="00712ACC">
        <w:t>.</w:t>
      </w:r>
    </w:p>
    <w:p w:rsidR="005C5CC6" w:rsidRPr="00712ACC" w:rsidRDefault="005C5CC6" w:rsidP="002D019A">
      <w:pPr>
        <w:tabs>
          <w:tab w:val="left" w:pos="1701"/>
          <w:tab w:val="left" w:pos="3544"/>
        </w:tabs>
        <w:spacing w:before="0" w:after="0"/>
        <w:ind w:left="3544" w:hanging="709"/>
      </w:pPr>
      <w:r w:rsidRPr="00712ACC">
        <w:t>3NT</w:t>
      </w:r>
      <w:r w:rsidRPr="00712ACC">
        <w:tab/>
        <w:t xml:space="preserve">= i </w:t>
      </w:r>
      <w:r w:rsidRPr="00712ACC">
        <w:sym w:font="Symbol" w:char="F0A7"/>
      </w:r>
      <w:r w:rsidRPr="00712ACC">
        <w:t xml:space="preserve"> (residuet)</w:t>
      </w:r>
      <w:r w:rsidR="001E3C81" w:rsidRPr="00712ACC">
        <w:t>.</w:t>
      </w:r>
    </w:p>
    <w:p w:rsidR="005C5CC6" w:rsidRPr="00712ACC" w:rsidRDefault="005C5CC6" w:rsidP="002D019A">
      <w:pPr>
        <w:tabs>
          <w:tab w:val="left" w:pos="1701"/>
          <w:tab w:val="left" w:pos="2694"/>
          <w:tab w:val="left" w:pos="3544"/>
        </w:tabs>
        <w:spacing w:before="0" w:after="0"/>
        <w:ind w:left="2127" w:hanging="709"/>
      </w:pPr>
      <w:r w:rsidRPr="00712ACC">
        <w:t>3</w:t>
      </w:r>
      <w:r w:rsidRPr="00712ACC">
        <w:rPr>
          <w:color w:val="FF0000"/>
        </w:rPr>
        <w:sym w:font="Symbol" w:char="F0A9"/>
      </w:r>
      <w:r w:rsidRPr="00712ACC">
        <w:tab/>
        <w:t xml:space="preserve">= 4-korts </w:t>
      </w:r>
      <w:r w:rsidRPr="00712ACC">
        <w:sym w:font="Symbol" w:char="F0A7"/>
      </w:r>
      <w:r w:rsidR="001E3C81" w:rsidRPr="00712ACC">
        <w:t>.</w:t>
      </w:r>
      <w:r w:rsidR="005744DD" w:rsidRPr="00712ACC">
        <w:t xml:space="preserve"> (korresponderende).</w:t>
      </w:r>
      <w:r w:rsidRPr="00712ACC">
        <w:t xml:space="preserve"> </w:t>
      </w:r>
    </w:p>
    <w:p w:rsidR="002D019A" w:rsidRDefault="005C5CC6" w:rsidP="002D019A">
      <w:pPr>
        <w:tabs>
          <w:tab w:val="left" w:pos="1701"/>
          <w:tab w:val="left" w:pos="2694"/>
          <w:tab w:val="left" w:pos="3544"/>
        </w:tabs>
        <w:spacing w:before="0" w:after="0"/>
        <w:ind w:left="2127" w:hanging="709"/>
        <w:rPr>
          <w:color w:val="FF0000"/>
        </w:rPr>
      </w:pPr>
      <w:r w:rsidRPr="00712ACC">
        <w:t>3</w:t>
      </w:r>
      <w:r w:rsidRPr="00712ACC">
        <w:sym w:font="Symbol" w:char="F0AA"/>
      </w:r>
      <w:r w:rsidRPr="00712ACC">
        <w:tab/>
        <w:t xml:space="preserve">= 4-korts </w:t>
      </w:r>
      <w:r w:rsidRPr="00712ACC">
        <w:rPr>
          <w:color w:val="FF0000"/>
        </w:rPr>
        <w:sym w:font="Symbol" w:char="F0A8"/>
      </w:r>
      <w:r w:rsidR="001E3C81" w:rsidRPr="00712ACC">
        <w:t>.</w:t>
      </w:r>
      <w:r w:rsidR="005744DD" w:rsidRPr="00712ACC">
        <w:t xml:space="preserve"> (korresponderende).</w:t>
      </w:r>
      <w:r w:rsidRPr="00712ACC">
        <w:t xml:space="preserve"> </w:t>
      </w:r>
    </w:p>
    <w:p w:rsidR="005C5CC6" w:rsidRPr="00712ACC" w:rsidRDefault="005C5CC6" w:rsidP="002D019A">
      <w:pPr>
        <w:tabs>
          <w:tab w:val="left" w:pos="1701"/>
          <w:tab w:val="left" w:pos="2694"/>
          <w:tab w:val="left" w:pos="3544"/>
        </w:tabs>
        <w:spacing w:before="0" w:after="0"/>
        <w:ind w:left="2127" w:hanging="709"/>
      </w:pPr>
      <w:r w:rsidRPr="00712ACC">
        <w:t>3NT</w:t>
      </w:r>
      <w:r w:rsidRPr="00712ACC">
        <w:tab/>
        <w:t xml:space="preserve">= 4-korts </w:t>
      </w:r>
      <w:r w:rsidRPr="00712ACC">
        <w:sym w:font="Symbol" w:char="F0A7"/>
      </w:r>
      <w:r w:rsidRPr="00712ACC">
        <w:t xml:space="preserve"> og 4-korts </w:t>
      </w:r>
      <w:r w:rsidRPr="00712ACC">
        <w:rPr>
          <w:color w:val="FF0000"/>
        </w:rPr>
        <w:sym w:font="Symbol" w:char="F0A8"/>
      </w:r>
      <w:r w:rsidR="001E3C81" w:rsidRPr="00712ACC">
        <w:t>.</w:t>
      </w:r>
    </w:p>
    <w:p w:rsidR="001E3C81" w:rsidRPr="00712ACC" w:rsidRDefault="001E3C81" w:rsidP="002D019A">
      <w:pPr>
        <w:tabs>
          <w:tab w:val="left" w:pos="1701"/>
          <w:tab w:val="left" w:pos="2694"/>
          <w:tab w:val="left" w:pos="3544"/>
        </w:tabs>
        <w:spacing w:before="0" w:after="0"/>
        <w:ind w:left="2127" w:hanging="709"/>
      </w:pPr>
      <w:r w:rsidRPr="00712ACC">
        <w:t>4</w:t>
      </w:r>
      <w:r w:rsidRPr="00712ACC">
        <w:sym w:font="Symbol" w:char="F0A7"/>
      </w:r>
      <w:r w:rsidRPr="00712ACC">
        <w:tab/>
        <w:t xml:space="preserve">= 6-korts </w:t>
      </w:r>
      <w:r w:rsidRPr="00712ACC">
        <w:sym w:font="Symbol" w:char="F0A7"/>
      </w:r>
      <w:r w:rsidRPr="00712ACC">
        <w:t>.</w:t>
      </w:r>
    </w:p>
    <w:p w:rsidR="001E3C81" w:rsidRPr="00712ACC" w:rsidRDefault="001E3C81" w:rsidP="002D019A">
      <w:pPr>
        <w:tabs>
          <w:tab w:val="left" w:pos="1701"/>
          <w:tab w:val="left" w:pos="2694"/>
          <w:tab w:val="left" w:pos="3544"/>
        </w:tabs>
        <w:spacing w:before="0" w:after="0"/>
        <w:ind w:left="2835" w:hanging="709"/>
      </w:pPr>
      <w:r w:rsidRPr="00712ACC">
        <w:t>4</w:t>
      </w:r>
      <w:r w:rsidRPr="00712ACC">
        <w:rPr>
          <w:color w:val="FF0000"/>
        </w:rPr>
        <w:sym w:font="Symbol" w:char="F0A8"/>
      </w:r>
      <w:r w:rsidRPr="00712ACC">
        <w:tab/>
        <w:t>= CUE.</w:t>
      </w:r>
    </w:p>
    <w:p w:rsidR="001E3C81" w:rsidRPr="00712ACC" w:rsidRDefault="001E3C81" w:rsidP="002D019A">
      <w:pPr>
        <w:tabs>
          <w:tab w:val="left" w:pos="1701"/>
          <w:tab w:val="left" w:pos="2694"/>
          <w:tab w:val="left" w:pos="3544"/>
        </w:tabs>
        <w:spacing w:before="0" w:after="0"/>
        <w:ind w:left="2835" w:hanging="709"/>
      </w:pPr>
      <w:r w:rsidRPr="00712ACC">
        <w:t>4</w:t>
      </w:r>
      <w:r w:rsidRPr="00712ACC">
        <w:rPr>
          <w:color w:val="FF0000"/>
        </w:rPr>
        <w:sym w:font="Symbol" w:char="F0A9"/>
      </w:r>
      <w:r w:rsidRPr="00712ACC">
        <w:tab/>
        <w:t>= CUE.</w:t>
      </w:r>
    </w:p>
    <w:p w:rsidR="001E3C81" w:rsidRPr="00712ACC" w:rsidRDefault="001E3C81" w:rsidP="002D019A">
      <w:pPr>
        <w:tabs>
          <w:tab w:val="left" w:pos="1701"/>
          <w:tab w:val="left" w:pos="2694"/>
          <w:tab w:val="left" w:pos="3544"/>
        </w:tabs>
        <w:spacing w:before="0" w:after="0"/>
        <w:ind w:left="2835" w:hanging="709"/>
      </w:pPr>
      <w:r w:rsidRPr="00712ACC">
        <w:t>4</w:t>
      </w:r>
      <w:r w:rsidRPr="00712ACC">
        <w:sym w:font="Symbol" w:char="F0AA"/>
      </w:r>
      <w:r w:rsidRPr="00712ACC">
        <w:tab/>
        <w:t>= CUE.</w:t>
      </w:r>
    </w:p>
    <w:p w:rsidR="001E3C81" w:rsidRPr="00712ACC" w:rsidRDefault="001E3C81" w:rsidP="002D019A">
      <w:pPr>
        <w:tabs>
          <w:tab w:val="left" w:pos="1701"/>
          <w:tab w:val="left" w:pos="2694"/>
          <w:tab w:val="left" w:pos="3544"/>
        </w:tabs>
        <w:spacing w:before="0" w:after="0"/>
        <w:ind w:left="2835" w:hanging="709"/>
      </w:pPr>
      <w:r w:rsidRPr="00712ACC">
        <w:t>4NT</w:t>
      </w:r>
      <w:r w:rsidRPr="00712ACC">
        <w:tab/>
        <w:t>= Spillemelding.</w:t>
      </w:r>
    </w:p>
    <w:p w:rsidR="001E3C81" w:rsidRPr="00712ACC" w:rsidRDefault="001E3C81" w:rsidP="002D019A">
      <w:pPr>
        <w:tabs>
          <w:tab w:val="left" w:pos="1701"/>
          <w:tab w:val="left" w:pos="2694"/>
          <w:tab w:val="left" w:pos="3544"/>
        </w:tabs>
        <w:spacing w:before="0" w:after="0"/>
        <w:ind w:left="2127" w:hanging="709"/>
      </w:pPr>
      <w:r w:rsidRPr="00712ACC">
        <w:t>4</w:t>
      </w:r>
      <w:r w:rsidRPr="00712ACC">
        <w:rPr>
          <w:color w:val="FF0000"/>
        </w:rPr>
        <w:sym w:font="Symbol" w:char="F0A8"/>
      </w:r>
      <w:r w:rsidRPr="00712ACC">
        <w:tab/>
        <w:t xml:space="preserve">= 6-korts </w:t>
      </w:r>
      <w:r w:rsidRPr="00712ACC">
        <w:rPr>
          <w:color w:val="FF0000"/>
        </w:rPr>
        <w:sym w:font="Symbol" w:char="F0A8"/>
      </w:r>
      <w:r w:rsidRPr="00712ACC">
        <w:t>.</w:t>
      </w:r>
    </w:p>
    <w:p w:rsidR="001E3C81" w:rsidRPr="00712ACC" w:rsidRDefault="001E3C81" w:rsidP="002D019A">
      <w:pPr>
        <w:tabs>
          <w:tab w:val="left" w:pos="1701"/>
          <w:tab w:val="left" w:pos="2694"/>
          <w:tab w:val="left" w:pos="3544"/>
        </w:tabs>
        <w:spacing w:before="0" w:after="0"/>
        <w:ind w:left="2835" w:hanging="709"/>
      </w:pPr>
      <w:r w:rsidRPr="00712ACC">
        <w:t>4</w:t>
      </w:r>
      <w:r w:rsidRPr="00712ACC">
        <w:rPr>
          <w:color w:val="FF0000"/>
        </w:rPr>
        <w:sym w:font="Symbol" w:char="F0A9"/>
      </w:r>
      <w:r w:rsidRPr="00712ACC">
        <w:tab/>
        <w:t>= CUE.</w:t>
      </w:r>
    </w:p>
    <w:p w:rsidR="001E3C81" w:rsidRPr="00712ACC" w:rsidRDefault="001E3C81" w:rsidP="002D019A">
      <w:pPr>
        <w:tabs>
          <w:tab w:val="left" w:pos="1701"/>
          <w:tab w:val="left" w:pos="2694"/>
          <w:tab w:val="left" w:pos="3544"/>
        </w:tabs>
        <w:spacing w:before="0" w:after="0"/>
        <w:ind w:left="2835" w:hanging="709"/>
      </w:pPr>
      <w:r w:rsidRPr="00712ACC">
        <w:t>4</w:t>
      </w:r>
      <w:r w:rsidRPr="00712ACC">
        <w:sym w:font="Symbol" w:char="F0AA"/>
      </w:r>
      <w:r w:rsidRPr="00712ACC">
        <w:tab/>
        <w:t>= CUE.</w:t>
      </w:r>
    </w:p>
    <w:p w:rsidR="001E3C81" w:rsidRPr="00712ACC" w:rsidRDefault="001E3C81" w:rsidP="002D019A">
      <w:pPr>
        <w:tabs>
          <w:tab w:val="left" w:pos="1701"/>
          <w:tab w:val="left" w:pos="2694"/>
          <w:tab w:val="left" w:pos="3544"/>
        </w:tabs>
        <w:spacing w:before="0" w:after="0"/>
        <w:ind w:left="2835" w:hanging="709"/>
      </w:pPr>
      <w:r w:rsidRPr="00712ACC">
        <w:t>4NT</w:t>
      </w:r>
      <w:r w:rsidRPr="00712ACC">
        <w:tab/>
        <w:t>= Spillemelding.</w:t>
      </w:r>
    </w:p>
    <w:p w:rsidR="00C75E89" w:rsidRPr="00712ACC" w:rsidRDefault="00C75E89" w:rsidP="002D019A">
      <w:pPr>
        <w:spacing w:before="0" w:after="0"/>
        <w:ind w:left="1418" w:hanging="709"/>
      </w:pPr>
      <w:r w:rsidRPr="00712ACC">
        <w:t>3</w:t>
      </w:r>
      <w:r w:rsidR="000E3CE1" w:rsidRPr="00712ACC">
        <w:rPr>
          <w:color w:val="FF0000"/>
        </w:rPr>
        <w:sym w:font="Symbol" w:char="F0A8"/>
      </w:r>
      <w:r w:rsidRPr="00712ACC">
        <w:tab/>
        <w:t xml:space="preserve">= </w:t>
      </w:r>
      <w:r w:rsidR="009C693E" w:rsidRPr="00712ACC">
        <w:t>3</w:t>
      </w:r>
      <w:r w:rsidRPr="00712ACC">
        <w:t>-3-</w:t>
      </w:r>
      <w:r w:rsidR="009C693E" w:rsidRPr="00712ACC">
        <w:t>4</w:t>
      </w:r>
      <w:r w:rsidRPr="00712ACC">
        <w:t>-3</w:t>
      </w:r>
      <w:r w:rsidR="009C693E" w:rsidRPr="00712ACC">
        <w:t>/3-3-3-4</w:t>
      </w:r>
      <w:r w:rsidRPr="00712ACC">
        <w:t xml:space="preserve"> med 4-korts minor. GF og lett </w:t>
      </w:r>
      <w:r w:rsidR="008A7CB3">
        <w:t>slemINV</w:t>
      </w:r>
      <w:r w:rsidR="002D365E" w:rsidRPr="00712ACC">
        <w:t xml:space="preserve">. Med 4+ i </w:t>
      </w:r>
      <w:r w:rsidRPr="00712ACC">
        <w:t>minst en minor og max, bør ÅH spørre etter minoren:</w:t>
      </w:r>
    </w:p>
    <w:p w:rsidR="00C75E89" w:rsidRPr="00712ACC" w:rsidRDefault="00C75E89" w:rsidP="002D019A">
      <w:pPr>
        <w:tabs>
          <w:tab w:val="left" w:pos="2694"/>
          <w:tab w:val="left" w:pos="3544"/>
        </w:tabs>
        <w:spacing w:before="0" w:after="0"/>
        <w:ind w:left="2127" w:hanging="709"/>
      </w:pPr>
      <w:r w:rsidRPr="00712ACC">
        <w:t>3</w:t>
      </w:r>
      <w:r w:rsidR="000E3CE1" w:rsidRPr="00712ACC">
        <w:rPr>
          <w:color w:val="FF0000"/>
        </w:rPr>
        <w:sym w:font="Symbol" w:char="F0A9"/>
      </w:r>
      <w:r w:rsidRPr="00712ACC">
        <w:tab/>
        <w:t>= Hvilken minor da?</w:t>
      </w:r>
    </w:p>
    <w:p w:rsidR="00C75E89" w:rsidRPr="00712ACC" w:rsidRDefault="00C75E89" w:rsidP="002D019A">
      <w:pPr>
        <w:tabs>
          <w:tab w:val="left" w:pos="1418"/>
          <w:tab w:val="left" w:pos="2694"/>
          <w:tab w:val="left" w:pos="3544"/>
        </w:tabs>
        <w:spacing w:before="0" w:after="0"/>
        <w:ind w:left="2835" w:hanging="709"/>
      </w:pPr>
      <w:r w:rsidRPr="00712ACC">
        <w:t>3</w:t>
      </w:r>
      <w:r w:rsidR="000E3CE1" w:rsidRPr="00712ACC">
        <w:sym w:font="Symbol" w:char="F0AA"/>
      </w:r>
      <w:r w:rsidRPr="00712ACC">
        <w:tab/>
        <w:t xml:space="preserve">= </w:t>
      </w:r>
      <w:r w:rsidR="000E3CE1" w:rsidRPr="00712ACC">
        <w:rPr>
          <w:color w:val="FF0000"/>
        </w:rPr>
        <w:sym w:font="Symbol" w:char="F0A8"/>
      </w:r>
      <w:r w:rsidRPr="00712ACC">
        <w:t xml:space="preserve"> (korresponderende)</w:t>
      </w:r>
    </w:p>
    <w:p w:rsidR="00C75E89" w:rsidRPr="00712ACC" w:rsidRDefault="00C75E89" w:rsidP="002D019A">
      <w:pPr>
        <w:tabs>
          <w:tab w:val="left" w:pos="1418"/>
          <w:tab w:val="left" w:pos="2694"/>
          <w:tab w:val="left" w:pos="3544"/>
        </w:tabs>
        <w:spacing w:before="0" w:after="0"/>
        <w:ind w:left="2835" w:hanging="709"/>
      </w:pPr>
      <w:r w:rsidRPr="00712ACC">
        <w:t>3NT</w:t>
      </w:r>
      <w:r w:rsidRPr="00712ACC">
        <w:tab/>
        <w:t xml:space="preserve">= </w:t>
      </w:r>
      <w:r w:rsidR="000E3CE1" w:rsidRPr="00712ACC">
        <w:sym w:font="Symbol" w:char="F0A7"/>
      </w:r>
      <w:r w:rsidRPr="00712ACC">
        <w:t xml:space="preserve"> (residuet)</w:t>
      </w:r>
    </w:p>
    <w:p w:rsidR="002C27A9" w:rsidRPr="00712ACC" w:rsidRDefault="002C27A9" w:rsidP="002D019A">
      <w:pPr>
        <w:tabs>
          <w:tab w:val="left" w:pos="1418"/>
          <w:tab w:val="left" w:pos="2694"/>
          <w:tab w:val="left" w:pos="3544"/>
        </w:tabs>
        <w:spacing w:before="0" w:after="0"/>
        <w:ind w:left="2127" w:hanging="709"/>
      </w:pPr>
      <w:r w:rsidRPr="00712ACC">
        <w:tab/>
        <w:t>Etter dette vil melding av den viste m på 4-trinnet sette fargen som trumf og be om CUE. (Avslag: 4NT.)</w:t>
      </w:r>
    </w:p>
    <w:p w:rsidR="00C75E89" w:rsidRPr="00712ACC" w:rsidRDefault="00C75E89" w:rsidP="002D019A">
      <w:pPr>
        <w:tabs>
          <w:tab w:val="left" w:pos="1418"/>
        </w:tabs>
        <w:spacing w:before="0" w:after="0"/>
        <w:ind w:left="1418" w:hanging="709"/>
      </w:pPr>
      <w:r w:rsidRPr="00712ACC">
        <w:t>3</w:t>
      </w:r>
      <w:r w:rsidR="000E3CE1" w:rsidRPr="00712ACC">
        <w:rPr>
          <w:color w:val="FF0000"/>
        </w:rPr>
        <w:sym w:font="Symbol" w:char="F0A9"/>
      </w:r>
      <w:r w:rsidRPr="00712ACC">
        <w:tab/>
        <w:t xml:space="preserve">= 4-korts </w:t>
      </w:r>
      <w:r w:rsidR="000E3CE1" w:rsidRPr="00712ACC">
        <w:rPr>
          <w:color w:val="FF0000"/>
        </w:rPr>
        <w:sym w:font="Symbol" w:char="F0A9"/>
      </w:r>
      <w:r w:rsidRPr="00712ACC">
        <w:rPr>
          <w:color w:val="FF0000"/>
        </w:rPr>
        <w:t xml:space="preserve"> </w:t>
      </w:r>
      <w:r w:rsidRPr="00712ACC">
        <w:t>og 5-korts</w:t>
      </w:r>
      <w:r w:rsidR="009C693E" w:rsidRPr="00712ACC">
        <w:t xml:space="preserve"> </w:t>
      </w:r>
      <w:r w:rsidR="000E3CE1" w:rsidRPr="00712ACC">
        <w:sym w:font="Symbol" w:char="F0AA"/>
      </w:r>
      <w:r w:rsidRPr="00712ACC">
        <w:t>. GF. ”</w:t>
      </w:r>
      <w:r w:rsidRPr="00712ACC">
        <w:rPr>
          <w:color w:val="FF0000"/>
        </w:rPr>
        <w:t>Smolen</w:t>
      </w:r>
      <w:r w:rsidRPr="00712ACC">
        <w:t>”.</w:t>
      </w:r>
    </w:p>
    <w:p w:rsidR="00C75E89" w:rsidRPr="00712ACC" w:rsidRDefault="00C75E89" w:rsidP="002D019A">
      <w:pPr>
        <w:tabs>
          <w:tab w:val="left" w:pos="1418"/>
        </w:tabs>
        <w:spacing w:before="0" w:after="0"/>
        <w:ind w:left="1418" w:hanging="709"/>
      </w:pPr>
      <w:r w:rsidRPr="00712ACC">
        <w:t>3</w:t>
      </w:r>
      <w:r w:rsidR="000E3CE1" w:rsidRPr="00712ACC">
        <w:sym w:font="Symbol" w:char="F0AA"/>
      </w:r>
      <w:r w:rsidRPr="00712ACC">
        <w:tab/>
        <w:t xml:space="preserve">= 4-korts </w:t>
      </w:r>
      <w:r w:rsidR="000E3CE1" w:rsidRPr="00712ACC">
        <w:sym w:font="Symbol" w:char="F0AA"/>
      </w:r>
      <w:r w:rsidRPr="00712ACC">
        <w:t xml:space="preserve"> og 5-korts</w:t>
      </w:r>
      <w:r w:rsidR="009C693E" w:rsidRPr="00712ACC">
        <w:t xml:space="preserve"> </w:t>
      </w:r>
      <w:r w:rsidR="000E3CE1" w:rsidRPr="00712ACC">
        <w:rPr>
          <w:color w:val="FF0000"/>
        </w:rPr>
        <w:sym w:font="Symbol" w:char="F0A9"/>
      </w:r>
      <w:r w:rsidRPr="00712ACC">
        <w:t>. GF. ”</w:t>
      </w:r>
      <w:r w:rsidRPr="00712ACC">
        <w:rPr>
          <w:color w:val="FF0000"/>
        </w:rPr>
        <w:t>Smolen</w:t>
      </w:r>
      <w:r w:rsidRPr="00712ACC">
        <w:t>”.</w:t>
      </w:r>
    </w:p>
    <w:p w:rsidR="00C75E89" w:rsidRPr="00712ACC" w:rsidRDefault="00C75E89" w:rsidP="002D019A">
      <w:pPr>
        <w:tabs>
          <w:tab w:val="left" w:pos="1418"/>
        </w:tabs>
        <w:spacing w:before="0" w:after="0"/>
        <w:ind w:left="1418" w:hanging="709"/>
      </w:pPr>
      <w:r w:rsidRPr="00712ACC">
        <w:t>3NT</w:t>
      </w:r>
      <w:r w:rsidRPr="00712ACC">
        <w:tab/>
        <w:t>= Spillemelding. Lette etter 4-4 i minst en M.</w:t>
      </w:r>
    </w:p>
    <w:p w:rsidR="005C5CC6" w:rsidRPr="00712ACC" w:rsidRDefault="005C5CC6" w:rsidP="009C0B5A">
      <w:pPr>
        <w:tabs>
          <w:tab w:val="left" w:pos="567"/>
        </w:tabs>
        <w:spacing w:before="0" w:after="0"/>
      </w:pPr>
    </w:p>
    <w:p w:rsidR="002D019A" w:rsidRDefault="002D019A" w:rsidP="009C0B5A">
      <w:pPr>
        <w:tabs>
          <w:tab w:val="left" w:pos="567"/>
        </w:tabs>
        <w:spacing w:before="0" w:after="0"/>
      </w:pPr>
    </w:p>
    <w:p w:rsidR="002D019A" w:rsidRDefault="002D019A" w:rsidP="009C0B5A">
      <w:pPr>
        <w:tabs>
          <w:tab w:val="left" w:pos="567"/>
        </w:tabs>
        <w:spacing w:before="0" w:after="0"/>
      </w:pPr>
    </w:p>
    <w:p w:rsidR="00014663" w:rsidRPr="00712ACC" w:rsidRDefault="00014663" w:rsidP="002D019A">
      <w:pPr>
        <w:tabs>
          <w:tab w:val="left" w:pos="567"/>
        </w:tabs>
        <w:spacing w:before="0" w:after="0"/>
        <w:ind w:left="851" w:hanging="851"/>
      </w:pPr>
      <w:r w:rsidRPr="00712ACC">
        <w:t>1NT</w:t>
      </w:r>
      <w:r w:rsidRPr="00712ACC">
        <w:tab/>
        <w:t>-</w:t>
      </w:r>
      <w:r w:rsidRPr="00712ACC">
        <w:tab/>
        <w:t>2</w:t>
      </w:r>
      <w:r w:rsidRPr="00712ACC">
        <w:sym w:font="Symbol" w:char="F0A7"/>
      </w:r>
    </w:p>
    <w:p w:rsidR="00014663" w:rsidRPr="00712ACC" w:rsidRDefault="00014663" w:rsidP="002D019A">
      <w:pPr>
        <w:tabs>
          <w:tab w:val="left" w:pos="567"/>
        </w:tabs>
        <w:spacing w:before="0" w:after="0"/>
        <w:ind w:left="851" w:hanging="851"/>
      </w:pPr>
      <w:r w:rsidRPr="00712ACC">
        <w:t>?</w:t>
      </w:r>
    </w:p>
    <w:p w:rsidR="00E20370" w:rsidRPr="00712ACC" w:rsidRDefault="00E20370" w:rsidP="002D019A">
      <w:pPr>
        <w:tabs>
          <w:tab w:val="left" w:pos="567"/>
        </w:tabs>
        <w:spacing w:before="0" w:after="0"/>
        <w:ind w:left="851" w:hanging="851"/>
      </w:pPr>
      <w:r w:rsidRPr="00712ACC">
        <w:t>2</w:t>
      </w:r>
      <w:r w:rsidR="000E3CE1" w:rsidRPr="00712ACC">
        <w:rPr>
          <w:color w:val="FF0000"/>
        </w:rPr>
        <w:sym w:font="Symbol" w:char="F0A9"/>
      </w:r>
      <w:r w:rsidRPr="00712ACC">
        <w:tab/>
      </w:r>
      <w:r w:rsidR="002D019A">
        <w:tab/>
      </w:r>
      <w:r w:rsidRPr="00712ACC">
        <w:t>= 4-korts</w:t>
      </w:r>
      <w:r w:rsidR="009C693E" w:rsidRPr="00712ACC">
        <w:t xml:space="preserve"> </w:t>
      </w:r>
      <w:r w:rsidR="000E3CE1" w:rsidRPr="00712ACC">
        <w:rPr>
          <w:color w:val="FF0000"/>
        </w:rPr>
        <w:sym w:font="Symbol" w:char="F0A9"/>
      </w:r>
      <w:r w:rsidRPr="00712ACC">
        <w:t>. Kan ha 4</w:t>
      </w:r>
      <w:r w:rsidR="000E3CE1" w:rsidRPr="00712ACC">
        <w:sym w:font="Symbol" w:char="F0AA"/>
      </w:r>
      <w:r w:rsidRPr="00712ACC">
        <w:t>.</w:t>
      </w:r>
    </w:p>
    <w:p w:rsidR="007767B7" w:rsidRPr="00712ACC" w:rsidRDefault="007767B7" w:rsidP="009C0B5A">
      <w:pPr>
        <w:tabs>
          <w:tab w:val="left" w:pos="567"/>
        </w:tabs>
        <w:spacing w:before="0" w:after="0"/>
      </w:pPr>
    </w:p>
    <w:p w:rsidR="005C5CC6" w:rsidRPr="00712ACC" w:rsidRDefault="005C5CC6" w:rsidP="002D019A">
      <w:pPr>
        <w:tabs>
          <w:tab w:val="left" w:pos="567"/>
        </w:tabs>
        <w:spacing w:before="0" w:after="0"/>
        <w:ind w:left="851" w:hanging="851"/>
      </w:pPr>
      <w:r w:rsidRPr="00712ACC">
        <w:t>1NT</w:t>
      </w:r>
      <w:r w:rsidRPr="00712ACC">
        <w:tab/>
        <w:t>-</w:t>
      </w:r>
      <w:r w:rsidRPr="00712ACC">
        <w:tab/>
        <w:t>2</w:t>
      </w:r>
      <w:r w:rsidRPr="00712ACC">
        <w:sym w:font="Symbol" w:char="F0A7"/>
      </w:r>
    </w:p>
    <w:p w:rsidR="005C5CC6" w:rsidRPr="00712ACC" w:rsidRDefault="005C5CC6" w:rsidP="002D019A">
      <w:pPr>
        <w:tabs>
          <w:tab w:val="left" w:pos="567"/>
        </w:tabs>
        <w:spacing w:before="0" w:after="0"/>
        <w:ind w:left="851" w:hanging="851"/>
      </w:pPr>
      <w:r w:rsidRPr="00712ACC">
        <w:t>2</w:t>
      </w:r>
      <w:r w:rsidRPr="00712ACC">
        <w:rPr>
          <w:color w:val="FF0000"/>
        </w:rPr>
        <w:sym w:font="Symbol" w:char="F0A9"/>
      </w:r>
      <w:r w:rsidRPr="00712ACC">
        <w:rPr>
          <w:color w:val="FF0000"/>
        </w:rPr>
        <w:tab/>
      </w:r>
      <w:r w:rsidRPr="00712ACC">
        <w:t>-</w:t>
      </w:r>
      <w:r w:rsidRPr="00712ACC">
        <w:rPr>
          <w:color w:val="FF0000"/>
        </w:rPr>
        <w:tab/>
      </w:r>
      <w:r w:rsidRPr="00712ACC">
        <w:t>?</w:t>
      </w:r>
    </w:p>
    <w:p w:rsidR="005C5CC6" w:rsidRPr="00712ACC" w:rsidRDefault="005C5CC6" w:rsidP="002D019A">
      <w:pPr>
        <w:tabs>
          <w:tab w:val="left" w:pos="1701"/>
        </w:tabs>
        <w:spacing w:before="0" w:after="0"/>
        <w:ind w:left="1701" w:hanging="851"/>
      </w:pPr>
      <w:r w:rsidRPr="00712ACC">
        <w:t>Pass</w:t>
      </w:r>
      <w:r w:rsidRPr="00712ACC">
        <w:tab/>
        <w:t>= Beste kontrakt.</w:t>
      </w:r>
    </w:p>
    <w:p w:rsidR="005C5CC6" w:rsidRPr="00712ACC" w:rsidRDefault="005C5CC6" w:rsidP="002D019A">
      <w:pPr>
        <w:spacing w:before="0" w:after="0"/>
        <w:ind w:left="1701" w:hanging="851"/>
      </w:pPr>
      <w:r w:rsidRPr="00712ACC">
        <w:rPr>
          <w:bCs/>
        </w:rPr>
        <w:t>2</w:t>
      </w:r>
      <w:r w:rsidRPr="00712ACC">
        <w:rPr>
          <w:bCs/>
        </w:rPr>
        <w:sym w:font="Symbol" w:char="F0AA"/>
      </w:r>
      <w:r w:rsidRPr="00712ACC">
        <w:rPr>
          <w:bCs/>
        </w:rPr>
        <w:tab/>
        <w:t xml:space="preserve">= Stoppmelding </w:t>
      </w:r>
      <w:r w:rsidRPr="00712ACC">
        <w:rPr>
          <w:bCs/>
          <w:color w:val="FF0000"/>
        </w:rPr>
        <w:t>(Drop-Dead)</w:t>
      </w:r>
      <w:r w:rsidRPr="00712ACC">
        <w:rPr>
          <w:bCs/>
        </w:rPr>
        <w:t xml:space="preserve">. </w:t>
      </w:r>
      <w:r w:rsidRPr="00712ACC">
        <w:t xml:space="preserve">Krever pass med minst 3-korts </w:t>
      </w:r>
      <w:r w:rsidRPr="00712ACC">
        <w:sym w:font="Symbol" w:char="F0AA"/>
      </w:r>
      <w:r w:rsidRPr="00712ACC">
        <w:t>. NF.</w:t>
      </w:r>
    </w:p>
    <w:p w:rsidR="005C5CC6" w:rsidRPr="00712ACC" w:rsidRDefault="005C5CC6" w:rsidP="002D019A">
      <w:pPr>
        <w:tabs>
          <w:tab w:val="left" w:pos="1418"/>
        </w:tabs>
        <w:spacing w:before="0" w:after="0"/>
        <w:ind w:left="1701" w:hanging="851"/>
        <w:rPr>
          <w:bCs/>
        </w:rPr>
      </w:pPr>
      <w:r w:rsidRPr="00712ACC">
        <w:t>2NT</w:t>
      </w:r>
      <w:r w:rsidRPr="00712ACC">
        <w:tab/>
      </w:r>
      <w:r w:rsidRPr="00712ACC">
        <w:tab/>
        <w:t>= BAL INV. 8-9HP</w:t>
      </w:r>
    </w:p>
    <w:p w:rsidR="005C5CC6" w:rsidRPr="00712ACC" w:rsidRDefault="005C5CC6" w:rsidP="002D019A">
      <w:pPr>
        <w:spacing w:before="0" w:after="0"/>
        <w:ind w:left="1701" w:hanging="851"/>
      </w:pPr>
      <w:r w:rsidRPr="00712ACC">
        <w:t>3</w:t>
      </w:r>
      <w:r w:rsidRPr="00712ACC">
        <w:sym w:font="Symbol" w:char="F0A7"/>
      </w:r>
      <w:r w:rsidRPr="00712ACC">
        <w:tab/>
        <w:t>= Ny søkemelding (GF</w:t>
      </w:r>
      <w:r w:rsidR="00DE6DEB" w:rsidRPr="00712ACC">
        <w:t xml:space="preserve"> og </w:t>
      </w:r>
      <w:r w:rsidR="007767B7" w:rsidRPr="00712ACC">
        <w:t xml:space="preserve">minst en mild </w:t>
      </w:r>
      <w:r w:rsidR="008A7CB3">
        <w:t>slemINV</w:t>
      </w:r>
      <w:r w:rsidR="00DE6DEB" w:rsidRPr="00712ACC">
        <w:t xml:space="preserve"> i en m</w:t>
      </w:r>
      <w:r w:rsidR="002A64CA" w:rsidRPr="00712ACC">
        <w:t>)</w:t>
      </w:r>
      <w:r w:rsidRPr="00712ACC">
        <w:t>:</w:t>
      </w:r>
    </w:p>
    <w:p w:rsidR="005C5CC6" w:rsidRPr="00712ACC" w:rsidRDefault="005C5CC6" w:rsidP="0096773A">
      <w:pPr>
        <w:spacing w:before="0" w:after="0"/>
        <w:ind w:left="2552" w:hanging="851"/>
      </w:pPr>
      <w:r w:rsidRPr="00712ACC">
        <w:t>3</w:t>
      </w:r>
      <w:r w:rsidRPr="00712ACC">
        <w:rPr>
          <w:color w:val="FF0000"/>
        </w:rPr>
        <w:sym w:font="Symbol" w:char="F0A8"/>
      </w:r>
      <w:r w:rsidRPr="00712ACC">
        <w:tab/>
        <w:t>= 5-korts m i tillegg til 4</w:t>
      </w:r>
      <w:r w:rsidRPr="00712ACC">
        <w:rPr>
          <w:color w:val="FF0000"/>
        </w:rPr>
        <w:sym w:font="Symbol" w:char="F0A9"/>
      </w:r>
      <w:r w:rsidRPr="00712ACC">
        <w:t>.</w:t>
      </w:r>
    </w:p>
    <w:p w:rsidR="005C5CC6" w:rsidRPr="00712ACC" w:rsidRDefault="005C5CC6" w:rsidP="0096773A">
      <w:pPr>
        <w:tabs>
          <w:tab w:val="left" w:pos="1418"/>
        </w:tabs>
        <w:spacing w:before="0" w:after="0"/>
        <w:ind w:left="3402" w:hanging="851"/>
      </w:pPr>
      <w:r w:rsidRPr="00712ACC">
        <w:t>3</w:t>
      </w:r>
      <w:r w:rsidRPr="00712ACC">
        <w:rPr>
          <w:color w:val="FF0000"/>
        </w:rPr>
        <w:sym w:font="Symbol" w:char="F0A9"/>
      </w:r>
      <w:r w:rsidRPr="00712ACC">
        <w:tab/>
        <w:t>= Hvor da?</w:t>
      </w:r>
    </w:p>
    <w:p w:rsidR="005C5CC6" w:rsidRPr="00712ACC" w:rsidRDefault="005C5CC6" w:rsidP="0096773A">
      <w:pPr>
        <w:tabs>
          <w:tab w:val="left" w:pos="1418"/>
        </w:tabs>
        <w:spacing w:before="0" w:after="0"/>
        <w:ind w:left="4253" w:hanging="851"/>
      </w:pPr>
      <w:r w:rsidRPr="00712ACC">
        <w:t>3</w:t>
      </w:r>
      <w:r w:rsidRPr="00712ACC">
        <w:sym w:font="Symbol" w:char="F0AA"/>
      </w:r>
      <w:r w:rsidRPr="00712ACC">
        <w:tab/>
        <w:t xml:space="preserve">= </w:t>
      </w:r>
      <w:r w:rsidRPr="00712ACC">
        <w:rPr>
          <w:color w:val="FF0000"/>
        </w:rPr>
        <w:sym w:font="Symbol" w:char="F0A8"/>
      </w:r>
      <w:r w:rsidRPr="00712ACC">
        <w:t xml:space="preserve"> (korresponderende)</w:t>
      </w:r>
    </w:p>
    <w:p w:rsidR="005C5CC6" w:rsidRPr="00712ACC" w:rsidRDefault="005C5CC6" w:rsidP="0096773A">
      <w:pPr>
        <w:tabs>
          <w:tab w:val="left" w:pos="1418"/>
        </w:tabs>
        <w:spacing w:before="0" w:after="0"/>
        <w:ind w:left="4253" w:hanging="851"/>
      </w:pPr>
      <w:r w:rsidRPr="00712ACC">
        <w:t>3NT</w:t>
      </w:r>
      <w:r w:rsidRPr="00712ACC">
        <w:tab/>
        <w:t xml:space="preserve">= </w:t>
      </w:r>
      <w:r w:rsidRPr="00712ACC">
        <w:sym w:font="Symbol" w:char="F0A7"/>
      </w:r>
      <w:r w:rsidRPr="00712ACC">
        <w:t xml:space="preserve"> (residuet).</w:t>
      </w:r>
    </w:p>
    <w:p w:rsidR="00795B32" w:rsidRPr="00712ACC" w:rsidRDefault="00795B32" w:rsidP="0096773A">
      <w:pPr>
        <w:tabs>
          <w:tab w:val="left" w:pos="1418"/>
        </w:tabs>
        <w:spacing w:before="0" w:after="0"/>
        <w:ind w:left="2552" w:hanging="851"/>
      </w:pPr>
      <w:r w:rsidRPr="00712ACC">
        <w:t>3</w:t>
      </w:r>
      <w:r w:rsidRPr="00712ACC">
        <w:rPr>
          <w:color w:val="FF0000"/>
        </w:rPr>
        <w:sym w:font="Symbol" w:char="F0A9"/>
      </w:r>
      <w:r w:rsidRPr="00712ACC">
        <w:tab/>
        <w:t xml:space="preserve">= 4-korts </w:t>
      </w:r>
      <w:r w:rsidRPr="00712ACC">
        <w:sym w:font="Symbol" w:char="F0A7"/>
      </w:r>
      <w:r w:rsidRPr="00712ACC">
        <w:t xml:space="preserve"> i tillegg til 4</w:t>
      </w:r>
      <w:r w:rsidRPr="00712ACC">
        <w:rPr>
          <w:color w:val="FF0000"/>
        </w:rPr>
        <w:sym w:font="Symbol" w:char="F0A9"/>
      </w:r>
      <w:r w:rsidRPr="00712ACC">
        <w:t xml:space="preserve"> (korresponderende).</w:t>
      </w:r>
    </w:p>
    <w:p w:rsidR="00795B32" w:rsidRPr="00712ACC" w:rsidRDefault="00795B32" w:rsidP="0096773A">
      <w:pPr>
        <w:tabs>
          <w:tab w:val="left" w:pos="1418"/>
        </w:tabs>
        <w:spacing w:before="0" w:after="0"/>
        <w:ind w:left="2552" w:hanging="851"/>
      </w:pPr>
      <w:r w:rsidRPr="00712ACC">
        <w:t>3</w:t>
      </w:r>
      <w:r w:rsidRPr="00712ACC">
        <w:sym w:font="Symbol" w:char="F0AA"/>
      </w:r>
      <w:r w:rsidRPr="00712ACC">
        <w:tab/>
        <w:t xml:space="preserve">= 4-korts </w:t>
      </w:r>
      <w:r w:rsidRPr="00712ACC">
        <w:rPr>
          <w:color w:val="FF0000"/>
        </w:rPr>
        <w:sym w:font="Symbol" w:char="F0A8"/>
      </w:r>
      <w:r w:rsidRPr="00712ACC">
        <w:t xml:space="preserve"> i tillegg til 4</w:t>
      </w:r>
      <w:r w:rsidRPr="00712ACC">
        <w:rPr>
          <w:color w:val="FF0000"/>
        </w:rPr>
        <w:sym w:font="Symbol" w:char="F0A9"/>
      </w:r>
      <w:r w:rsidRPr="00712ACC">
        <w:t xml:space="preserve"> (korresponderende).</w:t>
      </w:r>
    </w:p>
    <w:p w:rsidR="005C5CC6" w:rsidRPr="00712ACC" w:rsidRDefault="005C5CC6" w:rsidP="0096773A">
      <w:pPr>
        <w:tabs>
          <w:tab w:val="left" w:pos="1418"/>
        </w:tabs>
        <w:spacing w:before="0" w:after="0"/>
        <w:ind w:left="2552" w:hanging="851"/>
      </w:pPr>
      <w:r w:rsidRPr="00712ACC">
        <w:t>3NT</w:t>
      </w:r>
      <w:r w:rsidRPr="00712ACC">
        <w:tab/>
        <w:t>= Intet mer å fortelle, dvs 3-4-3-3.</w:t>
      </w:r>
    </w:p>
    <w:p w:rsidR="00C75E89" w:rsidRPr="00712ACC" w:rsidRDefault="00C75E89" w:rsidP="0096773A">
      <w:pPr>
        <w:spacing w:before="0" w:after="0"/>
        <w:ind w:left="1701" w:hanging="851"/>
      </w:pPr>
      <w:r w:rsidRPr="00712ACC">
        <w:t>3</w:t>
      </w:r>
      <w:r w:rsidR="000E3CE1" w:rsidRPr="00712ACC">
        <w:rPr>
          <w:color w:val="FF0000"/>
        </w:rPr>
        <w:sym w:font="Symbol" w:char="F0A8"/>
      </w:r>
      <w:r w:rsidRPr="00712ACC">
        <w:tab/>
        <w:t xml:space="preserve">= </w:t>
      </w:r>
      <w:r w:rsidR="008A56E8" w:rsidRPr="00712ACC">
        <w:t>5</w:t>
      </w:r>
      <w:r w:rsidRPr="00712ACC">
        <w:t xml:space="preserve">-korts </w:t>
      </w:r>
      <w:r w:rsidR="000E3CE1" w:rsidRPr="00712ACC">
        <w:rPr>
          <w:color w:val="FF0000"/>
        </w:rPr>
        <w:sym w:font="Symbol" w:char="F0A8"/>
      </w:r>
      <w:r w:rsidR="008A56E8" w:rsidRPr="00712ACC">
        <w:t xml:space="preserve"> og 4</w:t>
      </w:r>
      <w:r w:rsidR="000E3CE1" w:rsidRPr="00712ACC">
        <w:sym w:font="Symbol" w:char="F0AA"/>
      </w:r>
      <w:r w:rsidR="008A56E8" w:rsidRPr="00712ACC">
        <w:t>.</w:t>
      </w:r>
      <w:r w:rsidRPr="00712ACC">
        <w:t xml:space="preserve"> GF og lett </w:t>
      </w:r>
      <w:r w:rsidR="008A7CB3">
        <w:t>slemINV</w:t>
      </w:r>
      <w:r w:rsidRPr="00712ACC">
        <w:t xml:space="preserve">. </w:t>
      </w:r>
      <w:r w:rsidR="008A56E8" w:rsidRPr="00712ACC">
        <w:t xml:space="preserve">Ber om CUE med </w:t>
      </w:r>
      <w:r w:rsidR="000E3CE1" w:rsidRPr="00712ACC">
        <w:rPr>
          <w:color w:val="FF0000"/>
        </w:rPr>
        <w:sym w:font="Symbol" w:char="F0A8"/>
      </w:r>
      <w:r w:rsidR="008A56E8" w:rsidRPr="00712ACC">
        <w:t>-tilpass.</w:t>
      </w:r>
    </w:p>
    <w:p w:rsidR="00C75E89" w:rsidRPr="00712ACC" w:rsidRDefault="00C75E89" w:rsidP="0096773A">
      <w:pPr>
        <w:spacing w:before="0" w:after="0"/>
        <w:ind w:left="1701" w:hanging="851"/>
      </w:pPr>
      <w:r w:rsidRPr="00712ACC">
        <w:t>3</w:t>
      </w:r>
      <w:r w:rsidR="000E3CE1" w:rsidRPr="00712ACC">
        <w:rPr>
          <w:color w:val="FF0000"/>
        </w:rPr>
        <w:sym w:font="Symbol" w:char="F0A9"/>
      </w:r>
      <w:r w:rsidRPr="00712ACC">
        <w:tab/>
        <w:t xml:space="preserve">= </w:t>
      </w:r>
      <w:r w:rsidR="008A56E8" w:rsidRPr="00712ACC">
        <w:t>Setter</w:t>
      </w:r>
      <w:r w:rsidRPr="00712ACC">
        <w:t xml:space="preserve"> </w:t>
      </w:r>
      <w:r w:rsidR="000E3CE1" w:rsidRPr="00712ACC">
        <w:rPr>
          <w:color w:val="FF0000"/>
        </w:rPr>
        <w:sym w:font="Symbol" w:char="F0A9"/>
      </w:r>
      <w:r w:rsidRPr="00712ACC">
        <w:rPr>
          <w:color w:val="FF0000"/>
        </w:rPr>
        <w:t xml:space="preserve"> </w:t>
      </w:r>
      <w:r w:rsidR="008A56E8" w:rsidRPr="00712ACC">
        <w:t>som trumf</w:t>
      </w:r>
      <w:r w:rsidRPr="00712ACC">
        <w:t>.</w:t>
      </w:r>
      <w:r w:rsidR="008A56E8" w:rsidRPr="00712ACC">
        <w:t xml:space="preserve"> INV.</w:t>
      </w:r>
    </w:p>
    <w:p w:rsidR="00C75E89" w:rsidRPr="00712ACC" w:rsidRDefault="00C75E89" w:rsidP="0096773A">
      <w:pPr>
        <w:spacing w:before="0" w:after="0"/>
        <w:ind w:left="1701" w:hanging="851"/>
      </w:pPr>
      <w:r w:rsidRPr="00712ACC">
        <w:t>3</w:t>
      </w:r>
      <w:r w:rsidR="000E3CE1" w:rsidRPr="00712ACC">
        <w:sym w:font="Symbol" w:char="F0AA"/>
      </w:r>
      <w:r w:rsidRPr="00712ACC">
        <w:tab/>
        <w:t xml:space="preserve">= </w:t>
      </w:r>
      <w:r w:rsidR="008A56E8" w:rsidRPr="00712ACC">
        <w:t>Splinter med singel</w:t>
      </w:r>
      <w:r w:rsidRPr="00712ACC">
        <w:t xml:space="preserve"> </w:t>
      </w:r>
      <w:r w:rsidR="000E3CE1" w:rsidRPr="00712ACC">
        <w:sym w:font="Symbol" w:char="F0AA"/>
      </w:r>
      <w:r w:rsidRPr="00712ACC">
        <w:t xml:space="preserve"> og </w:t>
      </w:r>
      <w:r w:rsidR="008A56E8" w:rsidRPr="00712ACC">
        <w:t>4</w:t>
      </w:r>
      <w:r w:rsidR="000E3CE1" w:rsidRPr="00712ACC">
        <w:rPr>
          <w:color w:val="FF0000"/>
        </w:rPr>
        <w:sym w:font="Symbol" w:char="F0A9"/>
      </w:r>
      <w:r w:rsidRPr="00712ACC">
        <w:t>. GF</w:t>
      </w:r>
      <w:r w:rsidR="008A56E8" w:rsidRPr="00712ACC">
        <w:t>. Ber om CUE.</w:t>
      </w:r>
    </w:p>
    <w:p w:rsidR="00C75E89" w:rsidRPr="00712ACC" w:rsidRDefault="00C75E89" w:rsidP="0096773A">
      <w:pPr>
        <w:spacing w:before="0" w:after="0"/>
        <w:ind w:left="1701" w:hanging="851"/>
      </w:pPr>
      <w:r w:rsidRPr="00712ACC">
        <w:t>3NT</w:t>
      </w:r>
      <w:r w:rsidRPr="00712ACC">
        <w:tab/>
        <w:t xml:space="preserve">= Spillemelding. Lette etter 4-4 i </w:t>
      </w:r>
      <w:r w:rsidR="002A64CA" w:rsidRPr="00712ACC">
        <w:sym w:font="Symbol" w:char="F0AA"/>
      </w:r>
      <w:r w:rsidRPr="00712ACC">
        <w:t>.</w:t>
      </w:r>
    </w:p>
    <w:p w:rsidR="00B60C0B" w:rsidRPr="00712ACC" w:rsidRDefault="00B60C0B" w:rsidP="0096773A">
      <w:pPr>
        <w:spacing w:before="0" w:after="0"/>
        <w:ind w:left="1701" w:hanging="851"/>
      </w:pPr>
      <w:r w:rsidRPr="00712ACC">
        <w:t>4</w:t>
      </w:r>
      <w:r w:rsidRPr="00712ACC">
        <w:sym w:font="Symbol" w:char="F0A7"/>
      </w:r>
      <w:r w:rsidRPr="00712ACC">
        <w:tab/>
        <w:t xml:space="preserve">= Splinter med singel </w:t>
      </w:r>
      <w:r w:rsidRPr="00712ACC">
        <w:sym w:font="Symbol" w:char="F0A7"/>
      </w:r>
      <w:r w:rsidRPr="00712ACC">
        <w:t xml:space="preserve"> og 4</w:t>
      </w:r>
      <w:r w:rsidRPr="00712ACC">
        <w:rPr>
          <w:color w:val="FF0000"/>
        </w:rPr>
        <w:sym w:font="Symbol" w:char="F0A9"/>
      </w:r>
      <w:r w:rsidRPr="00712ACC">
        <w:t>. GF. Ber om CUE.</w:t>
      </w:r>
    </w:p>
    <w:p w:rsidR="00B60C0B" w:rsidRPr="00712ACC" w:rsidRDefault="00B60C0B" w:rsidP="0096773A">
      <w:pPr>
        <w:spacing w:before="0" w:after="0"/>
        <w:ind w:left="1701" w:hanging="851"/>
      </w:pPr>
      <w:r w:rsidRPr="00712ACC">
        <w:t>4</w:t>
      </w:r>
      <w:r w:rsidRPr="00712ACC">
        <w:rPr>
          <w:color w:val="FF0000"/>
        </w:rPr>
        <w:sym w:font="Symbol" w:char="F0A8"/>
      </w:r>
      <w:r w:rsidRPr="00712ACC">
        <w:tab/>
        <w:t xml:space="preserve">= Splinter med singel </w:t>
      </w:r>
      <w:r w:rsidRPr="00712ACC">
        <w:rPr>
          <w:color w:val="FF0000"/>
        </w:rPr>
        <w:sym w:font="Symbol" w:char="F0A8"/>
      </w:r>
      <w:r w:rsidRPr="00712ACC">
        <w:t xml:space="preserve"> og 4</w:t>
      </w:r>
      <w:r w:rsidRPr="00712ACC">
        <w:rPr>
          <w:color w:val="FF0000"/>
        </w:rPr>
        <w:sym w:font="Symbol" w:char="F0A9"/>
      </w:r>
      <w:r w:rsidRPr="00712ACC">
        <w:t>. GF. Ber om CUE.</w:t>
      </w:r>
    </w:p>
    <w:p w:rsidR="00B60C0B" w:rsidRPr="00712ACC" w:rsidRDefault="00B60C0B" w:rsidP="0096773A">
      <w:pPr>
        <w:spacing w:before="0" w:after="0"/>
        <w:ind w:left="1701" w:hanging="851"/>
      </w:pPr>
      <w:r w:rsidRPr="00712ACC">
        <w:t>4</w:t>
      </w:r>
      <w:r w:rsidRPr="00712ACC">
        <w:rPr>
          <w:color w:val="FF0000"/>
        </w:rPr>
        <w:sym w:font="Symbol" w:char="F0A9"/>
      </w:r>
      <w:r w:rsidRPr="00712ACC">
        <w:tab/>
        <w:t>= Spillemelding. Ikke sleminteressert.</w:t>
      </w:r>
    </w:p>
    <w:p w:rsidR="00014663" w:rsidRPr="00712ACC" w:rsidRDefault="00014663" w:rsidP="009C0B5A">
      <w:pPr>
        <w:tabs>
          <w:tab w:val="left" w:pos="851"/>
          <w:tab w:val="left" w:pos="1276"/>
        </w:tabs>
        <w:spacing w:before="0" w:after="0"/>
        <w:rPr>
          <w:bCs/>
        </w:rPr>
      </w:pPr>
    </w:p>
    <w:p w:rsidR="00014663" w:rsidRPr="00712ACC" w:rsidRDefault="00014663" w:rsidP="0096773A">
      <w:pPr>
        <w:tabs>
          <w:tab w:val="left" w:pos="567"/>
        </w:tabs>
        <w:spacing w:before="0" w:after="0"/>
        <w:ind w:left="851" w:hanging="851"/>
      </w:pPr>
      <w:r w:rsidRPr="00712ACC">
        <w:t>1NT</w:t>
      </w:r>
      <w:r w:rsidRPr="00712ACC">
        <w:tab/>
        <w:t>-</w:t>
      </w:r>
      <w:r w:rsidRPr="00712ACC">
        <w:tab/>
        <w:t>2</w:t>
      </w:r>
      <w:r w:rsidRPr="00712ACC">
        <w:sym w:font="Symbol" w:char="F0A7"/>
      </w:r>
    </w:p>
    <w:p w:rsidR="00014663" w:rsidRPr="00712ACC" w:rsidRDefault="00014663" w:rsidP="0096773A">
      <w:pPr>
        <w:tabs>
          <w:tab w:val="left" w:pos="567"/>
        </w:tabs>
        <w:spacing w:before="0" w:after="0"/>
        <w:ind w:left="851" w:hanging="851"/>
      </w:pPr>
      <w:r w:rsidRPr="00712ACC">
        <w:t>?</w:t>
      </w:r>
    </w:p>
    <w:p w:rsidR="00E20370" w:rsidRPr="00712ACC" w:rsidRDefault="00E20370" w:rsidP="0096773A">
      <w:pPr>
        <w:tabs>
          <w:tab w:val="left" w:pos="851"/>
          <w:tab w:val="left" w:pos="1276"/>
        </w:tabs>
        <w:spacing w:before="0" w:after="0"/>
        <w:ind w:left="851" w:hanging="851"/>
        <w:rPr>
          <w:bCs/>
        </w:rPr>
      </w:pPr>
      <w:r w:rsidRPr="00712ACC">
        <w:rPr>
          <w:bCs/>
        </w:rPr>
        <w:t>2</w:t>
      </w:r>
      <w:r w:rsidR="000E3CE1" w:rsidRPr="00712ACC">
        <w:rPr>
          <w:bCs/>
        </w:rPr>
        <w:sym w:font="Symbol" w:char="F0AA"/>
      </w:r>
      <w:r w:rsidRPr="00712ACC">
        <w:rPr>
          <w:bCs/>
        </w:rPr>
        <w:tab/>
      </w:r>
      <w:r w:rsidRPr="00712ACC">
        <w:t>= 4-korts</w:t>
      </w:r>
      <w:r w:rsidR="00B60C0B" w:rsidRPr="00712ACC">
        <w:t xml:space="preserve"> </w:t>
      </w:r>
      <w:r w:rsidR="000E3CE1" w:rsidRPr="00712ACC">
        <w:sym w:font="Symbol" w:char="F0AA"/>
      </w:r>
      <w:r w:rsidRPr="00712ACC">
        <w:t>. Kan ikke ha 4</w:t>
      </w:r>
      <w:r w:rsidR="000E3CE1" w:rsidRPr="00712ACC">
        <w:rPr>
          <w:color w:val="FF0000"/>
        </w:rPr>
        <w:sym w:font="Symbol" w:char="F0A9"/>
      </w:r>
      <w:r w:rsidRPr="00712ACC">
        <w:t>.</w:t>
      </w:r>
    </w:p>
    <w:p w:rsidR="00014663" w:rsidRPr="00712ACC" w:rsidRDefault="00014663" w:rsidP="009C0B5A">
      <w:pPr>
        <w:tabs>
          <w:tab w:val="left" w:pos="851"/>
        </w:tabs>
        <w:spacing w:before="0" w:after="0"/>
      </w:pPr>
    </w:p>
    <w:p w:rsidR="005C5CC6" w:rsidRPr="00712ACC" w:rsidRDefault="005C5CC6" w:rsidP="0096773A">
      <w:pPr>
        <w:tabs>
          <w:tab w:val="left" w:pos="567"/>
        </w:tabs>
        <w:spacing w:before="0" w:after="0"/>
        <w:ind w:left="851" w:hanging="851"/>
      </w:pPr>
      <w:r w:rsidRPr="00712ACC">
        <w:t>1NT</w:t>
      </w:r>
      <w:r w:rsidRPr="00712ACC">
        <w:tab/>
        <w:t>-</w:t>
      </w:r>
      <w:r w:rsidRPr="00712ACC">
        <w:tab/>
        <w:t>2</w:t>
      </w:r>
      <w:r w:rsidRPr="00712ACC">
        <w:sym w:font="Symbol" w:char="F0A7"/>
      </w:r>
    </w:p>
    <w:p w:rsidR="005C5CC6" w:rsidRPr="00712ACC" w:rsidRDefault="005C5CC6" w:rsidP="0096773A">
      <w:pPr>
        <w:tabs>
          <w:tab w:val="left" w:pos="567"/>
        </w:tabs>
        <w:spacing w:before="0" w:after="0"/>
        <w:ind w:left="851" w:hanging="851"/>
      </w:pPr>
      <w:r w:rsidRPr="00712ACC">
        <w:t>2</w:t>
      </w:r>
      <w:r w:rsidRPr="00712ACC">
        <w:sym w:font="Symbol" w:char="F0AA"/>
      </w:r>
      <w:r w:rsidRPr="00712ACC">
        <w:rPr>
          <w:color w:val="FF0000"/>
        </w:rPr>
        <w:tab/>
      </w:r>
      <w:r w:rsidRPr="00712ACC">
        <w:t>-</w:t>
      </w:r>
      <w:r w:rsidRPr="00712ACC">
        <w:rPr>
          <w:color w:val="FF0000"/>
        </w:rPr>
        <w:tab/>
      </w:r>
      <w:r w:rsidRPr="00712ACC">
        <w:t>?</w:t>
      </w:r>
    </w:p>
    <w:p w:rsidR="005C5CC6" w:rsidRPr="00712ACC" w:rsidRDefault="005C5CC6" w:rsidP="0096773A">
      <w:pPr>
        <w:spacing w:before="0" w:after="0"/>
        <w:ind w:left="1701" w:hanging="851"/>
      </w:pPr>
      <w:r w:rsidRPr="00712ACC">
        <w:t>Pass</w:t>
      </w:r>
      <w:r w:rsidRPr="00712ACC">
        <w:tab/>
        <w:t>= Beste kontrakt.</w:t>
      </w:r>
    </w:p>
    <w:p w:rsidR="005C5CC6" w:rsidRPr="00712ACC" w:rsidRDefault="005C5CC6" w:rsidP="0096773A">
      <w:pPr>
        <w:tabs>
          <w:tab w:val="left" w:pos="1418"/>
        </w:tabs>
        <w:spacing w:before="0" w:after="0"/>
        <w:ind w:left="1701" w:hanging="851"/>
      </w:pPr>
      <w:r w:rsidRPr="00712ACC">
        <w:t>2NT</w:t>
      </w:r>
      <w:r w:rsidRPr="00712ACC">
        <w:tab/>
      </w:r>
      <w:r w:rsidR="001E3C81" w:rsidRPr="00712ACC">
        <w:tab/>
      </w:r>
      <w:r w:rsidRPr="00712ACC">
        <w:t>= BAL INV. 8-9HP</w:t>
      </w:r>
    </w:p>
    <w:p w:rsidR="005C5CC6" w:rsidRPr="00712ACC" w:rsidRDefault="005C5CC6" w:rsidP="0096773A">
      <w:pPr>
        <w:tabs>
          <w:tab w:val="left" w:pos="1418"/>
        </w:tabs>
        <w:spacing w:before="0" w:after="0"/>
        <w:ind w:left="1701" w:hanging="851"/>
      </w:pPr>
      <w:r w:rsidRPr="00712ACC">
        <w:t>3</w:t>
      </w:r>
      <w:r w:rsidRPr="00712ACC">
        <w:sym w:font="Symbol" w:char="F0A7"/>
      </w:r>
      <w:r w:rsidRPr="00712ACC">
        <w:tab/>
      </w:r>
      <w:r w:rsidR="001E3C81" w:rsidRPr="00712ACC">
        <w:tab/>
      </w:r>
      <w:r w:rsidRPr="00712ACC">
        <w:t>= Ny søkemelding (GF</w:t>
      </w:r>
      <w:r w:rsidR="00DE6DEB" w:rsidRPr="00712ACC">
        <w:t xml:space="preserve"> og </w:t>
      </w:r>
      <w:r w:rsidR="007767B7" w:rsidRPr="00712ACC">
        <w:t xml:space="preserve">minst en mild </w:t>
      </w:r>
      <w:r w:rsidR="00DE6DEB" w:rsidRPr="00712ACC">
        <w:t>SLEM INV i en m</w:t>
      </w:r>
      <w:r w:rsidRPr="00712ACC">
        <w:t>):</w:t>
      </w:r>
    </w:p>
    <w:p w:rsidR="005C5CC6" w:rsidRPr="00712ACC" w:rsidRDefault="005C5CC6" w:rsidP="0096773A">
      <w:pPr>
        <w:spacing w:before="0" w:after="0"/>
        <w:ind w:left="1701" w:hanging="851"/>
      </w:pPr>
      <w:r w:rsidRPr="00712ACC">
        <w:t>3</w:t>
      </w:r>
      <w:r w:rsidRPr="00712ACC">
        <w:rPr>
          <w:color w:val="FF0000"/>
        </w:rPr>
        <w:sym w:font="Symbol" w:char="F0A8"/>
      </w:r>
      <w:r w:rsidRPr="00712ACC">
        <w:tab/>
        <w:t>= 5-korts m i tillegg til 4</w:t>
      </w:r>
      <w:r w:rsidRPr="00712ACC">
        <w:sym w:font="Symbol" w:char="F0AA"/>
      </w:r>
      <w:r w:rsidRPr="00712ACC">
        <w:t>.</w:t>
      </w:r>
    </w:p>
    <w:p w:rsidR="005C5CC6" w:rsidRPr="00712ACC" w:rsidRDefault="005C5CC6" w:rsidP="0096773A">
      <w:pPr>
        <w:tabs>
          <w:tab w:val="left" w:pos="1418"/>
        </w:tabs>
        <w:spacing w:before="0" w:after="0"/>
        <w:ind w:left="2552" w:hanging="851"/>
      </w:pPr>
      <w:r w:rsidRPr="00712ACC">
        <w:t>3</w:t>
      </w:r>
      <w:r w:rsidRPr="00712ACC">
        <w:rPr>
          <w:color w:val="FF0000"/>
        </w:rPr>
        <w:sym w:font="Symbol" w:char="F0A9"/>
      </w:r>
      <w:r w:rsidRPr="00712ACC">
        <w:tab/>
        <w:t>= Hvor da?</w:t>
      </w:r>
    </w:p>
    <w:p w:rsidR="005C5CC6" w:rsidRPr="00712ACC" w:rsidRDefault="005C5CC6" w:rsidP="0096773A">
      <w:pPr>
        <w:tabs>
          <w:tab w:val="left" w:pos="1418"/>
        </w:tabs>
        <w:spacing w:before="0" w:after="0"/>
        <w:ind w:left="3402" w:hanging="851"/>
      </w:pPr>
      <w:r w:rsidRPr="00712ACC">
        <w:t>3</w:t>
      </w:r>
      <w:r w:rsidRPr="00712ACC">
        <w:sym w:font="Symbol" w:char="F0AA"/>
      </w:r>
      <w:r w:rsidRPr="00712ACC">
        <w:tab/>
        <w:t xml:space="preserve">= </w:t>
      </w:r>
      <w:r w:rsidRPr="00712ACC">
        <w:rPr>
          <w:color w:val="FF0000"/>
        </w:rPr>
        <w:sym w:font="Symbol" w:char="F0A8"/>
      </w:r>
      <w:r w:rsidRPr="00712ACC">
        <w:t xml:space="preserve"> (korresponderende)</w:t>
      </w:r>
    </w:p>
    <w:p w:rsidR="005C5CC6" w:rsidRPr="00712ACC" w:rsidRDefault="005C5CC6" w:rsidP="0096773A">
      <w:pPr>
        <w:tabs>
          <w:tab w:val="left" w:pos="1418"/>
        </w:tabs>
        <w:spacing w:before="0" w:after="0"/>
        <w:ind w:left="3402" w:hanging="851"/>
      </w:pPr>
      <w:r w:rsidRPr="00712ACC">
        <w:t>3NT</w:t>
      </w:r>
      <w:r w:rsidRPr="00712ACC">
        <w:tab/>
        <w:t xml:space="preserve">= </w:t>
      </w:r>
      <w:r w:rsidRPr="00712ACC">
        <w:sym w:font="Symbol" w:char="F0A7"/>
      </w:r>
      <w:r w:rsidRPr="00712ACC">
        <w:t xml:space="preserve"> (residuet).</w:t>
      </w:r>
    </w:p>
    <w:p w:rsidR="005C5CC6" w:rsidRPr="00712ACC" w:rsidRDefault="005C5CC6" w:rsidP="0096773A">
      <w:pPr>
        <w:spacing w:before="0" w:after="0"/>
        <w:ind w:left="1701" w:hanging="851"/>
      </w:pPr>
      <w:r w:rsidRPr="00712ACC">
        <w:t>3</w:t>
      </w:r>
      <w:r w:rsidRPr="00712ACC">
        <w:rPr>
          <w:color w:val="FF0000"/>
        </w:rPr>
        <w:sym w:font="Symbol" w:char="F0A9"/>
      </w:r>
      <w:r w:rsidRPr="00712ACC">
        <w:tab/>
        <w:t xml:space="preserve">= 4-korts </w:t>
      </w:r>
      <w:r w:rsidRPr="00712ACC">
        <w:sym w:font="Symbol" w:char="F0A7"/>
      </w:r>
      <w:r w:rsidRPr="00712ACC">
        <w:t xml:space="preserve"> i tillegg til 4</w:t>
      </w:r>
      <w:r w:rsidRPr="00712ACC">
        <w:sym w:font="Symbol" w:char="F0AA"/>
      </w:r>
      <w:r w:rsidR="00296B7E" w:rsidRPr="00712ACC">
        <w:t xml:space="preserve"> (korresponderende)</w:t>
      </w:r>
      <w:r w:rsidRPr="00712ACC">
        <w:t>.</w:t>
      </w:r>
    </w:p>
    <w:p w:rsidR="005C5CC6" w:rsidRPr="00712ACC" w:rsidRDefault="005C5CC6" w:rsidP="0096773A">
      <w:pPr>
        <w:spacing w:before="0" w:after="0"/>
        <w:ind w:left="1701" w:hanging="851"/>
      </w:pPr>
      <w:r w:rsidRPr="00712ACC">
        <w:t>3</w:t>
      </w:r>
      <w:r w:rsidRPr="00712ACC">
        <w:sym w:font="Symbol" w:char="F0AA"/>
      </w:r>
      <w:r w:rsidRPr="00712ACC">
        <w:tab/>
        <w:t xml:space="preserve">= 4-korts </w:t>
      </w:r>
      <w:r w:rsidRPr="00712ACC">
        <w:rPr>
          <w:color w:val="FF0000"/>
        </w:rPr>
        <w:sym w:font="Symbol" w:char="F0A8"/>
      </w:r>
      <w:r w:rsidRPr="00712ACC">
        <w:t xml:space="preserve"> i tillegg til 4</w:t>
      </w:r>
      <w:r w:rsidRPr="00712ACC">
        <w:sym w:font="Symbol" w:char="F0AA"/>
      </w:r>
      <w:r w:rsidR="00296B7E" w:rsidRPr="00712ACC">
        <w:t xml:space="preserve"> (korresponderende)</w:t>
      </w:r>
      <w:r w:rsidRPr="00712ACC">
        <w:t>.</w:t>
      </w:r>
    </w:p>
    <w:p w:rsidR="005C5CC6" w:rsidRPr="00712ACC" w:rsidRDefault="005C5CC6" w:rsidP="0096773A">
      <w:pPr>
        <w:spacing w:before="0" w:after="0"/>
        <w:ind w:left="1701" w:hanging="851"/>
      </w:pPr>
      <w:r w:rsidRPr="00712ACC">
        <w:t>3NT</w:t>
      </w:r>
      <w:r w:rsidRPr="00712ACC">
        <w:tab/>
        <w:t>= Intet mer å fortelle, dvs 4-3-3-3</w:t>
      </w:r>
    </w:p>
    <w:p w:rsidR="008A56E8" w:rsidRPr="00712ACC" w:rsidRDefault="008A56E8" w:rsidP="0096773A">
      <w:pPr>
        <w:spacing w:before="0" w:after="0"/>
        <w:ind w:left="1701" w:hanging="851"/>
      </w:pPr>
      <w:r w:rsidRPr="00712ACC">
        <w:t>3</w:t>
      </w:r>
      <w:r w:rsidR="000E3CE1" w:rsidRPr="00712ACC">
        <w:rPr>
          <w:color w:val="FF0000"/>
        </w:rPr>
        <w:sym w:font="Symbol" w:char="F0A8"/>
      </w:r>
      <w:r w:rsidRPr="00712ACC">
        <w:tab/>
        <w:t xml:space="preserve">= 5-korts </w:t>
      </w:r>
      <w:r w:rsidR="000E3CE1" w:rsidRPr="00712ACC">
        <w:rPr>
          <w:color w:val="FF0000"/>
        </w:rPr>
        <w:sym w:font="Symbol" w:char="F0A8"/>
      </w:r>
      <w:r w:rsidRPr="00712ACC">
        <w:t xml:space="preserve"> og 4</w:t>
      </w:r>
      <w:r w:rsidR="000E3CE1" w:rsidRPr="00712ACC">
        <w:sym w:font="Symbol" w:char="F0AA"/>
      </w:r>
      <w:r w:rsidRPr="00712ACC">
        <w:t xml:space="preserve">. GF og lett slem-INV. Ber om CUE med </w:t>
      </w:r>
      <w:r w:rsidR="000E3CE1" w:rsidRPr="00712ACC">
        <w:rPr>
          <w:color w:val="FF0000"/>
        </w:rPr>
        <w:sym w:font="Symbol" w:char="F0A8"/>
      </w:r>
      <w:r w:rsidR="00C93D94" w:rsidRPr="00712ACC">
        <w:t>-</w:t>
      </w:r>
      <w:r w:rsidRPr="00712ACC">
        <w:t>tilpass.</w:t>
      </w:r>
    </w:p>
    <w:p w:rsidR="008A56E8" w:rsidRPr="00712ACC" w:rsidRDefault="008A56E8" w:rsidP="0096773A">
      <w:pPr>
        <w:spacing w:before="0" w:after="0"/>
        <w:ind w:left="1701" w:hanging="851"/>
      </w:pPr>
      <w:r w:rsidRPr="00712ACC">
        <w:t>3</w:t>
      </w:r>
      <w:r w:rsidR="000E3CE1" w:rsidRPr="00712ACC">
        <w:rPr>
          <w:color w:val="FF0000"/>
        </w:rPr>
        <w:sym w:font="Symbol" w:char="F0A9"/>
      </w:r>
      <w:r w:rsidRPr="00712ACC">
        <w:tab/>
        <w:t>= GF. CUE med 4</w:t>
      </w:r>
      <w:r w:rsidR="000E3CE1" w:rsidRPr="00712ACC">
        <w:sym w:font="Symbol" w:char="F0AA"/>
      </w:r>
      <w:r w:rsidRPr="00712ACC">
        <w:t>.</w:t>
      </w:r>
    </w:p>
    <w:p w:rsidR="008A56E8" w:rsidRPr="00712ACC" w:rsidRDefault="008A56E8" w:rsidP="0096773A">
      <w:pPr>
        <w:spacing w:before="0" w:after="0"/>
        <w:ind w:left="1701" w:hanging="851"/>
      </w:pPr>
      <w:r w:rsidRPr="00712ACC">
        <w:t>3</w:t>
      </w:r>
      <w:r w:rsidR="000E3CE1" w:rsidRPr="00712ACC">
        <w:sym w:font="Symbol" w:char="F0AA"/>
      </w:r>
      <w:r w:rsidRPr="00712ACC">
        <w:tab/>
        <w:t xml:space="preserve">= Setter </w:t>
      </w:r>
      <w:r w:rsidR="000E3CE1" w:rsidRPr="00712ACC">
        <w:sym w:font="Symbol" w:char="F0AA"/>
      </w:r>
      <w:r w:rsidRPr="00712ACC">
        <w:rPr>
          <w:color w:val="FF0000"/>
        </w:rPr>
        <w:t xml:space="preserve"> </w:t>
      </w:r>
      <w:r w:rsidRPr="00712ACC">
        <w:t>som trumf. INV.</w:t>
      </w:r>
    </w:p>
    <w:p w:rsidR="008A56E8" w:rsidRPr="00712ACC" w:rsidRDefault="008A56E8" w:rsidP="0096773A">
      <w:pPr>
        <w:spacing w:before="0" w:after="0"/>
        <w:ind w:left="1701" w:hanging="851"/>
      </w:pPr>
      <w:r w:rsidRPr="00712ACC">
        <w:t>3NT</w:t>
      </w:r>
      <w:r w:rsidRPr="00712ACC">
        <w:tab/>
        <w:t>= Spillemelding. Lette etter 4-4 i</w:t>
      </w:r>
      <w:r w:rsidR="00795B32" w:rsidRPr="00712ACC">
        <w:t xml:space="preserve"> </w:t>
      </w:r>
      <w:r w:rsidR="00795B32" w:rsidRPr="00712ACC">
        <w:rPr>
          <w:color w:val="FF0000"/>
        </w:rPr>
        <w:sym w:font="Symbol" w:char="F0A9"/>
      </w:r>
      <w:r w:rsidRPr="00712ACC">
        <w:t>.</w:t>
      </w:r>
    </w:p>
    <w:p w:rsidR="00B60C0B" w:rsidRPr="00712ACC" w:rsidRDefault="00B60C0B" w:rsidP="0096773A">
      <w:pPr>
        <w:spacing w:before="0" w:after="0"/>
        <w:ind w:left="1701" w:hanging="851"/>
      </w:pPr>
      <w:r w:rsidRPr="00712ACC">
        <w:t>4</w:t>
      </w:r>
      <w:r w:rsidRPr="00712ACC">
        <w:sym w:font="Symbol" w:char="F0A7"/>
      </w:r>
      <w:r w:rsidRPr="00712ACC">
        <w:tab/>
        <w:t xml:space="preserve">= Splinter med singel </w:t>
      </w:r>
      <w:r w:rsidRPr="00712ACC">
        <w:sym w:font="Symbol" w:char="F0A7"/>
      </w:r>
      <w:r w:rsidRPr="00712ACC">
        <w:t xml:space="preserve"> og 4</w:t>
      </w:r>
      <w:r w:rsidRPr="00712ACC">
        <w:sym w:font="Symbol" w:char="F0AA"/>
      </w:r>
      <w:r w:rsidRPr="00712ACC">
        <w:t>. GF. Ber om CUE.</w:t>
      </w:r>
    </w:p>
    <w:p w:rsidR="00B60C0B" w:rsidRPr="00712ACC" w:rsidRDefault="00B60C0B" w:rsidP="0096773A">
      <w:pPr>
        <w:spacing w:before="0" w:after="0"/>
        <w:ind w:left="1701" w:hanging="851"/>
      </w:pPr>
      <w:r w:rsidRPr="00712ACC">
        <w:t>4</w:t>
      </w:r>
      <w:r w:rsidRPr="00712ACC">
        <w:rPr>
          <w:color w:val="FF0000"/>
        </w:rPr>
        <w:sym w:font="Symbol" w:char="F0A8"/>
      </w:r>
      <w:r w:rsidRPr="00712ACC">
        <w:tab/>
        <w:t xml:space="preserve">= Splinter med singel </w:t>
      </w:r>
      <w:r w:rsidRPr="00712ACC">
        <w:rPr>
          <w:color w:val="FF0000"/>
        </w:rPr>
        <w:sym w:font="Symbol" w:char="F0A8"/>
      </w:r>
      <w:r w:rsidRPr="00712ACC">
        <w:t xml:space="preserve"> og 4</w:t>
      </w:r>
      <w:r w:rsidRPr="00712ACC">
        <w:sym w:font="Symbol" w:char="F0AA"/>
      </w:r>
      <w:r w:rsidRPr="00712ACC">
        <w:t>. GF. Ber om CUE.</w:t>
      </w:r>
    </w:p>
    <w:p w:rsidR="00B60C0B" w:rsidRPr="00712ACC" w:rsidRDefault="00B60C0B" w:rsidP="0096773A">
      <w:pPr>
        <w:spacing w:before="0" w:after="0"/>
        <w:ind w:left="1701" w:hanging="851"/>
      </w:pPr>
      <w:r w:rsidRPr="00712ACC">
        <w:t>4</w:t>
      </w:r>
      <w:r w:rsidRPr="00712ACC">
        <w:rPr>
          <w:color w:val="FF0000"/>
        </w:rPr>
        <w:sym w:font="Symbol" w:char="F0A9"/>
      </w:r>
      <w:r w:rsidRPr="00712ACC">
        <w:tab/>
        <w:t xml:space="preserve">= Splinter med singel </w:t>
      </w:r>
      <w:r w:rsidRPr="00712ACC">
        <w:rPr>
          <w:color w:val="FF0000"/>
        </w:rPr>
        <w:sym w:font="Symbol" w:char="F0A9"/>
      </w:r>
      <w:r w:rsidRPr="00712ACC">
        <w:t xml:space="preserve"> og 4</w:t>
      </w:r>
      <w:r w:rsidRPr="00712ACC">
        <w:sym w:font="Symbol" w:char="F0AA"/>
      </w:r>
      <w:r w:rsidRPr="00712ACC">
        <w:t>. GF. Ber om CUE.</w:t>
      </w:r>
    </w:p>
    <w:p w:rsidR="00B60C0B" w:rsidRPr="00712ACC" w:rsidRDefault="00B60C0B" w:rsidP="0096773A">
      <w:pPr>
        <w:spacing w:before="0" w:after="0"/>
        <w:ind w:left="1701" w:hanging="851"/>
      </w:pPr>
      <w:r w:rsidRPr="00712ACC">
        <w:t>4</w:t>
      </w:r>
      <w:r w:rsidR="006475BF" w:rsidRPr="00712ACC">
        <w:sym w:font="Symbol" w:char="F0AA"/>
      </w:r>
      <w:r w:rsidRPr="00712ACC">
        <w:tab/>
        <w:t>= Spillemelding. Ikke sleminteressert.</w:t>
      </w:r>
    </w:p>
    <w:p w:rsidR="00014663" w:rsidRPr="00712ACC" w:rsidRDefault="00014663" w:rsidP="009C0B5A">
      <w:pPr>
        <w:tabs>
          <w:tab w:val="left" w:pos="851"/>
        </w:tabs>
        <w:spacing w:before="0" w:after="0"/>
      </w:pPr>
    </w:p>
    <w:p w:rsidR="00E20370" w:rsidRPr="00712ACC" w:rsidRDefault="006475BF" w:rsidP="0096773A">
      <w:pPr>
        <w:pStyle w:val="Overskrift3"/>
        <w:rPr>
          <w:lang w:val="nb-NO"/>
        </w:rPr>
      </w:pPr>
      <w:bookmarkStart w:id="304" w:name="_Toc449517008"/>
      <w:r w:rsidRPr="00712ACC">
        <w:rPr>
          <w:lang w:val="nb-NO"/>
        </w:rPr>
        <w:t>”</w:t>
      </w:r>
      <w:r w:rsidRPr="0096773A">
        <w:t>Drop</w:t>
      </w:r>
      <w:r w:rsidR="00C93D94" w:rsidRPr="0096773A">
        <w:t>Dead</w:t>
      </w:r>
      <w:r w:rsidR="00C93D94" w:rsidRPr="00712ACC">
        <w:rPr>
          <w:lang w:val="nb-NO"/>
        </w:rPr>
        <w:t>”</w:t>
      </w:r>
      <w:r w:rsidR="00EF3141" w:rsidRPr="00712ACC">
        <w:rPr>
          <w:lang w:val="nb-NO"/>
        </w:rPr>
        <w:t xml:space="preserve"> Stayman</w:t>
      </w:r>
      <w:bookmarkEnd w:id="304"/>
    </w:p>
    <w:p w:rsidR="0063354D" w:rsidRPr="00712ACC" w:rsidRDefault="0063354D" w:rsidP="009C0B5A">
      <w:pPr>
        <w:spacing w:before="0" w:after="0"/>
      </w:pPr>
    </w:p>
    <w:p w:rsidR="00CB328F" w:rsidRDefault="00EF2B57" w:rsidP="009C0B5A">
      <w:pPr>
        <w:pStyle w:val="Brdtekst"/>
        <w:spacing w:before="0" w:after="0"/>
        <w:ind w:right="0"/>
        <w:rPr>
          <w:sz w:val="22"/>
        </w:rPr>
      </w:pPr>
      <w:r w:rsidRPr="00712ACC">
        <w:rPr>
          <w:sz w:val="22"/>
        </w:rPr>
        <w:t>2</w:t>
      </w:r>
      <w:r w:rsidR="00FC2510" w:rsidRPr="00712ACC">
        <w:rPr>
          <w:sz w:val="22"/>
        </w:rPr>
        <w:sym w:font="Symbol" w:char="F0A7"/>
      </w:r>
      <w:r w:rsidRPr="00712ACC">
        <w:rPr>
          <w:sz w:val="22"/>
        </w:rPr>
        <w:t xml:space="preserve"> </w:t>
      </w:r>
      <w:r w:rsidR="006475BF" w:rsidRPr="00712ACC">
        <w:rPr>
          <w:sz w:val="22"/>
        </w:rPr>
        <w:t>«Drop</w:t>
      </w:r>
      <w:r w:rsidRPr="00712ACC">
        <w:rPr>
          <w:sz w:val="22"/>
        </w:rPr>
        <w:t>Dead Stayman» viser en svak, skjev hånd med eksakt 4-kort</w:t>
      </w:r>
      <w:r w:rsidR="00CB328F" w:rsidRPr="00712ACC">
        <w:rPr>
          <w:sz w:val="22"/>
        </w:rPr>
        <w:t>s</w:t>
      </w:r>
      <w:r w:rsidRPr="00712ACC">
        <w:rPr>
          <w:sz w:val="22"/>
        </w:rPr>
        <w:t xml:space="preserve"> </w:t>
      </w:r>
      <w:r w:rsidR="000E3CE1" w:rsidRPr="00712ACC">
        <w:rPr>
          <w:sz w:val="22"/>
        </w:rPr>
        <w:sym w:font="Symbol" w:char="F0AA"/>
      </w:r>
      <w:r w:rsidRPr="00712ACC">
        <w:rPr>
          <w:sz w:val="22"/>
        </w:rPr>
        <w:t xml:space="preserve"> og en ukjent kortfarge (minst 4-4 eller 5-3 (med 5-kort minor) i de to andre fargene). </w:t>
      </w:r>
      <w:r w:rsidR="009B35BB" w:rsidRPr="00712ACC">
        <w:rPr>
          <w:sz w:val="22"/>
        </w:rPr>
        <w:t>«</w:t>
      </w:r>
      <w:r w:rsidRPr="00712ACC">
        <w:rPr>
          <w:sz w:val="22"/>
        </w:rPr>
        <w:t>Drop</w:t>
      </w:r>
      <w:r w:rsidR="009B35BB" w:rsidRPr="00712ACC">
        <w:rPr>
          <w:sz w:val="22"/>
        </w:rPr>
        <w:t>D</w:t>
      </w:r>
      <w:r w:rsidRPr="00712ACC">
        <w:rPr>
          <w:sz w:val="22"/>
        </w:rPr>
        <w:t>ead</w:t>
      </w:r>
      <w:r w:rsidR="009B35BB" w:rsidRPr="00712ACC">
        <w:rPr>
          <w:sz w:val="22"/>
        </w:rPr>
        <w:t xml:space="preserve"> Stayman»</w:t>
      </w:r>
      <w:r w:rsidRPr="00712ACC">
        <w:rPr>
          <w:sz w:val="22"/>
        </w:rPr>
        <w:t xml:space="preserve"> benekter 5-kort </w:t>
      </w:r>
      <w:r w:rsidR="00535BC6" w:rsidRPr="00712ACC">
        <w:rPr>
          <w:sz w:val="22"/>
        </w:rPr>
        <w:t>M</w:t>
      </w:r>
      <w:r w:rsidRPr="00712ACC">
        <w:rPr>
          <w:sz w:val="22"/>
        </w:rPr>
        <w:t xml:space="preserve"> (</w:t>
      </w:r>
      <w:r w:rsidR="006475BF" w:rsidRPr="00712ACC">
        <w:rPr>
          <w:sz w:val="22"/>
        </w:rPr>
        <w:t xml:space="preserve">som </w:t>
      </w:r>
      <w:r w:rsidRPr="00712ACC">
        <w:rPr>
          <w:sz w:val="22"/>
        </w:rPr>
        <w:t xml:space="preserve">vises ved overføring). </w:t>
      </w:r>
    </w:p>
    <w:p w:rsidR="0096773A" w:rsidRPr="00712ACC" w:rsidRDefault="0096773A" w:rsidP="009C0B5A">
      <w:pPr>
        <w:pStyle w:val="Brdtekst"/>
        <w:spacing w:before="0" w:after="0"/>
        <w:ind w:right="0"/>
        <w:rPr>
          <w:sz w:val="22"/>
        </w:rPr>
      </w:pPr>
    </w:p>
    <w:p w:rsidR="00EF2B57" w:rsidRPr="00712ACC" w:rsidRDefault="00EF2B57" w:rsidP="009C0B5A">
      <w:pPr>
        <w:pStyle w:val="Brdtekst"/>
        <w:spacing w:before="0" w:after="0"/>
        <w:ind w:right="0"/>
        <w:rPr>
          <w:sz w:val="22"/>
        </w:rPr>
      </w:pPr>
      <w:r w:rsidRPr="00712ACC">
        <w:rPr>
          <w:color w:val="FF0000"/>
          <w:sz w:val="22"/>
        </w:rPr>
        <w:t>Ny fargemelding av SH på 2-trinnet er alltid Drop</w:t>
      </w:r>
      <w:r w:rsidR="009B35BB" w:rsidRPr="00712ACC">
        <w:rPr>
          <w:color w:val="FF0000"/>
          <w:sz w:val="22"/>
        </w:rPr>
        <w:t>D</w:t>
      </w:r>
      <w:r w:rsidRPr="00712ACC">
        <w:rPr>
          <w:color w:val="FF0000"/>
          <w:sz w:val="22"/>
        </w:rPr>
        <w:t xml:space="preserve">ead </w:t>
      </w:r>
      <w:r w:rsidRPr="00712ACC">
        <w:rPr>
          <w:sz w:val="22"/>
        </w:rPr>
        <w:t>og søker beste delkontrakt i farge.</w:t>
      </w:r>
      <w:r w:rsidRPr="00712ACC">
        <w:rPr>
          <w:color w:val="FF0000"/>
          <w:sz w:val="22"/>
        </w:rPr>
        <w:t xml:space="preserve"> </w:t>
      </w:r>
      <w:r w:rsidRPr="00712ACC">
        <w:rPr>
          <w:sz w:val="22"/>
        </w:rPr>
        <w:t xml:space="preserve">Makkerparet melder så økonomisk som mulig («sykler») inntil </w:t>
      </w:r>
      <w:r w:rsidR="00A06BF7" w:rsidRPr="00712ACC">
        <w:rPr>
          <w:sz w:val="22"/>
        </w:rPr>
        <w:t>semi</w:t>
      </w:r>
      <w:r w:rsidRPr="00712ACC">
        <w:rPr>
          <w:sz w:val="22"/>
        </w:rPr>
        <w:t>tilpass</w:t>
      </w:r>
      <w:r w:rsidR="00A06BF7" w:rsidRPr="00712ACC">
        <w:rPr>
          <w:sz w:val="22"/>
        </w:rPr>
        <w:t xml:space="preserve"> eller bedre</w:t>
      </w:r>
      <w:r w:rsidRPr="00712ACC">
        <w:rPr>
          <w:sz w:val="22"/>
        </w:rPr>
        <w:t xml:space="preserve"> </w:t>
      </w:r>
      <w:r w:rsidR="006475BF" w:rsidRPr="00712ACC">
        <w:rPr>
          <w:sz w:val="22"/>
        </w:rPr>
        <w:t>(minst 4-3) er konstatert</w:t>
      </w:r>
      <w:r w:rsidRPr="00712ACC">
        <w:rPr>
          <w:sz w:val="22"/>
        </w:rPr>
        <w:t>.</w:t>
      </w:r>
    </w:p>
    <w:p w:rsidR="0096773A" w:rsidRDefault="0096773A" w:rsidP="009C0B5A">
      <w:pPr>
        <w:pStyle w:val="Brdtekst"/>
        <w:spacing w:before="0" w:after="0"/>
        <w:ind w:right="0"/>
        <w:rPr>
          <w:sz w:val="22"/>
        </w:rPr>
      </w:pPr>
    </w:p>
    <w:p w:rsidR="00FC2510" w:rsidRPr="00712ACC" w:rsidRDefault="00EF2B57" w:rsidP="009C0B5A">
      <w:pPr>
        <w:pStyle w:val="Brdtekst"/>
        <w:spacing w:before="0" w:after="0"/>
        <w:ind w:right="0"/>
        <w:rPr>
          <w:sz w:val="22"/>
        </w:rPr>
      </w:pPr>
      <w:r w:rsidRPr="00712ACC">
        <w:rPr>
          <w:sz w:val="22"/>
        </w:rPr>
        <w:t>Denne konvensjonen gjør det mulig å bråstoppe etter en søkemelding (2</w:t>
      </w:r>
      <w:r w:rsidR="000E3CE1" w:rsidRPr="00712ACC">
        <w:rPr>
          <w:sz w:val="22"/>
        </w:rPr>
        <w:sym w:font="Symbol" w:char="F0A7"/>
      </w:r>
      <w:r w:rsidRPr="00712ACC">
        <w:rPr>
          <w:sz w:val="22"/>
        </w:rPr>
        <w:t>) som ikke fører frem. I verste fall spiller man da på 4-3-tilpas</w:t>
      </w:r>
      <w:r w:rsidR="006475BF" w:rsidRPr="00712ACC">
        <w:rPr>
          <w:sz w:val="22"/>
        </w:rPr>
        <w:t>ning</w:t>
      </w:r>
      <w:r w:rsidRPr="00712ACC">
        <w:rPr>
          <w:sz w:val="22"/>
        </w:rPr>
        <w:t>.</w:t>
      </w:r>
      <w:r w:rsidR="0027338C" w:rsidRPr="00712ACC">
        <w:rPr>
          <w:sz w:val="22"/>
        </w:rPr>
        <w:t xml:space="preserve"> </w:t>
      </w:r>
    </w:p>
    <w:p w:rsidR="0096773A" w:rsidRDefault="0096773A" w:rsidP="009C0B5A">
      <w:pPr>
        <w:pStyle w:val="Brdtekst"/>
        <w:spacing w:before="0" w:after="0"/>
        <w:ind w:right="0"/>
        <w:rPr>
          <w:sz w:val="22"/>
        </w:rPr>
      </w:pPr>
    </w:p>
    <w:p w:rsidR="00FC2510" w:rsidRPr="00712ACC" w:rsidRDefault="00EF2B57" w:rsidP="009C0B5A">
      <w:pPr>
        <w:pStyle w:val="Brdtekst"/>
        <w:spacing w:before="0" w:after="0"/>
        <w:ind w:right="0"/>
        <w:rPr>
          <w:sz w:val="22"/>
        </w:rPr>
      </w:pPr>
      <w:r w:rsidRPr="00712ACC">
        <w:rPr>
          <w:sz w:val="22"/>
        </w:rPr>
        <w:t xml:space="preserve">Dersom </w:t>
      </w:r>
      <w:r w:rsidR="00CB328F" w:rsidRPr="00712ACC">
        <w:rPr>
          <w:sz w:val="22"/>
        </w:rPr>
        <w:t>SH</w:t>
      </w:r>
      <w:r w:rsidRPr="00712ACC">
        <w:rPr>
          <w:sz w:val="22"/>
        </w:rPr>
        <w:t xml:space="preserve"> kommer igjen med 2</w:t>
      </w:r>
      <w:r w:rsidR="00FC2510" w:rsidRPr="00712ACC">
        <w:rPr>
          <w:sz w:val="22"/>
        </w:rPr>
        <w:sym w:font="Symbol" w:char="F0AA"/>
      </w:r>
      <w:r w:rsidRPr="00712ACC">
        <w:rPr>
          <w:sz w:val="22"/>
        </w:rPr>
        <w:t xml:space="preserve">som </w:t>
      </w:r>
      <w:r w:rsidR="004E47B9" w:rsidRPr="00712ACC">
        <w:rPr>
          <w:sz w:val="22"/>
        </w:rPr>
        <w:t>«</w:t>
      </w:r>
      <w:r w:rsidRPr="00712ACC">
        <w:rPr>
          <w:color w:val="FF0000"/>
          <w:sz w:val="22"/>
        </w:rPr>
        <w:t>DropDead</w:t>
      </w:r>
      <w:r w:rsidR="004E47B9" w:rsidRPr="00712ACC">
        <w:rPr>
          <w:sz w:val="22"/>
        </w:rPr>
        <w:t>»</w:t>
      </w:r>
      <w:r w:rsidRPr="00712ACC">
        <w:rPr>
          <w:sz w:val="22"/>
        </w:rPr>
        <w:t xml:space="preserve"> over 2</w:t>
      </w:r>
      <w:r w:rsidR="00FC2510" w:rsidRPr="00712ACC">
        <w:rPr>
          <w:color w:val="FF0000"/>
          <w:sz w:val="22"/>
        </w:rPr>
        <w:sym w:font="Symbol" w:char="F0A8"/>
      </w:r>
      <w:r w:rsidRPr="00712ACC">
        <w:rPr>
          <w:sz w:val="22"/>
        </w:rPr>
        <w:t>-svaret (og dermed benekter 4-</w:t>
      </w:r>
      <w:r w:rsidR="00E17739" w:rsidRPr="00712ACC">
        <w:rPr>
          <w:sz w:val="22"/>
        </w:rPr>
        <w:t xml:space="preserve">korts </w:t>
      </w:r>
      <w:r w:rsidR="00FC2510" w:rsidRPr="00712ACC">
        <w:rPr>
          <w:color w:val="FF0000"/>
          <w:sz w:val="22"/>
        </w:rPr>
        <w:sym w:font="Symbol" w:char="F0A9"/>
      </w:r>
      <w:r w:rsidRPr="00712ACC">
        <w:rPr>
          <w:sz w:val="22"/>
        </w:rPr>
        <w:t xml:space="preserve">), og </w:t>
      </w:r>
      <w:r w:rsidR="00CB328F" w:rsidRPr="00712ACC">
        <w:rPr>
          <w:sz w:val="22"/>
        </w:rPr>
        <w:t>ÅH</w:t>
      </w:r>
      <w:r w:rsidRPr="00712ACC">
        <w:rPr>
          <w:sz w:val="22"/>
        </w:rPr>
        <w:t xml:space="preserve"> har </w:t>
      </w:r>
      <w:r w:rsidR="00535BC6" w:rsidRPr="00712ACC">
        <w:rPr>
          <w:sz w:val="22"/>
        </w:rPr>
        <w:t xml:space="preserve">max </w:t>
      </w:r>
      <w:r w:rsidRPr="00712ACC">
        <w:rPr>
          <w:sz w:val="22"/>
        </w:rPr>
        <w:t xml:space="preserve">dobbel </w:t>
      </w:r>
      <w:r w:rsidR="00FC2510" w:rsidRPr="00712ACC">
        <w:rPr>
          <w:sz w:val="22"/>
        </w:rPr>
        <w:sym w:font="Symbol" w:char="F0AA"/>
      </w:r>
      <w:r w:rsidRPr="00712ACC">
        <w:rPr>
          <w:sz w:val="22"/>
        </w:rPr>
        <w:t>, melder han 2NT på 2-3-5-</w:t>
      </w:r>
      <w:r w:rsidR="00535BC6" w:rsidRPr="00712ACC">
        <w:rPr>
          <w:sz w:val="22"/>
        </w:rPr>
        <w:t>4</w:t>
      </w:r>
      <w:r w:rsidRPr="00712ACC">
        <w:rPr>
          <w:sz w:val="22"/>
        </w:rPr>
        <w:t xml:space="preserve"> eller 2-2-</w:t>
      </w:r>
      <w:r w:rsidR="00535BC6" w:rsidRPr="00712ACC">
        <w:rPr>
          <w:sz w:val="22"/>
        </w:rPr>
        <w:t>4</w:t>
      </w:r>
      <w:r w:rsidRPr="00712ACC">
        <w:rPr>
          <w:sz w:val="22"/>
        </w:rPr>
        <w:t>-</w:t>
      </w:r>
      <w:r w:rsidR="00535BC6" w:rsidRPr="00712ACC">
        <w:rPr>
          <w:sz w:val="22"/>
        </w:rPr>
        <w:t>5</w:t>
      </w:r>
      <w:r w:rsidRPr="00712ACC">
        <w:rPr>
          <w:sz w:val="22"/>
        </w:rPr>
        <w:t xml:space="preserve"> hvorpå </w:t>
      </w:r>
      <w:r w:rsidR="00CB328F" w:rsidRPr="00712ACC">
        <w:rPr>
          <w:sz w:val="22"/>
        </w:rPr>
        <w:t>SH</w:t>
      </w:r>
      <w:r w:rsidRPr="00712ACC">
        <w:rPr>
          <w:sz w:val="22"/>
        </w:rPr>
        <w:t xml:space="preserve"> melder sin </w:t>
      </w:r>
      <w:r w:rsidR="00535BC6" w:rsidRPr="00712ACC">
        <w:rPr>
          <w:sz w:val="22"/>
        </w:rPr>
        <w:t xml:space="preserve">beste </w:t>
      </w:r>
      <w:r w:rsidRPr="00712ACC">
        <w:rPr>
          <w:sz w:val="22"/>
        </w:rPr>
        <w:t xml:space="preserve">minorfarge </w:t>
      </w:r>
      <w:r w:rsidR="00535BC6" w:rsidRPr="00712ACC">
        <w:rPr>
          <w:sz w:val="22"/>
        </w:rPr>
        <w:t>(3</w:t>
      </w:r>
      <w:r w:rsidR="00535BC6" w:rsidRPr="00712ACC">
        <w:rPr>
          <w:sz w:val="22"/>
        </w:rPr>
        <w:sym w:font="Symbol" w:char="F0A7"/>
      </w:r>
      <w:r w:rsidR="00535BC6" w:rsidRPr="00712ACC">
        <w:rPr>
          <w:sz w:val="22"/>
        </w:rPr>
        <w:t xml:space="preserve"> hvis 3-3) </w:t>
      </w:r>
      <w:r w:rsidRPr="00712ACC">
        <w:rPr>
          <w:sz w:val="22"/>
        </w:rPr>
        <w:t>som sign off.</w:t>
      </w:r>
    </w:p>
    <w:p w:rsidR="0096773A" w:rsidRDefault="0096773A" w:rsidP="009C0B5A">
      <w:pPr>
        <w:pStyle w:val="Brdtekst"/>
        <w:spacing w:before="0" w:after="0"/>
        <w:ind w:right="0"/>
        <w:rPr>
          <w:sz w:val="22"/>
        </w:rPr>
      </w:pPr>
    </w:p>
    <w:p w:rsidR="00EF2B57" w:rsidRDefault="00EF2B57" w:rsidP="009C0B5A">
      <w:pPr>
        <w:pStyle w:val="Brdtekst"/>
        <w:spacing w:before="0" w:after="0"/>
        <w:ind w:right="0"/>
        <w:rPr>
          <w:sz w:val="22"/>
        </w:rPr>
      </w:pPr>
      <w:r w:rsidRPr="00712ACC">
        <w:rPr>
          <w:sz w:val="22"/>
        </w:rPr>
        <w:t xml:space="preserve">Har </w:t>
      </w:r>
      <w:r w:rsidR="00CB328F" w:rsidRPr="00712ACC">
        <w:rPr>
          <w:sz w:val="22"/>
        </w:rPr>
        <w:t>ÅH</w:t>
      </w:r>
      <w:r w:rsidRPr="00712ACC">
        <w:rPr>
          <w:sz w:val="22"/>
        </w:rPr>
        <w:t xml:space="preserve"> derimot 6-kort m og dobbel spar melder han 6-kortfargen sin og vet </w:t>
      </w:r>
      <w:r w:rsidR="00535BC6" w:rsidRPr="00712ACC">
        <w:rPr>
          <w:sz w:val="22"/>
        </w:rPr>
        <w:t>at han</w:t>
      </w:r>
      <w:r w:rsidRPr="00712ACC">
        <w:rPr>
          <w:sz w:val="22"/>
        </w:rPr>
        <w:t xml:space="preserve"> er i beste delkontrakt:</w:t>
      </w:r>
    </w:p>
    <w:p w:rsidR="0096773A" w:rsidRPr="00712ACC" w:rsidRDefault="0096773A" w:rsidP="009C0B5A">
      <w:pPr>
        <w:pStyle w:val="Brdtekst"/>
        <w:spacing w:before="0" w:after="0"/>
        <w:ind w:right="0"/>
        <w:rPr>
          <w:sz w:val="22"/>
        </w:rPr>
      </w:pPr>
    </w:p>
    <w:p w:rsidR="00F60992" w:rsidRPr="00712ACC" w:rsidRDefault="0096773A" w:rsidP="0096773A">
      <w:pPr>
        <w:tabs>
          <w:tab w:val="left" w:pos="567"/>
          <w:tab w:val="left" w:pos="1560"/>
          <w:tab w:val="left" w:pos="2268"/>
        </w:tabs>
        <w:spacing w:before="0" w:after="0"/>
        <w:ind w:left="851" w:hanging="851"/>
      </w:pPr>
      <w:r>
        <w:t>1NT</w:t>
      </w:r>
      <w:r>
        <w:tab/>
      </w:r>
      <w:r w:rsidR="00F60992" w:rsidRPr="00712ACC">
        <w:t>-</w:t>
      </w:r>
      <w:r w:rsidR="00F60992" w:rsidRPr="00712ACC">
        <w:tab/>
        <w:t>2</w:t>
      </w:r>
      <w:r w:rsidR="00F60992" w:rsidRPr="00712ACC">
        <w:sym w:font="Symbol" w:char="F0A7"/>
      </w:r>
      <w:r w:rsidR="00F60992" w:rsidRPr="00712ACC">
        <w:t xml:space="preserve"> </w:t>
      </w:r>
    </w:p>
    <w:p w:rsidR="00F60992" w:rsidRPr="00712ACC" w:rsidRDefault="00F60992" w:rsidP="0096773A">
      <w:pPr>
        <w:tabs>
          <w:tab w:val="left" w:pos="567"/>
          <w:tab w:val="left" w:pos="1560"/>
          <w:tab w:val="left" w:pos="2268"/>
        </w:tabs>
        <w:spacing w:before="0" w:after="0"/>
        <w:ind w:left="851" w:hanging="851"/>
      </w:pPr>
      <w:r w:rsidRPr="00712ACC">
        <w:t>2</w:t>
      </w:r>
      <w:r w:rsidRPr="00712ACC">
        <w:rPr>
          <w:color w:val="FF0000"/>
        </w:rPr>
        <w:sym w:font="Symbol" w:char="F0A8"/>
      </w:r>
      <w:r w:rsidRPr="00712ACC">
        <w:t xml:space="preserve"> </w:t>
      </w:r>
      <w:r w:rsidRPr="00712ACC">
        <w:tab/>
        <w:t>-</w:t>
      </w:r>
      <w:r w:rsidRPr="00712ACC">
        <w:tab/>
        <w:t>2</w:t>
      </w:r>
      <w:r w:rsidRPr="00712ACC">
        <w:rPr>
          <w:color w:val="FF0000"/>
        </w:rPr>
        <w:sym w:font="Symbol" w:char="F0A9"/>
      </w:r>
    </w:p>
    <w:p w:rsidR="00F60992" w:rsidRPr="00712ACC" w:rsidRDefault="00F60992" w:rsidP="0096773A">
      <w:pPr>
        <w:tabs>
          <w:tab w:val="left" w:pos="426"/>
        </w:tabs>
        <w:spacing w:before="0" w:after="0"/>
        <w:ind w:left="851" w:hanging="851"/>
      </w:pPr>
      <w:r w:rsidRPr="00712ACC">
        <w:t xml:space="preserve">?  </w:t>
      </w:r>
    </w:p>
    <w:p w:rsidR="00F60992" w:rsidRPr="00712ACC" w:rsidRDefault="00F60992" w:rsidP="0096773A">
      <w:pPr>
        <w:tabs>
          <w:tab w:val="left" w:pos="426"/>
        </w:tabs>
        <w:spacing w:before="0" w:after="0"/>
        <w:ind w:left="851" w:hanging="851"/>
      </w:pPr>
      <w:r w:rsidRPr="00712ACC">
        <w:t>2</w:t>
      </w:r>
      <w:r w:rsidRPr="00712ACC">
        <w:sym w:font="Symbol" w:char="F0AA"/>
      </w:r>
      <w:r w:rsidRPr="00712ACC">
        <w:tab/>
      </w:r>
      <w:r w:rsidR="0096773A">
        <w:tab/>
      </w:r>
      <w:r w:rsidRPr="00712ACC">
        <w:t>= 3+</w:t>
      </w:r>
      <w:r w:rsidRPr="00712ACC">
        <w:sym w:font="Symbol" w:char="F0AA"/>
      </w:r>
    </w:p>
    <w:p w:rsidR="00F60992" w:rsidRPr="00712ACC" w:rsidRDefault="00F60992" w:rsidP="0096773A">
      <w:pPr>
        <w:tabs>
          <w:tab w:val="left" w:pos="426"/>
        </w:tabs>
        <w:spacing w:before="0" w:after="0"/>
        <w:ind w:left="851" w:hanging="851"/>
      </w:pPr>
      <w:r w:rsidRPr="00712ACC">
        <w:t>3</w:t>
      </w:r>
      <w:r w:rsidRPr="00712ACC">
        <w:sym w:font="Symbol" w:char="F0A7"/>
      </w:r>
      <w:r w:rsidRPr="00712ACC">
        <w:t>/</w:t>
      </w:r>
      <w:r w:rsidRPr="00712ACC">
        <w:rPr>
          <w:color w:val="FF0000"/>
        </w:rPr>
        <w:sym w:font="Symbol" w:char="F0A8"/>
      </w:r>
      <w:r w:rsidRPr="00712ACC">
        <w:t xml:space="preserve"> </w:t>
      </w:r>
      <w:r w:rsidRPr="00712ACC">
        <w:tab/>
        <w:t>= spillemelding med 6-korts m. (har 2-2-6-3/2-2-3-6)</w:t>
      </w:r>
    </w:p>
    <w:p w:rsidR="00F60992" w:rsidRPr="00712ACC" w:rsidRDefault="00F60992" w:rsidP="009C0B5A">
      <w:pPr>
        <w:tabs>
          <w:tab w:val="left" w:pos="709"/>
          <w:tab w:val="left" w:pos="1560"/>
          <w:tab w:val="left" w:pos="2268"/>
        </w:tabs>
        <w:spacing w:before="0" w:after="0"/>
      </w:pPr>
    </w:p>
    <w:p w:rsidR="00EF2B57" w:rsidRPr="00712ACC" w:rsidRDefault="00EF2B57" w:rsidP="0096773A">
      <w:pPr>
        <w:tabs>
          <w:tab w:val="left" w:pos="567"/>
          <w:tab w:val="left" w:pos="1560"/>
          <w:tab w:val="left" w:pos="2268"/>
        </w:tabs>
        <w:spacing w:before="0" w:after="0"/>
        <w:ind w:left="851" w:hanging="851"/>
      </w:pPr>
      <w:r w:rsidRPr="00712ACC">
        <w:t xml:space="preserve">1NT </w:t>
      </w:r>
      <w:r w:rsidRPr="00712ACC">
        <w:tab/>
        <w:t>-</w:t>
      </w:r>
      <w:r w:rsidRPr="00712ACC">
        <w:tab/>
        <w:t>2</w:t>
      </w:r>
      <w:r w:rsidR="00FC2510" w:rsidRPr="00712ACC">
        <w:sym w:font="Symbol" w:char="F0A7"/>
      </w:r>
      <w:r w:rsidRPr="00712ACC">
        <w:t xml:space="preserve"> </w:t>
      </w:r>
    </w:p>
    <w:p w:rsidR="00EF2B57" w:rsidRPr="00712ACC" w:rsidRDefault="00EF2B57" w:rsidP="0096773A">
      <w:pPr>
        <w:tabs>
          <w:tab w:val="left" w:pos="567"/>
          <w:tab w:val="left" w:pos="1560"/>
          <w:tab w:val="left" w:pos="2268"/>
        </w:tabs>
        <w:spacing w:before="0" w:after="0"/>
        <w:ind w:left="851" w:hanging="851"/>
      </w:pPr>
      <w:r w:rsidRPr="00712ACC">
        <w:t>2</w:t>
      </w:r>
      <w:r w:rsidR="00FC2510" w:rsidRPr="00712ACC">
        <w:rPr>
          <w:color w:val="FF0000"/>
        </w:rPr>
        <w:sym w:font="Symbol" w:char="F0A8"/>
      </w:r>
      <w:r w:rsidRPr="00712ACC">
        <w:t xml:space="preserve"> </w:t>
      </w:r>
      <w:r w:rsidRPr="00712ACC">
        <w:tab/>
        <w:t>-</w:t>
      </w:r>
      <w:r w:rsidRPr="00712ACC">
        <w:tab/>
        <w:t>2</w:t>
      </w:r>
      <w:r w:rsidR="00FC2510" w:rsidRPr="00712ACC">
        <w:sym w:font="Symbol" w:char="F0AA"/>
      </w:r>
    </w:p>
    <w:p w:rsidR="00EF2B57" w:rsidRPr="00712ACC" w:rsidRDefault="00EF2B57" w:rsidP="0096773A">
      <w:pPr>
        <w:tabs>
          <w:tab w:val="left" w:pos="567"/>
        </w:tabs>
        <w:spacing w:before="0" w:after="0"/>
        <w:ind w:left="851" w:hanging="851"/>
      </w:pPr>
      <w:r w:rsidRPr="00712ACC">
        <w:t xml:space="preserve">?  </w:t>
      </w:r>
    </w:p>
    <w:p w:rsidR="00EF2B57" w:rsidRPr="00712ACC" w:rsidRDefault="00EF2B57" w:rsidP="0096773A">
      <w:pPr>
        <w:tabs>
          <w:tab w:val="left" w:pos="567"/>
        </w:tabs>
        <w:spacing w:before="0" w:after="0"/>
        <w:ind w:left="851" w:hanging="851"/>
      </w:pPr>
      <w:r w:rsidRPr="00712ACC">
        <w:t>2NT</w:t>
      </w:r>
      <w:r w:rsidRPr="00712ACC">
        <w:tab/>
      </w:r>
      <w:r w:rsidR="0096773A">
        <w:tab/>
      </w:r>
      <w:r w:rsidRPr="00712ACC">
        <w:t>= velg minor</w:t>
      </w:r>
      <w:r w:rsidR="006475BF" w:rsidRPr="00712ACC">
        <w:t>.</w:t>
      </w:r>
    </w:p>
    <w:p w:rsidR="00EF2B57" w:rsidRPr="00712ACC" w:rsidRDefault="00EF2B57" w:rsidP="0096773A">
      <w:pPr>
        <w:tabs>
          <w:tab w:val="left" w:pos="567"/>
        </w:tabs>
        <w:spacing w:before="0" w:after="0"/>
        <w:ind w:left="851" w:hanging="851"/>
      </w:pPr>
      <w:r w:rsidRPr="00712ACC">
        <w:t>3</w:t>
      </w:r>
      <w:r w:rsidR="00FC2510" w:rsidRPr="00712ACC">
        <w:sym w:font="Symbol" w:char="F0A7"/>
      </w:r>
      <w:r w:rsidRPr="00712ACC">
        <w:t>/</w:t>
      </w:r>
      <w:r w:rsidR="00FC2510" w:rsidRPr="00712ACC">
        <w:rPr>
          <w:color w:val="FF0000"/>
        </w:rPr>
        <w:sym w:font="Symbol" w:char="F0A8"/>
      </w:r>
      <w:r w:rsidRPr="00712ACC">
        <w:t xml:space="preserve"> </w:t>
      </w:r>
      <w:r w:rsidRPr="00712ACC">
        <w:tab/>
        <w:t xml:space="preserve">= </w:t>
      </w:r>
      <w:r w:rsidR="006475BF" w:rsidRPr="00712ACC">
        <w:t xml:space="preserve">spillemelding med </w:t>
      </w:r>
      <w:r w:rsidR="00F60992" w:rsidRPr="00712ACC">
        <w:t>5+</w:t>
      </w:r>
      <w:r w:rsidR="00F60992" w:rsidRPr="00712ACC">
        <w:sym w:font="Symbol" w:char="F0A7"/>
      </w:r>
      <w:r w:rsidR="00F60992" w:rsidRPr="00712ACC">
        <w:t>/</w:t>
      </w:r>
      <w:r w:rsidR="00F60992" w:rsidRPr="00712ACC">
        <w:rPr>
          <w:color w:val="FF0000"/>
        </w:rPr>
        <w:sym w:font="Symbol" w:char="F0A8"/>
      </w:r>
      <w:r w:rsidR="006475BF" w:rsidRPr="00712ACC">
        <w:t>.</w:t>
      </w:r>
    </w:p>
    <w:p w:rsidR="00EF2B57" w:rsidRPr="00712ACC" w:rsidRDefault="00EF2B57" w:rsidP="009C0B5A">
      <w:pPr>
        <w:spacing w:before="0" w:after="0"/>
      </w:pPr>
    </w:p>
    <w:p w:rsidR="00535BC6" w:rsidRPr="00712ACC" w:rsidRDefault="00EF2B57" w:rsidP="009C0B5A">
      <w:pPr>
        <w:pStyle w:val="Brdtekst"/>
        <w:spacing w:before="0" w:after="0"/>
        <w:ind w:right="0"/>
        <w:rPr>
          <w:sz w:val="22"/>
        </w:rPr>
      </w:pPr>
      <w:r w:rsidRPr="00712ACC">
        <w:rPr>
          <w:sz w:val="22"/>
        </w:rPr>
        <w:t>Det finnes et u</w:t>
      </w:r>
      <w:r w:rsidR="009B35BB" w:rsidRPr="00712ACC">
        <w:rPr>
          <w:sz w:val="22"/>
        </w:rPr>
        <w:t xml:space="preserve">nntak der </w:t>
      </w:r>
      <w:r w:rsidR="00535BC6" w:rsidRPr="00712ACC">
        <w:rPr>
          <w:sz w:val="22"/>
        </w:rPr>
        <w:t>SH</w:t>
      </w:r>
      <w:r w:rsidR="009B35BB" w:rsidRPr="00712ACC">
        <w:rPr>
          <w:sz w:val="22"/>
        </w:rPr>
        <w:t xml:space="preserve"> kan melde «</w:t>
      </w:r>
      <w:r w:rsidR="009B35BB" w:rsidRPr="00712ACC">
        <w:rPr>
          <w:color w:val="FF0000"/>
          <w:sz w:val="22"/>
        </w:rPr>
        <w:t>Drop</w:t>
      </w:r>
      <w:r w:rsidRPr="00712ACC">
        <w:rPr>
          <w:color w:val="FF0000"/>
          <w:sz w:val="22"/>
        </w:rPr>
        <w:t>Dead</w:t>
      </w:r>
      <w:r w:rsidR="009B35BB" w:rsidRPr="00712ACC">
        <w:rPr>
          <w:color w:val="FF0000"/>
          <w:sz w:val="22"/>
        </w:rPr>
        <w:t xml:space="preserve"> Stayman</w:t>
      </w:r>
      <w:r w:rsidRPr="00712ACC">
        <w:rPr>
          <w:sz w:val="22"/>
        </w:rPr>
        <w:t xml:space="preserve">» med en </w:t>
      </w:r>
      <w:r w:rsidR="00535BC6" w:rsidRPr="00712ACC">
        <w:rPr>
          <w:sz w:val="22"/>
        </w:rPr>
        <w:t>INV-</w:t>
      </w:r>
      <w:r w:rsidRPr="00712ACC">
        <w:rPr>
          <w:sz w:val="22"/>
        </w:rPr>
        <w:t>hånd</w:t>
      </w:r>
      <w:r w:rsidR="006475BF" w:rsidRPr="00712ACC">
        <w:rPr>
          <w:sz w:val="22"/>
        </w:rPr>
        <w:t>.</w:t>
      </w:r>
      <w:r w:rsidRPr="00712ACC">
        <w:rPr>
          <w:sz w:val="22"/>
        </w:rPr>
        <w:t xml:space="preserve"> Med minst en 4-kort </w:t>
      </w:r>
      <w:r w:rsidR="00535BC6" w:rsidRPr="00712ACC">
        <w:rPr>
          <w:sz w:val="22"/>
        </w:rPr>
        <w:t>M</w:t>
      </w:r>
      <w:r w:rsidR="006475BF" w:rsidRPr="00712ACC">
        <w:rPr>
          <w:sz w:val="22"/>
        </w:rPr>
        <w:t>,  8-9</w:t>
      </w:r>
      <w:r w:rsidRPr="00712ACC">
        <w:rPr>
          <w:sz w:val="22"/>
        </w:rPr>
        <w:t xml:space="preserve">HP og en kortfarge (kan til og med være </w:t>
      </w:r>
      <w:r w:rsidR="006475BF" w:rsidRPr="00712ACC">
        <w:rPr>
          <w:sz w:val="22"/>
        </w:rPr>
        <w:t xml:space="preserve">i </w:t>
      </w:r>
      <w:r w:rsidR="00535BC6" w:rsidRPr="00712ACC">
        <w:rPr>
          <w:sz w:val="22"/>
        </w:rPr>
        <w:sym w:font="Symbol" w:char="F0AA"/>
      </w:r>
      <w:r w:rsidRPr="00712ACC">
        <w:rPr>
          <w:sz w:val="22"/>
        </w:rPr>
        <w:t xml:space="preserve">) bør </w:t>
      </w:r>
      <w:r w:rsidR="00535BC6" w:rsidRPr="00712ACC">
        <w:rPr>
          <w:sz w:val="22"/>
        </w:rPr>
        <w:t>SH</w:t>
      </w:r>
      <w:r w:rsidRPr="00712ACC">
        <w:rPr>
          <w:sz w:val="22"/>
        </w:rPr>
        <w:t xml:space="preserve"> undersøke muligheten for 4-4 tilpass i </w:t>
      </w:r>
      <w:r w:rsidR="00535BC6" w:rsidRPr="00712ACC">
        <w:rPr>
          <w:sz w:val="22"/>
        </w:rPr>
        <w:t>M</w:t>
      </w:r>
      <w:r w:rsidRPr="00712ACC">
        <w:rPr>
          <w:sz w:val="22"/>
        </w:rPr>
        <w:t xml:space="preserve">. </w:t>
      </w:r>
      <w:r w:rsidR="00535BC6" w:rsidRPr="00712ACC">
        <w:rPr>
          <w:sz w:val="22"/>
        </w:rPr>
        <w:t>Hvis</w:t>
      </w:r>
      <w:r w:rsidRPr="00712ACC">
        <w:rPr>
          <w:sz w:val="22"/>
        </w:rPr>
        <w:t xml:space="preserve"> tilpass ikke </w:t>
      </w:r>
      <w:r w:rsidR="00535BC6" w:rsidRPr="00712ACC">
        <w:rPr>
          <w:sz w:val="22"/>
        </w:rPr>
        <w:t xml:space="preserve">kan </w:t>
      </w:r>
      <w:r w:rsidRPr="00712ACC">
        <w:rPr>
          <w:sz w:val="22"/>
        </w:rPr>
        <w:t>etableres</w:t>
      </w:r>
      <w:r w:rsidR="00535BC6" w:rsidRPr="00712ACC">
        <w:rPr>
          <w:sz w:val="22"/>
        </w:rPr>
        <w:t>,</w:t>
      </w:r>
      <w:r w:rsidRPr="00712ACC">
        <w:rPr>
          <w:sz w:val="22"/>
        </w:rPr>
        <w:t xml:space="preserve"> kommer </w:t>
      </w:r>
      <w:r w:rsidR="00535BC6" w:rsidRPr="00712ACC">
        <w:rPr>
          <w:sz w:val="22"/>
        </w:rPr>
        <w:t>SH</w:t>
      </w:r>
      <w:r w:rsidRPr="00712ACC">
        <w:rPr>
          <w:sz w:val="22"/>
        </w:rPr>
        <w:t xml:space="preserve"> igjen med 2NT som </w:t>
      </w:r>
      <w:r w:rsidR="006475BF" w:rsidRPr="00712ACC">
        <w:rPr>
          <w:sz w:val="22"/>
        </w:rPr>
        <w:t>INV</w:t>
      </w:r>
      <w:r w:rsidRPr="00712ACC">
        <w:rPr>
          <w:sz w:val="22"/>
        </w:rPr>
        <w:t>.</w:t>
      </w:r>
      <w:r w:rsidR="00A06BF7" w:rsidRPr="00712ACC">
        <w:rPr>
          <w:sz w:val="22"/>
        </w:rPr>
        <w:t xml:space="preserve"> Du må </w:t>
      </w:r>
      <w:r w:rsidR="00CB328F" w:rsidRPr="00712ACC">
        <w:rPr>
          <w:sz w:val="22"/>
        </w:rPr>
        <w:t xml:space="preserve">alltid </w:t>
      </w:r>
      <w:r w:rsidR="00A06BF7" w:rsidRPr="00712ACC">
        <w:rPr>
          <w:sz w:val="22"/>
        </w:rPr>
        <w:t>gå gjennom 2</w:t>
      </w:r>
      <w:r w:rsidR="00A06BF7" w:rsidRPr="00712ACC">
        <w:rPr>
          <w:sz w:val="22"/>
        </w:rPr>
        <w:sym w:font="Symbol" w:char="F0A7"/>
      </w:r>
      <w:r w:rsidR="00A06BF7" w:rsidRPr="00712ACC">
        <w:rPr>
          <w:sz w:val="22"/>
        </w:rPr>
        <w:t xml:space="preserve"> for å invitere til 3NT med en </w:t>
      </w:r>
      <w:r w:rsidR="00535BC6" w:rsidRPr="00712ACC">
        <w:rPr>
          <w:sz w:val="22"/>
        </w:rPr>
        <w:t>SEMI(BAL)</w:t>
      </w:r>
      <w:r w:rsidR="00A06BF7" w:rsidRPr="00712ACC">
        <w:rPr>
          <w:sz w:val="22"/>
        </w:rPr>
        <w:t xml:space="preserve"> hånd.</w:t>
      </w:r>
    </w:p>
    <w:p w:rsidR="00A06BF7" w:rsidRPr="00712ACC" w:rsidRDefault="00535BC6" w:rsidP="009C0B5A">
      <w:pPr>
        <w:pStyle w:val="Brdtekst"/>
        <w:spacing w:before="0" w:after="0"/>
        <w:ind w:right="0"/>
        <w:rPr>
          <w:sz w:val="22"/>
        </w:rPr>
      </w:pPr>
      <w:r w:rsidRPr="00712ACC">
        <w:rPr>
          <w:sz w:val="22"/>
        </w:rPr>
        <w:t xml:space="preserve"> </w:t>
      </w:r>
    </w:p>
    <w:p w:rsidR="00535BC6" w:rsidRPr="00712ACC" w:rsidRDefault="00535BC6" w:rsidP="009C0B5A">
      <w:pPr>
        <w:pStyle w:val="Brdtekst"/>
        <w:spacing w:before="0" w:after="0"/>
        <w:ind w:right="0"/>
        <w:rPr>
          <w:sz w:val="22"/>
        </w:rPr>
      </w:pPr>
      <w:r w:rsidRPr="00712ACC">
        <w:rPr>
          <w:sz w:val="22"/>
        </w:rPr>
        <w:t>«</w:t>
      </w:r>
      <w:r w:rsidRPr="00712ACC">
        <w:rPr>
          <w:color w:val="FF0000"/>
          <w:sz w:val="22"/>
        </w:rPr>
        <w:t>DropDead Stayman</w:t>
      </w:r>
      <w:r w:rsidRPr="00712ACC">
        <w:rPr>
          <w:sz w:val="22"/>
        </w:rPr>
        <w:t>» gjør det mulig for deg å melde 2</w:t>
      </w:r>
      <w:r w:rsidRPr="00712ACC">
        <w:rPr>
          <w:sz w:val="22"/>
        </w:rPr>
        <w:sym w:font="Symbol" w:char="F0A7"/>
      </w:r>
      <w:r w:rsidRPr="00712ACC">
        <w:rPr>
          <w:sz w:val="22"/>
        </w:rPr>
        <w:t xml:space="preserve"> på nesten hva som helst, og derfor vil motparten ikke være fullt så ivrige som ellers når det gjelder ikke opplagte innmeldinger.</w:t>
      </w:r>
    </w:p>
    <w:p w:rsidR="00876F46" w:rsidRPr="00712ACC" w:rsidRDefault="00876F46" w:rsidP="009C0B5A">
      <w:pPr>
        <w:pStyle w:val="Brdtekst"/>
        <w:spacing w:before="0" w:after="0"/>
        <w:ind w:right="0"/>
        <w:rPr>
          <w:sz w:val="22"/>
        </w:rPr>
      </w:pPr>
    </w:p>
    <w:p w:rsidR="00EF2B57" w:rsidRPr="00712ACC" w:rsidRDefault="00EF2B57" w:rsidP="0096773A">
      <w:pPr>
        <w:pStyle w:val="Overskrift3"/>
        <w:rPr>
          <w:lang w:val="nb-NO"/>
        </w:rPr>
      </w:pPr>
      <w:bookmarkStart w:id="305" w:name="_Toc449517009"/>
      <w:r w:rsidRPr="00712ACC">
        <w:rPr>
          <w:lang w:val="nb-NO"/>
        </w:rPr>
        <w:t>“</w:t>
      </w:r>
      <w:r w:rsidRPr="0096773A">
        <w:t>Smolen</w:t>
      </w:r>
      <w:r w:rsidRPr="00712ACC">
        <w:rPr>
          <w:lang w:val="nb-NO"/>
        </w:rPr>
        <w:t>”</w:t>
      </w:r>
      <w:bookmarkEnd w:id="305"/>
    </w:p>
    <w:p w:rsidR="0096773A" w:rsidRDefault="00E20370" w:rsidP="009C0B5A">
      <w:pPr>
        <w:pStyle w:val="Brdtekst"/>
        <w:spacing w:before="0" w:after="0"/>
        <w:ind w:right="0"/>
        <w:rPr>
          <w:sz w:val="22"/>
        </w:rPr>
      </w:pPr>
      <w:r w:rsidRPr="00712ACC">
        <w:rPr>
          <w:sz w:val="22"/>
        </w:rPr>
        <w:t>I denne konvensjonen har SH 5-4 i M og nok til utgang (10+HP)</w:t>
      </w:r>
      <w:r w:rsidR="00CB328F" w:rsidRPr="00712ACC">
        <w:rPr>
          <w:sz w:val="22"/>
        </w:rPr>
        <w:t xml:space="preserve"> etter åpning 1NT</w:t>
      </w:r>
      <w:r w:rsidRPr="00712ACC">
        <w:rPr>
          <w:sz w:val="22"/>
        </w:rPr>
        <w:t xml:space="preserve">. I stedet for å overføre til en M og melde den andre, kan SH benytte seg av </w:t>
      </w:r>
      <w:r w:rsidR="006475BF" w:rsidRPr="00712ACC">
        <w:rPr>
          <w:sz w:val="22"/>
        </w:rPr>
        <w:t>”</w:t>
      </w:r>
      <w:r w:rsidR="006475BF" w:rsidRPr="00712ACC">
        <w:rPr>
          <w:color w:val="FF0000"/>
          <w:sz w:val="22"/>
        </w:rPr>
        <w:t>Drop</w:t>
      </w:r>
      <w:r w:rsidR="00CB328F" w:rsidRPr="00712ACC">
        <w:rPr>
          <w:color w:val="FF0000"/>
          <w:sz w:val="22"/>
        </w:rPr>
        <w:t>D</w:t>
      </w:r>
      <w:r w:rsidR="006475BF" w:rsidRPr="00712ACC">
        <w:rPr>
          <w:color w:val="FF0000"/>
          <w:sz w:val="22"/>
        </w:rPr>
        <w:t xml:space="preserve">ead </w:t>
      </w:r>
      <w:r w:rsidRPr="00712ACC">
        <w:rPr>
          <w:color w:val="FF0000"/>
          <w:sz w:val="22"/>
        </w:rPr>
        <w:t>Stayman</w:t>
      </w:r>
      <w:r w:rsidR="006475BF" w:rsidRPr="00712ACC">
        <w:rPr>
          <w:sz w:val="22"/>
        </w:rPr>
        <w:t>”</w:t>
      </w:r>
      <w:r w:rsidRPr="00712ACC">
        <w:rPr>
          <w:sz w:val="22"/>
        </w:rPr>
        <w:t xml:space="preserve">. Hvis makker da melder en M, er </w:t>
      </w:r>
      <w:r w:rsidR="00535BC6" w:rsidRPr="00712ACC">
        <w:rPr>
          <w:sz w:val="22"/>
        </w:rPr>
        <w:t xml:space="preserve">jo </w:t>
      </w:r>
      <w:r w:rsidRPr="00712ACC">
        <w:rPr>
          <w:sz w:val="22"/>
        </w:rPr>
        <w:t>dette bra, men dersom han sier 2</w:t>
      </w:r>
      <w:r w:rsidR="00ED06BE" w:rsidRPr="00712ACC">
        <w:rPr>
          <w:color w:val="FF0000"/>
          <w:sz w:val="22"/>
        </w:rPr>
        <w:sym w:font="Symbol" w:char="F0A8"/>
      </w:r>
      <w:r w:rsidRPr="00712ACC">
        <w:rPr>
          <w:sz w:val="22"/>
        </w:rPr>
        <w:t xml:space="preserve">, kan SH </w:t>
      </w:r>
      <w:r w:rsidRPr="00712ACC">
        <w:rPr>
          <w:color w:val="FF0000"/>
          <w:sz w:val="22"/>
        </w:rPr>
        <w:t xml:space="preserve">hoppe i 4-kortfargen sin, som vil være </w:t>
      </w:r>
      <w:r w:rsidR="00EF2B57" w:rsidRPr="00712ACC">
        <w:rPr>
          <w:color w:val="FF0000"/>
          <w:sz w:val="22"/>
        </w:rPr>
        <w:t>GF</w:t>
      </w:r>
      <w:r w:rsidRPr="00712ACC">
        <w:rPr>
          <w:color w:val="FF0000"/>
          <w:sz w:val="22"/>
        </w:rPr>
        <w:t xml:space="preserve"> med </w:t>
      </w:r>
      <w:r w:rsidR="00535BC6" w:rsidRPr="00712ACC">
        <w:rPr>
          <w:color w:val="FF0000"/>
          <w:sz w:val="22"/>
        </w:rPr>
        <w:t xml:space="preserve">4-kort i hoppfargen og </w:t>
      </w:r>
      <w:r w:rsidRPr="00712ACC">
        <w:rPr>
          <w:color w:val="FF0000"/>
          <w:sz w:val="22"/>
        </w:rPr>
        <w:t>5-kort i den andre M</w:t>
      </w:r>
      <w:r w:rsidRPr="00712ACC">
        <w:rPr>
          <w:sz w:val="22"/>
        </w:rPr>
        <w:t xml:space="preserve">. Da </w:t>
      </w:r>
      <w:r w:rsidR="00535BC6" w:rsidRPr="00712ACC">
        <w:rPr>
          <w:sz w:val="22"/>
        </w:rPr>
        <w:t>vil</w:t>
      </w:r>
      <w:r w:rsidRPr="00712ACC">
        <w:rPr>
          <w:sz w:val="22"/>
        </w:rPr>
        <w:t xml:space="preserve"> kontrakten</w:t>
      </w:r>
      <w:r w:rsidR="00535BC6" w:rsidRPr="00712ACC">
        <w:rPr>
          <w:sz w:val="22"/>
        </w:rPr>
        <w:t>:</w:t>
      </w:r>
    </w:p>
    <w:p w:rsidR="0096773A" w:rsidRDefault="00535BC6" w:rsidP="009C0B5A">
      <w:pPr>
        <w:pStyle w:val="Brdtekst"/>
        <w:spacing w:before="0" w:after="0"/>
        <w:ind w:right="0"/>
        <w:rPr>
          <w:sz w:val="22"/>
        </w:rPr>
      </w:pPr>
      <w:r w:rsidRPr="00712ACC">
        <w:rPr>
          <w:sz w:val="22"/>
        </w:rPr>
        <w:t xml:space="preserve"> </w:t>
      </w:r>
    </w:p>
    <w:p w:rsidR="0096773A" w:rsidRDefault="00535BC6" w:rsidP="0096773A">
      <w:pPr>
        <w:pStyle w:val="Brdtekst"/>
        <w:spacing w:before="0" w:after="0"/>
        <w:ind w:right="0" w:firstLine="709"/>
        <w:rPr>
          <w:sz w:val="22"/>
        </w:rPr>
      </w:pPr>
      <w:r w:rsidRPr="00712ACC">
        <w:rPr>
          <w:sz w:val="22"/>
        </w:rPr>
        <w:t xml:space="preserve">a) </w:t>
      </w:r>
      <w:r w:rsidR="00CB328F" w:rsidRPr="00712ACC">
        <w:rPr>
          <w:sz w:val="22"/>
        </w:rPr>
        <w:t xml:space="preserve">alltid komme </w:t>
      </w:r>
      <w:r w:rsidR="00E20370" w:rsidRPr="00712ACC">
        <w:rPr>
          <w:sz w:val="22"/>
        </w:rPr>
        <w:t xml:space="preserve">på den sterke </w:t>
      </w:r>
      <w:r w:rsidR="009B35BB" w:rsidRPr="00712ACC">
        <w:rPr>
          <w:sz w:val="22"/>
        </w:rPr>
        <w:t>NT-</w:t>
      </w:r>
      <w:r w:rsidR="00E20370" w:rsidRPr="00712ACC">
        <w:rPr>
          <w:sz w:val="22"/>
        </w:rPr>
        <w:t>hånden</w:t>
      </w:r>
      <w:r w:rsidR="00CB328F" w:rsidRPr="00712ACC">
        <w:rPr>
          <w:sz w:val="22"/>
        </w:rPr>
        <w:t xml:space="preserve"> og </w:t>
      </w:r>
    </w:p>
    <w:p w:rsidR="00E20370" w:rsidRDefault="00CB328F" w:rsidP="0096773A">
      <w:pPr>
        <w:pStyle w:val="Brdtekst"/>
        <w:spacing w:before="0" w:after="0"/>
        <w:ind w:right="0" w:firstLine="709"/>
        <w:rPr>
          <w:sz w:val="22"/>
        </w:rPr>
      </w:pPr>
      <w:r w:rsidRPr="00712ACC">
        <w:rPr>
          <w:sz w:val="22"/>
        </w:rPr>
        <w:t>b) ÅH vil vite nøyaktig hvilken kontrakt som bør spilles</w:t>
      </w:r>
      <w:r w:rsidR="00E20370" w:rsidRPr="00712ACC">
        <w:rPr>
          <w:sz w:val="22"/>
        </w:rPr>
        <w:t>.</w:t>
      </w:r>
    </w:p>
    <w:p w:rsidR="0096773A" w:rsidRPr="00712ACC" w:rsidRDefault="0096773A" w:rsidP="0096773A">
      <w:pPr>
        <w:pStyle w:val="Brdtekst"/>
        <w:spacing w:before="0" w:after="0"/>
        <w:ind w:right="0" w:firstLine="709"/>
        <w:rPr>
          <w:sz w:val="22"/>
        </w:rPr>
      </w:pPr>
    </w:p>
    <w:p w:rsidR="00EF2B57" w:rsidRDefault="00EF2B57" w:rsidP="009C0B5A">
      <w:pPr>
        <w:pStyle w:val="Brdtekst"/>
        <w:spacing w:before="0" w:after="0"/>
        <w:ind w:right="0"/>
        <w:rPr>
          <w:sz w:val="22"/>
        </w:rPr>
      </w:pPr>
      <w:r w:rsidRPr="00712ACC">
        <w:rPr>
          <w:sz w:val="22"/>
        </w:rPr>
        <w:t xml:space="preserve">Dette har den konsekvens at når SH overfører til en M og deretter melder den andre M, så er dette </w:t>
      </w:r>
      <w:r w:rsidRPr="00712ACC">
        <w:rPr>
          <w:color w:val="FF0000"/>
          <w:sz w:val="22"/>
        </w:rPr>
        <w:t>nøyaktig INV</w:t>
      </w:r>
      <w:r w:rsidRPr="00712ACC">
        <w:rPr>
          <w:sz w:val="22"/>
        </w:rPr>
        <w:t>.</w:t>
      </w:r>
    </w:p>
    <w:p w:rsidR="00DB096C" w:rsidRDefault="00DB096C" w:rsidP="009C0B5A">
      <w:pPr>
        <w:pStyle w:val="Brdtekst"/>
        <w:spacing w:before="0" w:after="0"/>
        <w:ind w:right="0"/>
        <w:rPr>
          <w:sz w:val="22"/>
        </w:rPr>
      </w:pPr>
    </w:p>
    <w:p w:rsidR="00DB096C" w:rsidRPr="00BE3D09" w:rsidRDefault="00DB096C" w:rsidP="00DB096C">
      <w:pPr>
        <w:pStyle w:val="Overskrift3"/>
        <w:rPr>
          <w:highlight w:val="yellow"/>
        </w:rPr>
      </w:pPr>
      <w:r w:rsidRPr="00BE3D09">
        <w:rPr>
          <w:highlight w:val="yellow"/>
        </w:rPr>
        <w:t>Kvantitative høyninger</w:t>
      </w:r>
    </w:p>
    <w:p w:rsidR="00DB096C" w:rsidRPr="00BE3D09" w:rsidRDefault="00DB096C" w:rsidP="009C0B5A">
      <w:pPr>
        <w:pStyle w:val="Brdtekst"/>
        <w:spacing w:before="0" w:after="0"/>
        <w:ind w:right="0"/>
        <w:rPr>
          <w:sz w:val="22"/>
          <w:highlight w:val="yellow"/>
        </w:rPr>
      </w:pPr>
      <w:r w:rsidRPr="00BE3D09">
        <w:rPr>
          <w:sz w:val="22"/>
          <w:highlight w:val="yellow"/>
        </w:rPr>
        <w:t>Alle hopp fra 1/2NT til 4NT, og høyning av 3NT til 4NT er kvantitative sleminvitter.</w:t>
      </w:r>
    </w:p>
    <w:p w:rsidR="00DB096C" w:rsidRPr="00BE3D09" w:rsidRDefault="00DB096C" w:rsidP="00DB096C">
      <w:pPr>
        <w:pStyle w:val="Brdtekst"/>
        <w:spacing w:before="0" w:after="0"/>
        <w:ind w:right="0"/>
        <w:rPr>
          <w:sz w:val="22"/>
          <w:highlight w:val="yellow"/>
        </w:rPr>
      </w:pPr>
    </w:p>
    <w:p w:rsidR="00DB096C" w:rsidRDefault="00DB096C" w:rsidP="00DB096C">
      <w:pPr>
        <w:pStyle w:val="Brdtekst"/>
        <w:spacing w:before="0" w:after="0"/>
        <w:ind w:right="0"/>
        <w:rPr>
          <w:sz w:val="22"/>
        </w:rPr>
      </w:pPr>
      <w:r w:rsidRPr="00BE3D09">
        <w:rPr>
          <w:sz w:val="22"/>
          <w:highlight w:val="yellow"/>
        </w:rPr>
        <w:t>Etter 1NT – 2</w:t>
      </w:r>
      <w:r w:rsidRPr="00BE3D09">
        <w:rPr>
          <w:sz w:val="22"/>
          <w:highlight w:val="yellow"/>
        </w:rPr>
        <w:sym w:font="Symbol" w:char="F0A7"/>
      </w:r>
      <w:r w:rsidRPr="00BE3D09">
        <w:rPr>
          <w:sz w:val="22"/>
          <w:highlight w:val="yellow"/>
        </w:rPr>
        <w:t xml:space="preserve"> – 2</w:t>
      </w:r>
      <w:r w:rsidRPr="00BE3D09">
        <w:rPr>
          <w:color w:val="FF0000"/>
          <w:sz w:val="22"/>
          <w:highlight w:val="yellow"/>
        </w:rPr>
        <w:sym w:font="Symbol" w:char="F0A8"/>
      </w:r>
      <w:r w:rsidRPr="00BE3D09">
        <w:rPr>
          <w:sz w:val="22"/>
          <w:highlight w:val="yellow"/>
        </w:rPr>
        <w:t>/</w:t>
      </w:r>
      <w:r w:rsidRPr="00BE3D09">
        <w:rPr>
          <w:color w:val="FF0000"/>
          <w:sz w:val="22"/>
          <w:highlight w:val="yellow"/>
        </w:rPr>
        <w:sym w:font="Symbol" w:char="F0A9"/>
      </w:r>
      <w:r w:rsidRPr="00BE3D09">
        <w:rPr>
          <w:sz w:val="22"/>
          <w:highlight w:val="yellow"/>
        </w:rPr>
        <w:t>/</w:t>
      </w:r>
      <w:r w:rsidRPr="00BE3D09">
        <w:rPr>
          <w:sz w:val="22"/>
          <w:highlight w:val="yellow"/>
        </w:rPr>
        <w:sym w:font="Symbol" w:char="F0AA"/>
      </w:r>
      <w:r w:rsidRPr="00BE3D09">
        <w:rPr>
          <w:sz w:val="22"/>
          <w:highlight w:val="yellow"/>
        </w:rPr>
        <w:t xml:space="preserve"> er direkte hopp til 4NT alltid kvantitativt og ikke BLW. </w:t>
      </w:r>
      <w:r w:rsidR="00331915" w:rsidRPr="00BE3D09">
        <w:rPr>
          <w:sz w:val="22"/>
          <w:highlight w:val="yellow"/>
        </w:rPr>
        <w:t>Det samme gjelder 2</w:t>
      </w:r>
      <w:r w:rsidR="00331915" w:rsidRPr="00BE3D09">
        <w:rPr>
          <w:sz w:val="22"/>
          <w:highlight w:val="yellow"/>
        </w:rPr>
        <w:sym w:font="Symbol" w:char="F0A7"/>
      </w:r>
      <w:r w:rsidR="00331915" w:rsidRPr="00BE3D09">
        <w:rPr>
          <w:sz w:val="22"/>
          <w:highlight w:val="yellow"/>
        </w:rPr>
        <w:t>/</w:t>
      </w:r>
      <w:r w:rsidR="00331915" w:rsidRPr="00BE3D09">
        <w:rPr>
          <w:color w:val="FF0000"/>
          <w:sz w:val="22"/>
          <w:highlight w:val="yellow"/>
        </w:rPr>
        <w:sym w:font="Symbol" w:char="F0A8"/>
      </w:r>
      <w:r w:rsidR="00331915" w:rsidRPr="00BE3D09">
        <w:rPr>
          <w:sz w:val="22"/>
          <w:highlight w:val="yellow"/>
        </w:rPr>
        <w:t xml:space="preserve"> – 2x – 2NT – 4NT og 2</w:t>
      </w:r>
      <w:r w:rsidR="00331915" w:rsidRPr="00BE3D09">
        <w:rPr>
          <w:sz w:val="22"/>
          <w:highlight w:val="yellow"/>
        </w:rPr>
        <w:sym w:font="Symbol" w:char="F0A7"/>
      </w:r>
      <w:r w:rsidR="00331915" w:rsidRPr="00BE3D09">
        <w:rPr>
          <w:sz w:val="22"/>
          <w:highlight w:val="yellow"/>
        </w:rPr>
        <w:t>/</w:t>
      </w:r>
      <w:r w:rsidR="00331915" w:rsidRPr="00BE3D09">
        <w:rPr>
          <w:color w:val="FF0000"/>
          <w:sz w:val="22"/>
          <w:highlight w:val="yellow"/>
        </w:rPr>
        <w:sym w:font="Symbol" w:char="F0A8"/>
      </w:r>
      <w:r w:rsidR="00331915" w:rsidRPr="00BE3D09">
        <w:rPr>
          <w:sz w:val="22"/>
          <w:highlight w:val="yellow"/>
        </w:rPr>
        <w:t xml:space="preserve"> – 2</w:t>
      </w:r>
      <w:r w:rsidR="00331915" w:rsidRPr="00BE3D09">
        <w:rPr>
          <w:color w:val="FF0000"/>
          <w:sz w:val="22"/>
          <w:highlight w:val="yellow"/>
        </w:rPr>
        <w:sym w:font="Symbol" w:char="F0A8"/>
      </w:r>
      <w:r w:rsidR="00331915" w:rsidRPr="00BE3D09">
        <w:rPr>
          <w:sz w:val="22"/>
          <w:highlight w:val="yellow"/>
        </w:rPr>
        <w:t>/</w:t>
      </w:r>
      <w:r w:rsidR="00331915" w:rsidRPr="00BE3D09">
        <w:rPr>
          <w:color w:val="FF0000"/>
          <w:sz w:val="22"/>
          <w:highlight w:val="yellow"/>
        </w:rPr>
        <w:sym w:font="Symbol" w:char="F0A9"/>
      </w:r>
      <w:r w:rsidR="00331915" w:rsidRPr="00BE3D09">
        <w:rPr>
          <w:sz w:val="22"/>
          <w:highlight w:val="yellow"/>
        </w:rPr>
        <w:t>/</w:t>
      </w:r>
      <w:r w:rsidR="00331915" w:rsidRPr="00BE3D09">
        <w:rPr>
          <w:sz w:val="22"/>
          <w:highlight w:val="yellow"/>
        </w:rPr>
        <w:sym w:font="Symbol" w:char="F0AA"/>
      </w:r>
      <w:r w:rsidR="00331915" w:rsidRPr="00BE3D09">
        <w:rPr>
          <w:sz w:val="22"/>
          <w:highlight w:val="yellow"/>
        </w:rPr>
        <w:t xml:space="preserve"> – 2NT – 3</w:t>
      </w:r>
      <w:r w:rsidR="00331915" w:rsidRPr="00BE3D09">
        <w:rPr>
          <w:sz w:val="22"/>
          <w:highlight w:val="yellow"/>
        </w:rPr>
        <w:sym w:font="Symbol" w:char="F0A7"/>
      </w:r>
      <w:r w:rsidR="00331915" w:rsidRPr="00BE3D09">
        <w:rPr>
          <w:sz w:val="22"/>
          <w:highlight w:val="yellow"/>
        </w:rPr>
        <w:t xml:space="preserve"> - 3</w:t>
      </w:r>
      <w:r w:rsidR="00331915" w:rsidRPr="00BE3D09">
        <w:rPr>
          <w:color w:val="FF0000"/>
          <w:sz w:val="22"/>
          <w:highlight w:val="yellow"/>
        </w:rPr>
        <w:sym w:font="Symbol" w:char="F0A8"/>
      </w:r>
      <w:r w:rsidR="00331915" w:rsidRPr="00BE3D09">
        <w:rPr>
          <w:sz w:val="22"/>
          <w:highlight w:val="yellow"/>
        </w:rPr>
        <w:t>/</w:t>
      </w:r>
      <w:r w:rsidR="00331915" w:rsidRPr="00BE3D09">
        <w:rPr>
          <w:color w:val="FF0000"/>
          <w:sz w:val="22"/>
          <w:highlight w:val="yellow"/>
        </w:rPr>
        <w:sym w:font="Symbol" w:char="F0A9"/>
      </w:r>
      <w:r w:rsidR="00331915" w:rsidRPr="00BE3D09">
        <w:rPr>
          <w:sz w:val="22"/>
          <w:highlight w:val="yellow"/>
        </w:rPr>
        <w:t>/</w:t>
      </w:r>
      <w:r w:rsidR="00331915" w:rsidRPr="00BE3D09">
        <w:rPr>
          <w:sz w:val="22"/>
          <w:highlight w:val="yellow"/>
        </w:rPr>
        <w:sym w:font="Symbol" w:char="F0AA"/>
      </w:r>
      <w:r w:rsidR="00331915" w:rsidRPr="00BE3D09">
        <w:rPr>
          <w:sz w:val="22"/>
          <w:highlight w:val="yellow"/>
        </w:rPr>
        <w:t xml:space="preserve"> - 4NT og 2</w:t>
      </w:r>
      <w:r w:rsidR="00331915" w:rsidRPr="00BE3D09">
        <w:rPr>
          <w:sz w:val="22"/>
          <w:highlight w:val="yellow"/>
        </w:rPr>
        <w:sym w:font="Symbol" w:char="F0A7"/>
      </w:r>
      <w:r w:rsidR="00331915" w:rsidRPr="00BE3D09">
        <w:rPr>
          <w:sz w:val="22"/>
          <w:highlight w:val="yellow"/>
        </w:rPr>
        <w:t>/</w:t>
      </w:r>
      <w:r w:rsidR="00331915" w:rsidRPr="00BE3D09">
        <w:rPr>
          <w:color w:val="FF0000"/>
          <w:sz w:val="22"/>
          <w:highlight w:val="yellow"/>
        </w:rPr>
        <w:sym w:font="Symbol" w:char="F0A8"/>
      </w:r>
      <w:r w:rsidR="00331915" w:rsidRPr="00BE3D09">
        <w:rPr>
          <w:sz w:val="22"/>
          <w:highlight w:val="yellow"/>
        </w:rPr>
        <w:t xml:space="preserve"> – 2</w:t>
      </w:r>
      <w:r w:rsidR="00331915" w:rsidRPr="00BE3D09">
        <w:rPr>
          <w:color w:val="FF0000"/>
          <w:sz w:val="22"/>
          <w:highlight w:val="yellow"/>
        </w:rPr>
        <w:sym w:font="Symbol" w:char="F0A8"/>
      </w:r>
      <w:r w:rsidR="00331915" w:rsidRPr="00BE3D09">
        <w:rPr>
          <w:sz w:val="22"/>
          <w:highlight w:val="yellow"/>
        </w:rPr>
        <w:t>/</w:t>
      </w:r>
      <w:r w:rsidR="00331915" w:rsidRPr="00BE3D09">
        <w:rPr>
          <w:color w:val="FF0000"/>
          <w:sz w:val="22"/>
          <w:highlight w:val="yellow"/>
        </w:rPr>
        <w:sym w:font="Symbol" w:char="F0A9"/>
      </w:r>
      <w:r w:rsidR="00331915" w:rsidRPr="00BE3D09">
        <w:rPr>
          <w:sz w:val="22"/>
          <w:highlight w:val="yellow"/>
        </w:rPr>
        <w:t>/</w:t>
      </w:r>
      <w:r w:rsidR="00331915" w:rsidRPr="00BE3D09">
        <w:rPr>
          <w:sz w:val="22"/>
          <w:highlight w:val="yellow"/>
        </w:rPr>
        <w:sym w:font="Symbol" w:char="F0AA"/>
      </w:r>
      <w:r w:rsidR="00331915" w:rsidRPr="00BE3D09">
        <w:rPr>
          <w:sz w:val="22"/>
          <w:highlight w:val="yellow"/>
        </w:rPr>
        <w:t xml:space="preserve"> – 2NT – 3</w:t>
      </w:r>
      <w:r w:rsidR="00331915" w:rsidRPr="00BE3D09">
        <w:rPr>
          <w:sz w:val="22"/>
          <w:highlight w:val="yellow"/>
        </w:rPr>
        <w:sym w:font="Symbol" w:char="F0A7"/>
      </w:r>
      <w:r w:rsidR="00331915" w:rsidRPr="00BE3D09">
        <w:rPr>
          <w:sz w:val="22"/>
          <w:highlight w:val="yellow"/>
        </w:rPr>
        <w:t xml:space="preserve"> - 3</w:t>
      </w:r>
      <w:r w:rsidR="00331915" w:rsidRPr="00BE3D09">
        <w:rPr>
          <w:color w:val="FF0000"/>
          <w:sz w:val="22"/>
          <w:highlight w:val="yellow"/>
        </w:rPr>
        <w:sym w:font="Symbol" w:char="F0A8"/>
      </w:r>
      <w:r w:rsidR="00331915" w:rsidRPr="00BE3D09">
        <w:rPr>
          <w:sz w:val="22"/>
          <w:highlight w:val="yellow"/>
        </w:rPr>
        <w:t xml:space="preserve"> - 3</w:t>
      </w:r>
      <w:r w:rsidR="00331915" w:rsidRPr="00BE3D09">
        <w:rPr>
          <w:color w:val="FF0000"/>
          <w:sz w:val="22"/>
          <w:highlight w:val="yellow"/>
        </w:rPr>
        <w:sym w:font="Symbol" w:char="F0A9"/>
      </w:r>
      <w:r w:rsidR="00331915" w:rsidRPr="00BE3D09">
        <w:rPr>
          <w:sz w:val="22"/>
          <w:highlight w:val="yellow"/>
        </w:rPr>
        <w:t>/</w:t>
      </w:r>
      <w:r w:rsidR="00331915" w:rsidRPr="00BE3D09">
        <w:rPr>
          <w:sz w:val="22"/>
          <w:highlight w:val="yellow"/>
        </w:rPr>
        <w:sym w:font="Symbol" w:char="F0AA"/>
      </w:r>
      <w:r w:rsidR="00331915" w:rsidRPr="00BE3D09">
        <w:rPr>
          <w:sz w:val="22"/>
          <w:highlight w:val="yellow"/>
        </w:rPr>
        <w:t xml:space="preserve"> - 4NT. </w:t>
      </w:r>
      <w:r w:rsidRPr="00BE3D09">
        <w:rPr>
          <w:sz w:val="22"/>
          <w:highlight w:val="yellow"/>
        </w:rPr>
        <w:t xml:space="preserve">(For at det skal bli BLW, må SH først avgi et CUE (eventuelt med hopp) </w:t>
      </w:r>
      <w:r w:rsidR="00331915" w:rsidRPr="00BE3D09">
        <w:rPr>
          <w:sz w:val="22"/>
          <w:highlight w:val="yellow"/>
        </w:rPr>
        <w:t xml:space="preserve">på 4-trinnet, </w:t>
      </w:r>
      <w:r w:rsidRPr="00BE3D09">
        <w:rPr>
          <w:sz w:val="22"/>
          <w:highlight w:val="yellow"/>
        </w:rPr>
        <w:t>som viser tilpasning til makkers viste (sist meldte) farge, og etter CUE fra ÅH/retur til trumffargen, er 4NT BLW.)</w:t>
      </w:r>
    </w:p>
    <w:p w:rsidR="00DB096C" w:rsidRPr="00712ACC" w:rsidRDefault="00DB096C" w:rsidP="009C0B5A">
      <w:pPr>
        <w:pStyle w:val="Brdtekst"/>
        <w:spacing w:before="0" w:after="0"/>
        <w:ind w:right="0"/>
        <w:rPr>
          <w:sz w:val="22"/>
        </w:rPr>
      </w:pPr>
    </w:p>
    <w:p w:rsidR="00E20370" w:rsidRPr="00712ACC" w:rsidRDefault="00E20370" w:rsidP="0096773A">
      <w:pPr>
        <w:pStyle w:val="Overskrift2"/>
        <w:rPr>
          <w:lang w:val="nb-NO"/>
        </w:rPr>
      </w:pPr>
      <w:r w:rsidRPr="00712ACC">
        <w:rPr>
          <w:lang w:val="nb-NO"/>
        </w:rPr>
        <w:t xml:space="preserve"> </w:t>
      </w:r>
      <w:bookmarkStart w:id="306" w:name="_Toc347440466"/>
      <w:bookmarkStart w:id="307" w:name="_Toc361740694"/>
      <w:bookmarkStart w:id="308" w:name="_Toc449517010"/>
      <w:r w:rsidRPr="0096773A">
        <w:t>Meldinger</w:t>
      </w:r>
      <w:r w:rsidRPr="00712ACC">
        <w:rPr>
          <w:lang w:val="nb-NO"/>
        </w:rPr>
        <w:t xml:space="preserve"> etter 1NT – 2</w:t>
      </w:r>
      <w:r w:rsidR="000E3CE1" w:rsidRPr="00712ACC">
        <w:rPr>
          <w:color w:val="FF0000"/>
          <w:lang w:val="nb-NO"/>
        </w:rPr>
        <w:sym w:font="Symbol" w:char="F0A8"/>
      </w:r>
      <w:bookmarkEnd w:id="306"/>
      <w:bookmarkEnd w:id="307"/>
      <w:bookmarkEnd w:id="308"/>
    </w:p>
    <w:p w:rsidR="00E20370" w:rsidRDefault="00E20370" w:rsidP="009C0B5A">
      <w:pPr>
        <w:pStyle w:val="Brdtekst"/>
        <w:spacing w:before="0" w:after="0"/>
        <w:ind w:right="0"/>
        <w:rPr>
          <w:sz w:val="22"/>
        </w:rPr>
      </w:pPr>
      <w:r w:rsidRPr="00712ACC">
        <w:rPr>
          <w:sz w:val="22"/>
        </w:rPr>
        <w:t>2</w:t>
      </w:r>
      <w:r w:rsidR="000E3CE1" w:rsidRPr="00712ACC">
        <w:rPr>
          <w:color w:val="FF0000"/>
          <w:sz w:val="22"/>
        </w:rPr>
        <w:sym w:font="Symbol" w:char="F0A8"/>
      </w:r>
      <w:r w:rsidRPr="00712ACC">
        <w:rPr>
          <w:sz w:val="22"/>
        </w:rPr>
        <w:t xml:space="preserve"> er overføring til</w:t>
      </w:r>
      <w:r w:rsidR="002D13C5" w:rsidRPr="00712ACC">
        <w:rPr>
          <w:sz w:val="22"/>
        </w:rPr>
        <w:t xml:space="preserve"> 2</w:t>
      </w:r>
      <w:r w:rsidR="000E3CE1" w:rsidRPr="00712ACC">
        <w:rPr>
          <w:color w:val="FF0000"/>
          <w:sz w:val="22"/>
        </w:rPr>
        <w:sym w:font="Symbol" w:char="F0A9"/>
      </w:r>
      <w:r w:rsidR="002D13C5" w:rsidRPr="00712ACC">
        <w:rPr>
          <w:sz w:val="22"/>
        </w:rPr>
        <w:t xml:space="preserve"> med 5+</w:t>
      </w:r>
      <w:r w:rsidR="002D13C5" w:rsidRPr="00712ACC">
        <w:rPr>
          <w:color w:val="FF0000"/>
          <w:sz w:val="22"/>
        </w:rPr>
        <w:sym w:font="Symbol" w:char="F0A9"/>
      </w:r>
      <w:r w:rsidR="002D13C5" w:rsidRPr="00712ACC">
        <w:rPr>
          <w:sz w:val="22"/>
        </w:rPr>
        <w:t>.</w:t>
      </w:r>
      <w:r w:rsidRPr="00712ACC">
        <w:rPr>
          <w:color w:val="FF0000"/>
          <w:sz w:val="22"/>
        </w:rPr>
        <w:t xml:space="preserve"> </w:t>
      </w:r>
      <w:r w:rsidRPr="00712ACC">
        <w:rPr>
          <w:sz w:val="22"/>
        </w:rPr>
        <w:t xml:space="preserve"> Med </w:t>
      </w:r>
      <w:r w:rsidRPr="00712ACC">
        <w:rPr>
          <w:color w:val="FF0000"/>
          <w:sz w:val="22"/>
        </w:rPr>
        <w:t>4-kort</w:t>
      </w:r>
      <w:r w:rsidR="002D13C5" w:rsidRPr="00712ACC">
        <w:rPr>
          <w:color w:val="FF0000"/>
          <w:sz w:val="22"/>
        </w:rPr>
        <w:t>s</w:t>
      </w:r>
      <w:r w:rsidRPr="00712ACC">
        <w:rPr>
          <w:color w:val="FF0000"/>
          <w:sz w:val="22"/>
        </w:rPr>
        <w:t xml:space="preserve"> </w:t>
      </w:r>
      <w:r w:rsidR="000E3CE1" w:rsidRPr="00712ACC">
        <w:rPr>
          <w:color w:val="FF0000"/>
          <w:sz w:val="22"/>
        </w:rPr>
        <w:sym w:font="Symbol" w:char="F0A9"/>
      </w:r>
      <w:r w:rsidRPr="00712ACC">
        <w:rPr>
          <w:color w:val="000000"/>
          <w:sz w:val="22"/>
        </w:rPr>
        <w:t>-støtte</w:t>
      </w:r>
      <w:r w:rsidRPr="00712ACC">
        <w:rPr>
          <w:sz w:val="22"/>
        </w:rPr>
        <w:t xml:space="preserve"> meldes 3</w:t>
      </w:r>
      <w:r w:rsidR="000E3CE1" w:rsidRPr="00712ACC">
        <w:rPr>
          <w:color w:val="FF0000"/>
          <w:sz w:val="22"/>
        </w:rPr>
        <w:sym w:font="Symbol" w:char="F0A9"/>
      </w:r>
      <w:r w:rsidRPr="00712ACC">
        <w:rPr>
          <w:sz w:val="22"/>
        </w:rPr>
        <w:t xml:space="preserve"> med </w:t>
      </w:r>
      <w:r w:rsidRPr="00712ACC">
        <w:rPr>
          <w:color w:val="FF0000"/>
          <w:sz w:val="22"/>
        </w:rPr>
        <w:t xml:space="preserve">MIN </w:t>
      </w:r>
      <w:r w:rsidRPr="00712ACC">
        <w:rPr>
          <w:sz w:val="22"/>
        </w:rPr>
        <w:t xml:space="preserve">og </w:t>
      </w:r>
      <w:r w:rsidRPr="00712ACC">
        <w:rPr>
          <w:color w:val="FF0000"/>
          <w:sz w:val="22"/>
        </w:rPr>
        <w:t xml:space="preserve">2NT med </w:t>
      </w:r>
      <w:r w:rsidR="000A1834" w:rsidRPr="00712ACC">
        <w:rPr>
          <w:color w:val="FF0000"/>
          <w:sz w:val="22"/>
        </w:rPr>
        <w:t>MAX</w:t>
      </w:r>
      <w:r w:rsidRPr="00712ACC">
        <w:rPr>
          <w:sz w:val="22"/>
        </w:rPr>
        <w:t>. Etter 2</w:t>
      </w:r>
      <w:r w:rsidR="000E3CE1" w:rsidRPr="00712ACC">
        <w:rPr>
          <w:color w:val="FF0000"/>
          <w:sz w:val="22"/>
        </w:rPr>
        <w:sym w:font="Symbol" w:char="F0A9"/>
      </w:r>
      <w:r w:rsidRPr="00712ACC">
        <w:rPr>
          <w:sz w:val="22"/>
        </w:rPr>
        <w:t xml:space="preserve"> hos ÅH:</w:t>
      </w:r>
    </w:p>
    <w:p w:rsidR="0096773A" w:rsidRPr="00712ACC" w:rsidRDefault="0096773A" w:rsidP="009C0B5A">
      <w:pPr>
        <w:pStyle w:val="Brdtekst"/>
        <w:spacing w:before="0" w:after="0"/>
        <w:ind w:right="0"/>
        <w:rPr>
          <w:sz w:val="22"/>
        </w:rPr>
      </w:pPr>
    </w:p>
    <w:p w:rsidR="00E20370" w:rsidRPr="00712ACC" w:rsidRDefault="00E20370" w:rsidP="0096773A">
      <w:pPr>
        <w:pStyle w:val="Brdtekst-frsteinnrykk2"/>
        <w:tabs>
          <w:tab w:val="left" w:pos="567"/>
        </w:tabs>
        <w:spacing w:before="0" w:after="0"/>
        <w:ind w:left="851" w:hanging="851"/>
      </w:pPr>
      <w:r w:rsidRPr="00712ACC">
        <w:t>1NT</w:t>
      </w:r>
      <w:r w:rsidR="002D365E" w:rsidRPr="00712ACC">
        <w:tab/>
      </w:r>
      <w:r w:rsidRPr="00712ACC">
        <w:t>-</w:t>
      </w:r>
      <w:r w:rsidRPr="00712ACC">
        <w:tab/>
        <w:t>2</w:t>
      </w:r>
      <w:r w:rsidR="000E3CE1" w:rsidRPr="00712ACC">
        <w:rPr>
          <w:color w:val="FF0000"/>
        </w:rPr>
        <w:sym w:font="Symbol" w:char="F0A8"/>
      </w:r>
    </w:p>
    <w:p w:rsidR="00E20370" w:rsidRPr="00712ACC" w:rsidRDefault="00E20370" w:rsidP="0096773A">
      <w:pPr>
        <w:tabs>
          <w:tab w:val="left" w:pos="567"/>
          <w:tab w:val="left" w:pos="851"/>
        </w:tabs>
        <w:spacing w:before="0" w:after="0"/>
        <w:ind w:left="851" w:hanging="851"/>
      </w:pPr>
      <w:r w:rsidRPr="00712ACC">
        <w:t>?</w:t>
      </w:r>
    </w:p>
    <w:p w:rsidR="00E20370" w:rsidRPr="00712ACC" w:rsidRDefault="00E20370" w:rsidP="0096773A">
      <w:pPr>
        <w:tabs>
          <w:tab w:val="left" w:pos="567"/>
          <w:tab w:val="left" w:pos="851"/>
        </w:tabs>
        <w:spacing w:before="0" w:after="0"/>
        <w:ind w:left="851" w:hanging="851"/>
      </w:pPr>
      <w:r w:rsidRPr="00712ACC">
        <w:t>2</w:t>
      </w:r>
      <w:r w:rsidR="000E3CE1" w:rsidRPr="00712ACC">
        <w:rPr>
          <w:color w:val="FF0000"/>
        </w:rPr>
        <w:sym w:font="Symbol" w:char="F0A9"/>
      </w:r>
      <w:r w:rsidRPr="00712ACC">
        <w:rPr>
          <w:color w:val="FF0000"/>
        </w:rPr>
        <w:t xml:space="preserve">    </w:t>
      </w:r>
      <w:r w:rsidRPr="00712ACC">
        <w:tab/>
      </w:r>
      <w:r w:rsidR="0096773A">
        <w:tab/>
      </w:r>
      <w:r w:rsidRPr="00712ACC">
        <w:t xml:space="preserve">= Ja vel. Sier ingenting om styrken, men </w:t>
      </w:r>
      <w:r w:rsidR="00602FB2" w:rsidRPr="00712ACC">
        <w:t>har</w:t>
      </w:r>
      <w:r w:rsidR="002D13C5" w:rsidRPr="00712ACC">
        <w:t xml:space="preserve"> </w:t>
      </w:r>
      <w:r w:rsidRPr="00712ACC">
        <w:t>max 3</w:t>
      </w:r>
      <w:r w:rsidR="000E3CE1" w:rsidRPr="00712ACC">
        <w:rPr>
          <w:color w:val="FF0000"/>
        </w:rPr>
        <w:sym w:font="Symbol" w:char="F0A9"/>
      </w:r>
      <w:r w:rsidRPr="00712ACC">
        <w:t>.</w:t>
      </w:r>
    </w:p>
    <w:p w:rsidR="00CB328F" w:rsidRPr="00712ACC" w:rsidRDefault="00CB328F" w:rsidP="009C0B5A">
      <w:pPr>
        <w:tabs>
          <w:tab w:val="left" w:pos="567"/>
          <w:tab w:val="left" w:pos="851"/>
        </w:tabs>
        <w:spacing w:before="0" w:after="0"/>
      </w:pPr>
    </w:p>
    <w:p w:rsidR="00CB328F" w:rsidRPr="00712ACC" w:rsidRDefault="00CB328F" w:rsidP="0096773A">
      <w:pPr>
        <w:tabs>
          <w:tab w:val="left" w:pos="567"/>
          <w:tab w:val="left" w:pos="851"/>
        </w:tabs>
        <w:spacing w:before="0" w:after="0"/>
        <w:ind w:left="851" w:hanging="851"/>
      </w:pPr>
      <w:r w:rsidRPr="00712ACC">
        <w:t>1NT</w:t>
      </w:r>
      <w:r w:rsidRPr="00712ACC">
        <w:tab/>
        <w:t>-</w:t>
      </w:r>
      <w:r w:rsidRPr="00712ACC">
        <w:tab/>
        <w:t>2</w:t>
      </w:r>
      <w:r w:rsidRPr="00712ACC">
        <w:rPr>
          <w:color w:val="FF0000"/>
        </w:rPr>
        <w:sym w:font="Symbol" w:char="F0A8"/>
      </w:r>
    </w:p>
    <w:p w:rsidR="00CB328F" w:rsidRPr="00712ACC" w:rsidRDefault="00CB328F" w:rsidP="0096773A">
      <w:pPr>
        <w:tabs>
          <w:tab w:val="left" w:pos="567"/>
          <w:tab w:val="left" w:pos="851"/>
        </w:tabs>
        <w:spacing w:before="0" w:after="0"/>
        <w:ind w:left="851" w:hanging="851"/>
      </w:pPr>
      <w:r w:rsidRPr="00712ACC">
        <w:t>2</w:t>
      </w:r>
      <w:r w:rsidRPr="00712ACC">
        <w:rPr>
          <w:color w:val="FF0000"/>
        </w:rPr>
        <w:sym w:font="Symbol" w:char="F0A9"/>
      </w:r>
      <w:r w:rsidRPr="00712ACC">
        <w:rPr>
          <w:color w:val="FF0000"/>
        </w:rPr>
        <w:tab/>
      </w:r>
      <w:r w:rsidR="0096773A" w:rsidRPr="0096773A">
        <w:t>-</w:t>
      </w:r>
      <w:r w:rsidRPr="00712ACC">
        <w:rPr>
          <w:color w:val="FF0000"/>
        </w:rPr>
        <w:tab/>
      </w:r>
      <w:r w:rsidRPr="00712ACC">
        <w:t>?</w:t>
      </w:r>
    </w:p>
    <w:p w:rsidR="00E20370" w:rsidRPr="00712ACC" w:rsidRDefault="00E20370" w:rsidP="0096773A">
      <w:pPr>
        <w:tabs>
          <w:tab w:val="left" w:pos="1701"/>
        </w:tabs>
        <w:spacing w:before="0" w:after="0"/>
        <w:ind w:left="1701" w:hanging="851"/>
      </w:pPr>
      <w:r w:rsidRPr="00712ACC">
        <w:t>2</w:t>
      </w:r>
      <w:r w:rsidR="000E3CE1" w:rsidRPr="00712ACC">
        <w:sym w:font="Symbol" w:char="F0AA"/>
      </w:r>
      <w:r w:rsidRPr="00712ACC">
        <w:tab/>
        <w:t>= 5</w:t>
      </w:r>
      <w:r w:rsidR="000E3CE1" w:rsidRPr="00712ACC">
        <w:rPr>
          <w:color w:val="FF0000"/>
        </w:rPr>
        <w:sym w:font="Symbol" w:char="F0A9"/>
      </w:r>
      <w:r w:rsidRPr="00712ACC">
        <w:t xml:space="preserve"> + 4</w:t>
      </w:r>
      <w:r w:rsidR="000E3CE1" w:rsidRPr="00712ACC">
        <w:sym w:font="Symbol" w:char="F0AA"/>
      </w:r>
      <w:r w:rsidRPr="00712ACC">
        <w:t xml:space="preserve"> og INV. Med kravhånd og 5-4 i M går du om 2</w:t>
      </w:r>
      <w:r w:rsidR="000E3CE1" w:rsidRPr="00712ACC">
        <w:sym w:font="Symbol" w:char="F0A7"/>
      </w:r>
      <w:r w:rsidR="002D13C5" w:rsidRPr="00712ACC">
        <w:t xml:space="preserve"> (</w:t>
      </w:r>
      <w:r w:rsidR="002D13C5" w:rsidRPr="00712ACC">
        <w:rPr>
          <w:color w:val="FF0000"/>
        </w:rPr>
        <w:t>Smolen</w:t>
      </w:r>
      <w:r w:rsidRPr="00712ACC">
        <w:t>)</w:t>
      </w:r>
      <w:r w:rsidR="002D13C5" w:rsidRPr="00712ACC">
        <w:t>.</w:t>
      </w:r>
    </w:p>
    <w:p w:rsidR="00E20370" w:rsidRPr="00712ACC" w:rsidRDefault="00E20370" w:rsidP="0096773A">
      <w:pPr>
        <w:tabs>
          <w:tab w:val="left" w:pos="1701"/>
        </w:tabs>
        <w:spacing w:before="0" w:after="0"/>
        <w:ind w:left="1701" w:hanging="851"/>
      </w:pPr>
      <w:r w:rsidRPr="00712ACC">
        <w:t>2NT</w:t>
      </w:r>
      <w:r w:rsidRPr="00712ACC">
        <w:tab/>
        <w:t>= INV med 5-korts</w:t>
      </w:r>
      <w:r w:rsidR="002D13C5" w:rsidRPr="00712ACC">
        <w:t xml:space="preserve"> </w:t>
      </w:r>
      <w:r w:rsidR="000E3CE1" w:rsidRPr="00712ACC">
        <w:rPr>
          <w:color w:val="FF0000"/>
        </w:rPr>
        <w:sym w:font="Symbol" w:char="F0A9"/>
      </w:r>
      <w:r w:rsidRPr="00712ACC">
        <w:t>.</w:t>
      </w:r>
    </w:p>
    <w:p w:rsidR="00E20370" w:rsidRPr="00712ACC" w:rsidRDefault="00E20370" w:rsidP="0096773A">
      <w:pPr>
        <w:tabs>
          <w:tab w:val="left" w:pos="1701"/>
        </w:tabs>
        <w:spacing w:before="0" w:after="0"/>
        <w:ind w:left="1701" w:hanging="851"/>
      </w:pPr>
      <w:r w:rsidRPr="00712ACC">
        <w:t>3</w:t>
      </w:r>
      <w:r w:rsidR="000E3CE1" w:rsidRPr="00712ACC">
        <w:sym w:font="Symbol" w:char="F0A7"/>
      </w:r>
      <w:r w:rsidRPr="00712ACC">
        <w:tab/>
        <w:t xml:space="preserve">= </w:t>
      </w:r>
      <w:r w:rsidR="0026143D" w:rsidRPr="00712ACC">
        <w:t>RF</w:t>
      </w:r>
      <w:r w:rsidRPr="00712ACC">
        <w:t xml:space="preserve"> med 5</w:t>
      </w:r>
      <w:r w:rsidR="000E3CE1" w:rsidRPr="00712ACC">
        <w:rPr>
          <w:color w:val="FF0000"/>
        </w:rPr>
        <w:sym w:font="Symbol" w:char="F0A9"/>
      </w:r>
      <w:r w:rsidRPr="00712ACC">
        <w:t xml:space="preserve"> + 4</w:t>
      </w:r>
      <w:r w:rsidR="000E3CE1" w:rsidRPr="00712ACC">
        <w:sym w:font="Symbol" w:char="F0A7"/>
      </w:r>
      <w:r w:rsidRPr="00712ACC">
        <w:t>.</w:t>
      </w:r>
      <w:r w:rsidR="00602FB2" w:rsidRPr="00712ACC">
        <w:t xml:space="preserve"> Minst INV.</w:t>
      </w:r>
    </w:p>
    <w:p w:rsidR="00E20370" w:rsidRPr="00712ACC" w:rsidRDefault="00E20370" w:rsidP="0096773A">
      <w:pPr>
        <w:tabs>
          <w:tab w:val="left" w:pos="1701"/>
        </w:tabs>
        <w:spacing w:before="0" w:after="0"/>
        <w:ind w:left="1701" w:hanging="851"/>
      </w:pPr>
      <w:r w:rsidRPr="00712ACC">
        <w:t>3</w:t>
      </w:r>
      <w:r w:rsidR="000E3CE1" w:rsidRPr="00712ACC">
        <w:rPr>
          <w:color w:val="FF0000"/>
        </w:rPr>
        <w:sym w:font="Symbol" w:char="F0A8"/>
      </w:r>
      <w:r w:rsidRPr="00712ACC">
        <w:tab/>
        <w:t xml:space="preserve">= </w:t>
      </w:r>
      <w:r w:rsidR="0026143D" w:rsidRPr="00712ACC">
        <w:t>RF</w:t>
      </w:r>
      <w:r w:rsidRPr="00712ACC">
        <w:t xml:space="preserve"> med 5</w:t>
      </w:r>
      <w:r w:rsidR="000E3CE1" w:rsidRPr="00712ACC">
        <w:rPr>
          <w:color w:val="FF0000"/>
        </w:rPr>
        <w:sym w:font="Symbol" w:char="F0A9"/>
      </w:r>
      <w:r w:rsidRPr="00712ACC">
        <w:t xml:space="preserve"> + 4</w:t>
      </w:r>
      <w:r w:rsidR="000E3CE1" w:rsidRPr="00712ACC">
        <w:rPr>
          <w:color w:val="FF0000"/>
        </w:rPr>
        <w:sym w:font="Symbol" w:char="F0A8"/>
      </w:r>
      <w:r w:rsidRPr="00712ACC">
        <w:t>.</w:t>
      </w:r>
      <w:r w:rsidR="00602FB2" w:rsidRPr="00712ACC">
        <w:t xml:space="preserve"> Minst INV.</w:t>
      </w:r>
    </w:p>
    <w:p w:rsidR="00E20370" w:rsidRPr="00712ACC" w:rsidRDefault="00E20370" w:rsidP="0096773A">
      <w:pPr>
        <w:tabs>
          <w:tab w:val="left" w:pos="1701"/>
        </w:tabs>
        <w:spacing w:before="0" w:after="0"/>
        <w:ind w:left="1701" w:hanging="851"/>
      </w:pPr>
      <w:r w:rsidRPr="00712ACC">
        <w:t>3</w:t>
      </w:r>
      <w:r w:rsidR="000E3CE1" w:rsidRPr="00712ACC">
        <w:rPr>
          <w:color w:val="FF0000"/>
        </w:rPr>
        <w:sym w:font="Symbol" w:char="F0A9"/>
      </w:r>
      <w:r w:rsidRPr="00712ACC">
        <w:tab/>
        <w:t>= INV med 6</w:t>
      </w:r>
      <w:r w:rsidR="000E3CE1" w:rsidRPr="00712ACC">
        <w:rPr>
          <w:color w:val="FF0000"/>
        </w:rPr>
        <w:sym w:font="Symbol" w:char="F0A9"/>
      </w:r>
      <w:r w:rsidRPr="00712ACC">
        <w:t>.</w:t>
      </w:r>
    </w:p>
    <w:p w:rsidR="00E20370" w:rsidRPr="00712ACC" w:rsidRDefault="00E20370" w:rsidP="0096773A">
      <w:pPr>
        <w:tabs>
          <w:tab w:val="left" w:pos="1701"/>
        </w:tabs>
        <w:spacing w:before="0" w:after="0"/>
        <w:ind w:left="1701" w:hanging="851"/>
        <w:rPr>
          <w:color w:val="000000"/>
        </w:rPr>
      </w:pPr>
      <w:r w:rsidRPr="00712ACC">
        <w:t>3</w:t>
      </w:r>
      <w:r w:rsidR="000E3CE1" w:rsidRPr="00712ACC">
        <w:sym w:font="Symbol" w:char="F0AA"/>
      </w:r>
      <w:r w:rsidRPr="00712ACC">
        <w:tab/>
        <w:t xml:space="preserve">= </w:t>
      </w:r>
      <w:r w:rsidR="00602FB2" w:rsidRPr="00712ACC">
        <w:rPr>
          <w:color w:val="000000"/>
        </w:rPr>
        <w:t>M</w:t>
      </w:r>
      <w:r w:rsidR="002D365E" w:rsidRPr="00712ACC">
        <w:rPr>
          <w:color w:val="000000"/>
        </w:rPr>
        <w:t xml:space="preserve">inst 5-5 i </w:t>
      </w:r>
      <w:r w:rsidR="00535BC6" w:rsidRPr="00712ACC">
        <w:rPr>
          <w:color w:val="000000"/>
        </w:rPr>
        <w:t>M</w:t>
      </w:r>
      <w:r w:rsidRPr="00712ACC">
        <w:rPr>
          <w:rFonts w:cs="DejaVu Sans"/>
        </w:rPr>
        <w:t xml:space="preserve">. </w:t>
      </w:r>
      <w:r w:rsidRPr="00712ACC">
        <w:rPr>
          <w:color w:val="000000"/>
        </w:rPr>
        <w:t>ÅH melder 3NT uten tilp</w:t>
      </w:r>
      <w:r w:rsidR="002D365E" w:rsidRPr="00712ACC">
        <w:rPr>
          <w:color w:val="000000"/>
        </w:rPr>
        <w:t>ass</w:t>
      </w:r>
      <w:r w:rsidR="00602FB2" w:rsidRPr="00712ACC">
        <w:rPr>
          <w:color w:val="000000"/>
        </w:rPr>
        <w:t xml:space="preserve"> (2-2-4-5/2-2-5-4)</w:t>
      </w:r>
      <w:r w:rsidR="002D365E" w:rsidRPr="00712ACC">
        <w:rPr>
          <w:color w:val="000000"/>
        </w:rPr>
        <w:t xml:space="preserve">, melder utgang med MIN </w:t>
      </w:r>
      <w:r w:rsidRPr="00712ACC">
        <w:rPr>
          <w:color w:val="000000"/>
        </w:rPr>
        <w:t>og 3+ tilpass</w:t>
      </w:r>
      <w:r w:rsidR="00602FB2" w:rsidRPr="00712ACC">
        <w:rPr>
          <w:color w:val="000000"/>
        </w:rPr>
        <w:t xml:space="preserve">, </w:t>
      </w:r>
      <w:r w:rsidRPr="00712ACC">
        <w:rPr>
          <w:color w:val="000000"/>
        </w:rPr>
        <w:t>4</w:t>
      </w:r>
      <w:r w:rsidR="000E3CE1" w:rsidRPr="00712ACC">
        <w:sym w:font="Symbol" w:char="F0A7"/>
      </w:r>
      <w:r w:rsidRPr="00712ACC">
        <w:rPr>
          <w:color w:val="000000"/>
        </w:rPr>
        <w:t xml:space="preserve"> med tillegg og tilpass i</w:t>
      </w:r>
      <w:r w:rsidR="001F54DD" w:rsidRPr="00712ACC">
        <w:rPr>
          <w:color w:val="000000"/>
        </w:rPr>
        <w:t xml:space="preserve"> </w:t>
      </w:r>
      <w:r w:rsidR="000E3CE1" w:rsidRPr="00712ACC">
        <w:rPr>
          <w:color w:val="FF0000"/>
        </w:rPr>
        <w:sym w:font="Symbol" w:char="F0A9"/>
      </w:r>
      <w:r w:rsidRPr="00712ACC">
        <w:rPr>
          <w:color w:val="000000"/>
        </w:rPr>
        <w:t xml:space="preserve"> og 4</w:t>
      </w:r>
      <w:r w:rsidR="000E3CE1" w:rsidRPr="00712ACC">
        <w:rPr>
          <w:color w:val="FF0000"/>
        </w:rPr>
        <w:sym w:font="Symbol" w:char="F0A8"/>
      </w:r>
      <w:r w:rsidR="002D365E" w:rsidRPr="00712ACC">
        <w:rPr>
          <w:color w:val="000000"/>
        </w:rPr>
        <w:t xml:space="preserve"> med </w:t>
      </w:r>
      <w:r w:rsidRPr="00712ACC">
        <w:rPr>
          <w:color w:val="000000"/>
        </w:rPr>
        <w:t>tillegg og tilpass i</w:t>
      </w:r>
      <w:r w:rsidR="001F54DD" w:rsidRPr="00712ACC">
        <w:rPr>
          <w:color w:val="000000"/>
        </w:rPr>
        <w:t xml:space="preserve"> </w:t>
      </w:r>
      <w:r w:rsidR="000E3CE1" w:rsidRPr="00712ACC">
        <w:sym w:font="Symbol" w:char="F0AA"/>
      </w:r>
      <w:r w:rsidRPr="00712ACC">
        <w:rPr>
          <w:color w:val="000000"/>
        </w:rPr>
        <w:t>.</w:t>
      </w:r>
    </w:p>
    <w:p w:rsidR="00E20370" w:rsidRPr="00712ACC" w:rsidRDefault="00E20370" w:rsidP="0096773A">
      <w:pPr>
        <w:tabs>
          <w:tab w:val="left" w:pos="1701"/>
        </w:tabs>
        <w:spacing w:before="0" w:after="0"/>
        <w:ind w:left="1701" w:hanging="851"/>
      </w:pPr>
      <w:r w:rsidRPr="00712ACC">
        <w:t>3NT</w:t>
      </w:r>
      <w:r w:rsidRPr="00712ACC">
        <w:tab/>
        <w:t>= GF med 5</w:t>
      </w:r>
      <w:r w:rsidR="000E3CE1" w:rsidRPr="00712ACC">
        <w:rPr>
          <w:color w:val="FF0000"/>
        </w:rPr>
        <w:sym w:font="Symbol" w:char="F0A9"/>
      </w:r>
      <w:r w:rsidRPr="00712ACC">
        <w:t>.</w:t>
      </w:r>
    </w:p>
    <w:p w:rsidR="00E20370" w:rsidRPr="00712ACC" w:rsidRDefault="00E20370" w:rsidP="0096773A">
      <w:pPr>
        <w:tabs>
          <w:tab w:val="left" w:pos="1701"/>
        </w:tabs>
        <w:spacing w:before="0" w:after="0"/>
        <w:ind w:left="1701" w:hanging="851"/>
      </w:pPr>
      <w:r w:rsidRPr="00712ACC">
        <w:t>4</w:t>
      </w:r>
      <w:r w:rsidR="000E3CE1" w:rsidRPr="00712ACC">
        <w:sym w:font="Symbol" w:char="F0A7"/>
      </w:r>
      <w:r w:rsidRPr="00712ACC">
        <w:tab/>
        <w:t xml:space="preserve">= </w:t>
      </w:r>
      <w:r w:rsidR="00B31E20" w:rsidRPr="00712ACC">
        <w:t xml:space="preserve">Kortfarge </w:t>
      </w:r>
      <w:r w:rsidR="001F54DD" w:rsidRPr="00712ACC">
        <w:t xml:space="preserve"> i </w:t>
      </w:r>
      <w:r w:rsidR="001F54DD" w:rsidRPr="00712ACC">
        <w:sym w:font="Symbol" w:char="F0A7"/>
      </w:r>
      <w:r w:rsidRPr="00712ACC">
        <w:t xml:space="preserve"> med </w:t>
      </w:r>
      <w:r w:rsidR="00B31E20" w:rsidRPr="00712ACC">
        <w:t>6</w:t>
      </w:r>
      <w:r w:rsidRPr="00712ACC">
        <w:t>+</w:t>
      </w:r>
      <w:r w:rsidR="000E3CE1" w:rsidRPr="00712ACC">
        <w:rPr>
          <w:color w:val="FF0000"/>
        </w:rPr>
        <w:sym w:font="Symbol" w:char="F0A9"/>
      </w:r>
      <w:r w:rsidRPr="00712ACC">
        <w:t>. Ber om CUE.</w:t>
      </w:r>
      <w:r w:rsidR="001F54DD" w:rsidRPr="00712ACC">
        <w:t xml:space="preserve"> (4NT = BLW).</w:t>
      </w:r>
    </w:p>
    <w:p w:rsidR="00E20370" w:rsidRPr="00712ACC" w:rsidRDefault="00E20370" w:rsidP="0096773A">
      <w:pPr>
        <w:tabs>
          <w:tab w:val="left" w:pos="1701"/>
        </w:tabs>
        <w:spacing w:before="0" w:after="0"/>
        <w:ind w:left="1701" w:hanging="851"/>
      </w:pPr>
      <w:r w:rsidRPr="00712ACC">
        <w:t>4</w:t>
      </w:r>
      <w:r w:rsidR="000E3CE1" w:rsidRPr="00712ACC">
        <w:rPr>
          <w:color w:val="FF0000"/>
        </w:rPr>
        <w:sym w:font="Symbol" w:char="F0A8"/>
      </w:r>
      <w:r w:rsidRPr="00712ACC">
        <w:tab/>
        <w:t xml:space="preserve">= </w:t>
      </w:r>
      <w:r w:rsidR="00B31E20" w:rsidRPr="00712ACC">
        <w:t xml:space="preserve">Kortfarge </w:t>
      </w:r>
      <w:r w:rsidR="001F54DD" w:rsidRPr="00712ACC">
        <w:t xml:space="preserve"> i </w:t>
      </w:r>
      <w:r w:rsidR="001F54DD" w:rsidRPr="00712ACC">
        <w:rPr>
          <w:color w:val="FF0000"/>
        </w:rPr>
        <w:sym w:font="Symbol" w:char="F0A8"/>
      </w:r>
      <w:r w:rsidRPr="00712ACC">
        <w:t xml:space="preserve"> med </w:t>
      </w:r>
      <w:r w:rsidR="00B31E20" w:rsidRPr="00712ACC">
        <w:t>6</w:t>
      </w:r>
      <w:r w:rsidRPr="00712ACC">
        <w:t>+</w:t>
      </w:r>
      <w:r w:rsidR="000E3CE1" w:rsidRPr="00712ACC">
        <w:rPr>
          <w:color w:val="FF0000"/>
        </w:rPr>
        <w:sym w:font="Symbol" w:char="F0A9"/>
      </w:r>
      <w:r w:rsidRPr="00712ACC">
        <w:t>. Ber om CUE.</w:t>
      </w:r>
      <w:r w:rsidR="001F54DD" w:rsidRPr="00712ACC">
        <w:t xml:space="preserve"> (4NT = BLW).</w:t>
      </w:r>
    </w:p>
    <w:p w:rsidR="00E20370" w:rsidRPr="00712ACC" w:rsidRDefault="00E20370" w:rsidP="0096773A">
      <w:pPr>
        <w:tabs>
          <w:tab w:val="left" w:pos="1701"/>
        </w:tabs>
        <w:spacing w:before="0" w:after="0"/>
        <w:ind w:left="1701" w:hanging="851"/>
      </w:pPr>
      <w:r w:rsidRPr="00712ACC">
        <w:t>4</w:t>
      </w:r>
      <w:r w:rsidR="000E3CE1" w:rsidRPr="00712ACC">
        <w:rPr>
          <w:color w:val="FF0000"/>
        </w:rPr>
        <w:sym w:font="Symbol" w:char="F0A9"/>
      </w:r>
      <w:r w:rsidRPr="00712ACC">
        <w:tab/>
        <w:t xml:space="preserve">= GF med </w:t>
      </w:r>
      <w:r w:rsidR="00B31E20" w:rsidRPr="00712ACC">
        <w:t>6+</w:t>
      </w:r>
      <w:r w:rsidR="000E3CE1" w:rsidRPr="00712ACC">
        <w:rPr>
          <w:color w:val="FF0000"/>
        </w:rPr>
        <w:sym w:font="Symbol" w:char="F0A9"/>
      </w:r>
      <w:r w:rsidRPr="00712ACC">
        <w:t>.</w:t>
      </w:r>
      <w:r w:rsidR="001F54DD" w:rsidRPr="00712ACC">
        <w:t xml:space="preserve"> Ikke sleminteresse.</w:t>
      </w:r>
    </w:p>
    <w:p w:rsidR="00750B80" w:rsidRPr="00712ACC" w:rsidRDefault="00750B80" w:rsidP="0096773A">
      <w:pPr>
        <w:tabs>
          <w:tab w:val="left" w:pos="1701"/>
        </w:tabs>
        <w:spacing w:before="0" w:after="0"/>
        <w:ind w:left="1701" w:hanging="851"/>
      </w:pPr>
      <w:r w:rsidRPr="00712ACC">
        <w:t>4NT</w:t>
      </w:r>
      <w:r w:rsidRPr="00712ACC">
        <w:tab/>
        <w:t xml:space="preserve">= BLW med </w:t>
      </w:r>
      <w:r w:rsidRPr="00712ACC">
        <w:rPr>
          <w:color w:val="FF0000"/>
        </w:rPr>
        <w:sym w:font="Symbol" w:char="F0A9"/>
      </w:r>
      <w:r w:rsidRPr="00712ACC">
        <w:t>. Ingen kortfarge.</w:t>
      </w:r>
    </w:p>
    <w:p w:rsidR="001F54DD" w:rsidRPr="00712ACC" w:rsidRDefault="001F54DD" w:rsidP="0096773A">
      <w:pPr>
        <w:tabs>
          <w:tab w:val="left" w:pos="1701"/>
        </w:tabs>
        <w:spacing w:before="0" w:after="0"/>
        <w:ind w:left="1701" w:hanging="851"/>
      </w:pPr>
      <w:r w:rsidRPr="00712ACC">
        <w:t>4</w:t>
      </w:r>
      <w:r w:rsidRPr="00712ACC">
        <w:sym w:font="Symbol" w:char="F0AA"/>
      </w:r>
      <w:r w:rsidRPr="00712ACC">
        <w:tab/>
        <w:t xml:space="preserve">= Renons i </w:t>
      </w:r>
      <w:r w:rsidRPr="00712ACC">
        <w:sym w:font="Symbol" w:char="F0AA"/>
      </w:r>
      <w:r w:rsidRPr="00712ACC">
        <w:t xml:space="preserve"> med </w:t>
      </w:r>
      <w:r w:rsidR="00B31E20" w:rsidRPr="00712ACC">
        <w:t>6</w:t>
      </w:r>
      <w:r w:rsidRPr="00712ACC">
        <w:t>+</w:t>
      </w:r>
      <w:r w:rsidRPr="00712ACC">
        <w:rPr>
          <w:color w:val="FF0000"/>
        </w:rPr>
        <w:sym w:font="Symbol" w:char="F0A9"/>
      </w:r>
      <w:r w:rsidRPr="00712ACC">
        <w:t xml:space="preserve">. </w:t>
      </w:r>
      <w:r w:rsidR="000A1834" w:rsidRPr="00712ACC">
        <w:t>(E-</w:t>
      </w:r>
      <w:r w:rsidRPr="00712ACC">
        <w:t>BLW).</w:t>
      </w:r>
    </w:p>
    <w:p w:rsidR="00750B80" w:rsidRPr="00712ACC" w:rsidRDefault="00750B80" w:rsidP="0096773A">
      <w:pPr>
        <w:tabs>
          <w:tab w:val="left" w:pos="1701"/>
        </w:tabs>
        <w:spacing w:before="0" w:after="0"/>
        <w:ind w:left="1701" w:hanging="851"/>
      </w:pPr>
      <w:r w:rsidRPr="00712ACC">
        <w:t>5</w:t>
      </w:r>
      <w:r w:rsidRPr="00712ACC">
        <w:sym w:font="Symbol" w:char="F0A7"/>
      </w:r>
      <w:r w:rsidRPr="00712ACC">
        <w:tab/>
        <w:t xml:space="preserve">= Renons i </w:t>
      </w:r>
      <w:r w:rsidRPr="00712ACC">
        <w:sym w:font="Symbol" w:char="F0A7"/>
      </w:r>
      <w:r w:rsidRPr="00712ACC">
        <w:t xml:space="preserve"> med 6+</w:t>
      </w:r>
      <w:r w:rsidRPr="00712ACC">
        <w:rPr>
          <w:color w:val="FF0000"/>
        </w:rPr>
        <w:sym w:font="Symbol" w:char="F0A9"/>
      </w:r>
      <w:r w:rsidRPr="00712ACC">
        <w:t>. (E-BLW).</w:t>
      </w:r>
    </w:p>
    <w:p w:rsidR="00750B80" w:rsidRPr="00712ACC" w:rsidRDefault="00750B80" w:rsidP="0096773A">
      <w:pPr>
        <w:tabs>
          <w:tab w:val="left" w:pos="1701"/>
        </w:tabs>
        <w:spacing w:before="0" w:after="0"/>
        <w:ind w:left="1701" w:hanging="851"/>
      </w:pPr>
      <w:r w:rsidRPr="00712ACC">
        <w:t>5</w:t>
      </w:r>
      <w:r w:rsidRPr="00712ACC">
        <w:rPr>
          <w:color w:val="FF0000"/>
        </w:rPr>
        <w:sym w:font="Symbol" w:char="F0A8"/>
      </w:r>
      <w:r w:rsidRPr="00712ACC">
        <w:tab/>
        <w:t xml:space="preserve">= Renons i </w:t>
      </w:r>
      <w:r w:rsidRPr="00712ACC">
        <w:rPr>
          <w:color w:val="FF0000"/>
        </w:rPr>
        <w:sym w:font="Symbol" w:char="F0A8"/>
      </w:r>
      <w:r w:rsidRPr="00712ACC">
        <w:t xml:space="preserve"> med 6+</w:t>
      </w:r>
      <w:r w:rsidRPr="00712ACC">
        <w:rPr>
          <w:color w:val="FF0000"/>
        </w:rPr>
        <w:sym w:font="Symbol" w:char="F0A9"/>
      </w:r>
      <w:r w:rsidRPr="00712ACC">
        <w:t>. (E-BLW).</w:t>
      </w:r>
    </w:p>
    <w:p w:rsidR="00750B80" w:rsidRPr="00712ACC" w:rsidRDefault="00750B80" w:rsidP="009C0B5A">
      <w:pPr>
        <w:tabs>
          <w:tab w:val="left" w:pos="851"/>
        </w:tabs>
        <w:spacing w:before="0" w:after="0"/>
      </w:pPr>
    </w:p>
    <w:p w:rsidR="00750B80" w:rsidRPr="00712ACC" w:rsidRDefault="00750B80" w:rsidP="0096773A">
      <w:pPr>
        <w:tabs>
          <w:tab w:val="left" w:pos="567"/>
          <w:tab w:val="left" w:pos="851"/>
        </w:tabs>
        <w:spacing w:before="0" w:after="0"/>
        <w:ind w:left="851" w:hanging="851"/>
      </w:pPr>
      <w:r w:rsidRPr="00712ACC">
        <w:t>1NT</w:t>
      </w:r>
      <w:r w:rsidRPr="00712ACC">
        <w:tab/>
        <w:t>-</w:t>
      </w:r>
      <w:r w:rsidRPr="00712ACC">
        <w:tab/>
        <w:t>2</w:t>
      </w:r>
      <w:r w:rsidRPr="00712ACC">
        <w:rPr>
          <w:color w:val="FF0000"/>
        </w:rPr>
        <w:sym w:font="Symbol" w:char="F0A8"/>
      </w:r>
    </w:p>
    <w:p w:rsidR="00750B80" w:rsidRPr="00712ACC" w:rsidRDefault="00750B80" w:rsidP="0096773A">
      <w:pPr>
        <w:tabs>
          <w:tab w:val="left" w:pos="567"/>
          <w:tab w:val="left" w:pos="851"/>
        </w:tabs>
        <w:spacing w:before="0" w:after="0"/>
        <w:ind w:left="851" w:hanging="851"/>
      </w:pPr>
      <w:r w:rsidRPr="00712ACC">
        <w:t>?</w:t>
      </w:r>
    </w:p>
    <w:p w:rsidR="00E20370" w:rsidRPr="00712ACC" w:rsidRDefault="00E20370" w:rsidP="0096773A">
      <w:pPr>
        <w:tabs>
          <w:tab w:val="left" w:pos="851"/>
        </w:tabs>
        <w:spacing w:before="0" w:after="0"/>
        <w:ind w:left="851" w:hanging="851"/>
      </w:pPr>
      <w:r w:rsidRPr="00712ACC">
        <w:t>2</w:t>
      </w:r>
      <w:r w:rsidR="000E3CE1" w:rsidRPr="00712ACC">
        <w:sym w:font="Symbol" w:char="F0AA"/>
      </w:r>
      <w:r w:rsidRPr="00712ACC">
        <w:tab/>
        <w:t xml:space="preserve">= </w:t>
      </w:r>
      <w:r w:rsidR="001F54DD" w:rsidRPr="00712ACC">
        <w:rPr>
          <w:color w:val="FF0000"/>
        </w:rPr>
        <w:t xml:space="preserve">NB! Bryter overføringen: </w:t>
      </w:r>
      <w:r w:rsidR="00E56EB1" w:rsidRPr="00712ACC">
        <w:t>4</w:t>
      </w:r>
      <w:r w:rsidR="00E56EB1" w:rsidRPr="00712ACC">
        <w:rPr>
          <w:color w:val="FF0000"/>
        </w:rPr>
        <w:sym w:font="Symbol" w:char="F0A9"/>
      </w:r>
      <w:r w:rsidR="00E56EB1" w:rsidRPr="00712ACC">
        <w:t xml:space="preserve"> + 4</w:t>
      </w:r>
      <w:r w:rsidR="00E56EB1" w:rsidRPr="00712ACC">
        <w:sym w:font="Symbol" w:char="F0AA"/>
      </w:r>
      <w:r w:rsidR="00E56EB1" w:rsidRPr="00712ACC">
        <w:t>. MAX.</w:t>
      </w:r>
    </w:p>
    <w:p w:rsidR="0017477E" w:rsidRPr="00712ACC" w:rsidRDefault="0017477E" w:rsidP="0096773A">
      <w:pPr>
        <w:tabs>
          <w:tab w:val="left" w:pos="851"/>
        </w:tabs>
        <w:spacing w:before="0" w:after="0"/>
        <w:ind w:left="851" w:hanging="851"/>
      </w:pPr>
      <w:r w:rsidRPr="00712ACC">
        <w:t>2NT</w:t>
      </w:r>
      <w:r w:rsidRPr="00712ACC">
        <w:tab/>
        <w:t xml:space="preserve">= </w:t>
      </w:r>
      <w:r w:rsidRPr="00712ACC">
        <w:rPr>
          <w:color w:val="FF0000"/>
        </w:rPr>
        <w:t xml:space="preserve">NB! Bryter overføringen: </w:t>
      </w:r>
      <w:r w:rsidRPr="00712ACC">
        <w:t>4</w:t>
      </w:r>
      <w:r w:rsidRPr="00712ACC">
        <w:rPr>
          <w:color w:val="FF0000"/>
        </w:rPr>
        <w:sym w:font="Symbol" w:char="F0A9"/>
      </w:r>
      <w:r w:rsidRPr="00712ACC">
        <w:t>, 3-3-3 og MAX.</w:t>
      </w:r>
    </w:p>
    <w:p w:rsidR="0017477E" w:rsidRPr="00712ACC" w:rsidRDefault="0017477E" w:rsidP="0096773A">
      <w:pPr>
        <w:tabs>
          <w:tab w:val="left" w:pos="851"/>
        </w:tabs>
        <w:spacing w:before="0" w:after="0"/>
        <w:ind w:left="851" w:hanging="851"/>
      </w:pPr>
      <w:r w:rsidRPr="00712ACC">
        <w:t>3</w:t>
      </w:r>
      <w:r w:rsidRPr="00712ACC">
        <w:sym w:font="Symbol" w:char="F0A7"/>
      </w:r>
      <w:r w:rsidRPr="00712ACC">
        <w:tab/>
        <w:t xml:space="preserve">= </w:t>
      </w:r>
      <w:r w:rsidRPr="00712ACC">
        <w:rPr>
          <w:color w:val="FF0000"/>
        </w:rPr>
        <w:t>NB! Bryter overføringen:</w:t>
      </w:r>
      <w:r w:rsidRPr="00712ACC">
        <w:t xml:space="preserve"> 4</w:t>
      </w:r>
      <w:r w:rsidRPr="00712ACC">
        <w:rPr>
          <w:color w:val="FF0000"/>
        </w:rPr>
        <w:sym w:font="Symbol" w:char="F0A9"/>
      </w:r>
      <w:r w:rsidRPr="00712ACC">
        <w:t xml:space="preserve"> + 4</w:t>
      </w:r>
      <w:r w:rsidRPr="00712ACC">
        <w:sym w:font="Symbol" w:char="F0A7"/>
      </w:r>
      <w:r w:rsidRPr="00712ACC">
        <w:t>. MAX.</w:t>
      </w:r>
    </w:p>
    <w:p w:rsidR="0017477E" w:rsidRPr="00712ACC" w:rsidRDefault="0017477E" w:rsidP="0096773A">
      <w:pPr>
        <w:tabs>
          <w:tab w:val="left" w:pos="851"/>
        </w:tabs>
        <w:spacing w:before="0" w:after="0"/>
        <w:ind w:left="851" w:hanging="851"/>
      </w:pPr>
      <w:r w:rsidRPr="00712ACC">
        <w:t>3</w:t>
      </w:r>
      <w:r w:rsidRPr="00712ACC">
        <w:rPr>
          <w:color w:val="FF0000"/>
        </w:rPr>
        <w:sym w:font="Symbol" w:char="F0A8"/>
      </w:r>
      <w:r w:rsidRPr="00712ACC">
        <w:tab/>
        <w:t xml:space="preserve">= </w:t>
      </w:r>
      <w:r w:rsidRPr="00712ACC">
        <w:rPr>
          <w:color w:val="FF0000"/>
        </w:rPr>
        <w:t xml:space="preserve">NB! Bryter overføringen: </w:t>
      </w:r>
      <w:r w:rsidRPr="00712ACC">
        <w:t>4</w:t>
      </w:r>
      <w:r w:rsidRPr="00712ACC">
        <w:rPr>
          <w:color w:val="FF0000"/>
        </w:rPr>
        <w:sym w:font="Symbol" w:char="F0A9"/>
      </w:r>
      <w:r w:rsidRPr="00712ACC">
        <w:t xml:space="preserve"> + 4</w:t>
      </w:r>
      <w:r w:rsidRPr="00712ACC">
        <w:rPr>
          <w:color w:val="FF0000"/>
        </w:rPr>
        <w:sym w:font="Symbol" w:char="F0A8"/>
      </w:r>
      <w:r w:rsidRPr="00712ACC">
        <w:t>. MAX.</w:t>
      </w:r>
    </w:p>
    <w:p w:rsidR="00E20370" w:rsidRPr="00712ACC" w:rsidRDefault="00E20370" w:rsidP="0096773A">
      <w:pPr>
        <w:pStyle w:val="NormalList"/>
        <w:tabs>
          <w:tab w:val="clear" w:pos="540"/>
          <w:tab w:val="clear" w:pos="720"/>
          <w:tab w:val="clear" w:pos="1260"/>
          <w:tab w:val="clear" w:pos="1440"/>
          <w:tab w:val="left" w:pos="851"/>
        </w:tabs>
        <w:spacing w:before="0" w:after="0"/>
        <w:ind w:left="851" w:hanging="851"/>
      </w:pPr>
      <w:r w:rsidRPr="00712ACC">
        <w:t>3</w:t>
      </w:r>
      <w:r w:rsidR="000E3CE1" w:rsidRPr="00712ACC">
        <w:rPr>
          <w:color w:val="FF0000"/>
        </w:rPr>
        <w:sym w:font="Symbol" w:char="F0A9"/>
      </w:r>
      <w:r w:rsidRPr="00712ACC">
        <w:tab/>
        <w:t xml:space="preserve">= </w:t>
      </w:r>
      <w:r w:rsidR="001F54DD" w:rsidRPr="00712ACC">
        <w:rPr>
          <w:color w:val="FF0000"/>
        </w:rPr>
        <w:t xml:space="preserve">NB! Bryter overføringen: </w:t>
      </w:r>
      <w:r w:rsidRPr="00712ACC">
        <w:t>4</w:t>
      </w:r>
      <w:r w:rsidR="000E3CE1" w:rsidRPr="00712ACC">
        <w:rPr>
          <w:color w:val="FF0000"/>
        </w:rPr>
        <w:sym w:font="Symbol" w:char="F0A9"/>
      </w:r>
      <w:r w:rsidRPr="00712ACC">
        <w:t>. MIN.</w:t>
      </w:r>
      <w:r w:rsidR="001F54DD" w:rsidRPr="00712ACC">
        <w:t xml:space="preserve"> NF.</w:t>
      </w:r>
    </w:p>
    <w:p w:rsidR="005F384E" w:rsidRPr="00712ACC" w:rsidRDefault="005F384E" w:rsidP="0096773A">
      <w:pPr>
        <w:tabs>
          <w:tab w:val="left" w:pos="851"/>
        </w:tabs>
        <w:spacing w:before="0" w:after="0"/>
        <w:ind w:left="851" w:hanging="851"/>
      </w:pPr>
      <w:r w:rsidRPr="00712ACC">
        <w:t>3NT</w:t>
      </w:r>
      <w:r w:rsidRPr="00712ACC">
        <w:tab/>
        <w:t xml:space="preserve">= </w:t>
      </w:r>
      <w:r w:rsidRPr="00712ACC">
        <w:rPr>
          <w:color w:val="FF0000"/>
        </w:rPr>
        <w:t xml:space="preserve">NB! Bryter overføringen: </w:t>
      </w:r>
      <w:r w:rsidRPr="00712ACC">
        <w:t>4</w:t>
      </w:r>
      <w:r w:rsidRPr="00712ACC">
        <w:rPr>
          <w:color w:val="FF0000"/>
        </w:rPr>
        <w:sym w:font="Symbol" w:char="F0A9"/>
      </w:r>
      <w:r w:rsidR="004275D4" w:rsidRPr="00712ACC">
        <w:t xml:space="preserve">. </w:t>
      </w:r>
      <w:r w:rsidRPr="00712ACC">
        <w:t xml:space="preserve">MAX. Kontraktforlag med dårlig </w:t>
      </w:r>
      <w:r w:rsidRPr="00712ACC">
        <w:rPr>
          <w:color w:val="FF0000"/>
        </w:rPr>
        <w:sym w:font="Symbol" w:char="F0A9"/>
      </w:r>
      <w:r w:rsidRPr="00712ACC">
        <w:t>.</w:t>
      </w:r>
    </w:p>
    <w:p w:rsidR="00E20370" w:rsidRPr="00712ACC" w:rsidRDefault="00E20370" w:rsidP="0096773A">
      <w:pPr>
        <w:pStyle w:val="NormalList"/>
        <w:tabs>
          <w:tab w:val="clear" w:pos="540"/>
          <w:tab w:val="clear" w:pos="720"/>
          <w:tab w:val="clear" w:pos="1260"/>
          <w:tab w:val="clear" w:pos="1440"/>
          <w:tab w:val="left" w:pos="851"/>
        </w:tabs>
        <w:spacing w:before="0" w:after="0"/>
        <w:ind w:left="851" w:hanging="851"/>
      </w:pPr>
      <w:r w:rsidRPr="00712ACC">
        <w:t>4</w:t>
      </w:r>
      <w:r w:rsidR="000E3CE1" w:rsidRPr="00712ACC">
        <w:rPr>
          <w:color w:val="FF0000"/>
        </w:rPr>
        <w:sym w:font="Symbol" w:char="F0A9"/>
      </w:r>
      <w:r w:rsidRPr="00712ACC">
        <w:tab/>
        <w:t xml:space="preserve">= </w:t>
      </w:r>
      <w:r w:rsidR="001F54DD" w:rsidRPr="00712ACC">
        <w:rPr>
          <w:color w:val="FF0000"/>
        </w:rPr>
        <w:t xml:space="preserve">NB! Bryter overføringen: </w:t>
      </w:r>
      <w:r w:rsidRPr="00712ACC">
        <w:t>4</w:t>
      </w:r>
      <w:r w:rsidR="000E3CE1" w:rsidRPr="00712ACC">
        <w:rPr>
          <w:color w:val="FF0000"/>
        </w:rPr>
        <w:sym w:font="Symbol" w:char="F0A9"/>
      </w:r>
      <w:r w:rsidRPr="00712ACC">
        <w:t xml:space="preserve">. </w:t>
      </w:r>
      <w:r w:rsidR="004275D4" w:rsidRPr="00712ACC">
        <w:t>MED/</w:t>
      </w:r>
      <w:r w:rsidRPr="00712ACC">
        <w:t>MAX</w:t>
      </w:r>
      <w:r w:rsidR="000A1834" w:rsidRPr="00712ACC">
        <w:t>.</w:t>
      </w:r>
      <w:r w:rsidR="001F54DD" w:rsidRPr="00712ACC">
        <w:t xml:space="preserve"> </w:t>
      </w:r>
      <w:r w:rsidR="000A1834" w:rsidRPr="00712ACC">
        <w:t>I</w:t>
      </w:r>
      <w:r w:rsidR="001F54DD" w:rsidRPr="00712ACC">
        <w:t>ngen sleminteresse.</w:t>
      </w:r>
    </w:p>
    <w:p w:rsidR="001F54DD" w:rsidRPr="00712ACC" w:rsidRDefault="001F54DD" w:rsidP="009C0B5A">
      <w:pPr>
        <w:pStyle w:val="NormalList"/>
        <w:tabs>
          <w:tab w:val="clear" w:pos="540"/>
          <w:tab w:val="clear" w:pos="720"/>
          <w:tab w:val="clear" w:pos="1260"/>
          <w:tab w:val="clear" w:pos="1440"/>
          <w:tab w:val="left" w:pos="1276"/>
          <w:tab w:val="left" w:pos="1985"/>
        </w:tabs>
        <w:spacing w:before="0" w:after="0"/>
        <w:ind w:left="0" w:firstLine="0"/>
      </w:pPr>
    </w:p>
    <w:p w:rsidR="00E20370" w:rsidRPr="00712ACC" w:rsidRDefault="00E20370" w:rsidP="0096773A">
      <w:pPr>
        <w:pStyle w:val="Overskrift3"/>
        <w:rPr>
          <w:lang w:val="nb-NO"/>
        </w:rPr>
      </w:pPr>
      <w:r w:rsidRPr="00712ACC">
        <w:rPr>
          <w:lang w:val="nb-NO"/>
        </w:rPr>
        <w:t xml:space="preserve"> </w:t>
      </w:r>
      <w:bookmarkStart w:id="309" w:name="_Toc347440467"/>
      <w:bookmarkStart w:id="310" w:name="_Toc361740695"/>
      <w:bookmarkStart w:id="311" w:name="_Toc449517011"/>
      <w:r w:rsidRPr="0096773A">
        <w:t>Meldinger</w:t>
      </w:r>
      <w:r w:rsidRPr="00712ACC">
        <w:rPr>
          <w:lang w:val="nb-NO"/>
        </w:rPr>
        <w:t xml:space="preserve"> etter 1NT – 2</w:t>
      </w:r>
      <w:r w:rsidR="000E3CE1" w:rsidRPr="00712ACC">
        <w:rPr>
          <w:color w:val="FF0000"/>
          <w:sz w:val="28"/>
          <w:szCs w:val="28"/>
          <w:lang w:val="nb-NO"/>
        </w:rPr>
        <w:sym w:font="Symbol" w:char="F0A9"/>
      </w:r>
      <w:bookmarkEnd w:id="309"/>
      <w:bookmarkEnd w:id="310"/>
      <w:bookmarkEnd w:id="311"/>
    </w:p>
    <w:p w:rsidR="00E20370" w:rsidRDefault="00E20370" w:rsidP="009C0B5A">
      <w:pPr>
        <w:pStyle w:val="Brdtekst"/>
        <w:spacing w:before="0" w:after="0"/>
        <w:ind w:right="0"/>
        <w:rPr>
          <w:sz w:val="22"/>
        </w:rPr>
      </w:pPr>
      <w:r w:rsidRPr="00712ACC">
        <w:rPr>
          <w:sz w:val="22"/>
        </w:rPr>
        <w:t>2</w:t>
      </w:r>
      <w:r w:rsidR="000E3CE1" w:rsidRPr="00712ACC">
        <w:rPr>
          <w:color w:val="FF0000"/>
          <w:sz w:val="22"/>
        </w:rPr>
        <w:sym w:font="Symbol" w:char="F0A9"/>
      </w:r>
      <w:r w:rsidRPr="00712ACC">
        <w:rPr>
          <w:sz w:val="22"/>
        </w:rPr>
        <w:t xml:space="preserve"> er overføring til</w:t>
      </w:r>
      <w:r w:rsidR="00876F46" w:rsidRPr="00712ACC">
        <w:rPr>
          <w:sz w:val="22"/>
        </w:rPr>
        <w:t xml:space="preserve"> </w:t>
      </w:r>
      <w:r w:rsidR="000E3CE1" w:rsidRPr="00712ACC">
        <w:rPr>
          <w:sz w:val="22"/>
        </w:rPr>
        <w:sym w:font="Symbol" w:char="F0AA"/>
      </w:r>
      <w:r w:rsidR="001F54DD" w:rsidRPr="00712ACC">
        <w:rPr>
          <w:sz w:val="22"/>
        </w:rPr>
        <w:t xml:space="preserve"> med 5+</w:t>
      </w:r>
      <w:r w:rsidR="001F54DD" w:rsidRPr="00712ACC">
        <w:rPr>
          <w:sz w:val="22"/>
        </w:rPr>
        <w:sym w:font="Symbol" w:char="F0AA"/>
      </w:r>
      <w:r w:rsidR="001F54DD" w:rsidRPr="00712ACC">
        <w:rPr>
          <w:sz w:val="22"/>
        </w:rPr>
        <w:t>.</w:t>
      </w:r>
      <w:r w:rsidRPr="00712ACC">
        <w:rPr>
          <w:sz w:val="22"/>
        </w:rPr>
        <w:t xml:space="preserve"> Med 4-kort </w:t>
      </w:r>
      <w:r w:rsidR="000E3CE1" w:rsidRPr="00712ACC">
        <w:rPr>
          <w:sz w:val="22"/>
        </w:rPr>
        <w:sym w:font="Symbol" w:char="F0AA"/>
      </w:r>
      <w:r w:rsidRPr="00712ACC">
        <w:rPr>
          <w:color w:val="000000"/>
          <w:sz w:val="22"/>
        </w:rPr>
        <w:t>-støtte</w:t>
      </w:r>
      <w:r w:rsidRPr="00712ACC">
        <w:rPr>
          <w:sz w:val="22"/>
        </w:rPr>
        <w:t xml:space="preserve"> meldes 3</w:t>
      </w:r>
      <w:r w:rsidR="000E3CE1" w:rsidRPr="00712ACC">
        <w:rPr>
          <w:sz w:val="22"/>
        </w:rPr>
        <w:sym w:font="Symbol" w:char="F0AA"/>
      </w:r>
      <w:r w:rsidRPr="00712ACC">
        <w:rPr>
          <w:sz w:val="22"/>
        </w:rPr>
        <w:t xml:space="preserve"> med MIN og 2NT med max. Etter 2</w:t>
      </w:r>
      <w:r w:rsidR="001F54DD" w:rsidRPr="00712ACC">
        <w:rPr>
          <w:sz w:val="22"/>
        </w:rPr>
        <w:sym w:font="Symbol" w:char="F0AA"/>
      </w:r>
      <w:r w:rsidRPr="00712ACC">
        <w:rPr>
          <w:sz w:val="22"/>
        </w:rPr>
        <w:t xml:space="preserve"> hos ÅH:</w:t>
      </w:r>
    </w:p>
    <w:p w:rsidR="0096773A" w:rsidRPr="00712ACC" w:rsidRDefault="0096773A" w:rsidP="009C0B5A">
      <w:pPr>
        <w:pStyle w:val="Brdtekst"/>
        <w:spacing w:before="0" w:after="0"/>
        <w:ind w:right="0"/>
        <w:rPr>
          <w:sz w:val="22"/>
        </w:rPr>
      </w:pPr>
    </w:p>
    <w:p w:rsidR="004275D4" w:rsidRPr="00712ACC" w:rsidRDefault="004275D4" w:rsidP="0096773A">
      <w:pPr>
        <w:tabs>
          <w:tab w:val="left" w:pos="567"/>
          <w:tab w:val="left" w:pos="851"/>
        </w:tabs>
        <w:spacing w:before="0" w:after="0"/>
        <w:ind w:left="851" w:hanging="851"/>
      </w:pPr>
      <w:r w:rsidRPr="00712ACC">
        <w:t>1NT</w:t>
      </w:r>
      <w:r w:rsidRPr="00712ACC">
        <w:tab/>
        <w:t>-</w:t>
      </w:r>
      <w:r w:rsidRPr="00712ACC">
        <w:tab/>
        <w:t>2</w:t>
      </w:r>
      <w:r w:rsidRPr="00712ACC">
        <w:rPr>
          <w:color w:val="FF0000"/>
        </w:rPr>
        <w:sym w:font="Symbol" w:char="F0A9"/>
      </w:r>
    </w:p>
    <w:p w:rsidR="004275D4" w:rsidRPr="00712ACC" w:rsidRDefault="004275D4" w:rsidP="0096773A">
      <w:pPr>
        <w:tabs>
          <w:tab w:val="left" w:pos="567"/>
          <w:tab w:val="left" w:pos="851"/>
        </w:tabs>
        <w:spacing w:before="0" w:after="0"/>
        <w:ind w:left="851" w:hanging="851"/>
      </w:pPr>
      <w:r w:rsidRPr="00712ACC">
        <w:t>?</w:t>
      </w:r>
    </w:p>
    <w:p w:rsidR="00E20370" w:rsidRPr="00712ACC" w:rsidRDefault="00E20370" w:rsidP="0096773A">
      <w:pPr>
        <w:tabs>
          <w:tab w:val="left" w:pos="851"/>
        </w:tabs>
        <w:spacing w:before="0" w:after="0"/>
        <w:ind w:left="851" w:hanging="851"/>
      </w:pPr>
      <w:r w:rsidRPr="00712ACC">
        <w:t>2</w:t>
      </w:r>
      <w:r w:rsidR="000E3CE1" w:rsidRPr="00712ACC">
        <w:sym w:font="Symbol" w:char="F0AA"/>
      </w:r>
      <w:r w:rsidRPr="00712ACC">
        <w:rPr>
          <w:color w:val="FF0000"/>
        </w:rPr>
        <w:t xml:space="preserve">    </w:t>
      </w:r>
      <w:r w:rsidRPr="00712ACC">
        <w:tab/>
        <w:t>= Ja vel. Sier ingenting om styrken, men max 3</w:t>
      </w:r>
      <w:r w:rsidR="000E3CE1" w:rsidRPr="00712ACC">
        <w:sym w:font="Symbol" w:char="F0AA"/>
      </w:r>
      <w:r w:rsidRPr="00712ACC">
        <w:t>.</w:t>
      </w:r>
    </w:p>
    <w:p w:rsidR="0026728D" w:rsidRPr="00712ACC" w:rsidRDefault="0026728D" w:rsidP="009C0B5A">
      <w:pPr>
        <w:tabs>
          <w:tab w:val="left" w:pos="851"/>
        </w:tabs>
        <w:spacing w:before="0" w:after="0"/>
      </w:pPr>
    </w:p>
    <w:p w:rsidR="0026728D" w:rsidRPr="00712ACC" w:rsidRDefault="0026728D" w:rsidP="0096773A">
      <w:pPr>
        <w:tabs>
          <w:tab w:val="left" w:pos="567"/>
          <w:tab w:val="left" w:pos="851"/>
        </w:tabs>
        <w:spacing w:before="0" w:after="0"/>
        <w:ind w:left="851" w:hanging="851"/>
      </w:pPr>
      <w:r w:rsidRPr="00712ACC">
        <w:t>1NT</w:t>
      </w:r>
      <w:r w:rsidRPr="00712ACC">
        <w:tab/>
        <w:t>-</w:t>
      </w:r>
      <w:r w:rsidRPr="00712ACC">
        <w:tab/>
        <w:t>2</w:t>
      </w:r>
      <w:r w:rsidRPr="00712ACC">
        <w:rPr>
          <w:color w:val="FF0000"/>
        </w:rPr>
        <w:sym w:font="Symbol" w:char="F0A9"/>
      </w:r>
    </w:p>
    <w:p w:rsidR="0026728D" w:rsidRPr="00712ACC" w:rsidRDefault="0026728D" w:rsidP="0096773A">
      <w:pPr>
        <w:tabs>
          <w:tab w:val="left" w:pos="567"/>
          <w:tab w:val="left" w:pos="851"/>
        </w:tabs>
        <w:spacing w:before="0" w:after="0"/>
        <w:ind w:left="851" w:hanging="851"/>
      </w:pPr>
      <w:r w:rsidRPr="00712ACC">
        <w:t>2</w:t>
      </w:r>
      <w:r w:rsidRPr="00712ACC">
        <w:sym w:font="Symbol" w:char="F0AA"/>
      </w:r>
      <w:r w:rsidRPr="00712ACC">
        <w:tab/>
      </w:r>
      <w:r w:rsidRPr="00712ACC">
        <w:tab/>
        <w:t>?</w:t>
      </w:r>
    </w:p>
    <w:p w:rsidR="00E20370" w:rsidRPr="00712ACC" w:rsidRDefault="00E20370" w:rsidP="0096773A">
      <w:pPr>
        <w:spacing w:before="0" w:after="0"/>
        <w:ind w:left="1701" w:hanging="851"/>
      </w:pPr>
      <w:r w:rsidRPr="00712ACC">
        <w:t>2NT</w:t>
      </w:r>
      <w:r w:rsidRPr="00712ACC">
        <w:tab/>
        <w:t>= INV med 5</w:t>
      </w:r>
      <w:r w:rsidR="000E3CE1" w:rsidRPr="00712ACC">
        <w:sym w:font="Symbol" w:char="F0AA"/>
      </w:r>
      <w:r w:rsidRPr="00712ACC">
        <w:t>.</w:t>
      </w:r>
      <w:r w:rsidR="00EE2843" w:rsidRPr="00712ACC">
        <w:t xml:space="preserve"> Kan også ha 4-korts </w:t>
      </w:r>
      <w:r w:rsidR="00EE2843" w:rsidRPr="00712ACC">
        <w:rPr>
          <w:color w:val="FF0000"/>
        </w:rPr>
        <w:sym w:font="Symbol" w:char="F0A9"/>
      </w:r>
      <w:r w:rsidR="00EE2843" w:rsidRPr="00712ACC">
        <w:t>. ÅH tar med seg 3</w:t>
      </w:r>
      <w:r w:rsidR="00EE2843" w:rsidRPr="00712ACC">
        <w:rPr>
          <w:color w:val="FF0000"/>
        </w:rPr>
        <w:sym w:font="Symbol" w:char="F0A9"/>
      </w:r>
      <w:r w:rsidR="00EE2843" w:rsidRPr="00712ACC">
        <w:t xml:space="preserve"> ved aksept</w:t>
      </w:r>
      <w:r w:rsidR="00C518E4" w:rsidRPr="00712ACC">
        <w:t xml:space="preserve"> av INV:</w:t>
      </w:r>
    </w:p>
    <w:p w:rsidR="00C518E4" w:rsidRPr="00712ACC" w:rsidRDefault="00C518E4" w:rsidP="002160ED">
      <w:pPr>
        <w:tabs>
          <w:tab w:val="left" w:pos="2552"/>
        </w:tabs>
        <w:spacing w:before="0" w:after="0"/>
        <w:ind w:left="2552" w:hanging="851"/>
      </w:pPr>
      <w:r w:rsidRPr="00712ACC">
        <w:t>3</w:t>
      </w:r>
      <w:r w:rsidRPr="00712ACC">
        <w:rPr>
          <w:sz w:val="26"/>
        </w:rPr>
        <w:sym w:font="Symbol" w:char="F0A7"/>
      </w:r>
      <w:r w:rsidRPr="00712ACC">
        <w:tab/>
        <w:t>= Semi-aksept av INV with 3+</w:t>
      </w:r>
      <w:r w:rsidRPr="00712ACC">
        <w:rPr>
          <w:sz w:val="26"/>
        </w:rPr>
        <w:sym w:font="Symbol" w:char="F0AA"/>
      </w:r>
      <w:r w:rsidRPr="00712ACC">
        <w:rPr>
          <w:sz w:val="26"/>
        </w:rPr>
        <w:t xml:space="preserve"> </w:t>
      </w:r>
      <w:r w:rsidRPr="00712ACC">
        <w:t>og 4</w:t>
      </w:r>
      <w:r w:rsidRPr="00712ACC">
        <w:rPr>
          <w:sz w:val="26"/>
        </w:rPr>
        <w:sym w:font="Symbol" w:char="F0A7"/>
      </w:r>
      <w:r w:rsidRPr="00712ACC">
        <w:t>. NF.</w:t>
      </w:r>
    </w:p>
    <w:p w:rsidR="0096773A" w:rsidRPr="00712ACC" w:rsidRDefault="0096773A" w:rsidP="002160ED">
      <w:pPr>
        <w:tabs>
          <w:tab w:val="left" w:pos="2552"/>
        </w:tabs>
        <w:spacing w:before="0" w:after="0"/>
        <w:ind w:left="2552" w:hanging="851"/>
      </w:pPr>
      <w:r w:rsidRPr="00712ACC">
        <w:t>3</w:t>
      </w:r>
      <w:r w:rsidRPr="00712ACC">
        <w:rPr>
          <w:color w:val="FF0000"/>
          <w:sz w:val="26"/>
        </w:rPr>
        <w:sym w:font="Symbol" w:char="F0A8"/>
      </w:r>
      <w:r w:rsidRPr="00712ACC">
        <w:tab/>
        <w:t>= Semi-aksept av INV with 3+</w:t>
      </w:r>
      <w:r w:rsidRPr="00712ACC">
        <w:rPr>
          <w:sz w:val="26"/>
        </w:rPr>
        <w:sym w:font="Symbol" w:char="F0AA"/>
      </w:r>
      <w:r w:rsidRPr="00712ACC">
        <w:rPr>
          <w:sz w:val="26"/>
        </w:rPr>
        <w:t xml:space="preserve"> </w:t>
      </w:r>
      <w:r w:rsidRPr="00712ACC">
        <w:t>og 4</w:t>
      </w:r>
      <w:r w:rsidRPr="00712ACC">
        <w:rPr>
          <w:color w:val="FF0000"/>
          <w:sz w:val="26"/>
        </w:rPr>
        <w:sym w:font="Symbol" w:char="F0A8"/>
      </w:r>
      <w:r w:rsidRPr="00712ACC">
        <w:t>. NF.</w:t>
      </w:r>
    </w:p>
    <w:p w:rsidR="00E20370" w:rsidRPr="00712ACC" w:rsidRDefault="00E20370" w:rsidP="002160ED">
      <w:pPr>
        <w:tabs>
          <w:tab w:val="left" w:pos="2552"/>
        </w:tabs>
        <w:spacing w:before="0" w:after="0"/>
        <w:ind w:left="2552" w:hanging="851"/>
      </w:pPr>
      <w:r w:rsidRPr="00712ACC">
        <w:t>3</w:t>
      </w:r>
      <w:r w:rsidR="000E3CE1" w:rsidRPr="00712ACC">
        <w:rPr>
          <w:color w:val="FF0000"/>
        </w:rPr>
        <w:sym w:font="Symbol" w:char="F0A9"/>
      </w:r>
      <w:r w:rsidRPr="00712ACC">
        <w:tab/>
        <w:t>= 4-korts</w:t>
      </w:r>
      <w:r w:rsidR="001F54DD" w:rsidRPr="00712ACC">
        <w:t xml:space="preserve"> </w:t>
      </w:r>
      <w:r w:rsidR="000E3CE1" w:rsidRPr="00712ACC">
        <w:rPr>
          <w:color w:val="FF0000"/>
        </w:rPr>
        <w:sym w:font="Symbol" w:char="F0A9"/>
      </w:r>
      <w:r w:rsidR="00EE2843" w:rsidRPr="00712ACC">
        <w:t xml:space="preserve"> og 2/3</w:t>
      </w:r>
      <w:r w:rsidR="00EE2843" w:rsidRPr="00712ACC">
        <w:sym w:font="Symbol" w:char="F0AA"/>
      </w:r>
      <w:r w:rsidR="00EE2843" w:rsidRPr="00712ACC">
        <w:t>.</w:t>
      </w:r>
      <w:r w:rsidRPr="00712ACC">
        <w:t xml:space="preserve"> Aksept av INV.</w:t>
      </w:r>
    </w:p>
    <w:p w:rsidR="00E20370" w:rsidRPr="00712ACC" w:rsidRDefault="00E20370" w:rsidP="002160ED">
      <w:pPr>
        <w:tabs>
          <w:tab w:val="left" w:pos="2552"/>
        </w:tabs>
        <w:spacing w:before="0" w:after="0"/>
        <w:ind w:left="2552" w:hanging="851"/>
      </w:pPr>
      <w:r w:rsidRPr="00712ACC">
        <w:t>3</w:t>
      </w:r>
      <w:r w:rsidR="000E3CE1" w:rsidRPr="00712ACC">
        <w:sym w:font="Symbol" w:char="F0AA"/>
      </w:r>
      <w:r w:rsidRPr="00712ACC">
        <w:tab/>
        <w:t>= 3+</w:t>
      </w:r>
      <w:r w:rsidR="000E3CE1" w:rsidRPr="00712ACC">
        <w:sym w:font="Symbol" w:char="F0AA"/>
      </w:r>
      <w:r w:rsidRPr="00712ACC">
        <w:t>. Vil spille 3</w:t>
      </w:r>
      <w:r w:rsidR="000E3CE1" w:rsidRPr="00712ACC">
        <w:sym w:font="Symbol" w:char="F0AA"/>
      </w:r>
      <w:r w:rsidRPr="00712ACC">
        <w:t xml:space="preserve"> heller enn 2NT.</w:t>
      </w:r>
      <w:r w:rsidR="00C518E4" w:rsidRPr="00712ACC">
        <w:t xml:space="preserve"> Tar ikke imot INV.</w:t>
      </w:r>
    </w:p>
    <w:p w:rsidR="00E20370" w:rsidRPr="00712ACC" w:rsidRDefault="00E20370" w:rsidP="002160ED">
      <w:pPr>
        <w:tabs>
          <w:tab w:val="left" w:pos="2552"/>
        </w:tabs>
        <w:spacing w:before="0" w:after="0"/>
        <w:ind w:left="2552" w:hanging="851"/>
      </w:pPr>
      <w:r w:rsidRPr="00712ACC">
        <w:t>3NT</w:t>
      </w:r>
      <w:r w:rsidRPr="00712ACC">
        <w:tab/>
        <w:t>= Ikke 4</w:t>
      </w:r>
      <w:r w:rsidR="000E3CE1" w:rsidRPr="00712ACC">
        <w:rPr>
          <w:color w:val="FF0000"/>
        </w:rPr>
        <w:sym w:font="Symbol" w:char="F0A9"/>
      </w:r>
      <w:r w:rsidRPr="00712ACC">
        <w:t xml:space="preserve"> og max 2</w:t>
      </w:r>
      <w:r w:rsidR="000E3CE1" w:rsidRPr="00712ACC">
        <w:sym w:font="Symbol" w:char="F0AA"/>
      </w:r>
      <w:r w:rsidRPr="00712ACC">
        <w:t>, men tar imot INV.</w:t>
      </w:r>
    </w:p>
    <w:p w:rsidR="00E20370" w:rsidRPr="00712ACC" w:rsidRDefault="00E20370" w:rsidP="002160ED">
      <w:pPr>
        <w:tabs>
          <w:tab w:val="left" w:pos="2552"/>
        </w:tabs>
        <w:spacing w:before="0" w:after="0"/>
        <w:ind w:left="2552" w:hanging="851"/>
      </w:pPr>
      <w:r w:rsidRPr="00712ACC">
        <w:t>4</w:t>
      </w:r>
      <w:r w:rsidR="000E3CE1" w:rsidRPr="00712ACC">
        <w:sym w:font="Symbol" w:char="F0A7"/>
      </w:r>
      <w:r w:rsidRPr="00712ACC">
        <w:tab/>
        <w:t>= CUE</w:t>
      </w:r>
      <w:r w:rsidR="005F384E" w:rsidRPr="00712ACC">
        <w:t xml:space="preserve"> med 3</w:t>
      </w:r>
      <w:r w:rsidR="005F384E" w:rsidRPr="00712ACC">
        <w:sym w:font="Symbol" w:char="F0AA"/>
      </w:r>
      <w:r w:rsidRPr="00712ACC">
        <w:t>. God hånd.</w:t>
      </w:r>
      <w:r w:rsidR="00C518E4" w:rsidRPr="00712ACC">
        <w:t xml:space="preserve"> GF.</w:t>
      </w:r>
    </w:p>
    <w:p w:rsidR="002160ED" w:rsidRPr="00712ACC" w:rsidRDefault="002160ED" w:rsidP="002160ED">
      <w:pPr>
        <w:tabs>
          <w:tab w:val="left" w:pos="2552"/>
        </w:tabs>
        <w:spacing w:before="0" w:after="0"/>
        <w:ind w:left="2552" w:hanging="851"/>
      </w:pPr>
      <w:r w:rsidRPr="00712ACC">
        <w:t>4</w:t>
      </w:r>
      <w:r w:rsidRPr="00712ACC">
        <w:rPr>
          <w:color w:val="FF0000"/>
        </w:rPr>
        <w:sym w:font="Symbol" w:char="F0A8"/>
      </w:r>
      <w:r w:rsidRPr="00712ACC">
        <w:tab/>
        <w:t>= CUE med 3</w:t>
      </w:r>
      <w:r w:rsidRPr="00712ACC">
        <w:sym w:font="Symbol" w:char="F0AA"/>
      </w:r>
      <w:r w:rsidRPr="00712ACC">
        <w:t>. God hånd. GF.</w:t>
      </w:r>
    </w:p>
    <w:p w:rsidR="00E20370" w:rsidRPr="00712ACC" w:rsidRDefault="00E20370" w:rsidP="002160ED">
      <w:pPr>
        <w:tabs>
          <w:tab w:val="left" w:pos="2552"/>
        </w:tabs>
        <w:spacing w:before="0" w:after="0"/>
        <w:ind w:left="2552" w:hanging="851"/>
      </w:pPr>
      <w:r w:rsidRPr="00712ACC">
        <w:t>4</w:t>
      </w:r>
      <w:r w:rsidR="000E3CE1" w:rsidRPr="00712ACC">
        <w:sym w:font="Symbol" w:char="F0AA"/>
      </w:r>
      <w:r w:rsidRPr="00712ACC">
        <w:tab/>
        <w:t>= Tar imot INV med 3</w:t>
      </w:r>
      <w:r w:rsidR="000E3CE1" w:rsidRPr="00712ACC">
        <w:sym w:font="Symbol" w:char="F0AA"/>
      </w:r>
      <w:r w:rsidRPr="00712ACC">
        <w:t>.</w:t>
      </w:r>
      <w:r w:rsidR="00C518E4" w:rsidRPr="00712ACC">
        <w:t xml:space="preserve"> Ingen sleminteresse.</w:t>
      </w:r>
    </w:p>
    <w:p w:rsidR="00E20370" w:rsidRPr="00712ACC" w:rsidRDefault="00E20370" w:rsidP="002160ED">
      <w:pPr>
        <w:tabs>
          <w:tab w:val="left" w:pos="851"/>
        </w:tabs>
        <w:spacing w:before="0" w:after="0"/>
        <w:ind w:left="1701" w:hanging="851"/>
      </w:pPr>
      <w:r w:rsidRPr="00712ACC">
        <w:tab/>
        <w:t>3</w:t>
      </w:r>
      <w:r w:rsidR="000E3CE1" w:rsidRPr="00712ACC">
        <w:sym w:font="Symbol" w:char="F0A7"/>
      </w:r>
      <w:r w:rsidRPr="00712ACC">
        <w:tab/>
        <w:t xml:space="preserve">= </w:t>
      </w:r>
      <w:r w:rsidR="0026143D" w:rsidRPr="00712ACC">
        <w:t>RF</w:t>
      </w:r>
      <w:r w:rsidRPr="00712ACC">
        <w:t xml:space="preserve"> med 5</w:t>
      </w:r>
      <w:r w:rsidR="000E3CE1" w:rsidRPr="00712ACC">
        <w:sym w:font="Symbol" w:char="F0AA"/>
      </w:r>
      <w:r w:rsidRPr="00712ACC">
        <w:t xml:space="preserve"> + 4</w:t>
      </w:r>
      <w:r w:rsidR="000E3CE1" w:rsidRPr="00712ACC">
        <w:sym w:font="Symbol" w:char="F0A7"/>
      </w:r>
      <w:r w:rsidRPr="00712ACC">
        <w:t>.</w:t>
      </w:r>
      <w:r w:rsidR="00C518E4" w:rsidRPr="00712ACC">
        <w:t xml:space="preserve"> INV+.</w:t>
      </w:r>
    </w:p>
    <w:p w:rsidR="00E20370" w:rsidRPr="00712ACC" w:rsidRDefault="00E20370" w:rsidP="0096773A">
      <w:pPr>
        <w:tabs>
          <w:tab w:val="left" w:pos="851"/>
        </w:tabs>
        <w:spacing w:before="0" w:after="0"/>
        <w:ind w:left="1701" w:hanging="851"/>
      </w:pPr>
      <w:r w:rsidRPr="00712ACC">
        <w:tab/>
        <w:t>3</w:t>
      </w:r>
      <w:r w:rsidR="000E3CE1" w:rsidRPr="00712ACC">
        <w:rPr>
          <w:color w:val="FF0000"/>
        </w:rPr>
        <w:sym w:font="Symbol" w:char="F0A8"/>
      </w:r>
      <w:r w:rsidRPr="00712ACC">
        <w:tab/>
        <w:t xml:space="preserve">= </w:t>
      </w:r>
      <w:r w:rsidR="0026143D" w:rsidRPr="00712ACC">
        <w:t>RF</w:t>
      </w:r>
      <w:r w:rsidRPr="00712ACC">
        <w:t xml:space="preserve"> med 5</w:t>
      </w:r>
      <w:r w:rsidR="000E3CE1" w:rsidRPr="00712ACC">
        <w:sym w:font="Symbol" w:char="F0AA"/>
      </w:r>
      <w:r w:rsidRPr="00712ACC">
        <w:t xml:space="preserve"> + 4</w:t>
      </w:r>
      <w:r w:rsidR="000E3CE1" w:rsidRPr="00712ACC">
        <w:rPr>
          <w:color w:val="FF0000"/>
        </w:rPr>
        <w:sym w:font="Symbol" w:char="F0A8"/>
      </w:r>
      <w:r w:rsidRPr="00712ACC">
        <w:t>.</w:t>
      </w:r>
      <w:r w:rsidR="00C518E4" w:rsidRPr="00712ACC">
        <w:t xml:space="preserve"> INV+.</w:t>
      </w:r>
    </w:p>
    <w:p w:rsidR="00E20370" w:rsidRPr="00712ACC" w:rsidRDefault="00E20370" w:rsidP="0096773A">
      <w:pPr>
        <w:tabs>
          <w:tab w:val="left" w:pos="851"/>
        </w:tabs>
        <w:spacing w:before="0" w:after="0"/>
        <w:ind w:left="1701" w:hanging="851"/>
      </w:pPr>
      <w:r w:rsidRPr="00712ACC">
        <w:tab/>
        <w:t>3</w:t>
      </w:r>
      <w:r w:rsidR="000E3CE1" w:rsidRPr="00712ACC">
        <w:rPr>
          <w:color w:val="FF0000"/>
        </w:rPr>
        <w:sym w:font="Symbol" w:char="F0A9"/>
      </w:r>
      <w:r w:rsidRPr="00712ACC">
        <w:tab/>
        <w:t xml:space="preserve">= INV med </w:t>
      </w:r>
      <w:r w:rsidRPr="00712ACC">
        <w:rPr>
          <w:color w:val="000000"/>
        </w:rPr>
        <w:t>5</w:t>
      </w:r>
      <w:r w:rsidR="001F54DD" w:rsidRPr="00712ACC">
        <w:sym w:font="Symbol" w:char="F0AA"/>
      </w:r>
      <w:r w:rsidR="001F54DD" w:rsidRPr="00712ACC">
        <w:rPr>
          <w:color w:val="000000"/>
        </w:rPr>
        <w:t xml:space="preserve"> + 4</w:t>
      </w:r>
      <w:r w:rsidR="001F54DD" w:rsidRPr="00712ACC">
        <w:rPr>
          <w:color w:val="FF0000"/>
        </w:rPr>
        <w:sym w:font="Symbol" w:char="F0A9"/>
      </w:r>
      <w:r w:rsidRPr="00712ACC">
        <w:rPr>
          <w:color w:val="000000"/>
        </w:rPr>
        <w:t>.</w:t>
      </w:r>
    </w:p>
    <w:p w:rsidR="00E20370" w:rsidRPr="00712ACC" w:rsidRDefault="00E20370" w:rsidP="0096773A">
      <w:pPr>
        <w:tabs>
          <w:tab w:val="left" w:pos="851"/>
        </w:tabs>
        <w:spacing w:before="0" w:after="0"/>
        <w:ind w:left="1701" w:hanging="851"/>
      </w:pPr>
      <w:r w:rsidRPr="00712ACC">
        <w:tab/>
        <w:t>3</w:t>
      </w:r>
      <w:r w:rsidR="000E3CE1" w:rsidRPr="00712ACC">
        <w:sym w:font="Symbol" w:char="F0AA"/>
      </w:r>
      <w:r w:rsidRPr="00712ACC">
        <w:tab/>
        <w:t>= INV med 6+</w:t>
      </w:r>
      <w:r w:rsidR="000E3CE1" w:rsidRPr="00712ACC">
        <w:sym w:font="Symbol" w:char="F0AA"/>
      </w:r>
      <w:r w:rsidRPr="00712ACC">
        <w:t xml:space="preserve">. </w:t>
      </w:r>
    </w:p>
    <w:p w:rsidR="00E20370" w:rsidRPr="00712ACC" w:rsidRDefault="00E20370" w:rsidP="0096773A">
      <w:pPr>
        <w:tabs>
          <w:tab w:val="left" w:pos="851"/>
        </w:tabs>
        <w:spacing w:before="0" w:after="0"/>
        <w:ind w:left="1701" w:hanging="851"/>
      </w:pPr>
      <w:r w:rsidRPr="00712ACC">
        <w:tab/>
        <w:t>3NT</w:t>
      </w:r>
      <w:r w:rsidRPr="00712ACC">
        <w:tab/>
        <w:t>= GF med 5</w:t>
      </w:r>
      <w:r w:rsidR="000E3CE1" w:rsidRPr="00712ACC">
        <w:sym w:font="Symbol" w:char="F0AA"/>
      </w:r>
      <w:r w:rsidRPr="00712ACC">
        <w:t>.</w:t>
      </w:r>
      <w:r w:rsidR="001F54DD" w:rsidRPr="00712ACC">
        <w:t xml:space="preserve"> Forslag.</w:t>
      </w:r>
      <w:r w:rsidR="00D57CED" w:rsidRPr="00712ACC">
        <w:t xml:space="preserve"> ÅH bør passe med 2</w:t>
      </w:r>
      <w:r w:rsidR="00D57CED" w:rsidRPr="00712ACC">
        <w:rPr>
          <w:sz w:val="26"/>
        </w:rPr>
        <w:sym w:font="Symbol" w:char="F0AA"/>
      </w:r>
      <w:r w:rsidR="00D57CED" w:rsidRPr="00712ACC">
        <w:t xml:space="preserve"> og vurdere utgangskontrakten med 3</w:t>
      </w:r>
      <w:r w:rsidR="00D57CED" w:rsidRPr="00712ACC">
        <w:rPr>
          <w:sz w:val="26"/>
        </w:rPr>
        <w:sym w:font="Symbol" w:char="F0AA"/>
      </w:r>
      <w:r w:rsidR="00D57CED" w:rsidRPr="00712ACC">
        <w:t>.</w:t>
      </w:r>
    </w:p>
    <w:p w:rsidR="00E20370" w:rsidRPr="00712ACC" w:rsidRDefault="00E20370" w:rsidP="0096773A">
      <w:pPr>
        <w:tabs>
          <w:tab w:val="left" w:pos="851"/>
        </w:tabs>
        <w:spacing w:before="0" w:after="0"/>
        <w:ind w:left="1701" w:hanging="851"/>
      </w:pPr>
      <w:r w:rsidRPr="00712ACC">
        <w:tab/>
        <w:t>4</w:t>
      </w:r>
      <w:r w:rsidR="000E3CE1" w:rsidRPr="00712ACC">
        <w:sym w:font="Symbol" w:char="F0A7"/>
      </w:r>
      <w:r w:rsidRPr="00712ACC">
        <w:tab/>
        <w:t xml:space="preserve">= </w:t>
      </w:r>
      <w:r w:rsidR="00B31E20" w:rsidRPr="00712ACC">
        <w:t xml:space="preserve">Kortfarge </w:t>
      </w:r>
      <w:r w:rsidR="001F54DD" w:rsidRPr="00712ACC">
        <w:t xml:space="preserve"> i </w:t>
      </w:r>
      <w:r w:rsidR="001F54DD" w:rsidRPr="00712ACC">
        <w:sym w:font="Symbol" w:char="F0A7"/>
      </w:r>
      <w:r w:rsidRPr="00712ACC">
        <w:t xml:space="preserve"> med 6+</w:t>
      </w:r>
      <w:r w:rsidR="000E3CE1" w:rsidRPr="00712ACC">
        <w:sym w:font="Symbol" w:char="F0AA"/>
      </w:r>
      <w:r w:rsidRPr="00712ACC">
        <w:t>. Ber om CUE.</w:t>
      </w:r>
      <w:r w:rsidR="001F54DD" w:rsidRPr="00712ACC">
        <w:t xml:space="preserve"> (4NT = BLW).</w:t>
      </w:r>
    </w:p>
    <w:p w:rsidR="00E20370" w:rsidRPr="00712ACC" w:rsidRDefault="00E20370" w:rsidP="0096773A">
      <w:pPr>
        <w:tabs>
          <w:tab w:val="left" w:pos="851"/>
        </w:tabs>
        <w:spacing w:before="0" w:after="0"/>
        <w:ind w:left="1701" w:hanging="851"/>
      </w:pPr>
      <w:r w:rsidRPr="00712ACC">
        <w:tab/>
        <w:t>4</w:t>
      </w:r>
      <w:r w:rsidR="000E3CE1" w:rsidRPr="00712ACC">
        <w:rPr>
          <w:color w:val="FF0000"/>
        </w:rPr>
        <w:sym w:font="Symbol" w:char="F0A8"/>
      </w:r>
      <w:r w:rsidRPr="00712ACC">
        <w:tab/>
        <w:t>=</w:t>
      </w:r>
      <w:r w:rsidR="001F54DD" w:rsidRPr="00712ACC">
        <w:t xml:space="preserve"> </w:t>
      </w:r>
      <w:r w:rsidR="00B31E20" w:rsidRPr="00712ACC">
        <w:t xml:space="preserve">Kortfarge </w:t>
      </w:r>
      <w:r w:rsidR="001F54DD" w:rsidRPr="00712ACC">
        <w:t xml:space="preserve"> i </w:t>
      </w:r>
      <w:r w:rsidR="001F54DD" w:rsidRPr="00712ACC">
        <w:rPr>
          <w:color w:val="FF0000"/>
        </w:rPr>
        <w:sym w:font="Symbol" w:char="F0A8"/>
      </w:r>
      <w:r w:rsidR="001F54DD" w:rsidRPr="00712ACC">
        <w:t xml:space="preserve"> med 6+</w:t>
      </w:r>
      <w:r w:rsidR="001F54DD" w:rsidRPr="00712ACC">
        <w:sym w:font="Symbol" w:char="F0AA"/>
      </w:r>
      <w:r w:rsidR="001F54DD" w:rsidRPr="00712ACC">
        <w:t xml:space="preserve">. </w:t>
      </w:r>
      <w:r w:rsidRPr="00712ACC">
        <w:t>Ber om CUE.</w:t>
      </w:r>
      <w:r w:rsidR="001F54DD" w:rsidRPr="00712ACC">
        <w:t xml:space="preserve"> (4NT = BLW).</w:t>
      </w:r>
    </w:p>
    <w:p w:rsidR="00E20370" w:rsidRPr="00712ACC" w:rsidRDefault="00E20370" w:rsidP="0096773A">
      <w:pPr>
        <w:tabs>
          <w:tab w:val="left" w:pos="851"/>
        </w:tabs>
        <w:spacing w:before="0" w:after="0"/>
        <w:ind w:left="1701" w:hanging="851"/>
      </w:pPr>
      <w:r w:rsidRPr="00712ACC">
        <w:tab/>
        <w:t>4</w:t>
      </w:r>
      <w:r w:rsidR="000E3CE1" w:rsidRPr="00712ACC">
        <w:rPr>
          <w:color w:val="FF0000"/>
        </w:rPr>
        <w:sym w:font="Symbol" w:char="F0A9"/>
      </w:r>
      <w:r w:rsidRPr="00712ACC">
        <w:tab/>
        <w:t xml:space="preserve">= </w:t>
      </w:r>
      <w:r w:rsidR="00B31E20" w:rsidRPr="00712ACC">
        <w:t xml:space="preserve">Kortfarge </w:t>
      </w:r>
      <w:r w:rsidR="001F54DD" w:rsidRPr="00712ACC">
        <w:t xml:space="preserve"> i </w:t>
      </w:r>
      <w:r w:rsidR="001F54DD" w:rsidRPr="00712ACC">
        <w:rPr>
          <w:color w:val="FF0000"/>
        </w:rPr>
        <w:sym w:font="Symbol" w:char="F0A9"/>
      </w:r>
      <w:r w:rsidR="001F54DD" w:rsidRPr="00712ACC">
        <w:t xml:space="preserve"> med 6+</w:t>
      </w:r>
      <w:r w:rsidR="001F54DD" w:rsidRPr="00712ACC">
        <w:sym w:font="Symbol" w:char="F0AA"/>
      </w:r>
      <w:r w:rsidR="001F54DD" w:rsidRPr="00712ACC">
        <w:t>.</w:t>
      </w:r>
      <w:r w:rsidRPr="00712ACC">
        <w:t xml:space="preserve"> Ber om CUE.</w:t>
      </w:r>
      <w:r w:rsidR="001F54DD" w:rsidRPr="00712ACC">
        <w:t xml:space="preserve"> (4NT = BLW).</w:t>
      </w:r>
    </w:p>
    <w:p w:rsidR="00E20370" w:rsidRPr="00712ACC" w:rsidRDefault="00E20370" w:rsidP="0096773A">
      <w:pPr>
        <w:tabs>
          <w:tab w:val="left" w:pos="851"/>
        </w:tabs>
        <w:spacing w:before="0" w:after="0"/>
        <w:ind w:left="1701" w:hanging="851"/>
      </w:pPr>
      <w:r w:rsidRPr="00712ACC">
        <w:tab/>
        <w:t>4</w:t>
      </w:r>
      <w:r w:rsidR="000E3CE1" w:rsidRPr="00712ACC">
        <w:sym w:font="Symbol" w:char="F0AA"/>
      </w:r>
      <w:r w:rsidRPr="00712ACC">
        <w:tab/>
        <w:t>= GF med 6+</w:t>
      </w:r>
      <w:r w:rsidR="000E3CE1" w:rsidRPr="00712ACC">
        <w:sym w:font="Symbol" w:char="F0AA"/>
      </w:r>
      <w:r w:rsidRPr="00712ACC">
        <w:t>.</w:t>
      </w:r>
      <w:r w:rsidR="001F54DD" w:rsidRPr="00712ACC">
        <w:t xml:space="preserve"> Ingen sleminteresse.</w:t>
      </w:r>
    </w:p>
    <w:p w:rsidR="00D57CED" w:rsidRPr="00712ACC" w:rsidRDefault="00D57CED" w:rsidP="0096773A">
      <w:pPr>
        <w:tabs>
          <w:tab w:val="left" w:pos="1701"/>
        </w:tabs>
        <w:spacing w:before="0" w:after="0"/>
        <w:ind w:left="1701" w:hanging="851"/>
      </w:pPr>
      <w:r w:rsidRPr="00712ACC">
        <w:t>4NT</w:t>
      </w:r>
      <w:r w:rsidRPr="00712ACC">
        <w:tab/>
        <w:t xml:space="preserve">= BLW med </w:t>
      </w:r>
      <w:r w:rsidRPr="00712ACC">
        <w:sym w:font="Symbol" w:char="F0AA"/>
      </w:r>
      <w:r w:rsidRPr="00712ACC">
        <w:t>. Ingen kortfarge.</w:t>
      </w:r>
    </w:p>
    <w:p w:rsidR="00D57CED" w:rsidRPr="00712ACC" w:rsidRDefault="00D57CED" w:rsidP="0096773A">
      <w:pPr>
        <w:tabs>
          <w:tab w:val="left" w:pos="1701"/>
        </w:tabs>
        <w:spacing w:before="0" w:after="0"/>
        <w:ind w:left="1701" w:hanging="851"/>
      </w:pPr>
      <w:r w:rsidRPr="00712ACC">
        <w:t>5</w:t>
      </w:r>
      <w:r w:rsidRPr="00712ACC">
        <w:sym w:font="Symbol" w:char="F0A7"/>
      </w:r>
      <w:r w:rsidRPr="00712ACC">
        <w:tab/>
        <w:t xml:space="preserve">= Renons i </w:t>
      </w:r>
      <w:r w:rsidRPr="00712ACC">
        <w:sym w:font="Symbol" w:char="F0A7"/>
      </w:r>
      <w:r w:rsidRPr="00712ACC">
        <w:t xml:space="preserve"> med 6+</w:t>
      </w:r>
      <w:r w:rsidRPr="00712ACC">
        <w:sym w:font="Symbol" w:char="F0AA"/>
      </w:r>
      <w:r w:rsidRPr="00712ACC">
        <w:t>. (E-BLW).</w:t>
      </w:r>
    </w:p>
    <w:p w:rsidR="00D57CED" w:rsidRPr="00712ACC" w:rsidRDefault="00D57CED" w:rsidP="0096773A">
      <w:pPr>
        <w:tabs>
          <w:tab w:val="left" w:pos="1701"/>
        </w:tabs>
        <w:spacing w:before="0" w:after="0"/>
        <w:ind w:left="1701" w:hanging="851"/>
      </w:pPr>
      <w:r w:rsidRPr="00712ACC">
        <w:t>5</w:t>
      </w:r>
      <w:r w:rsidRPr="00712ACC">
        <w:rPr>
          <w:color w:val="FF0000"/>
        </w:rPr>
        <w:sym w:font="Symbol" w:char="F0A8"/>
      </w:r>
      <w:r w:rsidRPr="00712ACC">
        <w:tab/>
        <w:t xml:space="preserve">= Renons i </w:t>
      </w:r>
      <w:r w:rsidRPr="00712ACC">
        <w:rPr>
          <w:color w:val="FF0000"/>
        </w:rPr>
        <w:sym w:font="Symbol" w:char="F0A8"/>
      </w:r>
      <w:r w:rsidRPr="00712ACC">
        <w:t xml:space="preserve"> med 6+</w:t>
      </w:r>
      <w:r w:rsidRPr="00712ACC">
        <w:sym w:font="Symbol" w:char="F0AA"/>
      </w:r>
      <w:r w:rsidRPr="00712ACC">
        <w:t>. (E-BLW).</w:t>
      </w:r>
    </w:p>
    <w:p w:rsidR="00D57CED" w:rsidRPr="00712ACC" w:rsidRDefault="00D57CED" w:rsidP="002160ED">
      <w:pPr>
        <w:spacing w:before="0" w:after="0"/>
        <w:ind w:left="1701" w:hanging="851"/>
      </w:pPr>
      <w:r w:rsidRPr="00712ACC">
        <w:t>5</w:t>
      </w:r>
      <w:r w:rsidRPr="00712ACC">
        <w:rPr>
          <w:color w:val="FF0000"/>
        </w:rPr>
        <w:sym w:font="Symbol" w:char="F0A9"/>
      </w:r>
      <w:r w:rsidRPr="00712ACC">
        <w:tab/>
        <w:t xml:space="preserve">= Renons i </w:t>
      </w:r>
      <w:r w:rsidRPr="00712ACC">
        <w:rPr>
          <w:color w:val="FF0000"/>
        </w:rPr>
        <w:sym w:font="Symbol" w:char="F0A9"/>
      </w:r>
      <w:r w:rsidRPr="00712ACC">
        <w:t xml:space="preserve"> med 6+</w:t>
      </w:r>
      <w:r w:rsidRPr="00712ACC">
        <w:sym w:font="Symbol" w:char="F0AA"/>
      </w:r>
      <w:r w:rsidRPr="00712ACC">
        <w:t>. (E-BLW).</w:t>
      </w:r>
    </w:p>
    <w:p w:rsidR="004275D4" w:rsidRPr="00712ACC" w:rsidRDefault="00D57CED" w:rsidP="009C0B5A">
      <w:pPr>
        <w:tabs>
          <w:tab w:val="left" w:pos="851"/>
        </w:tabs>
        <w:spacing w:before="0" w:after="0"/>
      </w:pPr>
      <w:r w:rsidRPr="00712ACC">
        <w:tab/>
      </w:r>
    </w:p>
    <w:p w:rsidR="004275D4" w:rsidRPr="00712ACC" w:rsidRDefault="004275D4" w:rsidP="002160ED">
      <w:pPr>
        <w:tabs>
          <w:tab w:val="left" w:pos="567"/>
          <w:tab w:val="left" w:pos="851"/>
        </w:tabs>
        <w:spacing w:before="0" w:after="0"/>
        <w:ind w:left="851" w:hanging="851"/>
      </w:pPr>
      <w:r w:rsidRPr="00712ACC">
        <w:t>1NT</w:t>
      </w:r>
      <w:r w:rsidRPr="00712ACC">
        <w:tab/>
        <w:t>-</w:t>
      </w:r>
      <w:r w:rsidRPr="00712ACC">
        <w:tab/>
        <w:t>2</w:t>
      </w:r>
      <w:r w:rsidRPr="00712ACC">
        <w:rPr>
          <w:color w:val="FF0000"/>
        </w:rPr>
        <w:sym w:font="Symbol" w:char="F0A9"/>
      </w:r>
    </w:p>
    <w:p w:rsidR="004275D4" w:rsidRPr="00712ACC" w:rsidRDefault="004275D4" w:rsidP="002160ED">
      <w:pPr>
        <w:tabs>
          <w:tab w:val="left" w:pos="567"/>
          <w:tab w:val="left" w:pos="851"/>
        </w:tabs>
        <w:spacing w:before="0" w:after="0"/>
        <w:ind w:left="851" w:hanging="851"/>
      </w:pPr>
      <w:r w:rsidRPr="00712ACC">
        <w:t>?</w:t>
      </w:r>
    </w:p>
    <w:p w:rsidR="00E20370" w:rsidRPr="00712ACC" w:rsidRDefault="00E20370" w:rsidP="002160ED">
      <w:pPr>
        <w:tabs>
          <w:tab w:val="left" w:pos="851"/>
        </w:tabs>
        <w:spacing w:before="0" w:after="0"/>
        <w:ind w:left="851" w:hanging="851"/>
      </w:pPr>
      <w:r w:rsidRPr="00712ACC">
        <w:t>2NT</w:t>
      </w:r>
      <w:r w:rsidRPr="00712ACC">
        <w:tab/>
        <w:t xml:space="preserve">= </w:t>
      </w:r>
      <w:r w:rsidR="001F54DD" w:rsidRPr="00712ACC">
        <w:rPr>
          <w:color w:val="FF0000"/>
        </w:rPr>
        <w:t xml:space="preserve">NB! Bryter overføringen: </w:t>
      </w:r>
      <w:r w:rsidRPr="00712ACC">
        <w:t>4</w:t>
      </w:r>
      <w:r w:rsidR="000E3CE1" w:rsidRPr="00712ACC">
        <w:sym w:font="Symbol" w:char="F0AA"/>
      </w:r>
      <w:r w:rsidR="0017477E" w:rsidRPr="00712ACC">
        <w:t>, 3-3-3 og</w:t>
      </w:r>
      <w:r w:rsidRPr="00712ACC">
        <w:t xml:space="preserve"> MAX.</w:t>
      </w:r>
    </w:p>
    <w:p w:rsidR="00E20370" w:rsidRPr="00712ACC" w:rsidRDefault="00E20370" w:rsidP="002160ED">
      <w:pPr>
        <w:tabs>
          <w:tab w:val="left" w:pos="851"/>
        </w:tabs>
        <w:spacing w:before="0" w:after="0"/>
        <w:ind w:left="851" w:hanging="851"/>
      </w:pPr>
      <w:r w:rsidRPr="00712ACC">
        <w:t>3</w:t>
      </w:r>
      <w:r w:rsidR="000E3CE1" w:rsidRPr="00712ACC">
        <w:sym w:font="Symbol" w:char="F0A7"/>
      </w:r>
      <w:r w:rsidRPr="00712ACC">
        <w:tab/>
        <w:t xml:space="preserve">= </w:t>
      </w:r>
      <w:r w:rsidR="001F54DD" w:rsidRPr="00712ACC">
        <w:rPr>
          <w:color w:val="FF0000"/>
        </w:rPr>
        <w:t xml:space="preserve">NB! Bryter overføringen: </w:t>
      </w:r>
      <w:r w:rsidR="0017477E" w:rsidRPr="00712ACC">
        <w:t>4</w:t>
      </w:r>
      <w:r w:rsidR="000E3CE1" w:rsidRPr="00712ACC">
        <w:sym w:font="Symbol" w:char="F0AA"/>
      </w:r>
      <w:r w:rsidRPr="00712ACC">
        <w:t xml:space="preserve"> + </w:t>
      </w:r>
      <w:r w:rsidR="0017477E" w:rsidRPr="00712ACC">
        <w:t>4</w:t>
      </w:r>
      <w:r w:rsidR="000E3CE1" w:rsidRPr="00712ACC">
        <w:sym w:font="Symbol" w:char="F0A7"/>
      </w:r>
      <w:r w:rsidRPr="00712ACC">
        <w:t>. MAX.</w:t>
      </w:r>
    </w:p>
    <w:p w:rsidR="00E20370" w:rsidRPr="00712ACC" w:rsidRDefault="00E20370" w:rsidP="002160ED">
      <w:pPr>
        <w:tabs>
          <w:tab w:val="left" w:pos="851"/>
        </w:tabs>
        <w:spacing w:before="0" w:after="0"/>
        <w:ind w:left="851" w:hanging="851"/>
      </w:pPr>
      <w:r w:rsidRPr="00712ACC">
        <w:t>3</w:t>
      </w:r>
      <w:r w:rsidR="000E3CE1" w:rsidRPr="00712ACC">
        <w:rPr>
          <w:color w:val="FF0000"/>
        </w:rPr>
        <w:sym w:font="Symbol" w:char="F0A8"/>
      </w:r>
      <w:r w:rsidRPr="00712ACC">
        <w:tab/>
        <w:t xml:space="preserve">= </w:t>
      </w:r>
      <w:r w:rsidR="001F54DD" w:rsidRPr="00712ACC">
        <w:rPr>
          <w:color w:val="FF0000"/>
        </w:rPr>
        <w:t>NB! Bryter overføringen</w:t>
      </w:r>
      <w:r w:rsidR="001F54DD" w:rsidRPr="00712ACC">
        <w:t xml:space="preserve">: </w:t>
      </w:r>
      <w:r w:rsidR="0017477E" w:rsidRPr="00712ACC">
        <w:t>4</w:t>
      </w:r>
      <w:r w:rsidR="000E3CE1" w:rsidRPr="00712ACC">
        <w:sym w:font="Symbol" w:char="F0AA"/>
      </w:r>
      <w:r w:rsidRPr="00712ACC">
        <w:t xml:space="preserve"> + </w:t>
      </w:r>
      <w:r w:rsidR="0017477E" w:rsidRPr="00712ACC">
        <w:t>4</w:t>
      </w:r>
      <w:r w:rsidR="000E3CE1" w:rsidRPr="00712ACC">
        <w:rPr>
          <w:color w:val="FF0000"/>
        </w:rPr>
        <w:sym w:font="Symbol" w:char="F0A8"/>
      </w:r>
      <w:r w:rsidRPr="00712ACC">
        <w:t>. MAX.</w:t>
      </w:r>
    </w:p>
    <w:p w:rsidR="00E20370" w:rsidRPr="00712ACC" w:rsidRDefault="00E20370" w:rsidP="002160ED">
      <w:pPr>
        <w:tabs>
          <w:tab w:val="left" w:pos="851"/>
        </w:tabs>
        <w:spacing w:before="0" w:after="0"/>
        <w:ind w:left="851" w:hanging="851"/>
        <w:rPr>
          <w:color w:val="FF0000"/>
        </w:rPr>
      </w:pPr>
      <w:r w:rsidRPr="00712ACC">
        <w:t>3</w:t>
      </w:r>
      <w:r w:rsidR="000E3CE1" w:rsidRPr="00712ACC">
        <w:rPr>
          <w:color w:val="FF0000"/>
        </w:rPr>
        <w:sym w:font="Symbol" w:char="F0A9"/>
      </w:r>
      <w:r w:rsidRPr="00712ACC">
        <w:tab/>
        <w:t xml:space="preserve">= </w:t>
      </w:r>
      <w:r w:rsidR="005F4514" w:rsidRPr="00712ACC">
        <w:rPr>
          <w:color w:val="FF0000"/>
        </w:rPr>
        <w:t xml:space="preserve">NB! Bryter overføringen: </w:t>
      </w:r>
      <w:r w:rsidR="0017477E" w:rsidRPr="00712ACC">
        <w:t>4</w:t>
      </w:r>
      <w:r w:rsidR="0017477E" w:rsidRPr="00712ACC">
        <w:sym w:font="Symbol" w:char="F0AA"/>
      </w:r>
      <w:r w:rsidR="0017477E" w:rsidRPr="00712ACC">
        <w:t xml:space="preserve"> + 4</w:t>
      </w:r>
      <w:r w:rsidR="0017477E" w:rsidRPr="00712ACC">
        <w:rPr>
          <w:color w:val="FF0000"/>
        </w:rPr>
        <w:sym w:font="Symbol" w:char="F0A9"/>
      </w:r>
      <w:r w:rsidR="0017477E" w:rsidRPr="00712ACC">
        <w:t>. MAX.</w:t>
      </w:r>
    </w:p>
    <w:p w:rsidR="00E20370" w:rsidRPr="00712ACC" w:rsidRDefault="00E20370" w:rsidP="002160ED">
      <w:pPr>
        <w:pStyle w:val="NormalList"/>
        <w:tabs>
          <w:tab w:val="clear" w:pos="540"/>
          <w:tab w:val="clear" w:pos="720"/>
          <w:tab w:val="clear" w:pos="1260"/>
          <w:tab w:val="clear" w:pos="1440"/>
          <w:tab w:val="left" w:pos="1276"/>
          <w:tab w:val="left" w:pos="1985"/>
        </w:tabs>
        <w:spacing w:before="0" w:after="0"/>
        <w:ind w:left="851" w:hanging="851"/>
      </w:pPr>
      <w:r w:rsidRPr="00712ACC">
        <w:t>3</w:t>
      </w:r>
      <w:r w:rsidR="000E3CE1" w:rsidRPr="00712ACC">
        <w:sym w:font="Symbol" w:char="F0AA"/>
      </w:r>
      <w:r w:rsidRPr="00712ACC">
        <w:tab/>
        <w:t xml:space="preserve">= </w:t>
      </w:r>
      <w:r w:rsidR="001F54DD" w:rsidRPr="00712ACC">
        <w:rPr>
          <w:color w:val="FF0000"/>
        </w:rPr>
        <w:t xml:space="preserve">NB! Bryter overføringen: </w:t>
      </w:r>
      <w:r w:rsidR="005F4514" w:rsidRPr="00712ACC">
        <w:t>4</w:t>
      </w:r>
      <w:r w:rsidRPr="00712ACC">
        <w:t>+</w:t>
      </w:r>
      <w:r w:rsidR="000E3CE1" w:rsidRPr="00712ACC">
        <w:sym w:font="Symbol" w:char="F0AA"/>
      </w:r>
      <w:r w:rsidRPr="00712ACC">
        <w:t xml:space="preserve">. </w:t>
      </w:r>
      <w:r w:rsidR="005F4514" w:rsidRPr="00712ACC">
        <w:t>MIN</w:t>
      </w:r>
      <w:r w:rsidRPr="00712ACC">
        <w:t>.</w:t>
      </w:r>
    </w:p>
    <w:p w:rsidR="002A25B4" w:rsidRPr="00712ACC" w:rsidRDefault="002A25B4" w:rsidP="002160ED">
      <w:pPr>
        <w:tabs>
          <w:tab w:val="left" w:pos="851"/>
        </w:tabs>
        <w:spacing w:before="0" w:after="0"/>
        <w:ind w:left="851" w:hanging="851"/>
      </w:pPr>
      <w:r w:rsidRPr="00712ACC">
        <w:t>3NT</w:t>
      </w:r>
      <w:r w:rsidRPr="00712ACC">
        <w:tab/>
        <w:t xml:space="preserve">= </w:t>
      </w:r>
      <w:r w:rsidRPr="00712ACC">
        <w:rPr>
          <w:color w:val="FF0000"/>
        </w:rPr>
        <w:t xml:space="preserve">NB! Bryter overføringen: </w:t>
      </w:r>
      <w:r w:rsidRPr="00712ACC">
        <w:t>4</w:t>
      </w:r>
      <w:r w:rsidRPr="00712ACC">
        <w:sym w:font="Symbol" w:char="F0AA"/>
      </w:r>
      <w:r w:rsidRPr="00712ACC">
        <w:t xml:space="preserve">, MAX. Kontraktforlag med dårlig </w:t>
      </w:r>
      <w:r w:rsidRPr="00712ACC">
        <w:sym w:font="Symbol" w:char="F0AA"/>
      </w:r>
      <w:r w:rsidRPr="00712ACC">
        <w:t>.</w:t>
      </w:r>
    </w:p>
    <w:p w:rsidR="005F4514" w:rsidRPr="00712ACC" w:rsidRDefault="00E20370" w:rsidP="002160ED">
      <w:pPr>
        <w:pStyle w:val="NormalList"/>
        <w:tabs>
          <w:tab w:val="clear" w:pos="540"/>
          <w:tab w:val="clear" w:pos="720"/>
          <w:tab w:val="clear" w:pos="1260"/>
          <w:tab w:val="clear" w:pos="1440"/>
          <w:tab w:val="left" w:pos="1276"/>
          <w:tab w:val="left" w:pos="1985"/>
        </w:tabs>
        <w:spacing w:before="0" w:after="0"/>
        <w:ind w:left="851" w:hanging="851"/>
      </w:pPr>
      <w:r w:rsidRPr="00712ACC">
        <w:t>4</w:t>
      </w:r>
      <w:r w:rsidR="000E3CE1" w:rsidRPr="00712ACC">
        <w:sym w:font="Symbol" w:char="F0AA"/>
      </w:r>
      <w:r w:rsidRPr="00712ACC">
        <w:tab/>
        <w:t xml:space="preserve">= </w:t>
      </w:r>
      <w:bookmarkStart w:id="312" w:name="_Toc347440468"/>
      <w:bookmarkStart w:id="313" w:name="_Toc361740696"/>
      <w:r w:rsidR="005F4514" w:rsidRPr="00712ACC">
        <w:rPr>
          <w:color w:val="FF0000"/>
        </w:rPr>
        <w:t xml:space="preserve">NB! Bryter overføringen: </w:t>
      </w:r>
      <w:r w:rsidR="005F4514" w:rsidRPr="00712ACC">
        <w:t>4</w:t>
      </w:r>
      <w:r w:rsidR="005F4514" w:rsidRPr="00712ACC">
        <w:sym w:font="Symbol" w:char="F0AA"/>
      </w:r>
      <w:r w:rsidR="005F4514" w:rsidRPr="00712ACC">
        <w:t xml:space="preserve">. </w:t>
      </w:r>
      <w:r w:rsidR="004275D4" w:rsidRPr="00712ACC">
        <w:t>MED/</w:t>
      </w:r>
      <w:r w:rsidR="005F4514" w:rsidRPr="00712ACC">
        <w:t>MAX</w:t>
      </w:r>
      <w:r w:rsidR="002A25B4" w:rsidRPr="00712ACC">
        <w:t>.</w:t>
      </w:r>
      <w:r w:rsidR="005F4514" w:rsidRPr="00712ACC">
        <w:t xml:space="preserve"> </w:t>
      </w:r>
      <w:r w:rsidR="002A25B4" w:rsidRPr="00712ACC">
        <w:t>I</w:t>
      </w:r>
      <w:r w:rsidR="005F4514" w:rsidRPr="00712ACC">
        <w:t>ngen sleminteresse.</w:t>
      </w:r>
    </w:p>
    <w:p w:rsidR="0063354D" w:rsidRPr="00712ACC" w:rsidRDefault="0063354D" w:rsidP="009C0B5A">
      <w:pPr>
        <w:pStyle w:val="NormalList"/>
        <w:tabs>
          <w:tab w:val="clear" w:pos="540"/>
          <w:tab w:val="clear" w:pos="720"/>
          <w:tab w:val="clear" w:pos="1260"/>
          <w:tab w:val="clear" w:pos="1440"/>
          <w:tab w:val="left" w:pos="1276"/>
          <w:tab w:val="left" w:pos="1985"/>
        </w:tabs>
        <w:spacing w:before="0" w:after="0"/>
        <w:ind w:left="0" w:firstLine="0"/>
      </w:pPr>
    </w:p>
    <w:p w:rsidR="0063354D" w:rsidRPr="00712ACC" w:rsidRDefault="0063354D" w:rsidP="002160ED">
      <w:pPr>
        <w:pStyle w:val="Overskrift3"/>
        <w:rPr>
          <w:lang w:val="nb-NO"/>
        </w:rPr>
      </w:pPr>
      <w:bookmarkStart w:id="314" w:name="_Toc449517012"/>
      <w:r w:rsidRPr="00712ACC">
        <w:rPr>
          <w:lang w:val="nb-NO"/>
        </w:rPr>
        <w:t xml:space="preserve">Motparten </w:t>
      </w:r>
      <w:r w:rsidRPr="002160ED">
        <w:t>dobler</w:t>
      </w:r>
      <w:r w:rsidRPr="00712ACC">
        <w:rPr>
          <w:lang w:val="nb-NO"/>
        </w:rPr>
        <w:t xml:space="preserve"> overføringsmelding</w:t>
      </w:r>
      <w:bookmarkEnd w:id="314"/>
    </w:p>
    <w:p w:rsidR="0063354D" w:rsidRDefault="0063354D" w:rsidP="009C0B5A">
      <w:pPr>
        <w:pStyle w:val="Brdtekst"/>
        <w:spacing w:before="0" w:after="0"/>
        <w:ind w:right="0"/>
        <w:rPr>
          <w:sz w:val="22"/>
        </w:rPr>
      </w:pPr>
      <w:r w:rsidRPr="00712ACC">
        <w:rPr>
          <w:sz w:val="22"/>
        </w:rPr>
        <w:t xml:space="preserve">Hvis motparten dobler en overføringsmelding, skal ÅH </w:t>
      </w:r>
      <w:r w:rsidRPr="00712ACC">
        <w:rPr>
          <w:color w:val="FF0000"/>
          <w:sz w:val="22"/>
        </w:rPr>
        <w:t xml:space="preserve">passe med dobbelton </w:t>
      </w:r>
      <w:r w:rsidRPr="00712ACC">
        <w:rPr>
          <w:sz w:val="22"/>
        </w:rPr>
        <w:t>i overføringsfargen. For øvrig ignoreres doblingen:</w:t>
      </w:r>
    </w:p>
    <w:p w:rsidR="002160ED" w:rsidRPr="00712ACC" w:rsidRDefault="002160ED" w:rsidP="009C0B5A">
      <w:pPr>
        <w:pStyle w:val="Brdtekst"/>
        <w:spacing w:before="0" w:after="0"/>
        <w:ind w:right="0"/>
        <w:rPr>
          <w:sz w:val="22"/>
        </w:rPr>
      </w:pPr>
    </w:p>
    <w:p w:rsidR="0063354D" w:rsidRPr="00712ACC" w:rsidRDefault="0063354D" w:rsidP="002160ED">
      <w:pPr>
        <w:tabs>
          <w:tab w:val="left" w:pos="851"/>
          <w:tab w:val="left" w:pos="1701"/>
          <w:tab w:val="left" w:pos="2552"/>
          <w:tab w:val="left" w:pos="3402"/>
        </w:tabs>
        <w:spacing w:before="0" w:after="0"/>
        <w:ind w:left="851"/>
      </w:pPr>
      <w:r w:rsidRPr="00712ACC">
        <w:t>Vest</w:t>
      </w:r>
      <w:r w:rsidRPr="00712ACC">
        <w:tab/>
        <w:t>Nord</w:t>
      </w:r>
      <w:r w:rsidRPr="00712ACC">
        <w:tab/>
        <w:t>Øst</w:t>
      </w:r>
      <w:r w:rsidRPr="00712ACC">
        <w:tab/>
        <w:t>Syd</w:t>
      </w:r>
    </w:p>
    <w:p w:rsidR="0063354D" w:rsidRPr="00712ACC" w:rsidRDefault="0063354D" w:rsidP="002160ED">
      <w:pPr>
        <w:tabs>
          <w:tab w:val="left" w:pos="851"/>
          <w:tab w:val="left" w:pos="1701"/>
          <w:tab w:val="left" w:pos="2552"/>
          <w:tab w:val="left" w:pos="3402"/>
        </w:tabs>
        <w:spacing w:before="0" w:after="0"/>
        <w:ind w:left="851"/>
      </w:pPr>
      <w:r w:rsidRPr="00712ACC">
        <w:t>1NT</w:t>
      </w:r>
      <w:r w:rsidRPr="00712ACC">
        <w:tab/>
        <w:t>pass</w:t>
      </w:r>
      <w:r w:rsidRPr="00712ACC">
        <w:tab/>
        <w:t>2</w:t>
      </w:r>
      <w:r w:rsidRPr="00712ACC">
        <w:rPr>
          <w:color w:val="FF0000"/>
        </w:rPr>
        <w:sym w:font="Symbol" w:char="F0A8"/>
      </w:r>
      <w:r w:rsidRPr="00712ACC">
        <w:tab/>
        <w:t>x</w:t>
      </w:r>
    </w:p>
    <w:p w:rsidR="0063354D" w:rsidRPr="00712ACC" w:rsidRDefault="0063354D" w:rsidP="002160ED">
      <w:pPr>
        <w:tabs>
          <w:tab w:val="left" w:pos="851"/>
          <w:tab w:val="left" w:pos="1701"/>
          <w:tab w:val="left" w:pos="2552"/>
          <w:tab w:val="left" w:pos="3402"/>
        </w:tabs>
        <w:spacing w:before="0" w:after="0"/>
        <w:ind w:left="851"/>
      </w:pPr>
      <w:r w:rsidRPr="00712ACC">
        <w:t>?</w:t>
      </w:r>
    </w:p>
    <w:p w:rsidR="0063354D" w:rsidRPr="00712ACC" w:rsidRDefault="001870F2" w:rsidP="002160ED">
      <w:pPr>
        <w:tabs>
          <w:tab w:val="left" w:pos="851"/>
          <w:tab w:val="left" w:pos="1701"/>
          <w:tab w:val="left" w:pos="2552"/>
          <w:tab w:val="left" w:pos="3402"/>
        </w:tabs>
        <w:spacing w:before="0" w:after="0"/>
        <w:ind w:left="851"/>
      </w:pPr>
      <w:r w:rsidRPr="00712ACC">
        <w:t>p</w:t>
      </w:r>
      <w:r w:rsidR="0063354D" w:rsidRPr="00712ACC">
        <w:t>ass</w:t>
      </w:r>
      <w:r w:rsidR="0063354D" w:rsidRPr="00712ACC">
        <w:tab/>
        <w:t xml:space="preserve">= Dobbelton i </w:t>
      </w:r>
      <w:r w:rsidR="0063354D" w:rsidRPr="00712ACC">
        <w:rPr>
          <w:color w:val="FF0000"/>
        </w:rPr>
        <w:sym w:font="Symbol" w:char="F0A9"/>
      </w:r>
      <w:r w:rsidR="0063354D" w:rsidRPr="00712ACC">
        <w:t>.</w:t>
      </w:r>
    </w:p>
    <w:p w:rsidR="0063354D" w:rsidRPr="00712ACC" w:rsidRDefault="0063354D" w:rsidP="002160ED">
      <w:pPr>
        <w:tabs>
          <w:tab w:val="left" w:pos="851"/>
          <w:tab w:val="left" w:pos="1701"/>
          <w:tab w:val="left" w:pos="2552"/>
          <w:tab w:val="left" w:pos="3402"/>
        </w:tabs>
        <w:spacing w:before="0" w:after="0"/>
        <w:ind w:left="851"/>
      </w:pPr>
      <w:r w:rsidRPr="00712ACC">
        <w:t>xx</w:t>
      </w:r>
      <w:r w:rsidRPr="00712ACC">
        <w:tab/>
        <w:t xml:space="preserve">= MAX og </w:t>
      </w:r>
      <w:r w:rsidR="0017477E" w:rsidRPr="00712ACC">
        <w:t xml:space="preserve">4 gode </w:t>
      </w:r>
      <w:r w:rsidR="0017477E" w:rsidRPr="00712ACC">
        <w:rPr>
          <w:color w:val="FF0000"/>
        </w:rPr>
        <w:sym w:font="Symbol" w:char="F0A8"/>
      </w:r>
      <w:r w:rsidRPr="00712ACC">
        <w:t>.</w:t>
      </w:r>
      <w:r w:rsidR="002E3739" w:rsidRPr="00712ACC">
        <w:t xml:space="preserve"> Sannsynlig dobbelton </w:t>
      </w:r>
      <w:r w:rsidR="002E3739" w:rsidRPr="00712ACC">
        <w:rPr>
          <w:color w:val="FF0000"/>
        </w:rPr>
        <w:sym w:font="Symbol" w:char="F0A9"/>
      </w:r>
      <w:r w:rsidR="002E3739" w:rsidRPr="00712ACC">
        <w:t>.</w:t>
      </w:r>
    </w:p>
    <w:p w:rsidR="0063354D" w:rsidRPr="00712ACC" w:rsidRDefault="0063354D" w:rsidP="002160ED">
      <w:pPr>
        <w:tabs>
          <w:tab w:val="left" w:pos="851"/>
          <w:tab w:val="left" w:pos="1701"/>
          <w:tab w:val="left" w:pos="2552"/>
          <w:tab w:val="left" w:pos="3402"/>
        </w:tabs>
        <w:spacing w:before="0" w:after="0"/>
        <w:ind w:left="851"/>
      </w:pPr>
      <w:r w:rsidRPr="00712ACC">
        <w:t>2</w:t>
      </w:r>
      <w:r w:rsidRPr="00712ACC">
        <w:rPr>
          <w:color w:val="FF0000"/>
        </w:rPr>
        <w:sym w:font="Symbol" w:char="F0A9"/>
      </w:r>
      <w:r w:rsidRPr="00712ACC">
        <w:tab/>
        <w:t xml:space="preserve">= 3-korts </w:t>
      </w:r>
      <w:r w:rsidRPr="00712ACC">
        <w:rPr>
          <w:color w:val="FF0000"/>
        </w:rPr>
        <w:sym w:font="Symbol" w:char="F0A9"/>
      </w:r>
      <w:r w:rsidRPr="00712ACC">
        <w:t>.</w:t>
      </w:r>
    </w:p>
    <w:p w:rsidR="0063354D" w:rsidRPr="00712ACC" w:rsidRDefault="0063354D" w:rsidP="002160ED">
      <w:pPr>
        <w:tabs>
          <w:tab w:val="left" w:pos="851"/>
          <w:tab w:val="left" w:pos="1701"/>
          <w:tab w:val="left" w:pos="2552"/>
          <w:tab w:val="left" w:pos="3402"/>
        </w:tabs>
        <w:spacing w:before="0" w:after="0"/>
        <w:ind w:left="851"/>
      </w:pPr>
      <w:r w:rsidRPr="00712ACC">
        <w:t>2</w:t>
      </w:r>
      <w:r w:rsidRPr="00712ACC">
        <w:sym w:font="Symbol" w:char="F0AA"/>
      </w:r>
      <w:r w:rsidRPr="00712ACC">
        <w:tab/>
        <w:t xml:space="preserve">= MAX, 4-korts </w:t>
      </w:r>
      <w:r w:rsidR="001870F2" w:rsidRPr="00712ACC">
        <w:rPr>
          <w:color w:val="FF0000"/>
        </w:rPr>
        <w:sym w:font="Symbol" w:char="F0A9"/>
      </w:r>
      <w:r w:rsidRPr="00712ACC">
        <w:t xml:space="preserve"> og 4-korts</w:t>
      </w:r>
      <w:r w:rsidR="001870F2" w:rsidRPr="00712ACC">
        <w:t xml:space="preserve"> </w:t>
      </w:r>
      <w:r w:rsidR="001870F2" w:rsidRPr="00712ACC">
        <w:sym w:font="Symbol" w:char="F0AA"/>
      </w:r>
      <w:r w:rsidRPr="00712ACC">
        <w:t>.</w:t>
      </w:r>
    </w:p>
    <w:p w:rsidR="0063354D" w:rsidRPr="00712ACC" w:rsidRDefault="0063354D" w:rsidP="002160ED">
      <w:pPr>
        <w:tabs>
          <w:tab w:val="left" w:pos="851"/>
          <w:tab w:val="left" w:pos="1701"/>
          <w:tab w:val="left" w:pos="2552"/>
          <w:tab w:val="left" w:pos="3402"/>
        </w:tabs>
        <w:spacing w:before="0" w:after="0"/>
        <w:ind w:left="851"/>
      </w:pPr>
      <w:r w:rsidRPr="00712ACC">
        <w:t>2NT</w:t>
      </w:r>
      <w:r w:rsidRPr="00712ACC">
        <w:tab/>
        <w:t xml:space="preserve">= MAX, 4-korts </w:t>
      </w:r>
      <w:r w:rsidRPr="00712ACC">
        <w:rPr>
          <w:color w:val="FF0000"/>
        </w:rPr>
        <w:sym w:font="Symbol" w:char="F0A9"/>
      </w:r>
      <w:r w:rsidRPr="00712ACC">
        <w:t xml:space="preserve"> og </w:t>
      </w:r>
      <w:r w:rsidR="006A1E17" w:rsidRPr="00712ACC">
        <w:t>BAL</w:t>
      </w:r>
      <w:r w:rsidRPr="00712ACC">
        <w:t>.</w:t>
      </w:r>
    </w:p>
    <w:p w:rsidR="0063354D" w:rsidRPr="00712ACC" w:rsidRDefault="0063354D" w:rsidP="002160ED">
      <w:pPr>
        <w:tabs>
          <w:tab w:val="left" w:pos="851"/>
          <w:tab w:val="left" w:pos="1701"/>
          <w:tab w:val="left" w:pos="2552"/>
          <w:tab w:val="left" w:pos="3402"/>
        </w:tabs>
        <w:spacing w:before="0" w:after="0"/>
        <w:ind w:left="851"/>
      </w:pPr>
      <w:r w:rsidRPr="00712ACC">
        <w:t>3</w:t>
      </w:r>
      <w:r w:rsidRPr="00712ACC">
        <w:sym w:font="Symbol" w:char="F0A7"/>
      </w:r>
      <w:r w:rsidRPr="00712ACC">
        <w:tab/>
      </w:r>
      <w:r w:rsidR="001870F2" w:rsidRPr="00712ACC">
        <w:t xml:space="preserve">= MAX, 4-korts </w:t>
      </w:r>
      <w:r w:rsidR="001870F2" w:rsidRPr="00712ACC">
        <w:rPr>
          <w:color w:val="FF0000"/>
        </w:rPr>
        <w:sym w:font="Symbol" w:char="F0A9"/>
      </w:r>
      <w:r w:rsidR="001870F2" w:rsidRPr="00712ACC">
        <w:t xml:space="preserve"> og 4-korts </w:t>
      </w:r>
      <w:r w:rsidR="001870F2" w:rsidRPr="00712ACC">
        <w:sym w:font="Symbol" w:char="F0A7"/>
      </w:r>
      <w:r w:rsidR="001870F2" w:rsidRPr="00712ACC">
        <w:t>.</w:t>
      </w:r>
    </w:p>
    <w:p w:rsidR="001870F2" w:rsidRPr="00712ACC" w:rsidRDefault="001870F2" w:rsidP="002160ED">
      <w:pPr>
        <w:tabs>
          <w:tab w:val="left" w:pos="851"/>
          <w:tab w:val="left" w:pos="1701"/>
          <w:tab w:val="left" w:pos="2552"/>
          <w:tab w:val="left" w:pos="3402"/>
        </w:tabs>
        <w:spacing w:before="0" w:after="0"/>
        <w:ind w:left="851"/>
      </w:pPr>
      <w:r w:rsidRPr="00712ACC">
        <w:t>3</w:t>
      </w:r>
      <w:r w:rsidRPr="00712ACC">
        <w:rPr>
          <w:color w:val="FF0000"/>
        </w:rPr>
        <w:sym w:font="Symbol" w:char="F0A8"/>
      </w:r>
      <w:r w:rsidRPr="00712ACC">
        <w:tab/>
        <w:t xml:space="preserve">= MAX, 4-korts </w:t>
      </w:r>
      <w:r w:rsidRPr="00712ACC">
        <w:rPr>
          <w:color w:val="FF0000"/>
        </w:rPr>
        <w:sym w:font="Symbol" w:char="F0A9"/>
      </w:r>
      <w:r w:rsidRPr="00712ACC">
        <w:t xml:space="preserve"> og 4-korts </w:t>
      </w:r>
      <w:r w:rsidRPr="00712ACC">
        <w:rPr>
          <w:color w:val="FF0000"/>
        </w:rPr>
        <w:sym w:font="Symbol" w:char="F0A8"/>
      </w:r>
      <w:r w:rsidRPr="00712ACC">
        <w:t>.</w:t>
      </w:r>
    </w:p>
    <w:p w:rsidR="001870F2" w:rsidRPr="00712ACC" w:rsidRDefault="001870F2" w:rsidP="002160ED">
      <w:pPr>
        <w:tabs>
          <w:tab w:val="left" w:pos="851"/>
          <w:tab w:val="left" w:pos="1701"/>
          <w:tab w:val="left" w:pos="2552"/>
          <w:tab w:val="left" w:pos="3402"/>
        </w:tabs>
        <w:spacing w:before="0" w:after="0"/>
        <w:ind w:left="851"/>
      </w:pPr>
      <w:r w:rsidRPr="00712ACC">
        <w:t>3</w:t>
      </w:r>
      <w:r w:rsidRPr="00712ACC">
        <w:rPr>
          <w:color w:val="FF0000"/>
        </w:rPr>
        <w:sym w:font="Symbol" w:char="F0A9"/>
      </w:r>
      <w:r w:rsidRPr="00712ACC">
        <w:tab/>
        <w:t xml:space="preserve">= MIN og 4-korts </w:t>
      </w:r>
      <w:r w:rsidRPr="00712ACC">
        <w:rPr>
          <w:color w:val="FF0000"/>
        </w:rPr>
        <w:sym w:font="Symbol" w:char="F0A9"/>
      </w:r>
      <w:r w:rsidRPr="00712ACC">
        <w:t>.</w:t>
      </w:r>
    </w:p>
    <w:p w:rsidR="0063354D" w:rsidRPr="00712ACC" w:rsidRDefault="0063354D" w:rsidP="009C0B5A">
      <w:pPr>
        <w:tabs>
          <w:tab w:val="left" w:pos="851"/>
        </w:tabs>
        <w:spacing w:before="0" w:after="0"/>
      </w:pPr>
      <w:r w:rsidRPr="00712ACC">
        <w:tab/>
      </w:r>
      <w:r w:rsidR="006A1E17" w:rsidRPr="00712ACC">
        <w:tab/>
      </w:r>
    </w:p>
    <w:p w:rsidR="001870F2" w:rsidRPr="00712ACC" w:rsidRDefault="001870F2" w:rsidP="002160ED">
      <w:pPr>
        <w:tabs>
          <w:tab w:val="left" w:pos="851"/>
          <w:tab w:val="left" w:pos="1701"/>
          <w:tab w:val="left" w:pos="2552"/>
          <w:tab w:val="left" w:pos="3402"/>
        </w:tabs>
        <w:spacing w:before="0" w:after="0"/>
        <w:ind w:left="851"/>
      </w:pPr>
      <w:r w:rsidRPr="00712ACC">
        <w:t>Vest</w:t>
      </w:r>
      <w:r w:rsidRPr="00712ACC">
        <w:tab/>
        <w:t>Nord</w:t>
      </w:r>
      <w:r w:rsidRPr="00712ACC">
        <w:tab/>
        <w:t>Øst</w:t>
      </w:r>
      <w:r w:rsidRPr="00712ACC">
        <w:tab/>
        <w:t>Syd</w:t>
      </w:r>
    </w:p>
    <w:p w:rsidR="001870F2" w:rsidRPr="00712ACC" w:rsidRDefault="001870F2" w:rsidP="002160ED">
      <w:pPr>
        <w:tabs>
          <w:tab w:val="left" w:pos="851"/>
          <w:tab w:val="left" w:pos="1701"/>
          <w:tab w:val="left" w:pos="2552"/>
          <w:tab w:val="left" w:pos="3402"/>
        </w:tabs>
        <w:spacing w:before="0" w:after="0"/>
        <w:ind w:left="851"/>
      </w:pPr>
      <w:r w:rsidRPr="00712ACC">
        <w:t>1NT</w:t>
      </w:r>
      <w:r w:rsidRPr="00712ACC">
        <w:tab/>
        <w:t>pass</w:t>
      </w:r>
      <w:r w:rsidRPr="00712ACC">
        <w:tab/>
        <w:t>2</w:t>
      </w:r>
      <w:r w:rsidRPr="00712ACC">
        <w:rPr>
          <w:color w:val="FF0000"/>
        </w:rPr>
        <w:sym w:font="Symbol" w:char="F0A9"/>
      </w:r>
      <w:r w:rsidRPr="00712ACC">
        <w:tab/>
        <w:t>x</w:t>
      </w:r>
    </w:p>
    <w:p w:rsidR="001870F2" w:rsidRPr="00712ACC" w:rsidRDefault="001870F2" w:rsidP="002160ED">
      <w:pPr>
        <w:tabs>
          <w:tab w:val="left" w:pos="851"/>
          <w:tab w:val="left" w:pos="1701"/>
          <w:tab w:val="left" w:pos="2552"/>
          <w:tab w:val="left" w:pos="3402"/>
        </w:tabs>
        <w:spacing w:before="0" w:after="0"/>
        <w:ind w:left="851"/>
      </w:pPr>
      <w:r w:rsidRPr="00712ACC">
        <w:t>?</w:t>
      </w:r>
    </w:p>
    <w:p w:rsidR="001870F2" w:rsidRPr="00712ACC" w:rsidRDefault="001870F2" w:rsidP="002160ED">
      <w:pPr>
        <w:tabs>
          <w:tab w:val="left" w:pos="1701"/>
          <w:tab w:val="left" w:pos="2552"/>
          <w:tab w:val="left" w:pos="3402"/>
        </w:tabs>
        <w:spacing w:before="0" w:after="0"/>
        <w:ind w:left="1701" w:hanging="851"/>
      </w:pPr>
      <w:r w:rsidRPr="00712ACC">
        <w:t>pass</w:t>
      </w:r>
      <w:r w:rsidRPr="00712ACC">
        <w:tab/>
        <w:t xml:space="preserve">= Dobbelton i </w:t>
      </w:r>
      <w:r w:rsidRPr="00712ACC">
        <w:sym w:font="Symbol" w:char="F0AA"/>
      </w:r>
      <w:r w:rsidRPr="00712ACC">
        <w:t>.</w:t>
      </w:r>
    </w:p>
    <w:p w:rsidR="001870F2" w:rsidRPr="00712ACC" w:rsidRDefault="001870F2" w:rsidP="002160ED">
      <w:pPr>
        <w:tabs>
          <w:tab w:val="left" w:pos="1701"/>
          <w:tab w:val="left" w:pos="2552"/>
          <w:tab w:val="left" w:pos="3402"/>
        </w:tabs>
        <w:spacing w:before="0" w:after="0"/>
        <w:ind w:left="1701" w:hanging="851"/>
      </w:pPr>
      <w:r w:rsidRPr="00712ACC">
        <w:t>xx</w:t>
      </w:r>
      <w:r w:rsidRPr="00712ACC">
        <w:tab/>
        <w:t xml:space="preserve">= MAX og </w:t>
      </w:r>
      <w:r w:rsidR="0017477E" w:rsidRPr="00712ACC">
        <w:t xml:space="preserve">4 gode </w:t>
      </w:r>
      <w:r w:rsidR="0017477E" w:rsidRPr="00712ACC">
        <w:rPr>
          <w:color w:val="FF0000"/>
        </w:rPr>
        <w:sym w:font="Symbol" w:char="F0A9"/>
      </w:r>
      <w:r w:rsidRPr="00712ACC">
        <w:t>.</w:t>
      </w:r>
    </w:p>
    <w:p w:rsidR="001870F2" w:rsidRPr="00712ACC" w:rsidRDefault="001870F2" w:rsidP="002160ED">
      <w:pPr>
        <w:tabs>
          <w:tab w:val="left" w:pos="1701"/>
          <w:tab w:val="left" w:pos="2552"/>
          <w:tab w:val="left" w:pos="3402"/>
        </w:tabs>
        <w:spacing w:before="0" w:after="0"/>
        <w:ind w:left="1701" w:hanging="851"/>
      </w:pPr>
      <w:r w:rsidRPr="00712ACC">
        <w:t>2</w:t>
      </w:r>
      <w:r w:rsidRPr="00712ACC">
        <w:sym w:font="Symbol" w:char="F0AA"/>
      </w:r>
      <w:r w:rsidRPr="00712ACC">
        <w:tab/>
        <w:t xml:space="preserve">= MIN og 3-korts </w:t>
      </w:r>
      <w:r w:rsidRPr="00712ACC">
        <w:sym w:font="Symbol" w:char="F0AA"/>
      </w:r>
      <w:r w:rsidRPr="00712ACC">
        <w:t>.</w:t>
      </w:r>
    </w:p>
    <w:p w:rsidR="001870F2" w:rsidRPr="00712ACC" w:rsidRDefault="001870F2" w:rsidP="002160ED">
      <w:pPr>
        <w:tabs>
          <w:tab w:val="left" w:pos="1701"/>
          <w:tab w:val="left" w:pos="2552"/>
          <w:tab w:val="left" w:pos="3402"/>
        </w:tabs>
        <w:spacing w:before="0" w:after="0"/>
        <w:ind w:left="1701" w:hanging="851"/>
      </w:pPr>
      <w:r w:rsidRPr="00712ACC">
        <w:t>2NT</w:t>
      </w:r>
      <w:r w:rsidRPr="00712ACC">
        <w:tab/>
        <w:t xml:space="preserve">= MAX, 4-korts </w:t>
      </w:r>
      <w:r w:rsidRPr="00712ACC">
        <w:sym w:font="Symbol" w:char="F0AA"/>
      </w:r>
      <w:r w:rsidRPr="00712ACC">
        <w:t xml:space="preserve"> og 3-3-3.</w:t>
      </w:r>
    </w:p>
    <w:p w:rsidR="001870F2" w:rsidRPr="00712ACC" w:rsidRDefault="001870F2" w:rsidP="002160ED">
      <w:pPr>
        <w:tabs>
          <w:tab w:val="left" w:pos="1701"/>
          <w:tab w:val="left" w:pos="2552"/>
          <w:tab w:val="left" w:pos="3402"/>
        </w:tabs>
        <w:spacing w:before="0" w:after="0"/>
        <w:ind w:left="1701" w:hanging="851"/>
      </w:pPr>
      <w:r w:rsidRPr="00712ACC">
        <w:t>3</w:t>
      </w:r>
      <w:r w:rsidRPr="00712ACC">
        <w:sym w:font="Symbol" w:char="F0A7"/>
      </w:r>
      <w:r w:rsidRPr="00712ACC">
        <w:tab/>
        <w:t xml:space="preserve">= MAX, 4-korts </w:t>
      </w:r>
      <w:r w:rsidRPr="00712ACC">
        <w:sym w:font="Symbol" w:char="F0AA"/>
      </w:r>
      <w:r w:rsidRPr="00712ACC">
        <w:t xml:space="preserve"> og 4-korts </w:t>
      </w:r>
      <w:r w:rsidRPr="00712ACC">
        <w:sym w:font="Symbol" w:char="F0A7"/>
      </w:r>
      <w:r w:rsidRPr="00712ACC">
        <w:t>.</w:t>
      </w:r>
    </w:p>
    <w:p w:rsidR="001870F2" w:rsidRPr="00712ACC" w:rsidRDefault="001870F2" w:rsidP="002160ED">
      <w:pPr>
        <w:tabs>
          <w:tab w:val="left" w:pos="1701"/>
          <w:tab w:val="left" w:pos="2552"/>
          <w:tab w:val="left" w:pos="3402"/>
        </w:tabs>
        <w:spacing w:before="0" w:after="0"/>
        <w:ind w:left="1701" w:hanging="851"/>
      </w:pPr>
      <w:r w:rsidRPr="00712ACC">
        <w:t>3</w:t>
      </w:r>
      <w:r w:rsidRPr="00712ACC">
        <w:rPr>
          <w:color w:val="FF0000"/>
        </w:rPr>
        <w:sym w:font="Symbol" w:char="F0A8"/>
      </w:r>
      <w:r w:rsidRPr="00712ACC">
        <w:tab/>
        <w:t xml:space="preserve">= MAX, 4-korts </w:t>
      </w:r>
      <w:r w:rsidRPr="00712ACC">
        <w:sym w:font="Symbol" w:char="F0AA"/>
      </w:r>
      <w:r w:rsidRPr="00712ACC">
        <w:t xml:space="preserve"> og 4-korts </w:t>
      </w:r>
      <w:r w:rsidRPr="00712ACC">
        <w:rPr>
          <w:color w:val="FF0000"/>
        </w:rPr>
        <w:sym w:font="Symbol" w:char="F0A8"/>
      </w:r>
      <w:r w:rsidRPr="00712ACC">
        <w:t>.</w:t>
      </w:r>
    </w:p>
    <w:p w:rsidR="001870F2" w:rsidRPr="00712ACC" w:rsidRDefault="001870F2" w:rsidP="002160ED">
      <w:pPr>
        <w:tabs>
          <w:tab w:val="left" w:pos="1701"/>
          <w:tab w:val="left" w:pos="2552"/>
          <w:tab w:val="left" w:pos="3402"/>
        </w:tabs>
        <w:spacing w:before="0" w:after="0"/>
        <w:ind w:left="1701" w:hanging="851"/>
      </w:pPr>
      <w:r w:rsidRPr="00712ACC">
        <w:t>3</w:t>
      </w:r>
      <w:r w:rsidRPr="00712ACC">
        <w:rPr>
          <w:color w:val="FF0000"/>
        </w:rPr>
        <w:sym w:font="Symbol" w:char="F0A9"/>
      </w:r>
      <w:r w:rsidRPr="00712ACC">
        <w:tab/>
        <w:t xml:space="preserve">= MAX, 4-korts </w:t>
      </w:r>
      <w:r w:rsidRPr="00712ACC">
        <w:sym w:font="Symbol" w:char="F0AA"/>
      </w:r>
      <w:r w:rsidRPr="00712ACC">
        <w:t xml:space="preserve"> og 4-korts </w:t>
      </w:r>
      <w:r w:rsidRPr="00712ACC">
        <w:rPr>
          <w:color w:val="FF0000"/>
        </w:rPr>
        <w:sym w:font="Symbol" w:char="F0A9"/>
      </w:r>
      <w:r w:rsidRPr="00712ACC">
        <w:t>.</w:t>
      </w:r>
    </w:p>
    <w:p w:rsidR="001870F2" w:rsidRPr="00712ACC" w:rsidRDefault="001870F2" w:rsidP="002160ED">
      <w:pPr>
        <w:tabs>
          <w:tab w:val="left" w:pos="1701"/>
          <w:tab w:val="left" w:pos="2552"/>
          <w:tab w:val="left" w:pos="3402"/>
        </w:tabs>
        <w:spacing w:before="0" w:after="0"/>
        <w:ind w:left="1701" w:hanging="851"/>
      </w:pPr>
      <w:r w:rsidRPr="00712ACC">
        <w:t>3</w:t>
      </w:r>
      <w:r w:rsidRPr="00712ACC">
        <w:sym w:font="Symbol" w:char="F0AA"/>
      </w:r>
      <w:r w:rsidRPr="00712ACC">
        <w:tab/>
        <w:t xml:space="preserve">= MIN og 4-korts </w:t>
      </w:r>
      <w:r w:rsidRPr="00712ACC">
        <w:sym w:font="Symbol" w:char="F0AA"/>
      </w:r>
      <w:r w:rsidRPr="00712ACC">
        <w:t>.</w:t>
      </w:r>
    </w:p>
    <w:p w:rsidR="00E56EB1" w:rsidRPr="00712ACC" w:rsidRDefault="00E56EB1" w:rsidP="009C0B5A">
      <w:pPr>
        <w:tabs>
          <w:tab w:val="left" w:pos="851"/>
          <w:tab w:val="left" w:pos="1701"/>
          <w:tab w:val="left" w:pos="2552"/>
          <w:tab w:val="left" w:pos="3402"/>
        </w:tabs>
        <w:spacing w:before="0" w:after="0"/>
      </w:pPr>
    </w:p>
    <w:p w:rsidR="00E56EB1" w:rsidRDefault="00E56EB1" w:rsidP="009C0B5A">
      <w:pPr>
        <w:pStyle w:val="Brdtekst"/>
        <w:spacing w:before="0" w:after="0"/>
        <w:ind w:right="0"/>
        <w:rPr>
          <w:sz w:val="22"/>
        </w:rPr>
      </w:pPr>
      <w:r w:rsidRPr="00712ACC">
        <w:rPr>
          <w:sz w:val="22"/>
        </w:rPr>
        <w:t>Når ÅH passe</w:t>
      </w:r>
      <w:r w:rsidR="002E3739" w:rsidRPr="00712ACC">
        <w:rPr>
          <w:sz w:val="22"/>
        </w:rPr>
        <w:t>r</w:t>
      </w:r>
      <w:r w:rsidRPr="00712ACC">
        <w:rPr>
          <w:sz w:val="22"/>
        </w:rPr>
        <w:t xml:space="preserve"> på doblingen (og viser dobbelton i overføringsfargen):</w:t>
      </w:r>
    </w:p>
    <w:p w:rsidR="002160ED" w:rsidRPr="00712ACC" w:rsidRDefault="002160ED" w:rsidP="009C0B5A">
      <w:pPr>
        <w:pStyle w:val="Brdtekst"/>
        <w:spacing w:before="0" w:after="0"/>
        <w:ind w:right="0"/>
        <w:rPr>
          <w:sz w:val="22"/>
        </w:rPr>
      </w:pPr>
    </w:p>
    <w:p w:rsidR="001870F2" w:rsidRPr="00712ACC" w:rsidRDefault="001870F2" w:rsidP="002160ED">
      <w:pPr>
        <w:tabs>
          <w:tab w:val="left" w:pos="851"/>
          <w:tab w:val="left" w:pos="1701"/>
          <w:tab w:val="left" w:pos="2552"/>
          <w:tab w:val="left" w:pos="3402"/>
        </w:tabs>
        <w:spacing w:before="0" w:after="0"/>
        <w:ind w:left="851"/>
      </w:pPr>
      <w:r w:rsidRPr="00712ACC">
        <w:t>Vest</w:t>
      </w:r>
      <w:r w:rsidRPr="00712ACC">
        <w:tab/>
        <w:t>Nord</w:t>
      </w:r>
      <w:r w:rsidRPr="00712ACC">
        <w:tab/>
        <w:t>Øst</w:t>
      </w:r>
      <w:r w:rsidRPr="00712ACC">
        <w:tab/>
        <w:t>Syd</w:t>
      </w:r>
    </w:p>
    <w:p w:rsidR="001870F2" w:rsidRPr="00712ACC" w:rsidRDefault="001870F2" w:rsidP="002160ED">
      <w:pPr>
        <w:tabs>
          <w:tab w:val="left" w:pos="851"/>
          <w:tab w:val="left" w:pos="1701"/>
          <w:tab w:val="left" w:pos="2552"/>
          <w:tab w:val="left" w:pos="3402"/>
        </w:tabs>
        <w:spacing w:before="0" w:after="0"/>
        <w:ind w:left="851"/>
      </w:pPr>
      <w:r w:rsidRPr="00712ACC">
        <w:t>1NT</w:t>
      </w:r>
      <w:r w:rsidRPr="00712ACC">
        <w:tab/>
        <w:t>pass</w:t>
      </w:r>
      <w:r w:rsidRPr="00712ACC">
        <w:tab/>
        <w:t>2</w:t>
      </w:r>
      <w:r w:rsidRPr="00712ACC">
        <w:rPr>
          <w:color w:val="FF0000"/>
        </w:rPr>
        <w:sym w:font="Symbol" w:char="F0A9"/>
      </w:r>
      <w:r w:rsidRPr="00712ACC">
        <w:tab/>
        <w:t>x</w:t>
      </w:r>
    </w:p>
    <w:p w:rsidR="001870F2" w:rsidRPr="00712ACC" w:rsidRDefault="001870F2" w:rsidP="002160ED">
      <w:pPr>
        <w:tabs>
          <w:tab w:val="left" w:pos="851"/>
          <w:tab w:val="left" w:pos="1701"/>
          <w:tab w:val="left" w:pos="2552"/>
          <w:tab w:val="left" w:pos="3402"/>
        </w:tabs>
        <w:spacing w:before="0" w:after="0"/>
        <w:ind w:left="851"/>
      </w:pPr>
      <w:r w:rsidRPr="00712ACC">
        <w:t>pass</w:t>
      </w:r>
      <w:r w:rsidRPr="00712ACC">
        <w:tab/>
        <w:t>pass</w:t>
      </w:r>
      <w:r w:rsidRPr="00712ACC">
        <w:tab/>
        <w:t>?</w:t>
      </w:r>
    </w:p>
    <w:p w:rsidR="0017477E" w:rsidRPr="00712ACC" w:rsidRDefault="0017477E" w:rsidP="002160ED">
      <w:pPr>
        <w:tabs>
          <w:tab w:val="left" w:pos="851"/>
          <w:tab w:val="left" w:pos="1701"/>
          <w:tab w:val="left" w:pos="2552"/>
          <w:tab w:val="left" w:pos="3402"/>
        </w:tabs>
        <w:spacing w:before="0" w:after="0"/>
        <w:ind w:left="2552"/>
      </w:pPr>
      <w:r w:rsidRPr="00712ACC">
        <w:t>xx</w:t>
      </w:r>
      <w:r w:rsidRPr="00712ACC">
        <w:tab/>
        <w:t xml:space="preserve">= MAX og </w:t>
      </w:r>
      <w:r w:rsidR="006A1E17" w:rsidRPr="00712ACC">
        <w:t>(SEMI)</w:t>
      </w:r>
      <w:r w:rsidRPr="00712ACC">
        <w:t>BAL.</w:t>
      </w:r>
    </w:p>
    <w:p w:rsidR="001870F2" w:rsidRPr="00712ACC" w:rsidRDefault="001870F2" w:rsidP="002160ED">
      <w:pPr>
        <w:tabs>
          <w:tab w:val="left" w:pos="851"/>
          <w:tab w:val="left" w:pos="1701"/>
          <w:tab w:val="left" w:pos="2552"/>
          <w:tab w:val="left" w:pos="3402"/>
        </w:tabs>
        <w:spacing w:before="0" w:after="0"/>
        <w:ind w:left="2552"/>
      </w:pPr>
      <w:r w:rsidRPr="00712ACC">
        <w:t>2</w:t>
      </w:r>
      <w:r w:rsidRPr="00712ACC">
        <w:sym w:font="Symbol" w:char="F0AA"/>
      </w:r>
      <w:r w:rsidRPr="00712ACC">
        <w:tab/>
        <w:t>= Spillemelding.</w:t>
      </w:r>
      <w:r w:rsidR="00E56EB1" w:rsidRPr="00712ACC">
        <w:t xml:space="preserve"> 5+</w:t>
      </w:r>
      <w:r w:rsidR="00E56EB1" w:rsidRPr="00712ACC">
        <w:sym w:font="Symbol" w:char="F0AA"/>
      </w:r>
      <w:r w:rsidR="00E56EB1" w:rsidRPr="00712ACC">
        <w:t>.</w:t>
      </w:r>
    </w:p>
    <w:p w:rsidR="001870F2" w:rsidRPr="00712ACC" w:rsidRDefault="001870F2" w:rsidP="002160ED">
      <w:pPr>
        <w:tabs>
          <w:tab w:val="left" w:pos="851"/>
          <w:tab w:val="left" w:pos="1701"/>
          <w:tab w:val="left" w:pos="2552"/>
          <w:tab w:val="left" w:pos="3402"/>
        </w:tabs>
        <w:spacing w:before="0" w:after="0"/>
        <w:ind w:left="2552"/>
      </w:pPr>
      <w:r w:rsidRPr="00712ACC">
        <w:t>2NT</w:t>
      </w:r>
      <w:r w:rsidRPr="00712ACC">
        <w:tab/>
        <w:t>= INV med 5+</w:t>
      </w:r>
      <w:r w:rsidRPr="00712ACC">
        <w:sym w:font="Symbol" w:char="F0AA"/>
      </w:r>
      <w:r w:rsidRPr="00712ACC">
        <w:t xml:space="preserve"> og </w:t>
      </w:r>
      <w:r w:rsidR="006A1E17" w:rsidRPr="00712ACC">
        <w:t>(SEMI)BAL</w:t>
      </w:r>
      <w:r w:rsidRPr="00712ACC">
        <w:t>.</w:t>
      </w:r>
    </w:p>
    <w:p w:rsidR="001870F2" w:rsidRPr="00712ACC" w:rsidRDefault="001870F2" w:rsidP="002160ED">
      <w:pPr>
        <w:tabs>
          <w:tab w:val="left" w:pos="851"/>
          <w:tab w:val="left" w:pos="1701"/>
          <w:tab w:val="left" w:pos="2552"/>
          <w:tab w:val="left" w:pos="3402"/>
        </w:tabs>
        <w:spacing w:before="0" w:after="0"/>
        <w:ind w:left="2552"/>
      </w:pPr>
      <w:r w:rsidRPr="00712ACC">
        <w:t>3</w:t>
      </w:r>
      <w:r w:rsidRPr="00712ACC">
        <w:sym w:font="Symbol" w:char="F0A7"/>
      </w:r>
      <w:r w:rsidRPr="00712ACC">
        <w:tab/>
        <w:t xml:space="preserve">= </w:t>
      </w:r>
      <w:r w:rsidR="006A1E17" w:rsidRPr="00712ACC">
        <w:t>INV</w:t>
      </w:r>
      <w:r w:rsidRPr="00712ACC">
        <w:t xml:space="preserve"> med 5</w:t>
      </w:r>
      <w:r w:rsidRPr="00712ACC">
        <w:sym w:font="Symbol" w:char="F0AA"/>
      </w:r>
      <w:r w:rsidRPr="00712ACC">
        <w:t xml:space="preserve"> og </w:t>
      </w:r>
      <w:r w:rsidR="006A1E17" w:rsidRPr="00712ACC">
        <w:t>4+</w:t>
      </w:r>
      <w:r w:rsidRPr="00712ACC">
        <w:sym w:font="Symbol" w:char="F0A7"/>
      </w:r>
      <w:r w:rsidRPr="00712ACC">
        <w:t>.</w:t>
      </w:r>
    </w:p>
    <w:p w:rsidR="001870F2" w:rsidRPr="00712ACC" w:rsidRDefault="001870F2" w:rsidP="002160ED">
      <w:pPr>
        <w:tabs>
          <w:tab w:val="left" w:pos="851"/>
          <w:tab w:val="left" w:pos="1701"/>
          <w:tab w:val="left" w:pos="2552"/>
          <w:tab w:val="left" w:pos="3402"/>
        </w:tabs>
        <w:spacing w:before="0" w:after="0"/>
        <w:ind w:left="2552"/>
      </w:pPr>
      <w:r w:rsidRPr="00712ACC">
        <w:t>3</w:t>
      </w:r>
      <w:r w:rsidRPr="00712ACC">
        <w:rPr>
          <w:color w:val="FF0000"/>
        </w:rPr>
        <w:sym w:font="Symbol" w:char="F0A8"/>
      </w:r>
      <w:r w:rsidRPr="00712ACC">
        <w:tab/>
        <w:t xml:space="preserve">= </w:t>
      </w:r>
      <w:r w:rsidR="006A1E17" w:rsidRPr="00712ACC">
        <w:t>INV</w:t>
      </w:r>
      <w:r w:rsidRPr="00712ACC">
        <w:t xml:space="preserve"> med 5</w:t>
      </w:r>
      <w:r w:rsidRPr="00712ACC">
        <w:sym w:font="Symbol" w:char="F0AA"/>
      </w:r>
      <w:r w:rsidRPr="00712ACC">
        <w:t xml:space="preserve"> og </w:t>
      </w:r>
      <w:r w:rsidR="006A1E17" w:rsidRPr="00712ACC">
        <w:t>4+</w:t>
      </w:r>
      <w:r w:rsidRPr="00712ACC">
        <w:rPr>
          <w:color w:val="FF0000"/>
        </w:rPr>
        <w:sym w:font="Symbol" w:char="F0A8"/>
      </w:r>
      <w:r w:rsidRPr="00712ACC">
        <w:t>.</w:t>
      </w:r>
    </w:p>
    <w:p w:rsidR="0017477E" w:rsidRPr="00712ACC" w:rsidRDefault="0017477E" w:rsidP="002160ED">
      <w:pPr>
        <w:tabs>
          <w:tab w:val="left" w:pos="851"/>
          <w:tab w:val="left" w:pos="1701"/>
          <w:tab w:val="left" w:pos="2552"/>
          <w:tab w:val="left" w:pos="3402"/>
        </w:tabs>
        <w:spacing w:before="0" w:after="0"/>
        <w:ind w:left="2552"/>
      </w:pPr>
      <w:r w:rsidRPr="00712ACC">
        <w:t>3</w:t>
      </w:r>
      <w:r w:rsidRPr="00712ACC">
        <w:rPr>
          <w:color w:val="FF0000"/>
        </w:rPr>
        <w:sym w:font="Symbol" w:char="F0A9"/>
      </w:r>
      <w:r w:rsidRPr="00712ACC">
        <w:tab/>
        <w:t xml:space="preserve">= </w:t>
      </w:r>
      <w:r w:rsidR="006A1E17" w:rsidRPr="00712ACC">
        <w:t>GF</w:t>
      </w:r>
      <w:r w:rsidRPr="00712ACC">
        <w:t xml:space="preserve"> med </w:t>
      </w:r>
      <w:r w:rsidR="006A1E17" w:rsidRPr="00712ACC">
        <w:t>5</w:t>
      </w:r>
      <w:r w:rsidRPr="00712ACC">
        <w:sym w:font="Symbol" w:char="F0AA"/>
      </w:r>
      <w:r w:rsidRPr="00712ACC">
        <w:t>.</w:t>
      </w:r>
      <w:r w:rsidR="006A1E17" w:rsidRPr="00712ACC">
        <w:t xml:space="preserve"> Mangler hold i </w:t>
      </w:r>
      <w:r w:rsidR="006A1E17" w:rsidRPr="00712ACC">
        <w:rPr>
          <w:color w:val="FF0000"/>
        </w:rPr>
        <w:sym w:font="Symbol" w:char="F0A9"/>
      </w:r>
      <w:r w:rsidR="006A1E17" w:rsidRPr="00712ACC">
        <w:t>.</w:t>
      </w:r>
    </w:p>
    <w:p w:rsidR="0017477E" w:rsidRPr="00712ACC" w:rsidRDefault="0017477E" w:rsidP="002160ED">
      <w:pPr>
        <w:tabs>
          <w:tab w:val="left" w:pos="851"/>
          <w:tab w:val="left" w:pos="1701"/>
          <w:tab w:val="left" w:pos="2552"/>
          <w:tab w:val="left" w:pos="3402"/>
        </w:tabs>
        <w:spacing w:before="0" w:after="0"/>
        <w:ind w:left="2552"/>
      </w:pPr>
      <w:r w:rsidRPr="00712ACC">
        <w:t>3</w:t>
      </w:r>
      <w:r w:rsidRPr="00712ACC">
        <w:sym w:font="Symbol" w:char="F0AA"/>
      </w:r>
      <w:r w:rsidRPr="00712ACC">
        <w:tab/>
        <w:t xml:space="preserve">= </w:t>
      </w:r>
      <w:r w:rsidR="0036793B" w:rsidRPr="00712ACC">
        <w:t>INV</w:t>
      </w:r>
      <w:r w:rsidRPr="00712ACC">
        <w:t xml:space="preserve"> med 6+</w:t>
      </w:r>
      <w:r w:rsidRPr="00712ACC">
        <w:sym w:font="Symbol" w:char="F0AA"/>
      </w:r>
      <w:r w:rsidRPr="00712ACC">
        <w:t>.</w:t>
      </w:r>
    </w:p>
    <w:p w:rsidR="006A1E17" w:rsidRPr="00712ACC" w:rsidRDefault="006A1E17" w:rsidP="002160ED">
      <w:pPr>
        <w:tabs>
          <w:tab w:val="left" w:pos="851"/>
          <w:tab w:val="left" w:pos="1701"/>
          <w:tab w:val="left" w:pos="2552"/>
          <w:tab w:val="left" w:pos="3402"/>
        </w:tabs>
        <w:spacing w:before="0" w:after="0"/>
        <w:ind w:left="2552"/>
      </w:pPr>
      <w:r w:rsidRPr="00712ACC">
        <w:t>3NT</w:t>
      </w:r>
      <w:r w:rsidRPr="00712ACC">
        <w:tab/>
        <w:t xml:space="preserve">= </w:t>
      </w:r>
      <w:r w:rsidR="0036793B" w:rsidRPr="00712ACC">
        <w:t>GF</w:t>
      </w:r>
      <w:r w:rsidRPr="00712ACC">
        <w:t xml:space="preserve"> med 5+</w:t>
      </w:r>
      <w:r w:rsidRPr="00712ACC">
        <w:sym w:font="Symbol" w:char="F0AA"/>
      </w:r>
      <w:r w:rsidRPr="00712ACC">
        <w:t xml:space="preserve"> og (SEMI)BAL.</w:t>
      </w:r>
    </w:p>
    <w:p w:rsidR="006A1E17" w:rsidRPr="00712ACC" w:rsidRDefault="006A1E17" w:rsidP="002160ED">
      <w:pPr>
        <w:tabs>
          <w:tab w:val="left" w:pos="851"/>
          <w:tab w:val="left" w:pos="1701"/>
          <w:tab w:val="left" w:pos="2552"/>
          <w:tab w:val="left" w:pos="3402"/>
        </w:tabs>
        <w:spacing w:before="0" w:after="0"/>
        <w:ind w:left="2552"/>
      </w:pPr>
      <w:r w:rsidRPr="00712ACC">
        <w:t>4</w:t>
      </w:r>
      <w:r w:rsidRPr="00712ACC">
        <w:sym w:font="Symbol" w:char="F0A7"/>
      </w:r>
      <w:r w:rsidRPr="00712ACC">
        <w:tab/>
        <w:t xml:space="preserve">= GF med </w:t>
      </w:r>
      <w:r w:rsidR="0036793B" w:rsidRPr="00712ACC">
        <w:t>6</w:t>
      </w:r>
      <w:r w:rsidRPr="00712ACC">
        <w:sym w:font="Symbol" w:char="F0AA"/>
      </w:r>
      <w:r w:rsidRPr="00712ACC">
        <w:t xml:space="preserve"> og </w:t>
      </w:r>
      <w:r w:rsidR="0036793B" w:rsidRPr="00712ACC">
        <w:t xml:space="preserve">kort </w:t>
      </w:r>
      <w:r w:rsidRPr="00712ACC">
        <w:sym w:font="Symbol" w:char="F0A7"/>
      </w:r>
      <w:r w:rsidRPr="00712ACC">
        <w:t>.</w:t>
      </w:r>
      <w:r w:rsidR="0036793B" w:rsidRPr="00712ACC">
        <w:t xml:space="preserve"> Slem-INV.</w:t>
      </w:r>
    </w:p>
    <w:p w:rsidR="006A1E17" w:rsidRPr="00712ACC" w:rsidRDefault="006A1E17" w:rsidP="002160ED">
      <w:pPr>
        <w:tabs>
          <w:tab w:val="left" w:pos="851"/>
          <w:tab w:val="left" w:pos="1701"/>
          <w:tab w:val="left" w:pos="2552"/>
          <w:tab w:val="left" w:pos="3402"/>
        </w:tabs>
        <w:spacing w:before="0" w:after="0"/>
        <w:ind w:left="2552"/>
      </w:pPr>
      <w:r w:rsidRPr="00712ACC">
        <w:t>4</w:t>
      </w:r>
      <w:r w:rsidRPr="00712ACC">
        <w:rPr>
          <w:color w:val="FF0000"/>
        </w:rPr>
        <w:sym w:font="Symbol" w:char="F0A8"/>
      </w:r>
      <w:r w:rsidRPr="00712ACC">
        <w:tab/>
        <w:t xml:space="preserve">= GF med </w:t>
      </w:r>
      <w:r w:rsidR="0036793B" w:rsidRPr="00712ACC">
        <w:t>6</w:t>
      </w:r>
      <w:r w:rsidRPr="00712ACC">
        <w:sym w:font="Symbol" w:char="F0AA"/>
      </w:r>
      <w:r w:rsidRPr="00712ACC">
        <w:t xml:space="preserve"> og </w:t>
      </w:r>
      <w:r w:rsidR="0036793B" w:rsidRPr="00712ACC">
        <w:t xml:space="preserve">kort </w:t>
      </w:r>
      <w:r w:rsidRPr="00712ACC">
        <w:rPr>
          <w:color w:val="FF0000"/>
        </w:rPr>
        <w:sym w:font="Symbol" w:char="F0A8"/>
      </w:r>
      <w:r w:rsidRPr="00712ACC">
        <w:t>.</w:t>
      </w:r>
      <w:r w:rsidR="0036793B" w:rsidRPr="00712ACC">
        <w:t xml:space="preserve"> Slem-INV.</w:t>
      </w:r>
    </w:p>
    <w:p w:rsidR="006A1E17" w:rsidRPr="00712ACC" w:rsidRDefault="006A1E17" w:rsidP="002160ED">
      <w:pPr>
        <w:tabs>
          <w:tab w:val="left" w:pos="851"/>
          <w:tab w:val="left" w:pos="1701"/>
          <w:tab w:val="left" w:pos="2552"/>
          <w:tab w:val="left" w:pos="3402"/>
        </w:tabs>
        <w:spacing w:before="0" w:after="0"/>
        <w:ind w:left="2552"/>
      </w:pPr>
      <w:r w:rsidRPr="00712ACC">
        <w:t>4</w:t>
      </w:r>
      <w:r w:rsidRPr="00712ACC">
        <w:rPr>
          <w:color w:val="FF0000"/>
        </w:rPr>
        <w:sym w:font="Symbol" w:char="F0A9"/>
      </w:r>
      <w:r w:rsidRPr="00712ACC">
        <w:tab/>
        <w:t xml:space="preserve">= </w:t>
      </w:r>
      <w:r w:rsidR="0036793B" w:rsidRPr="00712ACC">
        <w:t xml:space="preserve">GF </w:t>
      </w:r>
      <w:r w:rsidRPr="00712ACC">
        <w:t xml:space="preserve">med </w:t>
      </w:r>
      <w:r w:rsidR="0036793B" w:rsidRPr="00712ACC">
        <w:t>6</w:t>
      </w:r>
      <w:r w:rsidRPr="00712ACC">
        <w:sym w:font="Symbol" w:char="F0AA"/>
      </w:r>
      <w:r w:rsidR="0036793B" w:rsidRPr="00712ACC">
        <w:t xml:space="preserve"> og kort </w:t>
      </w:r>
      <w:r w:rsidR="0036793B" w:rsidRPr="00712ACC">
        <w:rPr>
          <w:color w:val="FF0000"/>
        </w:rPr>
        <w:sym w:font="Symbol" w:char="F0A9"/>
      </w:r>
      <w:r w:rsidR="0036793B" w:rsidRPr="00712ACC">
        <w:t>. Slem-INV.</w:t>
      </w:r>
    </w:p>
    <w:p w:rsidR="006A1E17" w:rsidRPr="00712ACC" w:rsidRDefault="006A1E17" w:rsidP="002160ED">
      <w:pPr>
        <w:tabs>
          <w:tab w:val="left" w:pos="851"/>
          <w:tab w:val="left" w:pos="1701"/>
          <w:tab w:val="left" w:pos="2552"/>
          <w:tab w:val="left" w:pos="3402"/>
        </w:tabs>
        <w:spacing w:before="0" w:after="0"/>
        <w:ind w:left="2552"/>
      </w:pPr>
      <w:r w:rsidRPr="00712ACC">
        <w:t>4</w:t>
      </w:r>
      <w:r w:rsidRPr="00712ACC">
        <w:sym w:font="Symbol" w:char="F0AA"/>
      </w:r>
      <w:r w:rsidRPr="00712ACC">
        <w:tab/>
        <w:t xml:space="preserve">= </w:t>
      </w:r>
      <w:r w:rsidR="0036793B" w:rsidRPr="00712ACC">
        <w:t>GF</w:t>
      </w:r>
      <w:r w:rsidRPr="00712ACC">
        <w:t xml:space="preserve"> med 6+</w:t>
      </w:r>
      <w:r w:rsidRPr="00712ACC">
        <w:sym w:font="Symbol" w:char="F0AA"/>
      </w:r>
      <w:r w:rsidRPr="00712ACC">
        <w:t>.</w:t>
      </w:r>
      <w:r w:rsidR="0036793B" w:rsidRPr="00712ACC">
        <w:t xml:space="preserve"> Ingen sleminteresse.</w:t>
      </w:r>
    </w:p>
    <w:p w:rsidR="005F4514" w:rsidRPr="00712ACC" w:rsidRDefault="005F4514" w:rsidP="009C0B5A">
      <w:pPr>
        <w:pStyle w:val="NormalList"/>
        <w:tabs>
          <w:tab w:val="clear" w:pos="540"/>
          <w:tab w:val="clear" w:pos="720"/>
          <w:tab w:val="clear" w:pos="1260"/>
          <w:tab w:val="clear" w:pos="1440"/>
        </w:tabs>
        <w:spacing w:before="0" w:after="0"/>
        <w:ind w:left="0" w:firstLine="0"/>
      </w:pPr>
    </w:p>
    <w:p w:rsidR="00E20370" w:rsidRPr="00712ACC" w:rsidRDefault="00E20370" w:rsidP="002160ED">
      <w:pPr>
        <w:pStyle w:val="Overskrift3"/>
        <w:rPr>
          <w:lang w:val="nb-NO"/>
        </w:rPr>
      </w:pPr>
      <w:bookmarkStart w:id="315" w:name="_Toc449517013"/>
      <w:r w:rsidRPr="002160ED">
        <w:t>Meldinger</w:t>
      </w:r>
      <w:r w:rsidRPr="00712ACC">
        <w:rPr>
          <w:lang w:val="nb-NO"/>
        </w:rPr>
        <w:t xml:space="preserve"> etter 1NT – 2</w:t>
      </w:r>
      <w:r w:rsidR="000E3CE1" w:rsidRPr="00712ACC">
        <w:rPr>
          <w:lang w:val="nb-NO"/>
        </w:rPr>
        <w:sym w:font="Symbol" w:char="F0AA"/>
      </w:r>
      <w:bookmarkEnd w:id="312"/>
      <w:bookmarkEnd w:id="313"/>
      <w:bookmarkEnd w:id="315"/>
    </w:p>
    <w:p w:rsidR="002E3739" w:rsidRPr="002160ED" w:rsidRDefault="00E20370" w:rsidP="009C0B5A">
      <w:pPr>
        <w:pStyle w:val="Brdtekst"/>
        <w:spacing w:before="0" w:after="0"/>
        <w:ind w:right="0"/>
        <w:rPr>
          <w:sz w:val="22"/>
        </w:rPr>
      </w:pPr>
      <w:r w:rsidRPr="002160ED">
        <w:rPr>
          <w:sz w:val="22"/>
        </w:rPr>
        <w:t>2</w:t>
      </w:r>
      <w:r w:rsidR="000E3CE1" w:rsidRPr="002160ED">
        <w:rPr>
          <w:sz w:val="22"/>
        </w:rPr>
        <w:sym w:font="Symbol" w:char="F0AA"/>
      </w:r>
      <w:r w:rsidRPr="002160ED">
        <w:rPr>
          <w:sz w:val="22"/>
        </w:rPr>
        <w:t xml:space="preserve"> er overføring til en eller begge minorfargene</w:t>
      </w:r>
      <w:r w:rsidR="0036793B" w:rsidRPr="002160ED">
        <w:rPr>
          <w:sz w:val="22"/>
        </w:rPr>
        <w:t xml:space="preserve"> (oftest svak, men kan være sterk)</w:t>
      </w:r>
      <w:r w:rsidRPr="002160ED">
        <w:rPr>
          <w:sz w:val="22"/>
        </w:rPr>
        <w:t xml:space="preserve">. ÅH melder 2NT med lengst i </w:t>
      </w:r>
      <w:r w:rsidR="000E3CE1" w:rsidRPr="002160ED">
        <w:rPr>
          <w:color w:val="FF0000"/>
          <w:sz w:val="22"/>
        </w:rPr>
        <w:sym w:font="Symbol" w:char="F0A8"/>
      </w:r>
      <w:r w:rsidRPr="002160ED">
        <w:rPr>
          <w:sz w:val="22"/>
        </w:rPr>
        <w:t xml:space="preserve"> (3</w:t>
      </w:r>
      <w:r w:rsidR="000E3CE1" w:rsidRPr="002160ED">
        <w:rPr>
          <w:sz w:val="22"/>
        </w:rPr>
        <w:sym w:font="Symbol" w:char="F0A7"/>
      </w:r>
      <w:r w:rsidRPr="002160ED">
        <w:rPr>
          <w:sz w:val="22"/>
        </w:rPr>
        <w:t>/3</w:t>
      </w:r>
      <w:r w:rsidR="000E3CE1" w:rsidRPr="002160ED">
        <w:rPr>
          <w:color w:val="FF0000"/>
          <w:sz w:val="22"/>
        </w:rPr>
        <w:sym w:font="Symbol" w:char="F0A8"/>
      </w:r>
      <w:r w:rsidRPr="002160ED">
        <w:rPr>
          <w:sz w:val="22"/>
        </w:rPr>
        <w:t xml:space="preserve"> er deretter spillemelding) og 3</w:t>
      </w:r>
      <w:r w:rsidR="000E3CE1" w:rsidRPr="002160ED">
        <w:rPr>
          <w:sz w:val="22"/>
        </w:rPr>
        <w:sym w:font="Symbol" w:char="F0A7"/>
      </w:r>
      <w:r w:rsidRPr="002160ED">
        <w:rPr>
          <w:sz w:val="22"/>
        </w:rPr>
        <w:t xml:space="preserve"> med lengst i </w:t>
      </w:r>
      <w:r w:rsidR="000E3CE1" w:rsidRPr="002160ED">
        <w:rPr>
          <w:sz w:val="22"/>
        </w:rPr>
        <w:sym w:font="Symbol" w:char="F0A7"/>
      </w:r>
      <w:r w:rsidRPr="002160ED">
        <w:rPr>
          <w:sz w:val="22"/>
        </w:rPr>
        <w:t xml:space="preserve"> eller like lang i begge minorfargene. (Pass/korrigering til 3</w:t>
      </w:r>
      <w:r w:rsidR="000E3CE1" w:rsidRPr="002160ED">
        <w:rPr>
          <w:color w:val="FF0000"/>
          <w:sz w:val="22"/>
        </w:rPr>
        <w:sym w:font="Symbol" w:char="F0A8"/>
      </w:r>
      <w:r w:rsidRPr="002160ED">
        <w:rPr>
          <w:color w:val="FF0000"/>
          <w:sz w:val="22"/>
        </w:rPr>
        <w:t xml:space="preserve"> </w:t>
      </w:r>
      <w:r w:rsidRPr="002160ED">
        <w:rPr>
          <w:sz w:val="22"/>
        </w:rPr>
        <w:t xml:space="preserve">er deretter spillemelding.) </w:t>
      </w:r>
      <w:r w:rsidR="0026728D" w:rsidRPr="002160ED">
        <w:rPr>
          <w:sz w:val="22"/>
        </w:rPr>
        <w:t xml:space="preserve"> </w:t>
      </w:r>
    </w:p>
    <w:p w:rsidR="002160ED" w:rsidRDefault="002160ED" w:rsidP="009C0B5A">
      <w:pPr>
        <w:pStyle w:val="Brdtekst"/>
        <w:spacing w:before="0" w:after="0"/>
        <w:ind w:right="0"/>
        <w:rPr>
          <w:color w:val="FF0000"/>
          <w:sz w:val="22"/>
        </w:rPr>
      </w:pPr>
    </w:p>
    <w:p w:rsidR="00E20370" w:rsidRPr="002160ED" w:rsidRDefault="00E20370" w:rsidP="009C0B5A">
      <w:pPr>
        <w:pStyle w:val="Brdtekst"/>
        <w:spacing w:before="0" w:after="0"/>
        <w:ind w:right="0"/>
        <w:rPr>
          <w:sz w:val="22"/>
        </w:rPr>
      </w:pPr>
      <w:r w:rsidRPr="002160ED">
        <w:rPr>
          <w:color w:val="FF0000"/>
          <w:sz w:val="22"/>
        </w:rPr>
        <w:t>NB!</w:t>
      </w:r>
      <w:r w:rsidRPr="002160ED">
        <w:rPr>
          <w:sz w:val="22"/>
        </w:rPr>
        <w:t xml:space="preserve"> Hvis SH etter svaret på 2</w:t>
      </w:r>
      <w:r w:rsidR="000E3CE1" w:rsidRPr="002160ED">
        <w:rPr>
          <w:sz w:val="22"/>
        </w:rPr>
        <w:sym w:font="Symbol" w:char="F0AA"/>
      </w:r>
      <w:r w:rsidRPr="002160ED">
        <w:rPr>
          <w:sz w:val="22"/>
        </w:rPr>
        <w:t xml:space="preserve"> kommer igjen med enten CUE i M på 3-trinnet (spør om ÅH har ekte m-farge eller ei) eller hopp til 4</w:t>
      </w:r>
      <w:r w:rsidR="000E3CE1" w:rsidRPr="002160ED">
        <w:rPr>
          <w:sz w:val="22"/>
        </w:rPr>
        <w:sym w:font="Symbol" w:char="F0A7"/>
      </w:r>
      <w:r w:rsidRPr="002160ED">
        <w:rPr>
          <w:sz w:val="22"/>
        </w:rPr>
        <w:t>/</w:t>
      </w:r>
      <w:r w:rsidR="000E3CE1" w:rsidRPr="002160ED">
        <w:rPr>
          <w:color w:val="FF0000"/>
          <w:sz w:val="22"/>
        </w:rPr>
        <w:sym w:font="Symbol" w:char="F0A8"/>
      </w:r>
      <w:r w:rsidRPr="002160ED">
        <w:rPr>
          <w:color w:val="FF0000"/>
          <w:sz w:val="22"/>
        </w:rPr>
        <w:t xml:space="preserve"> </w:t>
      </w:r>
      <w:r w:rsidRPr="002160ED">
        <w:rPr>
          <w:color w:val="000000"/>
          <w:sz w:val="22"/>
        </w:rPr>
        <w:t>(naturlig),</w:t>
      </w:r>
      <w:r w:rsidRPr="002160ED">
        <w:rPr>
          <w:sz w:val="22"/>
        </w:rPr>
        <w:t xml:space="preserve"> er dette </w:t>
      </w:r>
      <w:r w:rsidR="008A7CB3">
        <w:rPr>
          <w:sz w:val="22"/>
        </w:rPr>
        <w:t>slemINV</w:t>
      </w:r>
      <w:r w:rsidRPr="002160ED">
        <w:rPr>
          <w:sz w:val="22"/>
        </w:rPr>
        <w:t xml:space="preserve"> med lang </w:t>
      </w:r>
      <w:r w:rsidR="000E3CE1" w:rsidRPr="002160ED">
        <w:rPr>
          <w:sz w:val="22"/>
        </w:rPr>
        <w:sym w:font="Symbol" w:char="F0A7"/>
      </w:r>
      <w:r w:rsidRPr="002160ED">
        <w:rPr>
          <w:sz w:val="22"/>
        </w:rPr>
        <w:t>/</w:t>
      </w:r>
      <w:r w:rsidR="000E3CE1" w:rsidRPr="002160ED">
        <w:rPr>
          <w:color w:val="FF0000"/>
          <w:sz w:val="22"/>
        </w:rPr>
        <w:sym w:font="Symbol" w:char="F0A8"/>
      </w:r>
      <w:r w:rsidRPr="002160ED">
        <w:rPr>
          <w:sz w:val="22"/>
        </w:rPr>
        <w:t>. CUE tar imot, og 3/4NT er avslag:</w:t>
      </w:r>
    </w:p>
    <w:p w:rsidR="009A70FE" w:rsidRPr="002160ED" w:rsidRDefault="009A70FE" w:rsidP="009C0B5A">
      <w:pPr>
        <w:pStyle w:val="Brdtekst-frsteinnrykk2"/>
        <w:tabs>
          <w:tab w:val="left" w:pos="567"/>
        </w:tabs>
        <w:spacing w:before="0" w:after="0"/>
        <w:ind w:left="0" w:firstLine="0"/>
      </w:pPr>
    </w:p>
    <w:p w:rsidR="009A70FE" w:rsidRPr="002160ED" w:rsidRDefault="00522607" w:rsidP="002160ED">
      <w:pPr>
        <w:pStyle w:val="Brdtekst-frsteinnrykk2"/>
        <w:tabs>
          <w:tab w:val="left" w:pos="567"/>
        </w:tabs>
        <w:spacing w:before="0" w:after="0"/>
        <w:ind w:left="851" w:hanging="851"/>
      </w:pPr>
      <w:r w:rsidRPr="002160ED">
        <w:t>1NT</w:t>
      </w:r>
      <w:r w:rsidRPr="002160ED">
        <w:tab/>
        <w:t>-</w:t>
      </w:r>
      <w:r w:rsidRPr="002160ED">
        <w:tab/>
      </w:r>
      <w:r w:rsidR="00E20370" w:rsidRPr="002160ED">
        <w:t>2</w:t>
      </w:r>
      <w:r w:rsidR="000E3CE1" w:rsidRPr="002160ED">
        <w:sym w:font="Symbol" w:char="F0AA"/>
      </w:r>
    </w:p>
    <w:p w:rsidR="00E20370" w:rsidRPr="002160ED" w:rsidRDefault="00E20370" w:rsidP="002160ED">
      <w:pPr>
        <w:pStyle w:val="Brdtekst-frsteinnrykk2"/>
        <w:tabs>
          <w:tab w:val="left" w:pos="567"/>
        </w:tabs>
        <w:spacing w:before="0" w:after="0"/>
        <w:ind w:left="851" w:hanging="851"/>
      </w:pPr>
      <w:r w:rsidRPr="002160ED">
        <w:t>?</w:t>
      </w:r>
    </w:p>
    <w:p w:rsidR="00E20370" w:rsidRPr="002160ED" w:rsidRDefault="000464FD" w:rsidP="002160ED">
      <w:pPr>
        <w:tabs>
          <w:tab w:val="left" w:pos="1701"/>
        </w:tabs>
        <w:spacing w:before="0" w:after="0"/>
        <w:ind w:left="851" w:hanging="851"/>
      </w:pPr>
      <w:r w:rsidRPr="002160ED">
        <w:t>2NT</w:t>
      </w:r>
      <w:r w:rsidRPr="002160ED">
        <w:tab/>
      </w:r>
      <w:r w:rsidR="00E20370" w:rsidRPr="002160ED">
        <w:t>= Lengst i</w:t>
      </w:r>
      <w:r w:rsidR="00D11473" w:rsidRPr="002160ED">
        <w:t xml:space="preserve"> </w:t>
      </w:r>
      <w:r w:rsidR="000E3CE1" w:rsidRPr="002160ED">
        <w:rPr>
          <w:color w:val="FF0000"/>
        </w:rPr>
        <w:sym w:font="Symbol" w:char="F0A8"/>
      </w:r>
      <w:r w:rsidR="00E20370" w:rsidRPr="002160ED">
        <w:t>.</w:t>
      </w:r>
    </w:p>
    <w:p w:rsidR="009A70FE" w:rsidRPr="002160ED" w:rsidRDefault="009A70FE" w:rsidP="009C0B5A">
      <w:pPr>
        <w:tabs>
          <w:tab w:val="left" w:pos="1701"/>
        </w:tabs>
        <w:spacing w:before="0" w:after="0"/>
      </w:pPr>
    </w:p>
    <w:p w:rsidR="009A70FE" w:rsidRPr="002160ED" w:rsidRDefault="009A70FE" w:rsidP="002160ED">
      <w:pPr>
        <w:pStyle w:val="Brdtekst-frsteinnrykk2"/>
        <w:tabs>
          <w:tab w:val="left" w:pos="567"/>
        </w:tabs>
        <w:spacing w:before="0" w:after="0"/>
        <w:ind w:left="851" w:hanging="851"/>
      </w:pPr>
      <w:r w:rsidRPr="002160ED">
        <w:t>1NT</w:t>
      </w:r>
      <w:r w:rsidRPr="002160ED">
        <w:tab/>
        <w:t>-</w:t>
      </w:r>
      <w:r w:rsidRPr="002160ED">
        <w:tab/>
        <w:t>2</w:t>
      </w:r>
      <w:r w:rsidRPr="002160ED">
        <w:sym w:font="Symbol" w:char="F0AA"/>
      </w:r>
    </w:p>
    <w:p w:rsidR="009A70FE" w:rsidRPr="002160ED" w:rsidRDefault="009A70FE" w:rsidP="002160ED">
      <w:pPr>
        <w:tabs>
          <w:tab w:val="left" w:pos="567"/>
          <w:tab w:val="left" w:pos="1701"/>
        </w:tabs>
        <w:spacing w:before="0" w:after="0"/>
        <w:ind w:left="851" w:hanging="851"/>
      </w:pPr>
      <w:r w:rsidRPr="002160ED">
        <w:t>2NT</w:t>
      </w:r>
      <w:r w:rsidR="000464FD" w:rsidRPr="002160ED">
        <w:tab/>
      </w:r>
      <w:r w:rsidRPr="002160ED">
        <w:t>-</w:t>
      </w:r>
      <w:r w:rsidRPr="002160ED">
        <w:tab/>
        <w:t>?</w:t>
      </w:r>
    </w:p>
    <w:p w:rsidR="00E20370" w:rsidRPr="002160ED" w:rsidRDefault="00E20370" w:rsidP="002160ED">
      <w:pPr>
        <w:tabs>
          <w:tab w:val="left" w:pos="1701"/>
        </w:tabs>
        <w:spacing w:before="0" w:after="0"/>
        <w:ind w:left="1701" w:hanging="851"/>
      </w:pPr>
      <w:r w:rsidRPr="002160ED">
        <w:t>Pass</w:t>
      </w:r>
      <w:r w:rsidRPr="002160ED">
        <w:tab/>
        <w:t>= Spillemelding</w:t>
      </w:r>
    </w:p>
    <w:p w:rsidR="00E20370" w:rsidRPr="002160ED" w:rsidRDefault="00E20370" w:rsidP="002160ED">
      <w:pPr>
        <w:tabs>
          <w:tab w:val="left" w:pos="1701"/>
        </w:tabs>
        <w:spacing w:before="0" w:after="0"/>
        <w:ind w:left="1701" w:hanging="851"/>
      </w:pPr>
      <w:r w:rsidRPr="002160ED">
        <w:t>3</w:t>
      </w:r>
      <w:r w:rsidR="000E3CE1" w:rsidRPr="002160ED">
        <w:sym w:font="Symbol" w:char="F0A7"/>
      </w:r>
      <w:r w:rsidR="002D365E" w:rsidRPr="002160ED">
        <w:tab/>
      </w:r>
      <w:r w:rsidRPr="002160ED">
        <w:t>= Spillemelding</w:t>
      </w:r>
    </w:p>
    <w:p w:rsidR="00E20370" w:rsidRPr="002160ED" w:rsidRDefault="00E20370" w:rsidP="002160ED">
      <w:pPr>
        <w:tabs>
          <w:tab w:val="left" w:pos="1701"/>
        </w:tabs>
        <w:spacing w:before="0" w:after="0"/>
        <w:ind w:left="1701" w:hanging="851"/>
      </w:pPr>
      <w:r w:rsidRPr="002160ED">
        <w:t>3</w:t>
      </w:r>
      <w:r w:rsidR="000E3CE1" w:rsidRPr="002160ED">
        <w:rPr>
          <w:color w:val="FF0000"/>
        </w:rPr>
        <w:sym w:font="Symbol" w:char="F0A8"/>
      </w:r>
      <w:r w:rsidR="002D365E" w:rsidRPr="002160ED">
        <w:tab/>
      </w:r>
      <w:r w:rsidRPr="002160ED">
        <w:t>= Spillemelding</w:t>
      </w:r>
    </w:p>
    <w:p w:rsidR="00E20370" w:rsidRPr="002160ED" w:rsidRDefault="00E20370" w:rsidP="002160ED">
      <w:pPr>
        <w:tabs>
          <w:tab w:val="left" w:pos="1701"/>
        </w:tabs>
        <w:spacing w:before="0" w:after="0"/>
        <w:ind w:left="1701" w:hanging="851"/>
      </w:pPr>
      <w:r w:rsidRPr="002160ED">
        <w:t>3</w:t>
      </w:r>
      <w:r w:rsidR="000E3CE1" w:rsidRPr="002160ED">
        <w:rPr>
          <w:color w:val="FF0000"/>
        </w:rPr>
        <w:sym w:font="Symbol" w:char="F0A9"/>
      </w:r>
      <w:r w:rsidRPr="002160ED">
        <w:t>/</w:t>
      </w:r>
      <w:r w:rsidR="000E3CE1" w:rsidRPr="002160ED">
        <w:sym w:font="Symbol" w:char="F0AA"/>
      </w:r>
      <w:r w:rsidRPr="002160ED">
        <w:tab/>
        <w:t xml:space="preserve">= </w:t>
      </w:r>
      <w:r w:rsidR="00D06C37" w:rsidRPr="002160ED">
        <w:t>CUE.</w:t>
      </w:r>
    </w:p>
    <w:p w:rsidR="00E20370" w:rsidRPr="002160ED" w:rsidRDefault="00E20370" w:rsidP="002160ED">
      <w:pPr>
        <w:tabs>
          <w:tab w:val="left" w:pos="1701"/>
        </w:tabs>
        <w:spacing w:before="0" w:after="0"/>
        <w:ind w:left="1701" w:hanging="851"/>
      </w:pPr>
      <w:r w:rsidRPr="002160ED">
        <w:t>3NT</w:t>
      </w:r>
      <w:r w:rsidRPr="002160ED">
        <w:tab/>
        <w:t xml:space="preserve">= </w:t>
      </w:r>
      <w:r w:rsidR="00D06C37" w:rsidRPr="002160ED">
        <w:t>Spillemelding</w:t>
      </w:r>
    </w:p>
    <w:p w:rsidR="00E20370" w:rsidRPr="002160ED" w:rsidRDefault="00E20370" w:rsidP="002160ED">
      <w:pPr>
        <w:tabs>
          <w:tab w:val="left" w:pos="1701"/>
        </w:tabs>
        <w:spacing w:before="0" w:after="0"/>
        <w:ind w:left="1701" w:hanging="851"/>
      </w:pPr>
      <w:r w:rsidRPr="002160ED">
        <w:t>4</w:t>
      </w:r>
      <w:r w:rsidR="000E3CE1" w:rsidRPr="002160ED">
        <w:sym w:font="Symbol" w:char="F0A7"/>
      </w:r>
      <w:r w:rsidRPr="002160ED">
        <w:rPr>
          <w:rFonts w:ascii="Times New Roman" w:hAnsi="Times New Roman"/>
        </w:rPr>
        <w:tab/>
      </w:r>
      <w:r w:rsidRPr="002160ED">
        <w:t xml:space="preserve">= </w:t>
      </w:r>
      <w:r w:rsidR="008A7CB3">
        <w:t>slemINV</w:t>
      </w:r>
      <w:r w:rsidR="00D06C37" w:rsidRPr="002160ED">
        <w:t xml:space="preserve"> med lang </w:t>
      </w:r>
      <w:r w:rsidR="00D06C37" w:rsidRPr="002160ED">
        <w:sym w:font="Symbol" w:char="F0A7"/>
      </w:r>
      <w:r w:rsidRPr="002160ED">
        <w:t>.</w:t>
      </w:r>
    </w:p>
    <w:p w:rsidR="00E20370" w:rsidRPr="002160ED" w:rsidRDefault="00E20370" w:rsidP="002160ED">
      <w:pPr>
        <w:tabs>
          <w:tab w:val="left" w:pos="1701"/>
        </w:tabs>
        <w:spacing w:before="0" w:after="0"/>
        <w:ind w:left="1701" w:hanging="851"/>
      </w:pPr>
      <w:r w:rsidRPr="002160ED">
        <w:t>4</w:t>
      </w:r>
      <w:r w:rsidR="000E3CE1" w:rsidRPr="002160ED">
        <w:rPr>
          <w:color w:val="FF0000"/>
        </w:rPr>
        <w:sym w:font="Symbol" w:char="F0A8"/>
      </w:r>
      <w:r w:rsidRPr="002160ED">
        <w:tab/>
        <w:t xml:space="preserve">= </w:t>
      </w:r>
      <w:r w:rsidR="008A7CB3">
        <w:t>slemINV</w:t>
      </w:r>
      <w:r w:rsidR="00D06C37" w:rsidRPr="002160ED">
        <w:t xml:space="preserve"> med lang </w:t>
      </w:r>
      <w:r w:rsidR="000E3CE1" w:rsidRPr="002160ED">
        <w:rPr>
          <w:color w:val="FF0000"/>
        </w:rPr>
        <w:sym w:font="Symbol" w:char="F0A8"/>
      </w:r>
      <w:r w:rsidRPr="002160ED">
        <w:t>.</w:t>
      </w:r>
    </w:p>
    <w:p w:rsidR="009A70FE" w:rsidRPr="002160ED" w:rsidRDefault="009A70FE" w:rsidP="009C0B5A">
      <w:pPr>
        <w:tabs>
          <w:tab w:val="left" w:pos="1701"/>
        </w:tabs>
        <w:spacing w:before="0" w:after="0"/>
      </w:pPr>
    </w:p>
    <w:p w:rsidR="009A70FE" w:rsidRPr="002160ED" w:rsidRDefault="009A70FE" w:rsidP="002160ED">
      <w:pPr>
        <w:pStyle w:val="Brdtekst-frsteinnrykk2"/>
        <w:tabs>
          <w:tab w:val="left" w:pos="567"/>
        </w:tabs>
        <w:spacing w:before="0" w:after="0"/>
        <w:ind w:left="851" w:hanging="851"/>
      </w:pPr>
      <w:r w:rsidRPr="002160ED">
        <w:t>1NT</w:t>
      </w:r>
      <w:r w:rsidRPr="002160ED">
        <w:tab/>
        <w:t>-</w:t>
      </w:r>
      <w:r w:rsidRPr="002160ED">
        <w:tab/>
        <w:t>2</w:t>
      </w:r>
      <w:r w:rsidRPr="002160ED">
        <w:sym w:font="Symbol" w:char="F0AA"/>
      </w:r>
    </w:p>
    <w:p w:rsidR="009A70FE" w:rsidRPr="002160ED" w:rsidRDefault="009A70FE" w:rsidP="002160ED">
      <w:pPr>
        <w:pStyle w:val="Brdtekst-frsteinnrykk2"/>
        <w:tabs>
          <w:tab w:val="left" w:pos="567"/>
        </w:tabs>
        <w:spacing w:before="0" w:after="0"/>
        <w:ind w:left="851" w:hanging="851"/>
      </w:pPr>
      <w:r w:rsidRPr="002160ED">
        <w:t>?</w:t>
      </w:r>
    </w:p>
    <w:p w:rsidR="009A70FE" w:rsidRPr="002160ED" w:rsidRDefault="00E20370" w:rsidP="002160ED">
      <w:pPr>
        <w:tabs>
          <w:tab w:val="left" w:pos="1701"/>
        </w:tabs>
        <w:spacing w:before="0" w:after="0"/>
        <w:ind w:left="851" w:hanging="851"/>
      </w:pPr>
      <w:r w:rsidRPr="002160ED">
        <w:t>3</w:t>
      </w:r>
      <w:r w:rsidR="000E3CE1" w:rsidRPr="002160ED">
        <w:sym w:font="Symbol" w:char="F0A7"/>
      </w:r>
      <w:r w:rsidR="000464FD" w:rsidRPr="002160ED">
        <w:tab/>
      </w:r>
      <w:r w:rsidRPr="002160ED">
        <w:t xml:space="preserve">= Lengst i </w:t>
      </w:r>
      <w:r w:rsidR="000E3CE1" w:rsidRPr="002160ED">
        <w:sym w:font="Symbol" w:char="F0A7"/>
      </w:r>
      <w:r w:rsidRPr="002160ED">
        <w:t xml:space="preserve"> eller like lang.</w:t>
      </w:r>
    </w:p>
    <w:p w:rsidR="009A70FE" w:rsidRPr="002160ED" w:rsidRDefault="009A70FE" w:rsidP="009C0B5A">
      <w:pPr>
        <w:tabs>
          <w:tab w:val="left" w:pos="1701"/>
        </w:tabs>
        <w:spacing w:before="0" w:after="0"/>
      </w:pPr>
    </w:p>
    <w:p w:rsidR="009A70FE" w:rsidRPr="002160ED" w:rsidRDefault="009A70FE" w:rsidP="002160ED">
      <w:pPr>
        <w:pStyle w:val="Brdtekst-frsteinnrykk2"/>
        <w:tabs>
          <w:tab w:val="left" w:pos="567"/>
        </w:tabs>
        <w:spacing w:before="0" w:after="0"/>
        <w:ind w:left="851" w:hanging="851"/>
      </w:pPr>
      <w:r w:rsidRPr="002160ED">
        <w:t>1NT</w:t>
      </w:r>
      <w:r w:rsidRPr="002160ED">
        <w:tab/>
        <w:t>-</w:t>
      </w:r>
      <w:r w:rsidRPr="002160ED">
        <w:tab/>
        <w:t>2</w:t>
      </w:r>
      <w:r w:rsidRPr="002160ED">
        <w:sym w:font="Symbol" w:char="F0AA"/>
      </w:r>
    </w:p>
    <w:p w:rsidR="009A70FE" w:rsidRPr="002160ED" w:rsidRDefault="009A70FE" w:rsidP="002160ED">
      <w:pPr>
        <w:pStyle w:val="Brdtekst-frsteinnrykk2"/>
        <w:tabs>
          <w:tab w:val="left" w:pos="567"/>
        </w:tabs>
        <w:spacing w:before="0" w:after="0"/>
        <w:ind w:left="851" w:hanging="851"/>
      </w:pPr>
      <w:r w:rsidRPr="002160ED">
        <w:t>3</w:t>
      </w:r>
      <w:r w:rsidRPr="002160ED">
        <w:sym w:font="Symbol" w:char="F0A7"/>
      </w:r>
      <w:r w:rsidRPr="002160ED">
        <w:tab/>
        <w:t>-</w:t>
      </w:r>
      <w:r w:rsidRPr="002160ED">
        <w:tab/>
        <w:t>?</w:t>
      </w:r>
    </w:p>
    <w:p w:rsidR="00E20370" w:rsidRPr="002160ED" w:rsidRDefault="00E20370" w:rsidP="002160ED">
      <w:pPr>
        <w:tabs>
          <w:tab w:val="left" w:pos="1701"/>
        </w:tabs>
        <w:spacing w:before="0" w:after="0"/>
        <w:ind w:left="1701" w:hanging="851"/>
      </w:pPr>
      <w:r w:rsidRPr="002160ED">
        <w:t>Pass</w:t>
      </w:r>
      <w:r w:rsidRPr="002160ED">
        <w:tab/>
        <w:t>= Spillemelding</w:t>
      </w:r>
    </w:p>
    <w:p w:rsidR="00E20370" w:rsidRPr="002160ED" w:rsidRDefault="00E20370" w:rsidP="002160ED">
      <w:pPr>
        <w:tabs>
          <w:tab w:val="left" w:pos="1701"/>
        </w:tabs>
        <w:spacing w:before="0" w:after="0"/>
        <w:ind w:left="1701" w:hanging="851"/>
      </w:pPr>
      <w:r w:rsidRPr="002160ED">
        <w:t>3</w:t>
      </w:r>
      <w:r w:rsidR="000E3CE1" w:rsidRPr="002160ED">
        <w:rPr>
          <w:color w:val="FF0000"/>
        </w:rPr>
        <w:sym w:font="Symbol" w:char="F0A8"/>
      </w:r>
      <w:r w:rsidR="00082CD3" w:rsidRPr="002160ED">
        <w:tab/>
      </w:r>
      <w:r w:rsidRPr="002160ED">
        <w:t>= Spillemelding</w:t>
      </w:r>
    </w:p>
    <w:p w:rsidR="00E20370" w:rsidRPr="002160ED" w:rsidRDefault="00E20370" w:rsidP="002160ED">
      <w:pPr>
        <w:tabs>
          <w:tab w:val="left" w:pos="1701"/>
        </w:tabs>
        <w:spacing w:before="0" w:after="0"/>
        <w:ind w:left="1701" w:hanging="851"/>
      </w:pPr>
      <w:r w:rsidRPr="002160ED">
        <w:t>3</w:t>
      </w:r>
      <w:r w:rsidR="000E3CE1" w:rsidRPr="002160ED">
        <w:rPr>
          <w:color w:val="FF0000"/>
        </w:rPr>
        <w:sym w:font="Symbol" w:char="F0A9"/>
      </w:r>
      <w:r w:rsidRPr="002160ED">
        <w:t>/</w:t>
      </w:r>
      <w:r w:rsidR="000E3CE1" w:rsidRPr="002160ED">
        <w:sym w:font="Symbol" w:char="F0AA"/>
      </w:r>
      <w:r w:rsidRPr="002160ED">
        <w:tab/>
        <w:t xml:space="preserve">= </w:t>
      </w:r>
      <w:r w:rsidR="00D06C37" w:rsidRPr="002160ED">
        <w:t>CUE</w:t>
      </w:r>
      <w:r w:rsidR="00501C50" w:rsidRPr="002160ED">
        <w:t xml:space="preserve"> (</w:t>
      </w:r>
      <w:r w:rsidR="008A7CB3">
        <w:t>slemINV</w:t>
      </w:r>
      <w:r w:rsidR="00501C50" w:rsidRPr="002160ED">
        <w:t>)</w:t>
      </w:r>
      <w:r w:rsidR="00D06C37" w:rsidRPr="002160ED">
        <w:t>.</w:t>
      </w:r>
      <w:r w:rsidR="00501C50" w:rsidRPr="002160ED">
        <w:t xml:space="preserve"> GF.</w:t>
      </w:r>
    </w:p>
    <w:p w:rsidR="00D06C37" w:rsidRPr="002160ED" w:rsidRDefault="00D06C37" w:rsidP="002160ED">
      <w:pPr>
        <w:tabs>
          <w:tab w:val="left" w:pos="1701"/>
        </w:tabs>
        <w:spacing w:before="0" w:after="0"/>
        <w:ind w:left="1701" w:hanging="851"/>
      </w:pPr>
      <w:r w:rsidRPr="002160ED">
        <w:t>3NT</w:t>
      </w:r>
      <w:r w:rsidRPr="002160ED">
        <w:tab/>
        <w:t>= Spillemelding</w:t>
      </w:r>
    </w:p>
    <w:p w:rsidR="00D06C37" w:rsidRPr="002160ED" w:rsidRDefault="00D06C37" w:rsidP="002160ED">
      <w:pPr>
        <w:tabs>
          <w:tab w:val="left" w:pos="1701"/>
        </w:tabs>
        <w:spacing w:before="0" w:after="0"/>
        <w:ind w:left="1701" w:hanging="851"/>
      </w:pPr>
      <w:r w:rsidRPr="002160ED">
        <w:t>4</w:t>
      </w:r>
      <w:r w:rsidRPr="002160ED">
        <w:sym w:font="Symbol" w:char="F0A7"/>
      </w:r>
      <w:r w:rsidRPr="002160ED">
        <w:rPr>
          <w:rFonts w:ascii="Times New Roman" w:hAnsi="Times New Roman"/>
        </w:rPr>
        <w:tab/>
      </w:r>
      <w:r w:rsidRPr="002160ED">
        <w:t xml:space="preserve">= </w:t>
      </w:r>
      <w:r w:rsidR="008A7CB3">
        <w:t>slemINV</w:t>
      </w:r>
      <w:r w:rsidRPr="002160ED">
        <w:t xml:space="preserve"> med lang </w:t>
      </w:r>
      <w:r w:rsidRPr="002160ED">
        <w:sym w:font="Symbol" w:char="F0A7"/>
      </w:r>
      <w:r w:rsidRPr="002160ED">
        <w:t>.</w:t>
      </w:r>
      <w:r w:rsidR="00501C50" w:rsidRPr="002160ED">
        <w:t xml:space="preserve"> GF.</w:t>
      </w:r>
    </w:p>
    <w:p w:rsidR="00D06C37" w:rsidRPr="002160ED" w:rsidRDefault="00D06C37" w:rsidP="002160ED">
      <w:pPr>
        <w:tabs>
          <w:tab w:val="left" w:pos="1701"/>
        </w:tabs>
        <w:spacing w:before="0" w:after="0"/>
        <w:ind w:left="1701" w:hanging="851"/>
      </w:pPr>
      <w:r w:rsidRPr="002160ED">
        <w:t>4</w:t>
      </w:r>
      <w:r w:rsidRPr="002160ED">
        <w:rPr>
          <w:color w:val="FF0000"/>
        </w:rPr>
        <w:sym w:font="Symbol" w:char="F0A8"/>
      </w:r>
      <w:r w:rsidRPr="002160ED">
        <w:tab/>
        <w:t xml:space="preserve">= </w:t>
      </w:r>
      <w:r w:rsidR="008A7CB3">
        <w:t>slemINV</w:t>
      </w:r>
      <w:r w:rsidRPr="002160ED">
        <w:t xml:space="preserve"> med lang </w:t>
      </w:r>
      <w:r w:rsidRPr="002160ED">
        <w:rPr>
          <w:color w:val="FF0000"/>
        </w:rPr>
        <w:sym w:font="Symbol" w:char="F0A8"/>
      </w:r>
      <w:r w:rsidRPr="002160ED">
        <w:t>.</w:t>
      </w:r>
      <w:r w:rsidR="00501C50" w:rsidRPr="002160ED">
        <w:t xml:space="preserve"> GF.</w:t>
      </w:r>
    </w:p>
    <w:p w:rsidR="00E20370" w:rsidRPr="00712ACC" w:rsidRDefault="00E20370" w:rsidP="009C0B5A">
      <w:pPr>
        <w:tabs>
          <w:tab w:val="left" w:pos="1276"/>
        </w:tabs>
        <w:spacing w:before="0" w:after="0"/>
        <w:rPr>
          <w:sz w:val="24"/>
          <w:szCs w:val="24"/>
        </w:rPr>
      </w:pPr>
    </w:p>
    <w:p w:rsidR="00E20370" w:rsidRPr="00712ACC" w:rsidRDefault="00E20370" w:rsidP="00FF258F">
      <w:pPr>
        <w:pStyle w:val="Overskrift2"/>
        <w:rPr>
          <w:lang w:val="nb-NO"/>
        </w:rPr>
      </w:pPr>
      <w:r w:rsidRPr="00712ACC">
        <w:rPr>
          <w:lang w:val="nb-NO"/>
        </w:rPr>
        <w:t xml:space="preserve"> </w:t>
      </w:r>
      <w:bookmarkStart w:id="316" w:name="_Toc347440469"/>
      <w:bookmarkStart w:id="317" w:name="_Toc361740697"/>
      <w:bookmarkStart w:id="318" w:name="_Toc449517014"/>
      <w:r w:rsidRPr="00712ACC">
        <w:rPr>
          <w:lang w:val="nb-NO"/>
        </w:rPr>
        <w:t>Meldinger etter 1NT – 2NT</w:t>
      </w:r>
      <w:bookmarkEnd w:id="316"/>
      <w:bookmarkEnd w:id="317"/>
      <w:r w:rsidR="0062120D" w:rsidRPr="00712ACC">
        <w:rPr>
          <w:lang w:val="nb-NO"/>
        </w:rPr>
        <w:t xml:space="preserve"> (= minor</w:t>
      </w:r>
      <w:r w:rsidR="00774864" w:rsidRPr="00712ACC">
        <w:rPr>
          <w:lang w:val="nb-NO"/>
        </w:rPr>
        <w:t>, INV</w:t>
      </w:r>
      <w:r w:rsidR="0062120D" w:rsidRPr="00712ACC">
        <w:rPr>
          <w:lang w:val="nb-NO"/>
        </w:rPr>
        <w:t>)</w:t>
      </w:r>
      <w:bookmarkEnd w:id="318"/>
    </w:p>
    <w:p w:rsidR="00E20370" w:rsidRPr="00712ACC" w:rsidRDefault="00E20370" w:rsidP="009C0B5A">
      <w:pPr>
        <w:pStyle w:val="Brdtekst"/>
        <w:spacing w:before="0" w:after="0"/>
        <w:ind w:right="0"/>
        <w:rPr>
          <w:sz w:val="22"/>
        </w:rPr>
      </w:pPr>
      <w:r w:rsidRPr="00712ACC">
        <w:rPr>
          <w:sz w:val="22"/>
        </w:rPr>
        <w:t xml:space="preserve">2NT </w:t>
      </w:r>
      <w:r w:rsidR="00D06C37" w:rsidRPr="00712ACC">
        <w:rPr>
          <w:sz w:val="22"/>
        </w:rPr>
        <w:t>viser begge m</w:t>
      </w:r>
      <w:r w:rsidRPr="00712ACC">
        <w:rPr>
          <w:sz w:val="22"/>
        </w:rPr>
        <w:t xml:space="preserve"> </w:t>
      </w:r>
      <w:r w:rsidR="00774864" w:rsidRPr="00712ACC">
        <w:rPr>
          <w:sz w:val="22"/>
        </w:rPr>
        <w:t>(minst 5-4) og er</w:t>
      </w:r>
      <w:r w:rsidR="00501C50" w:rsidRPr="00712ACC">
        <w:rPr>
          <w:sz w:val="22"/>
        </w:rPr>
        <w:t xml:space="preserve"> en</w:t>
      </w:r>
      <w:r w:rsidR="00774864" w:rsidRPr="00712ACC">
        <w:rPr>
          <w:sz w:val="22"/>
        </w:rPr>
        <w:t xml:space="preserve"> </w:t>
      </w:r>
      <w:r w:rsidR="00774864" w:rsidRPr="00FF258F">
        <w:rPr>
          <w:color w:val="FF0000"/>
          <w:sz w:val="22"/>
        </w:rPr>
        <w:t xml:space="preserve">UBAL INV </w:t>
      </w:r>
      <w:r w:rsidRPr="00FF258F">
        <w:rPr>
          <w:color w:val="FF0000"/>
          <w:sz w:val="22"/>
        </w:rPr>
        <w:t>uten interesse for M</w:t>
      </w:r>
      <w:r w:rsidRPr="00712ACC">
        <w:rPr>
          <w:sz w:val="22"/>
        </w:rPr>
        <w:t>.</w:t>
      </w:r>
      <w:r w:rsidR="00A3233A" w:rsidRPr="00712ACC">
        <w:rPr>
          <w:sz w:val="22"/>
        </w:rPr>
        <w:t xml:space="preserve"> </w:t>
      </w:r>
      <w:r w:rsidR="000464FD" w:rsidRPr="00712ACC">
        <w:rPr>
          <w:sz w:val="22"/>
        </w:rPr>
        <w:t>Å</w:t>
      </w:r>
      <w:r w:rsidR="00501C50" w:rsidRPr="00712ACC">
        <w:rPr>
          <w:sz w:val="22"/>
        </w:rPr>
        <w:t xml:space="preserve">H bør passe </w:t>
      </w:r>
      <w:r w:rsidR="000464FD" w:rsidRPr="00712ACC">
        <w:rPr>
          <w:sz w:val="22"/>
        </w:rPr>
        <w:t>hvis det ser riktig ut, dvs med dob</w:t>
      </w:r>
      <w:r w:rsidR="00FF258F">
        <w:rPr>
          <w:sz w:val="22"/>
        </w:rPr>
        <w:t>b</w:t>
      </w:r>
      <w:r w:rsidR="000464FD" w:rsidRPr="00712ACC">
        <w:rPr>
          <w:sz w:val="22"/>
        </w:rPr>
        <w:t>elthold i begge M, eller melde 3</w:t>
      </w:r>
      <w:r w:rsidR="000464FD" w:rsidRPr="00712ACC">
        <w:rPr>
          <w:sz w:val="22"/>
        </w:rPr>
        <w:sym w:font="Symbol" w:char="F0A7"/>
      </w:r>
      <w:r w:rsidR="000464FD" w:rsidRPr="00712ACC">
        <w:rPr>
          <w:sz w:val="22"/>
        </w:rPr>
        <w:t>/</w:t>
      </w:r>
      <w:r w:rsidR="000464FD" w:rsidRPr="00712ACC">
        <w:rPr>
          <w:color w:val="FF0000"/>
          <w:sz w:val="22"/>
        </w:rPr>
        <w:sym w:font="Symbol" w:char="F0A8"/>
      </w:r>
      <w:r w:rsidR="000464FD" w:rsidRPr="00712ACC">
        <w:rPr>
          <w:sz w:val="22"/>
        </w:rPr>
        <w:t xml:space="preserve"> (NF) med 4-korts tilpasning (ev. 3</w:t>
      </w:r>
      <w:r w:rsidR="000464FD" w:rsidRPr="00712ACC">
        <w:rPr>
          <w:sz w:val="22"/>
        </w:rPr>
        <w:sym w:font="Symbol" w:char="F0A7"/>
      </w:r>
      <w:r w:rsidR="000464FD" w:rsidRPr="00712ACC">
        <w:rPr>
          <w:sz w:val="22"/>
        </w:rPr>
        <w:t xml:space="preserve"> med 3-3). </w:t>
      </w:r>
      <w:r w:rsidR="0027338C" w:rsidRPr="00712ACC">
        <w:rPr>
          <w:sz w:val="22"/>
        </w:rPr>
        <w:t xml:space="preserve">For å invitere i NT </w:t>
      </w:r>
      <w:r w:rsidR="00774864" w:rsidRPr="00712ACC">
        <w:rPr>
          <w:sz w:val="22"/>
        </w:rPr>
        <w:t xml:space="preserve">med en jevn hånd </w:t>
      </w:r>
      <w:r w:rsidR="0027338C" w:rsidRPr="00712ACC">
        <w:rPr>
          <w:sz w:val="22"/>
        </w:rPr>
        <w:t>etter 1NT må man gå gjennom 2</w:t>
      </w:r>
      <w:r w:rsidR="0027338C" w:rsidRPr="00712ACC">
        <w:rPr>
          <w:sz w:val="22"/>
        </w:rPr>
        <w:sym w:font="Symbol" w:char="F0A7"/>
      </w:r>
      <w:r w:rsidR="0027338C" w:rsidRPr="00712ACC">
        <w:rPr>
          <w:sz w:val="22"/>
        </w:rPr>
        <w:t xml:space="preserve"> (</w:t>
      </w:r>
      <w:r w:rsidR="000464FD" w:rsidRPr="00712ACC">
        <w:rPr>
          <w:sz w:val="22"/>
        </w:rPr>
        <w:t>«</w:t>
      </w:r>
      <w:r w:rsidR="0027338C" w:rsidRPr="00712ACC">
        <w:rPr>
          <w:color w:val="FF0000"/>
          <w:sz w:val="22"/>
        </w:rPr>
        <w:t>DropDead Stayman</w:t>
      </w:r>
      <w:r w:rsidR="000464FD" w:rsidRPr="00712ACC">
        <w:rPr>
          <w:sz w:val="22"/>
        </w:rPr>
        <w:t>»</w:t>
      </w:r>
      <w:r w:rsidR="0027338C" w:rsidRPr="00712ACC">
        <w:rPr>
          <w:sz w:val="22"/>
        </w:rPr>
        <w:t>).</w:t>
      </w:r>
    </w:p>
    <w:p w:rsidR="003357C0" w:rsidRPr="00712ACC" w:rsidRDefault="003357C0" w:rsidP="009C0B5A">
      <w:pPr>
        <w:tabs>
          <w:tab w:val="left" w:pos="567"/>
          <w:tab w:val="left" w:pos="1134"/>
        </w:tabs>
        <w:spacing w:before="0" w:after="0"/>
      </w:pPr>
    </w:p>
    <w:p w:rsidR="00501C50" w:rsidRPr="00712ACC" w:rsidRDefault="00501C50" w:rsidP="009C0B5A">
      <w:pPr>
        <w:tabs>
          <w:tab w:val="left" w:pos="567"/>
          <w:tab w:val="left" w:pos="1134"/>
        </w:tabs>
        <w:spacing w:before="0" w:after="0"/>
        <w:rPr>
          <w:sz w:val="26"/>
        </w:rPr>
      </w:pPr>
      <w:r w:rsidRPr="00712ACC">
        <w:t>1NT</w:t>
      </w:r>
      <w:r w:rsidRPr="00712ACC">
        <w:tab/>
        <w:t>-</w:t>
      </w:r>
      <w:r w:rsidRPr="00712ACC">
        <w:tab/>
        <w:t>2NT</w:t>
      </w:r>
    </w:p>
    <w:p w:rsidR="00501C50" w:rsidRPr="00712ACC" w:rsidRDefault="00501C50" w:rsidP="009C0B5A">
      <w:pPr>
        <w:tabs>
          <w:tab w:val="left" w:pos="567"/>
        </w:tabs>
        <w:spacing w:before="0" w:after="0"/>
      </w:pPr>
      <w:r w:rsidRPr="00712ACC">
        <w:t>?</w:t>
      </w:r>
    </w:p>
    <w:p w:rsidR="00B64AB8" w:rsidRPr="00712ACC" w:rsidRDefault="00B64AB8" w:rsidP="009C0B5A">
      <w:pPr>
        <w:spacing w:before="0" w:after="0"/>
      </w:pPr>
      <w:r w:rsidRPr="00712ACC">
        <w:t>Pass</w:t>
      </w:r>
      <w:r w:rsidRPr="00712ACC">
        <w:tab/>
        <w:t xml:space="preserve">= MIN, oftest 4-4 </w:t>
      </w:r>
      <w:r w:rsidR="00476F4D" w:rsidRPr="00712ACC">
        <w:t>i</w:t>
      </w:r>
      <w:r w:rsidRPr="00712ACC">
        <w:t xml:space="preserve"> M eller BAL 4-3-3-3 m/4-korts M.</w:t>
      </w:r>
    </w:p>
    <w:p w:rsidR="00B64AB8" w:rsidRPr="00712ACC" w:rsidRDefault="00B64AB8" w:rsidP="009C0B5A">
      <w:pPr>
        <w:spacing w:before="0" w:after="0"/>
      </w:pPr>
      <w:r w:rsidRPr="00712ACC">
        <w:t>3</w:t>
      </w:r>
      <w:r w:rsidRPr="00712ACC">
        <w:sym w:font="Symbol" w:char="F0A7"/>
      </w:r>
      <w:r w:rsidRPr="00712ACC">
        <w:tab/>
        <w:t xml:space="preserve">= Sign-off med 4-korts </w:t>
      </w:r>
      <w:r w:rsidRPr="00712ACC">
        <w:sym w:font="Symbol" w:char="F0A7"/>
      </w:r>
      <w:r w:rsidRPr="00712ACC">
        <w:t>.</w:t>
      </w:r>
    </w:p>
    <w:p w:rsidR="00B64AB8" w:rsidRPr="00712ACC" w:rsidRDefault="00B64AB8" w:rsidP="009C0B5A">
      <w:pPr>
        <w:spacing w:before="0" w:after="0"/>
      </w:pPr>
      <w:r w:rsidRPr="00712ACC">
        <w:t>3</w:t>
      </w:r>
      <w:r w:rsidRPr="00712ACC">
        <w:rPr>
          <w:color w:val="FF0000"/>
        </w:rPr>
        <w:sym w:font="Symbol" w:char="F0A8"/>
      </w:r>
      <w:r w:rsidRPr="00712ACC">
        <w:tab/>
        <w:t xml:space="preserve">= Sign-off med 4-korts </w:t>
      </w:r>
      <w:r w:rsidRPr="00712ACC">
        <w:rPr>
          <w:color w:val="FF0000"/>
        </w:rPr>
        <w:sym w:font="Symbol" w:char="F0A8"/>
      </w:r>
      <w:r w:rsidRPr="00712ACC">
        <w:t>.</w:t>
      </w:r>
    </w:p>
    <w:p w:rsidR="00B64AB8" w:rsidRPr="00712ACC" w:rsidRDefault="00B64AB8" w:rsidP="009C0B5A">
      <w:pPr>
        <w:spacing w:before="0" w:after="0"/>
      </w:pPr>
      <w:r w:rsidRPr="00712ACC">
        <w:t>3</w:t>
      </w:r>
      <w:r w:rsidRPr="00712ACC">
        <w:rPr>
          <w:color w:val="FF0000"/>
        </w:rPr>
        <w:sym w:font="Symbol" w:char="F0A9"/>
      </w:r>
      <w:r w:rsidRPr="00712ACC">
        <w:tab/>
        <w:t xml:space="preserve">= Tillegg og best i </w:t>
      </w:r>
      <w:r w:rsidRPr="00712ACC">
        <w:sym w:font="Symbol" w:char="F0A7"/>
      </w:r>
      <w:r w:rsidRPr="00712ACC">
        <w:t xml:space="preserve"> (Like lang eller lengst i </w:t>
      </w:r>
      <w:r w:rsidRPr="00712ACC">
        <w:sym w:font="Symbol" w:char="F0A7"/>
      </w:r>
      <w:r w:rsidRPr="00712ACC">
        <w:t xml:space="preserve"> (minst </w:t>
      </w:r>
      <w:r w:rsidR="003357C0" w:rsidRPr="00712ACC">
        <w:t>4</w:t>
      </w:r>
      <w:r w:rsidRPr="00712ACC">
        <w:t>-kort)).</w:t>
      </w:r>
    </w:p>
    <w:p w:rsidR="00B64AB8" w:rsidRPr="00712ACC" w:rsidRDefault="00B64AB8" w:rsidP="009C0B5A">
      <w:pPr>
        <w:spacing w:before="0" w:after="0"/>
      </w:pPr>
      <w:r w:rsidRPr="00712ACC">
        <w:t>3</w:t>
      </w:r>
      <w:r w:rsidRPr="00712ACC">
        <w:sym w:font="Symbol" w:char="F0AA"/>
      </w:r>
      <w:r w:rsidRPr="00712ACC">
        <w:tab/>
        <w:t xml:space="preserve">= Tillegg med best i </w:t>
      </w:r>
      <w:r w:rsidRPr="00712ACC">
        <w:rPr>
          <w:color w:val="FF0000"/>
        </w:rPr>
        <w:sym w:font="Symbol" w:char="F0A8"/>
      </w:r>
      <w:r w:rsidRPr="00712ACC">
        <w:t xml:space="preserve"> (Lengst i </w:t>
      </w:r>
      <w:r w:rsidRPr="00712ACC">
        <w:rPr>
          <w:color w:val="FF0000"/>
        </w:rPr>
        <w:sym w:font="Symbol" w:char="F0A8"/>
      </w:r>
      <w:r w:rsidR="003357C0" w:rsidRPr="00712ACC">
        <w:rPr>
          <w:color w:val="FF0000"/>
        </w:rPr>
        <w:t xml:space="preserve">, </w:t>
      </w:r>
      <w:r w:rsidR="003357C0" w:rsidRPr="00712ACC">
        <w:t>minst 4-kort</w:t>
      </w:r>
      <w:r w:rsidRPr="00712ACC">
        <w:t>)</w:t>
      </w:r>
    </w:p>
    <w:p w:rsidR="00B64AB8" w:rsidRPr="00712ACC" w:rsidRDefault="00B64AB8" w:rsidP="009C0B5A">
      <w:pPr>
        <w:spacing w:before="0" w:after="0"/>
      </w:pPr>
      <w:r w:rsidRPr="00712ACC">
        <w:t>3NT</w:t>
      </w:r>
      <w:r w:rsidRPr="00712ACC">
        <w:tab/>
        <w:t>= Spillemelding.</w:t>
      </w:r>
    </w:p>
    <w:p w:rsidR="00522607" w:rsidRPr="00712ACC" w:rsidRDefault="00522607" w:rsidP="009C0B5A">
      <w:pPr>
        <w:spacing w:before="0" w:after="0"/>
      </w:pPr>
    </w:p>
    <w:p w:rsidR="00E20370" w:rsidRPr="00712ACC" w:rsidRDefault="00FF258F" w:rsidP="00FF258F">
      <w:pPr>
        <w:pStyle w:val="Overskrift2"/>
        <w:rPr>
          <w:lang w:val="nb-NO"/>
        </w:rPr>
      </w:pPr>
      <w:bookmarkStart w:id="319" w:name="_Toc347440470"/>
      <w:bookmarkStart w:id="320" w:name="_Toc361740698"/>
      <w:r>
        <w:t xml:space="preserve">  </w:t>
      </w:r>
      <w:bookmarkStart w:id="321" w:name="_Toc449517015"/>
      <w:r w:rsidR="00E20370" w:rsidRPr="00FF258F">
        <w:t>Meldinger</w:t>
      </w:r>
      <w:r w:rsidR="00E20370" w:rsidRPr="00712ACC">
        <w:rPr>
          <w:lang w:val="nb-NO"/>
        </w:rPr>
        <w:t xml:space="preserve"> etter 1NT – 3</w:t>
      </w:r>
      <w:r w:rsidR="000E3CE1" w:rsidRPr="00712ACC">
        <w:rPr>
          <w:lang w:val="nb-NO"/>
        </w:rPr>
        <w:sym w:font="Symbol" w:char="F0A7"/>
      </w:r>
      <w:r w:rsidR="00E20370" w:rsidRPr="00712ACC">
        <w:rPr>
          <w:lang w:val="nb-NO"/>
        </w:rPr>
        <w:t>/</w:t>
      </w:r>
      <w:r w:rsidR="000E3CE1" w:rsidRPr="00712ACC">
        <w:rPr>
          <w:color w:val="FF0000"/>
          <w:lang w:val="nb-NO"/>
        </w:rPr>
        <w:sym w:font="Symbol" w:char="F0A8"/>
      </w:r>
      <w:r w:rsidR="00E20370" w:rsidRPr="00712ACC">
        <w:rPr>
          <w:lang w:val="nb-NO"/>
        </w:rPr>
        <w:t>/</w:t>
      </w:r>
      <w:r w:rsidR="000E3CE1" w:rsidRPr="00712ACC">
        <w:rPr>
          <w:color w:val="FF0000"/>
          <w:lang w:val="nb-NO"/>
        </w:rPr>
        <w:sym w:font="Symbol" w:char="F0A9"/>
      </w:r>
      <w:r w:rsidR="00E20370" w:rsidRPr="00712ACC">
        <w:rPr>
          <w:lang w:val="nb-NO"/>
        </w:rPr>
        <w:t>/</w:t>
      </w:r>
      <w:r w:rsidR="000E3CE1" w:rsidRPr="00712ACC">
        <w:rPr>
          <w:lang w:val="nb-NO"/>
        </w:rPr>
        <w:sym w:font="Symbol" w:char="F0AA"/>
      </w:r>
      <w:bookmarkEnd w:id="319"/>
      <w:bookmarkEnd w:id="320"/>
      <w:bookmarkEnd w:id="321"/>
    </w:p>
    <w:p w:rsidR="00876F46" w:rsidRPr="00712ACC" w:rsidRDefault="00E20370" w:rsidP="009C0B5A">
      <w:pPr>
        <w:pStyle w:val="Brdtekst"/>
        <w:spacing w:before="0" w:after="0"/>
        <w:ind w:right="0"/>
        <w:rPr>
          <w:sz w:val="22"/>
        </w:rPr>
      </w:pPr>
      <w:r w:rsidRPr="00712ACC">
        <w:rPr>
          <w:sz w:val="22"/>
        </w:rPr>
        <w:t>3</w:t>
      </w:r>
      <w:r w:rsidR="000E3CE1" w:rsidRPr="00712ACC">
        <w:rPr>
          <w:sz w:val="22"/>
        </w:rPr>
        <w:sym w:font="Symbol" w:char="F0A7"/>
      </w:r>
      <w:r w:rsidRPr="00712ACC">
        <w:rPr>
          <w:sz w:val="22"/>
        </w:rPr>
        <w:t>/</w:t>
      </w:r>
      <w:r w:rsidR="000E3CE1" w:rsidRPr="00712ACC">
        <w:rPr>
          <w:color w:val="FF0000"/>
          <w:sz w:val="22"/>
        </w:rPr>
        <w:sym w:font="Symbol" w:char="F0A8"/>
      </w:r>
      <w:r w:rsidRPr="00712ACC">
        <w:rPr>
          <w:sz w:val="22"/>
        </w:rPr>
        <w:t>/</w:t>
      </w:r>
      <w:r w:rsidR="000E3CE1" w:rsidRPr="00712ACC">
        <w:rPr>
          <w:color w:val="FF0000"/>
          <w:sz w:val="22"/>
        </w:rPr>
        <w:sym w:font="Symbol" w:char="F0A9"/>
      </w:r>
      <w:r w:rsidRPr="00712ACC">
        <w:rPr>
          <w:sz w:val="22"/>
        </w:rPr>
        <w:t>/</w:t>
      </w:r>
      <w:r w:rsidR="000E3CE1" w:rsidRPr="00712ACC">
        <w:rPr>
          <w:sz w:val="22"/>
        </w:rPr>
        <w:sym w:font="Symbol" w:char="F0AA"/>
      </w:r>
      <w:r w:rsidRPr="00712ACC">
        <w:rPr>
          <w:bCs/>
          <w:sz w:val="22"/>
        </w:rPr>
        <w:t xml:space="preserve"> </w:t>
      </w:r>
      <w:r w:rsidRPr="00712ACC">
        <w:rPr>
          <w:sz w:val="22"/>
        </w:rPr>
        <w:t xml:space="preserve">er naturlig INV med HHxxxx i meldt farge. ÅH passer, melder 3NT </w:t>
      </w:r>
      <w:r w:rsidRPr="00FF258F">
        <w:rPr>
          <w:color w:val="FF0000"/>
          <w:sz w:val="22"/>
        </w:rPr>
        <w:t xml:space="preserve">med </w:t>
      </w:r>
      <w:r w:rsidR="00FF258F">
        <w:rPr>
          <w:color w:val="FF0000"/>
          <w:sz w:val="22"/>
        </w:rPr>
        <w:t xml:space="preserve">den </w:t>
      </w:r>
      <w:r w:rsidRPr="00FF258F">
        <w:rPr>
          <w:color w:val="FF0000"/>
          <w:sz w:val="22"/>
        </w:rPr>
        <w:t>utfyllende H</w:t>
      </w:r>
      <w:r w:rsidRPr="00712ACC">
        <w:rPr>
          <w:sz w:val="22"/>
        </w:rPr>
        <w:t>, eller 4M hvis dette ser riktig ut.</w:t>
      </w:r>
    </w:p>
    <w:p w:rsidR="00E20370" w:rsidRPr="00712ACC" w:rsidRDefault="00E20370" w:rsidP="009C0B5A">
      <w:pPr>
        <w:pStyle w:val="Brdtekst"/>
        <w:spacing w:before="0" w:after="0"/>
        <w:ind w:right="0"/>
      </w:pPr>
      <w:r w:rsidRPr="00712ACC">
        <w:t xml:space="preserve"> </w:t>
      </w:r>
    </w:p>
    <w:p w:rsidR="00E20370" w:rsidRPr="00712ACC" w:rsidRDefault="00FF258F" w:rsidP="00FF258F">
      <w:pPr>
        <w:pStyle w:val="Overskrift2"/>
        <w:rPr>
          <w:lang w:val="nb-NO"/>
        </w:rPr>
      </w:pPr>
      <w:bookmarkStart w:id="322" w:name="_Toc347440471"/>
      <w:bookmarkStart w:id="323" w:name="_Toc361740699"/>
      <w:r w:rsidRPr="00C27E46">
        <w:rPr>
          <w:lang w:val="nb-NO"/>
        </w:rPr>
        <w:t xml:space="preserve">  </w:t>
      </w:r>
      <w:bookmarkStart w:id="324" w:name="_Toc449517016"/>
      <w:r w:rsidR="00E20370" w:rsidRPr="00FF258F">
        <w:t>Meldinger</w:t>
      </w:r>
      <w:r w:rsidR="00E20370" w:rsidRPr="00712ACC">
        <w:rPr>
          <w:lang w:val="nb-NO"/>
        </w:rPr>
        <w:t xml:space="preserve"> etter 1NT – 4</w:t>
      </w:r>
      <w:r w:rsidR="000E3CE1" w:rsidRPr="00712ACC">
        <w:rPr>
          <w:lang w:val="nb-NO"/>
        </w:rPr>
        <w:sym w:font="Symbol" w:char="F0A7"/>
      </w:r>
      <w:r w:rsidR="00E20370" w:rsidRPr="00712ACC">
        <w:rPr>
          <w:lang w:val="nb-NO"/>
        </w:rPr>
        <w:t>/</w:t>
      </w:r>
      <w:r w:rsidR="000E3CE1" w:rsidRPr="00712ACC">
        <w:rPr>
          <w:color w:val="FF0000"/>
          <w:lang w:val="nb-NO"/>
        </w:rPr>
        <w:sym w:font="Symbol" w:char="F0A8"/>
      </w:r>
      <w:bookmarkEnd w:id="322"/>
      <w:bookmarkEnd w:id="323"/>
      <w:bookmarkEnd w:id="324"/>
    </w:p>
    <w:p w:rsidR="00E20370" w:rsidRPr="00712ACC" w:rsidRDefault="00E20370" w:rsidP="009C0B5A">
      <w:pPr>
        <w:pStyle w:val="Brdtekst"/>
        <w:spacing w:before="0" w:after="0"/>
        <w:ind w:right="0"/>
        <w:rPr>
          <w:sz w:val="22"/>
        </w:rPr>
      </w:pPr>
      <w:r w:rsidRPr="00712ACC">
        <w:rPr>
          <w:sz w:val="22"/>
        </w:rPr>
        <w:t>4</w:t>
      </w:r>
      <w:r w:rsidR="000E3CE1" w:rsidRPr="00712ACC">
        <w:rPr>
          <w:sz w:val="22"/>
        </w:rPr>
        <w:sym w:font="Symbol" w:char="F0A7"/>
      </w:r>
      <w:r w:rsidRPr="00712ACC">
        <w:rPr>
          <w:sz w:val="22"/>
        </w:rPr>
        <w:t>/</w:t>
      </w:r>
      <w:r w:rsidR="000E3CE1" w:rsidRPr="00712ACC">
        <w:rPr>
          <w:color w:val="FF0000"/>
          <w:sz w:val="22"/>
        </w:rPr>
        <w:sym w:font="Symbol" w:char="F0A8"/>
      </w:r>
      <w:r w:rsidRPr="00712ACC">
        <w:rPr>
          <w:bCs/>
          <w:sz w:val="22"/>
        </w:rPr>
        <w:t xml:space="preserve"> </w:t>
      </w:r>
      <w:r w:rsidRPr="00712ACC">
        <w:rPr>
          <w:sz w:val="22"/>
        </w:rPr>
        <w:t xml:space="preserve">er </w:t>
      </w:r>
      <w:r w:rsidR="00476F4D" w:rsidRPr="00712ACC">
        <w:rPr>
          <w:sz w:val="22"/>
        </w:rPr>
        <w:t>Sørafrikansk</w:t>
      </w:r>
      <w:r w:rsidRPr="00712ACC">
        <w:rPr>
          <w:sz w:val="22"/>
        </w:rPr>
        <w:t xml:space="preserve"> Texas (SAT) og er </w:t>
      </w:r>
      <w:r w:rsidRPr="00FF258F">
        <w:rPr>
          <w:color w:val="FF0000"/>
          <w:sz w:val="22"/>
        </w:rPr>
        <w:t xml:space="preserve">overføring til korresponderende M-farge </w:t>
      </w:r>
      <w:r w:rsidRPr="00712ACC">
        <w:rPr>
          <w:sz w:val="22"/>
        </w:rPr>
        <w:t>(</w:t>
      </w:r>
      <w:r w:rsidR="000E3CE1" w:rsidRPr="00712ACC">
        <w:rPr>
          <w:sz w:val="22"/>
        </w:rPr>
        <w:sym w:font="Symbol" w:char="F0A7"/>
      </w:r>
      <w:r w:rsidR="00D11473" w:rsidRPr="00712ACC">
        <w:rPr>
          <w:sz w:val="22"/>
        </w:rPr>
        <w:t xml:space="preserve"> </w:t>
      </w:r>
      <w:r w:rsidRPr="00712ACC">
        <w:rPr>
          <w:sz w:val="22"/>
        </w:rPr>
        <w:t xml:space="preserve">til </w:t>
      </w:r>
      <w:r w:rsidR="000E3CE1" w:rsidRPr="00712ACC">
        <w:rPr>
          <w:color w:val="FF0000"/>
          <w:sz w:val="22"/>
        </w:rPr>
        <w:sym w:font="Symbol" w:char="F0A9"/>
      </w:r>
      <w:r w:rsidRPr="00712ACC">
        <w:rPr>
          <w:sz w:val="22"/>
        </w:rPr>
        <w:t xml:space="preserve"> og </w:t>
      </w:r>
      <w:r w:rsidR="000E3CE1" w:rsidRPr="00712ACC">
        <w:rPr>
          <w:color w:val="FF0000"/>
          <w:sz w:val="22"/>
        </w:rPr>
        <w:sym w:font="Symbol" w:char="F0A8"/>
      </w:r>
      <w:r w:rsidRPr="00712ACC">
        <w:rPr>
          <w:sz w:val="22"/>
        </w:rPr>
        <w:t xml:space="preserve"> til</w:t>
      </w:r>
      <w:r w:rsidR="00D11473" w:rsidRPr="00712ACC">
        <w:rPr>
          <w:sz w:val="22"/>
        </w:rPr>
        <w:t xml:space="preserve"> </w:t>
      </w:r>
      <w:r w:rsidR="000E3CE1" w:rsidRPr="00712ACC">
        <w:rPr>
          <w:sz w:val="22"/>
        </w:rPr>
        <w:sym w:font="Symbol" w:char="F0AA"/>
      </w:r>
      <w:r w:rsidRPr="00712ACC">
        <w:rPr>
          <w:sz w:val="22"/>
        </w:rPr>
        <w:t>). ÅH melder 4</w:t>
      </w:r>
      <w:r w:rsidR="00EF3141" w:rsidRPr="00712ACC">
        <w:rPr>
          <w:sz w:val="22"/>
        </w:rPr>
        <w:t xml:space="preserve"> i riktig </w:t>
      </w:r>
      <w:r w:rsidRPr="00712ACC">
        <w:rPr>
          <w:sz w:val="22"/>
        </w:rPr>
        <w:t xml:space="preserve">M. Det er kun etter 1NT man bruker SAT, for på sterkere NT (20+NT) </w:t>
      </w:r>
      <w:r w:rsidR="00EF3141" w:rsidRPr="00712ACC">
        <w:rPr>
          <w:sz w:val="22"/>
        </w:rPr>
        <w:t>vil</w:t>
      </w:r>
      <w:r w:rsidRPr="00712ACC">
        <w:rPr>
          <w:sz w:val="22"/>
        </w:rPr>
        <w:t xml:space="preserve"> hopp til 4</w:t>
      </w:r>
      <w:r w:rsidR="00920D7E" w:rsidRPr="00712ACC">
        <w:rPr>
          <w:sz w:val="22"/>
        </w:rPr>
        <w:sym w:font="Symbol" w:char="F0A7"/>
      </w:r>
      <w:r w:rsidR="00920D7E" w:rsidRPr="00712ACC">
        <w:rPr>
          <w:sz w:val="22"/>
        </w:rPr>
        <w:t>/</w:t>
      </w:r>
      <w:r w:rsidR="00920D7E" w:rsidRPr="00712ACC">
        <w:rPr>
          <w:color w:val="FF0000"/>
          <w:sz w:val="22"/>
        </w:rPr>
        <w:sym w:font="Symbol" w:char="F0A8"/>
      </w:r>
      <w:r w:rsidRPr="00712ACC">
        <w:rPr>
          <w:sz w:val="22"/>
        </w:rPr>
        <w:t xml:space="preserve"> </w:t>
      </w:r>
      <w:r w:rsidR="00EF3141" w:rsidRPr="00712ACC">
        <w:rPr>
          <w:sz w:val="22"/>
        </w:rPr>
        <w:t xml:space="preserve">være </w:t>
      </w:r>
      <w:r w:rsidRPr="00712ACC">
        <w:rPr>
          <w:sz w:val="22"/>
        </w:rPr>
        <w:t>sleminviterende med ekte farge.</w:t>
      </w:r>
    </w:p>
    <w:p w:rsidR="00876F46" w:rsidRPr="00712ACC" w:rsidRDefault="00876F46" w:rsidP="009C0B5A">
      <w:pPr>
        <w:pStyle w:val="Brdtekst"/>
        <w:spacing w:before="0" w:after="0"/>
        <w:ind w:right="0"/>
        <w:rPr>
          <w:sz w:val="22"/>
        </w:rPr>
      </w:pPr>
    </w:p>
    <w:p w:rsidR="00E20370" w:rsidRPr="00712ACC" w:rsidRDefault="00E20370" w:rsidP="00FF258F">
      <w:pPr>
        <w:pStyle w:val="Overskrift2"/>
        <w:rPr>
          <w:lang w:val="nb-NO"/>
        </w:rPr>
      </w:pPr>
      <w:r w:rsidRPr="00712ACC">
        <w:rPr>
          <w:lang w:val="nb-NO"/>
        </w:rPr>
        <w:t xml:space="preserve"> </w:t>
      </w:r>
      <w:bookmarkStart w:id="325" w:name="_Toc347440472"/>
      <w:bookmarkStart w:id="326" w:name="_Toc361740700"/>
      <w:r w:rsidR="00FF258F">
        <w:rPr>
          <w:lang w:val="nb-NO"/>
        </w:rPr>
        <w:t xml:space="preserve">  </w:t>
      </w:r>
      <w:bookmarkStart w:id="327" w:name="_Toc449517017"/>
      <w:r w:rsidRPr="00FF258F">
        <w:t>Meldinger</w:t>
      </w:r>
      <w:r w:rsidRPr="00712ACC">
        <w:rPr>
          <w:lang w:val="nb-NO"/>
        </w:rPr>
        <w:t xml:space="preserve"> etter 1NT – 4</w:t>
      </w:r>
      <w:r w:rsidR="000E3CE1" w:rsidRPr="00712ACC">
        <w:rPr>
          <w:color w:val="FF0000"/>
          <w:lang w:val="nb-NO"/>
        </w:rPr>
        <w:sym w:font="Symbol" w:char="F0A9"/>
      </w:r>
      <w:r w:rsidRPr="00712ACC">
        <w:rPr>
          <w:lang w:val="nb-NO"/>
        </w:rPr>
        <w:t>/</w:t>
      </w:r>
      <w:r w:rsidR="000E3CE1" w:rsidRPr="00712ACC">
        <w:rPr>
          <w:lang w:val="nb-NO"/>
        </w:rPr>
        <w:sym w:font="Symbol" w:char="F0AA"/>
      </w:r>
      <w:bookmarkEnd w:id="325"/>
      <w:bookmarkEnd w:id="326"/>
      <w:bookmarkEnd w:id="327"/>
    </w:p>
    <w:p w:rsidR="00E20370" w:rsidRPr="00712ACC" w:rsidRDefault="00E20370" w:rsidP="009C0B5A">
      <w:pPr>
        <w:pStyle w:val="Brdtekst"/>
        <w:spacing w:before="0" w:after="0"/>
        <w:ind w:right="0"/>
        <w:rPr>
          <w:sz w:val="22"/>
        </w:rPr>
      </w:pPr>
      <w:r w:rsidRPr="00712ACC">
        <w:rPr>
          <w:sz w:val="22"/>
        </w:rPr>
        <w:t>4</w:t>
      </w:r>
      <w:r w:rsidR="000E3CE1" w:rsidRPr="00712ACC">
        <w:rPr>
          <w:color w:val="FF0000"/>
          <w:sz w:val="22"/>
        </w:rPr>
        <w:sym w:font="Symbol" w:char="F0A9"/>
      </w:r>
      <w:r w:rsidRPr="00712ACC">
        <w:rPr>
          <w:sz w:val="22"/>
        </w:rPr>
        <w:t>/</w:t>
      </w:r>
      <w:r w:rsidR="000E3CE1" w:rsidRPr="00712ACC">
        <w:rPr>
          <w:sz w:val="22"/>
        </w:rPr>
        <w:sym w:font="Symbol" w:char="F0AA"/>
      </w:r>
      <w:r w:rsidRPr="00712ACC">
        <w:rPr>
          <w:bCs/>
          <w:sz w:val="22"/>
        </w:rPr>
        <w:t xml:space="preserve"> </w:t>
      </w:r>
      <w:r w:rsidRPr="00712ACC">
        <w:rPr>
          <w:sz w:val="22"/>
        </w:rPr>
        <w:t xml:space="preserve">er en naturlig melding med lengde </w:t>
      </w:r>
      <w:r w:rsidR="00920D7E" w:rsidRPr="00712ACC">
        <w:rPr>
          <w:sz w:val="22"/>
        </w:rPr>
        <w:t xml:space="preserve">(7+) </w:t>
      </w:r>
      <w:r w:rsidRPr="00712ACC">
        <w:rPr>
          <w:sz w:val="22"/>
        </w:rPr>
        <w:t>i meldt farge. Når SH melder slik har han normalt en overraskelse til fienden (renons i en farge) eller en honnør eller flere å gardere</w:t>
      </w:r>
      <w:r w:rsidR="00920D7E" w:rsidRPr="00712ACC">
        <w:rPr>
          <w:sz w:val="22"/>
        </w:rPr>
        <w:t xml:space="preserve"> (avoidance bid)</w:t>
      </w:r>
      <w:r w:rsidRPr="00712ACC">
        <w:rPr>
          <w:sz w:val="22"/>
        </w:rPr>
        <w:t xml:space="preserve">. ÅH </w:t>
      </w:r>
      <w:r w:rsidR="00920D7E" w:rsidRPr="00712ACC">
        <w:rPr>
          <w:sz w:val="22"/>
        </w:rPr>
        <w:t xml:space="preserve">bør </w:t>
      </w:r>
      <w:r w:rsidRPr="00712ACC">
        <w:rPr>
          <w:sz w:val="22"/>
        </w:rPr>
        <w:t>passe.</w:t>
      </w:r>
    </w:p>
    <w:p w:rsidR="00876F46" w:rsidRPr="00712ACC" w:rsidRDefault="00876F46" w:rsidP="009C0B5A">
      <w:pPr>
        <w:pStyle w:val="Brdtekst"/>
        <w:spacing w:before="0" w:after="0"/>
        <w:ind w:right="0"/>
        <w:rPr>
          <w:sz w:val="22"/>
        </w:rPr>
      </w:pPr>
    </w:p>
    <w:p w:rsidR="00E20370" w:rsidRPr="00712ACC" w:rsidRDefault="00E20370" w:rsidP="00FF258F">
      <w:pPr>
        <w:pStyle w:val="Overskrift2"/>
        <w:rPr>
          <w:lang w:val="nb-NO"/>
        </w:rPr>
      </w:pPr>
      <w:r w:rsidRPr="00712ACC">
        <w:rPr>
          <w:lang w:val="nb-NO"/>
        </w:rPr>
        <w:t xml:space="preserve"> </w:t>
      </w:r>
      <w:bookmarkStart w:id="328" w:name="_Toc347440473"/>
      <w:bookmarkStart w:id="329" w:name="_Toc361740701"/>
      <w:r w:rsidR="00FF258F">
        <w:rPr>
          <w:lang w:val="nb-NO"/>
        </w:rPr>
        <w:t xml:space="preserve">  </w:t>
      </w:r>
      <w:bookmarkStart w:id="330" w:name="_Toc449517018"/>
      <w:r w:rsidRPr="00712ACC">
        <w:rPr>
          <w:lang w:val="nb-NO"/>
        </w:rPr>
        <w:t xml:space="preserve">Meldinger </w:t>
      </w:r>
      <w:r w:rsidRPr="00FF258F">
        <w:t>etter</w:t>
      </w:r>
      <w:r w:rsidRPr="00712ACC">
        <w:rPr>
          <w:lang w:val="nb-NO"/>
        </w:rPr>
        <w:t xml:space="preserve"> 1NT – 4NT</w:t>
      </w:r>
      <w:bookmarkEnd w:id="328"/>
      <w:bookmarkEnd w:id="329"/>
      <w:bookmarkEnd w:id="330"/>
    </w:p>
    <w:p w:rsidR="00E20370" w:rsidRPr="00712ACC" w:rsidRDefault="00E20370" w:rsidP="009C0B5A">
      <w:pPr>
        <w:pStyle w:val="Brdtekst"/>
        <w:spacing w:before="0" w:after="0"/>
        <w:ind w:right="0"/>
        <w:rPr>
          <w:sz w:val="22"/>
        </w:rPr>
      </w:pPr>
      <w:r w:rsidRPr="00712ACC">
        <w:rPr>
          <w:sz w:val="22"/>
        </w:rPr>
        <w:t>4NT</w:t>
      </w:r>
      <w:r w:rsidRPr="00712ACC">
        <w:rPr>
          <w:bCs/>
          <w:sz w:val="22"/>
        </w:rPr>
        <w:t xml:space="preserve"> </w:t>
      </w:r>
      <w:r w:rsidRPr="00712ACC">
        <w:rPr>
          <w:sz w:val="22"/>
        </w:rPr>
        <w:t xml:space="preserve">er en kvantitativ </w:t>
      </w:r>
      <w:r w:rsidR="008A7CB3">
        <w:rPr>
          <w:sz w:val="22"/>
        </w:rPr>
        <w:t>slemINV</w:t>
      </w:r>
      <w:r w:rsidRPr="00712ACC">
        <w:rPr>
          <w:sz w:val="22"/>
        </w:rPr>
        <w:t>. ÅH passer</w:t>
      </w:r>
      <w:r w:rsidR="007049DC" w:rsidRPr="00712ACC">
        <w:rPr>
          <w:sz w:val="22"/>
        </w:rPr>
        <w:t xml:space="preserve"> med MIN</w:t>
      </w:r>
      <w:r w:rsidRPr="00712ACC">
        <w:rPr>
          <w:sz w:val="22"/>
        </w:rPr>
        <w:t xml:space="preserve">, </w:t>
      </w:r>
      <w:r w:rsidR="007049DC" w:rsidRPr="00712ACC">
        <w:rPr>
          <w:sz w:val="22"/>
        </w:rPr>
        <w:t>og</w:t>
      </w:r>
      <w:r w:rsidRPr="00712ACC">
        <w:rPr>
          <w:sz w:val="22"/>
        </w:rPr>
        <w:t xml:space="preserve"> melder </w:t>
      </w:r>
      <w:r w:rsidR="007049DC" w:rsidRPr="00712ACC">
        <w:rPr>
          <w:sz w:val="22"/>
        </w:rPr>
        <w:t>med MAX</w:t>
      </w:r>
      <w:r w:rsidRPr="00712ACC">
        <w:rPr>
          <w:sz w:val="22"/>
        </w:rPr>
        <w:t xml:space="preserve">. </w:t>
      </w:r>
      <w:r w:rsidR="007049DC" w:rsidRPr="00712ACC">
        <w:rPr>
          <w:sz w:val="22"/>
        </w:rPr>
        <w:t>Se kapittel 15 (Slemkonensjoner).</w:t>
      </w:r>
    </w:p>
    <w:p w:rsidR="00876F46" w:rsidRPr="00712ACC" w:rsidRDefault="00876F46" w:rsidP="009C0B5A">
      <w:pPr>
        <w:pStyle w:val="Brdtekst"/>
        <w:spacing w:before="0" w:after="0"/>
        <w:ind w:right="0"/>
        <w:rPr>
          <w:sz w:val="22"/>
        </w:rPr>
      </w:pPr>
    </w:p>
    <w:p w:rsidR="00E20370" w:rsidRPr="00712ACC" w:rsidRDefault="003357C0" w:rsidP="00FF258F">
      <w:pPr>
        <w:pStyle w:val="Overskrift2"/>
        <w:rPr>
          <w:lang w:val="nb-NO"/>
        </w:rPr>
      </w:pPr>
      <w:bookmarkStart w:id="331" w:name="EnNT3kl"/>
      <w:bookmarkStart w:id="332" w:name="EnNTinnmeldinger"/>
      <w:bookmarkStart w:id="333" w:name="_Toc266934351"/>
      <w:bookmarkStart w:id="334" w:name="_Toc347440475"/>
      <w:bookmarkStart w:id="335" w:name="_Toc361740703"/>
      <w:bookmarkEnd w:id="331"/>
      <w:bookmarkEnd w:id="332"/>
      <w:r w:rsidRPr="00712ACC">
        <w:rPr>
          <w:lang w:val="nb-NO"/>
        </w:rPr>
        <w:t xml:space="preserve"> </w:t>
      </w:r>
      <w:r w:rsidR="00FF258F">
        <w:rPr>
          <w:lang w:val="nb-NO"/>
        </w:rPr>
        <w:t xml:space="preserve">  </w:t>
      </w:r>
      <w:bookmarkStart w:id="336" w:name="_Toc449517019"/>
      <w:r w:rsidR="00C0379C" w:rsidRPr="00712ACC">
        <w:rPr>
          <w:lang w:val="nb-NO"/>
        </w:rPr>
        <w:t>Motparten melder</w:t>
      </w:r>
      <w:r w:rsidR="00E20370" w:rsidRPr="00712ACC">
        <w:rPr>
          <w:lang w:val="nb-NO"/>
        </w:rPr>
        <w:t xml:space="preserve"> over 1NT</w:t>
      </w:r>
      <w:bookmarkEnd w:id="333"/>
      <w:bookmarkEnd w:id="334"/>
      <w:bookmarkEnd w:id="335"/>
      <w:bookmarkEnd w:id="336"/>
    </w:p>
    <w:p w:rsidR="00E20370" w:rsidRPr="00712ACC" w:rsidRDefault="00E20370" w:rsidP="009C0B5A">
      <w:pPr>
        <w:pStyle w:val="NormalComic"/>
        <w:spacing w:before="0" w:after="0"/>
      </w:pPr>
      <w:bookmarkStart w:id="337" w:name="_Toc305074197"/>
      <w:r w:rsidRPr="00712ACC">
        <w:t xml:space="preserve">Dette forsvaret tar i bruk helt andre virkemidler enn bare </w:t>
      </w:r>
      <w:r w:rsidR="00126C59" w:rsidRPr="00712ACC">
        <w:t>NEG-X</w:t>
      </w:r>
      <w:r w:rsidRPr="00712ACC">
        <w:t xml:space="preserve"> og Lebensohl.</w:t>
      </w:r>
      <w:bookmarkEnd w:id="337"/>
    </w:p>
    <w:p w:rsidR="00876F46" w:rsidRPr="00712ACC" w:rsidRDefault="00876F46" w:rsidP="009C0B5A">
      <w:pPr>
        <w:pStyle w:val="NormalComic"/>
        <w:spacing w:before="0" w:after="0"/>
      </w:pPr>
    </w:p>
    <w:p w:rsidR="00E20370" w:rsidRPr="00712ACC" w:rsidRDefault="00FB02C6" w:rsidP="00FF258F">
      <w:pPr>
        <w:pStyle w:val="Overskrift3"/>
      </w:pPr>
      <w:bookmarkStart w:id="338" w:name="_Toc347440476"/>
      <w:bookmarkStart w:id="339" w:name="_Toc361740704"/>
      <w:r w:rsidRPr="00712ACC">
        <w:rPr>
          <w:lang w:val="nb-NO"/>
        </w:rPr>
        <w:t xml:space="preserve"> </w:t>
      </w:r>
      <w:bookmarkStart w:id="340" w:name="_Toc449517020"/>
      <w:r w:rsidR="003357C0" w:rsidRPr="00712ACC">
        <w:t xml:space="preserve">Motparten </w:t>
      </w:r>
      <w:r w:rsidR="003357C0" w:rsidRPr="00FF258F">
        <w:t>dobler</w:t>
      </w:r>
      <w:r w:rsidR="003357C0" w:rsidRPr="00712ACC">
        <w:t xml:space="preserve">: </w:t>
      </w:r>
      <w:r w:rsidR="00EB6F5C" w:rsidRPr="00712ACC">
        <w:t>Nilslands Slinkninger</w:t>
      </w:r>
      <w:bookmarkEnd w:id="338"/>
      <w:bookmarkEnd w:id="339"/>
      <w:bookmarkEnd w:id="340"/>
    </w:p>
    <w:p w:rsidR="00E20370" w:rsidRDefault="00E20370" w:rsidP="009C0B5A">
      <w:pPr>
        <w:pStyle w:val="NormalList"/>
        <w:tabs>
          <w:tab w:val="clear" w:pos="540"/>
          <w:tab w:val="clear" w:pos="720"/>
          <w:tab w:val="clear" w:pos="1260"/>
          <w:tab w:val="clear" w:pos="1440"/>
        </w:tabs>
        <w:spacing w:before="0" w:after="0"/>
        <w:ind w:left="0" w:firstLine="0"/>
      </w:pPr>
      <w:r w:rsidRPr="00712ACC">
        <w:t>Hvis motparten dobler 1NT (</w:t>
      </w:r>
      <w:r w:rsidR="00126C59" w:rsidRPr="00712ACC">
        <w:t>STRAFF-X</w:t>
      </w:r>
      <w:r w:rsidRPr="00712ACC">
        <w:t xml:space="preserve">) i 2. hånd, bruker vi </w:t>
      </w:r>
      <w:r w:rsidRPr="00712ACC">
        <w:rPr>
          <w:color w:val="FF0000"/>
        </w:rPr>
        <w:t>”</w:t>
      </w:r>
      <w:bookmarkStart w:id="341" w:name="Nilsland"/>
      <w:bookmarkEnd w:id="341"/>
      <w:r w:rsidRPr="00712ACC">
        <w:rPr>
          <w:color w:val="FF0000"/>
        </w:rPr>
        <w:t xml:space="preserve">Nilslands Slinkninger” </w:t>
      </w:r>
      <w:r w:rsidRPr="00712ACC">
        <w:t>i 3. hånd</w:t>
      </w:r>
      <w:r w:rsidR="007049DC" w:rsidRPr="00712ACC">
        <w:t>. (Den eneste kontrakten du ikke får lov til å spille er 1NT</w:t>
      </w:r>
      <w:r w:rsidR="00CF020F" w:rsidRPr="00712ACC">
        <w:t xml:space="preserve"> doblet</w:t>
      </w:r>
      <w:r w:rsidR="007049DC" w:rsidRPr="00712ACC">
        <w:t>)</w:t>
      </w:r>
      <w:r w:rsidRPr="00712ACC">
        <w:t>:</w:t>
      </w:r>
    </w:p>
    <w:p w:rsidR="00FF258F" w:rsidRPr="00712ACC" w:rsidRDefault="00FF258F" w:rsidP="009C0B5A">
      <w:pPr>
        <w:pStyle w:val="NormalList"/>
        <w:tabs>
          <w:tab w:val="clear" w:pos="540"/>
          <w:tab w:val="clear" w:pos="720"/>
          <w:tab w:val="clear" w:pos="1260"/>
          <w:tab w:val="clear" w:pos="1440"/>
        </w:tabs>
        <w:spacing w:before="0" w:after="0"/>
        <w:ind w:left="0" w:firstLine="0"/>
      </w:pPr>
    </w:p>
    <w:p w:rsidR="00E20370" w:rsidRPr="00712ACC" w:rsidRDefault="00E20370" w:rsidP="00FF258F">
      <w:pPr>
        <w:pStyle w:val="NormalList"/>
        <w:tabs>
          <w:tab w:val="clear" w:pos="540"/>
          <w:tab w:val="clear" w:pos="720"/>
          <w:tab w:val="clear" w:pos="1260"/>
          <w:tab w:val="clear" w:pos="1440"/>
          <w:tab w:val="left" w:pos="709"/>
          <w:tab w:val="left" w:pos="1418"/>
          <w:tab w:val="left" w:pos="2127"/>
          <w:tab w:val="left" w:pos="2835"/>
          <w:tab w:val="left" w:pos="3544"/>
        </w:tabs>
        <w:spacing w:before="0" w:after="0"/>
        <w:ind w:left="0" w:firstLine="0"/>
      </w:pPr>
      <w:r w:rsidRPr="00712ACC">
        <w:t xml:space="preserve">1NT </w:t>
      </w:r>
      <w:r w:rsidR="00FF258F">
        <w:tab/>
      </w:r>
      <w:r w:rsidRPr="00712ACC">
        <w:t xml:space="preserve">- </w:t>
      </w:r>
      <w:r w:rsidR="00FF258F">
        <w:tab/>
      </w:r>
      <w:r w:rsidRPr="00712ACC">
        <w:t xml:space="preserve">(x) </w:t>
      </w:r>
      <w:r w:rsidR="00FF258F">
        <w:tab/>
      </w:r>
      <w:r w:rsidRPr="00712ACC">
        <w:t>-</w:t>
      </w:r>
      <w:r w:rsidRPr="00712ACC">
        <w:tab/>
        <w:t>?</w:t>
      </w:r>
    </w:p>
    <w:p w:rsidR="00E20370" w:rsidRPr="00712ACC" w:rsidRDefault="00E20370" w:rsidP="00FF258F">
      <w:pPr>
        <w:pStyle w:val="NormalList"/>
        <w:tabs>
          <w:tab w:val="clear" w:pos="540"/>
          <w:tab w:val="clear" w:pos="720"/>
          <w:tab w:val="clear" w:pos="1260"/>
          <w:tab w:val="clear" w:pos="1440"/>
          <w:tab w:val="left" w:pos="2127"/>
          <w:tab w:val="left" w:pos="3686"/>
        </w:tabs>
        <w:spacing w:before="0" w:after="0"/>
        <w:ind w:left="2835" w:firstLine="0"/>
      </w:pPr>
      <w:r w:rsidRPr="00712ACC">
        <w:rPr>
          <w:color w:val="FF0000"/>
        </w:rPr>
        <w:t>Farge</w:t>
      </w:r>
      <w:r w:rsidRPr="00712ACC">
        <w:tab/>
        <w:t xml:space="preserve">= Fargen + fargen over (minst 4-4). </w:t>
      </w:r>
    </w:p>
    <w:p w:rsidR="00E20370" w:rsidRPr="00712ACC" w:rsidRDefault="00E20370" w:rsidP="00FF258F">
      <w:pPr>
        <w:pStyle w:val="NormalList"/>
        <w:tabs>
          <w:tab w:val="clear" w:pos="540"/>
          <w:tab w:val="clear" w:pos="720"/>
          <w:tab w:val="clear" w:pos="1260"/>
          <w:tab w:val="clear" w:pos="1440"/>
          <w:tab w:val="left" w:pos="3686"/>
        </w:tabs>
        <w:spacing w:before="0" w:after="0"/>
        <w:ind w:left="3686" w:firstLine="0"/>
      </w:pPr>
      <w:r w:rsidRPr="00712ACC">
        <w:t>2</w:t>
      </w:r>
      <w:r w:rsidR="000E3CE1" w:rsidRPr="00712ACC">
        <w:rPr>
          <w:sz w:val="26"/>
        </w:rPr>
        <w:sym w:font="Symbol" w:char="F0A7"/>
      </w:r>
      <w:r w:rsidRPr="00712ACC">
        <w:t xml:space="preserve"> </w:t>
      </w:r>
      <w:r w:rsidRPr="00712ACC">
        <w:tab/>
        <w:t xml:space="preserve">= </w:t>
      </w:r>
      <w:r w:rsidR="000E3CE1" w:rsidRPr="00712ACC">
        <w:rPr>
          <w:sz w:val="26"/>
        </w:rPr>
        <w:sym w:font="Symbol" w:char="F0A7"/>
      </w:r>
      <w:r w:rsidRPr="00712ACC">
        <w:t xml:space="preserve"> + </w:t>
      </w:r>
      <w:r w:rsidR="000E3CE1" w:rsidRPr="00712ACC">
        <w:rPr>
          <w:color w:val="FF0000"/>
          <w:sz w:val="26"/>
        </w:rPr>
        <w:sym w:font="Symbol" w:char="F0A8"/>
      </w:r>
    </w:p>
    <w:p w:rsidR="00E20370" w:rsidRPr="00712ACC" w:rsidRDefault="00E20370" w:rsidP="00FF258F">
      <w:pPr>
        <w:pStyle w:val="NormalList"/>
        <w:tabs>
          <w:tab w:val="clear" w:pos="540"/>
          <w:tab w:val="clear" w:pos="720"/>
          <w:tab w:val="clear" w:pos="1260"/>
          <w:tab w:val="clear" w:pos="1440"/>
          <w:tab w:val="left" w:pos="3686"/>
        </w:tabs>
        <w:spacing w:before="0" w:after="0"/>
        <w:ind w:left="3686" w:firstLine="0"/>
      </w:pPr>
      <w:r w:rsidRPr="00712ACC">
        <w:t>2</w:t>
      </w:r>
      <w:r w:rsidR="000E3CE1" w:rsidRPr="00712ACC">
        <w:rPr>
          <w:color w:val="FF0000"/>
          <w:sz w:val="26"/>
        </w:rPr>
        <w:sym w:font="Symbol" w:char="F0A8"/>
      </w:r>
      <w:r w:rsidRPr="00712ACC">
        <w:t xml:space="preserve"> </w:t>
      </w:r>
      <w:r w:rsidRPr="00712ACC">
        <w:tab/>
        <w:t xml:space="preserve">= </w:t>
      </w:r>
      <w:r w:rsidR="000E3CE1" w:rsidRPr="00712ACC">
        <w:rPr>
          <w:color w:val="FF0000"/>
          <w:sz w:val="26"/>
        </w:rPr>
        <w:sym w:font="Symbol" w:char="F0A8"/>
      </w:r>
      <w:r w:rsidRPr="00712ACC">
        <w:t xml:space="preserve"> + </w:t>
      </w:r>
      <w:r w:rsidR="000E3CE1" w:rsidRPr="00712ACC">
        <w:rPr>
          <w:color w:val="FF0000"/>
          <w:sz w:val="26"/>
        </w:rPr>
        <w:sym w:font="Symbol" w:char="F0A9"/>
      </w:r>
    </w:p>
    <w:p w:rsidR="00E20370" w:rsidRPr="00712ACC" w:rsidRDefault="00E20370" w:rsidP="00FF258F">
      <w:pPr>
        <w:pStyle w:val="NormalList"/>
        <w:tabs>
          <w:tab w:val="clear" w:pos="540"/>
          <w:tab w:val="clear" w:pos="720"/>
          <w:tab w:val="clear" w:pos="1260"/>
          <w:tab w:val="clear" w:pos="1440"/>
          <w:tab w:val="left" w:pos="3686"/>
        </w:tabs>
        <w:spacing w:before="0" w:after="0"/>
        <w:ind w:left="3686" w:firstLine="0"/>
      </w:pPr>
      <w:r w:rsidRPr="00712ACC">
        <w:t>2</w:t>
      </w:r>
      <w:r w:rsidR="000E3CE1" w:rsidRPr="00712ACC">
        <w:rPr>
          <w:color w:val="FF0000"/>
          <w:sz w:val="26"/>
        </w:rPr>
        <w:sym w:font="Symbol" w:char="F0A9"/>
      </w:r>
      <w:r w:rsidRPr="00712ACC">
        <w:t xml:space="preserve"> </w:t>
      </w:r>
      <w:r w:rsidRPr="00712ACC">
        <w:tab/>
        <w:t xml:space="preserve">= </w:t>
      </w:r>
      <w:r w:rsidR="000E3CE1" w:rsidRPr="00712ACC">
        <w:rPr>
          <w:color w:val="FF0000"/>
          <w:sz w:val="26"/>
        </w:rPr>
        <w:sym w:font="Symbol" w:char="F0A9"/>
      </w:r>
      <w:r w:rsidRPr="00712ACC">
        <w:t xml:space="preserve"> + </w:t>
      </w:r>
      <w:r w:rsidR="000E3CE1" w:rsidRPr="00712ACC">
        <w:rPr>
          <w:sz w:val="26"/>
        </w:rPr>
        <w:sym w:font="Symbol" w:char="F0AA"/>
      </w:r>
    </w:p>
    <w:p w:rsidR="00E20370" w:rsidRPr="00712ACC" w:rsidRDefault="00E20370" w:rsidP="00FF258F">
      <w:pPr>
        <w:pStyle w:val="NormalList"/>
        <w:tabs>
          <w:tab w:val="clear" w:pos="540"/>
          <w:tab w:val="clear" w:pos="720"/>
          <w:tab w:val="clear" w:pos="1260"/>
          <w:tab w:val="clear" w:pos="1440"/>
          <w:tab w:val="left" w:pos="3686"/>
        </w:tabs>
        <w:spacing w:before="0" w:after="0"/>
        <w:ind w:left="3686" w:firstLine="0"/>
      </w:pPr>
      <w:r w:rsidRPr="00712ACC">
        <w:t>2</w:t>
      </w:r>
      <w:r w:rsidR="000E3CE1" w:rsidRPr="00712ACC">
        <w:rPr>
          <w:sz w:val="26"/>
        </w:rPr>
        <w:sym w:font="Symbol" w:char="F0AA"/>
      </w:r>
      <w:r w:rsidRPr="00712ACC">
        <w:t xml:space="preserve"> </w:t>
      </w:r>
      <w:r w:rsidRPr="00712ACC">
        <w:tab/>
        <w:t xml:space="preserve">= </w:t>
      </w:r>
      <w:r w:rsidR="000E3CE1" w:rsidRPr="00712ACC">
        <w:rPr>
          <w:sz w:val="26"/>
        </w:rPr>
        <w:sym w:font="Symbol" w:char="F0AA"/>
      </w:r>
      <w:r w:rsidRPr="00712ACC">
        <w:t xml:space="preserve"> + </w:t>
      </w:r>
      <w:r w:rsidR="000E3CE1" w:rsidRPr="00712ACC">
        <w:rPr>
          <w:sz w:val="26"/>
        </w:rPr>
        <w:sym w:font="Symbol" w:char="F0A7"/>
      </w:r>
    </w:p>
    <w:p w:rsidR="00E20370" w:rsidRPr="00712ACC" w:rsidRDefault="00E20370" w:rsidP="00FF258F">
      <w:pPr>
        <w:pStyle w:val="NormalList"/>
        <w:tabs>
          <w:tab w:val="clear" w:pos="540"/>
          <w:tab w:val="clear" w:pos="720"/>
          <w:tab w:val="clear" w:pos="1260"/>
          <w:tab w:val="clear" w:pos="1440"/>
          <w:tab w:val="left" w:pos="3686"/>
        </w:tabs>
        <w:spacing w:before="0" w:after="0"/>
        <w:ind w:left="3686" w:firstLine="0"/>
      </w:pPr>
      <w:r w:rsidRPr="00712ACC">
        <w:t>2NT</w:t>
      </w:r>
      <w:r w:rsidRPr="00712ACC">
        <w:tab/>
        <w:t>= Svak 5-5 i uspesifisert.</w:t>
      </w:r>
    </w:p>
    <w:p w:rsidR="00E20370" w:rsidRPr="00712ACC" w:rsidRDefault="00E20370" w:rsidP="00FF258F">
      <w:pPr>
        <w:pStyle w:val="NormalList"/>
        <w:tabs>
          <w:tab w:val="clear" w:pos="540"/>
          <w:tab w:val="clear" w:pos="720"/>
          <w:tab w:val="clear" w:pos="1260"/>
          <w:tab w:val="clear" w:pos="1440"/>
          <w:tab w:val="left" w:pos="3686"/>
        </w:tabs>
        <w:spacing w:before="0" w:after="0"/>
        <w:ind w:left="2835" w:firstLine="0"/>
      </w:pPr>
      <w:r w:rsidRPr="00712ACC">
        <w:rPr>
          <w:color w:val="FF0000"/>
        </w:rPr>
        <w:t>xx</w:t>
      </w:r>
      <w:r w:rsidRPr="00712ACC">
        <w:tab/>
        <w:t>= Ber om 2</w:t>
      </w:r>
      <w:r w:rsidR="000E3CE1" w:rsidRPr="00712ACC">
        <w:rPr>
          <w:sz w:val="26"/>
        </w:rPr>
        <w:sym w:font="Symbol" w:char="F0A7"/>
      </w:r>
      <w:r w:rsidRPr="00712ACC">
        <w:t xml:space="preserve">, hvoretter: </w:t>
      </w:r>
    </w:p>
    <w:p w:rsidR="00E20370" w:rsidRPr="00712ACC" w:rsidRDefault="00E20370" w:rsidP="00FF258F">
      <w:pPr>
        <w:pStyle w:val="NormalList"/>
        <w:tabs>
          <w:tab w:val="clear" w:pos="540"/>
          <w:tab w:val="clear" w:pos="720"/>
          <w:tab w:val="clear" w:pos="1260"/>
          <w:tab w:val="clear" w:pos="1440"/>
        </w:tabs>
        <w:spacing w:before="0" w:after="0"/>
        <w:ind w:left="3686" w:firstLine="0"/>
      </w:pPr>
      <w:r w:rsidRPr="00712ACC">
        <w:t>Pass</w:t>
      </w:r>
      <w:r w:rsidRPr="00712ACC">
        <w:tab/>
        <w:t xml:space="preserve">= </w:t>
      </w:r>
      <w:r w:rsidR="000E3CE1" w:rsidRPr="00712ACC">
        <w:rPr>
          <w:sz w:val="26"/>
        </w:rPr>
        <w:sym w:font="Symbol" w:char="F0A7"/>
      </w:r>
      <w:r w:rsidRPr="00712ACC">
        <w:t xml:space="preserve"> (En farge)</w:t>
      </w:r>
    </w:p>
    <w:p w:rsidR="00E20370" w:rsidRPr="00712ACC" w:rsidRDefault="00E20370" w:rsidP="00FF258F">
      <w:pPr>
        <w:pStyle w:val="NormalList"/>
        <w:tabs>
          <w:tab w:val="clear" w:pos="540"/>
          <w:tab w:val="clear" w:pos="720"/>
          <w:tab w:val="clear" w:pos="1260"/>
          <w:tab w:val="clear" w:pos="1440"/>
        </w:tabs>
        <w:spacing w:before="0" w:after="0"/>
        <w:ind w:left="3686" w:firstLine="0"/>
      </w:pPr>
      <w:r w:rsidRPr="00712ACC">
        <w:t>2</w:t>
      </w:r>
      <w:r w:rsidR="000E3CE1" w:rsidRPr="00712ACC">
        <w:rPr>
          <w:color w:val="FF0000"/>
          <w:sz w:val="26"/>
        </w:rPr>
        <w:sym w:font="Symbol" w:char="F0A8"/>
      </w:r>
      <w:r w:rsidRPr="00712ACC">
        <w:t xml:space="preserve"> </w:t>
      </w:r>
      <w:r w:rsidRPr="00712ACC">
        <w:tab/>
        <w:t xml:space="preserve">= </w:t>
      </w:r>
      <w:r w:rsidR="000E3CE1" w:rsidRPr="00712ACC">
        <w:rPr>
          <w:color w:val="FF0000"/>
          <w:sz w:val="26"/>
        </w:rPr>
        <w:sym w:font="Symbol" w:char="F0A8"/>
      </w:r>
    </w:p>
    <w:p w:rsidR="00E20370" w:rsidRPr="00712ACC" w:rsidRDefault="00E20370" w:rsidP="00FF258F">
      <w:pPr>
        <w:pStyle w:val="NormalList"/>
        <w:tabs>
          <w:tab w:val="clear" w:pos="540"/>
          <w:tab w:val="clear" w:pos="720"/>
          <w:tab w:val="clear" w:pos="1260"/>
          <w:tab w:val="clear" w:pos="1440"/>
        </w:tabs>
        <w:spacing w:before="0" w:after="0"/>
        <w:ind w:left="3686" w:firstLine="0"/>
      </w:pPr>
      <w:r w:rsidRPr="00712ACC">
        <w:t>2</w:t>
      </w:r>
      <w:r w:rsidR="000E3CE1" w:rsidRPr="00712ACC">
        <w:rPr>
          <w:color w:val="FF0000"/>
          <w:sz w:val="26"/>
        </w:rPr>
        <w:sym w:font="Symbol" w:char="F0A9"/>
      </w:r>
      <w:r w:rsidRPr="00712ACC">
        <w:t xml:space="preserve"> </w:t>
      </w:r>
      <w:r w:rsidRPr="00712ACC">
        <w:tab/>
        <w:t xml:space="preserve">= </w:t>
      </w:r>
      <w:r w:rsidR="000E3CE1" w:rsidRPr="00712ACC">
        <w:rPr>
          <w:color w:val="FF0000"/>
          <w:sz w:val="26"/>
        </w:rPr>
        <w:sym w:font="Symbol" w:char="F0A9"/>
      </w:r>
    </w:p>
    <w:p w:rsidR="00E20370" w:rsidRPr="00712ACC" w:rsidRDefault="00E20370" w:rsidP="00FF258F">
      <w:pPr>
        <w:pStyle w:val="NormalList"/>
        <w:tabs>
          <w:tab w:val="clear" w:pos="540"/>
          <w:tab w:val="clear" w:pos="720"/>
          <w:tab w:val="clear" w:pos="1260"/>
          <w:tab w:val="clear" w:pos="1440"/>
        </w:tabs>
        <w:spacing w:before="0" w:after="0"/>
        <w:ind w:left="3686" w:firstLine="0"/>
        <w:rPr>
          <w:sz w:val="26"/>
        </w:rPr>
      </w:pPr>
      <w:r w:rsidRPr="00712ACC">
        <w:t>2</w:t>
      </w:r>
      <w:r w:rsidR="000E3CE1" w:rsidRPr="00712ACC">
        <w:rPr>
          <w:sz w:val="26"/>
        </w:rPr>
        <w:sym w:font="Symbol" w:char="F0AA"/>
      </w:r>
      <w:r w:rsidRPr="00712ACC">
        <w:t xml:space="preserve"> </w:t>
      </w:r>
      <w:r w:rsidRPr="00712ACC">
        <w:tab/>
        <w:t xml:space="preserve">= </w:t>
      </w:r>
      <w:r w:rsidR="000E3CE1" w:rsidRPr="00712ACC">
        <w:rPr>
          <w:sz w:val="26"/>
        </w:rPr>
        <w:sym w:font="Symbol" w:char="F0AA"/>
      </w:r>
    </w:p>
    <w:p w:rsidR="00E20370" w:rsidRPr="00712ACC" w:rsidRDefault="00E20370" w:rsidP="00FF258F">
      <w:pPr>
        <w:pStyle w:val="NormalList"/>
        <w:tabs>
          <w:tab w:val="clear" w:pos="540"/>
          <w:tab w:val="clear" w:pos="720"/>
          <w:tab w:val="clear" w:pos="1260"/>
          <w:tab w:val="clear" w:pos="1440"/>
          <w:tab w:val="left" w:pos="3686"/>
        </w:tabs>
        <w:spacing w:before="0" w:after="0"/>
        <w:ind w:left="2835" w:firstLine="0"/>
      </w:pPr>
      <w:r w:rsidRPr="00712ACC">
        <w:rPr>
          <w:color w:val="FF0000"/>
        </w:rPr>
        <w:t>Pass</w:t>
      </w:r>
      <w:r w:rsidRPr="00712ACC">
        <w:tab/>
        <w:t>= Ber om xx, hvoretter:</w:t>
      </w:r>
    </w:p>
    <w:p w:rsidR="00E20370" w:rsidRPr="00712ACC" w:rsidRDefault="00E20370" w:rsidP="00FF258F">
      <w:pPr>
        <w:pStyle w:val="NormalList"/>
        <w:tabs>
          <w:tab w:val="clear" w:pos="540"/>
          <w:tab w:val="clear" w:pos="720"/>
          <w:tab w:val="clear" w:pos="1260"/>
          <w:tab w:val="clear" w:pos="1440"/>
          <w:tab w:val="left" w:pos="3686"/>
        </w:tabs>
        <w:spacing w:before="0" w:after="0"/>
        <w:ind w:left="3686" w:firstLine="0"/>
      </w:pPr>
      <w:r w:rsidRPr="00712ACC">
        <w:t>2</w:t>
      </w:r>
      <w:r w:rsidR="000E3CE1" w:rsidRPr="00712ACC">
        <w:rPr>
          <w:sz w:val="26"/>
        </w:rPr>
        <w:sym w:font="Symbol" w:char="F0A7"/>
      </w:r>
      <w:r w:rsidRPr="00712ACC">
        <w:t xml:space="preserve"> </w:t>
      </w:r>
      <w:r w:rsidRPr="00712ACC">
        <w:tab/>
        <w:t xml:space="preserve">= </w:t>
      </w:r>
      <w:r w:rsidR="000E3CE1" w:rsidRPr="00712ACC">
        <w:rPr>
          <w:sz w:val="26"/>
        </w:rPr>
        <w:sym w:font="Symbol" w:char="F0A7"/>
      </w:r>
      <w:r w:rsidRPr="00712ACC">
        <w:t xml:space="preserve"> + </w:t>
      </w:r>
      <w:r w:rsidR="000E3CE1" w:rsidRPr="00712ACC">
        <w:rPr>
          <w:color w:val="FF0000"/>
          <w:sz w:val="26"/>
        </w:rPr>
        <w:sym w:font="Symbol" w:char="F0A9"/>
      </w:r>
      <w:r w:rsidRPr="00712ACC">
        <w:t xml:space="preserve"> (minst 4-4)</w:t>
      </w:r>
    </w:p>
    <w:p w:rsidR="00E20370" w:rsidRPr="00712ACC" w:rsidRDefault="00E20370" w:rsidP="00FF258F">
      <w:pPr>
        <w:pStyle w:val="NormalList"/>
        <w:tabs>
          <w:tab w:val="clear" w:pos="540"/>
          <w:tab w:val="clear" w:pos="720"/>
          <w:tab w:val="clear" w:pos="1260"/>
          <w:tab w:val="clear" w:pos="1440"/>
          <w:tab w:val="left" w:pos="3686"/>
        </w:tabs>
        <w:spacing w:before="0" w:after="0"/>
        <w:ind w:left="3686" w:firstLine="0"/>
      </w:pPr>
      <w:r w:rsidRPr="00712ACC">
        <w:t>2</w:t>
      </w:r>
      <w:r w:rsidR="000E3CE1" w:rsidRPr="00712ACC">
        <w:rPr>
          <w:color w:val="FF0000"/>
          <w:sz w:val="26"/>
        </w:rPr>
        <w:sym w:font="Symbol" w:char="F0A8"/>
      </w:r>
      <w:r w:rsidRPr="00712ACC">
        <w:t xml:space="preserve"> </w:t>
      </w:r>
      <w:r w:rsidRPr="00712ACC">
        <w:tab/>
        <w:t xml:space="preserve">= </w:t>
      </w:r>
      <w:r w:rsidR="000E3CE1" w:rsidRPr="00712ACC">
        <w:rPr>
          <w:color w:val="FF0000"/>
          <w:sz w:val="26"/>
        </w:rPr>
        <w:sym w:font="Symbol" w:char="F0A8"/>
      </w:r>
      <w:r w:rsidRPr="00712ACC">
        <w:t xml:space="preserve"> + </w:t>
      </w:r>
      <w:r w:rsidR="000E3CE1" w:rsidRPr="00712ACC">
        <w:rPr>
          <w:sz w:val="26"/>
        </w:rPr>
        <w:sym w:font="Symbol" w:char="F0AA"/>
      </w:r>
    </w:p>
    <w:p w:rsidR="00E20370" w:rsidRPr="00712ACC" w:rsidRDefault="00E20370" w:rsidP="00FF258F">
      <w:pPr>
        <w:pStyle w:val="NormalList"/>
        <w:tabs>
          <w:tab w:val="clear" w:pos="540"/>
          <w:tab w:val="clear" w:pos="720"/>
          <w:tab w:val="clear" w:pos="1260"/>
          <w:tab w:val="clear" w:pos="1440"/>
          <w:tab w:val="left" w:pos="3686"/>
        </w:tabs>
        <w:spacing w:before="0" w:after="0"/>
        <w:ind w:left="3686" w:firstLine="0"/>
      </w:pPr>
      <w:r w:rsidRPr="00712ACC">
        <w:t>2</w:t>
      </w:r>
      <w:r w:rsidR="000E3CE1" w:rsidRPr="00712ACC">
        <w:rPr>
          <w:color w:val="FF0000"/>
          <w:sz w:val="26"/>
        </w:rPr>
        <w:sym w:font="Symbol" w:char="F0A9"/>
      </w:r>
      <w:r w:rsidRPr="00712ACC">
        <w:t xml:space="preserve"> </w:t>
      </w:r>
      <w:r w:rsidRPr="00712ACC">
        <w:tab/>
        <w:t>= 5+</w:t>
      </w:r>
      <w:r w:rsidR="000E3CE1" w:rsidRPr="00712ACC">
        <w:rPr>
          <w:color w:val="FF0000"/>
          <w:sz w:val="26"/>
        </w:rPr>
        <w:sym w:font="Symbol" w:char="F0A9"/>
      </w:r>
      <w:r w:rsidRPr="00712ACC">
        <w:t xml:space="preserve"> INV m. skjev hånd.</w:t>
      </w:r>
    </w:p>
    <w:p w:rsidR="00E20370" w:rsidRPr="00712ACC" w:rsidRDefault="00E20370" w:rsidP="00FF258F">
      <w:pPr>
        <w:pStyle w:val="NormalList"/>
        <w:tabs>
          <w:tab w:val="clear" w:pos="540"/>
          <w:tab w:val="clear" w:pos="720"/>
          <w:tab w:val="clear" w:pos="1260"/>
          <w:tab w:val="clear" w:pos="1440"/>
          <w:tab w:val="left" w:pos="3686"/>
        </w:tabs>
        <w:spacing w:before="0" w:after="0"/>
        <w:ind w:left="3686" w:firstLine="0"/>
      </w:pPr>
      <w:r w:rsidRPr="00712ACC">
        <w:t>2</w:t>
      </w:r>
      <w:r w:rsidR="000E3CE1" w:rsidRPr="00712ACC">
        <w:rPr>
          <w:sz w:val="26"/>
        </w:rPr>
        <w:sym w:font="Symbol" w:char="F0AA"/>
      </w:r>
      <w:r w:rsidRPr="00712ACC">
        <w:t xml:space="preserve"> </w:t>
      </w:r>
      <w:r w:rsidRPr="00712ACC">
        <w:tab/>
        <w:t>= 5+</w:t>
      </w:r>
      <w:r w:rsidR="000E3CE1" w:rsidRPr="00712ACC">
        <w:rPr>
          <w:sz w:val="26"/>
        </w:rPr>
        <w:sym w:font="Symbol" w:char="F0AA"/>
      </w:r>
      <w:r w:rsidRPr="00712ACC">
        <w:t xml:space="preserve"> INV m. skjev hånd.</w:t>
      </w:r>
    </w:p>
    <w:p w:rsidR="00E20370" w:rsidRPr="00712ACC" w:rsidRDefault="00E20370" w:rsidP="00FF258F">
      <w:pPr>
        <w:pStyle w:val="NormalList"/>
        <w:tabs>
          <w:tab w:val="clear" w:pos="540"/>
          <w:tab w:val="clear" w:pos="720"/>
          <w:tab w:val="clear" w:pos="1260"/>
          <w:tab w:val="clear" w:pos="1440"/>
          <w:tab w:val="left" w:pos="3686"/>
        </w:tabs>
        <w:spacing w:before="0" w:after="0"/>
        <w:ind w:left="3686" w:firstLine="0"/>
      </w:pPr>
      <w:r w:rsidRPr="00712ACC">
        <w:t>2NT</w:t>
      </w:r>
      <w:r w:rsidRPr="00712ACC">
        <w:tab/>
        <w:t>= GF m. skjev hånd.</w:t>
      </w:r>
    </w:p>
    <w:p w:rsidR="00E20370" w:rsidRPr="00712ACC" w:rsidRDefault="00E20370" w:rsidP="009C0B5A">
      <w:pPr>
        <w:pStyle w:val="NormalList"/>
        <w:tabs>
          <w:tab w:val="clear" w:pos="540"/>
          <w:tab w:val="clear" w:pos="720"/>
          <w:tab w:val="clear" w:pos="1260"/>
          <w:tab w:val="clear" w:pos="1440"/>
        </w:tabs>
        <w:spacing w:before="0" w:after="0"/>
        <w:ind w:left="0" w:firstLine="0"/>
      </w:pPr>
    </w:p>
    <w:p w:rsidR="00D97EEB" w:rsidRPr="00712ACC" w:rsidRDefault="00E20370" w:rsidP="009C0B5A">
      <w:pPr>
        <w:pStyle w:val="NormalList"/>
        <w:tabs>
          <w:tab w:val="clear" w:pos="540"/>
          <w:tab w:val="clear" w:pos="720"/>
          <w:tab w:val="clear" w:pos="1260"/>
          <w:tab w:val="clear" w:pos="1440"/>
        </w:tabs>
        <w:spacing w:before="0" w:after="0"/>
        <w:ind w:left="0" w:firstLine="0"/>
      </w:pPr>
      <w:r w:rsidRPr="00712ACC">
        <w:t>Hvis motparten dobler 1NT (</w:t>
      </w:r>
      <w:r w:rsidR="00126C59" w:rsidRPr="00712ACC">
        <w:t>STRAFF-X</w:t>
      </w:r>
      <w:r w:rsidRPr="00712ACC">
        <w:t xml:space="preserve">) i 4. hånd, vil xx </w:t>
      </w:r>
      <w:r w:rsidR="00D97EEB" w:rsidRPr="00712ACC">
        <w:t xml:space="preserve">fra ÅH </w:t>
      </w:r>
      <w:r w:rsidRPr="00712ACC">
        <w:t xml:space="preserve">vise </w:t>
      </w:r>
      <w:r w:rsidR="00D11473" w:rsidRPr="00712ACC">
        <w:t>MAX (16-</w:t>
      </w:r>
      <w:r w:rsidRPr="00712ACC">
        <w:t>17HP). Uttak</w:t>
      </w:r>
      <w:r w:rsidR="00C92281" w:rsidRPr="00712ACC">
        <w:t xml:space="preserve"> </w:t>
      </w:r>
      <w:r w:rsidRPr="00712ACC">
        <w:t>i m vil vise 5-6-kort m og minst én farge med tvilsomt hold. Uttak i 2</w:t>
      </w:r>
      <w:r w:rsidR="00035BDC" w:rsidRPr="00712ACC">
        <w:rPr>
          <w:color w:val="FF0000"/>
          <w:sz w:val="26"/>
        </w:rPr>
        <w:sym w:font="Symbol" w:char="F0A9"/>
      </w:r>
      <w:r w:rsidRPr="00712ACC">
        <w:t xml:space="preserve"> viser 4-4 i </w:t>
      </w:r>
      <w:r w:rsidR="000E3CE1" w:rsidRPr="00712ACC">
        <w:rPr>
          <w:color w:val="FF0000"/>
          <w:sz w:val="26"/>
        </w:rPr>
        <w:sym w:font="Symbol" w:char="F0A9"/>
      </w:r>
      <w:r w:rsidR="00035BDC" w:rsidRPr="00712ACC">
        <w:t>/</w:t>
      </w:r>
      <w:r w:rsidR="000E3CE1" w:rsidRPr="00712ACC">
        <w:rPr>
          <w:sz w:val="26"/>
        </w:rPr>
        <w:sym w:font="Symbol" w:char="F0AA"/>
      </w:r>
      <w:r w:rsidRPr="00712ACC">
        <w:t xml:space="preserve">. </w:t>
      </w:r>
    </w:p>
    <w:p w:rsidR="00D97EEB" w:rsidRPr="00712ACC" w:rsidRDefault="00D97EEB" w:rsidP="009C0B5A">
      <w:pPr>
        <w:pStyle w:val="NormalList"/>
        <w:tabs>
          <w:tab w:val="clear" w:pos="540"/>
          <w:tab w:val="clear" w:pos="720"/>
          <w:tab w:val="clear" w:pos="1260"/>
          <w:tab w:val="clear" w:pos="1440"/>
        </w:tabs>
        <w:spacing w:before="0" w:after="0"/>
        <w:ind w:left="0" w:firstLine="0"/>
      </w:pPr>
    </w:p>
    <w:p w:rsidR="00E20370" w:rsidRPr="00712ACC" w:rsidRDefault="00E20370" w:rsidP="009C0B5A">
      <w:pPr>
        <w:pStyle w:val="NormalList"/>
        <w:tabs>
          <w:tab w:val="clear" w:pos="540"/>
          <w:tab w:val="clear" w:pos="720"/>
          <w:tab w:val="clear" w:pos="1260"/>
          <w:tab w:val="clear" w:pos="1440"/>
        </w:tabs>
        <w:spacing w:before="0" w:after="0"/>
        <w:ind w:left="0" w:firstLine="0"/>
      </w:pPr>
      <w:r w:rsidRPr="00712ACC">
        <w:t xml:space="preserve">Hvis det går: </w:t>
      </w:r>
    </w:p>
    <w:p w:rsidR="00E20370" w:rsidRPr="00712ACC" w:rsidRDefault="00E20370" w:rsidP="009C0B5A">
      <w:pPr>
        <w:pStyle w:val="NormalList"/>
        <w:tabs>
          <w:tab w:val="clear" w:pos="540"/>
          <w:tab w:val="clear" w:pos="720"/>
          <w:tab w:val="clear" w:pos="1260"/>
          <w:tab w:val="clear" w:pos="1440"/>
          <w:tab w:val="left" w:pos="851"/>
          <w:tab w:val="left" w:pos="1701"/>
          <w:tab w:val="left" w:pos="2552"/>
          <w:tab w:val="left" w:pos="3402"/>
          <w:tab w:val="left" w:pos="4253"/>
          <w:tab w:val="left" w:pos="5103"/>
        </w:tabs>
        <w:spacing w:before="0" w:after="0"/>
        <w:ind w:left="0" w:firstLine="0"/>
      </w:pPr>
      <w:r w:rsidRPr="00712ACC">
        <w:t xml:space="preserve">1NT </w:t>
      </w:r>
      <w:r w:rsidRPr="00712ACC">
        <w:tab/>
        <w:t xml:space="preserve">– </w:t>
      </w:r>
      <w:r w:rsidRPr="00712ACC">
        <w:tab/>
        <w:t xml:space="preserve">(p) </w:t>
      </w:r>
      <w:r w:rsidRPr="00712ACC">
        <w:tab/>
        <w:t xml:space="preserve">– </w:t>
      </w:r>
      <w:r w:rsidRPr="00712ACC">
        <w:tab/>
        <w:t xml:space="preserve">p    </w:t>
      </w:r>
      <w:r w:rsidR="00082CD3" w:rsidRPr="00712ACC">
        <w:tab/>
      </w:r>
      <w:r w:rsidRPr="00712ACC">
        <w:t xml:space="preserve">– </w:t>
      </w:r>
      <w:r w:rsidRPr="00712ACC">
        <w:tab/>
        <w:t xml:space="preserve">(x) </w:t>
      </w:r>
    </w:p>
    <w:p w:rsidR="00D11473" w:rsidRPr="00712ACC" w:rsidRDefault="00E20370" w:rsidP="009C0B5A">
      <w:pPr>
        <w:pStyle w:val="NormalList"/>
        <w:tabs>
          <w:tab w:val="clear" w:pos="540"/>
          <w:tab w:val="clear" w:pos="720"/>
          <w:tab w:val="clear" w:pos="1260"/>
          <w:tab w:val="clear" w:pos="1440"/>
          <w:tab w:val="left" w:pos="851"/>
          <w:tab w:val="left" w:pos="1701"/>
          <w:tab w:val="left" w:pos="2552"/>
          <w:tab w:val="left" w:pos="3402"/>
          <w:tab w:val="left" w:pos="4253"/>
          <w:tab w:val="left" w:pos="5103"/>
        </w:tabs>
        <w:spacing w:before="0" w:after="0"/>
        <w:ind w:left="0" w:firstLine="0"/>
      </w:pPr>
      <w:bookmarkStart w:id="342" w:name="_Toc305074201"/>
      <w:r w:rsidRPr="00712ACC">
        <w:t xml:space="preserve">p   </w:t>
      </w:r>
      <w:r w:rsidRPr="00712ACC">
        <w:tab/>
        <w:t xml:space="preserve">– </w:t>
      </w:r>
      <w:r w:rsidRPr="00712ACC">
        <w:tab/>
        <w:t xml:space="preserve">(p) </w:t>
      </w:r>
      <w:r w:rsidRPr="00712ACC">
        <w:tab/>
        <w:t xml:space="preserve">– </w:t>
      </w:r>
      <w:r w:rsidRPr="00712ACC">
        <w:tab/>
        <w:t>xx</w:t>
      </w:r>
      <w:bookmarkEnd w:id="342"/>
    </w:p>
    <w:p w:rsidR="00014663" w:rsidRPr="00712ACC" w:rsidRDefault="00014663" w:rsidP="009C0B5A">
      <w:pPr>
        <w:pStyle w:val="NormalList"/>
        <w:tabs>
          <w:tab w:val="clear" w:pos="540"/>
          <w:tab w:val="clear" w:pos="720"/>
          <w:tab w:val="clear" w:pos="1260"/>
          <w:tab w:val="clear" w:pos="1440"/>
        </w:tabs>
        <w:spacing w:before="0" w:after="0"/>
        <w:ind w:left="0" w:firstLine="0"/>
      </w:pPr>
      <w:bookmarkStart w:id="343" w:name="_Toc305074202"/>
    </w:p>
    <w:p w:rsidR="00E20370" w:rsidRPr="00712ACC" w:rsidRDefault="00E20370" w:rsidP="009C0B5A">
      <w:pPr>
        <w:pStyle w:val="NormalList"/>
        <w:tabs>
          <w:tab w:val="clear" w:pos="540"/>
          <w:tab w:val="clear" w:pos="720"/>
          <w:tab w:val="clear" w:pos="1260"/>
          <w:tab w:val="clear" w:pos="1440"/>
        </w:tabs>
        <w:spacing w:before="0" w:after="0"/>
        <w:ind w:left="0" w:firstLine="0"/>
      </w:pPr>
      <w:r w:rsidRPr="00712ACC">
        <w:t>viser xx to 4-kortfarger, og ber om uttak i laveste 3+farge hos ÅH.</w:t>
      </w:r>
      <w:bookmarkEnd w:id="343"/>
    </w:p>
    <w:p w:rsidR="00876F46" w:rsidRPr="00712ACC" w:rsidRDefault="00876F46" w:rsidP="009C0B5A">
      <w:pPr>
        <w:pStyle w:val="NormalList"/>
        <w:tabs>
          <w:tab w:val="clear" w:pos="540"/>
          <w:tab w:val="clear" w:pos="720"/>
          <w:tab w:val="clear" w:pos="1260"/>
          <w:tab w:val="clear" w:pos="1440"/>
        </w:tabs>
        <w:spacing w:before="0" w:after="0"/>
        <w:ind w:left="0" w:firstLine="0"/>
      </w:pPr>
    </w:p>
    <w:p w:rsidR="00E20370" w:rsidRPr="00712ACC" w:rsidRDefault="00FB02C6" w:rsidP="00FF258F">
      <w:pPr>
        <w:pStyle w:val="Overskrift3"/>
        <w:rPr>
          <w:lang w:val="nb-NO"/>
        </w:rPr>
      </w:pPr>
      <w:bookmarkStart w:id="344" w:name="_Toc347440477"/>
      <w:bookmarkStart w:id="345" w:name="_Toc361740705"/>
      <w:r w:rsidRPr="00712ACC">
        <w:rPr>
          <w:lang w:val="nb-NO"/>
        </w:rPr>
        <w:t xml:space="preserve"> </w:t>
      </w:r>
      <w:bookmarkStart w:id="346" w:name="_Toc449517021"/>
      <w:r w:rsidR="00E20370" w:rsidRPr="00C27E46">
        <w:rPr>
          <w:lang w:val="nb-NO"/>
        </w:rPr>
        <w:t>Motparten</w:t>
      </w:r>
      <w:r w:rsidR="00E20370" w:rsidRPr="00712ACC">
        <w:rPr>
          <w:lang w:val="nb-NO"/>
        </w:rPr>
        <w:t xml:space="preserve"> melder inn 2NT eller høyere</w:t>
      </w:r>
      <w:bookmarkEnd w:id="344"/>
      <w:bookmarkEnd w:id="345"/>
      <w:bookmarkEnd w:id="346"/>
    </w:p>
    <w:p w:rsidR="00E20370" w:rsidRPr="00712ACC" w:rsidRDefault="00E20370" w:rsidP="009C0B5A">
      <w:pPr>
        <w:pStyle w:val="Brdtekst"/>
        <w:spacing w:before="0" w:after="0"/>
        <w:ind w:right="0"/>
        <w:rPr>
          <w:sz w:val="22"/>
        </w:rPr>
      </w:pPr>
      <w:r w:rsidRPr="00712ACC">
        <w:rPr>
          <w:sz w:val="22"/>
        </w:rPr>
        <w:t xml:space="preserve">Hvis motparten melder inn </w:t>
      </w:r>
      <w:r w:rsidRPr="00712ACC">
        <w:rPr>
          <w:color w:val="FF0000"/>
          <w:sz w:val="22"/>
        </w:rPr>
        <w:t xml:space="preserve">2NT eller høyere, er x forslag til </w:t>
      </w:r>
      <w:r w:rsidR="00126C59" w:rsidRPr="00712ACC">
        <w:rPr>
          <w:color w:val="FF0000"/>
          <w:sz w:val="22"/>
        </w:rPr>
        <w:t>STRAFF-X</w:t>
      </w:r>
      <w:r w:rsidR="0026728D" w:rsidRPr="00712ACC">
        <w:rPr>
          <w:color w:val="FF0000"/>
          <w:sz w:val="22"/>
        </w:rPr>
        <w:t>, og setter opp kravpass på begge hender</w:t>
      </w:r>
      <w:r w:rsidRPr="00712ACC">
        <w:rPr>
          <w:sz w:val="22"/>
        </w:rPr>
        <w:t xml:space="preserve">. Hvis meldingen viser 2 farger, </w:t>
      </w:r>
      <w:r w:rsidR="00DE4E4A" w:rsidRPr="00712ACC">
        <w:rPr>
          <w:sz w:val="22"/>
        </w:rPr>
        <w:t>bety</w:t>
      </w:r>
      <w:r w:rsidRPr="00712ACC">
        <w:rPr>
          <w:sz w:val="22"/>
        </w:rPr>
        <w:t xml:space="preserve">r </w:t>
      </w:r>
      <w:r w:rsidR="00DE4E4A" w:rsidRPr="00712ACC">
        <w:rPr>
          <w:sz w:val="22"/>
        </w:rPr>
        <w:t>X</w:t>
      </w:r>
      <w:r w:rsidRPr="00712ACC">
        <w:rPr>
          <w:sz w:val="22"/>
        </w:rPr>
        <w:t xml:space="preserve"> at du </w:t>
      </w:r>
      <w:r w:rsidR="0026728D" w:rsidRPr="00712ACC">
        <w:rPr>
          <w:sz w:val="22"/>
        </w:rPr>
        <w:t xml:space="preserve">kan </w:t>
      </w:r>
      <w:r w:rsidRPr="00712ACC">
        <w:rPr>
          <w:sz w:val="22"/>
        </w:rPr>
        <w:t xml:space="preserve">straffedoble minst en av </w:t>
      </w:r>
      <w:r w:rsidR="00DE4E4A" w:rsidRPr="00712ACC">
        <w:rPr>
          <w:sz w:val="22"/>
        </w:rPr>
        <w:t xml:space="preserve">motpartens </w:t>
      </w:r>
      <w:r w:rsidRPr="00712ACC">
        <w:rPr>
          <w:sz w:val="22"/>
        </w:rPr>
        <w:t>farge</w:t>
      </w:r>
      <w:r w:rsidR="00DE4E4A" w:rsidRPr="00712ACC">
        <w:rPr>
          <w:sz w:val="22"/>
        </w:rPr>
        <w:t>r</w:t>
      </w:r>
      <w:r w:rsidRPr="00712ACC">
        <w:rPr>
          <w:sz w:val="22"/>
        </w:rPr>
        <w:t>.</w:t>
      </w:r>
    </w:p>
    <w:p w:rsidR="00876F46" w:rsidRPr="00712ACC" w:rsidRDefault="00876F46" w:rsidP="009C0B5A">
      <w:pPr>
        <w:pStyle w:val="Brdtekst"/>
        <w:spacing w:before="0" w:after="0"/>
        <w:ind w:right="0"/>
        <w:rPr>
          <w:sz w:val="22"/>
        </w:rPr>
      </w:pPr>
    </w:p>
    <w:p w:rsidR="00E20370" w:rsidRPr="00712ACC" w:rsidRDefault="00FB02C6" w:rsidP="00FF258F">
      <w:pPr>
        <w:pStyle w:val="Overskrift3"/>
        <w:rPr>
          <w:lang w:val="nb-NO"/>
        </w:rPr>
      </w:pPr>
      <w:bookmarkStart w:id="347" w:name="_Toc347440478"/>
      <w:bookmarkStart w:id="348" w:name="_Toc361740706"/>
      <w:r w:rsidRPr="00712ACC">
        <w:rPr>
          <w:lang w:val="nb-NO"/>
        </w:rPr>
        <w:t xml:space="preserve"> </w:t>
      </w:r>
      <w:bookmarkStart w:id="349" w:name="_Toc449517022"/>
      <w:r w:rsidR="00E20370" w:rsidRPr="00712ACC">
        <w:rPr>
          <w:lang w:val="nb-NO"/>
        </w:rPr>
        <w:t xml:space="preserve">Motparten </w:t>
      </w:r>
      <w:r w:rsidR="00E20370" w:rsidRPr="00C27E46">
        <w:rPr>
          <w:lang w:val="nb-NO"/>
        </w:rPr>
        <w:t>melder</w:t>
      </w:r>
      <w:r w:rsidR="00E20370" w:rsidRPr="00712ACC">
        <w:rPr>
          <w:lang w:val="nb-NO"/>
        </w:rPr>
        <w:t xml:space="preserve"> inn en kunstig farge</w:t>
      </w:r>
      <w:bookmarkEnd w:id="347"/>
      <w:bookmarkEnd w:id="348"/>
      <w:bookmarkEnd w:id="349"/>
    </w:p>
    <w:p w:rsidR="00DE4E4A" w:rsidRPr="00712ACC" w:rsidRDefault="00DE4E4A" w:rsidP="009C0B5A">
      <w:pPr>
        <w:pStyle w:val="Brdtekst"/>
        <w:spacing w:before="0" w:after="0"/>
        <w:ind w:right="0"/>
        <w:rPr>
          <w:sz w:val="22"/>
        </w:rPr>
      </w:pPr>
      <w:r w:rsidRPr="00712ACC">
        <w:rPr>
          <w:sz w:val="22"/>
        </w:rPr>
        <w:t>X</w:t>
      </w:r>
      <w:r w:rsidR="00E20370" w:rsidRPr="00712ACC">
        <w:rPr>
          <w:sz w:val="22"/>
        </w:rPr>
        <w:t xml:space="preserve"> viser 5-kortfarge og er forslag til å spille delkontrakt i fargen. Hvis motpartens innmelding viser 2 eksakte farger, vil </w:t>
      </w:r>
      <w:r w:rsidRPr="00712ACC">
        <w:rPr>
          <w:sz w:val="22"/>
        </w:rPr>
        <w:t>X</w:t>
      </w:r>
      <w:r w:rsidR="00E20370" w:rsidRPr="00712ACC">
        <w:rPr>
          <w:sz w:val="22"/>
        </w:rPr>
        <w:t xml:space="preserve"> være beskjed om at man kan straffedoble minst en av fargene deres.</w:t>
      </w:r>
    </w:p>
    <w:p w:rsidR="00E20370" w:rsidRPr="00712ACC" w:rsidRDefault="00E20370" w:rsidP="009C0B5A">
      <w:pPr>
        <w:pStyle w:val="Brdtekst"/>
        <w:spacing w:before="0" w:after="0"/>
        <w:ind w:right="0"/>
        <w:rPr>
          <w:sz w:val="22"/>
        </w:rPr>
      </w:pPr>
      <w:r w:rsidRPr="00712ACC">
        <w:rPr>
          <w:sz w:val="22"/>
        </w:rPr>
        <w:t xml:space="preserve"> </w:t>
      </w:r>
    </w:p>
    <w:p w:rsidR="00E20370" w:rsidRPr="00712ACC" w:rsidRDefault="00E20370" w:rsidP="00FF258F">
      <w:pPr>
        <w:pStyle w:val="Overskrift3"/>
        <w:rPr>
          <w:lang w:val="nb-NO"/>
        </w:rPr>
      </w:pPr>
      <w:r w:rsidRPr="00712ACC">
        <w:rPr>
          <w:lang w:val="nb-NO"/>
        </w:rPr>
        <w:t xml:space="preserve"> </w:t>
      </w:r>
      <w:bookmarkStart w:id="350" w:name="_Toc449517023"/>
      <w:r w:rsidRPr="00712ACC">
        <w:rPr>
          <w:lang w:val="nb-NO"/>
        </w:rPr>
        <w:t xml:space="preserve">Melding </w:t>
      </w:r>
      <w:r w:rsidRPr="00FF258F">
        <w:t>av</w:t>
      </w:r>
      <w:r w:rsidRPr="00712ACC">
        <w:rPr>
          <w:lang w:val="nb-NO"/>
        </w:rPr>
        <w:t xml:space="preserve"> 2 i ny farge</w:t>
      </w:r>
      <w:bookmarkEnd w:id="350"/>
      <w:r w:rsidRPr="00712ACC">
        <w:rPr>
          <w:lang w:val="nb-NO"/>
        </w:rPr>
        <w:t xml:space="preserve"> </w:t>
      </w:r>
    </w:p>
    <w:p w:rsidR="00E20370" w:rsidRPr="00712ACC" w:rsidRDefault="00E20370" w:rsidP="009C0B5A">
      <w:pPr>
        <w:pStyle w:val="Brdtekst"/>
        <w:spacing w:before="0" w:after="0"/>
        <w:ind w:right="0"/>
        <w:rPr>
          <w:sz w:val="22"/>
        </w:rPr>
      </w:pPr>
      <w:r w:rsidRPr="00712ACC">
        <w:rPr>
          <w:sz w:val="22"/>
        </w:rPr>
        <w:t>Melding av 2 i ny farge er NF og viser 5</w:t>
      </w:r>
      <w:r w:rsidR="00DE4E4A" w:rsidRPr="00712ACC">
        <w:rPr>
          <w:sz w:val="22"/>
        </w:rPr>
        <w:t>+</w:t>
      </w:r>
      <w:r w:rsidRPr="00712ACC">
        <w:rPr>
          <w:sz w:val="22"/>
        </w:rPr>
        <w:t>kort i fargen.</w:t>
      </w:r>
    </w:p>
    <w:p w:rsidR="00DE4E4A" w:rsidRPr="00712ACC" w:rsidRDefault="00DE4E4A" w:rsidP="009C0B5A">
      <w:pPr>
        <w:pStyle w:val="Brdtekst"/>
        <w:spacing w:before="0" w:after="0"/>
        <w:ind w:right="0"/>
        <w:rPr>
          <w:sz w:val="22"/>
        </w:rPr>
      </w:pPr>
    </w:p>
    <w:p w:rsidR="00E20370" w:rsidRPr="00712ACC" w:rsidRDefault="00E20370" w:rsidP="00FF258F">
      <w:pPr>
        <w:pStyle w:val="Overskrift3"/>
        <w:rPr>
          <w:lang w:val="nb-NO"/>
        </w:rPr>
      </w:pPr>
      <w:r w:rsidRPr="00712ACC">
        <w:rPr>
          <w:lang w:val="nb-NO"/>
        </w:rPr>
        <w:t xml:space="preserve"> </w:t>
      </w:r>
      <w:bookmarkStart w:id="351" w:name="_Toc449517024"/>
      <w:r w:rsidRPr="00712ACC">
        <w:rPr>
          <w:lang w:val="nb-NO"/>
        </w:rPr>
        <w:t xml:space="preserve">X er </w:t>
      </w:r>
      <w:r w:rsidR="00DE4E4A" w:rsidRPr="00712ACC">
        <w:rPr>
          <w:lang w:val="nb-NO"/>
        </w:rPr>
        <w:t>NEG-X</w:t>
      </w:r>
      <w:r w:rsidRPr="00712ACC">
        <w:rPr>
          <w:lang w:val="nb-NO"/>
        </w:rPr>
        <w:t xml:space="preserve"> på 2-trinnet</w:t>
      </w:r>
      <w:bookmarkEnd w:id="351"/>
      <w:r w:rsidRPr="00712ACC">
        <w:rPr>
          <w:lang w:val="nb-NO"/>
        </w:rPr>
        <w:t xml:space="preserve"> </w:t>
      </w:r>
    </w:p>
    <w:p w:rsidR="00E20370" w:rsidRPr="00712ACC" w:rsidRDefault="00E20370" w:rsidP="009C0B5A">
      <w:pPr>
        <w:pStyle w:val="Brdtekst"/>
        <w:spacing w:before="0" w:after="0"/>
        <w:ind w:right="0"/>
        <w:rPr>
          <w:sz w:val="22"/>
        </w:rPr>
      </w:pPr>
      <w:r w:rsidRPr="00712ACC">
        <w:rPr>
          <w:sz w:val="22"/>
        </w:rPr>
        <w:t xml:space="preserve">X er </w:t>
      </w:r>
      <w:r w:rsidRPr="00712ACC">
        <w:rPr>
          <w:color w:val="FF0000"/>
          <w:sz w:val="22"/>
        </w:rPr>
        <w:t>negativ på 2-trinnet</w:t>
      </w:r>
      <w:r w:rsidRPr="00712ACC">
        <w:rPr>
          <w:sz w:val="22"/>
        </w:rPr>
        <w:t xml:space="preserve"> når fienden har meldt en ekte farge. Den viser 2 av 3 umeldte farger.  </w:t>
      </w:r>
      <w:r w:rsidRPr="00712ACC">
        <w:rPr>
          <w:color w:val="FF0000"/>
          <w:sz w:val="22"/>
        </w:rPr>
        <w:t xml:space="preserve">NB! </w:t>
      </w:r>
      <w:r w:rsidRPr="00712ACC">
        <w:rPr>
          <w:sz w:val="22"/>
        </w:rPr>
        <w:t xml:space="preserve">Slik </w:t>
      </w:r>
      <w:r w:rsidR="00126C59" w:rsidRPr="00712ACC">
        <w:rPr>
          <w:sz w:val="22"/>
        </w:rPr>
        <w:t>NEG-X</w:t>
      </w:r>
      <w:r w:rsidRPr="00712ACC">
        <w:rPr>
          <w:sz w:val="22"/>
        </w:rPr>
        <w:t xml:space="preserve"> viser fight</w:t>
      </w:r>
      <w:r w:rsidR="00361A83" w:rsidRPr="00712ACC">
        <w:rPr>
          <w:sz w:val="22"/>
        </w:rPr>
        <w:t xml:space="preserve"> i </w:t>
      </w:r>
      <w:r w:rsidRPr="00712ACC">
        <w:rPr>
          <w:sz w:val="22"/>
        </w:rPr>
        <w:t xml:space="preserve">minst to farger og </w:t>
      </w:r>
      <w:r w:rsidRPr="00712ACC">
        <w:rPr>
          <w:bCs/>
          <w:color w:val="FF0000"/>
          <w:sz w:val="22"/>
        </w:rPr>
        <w:t xml:space="preserve">lover altså ikke </w:t>
      </w:r>
      <w:r w:rsidRPr="00712ACC">
        <w:rPr>
          <w:sz w:val="22"/>
        </w:rPr>
        <w:t xml:space="preserve">mottak i umeldt M. Betydningen av x er dermed </w:t>
      </w:r>
      <w:r w:rsidR="00FF258F">
        <w:rPr>
          <w:sz w:val="22"/>
        </w:rPr>
        <w:t xml:space="preserve">litt </w:t>
      </w:r>
      <w:r w:rsidRPr="00712ACC">
        <w:rPr>
          <w:sz w:val="22"/>
        </w:rPr>
        <w:t xml:space="preserve">forskjellig fra når makker </w:t>
      </w:r>
      <w:r w:rsidR="00FF258F">
        <w:rPr>
          <w:sz w:val="22"/>
        </w:rPr>
        <w:t>åpner</w:t>
      </w:r>
      <w:r w:rsidRPr="00712ACC">
        <w:rPr>
          <w:sz w:val="22"/>
        </w:rPr>
        <w:t xml:space="preserve"> i farge, fordi det nå er </w:t>
      </w:r>
      <w:r w:rsidRPr="00712ACC">
        <w:rPr>
          <w:color w:val="FF0000"/>
          <w:sz w:val="22"/>
        </w:rPr>
        <w:t>3 umeldte farger</w:t>
      </w:r>
      <w:r w:rsidRPr="00712ACC">
        <w:rPr>
          <w:sz w:val="22"/>
        </w:rPr>
        <w:t xml:space="preserve">, og ikke bare 2. </w:t>
      </w:r>
    </w:p>
    <w:p w:rsidR="00876F46" w:rsidRPr="00712ACC" w:rsidRDefault="00876F46" w:rsidP="009C0B5A">
      <w:pPr>
        <w:pStyle w:val="Brdtekst"/>
        <w:spacing w:before="0" w:after="0"/>
        <w:ind w:right="0"/>
        <w:rPr>
          <w:sz w:val="22"/>
        </w:rPr>
      </w:pPr>
    </w:p>
    <w:p w:rsidR="00E20370" w:rsidRPr="00712ACC" w:rsidRDefault="00E20370" w:rsidP="00FF258F">
      <w:pPr>
        <w:pStyle w:val="Overskrift3"/>
        <w:rPr>
          <w:lang w:val="nb-NO"/>
        </w:rPr>
      </w:pPr>
      <w:r w:rsidRPr="00712ACC">
        <w:rPr>
          <w:lang w:val="nb-NO"/>
        </w:rPr>
        <w:t xml:space="preserve">    </w:t>
      </w:r>
      <w:bookmarkStart w:id="352" w:name="_Toc449517025"/>
      <w:r w:rsidRPr="00712ACC">
        <w:rPr>
          <w:lang w:val="nb-NO"/>
        </w:rPr>
        <w:t>Hopp til 3-trinnet i M</w:t>
      </w:r>
      <w:bookmarkEnd w:id="352"/>
    </w:p>
    <w:p w:rsidR="00E20370" w:rsidRPr="00712ACC" w:rsidRDefault="00E20370" w:rsidP="009C0B5A">
      <w:pPr>
        <w:pStyle w:val="Brdtekst"/>
        <w:spacing w:before="0" w:after="0"/>
        <w:ind w:right="0"/>
      </w:pPr>
      <w:r w:rsidRPr="00712ACC">
        <w:t xml:space="preserve">Hopp til 3-trinnet i M viser 5-kort </w:t>
      </w:r>
      <w:r w:rsidRPr="00712ACC">
        <w:rPr>
          <w:color w:val="FF0000"/>
        </w:rPr>
        <w:t>med</w:t>
      </w:r>
      <w:r w:rsidRPr="00712ACC">
        <w:rPr>
          <w:bCs/>
          <w:color w:val="FF0000"/>
        </w:rPr>
        <w:t xml:space="preserve"> hold</w:t>
      </w:r>
      <w:r w:rsidRPr="00712ACC">
        <w:rPr>
          <w:color w:val="FF0000"/>
        </w:rPr>
        <w:t xml:space="preserve"> </w:t>
      </w:r>
      <w:r w:rsidRPr="00712ACC">
        <w:t>i innmeldingsfargen.</w:t>
      </w:r>
    </w:p>
    <w:p w:rsidR="00876F46" w:rsidRPr="00712ACC" w:rsidRDefault="00876F46" w:rsidP="009C0B5A">
      <w:pPr>
        <w:pStyle w:val="Brdtekst"/>
        <w:spacing w:before="0" w:after="0"/>
        <w:ind w:right="0"/>
      </w:pPr>
    </w:p>
    <w:p w:rsidR="00E20370" w:rsidRPr="00712ACC" w:rsidRDefault="00E20370" w:rsidP="00FF258F">
      <w:pPr>
        <w:pStyle w:val="Overskrift3"/>
        <w:rPr>
          <w:lang w:val="nb-NO"/>
        </w:rPr>
      </w:pPr>
      <w:bookmarkStart w:id="353" w:name="_Toc449517026"/>
      <w:r w:rsidRPr="00712ACC">
        <w:rPr>
          <w:lang w:val="nb-NO"/>
        </w:rPr>
        <w:t>Overmelding av fi-fargen</w:t>
      </w:r>
      <w:bookmarkEnd w:id="353"/>
    </w:p>
    <w:p w:rsidR="00E20370" w:rsidRDefault="00E20370" w:rsidP="009C0B5A">
      <w:pPr>
        <w:pStyle w:val="Brdtekst"/>
        <w:spacing w:before="0" w:after="0"/>
        <w:ind w:right="0"/>
        <w:rPr>
          <w:bCs/>
          <w:sz w:val="22"/>
        </w:rPr>
      </w:pPr>
      <w:r w:rsidRPr="00712ACC">
        <w:rPr>
          <w:color w:val="FF0000"/>
          <w:sz w:val="22"/>
        </w:rPr>
        <w:t xml:space="preserve">Overmelding av fi-fargen </w:t>
      </w:r>
      <w:r w:rsidRPr="00712ACC">
        <w:rPr>
          <w:sz w:val="22"/>
        </w:rPr>
        <w:t>viser 4-kort M (kan være en eller begge om innmeldingen var</w:t>
      </w:r>
      <w:r w:rsidR="006F1972" w:rsidRPr="00712ACC">
        <w:rPr>
          <w:sz w:val="22"/>
        </w:rPr>
        <w:t xml:space="preserve"> </w:t>
      </w:r>
      <w:r w:rsidRPr="00712ACC">
        <w:rPr>
          <w:sz w:val="22"/>
        </w:rPr>
        <w:t>ekte m) og</w:t>
      </w:r>
      <w:r w:rsidRPr="00712ACC">
        <w:rPr>
          <w:bCs/>
          <w:sz w:val="22"/>
        </w:rPr>
        <w:t xml:space="preserve"> </w:t>
      </w:r>
      <w:r w:rsidRPr="00712ACC">
        <w:rPr>
          <w:bCs/>
          <w:color w:val="FF0000"/>
          <w:sz w:val="22"/>
        </w:rPr>
        <w:t>benekter hold</w:t>
      </w:r>
      <w:r w:rsidRPr="00712ACC">
        <w:rPr>
          <w:bCs/>
          <w:sz w:val="22"/>
        </w:rPr>
        <w:t>.</w:t>
      </w:r>
    </w:p>
    <w:p w:rsidR="00FF258F" w:rsidRPr="00712ACC" w:rsidRDefault="00FF258F" w:rsidP="009C0B5A">
      <w:pPr>
        <w:pStyle w:val="Brdtekst"/>
        <w:spacing w:before="0" w:after="0"/>
        <w:ind w:right="0"/>
        <w:rPr>
          <w:bCs/>
          <w:sz w:val="22"/>
        </w:rPr>
      </w:pPr>
    </w:p>
    <w:p w:rsidR="00E20370" w:rsidRPr="00712ACC" w:rsidRDefault="00E20370" w:rsidP="009C0B5A">
      <w:pPr>
        <w:pStyle w:val="Brdtekst"/>
        <w:spacing w:before="0" w:after="0"/>
        <w:ind w:right="0"/>
        <w:rPr>
          <w:sz w:val="22"/>
        </w:rPr>
      </w:pPr>
      <w:r w:rsidRPr="00712ACC">
        <w:rPr>
          <w:sz w:val="22"/>
        </w:rPr>
        <w:t>Eksemp</w:t>
      </w:r>
      <w:r w:rsidR="00DE4E4A" w:rsidRPr="00712ACC">
        <w:rPr>
          <w:sz w:val="22"/>
        </w:rPr>
        <w:t>e</w:t>
      </w:r>
      <w:r w:rsidR="00713387" w:rsidRPr="00712ACC">
        <w:rPr>
          <w:sz w:val="22"/>
        </w:rPr>
        <w:t>l</w:t>
      </w:r>
      <w:r w:rsidR="00DE4E4A" w:rsidRPr="00712ACC">
        <w:rPr>
          <w:sz w:val="22"/>
        </w:rPr>
        <w:t xml:space="preserve"> 1</w:t>
      </w:r>
      <w:r w:rsidRPr="00712ACC">
        <w:rPr>
          <w:sz w:val="22"/>
        </w:rPr>
        <w:t>:</w:t>
      </w:r>
    </w:p>
    <w:p w:rsidR="00E20370" w:rsidRPr="00712ACC" w:rsidRDefault="00E20370" w:rsidP="009C0B5A">
      <w:pPr>
        <w:pStyle w:val="Brdtekst"/>
        <w:spacing w:before="0" w:after="0"/>
        <w:ind w:right="0"/>
        <w:rPr>
          <w:sz w:val="22"/>
        </w:rPr>
      </w:pPr>
      <w:r w:rsidRPr="00712ACC">
        <w:rPr>
          <w:sz w:val="22"/>
        </w:rPr>
        <w:t>1NT</w:t>
      </w:r>
      <w:r w:rsidRPr="00712ACC">
        <w:rPr>
          <w:sz w:val="22"/>
        </w:rPr>
        <w:tab/>
        <w:t>-</w:t>
      </w:r>
      <w:r w:rsidRPr="00712ACC">
        <w:rPr>
          <w:sz w:val="22"/>
        </w:rPr>
        <w:tab/>
        <w:t>(2</w:t>
      </w:r>
      <w:r w:rsidR="000E3CE1" w:rsidRPr="00712ACC">
        <w:rPr>
          <w:color w:val="FF0000"/>
          <w:sz w:val="22"/>
        </w:rPr>
        <w:sym w:font="Symbol" w:char="F0A9"/>
      </w:r>
      <w:r w:rsidRPr="00712ACC">
        <w:rPr>
          <w:sz w:val="22"/>
        </w:rPr>
        <w:t>)</w:t>
      </w:r>
      <w:r w:rsidRPr="00712ACC">
        <w:rPr>
          <w:sz w:val="22"/>
        </w:rPr>
        <w:tab/>
        <w:t>-</w:t>
      </w:r>
      <w:r w:rsidRPr="00712ACC">
        <w:rPr>
          <w:sz w:val="22"/>
        </w:rPr>
        <w:tab/>
        <w:t>3</w:t>
      </w:r>
      <w:r w:rsidR="000E3CE1" w:rsidRPr="00712ACC">
        <w:rPr>
          <w:color w:val="FF0000"/>
          <w:sz w:val="22"/>
        </w:rPr>
        <w:sym w:font="Symbol" w:char="F0A9"/>
      </w:r>
      <w:r w:rsidR="00082CD3" w:rsidRPr="00712ACC">
        <w:rPr>
          <w:color w:val="FF0000"/>
          <w:sz w:val="22"/>
        </w:rPr>
        <w:t xml:space="preserve"> </w:t>
      </w:r>
      <w:r w:rsidR="00082CD3" w:rsidRPr="00712ACC">
        <w:rPr>
          <w:sz w:val="22"/>
        </w:rPr>
        <w:t>(</w:t>
      </w:r>
      <w:r w:rsidRPr="00712ACC">
        <w:rPr>
          <w:sz w:val="22"/>
        </w:rPr>
        <w:t>= 4</w:t>
      </w:r>
      <w:r w:rsidR="000E3CE1" w:rsidRPr="00712ACC">
        <w:rPr>
          <w:sz w:val="22"/>
        </w:rPr>
        <w:sym w:font="Symbol" w:char="F0AA"/>
      </w:r>
      <w:r w:rsidRPr="00712ACC">
        <w:rPr>
          <w:sz w:val="22"/>
        </w:rPr>
        <w:t xml:space="preserve"> u</w:t>
      </w:r>
      <w:r w:rsidR="00FF258F">
        <w:rPr>
          <w:sz w:val="22"/>
        </w:rPr>
        <w:t>/</w:t>
      </w:r>
      <w:r w:rsidR="000E3CE1" w:rsidRPr="00712ACC">
        <w:rPr>
          <w:color w:val="FF0000"/>
          <w:sz w:val="22"/>
        </w:rPr>
        <w:sym w:font="Symbol" w:char="F0A9"/>
      </w:r>
      <w:r w:rsidRPr="00712ACC">
        <w:rPr>
          <w:sz w:val="22"/>
        </w:rPr>
        <w:t>-hold</w:t>
      </w:r>
      <w:r w:rsidR="00082CD3" w:rsidRPr="00712ACC">
        <w:rPr>
          <w:sz w:val="22"/>
        </w:rPr>
        <w:t>)</w:t>
      </w:r>
      <w:r w:rsidR="00082CD3" w:rsidRPr="00712ACC">
        <w:rPr>
          <w:sz w:val="22"/>
        </w:rPr>
        <w:tab/>
        <w:t>-</w:t>
      </w:r>
      <w:r w:rsidR="00082CD3" w:rsidRPr="00712ACC">
        <w:rPr>
          <w:sz w:val="22"/>
        </w:rPr>
        <w:tab/>
        <w:t>(p)</w:t>
      </w:r>
    </w:p>
    <w:p w:rsidR="00E20370" w:rsidRPr="00712ACC" w:rsidRDefault="00E20370" w:rsidP="009C0B5A">
      <w:pPr>
        <w:spacing w:before="0" w:after="0"/>
      </w:pPr>
      <w:r w:rsidRPr="00712ACC">
        <w:t>?</w:t>
      </w:r>
    </w:p>
    <w:p w:rsidR="00E20370" w:rsidRPr="00712ACC" w:rsidRDefault="00E20370" w:rsidP="009C0B5A">
      <w:pPr>
        <w:spacing w:before="0" w:after="0"/>
      </w:pPr>
      <w:r w:rsidRPr="00712ACC">
        <w:t>3</w:t>
      </w:r>
      <w:r w:rsidR="000E3CE1" w:rsidRPr="00712ACC">
        <w:sym w:font="Symbol" w:char="F0AA"/>
      </w:r>
      <w:r w:rsidRPr="00712ACC">
        <w:tab/>
      </w:r>
      <w:r w:rsidRPr="00712ACC">
        <w:tab/>
        <w:t>=  4</w:t>
      </w:r>
      <w:r w:rsidR="000E3CE1" w:rsidRPr="00712ACC">
        <w:sym w:font="Symbol" w:char="F0AA"/>
      </w:r>
      <w:r w:rsidRPr="00712ACC">
        <w:t xml:space="preserve"> og max NT.</w:t>
      </w:r>
      <w:r w:rsidRPr="00712ACC">
        <w:br/>
        <w:t>3NT</w:t>
      </w:r>
      <w:r w:rsidRPr="00712ACC">
        <w:tab/>
      </w:r>
      <w:r w:rsidRPr="00712ACC">
        <w:tab/>
        <w:t xml:space="preserve">= </w:t>
      </w:r>
      <w:r w:rsidR="008A6469" w:rsidRPr="00712ACC">
        <w:t xml:space="preserve"> </w:t>
      </w:r>
      <w:r w:rsidR="008A6469" w:rsidRPr="00712ACC">
        <w:rPr>
          <w:color w:val="FF0000"/>
        </w:rPr>
        <w:sym w:font="Symbol" w:char="F0A9"/>
      </w:r>
      <w:r w:rsidR="008A6469" w:rsidRPr="00712ACC">
        <w:t>-</w:t>
      </w:r>
      <w:r w:rsidRPr="00712ACC">
        <w:t>hold men ikke 4</w:t>
      </w:r>
      <w:r w:rsidR="000E3CE1" w:rsidRPr="00712ACC">
        <w:sym w:font="Symbol" w:char="F0AA"/>
      </w:r>
      <w:r w:rsidR="005A152C" w:rsidRPr="00712ACC">
        <w:t>.</w:t>
      </w:r>
      <w:r w:rsidR="005A152C" w:rsidRPr="00712ACC">
        <w:br/>
        <w:t>4</w:t>
      </w:r>
      <w:r w:rsidR="005A152C" w:rsidRPr="00712ACC">
        <w:sym w:font="Symbol" w:char="F0A7"/>
      </w:r>
      <w:r w:rsidR="005A152C" w:rsidRPr="00712ACC">
        <w:t>/</w:t>
      </w:r>
      <w:r w:rsidR="005A152C" w:rsidRPr="00712ACC">
        <w:rPr>
          <w:color w:val="FF0000"/>
        </w:rPr>
        <w:sym w:font="Symbol" w:char="F0A8"/>
      </w:r>
      <w:r w:rsidR="005A152C" w:rsidRPr="00712ACC">
        <w:tab/>
      </w:r>
      <w:r w:rsidR="00082CD3" w:rsidRPr="00712ACC">
        <w:tab/>
      </w:r>
      <w:r w:rsidRPr="00712ACC">
        <w:t>=  max 3</w:t>
      </w:r>
      <w:r w:rsidR="000E3CE1" w:rsidRPr="00712ACC">
        <w:sym w:font="Symbol" w:char="F0AA"/>
      </w:r>
      <w:r w:rsidRPr="00712ACC">
        <w:t xml:space="preserve"> og benekter </w:t>
      </w:r>
      <w:r w:rsidR="000E3CE1" w:rsidRPr="00712ACC">
        <w:rPr>
          <w:color w:val="FF0000"/>
        </w:rPr>
        <w:sym w:font="Symbol" w:char="F0A9"/>
      </w:r>
      <w:r w:rsidRPr="00712ACC">
        <w:t>-hold.</w:t>
      </w:r>
    </w:p>
    <w:p w:rsidR="00E20370" w:rsidRPr="00712ACC" w:rsidRDefault="00E20370" w:rsidP="009C0B5A">
      <w:pPr>
        <w:spacing w:before="0" w:after="0"/>
      </w:pPr>
      <w:r w:rsidRPr="00712ACC">
        <w:t>4</w:t>
      </w:r>
      <w:r w:rsidR="000E3CE1" w:rsidRPr="00712ACC">
        <w:sym w:font="Symbol" w:char="F0AA"/>
      </w:r>
      <w:r w:rsidRPr="00712ACC">
        <w:tab/>
      </w:r>
      <w:r w:rsidRPr="00712ACC">
        <w:tab/>
        <w:t>=  4</w:t>
      </w:r>
      <w:r w:rsidR="000E3CE1" w:rsidRPr="00712ACC">
        <w:sym w:font="Symbol" w:char="F0AA"/>
      </w:r>
      <w:r w:rsidR="00713387" w:rsidRPr="00712ACC">
        <w:t xml:space="preserve"> og MIN-NT.</w:t>
      </w:r>
    </w:p>
    <w:p w:rsidR="00713387" w:rsidRPr="00712ACC" w:rsidRDefault="00713387" w:rsidP="009C0B5A">
      <w:pPr>
        <w:spacing w:before="0" w:after="0"/>
      </w:pPr>
    </w:p>
    <w:p w:rsidR="00DE4E4A" w:rsidRPr="00712ACC" w:rsidRDefault="00DE4E4A" w:rsidP="009C0B5A">
      <w:pPr>
        <w:pStyle w:val="Brdtekst"/>
        <w:spacing w:before="0" w:after="0"/>
        <w:ind w:right="0"/>
        <w:rPr>
          <w:sz w:val="22"/>
        </w:rPr>
      </w:pPr>
      <w:r w:rsidRPr="00712ACC">
        <w:rPr>
          <w:sz w:val="22"/>
        </w:rPr>
        <w:t>Eksempel 2:</w:t>
      </w:r>
    </w:p>
    <w:p w:rsidR="00E20370" w:rsidRPr="00712ACC" w:rsidRDefault="00E20370" w:rsidP="009C0B5A">
      <w:pPr>
        <w:spacing w:before="0" w:after="0"/>
      </w:pPr>
      <w:r w:rsidRPr="00712ACC">
        <w:t>1NT</w:t>
      </w:r>
      <w:r w:rsidRPr="00712ACC">
        <w:tab/>
        <w:t>-</w:t>
      </w:r>
      <w:r w:rsidRPr="00712ACC">
        <w:tab/>
        <w:t>(2</w:t>
      </w:r>
      <w:r w:rsidR="000E3CE1" w:rsidRPr="00712ACC">
        <w:sym w:font="Symbol" w:char="F0AA"/>
      </w:r>
      <w:r w:rsidRPr="00712ACC">
        <w:t>)</w:t>
      </w:r>
      <w:r w:rsidRPr="00712ACC">
        <w:tab/>
        <w:t>-</w:t>
      </w:r>
      <w:r w:rsidRPr="00712ACC">
        <w:tab/>
        <w:t>3</w:t>
      </w:r>
      <w:r w:rsidR="000E3CE1" w:rsidRPr="00712ACC">
        <w:sym w:font="Symbol" w:char="F0AA"/>
      </w:r>
      <w:r w:rsidR="00082CD3" w:rsidRPr="00712ACC">
        <w:t xml:space="preserve"> (</w:t>
      </w:r>
      <w:r w:rsidRPr="00712ACC">
        <w:t>= 4</w:t>
      </w:r>
      <w:r w:rsidR="000E3CE1" w:rsidRPr="00712ACC">
        <w:rPr>
          <w:color w:val="FF0000"/>
        </w:rPr>
        <w:sym w:font="Symbol" w:char="F0A9"/>
      </w:r>
      <w:r w:rsidRPr="00712ACC">
        <w:t xml:space="preserve"> m</w:t>
      </w:r>
      <w:r w:rsidR="00DE4E4A" w:rsidRPr="00712ACC">
        <w:t>/</w:t>
      </w:r>
      <w:r w:rsidRPr="00712ACC">
        <w:t>u</w:t>
      </w:r>
      <w:r w:rsidR="008A6469" w:rsidRPr="00712ACC">
        <w:t xml:space="preserve"> </w:t>
      </w:r>
      <w:r w:rsidR="000E3CE1" w:rsidRPr="00712ACC">
        <w:sym w:font="Symbol" w:char="F0AA"/>
      </w:r>
      <w:r w:rsidRPr="00712ACC">
        <w:t>–hold</w:t>
      </w:r>
      <w:r w:rsidR="00DE4E4A" w:rsidRPr="00712ACC">
        <w:t>)</w:t>
      </w:r>
      <w:r w:rsidR="00DE4E4A" w:rsidRPr="00712ACC">
        <w:tab/>
      </w:r>
      <w:r w:rsidR="00082CD3" w:rsidRPr="00712ACC">
        <w:t>-</w:t>
      </w:r>
      <w:r w:rsidR="00082CD3" w:rsidRPr="00712ACC">
        <w:tab/>
        <w:t>(p)</w:t>
      </w:r>
    </w:p>
    <w:p w:rsidR="00E20370" w:rsidRPr="00712ACC" w:rsidRDefault="00E20370" w:rsidP="009C0B5A">
      <w:pPr>
        <w:spacing w:before="0" w:after="0"/>
      </w:pPr>
      <w:r w:rsidRPr="00712ACC">
        <w:t>?</w:t>
      </w:r>
    </w:p>
    <w:p w:rsidR="00014663" w:rsidRPr="00712ACC" w:rsidRDefault="00E20370" w:rsidP="009C0B5A">
      <w:pPr>
        <w:spacing w:before="0" w:after="0"/>
      </w:pPr>
      <w:r w:rsidRPr="00712ACC">
        <w:t>3NT</w:t>
      </w:r>
      <w:r w:rsidRPr="00712ACC">
        <w:tab/>
      </w:r>
      <w:r w:rsidRPr="00712ACC">
        <w:tab/>
        <w:t xml:space="preserve">=  </w:t>
      </w:r>
      <w:r w:rsidR="000E3CE1" w:rsidRPr="00712ACC">
        <w:sym w:font="Symbol" w:char="F0AA"/>
      </w:r>
      <w:r w:rsidRPr="00712ACC">
        <w:t>-hold, men ikke 4</w:t>
      </w:r>
      <w:r w:rsidR="000E3CE1" w:rsidRPr="00712ACC">
        <w:rPr>
          <w:color w:val="FF0000"/>
        </w:rPr>
        <w:sym w:font="Symbol" w:char="F0A9"/>
      </w:r>
      <w:r w:rsidRPr="00712ACC">
        <w:t>.</w:t>
      </w:r>
      <w:r w:rsidRPr="00712ACC">
        <w:br/>
        <w:t>4</w:t>
      </w:r>
      <w:r w:rsidR="000E3CE1" w:rsidRPr="00712ACC">
        <w:sym w:font="Symbol" w:char="F0A7"/>
      </w:r>
      <w:r w:rsidRPr="00712ACC">
        <w:t>/</w:t>
      </w:r>
      <w:r w:rsidR="000E3CE1" w:rsidRPr="00712ACC">
        <w:rPr>
          <w:color w:val="FF0000"/>
        </w:rPr>
        <w:sym w:font="Symbol" w:char="F0A8"/>
      </w:r>
      <w:r w:rsidRPr="00712ACC">
        <w:tab/>
      </w:r>
      <w:r w:rsidRPr="00712ACC">
        <w:tab/>
        <w:t>=  max 3</w:t>
      </w:r>
      <w:r w:rsidR="000E3CE1" w:rsidRPr="00712ACC">
        <w:rPr>
          <w:color w:val="FF0000"/>
        </w:rPr>
        <w:sym w:font="Symbol" w:char="F0A9"/>
      </w:r>
      <w:r w:rsidRPr="00712ACC">
        <w:rPr>
          <w:color w:val="FF0000"/>
        </w:rPr>
        <w:t xml:space="preserve"> </w:t>
      </w:r>
      <w:r w:rsidRPr="00712ACC">
        <w:t xml:space="preserve">og benekter </w:t>
      </w:r>
      <w:r w:rsidR="000E3CE1" w:rsidRPr="00712ACC">
        <w:sym w:font="Symbol" w:char="F0AA"/>
      </w:r>
      <w:r w:rsidRPr="00712ACC">
        <w:t>-hold.</w:t>
      </w:r>
    </w:p>
    <w:p w:rsidR="00E20370" w:rsidRPr="00712ACC" w:rsidRDefault="00E20370" w:rsidP="009C0B5A">
      <w:pPr>
        <w:spacing w:before="0" w:after="0"/>
        <w:rPr>
          <w:sz w:val="18"/>
          <w:szCs w:val="18"/>
        </w:rPr>
      </w:pPr>
      <w:r w:rsidRPr="00712ACC">
        <w:t>4</w:t>
      </w:r>
      <w:r w:rsidR="000E3CE1" w:rsidRPr="00712ACC">
        <w:rPr>
          <w:color w:val="FF0000"/>
        </w:rPr>
        <w:sym w:font="Symbol" w:char="F0A9"/>
      </w:r>
      <w:r w:rsidRPr="00712ACC">
        <w:tab/>
      </w:r>
      <w:r w:rsidRPr="00712ACC">
        <w:tab/>
        <w:t xml:space="preserve">=  4-kort </w:t>
      </w:r>
      <w:r w:rsidR="000E3CE1" w:rsidRPr="00712ACC">
        <w:rPr>
          <w:color w:val="FF0000"/>
        </w:rPr>
        <w:sym w:font="Symbol" w:char="F0A9"/>
      </w:r>
      <w:r w:rsidRPr="00712ACC">
        <w:t>-tilpasning.</w:t>
      </w:r>
      <w:r w:rsidRPr="00712ACC">
        <w:br/>
      </w:r>
    </w:p>
    <w:p w:rsidR="00E20370" w:rsidRPr="00712ACC" w:rsidRDefault="00713387" w:rsidP="00F84A9E">
      <w:pPr>
        <w:pStyle w:val="Overskrift3"/>
        <w:rPr>
          <w:lang w:val="nb-NO"/>
        </w:rPr>
      </w:pPr>
      <w:bookmarkStart w:id="354" w:name="_Toc449517027"/>
      <w:r w:rsidRPr="00712ACC">
        <w:rPr>
          <w:lang w:val="nb-NO"/>
        </w:rPr>
        <w:t>2NT</w:t>
      </w:r>
      <w:r w:rsidR="00DE4E4A" w:rsidRPr="00712ACC">
        <w:rPr>
          <w:lang w:val="nb-NO"/>
        </w:rPr>
        <w:t>/</w:t>
      </w:r>
      <w:r w:rsidR="00DE4E4A" w:rsidRPr="00712ACC">
        <w:sym w:font="Symbol" w:char="F0A7"/>
      </w:r>
      <w:r w:rsidR="00DE4E4A" w:rsidRPr="00712ACC">
        <w:rPr>
          <w:lang w:val="nb-NO"/>
        </w:rPr>
        <w:t>/</w:t>
      </w:r>
      <w:r w:rsidR="00DE4E4A" w:rsidRPr="00712ACC">
        <w:rPr>
          <w:color w:val="FF0000"/>
        </w:rPr>
        <w:sym w:font="Symbol" w:char="F0A8"/>
      </w:r>
      <w:r w:rsidR="00DE4E4A" w:rsidRPr="00712ACC">
        <w:rPr>
          <w:lang w:val="nb-NO"/>
        </w:rPr>
        <w:t>/</w:t>
      </w:r>
      <w:r w:rsidR="00DE4E4A" w:rsidRPr="00712ACC">
        <w:rPr>
          <w:color w:val="FF0000"/>
        </w:rPr>
        <w:sym w:font="Symbol" w:char="F0A9"/>
      </w:r>
      <w:r w:rsidR="00E20370" w:rsidRPr="00712ACC">
        <w:rPr>
          <w:lang w:val="nb-NO"/>
        </w:rPr>
        <w:t xml:space="preserve"> = </w:t>
      </w:r>
      <w:r w:rsidR="00E20370" w:rsidRPr="00F84A9E">
        <w:t>overføring</w:t>
      </w:r>
      <w:r w:rsidR="00DE4E4A" w:rsidRPr="00712ACC">
        <w:rPr>
          <w:lang w:val="nb-NO"/>
        </w:rPr>
        <w:t xml:space="preserve"> til fargen over</w:t>
      </w:r>
      <w:bookmarkEnd w:id="354"/>
    </w:p>
    <w:p w:rsidR="00E20370" w:rsidRPr="00712ACC" w:rsidRDefault="00E20370" w:rsidP="009C0B5A">
      <w:pPr>
        <w:pStyle w:val="Brdtekst"/>
        <w:spacing w:before="0" w:after="0"/>
        <w:ind w:right="0"/>
        <w:rPr>
          <w:sz w:val="22"/>
        </w:rPr>
      </w:pPr>
      <w:r w:rsidRPr="00712ACC">
        <w:rPr>
          <w:sz w:val="22"/>
        </w:rPr>
        <w:t xml:space="preserve">Fra og med 2NT til og med fargen under innmeldingsfargen er overføring! (også overføring til innmeldingsfargen.) </w:t>
      </w:r>
      <w:r w:rsidRPr="00712ACC">
        <w:rPr>
          <w:sz w:val="22"/>
        </w:rPr>
        <w:br/>
      </w:r>
    </w:p>
    <w:p w:rsidR="008E31EA" w:rsidRPr="00712ACC" w:rsidRDefault="008E31EA" w:rsidP="00F84A9E">
      <w:pPr>
        <w:pStyle w:val="Brdtekst"/>
        <w:spacing w:before="0" w:after="0"/>
        <w:ind w:left="851" w:right="0"/>
        <w:rPr>
          <w:sz w:val="22"/>
        </w:rPr>
      </w:pPr>
      <w:r w:rsidRPr="00712ACC">
        <w:rPr>
          <w:sz w:val="22"/>
        </w:rPr>
        <w:t xml:space="preserve">2NT </w:t>
      </w:r>
      <w:r w:rsidRPr="00712ACC">
        <w:rPr>
          <w:sz w:val="22"/>
        </w:rPr>
        <w:tab/>
        <w:t>= Overføring til 3</w:t>
      </w:r>
      <w:r w:rsidRPr="00712ACC">
        <w:sym w:font="Symbol" w:char="F0A7"/>
      </w:r>
      <w:r w:rsidRPr="00712ACC">
        <w:rPr>
          <w:sz w:val="22"/>
        </w:rPr>
        <w:t>.</w:t>
      </w:r>
    </w:p>
    <w:p w:rsidR="008E31EA" w:rsidRPr="00712ACC" w:rsidRDefault="008E31EA" w:rsidP="00F84A9E">
      <w:pPr>
        <w:pStyle w:val="Brdtekst"/>
        <w:spacing w:before="0" w:after="0"/>
        <w:ind w:left="851" w:right="0"/>
        <w:rPr>
          <w:sz w:val="22"/>
        </w:rPr>
      </w:pPr>
      <w:r w:rsidRPr="00712ACC">
        <w:rPr>
          <w:sz w:val="22"/>
        </w:rPr>
        <w:t>3</w:t>
      </w:r>
      <w:r w:rsidRPr="00712ACC">
        <w:sym w:font="Symbol" w:char="F0A7"/>
      </w:r>
      <w:r w:rsidRPr="00712ACC">
        <w:rPr>
          <w:sz w:val="22"/>
        </w:rPr>
        <w:tab/>
        <w:t>= Overføring til 3</w:t>
      </w:r>
      <w:r w:rsidRPr="00712ACC">
        <w:rPr>
          <w:color w:val="FF0000"/>
        </w:rPr>
        <w:sym w:font="Symbol" w:char="F0A8"/>
      </w:r>
      <w:r w:rsidRPr="00712ACC">
        <w:rPr>
          <w:sz w:val="22"/>
        </w:rPr>
        <w:t>.</w:t>
      </w:r>
    </w:p>
    <w:p w:rsidR="008E31EA" w:rsidRPr="00712ACC" w:rsidRDefault="008E31EA" w:rsidP="00F84A9E">
      <w:pPr>
        <w:pStyle w:val="Brdtekst"/>
        <w:spacing w:before="0" w:after="0"/>
        <w:ind w:left="851" w:right="0"/>
        <w:rPr>
          <w:sz w:val="22"/>
        </w:rPr>
      </w:pPr>
      <w:r w:rsidRPr="00712ACC">
        <w:rPr>
          <w:sz w:val="22"/>
        </w:rPr>
        <w:t>3</w:t>
      </w:r>
      <w:r w:rsidRPr="00712ACC">
        <w:rPr>
          <w:color w:val="FF0000"/>
        </w:rPr>
        <w:sym w:font="Symbol" w:char="F0A8"/>
      </w:r>
      <w:r w:rsidRPr="00712ACC">
        <w:rPr>
          <w:sz w:val="22"/>
        </w:rPr>
        <w:tab/>
        <w:t>= Overføring til 3</w:t>
      </w:r>
      <w:r w:rsidRPr="00712ACC">
        <w:rPr>
          <w:color w:val="FF0000"/>
          <w:sz w:val="22"/>
        </w:rPr>
        <w:sym w:font="Symbol" w:char="F0A9"/>
      </w:r>
      <w:r w:rsidRPr="00712ACC">
        <w:rPr>
          <w:sz w:val="22"/>
        </w:rPr>
        <w:t>.</w:t>
      </w:r>
    </w:p>
    <w:p w:rsidR="008E31EA" w:rsidRPr="00712ACC" w:rsidRDefault="008E31EA" w:rsidP="00F84A9E">
      <w:pPr>
        <w:pStyle w:val="Brdtekst"/>
        <w:spacing w:before="0" w:after="0"/>
        <w:ind w:left="851" w:right="0"/>
        <w:rPr>
          <w:sz w:val="22"/>
        </w:rPr>
      </w:pPr>
      <w:r w:rsidRPr="00712ACC">
        <w:rPr>
          <w:sz w:val="22"/>
        </w:rPr>
        <w:t>3</w:t>
      </w:r>
      <w:r w:rsidRPr="00712ACC">
        <w:rPr>
          <w:color w:val="FF0000"/>
          <w:sz w:val="22"/>
        </w:rPr>
        <w:sym w:font="Symbol" w:char="F0A9"/>
      </w:r>
      <w:r w:rsidRPr="00712ACC">
        <w:rPr>
          <w:sz w:val="22"/>
        </w:rPr>
        <w:tab/>
        <w:t>= Overføring til 3</w:t>
      </w:r>
      <w:r w:rsidRPr="00712ACC">
        <w:rPr>
          <w:sz w:val="22"/>
        </w:rPr>
        <w:sym w:font="Symbol" w:char="F0AA"/>
      </w:r>
      <w:r w:rsidRPr="00712ACC">
        <w:rPr>
          <w:sz w:val="22"/>
        </w:rPr>
        <w:t>.</w:t>
      </w:r>
    </w:p>
    <w:p w:rsidR="008E31EA" w:rsidRPr="00712ACC" w:rsidRDefault="008E31EA" w:rsidP="009C0B5A">
      <w:pPr>
        <w:pStyle w:val="Brdtekst"/>
        <w:spacing w:before="0" w:after="0"/>
        <w:ind w:right="0"/>
        <w:rPr>
          <w:sz w:val="22"/>
        </w:rPr>
      </w:pPr>
    </w:p>
    <w:p w:rsidR="008E31EA" w:rsidRDefault="008E31EA" w:rsidP="009C0B5A">
      <w:pPr>
        <w:pStyle w:val="Brdtekst"/>
        <w:spacing w:before="0" w:after="0"/>
        <w:ind w:right="0"/>
        <w:rPr>
          <w:sz w:val="22"/>
        </w:rPr>
      </w:pPr>
      <w:r w:rsidRPr="00712ACC">
        <w:rPr>
          <w:color w:val="FF0000"/>
          <w:sz w:val="22"/>
        </w:rPr>
        <w:t xml:space="preserve">2NT/3Ny under innmeldingsfargen </w:t>
      </w:r>
      <w:r w:rsidRPr="00712ACC">
        <w:rPr>
          <w:sz w:val="22"/>
        </w:rPr>
        <w:t xml:space="preserve">over </w:t>
      </w:r>
      <w:r w:rsidRPr="00712ACC">
        <w:rPr>
          <w:bCs/>
          <w:sz w:val="22"/>
        </w:rPr>
        <w:t xml:space="preserve">enhver </w:t>
      </w:r>
      <w:r w:rsidRPr="00712ACC">
        <w:rPr>
          <w:sz w:val="22"/>
        </w:rPr>
        <w:t xml:space="preserve">innmelding av vår 1NT er </w:t>
      </w:r>
      <w:r w:rsidRPr="00712ACC">
        <w:rPr>
          <w:color w:val="FF0000"/>
          <w:sz w:val="22"/>
        </w:rPr>
        <w:t>overføring</w:t>
      </w:r>
      <w:r w:rsidRPr="00712ACC">
        <w:rPr>
          <w:sz w:val="22"/>
        </w:rPr>
        <w:t xml:space="preserve">! Overføringen kan være sign off i fargen SH overfører til, men er </w:t>
      </w:r>
      <w:r w:rsidRPr="00712ACC">
        <w:rPr>
          <w:color w:val="FF0000"/>
          <w:sz w:val="22"/>
        </w:rPr>
        <w:t>GF</w:t>
      </w:r>
      <w:r w:rsidRPr="00712ACC">
        <w:rPr>
          <w:sz w:val="22"/>
        </w:rPr>
        <w:t xml:space="preserve"> dersom SH ikke melder pass på overføringen. Ny farge etter dette viser overførings-fargen + farge</w:t>
      </w:r>
      <w:r w:rsidR="00056614" w:rsidRPr="00712ACC">
        <w:rPr>
          <w:sz w:val="22"/>
        </w:rPr>
        <w:t xml:space="preserve">n + </w:t>
      </w:r>
      <w:r w:rsidRPr="00712ACC">
        <w:rPr>
          <w:color w:val="FF0000"/>
          <w:sz w:val="22"/>
        </w:rPr>
        <w:t>GF</w:t>
      </w:r>
      <w:r w:rsidRPr="00712ACC">
        <w:rPr>
          <w:sz w:val="22"/>
        </w:rPr>
        <w:t>.</w:t>
      </w:r>
    </w:p>
    <w:p w:rsidR="00F84A9E" w:rsidRPr="00712ACC" w:rsidRDefault="00F84A9E" w:rsidP="009C0B5A">
      <w:pPr>
        <w:pStyle w:val="Brdtekst"/>
        <w:spacing w:before="0" w:after="0"/>
        <w:ind w:right="0"/>
        <w:rPr>
          <w:sz w:val="22"/>
        </w:rPr>
      </w:pPr>
    </w:p>
    <w:p w:rsidR="00E20370" w:rsidRDefault="00E20370" w:rsidP="009C0B5A">
      <w:pPr>
        <w:pStyle w:val="Brdtekst"/>
        <w:spacing w:before="0" w:after="0"/>
        <w:ind w:right="0"/>
        <w:rPr>
          <w:sz w:val="22"/>
        </w:rPr>
      </w:pPr>
      <w:r w:rsidRPr="00712ACC">
        <w:rPr>
          <w:color w:val="FF0000"/>
          <w:sz w:val="22"/>
        </w:rPr>
        <w:t xml:space="preserve">Overføring til innmeldingsfargen </w:t>
      </w:r>
      <w:r w:rsidRPr="00712ACC">
        <w:rPr>
          <w:sz w:val="22"/>
        </w:rPr>
        <w:t xml:space="preserve">viser </w:t>
      </w:r>
      <w:r w:rsidRPr="00712ACC">
        <w:rPr>
          <w:color w:val="FF0000"/>
          <w:sz w:val="22"/>
        </w:rPr>
        <w:t>alltid</w:t>
      </w:r>
      <w:r w:rsidRPr="00712ACC">
        <w:rPr>
          <w:sz w:val="22"/>
        </w:rPr>
        <w:t xml:space="preserve"> 5-kort i umeldt M og </w:t>
      </w:r>
      <w:r w:rsidRPr="00712ACC">
        <w:rPr>
          <w:bCs/>
          <w:color w:val="FF0000"/>
          <w:sz w:val="22"/>
        </w:rPr>
        <w:t>benekter</w:t>
      </w:r>
      <w:r w:rsidRPr="00712ACC">
        <w:rPr>
          <w:color w:val="FF0000"/>
          <w:sz w:val="22"/>
        </w:rPr>
        <w:t xml:space="preserve"> hold </w:t>
      </w:r>
      <w:r w:rsidRPr="00712ACC">
        <w:rPr>
          <w:sz w:val="22"/>
        </w:rPr>
        <w:t xml:space="preserve">i innmeldingsfargen. </w:t>
      </w:r>
      <w:r w:rsidRPr="00712ACC">
        <w:rPr>
          <w:color w:val="0000FF"/>
          <w:sz w:val="22"/>
        </w:rPr>
        <w:t xml:space="preserve"> </w:t>
      </w:r>
      <w:r w:rsidRPr="00712ACC">
        <w:rPr>
          <w:color w:val="FF0000"/>
          <w:sz w:val="22"/>
        </w:rPr>
        <w:t>Men</w:t>
      </w:r>
      <w:r w:rsidR="0026728D" w:rsidRPr="00712ACC">
        <w:rPr>
          <w:sz w:val="22"/>
        </w:rPr>
        <w:t>:</w:t>
      </w:r>
      <w:r w:rsidRPr="00712ACC">
        <w:rPr>
          <w:sz w:val="22"/>
        </w:rPr>
        <w:t xml:space="preserve"> dersom innmeldingen var 2</w:t>
      </w:r>
      <w:r w:rsidR="000E3CE1" w:rsidRPr="00712ACC">
        <w:rPr>
          <w:sz w:val="22"/>
        </w:rPr>
        <w:sym w:font="Symbol" w:char="F0AA"/>
      </w:r>
      <w:r w:rsidRPr="00712ACC">
        <w:rPr>
          <w:sz w:val="22"/>
        </w:rPr>
        <w:t xml:space="preserve">, kan overføringen være både </w:t>
      </w:r>
      <w:r w:rsidRPr="00712ACC">
        <w:rPr>
          <w:bCs/>
          <w:sz w:val="22"/>
        </w:rPr>
        <w:t>med og uten hold,</w:t>
      </w:r>
      <w:r w:rsidRPr="00712ACC">
        <w:rPr>
          <w:sz w:val="22"/>
        </w:rPr>
        <w:t xml:space="preserve"> men alltid med 5-kort i umeldt M. ÅH melder 3NT med </w:t>
      </w:r>
      <w:r w:rsidR="000E3CE1" w:rsidRPr="00712ACC">
        <w:rPr>
          <w:color w:val="FF0000"/>
          <w:sz w:val="22"/>
        </w:rPr>
        <w:sym w:font="Symbol" w:char="F0A9"/>
      </w:r>
      <w:r w:rsidRPr="00712ACC">
        <w:rPr>
          <w:sz w:val="22"/>
        </w:rPr>
        <w:t>xx og hold, men må fullføre overføringen (= melde 3</w:t>
      </w:r>
      <w:r w:rsidR="000E3CE1" w:rsidRPr="00712ACC">
        <w:rPr>
          <w:sz w:val="22"/>
        </w:rPr>
        <w:sym w:font="Symbol" w:char="F0AA"/>
      </w:r>
      <w:r w:rsidRPr="00712ACC">
        <w:rPr>
          <w:sz w:val="22"/>
        </w:rPr>
        <w:t xml:space="preserve">) uten hold og </w:t>
      </w:r>
      <w:r w:rsidR="000E3CE1" w:rsidRPr="00712ACC">
        <w:rPr>
          <w:color w:val="FF0000"/>
          <w:sz w:val="22"/>
        </w:rPr>
        <w:sym w:font="Symbol" w:char="F0A9"/>
      </w:r>
      <w:r w:rsidRPr="00712ACC">
        <w:rPr>
          <w:sz w:val="22"/>
        </w:rPr>
        <w:t xml:space="preserve">xx, hvorpå </w:t>
      </w:r>
      <w:r w:rsidR="00535BC6" w:rsidRPr="00712ACC">
        <w:rPr>
          <w:sz w:val="22"/>
        </w:rPr>
        <w:t>SH</w:t>
      </w:r>
      <w:r w:rsidRPr="00712ACC">
        <w:rPr>
          <w:sz w:val="22"/>
        </w:rPr>
        <w:t xml:space="preserve"> melder 3NT hvis han har hold. Har heller ikke </w:t>
      </w:r>
      <w:r w:rsidR="00535BC6" w:rsidRPr="00712ACC">
        <w:rPr>
          <w:sz w:val="22"/>
        </w:rPr>
        <w:t>SH</w:t>
      </w:r>
      <w:r w:rsidRPr="00712ACC">
        <w:rPr>
          <w:sz w:val="22"/>
        </w:rPr>
        <w:t xml:space="preserve"> hold, melder han en m på 4 -trinnet eller satser på </w:t>
      </w:r>
      <w:r w:rsidR="00535BC6" w:rsidRPr="00712ACC">
        <w:rPr>
          <w:sz w:val="22"/>
        </w:rPr>
        <w:t>M</w:t>
      </w:r>
      <w:r w:rsidR="008E31EA" w:rsidRPr="00712ACC">
        <w:rPr>
          <w:sz w:val="22"/>
        </w:rPr>
        <w:t>-</w:t>
      </w:r>
      <w:r w:rsidRPr="00712ACC">
        <w:rPr>
          <w:sz w:val="22"/>
        </w:rPr>
        <w:t>utgang på 5-2 tilpasning.</w:t>
      </w:r>
    </w:p>
    <w:p w:rsidR="00F84A9E" w:rsidRDefault="00F84A9E" w:rsidP="009C0B5A">
      <w:pPr>
        <w:pStyle w:val="Brdtekst"/>
        <w:spacing w:before="0" w:after="0"/>
        <w:ind w:right="0"/>
        <w:rPr>
          <w:sz w:val="22"/>
        </w:rPr>
      </w:pPr>
    </w:p>
    <w:p w:rsidR="00F84A9E" w:rsidRDefault="00F84A9E" w:rsidP="009C0B5A">
      <w:pPr>
        <w:pStyle w:val="Brdtekst"/>
        <w:spacing w:before="0" w:after="0"/>
        <w:ind w:right="0"/>
        <w:rPr>
          <w:sz w:val="22"/>
        </w:rPr>
      </w:pPr>
    </w:p>
    <w:p w:rsidR="00F84A9E" w:rsidRPr="00712ACC" w:rsidRDefault="00F84A9E" w:rsidP="009C0B5A">
      <w:pPr>
        <w:pStyle w:val="Brdtekst"/>
        <w:spacing w:before="0" w:after="0"/>
        <w:ind w:right="0"/>
        <w:rPr>
          <w:sz w:val="22"/>
        </w:rPr>
      </w:pPr>
    </w:p>
    <w:p w:rsidR="00E20370" w:rsidRPr="00712ACC" w:rsidRDefault="00E20370" w:rsidP="009C0B5A">
      <w:pPr>
        <w:pStyle w:val="Brdtekst"/>
        <w:spacing w:before="0" w:after="0"/>
        <w:ind w:right="0"/>
        <w:rPr>
          <w:color w:val="0000FF"/>
          <w:sz w:val="22"/>
        </w:rPr>
      </w:pPr>
      <w:r w:rsidRPr="00712ACC">
        <w:rPr>
          <w:color w:val="0000FF"/>
          <w:sz w:val="22"/>
        </w:rPr>
        <w:t>Eksemp</w:t>
      </w:r>
      <w:r w:rsidR="00056614" w:rsidRPr="00712ACC">
        <w:rPr>
          <w:color w:val="0000FF"/>
          <w:sz w:val="22"/>
        </w:rPr>
        <w:t>e</w:t>
      </w:r>
      <w:r w:rsidRPr="00712ACC">
        <w:rPr>
          <w:color w:val="0000FF"/>
          <w:sz w:val="22"/>
        </w:rPr>
        <w:t>l</w:t>
      </w:r>
      <w:r w:rsidR="00056614" w:rsidRPr="00712ACC">
        <w:rPr>
          <w:color w:val="0000FF"/>
          <w:sz w:val="22"/>
        </w:rPr>
        <w:t xml:space="preserve"> 1</w:t>
      </w:r>
      <w:r w:rsidRPr="00712ACC">
        <w:rPr>
          <w:color w:val="0000FF"/>
          <w:sz w:val="22"/>
        </w:rPr>
        <w:t>:</w:t>
      </w:r>
    </w:p>
    <w:p w:rsidR="00E20370" w:rsidRPr="00712ACC" w:rsidRDefault="00E20370" w:rsidP="009C0B5A">
      <w:pPr>
        <w:spacing w:before="0" w:after="0"/>
      </w:pPr>
      <w:r w:rsidRPr="00712ACC">
        <w:t>1NT</w:t>
      </w:r>
      <w:r w:rsidRPr="00712ACC">
        <w:tab/>
        <w:t>-</w:t>
      </w:r>
      <w:r w:rsidRPr="00712ACC">
        <w:tab/>
        <w:t>(2</w:t>
      </w:r>
      <w:r w:rsidR="000E3CE1" w:rsidRPr="00712ACC">
        <w:rPr>
          <w:color w:val="FF0000"/>
        </w:rPr>
        <w:sym w:font="Symbol" w:char="F0A9"/>
      </w:r>
      <w:r w:rsidRPr="00712ACC">
        <w:t>)</w:t>
      </w:r>
      <w:r w:rsidRPr="00712ACC">
        <w:tab/>
        <w:t>-</w:t>
      </w:r>
      <w:r w:rsidRPr="00712ACC">
        <w:tab/>
        <w:t>?</w:t>
      </w:r>
    </w:p>
    <w:p w:rsidR="00056614" w:rsidRPr="00712ACC" w:rsidRDefault="00F84A9E" w:rsidP="00F84A9E">
      <w:pPr>
        <w:spacing w:before="0" w:after="0"/>
        <w:ind w:left="2835"/>
      </w:pPr>
      <w:r>
        <w:tab/>
      </w:r>
      <w:r w:rsidR="00056614" w:rsidRPr="00712ACC">
        <w:t>X</w:t>
      </w:r>
      <w:r w:rsidR="00056614" w:rsidRPr="00712ACC">
        <w:tab/>
        <w:t xml:space="preserve">= NEG-X, kan ha </w:t>
      </w:r>
      <w:r w:rsidR="00056614" w:rsidRPr="00712ACC">
        <w:sym w:font="Symbol" w:char="F0AA"/>
      </w:r>
      <w:r w:rsidR="00056614" w:rsidRPr="00712ACC">
        <w:t>xx. Har 2 av 3 ledige farger.</w:t>
      </w:r>
    </w:p>
    <w:p w:rsidR="00E20370" w:rsidRPr="00712ACC" w:rsidRDefault="00E20370" w:rsidP="00F84A9E">
      <w:pPr>
        <w:spacing w:before="0" w:after="0"/>
        <w:ind w:left="2835"/>
      </w:pPr>
      <w:r w:rsidRPr="00712ACC">
        <w:t>2</w:t>
      </w:r>
      <w:r w:rsidR="000E3CE1" w:rsidRPr="00712ACC">
        <w:sym w:font="Symbol" w:char="F0AA"/>
      </w:r>
      <w:r w:rsidRPr="00712ACC">
        <w:tab/>
        <w:t>= 5+</w:t>
      </w:r>
      <w:r w:rsidR="000E3CE1" w:rsidRPr="00712ACC">
        <w:sym w:font="Symbol" w:char="F0AA"/>
      </w:r>
      <w:r w:rsidRPr="00712ACC">
        <w:t xml:space="preserve"> og sign off.</w:t>
      </w:r>
    </w:p>
    <w:p w:rsidR="00E20370" w:rsidRPr="00712ACC" w:rsidRDefault="00F84A9E" w:rsidP="00F84A9E">
      <w:pPr>
        <w:spacing w:before="0" w:after="0"/>
        <w:ind w:left="2835"/>
      </w:pPr>
      <w:r>
        <w:tab/>
      </w:r>
      <w:r w:rsidR="00E20370" w:rsidRPr="00712ACC">
        <w:t>2NT</w:t>
      </w:r>
      <w:r w:rsidR="00E20370" w:rsidRPr="00712ACC">
        <w:tab/>
        <w:t xml:space="preserve">= </w:t>
      </w:r>
      <w:r w:rsidR="001511ED" w:rsidRPr="00712ACC">
        <w:t>O</w:t>
      </w:r>
      <w:r w:rsidR="00E20370" w:rsidRPr="00712ACC">
        <w:t>verføring til 3</w:t>
      </w:r>
      <w:r w:rsidR="000E3CE1" w:rsidRPr="00712ACC">
        <w:sym w:font="Symbol" w:char="F0A7"/>
      </w:r>
      <w:r w:rsidR="00E20370" w:rsidRPr="00712ACC">
        <w:t xml:space="preserve">. </w:t>
      </w:r>
    </w:p>
    <w:p w:rsidR="001511ED" w:rsidRPr="00712ACC" w:rsidRDefault="001511ED" w:rsidP="00F84A9E">
      <w:pPr>
        <w:spacing w:before="0" w:after="0"/>
        <w:ind w:left="2835"/>
      </w:pPr>
      <w:r w:rsidRPr="00712ACC">
        <w:t>3</w:t>
      </w:r>
      <w:r w:rsidRPr="00712ACC">
        <w:sym w:font="Symbol" w:char="F0A7"/>
      </w:r>
      <w:r w:rsidRPr="00712ACC">
        <w:tab/>
        <w:t>= Overføring til 3</w:t>
      </w:r>
      <w:r w:rsidRPr="00712ACC">
        <w:rPr>
          <w:color w:val="FF0000"/>
        </w:rPr>
        <w:sym w:font="Symbol" w:char="F0A8"/>
      </w:r>
      <w:r w:rsidRPr="00712ACC">
        <w:t>.</w:t>
      </w:r>
    </w:p>
    <w:p w:rsidR="001511ED" w:rsidRPr="00712ACC" w:rsidRDefault="001511ED" w:rsidP="00F84A9E">
      <w:pPr>
        <w:spacing w:before="0" w:after="0"/>
        <w:ind w:left="2835"/>
      </w:pPr>
      <w:r w:rsidRPr="00712ACC">
        <w:t>3</w:t>
      </w:r>
      <w:r w:rsidRPr="00712ACC">
        <w:rPr>
          <w:color w:val="FF0000"/>
        </w:rPr>
        <w:sym w:font="Symbol" w:char="F0A8"/>
      </w:r>
      <w:r w:rsidRPr="00712ACC">
        <w:tab/>
        <w:t>= Overføring til 3</w:t>
      </w:r>
      <w:r w:rsidRPr="00712ACC">
        <w:rPr>
          <w:color w:val="FF0000"/>
        </w:rPr>
        <w:sym w:font="Symbol" w:char="F0A9"/>
      </w:r>
      <w:r w:rsidRPr="00712ACC">
        <w:t>.</w:t>
      </w:r>
    </w:p>
    <w:p w:rsidR="00E20370" w:rsidRPr="00712ACC" w:rsidRDefault="00E20370" w:rsidP="00F84A9E">
      <w:pPr>
        <w:spacing w:before="0" w:after="0"/>
        <w:ind w:left="2835"/>
      </w:pPr>
      <w:r w:rsidRPr="00712ACC">
        <w:t>3</w:t>
      </w:r>
      <w:r w:rsidR="000E3CE1" w:rsidRPr="00712ACC">
        <w:rPr>
          <w:color w:val="FF0000"/>
        </w:rPr>
        <w:sym w:font="Symbol" w:char="F0A9"/>
      </w:r>
      <w:r w:rsidRPr="00712ACC">
        <w:tab/>
        <w:t xml:space="preserve">= 4-kort </w:t>
      </w:r>
      <w:r w:rsidR="000E3CE1" w:rsidRPr="00712ACC">
        <w:sym w:font="Symbol" w:char="F0AA"/>
      </w:r>
      <w:r w:rsidRPr="00712ACC">
        <w:t xml:space="preserve"> uten </w:t>
      </w:r>
      <w:r w:rsidR="00CE3629" w:rsidRPr="00712ACC">
        <w:rPr>
          <w:color w:val="FF0000"/>
        </w:rPr>
        <w:sym w:font="Symbol" w:char="F0A9"/>
      </w:r>
      <w:r w:rsidR="00CE3629" w:rsidRPr="00712ACC">
        <w:t>-</w:t>
      </w:r>
      <w:r w:rsidRPr="00712ACC">
        <w:t>hold.</w:t>
      </w:r>
    </w:p>
    <w:p w:rsidR="00E20370" w:rsidRPr="00712ACC" w:rsidRDefault="00F84A9E" w:rsidP="00F84A9E">
      <w:pPr>
        <w:spacing w:before="0" w:after="0"/>
        <w:ind w:left="2835"/>
      </w:pPr>
      <w:r>
        <w:tab/>
      </w:r>
      <w:r w:rsidR="00E20370" w:rsidRPr="00712ACC">
        <w:t>3</w:t>
      </w:r>
      <w:r w:rsidR="000E3CE1" w:rsidRPr="00712ACC">
        <w:sym w:font="Symbol" w:char="F0AA"/>
      </w:r>
      <w:r w:rsidR="00E20370" w:rsidRPr="00712ACC">
        <w:tab/>
        <w:t>= 5+</w:t>
      </w:r>
      <w:r w:rsidR="000E3CE1" w:rsidRPr="00712ACC">
        <w:sym w:font="Symbol" w:char="F0AA"/>
      </w:r>
      <w:r w:rsidR="00E20370" w:rsidRPr="00712ACC">
        <w:t xml:space="preserve"> med </w:t>
      </w:r>
      <w:r w:rsidR="000E3CE1" w:rsidRPr="00712ACC">
        <w:rPr>
          <w:color w:val="FF0000"/>
        </w:rPr>
        <w:sym w:font="Symbol" w:char="F0A9"/>
      </w:r>
      <w:r w:rsidR="00E20370" w:rsidRPr="00712ACC">
        <w:t>-hold!</w:t>
      </w:r>
    </w:p>
    <w:p w:rsidR="00EF21F0" w:rsidRPr="00712ACC" w:rsidRDefault="00EF21F0" w:rsidP="009C0B5A">
      <w:pPr>
        <w:spacing w:before="0" w:after="0"/>
      </w:pPr>
    </w:p>
    <w:p w:rsidR="00056614" w:rsidRPr="00712ACC" w:rsidRDefault="00056614" w:rsidP="009C0B5A">
      <w:pPr>
        <w:pStyle w:val="Brdtekst"/>
        <w:spacing w:before="0" w:after="0"/>
        <w:ind w:right="0"/>
        <w:rPr>
          <w:color w:val="0000FF"/>
          <w:sz w:val="22"/>
        </w:rPr>
      </w:pPr>
      <w:r w:rsidRPr="00712ACC">
        <w:rPr>
          <w:color w:val="0000FF"/>
          <w:sz w:val="22"/>
        </w:rPr>
        <w:t>Eksempel 2:</w:t>
      </w:r>
    </w:p>
    <w:p w:rsidR="00EF21F0" w:rsidRPr="00712ACC" w:rsidRDefault="00EF21F0" w:rsidP="009C0B5A">
      <w:pPr>
        <w:spacing w:before="0" w:after="0"/>
      </w:pPr>
      <w:r w:rsidRPr="00712ACC">
        <w:t>1NT</w:t>
      </w:r>
      <w:r w:rsidRPr="00712ACC">
        <w:tab/>
        <w:t>-</w:t>
      </w:r>
      <w:r w:rsidRPr="00712ACC">
        <w:tab/>
        <w:t>(2</w:t>
      </w:r>
      <w:r w:rsidRPr="00712ACC">
        <w:rPr>
          <w:color w:val="FF0000"/>
        </w:rPr>
        <w:sym w:font="Symbol" w:char="F0A9"/>
      </w:r>
      <w:r w:rsidRPr="00712ACC">
        <w:t>)</w:t>
      </w:r>
      <w:r w:rsidRPr="00712ACC">
        <w:tab/>
        <w:t>-</w:t>
      </w:r>
      <w:r w:rsidRPr="00712ACC">
        <w:tab/>
      </w:r>
      <w:r w:rsidR="00E20370" w:rsidRPr="00712ACC">
        <w:t xml:space="preserve">2NT </w:t>
      </w:r>
      <w:r w:rsidRPr="00712ACC">
        <w:tab/>
        <w:t xml:space="preserve"> </w:t>
      </w:r>
      <w:r w:rsidR="00A845F4" w:rsidRPr="00712ACC">
        <w:t>-     (pass)</w:t>
      </w:r>
    </w:p>
    <w:p w:rsidR="00AE08F8" w:rsidRPr="00712ACC" w:rsidRDefault="00E20370" w:rsidP="009C0B5A">
      <w:pPr>
        <w:tabs>
          <w:tab w:val="left" w:pos="709"/>
          <w:tab w:val="left" w:pos="1418"/>
          <w:tab w:val="left" w:pos="2127"/>
        </w:tabs>
        <w:spacing w:before="0" w:after="0"/>
      </w:pPr>
      <w:r w:rsidRPr="00712ACC">
        <w:t>3</w:t>
      </w:r>
      <w:r w:rsidR="000E3CE1" w:rsidRPr="00712ACC">
        <w:sym w:font="Symbol" w:char="F0A7"/>
      </w:r>
      <w:r w:rsidR="00EF21F0" w:rsidRPr="00712ACC">
        <w:tab/>
      </w:r>
      <w:r w:rsidR="00F84A9E">
        <w:t>-</w:t>
      </w:r>
      <w:r w:rsidR="00F84A9E">
        <w:tab/>
      </w:r>
      <w:r w:rsidR="00EF21F0" w:rsidRPr="00712ACC">
        <w:t>(p</w:t>
      </w:r>
      <w:r w:rsidR="001511ED" w:rsidRPr="00712ACC">
        <w:t>ass</w:t>
      </w:r>
      <w:r w:rsidR="00EF21F0" w:rsidRPr="00712ACC">
        <w:t>)</w:t>
      </w:r>
      <w:r w:rsidR="00EF21F0" w:rsidRPr="00712ACC">
        <w:tab/>
        <w:t>-</w:t>
      </w:r>
      <w:r w:rsidR="00EF21F0" w:rsidRPr="00712ACC">
        <w:tab/>
      </w:r>
      <w:r w:rsidR="00AE08F8" w:rsidRPr="00712ACC">
        <w:t>?</w:t>
      </w:r>
    </w:p>
    <w:p w:rsidR="001511ED" w:rsidRPr="00712ACC" w:rsidRDefault="00EF21F0" w:rsidP="00F84A9E">
      <w:pPr>
        <w:tabs>
          <w:tab w:val="left" w:pos="709"/>
          <w:tab w:val="left" w:pos="1418"/>
          <w:tab w:val="left" w:pos="3544"/>
        </w:tabs>
        <w:spacing w:before="0" w:after="0"/>
        <w:ind w:left="2835"/>
      </w:pPr>
      <w:r w:rsidRPr="00712ACC">
        <w:t>p</w:t>
      </w:r>
      <w:r w:rsidR="00A845F4" w:rsidRPr="00712ACC">
        <w:t>ass</w:t>
      </w:r>
      <w:r w:rsidR="001511ED" w:rsidRPr="00712ACC">
        <w:tab/>
        <w:t>= Spillemelding</w:t>
      </w:r>
    </w:p>
    <w:p w:rsidR="00E20370" w:rsidRPr="00712ACC" w:rsidRDefault="00E20370" w:rsidP="00F84A9E">
      <w:pPr>
        <w:tabs>
          <w:tab w:val="left" w:pos="709"/>
          <w:tab w:val="left" w:pos="1418"/>
          <w:tab w:val="left" w:pos="3544"/>
        </w:tabs>
        <w:spacing w:before="0" w:after="0"/>
        <w:ind w:left="2835"/>
      </w:pPr>
      <w:r w:rsidRPr="00712ACC">
        <w:t>3</w:t>
      </w:r>
      <w:r w:rsidR="000E3CE1" w:rsidRPr="00712ACC">
        <w:rPr>
          <w:color w:val="FF0000"/>
        </w:rPr>
        <w:sym w:font="Symbol" w:char="F0A8"/>
      </w:r>
      <w:r w:rsidRPr="00712ACC">
        <w:rPr>
          <w:color w:val="FF0000"/>
        </w:rPr>
        <w:tab/>
      </w:r>
      <w:r w:rsidRPr="00712ACC">
        <w:t xml:space="preserve">= </w:t>
      </w:r>
      <w:r w:rsidR="008A6469" w:rsidRPr="00712ACC">
        <w:t>E</w:t>
      </w:r>
      <w:r w:rsidRPr="00712ACC">
        <w:t xml:space="preserve">kte </w:t>
      </w:r>
      <w:r w:rsidR="008A6469" w:rsidRPr="00712ACC">
        <w:t>(5</w:t>
      </w:r>
      <w:r w:rsidR="008A6469" w:rsidRPr="00712ACC">
        <w:sym w:font="Symbol" w:char="F0A7"/>
      </w:r>
      <w:r w:rsidR="008A6469" w:rsidRPr="00712ACC">
        <w:t xml:space="preserve"> og 4+</w:t>
      </w:r>
      <w:r w:rsidR="008A6469" w:rsidRPr="00712ACC">
        <w:rPr>
          <w:color w:val="FF0000"/>
        </w:rPr>
        <w:sym w:font="Symbol" w:char="F0A8"/>
      </w:r>
      <w:r w:rsidR="008A6469" w:rsidRPr="00712ACC">
        <w:t xml:space="preserve">) </w:t>
      </w:r>
      <w:r w:rsidRPr="00712ACC">
        <w:t>og GF! Hvorpå ÅH melder:</w:t>
      </w:r>
    </w:p>
    <w:p w:rsidR="00E20370" w:rsidRPr="00712ACC" w:rsidRDefault="00E20370" w:rsidP="00F84A9E">
      <w:pPr>
        <w:spacing w:before="0" w:after="0"/>
        <w:ind w:left="2835"/>
      </w:pPr>
      <w:r w:rsidRPr="00712ACC">
        <w:t>3</w:t>
      </w:r>
      <w:r w:rsidR="000E3CE1" w:rsidRPr="00712ACC">
        <w:rPr>
          <w:color w:val="FF0000"/>
        </w:rPr>
        <w:sym w:font="Symbol" w:char="F0A9"/>
      </w:r>
      <w:r w:rsidRPr="00712ACC">
        <w:tab/>
        <w:t xml:space="preserve">= benekter </w:t>
      </w:r>
      <w:r w:rsidR="000E3CE1" w:rsidRPr="00712ACC">
        <w:rPr>
          <w:color w:val="FF0000"/>
        </w:rPr>
        <w:sym w:font="Symbol" w:char="F0A9"/>
      </w:r>
      <w:r w:rsidRPr="00712ACC">
        <w:t>-hold.</w:t>
      </w:r>
    </w:p>
    <w:p w:rsidR="00056614" w:rsidRPr="00712ACC" w:rsidRDefault="00E20370" w:rsidP="00F84A9E">
      <w:pPr>
        <w:spacing w:before="0" w:after="0"/>
        <w:ind w:left="2835"/>
      </w:pPr>
      <w:r w:rsidRPr="00712ACC">
        <w:t>3</w:t>
      </w:r>
      <w:r w:rsidR="000E3CE1" w:rsidRPr="00712ACC">
        <w:sym w:font="Symbol" w:char="F0AA"/>
      </w:r>
      <w:r w:rsidRPr="00712ACC">
        <w:tab/>
        <w:t xml:space="preserve">= </w:t>
      </w:r>
      <w:r w:rsidR="008A6469" w:rsidRPr="00712ACC">
        <w:t>5</w:t>
      </w:r>
      <w:r w:rsidR="008A6469" w:rsidRPr="00712ACC">
        <w:sym w:font="Symbol" w:char="F0A7"/>
      </w:r>
      <w:r w:rsidR="008A6469" w:rsidRPr="00712ACC">
        <w:t xml:space="preserve"> og </w:t>
      </w:r>
      <w:r w:rsidRPr="00712ACC">
        <w:t>4</w:t>
      </w:r>
      <w:r w:rsidR="000E3CE1" w:rsidRPr="00712ACC">
        <w:sym w:font="Symbol" w:char="F0AA"/>
      </w:r>
      <w:r w:rsidRPr="00712ACC">
        <w:t xml:space="preserve"> </w:t>
      </w:r>
      <w:r w:rsidR="008A6469" w:rsidRPr="00712ACC">
        <w:t>og</w:t>
      </w:r>
      <w:r w:rsidRPr="00712ACC">
        <w:t xml:space="preserve"> </w:t>
      </w:r>
      <w:r w:rsidR="000E3CE1" w:rsidRPr="00712ACC">
        <w:rPr>
          <w:color w:val="FF0000"/>
        </w:rPr>
        <w:sym w:font="Symbol" w:char="F0A9"/>
      </w:r>
      <w:r w:rsidR="00056614" w:rsidRPr="00712ACC">
        <w:t>-hold!</w:t>
      </w:r>
    </w:p>
    <w:p w:rsidR="00E20370" w:rsidRPr="00712ACC" w:rsidRDefault="00E20370" w:rsidP="00F84A9E">
      <w:pPr>
        <w:spacing w:before="0" w:after="0"/>
        <w:ind w:left="3544"/>
      </w:pPr>
      <w:r w:rsidRPr="00712ACC">
        <w:t>3NT</w:t>
      </w:r>
      <w:r w:rsidRPr="00712ACC">
        <w:tab/>
        <w:t xml:space="preserve">= </w:t>
      </w:r>
      <w:r w:rsidR="000E3CE1" w:rsidRPr="00712ACC">
        <w:rPr>
          <w:color w:val="FF0000"/>
        </w:rPr>
        <w:sym w:font="Symbol" w:char="F0A9"/>
      </w:r>
      <w:r w:rsidRPr="00712ACC">
        <w:t>-hold, men ikke 4</w:t>
      </w:r>
      <w:r w:rsidR="000E3CE1" w:rsidRPr="00712ACC">
        <w:sym w:font="Symbol" w:char="F0AA"/>
      </w:r>
      <w:r w:rsidRPr="00712ACC">
        <w:t>.</w:t>
      </w:r>
    </w:p>
    <w:p w:rsidR="001511ED" w:rsidRPr="00712ACC" w:rsidRDefault="00E20370" w:rsidP="00F84A9E">
      <w:pPr>
        <w:tabs>
          <w:tab w:val="left" w:pos="3544"/>
        </w:tabs>
        <w:spacing w:before="0" w:after="0"/>
        <w:ind w:left="2835"/>
      </w:pPr>
      <w:r w:rsidRPr="00712ACC">
        <w:t>3</w:t>
      </w:r>
      <w:r w:rsidR="000E3CE1" w:rsidRPr="00712ACC">
        <w:rPr>
          <w:color w:val="FF0000"/>
        </w:rPr>
        <w:sym w:font="Symbol" w:char="F0A9"/>
      </w:r>
      <w:r w:rsidRPr="00712ACC">
        <w:rPr>
          <w:color w:val="FF0000"/>
        </w:rPr>
        <w:tab/>
      </w:r>
      <w:r w:rsidRPr="00712ACC">
        <w:t xml:space="preserve">= benekter </w:t>
      </w:r>
      <w:r w:rsidR="000E3CE1" w:rsidRPr="00712ACC">
        <w:rPr>
          <w:color w:val="FF0000"/>
        </w:rPr>
        <w:sym w:font="Symbol" w:char="F0A9"/>
      </w:r>
      <w:r w:rsidRPr="00712ACC">
        <w:t>-hold. Ikke 4</w:t>
      </w:r>
      <w:r w:rsidR="000E3CE1" w:rsidRPr="00712ACC">
        <w:rPr>
          <w:color w:val="FF0000"/>
        </w:rPr>
        <w:sym w:font="Symbol" w:char="F0A8"/>
      </w:r>
      <w:r w:rsidR="001511ED" w:rsidRPr="00712ACC">
        <w:t>. GF</w:t>
      </w:r>
    </w:p>
    <w:p w:rsidR="00E20370" w:rsidRPr="00712ACC" w:rsidRDefault="00E20370" w:rsidP="00F84A9E">
      <w:pPr>
        <w:tabs>
          <w:tab w:val="left" w:pos="3544"/>
        </w:tabs>
        <w:spacing w:before="0" w:after="0"/>
        <w:ind w:left="2835"/>
      </w:pPr>
      <w:r w:rsidRPr="00712ACC">
        <w:t>3</w:t>
      </w:r>
      <w:r w:rsidR="000E3CE1" w:rsidRPr="00712ACC">
        <w:sym w:font="Symbol" w:char="F0AA"/>
      </w:r>
      <w:r w:rsidRPr="00712ACC">
        <w:t xml:space="preserve"> </w:t>
      </w:r>
      <w:r w:rsidRPr="00712ACC">
        <w:tab/>
        <w:t xml:space="preserve">= </w:t>
      </w:r>
      <w:r w:rsidR="008A6469" w:rsidRPr="00712ACC">
        <w:t>5</w:t>
      </w:r>
      <w:r w:rsidR="008A6469" w:rsidRPr="00712ACC">
        <w:sym w:font="Symbol" w:char="F0A7"/>
      </w:r>
      <w:r w:rsidR="008A6469" w:rsidRPr="00712ACC">
        <w:t xml:space="preserve"> og </w:t>
      </w:r>
      <w:r w:rsidRPr="00712ACC">
        <w:t>4</w:t>
      </w:r>
      <w:r w:rsidR="000E3CE1" w:rsidRPr="00712ACC">
        <w:sym w:font="Symbol" w:char="F0AA"/>
      </w:r>
      <w:r w:rsidR="008A6469" w:rsidRPr="00712ACC">
        <w:t xml:space="preserve"> </w:t>
      </w:r>
      <w:r w:rsidRPr="00712ACC">
        <w:t xml:space="preserve">med </w:t>
      </w:r>
      <w:r w:rsidR="000E3CE1" w:rsidRPr="00712ACC">
        <w:rPr>
          <w:color w:val="FF0000"/>
        </w:rPr>
        <w:sym w:font="Symbol" w:char="F0A9"/>
      </w:r>
      <w:r w:rsidRPr="00712ACC">
        <w:t>-hold. GF. ÅH melder:</w:t>
      </w:r>
      <w:r w:rsidRPr="00712ACC">
        <w:br/>
      </w:r>
      <w:r w:rsidRPr="00712ACC">
        <w:tab/>
        <w:t>3NT</w:t>
      </w:r>
      <w:r w:rsidRPr="00712ACC">
        <w:tab/>
        <w:t>= ikke 4</w:t>
      </w:r>
      <w:r w:rsidR="000E3CE1" w:rsidRPr="00712ACC">
        <w:sym w:font="Symbol" w:char="F0AA"/>
      </w:r>
      <w:r w:rsidRPr="00712ACC">
        <w:t>.</w:t>
      </w:r>
      <w:r w:rsidRPr="00712ACC">
        <w:br/>
      </w:r>
      <w:r w:rsidRPr="00712ACC">
        <w:tab/>
        <w:t>4</w:t>
      </w:r>
      <w:r w:rsidR="000E3CE1" w:rsidRPr="00712ACC">
        <w:sym w:font="Symbol" w:char="F0AA"/>
      </w:r>
      <w:r w:rsidRPr="00712ACC">
        <w:t xml:space="preserve"> </w:t>
      </w:r>
      <w:r w:rsidRPr="00712ACC">
        <w:tab/>
        <w:t>= 4</w:t>
      </w:r>
      <w:r w:rsidR="000E3CE1" w:rsidRPr="00712ACC">
        <w:sym w:font="Symbol" w:char="F0AA"/>
      </w:r>
      <w:r w:rsidRPr="00712ACC">
        <w:t xml:space="preserve"> tilpasning</w:t>
      </w:r>
      <w:r w:rsidR="008A6469" w:rsidRPr="00712ACC">
        <w:t xml:space="preserve"> (4-4-fit)</w:t>
      </w:r>
      <w:r w:rsidRPr="00712ACC">
        <w:t>.</w:t>
      </w:r>
    </w:p>
    <w:p w:rsidR="00E20370" w:rsidRPr="00712ACC" w:rsidRDefault="00EF21F0" w:rsidP="00F84A9E">
      <w:pPr>
        <w:tabs>
          <w:tab w:val="left" w:pos="3544"/>
        </w:tabs>
        <w:spacing w:before="0" w:after="0"/>
        <w:ind w:left="3544"/>
      </w:pPr>
      <w:r w:rsidRPr="00712ACC">
        <w:tab/>
      </w:r>
      <w:r w:rsidR="00E20370" w:rsidRPr="00712ACC">
        <w:t>3NT</w:t>
      </w:r>
      <w:r w:rsidR="00E20370" w:rsidRPr="00712ACC">
        <w:tab/>
        <w:t xml:space="preserve">= </w:t>
      </w:r>
      <w:r w:rsidR="000E3CE1" w:rsidRPr="00712ACC">
        <w:rPr>
          <w:color w:val="FF0000"/>
        </w:rPr>
        <w:sym w:font="Symbol" w:char="F0A9"/>
      </w:r>
      <w:r w:rsidR="00E20370" w:rsidRPr="00712ACC">
        <w:t>-hold og ma</w:t>
      </w:r>
      <w:r w:rsidR="008A6469" w:rsidRPr="00712ACC">
        <w:t>x</w:t>
      </w:r>
      <w:r w:rsidR="00E20370" w:rsidRPr="00712ACC">
        <w:t xml:space="preserve"> 3</w:t>
      </w:r>
      <w:r w:rsidR="000E3CE1" w:rsidRPr="00712ACC">
        <w:sym w:font="Symbol" w:char="F0AA"/>
      </w:r>
      <w:r w:rsidR="00E20370" w:rsidRPr="00712ACC">
        <w:t xml:space="preserve">. </w:t>
      </w:r>
      <w:r w:rsidR="00E20370" w:rsidRPr="00712ACC">
        <w:tab/>
      </w:r>
    </w:p>
    <w:p w:rsidR="00E20370" w:rsidRPr="00712ACC" w:rsidRDefault="00E20370" w:rsidP="009C0B5A">
      <w:pPr>
        <w:spacing w:before="0" w:after="0"/>
      </w:pPr>
    </w:p>
    <w:p w:rsidR="00056614" w:rsidRPr="00712ACC" w:rsidRDefault="00056614" w:rsidP="009C0B5A">
      <w:pPr>
        <w:pStyle w:val="Brdtekst"/>
        <w:spacing w:before="0" w:after="0"/>
        <w:ind w:right="0"/>
        <w:rPr>
          <w:color w:val="0000FF"/>
          <w:sz w:val="22"/>
        </w:rPr>
      </w:pPr>
      <w:r w:rsidRPr="00712ACC">
        <w:rPr>
          <w:color w:val="0000FF"/>
          <w:sz w:val="22"/>
        </w:rPr>
        <w:t>Eksempel 3:</w:t>
      </w:r>
    </w:p>
    <w:p w:rsidR="00E20370" w:rsidRPr="00712ACC" w:rsidRDefault="00EF21F0" w:rsidP="009C0B5A">
      <w:pPr>
        <w:spacing w:before="0" w:after="0"/>
      </w:pPr>
      <w:r w:rsidRPr="00712ACC">
        <w:t>1NT</w:t>
      </w:r>
      <w:r w:rsidRPr="00712ACC">
        <w:tab/>
        <w:t>-</w:t>
      </w:r>
      <w:r w:rsidRPr="00712ACC">
        <w:tab/>
        <w:t>(2</w:t>
      </w:r>
      <w:r w:rsidRPr="00712ACC">
        <w:rPr>
          <w:color w:val="FF0000"/>
        </w:rPr>
        <w:sym w:font="Symbol" w:char="F0A9"/>
      </w:r>
      <w:r w:rsidRPr="00712ACC">
        <w:t>)</w:t>
      </w:r>
      <w:r w:rsidRPr="00712ACC">
        <w:tab/>
        <w:t>-</w:t>
      </w:r>
      <w:r w:rsidRPr="00712ACC">
        <w:tab/>
      </w:r>
      <w:r w:rsidR="00E20370" w:rsidRPr="00712ACC">
        <w:t>3</w:t>
      </w:r>
      <w:r w:rsidR="000E3CE1" w:rsidRPr="00712ACC">
        <w:sym w:font="Symbol" w:char="F0A7"/>
      </w:r>
      <w:r w:rsidR="00E20370" w:rsidRPr="00712ACC">
        <w:t xml:space="preserve"> </w:t>
      </w:r>
      <w:r w:rsidRPr="00712ACC">
        <w:tab/>
      </w:r>
      <w:r w:rsidR="00E20370" w:rsidRPr="00712ACC">
        <w:t>= overføring til 3</w:t>
      </w:r>
      <w:r w:rsidR="000E3CE1" w:rsidRPr="00712ACC">
        <w:rPr>
          <w:color w:val="FF0000"/>
        </w:rPr>
        <w:sym w:font="Symbol" w:char="F0A8"/>
      </w:r>
    </w:p>
    <w:p w:rsidR="001511ED" w:rsidRPr="00712ACC" w:rsidRDefault="001511ED" w:rsidP="009C0B5A">
      <w:pPr>
        <w:spacing w:before="0" w:after="0"/>
      </w:pPr>
    </w:p>
    <w:p w:rsidR="001511ED" w:rsidRPr="00712ACC" w:rsidRDefault="001511ED" w:rsidP="009C0B5A">
      <w:pPr>
        <w:spacing w:before="0" w:after="0"/>
      </w:pPr>
      <w:r w:rsidRPr="00712ACC">
        <w:t>1NT</w:t>
      </w:r>
      <w:r w:rsidRPr="00712ACC">
        <w:tab/>
        <w:t>-</w:t>
      </w:r>
      <w:r w:rsidRPr="00712ACC">
        <w:tab/>
        <w:t>(2</w:t>
      </w:r>
      <w:r w:rsidRPr="00712ACC">
        <w:rPr>
          <w:color w:val="FF0000"/>
        </w:rPr>
        <w:sym w:font="Symbol" w:char="F0A9"/>
      </w:r>
      <w:r w:rsidRPr="00712ACC">
        <w:t>)</w:t>
      </w:r>
      <w:r w:rsidRPr="00712ACC">
        <w:tab/>
        <w:t>-</w:t>
      </w:r>
      <w:r w:rsidRPr="00712ACC">
        <w:tab/>
        <w:t>3</w:t>
      </w:r>
      <w:r w:rsidRPr="00712ACC">
        <w:sym w:font="Symbol" w:char="F0A7"/>
      </w:r>
      <w:r w:rsidRPr="00712ACC">
        <w:t xml:space="preserve"> </w:t>
      </w:r>
      <w:r w:rsidRPr="00712ACC">
        <w:tab/>
        <w:t>–      (pass)</w:t>
      </w:r>
    </w:p>
    <w:p w:rsidR="00EF21F0" w:rsidRPr="00712ACC" w:rsidRDefault="00E20370" w:rsidP="009C0B5A">
      <w:pPr>
        <w:spacing w:before="0" w:after="0"/>
      </w:pPr>
      <w:r w:rsidRPr="00712ACC">
        <w:t>3</w:t>
      </w:r>
      <w:r w:rsidR="000E3CE1" w:rsidRPr="00712ACC">
        <w:rPr>
          <w:color w:val="FF0000"/>
        </w:rPr>
        <w:sym w:font="Symbol" w:char="F0A8"/>
      </w:r>
      <w:r w:rsidR="00EF21F0" w:rsidRPr="00712ACC">
        <w:rPr>
          <w:color w:val="FF0000"/>
        </w:rPr>
        <w:tab/>
      </w:r>
      <w:r w:rsidR="00EF21F0" w:rsidRPr="00712ACC">
        <w:t>-</w:t>
      </w:r>
      <w:r w:rsidR="00EF21F0" w:rsidRPr="00712ACC">
        <w:tab/>
        <w:t>(p)</w:t>
      </w:r>
      <w:r w:rsidR="00EF21F0" w:rsidRPr="00712ACC">
        <w:tab/>
        <w:t>-</w:t>
      </w:r>
      <w:r w:rsidR="00EF21F0" w:rsidRPr="00712ACC">
        <w:tab/>
        <w:t>?</w:t>
      </w:r>
    </w:p>
    <w:p w:rsidR="00E20370" w:rsidRPr="00712ACC" w:rsidRDefault="00E20370" w:rsidP="00F84A9E">
      <w:pPr>
        <w:spacing w:before="0" w:after="0"/>
        <w:ind w:left="2835"/>
      </w:pPr>
      <w:r w:rsidRPr="00712ACC">
        <w:t>p</w:t>
      </w:r>
      <w:r w:rsidR="00F84A9E">
        <w:t>ass</w:t>
      </w:r>
      <w:r w:rsidRPr="00712ACC">
        <w:tab/>
        <w:t>= Spillemelding</w:t>
      </w:r>
    </w:p>
    <w:p w:rsidR="00E20370" w:rsidRPr="00712ACC" w:rsidRDefault="00E20370" w:rsidP="00F84A9E">
      <w:pPr>
        <w:spacing w:before="0" w:after="0"/>
        <w:ind w:left="2835"/>
      </w:pPr>
      <w:r w:rsidRPr="00712ACC">
        <w:t>3</w:t>
      </w:r>
      <w:r w:rsidR="000E3CE1" w:rsidRPr="00712ACC">
        <w:rPr>
          <w:color w:val="FF0000"/>
        </w:rPr>
        <w:sym w:font="Symbol" w:char="F0A9"/>
      </w:r>
      <w:r w:rsidRPr="00712ACC">
        <w:rPr>
          <w:color w:val="FF0000"/>
        </w:rPr>
        <w:tab/>
      </w:r>
      <w:r w:rsidRPr="00712ACC">
        <w:t xml:space="preserve">= benekter </w:t>
      </w:r>
      <w:r w:rsidR="000E3CE1" w:rsidRPr="00712ACC">
        <w:rPr>
          <w:color w:val="FF0000"/>
        </w:rPr>
        <w:sym w:font="Symbol" w:char="F0A9"/>
      </w:r>
      <w:r w:rsidRPr="00712ACC">
        <w:t>-hold. Kan ha 4</w:t>
      </w:r>
      <w:r w:rsidR="000E3CE1" w:rsidRPr="00712ACC">
        <w:sym w:font="Symbol" w:char="F0AA"/>
      </w:r>
      <w:r w:rsidRPr="00712ACC">
        <w:t>.</w:t>
      </w:r>
    </w:p>
    <w:p w:rsidR="00E20370" w:rsidRPr="00712ACC" w:rsidRDefault="00E20370" w:rsidP="00F84A9E">
      <w:pPr>
        <w:spacing w:before="0" w:after="0"/>
        <w:ind w:left="2835"/>
      </w:pPr>
      <w:r w:rsidRPr="00712ACC">
        <w:t>3</w:t>
      </w:r>
      <w:r w:rsidR="000E3CE1" w:rsidRPr="00712ACC">
        <w:sym w:font="Symbol" w:char="F0AA"/>
      </w:r>
      <w:r w:rsidRPr="00712ACC">
        <w:tab/>
        <w:t>= 4</w:t>
      </w:r>
      <w:r w:rsidR="000E3CE1" w:rsidRPr="00712ACC">
        <w:sym w:font="Symbol" w:char="F0AA"/>
      </w:r>
      <w:r w:rsidRPr="00712ACC">
        <w:t xml:space="preserve"> med </w:t>
      </w:r>
      <w:r w:rsidR="000E3CE1" w:rsidRPr="00712ACC">
        <w:rPr>
          <w:color w:val="FF0000"/>
        </w:rPr>
        <w:sym w:font="Symbol" w:char="F0A9"/>
      </w:r>
      <w:r w:rsidRPr="00712ACC">
        <w:t>-hold.</w:t>
      </w:r>
    </w:p>
    <w:p w:rsidR="00E20370" w:rsidRPr="00712ACC" w:rsidRDefault="00E20370" w:rsidP="00F84A9E">
      <w:pPr>
        <w:spacing w:before="0" w:after="0"/>
        <w:ind w:left="2835"/>
      </w:pPr>
      <w:r w:rsidRPr="00712ACC">
        <w:t>3NT</w:t>
      </w:r>
      <w:r w:rsidRPr="00712ACC">
        <w:tab/>
        <w:t xml:space="preserve">= </w:t>
      </w:r>
      <w:r w:rsidR="000E3CE1" w:rsidRPr="00712ACC">
        <w:rPr>
          <w:color w:val="FF0000"/>
        </w:rPr>
        <w:sym w:font="Symbol" w:char="F0A9"/>
      </w:r>
      <w:r w:rsidRPr="00712ACC">
        <w:t>-hold. Ikke 4</w:t>
      </w:r>
      <w:r w:rsidR="000E3CE1" w:rsidRPr="00712ACC">
        <w:sym w:font="Symbol" w:char="F0AA"/>
      </w:r>
      <w:r w:rsidRPr="00712ACC">
        <w:t>.</w:t>
      </w:r>
    </w:p>
    <w:p w:rsidR="00E20370" w:rsidRPr="00712ACC" w:rsidRDefault="00E20370" w:rsidP="009C0B5A">
      <w:pPr>
        <w:spacing w:before="0" w:after="0"/>
      </w:pPr>
      <w:r w:rsidRPr="00712ACC">
        <w:t xml:space="preserve">         </w:t>
      </w:r>
    </w:p>
    <w:p w:rsidR="00056614" w:rsidRPr="00712ACC" w:rsidRDefault="00056614" w:rsidP="009C0B5A">
      <w:pPr>
        <w:pStyle w:val="Brdtekst"/>
        <w:spacing w:before="0" w:after="0"/>
        <w:ind w:right="0"/>
        <w:rPr>
          <w:color w:val="0000FF"/>
          <w:sz w:val="22"/>
        </w:rPr>
      </w:pPr>
      <w:r w:rsidRPr="00712ACC">
        <w:rPr>
          <w:color w:val="0000FF"/>
          <w:sz w:val="22"/>
        </w:rPr>
        <w:t>Eksempel 4:</w:t>
      </w:r>
    </w:p>
    <w:p w:rsidR="00EF21F0" w:rsidRPr="00712ACC" w:rsidRDefault="00EF21F0" w:rsidP="009C0B5A">
      <w:pPr>
        <w:spacing w:before="0" w:after="0"/>
      </w:pPr>
      <w:r w:rsidRPr="00712ACC">
        <w:t>1NT</w:t>
      </w:r>
      <w:r w:rsidRPr="00712ACC">
        <w:tab/>
        <w:t>-</w:t>
      </w:r>
      <w:r w:rsidRPr="00712ACC">
        <w:tab/>
        <w:t>(2</w:t>
      </w:r>
      <w:r w:rsidRPr="00712ACC">
        <w:rPr>
          <w:color w:val="FF0000"/>
        </w:rPr>
        <w:sym w:font="Symbol" w:char="F0A9"/>
      </w:r>
      <w:r w:rsidRPr="00712ACC">
        <w:t>)</w:t>
      </w:r>
      <w:r w:rsidRPr="00712ACC">
        <w:tab/>
        <w:t>-</w:t>
      </w:r>
      <w:r w:rsidRPr="00712ACC">
        <w:tab/>
        <w:t>3</w:t>
      </w:r>
      <w:r w:rsidRPr="00712ACC">
        <w:rPr>
          <w:color w:val="FF0000"/>
        </w:rPr>
        <w:sym w:font="Symbol" w:char="F0A8"/>
      </w:r>
      <w:r w:rsidRPr="00712ACC">
        <w:tab/>
        <w:t>= Overf</w:t>
      </w:r>
      <w:r w:rsidR="00F84A9E">
        <w:t xml:space="preserve"> -&gt;</w:t>
      </w:r>
      <w:r w:rsidRPr="00712ACC">
        <w:t xml:space="preserve"> fi-fargen. </w:t>
      </w:r>
      <w:r w:rsidR="00A845F4" w:rsidRPr="00712ACC">
        <w:t xml:space="preserve"> –     (pass)</w:t>
      </w:r>
    </w:p>
    <w:p w:rsidR="001511ED" w:rsidRPr="00712ACC" w:rsidRDefault="001511ED" w:rsidP="009C0B5A">
      <w:pPr>
        <w:spacing w:before="0" w:after="0"/>
      </w:pPr>
      <w:r w:rsidRPr="00712ACC">
        <w:t>?</w:t>
      </w:r>
    </w:p>
    <w:p w:rsidR="00E20370" w:rsidRPr="00712ACC" w:rsidRDefault="00E20370" w:rsidP="00F84A9E">
      <w:pPr>
        <w:tabs>
          <w:tab w:val="left" w:pos="709"/>
        </w:tabs>
        <w:spacing w:before="0" w:after="0"/>
      </w:pPr>
      <w:r w:rsidRPr="00712ACC">
        <w:t>3</w:t>
      </w:r>
      <w:r w:rsidR="000E3CE1" w:rsidRPr="00712ACC">
        <w:rPr>
          <w:color w:val="FF0000"/>
        </w:rPr>
        <w:sym w:font="Symbol" w:char="F0A9"/>
      </w:r>
      <w:r w:rsidRPr="00712ACC">
        <w:tab/>
        <w:t xml:space="preserve">= </w:t>
      </w:r>
      <w:r w:rsidR="00CE3629" w:rsidRPr="00712ACC">
        <w:t>I</w:t>
      </w:r>
      <w:r w:rsidRPr="00712ACC">
        <w:t xml:space="preserve">kke </w:t>
      </w:r>
      <w:r w:rsidR="000E3CE1" w:rsidRPr="00712ACC">
        <w:rPr>
          <w:color w:val="FF0000"/>
        </w:rPr>
        <w:sym w:font="Symbol" w:char="F0A9"/>
      </w:r>
      <w:r w:rsidRPr="00712ACC">
        <w:t>-hold. 4</w:t>
      </w:r>
      <w:r w:rsidR="000E3CE1" w:rsidRPr="00712ACC">
        <w:sym w:font="Symbol" w:char="F0AA"/>
      </w:r>
      <w:r w:rsidRPr="00712ACC">
        <w:t xml:space="preserve">. </w:t>
      </w:r>
    </w:p>
    <w:p w:rsidR="00EF21F0" w:rsidRPr="00712ACC" w:rsidRDefault="00E20370" w:rsidP="00F84A9E">
      <w:pPr>
        <w:tabs>
          <w:tab w:val="left" w:pos="709"/>
        </w:tabs>
        <w:spacing w:before="0" w:after="0"/>
      </w:pPr>
      <w:r w:rsidRPr="00712ACC">
        <w:t>3</w:t>
      </w:r>
      <w:r w:rsidR="000E3CE1" w:rsidRPr="00712ACC">
        <w:sym w:font="Symbol" w:char="F0AA"/>
      </w:r>
      <w:r w:rsidRPr="00712ACC">
        <w:tab/>
        <w:t>= 4</w:t>
      </w:r>
      <w:r w:rsidR="000E3CE1" w:rsidRPr="00712ACC">
        <w:sym w:font="Symbol" w:char="F0AA"/>
      </w:r>
      <w:r w:rsidRPr="00712ACC">
        <w:t xml:space="preserve"> + </w:t>
      </w:r>
      <w:r w:rsidR="000E3CE1" w:rsidRPr="00712ACC">
        <w:rPr>
          <w:color w:val="FF0000"/>
        </w:rPr>
        <w:sym w:font="Symbol" w:char="F0A9"/>
      </w:r>
      <w:r w:rsidRPr="00712ACC">
        <w:t>-hold.</w:t>
      </w:r>
      <w:r w:rsidR="00EF21F0" w:rsidRPr="00712ACC">
        <w:t xml:space="preserve"> </w:t>
      </w:r>
      <w:r w:rsidR="00634C4F" w:rsidRPr="00712ACC">
        <w:t>(Passering av fi-fargen).</w:t>
      </w:r>
    </w:p>
    <w:p w:rsidR="00FB02C6" w:rsidRPr="00712ACC" w:rsidRDefault="00E20370" w:rsidP="00F84A9E">
      <w:pPr>
        <w:tabs>
          <w:tab w:val="left" w:pos="709"/>
        </w:tabs>
        <w:spacing w:before="0" w:after="0"/>
      </w:pPr>
      <w:r w:rsidRPr="00712ACC">
        <w:t>3NT</w:t>
      </w:r>
      <w:r w:rsidRPr="00712ACC">
        <w:tab/>
        <w:t xml:space="preserve">= </w:t>
      </w:r>
      <w:r w:rsidR="000E3CE1" w:rsidRPr="00712ACC">
        <w:rPr>
          <w:color w:val="FF0000"/>
        </w:rPr>
        <w:sym w:font="Symbol" w:char="F0A9"/>
      </w:r>
      <w:r w:rsidRPr="00712ACC">
        <w:t>-hold.  MAX 3</w:t>
      </w:r>
      <w:r w:rsidR="000E3CE1" w:rsidRPr="00712ACC">
        <w:sym w:font="Symbol" w:char="F0AA"/>
      </w:r>
      <w:r w:rsidRPr="00712ACC">
        <w:t>.</w:t>
      </w:r>
      <w:bookmarkStart w:id="355" w:name="_Toc347440480"/>
      <w:bookmarkStart w:id="356" w:name="_Toc361740708"/>
    </w:p>
    <w:p w:rsidR="00D521F1" w:rsidRPr="00712ACC" w:rsidRDefault="00D521F1" w:rsidP="009C0B5A">
      <w:pPr>
        <w:spacing w:before="0" w:after="0"/>
      </w:pPr>
    </w:p>
    <w:p w:rsidR="00056614" w:rsidRPr="00712ACC" w:rsidRDefault="00056614" w:rsidP="009C0B5A">
      <w:pPr>
        <w:pStyle w:val="Brdtekst"/>
        <w:spacing w:before="0" w:after="0"/>
        <w:ind w:right="0"/>
        <w:rPr>
          <w:sz w:val="22"/>
        </w:rPr>
      </w:pPr>
      <w:r w:rsidRPr="00712ACC">
        <w:rPr>
          <w:color w:val="0000FF"/>
          <w:sz w:val="22"/>
        </w:rPr>
        <w:t>Eksempel 5:</w:t>
      </w:r>
    </w:p>
    <w:p w:rsidR="00634C4F" w:rsidRPr="00712ACC" w:rsidRDefault="00634C4F" w:rsidP="009C0B5A">
      <w:pPr>
        <w:spacing w:before="0" w:after="0"/>
      </w:pPr>
      <w:r w:rsidRPr="00712ACC">
        <w:t>1NT</w:t>
      </w:r>
      <w:r w:rsidRPr="00712ACC">
        <w:tab/>
        <w:t>-</w:t>
      </w:r>
      <w:r w:rsidRPr="00712ACC">
        <w:tab/>
        <w:t>(2</w:t>
      </w:r>
      <w:r w:rsidRPr="00712ACC">
        <w:rPr>
          <w:color w:val="FF0000"/>
        </w:rPr>
        <w:sym w:font="Symbol" w:char="F0A9"/>
      </w:r>
      <w:r w:rsidRPr="00712ACC">
        <w:t>)</w:t>
      </w:r>
      <w:r w:rsidRPr="00712ACC">
        <w:tab/>
        <w:t>-</w:t>
      </w:r>
      <w:r w:rsidRPr="00712ACC">
        <w:tab/>
        <w:t>3</w:t>
      </w:r>
      <w:r w:rsidRPr="00712ACC">
        <w:rPr>
          <w:color w:val="FF0000"/>
        </w:rPr>
        <w:sym w:font="Symbol" w:char="F0A8"/>
      </w:r>
      <w:r w:rsidRPr="00712ACC">
        <w:t xml:space="preserve"> </w:t>
      </w:r>
      <w:r w:rsidRPr="00712ACC">
        <w:tab/>
        <w:t>-</w:t>
      </w:r>
      <w:r w:rsidRPr="00712ACC">
        <w:tab/>
        <w:t>(pass)</w:t>
      </w:r>
    </w:p>
    <w:p w:rsidR="00634C4F" w:rsidRPr="00712ACC" w:rsidRDefault="00634C4F" w:rsidP="009C0B5A">
      <w:pPr>
        <w:spacing w:before="0" w:after="0"/>
      </w:pPr>
      <w:r w:rsidRPr="00712ACC">
        <w:t>3</w:t>
      </w:r>
      <w:r w:rsidRPr="00712ACC">
        <w:rPr>
          <w:color w:val="FF0000"/>
        </w:rPr>
        <w:sym w:font="Symbol" w:char="F0A9"/>
      </w:r>
      <w:r w:rsidRPr="00712ACC">
        <w:tab/>
        <w:t>-</w:t>
      </w:r>
      <w:r w:rsidRPr="00712ACC">
        <w:tab/>
        <w:t>(pass)</w:t>
      </w:r>
      <w:r w:rsidRPr="00712ACC">
        <w:tab/>
        <w:t>-</w:t>
      </w:r>
      <w:r w:rsidRPr="00712ACC">
        <w:tab/>
        <w:t>?</w:t>
      </w:r>
    </w:p>
    <w:p w:rsidR="00634C4F" w:rsidRPr="00712ACC" w:rsidRDefault="00F84A9E" w:rsidP="00F84A9E">
      <w:pPr>
        <w:spacing w:before="0" w:after="0"/>
        <w:ind w:left="2835"/>
      </w:pPr>
      <w:r>
        <w:tab/>
      </w:r>
      <w:r w:rsidR="00634C4F" w:rsidRPr="00712ACC">
        <w:t>3</w:t>
      </w:r>
      <w:r w:rsidR="00634C4F" w:rsidRPr="00712ACC">
        <w:sym w:font="Symbol" w:char="F0AA"/>
      </w:r>
      <w:r w:rsidR="00634C4F" w:rsidRPr="00712ACC">
        <w:tab/>
        <w:t>= 5</w:t>
      </w:r>
      <w:r w:rsidR="00634C4F" w:rsidRPr="00712ACC">
        <w:sym w:font="Symbol" w:char="F0AA"/>
      </w:r>
      <w:r w:rsidR="00634C4F" w:rsidRPr="00712ACC">
        <w:t xml:space="preserve"> med </w:t>
      </w:r>
      <w:r w:rsidR="00634C4F" w:rsidRPr="00712ACC">
        <w:rPr>
          <w:color w:val="FF0000"/>
        </w:rPr>
        <w:sym w:font="Symbol" w:char="F0A9"/>
      </w:r>
      <w:r w:rsidR="00634C4F" w:rsidRPr="00712ACC">
        <w:t>-hold. GF.</w:t>
      </w:r>
    </w:p>
    <w:p w:rsidR="00634C4F" w:rsidRPr="00712ACC" w:rsidRDefault="00F84A9E" w:rsidP="00F84A9E">
      <w:pPr>
        <w:spacing w:before="0" w:after="0"/>
        <w:ind w:left="2835"/>
      </w:pPr>
      <w:r>
        <w:tab/>
      </w:r>
      <w:r w:rsidR="00634C4F" w:rsidRPr="00712ACC">
        <w:t>3NT</w:t>
      </w:r>
      <w:r w:rsidR="00634C4F" w:rsidRPr="00712ACC">
        <w:tab/>
        <w:t xml:space="preserve">= </w:t>
      </w:r>
      <w:r w:rsidR="00634C4F" w:rsidRPr="00712ACC">
        <w:rPr>
          <w:color w:val="FF0000"/>
        </w:rPr>
        <w:sym w:font="Symbol" w:char="F0A9"/>
      </w:r>
      <w:r w:rsidR="00634C4F" w:rsidRPr="00712ACC">
        <w:t>-hold og 5</w:t>
      </w:r>
      <w:r w:rsidR="00634C4F" w:rsidRPr="00712ACC">
        <w:sym w:font="Symbol" w:char="F0AA"/>
      </w:r>
      <w:r w:rsidR="00634C4F" w:rsidRPr="00712ACC">
        <w:t>.</w:t>
      </w:r>
    </w:p>
    <w:p w:rsidR="00634C4F" w:rsidRPr="00712ACC" w:rsidRDefault="00F84A9E" w:rsidP="00F84A9E">
      <w:pPr>
        <w:spacing w:before="0" w:after="0"/>
        <w:ind w:left="2835"/>
      </w:pPr>
      <w:r>
        <w:tab/>
      </w:r>
      <w:r w:rsidR="00634C4F" w:rsidRPr="00712ACC">
        <w:t>4</w:t>
      </w:r>
      <w:r w:rsidR="00634C4F" w:rsidRPr="00712ACC">
        <w:sym w:font="Symbol" w:char="F0A7"/>
      </w:r>
      <w:r w:rsidR="00634C4F" w:rsidRPr="00712ACC">
        <w:t>/</w:t>
      </w:r>
      <w:r w:rsidR="00634C4F" w:rsidRPr="00712ACC">
        <w:rPr>
          <w:color w:val="FF0000"/>
        </w:rPr>
        <w:sym w:font="Symbol" w:char="F0A8"/>
      </w:r>
      <w:r w:rsidR="00634C4F" w:rsidRPr="00712ACC">
        <w:tab/>
        <w:t>= 4+</w:t>
      </w:r>
      <w:r w:rsidR="00634C4F" w:rsidRPr="00712ACC">
        <w:sym w:font="Symbol" w:char="F0A7"/>
      </w:r>
      <w:r w:rsidR="00634C4F" w:rsidRPr="00712ACC">
        <w:t>/</w:t>
      </w:r>
      <w:r w:rsidR="00634C4F" w:rsidRPr="00712ACC">
        <w:rPr>
          <w:color w:val="FF0000"/>
        </w:rPr>
        <w:sym w:font="Symbol" w:char="F0A8"/>
      </w:r>
      <w:r w:rsidR="00634C4F" w:rsidRPr="00712ACC">
        <w:t xml:space="preserve"> uten </w:t>
      </w:r>
      <w:r w:rsidR="00634C4F" w:rsidRPr="00712ACC">
        <w:rPr>
          <w:color w:val="FF0000"/>
        </w:rPr>
        <w:sym w:font="Symbol" w:char="F0A9"/>
      </w:r>
      <w:r w:rsidR="00634C4F" w:rsidRPr="00712ACC">
        <w:t>-hold og 5</w:t>
      </w:r>
      <w:r w:rsidR="00634C4F" w:rsidRPr="00712ACC">
        <w:sym w:font="Symbol" w:char="F0AA"/>
      </w:r>
      <w:r w:rsidR="00634C4F" w:rsidRPr="00712ACC">
        <w:t>.</w:t>
      </w:r>
    </w:p>
    <w:p w:rsidR="00634C4F" w:rsidRPr="00712ACC" w:rsidRDefault="00F84A9E" w:rsidP="00F84A9E">
      <w:pPr>
        <w:spacing w:before="0" w:after="0"/>
        <w:ind w:left="2835"/>
      </w:pPr>
      <w:r>
        <w:tab/>
      </w:r>
      <w:r w:rsidR="00634C4F" w:rsidRPr="00712ACC">
        <w:t>4</w:t>
      </w:r>
      <w:r w:rsidR="00634C4F" w:rsidRPr="00712ACC">
        <w:sym w:font="Symbol" w:char="F0AA"/>
      </w:r>
      <w:r w:rsidR="00634C4F" w:rsidRPr="00712ACC">
        <w:tab/>
        <w:t>= 5</w:t>
      </w:r>
      <w:r w:rsidR="00634C4F" w:rsidRPr="00712ACC">
        <w:sym w:font="Symbol" w:char="F0AA"/>
      </w:r>
      <w:r w:rsidR="00634C4F" w:rsidRPr="00712ACC">
        <w:t xml:space="preserve"> uten </w:t>
      </w:r>
      <w:r w:rsidR="00634C4F" w:rsidRPr="00712ACC">
        <w:rPr>
          <w:color w:val="FF0000"/>
        </w:rPr>
        <w:sym w:font="Symbol" w:char="F0A9"/>
      </w:r>
      <w:r w:rsidR="00634C4F" w:rsidRPr="00712ACC">
        <w:t xml:space="preserve">-hold. </w:t>
      </w:r>
    </w:p>
    <w:p w:rsidR="00634C4F" w:rsidRPr="00712ACC" w:rsidRDefault="00634C4F" w:rsidP="009C0B5A">
      <w:pPr>
        <w:spacing w:before="0" w:after="0"/>
      </w:pPr>
    </w:p>
    <w:p w:rsidR="00056614" w:rsidRPr="00712ACC" w:rsidRDefault="00056614" w:rsidP="009C0B5A">
      <w:pPr>
        <w:pStyle w:val="Brdtekst"/>
        <w:spacing w:before="0" w:after="0"/>
        <w:ind w:right="0"/>
        <w:rPr>
          <w:color w:val="0000FF"/>
          <w:sz w:val="22"/>
        </w:rPr>
      </w:pPr>
      <w:r w:rsidRPr="00712ACC">
        <w:rPr>
          <w:color w:val="0000FF"/>
          <w:sz w:val="22"/>
        </w:rPr>
        <w:t>Eksempel 6:</w:t>
      </w:r>
    </w:p>
    <w:p w:rsidR="00634C4F" w:rsidRPr="00712ACC" w:rsidRDefault="00634C4F" w:rsidP="009C0B5A">
      <w:pPr>
        <w:spacing w:before="0" w:after="0"/>
      </w:pPr>
      <w:r w:rsidRPr="00712ACC">
        <w:t>1NT</w:t>
      </w:r>
      <w:r w:rsidRPr="00712ACC">
        <w:tab/>
        <w:t>-</w:t>
      </w:r>
      <w:r w:rsidRPr="00712ACC">
        <w:tab/>
        <w:t>(2</w:t>
      </w:r>
      <w:r w:rsidRPr="00712ACC">
        <w:rPr>
          <w:color w:val="FF0000"/>
        </w:rPr>
        <w:sym w:font="Symbol" w:char="F0A9"/>
      </w:r>
      <w:r w:rsidRPr="00712ACC">
        <w:t>)</w:t>
      </w:r>
      <w:r w:rsidRPr="00712ACC">
        <w:tab/>
        <w:t>-</w:t>
      </w:r>
      <w:r w:rsidRPr="00712ACC">
        <w:tab/>
        <w:t>3</w:t>
      </w:r>
      <w:r w:rsidRPr="00712ACC">
        <w:rPr>
          <w:color w:val="FF0000"/>
        </w:rPr>
        <w:sym w:font="Symbol" w:char="F0A8"/>
      </w:r>
      <w:r w:rsidRPr="00712ACC">
        <w:t xml:space="preserve"> </w:t>
      </w:r>
      <w:r w:rsidRPr="00712ACC">
        <w:tab/>
        <w:t>-</w:t>
      </w:r>
      <w:r w:rsidRPr="00712ACC">
        <w:tab/>
        <w:t>(pass)</w:t>
      </w:r>
    </w:p>
    <w:p w:rsidR="00634C4F" w:rsidRPr="00712ACC" w:rsidRDefault="00634C4F" w:rsidP="00F84A9E">
      <w:pPr>
        <w:tabs>
          <w:tab w:val="left" w:pos="851"/>
        </w:tabs>
        <w:spacing w:before="0" w:after="0"/>
      </w:pPr>
      <w:r w:rsidRPr="00712ACC">
        <w:t>3</w:t>
      </w:r>
      <w:r w:rsidRPr="00712ACC">
        <w:sym w:font="Symbol" w:char="F0AA"/>
      </w:r>
      <w:r w:rsidR="00F84A9E">
        <w:tab/>
      </w:r>
      <w:r w:rsidRPr="00712ACC">
        <w:t>= 4</w:t>
      </w:r>
      <w:r w:rsidRPr="00712ACC">
        <w:sym w:font="Symbol" w:char="F0AA"/>
      </w:r>
      <w:r w:rsidRPr="00712ACC">
        <w:t xml:space="preserve"> og </w:t>
      </w:r>
      <w:r w:rsidRPr="00712ACC">
        <w:rPr>
          <w:color w:val="FF0000"/>
        </w:rPr>
        <w:sym w:font="Symbol" w:char="F0A9"/>
      </w:r>
      <w:r w:rsidRPr="00712ACC">
        <w:t xml:space="preserve">-hold. </w:t>
      </w:r>
    </w:p>
    <w:p w:rsidR="00634C4F" w:rsidRPr="00712ACC" w:rsidRDefault="00634C4F" w:rsidP="009C0B5A">
      <w:pPr>
        <w:spacing w:before="0" w:after="0"/>
      </w:pPr>
    </w:p>
    <w:p w:rsidR="00634C4F" w:rsidRPr="00712ACC" w:rsidRDefault="00634C4F" w:rsidP="009C0B5A">
      <w:pPr>
        <w:spacing w:before="0" w:after="0"/>
      </w:pPr>
      <w:r w:rsidRPr="00712ACC">
        <w:t>1NT</w:t>
      </w:r>
      <w:r w:rsidRPr="00712ACC">
        <w:tab/>
        <w:t>-</w:t>
      </w:r>
      <w:r w:rsidRPr="00712ACC">
        <w:tab/>
        <w:t>(2</w:t>
      </w:r>
      <w:r w:rsidRPr="00712ACC">
        <w:rPr>
          <w:color w:val="FF0000"/>
        </w:rPr>
        <w:sym w:font="Symbol" w:char="F0A9"/>
      </w:r>
      <w:r w:rsidRPr="00712ACC">
        <w:t>)</w:t>
      </w:r>
      <w:r w:rsidRPr="00712ACC">
        <w:tab/>
        <w:t>-</w:t>
      </w:r>
      <w:r w:rsidRPr="00712ACC">
        <w:tab/>
        <w:t>3</w:t>
      </w:r>
      <w:r w:rsidRPr="00712ACC">
        <w:rPr>
          <w:color w:val="FF0000"/>
        </w:rPr>
        <w:sym w:font="Symbol" w:char="F0A8"/>
      </w:r>
      <w:r w:rsidRPr="00712ACC">
        <w:t xml:space="preserve"> </w:t>
      </w:r>
      <w:r w:rsidRPr="00712ACC">
        <w:tab/>
        <w:t>-</w:t>
      </w:r>
      <w:r w:rsidRPr="00712ACC">
        <w:tab/>
        <w:t>(pass)</w:t>
      </w:r>
    </w:p>
    <w:p w:rsidR="00634C4F" w:rsidRPr="00712ACC" w:rsidRDefault="00634C4F" w:rsidP="009C0B5A">
      <w:pPr>
        <w:spacing w:before="0" w:after="0"/>
      </w:pPr>
      <w:r w:rsidRPr="00712ACC">
        <w:t>3</w:t>
      </w:r>
      <w:r w:rsidRPr="00712ACC">
        <w:sym w:font="Symbol" w:char="F0AA"/>
      </w:r>
      <w:r w:rsidRPr="00712ACC">
        <w:tab/>
        <w:t>-</w:t>
      </w:r>
      <w:r w:rsidRPr="00712ACC">
        <w:tab/>
        <w:t>(pass)</w:t>
      </w:r>
      <w:r w:rsidRPr="00712ACC">
        <w:tab/>
        <w:t>-</w:t>
      </w:r>
      <w:r w:rsidRPr="00712ACC">
        <w:tab/>
        <w:t>?</w:t>
      </w:r>
    </w:p>
    <w:p w:rsidR="00634C4F" w:rsidRPr="00712ACC" w:rsidRDefault="00F84A9E" w:rsidP="00F84A9E">
      <w:pPr>
        <w:spacing w:before="0" w:after="0"/>
        <w:ind w:left="2835"/>
      </w:pPr>
      <w:r>
        <w:tab/>
      </w:r>
      <w:r w:rsidR="00634C4F" w:rsidRPr="00712ACC">
        <w:t>Pass</w:t>
      </w:r>
      <w:r w:rsidR="00634C4F" w:rsidRPr="00712ACC">
        <w:tab/>
        <w:t>= Spillemelding.</w:t>
      </w:r>
    </w:p>
    <w:p w:rsidR="00634C4F" w:rsidRPr="00712ACC" w:rsidRDefault="00F84A9E" w:rsidP="00F84A9E">
      <w:pPr>
        <w:spacing w:before="0" w:after="0"/>
        <w:ind w:left="2835"/>
      </w:pPr>
      <w:r>
        <w:tab/>
      </w:r>
      <w:r w:rsidR="00634C4F" w:rsidRPr="00712ACC">
        <w:t>3NT</w:t>
      </w:r>
      <w:r w:rsidR="00634C4F" w:rsidRPr="00712ACC">
        <w:tab/>
        <w:t>= Spillemelding. 5</w:t>
      </w:r>
      <w:r w:rsidR="00634C4F" w:rsidRPr="00712ACC">
        <w:sym w:font="Symbol" w:char="F0AA"/>
      </w:r>
      <w:r w:rsidR="00634C4F" w:rsidRPr="00712ACC">
        <w:t xml:space="preserve"> med eller uten </w:t>
      </w:r>
      <w:r w:rsidR="00634C4F" w:rsidRPr="00712ACC">
        <w:rPr>
          <w:color w:val="FF0000"/>
        </w:rPr>
        <w:sym w:font="Symbol" w:char="F0A9"/>
      </w:r>
      <w:r w:rsidR="00634C4F" w:rsidRPr="00712ACC">
        <w:t>-hold.</w:t>
      </w:r>
    </w:p>
    <w:p w:rsidR="00634C4F" w:rsidRPr="00712ACC" w:rsidRDefault="00F84A9E" w:rsidP="00F84A9E">
      <w:pPr>
        <w:spacing w:before="0" w:after="0"/>
        <w:ind w:left="2835"/>
      </w:pPr>
      <w:r>
        <w:tab/>
      </w:r>
      <w:r w:rsidR="00634C4F" w:rsidRPr="00712ACC">
        <w:t>4</w:t>
      </w:r>
      <w:r w:rsidR="00634C4F" w:rsidRPr="00712ACC">
        <w:sym w:font="Symbol" w:char="F0A7"/>
      </w:r>
      <w:r w:rsidR="00634C4F" w:rsidRPr="00712ACC">
        <w:t>/</w:t>
      </w:r>
      <w:r w:rsidR="00634C4F" w:rsidRPr="00712ACC">
        <w:rPr>
          <w:color w:val="FF0000"/>
        </w:rPr>
        <w:sym w:font="Symbol" w:char="F0A8"/>
      </w:r>
      <w:r w:rsidR="00634C4F" w:rsidRPr="00712ACC">
        <w:tab/>
        <w:t xml:space="preserve">= CUE med </w:t>
      </w:r>
      <w:r w:rsidR="00634C4F" w:rsidRPr="00712ACC">
        <w:sym w:font="Symbol" w:char="F0AA"/>
      </w:r>
      <w:r w:rsidR="00634C4F" w:rsidRPr="00712ACC">
        <w:t xml:space="preserve">. </w:t>
      </w:r>
      <w:r w:rsidR="008A7CB3">
        <w:t>slemINV</w:t>
      </w:r>
      <w:r w:rsidR="00634C4F" w:rsidRPr="00712ACC">
        <w:t>.</w:t>
      </w:r>
    </w:p>
    <w:p w:rsidR="00634C4F" w:rsidRPr="00712ACC" w:rsidRDefault="00F84A9E" w:rsidP="00F84A9E">
      <w:pPr>
        <w:spacing w:before="0" w:after="0"/>
        <w:ind w:left="2835"/>
      </w:pPr>
      <w:r>
        <w:tab/>
      </w:r>
      <w:r w:rsidR="00634C4F" w:rsidRPr="00712ACC">
        <w:t>4</w:t>
      </w:r>
      <w:r w:rsidR="00634C4F" w:rsidRPr="00712ACC">
        <w:rPr>
          <w:color w:val="FF0000"/>
        </w:rPr>
        <w:sym w:font="Symbol" w:char="F0A9"/>
      </w:r>
      <w:r w:rsidR="00634C4F" w:rsidRPr="00712ACC">
        <w:tab/>
        <w:t xml:space="preserve">= Renons i </w:t>
      </w:r>
      <w:r w:rsidR="00634C4F" w:rsidRPr="00712ACC">
        <w:rPr>
          <w:color w:val="FF0000"/>
        </w:rPr>
        <w:sym w:font="Symbol" w:char="F0A9"/>
      </w:r>
      <w:r w:rsidR="00634C4F" w:rsidRPr="00712ACC">
        <w:t xml:space="preserve"> med </w:t>
      </w:r>
      <w:r w:rsidR="00634C4F" w:rsidRPr="00712ACC">
        <w:sym w:font="Symbol" w:char="F0AA"/>
      </w:r>
      <w:r w:rsidR="00634C4F" w:rsidRPr="00712ACC">
        <w:t xml:space="preserve">. </w:t>
      </w:r>
      <w:r w:rsidR="008A7CB3">
        <w:t>slemINV</w:t>
      </w:r>
      <w:r w:rsidR="00634C4F" w:rsidRPr="00712ACC">
        <w:t>.</w:t>
      </w:r>
    </w:p>
    <w:p w:rsidR="00634C4F" w:rsidRPr="00712ACC" w:rsidRDefault="00F84A9E" w:rsidP="00F84A9E">
      <w:pPr>
        <w:spacing w:before="0" w:after="0"/>
        <w:ind w:left="2835"/>
      </w:pPr>
      <w:r>
        <w:tab/>
      </w:r>
      <w:r w:rsidR="00634C4F" w:rsidRPr="00712ACC">
        <w:t>4</w:t>
      </w:r>
      <w:r w:rsidR="00634C4F" w:rsidRPr="00712ACC">
        <w:sym w:font="Symbol" w:char="F0AA"/>
      </w:r>
      <w:r w:rsidR="00634C4F" w:rsidRPr="00712ACC">
        <w:tab/>
        <w:t xml:space="preserve">= 5-4-tilpasning i </w:t>
      </w:r>
      <w:r w:rsidR="00634C4F" w:rsidRPr="00712ACC">
        <w:sym w:font="Symbol" w:char="F0AA"/>
      </w:r>
      <w:r w:rsidR="00634C4F" w:rsidRPr="00712ACC">
        <w:t>.</w:t>
      </w:r>
    </w:p>
    <w:p w:rsidR="00634C4F" w:rsidRPr="00712ACC" w:rsidRDefault="00634C4F" w:rsidP="009C0B5A">
      <w:pPr>
        <w:spacing w:before="0" w:after="0"/>
      </w:pPr>
    </w:p>
    <w:p w:rsidR="00056614" w:rsidRPr="00712ACC" w:rsidRDefault="00056614" w:rsidP="009C0B5A">
      <w:pPr>
        <w:pStyle w:val="Brdtekst"/>
        <w:spacing w:before="0" w:after="0"/>
        <w:ind w:right="0"/>
        <w:rPr>
          <w:color w:val="0000FF"/>
          <w:sz w:val="22"/>
        </w:rPr>
      </w:pPr>
      <w:r w:rsidRPr="00712ACC">
        <w:rPr>
          <w:color w:val="0000FF"/>
          <w:sz w:val="22"/>
        </w:rPr>
        <w:t>Eksempel 7:</w:t>
      </w:r>
    </w:p>
    <w:p w:rsidR="00634C4F" w:rsidRPr="00712ACC" w:rsidRDefault="00634C4F" w:rsidP="009C0B5A">
      <w:pPr>
        <w:spacing w:before="0" w:after="0"/>
      </w:pPr>
      <w:r w:rsidRPr="00712ACC">
        <w:t>1NT</w:t>
      </w:r>
      <w:r w:rsidRPr="00712ACC">
        <w:tab/>
        <w:t>-</w:t>
      </w:r>
      <w:r w:rsidRPr="00712ACC">
        <w:tab/>
        <w:t>(2</w:t>
      </w:r>
      <w:r w:rsidRPr="00712ACC">
        <w:rPr>
          <w:color w:val="FF0000"/>
        </w:rPr>
        <w:sym w:font="Symbol" w:char="F0A9"/>
      </w:r>
      <w:r w:rsidRPr="00712ACC">
        <w:t>)</w:t>
      </w:r>
      <w:r w:rsidRPr="00712ACC">
        <w:tab/>
        <w:t>-</w:t>
      </w:r>
      <w:r w:rsidRPr="00712ACC">
        <w:tab/>
        <w:t>3</w:t>
      </w:r>
      <w:r w:rsidRPr="00712ACC">
        <w:rPr>
          <w:color w:val="FF0000"/>
        </w:rPr>
        <w:sym w:font="Symbol" w:char="F0A8"/>
      </w:r>
      <w:r w:rsidRPr="00712ACC">
        <w:t xml:space="preserve"> </w:t>
      </w:r>
      <w:r w:rsidRPr="00712ACC">
        <w:tab/>
        <w:t>-</w:t>
      </w:r>
      <w:r w:rsidRPr="00712ACC">
        <w:tab/>
        <w:t>(pass)</w:t>
      </w:r>
    </w:p>
    <w:p w:rsidR="00634C4F" w:rsidRPr="00712ACC" w:rsidRDefault="00F84A9E" w:rsidP="00F84A9E">
      <w:pPr>
        <w:tabs>
          <w:tab w:val="left" w:pos="851"/>
        </w:tabs>
        <w:spacing w:before="0" w:after="0"/>
      </w:pPr>
      <w:r>
        <w:t>3NT</w:t>
      </w:r>
      <w:r>
        <w:tab/>
      </w:r>
      <w:r w:rsidR="00634C4F" w:rsidRPr="00712ACC">
        <w:t xml:space="preserve">= </w:t>
      </w:r>
      <w:r w:rsidR="00634C4F" w:rsidRPr="00712ACC">
        <w:rPr>
          <w:color w:val="FF0000"/>
        </w:rPr>
        <w:sym w:font="Symbol" w:char="F0A9"/>
      </w:r>
      <w:r w:rsidR="00634C4F" w:rsidRPr="00712ACC">
        <w:t>-hold.  Max 3</w:t>
      </w:r>
      <w:r w:rsidR="00634C4F" w:rsidRPr="00712ACC">
        <w:sym w:font="Symbol" w:char="F0AA"/>
      </w:r>
      <w:r w:rsidR="00634C4F" w:rsidRPr="00712ACC">
        <w:t>.</w:t>
      </w:r>
    </w:p>
    <w:p w:rsidR="00634C4F" w:rsidRPr="00712ACC" w:rsidRDefault="00634C4F" w:rsidP="009C0B5A">
      <w:pPr>
        <w:spacing w:before="0" w:after="0"/>
      </w:pPr>
    </w:p>
    <w:p w:rsidR="00634C4F" w:rsidRPr="00712ACC" w:rsidRDefault="00634C4F" w:rsidP="009C0B5A">
      <w:pPr>
        <w:spacing w:before="0" w:after="0"/>
      </w:pPr>
      <w:r w:rsidRPr="00712ACC">
        <w:t>1NT</w:t>
      </w:r>
      <w:r w:rsidRPr="00712ACC">
        <w:tab/>
        <w:t>-</w:t>
      </w:r>
      <w:r w:rsidRPr="00712ACC">
        <w:tab/>
        <w:t>(2</w:t>
      </w:r>
      <w:r w:rsidRPr="00712ACC">
        <w:rPr>
          <w:color w:val="FF0000"/>
        </w:rPr>
        <w:sym w:font="Symbol" w:char="F0A9"/>
      </w:r>
      <w:r w:rsidRPr="00712ACC">
        <w:t>)</w:t>
      </w:r>
      <w:r w:rsidRPr="00712ACC">
        <w:tab/>
        <w:t>-</w:t>
      </w:r>
      <w:r w:rsidRPr="00712ACC">
        <w:tab/>
        <w:t>3</w:t>
      </w:r>
      <w:r w:rsidRPr="00712ACC">
        <w:rPr>
          <w:color w:val="FF0000"/>
        </w:rPr>
        <w:sym w:font="Symbol" w:char="F0A8"/>
      </w:r>
      <w:r w:rsidRPr="00712ACC">
        <w:t xml:space="preserve"> </w:t>
      </w:r>
      <w:r w:rsidRPr="00712ACC">
        <w:tab/>
        <w:t>-</w:t>
      </w:r>
      <w:r w:rsidRPr="00712ACC">
        <w:tab/>
        <w:t>(pass)</w:t>
      </w:r>
    </w:p>
    <w:p w:rsidR="00634C4F" w:rsidRPr="00712ACC" w:rsidRDefault="00634C4F" w:rsidP="009C0B5A">
      <w:pPr>
        <w:spacing w:before="0" w:after="0"/>
      </w:pPr>
      <w:r w:rsidRPr="00712ACC">
        <w:t>3NT</w:t>
      </w:r>
      <w:r w:rsidRPr="00712ACC">
        <w:tab/>
        <w:t>-</w:t>
      </w:r>
      <w:r w:rsidRPr="00712ACC">
        <w:tab/>
        <w:t>(pass)</w:t>
      </w:r>
      <w:r w:rsidRPr="00712ACC">
        <w:tab/>
        <w:t>-</w:t>
      </w:r>
      <w:r w:rsidRPr="00712ACC">
        <w:tab/>
        <w:t>?</w:t>
      </w:r>
    </w:p>
    <w:p w:rsidR="00634C4F" w:rsidRPr="00712ACC" w:rsidRDefault="00F84A9E" w:rsidP="00F84A9E">
      <w:pPr>
        <w:spacing w:before="0" w:after="0"/>
        <w:ind w:left="2835"/>
      </w:pPr>
      <w:r>
        <w:tab/>
      </w:r>
      <w:r w:rsidR="00634C4F" w:rsidRPr="00712ACC">
        <w:t>4</w:t>
      </w:r>
      <w:r w:rsidR="00634C4F" w:rsidRPr="00712ACC">
        <w:sym w:font="Symbol" w:char="F0A7"/>
      </w:r>
      <w:r w:rsidR="00634C4F" w:rsidRPr="00712ACC">
        <w:t>/</w:t>
      </w:r>
      <w:r w:rsidR="00634C4F" w:rsidRPr="00712ACC">
        <w:rPr>
          <w:color w:val="FF0000"/>
        </w:rPr>
        <w:sym w:font="Symbol" w:char="F0A8"/>
      </w:r>
      <w:r w:rsidR="00634C4F" w:rsidRPr="00712ACC">
        <w:tab/>
        <w:t>= CUE med 6+</w:t>
      </w:r>
      <w:r w:rsidR="00634C4F" w:rsidRPr="00712ACC">
        <w:sym w:font="Symbol" w:char="F0AA"/>
      </w:r>
      <w:r w:rsidR="00634C4F" w:rsidRPr="00712ACC">
        <w:t xml:space="preserve">. </w:t>
      </w:r>
      <w:r w:rsidR="008A7CB3">
        <w:t>slemINV</w:t>
      </w:r>
      <w:r w:rsidR="00634C4F" w:rsidRPr="00712ACC">
        <w:t>.</w:t>
      </w:r>
    </w:p>
    <w:p w:rsidR="00634C4F" w:rsidRPr="00712ACC" w:rsidRDefault="00F84A9E" w:rsidP="00F84A9E">
      <w:pPr>
        <w:spacing w:before="0" w:after="0"/>
        <w:ind w:left="2835"/>
      </w:pPr>
      <w:r>
        <w:tab/>
      </w:r>
      <w:r w:rsidR="00634C4F" w:rsidRPr="00712ACC">
        <w:t>4</w:t>
      </w:r>
      <w:r w:rsidR="00634C4F" w:rsidRPr="00712ACC">
        <w:rPr>
          <w:color w:val="FF0000"/>
        </w:rPr>
        <w:sym w:font="Symbol" w:char="F0A9"/>
      </w:r>
      <w:r w:rsidR="00634C4F" w:rsidRPr="00712ACC">
        <w:tab/>
        <w:t xml:space="preserve">= Renons i </w:t>
      </w:r>
      <w:r w:rsidR="00634C4F" w:rsidRPr="00712ACC">
        <w:rPr>
          <w:color w:val="FF0000"/>
        </w:rPr>
        <w:sym w:font="Symbol" w:char="F0A9"/>
      </w:r>
      <w:r w:rsidR="00634C4F" w:rsidRPr="00712ACC">
        <w:t xml:space="preserve"> med 6+</w:t>
      </w:r>
      <w:r w:rsidR="00634C4F" w:rsidRPr="00712ACC">
        <w:sym w:font="Symbol" w:char="F0AA"/>
      </w:r>
      <w:r w:rsidR="00634C4F" w:rsidRPr="00712ACC">
        <w:t xml:space="preserve">. </w:t>
      </w:r>
      <w:r w:rsidR="008A7CB3">
        <w:t>slemINV</w:t>
      </w:r>
      <w:r w:rsidR="00634C4F" w:rsidRPr="00712ACC">
        <w:t>.</w:t>
      </w:r>
    </w:p>
    <w:p w:rsidR="00634C4F" w:rsidRPr="00712ACC" w:rsidRDefault="00F84A9E" w:rsidP="00F84A9E">
      <w:pPr>
        <w:spacing w:before="0" w:after="0"/>
        <w:ind w:left="2835"/>
      </w:pPr>
      <w:r>
        <w:tab/>
      </w:r>
      <w:r w:rsidR="00634C4F" w:rsidRPr="00712ACC">
        <w:t>4</w:t>
      </w:r>
      <w:r w:rsidR="00634C4F" w:rsidRPr="00712ACC">
        <w:sym w:font="Symbol" w:char="F0AA"/>
      </w:r>
      <w:r w:rsidR="00634C4F" w:rsidRPr="00712ACC">
        <w:tab/>
        <w:t>= 6+</w:t>
      </w:r>
      <w:r w:rsidR="00634C4F" w:rsidRPr="00712ACC">
        <w:sym w:font="Symbol" w:char="F0AA"/>
      </w:r>
      <w:r w:rsidR="00634C4F" w:rsidRPr="00712ACC">
        <w:t>. UBAL.</w:t>
      </w:r>
    </w:p>
    <w:p w:rsidR="00634C4F" w:rsidRPr="00712ACC" w:rsidRDefault="00634C4F" w:rsidP="009C0B5A">
      <w:pPr>
        <w:spacing w:before="0" w:after="0"/>
      </w:pPr>
    </w:p>
    <w:p w:rsidR="00056614" w:rsidRPr="00712ACC" w:rsidRDefault="00056614" w:rsidP="009C0B5A">
      <w:pPr>
        <w:pStyle w:val="Brdtekst"/>
        <w:spacing w:before="0" w:after="0"/>
        <w:ind w:right="0"/>
        <w:rPr>
          <w:sz w:val="22"/>
        </w:rPr>
      </w:pPr>
      <w:r w:rsidRPr="00712ACC">
        <w:rPr>
          <w:color w:val="0000FF"/>
          <w:sz w:val="22"/>
        </w:rPr>
        <w:t>Eksempel 8</w:t>
      </w:r>
      <w:r w:rsidRPr="00712ACC">
        <w:rPr>
          <w:sz w:val="22"/>
        </w:rPr>
        <w:t>:</w:t>
      </w:r>
    </w:p>
    <w:p w:rsidR="00D521F1" w:rsidRPr="00712ACC" w:rsidRDefault="00D521F1" w:rsidP="009C0B5A">
      <w:pPr>
        <w:spacing w:before="0" w:after="0"/>
      </w:pPr>
      <w:r w:rsidRPr="00712ACC">
        <w:t>1NT</w:t>
      </w:r>
      <w:r w:rsidRPr="00712ACC">
        <w:tab/>
        <w:t>-</w:t>
      </w:r>
      <w:r w:rsidRPr="00712ACC">
        <w:tab/>
        <w:t>(2</w:t>
      </w:r>
      <w:r w:rsidRPr="00712ACC">
        <w:sym w:font="Symbol" w:char="F0AA"/>
      </w:r>
      <w:r w:rsidRPr="00712ACC">
        <w:t>)</w:t>
      </w:r>
      <w:r w:rsidRPr="00712ACC">
        <w:tab/>
        <w:t>-</w:t>
      </w:r>
      <w:r w:rsidRPr="00712ACC">
        <w:tab/>
        <w:t>3</w:t>
      </w:r>
      <w:r w:rsidRPr="00712ACC">
        <w:rPr>
          <w:color w:val="FF0000"/>
        </w:rPr>
        <w:sym w:font="Symbol" w:char="F0A8"/>
      </w:r>
      <w:r w:rsidR="00634C4F" w:rsidRPr="00712ACC">
        <w:t xml:space="preserve"> </w:t>
      </w:r>
      <w:r w:rsidR="003B650C" w:rsidRPr="00712ACC">
        <w:tab/>
      </w:r>
      <w:r w:rsidRPr="00712ACC">
        <w:t>–      (pass)</w:t>
      </w:r>
    </w:p>
    <w:p w:rsidR="00D521F1" w:rsidRPr="00712ACC" w:rsidRDefault="00D521F1" w:rsidP="009C0B5A">
      <w:pPr>
        <w:spacing w:before="0" w:after="0"/>
      </w:pPr>
      <w:r w:rsidRPr="00712ACC">
        <w:t>3</w:t>
      </w:r>
      <w:r w:rsidRPr="00712ACC">
        <w:rPr>
          <w:color w:val="FF0000"/>
        </w:rPr>
        <w:sym w:font="Symbol" w:char="F0A9"/>
      </w:r>
      <w:r w:rsidRPr="00712ACC">
        <w:rPr>
          <w:color w:val="FF0000"/>
        </w:rPr>
        <w:tab/>
      </w:r>
      <w:r w:rsidRPr="00712ACC">
        <w:t>-</w:t>
      </w:r>
      <w:r w:rsidRPr="00712ACC">
        <w:tab/>
        <w:t>(p)</w:t>
      </w:r>
      <w:r w:rsidRPr="00712ACC">
        <w:tab/>
        <w:t>-</w:t>
      </w:r>
      <w:r w:rsidRPr="00712ACC">
        <w:tab/>
        <w:t>?</w:t>
      </w:r>
    </w:p>
    <w:p w:rsidR="00D521F1" w:rsidRPr="00712ACC" w:rsidRDefault="00D521F1" w:rsidP="00F84A9E">
      <w:pPr>
        <w:spacing w:before="0" w:after="0"/>
        <w:ind w:left="2835"/>
      </w:pPr>
      <w:r w:rsidRPr="00712ACC">
        <w:t>p</w:t>
      </w:r>
      <w:r w:rsidR="00634C4F" w:rsidRPr="00712ACC">
        <w:t>ass</w:t>
      </w:r>
      <w:r w:rsidRPr="00712ACC">
        <w:tab/>
        <w:t>= Spillemelding. 5+</w:t>
      </w:r>
      <w:r w:rsidRPr="00712ACC">
        <w:rPr>
          <w:color w:val="FF0000"/>
        </w:rPr>
        <w:sym w:font="Symbol" w:char="F0A9"/>
      </w:r>
      <w:r w:rsidRPr="00712ACC">
        <w:t>.</w:t>
      </w:r>
    </w:p>
    <w:p w:rsidR="00D521F1" w:rsidRPr="00712ACC" w:rsidRDefault="00F84A9E" w:rsidP="00F84A9E">
      <w:pPr>
        <w:spacing w:before="0" w:after="0"/>
        <w:ind w:left="2835"/>
      </w:pPr>
      <w:r>
        <w:tab/>
      </w:r>
      <w:r w:rsidR="00D521F1" w:rsidRPr="00712ACC">
        <w:t>3</w:t>
      </w:r>
      <w:r w:rsidR="00D521F1" w:rsidRPr="00712ACC">
        <w:sym w:font="Symbol" w:char="F0AA"/>
      </w:r>
      <w:r w:rsidR="00D521F1" w:rsidRPr="00712ACC">
        <w:tab/>
        <w:t xml:space="preserve">= </w:t>
      </w:r>
      <w:r w:rsidR="00634C4F" w:rsidRPr="00712ACC">
        <w:t>B</w:t>
      </w:r>
      <w:r w:rsidR="00D521F1" w:rsidRPr="00712ACC">
        <w:t xml:space="preserve">enekter </w:t>
      </w:r>
      <w:r w:rsidR="00D521F1" w:rsidRPr="00712ACC">
        <w:sym w:font="Symbol" w:char="F0AA"/>
      </w:r>
      <w:r w:rsidR="00D521F1" w:rsidRPr="00712ACC">
        <w:t>-hold. 5+</w:t>
      </w:r>
      <w:r w:rsidR="00D521F1" w:rsidRPr="00712ACC">
        <w:rPr>
          <w:color w:val="FF0000"/>
        </w:rPr>
        <w:sym w:font="Symbol" w:char="F0A9"/>
      </w:r>
      <w:r w:rsidR="00D521F1" w:rsidRPr="00712ACC">
        <w:t>.</w:t>
      </w:r>
    </w:p>
    <w:p w:rsidR="00D521F1" w:rsidRPr="00712ACC" w:rsidRDefault="00F84A9E" w:rsidP="00F84A9E">
      <w:pPr>
        <w:spacing w:before="0" w:after="0"/>
        <w:ind w:left="2835"/>
      </w:pPr>
      <w:r>
        <w:rPr>
          <w:bCs/>
        </w:rPr>
        <w:tab/>
      </w:r>
      <w:r w:rsidR="00D521F1" w:rsidRPr="00712ACC">
        <w:t>3NT</w:t>
      </w:r>
      <w:r w:rsidR="00D521F1" w:rsidRPr="00712ACC">
        <w:tab/>
        <w:t xml:space="preserve">= </w:t>
      </w:r>
      <w:r w:rsidR="00D521F1" w:rsidRPr="00712ACC">
        <w:sym w:font="Symbol" w:char="F0AA"/>
      </w:r>
      <w:r w:rsidR="00D521F1" w:rsidRPr="00712ACC">
        <w:t>-hold. 5+</w:t>
      </w:r>
      <w:r w:rsidR="00D521F1" w:rsidRPr="00712ACC">
        <w:rPr>
          <w:color w:val="FF0000"/>
        </w:rPr>
        <w:sym w:font="Symbol" w:char="F0A9"/>
      </w:r>
      <w:r w:rsidR="00D521F1" w:rsidRPr="00712ACC">
        <w:t>.</w:t>
      </w:r>
    </w:p>
    <w:p w:rsidR="00D521F1" w:rsidRPr="00712ACC" w:rsidRDefault="00F84A9E" w:rsidP="00F84A9E">
      <w:pPr>
        <w:spacing w:before="0" w:after="0"/>
        <w:ind w:left="2835"/>
      </w:pPr>
      <w:r>
        <w:tab/>
      </w:r>
      <w:r w:rsidR="00D521F1" w:rsidRPr="00712ACC">
        <w:t>4</w:t>
      </w:r>
      <w:r w:rsidR="00D521F1" w:rsidRPr="00712ACC">
        <w:sym w:font="Symbol" w:char="F0A7"/>
      </w:r>
      <w:r w:rsidR="00D521F1" w:rsidRPr="00712ACC">
        <w:tab/>
        <w:t xml:space="preserve">= CUE </w:t>
      </w:r>
      <w:r w:rsidR="0025689A" w:rsidRPr="00712ACC">
        <w:t xml:space="preserve">med </w:t>
      </w:r>
      <w:r w:rsidR="00D521F1" w:rsidRPr="00712ACC">
        <w:rPr>
          <w:color w:val="FF0000"/>
        </w:rPr>
        <w:sym w:font="Symbol" w:char="F0A9"/>
      </w:r>
      <w:r w:rsidR="00D521F1" w:rsidRPr="00712ACC">
        <w:t>.</w:t>
      </w:r>
    </w:p>
    <w:p w:rsidR="00D521F1" w:rsidRPr="00712ACC" w:rsidRDefault="00F84A9E" w:rsidP="00F84A9E">
      <w:pPr>
        <w:spacing w:before="0" w:after="0"/>
        <w:ind w:left="2835"/>
      </w:pPr>
      <w:r>
        <w:tab/>
      </w:r>
      <w:r w:rsidR="00D521F1" w:rsidRPr="00712ACC">
        <w:t>4</w:t>
      </w:r>
      <w:r w:rsidR="00D521F1" w:rsidRPr="00712ACC">
        <w:rPr>
          <w:color w:val="FF0000"/>
        </w:rPr>
        <w:sym w:font="Symbol" w:char="F0A8"/>
      </w:r>
      <w:r w:rsidR="00D521F1" w:rsidRPr="00712ACC">
        <w:tab/>
        <w:t xml:space="preserve">= CUE </w:t>
      </w:r>
      <w:r w:rsidR="0025689A" w:rsidRPr="00712ACC">
        <w:t xml:space="preserve">med </w:t>
      </w:r>
      <w:r w:rsidR="00D521F1" w:rsidRPr="00712ACC">
        <w:rPr>
          <w:color w:val="FF0000"/>
        </w:rPr>
        <w:sym w:font="Symbol" w:char="F0A9"/>
      </w:r>
      <w:r w:rsidR="00D521F1" w:rsidRPr="00712ACC">
        <w:t>.</w:t>
      </w:r>
    </w:p>
    <w:p w:rsidR="00D521F1" w:rsidRPr="00712ACC" w:rsidRDefault="00F84A9E" w:rsidP="00F84A9E">
      <w:pPr>
        <w:spacing w:before="0" w:after="0"/>
        <w:ind w:left="2835"/>
      </w:pPr>
      <w:r>
        <w:tab/>
      </w:r>
      <w:r w:rsidR="00D521F1" w:rsidRPr="00712ACC">
        <w:t>4</w:t>
      </w:r>
      <w:r w:rsidR="00D521F1" w:rsidRPr="00712ACC">
        <w:rPr>
          <w:color w:val="FF0000"/>
        </w:rPr>
        <w:sym w:font="Symbol" w:char="F0A9"/>
      </w:r>
      <w:r w:rsidR="00D521F1" w:rsidRPr="00712ACC">
        <w:tab/>
        <w:t>= Spillemelding.</w:t>
      </w:r>
    </w:p>
    <w:p w:rsidR="00001970" w:rsidRPr="00712ACC" w:rsidRDefault="00F84A9E" w:rsidP="00F84A9E">
      <w:pPr>
        <w:spacing w:before="0" w:after="0"/>
        <w:ind w:left="2835"/>
      </w:pPr>
      <w:r>
        <w:tab/>
      </w:r>
      <w:r w:rsidR="00001970" w:rsidRPr="00712ACC">
        <w:t>4</w:t>
      </w:r>
      <w:r w:rsidR="00001970" w:rsidRPr="00712ACC">
        <w:sym w:font="Symbol" w:char="F0AA"/>
      </w:r>
      <w:r w:rsidR="00001970" w:rsidRPr="00712ACC">
        <w:tab/>
        <w:t>= Renons i</w:t>
      </w:r>
      <w:r w:rsidR="00001970" w:rsidRPr="00712ACC">
        <w:sym w:font="Symbol" w:char="F0AA"/>
      </w:r>
      <w:r w:rsidR="00001970" w:rsidRPr="00712ACC">
        <w:t xml:space="preserve">. </w:t>
      </w:r>
      <w:r w:rsidR="0025689A" w:rsidRPr="00712ACC">
        <w:t>E-BLW.</w:t>
      </w:r>
    </w:p>
    <w:p w:rsidR="00D521F1" w:rsidRPr="00712ACC" w:rsidRDefault="00F84A9E" w:rsidP="00F84A9E">
      <w:pPr>
        <w:spacing w:before="0" w:after="0"/>
        <w:ind w:left="2835"/>
      </w:pPr>
      <w:r>
        <w:tab/>
      </w:r>
      <w:r w:rsidR="00D521F1" w:rsidRPr="00712ACC">
        <w:t>4NT</w:t>
      </w:r>
      <w:r w:rsidR="00D521F1" w:rsidRPr="00712ACC">
        <w:tab/>
        <w:t>= BLW m/</w:t>
      </w:r>
      <w:r w:rsidR="00D521F1" w:rsidRPr="00712ACC">
        <w:rPr>
          <w:color w:val="FF0000"/>
        </w:rPr>
        <w:sym w:font="Symbol" w:char="F0A9"/>
      </w:r>
      <w:r w:rsidR="00D521F1" w:rsidRPr="00712ACC">
        <w:t>.</w:t>
      </w:r>
    </w:p>
    <w:p w:rsidR="00D521F1" w:rsidRPr="00712ACC" w:rsidRDefault="00F84A9E" w:rsidP="00F84A9E">
      <w:pPr>
        <w:spacing w:before="0" w:after="0"/>
        <w:ind w:left="2835"/>
      </w:pPr>
      <w:r>
        <w:tab/>
      </w:r>
      <w:r w:rsidR="00D521F1" w:rsidRPr="00712ACC">
        <w:t>5</w:t>
      </w:r>
      <w:r w:rsidR="00D521F1" w:rsidRPr="00712ACC">
        <w:sym w:font="Symbol" w:char="F0A7"/>
      </w:r>
      <w:r w:rsidR="00D521F1" w:rsidRPr="00712ACC">
        <w:tab/>
        <w:t xml:space="preserve">= Renons i </w:t>
      </w:r>
      <w:r w:rsidR="00D521F1" w:rsidRPr="00712ACC">
        <w:sym w:font="Symbol" w:char="F0A7"/>
      </w:r>
      <w:r w:rsidR="00D521F1" w:rsidRPr="00712ACC">
        <w:t xml:space="preserve">. </w:t>
      </w:r>
      <w:r w:rsidR="0025689A" w:rsidRPr="00712ACC">
        <w:t>E-BLW.</w:t>
      </w:r>
    </w:p>
    <w:p w:rsidR="00001970" w:rsidRPr="00712ACC" w:rsidRDefault="00F84A9E" w:rsidP="00F84A9E">
      <w:pPr>
        <w:spacing w:before="0" w:after="0"/>
        <w:ind w:left="2835"/>
      </w:pPr>
      <w:r>
        <w:tab/>
      </w:r>
      <w:r w:rsidR="00001970" w:rsidRPr="00712ACC">
        <w:t>5</w:t>
      </w:r>
      <w:r w:rsidR="00001970" w:rsidRPr="00712ACC">
        <w:rPr>
          <w:color w:val="FF0000"/>
        </w:rPr>
        <w:sym w:font="Symbol" w:char="F0A8"/>
      </w:r>
      <w:r w:rsidR="00001970" w:rsidRPr="00712ACC">
        <w:tab/>
        <w:t xml:space="preserve">= Renons i </w:t>
      </w:r>
      <w:r w:rsidR="00001970" w:rsidRPr="00712ACC">
        <w:rPr>
          <w:color w:val="FF0000"/>
        </w:rPr>
        <w:sym w:font="Symbol" w:char="F0A8"/>
      </w:r>
      <w:r w:rsidR="00001970" w:rsidRPr="00712ACC">
        <w:t xml:space="preserve">. </w:t>
      </w:r>
      <w:r w:rsidR="0025689A" w:rsidRPr="00712ACC">
        <w:t>E-BLW.</w:t>
      </w:r>
    </w:p>
    <w:p w:rsidR="00FB02C6" w:rsidRPr="00712ACC" w:rsidRDefault="00FB02C6" w:rsidP="009C0B5A">
      <w:pPr>
        <w:spacing w:before="0" w:after="0"/>
        <w:rPr>
          <w:sz w:val="18"/>
          <w:szCs w:val="18"/>
        </w:rPr>
      </w:pPr>
    </w:p>
    <w:p w:rsidR="005A0F81" w:rsidRPr="00712ACC" w:rsidRDefault="00E20370" w:rsidP="00F84A9E">
      <w:pPr>
        <w:pStyle w:val="Overskrift3"/>
        <w:rPr>
          <w:lang w:val="nb-NO"/>
        </w:rPr>
      </w:pPr>
      <w:bookmarkStart w:id="357" w:name="_Toc449517028"/>
      <w:r w:rsidRPr="00712ACC">
        <w:rPr>
          <w:lang w:val="nb-NO"/>
        </w:rPr>
        <w:t xml:space="preserve">Den røde </w:t>
      </w:r>
      <w:r w:rsidRPr="00C27E46">
        <w:rPr>
          <w:lang w:val="nb-NO"/>
        </w:rPr>
        <w:t>tråden</w:t>
      </w:r>
      <w:r w:rsidRPr="00712ACC">
        <w:rPr>
          <w:lang w:val="nb-NO"/>
        </w:rPr>
        <w:t xml:space="preserve"> er </w:t>
      </w:r>
      <w:r w:rsidR="00C70AE3" w:rsidRPr="00712ACC">
        <w:rPr>
          <w:lang w:val="nb-NO"/>
        </w:rPr>
        <w:t xml:space="preserve">relativt </w:t>
      </w:r>
      <w:r w:rsidRPr="00712ACC">
        <w:rPr>
          <w:lang w:val="nb-NO"/>
        </w:rPr>
        <w:t>enkel:</w:t>
      </w:r>
      <w:bookmarkEnd w:id="355"/>
      <w:bookmarkEnd w:id="356"/>
      <w:bookmarkEnd w:id="357"/>
    </w:p>
    <w:p w:rsidR="003B650C" w:rsidRPr="00712ACC" w:rsidRDefault="003B650C" w:rsidP="005A48BF">
      <w:pPr>
        <w:pStyle w:val="Listeavsnitt"/>
        <w:numPr>
          <w:ilvl w:val="0"/>
          <w:numId w:val="51"/>
        </w:numPr>
        <w:spacing w:before="0" w:after="0"/>
        <w:ind w:left="1276" w:hanging="709"/>
      </w:pPr>
      <w:r w:rsidRPr="00712ACC">
        <w:rPr>
          <w:color w:val="FF0000"/>
        </w:rPr>
        <w:t>X</w:t>
      </w:r>
      <w:r w:rsidR="005A0F81" w:rsidRPr="00712ACC">
        <w:rPr>
          <w:color w:val="FF0000"/>
        </w:rPr>
        <w:t xml:space="preserve"> er negativ på 2-trinnet </w:t>
      </w:r>
      <w:r w:rsidR="005A0F81" w:rsidRPr="00712ACC">
        <w:t>(viser 2 av 3 ledige 4-kortsfarger)</w:t>
      </w:r>
      <w:r w:rsidR="005A0F81" w:rsidRPr="00712ACC">
        <w:rPr>
          <w:color w:val="0000FF"/>
        </w:rPr>
        <w:t xml:space="preserve"> </w:t>
      </w:r>
      <w:r w:rsidR="005A0F81" w:rsidRPr="00712ACC">
        <w:rPr>
          <w:color w:val="FF0000"/>
        </w:rPr>
        <w:t xml:space="preserve">og forslag til </w:t>
      </w:r>
      <w:r w:rsidR="00126C59" w:rsidRPr="00712ACC">
        <w:rPr>
          <w:color w:val="FF0000"/>
        </w:rPr>
        <w:t>STRAFF-X</w:t>
      </w:r>
      <w:r w:rsidR="005A0F81" w:rsidRPr="00712ACC">
        <w:rPr>
          <w:color w:val="FF0000"/>
        </w:rPr>
        <w:t xml:space="preserve"> </w:t>
      </w:r>
      <w:r w:rsidR="005A0F81" w:rsidRPr="00712ACC">
        <w:t>på 3-trinnet og høyere. Melding av ny farge på 2-trinnet er spillemelding (NF).</w:t>
      </w:r>
    </w:p>
    <w:p w:rsidR="003B650C" w:rsidRPr="00712ACC" w:rsidRDefault="005A0F81" w:rsidP="005A48BF">
      <w:pPr>
        <w:pStyle w:val="Listeavsnitt"/>
        <w:numPr>
          <w:ilvl w:val="0"/>
          <w:numId w:val="51"/>
        </w:numPr>
        <w:spacing w:before="0" w:after="0"/>
        <w:ind w:left="1276" w:hanging="709"/>
      </w:pPr>
      <w:r w:rsidRPr="00712ACC">
        <w:rPr>
          <w:color w:val="FF0000"/>
        </w:rPr>
        <w:t>Melder SH 2NT eller høyere, er dette overføring til fargen over</w:t>
      </w:r>
      <w:r w:rsidRPr="00712ACC">
        <w:t>.</w:t>
      </w:r>
      <w:r w:rsidRPr="00712ACC">
        <w:rPr>
          <w:color w:val="0000FF"/>
        </w:rPr>
        <w:t xml:space="preserve"> </w:t>
      </w:r>
    </w:p>
    <w:p w:rsidR="009234C5" w:rsidRPr="00712ACC" w:rsidRDefault="005A0F81" w:rsidP="005A48BF">
      <w:pPr>
        <w:pStyle w:val="Listeavsnitt"/>
        <w:numPr>
          <w:ilvl w:val="0"/>
          <w:numId w:val="51"/>
        </w:numPr>
        <w:spacing w:before="0" w:after="0"/>
        <w:ind w:left="1276" w:hanging="709"/>
      </w:pPr>
      <w:r w:rsidRPr="00712ACC">
        <w:rPr>
          <w:color w:val="FF0000"/>
        </w:rPr>
        <w:t>Overføring</w:t>
      </w:r>
      <w:r w:rsidR="00E20370" w:rsidRPr="00712ACC">
        <w:rPr>
          <w:color w:val="FF0000"/>
        </w:rPr>
        <w:t xml:space="preserve"> til fi-fargen viser 5-kort M uten hold</w:t>
      </w:r>
      <w:r w:rsidR="00E20370" w:rsidRPr="00712ACC">
        <w:rPr>
          <w:color w:val="0000FF"/>
        </w:rPr>
        <w:t xml:space="preserve"> </w:t>
      </w:r>
      <w:r w:rsidR="00E20370" w:rsidRPr="00712ACC">
        <w:rPr>
          <w:color w:val="000000"/>
        </w:rPr>
        <w:t>(</w:t>
      </w:r>
      <w:r w:rsidR="00E20370" w:rsidRPr="00712ACC">
        <w:rPr>
          <w:i/>
          <w:color w:val="000000"/>
        </w:rPr>
        <w:t>kan ha hold</w:t>
      </w:r>
      <w:r w:rsidR="00E20370" w:rsidRPr="00712ACC">
        <w:rPr>
          <w:color w:val="000000"/>
        </w:rPr>
        <w:t xml:space="preserve"> hvis fargen var</w:t>
      </w:r>
      <w:r w:rsidR="0075665C" w:rsidRPr="00712ACC">
        <w:rPr>
          <w:color w:val="000000"/>
        </w:rPr>
        <w:t xml:space="preserve"> </w:t>
      </w:r>
      <w:r w:rsidR="000E3CE1" w:rsidRPr="00712ACC">
        <w:rPr>
          <w:sz w:val="26"/>
        </w:rPr>
        <w:sym w:font="Symbol" w:char="F0AA"/>
      </w:r>
      <w:r w:rsidR="00E20370" w:rsidRPr="00712ACC">
        <w:rPr>
          <w:color w:val="000000"/>
        </w:rPr>
        <w:t xml:space="preserve">) </w:t>
      </w:r>
      <w:r w:rsidR="00E20370" w:rsidRPr="00712ACC">
        <w:t>og ber ÅH fullføre overføringen dersom han heller ikke har hold.</w:t>
      </w:r>
      <w:r w:rsidR="00E20370" w:rsidRPr="00712ACC">
        <w:rPr>
          <w:color w:val="0000FF"/>
        </w:rPr>
        <w:t xml:space="preserve"> </w:t>
      </w:r>
    </w:p>
    <w:p w:rsidR="003B650C" w:rsidRPr="00712ACC" w:rsidRDefault="005A0F81" w:rsidP="005A48BF">
      <w:pPr>
        <w:pStyle w:val="Listeavsnitt"/>
        <w:numPr>
          <w:ilvl w:val="0"/>
          <w:numId w:val="51"/>
        </w:numPr>
        <w:spacing w:before="0" w:after="0"/>
        <w:ind w:left="1276" w:hanging="709"/>
      </w:pPr>
      <w:r w:rsidRPr="00712ACC">
        <w:rPr>
          <w:color w:val="FF0000"/>
        </w:rPr>
        <w:t>Enhver melding av selve fi-fargen benekter alltid hold</w:t>
      </w:r>
      <w:r w:rsidRPr="00712ACC">
        <w:rPr>
          <w:color w:val="0000FF"/>
        </w:rPr>
        <w:t xml:space="preserve"> </w:t>
      </w:r>
      <w:r w:rsidRPr="00712ACC">
        <w:t>(gjelder på begge hender).</w:t>
      </w:r>
    </w:p>
    <w:p w:rsidR="009234C5" w:rsidRPr="00712ACC" w:rsidRDefault="009234C5" w:rsidP="005A48BF">
      <w:pPr>
        <w:pStyle w:val="Listeavsnitt"/>
        <w:numPr>
          <w:ilvl w:val="0"/>
          <w:numId w:val="51"/>
        </w:numPr>
        <w:spacing w:before="0" w:after="0"/>
        <w:ind w:left="1276" w:hanging="709"/>
      </w:pPr>
      <w:r w:rsidRPr="00712ACC">
        <w:t>Går ÅH forbi fi-fargen, bekrefter han samtidig hold i fi-fargen!</w:t>
      </w:r>
    </w:p>
    <w:p w:rsidR="003B650C" w:rsidRPr="00712ACC" w:rsidRDefault="005A0F81" w:rsidP="005A48BF">
      <w:pPr>
        <w:pStyle w:val="Listeavsnitt"/>
        <w:numPr>
          <w:ilvl w:val="0"/>
          <w:numId w:val="51"/>
        </w:numPr>
        <w:spacing w:before="0" w:after="0"/>
        <w:ind w:left="1276" w:hanging="709"/>
      </w:pPr>
      <w:r w:rsidRPr="00712ACC">
        <w:rPr>
          <w:color w:val="FF0000"/>
        </w:rPr>
        <w:t>Direkte overmelding viser 4-kort M uten hold</w:t>
      </w:r>
      <w:r w:rsidRPr="00712ACC">
        <w:t xml:space="preserve">. </w:t>
      </w:r>
    </w:p>
    <w:p w:rsidR="003B650C" w:rsidRPr="00712ACC" w:rsidRDefault="00E20370" w:rsidP="005A48BF">
      <w:pPr>
        <w:pStyle w:val="Listeavsnitt"/>
        <w:numPr>
          <w:ilvl w:val="0"/>
          <w:numId w:val="51"/>
        </w:numPr>
        <w:spacing w:before="0" w:after="0"/>
        <w:ind w:left="1276" w:hanging="709"/>
      </w:pPr>
      <w:r w:rsidRPr="00712ACC">
        <w:t>For</w:t>
      </w:r>
      <w:r w:rsidR="00EF21F0" w:rsidRPr="00712ACC">
        <w:t xml:space="preserve"> </w:t>
      </w:r>
      <w:r w:rsidRPr="00712ACC">
        <w:t xml:space="preserve">øvrig gjelder det stort sett å gi </w:t>
      </w:r>
      <w:r w:rsidRPr="00712ACC">
        <w:rPr>
          <w:color w:val="FF0000"/>
        </w:rPr>
        <w:t>billigste opplysning</w:t>
      </w:r>
      <w:r w:rsidRPr="00712ACC">
        <w:t>.</w:t>
      </w:r>
    </w:p>
    <w:p w:rsidR="00E20370" w:rsidRPr="00712ACC" w:rsidRDefault="00E20370" w:rsidP="005A48BF">
      <w:pPr>
        <w:pStyle w:val="Listeavsnitt"/>
        <w:numPr>
          <w:ilvl w:val="0"/>
          <w:numId w:val="51"/>
        </w:numPr>
        <w:spacing w:before="0" w:after="0"/>
        <w:ind w:left="1276" w:hanging="709"/>
      </w:pPr>
      <w:r w:rsidRPr="00712ACC">
        <w:t xml:space="preserve">Når Fi har meldt inn slik at overføringer ikke lenger virker på 2-trinnet, </w:t>
      </w:r>
      <w:r w:rsidR="009234C5" w:rsidRPr="00712ACC">
        <w:t>er</w:t>
      </w:r>
      <w:r w:rsidRPr="00712ACC">
        <w:t xml:space="preserve"> det </w:t>
      </w:r>
      <w:r w:rsidRPr="00712ACC">
        <w:rPr>
          <w:color w:val="FF0000"/>
        </w:rPr>
        <w:t>fremdeles mulig å overføre direkte med SA-Texas på 4-trinnet</w:t>
      </w:r>
      <w:r w:rsidRPr="00712ACC">
        <w:t>. Forutsetningen er naturligvis at Fi ikke har meldt inn 4</w:t>
      </w:r>
      <w:r w:rsidR="000E3CE1" w:rsidRPr="00712ACC">
        <w:rPr>
          <w:sz w:val="26"/>
        </w:rPr>
        <w:sym w:font="Symbol" w:char="F0A7"/>
      </w:r>
      <w:r w:rsidRPr="00712ACC">
        <w:t xml:space="preserve"> eller høyere. Prinsippet er at kontrakten skal på den sterke hånden.</w:t>
      </w:r>
    </w:p>
    <w:p w:rsidR="00972249" w:rsidRPr="00712ACC" w:rsidRDefault="00972249" w:rsidP="009C0B5A">
      <w:pPr>
        <w:spacing w:before="0" w:after="0"/>
        <w:rPr>
          <w:kern w:val="32"/>
          <w:sz w:val="32"/>
        </w:rPr>
      </w:pPr>
      <w:r w:rsidRPr="00712ACC">
        <w:br w:type="page"/>
      </w:r>
    </w:p>
    <w:p w:rsidR="00786ADB" w:rsidRPr="00712ACC" w:rsidRDefault="00F84A9E" w:rsidP="00F84A9E">
      <w:pPr>
        <w:pStyle w:val="Overskrift1"/>
      </w:pPr>
      <w:r>
        <w:t xml:space="preserve">   </w:t>
      </w:r>
      <w:bookmarkStart w:id="358" w:name="_Toc449517029"/>
      <w:r w:rsidR="00786ADB" w:rsidRPr="00712ACC">
        <w:t>Åpning 2</w:t>
      </w:r>
      <w:r w:rsidR="00786ADB" w:rsidRPr="00712ACC">
        <w:sym w:font="Symbol" w:char="F0A7"/>
      </w:r>
      <w:r w:rsidR="00786ADB" w:rsidRPr="00712ACC">
        <w:t xml:space="preserve">  (”Sterk”)</w:t>
      </w:r>
      <w:bookmarkEnd w:id="358"/>
    </w:p>
    <w:p w:rsidR="002F1670" w:rsidRPr="00712ACC" w:rsidRDefault="002F1670" w:rsidP="009C0B5A">
      <w:pPr>
        <w:pStyle w:val="Brdtekst"/>
        <w:spacing w:before="0" w:after="0"/>
        <w:ind w:right="0"/>
        <w:rPr>
          <w:sz w:val="22"/>
        </w:rPr>
      </w:pPr>
      <w:r w:rsidRPr="00712ACC">
        <w:rPr>
          <w:sz w:val="22"/>
        </w:rPr>
        <w:t>Åpning 2</w:t>
      </w:r>
      <w:r w:rsidRPr="00712ACC">
        <w:rPr>
          <w:sz w:val="22"/>
        </w:rPr>
        <w:sym w:font="Symbol" w:char="F0A7"/>
      </w:r>
      <w:r w:rsidRPr="00712ACC">
        <w:rPr>
          <w:sz w:val="22"/>
        </w:rPr>
        <w:t xml:space="preserve"> viser en 20+HP fargehånd med 5-6-kort, 22-23NT (uten hopp, kan ha 5-kort M/m) eller 26-27NT (med hopp, kan ikke ha 5-kort M, men kan ha 5-korts m). Åpningen er </w:t>
      </w:r>
      <w:r w:rsidR="003717F6" w:rsidRPr="00712ACC">
        <w:rPr>
          <w:sz w:val="22"/>
        </w:rPr>
        <w:t>tempo</w:t>
      </w:r>
      <w:r w:rsidR="008C5145" w:rsidRPr="00712ACC">
        <w:rPr>
          <w:sz w:val="22"/>
        </w:rPr>
        <w:t xml:space="preserve">krav til </w:t>
      </w:r>
      <w:r w:rsidR="003717F6" w:rsidRPr="00712ACC">
        <w:rPr>
          <w:sz w:val="22"/>
        </w:rPr>
        <w:t>2NT</w:t>
      </w:r>
      <w:r w:rsidR="005D1C55" w:rsidRPr="00712ACC">
        <w:rPr>
          <w:sz w:val="22"/>
        </w:rPr>
        <w:t xml:space="preserve">, </w:t>
      </w:r>
      <w:r w:rsidR="003717F6" w:rsidRPr="00712ACC">
        <w:rPr>
          <w:sz w:val="22"/>
        </w:rPr>
        <w:t>3</w:t>
      </w:r>
      <w:r w:rsidR="003717F6" w:rsidRPr="00712ACC">
        <w:rPr>
          <w:color w:val="FF0000"/>
          <w:sz w:val="22"/>
        </w:rPr>
        <w:sym w:font="Symbol" w:char="F0A9"/>
      </w:r>
      <w:r w:rsidR="003717F6" w:rsidRPr="00712ACC">
        <w:rPr>
          <w:sz w:val="22"/>
        </w:rPr>
        <w:t>/</w:t>
      </w:r>
      <w:r w:rsidR="003717F6" w:rsidRPr="00712ACC">
        <w:rPr>
          <w:sz w:val="22"/>
        </w:rPr>
        <w:sym w:font="Symbol" w:char="F0AA"/>
      </w:r>
      <w:r w:rsidR="003717F6" w:rsidRPr="00712ACC">
        <w:rPr>
          <w:sz w:val="22"/>
        </w:rPr>
        <w:t xml:space="preserve"> eller 4</w:t>
      </w:r>
      <w:r w:rsidR="003717F6" w:rsidRPr="00712ACC">
        <w:rPr>
          <w:sz w:val="22"/>
        </w:rPr>
        <w:sym w:font="Symbol" w:char="F0A7"/>
      </w:r>
      <w:r w:rsidR="003717F6" w:rsidRPr="00712ACC">
        <w:rPr>
          <w:sz w:val="22"/>
        </w:rPr>
        <w:t>/</w:t>
      </w:r>
      <w:r w:rsidR="003717F6" w:rsidRPr="00712ACC">
        <w:rPr>
          <w:color w:val="FF0000"/>
          <w:sz w:val="22"/>
        </w:rPr>
        <w:sym w:font="Symbol" w:char="F0A8"/>
      </w:r>
      <w:r w:rsidR="005D1C55" w:rsidRPr="00712ACC">
        <w:rPr>
          <w:sz w:val="22"/>
        </w:rPr>
        <w:t xml:space="preserve">, så det er ikke noen «dobbel negativ» å tenke på her. </w:t>
      </w:r>
      <w:r w:rsidR="008C5145" w:rsidRPr="00712ACC">
        <w:rPr>
          <w:sz w:val="22"/>
        </w:rPr>
        <w:t xml:space="preserve"> </w:t>
      </w:r>
      <w:r w:rsidR="003717F6" w:rsidRPr="00712ACC">
        <w:rPr>
          <w:sz w:val="22"/>
        </w:rPr>
        <w:t>Alle andre svar enn</w:t>
      </w:r>
      <w:r w:rsidRPr="00712ACC">
        <w:rPr>
          <w:sz w:val="22"/>
        </w:rPr>
        <w:t xml:space="preserve"> 2</w:t>
      </w:r>
      <w:r w:rsidRPr="00712ACC">
        <w:rPr>
          <w:sz w:val="22"/>
        </w:rPr>
        <w:sym w:font="Symbol" w:char="F0AA"/>
      </w:r>
      <w:r w:rsidR="005D1C55" w:rsidRPr="00712ACC">
        <w:rPr>
          <w:sz w:val="22"/>
        </w:rPr>
        <w:t xml:space="preserve"> etablerer</w:t>
      </w:r>
      <w:r w:rsidR="003717F6" w:rsidRPr="00712ACC">
        <w:rPr>
          <w:sz w:val="22"/>
        </w:rPr>
        <w:t xml:space="preserve"> </w:t>
      </w:r>
      <w:r w:rsidR="005D1C55" w:rsidRPr="00712ACC">
        <w:rPr>
          <w:color w:val="FF0000"/>
          <w:sz w:val="22"/>
        </w:rPr>
        <w:t>GF</w:t>
      </w:r>
      <w:r w:rsidR="003717F6" w:rsidRPr="00712ACC">
        <w:rPr>
          <w:sz w:val="22"/>
        </w:rPr>
        <w:t>.</w:t>
      </w:r>
    </w:p>
    <w:p w:rsidR="004078A4" w:rsidRPr="00712ACC" w:rsidRDefault="004078A4" w:rsidP="009C0B5A">
      <w:pPr>
        <w:pStyle w:val="Brdtekst"/>
        <w:spacing w:before="0" w:after="0"/>
        <w:ind w:right="0"/>
        <w:rPr>
          <w:sz w:val="22"/>
        </w:rPr>
      </w:pPr>
    </w:p>
    <w:p w:rsidR="004078A4" w:rsidRPr="00712ACC" w:rsidRDefault="004078A4" w:rsidP="009C0B5A">
      <w:pPr>
        <w:pStyle w:val="Brdtekst"/>
        <w:spacing w:before="0" w:after="0"/>
        <w:ind w:right="0"/>
        <w:rPr>
          <w:sz w:val="22"/>
        </w:rPr>
      </w:pPr>
      <w:r w:rsidRPr="00712ACC">
        <w:rPr>
          <w:sz w:val="22"/>
        </w:rPr>
        <w:t>Det som er vanlig med sterke 2 åpninger er at man oftest får vite svært meget om ÅH, mens de verdier som ligger hos SH blir mer eller mindre oversett. I BUK vil SH bruke overføringer, og dette har ganske bestemte og klare fordeler:</w:t>
      </w:r>
    </w:p>
    <w:p w:rsidR="004078A4" w:rsidRPr="00712ACC" w:rsidRDefault="004078A4" w:rsidP="009C0B5A">
      <w:pPr>
        <w:pStyle w:val="Brdtekst"/>
        <w:spacing w:before="0" w:after="0"/>
        <w:ind w:right="0"/>
        <w:rPr>
          <w:sz w:val="22"/>
        </w:rPr>
      </w:pPr>
    </w:p>
    <w:p w:rsidR="004078A4" w:rsidRPr="00712ACC" w:rsidRDefault="004078A4" w:rsidP="005A48BF">
      <w:pPr>
        <w:pStyle w:val="Brdtekst"/>
        <w:numPr>
          <w:ilvl w:val="0"/>
          <w:numId w:val="54"/>
        </w:numPr>
        <w:spacing w:before="0" w:after="0"/>
        <w:ind w:left="851" w:right="0" w:hanging="851"/>
        <w:rPr>
          <w:sz w:val="22"/>
        </w:rPr>
      </w:pPr>
      <w:r w:rsidRPr="00712ACC">
        <w:rPr>
          <w:sz w:val="22"/>
        </w:rPr>
        <w:t>Overføringene skaper et kunstig meldenivå på 2- og 3-trinnet, som gjør at mye mer info ser dagens lys på kortere tid.</w:t>
      </w:r>
    </w:p>
    <w:p w:rsidR="004078A4" w:rsidRPr="00712ACC" w:rsidRDefault="004078A4" w:rsidP="005A48BF">
      <w:pPr>
        <w:pStyle w:val="Brdtekst"/>
        <w:numPr>
          <w:ilvl w:val="0"/>
          <w:numId w:val="54"/>
        </w:numPr>
        <w:spacing w:before="0" w:after="0"/>
        <w:ind w:left="851" w:right="0" w:hanging="851"/>
        <w:rPr>
          <w:sz w:val="22"/>
        </w:rPr>
      </w:pPr>
      <w:r w:rsidRPr="00712ACC">
        <w:rPr>
          <w:sz w:val="22"/>
        </w:rPr>
        <w:t>Overføringsfargen er ofte fiendens farge, og for å vise at de har denne fargen er det vanligst å doble overføringsmeldingen, hvilket ikke innvirker på vårt system overhodet, siden dobling fra motparten er en 0-melding for oss.</w:t>
      </w:r>
    </w:p>
    <w:p w:rsidR="004078A4" w:rsidRPr="00712ACC" w:rsidRDefault="004078A4" w:rsidP="005A48BF">
      <w:pPr>
        <w:pStyle w:val="Brdtekst"/>
        <w:numPr>
          <w:ilvl w:val="0"/>
          <w:numId w:val="54"/>
        </w:numPr>
        <w:spacing w:before="0" w:after="0"/>
        <w:ind w:left="851" w:right="0" w:hanging="851"/>
        <w:rPr>
          <w:sz w:val="22"/>
        </w:rPr>
      </w:pPr>
      <w:r w:rsidRPr="00712ACC">
        <w:rPr>
          <w:sz w:val="22"/>
        </w:rPr>
        <w:t>ÅH får først vite noe om de verdier som ligger hos SH, og hvis disse passer, kommer man mye tidligere enn ellers i gang med et konsatruktivt meldingsforløp.</w:t>
      </w:r>
    </w:p>
    <w:p w:rsidR="004078A4" w:rsidRPr="00712ACC" w:rsidRDefault="004078A4" w:rsidP="005A48BF">
      <w:pPr>
        <w:pStyle w:val="Brdtekst"/>
        <w:numPr>
          <w:ilvl w:val="0"/>
          <w:numId w:val="54"/>
        </w:numPr>
        <w:spacing w:before="0" w:after="0"/>
        <w:ind w:left="851" w:right="0" w:hanging="851"/>
        <w:rPr>
          <w:sz w:val="22"/>
        </w:rPr>
      </w:pPr>
      <w:r w:rsidRPr="00712ACC">
        <w:rPr>
          <w:sz w:val="22"/>
        </w:rPr>
        <w:t>Hvis SHs melding ikke passer ÅH i det hele tatt, har ikke ÅH mistet noen av de fordelene som man har i et naturlig meldesystem. Han kan ganske enkelt overse opplysningene fra SH og melde sin farge/NT, slik som tidligere.</w:t>
      </w:r>
    </w:p>
    <w:p w:rsidR="00CB76A2" w:rsidRPr="00712ACC" w:rsidRDefault="00CB76A2" w:rsidP="009C0B5A">
      <w:pPr>
        <w:pStyle w:val="Brdtekst"/>
        <w:spacing w:before="0" w:after="0"/>
        <w:ind w:right="0"/>
        <w:rPr>
          <w:sz w:val="22"/>
        </w:rPr>
      </w:pPr>
    </w:p>
    <w:p w:rsidR="00CB76A2" w:rsidRPr="00712ACC" w:rsidRDefault="00CB76A2" w:rsidP="00B55310">
      <w:pPr>
        <w:pStyle w:val="Overskrift2"/>
      </w:pPr>
      <w:r w:rsidRPr="00712ACC">
        <w:rPr>
          <w:lang w:val="nb-NO"/>
        </w:rPr>
        <w:t xml:space="preserve">   </w:t>
      </w:r>
      <w:bookmarkStart w:id="359" w:name="_Toc449517030"/>
      <w:r w:rsidRPr="00712ACC">
        <w:t>Positive svarmeldinger</w:t>
      </w:r>
      <w:bookmarkEnd w:id="359"/>
    </w:p>
    <w:p w:rsidR="00AF1691" w:rsidRPr="00712ACC" w:rsidRDefault="002F1670" w:rsidP="009C0B5A">
      <w:pPr>
        <w:pStyle w:val="Brdtekst"/>
        <w:spacing w:before="0" w:after="0"/>
        <w:ind w:right="0"/>
        <w:rPr>
          <w:sz w:val="22"/>
        </w:rPr>
      </w:pPr>
      <w:r w:rsidRPr="00712ACC">
        <w:rPr>
          <w:sz w:val="22"/>
        </w:rPr>
        <w:t xml:space="preserve">SH melder positivt </w:t>
      </w:r>
      <w:r w:rsidR="00E35759" w:rsidRPr="00712ACC">
        <w:rPr>
          <w:sz w:val="22"/>
        </w:rPr>
        <w:t xml:space="preserve">(GF) </w:t>
      </w:r>
      <w:r w:rsidRPr="00712ACC">
        <w:rPr>
          <w:sz w:val="22"/>
        </w:rPr>
        <w:t xml:space="preserve">hvis han har minst </w:t>
      </w:r>
      <w:r w:rsidR="00E35759" w:rsidRPr="00712ACC">
        <w:rPr>
          <w:sz w:val="22"/>
        </w:rPr>
        <w:t>(4+/)</w:t>
      </w:r>
      <w:r w:rsidRPr="00712ACC">
        <w:rPr>
          <w:sz w:val="22"/>
        </w:rPr>
        <w:t>5HP, gjennom</w:t>
      </w:r>
      <w:r w:rsidR="00AF1691" w:rsidRPr="00712ACC">
        <w:rPr>
          <w:sz w:val="22"/>
        </w:rPr>
        <w:t>:</w:t>
      </w:r>
    </w:p>
    <w:p w:rsidR="005D1C55" w:rsidRPr="00712ACC" w:rsidRDefault="002F1670" w:rsidP="009C0B5A">
      <w:pPr>
        <w:pStyle w:val="Brdtekst"/>
        <w:spacing w:before="0" w:after="0"/>
        <w:ind w:right="0"/>
        <w:rPr>
          <w:sz w:val="22"/>
        </w:rPr>
      </w:pPr>
      <w:r w:rsidRPr="00712ACC">
        <w:rPr>
          <w:sz w:val="22"/>
        </w:rPr>
        <w:t xml:space="preserve"> </w:t>
      </w:r>
    </w:p>
    <w:p w:rsidR="005D1C55" w:rsidRPr="00712ACC" w:rsidRDefault="002F1670" w:rsidP="005A48BF">
      <w:pPr>
        <w:pStyle w:val="Brdtekst"/>
        <w:numPr>
          <w:ilvl w:val="0"/>
          <w:numId w:val="52"/>
        </w:numPr>
        <w:tabs>
          <w:tab w:val="left" w:pos="851"/>
          <w:tab w:val="left" w:pos="1701"/>
        </w:tabs>
        <w:spacing w:before="0" w:after="0"/>
        <w:ind w:left="1418" w:right="0" w:hanging="851"/>
        <w:rPr>
          <w:sz w:val="22"/>
        </w:rPr>
      </w:pPr>
      <w:r w:rsidRPr="00712ACC">
        <w:rPr>
          <w:sz w:val="22"/>
        </w:rPr>
        <w:t>2</w:t>
      </w:r>
      <w:r w:rsidRPr="00712ACC">
        <w:rPr>
          <w:color w:val="FF0000"/>
          <w:sz w:val="22"/>
        </w:rPr>
        <w:sym w:font="Symbol" w:char="F0A8"/>
      </w:r>
      <w:r w:rsidRPr="00712ACC">
        <w:rPr>
          <w:sz w:val="22"/>
        </w:rPr>
        <w:t xml:space="preserve"> </w:t>
      </w:r>
      <w:r w:rsidR="005A7DCE" w:rsidRPr="00712ACC">
        <w:rPr>
          <w:sz w:val="22"/>
        </w:rPr>
        <w:tab/>
      </w:r>
      <w:r w:rsidR="0044322A">
        <w:rPr>
          <w:sz w:val="22"/>
        </w:rPr>
        <w:tab/>
      </w:r>
      <w:r w:rsidRPr="00712ACC">
        <w:rPr>
          <w:sz w:val="22"/>
        </w:rPr>
        <w:t>(</w:t>
      </w:r>
      <w:r w:rsidRPr="00712ACC">
        <w:rPr>
          <w:color w:val="FF0000"/>
          <w:sz w:val="22"/>
        </w:rPr>
        <w:t>PRI</w:t>
      </w:r>
      <w:r w:rsidRPr="00712ACC">
        <w:rPr>
          <w:sz w:val="22"/>
        </w:rPr>
        <w:t>: 5</w:t>
      </w:r>
      <w:r w:rsidR="00E35759" w:rsidRPr="00712ACC">
        <w:rPr>
          <w:sz w:val="22"/>
        </w:rPr>
        <w:t>+</w:t>
      </w:r>
      <w:r w:rsidRPr="00712ACC">
        <w:rPr>
          <w:sz w:val="22"/>
        </w:rPr>
        <w:t xml:space="preserve">HP og minst xxxx i </w:t>
      </w:r>
      <w:r w:rsidRPr="00712ACC">
        <w:rPr>
          <w:color w:val="FF0000"/>
          <w:sz w:val="22"/>
        </w:rPr>
        <w:sym w:font="Symbol" w:char="F0A9"/>
      </w:r>
      <w:r w:rsidRPr="00712ACC">
        <w:rPr>
          <w:sz w:val="22"/>
        </w:rPr>
        <w:t xml:space="preserve">), </w:t>
      </w:r>
    </w:p>
    <w:p w:rsidR="005D1C55" w:rsidRPr="00712ACC" w:rsidRDefault="002F1670" w:rsidP="005A48BF">
      <w:pPr>
        <w:pStyle w:val="Brdtekst"/>
        <w:numPr>
          <w:ilvl w:val="0"/>
          <w:numId w:val="52"/>
        </w:numPr>
        <w:tabs>
          <w:tab w:val="left" w:pos="851"/>
          <w:tab w:val="left" w:pos="1418"/>
          <w:tab w:val="left" w:pos="1701"/>
        </w:tabs>
        <w:spacing w:before="0" w:after="0"/>
        <w:ind w:left="1418" w:right="0" w:hanging="851"/>
        <w:rPr>
          <w:sz w:val="22"/>
        </w:rPr>
      </w:pPr>
      <w:r w:rsidRPr="00712ACC">
        <w:rPr>
          <w:sz w:val="22"/>
        </w:rPr>
        <w:t>2</w:t>
      </w:r>
      <w:r w:rsidRPr="00712ACC">
        <w:rPr>
          <w:color w:val="FF0000"/>
          <w:sz w:val="22"/>
        </w:rPr>
        <w:sym w:font="Symbol" w:char="F0A9"/>
      </w:r>
      <w:r w:rsidRPr="00712ACC">
        <w:rPr>
          <w:sz w:val="22"/>
        </w:rPr>
        <w:t xml:space="preserve"> </w:t>
      </w:r>
      <w:r w:rsidR="005A7DCE" w:rsidRPr="00712ACC">
        <w:rPr>
          <w:sz w:val="22"/>
        </w:rPr>
        <w:tab/>
      </w:r>
      <w:r w:rsidR="0044322A">
        <w:rPr>
          <w:sz w:val="22"/>
        </w:rPr>
        <w:tab/>
      </w:r>
      <w:r w:rsidRPr="00712ACC">
        <w:rPr>
          <w:sz w:val="22"/>
        </w:rPr>
        <w:t>(</w:t>
      </w:r>
      <w:r w:rsidR="00E35759" w:rsidRPr="00712ACC">
        <w:rPr>
          <w:color w:val="FF0000"/>
          <w:sz w:val="22"/>
        </w:rPr>
        <w:t>PRI</w:t>
      </w:r>
      <w:r w:rsidR="00E35759" w:rsidRPr="00712ACC">
        <w:rPr>
          <w:sz w:val="22"/>
        </w:rPr>
        <w:t xml:space="preserve">: </w:t>
      </w:r>
      <w:r w:rsidRPr="00712ACC">
        <w:rPr>
          <w:sz w:val="22"/>
        </w:rPr>
        <w:t xml:space="preserve">5+HP, minst xxxx i </w:t>
      </w:r>
      <w:r w:rsidRPr="00712ACC">
        <w:rPr>
          <w:sz w:val="22"/>
        </w:rPr>
        <w:sym w:font="Symbol" w:char="F0AA"/>
      </w:r>
      <w:r w:rsidRPr="00712ACC">
        <w:rPr>
          <w:sz w:val="22"/>
        </w:rPr>
        <w:t xml:space="preserve">), </w:t>
      </w:r>
    </w:p>
    <w:p w:rsidR="005D1C55" w:rsidRPr="00712ACC" w:rsidRDefault="00E35759" w:rsidP="005A48BF">
      <w:pPr>
        <w:pStyle w:val="Brdtekst"/>
        <w:numPr>
          <w:ilvl w:val="0"/>
          <w:numId w:val="52"/>
        </w:numPr>
        <w:tabs>
          <w:tab w:val="left" w:pos="851"/>
          <w:tab w:val="left" w:pos="1418"/>
          <w:tab w:val="left" w:pos="1701"/>
        </w:tabs>
        <w:spacing w:before="0" w:after="0"/>
        <w:ind w:left="1418" w:right="0" w:hanging="851"/>
        <w:rPr>
          <w:sz w:val="22"/>
        </w:rPr>
      </w:pPr>
      <w:r w:rsidRPr="00712ACC">
        <w:rPr>
          <w:sz w:val="22"/>
        </w:rPr>
        <w:t>2NT</w:t>
      </w:r>
      <w:r w:rsidR="002F1670" w:rsidRPr="00712ACC">
        <w:rPr>
          <w:sz w:val="22"/>
        </w:rPr>
        <w:t xml:space="preserve"> </w:t>
      </w:r>
      <w:r w:rsidR="005A7DCE" w:rsidRPr="00712ACC">
        <w:rPr>
          <w:sz w:val="22"/>
        </w:rPr>
        <w:tab/>
      </w:r>
      <w:r w:rsidR="0044322A">
        <w:rPr>
          <w:sz w:val="22"/>
        </w:rPr>
        <w:tab/>
      </w:r>
      <w:r w:rsidR="002F1670" w:rsidRPr="00712ACC">
        <w:rPr>
          <w:sz w:val="22"/>
        </w:rPr>
        <w:t>(</w:t>
      </w:r>
      <w:r w:rsidR="002F1670" w:rsidRPr="00712ACC">
        <w:rPr>
          <w:color w:val="FF0000"/>
          <w:sz w:val="22"/>
        </w:rPr>
        <w:t>PRI</w:t>
      </w:r>
      <w:r w:rsidR="002F1670" w:rsidRPr="00712ACC">
        <w:rPr>
          <w:sz w:val="22"/>
        </w:rPr>
        <w:t xml:space="preserve">: 5+HP med minst HHxxxx i </w:t>
      </w:r>
      <w:r w:rsidRPr="00712ACC">
        <w:rPr>
          <w:sz w:val="22"/>
        </w:rPr>
        <w:sym w:font="Symbol" w:char="F0A7"/>
      </w:r>
      <w:r w:rsidR="002F1670" w:rsidRPr="00712ACC">
        <w:rPr>
          <w:sz w:val="22"/>
        </w:rPr>
        <w:t>)</w:t>
      </w:r>
      <w:r w:rsidR="005D1C55" w:rsidRPr="00712ACC">
        <w:rPr>
          <w:sz w:val="22"/>
        </w:rPr>
        <w:t>,</w:t>
      </w:r>
      <w:r w:rsidR="002F1670" w:rsidRPr="00712ACC">
        <w:rPr>
          <w:sz w:val="22"/>
        </w:rPr>
        <w:t xml:space="preserve"> </w:t>
      </w:r>
    </w:p>
    <w:p w:rsidR="005D1C55" w:rsidRPr="00712ACC" w:rsidRDefault="00E35759" w:rsidP="005A48BF">
      <w:pPr>
        <w:pStyle w:val="Brdtekst"/>
        <w:numPr>
          <w:ilvl w:val="0"/>
          <w:numId w:val="52"/>
        </w:numPr>
        <w:tabs>
          <w:tab w:val="left" w:pos="851"/>
          <w:tab w:val="left" w:pos="1418"/>
          <w:tab w:val="left" w:pos="1701"/>
        </w:tabs>
        <w:spacing w:before="0" w:after="0"/>
        <w:ind w:left="1418" w:right="0" w:hanging="851"/>
        <w:rPr>
          <w:sz w:val="22"/>
        </w:rPr>
      </w:pPr>
      <w:r w:rsidRPr="00712ACC">
        <w:rPr>
          <w:sz w:val="22"/>
        </w:rPr>
        <w:t>3</w:t>
      </w:r>
      <w:r w:rsidRPr="00712ACC">
        <w:rPr>
          <w:sz w:val="22"/>
        </w:rPr>
        <w:sym w:font="Symbol" w:char="F0A7"/>
      </w:r>
      <w:r w:rsidRPr="00712ACC">
        <w:rPr>
          <w:sz w:val="22"/>
        </w:rPr>
        <w:t xml:space="preserve"> </w:t>
      </w:r>
      <w:r w:rsidR="005A7DCE" w:rsidRPr="00712ACC">
        <w:rPr>
          <w:sz w:val="22"/>
        </w:rPr>
        <w:tab/>
      </w:r>
      <w:r w:rsidR="0044322A">
        <w:rPr>
          <w:sz w:val="22"/>
        </w:rPr>
        <w:tab/>
      </w:r>
      <w:r w:rsidRPr="00712ACC">
        <w:rPr>
          <w:sz w:val="22"/>
        </w:rPr>
        <w:t>(</w:t>
      </w:r>
      <w:r w:rsidRPr="00712ACC">
        <w:rPr>
          <w:color w:val="FF0000"/>
          <w:sz w:val="22"/>
        </w:rPr>
        <w:t>PRI</w:t>
      </w:r>
      <w:r w:rsidRPr="00712ACC">
        <w:rPr>
          <w:sz w:val="22"/>
        </w:rPr>
        <w:t>: 5+HP med minst HHxxxx i</w:t>
      </w:r>
      <w:r w:rsidRPr="00712ACC">
        <w:rPr>
          <w:color w:val="FF0000"/>
          <w:sz w:val="22"/>
        </w:rPr>
        <w:sym w:font="Symbol" w:char="F0A8"/>
      </w:r>
      <w:r w:rsidRPr="00712ACC">
        <w:rPr>
          <w:sz w:val="22"/>
        </w:rPr>
        <w:t xml:space="preserve">) </w:t>
      </w:r>
      <w:r w:rsidR="005D1C55" w:rsidRPr="00712ACC">
        <w:rPr>
          <w:sz w:val="22"/>
        </w:rPr>
        <w:t>og</w:t>
      </w:r>
    </w:p>
    <w:p w:rsidR="005D1C55" w:rsidRPr="00712ACC" w:rsidRDefault="005D1C55" w:rsidP="005A48BF">
      <w:pPr>
        <w:pStyle w:val="Brdtekst"/>
        <w:numPr>
          <w:ilvl w:val="0"/>
          <w:numId w:val="52"/>
        </w:numPr>
        <w:tabs>
          <w:tab w:val="left" w:pos="851"/>
          <w:tab w:val="left" w:pos="1418"/>
          <w:tab w:val="left" w:pos="1701"/>
        </w:tabs>
        <w:spacing w:before="0" w:after="0"/>
        <w:ind w:left="1418" w:right="0" w:hanging="851"/>
        <w:rPr>
          <w:sz w:val="22"/>
        </w:rPr>
      </w:pPr>
      <w:r w:rsidRPr="00712ACC">
        <w:rPr>
          <w:sz w:val="22"/>
        </w:rPr>
        <w:t>3</w:t>
      </w:r>
      <w:r w:rsidRPr="00712ACC">
        <w:rPr>
          <w:color w:val="FF0000"/>
          <w:sz w:val="22"/>
        </w:rPr>
        <w:sym w:font="Symbol" w:char="F0A8"/>
      </w:r>
      <w:r w:rsidRPr="00712ACC">
        <w:rPr>
          <w:sz w:val="22"/>
        </w:rPr>
        <w:t xml:space="preserve"> </w:t>
      </w:r>
      <w:r w:rsidR="005A7DCE" w:rsidRPr="00712ACC">
        <w:rPr>
          <w:sz w:val="22"/>
        </w:rPr>
        <w:tab/>
      </w:r>
      <w:r w:rsidR="0044322A">
        <w:rPr>
          <w:sz w:val="22"/>
        </w:rPr>
        <w:tab/>
      </w:r>
      <w:r w:rsidRPr="00712ACC">
        <w:rPr>
          <w:sz w:val="22"/>
        </w:rPr>
        <w:t>(</w:t>
      </w:r>
      <w:r w:rsidRPr="00712ACC">
        <w:rPr>
          <w:color w:val="FF0000"/>
          <w:sz w:val="22"/>
        </w:rPr>
        <w:t>PRI</w:t>
      </w:r>
      <w:r w:rsidRPr="00712ACC">
        <w:rPr>
          <w:sz w:val="22"/>
        </w:rPr>
        <w:t xml:space="preserve">: 5+HP med </w:t>
      </w:r>
      <w:r w:rsidR="005A7DCE" w:rsidRPr="00712ACC">
        <w:rPr>
          <w:color w:val="FF0000"/>
          <w:sz w:val="22"/>
        </w:rPr>
        <w:t>både</w:t>
      </w:r>
      <w:r w:rsidRPr="00712ACC">
        <w:rPr>
          <w:sz w:val="22"/>
        </w:rPr>
        <w:t xml:space="preserve"> HHxxxx i</w:t>
      </w:r>
      <w:r w:rsidRPr="00712ACC">
        <w:rPr>
          <w:sz w:val="22"/>
        </w:rPr>
        <w:sym w:font="Symbol" w:char="F0A7"/>
      </w:r>
      <w:r w:rsidRPr="00712ACC">
        <w:rPr>
          <w:sz w:val="22"/>
        </w:rPr>
        <w:t>/</w:t>
      </w:r>
      <w:r w:rsidRPr="00712ACC">
        <w:rPr>
          <w:color w:val="FF0000"/>
          <w:sz w:val="22"/>
        </w:rPr>
        <w:sym w:font="Symbol" w:char="F0A8"/>
      </w:r>
      <w:r w:rsidRPr="00712ACC">
        <w:rPr>
          <w:sz w:val="22"/>
        </w:rPr>
        <w:t xml:space="preserve"> </w:t>
      </w:r>
      <w:r w:rsidRPr="00712ACC">
        <w:rPr>
          <w:color w:val="FF0000"/>
          <w:sz w:val="22"/>
        </w:rPr>
        <w:t>og</w:t>
      </w:r>
      <w:r w:rsidRPr="00712ACC">
        <w:rPr>
          <w:sz w:val="22"/>
        </w:rPr>
        <w:t xml:space="preserve"> xxxx </w:t>
      </w:r>
      <w:r w:rsidRPr="00712ACC">
        <w:rPr>
          <w:color w:val="FF0000"/>
          <w:sz w:val="22"/>
        </w:rPr>
        <w:sym w:font="Symbol" w:char="F0A9"/>
      </w:r>
      <w:r w:rsidRPr="00712ACC">
        <w:rPr>
          <w:sz w:val="22"/>
        </w:rPr>
        <w:t>/</w:t>
      </w:r>
      <w:r w:rsidRPr="00712ACC">
        <w:rPr>
          <w:sz w:val="22"/>
        </w:rPr>
        <w:sym w:font="Symbol" w:char="F0AA"/>
      </w:r>
      <w:r w:rsidRPr="00712ACC">
        <w:rPr>
          <w:sz w:val="22"/>
        </w:rPr>
        <w:t>).</w:t>
      </w:r>
      <w:r w:rsidR="008C5145" w:rsidRPr="00712ACC">
        <w:rPr>
          <w:sz w:val="22"/>
        </w:rPr>
        <w:t xml:space="preserve"> </w:t>
      </w:r>
    </w:p>
    <w:p w:rsidR="00AF1691" w:rsidRPr="00712ACC" w:rsidRDefault="00AF1691" w:rsidP="0044322A">
      <w:pPr>
        <w:pStyle w:val="Brdtekst"/>
        <w:tabs>
          <w:tab w:val="left" w:pos="1701"/>
        </w:tabs>
        <w:spacing w:before="0" w:after="0"/>
        <w:ind w:right="0"/>
        <w:rPr>
          <w:sz w:val="22"/>
        </w:rPr>
      </w:pPr>
    </w:p>
    <w:p w:rsidR="007D2C3E" w:rsidRPr="00712ACC" w:rsidRDefault="007D2C3E" w:rsidP="0044322A">
      <w:pPr>
        <w:pStyle w:val="Overskrift3"/>
      </w:pPr>
      <w:bookmarkStart w:id="360" w:name="_Toc449517031"/>
      <w:r w:rsidRPr="00712ACC">
        <w:t xml:space="preserve">SH </w:t>
      </w:r>
      <w:r w:rsidRPr="0044322A">
        <w:t>melder</w:t>
      </w:r>
      <w:r w:rsidRPr="00712ACC">
        <w:t xml:space="preserve"> 2</w:t>
      </w:r>
      <w:r w:rsidRPr="00712ACC">
        <w:rPr>
          <w:color w:val="FF0000"/>
          <w:sz w:val="22"/>
        </w:rPr>
        <w:sym w:font="Symbol" w:char="F0A8"/>
      </w:r>
      <w:r w:rsidRPr="00712ACC">
        <w:t xml:space="preserve"> eller 2</w:t>
      </w:r>
      <w:r w:rsidRPr="00712ACC">
        <w:rPr>
          <w:color w:val="FF0000"/>
          <w:sz w:val="22"/>
        </w:rPr>
        <w:sym w:font="Symbol" w:char="F0A9"/>
      </w:r>
      <w:r w:rsidRPr="00712ACC">
        <w:t>:</w:t>
      </w:r>
      <w:bookmarkEnd w:id="360"/>
    </w:p>
    <w:p w:rsidR="00E35759" w:rsidRDefault="008C5145" w:rsidP="009C0B5A">
      <w:pPr>
        <w:pStyle w:val="Brdtekst"/>
        <w:spacing w:before="0" w:after="0"/>
        <w:ind w:right="0"/>
        <w:rPr>
          <w:sz w:val="22"/>
        </w:rPr>
      </w:pPr>
      <w:r w:rsidRPr="00712ACC">
        <w:rPr>
          <w:sz w:val="22"/>
        </w:rPr>
        <w:t>Dersom SH melder 2</w:t>
      </w:r>
      <w:r w:rsidRPr="00712ACC">
        <w:rPr>
          <w:color w:val="FF0000"/>
          <w:sz w:val="22"/>
        </w:rPr>
        <w:sym w:font="Symbol" w:char="F0A8"/>
      </w:r>
      <w:r w:rsidRPr="00712ACC">
        <w:rPr>
          <w:color w:val="FF0000"/>
          <w:sz w:val="22"/>
        </w:rPr>
        <w:t xml:space="preserve"> </w:t>
      </w:r>
      <w:r w:rsidRPr="00712ACC">
        <w:rPr>
          <w:sz w:val="22"/>
        </w:rPr>
        <w:t>eller 2</w:t>
      </w:r>
      <w:r w:rsidRPr="00712ACC">
        <w:rPr>
          <w:color w:val="FF0000"/>
          <w:sz w:val="22"/>
        </w:rPr>
        <w:sym w:font="Symbol" w:char="F0A9"/>
      </w:r>
      <w:r w:rsidR="009E7369" w:rsidRPr="00712ACC">
        <w:rPr>
          <w:sz w:val="22"/>
        </w:rPr>
        <w:t xml:space="preserve">, </w:t>
      </w:r>
      <w:r w:rsidRPr="00712ACC">
        <w:rPr>
          <w:sz w:val="22"/>
        </w:rPr>
        <w:t xml:space="preserve">kan han </w:t>
      </w:r>
      <w:r w:rsidR="00AF1691" w:rsidRPr="00712ACC">
        <w:rPr>
          <w:sz w:val="22"/>
        </w:rPr>
        <w:t xml:space="preserve">også </w:t>
      </w:r>
      <w:r w:rsidRPr="00712ACC">
        <w:rPr>
          <w:sz w:val="22"/>
        </w:rPr>
        <w:t xml:space="preserve">ha </w:t>
      </w:r>
      <w:r w:rsidR="005D1C55" w:rsidRPr="00712ACC">
        <w:rPr>
          <w:sz w:val="22"/>
        </w:rPr>
        <w:t xml:space="preserve">en </w:t>
      </w:r>
      <w:r w:rsidRPr="00712ACC">
        <w:rPr>
          <w:sz w:val="22"/>
        </w:rPr>
        <w:t>lengre minorfarge, men benekter så god m som HHxxxx</w:t>
      </w:r>
      <w:r w:rsidR="00E82765" w:rsidRPr="00712ACC">
        <w:rPr>
          <w:sz w:val="22"/>
        </w:rPr>
        <w:t xml:space="preserve"> (</w:t>
      </w:r>
      <w:r w:rsidR="00AD43FF" w:rsidRPr="00712ACC">
        <w:rPr>
          <w:sz w:val="22"/>
        </w:rPr>
        <w:t xml:space="preserve">som </w:t>
      </w:r>
      <w:r w:rsidR="00E82765" w:rsidRPr="00712ACC">
        <w:rPr>
          <w:sz w:val="22"/>
        </w:rPr>
        <w:t>vises med spesialmelding</w:t>
      </w:r>
      <w:r w:rsidR="005D1C55" w:rsidRPr="00712ACC">
        <w:rPr>
          <w:sz w:val="22"/>
        </w:rPr>
        <w:t>en 3</w:t>
      </w:r>
      <w:r w:rsidR="005D1C55" w:rsidRPr="00712ACC">
        <w:rPr>
          <w:color w:val="FF0000"/>
          <w:sz w:val="22"/>
        </w:rPr>
        <w:sym w:font="Symbol" w:char="F0A8"/>
      </w:r>
      <w:r w:rsidR="00E82765" w:rsidRPr="00712ACC">
        <w:rPr>
          <w:sz w:val="22"/>
        </w:rPr>
        <w:t>).</w:t>
      </w:r>
    </w:p>
    <w:p w:rsidR="0011799A" w:rsidRDefault="0011799A" w:rsidP="009C0B5A">
      <w:pPr>
        <w:pStyle w:val="Brdtekst"/>
        <w:spacing w:before="0" w:after="0"/>
        <w:ind w:right="0"/>
        <w:rPr>
          <w:sz w:val="22"/>
        </w:rPr>
      </w:pPr>
    </w:p>
    <w:p w:rsidR="00552A59" w:rsidRDefault="002F1670" w:rsidP="00552A59">
      <w:pPr>
        <w:pStyle w:val="Brdtekst"/>
        <w:spacing w:before="0" w:after="0"/>
        <w:ind w:right="0"/>
        <w:rPr>
          <w:sz w:val="22"/>
        </w:rPr>
      </w:pPr>
      <w:r w:rsidRPr="00712ACC">
        <w:rPr>
          <w:sz w:val="22"/>
        </w:rPr>
        <w:t>Akkurat som etter overføring på 1</w:t>
      </w:r>
      <w:r w:rsidRPr="00712ACC">
        <w:rPr>
          <w:sz w:val="22"/>
        </w:rPr>
        <w:sym w:font="Symbol" w:char="F0A7"/>
      </w:r>
      <w:r w:rsidRPr="00712ACC">
        <w:rPr>
          <w:sz w:val="22"/>
        </w:rPr>
        <w:t xml:space="preserve"> vil ÅHs </w:t>
      </w:r>
      <w:r w:rsidRPr="00712ACC">
        <w:rPr>
          <w:color w:val="FF0000"/>
          <w:sz w:val="22"/>
        </w:rPr>
        <w:t xml:space="preserve">1. PRI </w:t>
      </w:r>
      <w:r w:rsidRPr="00712ACC">
        <w:rPr>
          <w:sz w:val="22"/>
        </w:rPr>
        <w:t>etter svarene 2</w:t>
      </w:r>
      <w:r w:rsidRPr="00712ACC">
        <w:rPr>
          <w:color w:val="FF0000"/>
          <w:sz w:val="22"/>
        </w:rPr>
        <w:sym w:font="Symbol" w:char="F0A8"/>
      </w:r>
      <w:r w:rsidRPr="00712ACC">
        <w:rPr>
          <w:sz w:val="22"/>
        </w:rPr>
        <w:t>/2</w:t>
      </w:r>
      <w:r w:rsidRPr="00712ACC">
        <w:rPr>
          <w:color w:val="FF0000"/>
          <w:sz w:val="22"/>
        </w:rPr>
        <w:sym w:font="Symbol" w:char="F0A9"/>
      </w:r>
      <w:r w:rsidRPr="00712ACC">
        <w:rPr>
          <w:sz w:val="22"/>
        </w:rPr>
        <w:t xml:space="preserve"> være å melde SHs viste M med 3+ i </w:t>
      </w:r>
      <w:r w:rsidR="007D5583" w:rsidRPr="00712ACC">
        <w:rPr>
          <w:sz w:val="22"/>
        </w:rPr>
        <w:t xml:space="preserve">den viste </w:t>
      </w:r>
      <w:r w:rsidRPr="00712ACC">
        <w:rPr>
          <w:sz w:val="22"/>
        </w:rPr>
        <w:t>farge</w:t>
      </w:r>
      <w:r w:rsidR="006C476A" w:rsidRPr="00712ACC">
        <w:rPr>
          <w:sz w:val="22"/>
        </w:rPr>
        <w:t>n</w:t>
      </w:r>
      <w:r w:rsidRPr="00712ACC">
        <w:rPr>
          <w:sz w:val="22"/>
        </w:rPr>
        <w:t xml:space="preserve"> (en slags </w:t>
      </w:r>
      <w:r w:rsidR="008E6842" w:rsidRPr="00712ACC">
        <w:rPr>
          <w:sz w:val="22"/>
        </w:rPr>
        <w:t>«</w:t>
      </w:r>
      <w:r w:rsidRPr="00712ACC">
        <w:rPr>
          <w:sz w:val="22"/>
        </w:rPr>
        <w:t>kvittering</w:t>
      </w:r>
      <w:r w:rsidR="008E6842" w:rsidRPr="00712ACC">
        <w:rPr>
          <w:sz w:val="22"/>
        </w:rPr>
        <w:t>»</w:t>
      </w:r>
      <w:r w:rsidRPr="00712ACC">
        <w:rPr>
          <w:sz w:val="22"/>
        </w:rPr>
        <w:t xml:space="preserve">). </w:t>
      </w:r>
      <w:r w:rsidR="00552A59">
        <w:rPr>
          <w:sz w:val="22"/>
        </w:rPr>
        <w:t>Etter åpning 2</w:t>
      </w:r>
      <w:r w:rsidR="00552A59">
        <w:rPr>
          <w:sz w:val="22"/>
        </w:rPr>
        <w:sym w:font="Symbol" w:char="F0A7"/>
      </w:r>
      <w:r w:rsidR="00552A59">
        <w:rPr>
          <w:sz w:val="22"/>
        </w:rPr>
        <w:t xml:space="preserve"> - 2</w:t>
      </w:r>
      <w:r w:rsidR="00552A59">
        <w:rPr>
          <w:color w:val="FF0000"/>
          <w:sz w:val="22"/>
        </w:rPr>
        <w:sym w:font="Symbol" w:char="F0A8"/>
      </w:r>
      <w:r w:rsidR="00552A59">
        <w:rPr>
          <w:sz w:val="22"/>
        </w:rPr>
        <w:t>/</w:t>
      </w:r>
      <w:r w:rsidR="00552A59">
        <w:rPr>
          <w:color w:val="FF0000"/>
          <w:sz w:val="22"/>
        </w:rPr>
        <w:sym w:font="Symbol" w:char="F0A9"/>
      </w:r>
      <w:r w:rsidR="00552A59">
        <w:rPr>
          <w:sz w:val="22"/>
        </w:rPr>
        <w:t xml:space="preserve"> - visning av 3-kort vil SH i sin andre melding vri svarene for å få tidligere tilgang på CUE, og for å få NT på den sterke hånden uten tilpasning. Med minst 5-3 i M er 3NT ingen opsjon:</w:t>
      </w:r>
    </w:p>
    <w:p w:rsidR="00552A59" w:rsidRDefault="00552A59" w:rsidP="00552A59">
      <w:pPr>
        <w:pStyle w:val="Brdtekst"/>
        <w:spacing w:before="0" w:after="0"/>
        <w:ind w:right="0"/>
        <w:rPr>
          <w:sz w:val="22"/>
        </w:rPr>
      </w:pPr>
      <w:r>
        <w:rPr>
          <w:sz w:val="22"/>
        </w:rPr>
        <w:t>2</w:t>
      </w:r>
      <w:r>
        <w:rPr>
          <w:sz w:val="22"/>
        </w:rPr>
        <w:sym w:font="Symbol" w:char="F0A7"/>
      </w:r>
      <w:r>
        <w:rPr>
          <w:sz w:val="22"/>
        </w:rPr>
        <w:tab/>
        <w:t>2</w:t>
      </w:r>
      <w:r>
        <w:rPr>
          <w:color w:val="FF0000"/>
          <w:sz w:val="22"/>
        </w:rPr>
        <w:sym w:font="Symbol" w:char="F0A8"/>
      </w:r>
      <w:r>
        <w:rPr>
          <w:sz w:val="22"/>
        </w:rPr>
        <w:tab/>
      </w:r>
      <w:r>
        <w:rPr>
          <w:sz w:val="22"/>
        </w:rPr>
        <w:tab/>
      </w:r>
      <w:r>
        <w:rPr>
          <w:sz w:val="22"/>
        </w:rPr>
        <w:tab/>
      </w:r>
      <w:r>
        <w:rPr>
          <w:sz w:val="22"/>
        </w:rPr>
        <w:tab/>
      </w:r>
      <w:r>
        <w:rPr>
          <w:sz w:val="22"/>
        </w:rPr>
        <w:tab/>
        <w:t>2</w:t>
      </w:r>
      <w:r>
        <w:rPr>
          <w:sz w:val="22"/>
        </w:rPr>
        <w:sym w:font="Symbol" w:char="F0A7"/>
      </w:r>
      <w:r>
        <w:rPr>
          <w:sz w:val="22"/>
        </w:rPr>
        <w:tab/>
        <w:t>2</w:t>
      </w:r>
      <w:r>
        <w:rPr>
          <w:color w:val="FF0000"/>
          <w:sz w:val="22"/>
        </w:rPr>
        <w:sym w:font="Symbol" w:char="F0A9"/>
      </w:r>
    </w:p>
    <w:p w:rsidR="00552A59" w:rsidRDefault="00552A59" w:rsidP="00552A59">
      <w:pPr>
        <w:pStyle w:val="Brdtekst"/>
        <w:spacing w:before="0" w:after="0"/>
        <w:ind w:right="0"/>
        <w:rPr>
          <w:sz w:val="22"/>
        </w:rPr>
      </w:pPr>
      <w:r>
        <w:rPr>
          <w:sz w:val="22"/>
        </w:rPr>
        <w:t>2</w:t>
      </w:r>
      <w:r>
        <w:rPr>
          <w:color w:val="FF0000"/>
          <w:sz w:val="22"/>
        </w:rPr>
        <w:sym w:font="Symbol" w:char="F0A9"/>
      </w:r>
      <w:r>
        <w:rPr>
          <w:sz w:val="22"/>
        </w:rPr>
        <w:tab/>
        <w:t>?</w:t>
      </w:r>
      <w:r>
        <w:rPr>
          <w:sz w:val="22"/>
        </w:rPr>
        <w:tab/>
      </w:r>
      <w:r>
        <w:rPr>
          <w:sz w:val="22"/>
        </w:rPr>
        <w:tab/>
      </w:r>
      <w:r>
        <w:rPr>
          <w:sz w:val="22"/>
        </w:rPr>
        <w:tab/>
      </w:r>
      <w:r>
        <w:rPr>
          <w:sz w:val="22"/>
        </w:rPr>
        <w:tab/>
      </w:r>
      <w:r>
        <w:rPr>
          <w:sz w:val="22"/>
        </w:rPr>
        <w:tab/>
        <w:t>2</w:t>
      </w:r>
      <w:r>
        <w:rPr>
          <w:sz w:val="22"/>
        </w:rPr>
        <w:sym w:font="Symbol" w:char="F0AA"/>
      </w:r>
      <w:r>
        <w:rPr>
          <w:sz w:val="22"/>
        </w:rPr>
        <w:tab/>
        <w:t>?</w:t>
      </w:r>
    </w:p>
    <w:p w:rsidR="00552A59" w:rsidRDefault="00552A59" w:rsidP="00552A59">
      <w:pPr>
        <w:pStyle w:val="Brdtekst"/>
        <w:spacing w:before="0" w:after="0"/>
        <w:ind w:right="0"/>
        <w:rPr>
          <w:sz w:val="22"/>
        </w:rPr>
      </w:pPr>
      <w:r>
        <w:rPr>
          <w:sz w:val="22"/>
        </w:rPr>
        <w:tab/>
        <w:t>2NT</w:t>
      </w:r>
      <w:r>
        <w:rPr>
          <w:sz w:val="22"/>
        </w:rPr>
        <w:tab/>
        <w:t>= 5</w:t>
      </w:r>
      <w:r>
        <w:rPr>
          <w:color w:val="FF0000"/>
          <w:sz w:val="22"/>
        </w:rPr>
        <w:sym w:font="Symbol" w:char="F0A9"/>
      </w:r>
      <w:r>
        <w:rPr>
          <w:sz w:val="22"/>
        </w:rPr>
        <w:t xml:space="preserve"> Setter trumfen</w:t>
      </w:r>
      <w:r>
        <w:rPr>
          <w:sz w:val="22"/>
        </w:rPr>
        <w:tab/>
      </w:r>
      <w:r>
        <w:rPr>
          <w:sz w:val="22"/>
        </w:rPr>
        <w:tab/>
        <w:t>2NT</w:t>
      </w:r>
      <w:r>
        <w:rPr>
          <w:sz w:val="22"/>
        </w:rPr>
        <w:tab/>
        <w:t>= 5</w:t>
      </w:r>
      <w:r>
        <w:rPr>
          <w:sz w:val="22"/>
        </w:rPr>
        <w:sym w:font="Symbol" w:char="F0AA"/>
      </w:r>
      <w:r>
        <w:rPr>
          <w:sz w:val="22"/>
        </w:rPr>
        <w:t xml:space="preserve"> Setter trumfen</w:t>
      </w:r>
    </w:p>
    <w:p w:rsidR="00552A59" w:rsidRPr="00552A59" w:rsidRDefault="00552A59" w:rsidP="00552A59">
      <w:pPr>
        <w:pStyle w:val="Brdtekst"/>
        <w:spacing w:before="0" w:after="0"/>
        <w:ind w:right="0"/>
        <w:rPr>
          <w:sz w:val="22"/>
        </w:rPr>
      </w:pPr>
      <w:r>
        <w:rPr>
          <w:sz w:val="22"/>
        </w:rPr>
        <w:tab/>
        <w:t>3</w:t>
      </w:r>
      <w:r>
        <w:rPr>
          <w:color w:val="FF0000"/>
          <w:sz w:val="22"/>
        </w:rPr>
        <w:sym w:font="Symbol" w:char="F0A9"/>
      </w:r>
      <w:r>
        <w:rPr>
          <w:sz w:val="22"/>
        </w:rPr>
        <w:tab/>
        <w:t>= 4</w:t>
      </w:r>
      <w:r>
        <w:rPr>
          <w:color w:val="FF0000"/>
          <w:sz w:val="22"/>
        </w:rPr>
        <w:sym w:font="Symbol" w:char="F0A9"/>
      </w:r>
      <w:r>
        <w:rPr>
          <w:sz w:val="22"/>
        </w:rPr>
        <w:t xml:space="preserve">  </w:t>
      </w:r>
      <w:r>
        <w:rPr>
          <w:sz w:val="22"/>
        </w:rPr>
        <w:tab/>
      </w:r>
      <w:r>
        <w:rPr>
          <w:sz w:val="22"/>
        </w:rPr>
        <w:tab/>
      </w:r>
      <w:r>
        <w:rPr>
          <w:sz w:val="22"/>
        </w:rPr>
        <w:tab/>
      </w:r>
      <w:r>
        <w:rPr>
          <w:sz w:val="22"/>
        </w:rPr>
        <w:tab/>
      </w:r>
      <w:r>
        <w:rPr>
          <w:sz w:val="22"/>
        </w:rPr>
        <w:tab/>
        <w:t>3</w:t>
      </w:r>
      <w:r>
        <w:rPr>
          <w:sz w:val="22"/>
        </w:rPr>
        <w:sym w:font="Symbol" w:char="F0AA"/>
      </w:r>
      <w:r>
        <w:rPr>
          <w:sz w:val="22"/>
        </w:rPr>
        <w:tab/>
        <w:t>= 4</w:t>
      </w:r>
      <w:r>
        <w:rPr>
          <w:sz w:val="22"/>
        </w:rPr>
        <w:sym w:font="Symbol" w:char="F0AA"/>
      </w:r>
    </w:p>
    <w:p w:rsidR="009B1F7B" w:rsidRPr="00712ACC" w:rsidRDefault="009B1F7B" w:rsidP="009C0B5A">
      <w:pPr>
        <w:pStyle w:val="Brdtekst"/>
        <w:spacing w:before="0" w:after="0"/>
        <w:ind w:right="0"/>
        <w:rPr>
          <w:sz w:val="22"/>
        </w:rPr>
      </w:pPr>
    </w:p>
    <w:p w:rsidR="009B1F7B" w:rsidRPr="00712ACC" w:rsidRDefault="009B1F7B" w:rsidP="009C0B5A">
      <w:pPr>
        <w:pStyle w:val="Brdtekst"/>
        <w:spacing w:before="0" w:after="0"/>
        <w:ind w:right="0"/>
        <w:rPr>
          <w:sz w:val="22"/>
        </w:rPr>
      </w:pPr>
    </w:p>
    <w:p w:rsidR="009B1F7B" w:rsidRPr="00712ACC" w:rsidRDefault="008E6842" w:rsidP="005A48BF">
      <w:pPr>
        <w:pStyle w:val="Brdtekst"/>
        <w:numPr>
          <w:ilvl w:val="0"/>
          <w:numId w:val="53"/>
        </w:numPr>
        <w:spacing w:before="0" w:after="0"/>
        <w:ind w:left="1276" w:right="0" w:hanging="709"/>
        <w:rPr>
          <w:sz w:val="22"/>
        </w:rPr>
      </w:pPr>
      <w:r w:rsidRPr="00712ACC">
        <w:rPr>
          <w:color w:val="FF0000"/>
          <w:sz w:val="22"/>
        </w:rPr>
        <w:t>Hopp+1</w:t>
      </w:r>
      <w:r w:rsidR="006F3FC1" w:rsidRPr="00712ACC">
        <w:rPr>
          <w:color w:val="FF0000"/>
          <w:sz w:val="22"/>
        </w:rPr>
        <w:t xml:space="preserve"> </w:t>
      </w:r>
      <w:r w:rsidR="006F3FC1" w:rsidRPr="00712ACC">
        <w:rPr>
          <w:sz w:val="22"/>
        </w:rPr>
        <w:t>(3</w:t>
      </w:r>
      <w:r w:rsidR="006F3FC1" w:rsidRPr="00712ACC">
        <w:rPr>
          <w:sz w:val="22"/>
        </w:rPr>
        <w:sym w:font="Symbol" w:char="F0AA"/>
      </w:r>
      <w:r w:rsidR="006F3FC1" w:rsidRPr="00712ACC">
        <w:rPr>
          <w:sz w:val="22"/>
        </w:rPr>
        <w:t xml:space="preserve"> etter 2</w:t>
      </w:r>
      <w:r w:rsidR="006F3FC1" w:rsidRPr="00712ACC">
        <w:rPr>
          <w:sz w:val="22"/>
        </w:rPr>
        <w:sym w:font="Symbol" w:char="F0A7"/>
      </w:r>
      <w:r w:rsidR="006F3FC1" w:rsidRPr="00712ACC">
        <w:rPr>
          <w:sz w:val="22"/>
        </w:rPr>
        <w:t>-2</w:t>
      </w:r>
      <w:r w:rsidR="006F3FC1" w:rsidRPr="00712ACC">
        <w:rPr>
          <w:color w:val="FF0000"/>
          <w:sz w:val="22"/>
        </w:rPr>
        <w:sym w:font="Symbol" w:char="F0A8"/>
      </w:r>
      <w:r w:rsidR="006F3FC1" w:rsidRPr="00712ACC">
        <w:rPr>
          <w:sz w:val="22"/>
        </w:rPr>
        <w:t>-2</w:t>
      </w:r>
      <w:r w:rsidR="006F3FC1" w:rsidRPr="00712ACC">
        <w:rPr>
          <w:color w:val="FF0000"/>
          <w:sz w:val="22"/>
        </w:rPr>
        <w:sym w:font="Symbol" w:char="F0A9"/>
      </w:r>
      <w:r w:rsidR="006F3FC1" w:rsidRPr="00712ACC">
        <w:rPr>
          <w:sz w:val="22"/>
        </w:rPr>
        <w:t xml:space="preserve"> og 3NT etter 2</w:t>
      </w:r>
      <w:r w:rsidR="006F3FC1" w:rsidRPr="00712ACC">
        <w:rPr>
          <w:sz w:val="22"/>
        </w:rPr>
        <w:sym w:font="Symbol" w:char="F0A7"/>
      </w:r>
      <w:r w:rsidR="006F3FC1" w:rsidRPr="00712ACC">
        <w:rPr>
          <w:sz w:val="22"/>
        </w:rPr>
        <w:t>-2</w:t>
      </w:r>
      <w:r w:rsidR="006F3FC1" w:rsidRPr="00712ACC">
        <w:rPr>
          <w:color w:val="FF0000"/>
          <w:sz w:val="22"/>
        </w:rPr>
        <w:sym w:font="Symbol" w:char="F0A9"/>
      </w:r>
      <w:r w:rsidR="006F3FC1" w:rsidRPr="00712ACC">
        <w:rPr>
          <w:sz w:val="22"/>
        </w:rPr>
        <w:t>-2</w:t>
      </w:r>
      <w:r w:rsidR="006F3FC1" w:rsidRPr="00712ACC">
        <w:rPr>
          <w:sz w:val="22"/>
        </w:rPr>
        <w:sym w:font="Symbol" w:char="F0AA"/>
      </w:r>
      <w:r w:rsidR="006F3FC1" w:rsidRPr="00712ACC">
        <w:rPr>
          <w:sz w:val="22"/>
        </w:rPr>
        <w:t>)</w:t>
      </w:r>
      <w:r w:rsidRPr="00712ACC">
        <w:rPr>
          <w:sz w:val="22"/>
        </w:rPr>
        <w:t xml:space="preserve"> </w:t>
      </w:r>
      <w:r w:rsidR="006F3FC1" w:rsidRPr="00712ACC">
        <w:rPr>
          <w:sz w:val="22"/>
        </w:rPr>
        <w:t xml:space="preserve">bekrefter 5-kortfarge i vist M og </w:t>
      </w:r>
      <w:r w:rsidRPr="00712ACC">
        <w:rPr>
          <w:sz w:val="22"/>
        </w:rPr>
        <w:t>viser 5-7HP og en singelton ett eller annet sted (</w:t>
      </w:r>
      <w:r w:rsidR="006F3FC1" w:rsidRPr="00712ACC">
        <w:rPr>
          <w:sz w:val="22"/>
        </w:rPr>
        <w:t>reléfargen spør</w:t>
      </w:r>
      <w:r w:rsidRPr="00712ACC">
        <w:rPr>
          <w:sz w:val="22"/>
        </w:rPr>
        <w:t xml:space="preserve">), </w:t>
      </w:r>
      <w:r w:rsidR="007D5583" w:rsidRPr="00712ACC">
        <w:rPr>
          <w:sz w:val="22"/>
        </w:rPr>
        <w:t>og</w:t>
      </w:r>
      <w:r w:rsidRPr="00712ACC">
        <w:rPr>
          <w:sz w:val="22"/>
        </w:rPr>
        <w:t xml:space="preserve"> </w:t>
      </w:r>
    </w:p>
    <w:p w:rsidR="007D5583" w:rsidRPr="00712ACC" w:rsidRDefault="009B1F7B" w:rsidP="005A48BF">
      <w:pPr>
        <w:pStyle w:val="Listeavsnitt"/>
        <w:numPr>
          <w:ilvl w:val="0"/>
          <w:numId w:val="53"/>
        </w:numPr>
        <w:spacing w:before="0" w:after="0"/>
        <w:ind w:left="1276" w:hanging="709"/>
      </w:pPr>
      <w:r w:rsidRPr="00712ACC">
        <w:rPr>
          <w:color w:val="FF0000"/>
        </w:rPr>
        <w:t>H</w:t>
      </w:r>
      <w:r w:rsidR="008E6842" w:rsidRPr="00712ACC">
        <w:rPr>
          <w:color w:val="FF0000"/>
        </w:rPr>
        <w:t xml:space="preserve">øyere meldinger enn Hopp+1 </w:t>
      </w:r>
      <w:r w:rsidR="006F3FC1" w:rsidRPr="00712ACC">
        <w:t>(3NT/4</w:t>
      </w:r>
      <w:r w:rsidR="006F3FC1" w:rsidRPr="00712ACC">
        <w:sym w:font="Symbol" w:char="F0A7"/>
      </w:r>
      <w:r w:rsidR="006F3FC1" w:rsidRPr="00712ACC">
        <w:t>/</w:t>
      </w:r>
      <w:r w:rsidR="006F3FC1" w:rsidRPr="00712ACC">
        <w:rPr>
          <w:color w:val="FF0000"/>
        </w:rPr>
        <w:sym w:font="Symbol" w:char="F0A8"/>
      </w:r>
      <w:r w:rsidR="006F3FC1" w:rsidRPr="00712ACC">
        <w:t xml:space="preserve"> etter 2</w:t>
      </w:r>
      <w:r w:rsidR="006F3FC1" w:rsidRPr="00712ACC">
        <w:sym w:font="Symbol" w:char="F0A7"/>
      </w:r>
      <w:r w:rsidR="006F3FC1" w:rsidRPr="00712ACC">
        <w:t>-2</w:t>
      </w:r>
      <w:r w:rsidR="006F3FC1" w:rsidRPr="00712ACC">
        <w:rPr>
          <w:color w:val="FF0000"/>
        </w:rPr>
        <w:sym w:font="Symbol" w:char="F0A8"/>
      </w:r>
      <w:r w:rsidR="006F3FC1" w:rsidRPr="00712ACC">
        <w:t>-2</w:t>
      </w:r>
      <w:r w:rsidR="006F3FC1" w:rsidRPr="00712ACC">
        <w:rPr>
          <w:color w:val="FF0000"/>
        </w:rPr>
        <w:sym w:font="Symbol" w:char="F0A9"/>
      </w:r>
      <w:r w:rsidR="006F3FC1" w:rsidRPr="00712ACC">
        <w:t xml:space="preserve"> og 4</w:t>
      </w:r>
      <w:r w:rsidR="006F3FC1" w:rsidRPr="00712ACC">
        <w:sym w:font="Symbol" w:char="F0A7"/>
      </w:r>
      <w:r w:rsidR="006F3FC1" w:rsidRPr="00712ACC">
        <w:t>/</w:t>
      </w:r>
      <w:r w:rsidR="006F3FC1" w:rsidRPr="00712ACC">
        <w:rPr>
          <w:color w:val="FF0000"/>
        </w:rPr>
        <w:sym w:font="Symbol" w:char="F0A8"/>
      </w:r>
      <w:r w:rsidR="006F3FC1" w:rsidRPr="00712ACC">
        <w:t>/</w:t>
      </w:r>
      <w:r w:rsidR="006F3FC1" w:rsidRPr="00712ACC">
        <w:rPr>
          <w:color w:val="FF0000"/>
        </w:rPr>
        <w:sym w:font="Symbol" w:char="F0A9"/>
      </w:r>
      <w:r w:rsidR="006F3FC1" w:rsidRPr="00712ACC">
        <w:t xml:space="preserve"> etter 2</w:t>
      </w:r>
      <w:r w:rsidR="006F3FC1" w:rsidRPr="00712ACC">
        <w:sym w:font="Symbol" w:char="F0A7"/>
      </w:r>
      <w:r w:rsidR="006F3FC1" w:rsidRPr="00712ACC">
        <w:t>-2</w:t>
      </w:r>
      <w:r w:rsidR="006F3FC1" w:rsidRPr="00712ACC">
        <w:rPr>
          <w:color w:val="FF0000"/>
        </w:rPr>
        <w:sym w:font="Symbol" w:char="F0A9"/>
      </w:r>
      <w:r w:rsidR="006F3FC1" w:rsidRPr="00712ACC">
        <w:t>-2</w:t>
      </w:r>
      <w:r w:rsidR="006F3FC1" w:rsidRPr="00712ACC">
        <w:sym w:font="Symbol" w:char="F0AA"/>
      </w:r>
      <w:r w:rsidR="006F3FC1" w:rsidRPr="00712ACC">
        <w:t xml:space="preserve">) viser 5-kort i </w:t>
      </w:r>
      <w:r w:rsidR="007D5583" w:rsidRPr="00712ACC">
        <w:t>vist</w:t>
      </w:r>
      <w:r w:rsidR="006F3FC1" w:rsidRPr="00712ACC">
        <w:t xml:space="preserve"> M, 8+HP og singelton i fargen, komplementærfargen eller residuet etter vanlig mønster.</w:t>
      </w:r>
      <w:r w:rsidRPr="00712ACC">
        <w:t xml:space="preserve"> </w:t>
      </w:r>
      <w:r w:rsidR="007D5583" w:rsidRPr="00712ACC">
        <w:t xml:space="preserve"> </w:t>
      </w:r>
    </w:p>
    <w:p w:rsidR="007D5583" w:rsidRPr="00712ACC" w:rsidRDefault="007D5583" w:rsidP="009C0B5A">
      <w:pPr>
        <w:pStyle w:val="Listeavsnitt"/>
        <w:spacing w:before="0" w:after="0"/>
        <w:ind w:left="0"/>
        <w:rPr>
          <w:color w:val="FF0000"/>
        </w:rPr>
      </w:pPr>
    </w:p>
    <w:p w:rsidR="007D5583" w:rsidRPr="00712ACC" w:rsidRDefault="009B1F7B" w:rsidP="009C0B5A">
      <w:pPr>
        <w:pStyle w:val="Listeavsnitt"/>
        <w:tabs>
          <w:tab w:val="left" w:pos="1560"/>
        </w:tabs>
        <w:spacing w:before="0" w:after="0"/>
        <w:ind w:left="0"/>
      </w:pPr>
      <w:r w:rsidRPr="00712ACC">
        <w:t>Eksempel</w:t>
      </w:r>
      <w:r w:rsidR="00A105AE" w:rsidRPr="00712ACC">
        <w:t xml:space="preserve"> 1</w:t>
      </w:r>
      <w:r w:rsidRPr="00712ACC">
        <w:t xml:space="preserve">: </w:t>
      </w:r>
    </w:p>
    <w:p w:rsidR="007D5583" w:rsidRPr="00712ACC" w:rsidRDefault="009B1F7B" w:rsidP="0044322A">
      <w:pPr>
        <w:pStyle w:val="Listeavsnitt"/>
        <w:tabs>
          <w:tab w:val="left" w:pos="567"/>
          <w:tab w:val="left" w:pos="1560"/>
        </w:tabs>
        <w:spacing w:before="0" w:after="0"/>
        <w:ind w:left="851" w:hanging="851"/>
      </w:pPr>
      <w:r w:rsidRPr="00712ACC">
        <w:t>2</w:t>
      </w:r>
      <w:r w:rsidRPr="00712ACC">
        <w:sym w:font="Symbol" w:char="F0A7"/>
      </w:r>
      <w:r w:rsidR="007D5583" w:rsidRPr="00712ACC">
        <w:tab/>
      </w:r>
      <w:r w:rsidRPr="00712ACC">
        <w:t>-</w:t>
      </w:r>
      <w:r w:rsidR="007D5583" w:rsidRPr="00712ACC">
        <w:tab/>
      </w:r>
      <w:r w:rsidRPr="00712ACC">
        <w:t>2</w:t>
      </w:r>
      <w:r w:rsidRPr="00712ACC">
        <w:rPr>
          <w:color w:val="FF0000"/>
        </w:rPr>
        <w:sym w:font="Symbol" w:char="F0A8"/>
      </w:r>
    </w:p>
    <w:p w:rsidR="007D5583" w:rsidRPr="00712ACC" w:rsidRDefault="009B1F7B" w:rsidP="0044322A">
      <w:pPr>
        <w:pStyle w:val="Listeavsnitt"/>
        <w:tabs>
          <w:tab w:val="left" w:pos="567"/>
          <w:tab w:val="left" w:pos="1560"/>
        </w:tabs>
        <w:spacing w:before="0" w:after="0"/>
        <w:ind w:left="851" w:hanging="851"/>
        <w:rPr>
          <w:color w:val="FF0000"/>
        </w:rPr>
      </w:pPr>
      <w:r w:rsidRPr="00712ACC">
        <w:t>2</w:t>
      </w:r>
      <w:r w:rsidRPr="00712ACC">
        <w:rPr>
          <w:color w:val="FF0000"/>
        </w:rPr>
        <w:sym w:font="Symbol" w:char="F0A9"/>
      </w:r>
      <w:r w:rsidR="007D5583" w:rsidRPr="00712ACC">
        <w:rPr>
          <w:color w:val="FF0000"/>
        </w:rPr>
        <w:tab/>
      </w:r>
      <w:r w:rsidR="007D5583" w:rsidRPr="00712ACC">
        <w:t>-</w:t>
      </w:r>
      <w:r w:rsidR="007D5583" w:rsidRPr="00712ACC">
        <w:rPr>
          <w:color w:val="FF0000"/>
        </w:rPr>
        <w:tab/>
      </w:r>
      <w:r w:rsidR="007D5583" w:rsidRPr="00712ACC">
        <w:t>?</w:t>
      </w:r>
    </w:p>
    <w:p w:rsidR="005D71D1" w:rsidRPr="00712ACC" w:rsidRDefault="005D71D1" w:rsidP="0044322A">
      <w:pPr>
        <w:pStyle w:val="Listeavsnitt"/>
        <w:spacing w:before="0" w:after="0"/>
        <w:ind w:left="1701" w:hanging="851"/>
      </w:pPr>
      <w:r w:rsidRPr="00712ACC">
        <w:t>2</w:t>
      </w:r>
      <w:r w:rsidRPr="00712ACC">
        <w:sym w:font="Symbol" w:char="F0AA"/>
      </w:r>
      <w:r w:rsidRPr="00712ACC">
        <w:tab/>
        <w:t>= 4</w:t>
      </w:r>
      <w:r w:rsidRPr="00712ACC">
        <w:rPr>
          <w:color w:val="FF0000"/>
        </w:rPr>
        <w:sym w:font="Symbol" w:char="F0A9"/>
      </w:r>
      <w:r w:rsidR="00552A59">
        <w:t xml:space="preserve"> + </w:t>
      </w:r>
      <w:r w:rsidRPr="00712ACC">
        <w:t>4</w:t>
      </w:r>
      <w:r w:rsidRPr="00712ACC">
        <w:sym w:font="Symbol" w:char="F0AA"/>
      </w:r>
      <w:r w:rsidRPr="00712ACC">
        <w:t xml:space="preserve"> og 5+HP. Melder ÅH 3</w:t>
      </w:r>
      <w:r w:rsidRPr="00712ACC">
        <w:rPr>
          <w:color w:val="FF0000"/>
        </w:rPr>
        <w:sym w:font="Symbol" w:char="F0A9"/>
      </w:r>
      <w:r w:rsidRPr="00712ACC">
        <w:t>, ber dette om CUE med 4</w:t>
      </w:r>
      <w:r w:rsidRPr="00712ACC">
        <w:rPr>
          <w:color w:val="FF0000"/>
        </w:rPr>
        <w:sym w:font="Symbol" w:char="F0A9"/>
      </w:r>
      <w:r w:rsidRPr="00712ACC">
        <w:t xml:space="preserve">. </w:t>
      </w:r>
    </w:p>
    <w:p w:rsidR="005D71D1" w:rsidRPr="00712ACC" w:rsidRDefault="005D71D1" w:rsidP="0044322A">
      <w:pPr>
        <w:pStyle w:val="Listeavsnitt"/>
        <w:spacing w:before="0" w:after="0"/>
        <w:ind w:left="2552" w:hanging="851"/>
      </w:pPr>
      <w:r w:rsidRPr="00712ACC">
        <w:t>3</w:t>
      </w:r>
      <w:r w:rsidRPr="00712ACC">
        <w:sym w:font="Symbol" w:char="F0A7"/>
      </w:r>
      <w:r w:rsidRPr="00712ACC">
        <w:rPr>
          <w:color w:val="FF0000"/>
        </w:rPr>
        <w:tab/>
      </w:r>
      <w:r w:rsidRPr="00712ACC">
        <w:t>= Naturlig: 3</w:t>
      </w:r>
      <w:r w:rsidRPr="00712ACC">
        <w:rPr>
          <w:color w:val="FF0000"/>
        </w:rPr>
        <w:sym w:font="Symbol" w:char="F0A9"/>
      </w:r>
      <w:r w:rsidRPr="00712ACC">
        <w:t>, 5+</w:t>
      </w:r>
      <w:r w:rsidRPr="00712ACC">
        <w:sym w:font="Symbol" w:char="F0A7"/>
      </w:r>
      <w:r w:rsidRPr="00712ACC">
        <w:t xml:space="preserve"> og ber om støtte til 4</w:t>
      </w:r>
      <w:r w:rsidRPr="00712ACC">
        <w:sym w:font="Symbol" w:char="F0A7"/>
      </w:r>
      <w:r w:rsidRPr="00712ACC">
        <w:t xml:space="preserve"> eller 3NT.</w:t>
      </w:r>
    </w:p>
    <w:p w:rsidR="005D71D1" w:rsidRPr="00712ACC" w:rsidRDefault="005D71D1" w:rsidP="0044322A">
      <w:pPr>
        <w:pStyle w:val="Listeavsnitt"/>
        <w:spacing w:before="0" w:after="0"/>
        <w:ind w:left="2552" w:hanging="851"/>
      </w:pPr>
      <w:r w:rsidRPr="00712ACC">
        <w:t>3</w:t>
      </w:r>
      <w:r w:rsidRPr="00712ACC">
        <w:rPr>
          <w:color w:val="FF0000"/>
        </w:rPr>
        <w:sym w:font="Symbol" w:char="F0A8"/>
      </w:r>
      <w:r w:rsidRPr="00712ACC">
        <w:rPr>
          <w:color w:val="FF0000"/>
        </w:rPr>
        <w:tab/>
      </w:r>
      <w:r w:rsidRPr="00712ACC">
        <w:t>= Naturlig: 3</w:t>
      </w:r>
      <w:r w:rsidRPr="00712ACC">
        <w:rPr>
          <w:color w:val="FF0000"/>
        </w:rPr>
        <w:sym w:font="Symbol" w:char="F0A9"/>
      </w:r>
      <w:r w:rsidRPr="00712ACC">
        <w:t>, 5+</w:t>
      </w:r>
      <w:r w:rsidRPr="00712ACC">
        <w:rPr>
          <w:color w:val="FF0000"/>
        </w:rPr>
        <w:sym w:font="Symbol" w:char="F0A8"/>
      </w:r>
      <w:r w:rsidRPr="00712ACC">
        <w:t xml:space="preserve"> og ber om støtte til 4</w:t>
      </w:r>
      <w:r w:rsidRPr="00712ACC">
        <w:rPr>
          <w:color w:val="FF0000"/>
        </w:rPr>
        <w:sym w:font="Symbol" w:char="F0A8"/>
      </w:r>
      <w:r w:rsidRPr="00712ACC">
        <w:t xml:space="preserve"> eller 3NT.</w:t>
      </w:r>
    </w:p>
    <w:p w:rsidR="005D71D1" w:rsidRPr="00712ACC" w:rsidRDefault="005D71D1" w:rsidP="0044322A">
      <w:pPr>
        <w:pStyle w:val="Listeavsnitt"/>
        <w:spacing w:before="0" w:after="0"/>
        <w:ind w:left="2552" w:hanging="851"/>
      </w:pPr>
      <w:r w:rsidRPr="00712ACC">
        <w:t>3</w:t>
      </w:r>
      <w:r w:rsidRPr="00712ACC">
        <w:rPr>
          <w:color w:val="FF0000"/>
        </w:rPr>
        <w:sym w:font="Symbol" w:char="F0A9"/>
      </w:r>
      <w:r w:rsidRPr="00712ACC">
        <w:rPr>
          <w:color w:val="FF0000"/>
        </w:rPr>
        <w:tab/>
      </w:r>
      <w:r w:rsidRPr="00712ACC">
        <w:t>= 4</w:t>
      </w:r>
      <w:r w:rsidRPr="00712ACC">
        <w:rPr>
          <w:color w:val="FF0000"/>
        </w:rPr>
        <w:sym w:font="Symbol" w:char="F0A9"/>
      </w:r>
      <w:r w:rsidRPr="00712ACC">
        <w:t>. Fortsettelse: CUE.</w:t>
      </w:r>
    </w:p>
    <w:p w:rsidR="005D71D1" w:rsidRPr="00712ACC" w:rsidRDefault="005D71D1" w:rsidP="0044322A">
      <w:pPr>
        <w:pStyle w:val="Listeavsnitt"/>
        <w:spacing w:before="0" w:after="0"/>
        <w:ind w:left="2552" w:hanging="851"/>
      </w:pPr>
      <w:r w:rsidRPr="00712ACC">
        <w:t>3</w:t>
      </w:r>
      <w:r w:rsidRPr="00712ACC">
        <w:sym w:font="Symbol" w:char="F0AA"/>
      </w:r>
      <w:r w:rsidRPr="00712ACC">
        <w:tab/>
        <w:t xml:space="preserve">= </w:t>
      </w:r>
      <w:r w:rsidR="006A0BE4" w:rsidRPr="00712ACC">
        <w:t>Naturlig: 3</w:t>
      </w:r>
      <w:r w:rsidR="006A0BE4" w:rsidRPr="00712ACC">
        <w:rPr>
          <w:color w:val="FF0000"/>
        </w:rPr>
        <w:sym w:font="Symbol" w:char="F0A9"/>
      </w:r>
      <w:r w:rsidR="006A0BE4" w:rsidRPr="00712ACC">
        <w:t>, 4+</w:t>
      </w:r>
      <w:r w:rsidR="006A0BE4" w:rsidRPr="00712ACC">
        <w:sym w:font="Symbol" w:char="F0AA"/>
      </w:r>
      <w:r w:rsidR="006A0BE4" w:rsidRPr="00712ACC">
        <w:t>. Fortsettelse: CUE.</w:t>
      </w:r>
    </w:p>
    <w:p w:rsidR="006A0BE4" w:rsidRPr="00712ACC" w:rsidRDefault="006A0BE4" w:rsidP="0044322A">
      <w:pPr>
        <w:pStyle w:val="Listeavsnitt"/>
        <w:spacing w:before="0" w:after="0"/>
        <w:ind w:left="2552" w:hanging="851"/>
      </w:pPr>
      <w:r w:rsidRPr="00712ACC">
        <w:t>3NT</w:t>
      </w:r>
      <w:r w:rsidRPr="00712ACC">
        <w:tab/>
        <w:t>= Spillemelding.</w:t>
      </w:r>
    </w:p>
    <w:p w:rsidR="006A0BE4" w:rsidRPr="00712ACC" w:rsidRDefault="006A0BE4" w:rsidP="0044322A">
      <w:pPr>
        <w:pStyle w:val="Listeavsnitt"/>
        <w:spacing w:before="0" w:after="0"/>
        <w:ind w:left="2552" w:hanging="851"/>
      </w:pPr>
      <w:r w:rsidRPr="00712ACC">
        <w:t>4</w:t>
      </w:r>
      <w:r w:rsidRPr="00712ACC">
        <w:sym w:font="Symbol" w:char="F0A7"/>
      </w:r>
      <w:r w:rsidRPr="00712ACC">
        <w:tab/>
        <w:t xml:space="preserve">= Kort </w:t>
      </w:r>
      <w:r w:rsidRPr="00712ACC">
        <w:sym w:font="Symbol" w:char="F0A7"/>
      </w:r>
      <w:r w:rsidRPr="00712ACC">
        <w:t>. 4+</w:t>
      </w:r>
      <w:r w:rsidRPr="00712ACC">
        <w:sym w:font="Symbol" w:char="F0AA"/>
      </w:r>
      <w:r w:rsidRPr="00712ACC">
        <w:t>. Ber om CUE.</w:t>
      </w:r>
    </w:p>
    <w:p w:rsidR="006A0BE4" w:rsidRPr="00712ACC" w:rsidRDefault="006A0BE4" w:rsidP="0044322A">
      <w:pPr>
        <w:pStyle w:val="Listeavsnitt"/>
        <w:spacing w:before="0" w:after="0"/>
        <w:ind w:left="2552" w:hanging="851"/>
      </w:pPr>
      <w:r w:rsidRPr="00712ACC">
        <w:t>4</w:t>
      </w:r>
      <w:r w:rsidRPr="00712ACC">
        <w:rPr>
          <w:color w:val="FF0000"/>
        </w:rPr>
        <w:sym w:font="Symbol" w:char="F0A8"/>
      </w:r>
      <w:r w:rsidRPr="00712ACC">
        <w:tab/>
        <w:t xml:space="preserve">= Kort </w:t>
      </w:r>
      <w:r w:rsidRPr="00712ACC">
        <w:rPr>
          <w:color w:val="FF0000"/>
        </w:rPr>
        <w:sym w:font="Symbol" w:char="F0A8"/>
      </w:r>
      <w:r w:rsidRPr="00712ACC">
        <w:t>. 4+</w:t>
      </w:r>
      <w:r w:rsidRPr="00712ACC">
        <w:sym w:font="Symbol" w:char="F0AA"/>
      </w:r>
      <w:r w:rsidRPr="00712ACC">
        <w:t>. Ber om CUE.</w:t>
      </w:r>
    </w:p>
    <w:p w:rsidR="006A0BE4" w:rsidRPr="00712ACC" w:rsidRDefault="006A0BE4" w:rsidP="0044322A">
      <w:pPr>
        <w:pStyle w:val="Listeavsnitt"/>
        <w:spacing w:before="0" w:after="0"/>
        <w:ind w:left="2552" w:hanging="851"/>
      </w:pPr>
      <w:r w:rsidRPr="00712ACC">
        <w:t>4</w:t>
      </w:r>
      <w:r w:rsidRPr="00712ACC">
        <w:rPr>
          <w:color w:val="FF0000"/>
        </w:rPr>
        <w:sym w:font="Symbol" w:char="F0A9"/>
      </w:r>
      <w:r w:rsidRPr="00712ACC">
        <w:tab/>
        <w:t>= Spillemelding med 4+</w:t>
      </w:r>
      <w:r w:rsidRPr="00712ACC">
        <w:rPr>
          <w:color w:val="FF0000"/>
        </w:rPr>
        <w:sym w:font="Symbol" w:char="F0A9"/>
      </w:r>
      <w:r w:rsidRPr="00712ACC">
        <w:t>. Ikke slemambitiøs.</w:t>
      </w:r>
    </w:p>
    <w:p w:rsidR="006A0BE4" w:rsidRPr="00712ACC" w:rsidRDefault="006A0BE4" w:rsidP="0044322A">
      <w:pPr>
        <w:pStyle w:val="Listeavsnitt"/>
        <w:spacing w:before="0" w:after="0"/>
        <w:ind w:left="2552" w:hanging="851"/>
      </w:pPr>
      <w:r w:rsidRPr="00712ACC">
        <w:t>4</w:t>
      </w:r>
      <w:r w:rsidRPr="00712ACC">
        <w:sym w:font="Symbol" w:char="F0AA"/>
      </w:r>
      <w:r w:rsidRPr="00712ACC">
        <w:tab/>
        <w:t>= Spillemelding med 4+</w:t>
      </w:r>
      <w:r w:rsidRPr="00712ACC">
        <w:sym w:font="Symbol" w:char="F0AA"/>
      </w:r>
      <w:r w:rsidRPr="00712ACC">
        <w:t>. Ikke slemambitiøs.</w:t>
      </w:r>
    </w:p>
    <w:p w:rsidR="006A0BE4" w:rsidRPr="00712ACC" w:rsidRDefault="006A0BE4" w:rsidP="0044322A">
      <w:pPr>
        <w:pStyle w:val="Listeavsnitt"/>
        <w:spacing w:before="0" w:after="0"/>
        <w:ind w:left="2552" w:hanging="851"/>
      </w:pPr>
      <w:r w:rsidRPr="00712ACC">
        <w:t>4NT</w:t>
      </w:r>
      <w:r w:rsidRPr="00712ACC">
        <w:tab/>
        <w:t xml:space="preserve">= BLW med </w:t>
      </w:r>
      <w:r w:rsidRPr="00712ACC">
        <w:sym w:font="Symbol" w:char="F0AA"/>
      </w:r>
      <w:r w:rsidRPr="00712ACC">
        <w:t xml:space="preserve"> som trumf.</w:t>
      </w:r>
    </w:p>
    <w:p w:rsidR="005D71D1" w:rsidRPr="00712ACC" w:rsidRDefault="005D71D1" w:rsidP="0044322A">
      <w:pPr>
        <w:pStyle w:val="Listeavsnitt"/>
        <w:spacing w:before="0" w:after="0"/>
        <w:ind w:left="1701" w:hanging="851"/>
      </w:pPr>
      <w:r w:rsidRPr="00712ACC">
        <w:t>2NT</w:t>
      </w:r>
      <w:r w:rsidRPr="00712ACC">
        <w:tab/>
        <w:t xml:space="preserve">= </w:t>
      </w:r>
      <w:r w:rsidR="00552A59">
        <w:t>5</w:t>
      </w:r>
      <w:r w:rsidRPr="00712ACC">
        <w:rPr>
          <w:color w:val="FF0000"/>
        </w:rPr>
        <w:sym w:font="Symbol" w:char="F0A9"/>
      </w:r>
      <w:r w:rsidRPr="00712ACC">
        <w:t>.</w:t>
      </w:r>
      <w:r w:rsidR="00552A59">
        <w:t xml:space="preserve"> Trumfen er satt, og videre meldinger blir CUE.</w:t>
      </w:r>
    </w:p>
    <w:p w:rsidR="005D71D1" w:rsidRPr="00712ACC" w:rsidRDefault="005D71D1" w:rsidP="0044322A">
      <w:pPr>
        <w:pStyle w:val="Listeavsnitt"/>
        <w:spacing w:before="0" w:after="0"/>
        <w:ind w:left="1701" w:hanging="851"/>
      </w:pPr>
      <w:r w:rsidRPr="00712ACC">
        <w:t>3</w:t>
      </w:r>
      <w:r w:rsidRPr="00712ACC">
        <w:sym w:font="Symbol" w:char="F0A7"/>
      </w:r>
      <w:r w:rsidRPr="00712ACC">
        <w:rPr>
          <w:color w:val="FF0000"/>
        </w:rPr>
        <w:tab/>
      </w:r>
      <w:r w:rsidRPr="00712ACC">
        <w:t>= 4</w:t>
      </w:r>
      <w:r w:rsidRPr="00712ACC">
        <w:rPr>
          <w:color w:val="FF0000"/>
        </w:rPr>
        <w:sym w:font="Symbol" w:char="F0A9"/>
      </w:r>
      <w:r w:rsidRPr="00712ACC">
        <w:t>, 4+</w:t>
      </w:r>
      <w:r w:rsidRPr="00712ACC">
        <w:sym w:font="Symbol" w:char="F0A7"/>
      </w:r>
      <w:r w:rsidRPr="00712ACC">
        <w:t xml:space="preserve"> og 5+HP.</w:t>
      </w:r>
    </w:p>
    <w:p w:rsidR="005D71D1" w:rsidRPr="00712ACC" w:rsidRDefault="005D71D1" w:rsidP="0044322A">
      <w:pPr>
        <w:pStyle w:val="Listeavsnitt"/>
        <w:spacing w:before="0" w:after="0"/>
        <w:ind w:left="1701" w:hanging="851"/>
      </w:pPr>
      <w:r w:rsidRPr="00712ACC">
        <w:t>3</w:t>
      </w:r>
      <w:r w:rsidRPr="00712ACC">
        <w:rPr>
          <w:color w:val="FF0000"/>
        </w:rPr>
        <w:sym w:font="Symbol" w:char="F0A8"/>
      </w:r>
      <w:r w:rsidRPr="00712ACC">
        <w:rPr>
          <w:color w:val="FF0000"/>
        </w:rPr>
        <w:tab/>
      </w:r>
      <w:r w:rsidRPr="00712ACC">
        <w:t>= 4</w:t>
      </w:r>
      <w:r w:rsidRPr="00712ACC">
        <w:rPr>
          <w:color w:val="FF0000"/>
        </w:rPr>
        <w:sym w:font="Symbol" w:char="F0A9"/>
      </w:r>
      <w:r w:rsidRPr="00712ACC">
        <w:t>, 4+</w:t>
      </w:r>
      <w:r w:rsidRPr="00712ACC">
        <w:rPr>
          <w:color w:val="FF0000"/>
        </w:rPr>
        <w:sym w:font="Symbol" w:char="F0A8"/>
      </w:r>
      <w:r w:rsidRPr="00712ACC">
        <w:t xml:space="preserve"> og 5+HP.</w:t>
      </w:r>
    </w:p>
    <w:p w:rsidR="00A105AE" w:rsidRPr="00712ACC" w:rsidRDefault="00A105AE" w:rsidP="0044322A">
      <w:pPr>
        <w:pStyle w:val="Listeavsnitt"/>
        <w:spacing w:before="0" w:after="0"/>
        <w:ind w:left="1701" w:hanging="851"/>
      </w:pPr>
      <w:r w:rsidRPr="00712ACC">
        <w:t>3</w:t>
      </w:r>
      <w:r w:rsidRPr="00712ACC">
        <w:rPr>
          <w:color w:val="FF0000"/>
        </w:rPr>
        <w:sym w:font="Symbol" w:char="F0A9"/>
      </w:r>
      <w:r w:rsidRPr="00712ACC">
        <w:rPr>
          <w:color w:val="FF0000"/>
        </w:rPr>
        <w:tab/>
      </w:r>
      <w:r w:rsidRPr="00712ACC">
        <w:t xml:space="preserve">= </w:t>
      </w:r>
      <w:r w:rsidR="00552A59">
        <w:t>4</w:t>
      </w:r>
      <w:r w:rsidRPr="00712ACC">
        <w:rPr>
          <w:color w:val="FF0000"/>
        </w:rPr>
        <w:sym w:font="Symbol" w:char="F0A9"/>
      </w:r>
      <w:r w:rsidRPr="00712ACC">
        <w:t>, i</w:t>
      </w:r>
      <w:r w:rsidR="005D71D1" w:rsidRPr="00712ACC">
        <w:t>kke</w:t>
      </w:r>
      <w:r w:rsidRPr="00712ACC">
        <w:t xml:space="preserve"> si</w:t>
      </w:r>
      <w:r w:rsidR="00552A59">
        <w:t>defarge</w:t>
      </w:r>
      <w:r w:rsidRPr="00712ACC">
        <w:t xml:space="preserve">. </w:t>
      </w:r>
      <w:r w:rsidR="00552A59">
        <w:t>ÅH kan foreslå egen 5-kortfarge som slemINV eller «gå av» i 3NT.</w:t>
      </w:r>
    </w:p>
    <w:p w:rsidR="007D5583" w:rsidRPr="00712ACC" w:rsidRDefault="007D5583" w:rsidP="0044322A">
      <w:pPr>
        <w:pStyle w:val="Listeavsnitt"/>
        <w:spacing w:before="0" w:after="0"/>
        <w:ind w:left="1701" w:hanging="851"/>
      </w:pPr>
      <w:r w:rsidRPr="00712ACC">
        <w:t>3</w:t>
      </w:r>
      <w:r w:rsidRPr="00712ACC">
        <w:sym w:font="Symbol" w:char="F0AA"/>
      </w:r>
      <w:r w:rsidRPr="00712ACC">
        <w:tab/>
        <w:t>= 5</w:t>
      </w:r>
      <w:r w:rsidRPr="00712ACC">
        <w:rPr>
          <w:color w:val="FF0000"/>
        </w:rPr>
        <w:sym w:font="Symbol" w:char="F0A9"/>
      </w:r>
      <w:r w:rsidR="009B1F7B" w:rsidRPr="00712ACC">
        <w:t xml:space="preserve">, </w:t>
      </w:r>
      <w:r w:rsidRPr="00712ACC">
        <w:t>5-7HP og en singelton ett eller annet sted.</w:t>
      </w:r>
      <w:r w:rsidR="00A105AE" w:rsidRPr="00712ACC">
        <w:t xml:space="preserve"> </w:t>
      </w:r>
    </w:p>
    <w:p w:rsidR="00E140B6" w:rsidRPr="00712ACC" w:rsidRDefault="00E140B6" w:rsidP="0044322A">
      <w:pPr>
        <w:pStyle w:val="Listeavsnitt"/>
        <w:spacing w:before="0" w:after="0"/>
        <w:ind w:left="2552" w:hanging="851"/>
      </w:pPr>
      <w:r w:rsidRPr="00712ACC">
        <w:t>3NT</w:t>
      </w:r>
      <w:r w:rsidRPr="00712ACC">
        <w:tab/>
        <w:t>= Hvor er kortfargen?</w:t>
      </w:r>
    </w:p>
    <w:p w:rsidR="00E140B6" w:rsidRPr="00712ACC" w:rsidRDefault="00E140B6" w:rsidP="0044322A">
      <w:pPr>
        <w:pStyle w:val="Listeavsnitt"/>
        <w:spacing w:before="0" w:after="0"/>
        <w:ind w:left="2552" w:hanging="851"/>
      </w:pPr>
      <w:r w:rsidRPr="00712ACC">
        <w:t>4</w:t>
      </w:r>
      <w:r w:rsidRPr="00712ACC">
        <w:sym w:font="Symbol" w:char="F0A7"/>
      </w:r>
      <w:r w:rsidRPr="00712ACC">
        <w:tab/>
        <w:t xml:space="preserve">= Kort </w:t>
      </w:r>
      <w:r w:rsidRPr="00712ACC">
        <w:sym w:font="Symbol" w:char="F0A7"/>
      </w:r>
      <w:r w:rsidRPr="00712ACC">
        <w:t>. (Naturlig)</w:t>
      </w:r>
    </w:p>
    <w:p w:rsidR="00E140B6" w:rsidRPr="00712ACC" w:rsidRDefault="00E140B6" w:rsidP="0044322A">
      <w:pPr>
        <w:pStyle w:val="Listeavsnitt"/>
        <w:spacing w:before="0" w:after="0"/>
        <w:ind w:left="2552" w:hanging="851"/>
      </w:pPr>
      <w:r w:rsidRPr="00712ACC">
        <w:t>4</w:t>
      </w:r>
      <w:r w:rsidRPr="00712ACC">
        <w:rPr>
          <w:color w:val="FF0000"/>
        </w:rPr>
        <w:sym w:font="Symbol" w:char="F0A8"/>
      </w:r>
      <w:r w:rsidRPr="00712ACC">
        <w:tab/>
        <w:t xml:space="preserve">= Kort </w:t>
      </w:r>
      <w:r w:rsidRPr="00712ACC">
        <w:rPr>
          <w:color w:val="FF0000"/>
        </w:rPr>
        <w:sym w:font="Symbol" w:char="F0A8"/>
      </w:r>
      <w:r w:rsidRPr="00712ACC">
        <w:t>. (Naturlig)</w:t>
      </w:r>
    </w:p>
    <w:p w:rsidR="00E140B6" w:rsidRPr="00712ACC" w:rsidRDefault="00E140B6" w:rsidP="0044322A">
      <w:pPr>
        <w:pStyle w:val="Listeavsnitt"/>
        <w:spacing w:before="0" w:after="0"/>
        <w:ind w:left="2552" w:hanging="851"/>
      </w:pPr>
      <w:r w:rsidRPr="00712ACC">
        <w:t>4</w:t>
      </w:r>
      <w:r w:rsidRPr="00712ACC">
        <w:rPr>
          <w:color w:val="FF0000"/>
        </w:rPr>
        <w:sym w:font="Symbol" w:char="F0A9"/>
      </w:r>
      <w:r w:rsidRPr="00712ACC">
        <w:tab/>
        <w:t xml:space="preserve">= Kort </w:t>
      </w:r>
      <w:r w:rsidRPr="00712ACC">
        <w:sym w:font="Symbol" w:char="F0AA"/>
      </w:r>
      <w:r w:rsidRPr="00712ACC">
        <w:t>. (Residuet)</w:t>
      </w:r>
    </w:p>
    <w:p w:rsidR="00E140B6" w:rsidRPr="00712ACC" w:rsidRDefault="00E140B6" w:rsidP="0044322A">
      <w:pPr>
        <w:pStyle w:val="Listeavsnitt"/>
        <w:spacing w:before="0" w:after="0"/>
        <w:ind w:left="2552" w:hanging="851"/>
      </w:pPr>
      <w:r w:rsidRPr="00712ACC">
        <w:t>4</w:t>
      </w:r>
      <w:r w:rsidRPr="00712ACC">
        <w:sym w:font="Symbol" w:char="F0A7"/>
      </w:r>
      <w:r w:rsidRPr="00712ACC">
        <w:tab/>
        <w:t xml:space="preserve">= </w:t>
      </w:r>
      <w:r w:rsidR="00A105AE" w:rsidRPr="00712ACC">
        <w:t xml:space="preserve">CUE med </w:t>
      </w:r>
      <w:r w:rsidR="00A105AE" w:rsidRPr="00712ACC">
        <w:rPr>
          <w:color w:val="FF0000"/>
        </w:rPr>
        <w:sym w:font="Symbol" w:char="F0A9"/>
      </w:r>
      <w:r w:rsidR="00A105AE" w:rsidRPr="00712ACC">
        <w:t>. ber om CUE.</w:t>
      </w:r>
    </w:p>
    <w:p w:rsidR="00E140B6" w:rsidRPr="00712ACC" w:rsidRDefault="00E140B6" w:rsidP="0044322A">
      <w:pPr>
        <w:pStyle w:val="Listeavsnitt"/>
        <w:spacing w:before="0" w:after="0"/>
        <w:ind w:left="2552" w:hanging="851"/>
      </w:pPr>
      <w:r w:rsidRPr="00712ACC">
        <w:t>4</w:t>
      </w:r>
      <w:r w:rsidRPr="00712ACC">
        <w:rPr>
          <w:color w:val="FF0000"/>
        </w:rPr>
        <w:sym w:font="Symbol" w:char="F0A8"/>
      </w:r>
      <w:r w:rsidRPr="00712ACC">
        <w:tab/>
        <w:t xml:space="preserve">= </w:t>
      </w:r>
      <w:r w:rsidR="00A105AE" w:rsidRPr="00712ACC">
        <w:t xml:space="preserve">CUE med </w:t>
      </w:r>
      <w:r w:rsidR="00A105AE" w:rsidRPr="00712ACC">
        <w:rPr>
          <w:color w:val="FF0000"/>
        </w:rPr>
        <w:sym w:font="Symbol" w:char="F0A9"/>
      </w:r>
      <w:r w:rsidR="00A105AE" w:rsidRPr="00712ACC">
        <w:t>. ber om CUE.</w:t>
      </w:r>
    </w:p>
    <w:p w:rsidR="00E140B6" w:rsidRPr="00712ACC" w:rsidRDefault="00E140B6" w:rsidP="0044322A">
      <w:pPr>
        <w:pStyle w:val="Listeavsnitt"/>
        <w:spacing w:before="0" w:after="0"/>
        <w:ind w:left="2552" w:hanging="851"/>
      </w:pPr>
      <w:r w:rsidRPr="00712ACC">
        <w:t>4</w:t>
      </w:r>
      <w:r w:rsidRPr="00712ACC">
        <w:rPr>
          <w:color w:val="FF0000"/>
        </w:rPr>
        <w:sym w:font="Symbol" w:char="F0A9"/>
      </w:r>
      <w:r w:rsidRPr="00712ACC">
        <w:tab/>
        <w:t xml:space="preserve">= </w:t>
      </w:r>
      <w:r w:rsidR="00A105AE" w:rsidRPr="00712ACC">
        <w:t>S</w:t>
      </w:r>
      <w:r w:rsidRPr="00712ACC">
        <w:t>pillemelding. Ikke slemambitiøs.</w:t>
      </w:r>
    </w:p>
    <w:p w:rsidR="00A105AE" w:rsidRPr="00712ACC" w:rsidRDefault="00A105AE" w:rsidP="0044322A">
      <w:pPr>
        <w:pStyle w:val="Listeavsnitt"/>
        <w:spacing w:before="0" w:after="0"/>
        <w:ind w:left="2552" w:hanging="851"/>
      </w:pPr>
      <w:r w:rsidRPr="00712ACC">
        <w:t>4</w:t>
      </w:r>
      <w:r w:rsidRPr="00712ACC">
        <w:sym w:font="Symbol" w:char="F0AA"/>
      </w:r>
      <w:r w:rsidRPr="00712ACC">
        <w:tab/>
        <w:t>= Spillemelding. Ikke slemambitiøs.</w:t>
      </w:r>
    </w:p>
    <w:p w:rsidR="00A105AE" w:rsidRPr="00712ACC" w:rsidRDefault="00A105AE" w:rsidP="0044322A">
      <w:pPr>
        <w:pStyle w:val="Listeavsnitt"/>
        <w:spacing w:before="0" w:after="0"/>
        <w:ind w:left="2552" w:hanging="851"/>
      </w:pPr>
      <w:r w:rsidRPr="00712ACC">
        <w:t>4NT</w:t>
      </w:r>
      <w:r w:rsidRPr="00712ACC">
        <w:tab/>
        <w:t xml:space="preserve">= BLW med med </w:t>
      </w:r>
      <w:r w:rsidRPr="00712ACC">
        <w:rPr>
          <w:color w:val="FF0000"/>
        </w:rPr>
        <w:sym w:font="Symbol" w:char="F0A9"/>
      </w:r>
      <w:r w:rsidRPr="00712ACC">
        <w:t xml:space="preserve"> som trumf. </w:t>
      </w:r>
    </w:p>
    <w:p w:rsidR="007D5583" w:rsidRPr="00712ACC" w:rsidRDefault="007D5583" w:rsidP="0044322A">
      <w:pPr>
        <w:pStyle w:val="Listeavsnitt"/>
        <w:spacing w:before="0" w:after="0"/>
        <w:ind w:left="1701" w:hanging="851"/>
      </w:pPr>
      <w:r w:rsidRPr="00712ACC">
        <w:t>3NT</w:t>
      </w:r>
      <w:r w:rsidR="00E140B6" w:rsidRPr="00712ACC">
        <w:tab/>
        <w:t>= 5</w:t>
      </w:r>
      <w:r w:rsidR="00E140B6" w:rsidRPr="00712ACC">
        <w:rPr>
          <w:color w:val="FF0000"/>
        </w:rPr>
        <w:sym w:font="Symbol" w:char="F0A9"/>
      </w:r>
      <w:r w:rsidR="00E140B6" w:rsidRPr="00712ACC">
        <w:t xml:space="preserve">, 8+HP og singel </w:t>
      </w:r>
      <w:r w:rsidR="00E140B6" w:rsidRPr="00712ACC">
        <w:sym w:font="Symbol" w:char="F0AA"/>
      </w:r>
      <w:r w:rsidR="00E140B6" w:rsidRPr="00712ACC">
        <w:t>.</w:t>
      </w:r>
      <w:r w:rsidR="00A105AE" w:rsidRPr="00712ACC">
        <w:t xml:space="preserve"> (Residuet)</w:t>
      </w:r>
    </w:p>
    <w:p w:rsidR="00E140B6" w:rsidRPr="00712ACC" w:rsidRDefault="00E140B6" w:rsidP="0044322A">
      <w:pPr>
        <w:pStyle w:val="Listeavsnitt"/>
        <w:spacing w:before="0" w:after="0"/>
        <w:ind w:left="1701" w:hanging="851"/>
      </w:pPr>
      <w:r w:rsidRPr="00712ACC">
        <w:t>4</w:t>
      </w:r>
      <w:r w:rsidRPr="00712ACC">
        <w:sym w:font="Symbol" w:char="F0A7"/>
      </w:r>
      <w:r w:rsidRPr="00712ACC">
        <w:tab/>
        <w:t>= 5</w:t>
      </w:r>
      <w:r w:rsidRPr="00712ACC">
        <w:rPr>
          <w:color w:val="FF0000"/>
        </w:rPr>
        <w:sym w:font="Symbol" w:char="F0A9"/>
      </w:r>
      <w:r w:rsidRPr="00712ACC">
        <w:t xml:space="preserve">, 8+HP og singel </w:t>
      </w:r>
      <w:r w:rsidRPr="00712ACC">
        <w:sym w:font="Symbol" w:char="F0A7"/>
      </w:r>
      <w:r w:rsidRPr="00712ACC">
        <w:t>.</w:t>
      </w:r>
      <w:r w:rsidR="00A105AE" w:rsidRPr="00712ACC">
        <w:t xml:space="preserve"> (Naturlig)</w:t>
      </w:r>
    </w:p>
    <w:p w:rsidR="00E140B6" w:rsidRPr="00712ACC" w:rsidRDefault="00E140B6" w:rsidP="0044322A">
      <w:pPr>
        <w:pStyle w:val="Listeavsnitt"/>
        <w:spacing w:before="0" w:after="0"/>
        <w:ind w:left="1701" w:hanging="851"/>
      </w:pPr>
      <w:r w:rsidRPr="00712ACC">
        <w:t>4</w:t>
      </w:r>
      <w:r w:rsidRPr="00712ACC">
        <w:rPr>
          <w:color w:val="FF0000"/>
        </w:rPr>
        <w:sym w:font="Symbol" w:char="F0A8"/>
      </w:r>
      <w:r w:rsidRPr="00712ACC">
        <w:tab/>
        <w:t>= 5</w:t>
      </w:r>
      <w:r w:rsidRPr="00712ACC">
        <w:rPr>
          <w:color w:val="FF0000"/>
        </w:rPr>
        <w:sym w:font="Symbol" w:char="F0A9"/>
      </w:r>
      <w:r w:rsidRPr="00712ACC">
        <w:t xml:space="preserve">, 8+HP og singel </w:t>
      </w:r>
      <w:r w:rsidRPr="00712ACC">
        <w:rPr>
          <w:color w:val="FF0000"/>
        </w:rPr>
        <w:sym w:font="Symbol" w:char="F0A8"/>
      </w:r>
      <w:r w:rsidRPr="00712ACC">
        <w:t>.</w:t>
      </w:r>
      <w:r w:rsidR="00A105AE" w:rsidRPr="00712ACC">
        <w:t xml:space="preserve"> (Naturlig)</w:t>
      </w:r>
    </w:p>
    <w:p w:rsidR="00E140B6" w:rsidRPr="00712ACC" w:rsidRDefault="00E140B6" w:rsidP="0044322A">
      <w:pPr>
        <w:pStyle w:val="Listeavsnitt"/>
        <w:spacing w:before="0" w:after="0"/>
        <w:ind w:left="1701" w:hanging="851"/>
      </w:pPr>
      <w:r w:rsidRPr="00712ACC">
        <w:t>4</w:t>
      </w:r>
      <w:r w:rsidRPr="00712ACC">
        <w:rPr>
          <w:color w:val="FF0000"/>
        </w:rPr>
        <w:sym w:font="Symbol" w:char="F0A9"/>
      </w:r>
      <w:r w:rsidRPr="00712ACC">
        <w:tab/>
        <w:t>= 5</w:t>
      </w:r>
      <w:r w:rsidRPr="00712ACC">
        <w:rPr>
          <w:color w:val="FF0000"/>
        </w:rPr>
        <w:sym w:font="Symbol" w:char="F0A9"/>
      </w:r>
      <w:r w:rsidRPr="00712ACC">
        <w:t xml:space="preserve">, spillemelding. </w:t>
      </w:r>
      <w:r w:rsidR="00A105AE" w:rsidRPr="00712ACC">
        <w:t xml:space="preserve">Ingen singelton. </w:t>
      </w:r>
      <w:r w:rsidRPr="00712ACC">
        <w:t>Ikke slemambitiøs.</w:t>
      </w:r>
    </w:p>
    <w:p w:rsidR="00965759" w:rsidRPr="00712ACC" w:rsidRDefault="00965759" w:rsidP="009C0B5A">
      <w:pPr>
        <w:pStyle w:val="Listeavsnitt"/>
        <w:tabs>
          <w:tab w:val="left" w:pos="1560"/>
        </w:tabs>
        <w:spacing w:before="0" w:after="0"/>
        <w:ind w:left="0"/>
      </w:pPr>
    </w:p>
    <w:p w:rsidR="007D2C3E" w:rsidRPr="00712ACC" w:rsidRDefault="007D2C3E" w:rsidP="009C0B5A">
      <w:pPr>
        <w:pStyle w:val="Listeavsnitt"/>
        <w:tabs>
          <w:tab w:val="left" w:pos="1560"/>
        </w:tabs>
        <w:spacing w:before="0" w:after="0"/>
        <w:ind w:left="0"/>
      </w:pPr>
      <w:r w:rsidRPr="00712ACC">
        <w:t xml:space="preserve">Eksempel 2: </w:t>
      </w:r>
    </w:p>
    <w:p w:rsidR="007D2C3E" w:rsidRPr="00712ACC" w:rsidRDefault="007D2C3E" w:rsidP="0044322A">
      <w:pPr>
        <w:pStyle w:val="Listeavsnitt"/>
        <w:tabs>
          <w:tab w:val="left" w:pos="567"/>
          <w:tab w:val="left" w:pos="1560"/>
        </w:tabs>
        <w:spacing w:before="0" w:after="0"/>
        <w:ind w:left="851" w:hanging="851"/>
      </w:pPr>
      <w:r w:rsidRPr="00712ACC">
        <w:t>2</w:t>
      </w:r>
      <w:r w:rsidRPr="00712ACC">
        <w:sym w:font="Symbol" w:char="F0A7"/>
      </w:r>
      <w:r w:rsidRPr="00712ACC">
        <w:tab/>
        <w:t>-</w:t>
      </w:r>
      <w:r w:rsidRPr="00712ACC">
        <w:tab/>
        <w:t>2</w:t>
      </w:r>
      <w:r w:rsidRPr="00712ACC">
        <w:rPr>
          <w:color w:val="FF0000"/>
        </w:rPr>
        <w:sym w:font="Symbol" w:char="F0A9"/>
      </w:r>
    </w:p>
    <w:p w:rsidR="007D2C3E" w:rsidRPr="00712ACC" w:rsidRDefault="007D2C3E" w:rsidP="0044322A">
      <w:pPr>
        <w:pStyle w:val="Listeavsnitt"/>
        <w:tabs>
          <w:tab w:val="left" w:pos="567"/>
          <w:tab w:val="left" w:pos="1560"/>
        </w:tabs>
        <w:spacing w:before="0" w:after="0"/>
        <w:ind w:left="851" w:hanging="851"/>
        <w:rPr>
          <w:color w:val="FF0000"/>
        </w:rPr>
      </w:pPr>
      <w:r w:rsidRPr="00712ACC">
        <w:t>2</w:t>
      </w:r>
      <w:r w:rsidRPr="00712ACC">
        <w:sym w:font="Symbol" w:char="F0AA"/>
      </w:r>
      <w:r w:rsidRPr="00712ACC">
        <w:rPr>
          <w:color w:val="FF0000"/>
        </w:rPr>
        <w:tab/>
      </w:r>
      <w:r w:rsidRPr="00712ACC">
        <w:t>-</w:t>
      </w:r>
      <w:r w:rsidRPr="00712ACC">
        <w:rPr>
          <w:color w:val="FF0000"/>
        </w:rPr>
        <w:tab/>
      </w:r>
      <w:r w:rsidRPr="00712ACC">
        <w:t>?</w:t>
      </w:r>
    </w:p>
    <w:p w:rsidR="00552A59" w:rsidRPr="00712ACC" w:rsidRDefault="00552A59" w:rsidP="00552A59">
      <w:pPr>
        <w:pStyle w:val="Listeavsnitt"/>
        <w:spacing w:before="0" w:after="0"/>
        <w:ind w:left="1701" w:hanging="851"/>
      </w:pPr>
      <w:r w:rsidRPr="00712ACC">
        <w:t>2NT</w:t>
      </w:r>
      <w:r w:rsidRPr="00712ACC">
        <w:tab/>
        <w:t xml:space="preserve">= </w:t>
      </w:r>
      <w:r>
        <w:t>5</w:t>
      </w:r>
      <w:r w:rsidRPr="00712ACC">
        <w:rPr>
          <w:color w:val="FF0000"/>
        </w:rPr>
        <w:sym w:font="Symbol" w:char="F0A9"/>
      </w:r>
      <w:r w:rsidRPr="00712ACC">
        <w:t>.</w:t>
      </w:r>
      <w:r>
        <w:t xml:space="preserve"> Trumfen er satt, og videre meldinger blir CUE.</w:t>
      </w:r>
    </w:p>
    <w:p w:rsidR="007D2C3E" w:rsidRPr="00712ACC" w:rsidRDefault="007D2C3E" w:rsidP="0044322A">
      <w:pPr>
        <w:pStyle w:val="Listeavsnitt"/>
        <w:spacing w:before="0" w:after="0"/>
        <w:ind w:left="1701" w:hanging="851"/>
      </w:pPr>
      <w:r w:rsidRPr="00712ACC">
        <w:t>3</w:t>
      </w:r>
      <w:r w:rsidRPr="00712ACC">
        <w:sym w:font="Symbol" w:char="F0A7"/>
      </w:r>
      <w:r w:rsidRPr="00712ACC">
        <w:rPr>
          <w:color w:val="FF0000"/>
        </w:rPr>
        <w:tab/>
      </w:r>
      <w:r w:rsidRPr="00712ACC">
        <w:t>= 4</w:t>
      </w:r>
      <w:r w:rsidR="00A90CD7" w:rsidRPr="00712ACC">
        <w:sym w:font="Symbol" w:char="F0AA"/>
      </w:r>
      <w:r w:rsidRPr="00712ACC">
        <w:t>, 4+</w:t>
      </w:r>
      <w:r w:rsidRPr="00712ACC">
        <w:sym w:font="Symbol" w:char="F0A7"/>
      </w:r>
      <w:r w:rsidRPr="00712ACC">
        <w:t xml:space="preserve"> og 5+HP.</w:t>
      </w:r>
    </w:p>
    <w:p w:rsidR="007D2C3E" w:rsidRPr="00712ACC" w:rsidRDefault="007D2C3E" w:rsidP="0044322A">
      <w:pPr>
        <w:pStyle w:val="Listeavsnitt"/>
        <w:spacing w:before="0" w:after="0"/>
        <w:ind w:left="1701" w:hanging="851"/>
      </w:pPr>
      <w:r w:rsidRPr="00712ACC">
        <w:t>3</w:t>
      </w:r>
      <w:r w:rsidRPr="00712ACC">
        <w:rPr>
          <w:color w:val="FF0000"/>
        </w:rPr>
        <w:sym w:font="Symbol" w:char="F0A8"/>
      </w:r>
      <w:r w:rsidRPr="00712ACC">
        <w:rPr>
          <w:color w:val="FF0000"/>
        </w:rPr>
        <w:tab/>
      </w:r>
      <w:r w:rsidRPr="00712ACC">
        <w:t>= 4</w:t>
      </w:r>
      <w:r w:rsidR="00A90CD7" w:rsidRPr="00712ACC">
        <w:sym w:font="Symbol" w:char="F0AA"/>
      </w:r>
      <w:r w:rsidRPr="00712ACC">
        <w:t>, 4+</w:t>
      </w:r>
      <w:r w:rsidRPr="00712ACC">
        <w:rPr>
          <w:color w:val="FF0000"/>
        </w:rPr>
        <w:sym w:font="Symbol" w:char="F0A8"/>
      </w:r>
      <w:r w:rsidRPr="00712ACC">
        <w:t xml:space="preserve"> og 5+HP.</w:t>
      </w:r>
    </w:p>
    <w:p w:rsidR="00A90CD7" w:rsidRPr="00712ACC" w:rsidRDefault="007D2C3E" w:rsidP="0044322A">
      <w:pPr>
        <w:pStyle w:val="Listeavsnitt"/>
        <w:spacing w:before="0" w:after="0"/>
        <w:ind w:left="1701" w:hanging="851"/>
      </w:pPr>
      <w:r w:rsidRPr="00712ACC">
        <w:t>3</w:t>
      </w:r>
      <w:r w:rsidRPr="00712ACC">
        <w:rPr>
          <w:color w:val="FF0000"/>
        </w:rPr>
        <w:sym w:font="Symbol" w:char="F0A9"/>
      </w:r>
      <w:r w:rsidRPr="00712ACC">
        <w:rPr>
          <w:color w:val="FF0000"/>
        </w:rPr>
        <w:tab/>
      </w:r>
      <w:r w:rsidRPr="00712ACC">
        <w:t xml:space="preserve">= </w:t>
      </w:r>
      <w:r w:rsidR="00A90CD7" w:rsidRPr="00712ACC">
        <w:t>5</w:t>
      </w:r>
      <w:r w:rsidR="00A90CD7" w:rsidRPr="00712ACC">
        <w:sym w:font="Symbol" w:char="F0AA"/>
      </w:r>
      <w:r w:rsidR="00A90CD7" w:rsidRPr="00712ACC">
        <w:t xml:space="preserve"> og en </w:t>
      </w:r>
      <w:r w:rsidR="00965759" w:rsidRPr="00712ACC">
        <w:t>kortfarge</w:t>
      </w:r>
      <w:r w:rsidR="00A90CD7" w:rsidRPr="00712ACC">
        <w:t xml:space="preserve"> ett eller annet sted. </w:t>
      </w:r>
    </w:p>
    <w:p w:rsidR="00A90CD7" w:rsidRPr="00712ACC" w:rsidRDefault="00A90CD7" w:rsidP="0044322A">
      <w:pPr>
        <w:pStyle w:val="Listeavsnitt"/>
        <w:spacing w:before="0" w:after="0"/>
        <w:ind w:left="2552" w:hanging="851"/>
      </w:pPr>
      <w:r w:rsidRPr="00712ACC">
        <w:t>3</w:t>
      </w:r>
      <w:r w:rsidRPr="00712ACC">
        <w:sym w:font="Symbol" w:char="F0AA"/>
      </w:r>
      <w:r w:rsidRPr="00712ACC">
        <w:tab/>
        <w:t xml:space="preserve">= Hvor er kortfargen? </w:t>
      </w:r>
    </w:p>
    <w:p w:rsidR="00A90CD7" w:rsidRPr="00712ACC" w:rsidRDefault="00A90CD7" w:rsidP="0044322A">
      <w:pPr>
        <w:pStyle w:val="Listeavsnitt"/>
        <w:spacing w:before="0" w:after="0"/>
        <w:ind w:left="3402" w:hanging="851"/>
      </w:pPr>
      <w:r w:rsidRPr="00712ACC">
        <w:t>3NT</w:t>
      </w:r>
      <w:r w:rsidRPr="00712ACC">
        <w:tab/>
        <w:t xml:space="preserve">= Kort </w:t>
      </w:r>
      <w:r w:rsidRPr="00712ACC">
        <w:rPr>
          <w:color w:val="FF0000"/>
        </w:rPr>
        <w:sym w:font="Symbol" w:char="F0A9"/>
      </w:r>
      <w:r w:rsidRPr="00712ACC">
        <w:t>. (Residuet)</w:t>
      </w:r>
    </w:p>
    <w:p w:rsidR="00A90CD7" w:rsidRPr="00712ACC" w:rsidRDefault="00A90CD7" w:rsidP="0044322A">
      <w:pPr>
        <w:pStyle w:val="Listeavsnitt"/>
        <w:spacing w:before="0" w:after="0"/>
        <w:ind w:left="3402" w:hanging="851"/>
      </w:pPr>
      <w:r w:rsidRPr="00712ACC">
        <w:t>4</w:t>
      </w:r>
      <w:r w:rsidRPr="00712ACC">
        <w:sym w:font="Symbol" w:char="F0A7"/>
      </w:r>
      <w:r w:rsidRPr="00712ACC">
        <w:tab/>
        <w:t xml:space="preserve">= Kort </w:t>
      </w:r>
      <w:r w:rsidRPr="00712ACC">
        <w:sym w:font="Symbol" w:char="F0A7"/>
      </w:r>
      <w:r w:rsidRPr="00712ACC">
        <w:t>. (Naturlig)</w:t>
      </w:r>
    </w:p>
    <w:p w:rsidR="00A90CD7" w:rsidRPr="00712ACC" w:rsidRDefault="00A90CD7" w:rsidP="0044322A">
      <w:pPr>
        <w:pStyle w:val="Listeavsnitt"/>
        <w:spacing w:before="0" w:after="0"/>
        <w:ind w:left="3402" w:hanging="851"/>
      </w:pPr>
      <w:r w:rsidRPr="00712ACC">
        <w:t>4</w:t>
      </w:r>
      <w:r w:rsidRPr="00712ACC">
        <w:rPr>
          <w:color w:val="FF0000"/>
        </w:rPr>
        <w:sym w:font="Symbol" w:char="F0A8"/>
      </w:r>
      <w:r w:rsidRPr="00712ACC">
        <w:tab/>
        <w:t xml:space="preserve">= Kort </w:t>
      </w:r>
      <w:r w:rsidRPr="00712ACC">
        <w:rPr>
          <w:color w:val="FF0000"/>
        </w:rPr>
        <w:sym w:font="Symbol" w:char="F0A8"/>
      </w:r>
      <w:r w:rsidRPr="00712ACC">
        <w:t>. (Naturlig)</w:t>
      </w:r>
    </w:p>
    <w:p w:rsidR="007D2C3E" w:rsidRPr="00712ACC" w:rsidRDefault="007D2C3E" w:rsidP="0044322A">
      <w:pPr>
        <w:pStyle w:val="Listeavsnitt"/>
        <w:spacing w:before="0" w:after="0"/>
        <w:ind w:left="1701" w:hanging="851"/>
      </w:pPr>
      <w:r w:rsidRPr="00712ACC">
        <w:t>3</w:t>
      </w:r>
      <w:r w:rsidRPr="00712ACC">
        <w:sym w:font="Symbol" w:char="F0AA"/>
      </w:r>
      <w:r w:rsidRPr="00712ACC">
        <w:tab/>
        <w:t xml:space="preserve">= </w:t>
      </w:r>
      <w:r w:rsidR="00552A59">
        <w:t>4</w:t>
      </w:r>
      <w:r w:rsidR="00A90CD7" w:rsidRPr="00712ACC">
        <w:sym w:font="Symbol" w:char="F0AA"/>
      </w:r>
      <w:r w:rsidRPr="00712ACC">
        <w:t xml:space="preserve">, </w:t>
      </w:r>
      <w:r w:rsidR="00552A59" w:rsidRPr="00712ACC">
        <w:t>ikke si</w:t>
      </w:r>
      <w:r w:rsidR="00552A59">
        <w:t>defarge</w:t>
      </w:r>
      <w:r w:rsidR="00552A59" w:rsidRPr="00712ACC">
        <w:t xml:space="preserve">. </w:t>
      </w:r>
      <w:r w:rsidR="00552A59">
        <w:t>ÅH kan foreslå egen 5-kortfarge som slemINV eller «gå av» i 3NT.</w:t>
      </w:r>
    </w:p>
    <w:p w:rsidR="007D2C3E" w:rsidRPr="00712ACC" w:rsidRDefault="007D2C3E" w:rsidP="0044322A">
      <w:pPr>
        <w:pStyle w:val="Listeavsnitt"/>
        <w:spacing w:before="0" w:after="0"/>
        <w:ind w:left="2552" w:hanging="851"/>
      </w:pPr>
      <w:r w:rsidRPr="00712ACC">
        <w:t>4</w:t>
      </w:r>
      <w:r w:rsidRPr="00712ACC">
        <w:sym w:font="Symbol" w:char="F0A7"/>
      </w:r>
      <w:r w:rsidRPr="00712ACC">
        <w:tab/>
        <w:t xml:space="preserve">= CUE med </w:t>
      </w:r>
      <w:r w:rsidR="00A90CD7" w:rsidRPr="00712ACC">
        <w:sym w:font="Symbol" w:char="F0AA"/>
      </w:r>
      <w:r w:rsidRPr="00712ACC">
        <w:t>. ber om CUE.</w:t>
      </w:r>
    </w:p>
    <w:p w:rsidR="007D2C3E" w:rsidRPr="00712ACC" w:rsidRDefault="007D2C3E" w:rsidP="0044322A">
      <w:pPr>
        <w:pStyle w:val="Listeavsnitt"/>
        <w:spacing w:before="0" w:after="0"/>
        <w:ind w:left="2552" w:hanging="851"/>
      </w:pPr>
      <w:r w:rsidRPr="00712ACC">
        <w:t>4</w:t>
      </w:r>
      <w:r w:rsidRPr="00712ACC">
        <w:rPr>
          <w:color w:val="FF0000"/>
        </w:rPr>
        <w:sym w:font="Symbol" w:char="F0A8"/>
      </w:r>
      <w:r w:rsidRPr="00712ACC">
        <w:tab/>
        <w:t xml:space="preserve">= CUE med </w:t>
      </w:r>
      <w:r w:rsidR="00A90CD7" w:rsidRPr="00712ACC">
        <w:sym w:font="Symbol" w:char="F0AA"/>
      </w:r>
      <w:r w:rsidRPr="00712ACC">
        <w:t>. ber om CUE.</w:t>
      </w:r>
    </w:p>
    <w:p w:rsidR="007D2C3E" w:rsidRPr="00712ACC" w:rsidRDefault="007D2C3E" w:rsidP="0044322A">
      <w:pPr>
        <w:pStyle w:val="Listeavsnitt"/>
        <w:spacing w:before="0" w:after="0"/>
        <w:ind w:left="2552" w:hanging="851"/>
      </w:pPr>
      <w:r w:rsidRPr="00712ACC">
        <w:t>4</w:t>
      </w:r>
      <w:r w:rsidRPr="00712ACC">
        <w:rPr>
          <w:color w:val="FF0000"/>
        </w:rPr>
        <w:sym w:font="Symbol" w:char="F0A9"/>
      </w:r>
      <w:r w:rsidRPr="00712ACC">
        <w:tab/>
        <w:t>= Spillemelding. Ikke slemambitiøs.</w:t>
      </w:r>
    </w:p>
    <w:p w:rsidR="007D2C3E" w:rsidRPr="00712ACC" w:rsidRDefault="007D2C3E" w:rsidP="0044322A">
      <w:pPr>
        <w:pStyle w:val="Listeavsnitt"/>
        <w:spacing w:before="0" w:after="0"/>
        <w:ind w:left="2552" w:hanging="851"/>
      </w:pPr>
      <w:r w:rsidRPr="00712ACC">
        <w:t>4</w:t>
      </w:r>
      <w:r w:rsidRPr="00712ACC">
        <w:sym w:font="Symbol" w:char="F0AA"/>
      </w:r>
      <w:r w:rsidRPr="00712ACC">
        <w:tab/>
        <w:t>= Spillemelding. Ikke slemambitiøs.</w:t>
      </w:r>
    </w:p>
    <w:p w:rsidR="007D2C3E" w:rsidRPr="00712ACC" w:rsidRDefault="007D2C3E" w:rsidP="0044322A">
      <w:pPr>
        <w:pStyle w:val="Listeavsnitt"/>
        <w:spacing w:before="0" w:after="0"/>
        <w:ind w:left="2552" w:hanging="851"/>
      </w:pPr>
      <w:r w:rsidRPr="00712ACC">
        <w:t>4NT</w:t>
      </w:r>
      <w:r w:rsidRPr="00712ACC">
        <w:tab/>
        <w:t xml:space="preserve">= BLW med med </w:t>
      </w:r>
      <w:r w:rsidR="00A90CD7" w:rsidRPr="00712ACC">
        <w:sym w:font="Symbol" w:char="F0AA"/>
      </w:r>
      <w:r w:rsidRPr="00712ACC">
        <w:t xml:space="preserve"> som trumf. </w:t>
      </w:r>
    </w:p>
    <w:p w:rsidR="00965759" w:rsidRPr="00712ACC" w:rsidRDefault="007D2C3E" w:rsidP="0044322A">
      <w:pPr>
        <w:pStyle w:val="Listeavsnitt"/>
        <w:spacing w:before="0" w:after="0"/>
        <w:ind w:left="1701" w:hanging="851"/>
      </w:pPr>
      <w:r w:rsidRPr="00712ACC">
        <w:t>3NT</w:t>
      </w:r>
      <w:r w:rsidRPr="00712ACC">
        <w:tab/>
        <w:t xml:space="preserve">= </w:t>
      </w:r>
      <w:r w:rsidR="00965759" w:rsidRPr="00712ACC">
        <w:t>5</w:t>
      </w:r>
      <w:r w:rsidR="00965759" w:rsidRPr="00712ACC">
        <w:sym w:font="Symbol" w:char="F0AA"/>
      </w:r>
      <w:r w:rsidR="00965759" w:rsidRPr="00712ACC">
        <w:t xml:space="preserve">, 5-7HP og en kortfarge ett eller annet sted. </w:t>
      </w:r>
    </w:p>
    <w:p w:rsidR="00965759" w:rsidRPr="00712ACC" w:rsidRDefault="00965759" w:rsidP="0044322A">
      <w:pPr>
        <w:pStyle w:val="Listeavsnitt"/>
        <w:spacing w:before="0" w:after="0"/>
        <w:ind w:left="2552" w:hanging="851"/>
      </w:pPr>
      <w:r w:rsidRPr="00712ACC">
        <w:t>4</w:t>
      </w:r>
      <w:r w:rsidRPr="00712ACC">
        <w:sym w:font="Symbol" w:char="F0A7"/>
      </w:r>
      <w:r w:rsidRPr="00712ACC">
        <w:tab/>
        <w:t>= Hvor er kortfargen?</w:t>
      </w:r>
    </w:p>
    <w:p w:rsidR="00965759" w:rsidRPr="00712ACC" w:rsidRDefault="00965759" w:rsidP="0044322A">
      <w:pPr>
        <w:pStyle w:val="Listeavsnitt"/>
        <w:spacing w:before="0" w:after="0"/>
        <w:ind w:left="3402" w:hanging="851"/>
      </w:pPr>
      <w:r w:rsidRPr="00712ACC">
        <w:t>4</w:t>
      </w:r>
      <w:r w:rsidRPr="00712ACC">
        <w:rPr>
          <w:color w:val="FF0000"/>
        </w:rPr>
        <w:sym w:font="Symbol" w:char="F0A8"/>
      </w:r>
      <w:r w:rsidRPr="00712ACC">
        <w:tab/>
        <w:t xml:space="preserve">= Kort </w:t>
      </w:r>
      <w:r w:rsidRPr="00712ACC">
        <w:rPr>
          <w:color w:val="FF0000"/>
        </w:rPr>
        <w:sym w:font="Symbol" w:char="F0A8"/>
      </w:r>
      <w:r w:rsidRPr="00712ACC">
        <w:t>. (Naturlig)</w:t>
      </w:r>
    </w:p>
    <w:p w:rsidR="00965759" w:rsidRPr="00712ACC" w:rsidRDefault="00965759" w:rsidP="0044322A">
      <w:pPr>
        <w:pStyle w:val="Listeavsnitt"/>
        <w:spacing w:before="0" w:after="0"/>
        <w:ind w:left="3402" w:hanging="851"/>
      </w:pPr>
      <w:r w:rsidRPr="00712ACC">
        <w:t>4</w:t>
      </w:r>
      <w:r w:rsidRPr="00712ACC">
        <w:rPr>
          <w:color w:val="FF0000"/>
        </w:rPr>
        <w:sym w:font="Symbol" w:char="F0A9"/>
      </w:r>
      <w:r w:rsidRPr="00712ACC">
        <w:tab/>
        <w:t xml:space="preserve">= Kort </w:t>
      </w:r>
      <w:r w:rsidRPr="00712ACC">
        <w:rPr>
          <w:color w:val="FF0000"/>
        </w:rPr>
        <w:sym w:font="Symbol" w:char="F0A9"/>
      </w:r>
      <w:r w:rsidRPr="00712ACC">
        <w:t xml:space="preserve">. (Naturlig) </w:t>
      </w:r>
    </w:p>
    <w:p w:rsidR="00965759" w:rsidRPr="00712ACC" w:rsidRDefault="00965759" w:rsidP="0044322A">
      <w:pPr>
        <w:pStyle w:val="Listeavsnitt"/>
        <w:spacing w:before="0" w:after="0"/>
        <w:ind w:left="3402" w:hanging="851"/>
      </w:pPr>
      <w:r w:rsidRPr="00712ACC">
        <w:t>4</w:t>
      </w:r>
      <w:r w:rsidRPr="00712ACC">
        <w:sym w:font="Symbol" w:char="F0AA"/>
      </w:r>
      <w:r w:rsidRPr="00712ACC">
        <w:tab/>
        <w:t xml:space="preserve">= Kort </w:t>
      </w:r>
      <w:r w:rsidRPr="00712ACC">
        <w:sym w:font="Symbol" w:char="F0A7"/>
      </w:r>
      <w:r w:rsidRPr="00712ACC">
        <w:t>. (Residuet)</w:t>
      </w:r>
    </w:p>
    <w:p w:rsidR="007D2C3E" w:rsidRPr="00712ACC" w:rsidRDefault="007D2C3E" w:rsidP="0044322A">
      <w:pPr>
        <w:pStyle w:val="Listeavsnitt"/>
        <w:spacing w:before="0" w:after="0"/>
        <w:ind w:left="1701" w:hanging="851"/>
      </w:pPr>
      <w:r w:rsidRPr="00712ACC">
        <w:t>4</w:t>
      </w:r>
      <w:r w:rsidRPr="00712ACC">
        <w:sym w:font="Symbol" w:char="F0A7"/>
      </w:r>
      <w:r w:rsidRPr="00712ACC">
        <w:tab/>
        <w:t>= 5</w:t>
      </w:r>
      <w:r w:rsidR="00965759" w:rsidRPr="00712ACC">
        <w:sym w:font="Symbol" w:char="F0AA"/>
      </w:r>
      <w:r w:rsidRPr="00712ACC">
        <w:t xml:space="preserve">, 8+HP og </w:t>
      </w:r>
      <w:r w:rsidR="00965759" w:rsidRPr="00712ACC">
        <w:t>kort</w:t>
      </w:r>
      <w:r w:rsidRPr="00712ACC">
        <w:t xml:space="preserve"> </w:t>
      </w:r>
      <w:r w:rsidRPr="00712ACC">
        <w:sym w:font="Symbol" w:char="F0A7"/>
      </w:r>
      <w:r w:rsidRPr="00712ACC">
        <w:t>. (Naturlig)</w:t>
      </w:r>
    </w:p>
    <w:p w:rsidR="007D2C3E" w:rsidRPr="00712ACC" w:rsidRDefault="007D2C3E" w:rsidP="0044322A">
      <w:pPr>
        <w:pStyle w:val="Listeavsnitt"/>
        <w:spacing w:before="0" w:after="0"/>
        <w:ind w:left="1701" w:hanging="851"/>
      </w:pPr>
      <w:r w:rsidRPr="00712ACC">
        <w:t>4</w:t>
      </w:r>
      <w:r w:rsidRPr="00712ACC">
        <w:rPr>
          <w:color w:val="FF0000"/>
        </w:rPr>
        <w:sym w:font="Symbol" w:char="F0A8"/>
      </w:r>
      <w:r w:rsidRPr="00712ACC">
        <w:tab/>
        <w:t>= 5</w:t>
      </w:r>
      <w:r w:rsidR="00965759" w:rsidRPr="00712ACC">
        <w:sym w:font="Symbol" w:char="F0AA"/>
      </w:r>
      <w:r w:rsidRPr="00712ACC">
        <w:t xml:space="preserve">, 8+HP og </w:t>
      </w:r>
      <w:r w:rsidR="00965759" w:rsidRPr="00712ACC">
        <w:t>kort</w:t>
      </w:r>
      <w:r w:rsidRPr="00712ACC">
        <w:t xml:space="preserve"> </w:t>
      </w:r>
      <w:r w:rsidRPr="00712ACC">
        <w:rPr>
          <w:color w:val="FF0000"/>
        </w:rPr>
        <w:sym w:font="Symbol" w:char="F0A8"/>
      </w:r>
      <w:r w:rsidRPr="00712ACC">
        <w:t>. (Naturlig)</w:t>
      </w:r>
    </w:p>
    <w:p w:rsidR="00965759" w:rsidRPr="00712ACC" w:rsidRDefault="007D2C3E" w:rsidP="0044322A">
      <w:pPr>
        <w:pStyle w:val="Listeavsnitt"/>
        <w:spacing w:before="0" w:after="0"/>
        <w:ind w:left="1701" w:hanging="851"/>
      </w:pPr>
      <w:r w:rsidRPr="00712ACC">
        <w:t>4</w:t>
      </w:r>
      <w:r w:rsidRPr="00712ACC">
        <w:rPr>
          <w:color w:val="FF0000"/>
        </w:rPr>
        <w:sym w:font="Symbol" w:char="F0A9"/>
      </w:r>
      <w:r w:rsidRPr="00712ACC">
        <w:tab/>
        <w:t>= 5</w:t>
      </w:r>
      <w:r w:rsidR="00965759" w:rsidRPr="00712ACC">
        <w:sym w:font="Symbol" w:char="F0AA"/>
      </w:r>
      <w:r w:rsidRPr="00712ACC">
        <w:t xml:space="preserve">, </w:t>
      </w:r>
      <w:r w:rsidR="00965759" w:rsidRPr="00712ACC">
        <w:t xml:space="preserve">8+HP og kort </w:t>
      </w:r>
      <w:r w:rsidR="00965759" w:rsidRPr="00712ACC">
        <w:rPr>
          <w:color w:val="FF0000"/>
        </w:rPr>
        <w:sym w:font="Symbol" w:char="F0A9"/>
      </w:r>
      <w:r w:rsidR="00965759" w:rsidRPr="00712ACC">
        <w:t>. (Naturlig)</w:t>
      </w:r>
    </w:p>
    <w:p w:rsidR="00965759" w:rsidRPr="00712ACC" w:rsidRDefault="00965759" w:rsidP="009C0B5A">
      <w:pPr>
        <w:spacing w:before="0" w:after="0"/>
      </w:pPr>
    </w:p>
    <w:p w:rsidR="009B1F7B" w:rsidRPr="00712ACC" w:rsidRDefault="006C476A" w:rsidP="009C0B5A">
      <w:pPr>
        <w:spacing w:before="0" w:after="0"/>
      </w:pPr>
      <w:r w:rsidRPr="00712ACC">
        <w:t>Men ÅH kan også hoppe til 3</w:t>
      </w:r>
      <w:r w:rsidRPr="00712ACC">
        <w:rPr>
          <w:color w:val="FF0000"/>
        </w:rPr>
        <w:sym w:font="Symbol" w:char="F0A9"/>
      </w:r>
      <w:r w:rsidRPr="00712ACC">
        <w:t>/</w:t>
      </w:r>
      <w:r w:rsidRPr="00712ACC">
        <w:sym w:font="Symbol" w:char="F0AA"/>
      </w:r>
      <w:r w:rsidRPr="00712ACC">
        <w:t xml:space="preserve"> (den viste M), som vise</w:t>
      </w:r>
      <w:r w:rsidR="00965759" w:rsidRPr="00712ACC">
        <w:t>r minst</w:t>
      </w:r>
      <w:r w:rsidRPr="00712ACC">
        <w:t xml:space="preserve"> 4-kortsstøtte, setter fargen som trumf og er </w:t>
      </w:r>
      <w:r w:rsidRPr="00712ACC">
        <w:rPr>
          <w:color w:val="FF0000"/>
        </w:rPr>
        <w:t>ETA</w:t>
      </w:r>
      <w:r w:rsidRPr="00712ACC">
        <w:t xml:space="preserve"> spørremelding</w:t>
      </w:r>
      <w:r w:rsidR="00F65D27" w:rsidRPr="00712ACC">
        <w:t>.</w:t>
      </w:r>
      <w:r w:rsidRPr="00712ACC">
        <w:t xml:space="preserve"> </w:t>
      </w:r>
      <w:r w:rsidRPr="00712ACC">
        <w:rPr>
          <w:color w:val="FF0000"/>
        </w:rPr>
        <w:t>ETA</w:t>
      </w:r>
      <w:r w:rsidRPr="00712ACC">
        <w:t xml:space="preserve"> bør kun benyttes </w:t>
      </w:r>
      <w:r w:rsidR="009E7369" w:rsidRPr="00712ACC">
        <w:t>av en</w:t>
      </w:r>
      <w:r w:rsidRPr="00712ACC">
        <w:t xml:space="preserve"> slemambitiøs </w:t>
      </w:r>
      <w:r w:rsidR="009E7369" w:rsidRPr="00712ACC">
        <w:t>ÅH</w:t>
      </w:r>
      <w:r w:rsidRPr="00712ACC">
        <w:t xml:space="preserve">, for spørremeldingene tar </w:t>
      </w:r>
      <w:r w:rsidR="009E7369" w:rsidRPr="00712ACC">
        <w:t xml:space="preserve">svært </w:t>
      </w:r>
      <w:r w:rsidRPr="00712ACC">
        <w:t xml:space="preserve">mye plass. Etter svar på en spørremelding vil 4NT fremdeles være </w:t>
      </w:r>
      <w:r w:rsidRPr="00712ACC">
        <w:rPr>
          <w:color w:val="FF0000"/>
        </w:rPr>
        <w:t>BLW</w:t>
      </w:r>
      <w:r w:rsidRPr="00712ACC">
        <w:t xml:space="preserve">. </w:t>
      </w:r>
      <w:r w:rsidR="00F65D27" w:rsidRPr="00712ACC">
        <w:t xml:space="preserve">(Se </w:t>
      </w:r>
      <w:r w:rsidR="00F65D27" w:rsidRPr="00712ACC">
        <w:rPr>
          <w:color w:val="FF0000"/>
        </w:rPr>
        <w:t>ETA</w:t>
      </w:r>
      <w:r w:rsidR="00F65D27" w:rsidRPr="00712ACC">
        <w:t>).</w:t>
      </w:r>
    </w:p>
    <w:p w:rsidR="00AF1691" w:rsidRPr="00712ACC" w:rsidRDefault="00AF1691" w:rsidP="009C0B5A">
      <w:pPr>
        <w:pStyle w:val="Brdtekst"/>
        <w:spacing w:before="0" w:after="0"/>
        <w:ind w:right="0"/>
        <w:rPr>
          <w:sz w:val="22"/>
        </w:rPr>
      </w:pPr>
    </w:p>
    <w:p w:rsidR="00965759" w:rsidRPr="00712ACC" w:rsidRDefault="00965759" w:rsidP="009C0B5A">
      <w:pPr>
        <w:pStyle w:val="Listeavsnitt"/>
        <w:tabs>
          <w:tab w:val="left" w:pos="1560"/>
        </w:tabs>
        <w:spacing w:before="0" w:after="0"/>
        <w:ind w:left="0"/>
      </w:pPr>
      <w:r w:rsidRPr="00712ACC">
        <w:t xml:space="preserve">Eksempel 3: </w:t>
      </w:r>
    </w:p>
    <w:p w:rsidR="00965759" w:rsidRPr="00712ACC" w:rsidRDefault="00965759" w:rsidP="0044322A">
      <w:pPr>
        <w:pStyle w:val="Listeavsnitt"/>
        <w:tabs>
          <w:tab w:val="left" w:pos="567"/>
          <w:tab w:val="left" w:pos="1560"/>
        </w:tabs>
        <w:spacing w:before="0" w:after="0"/>
        <w:ind w:left="851" w:hanging="851"/>
      </w:pPr>
      <w:r w:rsidRPr="00712ACC">
        <w:t>2</w:t>
      </w:r>
      <w:r w:rsidRPr="00712ACC">
        <w:sym w:font="Symbol" w:char="F0A7"/>
      </w:r>
      <w:r w:rsidRPr="00712ACC">
        <w:tab/>
        <w:t>-</w:t>
      </w:r>
      <w:r w:rsidRPr="00712ACC">
        <w:tab/>
        <w:t>2</w:t>
      </w:r>
      <w:r w:rsidR="00F65D27" w:rsidRPr="00712ACC">
        <w:rPr>
          <w:color w:val="FF0000"/>
        </w:rPr>
        <w:sym w:font="Symbol" w:char="F0A8"/>
      </w:r>
    </w:p>
    <w:p w:rsidR="00F65D27" w:rsidRPr="00712ACC" w:rsidRDefault="00F65D27" w:rsidP="0044322A">
      <w:pPr>
        <w:pStyle w:val="Listeavsnitt"/>
        <w:tabs>
          <w:tab w:val="left" w:pos="567"/>
          <w:tab w:val="left" w:pos="1560"/>
        </w:tabs>
        <w:spacing w:before="0" w:after="0"/>
        <w:ind w:left="851" w:hanging="851"/>
      </w:pPr>
      <w:r w:rsidRPr="00712ACC">
        <w:t>3</w:t>
      </w:r>
      <w:r w:rsidRPr="00712ACC">
        <w:rPr>
          <w:color w:val="FF0000"/>
        </w:rPr>
        <w:sym w:font="Symbol" w:char="F0A9"/>
      </w:r>
      <w:r w:rsidRPr="00712ACC">
        <w:rPr>
          <w:color w:val="FF0000"/>
        </w:rPr>
        <w:tab/>
      </w:r>
      <w:r w:rsidRPr="00712ACC">
        <w:rPr>
          <w:color w:val="FF0000"/>
        </w:rPr>
        <w:tab/>
      </w:r>
      <w:r w:rsidRPr="00712ACC">
        <w:rPr>
          <w:color w:val="FF0000"/>
        </w:rPr>
        <w:tab/>
      </w:r>
      <w:r w:rsidRPr="00712ACC">
        <w:rPr>
          <w:color w:val="FF0000"/>
        </w:rPr>
        <w:tab/>
      </w:r>
      <w:r w:rsidRPr="00712ACC">
        <w:t>= 4+</w:t>
      </w:r>
      <w:r w:rsidRPr="00712ACC">
        <w:rPr>
          <w:color w:val="FF0000"/>
        </w:rPr>
        <w:sym w:font="Symbol" w:char="F0A9"/>
      </w:r>
      <w:r w:rsidRPr="00712ACC">
        <w:t xml:space="preserve">, fastsetter trumfen og er </w:t>
      </w:r>
      <w:r w:rsidRPr="00712ACC">
        <w:rPr>
          <w:color w:val="FF0000"/>
        </w:rPr>
        <w:t>ETA</w:t>
      </w:r>
      <w:r w:rsidRPr="00712ACC">
        <w:t xml:space="preserve"> Spørremelding. GF.</w:t>
      </w:r>
    </w:p>
    <w:p w:rsidR="00F65D27" w:rsidRDefault="00F65D27" w:rsidP="009C0B5A">
      <w:pPr>
        <w:pStyle w:val="Listeavsnitt"/>
        <w:tabs>
          <w:tab w:val="left" w:pos="1560"/>
        </w:tabs>
        <w:spacing w:before="0" w:after="0"/>
        <w:ind w:left="0"/>
      </w:pPr>
    </w:p>
    <w:p w:rsidR="0044322A" w:rsidRDefault="0044322A" w:rsidP="009C0B5A">
      <w:pPr>
        <w:pStyle w:val="Listeavsnitt"/>
        <w:tabs>
          <w:tab w:val="left" w:pos="1560"/>
        </w:tabs>
        <w:spacing w:before="0" w:after="0"/>
        <w:ind w:left="0"/>
      </w:pPr>
    </w:p>
    <w:p w:rsidR="0044322A" w:rsidRPr="00712ACC" w:rsidRDefault="0044322A" w:rsidP="009C0B5A">
      <w:pPr>
        <w:pStyle w:val="Listeavsnitt"/>
        <w:tabs>
          <w:tab w:val="left" w:pos="1560"/>
        </w:tabs>
        <w:spacing w:before="0" w:after="0"/>
        <w:ind w:left="0"/>
      </w:pPr>
    </w:p>
    <w:p w:rsidR="00F65D27" w:rsidRPr="00712ACC" w:rsidRDefault="00F65D27" w:rsidP="0044322A">
      <w:pPr>
        <w:pStyle w:val="Listeavsnitt"/>
        <w:tabs>
          <w:tab w:val="left" w:pos="567"/>
          <w:tab w:val="left" w:pos="1560"/>
        </w:tabs>
        <w:spacing w:before="0" w:after="0"/>
        <w:ind w:left="851" w:hanging="851"/>
      </w:pPr>
      <w:r w:rsidRPr="00712ACC">
        <w:t>2</w:t>
      </w:r>
      <w:r w:rsidRPr="00712ACC">
        <w:sym w:font="Symbol" w:char="F0A7"/>
      </w:r>
      <w:r w:rsidRPr="00712ACC">
        <w:tab/>
        <w:t>-</w:t>
      </w:r>
      <w:r w:rsidRPr="00712ACC">
        <w:tab/>
        <w:t>2</w:t>
      </w:r>
      <w:r w:rsidRPr="00712ACC">
        <w:rPr>
          <w:color w:val="FF0000"/>
        </w:rPr>
        <w:sym w:font="Symbol" w:char="F0A8"/>
      </w:r>
    </w:p>
    <w:p w:rsidR="00F65D27" w:rsidRPr="00712ACC" w:rsidRDefault="00F65D27" w:rsidP="0044322A">
      <w:pPr>
        <w:pStyle w:val="Listeavsnitt"/>
        <w:tabs>
          <w:tab w:val="left" w:pos="567"/>
          <w:tab w:val="left" w:pos="1560"/>
        </w:tabs>
        <w:spacing w:before="0" w:after="0"/>
        <w:ind w:left="851" w:hanging="851"/>
      </w:pPr>
      <w:r w:rsidRPr="00712ACC">
        <w:t>3</w:t>
      </w:r>
      <w:r w:rsidRPr="00712ACC">
        <w:rPr>
          <w:color w:val="FF0000"/>
        </w:rPr>
        <w:sym w:font="Symbol" w:char="F0A9"/>
      </w:r>
      <w:r w:rsidRPr="00712ACC">
        <w:rPr>
          <w:color w:val="FF0000"/>
        </w:rPr>
        <w:tab/>
      </w:r>
      <w:r w:rsidRPr="00712ACC">
        <w:t>-</w:t>
      </w:r>
      <w:r w:rsidRPr="00712ACC">
        <w:rPr>
          <w:color w:val="FF0000"/>
        </w:rPr>
        <w:tab/>
      </w:r>
      <w:r w:rsidRPr="00712ACC">
        <w:t>?</w:t>
      </w:r>
    </w:p>
    <w:p w:rsidR="00F65D27" w:rsidRPr="00712ACC" w:rsidRDefault="00F65D27" w:rsidP="0044322A">
      <w:pPr>
        <w:tabs>
          <w:tab w:val="left" w:pos="567"/>
          <w:tab w:val="left" w:pos="1843"/>
          <w:tab w:val="left" w:pos="2835"/>
        </w:tabs>
        <w:spacing w:before="0" w:after="0"/>
        <w:ind w:left="1701" w:hanging="851"/>
      </w:pPr>
      <w:r w:rsidRPr="00712ACC">
        <w:t>3</w:t>
      </w:r>
      <w:r w:rsidRPr="00712ACC">
        <w:sym w:font="Symbol" w:char="F0AA"/>
      </w:r>
      <w:r w:rsidRPr="00712ACC">
        <w:tab/>
        <w:t xml:space="preserve">= </w:t>
      </w:r>
      <w:r w:rsidRPr="00712ACC">
        <w:rPr>
          <w:color w:val="FF0000"/>
        </w:rPr>
        <w:sym w:font="Symbol" w:char="F0A9"/>
      </w:r>
      <w:r w:rsidRPr="00712ACC">
        <w:t>Jxxx(x) (eller dårligere).</w:t>
      </w:r>
    </w:p>
    <w:p w:rsidR="00F65D27" w:rsidRPr="00712ACC" w:rsidRDefault="00F65D27" w:rsidP="0044322A">
      <w:pPr>
        <w:tabs>
          <w:tab w:val="left" w:pos="567"/>
          <w:tab w:val="left" w:pos="1843"/>
          <w:tab w:val="left" w:pos="2835"/>
        </w:tabs>
        <w:spacing w:before="0" w:after="0"/>
        <w:ind w:left="1701" w:hanging="851"/>
      </w:pPr>
      <w:r w:rsidRPr="00712ACC">
        <w:t>3NT</w:t>
      </w:r>
      <w:r w:rsidRPr="00712ACC">
        <w:tab/>
        <w:t xml:space="preserve">= </w:t>
      </w:r>
      <w:r w:rsidRPr="00712ACC">
        <w:rPr>
          <w:color w:val="FF0000"/>
        </w:rPr>
        <w:sym w:font="Symbol" w:char="F0A9"/>
      </w:r>
      <w:r w:rsidRPr="00712ACC">
        <w:t>Hxxx</w:t>
      </w:r>
    </w:p>
    <w:p w:rsidR="00F65D27" w:rsidRPr="00712ACC" w:rsidRDefault="00F65D27" w:rsidP="0044322A">
      <w:pPr>
        <w:tabs>
          <w:tab w:val="left" w:pos="567"/>
          <w:tab w:val="left" w:pos="1843"/>
          <w:tab w:val="left" w:pos="2835"/>
        </w:tabs>
        <w:spacing w:before="0" w:after="0"/>
        <w:ind w:left="1701" w:hanging="851"/>
      </w:pPr>
      <w:r w:rsidRPr="00712ACC">
        <w:t>4</w:t>
      </w:r>
      <w:r w:rsidRPr="00712ACC">
        <w:sym w:font="Symbol" w:char="F0A7"/>
      </w:r>
      <w:r w:rsidRPr="00712ACC">
        <w:tab/>
        <w:t xml:space="preserve">= </w:t>
      </w:r>
      <w:r w:rsidRPr="00712ACC">
        <w:rPr>
          <w:color w:val="FF0000"/>
        </w:rPr>
        <w:sym w:font="Symbol" w:char="F0A9"/>
      </w:r>
      <w:r w:rsidRPr="00712ACC">
        <w:t>HHxx</w:t>
      </w:r>
    </w:p>
    <w:p w:rsidR="00F65D27" w:rsidRPr="00712ACC" w:rsidRDefault="00F65D27" w:rsidP="0044322A">
      <w:pPr>
        <w:tabs>
          <w:tab w:val="left" w:pos="567"/>
          <w:tab w:val="left" w:pos="1843"/>
          <w:tab w:val="left" w:pos="2835"/>
        </w:tabs>
        <w:spacing w:before="0" w:after="0"/>
        <w:ind w:left="1701" w:hanging="851"/>
      </w:pPr>
      <w:r w:rsidRPr="00712ACC">
        <w:t>4</w:t>
      </w:r>
      <w:r w:rsidRPr="00712ACC">
        <w:rPr>
          <w:color w:val="FF0000"/>
        </w:rPr>
        <w:sym w:font="Symbol" w:char="F0A8"/>
      </w:r>
      <w:r w:rsidRPr="00712ACC">
        <w:tab/>
        <w:t xml:space="preserve">= </w:t>
      </w:r>
      <w:r w:rsidRPr="00712ACC">
        <w:rPr>
          <w:color w:val="FF0000"/>
        </w:rPr>
        <w:sym w:font="Symbol" w:char="F0A9"/>
      </w:r>
      <w:r w:rsidRPr="00712ACC">
        <w:t>Hxxxx eller lenger.</w:t>
      </w:r>
    </w:p>
    <w:p w:rsidR="00F65D27" w:rsidRPr="00712ACC" w:rsidRDefault="00F65D27" w:rsidP="0044322A">
      <w:pPr>
        <w:tabs>
          <w:tab w:val="left" w:pos="567"/>
          <w:tab w:val="left" w:pos="1843"/>
          <w:tab w:val="left" w:pos="2835"/>
        </w:tabs>
        <w:spacing w:before="0" w:after="0"/>
        <w:ind w:left="1701" w:hanging="851"/>
      </w:pPr>
      <w:r w:rsidRPr="00712ACC">
        <w:t>4</w:t>
      </w:r>
      <w:r w:rsidRPr="00712ACC">
        <w:rPr>
          <w:color w:val="FF0000"/>
        </w:rPr>
        <w:sym w:font="Symbol" w:char="F0A9"/>
      </w:r>
      <w:r w:rsidRPr="00712ACC">
        <w:tab/>
        <w:t xml:space="preserve">= </w:t>
      </w:r>
      <w:r w:rsidRPr="00712ACC">
        <w:rPr>
          <w:color w:val="FF0000"/>
        </w:rPr>
        <w:sym w:font="Symbol" w:char="F0A9"/>
      </w:r>
      <w:r w:rsidRPr="00712ACC">
        <w:t>HHxxx eller lenger.</w:t>
      </w:r>
    </w:p>
    <w:p w:rsidR="00F65D27" w:rsidRPr="00712ACC" w:rsidRDefault="00F65D27" w:rsidP="0044322A">
      <w:pPr>
        <w:tabs>
          <w:tab w:val="left" w:pos="567"/>
          <w:tab w:val="left" w:pos="1843"/>
          <w:tab w:val="left" w:pos="2835"/>
        </w:tabs>
        <w:spacing w:before="0" w:after="0"/>
        <w:ind w:left="1701" w:hanging="851"/>
      </w:pPr>
      <w:r w:rsidRPr="00712ACC">
        <w:t>4</w:t>
      </w:r>
      <w:r w:rsidRPr="00712ACC">
        <w:sym w:font="Symbol" w:char="F0AA"/>
      </w:r>
      <w:r w:rsidRPr="00712ACC">
        <w:tab/>
        <w:t xml:space="preserve">= </w:t>
      </w:r>
      <w:r w:rsidRPr="00712ACC">
        <w:rPr>
          <w:color w:val="FF0000"/>
        </w:rPr>
        <w:sym w:font="Symbol" w:char="F0A9"/>
      </w:r>
      <w:r w:rsidRPr="00712ACC">
        <w:t>EKDx(x) eller lenger.</w:t>
      </w:r>
    </w:p>
    <w:p w:rsidR="0044322A" w:rsidRDefault="0044322A" w:rsidP="009C0B5A">
      <w:pPr>
        <w:tabs>
          <w:tab w:val="left" w:pos="567"/>
          <w:tab w:val="left" w:pos="1276"/>
          <w:tab w:val="left" w:pos="1843"/>
          <w:tab w:val="left" w:pos="2268"/>
          <w:tab w:val="left" w:pos="2835"/>
        </w:tabs>
        <w:spacing w:before="0" w:after="0"/>
      </w:pPr>
    </w:p>
    <w:p w:rsidR="00F65D27" w:rsidRDefault="00F65D27" w:rsidP="009C0B5A">
      <w:pPr>
        <w:tabs>
          <w:tab w:val="left" w:pos="567"/>
          <w:tab w:val="left" w:pos="1276"/>
          <w:tab w:val="left" w:pos="1843"/>
          <w:tab w:val="left" w:pos="2268"/>
          <w:tab w:val="left" w:pos="2835"/>
        </w:tabs>
        <w:spacing w:before="0" w:after="0"/>
      </w:pPr>
      <w:r w:rsidRPr="00712ACC">
        <w:t>Hvis svaret var H eller HH, vil reléfargen under utgangsnivå spørre hvilken/hvilke honnører makker har:</w:t>
      </w:r>
    </w:p>
    <w:p w:rsidR="0044322A" w:rsidRPr="00712ACC" w:rsidRDefault="0044322A" w:rsidP="009C0B5A">
      <w:pPr>
        <w:tabs>
          <w:tab w:val="left" w:pos="567"/>
          <w:tab w:val="left" w:pos="1276"/>
          <w:tab w:val="left" w:pos="1843"/>
          <w:tab w:val="left" w:pos="2268"/>
          <w:tab w:val="left" w:pos="2835"/>
        </w:tabs>
        <w:spacing w:before="0" w:after="0"/>
      </w:pPr>
    </w:p>
    <w:p w:rsidR="00F65D27" w:rsidRPr="00712ACC" w:rsidRDefault="00536D6F" w:rsidP="0044322A">
      <w:pPr>
        <w:tabs>
          <w:tab w:val="left" w:pos="567"/>
          <w:tab w:val="left" w:pos="1276"/>
          <w:tab w:val="left" w:pos="1843"/>
          <w:tab w:val="left" w:pos="2835"/>
          <w:tab w:val="left" w:pos="3119"/>
          <w:tab w:val="left" w:pos="3686"/>
          <w:tab w:val="left" w:pos="5529"/>
        </w:tabs>
        <w:spacing w:before="0" w:after="0"/>
      </w:pPr>
      <w:r w:rsidRPr="00712ACC">
        <w:tab/>
      </w:r>
      <w:r w:rsidR="0044322A">
        <w:tab/>
      </w:r>
      <w:r w:rsidR="0044322A">
        <w:tab/>
      </w:r>
      <w:r w:rsidRPr="00712ACC">
        <w:t>H</w:t>
      </w:r>
      <w:r w:rsidRPr="00712ACC">
        <w:tab/>
      </w:r>
      <w:r w:rsidR="0044322A">
        <w:tab/>
      </w:r>
      <w:r w:rsidR="0044322A">
        <w:tab/>
      </w:r>
      <w:r w:rsidRPr="00712ACC">
        <w:t>HH</w:t>
      </w:r>
    </w:p>
    <w:p w:rsidR="00F65D27" w:rsidRPr="00712ACC" w:rsidRDefault="00F65D27" w:rsidP="0044322A">
      <w:pPr>
        <w:tabs>
          <w:tab w:val="left" w:pos="567"/>
          <w:tab w:val="left" w:pos="1276"/>
          <w:tab w:val="left" w:pos="1843"/>
          <w:tab w:val="left" w:pos="2268"/>
          <w:tab w:val="left" w:pos="2835"/>
          <w:tab w:val="left" w:pos="3119"/>
          <w:tab w:val="left" w:pos="3686"/>
          <w:tab w:val="left" w:pos="4395"/>
          <w:tab w:val="left" w:pos="5529"/>
        </w:tabs>
        <w:spacing w:before="0" w:after="0"/>
      </w:pPr>
      <w:r w:rsidRPr="00712ACC">
        <w:t>Trinn 1</w:t>
      </w:r>
      <w:r w:rsidRPr="00712ACC">
        <w:tab/>
        <w:t xml:space="preserve">= </w:t>
      </w:r>
      <w:r w:rsidR="00536D6F" w:rsidRPr="00712ACC">
        <w:tab/>
      </w:r>
      <w:r w:rsidRPr="00712ACC">
        <w:t>Damen</w:t>
      </w:r>
      <w:r w:rsidRPr="00712ACC">
        <w:tab/>
        <w:t>eller</w:t>
      </w:r>
      <w:r w:rsidRPr="00712ACC">
        <w:tab/>
        <w:t>KD</w:t>
      </w:r>
    </w:p>
    <w:p w:rsidR="00F65D27" w:rsidRPr="00712ACC" w:rsidRDefault="00F65D27" w:rsidP="0044322A">
      <w:pPr>
        <w:tabs>
          <w:tab w:val="left" w:pos="567"/>
          <w:tab w:val="left" w:pos="1276"/>
          <w:tab w:val="left" w:pos="1843"/>
          <w:tab w:val="left" w:pos="2268"/>
          <w:tab w:val="left" w:pos="2835"/>
          <w:tab w:val="left" w:pos="3119"/>
          <w:tab w:val="left" w:pos="3686"/>
          <w:tab w:val="left" w:pos="4395"/>
          <w:tab w:val="left" w:pos="5529"/>
        </w:tabs>
        <w:spacing w:before="0" w:after="0"/>
      </w:pPr>
      <w:r w:rsidRPr="00712ACC">
        <w:t>Trinn 2</w:t>
      </w:r>
      <w:r w:rsidRPr="00712ACC">
        <w:tab/>
        <w:t xml:space="preserve">= </w:t>
      </w:r>
      <w:r w:rsidR="00536D6F" w:rsidRPr="00712ACC">
        <w:tab/>
      </w:r>
      <w:r w:rsidRPr="00712ACC">
        <w:t>Kongen</w:t>
      </w:r>
      <w:r w:rsidRPr="00712ACC">
        <w:tab/>
        <w:t>eller</w:t>
      </w:r>
      <w:r w:rsidRPr="00712ACC">
        <w:tab/>
        <w:t>ED</w:t>
      </w:r>
    </w:p>
    <w:p w:rsidR="00F65D27" w:rsidRPr="00712ACC" w:rsidRDefault="00F65D27" w:rsidP="0044322A">
      <w:pPr>
        <w:tabs>
          <w:tab w:val="left" w:pos="567"/>
          <w:tab w:val="left" w:pos="1276"/>
          <w:tab w:val="left" w:pos="1843"/>
          <w:tab w:val="left" w:pos="2268"/>
          <w:tab w:val="left" w:pos="2835"/>
          <w:tab w:val="left" w:pos="3119"/>
          <w:tab w:val="left" w:pos="3686"/>
          <w:tab w:val="left" w:pos="4395"/>
          <w:tab w:val="left" w:pos="5529"/>
        </w:tabs>
        <w:spacing w:before="0" w:after="0"/>
      </w:pPr>
      <w:r w:rsidRPr="00712ACC">
        <w:t>Trinn 3</w:t>
      </w:r>
      <w:r w:rsidRPr="00712ACC">
        <w:tab/>
        <w:t xml:space="preserve">= </w:t>
      </w:r>
      <w:r w:rsidR="00536D6F" w:rsidRPr="00712ACC">
        <w:tab/>
      </w:r>
      <w:r w:rsidRPr="00712ACC">
        <w:t>Esset</w:t>
      </w:r>
      <w:r w:rsidRPr="00712ACC">
        <w:tab/>
        <w:t>eller</w:t>
      </w:r>
      <w:r w:rsidRPr="00712ACC">
        <w:tab/>
        <w:t>EK</w:t>
      </w:r>
    </w:p>
    <w:p w:rsidR="00536D6F" w:rsidRPr="00712ACC" w:rsidRDefault="00536D6F" w:rsidP="009C0B5A">
      <w:pPr>
        <w:tabs>
          <w:tab w:val="left" w:pos="567"/>
          <w:tab w:val="left" w:pos="1276"/>
          <w:tab w:val="left" w:pos="1843"/>
          <w:tab w:val="left" w:pos="2268"/>
          <w:tab w:val="left" w:pos="2835"/>
        </w:tabs>
        <w:spacing w:before="0" w:after="0"/>
      </w:pPr>
    </w:p>
    <w:p w:rsidR="00F65D27" w:rsidRPr="00712ACC" w:rsidRDefault="00F65D27" w:rsidP="009C0B5A">
      <w:pPr>
        <w:tabs>
          <w:tab w:val="left" w:pos="567"/>
          <w:tab w:val="left" w:pos="1276"/>
          <w:tab w:val="left" w:pos="1843"/>
          <w:tab w:val="left" w:pos="2268"/>
          <w:tab w:val="left" w:pos="2835"/>
        </w:tabs>
        <w:spacing w:before="0" w:after="0"/>
      </w:pPr>
      <w:r w:rsidRPr="00712ACC">
        <w:t xml:space="preserve">Hvis motparten dobler/melder, erstatter </w:t>
      </w:r>
      <w:r w:rsidRPr="00712ACC">
        <w:rPr>
          <w:color w:val="FF0000"/>
        </w:rPr>
        <w:t xml:space="preserve">DOPI/ROPI </w:t>
      </w:r>
      <w:r w:rsidRPr="00712ACC">
        <w:t xml:space="preserve">de første to meldetrinnene. </w:t>
      </w:r>
      <w:r w:rsidR="00536D6F" w:rsidRPr="00712ACC">
        <w:t xml:space="preserve">Alle </w:t>
      </w:r>
      <w:r w:rsidR="00536D6F" w:rsidRPr="00712ACC">
        <w:rPr>
          <w:color w:val="FF0000"/>
        </w:rPr>
        <w:t>n</w:t>
      </w:r>
      <w:r w:rsidRPr="00712ACC">
        <w:rPr>
          <w:color w:val="FF0000"/>
        </w:rPr>
        <w:t>ye</w:t>
      </w:r>
      <w:r w:rsidRPr="00712ACC">
        <w:t xml:space="preserve"> </w:t>
      </w:r>
      <w:r w:rsidRPr="00712ACC">
        <w:rPr>
          <w:color w:val="FF0000"/>
        </w:rPr>
        <w:t>farger</w:t>
      </w:r>
      <w:r w:rsidRPr="00712ACC">
        <w:t xml:space="preserve"> fra ÅH etter svaret på </w:t>
      </w:r>
      <w:r w:rsidRPr="00712ACC">
        <w:rPr>
          <w:color w:val="FF0000"/>
        </w:rPr>
        <w:t>ETA</w:t>
      </w:r>
      <w:r w:rsidRPr="00712ACC">
        <w:t xml:space="preserve"> blir </w:t>
      </w:r>
      <w:r w:rsidRPr="00712ACC">
        <w:rPr>
          <w:color w:val="FF0000"/>
        </w:rPr>
        <w:t>EPSILON</w:t>
      </w:r>
      <w:r w:rsidRPr="00712ACC">
        <w:t xml:space="preserve"> spørremeldinger. (Se </w:t>
      </w:r>
      <w:r w:rsidRPr="00712ACC">
        <w:rPr>
          <w:color w:val="FF0000"/>
        </w:rPr>
        <w:t>EPSILON</w:t>
      </w:r>
      <w:r w:rsidRPr="00712ACC">
        <w:t xml:space="preserve">) </w:t>
      </w:r>
    </w:p>
    <w:p w:rsidR="00F65D27" w:rsidRPr="00712ACC" w:rsidRDefault="00F65D27" w:rsidP="009C0B5A">
      <w:pPr>
        <w:pStyle w:val="Listeavsnitt"/>
        <w:tabs>
          <w:tab w:val="left" w:pos="1560"/>
        </w:tabs>
        <w:spacing w:before="0" w:after="0"/>
        <w:ind w:left="0"/>
      </w:pPr>
    </w:p>
    <w:p w:rsidR="00F65D27" w:rsidRPr="00712ACC" w:rsidRDefault="00F65D27" w:rsidP="009C0B5A">
      <w:pPr>
        <w:pStyle w:val="Listeavsnitt"/>
        <w:tabs>
          <w:tab w:val="left" w:pos="1560"/>
        </w:tabs>
        <w:spacing w:before="0" w:after="0"/>
        <w:ind w:left="0"/>
      </w:pPr>
      <w:r w:rsidRPr="00712ACC">
        <w:t xml:space="preserve">Eksempel 4: </w:t>
      </w:r>
    </w:p>
    <w:p w:rsidR="00F65D27" w:rsidRPr="00712ACC" w:rsidRDefault="00F65D27" w:rsidP="0044322A">
      <w:pPr>
        <w:pStyle w:val="Listeavsnitt"/>
        <w:tabs>
          <w:tab w:val="left" w:pos="567"/>
          <w:tab w:val="left" w:pos="1560"/>
        </w:tabs>
        <w:spacing w:before="0" w:after="0"/>
        <w:ind w:left="851" w:hanging="851"/>
      </w:pPr>
      <w:r w:rsidRPr="00712ACC">
        <w:t>2</w:t>
      </w:r>
      <w:r w:rsidRPr="00712ACC">
        <w:sym w:font="Symbol" w:char="F0A7"/>
      </w:r>
      <w:r w:rsidRPr="00712ACC">
        <w:tab/>
        <w:t>-</w:t>
      </w:r>
      <w:r w:rsidRPr="00712ACC">
        <w:tab/>
        <w:t>2</w:t>
      </w:r>
      <w:r w:rsidRPr="00712ACC">
        <w:rPr>
          <w:color w:val="FF0000"/>
        </w:rPr>
        <w:sym w:font="Symbol" w:char="F0A9"/>
      </w:r>
    </w:p>
    <w:p w:rsidR="00536D6F" w:rsidRPr="00712ACC" w:rsidRDefault="00536D6F" w:rsidP="0044322A">
      <w:pPr>
        <w:keepNext/>
        <w:keepLines/>
        <w:tabs>
          <w:tab w:val="left" w:pos="567"/>
          <w:tab w:val="left" w:pos="1276"/>
          <w:tab w:val="left" w:pos="1843"/>
          <w:tab w:val="left" w:pos="2835"/>
        </w:tabs>
        <w:spacing w:before="0" w:after="0"/>
        <w:ind w:left="851" w:hanging="851"/>
      </w:pPr>
      <w:r w:rsidRPr="00712ACC">
        <w:t>3</w:t>
      </w:r>
      <w:r w:rsidRPr="00712ACC">
        <w:sym w:font="Symbol" w:char="F0AA"/>
      </w:r>
      <w:r w:rsidRPr="00712ACC">
        <w:t xml:space="preserve"> </w:t>
      </w:r>
      <w:r w:rsidRPr="00712ACC">
        <w:tab/>
      </w:r>
      <w:r w:rsidRPr="00712ACC">
        <w:tab/>
      </w:r>
      <w:r w:rsidR="0044322A">
        <w:tab/>
      </w:r>
      <w:r w:rsidRPr="00712ACC">
        <w:t>= 4+</w:t>
      </w:r>
      <w:r w:rsidRPr="00712ACC">
        <w:sym w:font="Symbol" w:char="F0AA"/>
      </w:r>
      <w:r w:rsidRPr="00712ACC">
        <w:t xml:space="preserve">, fastsetter trumfen og er </w:t>
      </w:r>
      <w:r w:rsidRPr="00712ACC">
        <w:rPr>
          <w:color w:val="FF0000"/>
        </w:rPr>
        <w:t>ETA</w:t>
      </w:r>
      <w:r w:rsidRPr="00712ACC">
        <w:t xml:space="preserve"> Spørremelding. GF.</w:t>
      </w:r>
    </w:p>
    <w:p w:rsidR="00536D6F" w:rsidRPr="00712ACC" w:rsidRDefault="00536D6F" w:rsidP="009C0B5A">
      <w:pPr>
        <w:keepNext/>
        <w:keepLines/>
        <w:tabs>
          <w:tab w:val="left" w:pos="1276"/>
          <w:tab w:val="left" w:pos="1843"/>
          <w:tab w:val="left" w:pos="2835"/>
        </w:tabs>
        <w:spacing w:before="0" w:after="0"/>
      </w:pPr>
    </w:p>
    <w:p w:rsidR="00536D6F" w:rsidRPr="00712ACC" w:rsidRDefault="00536D6F" w:rsidP="0044322A">
      <w:pPr>
        <w:pStyle w:val="Listeavsnitt"/>
        <w:tabs>
          <w:tab w:val="left" w:pos="567"/>
          <w:tab w:val="left" w:pos="1560"/>
        </w:tabs>
        <w:spacing w:before="0" w:after="0"/>
        <w:ind w:left="851" w:hanging="851"/>
      </w:pPr>
      <w:r w:rsidRPr="00712ACC">
        <w:t>2</w:t>
      </w:r>
      <w:r w:rsidRPr="00712ACC">
        <w:sym w:font="Symbol" w:char="F0A7"/>
      </w:r>
      <w:r w:rsidRPr="00712ACC">
        <w:tab/>
        <w:t>-</w:t>
      </w:r>
      <w:r w:rsidRPr="00712ACC">
        <w:tab/>
        <w:t>2</w:t>
      </w:r>
      <w:r w:rsidRPr="00712ACC">
        <w:rPr>
          <w:color w:val="FF0000"/>
        </w:rPr>
        <w:sym w:font="Symbol" w:char="F0A9"/>
      </w:r>
    </w:p>
    <w:p w:rsidR="00536D6F" w:rsidRPr="00712ACC" w:rsidRDefault="00536D6F" w:rsidP="0044322A">
      <w:pPr>
        <w:keepNext/>
        <w:keepLines/>
        <w:tabs>
          <w:tab w:val="left" w:pos="567"/>
          <w:tab w:val="left" w:pos="1276"/>
          <w:tab w:val="left" w:pos="1843"/>
          <w:tab w:val="left" w:pos="2835"/>
        </w:tabs>
        <w:spacing w:before="0" w:after="0"/>
        <w:ind w:left="851" w:hanging="851"/>
      </w:pPr>
      <w:r w:rsidRPr="00712ACC">
        <w:t>3</w:t>
      </w:r>
      <w:r w:rsidRPr="00712ACC">
        <w:sym w:font="Symbol" w:char="F0AA"/>
      </w:r>
      <w:r w:rsidRPr="00712ACC">
        <w:t xml:space="preserve">  </w:t>
      </w:r>
      <w:r w:rsidR="0044322A">
        <w:tab/>
      </w:r>
      <w:r w:rsidRPr="00712ACC">
        <w:t>-</w:t>
      </w:r>
      <w:r w:rsidRPr="00712ACC">
        <w:tab/>
        <w:t>?</w:t>
      </w:r>
    </w:p>
    <w:p w:rsidR="00536D6F" w:rsidRPr="00712ACC" w:rsidRDefault="00536D6F" w:rsidP="0044322A">
      <w:pPr>
        <w:tabs>
          <w:tab w:val="left" w:pos="567"/>
          <w:tab w:val="left" w:pos="1276"/>
          <w:tab w:val="left" w:pos="1843"/>
          <w:tab w:val="left" w:pos="2835"/>
        </w:tabs>
        <w:spacing w:before="0" w:after="0"/>
        <w:ind w:left="851"/>
      </w:pPr>
      <w:r w:rsidRPr="00712ACC">
        <w:t>3NT</w:t>
      </w:r>
      <w:r w:rsidRPr="00712ACC">
        <w:tab/>
        <w:t xml:space="preserve">= </w:t>
      </w:r>
      <w:r w:rsidRPr="00712ACC">
        <w:sym w:font="Symbol" w:char="F0AA"/>
      </w:r>
      <w:r w:rsidRPr="00712ACC">
        <w:t>Jxxx(x) (eller dårligere).</w:t>
      </w:r>
    </w:p>
    <w:p w:rsidR="00536D6F" w:rsidRPr="00712ACC" w:rsidRDefault="00536D6F" w:rsidP="0044322A">
      <w:pPr>
        <w:tabs>
          <w:tab w:val="left" w:pos="567"/>
          <w:tab w:val="left" w:pos="1276"/>
          <w:tab w:val="left" w:pos="1843"/>
          <w:tab w:val="left" w:pos="2835"/>
        </w:tabs>
        <w:spacing w:before="0" w:after="0"/>
        <w:ind w:left="851"/>
      </w:pPr>
      <w:r w:rsidRPr="00712ACC">
        <w:t>4</w:t>
      </w:r>
      <w:r w:rsidRPr="00712ACC">
        <w:sym w:font="Symbol" w:char="F0A7"/>
      </w:r>
      <w:r w:rsidRPr="00712ACC">
        <w:tab/>
        <w:t xml:space="preserve">= </w:t>
      </w:r>
      <w:r w:rsidRPr="00712ACC">
        <w:sym w:font="Symbol" w:char="F0AA"/>
      </w:r>
      <w:r w:rsidRPr="00712ACC">
        <w:t>Hxxx</w:t>
      </w:r>
    </w:p>
    <w:p w:rsidR="00536D6F" w:rsidRPr="00712ACC" w:rsidRDefault="00536D6F" w:rsidP="0044322A">
      <w:pPr>
        <w:tabs>
          <w:tab w:val="left" w:pos="567"/>
          <w:tab w:val="left" w:pos="1276"/>
          <w:tab w:val="left" w:pos="1843"/>
          <w:tab w:val="left" w:pos="2835"/>
        </w:tabs>
        <w:spacing w:before="0" w:after="0"/>
        <w:ind w:left="851"/>
      </w:pPr>
      <w:r w:rsidRPr="00712ACC">
        <w:t>4</w:t>
      </w:r>
      <w:r w:rsidRPr="00712ACC">
        <w:rPr>
          <w:color w:val="FF0000"/>
        </w:rPr>
        <w:sym w:font="Symbol" w:char="F0A8"/>
      </w:r>
      <w:r w:rsidRPr="00712ACC">
        <w:tab/>
        <w:t xml:space="preserve">= </w:t>
      </w:r>
      <w:r w:rsidRPr="00712ACC">
        <w:sym w:font="Symbol" w:char="F0AA"/>
      </w:r>
      <w:r w:rsidRPr="00712ACC">
        <w:t>HHxx</w:t>
      </w:r>
    </w:p>
    <w:p w:rsidR="00536D6F" w:rsidRPr="00712ACC" w:rsidRDefault="00536D6F" w:rsidP="0044322A">
      <w:pPr>
        <w:tabs>
          <w:tab w:val="left" w:pos="567"/>
          <w:tab w:val="left" w:pos="1276"/>
          <w:tab w:val="left" w:pos="1843"/>
          <w:tab w:val="left" w:pos="2835"/>
        </w:tabs>
        <w:spacing w:before="0" w:after="0"/>
        <w:ind w:left="851"/>
      </w:pPr>
      <w:r w:rsidRPr="00712ACC">
        <w:t>4</w:t>
      </w:r>
      <w:r w:rsidRPr="00712ACC">
        <w:rPr>
          <w:color w:val="FF0000"/>
        </w:rPr>
        <w:sym w:font="Symbol" w:char="F0A9"/>
      </w:r>
      <w:r w:rsidRPr="00712ACC">
        <w:tab/>
        <w:t xml:space="preserve">= </w:t>
      </w:r>
      <w:r w:rsidRPr="00712ACC">
        <w:sym w:font="Symbol" w:char="F0AA"/>
      </w:r>
      <w:r w:rsidRPr="00712ACC">
        <w:t>Hxxxx eller lenger.</w:t>
      </w:r>
    </w:p>
    <w:p w:rsidR="00536D6F" w:rsidRPr="00712ACC" w:rsidRDefault="00536D6F" w:rsidP="0044322A">
      <w:pPr>
        <w:tabs>
          <w:tab w:val="left" w:pos="567"/>
          <w:tab w:val="left" w:pos="1276"/>
          <w:tab w:val="left" w:pos="1843"/>
          <w:tab w:val="left" w:pos="2835"/>
        </w:tabs>
        <w:spacing w:before="0" w:after="0"/>
        <w:ind w:left="851"/>
      </w:pPr>
      <w:r w:rsidRPr="00712ACC">
        <w:t>4</w:t>
      </w:r>
      <w:r w:rsidRPr="00712ACC">
        <w:sym w:font="Symbol" w:char="F0AA"/>
      </w:r>
      <w:r w:rsidRPr="00712ACC">
        <w:tab/>
        <w:t xml:space="preserve">= </w:t>
      </w:r>
      <w:r w:rsidRPr="00712ACC">
        <w:sym w:font="Symbol" w:char="F0AA"/>
      </w:r>
      <w:r w:rsidRPr="00712ACC">
        <w:t>HHxxx eller lenger.</w:t>
      </w:r>
    </w:p>
    <w:p w:rsidR="00536D6F" w:rsidRPr="00712ACC" w:rsidRDefault="00536D6F" w:rsidP="0044322A">
      <w:pPr>
        <w:pStyle w:val="Listeavsnitt"/>
        <w:tabs>
          <w:tab w:val="left" w:pos="567"/>
          <w:tab w:val="left" w:pos="1560"/>
        </w:tabs>
        <w:spacing w:before="0" w:after="0"/>
        <w:ind w:left="851"/>
      </w:pPr>
      <w:r w:rsidRPr="00712ACC">
        <w:t>4NT</w:t>
      </w:r>
      <w:r w:rsidRPr="00712ACC">
        <w:tab/>
        <w:t xml:space="preserve">= </w:t>
      </w:r>
      <w:r w:rsidRPr="00712ACC">
        <w:sym w:font="Symbol" w:char="F0AA"/>
      </w:r>
      <w:r w:rsidRPr="00712ACC">
        <w:t>EKDx(x) eller lenger.</w:t>
      </w:r>
    </w:p>
    <w:p w:rsidR="00F65D27" w:rsidRPr="00712ACC" w:rsidRDefault="00536D6F" w:rsidP="007E7652">
      <w:pPr>
        <w:pStyle w:val="Listeavsnitt"/>
        <w:tabs>
          <w:tab w:val="left" w:pos="1560"/>
        </w:tabs>
        <w:spacing w:before="0" w:after="0"/>
        <w:ind w:left="851"/>
        <w:rPr>
          <w:color w:val="FF0000"/>
        </w:rPr>
      </w:pPr>
      <w:r w:rsidRPr="00712ACC">
        <w:t>Se for øvrig videre utvikling under 2</w:t>
      </w:r>
      <w:r w:rsidRPr="00712ACC">
        <w:sym w:font="Symbol" w:char="F0A7"/>
      </w:r>
      <w:r w:rsidRPr="00712ACC">
        <w:t xml:space="preserve"> - 2</w:t>
      </w:r>
      <w:r w:rsidRPr="00712ACC">
        <w:rPr>
          <w:color w:val="FF0000"/>
        </w:rPr>
        <w:sym w:font="Symbol" w:char="F0A8"/>
      </w:r>
      <w:r w:rsidRPr="00712ACC">
        <w:rPr>
          <w:color w:val="FF0000"/>
        </w:rPr>
        <w:t xml:space="preserve"> </w:t>
      </w:r>
      <w:r w:rsidRPr="00712ACC">
        <w:t>-</w:t>
      </w:r>
      <w:r w:rsidRPr="00712ACC">
        <w:rPr>
          <w:color w:val="FF0000"/>
        </w:rPr>
        <w:t xml:space="preserve"> </w:t>
      </w:r>
      <w:r w:rsidRPr="00712ACC">
        <w:t>3</w:t>
      </w:r>
      <w:r w:rsidRPr="00712ACC">
        <w:rPr>
          <w:color w:val="FF0000"/>
        </w:rPr>
        <w:sym w:font="Symbol" w:char="F0A9"/>
      </w:r>
      <w:r w:rsidRPr="00712ACC">
        <w:t>.</w:t>
      </w:r>
      <w:r w:rsidRPr="00712ACC">
        <w:rPr>
          <w:color w:val="FF0000"/>
        </w:rPr>
        <w:tab/>
      </w:r>
    </w:p>
    <w:p w:rsidR="00965759" w:rsidRPr="00712ACC" w:rsidRDefault="00965759" w:rsidP="009C0B5A">
      <w:pPr>
        <w:pStyle w:val="Brdtekst"/>
        <w:spacing w:before="0" w:after="0"/>
        <w:ind w:right="0"/>
        <w:rPr>
          <w:sz w:val="22"/>
        </w:rPr>
      </w:pPr>
    </w:p>
    <w:p w:rsidR="00FD7673" w:rsidRPr="00712ACC" w:rsidRDefault="00AF1691" w:rsidP="009C0B5A">
      <w:pPr>
        <w:pStyle w:val="Brdtekst"/>
        <w:spacing w:before="0" w:after="0"/>
        <w:ind w:right="0"/>
        <w:rPr>
          <w:sz w:val="22"/>
        </w:rPr>
      </w:pPr>
      <w:r w:rsidRPr="00712ACC">
        <w:rPr>
          <w:sz w:val="22"/>
        </w:rPr>
        <w:t xml:space="preserve">Hvis ÅH melder 2NT etter </w:t>
      </w:r>
      <w:r w:rsidR="00536D6F" w:rsidRPr="00712ACC">
        <w:rPr>
          <w:sz w:val="22"/>
        </w:rPr>
        <w:t xml:space="preserve">et hvilket som helst </w:t>
      </w:r>
      <w:r w:rsidRPr="00712ACC">
        <w:rPr>
          <w:sz w:val="22"/>
        </w:rPr>
        <w:t xml:space="preserve">svar på </w:t>
      </w:r>
      <w:r w:rsidR="00FD7673" w:rsidRPr="00712ACC">
        <w:rPr>
          <w:sz w:val="22"/>
        </w:rPr>
        <w:t>2-trinnet</w:t>
      </w:r>
      <w:r w:rsidRPr="00712ACC">
        <w:rPr>
          <w:sz w:val="22"/>
        </w:rPr>
        <w:t>, viser dette 22-23HP, men det kan også vise 26+</w:t>
      </w:r>
      <w:r w:rsidR="00FD7673" w:rsidRPr="00712ACC">
        <w:rPr>
          <w:sz w:val="22"/>
        </w:rPr>
        <w:t>HP etter svarene 2</w:t>
      </w:r>
      <w:r w:rsidR="00FD7673" w:rsidRPr="00712ACC">
        <w:rPr>
          <w:color w:val="FF0000"/>
          <w:sz w:val="22"/>
        </w:rPr>
        <w:sym w:font="Symbol" w:char="F0A8"/>
      </w:r>
      <w:r w:rsidR="00FD7673" w:rsidRPr="00712ACC">
        <w:rPr>
          <w:sz w:val="22"/>
        </w:rPr>
        <w:t>/</w:t>
      </w:r>
      <w:r w:rsidR="00FD7673" w:rsidRPr="00712ACC">
        <w:rPr>
          <w:color w:val="FF0000"/>
          <w:sz w:val="22"/>
        </w:rPr>
        <w:sym w:font="Symbol" w:char="F0A9"/>
      </w:r>
      <w:r w:rsidRPr="00712ACC">
        <w:rPr>
          <w:sz w:val="22"/>
        </w:rPr>
        <w:t>, for etter positivt svar på 2</w:t>
      </w:r>
      <w:r w:rsidRPr="00712ACC">
        <w:rPr>
          <w:sz w:val="22"/>
        </w:rPr>
        <w:sym w:font="Symbol" w:char="F0A7"/>
      </w:r>
      <w:r w:rsidRPr="00712ACC">
        <w:rPr>
          <w:sz w:val="22"/>
        </w:rPr>
        <w:t xml:space="preserve"> er GF etablert. </w:t>
      </w:r>
    </w:p>
    <w:p w:rsidR="00FD7673" w:rsidRPr="00712ACC" w:rsidRDefault="00FD7673" w:rsidP="009C0B5A">
      <w:pPr>
        <w:pStyle w:val="Brdtekst"/>
        <w:spacing w:before="0" w:after="0"/>
        <w:ind w:right="0"/>
        <w:rPr>
          <w:sz w:val="22"/>
        </w:rPr>
      </w:pPr>
    </w:p>
    <w:p w:rsidR="00FD7673" w:rsidRPr="00712ACC" w:rsidRDefault="00AF1691" w:rsidP="009C0B5A">
      <w:pPr>
        <w:pStyle w:val="Brdtekst"/>
        <w:spacing w:before="0" w:after="0"/>
        <w:ind w:right="0"/>
        <w:rPr>
          <w:sz w:val="22"/>
        </w:rPr>
      </w:pPr>
      <w:r w:rsidRPr="00712ACC">
        <w:rPr>
          <w:sz w:val="22"/>
        </w:rPr>
        <w:t xml:space="preserve">SH kan bruke </w:t>
      </w:r>
      <w:r w:rsidRPr="00712ACC">
        <w:rPr>
          <w:color w:val="FF0000"/>
          <w:sz w:val="22"/>
        </w:rPr>
        <w:t>Puppet Stayman</w:t>
      </w:r>
      <w:r w:rsidRPr="00712ACC">
        <w:rPr>
          <w:sz w:val="22"/>
        </w:rPr>
        <w:t xml:space="preserve">, </w:t>
      </w:r>
      <w:r w:rsidRPr="00712ACC">
        <w:rPr>
          <w:color w:val="FF0000"/>
          <w:sz w:val="22"/>
        </w:rPr>
        <w:t>Overføringer</w:t>
      </w:r>
      <w:r w:rsidRPr="00712ACC">
        <w:rPr>
          <w:sz w:val="22"/>
        </w:rPr>
        <w:t xml:space="preserve"> og </w:t>
      </w:r>
      <w:r w:rsidRPr="00712ACC">
        <w:rPr>
          <w:color w:val="FF0000"/>
          <w:sz w:val="22"/>
        </w:rPr>
        <w:t>Minorstayman</w:t>
      </w:r>
      <w:r w:rsidRPr="00712ACC">
        <w:rPr>
          <w:sz w:val="22"/>
        </w:rPr>
        <w:t>, uansett sitt første svar (men har anledning til å passe på 2NT med en nærmest blank hånd etter først å ha meldt 2</w:t>
      </w:r>
      <w:r w:rsidRPr="00712ACC">
        <w:rPr>
          <w:sz w:val="22"/>
        </w:rPr>
        <w:sym w:font="Symbol" w:char="F0AA"/>
      </w:r>
      <w:r w:rsidRPr="00712ACC">
        <w:rPr>
          <w:sz w:val="22"/>
        </w:rPr>
        <w:t>).</w:t>
      </w:r>
    </w:p>
    <w:p w:rsidR="00FD7673" w:rsidRPr="00712ACC" w:rsidRDefault="00FD7673" w:rsidP="009C0B5A">
      <w:pPr>
        <w:pStyle w:val="Brdtekst"/>
        <w:spacing w:before="0" w:after="0"/>
        <w:ind w:right="0"/>
        <w:rPr>
          <w:sz w:val="22"/>
        </w:rPr>
      </w:pPr>
    </w:p>
    <w:p w:rsidR="00FD7673" w:rsidRPr="00712ACC" w:rsidRDefault="00FD7673" w:rsidP="009C0B5A">
      <w:pPr>
        <w:pStyle w:val="Listeavsnitt"/>
        <w:tabs>
          <w:tab w:val="left" w:pos="1560"/>
        </w:tabs>
        <w:spacing w:before="0" w:after="0"/>
        <w:ind w:left="0"/>
      </w:pPr>
      <w:r w:rsidRPr="00712ACC">
        <w:t xml:space="preserve">Eksempel 5: </w:t>
      </w:r>
    </w:p>
    <w:p w:rsidR="00FD7673" w:rsidRPr="00712ACC" w:rsidRDefault="00FD7673" w:rsidP="007E7652">
      <w:pPr>
        <w:pStyle w:val="Listeavsnitt"/>
        <w:tabs>
          <w:tab w:val="left" w:pos="567"/>
          <w:tab w:val="left" w:pos="1560"/>
          <w:tab w:val="left" w:pos="1701"/>
        </w:tabs>
        <w:spacing w:before="0" w:after="0"/>
        <w:ind w:left="851" w:hanging="851"/>
      </w:pPr>
      <w:r w:rsidRPr="00712ACC">
        <w:t>2</w:t>
      </w:r>
      <w:r w:rsidRPr="00712ACC">
        <w:sym w:font="Symbol" w:char="F0A7"/>
      </w:r>
      <w:r w:rsidR="007E7652">
        <w:tab/>
      </w:r>
      <w:r w:rsidRPr="00712ACC">
        <w:t>-</w:t>
      </w:r>
      <w:r w:rsidRPr="00712ACC">
        <w:tab/>
        <w:t>2</w:t>
      </w:r>
      <w:r w:rsidRPr="00712ACC">
        <w:rPr>
          <w:color w:val="FF0000"/>
        </w:rPr>
        <w:sym w:font="Symbol" w:char="F0A9"/>
      </w:r>
    </w:p>
    <w:p w:rsidR="00FD7673" w:rsidRPr="00712ACC" w:rsidRDefault="00FD7673" w:rsidP="007E7652">
      <w:pPr>
        <w:keepNext/>
        <w:keepLines/>
        <w:tabs>
          <w:tab w:val="left" w:pos="567"/>
          <w:tab w:val="left" w:pos="1276"/>
          <w:tab w:val="left" w:pos="1701"/>
          <w:tab w:val="left" w:pos="1843"/>
          <w:tab w:val="left" w:pos="2835"/>
        </w:tabs>
        <w:spacing w:before="0" w:after="0"/>
        <w:ind w:left="851" w:hanging="851"/>
      </w:pPr>
      <w:r w:rsidRPr="00712ACC">
        <w:t xml:space="preserve">2NT </w:t>
      </w:r>
      <w:r w:rsidRPr="00712ACC">
        <w:tab/>
      </w:r>
      <w:r w:rsidRPr="00712ACC">
        <w:tab/>
      </w:r>
      <w:r w:rsidR="007E7652">
        <w:tab/>
      </w:r>
      <w:r w:rsidRPr="00712ACC">
        <w:t>= (SEMI)BAL 22-23HP. Kan ha 5-korts M.</w:t>
      </w:r>
    </w:p>
    <w:p w:rsidR="00FD7673" w:rsidRPr="00712ACC" w:rsidRDefault="00FD7673" w:rsidP="009C0B5A">
      <w:pPr>
        <w:keepNext/>
        <w:keepLines/>
        <w:tabs>
          <w:tab w:val="left" w:pos="1276"/>
          <w:tab w:val="left" w:pos="1701"/>
          <w:tab w:val="left" w:pos="1843"/>
          <w:tab w:val="left" w:pos="2835"/>
        </w:tabs>
        <w:spacing w:before="0" w:after="0"/>
      </w:pPr>
    </w:p>
    <w:p w:rsidR="007E7652" w:rsidRDefault="007E7652" w:rsidP="009C0B5A">
      <w:pPr>
        <w:pStyle w:val="Listeavsnitt"/>
        <w:tabs>
          <w:tab w:val="left" w:pos="1560"/>
          <w:tab w:val="left" w:pos="1701"/>
        </w:tabs>
        <w:spacing w:before="0" w:after="0"/>
        <w:ind w:left="0"/>
      </w:pPr>
    </w:p>
    <w:p w:rsidR="00FD7673" w:rsidRPr="00712ACC" w:rsidRDefault="00FD7673" w:rsidP="007E7652">
      <w:pPr>
        <w:pStyle w:val="Listeavsnitt"/>
        <w:tabs>
          <w:tab w:val="left" w:pos="567"/>
          <w:tab w:val="left" w:pos="1560"/>
          <w:tab w:val="left" w:pos="1701"/>
        </w:tabs>
        <w:spacing w:before="0" w:after="0"/>
        <w:ind w:left="851" w:hanging="851"/>
      </w:pPr>
      <w:r w:rsidRPr="00712ACC">
        <w:t>2</w:t>
      </w:r>
      <w:r w:rsidRPr="00712ACC">
        <w:sym w:font="Symbol" w:char="F0A7"/>
      </w:r>
      <w:r w:rsidR="007E7652">
        <w:tab/>
      </w:r>
      <w:r w:rsidRPr="00712ACC">
        <w:t>-</w:t>
      </w:r>
      <w:r w:rsidRPr="00712ACC">
        <w:tab/>
        <w:t>2</w:t>
      </w:r>
      <w:r w:rsidRPr="00712ACC">
        <w:rPr>
          <w:color w:val="FF0000"/>
        </w:rPr>
        <w:sym w:font="Symbol" w:char="F0A9"/>
      </w:r>
    </w:p>
    <w:p w:rsidR="00FD7673" w:rsidRPr="00712ACC" w:rsidRDefault="007E7652" w:rsidP="007E7652">
      <w:pPr>
        <w:keepNext/>
        <w:keepLines/>
        <w:tabs>
          <w:tab w:val="left" w:pos="567"/>
          <w:tab w:val="left" w:pos="1276"/>
          <w:tab w:val="left" w:pos="1701"/>
          <w:tab w:val="left" w:pos="1843"/>
          <w:tab w:val="left" w:pos="2835"/>
        </w:tabs>
        <w:spacing w:before="0" w:after="0"/>
        <w:ind w:left="851" w:hanging="851"/>
      </w:pPr>
      <w:r>
        <w:t xml:space="preserve">2NT </w:t>
      </w:r>
      <w:r>
        <w:tab/>
        <w:t>-</w:t>
      </w:r>
      <w:r w:rsidR="00FD7673" w:rsidRPr="00712ACC">
        <w:tab/>
        <w:t>?</w:t>
      </w:r>
      <w:r w:rsidR="00FD7673" w:rsidRPr="00712ACC">
        <w:tab/>
      </w:r>
    </w:p>
    <w:p w:rsidR="00FD7673" w:rsidRPr="00712ACC" w:rsidRDefault="00FD7673" w:rsidP="007E7652">
      <w:pPr>
        <w:widowControl w:val="0"/>
        <w:tabs>
          <w:tab w:val="left" w:pos="567"/>
        </w:tabs>
        <w:suppressAutoHyphens/>
        <w:spacing w:before="0" w:after="0"/>
        <w:ind w:left="1701" w:hanging="851"/>
      </w:pPr>
      <w:r w:rsidRPr="00712ACC">
        <w:t>3</w:t>
      </w:r>
      <w:r w:rsidRPr="00712ACC">
        <w:sym w:font="Symbol" w:char="F0A7"/>
      </w:r>
      <w:r w:rsidRPr="00712ACC">
        <w:t xml:space="preserve"> </w:t>
      </w:r>
      <w:r w:rsidRPr="00712ACC">
        <w:tab/>
        <w:t xml:space="preserve">= </w:t>
      </w:r>
      <w:r w:rsidRPr="00712ACC">
        <w:rPr>
          <w:color w:val="FF0000"/>
        </w:rPr>
        <w:t>PUPPET STAYMAN</w:t>
      </w:r>
      <w:r w:rsidRPr="00712ACC">
        <w:t>. (Se dette).</w:t>
      </w:r>
    </w:p>
    <w:p w:rsidR="00FD7673" w:rsidRPr="00712ACC" w:rsidRDefault="00FD7673" w:rsidP="007E7652">
      <w:pPr>
        <w:widowControl w:val="0"/>
        <w:tabs>
          <w:tab w:val="left" w:pos="567"/>
        </w:tabs>
        <w:suppressAutoHyphens/>
        <w:spacing w:before="0" w:after="0"/>
        <w:ind w:left="1701" w:hanging="851"/>
      </w:pPr>
      <w:r w:rsidRPr="00712ACC">
        <w:t>3</w:t>
      </w:r>
      <w:r w:rsidRPr="00712ACC">
        <w:rPr>
          <w:color w:val="FF0000"/>
        </w:rPr>
        <w:sym w:font="Symbol" w:char="F0A8"/>
      </w:r>
      <w:r w:rsidRPr="00712ACC">
        <w:t xml:space="preserve"> </w:t>
      </w:r>
      <w:r w:rsidRPr="00712ACC">
        <w:tab/>
        <w:t xml:space="preserve">= Overføring til </w:t>
      </w:r>
      <w:r w:rsidRPr="00712ACC">
        <w:rPr>
          <w:color w:val="FF0000"/>
        </w:rPr>
        <w:sym w:font="Symbol" w:char="F0A9"/>
      </w:r>
      <w:r w:rsidRPr="00712ACC">
        <w:t>. (Se dette).</w:t>
      </w:r>
    </w:p>
    <w:p w:rsidR="00FD7673" w:rsidRPr="00712ACC" w:rsidRDefault="00FD7673" w:rsidP="007E7652">
      <w:pPr>
        <w:widowControl w:val="0"/>
        <w:tabs>
          <w:tab w:val="left" w:pos="567"/>
        </w:tabs>
        <w:suppressAutoHyphens/>
        <w:spacing w:before="0" w:after="0"/>
        <w:ind w:left="1701" w:hanging="851"/>
      </w:pPr>
      <w:r w:rsidRPr="00712ACC">
        <w:t>3</w:t>
      </w:r>
      <w:r w:rsidRPr="00712ACC">
        <w:rPr>
          <w:color w:val="FF0000"/>
        </w:rPr>
        <w:sym w:font="Symbol" w:char="F0A9"/>
      </w:r>
      <w:r w:rsidRPr="00712ACC">
        <w:t xml:space="preserve"> </w:t>
      </w:r>
      <w:r w:rsidRPr="00712ACC">
        <w:tab/>
        <w:t xml:space="preserve">= Overføring til </w:t>
      </w:r>
      <w:r w:rsidRPr="00712ACC">
        <w:sym w:font="Symbol" w:char="F0AA"/>
      </w:r>
      <w:r w:rsidRPr="00712ACC">
        <w:t>. (Se dette).</w:t>
      </w:r>
    </w:p>
    <w:p w:rsidR="00FD7673" w:rsidRPr="00712ACC" w:rsidRDefault="00FD7673" w:rsidP="007E7652">
      <w:pPr>
        <w:tabs>
          <w:tab w:val="left" w:pos="567"/>
          <w:tab w:val="left" w:pos="1276"/>
          <w:tab w:val="left" w:pos="1843"/>
          <w:tab w:val="left" w:pos="2835"/>
        </w:tabs>
        <w:spacing w:before="0" w:after="0"/>
        <w:ind w:left="1701" w:hanging="851"/>
      </w:pPr>
      <w:r w:rsidRPr="00712ACC">
        <w:t>3</w:t>
      </w:r>
      <w:r w:rsidRPr="00712ACC">
        <w:sym w:font="Symbol" w:char="F0AA"/>
      </w:r>
      <w:r w:rsidRPr="00712ACC">
        <w:t xml:space="preserve"> </w:t>
      </w:r>
      <w:r w:rsidRPr="00712ACC">
        <w:tab/>
        <w:t xml:space="preserve">= </w:t>
      </w:r>
      <w:r w:rsidRPr="00712ACC">
        <w:rPr>
          <w:color w:val="FF0000"/>
        </w:rPr>
        <w:t>MINORSTAYMAN</w:t>
      </w:r>
      <w:r w:rsidRPr="00712ACC">
        <w:t>. (</w:t>
      </w:r>
      <w:r w:rsidR="008A7CB3">
        <w:t>slemINV</w:t>
      </w:r>
      <w:r w:rsidRPr="00712ACC">
        <w:t>, lover minst én 4-korts m).</w:t>
      </w:r>
    </w:p>
    <w:p w:rsidR="00AF1691" w:rsidRPr="00712ACC" w:rsidRDefault="00AF1691" w:rsidP="009C0B5A">
      <w:pPr>
        <w:pStyle w:val="Brdtekst"/>
        <w:spacing w:before="0" w:after="0"/>
        <w:ind w:right="0"/>
        <w:rPr>
          <w:sz w:val="22"/>
        </w:rPr>
      </w:pPr>
      <w:r w:rsidRPr="00712ACC">
        <w:rPr>
          <w:sz w:val="22"/>
        </w:rPr>
        <w:t xml:space="preserve"> </w:t>
      </w:r>
    </w:p>
    <w:p w:rsidR="00AF1691" w:rsidRPr="00712ACC" w:rsidRDefault="00AF1691" w:rsidP="009C0B5A">
      <w:pPr>
        <w:pStyle w:val="Brdtekst"/>
        <w:spacing w:before="0" w:after="0"/>
        <w:ind w:right="0"/>
        <w:rPr>
          <w:sz w:val="22"/>
        </w:rPr>
      </w:pPr>
      <w:r w:rsidRPr="00712ACC">
        <w:rPr>
          <w:sz w:val="22"/>
        </w:rPr>
        <w:t xml:space="preserve">Det samme er tilfelle hvis ÅH hopper til 3NT (26+HP). SH bruker </w:t>
      </w:r>
      <w:r w:rsidRPr="00712ACC">
        <w:rPr>
          <w:color w:val="FF0000"/>
          <w:sz w:val="22"/>
        </w:rPr>
        <w:t>Puppet Stayman</w:t>
      </w:r>
      <w:r w:rsidRPr="00712ACC">
        <w:rPr>
          <w:sz w:val="22"/>
        </w:rPr>
        <w:t xml:space="preserve">, </w:t>
      </w:r>
      <w:r w:rsidRPr="00712ACC">
        <w:rPr>
          <w:color w:val="FF0000"/>
          <w:sz w:val="22"/>
        </w:rPr>
        <w:t>Overføringer</w:t>
      </w:r>
      <w:r w:rsidRPr="00712ACC">
        <w:rPr>
          <w:sz w:val="22"/>
        </w:rPr>
        <w:t xml:space="preserve"> og </w:t>
      </w:r>
      <w:r w:rsidRPr="00712ACC">
        <w:rPr>
          <w:color w:val="FF0000"/>
          <w:sz w:val="22"/>
        </w:rPr>
        <w:t>Minorstayman</w:t>
      </w:r>
      <w:r w:rsidRPr="00712ACC">
        <w:rPr>
          <w:sz w:val="22"/>
        </w:rPr>
        <w:t xml:space="preserve"> på 4-trinnet.</w:t>
      </w:r>
    </w:p>
    <w:p w:rsidR="00AF1691" w:rsidRPr="00712ACC" w:rsidRDefault="00AF1691" w:rsidP="009C0B5A">
      <w:pPr>
        <w:pStyle w:val="Brdtekst"/>
        <w:spacing w:before="0" w:after="0"/>
        <w:ind w:right="0"/>
        <w:rPr>
          <w:sz w:val="22"/>
        </w:rPr>
      </w:pPr>
    </w:p>
    <w:p w:rsidR="006A3945" w:rsidRPr="00712ACC" w:rsidRDefault="006A3945" w:rsidP="007E7652">
      <w:pPr>
        <w:pStyle w:val="Overskrift3"/>
      </w:pPr>
      <w:bookmarkStart w:id="361" w:name="_Toc449517032"/>
      <w:r w:rsidRPr="00712ACC">
        <w:t xml:space="preserve">SH </w:t>
      </w:r>
      <w:r w:rsidRPr="007E7652">
        <w:t>melder</w:t>
      </w:r>
      <w:r w:rsidRPr="00712ACC">
        <w:t xml:space="preserve"> 2NT</w:t>
      </w:r>
      <w:r w:rsidR="00FE3CAE" w:rsidRPr="00712ACC">
        <w:t>/3</w:t>
      </w:r>
      <w:r w:rsidR="00FE3CAE" w:rsidRPr="00712ACC">
        <w:rPr>
          <w:sz w:val="22"/>
        </w:rPr>
        <w:sym w:font="Symbol" w:char="F0A7"/>
      </w:r>
      <w:r w:rsidRPr="00712ACC">
        <w:t>:</w:t>
      </w:r>
      <w:bookmarkEnd w:id="361"/>
    </w:p>
    <w:p w:rsidR="00FE3CAE" w:rsidRPr="00712ACC" w:rsidRDefault="00FE3CAE" w:rsidP="009C0B5A">
      <w:pPr>
        <w:pStyle w:val="Brdtekst"/>
        <w:spacing w:before="0" w:after="0"/>
        <w:ind w:right="0"/>
        <w:rPr>
          <w:sz w:val="22"/>
        </w:rPr>
      </w:pPr>
      <w:r w:rsidRPr="00712ACC">
        <w:rPr>
          <w:sz w:val="22"/>
        </w:rPr>
        <w:t>Hvis SH sier 2NT/3</w:t>
      </w:r>
      <w:r w:rsidRPr="00712ACC">
        <w:rPr>
          <w:sz w:val="22"/>
        </w:rPr>
        <w:sym w:font="Symbol" w:char="F0A7"/>
      </w:r>
      <w:r w:rsidRPr="00712ACC">
        <w:rPr>
          <w:sz w:val="22"/>
        </w:rPr>
        <w:t xml:space="preserve"> på 2</w:t>
      </w:r>
      <w:r w:rsidRPr="00712ACC">
        <w:rPr>
          <w:sz w:val="22"/>
        </w:rPr>
        <w:sym w:font="Symbol" w:char="F0A7"/>
      </w:r>
      <w:r w:rsidRPr="00712ACC">
        <w:rPr>
          <w:sz w:val="22"/>
        </w:rPr>
        <w:t xml:space="preserve"> (= overføring med HHxxxx i m), kan ÅH melde 3</w:t>
      </w:r>
      <w:r w:rsidRPr="00712ACC">
        <w:rPr>
          <w:sz w:val="22"/>
        </w:rPr>
        <w:sym w:font="Symbol" w:char="F0A7"/>
      </w:r>
      <w:r w:rsidRPr="00712ACC">
        <w:rPr>
          <w:sz w:val="22"/>
        </w:rPr>
        <w:t>/</w:t>
      </w:r>
      <w:r w:rsidRPr="00712ACC">
        <w:rPr>
          <w:color w:val="FF0000"/>
          <w:sz w:val="22"/>
        </w:rPr>
        <w:sym w:font="Symbol" w:char="F0A8"/>
      </w:r>
      <w:r w:rsidRPr="00712ACC">
        <w:rPr>
          <w:sz w:val="22"/>
        </w:rPr>
        <w:t xml:space="preserve"> som fastlegger fargen som trumf og samtidig er </w:t>
      </w:r>
      <w:r w:rsidRPr="00712ACC">
        <w:rPr>
          <w:color w:val="FF0000"/>
          <w:sz w:val="22"/>
        </w:rPr>
        <w:t>GAMMA</w:t>
      </w:r>
      <w:r w:rsidRPr="00712ACC">
        <w:rPr>
          <w:sz w:val="22"/>
        </w:rPr>
        <w:t xml:space="preserve"> spørremelding (Se </w:t>
      </w:r>
      <w:r w:rsidRPr="00712ACC">
        <w:rPr>
          <w:color w:val="FF0000"/>
          <w:sz w:val="22"/>
        </w:rPr>
        <w:t>GAMMA</w:t>
      </w:r>
      <w:r w:rsidRPr="00712ACC">
        <w:rPr>
          <w:sz w:val="22"/>
        </w:rPr>
        <w:t>). ÅH kan også med m-støtte og den utfyllende topphonnøren i trumf hoppfastsette trumfen med 4</w:t>
      </w:r>
      <w:r w:rsidRPr="00712ACC">
        <w:rPr>
          <w:sz w:val="22"/>
        </w:rPr>
        <w:sym w:font="Symbol" w:char="F0A7"/>
      </w:r>
      <w:r w:rsidRPr="00712ACC">
        <w:rPr>
          <w:sz w:val="22"/>
        </w:rPr>
        <w:t>/</w:t>
      </w:r>
      <w:r w:rsidRPr="00712ACC">
        <w:rPr>
          <w:color w:val="FF0000"/>
          <w:sz w:val="22"/>
        </w:rPr>
        <w:sym w:font="Symbol" w:char="F0A8"/>
      </w:r>
      <w:r w:rsidRPr="00712ACC">
        <w:rPr>
          <w:sz w:val="22"/>
        </w:rPr>
        <w:t xml:space="preserve">, som er </w:t>
      </w:r>
      <w:r w:rsidR="008A7CB3">
        <w:rPr>
          <w:sz w:val="22"/>
        </w:rPr>
        <w:t>slemINV</w:t>
      </w:r>
      <w:r w:rsidRPr="00712ACC">
        <w:rPr>
          <w:sz w:val="22"/>
        </w:rPr>
        <w:t xml:space="preserve"> og ber om CUE (4NT = avslag/intet CUE). Alle andre fargemeldinger fra ÅH er naturlig 5-kort, med naturlig fortsettelse.</w:t>
      </w:r>
    </w:p>
    <w:p w:rsidR="00FE3CAE" w:rsidRPr="00712ACC" w:rsidRDefault="00FE3CAE" w:rsidP="009C0B5A">
      <w:pPr>
        <w:pStyle w:val="Brdtekst"/>
        <w:spacing w:before="0" w:after="0"/>
        <w:ind w:right="0"/>
        <w:rPr>
          <w:sz w:val="22"/>
        </w:rPr>
      </w:pPr>
    </w:p>
    <w:p w:rsidR="00FE3CAE" w:rsidRPr="00712ACC" w:rsidRDefault="00FE3CAE" w:rsidP="009C0B5A">
      <w:pPr>
        <w:pStyle w:val="Brdtekst"/>
        <w:spacing w:before="0" w:after="0"/>
        <w:ind w:right="0"/>
        <w:rPr>
          <w:sz w:val="22"/>
        </w:rPr>
      </w:pPr>
      <w:r w:rsidRPr="00712ACC">
        <w:rPr>
          <w:sz w:val="22"/>
        </w:rPr>
        <w:t>ÅH kan også hoppe i egen farge etter svar på 2-trinnet på 2</w:t>
      </w:r>
      <w:r w:rsidRPr="00712ACC">
        <w:rPr>
          <w:sz w:val="22"/>
        </w:rPr>
        <w:sym w:font="Symbol" w:char="F0A7"/>
      </w:r>
      <w:r w:rsidRPr="00712ACC">
        <w:rPr>
          <w:sz w:val="22"/>
        </w:rPr>
        <w:t xml:space="preserve"> (2</w:t>
      </w:r>
      <w:r w:rsidRPr="00712ACC">
        <w:rPr>
          <w:sz w:val="22"/>
        </w:rPr>
        <w:sym w:font="Symbol" w:char="F0A7"/>
      </w:r>
      <w:r w:rsidRPr="00712ACC">
        <w:rPr>
          <w:sz w:val="22"/>
        </w:rPr>
        <w:t xml:space="preserve"> -  2</w:t>
      </w:r>
      <w:r w:rsidRPr="00712ACC">
        <w:rPr>
          <w:color w:val="FF0000"/>
          <w:sz w:val="22"/>
        </w:rPr>
        <w:sym w:font="Symbol" w:char="F0A8"/>
      </w:r>
      <w:r w:rsidRPr="00712ACC">
        <w:rPr>
          <w:sz w:val="22"/>
        </w:rPr>
        <w:t xml:space="preserve"> - 3</w:t>
      </w:r>
      <w:r w:rsidRPr="00712ACC">
        <w:rPr>
          <w:sz w:val="22"/>
        </w:rPr>
        <w:sym w:font="Symbol" w:char="F0AA"/>
      </w:r>
      <w:r w:rsidRPr="00712ACC">
        <w:rPr>
          <w:sz w:val="22"/>
        </w:rPr>
        <w:t>/4</w:t>
      </w:r>
      <w:r w:rsidRPr="00712ACC">
        <w:rPr>
          <w:sz w:val="22"/>
        </w:rPr>
        <w:sym w:font="Symbol" w:char="F0A7"/>
      </w:r>
      <w:r w:rsidRPr="00712ACC">
        <w:rPr>
          <w:sz w:val="22"/>
        </w:rPr>
        <w:t>/</w:t>
      </w:r>
      <w:r w:rsidRPr="00712ACC">
        <w:rPr>
          <w:color w:val="FF0000"/>
          <w:sz w:val="22"/>
        </w:rPr>
        <w:sym w:font="Symbol" w:char="F0A8"/>
      </w:r>
      <w:r w:rsidRPr="00712ACC">
        <w:rPr>
          <w:sz w:val="22"/>
        </w:rPr>
        <w:t>, 2</w:t>
      </w:r>
      <w:r w:rsidRPr="00712ACC">
        <w:rPr>
          <w:sz w:val="22"/>
        </w:rPr>
        <w:sym w:font="Symbol" w:char="F0A7"/>
      </w:r>
      <w:r w:rsidRPr="00712ACC">
        <w:rPr>
          <w:sz w:val="22"/>
        </w:rPr>
        <w:t xml:space="preserve"> - 2</w:t>
      </w:r>
      <w:r w:rsidRPr="00712ACC">
        <w:rPr>
          <w:color w:val="FF0000"/>
          <w:sz w:val="22"/>
        </w:rPr>
        <w:sym w:font="Symbol" w:char="F0A9"/>
      </w:r>
      <w:r w:rsidRPr="00712ACC">
        <w:rPr>
          <w:sz w:val="22"/>
        </w:rPr>
        <w:t xml:space="preserve"> - 4</w:t>
      </w:r>
      <w:r w:rsidRPr="00712ACC">
        <w:rPr>
          <w:sz w:val="22"/>
        </w:rPr>
        <w:sym w:font="Symbol" w:char="F0A7"/>
      </w:r>
      <w:r w:rsidRPr="00712ACC">
        <w:rPr>
          <w:sz w:val="22"/>
        </w:rPr>
        <w:t>/</w:t>
      </w:r>
      <w:r w:rsidRPr="00712ACC">
        <w:rPr>
          <w:color w:val="FF0000"/>
          <w:sz w:val="22"/>
        </w:rPr>
        <w:sym w:font="Symbol" w:char="F0A8"/>
      </w:r>
      <w:r w:rsidRPr="00712ACC">
        <w:rPr>
          <w:sz w:val="22"/>
        </w:rPr>
        <w:t xml:space="preserve"> eller 2</w:t>
      </w:r>
      <w:r w:rsidRPr="00712ACC">
        <w:rPr>
          <w:sz w:val="22"/>
        </w:rPr>
        <w:sym w:font="Symbol" w:char="F0A7"/>
      </w:r>
      <w:r w:rsidRPr="00712ACC">
        <w:rPr>
          <w:sz w:val="22"/>
        </w:rPr>
        <w:t xml:space="preserve"> - 2</w:t>
      </w:r>
      <w:r w:rsidRPr="00712ACC">
        <w:rPr>
          <w:sz w:val="22"/>
        </w:rPr>
        <w:sym w:font="Symbol" w:char="F0AA"/>
      </w:r>
      <w:r w:rsidRPr="00712ACC">
        <w:rPr>
          <w:sz w:val="22"/>
        </w:rPr>
        <w:t xml:space="preserve"> - 4</w:t>
      </w:r>
      <w:r w:rsidRPr="00712ACC">
        <w:rPr>
          <w:sz w:val="22"/>
        </w:rPr>
        <w:sym w:font="Symbol" w:char="F0A7"/>
      </w:r>
      <w:r w:rsidRPr="00712ACC">
        <w:rPr>
          <w:sz w:val="22"/>
        </w:rPr>
        <w:t>/</w:t>
      </w:r>
      <w:r w:rsidRPr="00712ACC">
        <w:rPr>
          <w:color w:val="FF0000"/>
          <w:sz w:val="22"/>
        </w:rPr>
        <w:sym w:font="Symbol" w:char="F0A8"/>
      </w:r>
      <w:r w:rsidRPr="00712ACC">
        <w:rPr>
          <w:sz w:val="22"/>
        </w:rPr>
        <w:t>)</w:t>
      </w:r>
      <w:r w:rsidR="003A1521" w:rsidRPr="00712ACC">
        <w:rPr>
          <w:sz w:val="22"/>
        </w:rPr>
        <w:t>.</w:t>
      </w:r>
      <w:r w:rsidRPr="00712ACC">
        <w:rPr>
          <w:sz w:val="22"/>
        </w:rPr>
        <w:t xml:space="preserve"> Dette er GF, benekter mer enn dobbelton i SHs eventuelt viste M og setter egen meldt farge som trumf uansett hva SH har i fargen. Fortsettelsen er naturlig (CUE, etc.).</w:t>
      </w:r>
    </w:p>
    <w:p w:rsidR="00FE3CAE" w:rsidRPr="00712ACC" w:rsidRDefault="00FE3CAE" w:rsidP="009C0B5A">
      <w:pPr>
        <w:pStyle w:val="Brdtekst"/>
        <w:spacing w:before="0" w:after="0"/>
        <w:ind w:right="0"/>
        <w:rPr>
          <w:sz w:val="22"/>
        </w:rPr>
      </w:pPr>
    </w:p>
    <w:p w:rsidR="00FE3CAE" w:rsidRPr="00712ACC" w:rsidRDefault="00FE3CAE" w:rsidP="009C0B5A">
      <w:pPr>
        <w:pStyle w:val="Listeavsnitt"/>
        <w:tabs>
          <w:tab w:val="left" w:pos="1560"/>
        </w:tabs>
        <w:spacing w:before="0" w:after="0"/>
        <w:ind w:left="0"/>
      </w:pPr>
      <w:r w:rsidRPr="00712ACC">
        <w:t xml:space="preserve">Eksempel 6: </w:t>
      </w:r>
    </w:p>
    <w:p w:rsidR="00FE3CAE" w:rsidRPr="00712ACC" w:rsidRDefault="00FE3CAE" w:rsidP="007E7652">
      <w:pPr>
        <w:pStyle w:val="Listeavsnitt"/>
        <w:tabs>
          <w:tab w:val="left" w:pos="567"/>
          <w:tab w:val="left" w:pos="1701"/>
        </w:tabs>
        <w:spacing w:before="0" w:after="0"/>
        <w:ind w:left="851" w:hanging="709"/>
      </w:pPr>
      <w:r w:rsidRPr="00712ACC">
        <w:t>2</w:t>
      </w:r>
      <w:r w:rsidRPr="00712ACC">
        <w:sym w:font="Symbol" w:char="F0A7"/>
      </w:r>
      <w:r w:rsidRPr="00712ACC">
        <w:tab/>
        <w:t>-</w:t>
      </w:r>
      <w:r w:rsidRPr="00712ACC">
        <w:tab/>
        <w:t>2NT</w:t>
      </w:r>
    </w:p>
    <w:p w:rsidR="00FE3CAE" w:rsidRPr="00712ACC" w:rsidRDefault="00FE3CAE" w:rsidP="007E7652">
      <w:pPr>
        <w:keepNext/>
        <w:keepLines/>
        <w:tabs>
          <w:tab w:val="left" w:pos="567"/>
          <w:tab w:val="left" w:pos="1276"/>
          <w:tab w:val="left" w:pos="1701"/>
          <w:tab w:val="left" w:pos="1843"/>
          <w:tab w:val="left" w:pos="2835"/>
        </w:tabs>
        <w:spacing w:before="0" w:after="0"/>
        <w:ind w:left="851" w:hanging="709"/>
      </w:pPr>
      <w:r w:rsidRPr="00712ACC">
        <w:t>3</w:t>
      </w:r>
      <w:r w:rsidRPr="00712ACC">
        <w:sym w:font="Symbol" w:char="F0A7"/>
      </w:r>
      <w:r w:rsidR="007E7652">
        <w:tab/>
      </w:r>
      <w:r w:rsidR="007E7652">
        <w:tab/>
      </w:r>
      <w:r w:rsidR="007E7652">
        <w:tab/>
      </w:r>
      <w:r w:rsidR="007E7652">
        <w:tab/>
      </w:r>
      <w:r w:rsidR="007E7652">
        <w:tab/>
      </w:r>
      <w:r w:rsidRPr="00712ACC">
        <w:t xml:space="preserve">= </w:t>
      </w:r>
      <w:r w:rsidRPr="00712ACC">
        <w:rPr>
          <w:color w:val="FF0000"/>
        </w:rPr>
        <w:t>GAMMA</w:t>
      </w:r>
      <w:r w:rsidRPr="00712ACC">
        <w:t xml:space="preserve"> spørremelding med </w:t>
      </w:r>
      <w:r w:rsidRPr="00712ACC">
        <w:sym w:font="Symbol" w:char="F0A7"/>
      </w:r>
      <w:r w:rsidRPr="00712ACC">
        <w:t xml:space="preserve"> </w:t>
      </w:r>
      <w:r w:rsidR="00FE1D86" w:rsidRPr="00712ACC">
        <w:t>som trumf</w:t>
      </w:r>
      <w:r w:rsidRPr="00712ACC">
        <w:t>.</w:t>
      </w:r>
    </w:p>
    <w:p w:rsidR="00FE3CAE" w:rsidRPr="00712ACC" w:rsidRDefault="00FE3CAE" w:rsidP="009C0B5A">
      <w:pPr>
        <w:keepNext/>
        <w:keepLines/>
        <w:tabs>
          <w:tab w:val="left" w:pos="1276"/>
          <w:tab w:val="left" w:pos="1701"/>
          <w:tab w:val="left" w:pos="1843"/>
          <w:tab w:val="left" w:pos="2835"/>
        </w:tabs>
        <w:spacing w:before="0" w:after="0"/>
      </w:pPr>
    </w:p>
    <w:p w:rsidR="00FE3CAE" w:rsidRPr="00712ACC" w:rsidRDefault="00FE3CAE" w:rsidP="007E7652">
      <w:pPr>
        <w:pStyle w:val="Listeavsnitt"/>
        <w:tabs>
          <w:tab w:val="left" w:pos="567"/>
          <w:tab w:val="left" w:pos="1701"/>
        </w:tabs>
        <w:spacing w:before="0" w:after="0"/>
        <w:ind w:left="851" w:hanging="851"/>
      </w:pPr>
      <w:r w:rsidRPr="00712ACC">
        <w:t>2</w:t>
      </w:r>
      <w:r w:rsidRPr="00712ACC">
        <w:sym w:font="Symbol" w:char="F0A7"/>
      </w:r>
      <w:r w:rsidRPr="00712ACC">
        <w:tab/>
        <w:t>-</w:t>
      </w:r>
      <w:r w:rsidRPr="00712ACC">
        <w:tab/>
        <w:t>2NT</w:t>
      </w:r>
    </w:p>
    <w:p w:rsidR="00FE3CAE" w:rsidRPr="00712ACC" w:rsidRDefault="00FE3CAE" w:rsidP="007E7652">
      <w:pPr>
        <w:keepNext/>
        <w:keepLines/>
        <w:tabs>
          <w:tab w:val="left" w:pos="567"/>
          <w:tab w:val="left" w:pos="1276"/>
          <w:tab w:val="left" w:pos="1701"/>
          <w:tab w:val="left" w:pos="2835"/>
        </w:tabs>
        <w:spacing w:before="0" w:after="0"/>
        <w:ind w:left="851" w:hanging="851"/>
      </w:pPr>
      <w:r w:rsidRPr="00712ACC">
        <w:t>3</w:t>
      </w:r>
      <w:r w:rsidRPr="00712ACC">
        <w:sym w:font="Symbol" w:char="F0A7"/>
      </w:r>
      <w:r w:rsidRPr="00712ACC">
        <w:tab/>
        <w:t>-</w:t>
      </w:r>
      <w:r w:rsidRPr="00712ACC">
        <w:tab/>
        <w:t>?</w:t>
      </w:r>
      <w:r w:rsidRPr="00712ACC">
        <w:tab/>
      </w:r>
    </w:p>
    <w:p w:rsidR="00FE3CAE" w:rsidRPr="00712ACC" w:rsidRDefault="00FE3CAE" w:rsidP="007E7652">
      <w:pPr>
        <w:tabs>
          <w:tab w:val="left" w:pos="567"/>
        </w:tabs>
        <w:spacing w:before="0" w:after="0"/>
        <w:ind w:left="1701" w:hanging="851"/>
      </w:pPr>
      <w:r w:rsidRPr="00712ACC">
        <w:t>3</w:t>
      </w:r>
      <w:r w:rsidRPr="00712ACC">
        <w:rPr>
          <w:color w:val="FF0000"/>
        </w:rPr>
        <w:sym w:font="Symbol" w:char="F0A8"/>
      </w:r>
      <w:r w:rsidRPr="00712ACC">
        <w:tab/>
        <w:t xml:space="preserve">= </w:t>
      </w:r>
      <w:r w:rsidRPr="00712ACC">
        <w:sym w:font="Symbol" w:char="F0A7"/>
      </w:r>
      <w:r w:rsidRPr="00712ACC">
        <w:t xml:space="preserve">KDxxxx eller </w:t>
      </w:r>
      <w:r w:rsidRPr="00712ACC">
        <w:sym w:font="Symbol" w:char="F0A7"/>
      </w:r>
      <w:r w:rsidRPr="00712ACC">
        <w:t>EDxxxx (eller lengre)</w:t>
      </w:r>
    </w:p>
    <w:p w:rsidR="00FE3CAE" w:rsidRPr="00712ACC" w:rsidRDefault="00FE3CAE" w:rsidP="007E7652">
      <w:pPr>
        <w:tabs>
          <w:tab w:val="left" w:pos="567"/>
        </w:tabs>
        <w:spacing w:before="0" w:after="0"/>
        <w:ind w:left="2552" w:hanging="851"/>
      </w:pPr>
      <w:r w:rsidRPr="00712ACC">
        <w:t>3</w:t>
      </w:r>
      <w:r w:rsidRPr="00712ACC">
        <w:rPr>
          <w:color w:val="FF0000"/>
        </w:rPr>
        <w:sym w:font="Symbol" w:char="F0A9"/>
      </w:r>
      <w:r w:rsidRPr="00712ACC">
        <w:tab/>
        <w:t>= ?</w:t>
      </w:r>
    </w:p>
    <w:p w:rsidR="00FE3CAE" w:rsidRPr="00712ACC" w:rsidRDefault="00FE3CAE" w:rsidP="007E7652">
      <w:pPr>
        <w:tabs>
          <w:tab w:val="left" w:pos="567"/>
        </w:tabs>
        <w:spacing w:before="0" w:after="0"/>
        <w:ind w:left="3402" w:hanging="851"/>
      </w:pPr>
      <w:r w:rsidRPr="00712ACC">
        <w:t>3</w:t>
      </w:r>
      <w:r w:rsidRPr="00712ACC">
        <w:sym w:font="Symbol" w:char="F0AA"/>
      </w:r>
      <w:r w:rsidRPr="00712ACC">
        <w:tab/>
        <w:t xml:space="preserve">= </w:t>
      </w:r>
      <w:r w:rsidRPr="00712ACC">
        <w:sym w:font="Symbol" w:char="F0A7"/>
      </w:r>
      <w:r w:rsidRPr="00712ACC">
        <w:t>KDxxxx.</w:t>
      </w:r>
    </w:p>
    <w:p w:rsidR="00FE3CAE" w:rsidRPr="00712ACC" w:rsidRDefault="00FE3CAE" w:rsidP="007E7652">
      <w:pPr>
        <w:tabs>
          <w:tab w:val="left" w:pos="567"/>
        </w:tabs>
        <w:spacing w:before="0" w:after="0"/>
        <w:ind w:left="3402" w:hanging="851"/>
      </w:pPr>
      <w:r w:rsidRPr="00712ACC">
        <w:t>3NT</w:t>
      </w:r>
      <w:r w:rsidRPr="00712ACC">
        <w:tab/>
        <w:t>= Forslag til kontrakt</w:t>
      </w:r>
      <w:r w:rsidR="003A1521" w:rsidRPr="00712ACC">
        <w:t>.</w:t>
      </w:r>
    </w:p>
    <w:p w:rsidR="00FE3CAE" w:rsidRPr="00712ACC" w:rsidRDefault="00FE3CAE" w:rsidP="007E7652">
      <w:pPr>
        <w:tabs>
          <w:tab w:val="left" w:pos="567"/>
        </w:tabs>
        <w:spacing w:before="0" w:after="0"/>
        <w:ind w:left="3402" w:hanging="851"/>
      </w:pPr>
      <w:r w:rsidRPr="00712ACC">
        <w:t>4</w:t>
      </w:r>
      <w:r w:rsidRPr="00712ACC">
        <w:sym w:font="Symbol" w:char="F0A7"/>
      </w:r>
      <w:r w:rsidRPr="00712ACC">
        <w:tab/>
        <w:t xml:space="preserve">= </w:t>
      </w:r>
      <w:r w:rsidRPr="00712ACC">
        <w:sym w:font="Symbol" w:char="F0A7"/>
      </w:r>
      <w:r w:rsidRPr="00712ACC">
        <w:t>EDxxxx.</w:t>
      </w:r>
    </w:p>
    <w:p w:rsidR="00FE3CAE" w:rsidRPr="00712ACC" w:rsidRDefault="00FE3CAE" w:rsidP="007E7652">
      <w:pPr>
        <w:tabs>
          <w:tab w:val="left" w:pos="567"/>
        </w:tabs>
        <w:spacing w:before="0" w:after="0"/>
        <w:ind w:left="3402" w:hanging="851"/>
      </w:pPr>
      <w:r w:rsidRPr="00712ACC">
        <w:t>4</w:t>
      </w:r>
      <w:r w:rsidRPr="00712ACC">
        <w:rPr>
          <w:color w:val="FF0000"/>
        </w:rPr>
        <w:sym w:font="Symbol" w:char="F0A8"/>
      </w:r>
      <w:r w:rsidRPr="00712ACC">
        <w:tab/>
        <w:t xml:space="preserve">= </w:t>
      </w:r>
      <w:r w:rsidRPr="00712ACC">
        <w:sym w:font="Symbol" w:char="F0A7"/>
      </w:r>
      <w:r w:rsidRPr="00712ACC">
        <w:t xml:space="preserve">KDxxxxx. </w:t>
      </w:r>
    </w:p>
    <w:p w:rsidR="00FE3CAE" w:rsidRPr="00712ACC" w:rsidRDefault="00FE3CAE" w:rsidP="007E7652">
      <w:pPr>
        <w:tabs>
          <w:tab w:val="left" w:pos="567"/>
        </w:tabs>
        <w:spacing w:before="0" w:after="0"/>
        <w:ind w:left="3402" w:hanging="851"/>
      </w:pPr>
      <w:r w:rsidRPr="00712ACC">
        <w:t>4</w:t>
      </w:r>
      <w:r w:rsidRPr="00712ACC">
        <w:rPr>
          <w:color w:val="FF0000"/>
        </w:rPr>
        <w:sym w:font="Symbol" w:char="F0A9"/>
      </w:r>
      <w:r w:rsidRPr="00712ACC">
        <w:tab/>
        <w:t xml:space="preserve">= </w:t>
      </w:r>
      <w:r w:rsidRPr="00712ACC">
        <w:sym w:font="Symbol" w:char="F0A7"/>
      </w:r>
      <w:r w:rsidRPr="00712ACC">
        <w:t>EDxxxxx. (osv).</w:t>
      </w:r>
    </w:p>
    <w:p w:rsidR="00FE3CAE" w:rsidRPr="00712ACC" w:rsidRDefault="00FE3CAE" w:rsidP="007E7652">
      <w:pPr>
        <w:tabs>
          <w:tab w:val="left" w:pos="567"/>
        </w:tabs>
        <w:spacing w:before="0" w:after="0"/>
        <w:ind w:left="1701" w:hanging="851"/>
      </w:pPr>
      <w:r w:rsidRPr="00C813EA">
        <w:t>3</w:t>
      </w:r>
      <w:r w:rsidRPr="00C813EA">
        <w:rPr>
          <w:color w:val="FF0000"/>
        </w:rPr>
        <w:sym w:font="Symbol" w:char="F0A9"/>
      </w:r>
      <w:r w:rsidR="002361A8" w:rsidRPr="00712ACC">
        <w:rPr>
          <w:b/>
        </w:rPr>
        <w:tab/>
        <w:t xml:space="preserve">= </w:t>
      </w:r>
      <w:r w:rsidRPr="00712ACC">
        <w:rPr>
          <w:b/>
        </w:rPr>
        <w:sym w:font="Symbol" w:char="F0A7"/>
      </w:r>
      <w:r w:rsidRPr="00712ACC">
        <w:t>EKxxxx</w:t>
      </w:r>
      <w:r w:rsidRPr="00712ACC">
        <w:rPr>
          <w:b/>
        </w:rPr>
        <w:t xml:space="preserve"> </w:t>
      </w:r>
      <w:r w:rsidRPr="00C813EA">
        <w:t>eller lenger</w:t>
      </w:r>
      <w:r w:rsidRPr="00712ACC">
        <w:rPr>
          <w:b/>
        </w:rPr>
        <w:t>.</w:t>
      </w:r>
    </w:p>
    <w:p w:rsidR="00FE3CAE" w:rsidRPr="00712ACC" w:rsidRDefault="00FE3CAE" w:rsidP="007E7652">
      <w:pPr>
        <w:tabs>
          <w:tab w:val="left" w:pos="567"/>
        </w:tabs>
        <w:spacing w:before="0" w:after="0"/>
        <w:ind w:left="2552" w:hanging="851"/>
      </w:pPr>
      <w:r w:rsidRPr="00712ACC">
        <w:t>3</w:t>
      </w:r>
      <w:r w:rsidRPr="00712ACC">
        <w:sym w:font="Symbol" w:char="F0AA"/>
      </w:r>
      <w:r w:rsidRPr="00712ACC">
        <w:tab/>
        <w:t>= ?</w:t>
      </w:r>
    </w:p>
    <w:p w:rsidR="00FE3CAE" w:rsidRPr="00712ACC" w:rsidRDefault="00FE3CAE" w:rsidP="007E7652">
      <w:pPr>
        <w:tabs>
          <w:tab w:val="left" w:pos="567"/>
        </w:tabs>
        <w:spacing w:before="0" w:after="0"/>
        <w:ind w:left="3402" w:hanging="851"/>
      </w:pPr>
      <w:r w:rsidRPr="00712ACC">
        <w:t>3NT</w:t>
      </w:r>
      <w:r w:rsidRPr="00712ACC">
        <w:tab/>
        <w:t>= Forslag til kontrakt</w:t>
      </w:r>
      <w:r w:rsidR="003A1521" w:rsidRPr="00712ACC">
        <w:t>.</w:t>
      </w:r>
      <w:r w:rsidRPr="00712ACC">
        <w:t xml:space="preserve"> 6-kort.</w:t>
      </w:r>
    </w:p>
    <w:p w:rsidR="00FE3CAE" w:rsidRPr="00712ACC" w:rsidRDefault="00FE3CAE" w:rsidP="007E7652">
      <w:pPr>
        <w:tabs>
          <w:tab w:val="left" w:pos="567"/>
        </w:tabs>
        <w:spacing w:before="0" w:after="0"/>
        <w:ind w:left="3402" w:hanging="851"/>
      </w:pPr>
      <w:r w:rsidRPr="00712ACC">
        <w:t>4</w:t>
      </w:r>
      <w:r w:rsidRPr="00712ACC">
        <w:sym w:font="Symbol" w:char="F0A7"/>
      </w:r>
      <w:r w:rsidRPr="00712ACC">
        <w:tab/>
        <w:t xml:space="preserve">= </w:t>
      </w:r>
      <w:r w:rsidRPr="00712ACC">
        <w:sym w:font="Symbol" w:char="F0A7"/>
      </w:r>
      <w:r w:rsidRPr="00712ACC">
        <w:t>EKxxxxx.</w:t>
      </w:r>
    </w:p>
    <w:p w:rsidR="00FE3CAE" w:rsidRPr="00712ACC" w:rsidRDefault="00FE3CAE" w:rsidP="007E7652">
      <w:pPr>
        <w:tabs>
          <w:tab w:val="left" w:pos="567"/>
        </w:tabs>
        <w:spacing w:before="0" w:after="0"/>
        <w:ind w:left="3402" w:hanging="851"/>
      </w:pPr>
      <w:r w:rsidRPr="00712ACC">
        <w:t>4</w:t>
      </w:r>
      <w:r w:rsidRPr="00712ACC">
        <w:rPr>
          <w:color w:val="FF0000"/>
        </w:rPr>
        <w:sym w:font="Symbol" w:char="F0A8"/>
      </w:r>
      <w:r w:rsidRPr="00712ACC">
        <w:tab/>
        <w:t xml:space="preserve">= </w:t>
      </w:r>
      <w:r w:rsidRPr="00712ACC">
        <w:sym w:font="Symbol" w:char="F0A7"/>
      </w:r>
      <w:r w:rsidRPr="00712ACC">
        <w:t>EKxxxxxx. (osv).</w:t>
      </w:r>
    </w:p>
    <w:p w:rsidR="00FE3CAE" w:rsidRPr="00712ACC" w:rsidRDefault="00FE3CAE" w:rsidP="007E7652">
      <w:pPr>
        <w:tabs>
          <w:tab w:val="left" w:pos="567"/>
        </w:tabs>
        <w:spacing w:before="0" w:after="0"/>
        <w:ind w:left="1701" w:hanging="851"/>
      </w:pPr>
      <w:r w:rsidRPr="00712ACC">
        <w:t>3</w:t>
      </w:r>
      <w:r w:rsidRPr="00712ACC">
        <w:sym w:font="Symbol" w:char="F0AA"/>
      </w:r>
      <w:r w:rsidRPr="00712ACC">
        <w:tab/>
        <w:t xml:space="preserve">= </w:t>
      </w:r>
      <w:r w:rsidRPr="00712ACC">
        <w:sym w:font="Symbol" w:char="F0A7"/>
      </w:r>
      <w:r w:rsidRPr="00712ACC">
        <w:t>EKDxxx</w:t>
      </w:r>
      <w:r w:rsidR="002361A8" w:rsidRPr="00712ACC">
        <w:t xml:space="preserve"> eller lenger</w:t>
      </w:r>
      <w:r w:rsidRPr="00712ACC">
        <w:t>.</w:t>
      </w:r>
    </w:p>
    <w:p w:rsidR="00FE3CAE" w:rsidRPr="00712ACC" w:rsidRDefault="00FE3CAE" w:rsidP="007E7652">
      <w:pPr>
        <w:tabs>
          <w:tab w:val="left" w:pos="567"/>
          <w:tab w:val="left" w:pos="1276"/>
        </w:tabs>
        <w:spacing w:before="0" w:after="0"/>
        <w:ind w:left="1701" w:hanging="851"/>
      </w:pPr>
      <w:r w:rsidRPr="00712ACC">
        <w:t>3NT</w:t>
      </w:r>
      <w:r w:rsidRPr="00712ACC">
        <w:tab/>
        <w:t xml:space="preserve">= Forslag til kontrakt. </w:t>
      </w:r>
      <w:r w:rsidR="002361A8" w:rsidRPr="00712ACC">
        <w:t>(</w:t>
      </w:r>
      <w:r w:rsidRPr="00712ACC">
        <w:sym w:font="Symbol" w:char="F0A7"/>
      </w:r>
      <w:r w:rsidRPr="00712ACC">
        <w:t>EKDxxx</w:t>
      </w:r>
      <w:r w:rsidR="002361A8" w:rsidRPr="00712ACC">
        <w:t>)</w:t>
      </w:r>
      <w:r w:rsidRPr="00712ACC">
        <w:t>.</w:t>
      </w:r>
    </w:p>
    <w:p w:rsidR="00FE3CAE" w:rsidRPr="00712ACC" w:rsidRDefault="00FE3CAE" w:rsidP="007E7652">
      <w:pPr>
        <w:tabs>
          <w:tab w:val="left" w:pos="567"/>
        </w:tabs>
        <w:spacing w:before="0" w:after="0"/>
        <w:ind w:left="1701" w:hanging="851"/>
      </w:pPr>
      <w:r w:rsidRPr="00712ACC">
        <w:t>4</w:t>
      </w:r>
      <w:r w:rsidRPr="00712ACC">
        <w:sym w:font="Symbol" w:char="F0A7"/>
      </w:r>
      <w:r w:rsidRPr="00712ACC">
        <w:tab/>
        <w:t xml:space="preserve">= </w:t>
      </w:r>
      <w:r w:rsidRPr="00712ACC">
        <w:sym w:font="Symbol" w:char="F0A7"/>
      </w:r>
      <w:r w:rsidR="002361A8" w:rsidRPr="00712ACC">
        <w:t>EKDxxxx.</w:t>
      </w:r>
    </w:p>
    <w:p w:rsidR="002361A8" w:rsidRPr="00712ACC" w:rsidRDefault="002361A8" w:rsidP="007E7652">
      <w:pPr>
        <w:tabs>
          <w:tab w:val="left" w:pos="567"/>
        </w:tabs>
        <w:spacing w:before="0" w:after="0"/>
        <w:ind w:left="1701" w:hanging="851"/>
      </w:pPr>
      <w:r w:rsidRPr="00712ACC">
        <w:t>4</w:t>
      </w:r>
      <w:r w:rsidRPr="00712ACC">
        <w:rPr>
          <w:color w:val="FF0000"/>
        </w:rPr>
        <w:sym w:font="Symbol" w:char="F0A8"/>
      </w:r>
      <w:r w:rsidRPr="00712ACC">
        <w:tab/>
        <w:t xml:space="preserve">= </w:t>
      </w:r>
      <w:r w:rsidRPr="00712ACC">
        <w:sym w:font="Symbol" w:char="F0A7"/>
      </w:r>
      <w:r w:rsidRPr="00712ACC">
        <w:t>EKxxxxxx. (osv).</w:t>
      </w:r>
    </w:p>
    <w:p w:rsidR="00FE3CAE" w:rsidRPr="00712ACC" w:rsidRDefault="00FE3CAE" w:rsidP="007E7652">
      <w:pPr>
        <w:pStyle w:val="Brdtekst"/>
        <w:tabs>
          <w:tab w:val="left" w:pos="567"/>
        </w:tabs>
        <w:spacing w:before="0" w:after="0"/>
        <w:ind w:left="851" w:right="0"/>
        <w:rPr>
          <w:sz w:val="22"/>
        </w:rPr>
      </w:pPr>
      <w:r w:rsidRPr="00712ACC">
        <w:rPr>
          <w:sz w:val="22"/>
        </w:rPr>
        <w:t xml:space="preserve">Etter svaret på </w:t>
      </w:r>
      <w:r w:rsidRPr="00712ACC">
        <w:rPr>
          <w:color w:val="FF0000"/>
          <w:sz w:val="22"/>
        </w:rPr>
        <w:t xml:space="preserve">GAMMA </w:t>
      </w:r>
      <w:r w:rsidRPr="00712ACC">
        <w:rPr>
          <w:sz w:val="22"/>
        </w:rPr>
        <w:t>kan ÅH bruke 4NT som BLW eller ny(e) farge</w:t>
      </w:r>
      <w:r w:rsidR="00FE1D86" w:rsidRPr="00712ACC">
        <w:rPr>
          <w:sz w:val="22"/>
        </w:rPr>
        <w:t>(r)</w:t>
      </w:r>
      <w:r w:rsidRPr="00712ACC">
        <w:rPr>
          <w:sz w:val="22"/>
        </w:rPr>
        <w:t xml:space="preserve"> som </w:t>
      </w:r>
      <w:r w:rsidRPr="00712ACC">
        <w:rPr>
          <w:color w:val="FF0000"/>
          <w:sz w:val="22"/>
        </w:rPr>
        <w:t>EPSILON</w:t>
      </w:r>
      <w:r w:rsidRPr="00712ACC">
        <w:rPr>
          <w:sz w:val="22"/>
        </w:rPr>
        <w:t xml:space="preserve">. </w:t>
      </w:r>
    </w:p>
    <w:p w:rsidR="00FE1D86" w:rsidRPr="00712ACC" w:rsidRDefault="00FE1D86" w:rsidP="009C0B5A">
      <w:pPr>
        <w:pStyle w:val="Brdtekst"/>
        <w:spacing w:before="0" w:after="0"/>
        <w:ind w:right="0"/>
        <w:rPr>
          <w:sz w:val="22"/>
        </w:rPr>
      </w:pPr>
    </w:p>
    <w:p w:rsidR="00FE3CAE" w:rsidRPr="00712ACC" w:rsidRDefault="00FE3CAE" w:rsidP="009C0B5A">
      <w:pPr>
        <w:tabs>
          <w:tab w:val="left" w:pos="1560"/>
        </w:tabs>
        <w:spacing w:before="0" w:after="0"/>
      </w:pPr>
      <w:r w:rsidRPr="00712ACC">
        <w:t xml:space="preserve">Eksempel 7: </w:t>
      </w:r>
    </w:p>
    <w:p w:rsidR="00FE3CAE" w:rsidRPr="00712ACC" w:rsidRDefault="00FE3CAE" w:rsidP="007E7652">
      <w:pPr>
        <w:pStyle w:val="Listeavsnitt"/>
        <w:tabs>
          <w:tab w:val="left" w:pos="567"/>
          <w:tab w:val="left" w:pos="1560"/>
          <w:tab w:val="left" w:pos="1701"/>
        </w:tabs>
        <w:spacing w:before="0" w:after="0"/>
        <w:ind w:left="851" w:hanging="851"/>
      </w:pPr>
      <w:r w:rsidRPr="00712ACC">
        <w:t>2</w:t>
      </w:r>
      <w:r w:rsidRPr="00712ACC">
        <w:sym w:font="Symbol" w:char="F0A7"/>
      </w:r>
      <w:r w:rsidR="007E7652">
        <w:tab/>
      </w:r>
      <w:r w:rsidRPr="00712ACC">
        <w:t>-</w:t>
      </w:r>
      <w:r w:rsidRPr="00712ACC">
        <w:tab/>
      </w:r>
      <w:r w:rsidR="00FE1D86" w:rsidRPr="00712ACC">
        <w:t>3</w:t>
      </w:r>
      <w:r w:rsidR="00FE1D86" w:rsidRPr="00712ACC">
        <w:sym w:font="Symbol" w:char="F0A7"/>
      </w:r>
    </w:p>
    <w:p w:rsidR="00FE3CAE" w:rsidRPr="00712ACC" w:rsidRDefault="00FE1D86" w:rsidP="007E7652">
      <w:pPr>
        <w:keepNext/>
        <w:keepLines/>
        <w:tabs>
          <w:tab w:val="left" w:pos="567"/>
          <w:tab w:val="left" w:pos="1276"/>
          <w:tab w:val="left" w:pos="1701"/>
          <w:tab w:val="left" w:pos="1843"/>
          <w:tab w:val="left" w:pos="2835"/>
        </w:tabs>
        <w:spacing w:before="0" w:after="0"/>
        <w:ind w:left="851" w:hanging="851"/>
      </w:pPr>
      <w:r w:rsidRPr="00712ACC">
        <w:t>3</w:t>
      </w:r>
      <w:r w:rsidRPr="00712ACC">
        <w:rPr>
          <w:color w:val="FF0000"/>
        </w:rPr>
        <w:sym w:font="Symbol" w:char="F0A8"/>
      </w:r>
      <w:r w:rsidR="00FE3CAE" w:rsidRPr="00712ACC">
        <w:t xml:space="preserve"> </w:t>
      </w:r>
      <w:r w:rsidR="00FE3CAE" w:rsidRPr="00712ACC">
        <w:tab/>
      </w:r>
      <w:r w:rsidR="00FE3CAE" w:rsidRPr="00712ACC">
        <w:tab/>
      </w:r>
      <w:r w:rsidRPr="00712ACC">
        <w:tab/>
      </w:r>
      <w:r w:rsidRPr="00712ACC">
        <w:tab/>
      </w:r>
      <w:r w:rsidR="00FE3CAE" w:rsidRPr="00712ACC">
        <w:t xml:space="preserve">= </w:t>
      </w:r>
      <w:r w:rsidRPr="00712ACC">
        <w:rPr>
          <w:color w:val="FF0000"/>
        </w:rPr>
        <w:t>GAMMA</w:t>
      </w:r>
      <w:r w:rsidRPr="00712ACC">
        <w:t xml:space="preserve"> spørremelding med </w:t>
      </w:r>
      <w:r w:rsidRPr="00712ACC">
        <w:rPr>
          <w:color w:val="FF0000"/>
        </w:rPr>
        <w:sym w:font="Symbol" w:char="F0A8"/>
      </w:r>
      <w:r w:rsidR="007E7652">
        <w:t xml:space="preserve"> som trumf.</w:t>
      </w:r>
    </w:p>
    <w:p w:rsidR="00FE3CAE" w:rsidRPr="00712ACC" w:rsidRDefault="00FE3CAE" w:rsidP="009C0B5A">
      <w:pPr>
        <w:keepNext/>
        <w:keepLines/>
        <w:tabs>
          <w:tab w:val="left" w:pos="1276"/>
          <w:tab w:val="left" w:pos="1701"/>
          <w:tab w:val="left" w:pos="1843"/>
          <w:tab w:val="left" w:pos="2835"/>
        </w:tabs>
        <w:spacing w:before="0" w:after="0"/>
      </w:pPr>
    </w:p>
    <w:p w:rsidR="00FE1D86" w:rsidRPr="00712ACC" w:rsidRDefault="00FE1D86" w:rsidP="007E7652">
      <w:pPr>
        <w:pStyle w:val="Listeavsnitt"/>
        <w:tabs>
          <w:tab w:val="left" w:pos="567"/>
          <w:tab w:val="left" w:pos="1560"/>
          <w:tab w:val="left" w:pos="1701"/>
        </w:tabs>
        <w:spacing w:before="0" w:after="0"/>
        <w:ind w:left="851" w:hanging="851"/>
      </w:pPr>
      <w:r w:rsidRPr="00712ACC">
        <w:t>2</w:t>
      </w:r>
      <w:r w:rsidRPr="00712ACC">
        <w:sym w:font="Symbol" w:char="F0A7"/>
      </w:r>
      <w:r w:rsidR="007E7652">
        <w:tab/>
      </w:r>
      <w:r w:rsidRPr="00712ACC">
        <w:t>-</w:t>
      </w:r>
      <w:r w:rsidRPr="00712ACC">
        <w:tab/>
        <w:t>3</w:t>
      </w:r>
      <w:r w:rsidRPr="00712ACC">
        <w:sym w:font="Symbol" w:char="F0A7"/>
      </w:r>
    </w:p>
    <w:p w:rsidR="00FE3CAE" w:rsidRPr="00712ACC" w:rsidRDefault="00FE1D86" w:rsidP="007E7652">
      <w:pPr>
        <w:tabs>
          <w:tab w:val="left" w:pos="567"/>
          <w:tab w:val="left" w:pos="1701"/>
        </w:tabs>
        <w:spacing w:before="0" w:after="0"/>
        <w:ind w:left="851" w:hanging="851"/>
      </w:pPr>
      <w:r w:rsidRPr="00712ACC">
        <w:t>3</w:t>
      </w:r>
      <w:r w:rsidRPr="00712ACC">
        <w:rPr>
          <w:color w:val="FF0000"/>
        </w:rPr>
        <w:sym w:font="Symbol" w:char="F0A8"/>
      </w:r>
      <w:r w:rsidRPr="00712ACC">
        <w:t xml:space="preserve"> </w:t>
      </w:r>
      <w:r w:rsidRPr="00712ACC">
        <w:tab/>
        <w:t>-</w:t>
      </w:r>
      <w:r w:rsidRPr="00712ACC">
        <w:tab/>
      </w:r>
      <w:r w:rsidR="00FE3CAE" w:rsidRPr="00712ACC">
        <w:t>?</w:t>
      </w:r>
    </w:p>
    <w:p w:rsidR="00FE1D86" w:rsidRPr="00712ACC" w:rsidRDefault="00FE1D86" w:rsidP="007E7652">
      <w:pPr>
        <w:pStyle w:val="Listeavsnitt"/>
        <w:spacing w:before="0" w:after="0"/>
        <w:ind w:left="851"/>
      </w:pPr>
      <w:r w:rsidRPr="00712ACC">
        <w:t>Se utviklingen etter 2</w:t>
      </w:r>
      <w:r w:rsidRPr="00712ACC">
        <w:sym w:font="Symbol" w:char="F0A7"/>
      </w:r>
      <w:r w:rsidRPr="00712ACC">
        <w:t xml:space="preserve"> - 2NT - 3</w:t>
      </w:r>
      <w:r w:rsidRPr="00712ACC">
        <w:sym w:font="Symbol" w:char="F0A7"/>
      </w:r>
      <w:r w:rsidRPr="00712ACC">
        <w:t>. (Svarene forskyves ett hakk).</w:t>
      </w:r>
    </w:p>
    <w:p w:rsidR="00FE1D86" w:rsidRPr="00712ACC" w:rsidRDefault="00FE1D86" w:rsidP="009C0B5A">
      <w:pPr>
        <w:pStyle w:val="Brdtekst"/>
        <w:spacing w:before="0" w:after="0"/>
        <w:ind w:right="0"/>
        <w:rPr>
          <w:sz w:val="22"/>
        </w:rPr>
      </w:pPr>
    </w:p>
    <w:p w:rsidR="00FE1D86" w:rsidRPr="00712ACC" w:rsidRDefault="00FE1D86" w:rsidP="009C0B5A">
      <w:pPr>
        <w:pStyle w:val="Brdtekst"/>
        <w:spacing w:before="0" w:after="0"/>
        <w:ind w:right="0"/>
        <w:rPr>
          <w:sz w:val="22"/>
        </w:rPr>
      </w:pPr>
      <w:r w:rsidRPr="00712ACC">
        <w:rPr>
          <w:sz w:val="22"/>
        </w:rPr>
        <w:t>Hvis ÅH ikke melder 3</w:t>
      </w:r>
      <w:r w:rsidRPr="00712ACC">
        <w:rPr>
          <w:sz w:val="22"/>
        </w:rPr>
        <w:sym w:font="Symbol" w:char="F0A7"/>
      </w:r>
      <w:r w:rsidRPr="00712ACC">
        <w:rPr>
          <w:sz w:val="22"/>
        </w:rPr>
        <w:t>/</w:t>
      </w:r>
      <w:r w:rsidRPr="00712ACC">
        <w:rPr>
          <w:color w:val="FF0000"/>
          <w:sz w:val="22"/>
        </w:rPr>
        <w:sym w:font="Symbol" w:char="F0A8"/>
      </w:r>
      <w:r w:rsidRPr="00712ACC">
        <w:rPr>
          <w:sz w:val="22"/>
        </w:rPr>
        <w:t xml:space="preserve"> etter 2</w:t>
      </w:r>
      <w:r w:rsidRPr="00712ACC">
        <w:rPr>
          <w:sz w:val="22"/>
        </w:rPr>
        <w:sym w:font="Symbol" w:char="F0A7"/>
      </w:r>
      <w:r w:rsidRPr="00712ACC">
        <w:rPr>
          <w:sz w:val="22"/>
        </w:rPr>
        <w:t>-2NT/3</w:t>
      </w:r>
      <w:r w:rsidRPr="00712ACC">
        <w:rPr>
          <w:sz w:val="22"/>
        </w:rPr>
        <w:sym w:font="Symbol" w:char="F0A7"/>
      </w:r>
      <w:r w:rsidRPr="00712ACC">
        <w:rPr>
          <w:sz w:val="22"/>
        </w:rPr>
        <w:t xml:space="preserve"> (= HHxxxx i </w:t>
      </w:r>
      <w:r w:rsidRPr="00712ACC">
        <w:rPr>
          <w:sz w:val="22"/>
        </w:rPr>
        <w:sym w:font="Symbol" w:char="F0A7"/>
      </w:r>
      <w:r w:rsidRPr="00712ACC">
        <w:rPr>
          <w:sz w:val="22"/>
        </w:rPr>
        <w:t>/</w:t>
      </w:r>
      <w:r w:rsidRPr="00712ACC">
        <w:rPr>
          <w:color w:val="FF0000"/>
          <w:sz w:val="22"/>
        </w:rPr>
        <w:sym w:font="Symbol" w:char="F0A8"/>
      </w:r>
      <w:r w:rsidRPr="00712ACC">
        <w:rPr>
          <w:sz w:val="22"/>
        </w:rPr>
        <w:t>), er fargemelding naturlig, akkurat slik vi er vant med fra før, med naturlige svar fra SH. Melder han 3NT over 2</w:t>
      </w:r>
      <w:r w:rsidRPr="00712ACC">
        <w:rPr>
          <w:sz w:val="22"/>
        </w:rPr>
        <w:sym w:font="Symbol" w:char="F0A7"/>
      </w:r>
      <w:r w:rsidRPr="00712ACC">
        <w:rPr>
          <w:sz w:val="22"/>
        </w:rPr>
        <w:t>-2NT/3</w:t>
      </w:r>
      <w:r w:rsidRPr="00712ACC">
        <w:rPr>
          <w:sz w:val="22"/>
        </w:rPr>
        <w:sym w:font="Symbol" w:char="F0A7"/>
      </w:r>
      <w:r w:rsidRPr="00712ACC">
        <w:rPr>
          <w:sz w:val="22"/>
        </w:rPr>
        <w:t xml:space="preserve">, viser han i utgangspunktet 22-23HP, ikke m-tilpasning og er ikke slemambitiøs. Med 26+HP bør ÅH derfor hoppe til 4NT, som viser det samme, men med slemambisjoner. SH kan passe med MIN, men med tilleggsverdier bør han svare på BLW.  </w:t>
      </w:r>
    </w:p>
    <w:p w:rsidR="00FE1D86" w:rsidRPr="00712ACC" w:rsidRDefault="00FE1D86" w:rsidP="009C0B5A">
      <w:pPr>
        <w:pStyle w:val="Listeavsnitt"/>
        <w:tabs>
          <w:tab w:val="left" w:pos="1701"/>
        </w:tabs>
        <w:spacing w:before="0" w:after="0"/>
        <w:ind w:left="0"/>
      </w:pPr>
    </w:p>
    <w:p w:rsidR="006A3945" w:rsidRPr="00712ACC" w:rsidRDefault="006A3945" w:rsidP="007E7652">
      <w:pPr>
        <w:pStyle w:val="Overskrift3"/>
        <w:rPr>
          <w:lang w:val="nb-NO"/>
        </w:rPr>
      </w:pPr>
      <w:bookmarkStart w:id="362" w:name="_Toc449517033"/>
      <w:r w:rsidRPr="00712ACC">
        <w:rPr>
          <w:lang w:val="nb-NO"/>
        </w:rPr>
        <w:t xml:space="preserve">SH </w:t>
      </w:r>
      <w:r w:rsidRPr="007E7652">
        <w:t>melder</w:t>
      </w:r>
      <w:r w:rsidRPr="00712ACC">
        <w:rPr>
          <w:lang w:val="nb-NO"/>
        </w:rPr>
        <w:t xml:space="preserve"> 3</w:t>
      </w:r>
      <w:r w:rsidRPr="00712ACC">
        <w:rPr>
          <w:color w:val="FF0000"/>
        </w:rPr>
        <w:sym w:font="Symbol" w:char="F0A8"/>
      </w:r>
      <w:r w:rsidRPr="00712ACC">
        <w:rPr>
          <w:lang w:val="nb-NO"/>
        </w:rPr>
        <w:t>:</w:t>
      </w:r>
      <w:bookmarkEnd w:id="362"/>
    </w:p>
    <w:p w:rsidR="00737C90" w:rsidRPr="00712ACC" w:rsidRDefault="00737C90" w:rsidP="009C0B5A">
      <w:pPr>
        <w:pStyle w:val="Brdtekst"/>
        <w:spacing w:before="0" w:after="0"/>
        <w:ind w:right="0"/>
        <w:rPr>
          <w:sz w:val="22"/>
        </w:rPr>
      </w:pPr>
      <w:r w:rsidRPr="00712ACC">
        <w:rPr>
          <w:sz w:val="22"/>
        </w:rPr>
        <w:t>Dersom SH har eksakt 4-kort M + minst HHxxxx i m, er dette en svært vanskelig hånd å melde. Siden systemet benytter svarene 2NT/3</w:t>
      </w:r>
      <w:r w:rsidRPr="00712ACC">
        <w:rPr>
          <w:sz w:val="22"/>
        </w:rPr>
        <w:sym w:font="Symbol" w:char="F0A7"/>
      </w:r>
      <w:r w:rsidRPr="00712ACC">
        <w:rPr>
          <w:sz w:val="22"/>
        </w:rPr>
        <w:t xml:space="preserve"> som overføring for å vise HHxxxx i m, kan ÅH med letthet finne ut om minorfargen er gående. Det er derfor ikke nødvendig å benytte direkte hopp til 3</w:t>
      </w:r>
      <w:r w:rsidRPr="00712ACC">
        <w:rPr>
          <w:color w:val="FF0000"/>
          <w:sz w:val="22"/>
        </w:rPr>
        <w:sym w:font="Symbol" w:char="F0A8"/>
      </w:r>
      <w:r w:rsidRPr="00712ACC">
        <w:rPr>
          <w:sz w:val="22"/>
        </w:rPr>
        <w:t xml:space="preserve"> og 4</w:t>
      </w:r>
      <w:r w:rsidRPr="00712ACC">
        <w:rPr>
          <w:sz w:val="22"/>
        </w:rPr>
        <w:sym w:font="Symbol" w:char="F0A7"/>
      </w:r>
      <w:r w:rsidRPr="00712ACC">
        <w:rPr>
          <w:sz w:val="22"/>
        </w:rPr>
        <w:t xml:space="preserve"> for å vise minst 6-kort med ett hull (slik som hopp til 3</w:t>
      </w:r>
      <w:r w:rsidRPr="00712ACC">
        <w:rPr>
          <w:color w:val="FF0000"/>
          <w:sz w:val="22"/>
        </w:rPr>
        <w:sym w:font="Symbol" w:char="F0A9"/>
      </w:r>
      <w:r w:rsidRPr="00712ACC">
        <w:rPr>
          <w:sz w:val="22"/>
        </w:rPr>
        <w:t xml:space="preserve"> og 3</w:t>
      </w:r>
      <w:r w:rsidRPr="00712ACC">
        <w:rPr>
          <w:sz w:val="22"/>
        </w:rPr>
        <w:sym w:font="Symbol" w:char="F0AA"/>
      </w:r>
      <w:r w:rsidRPr="00712ACC">
        <w:rPr>
          <w:sz w:val="22"/>
        </w:rPr>
        <w:t xml:space="preserve"> gjør). </w:t>
      </w:r>
    </w:p>
    <w:p w:rsidR="00737C90" w:rsidRPr="00712ACC" w:rsidRDefault="00737C90" w:rsidP="009C0B5A">
      <w:pPr>
        <w:pStyle w:val="Brdtekst"/>
        <w:spacing w:before="0" w:after="0"/>
        <w:ind w:right="0"/>
        <w:rPr>
          <w:sz w:val="22"/>
        </w:rPr>
      </w:pPr>
    </w:p>
    <w:p w:rsidR="00737C90" w:rsidRPr="00712ACC" w:rsidRDefault="00737C90" w:rsidP="009C0B5A">
      <w:pPr>
        <w:pStyle w:val="Brdtekst"/>
        <w:spacing w:before="0" w:after="0"/>
        <w:ind w:right="0"/>
        <w:rPr>
          <w:sz w:val="22"/>
        </w:rPr>
      </w:pPr>
      <w:r w:rsidRPr="00712ACC">
        <w:rPr>
          <w:sz w:val="22"/>
        </w:rPr>
        <w:t>I stedet viser hopp til 3</w:t>
      </w:r>
      <w:r w:rsidRPr="00712ACC">
        <w:rPr>
          <w:color w:val="FF0000"/>
          <w:sz w:val="22"/>
        </w:rPr>
        <w:sym w:font="Symbol" w:char="F0A8"/>
      </w:r>
      <w:r w:rsidRPr="00712ACC">
        <w:rPr>
          <w:sz w:val="22"/>
        </w:rPr>
        <w:t xml:space="preserve"> HHxxxx i en m + eksakt 4-kort i en M. ÅH vil så godt som alltid kunne se hvilken m SH har og dersom han melder den på 4-trinnet, er dette aksept av minorfargen som trumf.</w:t>
      </w:r>
    </w:p>
    <w:p w:rsidR="00737C90" w:rsidRPr="00712ACC" w:rsidRDefault="00737C90" w:rsidP="009C0B5A">
      <w:pPr>
        <w:pStyle w:val="Brdtekst"/>
        <w:spacing w:before="0" w:after="0"/>
        <w:ind w:right="0"/>
        <w:rPr>
          <w:sz w:val="22"/>
        </w:rPr>
      </w:pPr>
    </w:p>
    <w:p w:rsidR="00737C90" w:rsidRPr="00712ACC" w:rsidRDefault="00737C90" w:rsidP="009C0B5A">
      <w:pPr>
        <w:pStyle w:val="Brdtekst"/>
        <w:spacing w:before="0" w:after="0"/>
        <w:ind w:right="0"/>
        <w:rPr>
          <w:sz w:val="22"/>
        </w:rPr>
      </w:pPr>
      <w:r w:rsidRPr="00712ACC">
        <w:rPr>
          <w:sz w:val="22"/>
        </w:rPr>
        <w:t>Over SHs direkte hopp til 3</w:t>
      </w:r>
      <w:r w:rsidRPr="00712ACC">
        <w:rPr>
          <w:color w:val="FF0000"/>
          <w:sz w:val="22"/>
        </w:rPr>
        <w:sym w:font="Symbol" w:char="F0A8"/>
      </w:r>
      <w:r w:rsidRPr="00712ACC">
        <w:rPr>
          <w:color w:val="FF0000"/>
          <w:sz w:val="22"/>
        </w:rPr>
        <w:t xml:space="preserve"> </w:t>
      </w:r>
      <w:r w:rsidRPr="00712ACC">
        <w:rPr>
          <w:sz w:val="22"/>
        </w:rPr>
        <w:t>er 3</w:t>
      </w:r>
      <w:r w:rsidRPr="00712ACC">
        <w:rPr>
          <w:sz w:val="22"/>
        </w:rPr>
        <w:sym w:font="Symbol" w:char="F0AA"/>
      </w:r>
      <w:r w:rsidRPr="00712ACC">
        <w:rPr>
          <w:sz w:val="22"/>
        </w:rPr>
        <w:t>/4</w:t>
      </w:r>
      <w:r w:rsidRPr="00712ACC">
        <w:rPr>
          <w:sz w:val="22"/>
        </w:rPr>
        <w:sym w:font="Symbol" w:char="F0A7"/>
      </w:r>
      <w:r w:rsidRPr="00712ACC">
        <w:rPr>
          <w:sz w:val="22"/>
        </w:rPr>
        <w:t>/4</w:t>
      </w:r>
      <w:r w:rsidRPr="00712ACC">
        <w:rPr>
          <w:color w:val="FF0000"/>
          <w:sz w:val="22"/>
        </w:rPr>
        <w:sym w:font="Symbol" w:char="F0A8"/>
      </w:r>
      <w:r w:rsidRPr="00712ACC">
        <w:rPr>
          <w:sz w:val="22"/>
        </w:rPr>
        <w:t xml:space="preserve"> fra ÅH selvsagt naturlig, mens 3</w:t>
      </w:r>
      <w:r w:rsidRPr="00712ACC">
        <w:rPr>
          <w:color w:val="FF0000"/>
          <w:sz w:val="22"/>
        </w:rPr>
        <w:sym w:font="Symbol" w:char="F0A9"/>
      </w:r>
      <w:r w:rsidRPr="00712ACC">
        <w:rPr>
          <w:sz w:val="22"/>
        </w:rPr>
        <w:t xml:space="preserve"> enten er naturlig eller spør etter M fargen (han kommer igjen med 4</w:t>
      </w:r>
      <w:r w:rsidRPr="00712ACC">
        <w:rPr>
          <w:color w:val="FF0000"/>
          <w:sz w:val="22"/>
        </w:rPr>
        <w:sym w:font="Symbol" w:char="F0A9"/>
      </w:r>
      <w:r w:rsidRPr="00712ACC">
        <w:rPr>
          <w:sz w:val="22"/>
        </w:rPr>
        <w:t xml:space="preserve"> etter svaret, hvis det bare er </w:t>
      </w:r>
      <w:r w:rsidRPr="00712ACC">
        <w:rPr>
          <w:color w:val="FF0000"/>
          <w:sz w:val="22"/>
        </w:rPr>
        <w:sym w:font="Symbol" w:char="F0A9"/>
      </w:r>
      <w:r w:rsidRPr="00712ACC">
        <w:rPr>
          <w:sz w:val="22"/>
        </w:rPr>
        <w:t>). SH skal nå (</w:t>
      </w:r>
      <w:r w:rsidRPr="00712ACC">
        <w:rPr>
          <w:color w:val="FF0000"/>
          <w:sz w:val="22"/>
        </w:rPr>
        <w:t>PRI</w:t>
      </w:r>
      <w:r w:rsidRPr="00712ACC">
        <w:rPr>
          <w:sz w:val="22"/>
        </w:rPr>
        <w:t>) vise M fargen sin: («vri»: 3</w:t>
      </w:r>
      <w:r w:rsidRPr="00712ACC">
        <w:rPr>
          <w:sz w:val="22"/>
        </w:rPr>
        <w:sym w:font="Symbol" w:char="F0AA"/>
      </w:r>
      <w:r w:rsidRPr="00712ACC">
        <w:rPr>
          <w:sz w:val="22"/>
        </w:rPr>
        <w:t xml:space="preserve"> = </w:t>
      </w:r>
      <w:r w:rsidRPr="00712ACC">
        <w:rPr>
          <w:color w:val="FF0000"/>
          <w:sz w:val="22"/>
        </w:rPr>
        <w:sym w:font="Symbol" w:char="F0A9"/>
      </w:r>
      <w:r w:rsidRPr="00712ACC">
        <w:rPr>
          <w:sz w:val="22"/>
        </w:rPr>
        <w:t xml:space="preserve"> og 3NT= </w:t>
      </w:r>
      <w:r w:rsidRPr="00712ACC">
        <w:rPr>
          <w:sz w:val="22"/>
        </w:rPr>
        <w:sym w:font="Symbol" w:char="F0AA"/>
      </w:r>
      <w:r w:rsidRPr="00712ACC">
        <w:rPr>
          <w:sz w:val="22"/>
        </w:rPr>
        <w:t xml:space="preserve">). </w:t>
      </w:r>
    </w:p>
    <w:p w:rsidR="00737C90" w:rsidRPr="00712ACC" w:rsidRDefault="00737C90" w:rsidP="009C0B5A">
      <w:pPr>
        <w:pStyle w:val="Brdtekst"/>
        <w:spacing w:before="0" w:after="0"/>
        <w:ind w:right="0"/>
        <w:rPr>
          <w:sz w:val="22"/>
        </w:rPr>
      </w:pPr>
    </w:p>
    <w:p w:rsidR="00737C90" w:rsidRPr="00712ACC" w:rsidRDefault="00737C90" w:rsidP="009C0B5A">
      <w:pPr>
        <w:pStyle w:val="Brdtekst"/>
        <w:spacing w:before="0" w:after="0"/>
        <w:ind w:right="0"/>
        <w:rPr>
          <w:sz w:val="22"/>
        </w:rPr>
      </w:pPr>
      <w:r w:rsidRPr="00712ACC">
        <w:rPr>
          <w:sz w:val="22"/>
        </w:rPr>
        <w:t>Med disse avtalene blir det ikke bare lettere å vise 4-kort M + HHxxxx i m, men andre sekvenser blir også bedre definerte:</w:t>
      </w:r>
    </w:p>
    <w:p w:rsidR="00737C90" w:rsidRPr="00712ACC" w:rsidRDefault="00737C90" w:rsidP="009C0B5A">
      <w:pPr>
        <w:pStyle w:val="Brdtekst"/>
        <w:spacing w:before="0" w:after="0"/>
        <w:ind w:right="0"/>
        <w:rPr>
          <w:sz w:val="22"/>
        </w:rPr>
      </w:pPr>
    </w:p>
    <w:p w:rsidR="00737C90" w:rsidRPr="00712ACC" w:rsidRDefault="00737C90" w:rsidP="007E7652">
      <w:pPr>
        <w:pStyle w:val="Liste"/>
        <w:tabs>
          <w:tab w:val="left" w:pos="567"/>
        </w:tabs>
        <w:spacing w:before="0" w:after="0"/>
        <w:ind w:left="851" w:hanging="851"/>
      </w:pPr>
      <w:r w:rsidRPr="00712ACC">
        <w:t>2</w:t>
      </w:r>
      <w:r w:rsidRPr="00712ACC">
        <w:sym w:font="Symbol" w:char="F0A7"/>
      </w:r>
      <w:r w:rsidRPr="00712ACC">
        <w:tab/>
        <w:t>-</w:t>
      </w:r>
      <w:r w:rsidRPr="00712ACC">
        <w:tab/>
        <w:t>2</w:t>
      </w:r>
      <w:r w:rsidRPr="00712ACC">
        <w:rPr>
          <w:color w:val="FF0000"/>
        </w:rPr>
        <w:sym w:font="Symbol" w:char="F0A8"/>
      </w:r>
      <w:r w:rsidRPr="00712ACC">
        <w:t>/</w:t>
      </w:r>
      <w:r w:rsidRPr="00712ACC">
        <w:rPr>
          <w:color w:val="FF0000"/>
        </w:rPr>
        <w:sym w:font="Symbol" w:char="F0A9"/>
      </w:r>
      <w:r w:rsidRPr="00712ACC">
        <w:t xml:space="preserve"> </w:t>
      </w:r>
      <w:r w:rsidRPr="00712ACC">
        <w:tab/>
        <w:t xml:space="preserve">vil benekte HHxxxx i m </w:t>
      </w:r>
    </w:p>
    <w:p w:rsidR="00737C90" w:rsidRPr="00712ACC" w:rsidRDefault="00737C90" w:rsidP="009C0B5A">
      <w:pPr>
        <w:pStyle w:val="Liste"/>
        <w:tabs>
          <w:tab w:val="left" w:pos="851"/>
        </w:tabs>
        <w:spacing w:before="0" w:after="0"/>
        <w:ind w:left="0" w:firstLine="0"/>
      </w:pPr>
    </w:p>
    <w:p w:rsidR="00737C90" w:rsidRPr="00712ACC" w:rsidRDefault="00737C90" w:rsidP="009C0B5A">
      <w:pPr>
        <w:pStyle w:val="Liste"/>
        <w:tabs>
          <w:tab w:val="left" w:pos="851"/>
        </w:tabs>
        <w:spacing w:before="0" w:after="0"/>
        <w:ind w:left="0" w:firstLine="0"/>
      </w:pPr>
      <w:r w:rsidRPr="00712ACC">
        <w:t>og</w:t>
      </w:r>
    </w:p>
    <w:p w:rsidR="00737C90" w:rsidRPr="00712ACC" w:rsidRDefault="00737C90" w:rsidP="009C0B5A">
      <w:pPr>
        <w:widowControl w:val="0"/>
        <w:tabs>
          <w:tab w:val="left" w:pos="851"/>
          <w:tab w:val="left" w:pos="993"/>
          <w:tab w:val="left" w:pos="1418"/>
        </w:tabs>
        <w:suppressAutoHyphens/>
        <w:spacing w:before="0" w:after="0"/>
      </w:pPr>
    </w:p>
    <w:p w:rsidR="00737C90" w:rsidRPr="00712ACC" w:rsidRDefault="00737C90" w:rsidP="007E7652">
      <w:pPr>
        <w:widowControl w:val="0"/>
        <w:tabs>
          <w:tab w:val="left" w:pos="567"/>
          <w:tab w:val="left" w:pos="851"/>
          <w:tab w:val="left" w:pos="993"/>
          <w:tab w:val="left" w:pos="1418"/>
        </w:tabs>
        <w:suppressAutoHyphens/>
        <w:spacing w:before="0" w:after="0"/>
        <w:ind w:left="851" w:hanging="851"/>
      </w:pPr>
      <w:r w:rsidRPr="00712ACC">
        <w:t>2</w:t>
      </w:r>
      <w:r w:rsidRPr="00712ACC">
        <w:sym w:font="Symbol" w:char="F0A7"/>
      </w:r>
      <w:r w:rsidRPr="00712ACC">
        <w:tab/>
        <w:t>-</w:t>
      </w:r>
      <w:r w:rsidRPr="00712ACC">
        <w:tab/>
      </w:r>
      <w:r w:rsidRPr="00712ACC">
        <w:tab/>
        <w:t>2</w:t>
      </w:r>
      <w:r w:rsidRPr="00712ACC">
        <w:rPr>
          <w:color w:val="FF0000"/>
        </w:rPr>
        <w:sym w:font="Symbol" w:char="F0A8"/>
      </w:r>
      <w:r w:rsidRPr="00712ACC">
        <w:t>/2</w:t>
      </w:r>
      <w:r w:rsidRPr="00712ACC">
        <w:rPr>
          <w:color w:val="FF0000"/>
        </w:rPr>
        <w:sym w:font="Symbol" w:char="F0A9"/>
      </w:r>
    </w:p>
    <w:p w:rsidR="00737C90" w:rsidRPr="00712ACC" w:rsidRDefault="00737C90" w:rsidP="007E7652">
      <w:pPr>
        <w:widowControl w:val="0"/>
        <w:tabs>
          <w:tab w:val="left" w:pos="567"/>
          <w:tab w:val="left" w:pos="851"/>
          <w:tab w:val="left" w:pos="993"/>
          <w:tab w:val="left" w:pos="1418"/>
        </w:tabs>
        <w:suppressAutoHyphens/>
        <w:spacing w:before="0" w:after="0"/>
        <w:ind w:left="851" w:hanging="851"/>
      </w:pPr>
      <w:r w:rsidRPr="00712ACC">
        <w:t>2</w:t>
      </w:r>
      <w:r w:rsidR="007E7652">
        <w:t>M</w:t>
      </w:r>
      <w:r w:rsidRPr="00712ACC">
        <w:tab/>
        <w:t>-</w:t>
      </w:r>
      <w:r w:rsidRPr="00712ACC">
        <w:tab/>
      </w:r>
      <w:r w:rsidRPr="00712ACC">
        <w:tab/>
        <w:t>3</w:t>
      </w:r>
      <w:r w:rsidRPr="00712ACC">
        <w:sym w:font="Symbol" w:char="F0A7"/>
      </w:r>
      <w:r w:rsidRPr="00712ACC">
        <w:t>/</w:t>
      </w:r>
      <w:r w:rsidRPr="00712ACC">
        <w:rPr>
          <w:color w:val="FF0000"/>
        </w:rPr>
        <w:sym w:font="Symbol" w:char="F0A8"/>
      </w:r>
      <w:r w:rsidRPr="00712ACC">
        <w:t xml:space="preserve"> </w:t>
      </w:r>
      <w:r w:rsidRPr="00712ACC">
        <w:tab/>
        <w:t>blir begrenset til å vise minst 5+</w:t>
      </w:r>
      <w:r w:rsidRPr="00712ACC">
        <w:sym w:font="Symbol" w:char="F0A7"/>
      </w:r>
      <w:r w:rsidRPr="00712ACC">
        <w:t>/</w:t>
      </w:r>
      <w:r w:rsidRPr="00712ACC">
        <w:rPr>
          <w:color w:val="FF0000"/>
        </w:rPr>
        <w:sym w:font="Symbol" w:char="F0A8"/>
      </w:r>
      <w:r w:rsidRPr="00712ACC">
        <w:t xml:space="preserve">, men aldri så god som </w:t>
      </w:r>
    </w:p>
    <w:p w:rsidR="00737C90" w:rsidRPr="00712ACC" w:rsidRDefault="00737C90" w:rsidP="007E7652">
      <w:pPr>
        <w:widowControl w:val="0"/>
        <w:tabs>
          <w:tab w:val="left" w:pos="567"/>
          <w:tab w:val="left" w:pos="993"/>
          <w:tab w:val="left" w:pos="1418"/>
        </w:tabs>
        <w:suppressAutoHyphens/>
        <w:spacing w:before="0" w:after="0"/>
        <w:ind w:left="851" w:hanging="851"/>
      </w:pPr>
      <w:r w:rsidRPr="00712ACC">
        <w:tab/>
      </w:r>
      <w:r w:rsidRPr="00712ACC">
        <w:tab/>
      </w:r>
      <w:r w:rsidRPr="00712ACC">
        <w:tab/>
      </w:r>
      <w:r w:rsidRPr="00712ACC">
        <w:tab/>
      </w:r>
      <w:r w:rsidRPr="00712ACC">
        <w:tab/>
        <w:t>HHxxxxx.</w:t>
      </w:r>
    </w:p>
    <w:p w:rsidR="002F0A5B" w:rsidRPr="00712ACC" w:rsidRDefault="002F0A5B" w:rsidP="009C0B5A">
      <w:pPr>
        <w:widowControl w:val="0"/>
        <w:tabs>
          <w:tab w:val="left" w:pos="567"/>
          <w:tab w:val="left" w:pos="993"/>
          <w:tab w:val="left" w:pos="1418"/>
        </w:tabs>
        <w:suppressAutoHyphens/>
        <w:spacing w:before="0" w:after="0"/>
      </w:pPr>
    </w:p>
    <w:p w:rsidR="002F0A5B" w:rsidRPr="00712ACC" w:rsidRDefault="002F0A5B" w:rsidP="009C0B5A">
      <w:pPr>
        <w:widowControl w:val="0"/>
        <w:tabs>
          <w:tab w:val="left" w:pos="567"/>
          <w:tab w:val="left" w:pos="993"/>
          <w:tab w:val="left" w:pos="1418"/>
        </w:tabs>
        <w:suppressAutoHyphens/>
        <w:spacing w:before="0" w:after="0"/>
      </w:pPr>
      <w:r w:rsidRPr="00712ACC">
        <w:t>Eksempel:</w:t>
      </w:r>
    </w:p>
    <w:p w:rsidR="002F0A5B" w:rsidRPr="00712ACC" w:rsidRDefault="002F0A5B" w:rsidP="007E7652">
      <w:pPr>
        <w:tabs>
          <w:tab w:val="left" w:pos="567"/>
          <w:tab w:val="left" w:pos="1276"/>
          <w:tab w:val="left" w:pos="1843"/>
          <w:tab w:val="left" w:pos="2835"/>
        </w:tabs>
        <w:spacing w:before="0" w:after="0"/>
        <w:ind w:left="851" w:hanging="851"/>
      </w:pPr>
      <w:r w:rsidRPr="00712ACC">
        <w:t>2</w:t>
      </w:r>
      <w:r w:rsidRPr="00712ACC">
        <w:sym w:font="Symbol" w:char="F0A7"/>
      </w:r>
      <w:r w:rsidRPr="00712ACC">
        <w:tab/>
        <w:t>–</w:t>
      </w:r>
      <w:r w:rsidRPr="00712ACC">
        <w:tab/>
        <w:t>?</w:t>
      </w:r>
    </w:p>
    <w:p w:rsidR="002F0A5B" w:rsidRPr="00712ACC" w:rsidRDefault="002F0A5B" w:rsidP="007E7652">
      <w:pPr>
        <w:pStyle w:val="Brdtekst-frsteinnrykk2"/>
        <w:tabs>
          <w:tab w:val="left" w:pos="567"/>
        </w:tabs>
        <w:spacing w:before="0" w:after="0"/>
        <w:ind w:left="851" w:hanging="851"/>
      </w:pPr>
      <w:r w:rsidRPr="00712ACC">
        <w:tab/>
      </w:r>
      <w:r w:rsidRPr="00712ACC">
        <w:tab/>
        <w:t>3</w:t>
      </w:r>
      <w:r w:rsidRPr="00712ACC">
        <w:rPr>
          <w:color w:val="FF0000"/>
        </w:rPr>
        <w:sym w:font="Symbol" w:char="F0A8"/>
      </w:r>
      <w:r w:rsidRPr="00712ACC">
        <w:t xml:space="preserve"> </w:t>
      </w:r>
      <w:r w:rsidR="00356E43" w:rsidRPr="00712ACC">
        <w:tab/>
      </w:r>
      <w:r w:rsidR="00356E43" w:rsidRPr="00712ACC">
        <w:tab/>
      </w:r>
      <w:r w:rsidRPr="00712ACC">
        <w:t xml:space="preserve">(Viser minst KDxxxx i en m, </w:t>
      </w:r>
      <w:r w:rsidRPr="00712ACC">
        <w:rPr>
          <w:color w:val="FF0000"/>
        </w:rPr>
        <w:t>og</w:t>
      </w:r>
      <w:r w:rsidRPr="00712ACC">
        <w:t xml:space="preserve"> 4-korts M)</w:t>
      </w:r>
    </w:p>
    <w:p w:rsidR="00356E43" w:rsidRDefault="00356E43" w:rsidP="009C0B5A">
      <w:pPr>
        <w:pStyle w:val="Brdtekst-frsteinnrykk2"/>
        <w:tabs>
          <w:tab w:val="left" w:pos="567"/>
        </w:tabs>
        <w:spacing w:before="0" w:after="0"/>
        <w:ind w:left="0" w:firstLine="0"/>
      </w:pPr>
    </w:p>
    <w:p w:rsidR="007E7652" w:rsidRPr="00712ACC" w:rsidRDefault="007E7652" w:rsidP="009C0B5A">
      <w:pPr>
        <w:pStyle w:val="Brdtekst-frsteinnrykk2"/>
        <w:tabs>
          <w:tab w:val="left" w:pos="567"/>
        </w:tabs>
        <w:spacing w:before="0" w:after="0"/>
        <w:ind w:left="0" w:firstLine="0"/>
      </w:pPr>
    </w:p>
    <w:p w:rsidR="002F0A5B" w:rsidRPr="00712ACC" w:rsidRDefault="002F0A5B" w:rsidP="007E7652">
      <w:pPr>
        <w:pStyle w:val="Brdtekst-frsteinnrykk2"/>
        <w:tabs>
          <w:tab w:val="left" w:pos="567"/>
        </w:tabs>
        <w:spacing w:before="0" w:after="0"/>
        <w:ind w:left="851" w:hanging="851"/>
      </w:pPr>
      <w:r w:rsidRPr="00712ACC">
        <w:t>2</w:t>
      </w:r>
      <w:r w:rsidRPr="00712ACC">
        <w:sym w:font="Symbol" w:char="F0A7"/>
      </w:r>
      <w:r w:rsidRPr="00712ACC">
        <w:tab/>
        <w:t>–</w:t>
      </w:r>
      <w:r w:rsidRPr="00712ACC">
        <w:tab/>
        <w:t>3</w:t>
      </w:r>
      <w:r w:rsidRPr="00712ACC">
        <w:rPr>
          <w:color w:val="FF0000"/>
        </w:rPr>
        <w:sym w:font="Symbol" w:char="F0A8"/>
      </w:r>
      <w:r w:rsidRPr="00712ACC">
        <w:tab/>
      </w:r>
    </w:p>
    <w:p w:rsidR="00356E43" w:rsidRPr="00712ACC" w:rsidRDefault="002F0A5B" w:rsidP="007E7652">
      <w:pPr>
        <w:tabs>
          <w:tab w:val="left" w:pos="567"/>
          <w:tab w:val="left" w:pos="1276"/>
          <w:tab w:val="left" w:pos="1843"/>
          <w:tab w:val="left" w:pos="2835"/>
        </w:tabs>
        <w:spacing w:before="0" w:after="0"/>
        <w:ind w:left="851" w:hanging="851"/>
      </w:pPr>
      <w:r w:rsidRPr="00712ACC">
        <w:t>?</w:t>
      </w:r>
    </w:p>
    <w:p w:rsidR="002F0A5B" w:rsidRPr="00712ACC" w:rsidRDefault="002F0A5B" w:rsidP="007E7652">
      <w:pPr>
        <w:tabs>
          <w:tab w:val="left" w:pos="567"/>
          <w:tab w:val="left" w:pos="1276"/>
          <w:tab w:val="left" w:pos="1701"/>
        </w:tabs>
        <w:spacing w:before="0" w:after="0"/>
        <w:ind w:left="851" w:hanging="851"/>
      </w:pPr>
      <w:r w:rsidRPr="00712ACC">
        <w:t>3</w:t>
      </w:r>
      <w:r w:rsidRPr="00712ACC">
        <w:rPr>
          <w:color w:val="FF0000"/>
        </w:rPr>
        <w:sym w:font="Symbol" w:char="F0A9"/>
      </w:r>
      <w:r w:rsidRPr="00712ACC">
        <w:t xml:space="preserve"> </w:t>
      </w:r>
      <w:r w:rsidRPr="00712ACC">
        <w:tab/>
      </w:r>
      <w:r w:rsidR="007E7652">
        <w:tab/>
      </w:r>
      <w:r w:rsidRPr="00712ACC">
        <w:t>= Hvilken M?</w:t>
      </w:r>
    </w:p>
    <w:p w:rsidR="002F0A5B" w:rsidRPr="00712ACC" w:rsidRDefault="002F0A5B" w:rsidP="007E7652">
      <w:pPr>
        <w:pStyle w:val="NormalList"/>
        <w:tabs>
          <w:tab w:val="clear" w:pos="540"/>
          <w:tab w:val="clear" w:pos="720"/>
          <w:tab w:val="clear" w:pos="1260"/>
          <w:tab w:val="clear" w:pos="1440"/>
          <w:tab w:val="left" w:pos="567"/>
          <w:tab w:val="left" w:pos="1843"/>
        </w:tabs>
        <w:spacing w:before="0" w:after="0"/>
        <w:ind w:left="1701" w:hanging="851"/>
      </w:pPr>
      <w:r w:rsidRPr="00712ACC">
        <w:t>3</w:t>
      </w:r>
      <w:r w:rsidRPr="00712ACC">
        <w:sym w:font="Symbol" w:char="F0AA"/>
      </w:r>
      <w:r w:rsidRPr="00712ACC">
        <w:tab/>
        <w:t xml:space="preserve">= </w:t>
      </w:r>
      <w:r w:rsidRPr="00712ACC">
        <w:rPr>
          <w:color w:val="FF0000"/>
        </w:rPr>
        <w:sym w:font="Symbol" w:char="F0A9"/>
      </w:r>
      <w:r w:rsidRPr="00712ACC">
        <w:t>.</w:t>
      </w:r>
    </w:p>
    <w:p w:rsidR="002F0A5B" w:rsidRPr="00712ACC" w:rsidRDefault="002F0A5B" w:rsidP="007E7652">
      <w:pPr>
        <w:pStyle w:val="NormalList"/>
        <w:tabs>
          <w:tab w:val="clear" w:pos="540"/>
          <w:tab w:val="clear" w:pos="720"/>
          <w:tab w:val="clear" w:pos="1260"/>
          <w:tab w:val="clear" w:pos="1440"/>
          <w:tab w:val="left" w:pos="567"/>
          <w:tab w:val="left" w:pos="2127"/>
        </w:tabs>
        <w:spacing w:before="0" w:after="0"/>
        <w:ind w:left="2552" w:hanging="851"/>
      </w:pPr>
      <w:r w:rsidRPr="00712ACC">
        <w:t>3NT</w:t>
      </w:r>
      <w:r w:rsidRPr="00712ACC">
        <w:tab/>
        <w:t>= Spillemelding.</w:t>
      </w:r>
    </w:p>
    <w:p w:rsidR="002F0A5B" w:rsidRPr="00712ACC" w:rsidRDefault="002F0A5B" w:rsidP="007E7652">
      <w:pPr>
        <w:pStyle w:val="NormalList"/>
        <w:tabs>
          <w:tab w:val="clear" w:pos="540"/>
          <w:tab w:val="clear" w:pos="720"/>
          <w:tab w:val="clear" w:pos="1260"/>
          <w:tab w:val="clear" w:pos="1440"/>
          <w:tab w:val="left" w:pos="567"/>
          <w:tab w:val="left" w:pos="1843"/>
        </w:tabs>
        <w:spacing w:before="0" w:after="0"/>
        <w:ind w:left="2552" w:hanging="851"/>
      </w:pPr>
      <w:r w:rsidRPr="00712ACC">
        <w:t>4</w:t>
      </w:r>
      <w:r w:rsidRPr="00712ACC">
        <w:sym w:font="Symbol" w:char="F0A7"/>
      </w:r>
      <w:r w:rsidRPr="00712ACC">
        <w:t>/</w:t>
      </w:r>
      <w:r w:rsidRPr="00712ACC">
        <w:rPr>
          <w:color w:val="FF0000"/>
        </w:rPr>
        <w:sym w:font="Symbol" w:char="F0A8"/>
      </w:r>
      <w:r w:rsidRPr="00712ACC">
        <w:tab/>
        <w:t>= Egen god 6-kortsfarge. GF.</w:t>
      </w:r>
    </w:p>
    <w:p w:rsidR="002F0A5B" w:rsidRPr="00712ACC" w:rsidRDefault="002F0A5B" w:rsidP="007E7652">
      <w:pPr>
        <w:pStyle w:val="NormalList"/>
        <w:tabs>
          <w:tab w:val="clear" w:pos="540"/>
          <w:tab w:val="clear" w:pos="720"/>
          <w:tab w:val="clear" w:pos="1260"/>
          <w:tab w:val="clear" w:pos="1440"/>
          <w:tab w:val="left" w:pos="567"/>
          <w:tab w:val="left" w:pos="1843"/>
        </w:tabs>
        <w:spacing w:before="0" w:after="0"/>
        <w:ind w:left="2552" w:hanging="851"/>
      </w:pPr>
      <w:r w:rsidRPr="00712ACC">
        <w:t>4</w:t>
      </w:r>
      <w:r w:rsidRPr="00712ACC">
        <w:rPr>
          <w:color w:val="FF0000"/>
        </w:rPr>
        <w:sym w:font="Symbol" w:char="F0A9"/>
      </w:r>
      <w:r w:rsidRPr="00712ACC">
        <w:t>/</w:t>
      </w:r>
      <w:r w:rsidRPr="00712ACC">
        <w:sym w:font="Symbol" w:char="F0AA"/>
      </w:r>
      <w:r w:rsidRPr="00712ACC">
        <w:tab/>
        <w:t>= Spillemelding.</w:t>
      </w:r>
    </w:p>
    <w:p w:rsidR="002F0A5B" w:rsidRPr="00712ACC" w:rsidRDefault="002F0A5B" w:rsidP="007E7652">
      <w:pPr>
        <w:pStyle w:val="NormalList"/>
        <w:tabs>
          <w:tab w:val="clear" w:pos="540"/>
          <w:tab w:val="clear" w:pos="720"/>
          <w:tab w:val="clear" w:pos="1260"/>
          <w:tab w:val="clear" w:pos="1440"/>
          <w:tab w:val="left" w:pos="567"/>
        </w:tabs>
        <w:spacing w:before="0" w:after="0"/>
        <w:ind w:left="2552" w:hanging="851"/>
      </w:pPr>
      <w:r w:rsidRPr="00712ACC">
        <w:t>4NT</w:t>
      </w:r>
      <w:r w:rsidRPr="00712ACC">
        <w:tab/>
        <w:t xml:space="preserve">= BLW med </w:t>
      </w:r>
      <w:r w:rsidRPr="00712ACC">
        <w:rPr>
          <w:color w:val="FF0000"/>
        </w:rPr>
        <w:sym w:font="Symbol" w:char="F0A9"/>
      </w:r>
      <w:r w:rsidRPr="00712ACC">
        <w:t xml:space="preserve"> som trumf.</w:t>
      </w:r>
    </w:p>
    <w:p w:rsidR="002F0A5B" w:rsidRPr="00712ACC" w:rsidRDefault="002F0A5B" w:rsidP="007E7652">
      <w:pPr>
        <w:pStyle w:val="NormalList"/>
        <w:tabs>
          <w:tab w:val="clear" w:pos="540"/>
          <w:tab w:val="clear" w:pos="720"/>
          <w:tab w:val="clear" w:pos="1260"/>
          <w:tab w:val="clear" w:pos="1440"/>
          <w:tab w:val="left" w:pos="567"/>
          <w:tab w:val="left" w:pos="1843"/>
        </w:tabs>
        <w:spacing w:before="0" w:after="0"/>
        <w:ind w:left="1701" w:hanging="851"/>
      </w:pPr>
      <w:r w:rsidRPr="00712ACC">
        <w:t>3NT</w:t>
      </w:r>
      <w:r w:rsidRPr="00712ACC">
        <w:tab/>
        <w:t xml:space="preserve">= </w:t>
      </w:r>
      <w:r w:rsidRPr="00712ACC">
        <w:sym w:font="Symbol" w:char="F0AA"/>
      </w:r>
      <w:r w:rsidRPr="00712ACC">
        <w:t>.</w:t>
      </w:r>
    </w:p>
    <w:p w:rsidR="002F0A5B" w:rsidRPr="00712ACC" w:rsidRDefault="002F0A5B" w:rsidP="007E7652">
      <w:pPr>
        <w:pStyle w:val="NormalList"/>
        <w:tabs>
          <w:tab w:val="clear" w:pos="540"/>
          <w:tab w:val="clear" w:pos="720"/>
          <w:tab w:val="clear" w:pos="1260"/>
          <w:tab w:val="clear" w:pos="1440"/>
          <w:tab w:val="left" w:pos="567"/>
          <w:tab w:val="left" w:pos="2127"/>
        </w:tabs>
        <w:spacing w:before="0" w:after="0"/>
        <w:ind w:left="2552" w:hanging="851"/>
      </w:pPr>
      <w:r w:rsidRPr="00712ACC">
        <w:t>Pass</w:t>
      </w:r>
      <w:r w:rsidRPr="00712ACC">
        <w:tab/>
        <w:t>= Spillemelding.</w:t>
      </w:r>
    </w:p>
    <w:p w:rsidR="002F0A5B" w:rsidRPr="00712ACC" w:rsidRDefault="002F0A5B" w:rsidP="007E7652">
      <w:pPr>
        <w:pStyle w:val="NormalList"/>
        <w:tabs>
          <w:tab w:val="clear" w:pos="540"/>
          <w:tab w:val="clear" w:pos="720"/>
          <w:tab w:val="clear" w:pos="1260"/>
          <w:tab w:val="clear" w:pos="1440"/>
          <w:tab w:val="left" w:pos="567"/>
          <w:tab w:val="left" w:pos="1843"/>
        </w:tabs>
        <w:spacing w:before="0" w:after="0"/>
        <w:ind w:left="2552" w:hanging="851"/>
      </w:pPr>
      <w:r w:rsidRPr="00712ACC">
        <w:t>4</w:t>
      </w:r>
      <w:r w:rsidRPr="00712ACC">
        <w:sym w:font="Symbol" w:char="F0A7"/>
      </w:r>
      <w:r w:rsidRPr="00712ACC">
        <w:t>/</w:t>
      </w:r>
      <w:r w:rsidRPr="00712ACC">
        <w:rPr>
          <w:color w:val="FF0000"/>
        </w:rPr>
        <w:sym w:font="Symbol" w:char="F0A8"/>
      </w:r>
      <w:r w:rsidRPr="00712ACC">
        <w:tab/>
        <w:t>= Egen god 6-kortsfarge. GF.</w:t>
      </w:r>
    </w:p>
    <w:p w:rsidR="002F0A5B" w:rsidRPr="00712ACC" w:rsidRDefault="002F0A5B" w:rsidP="007E7652">
      <w:pPr>
        <w:pStyle w:val="NormalList"/>
        <w:tabs>
          <w:tab w:val="clear" w:pos="540"/>
          <w:tab w:val="clear" w:pos="720"/>
          <w:tab w:val="clear" w:pos="1260"/>
          <w:tab w:val="clear" w:pos="1440"/>
          <w:tab w:val="left" w:pos="567"/>
          <w:tab w:val="left" w:pos="1843"/>
        </w:tabs>
        <w:spacing w:before="0" w:after="0"/>
        <w:ind w:left="2552" w:hanging="851"/>
      </w:pPr>
      <w:r w:rsidRPr="00712ACC">
        <w:t>4</w:t>
      </w:r>
      <w:r w:rsidRPr="00712ACC">
        <w:rPr>
          <w:color w:val="FF0000"/>
        </w:rPr>
        <w:sym w:font="Symbol" w:char="F0A9"/>
      </w:r>
      <w:r w:rsidRPr="00712ACC">
        <w:t>/</w:t>
      </w:r>
      <w:r w:rsidRPr="00712ACC">
        <w:sym w:font="Symbol" w:char="F0AA"/>
      </w:r>
      <w:r w:rsidRPr="00712ACC">
        <w:tab/>
        <w:t>= Spillemelding.</w:t>
      </w:r>
    </w:p>
    <w:p w:rsidR="002F0A5B" w:rsidRPr="00712ACC" w:rsidRDefault="002F0A5B" w:rsidP="007E7652">
      <w:pPr>
        <w:pStyle w:val="NormalList"/>
        <w:tabs>
          <w:tab w:val="clear" w:pos="540"/>
          <w:tab w:val="clear" w:pos="720"/>
          <w:tab w:val="clear" w:pos="1260"/>
          <w:tab w:val="clear" w:pos="1440"/>
          <w:tab w:val="left" w:pos="567"/>
        </w:tabs>
        <w:spacing w:before="0" w:after="0"/>
        <w:ind w:left="2552" w:hanging="851"/>
      </w:pPr>
      <w:r w:rsidRPr="00712ACC">
        <w:t>4NT</w:t>
      </w:r>
      <w:r w:rsidRPr="00712ACC">
        <w:tab/>
        <w:t xml:space="preserve">= BLW med </w:t>
      </w:r>
      <w:r w:rsidRPr="00712ACC">
        <w:sym w:font="Symbol" w:char="F0AA"/>
      </w:r>
      <w:r w:rsidRPr="00712ACC">
        <w:t xml:space="preserve"> som trumf.</w:t>
      </w:r>
    </w:p>
    <w:p w:rsidR="002F0A5B" w:rsidRPr="00712ACC" w:rsidRDefault="002F0A5B" w:rsidP="007E7652">
      <w:pPr>
        <w:tabs>
          <w:tab w:val="left" w:pos="1276"/>
          <w:tab w:val="left" w:pos="1843"/>
          <w:tab w:val="left" w:pos="2835"/>
        </w:tabs>
        <w:spacing w:before="0" w:after="0"/>
        <w:ind w:left="851" w:hanging="851"/>
        <w:rPr>
          <w:lang w:val="en-GB"/>
        </w:rPr>
      </w:pPr>
      <w:r w:rsidRPr="00712ACC">
        <w:rPr>
          <w:lang w:val="en-GB"/>
        </w:rPr>
        <w:t>3</w:t>
      </w:r>
      <w:r w:rsidRPr="00712ACC">
        <w:sym w:font="Symbol" w:char="F0AA"/>
      </w:r>
      <w:r w:rsidRPr="00712ACC">
        <w:rPr>
          <w:lang w:val="en-GB"/>
        </w:rPr>
        <w:t xml:space="preserve"> </w:t>
      </w:r>
      <w:r w:rsidRPr="00712ACC">
        <w:rPr>
          <w:lang w:val="en-GB"/>
        </w:rPr>
        <w:tab/>
        <w:t>= 5+</w:t>
      </w:r>
      <w:r w:rsidRPr="00712ACC">
        <w:sym w:font="Symbol" w:char="F0AA"/>
      </w:r>
      <w:r w:rsidRPr="00712ACC">
        <w:rPr>
          <w:lang w:val="en-GB"/>
        </w:rPr>
        <w:t>. GF.</w:t>
      </w:r>
    </w:p>
    <w:p w:rsidR="002F0A5B" w:rsidRPr="00712ACC" w:rsidRDefault="002F0A5B" w:rsidP="00383E6D">
      <w:pPr>
        <w:tabs>
          <w:tab w:val="left" w:pos="1276"/>
          <w:tab w:val="left" w:pos="1843"/>
          <w:tab w:val="left" w:pos="2835"/>
        </w:tabs>
        <w:spacing w:before="0" w:after="0"/>
        <w:ind w:left="851" w:hanging="851"/>
        <w:rPr>
          <w:lang w:val="en-GB"/>
        </w:rPr>
      </w:pPr>
      <w:r w:rsidRPr="00712ACC">
        <w:rPr>
          <w:lang w:val="en-GB"/>
        </w:rPr>
        <w:t xml:space="preserve">3NT </w:t>
      </w:r>
      <w:r w:rsidRPr="00712ACC">
        <w:rPr>
          <w:lang w:val="en-GB"/>
        </w:rPr>
        <w:tab/>
        <w:t>= 22-23HP BAL. NF.</w:t>
      </w:r>
    </w:p>
    <w:p w:rsidR="002F0A5B" w:rsidRPr="00712ACC" w:rsidRDefault="00356E43" w:rsidP="00383E6D">
      <w:pPr>
        <w:tabs>
          <w:tab w:val="left" w:pos="1276"/>
          <w:tab w:val="left" w:pos="1843"/>
          <w:tab w:val="left" w:pos="2835"/>
        </w:tabs>
        <w:spacing w:before="0" w:after="0"/>
        <w:ind w:left="851" w:hanging="851"/>
      </w:pPr>
      <w:r w:rsidRPr="00712ACC">
        <w:rPr>
          <w:lang w:val="en-GB"/>
        </w:rPr>
        <w:tab/>
      </w:r>
      <w:r w:rsidR="002F0A5B" w:rsidRPr="00712ACC">
        <w:t xml:space="preserve">SH benytter </w:t>
      </w:r>
      <w:r w:rsidR="002F0A5B" w:rsidRPr="00712ACC">
        <w:rPr>
          <w:color w:val="FF0000"/>
        </w:rPr>
        <w:t>Puppet Stayman</w:t>
      </w:r>
      <w:r w:rsidR="002F0A5B" w:rsidRPr="00712ACC">
        <w:t>, og melder ellers ny farge som naturlig krav.</w:t>
      </w:r>
    </w:p>
    <w:p w:rsidR="002F0A5B" w:rsidRPr="00712ACC" w:rsidRDefault="002F0A5B" w:rsidP="00383E6D">
      <w:pPr>
        <w:tabs>
          <w:tab w:val="left" w:pos="1276"/>
          <w:tab w:val="left" w:pos="1843"/>
          <w:tab w:val="left" w:pos="2835"/>
        </w:tabs>
        <w:spacing w:before="0" w:after="0"/>
        <w:ind w:left="851" w:hanging="851"/>
      </w:pPr>
      <w:r w:rsidRPr="00712ACC">
        <w:t>4</w:t>
      </w:r>
      <w:r w:rsidRPr="00712ACC">
        <w:sym w:font="Symbol" w:char="F0A7"/>
      </w:r>
      <w:r w:rsidRPr="00712ACC">
        <w:t xml:space="preserve"> </w:t>
      </w:r>
      <w:r w:rsidRPr="00712ACC">
        <w:tab/>
        <w:t>= 6+</w:t>
      </w:r>
      <w:r w:rsidRPr="00712ACC">
        <w:sym w:font="Symbol" w:char="F0A7"/>
      </w:r>
      <w:r w:rsidRPr="00712ACC">
        <w:t>. GF.</w:t>
      </w:r>
    </w:p>
    <w:p w:rsidR="002F0A5B" w:rsidRPr="00712ACC" w:rsidRDefault="002F0A5B" w:rsidP="00383E6D">
      <w:pPr>
        <w:spacing w:before="0" w:after="0"/>
        <w:ind w:left="851" w:hanging="851"/>
      </w:pPr>
      <w:r w:rsidRPr="00712ACC">
        <w:t>4</w:t>
      </w:r>
      <w:r w:rsidRPr="00712ACC">
        <w:rPr>
          <w:color w:val="FF0000"/>
        </w:rPr>
        <w:sym w:font="Symbol" w:char="F0A8"/>
      </w:r>
      <w:r w:rsidRPr="00712ACC">
        <w:t xml:space="preserve"> </w:t>
      </w:r>
      <w:r w:rsidRPr="00712ACC">
        <w:tab/>
        <w:t>= 6+</w:t>
      </w:r>
      <w:r w:rsidRPr="00712ACC">
        <w:rPr>
          <w:color w:val="FF0000"/>
        </w:rPr>
        <w:sym w:font="Symbol" w:char="F0A8"/>
      </w:r>
      <w:r w:rsidRPr="00712ACC">
        <w:t>. GF</w:t>
      </w:r>
    </w:p>
    <w:p w:rsidR="002F0A5B" w:rsidRPr="00712ACC" w:rsidRDefault="002F0A5B" w:rsidP="00383E6D">
      <w:pPr>
        <w:spacing w:before="0" w:after="0"/>
        <w:ind w:left="851" w:hanging="851"/>
      </w:pPr>
      <w:r w:rsidRPr="00712ACC">
        <w:t>4</w:t>
      </w:r>
      <w:r w:rsidRPr="00712ACC">
        <w:rPr>
          <w:color w:val="FF0000"/>
        </w:rPr>
        <w:sym w:font="Symbol" w:char="F0A9"/>
      </w:r>
      <w:r w:rsidRPr="00712ACC">
        <w:t xml:space="preserve"> </w:t>
      </w:r>
      <w:r w:rsidRPr="00712ACC">
        <w:tab/>
        <w:t>= NF. Spillemelding. Ikke slemambitiøs.</w:t>
      </w:r>
    </w:p>
    <w:p w:rsidR="002F0A5B" w:rsidRPr="00712ACC" w:rsidRDefault="002F0A5B" w:rsidP="00383E6D">
      <w:pPr>
        <w:spacing w:before="0" w:after="0"/>
        <w:ind w:left="851" w:hanging="851"/>
      </w:pPr>
      <w:r w:rsidRPr="00712ACC">
        <w:t>4</w:t>
      </w:r>
      <w:r w:rsidRPr="00712ACC">
        <w:sym w:font="Symbol" w:char="F0AA"/>
      </w:r>
      <w:r w:rsidRPr="00712ACC">
        <w:t xml:space="preserve"> </w:t>
      </w:r>
      <w:r w:rsidRPr="00712ACC">
        <w:tab/>
        <w:t>= NF. Spillemelding. Ikke slemambitiøs.</w:t>
      </w:r>
    </w:p>
    <w:p w:rsidR="002F0A5B" w:rsidRPr="00712ACC" w:rsidRDefault="002F0A5B" w:rsidP="00383E6D">
      <w:pPr>
        <w:pStyle w:val="NormalList"/>
        <w:tabs>
          <w:tab w:val="clear" w:pos="540"/>
          <w:tab w:val="clear" w:pos="720"/>
          <w:tab w:val="clear" w:pos="1260"/>
          <w:tab w:val="clear" w:pos="1440"/>
        </w:tabs>
        <w:spacing w:before="0" w:after="0"/>
        <w:ind w:left="851" w:hanging="851"/>
      </w:pPr>
      <w:r w:rsidRPr="00712ACC">
        <w:t>5</w:t>
      </w:r>
      <w:r w:rsidRPr="00712ACC">
        <w:sym w:font="Symbol" w:char="F0A7"/>
      </w:r>
      <w:r w:rsidRPr="00712ACC">
        <w:tab/>
        <w:t>= NF. Spillemelding. Ikke slemambitiøs.</w:t>
      </w:r>
    </w:p>
    <w:p w:rsidR="002F0A5B" w:rsidRPr="00712ACC" w:rsidRDefault="002F0A5B" w:rsidP="00383E6D">
      <w:pPr>
        <w:pStyle w:val="NormalList"/>
        <w:tabs>
          <w:tab w:val="clear" w:pos="540"/>
          <w:tab w:val="clear" w:pos="720"/>
          <w:tab w:val="clear" w:pos="1260"/>
          <w:tab w:val="clear" w:pos="1440"/>
        </w:tabs>
        <w:spacing w:before="0" w:after="0"/>
        <w:ind w:left="851" w:hanging="851"/>
      </w:pPr>
      <w:r w:rsidRPr="00712ACC">
        <w:t>5</w:t>
      </w:r>
      <w:r w:rsidRPr="00712ACC">
        <w:rPr>
          <w:color w:val="FF0000"/>
        </w:rPr>
        <w:sym w:font="Symbol" w:char="F0A8"/>
      </w:r>
      <w:r w:rsidRPr="00712ACC">
        <w:tab/>
        <w:t>= NF. Spillemelding. Ikke slemambitiøs.</w:t>
      </w:r>
    </w:p>
    <w:p w:rsidR="002F0A5B" w:rsidRPr="00712ACC" w:rsidRDefault="002F0A5B" w:rsidP="009C0B5A">
      <w:pPr>
        <w:widowControl w:val="0"/>
        <w:tabs>
          <w:tab w:val="left" w:pos="567"/>
          <w:tab w:val="left" w:pos="993"/>
          <w:tab w:val="left" w:pos="1418"/>
        </w:tabs>
        <w:suppressAutoHyphens/>
        <w:spacing w:before="0" w:after="0"/>
      </w:pPr>
    </w:p>
    <w:p w:rsidR="00737C90" w:rsidRPr="00712ACC" w:rsidRDefault="002F0A5B" w:rsidP="00383E6D">
      <w:pPr>
        <w:pStyle w:val="Overskrift2"/>
        <w:rPr>
          <w:lang w:val="nb-NO"/>
        </w:rPr>
      </w:pPr>
      <w:r w:rsidRPr="00712ACC">
        <w:rPr>
          <w:lang w:val="nb-NO"/>
        </w:rPr>
        <w:t xml:space="preserve">    </w:t>
      </w:r>
      <w:bookmarkStart w:id="363" w:name="_Toc449517034"/>
      <w:r w:rsidR="00737C90" w:rsidRPr="00712ACC">
        <w:rPr>
          <w:lang w:val="nb-NO"/>
        </w:rPr>
        <w:t>Andre meldinger fra SH etter 2</w:t>
      </w:r>
      <w:r w:rsidR="00737C90" w:rsidRPr="00712ACC">
        <w:rPr>
          <w:sz w:val="22"/>
        </w:rPr>
        <w:sym w:font="Symbol" w:char="F0A7"/>
      </w:r>
      <w:r w:rsidR="00737C90" w:rsidRPr="00712ACC">
        <w:rPr>
          <w:lang w:val="nb-NO"/>
        </w:rPr>
        <w:t xml:space="preserve"> åpning:</w:t>
      </w:r>
      <w:bookmarkEnd w:id="363"/>
    </w:p>
    <w:p w:rsidR="00737C90" w:rsidRPr="00712ACC" w:rsidRDefault="00737C90" w:rsidP="009C0B5A">
      <w:pPr>
        <w:pStyle w:val="Brdtekst"/>
        <w:spacing w:before="0" w:after="0"/>
        <w:ind w:right="0"/>
        <w:rPr>
          <w:sz w:val="22"/>
        </w:rPr>
      </w:pPr>
      <w:r w:rsidRPr="00712ACC">
        <w:rPr>
          <w:sz w:val="22"/>
        </w:rPr>
        <w:t>Hvis SH hopper til 3M</w:t>
      </w:r>
      <w:r w:rsidR="003A1521" w:rsidRPr="00712ACC">
        <w:rPr>
          <w:sz w:val="22"/>
        </w:rPr>
        <w:t>,</w:t>
      </w:r>
      <w:r w:rsidRPr="00712ACC">
        <w:rPr>
          <w:sz w:val="22"/>
        </w:rPr>
        <w:t xml:space="preserve"> viser han </w:t>
      </w:r>
      <w:r w:rsidRPr="00712ACC">
        <w:rPr>
          <w:color w:val="FF0000"/>
          <w:sz w:val="22"/>
        </w:rPr>
        <w:t>langfarge</w:t>
      </w:r>
      <w:r w:rsidRPr="00712ACC">
        <w:rPr>
          <w:sz w:val="22"/>
        </w:rPr>
        <w:t xml:space="preserve"> i meldt farge, med max ett hull i (</w:t>
      </w:r>
      <w:r w:rsidRPr="00712ACC">
        <w:rPr>
          <w:color w:val="FF0000"/>
          <w:sz w:val="22"/>
        </w:rPr>
        <w:t>minst KDkn10xx</w:t>
      </w:r>
      <w:r w:rsidRPr="00712ACC">
        <w:rPr>
          <w:sz w:val="22"/>
        </w:rPr>
        <w:t xml:space="preserve">). ÅH kan undersøke fargen  gjennom et </w:t>
      </w:r>
      <w:r w:rsidRPr="00712ACC">
        <w:rPr>
          <w:color w:val="FF0000"/>
          <w:sz w:val="22"/>
        </w:rPr>
        <w:t>relé</w:t>
      </w:r>
      <w:r w:rsidRPr="00712ACC">
        <w:rPr>
          <w:sz w:val="22"/>
        </w:rPr>
        <w:t>bud. Hvis SH hopper til 3NT over 2</w:t>
      </w:r>
      <w:r w:rsidRPr="00712ACC">
        <w:rPr>
          <w:sz w:val="22"/>
        </w:rPr>
        <w:sym w:font="Symbol" w:char="F0A7"/>
      </w:r>
      <w:r w:rsidRPr="00712ACC">
        <w:rPr>
          <w:sz w:val="22"/>
        </w:rPr>
        <w:t>, viser han en gående minst 6-kortfarge (</w:t>
      </w:r>
      <w:r w:rsidRPr="00712ACC">
        <w:rPr>
          <w:color w:val="FF0000"/>
          <w:sz w:val="22"/>
        </w:rPr>
        <w:t>EKDxxx</w:t>
      </w:r>
      <w:r w:rsidRPr="00712ACC">
        <w:rPr>
          <w:sz w:val="22"/>
        </w:rPr>
        <w:t>) ett eller annet sted (ÅH vil alltid kunne se hvor). 4</w:t>
      </w:r>
      <w:r w:rsidRPr="00712ACC">
        <w:rPr>
          <w:sz w:val="22"/>
        </w:rPr>
        <w:sym w:font="Symbol" w:char="F0A7"/>
      </w:r>
      <w:r w:rsidRPr="00712ACC">
        <w:rPr>
          <w:sz w:val="22"/>
        </w:rPr>
        <w:t xml:space="preserve"> vil da spørre etter lengden (begynner på 6) og 4NT er BLW med SHs gående farge som trumf.</w:t>
      </w:r>
    </w:p>
    <w:p w:rsidR="002F0A5B" w:rsidRPr="00712ACC" w:rsidRDefault="002F0A5B" w:rsidP="009C0B5A">
      <w:pPr>
        <w:pStyle w:val="Brdtekst"/>
        <w:spacing w:before="0" w:after="0"/>
        <w:ind w:right="0"/>
        <w:rPr>
          <w:sz w:val="22"/>
        </w:rPr>
      </w:pPr>
    </w:p>
    <w:p w:rsidR="002F0A5B" w:rsidRPr="00712ACC" w:rsidRDefault="002F0A5B" w:rsidP="00383E6D">
      <w:pPr>
        <w:pStyle w:val="NormalList"/>
        <w:tabs>
          <w:tab w:val="clear" w:pos="540"/>
          <w:tab w:val="clear" w:pos="720"/>
          <w:tab w:val="clear" w:pos="1260"/>
          <w:tab w:val="clear" w:pos="1440"/>
          <w:tab w:val="left" w:pos="567"/>
          <w:tab w:val="left" w:pos="1134"/>
        </w:tabs>
        <w:spacing w:before="0" w:after="0"/>
        <w:ind w:left="851" w:hanging="851"/>
      </w:pPr>
      <w:r w:rsidRPr="00712ACC">
        <w:t>2</w:t>
      </w:r>
      <w:r w:rsidRPr="00712ACC">
        <w:sym w:font="Symbol" w:char="F0A7"/>
      </w:r>
      <w:r w:rsidRPr="00712ACC">
        <w:tab/>
        <w:t>-</w:t>
      </w:r>
      <w:r w:rsidRPr="00712ACC">
        <w:tab/>
        <w:t>?</w:t>
      </w:r>
    </w:p>
    <w:p w:rsidR="002F0A5B" w:rsidRPr="00712ACC" w:rsidRDefault="002F0A5B" w:rsidP="00383E6D">
      <w:pPr>
        <w:pStyle w:val="NormalList"/>
        <w:tabs>
          <w:tab w:val="clear" w:pos="540"/>
          <w:tab w:val="clear" w:pos="720"/>
          <w:tab w:val="clear" w:pos="1260"/>
          <w:tab w:val="clear" w:pos="1440"/>
          <w:tab w:val="left" w:pos="567"/>
          <w:tab w:val="left" w:pos="993"/>
        </w:tabs>
        <w:spacing w:before="0" w:after="0"/>
        <w:ind w:left="1701" w:hanging="851"/>
      </w:pPr>
      <w:r w:rsidRPr="00712ACC">
        <w:t>3</w:t>
      </w:r>
      <w:r w:rsidRPr="00712ACC">
        <w:rPr>
          <w:color w:val="FF0000"/>
          <w:sz w:val="26"/>
        </w:rPr>
        <w:sym w:font="Symbol" w:char="F0A9"/>
      </w:r>
      <w:r w:rsidRPr="00712ACC">
        <w:tab/>
        <w:t xml:space="preserve">= 6-korts </w:t>
      </w:r>
      <w:r w:rsidRPr="00712ACC">
        <w:rPr>
          <w:color w:val="FF0000"/>
          <w:sz w:val="26"/>
        </w:rPr>
        <w:sym w:font="Symbol" w:char="F0A9"/>
      </w:r>
      <w:r w:rsidRPr="00712ACC">
        <w:t xml:space="preserve"> med max 1 taper mot renons (minst KDkn10xx eller bedre). GF. Reléfargen spør om kvalitet.</w:t>
      </w:r>
    </w:p>
    <w:p w:rsidR="00356E43" w:rsidRPr="00712ACC" w:rsidRDefault="00356E43" w:rsidP="00383E6D">
      <w:pPr>
        <w:tabs>
          <w:tab w:val="left" w:pos="567"/>
          <w:tab w:val="left" w:pos="1843"/>
          <w:tab w:val="left" w:pos="2835"/>
        </w:tabs>
        <w:spacing w:before="0" w:after="0"/>
        <w:ind w:left="2552" w:hanging="851"/>
      </w:pPr>
      <w:r w:rsidRPr="00712ACC">
        <w:t>3</w:t>
      </w:r>
      <w:r w:rsidRPr="00712ACC">
        <w:rPr>
          <w:sz w:val="26"/>
        </w:rPr>
        <w:sym w:font="Symbol" w:char="F0AA"/>
      </w:r>
      <w:r w:rsidRPr="00712ACC">
        <w:tab/>
        <w:t>= Hvordan er fargekvaliteten?</w:t>
      </w:r>
    </w:p>
    <w:p w:rsidR="00356E43" w:rsidRPr="00712ACC" w:rsidRDefault="00356E43" w:rsidP="00383E6D">
      <w:pPr>
        <w:tabs>
          <w:tab w:val="left" w:pos="567"/>
          <w:tab w:val="left" w:pos="1843"/>
        </w:tabs>
        <w:spacing w:before="0" w:after="0"/>
        <w:ind w:left="3402" w:hanging="851"/>
      </w:pPr>
      <w:r w:rsidRPr="00712ACC">
        <w:t>3NT</w:t>
      </w:r>
      <w:r w:rsidRPr="00712ACC">
        <w:tab/>
        <w:t xml:space="preserve">= </w:t>
      </w:r>
      <w:r w:rsidRPr="00712ACC">
        <w:rPr>
          <w:color w:val="FF0000"/>
          <w:sz w:val="26"/>
        </w:rPr>
        <w:sym w:font="Symbol" w:char="F0A9"/>
      </w:r>
      <w:r w:rsidRPr="00712ACC">
        <w:t xml:space="preserve">KDkn10xx eller </w:t>
      </w:r>
      <w:r w:rsidRPr="00712ACC">
        <w:rPr>
          <w:color w:val="FF0000"/>
          <w:sz w:val="26"/>
        </w:rPr>
        <w:sym w:font="Symbol" w:char="F0A9"/>
      </w:r>
      <w:r w:rsidRPr="00712ACC">
        <w:t>EDkn10xx.</w:t>
      </w:r>
    </w:p>
    <w:p w:rsidR="00356E43" w:rsidRPr="00712ACC" w:rsidRDefault="00356E43" w:rsidP="00383E6D">
      <w:pPr>
        <w:tabs>
          <w:tab w:val="left" w:pos="567"/>
          <w:tab w:val="left" w:pos="1843"/>
        </w:tabs>
        <w:spacing w:before="0" w:after="0"/>
        <w:ind w:left="3402" w:hanging="851"/>
      </w:pPr>
      <w:r w:rsidRPr="00712ACC">
        <w:t>4</w:t>
      </w:r>
      <w:r w:rsidRPr="00712ACC">
        <w:rPr>
          <w:sz w:val="26"/>
        </w:rPr>
        <w:sym w:font="Symbol" w:char="F0A7"/>
      </w:r>
      <w:r w:rsidRPr="00712ACC">
        <w:tab/>
        <w:t xml:space="preserve">= </w:t>
      </w:r>
      <w:r w:rsidRPr="00712ACC">
        <w:rPr>
          <w:color w:val="FF0000"/>
          <w:sz w:val="26"/>
        </w:rPr>
        <w:sym w:font="Symbol" w:char="F0A9"/>
      </w:r>
      <w:r w:rsidRPr="00712ACC">
        <w:t>EKkn10xx.</w:t>
      </w:r>
    </w:p>
    <w:p w:rsidR="00356E43" w:rsidRPr="00712ACC" w:rsidRDefault="00356E43" w:rsidP="00383E6D">
      <w:pPr>
        <w:tabs>
          <w:tab w:val="left" w:pos="567"/>
          <w:tab w:val="left" w:pos="1843"/>
        </w:tabs>
        <w:spacing w:before="0" w:after="0"/>
        <w:ind w:left="3402" w:hanging="851"/>
      </w:pPr>
      <w:r w:rsidRPr="00712ACC">
        <w:t>4</w:t>
      </w:r>
      <w:r w:rsidRPr="00712ACC">
        <w:rPr>
          <w:color w:val="FF0000"/>
          <w:sz w:val="26"/>
        </w:rPr>
        <w:sym w:font="Symbol" w:char="F0A8"/>
      </w:r>
      <w:r w:rsidRPr="00712ACC">
        <w:tab/>
        <w:t xml:space="preserve">= </w:t>
      </w:r>
      <w:r w:rsidRPr="00712ACC">
        <w:rPr>
          <w:color w:val="FF0000"/>
          <w:sz w:val="26"/>
        </w:rPr>
        <w:sym w:font="Symbol" w:char="F0A9"/>
      </w:r>
      <w:r w:rsidRPr="00712ACC">
        <w:t>EKD10xx.</w:t>
      </w:r>
    </w:p>
    <w:p w:rsidR="002F0A5B" w:rsidRPr="00712ACC" w:rsidRDefault="002F0A5B" w:rsidP="00383E6D">
      <w:pPr>
        <w:pStyle w:val="NormalList"/>
        <w:tabs>
          <w:tab w:val="clear" w:pos="540"/>
          <w:tab w:val="clear" w:pos="720"/>
          <w:tab w:val="clear" w:pos="1260"/>
          <w:tab w:val="clear" w:pos="1440"/>
          <w:tab w:val="left" w:pos="567"/>
          <w:tab w:val="left" w:pos="993"/>
          <w:tab w:val="left" w:pos="1276"/>
        </w:tabs>
        <w:spacing w:before="0" w:after="0"/>
        <w:ind w:left="851" w:hanging="851"/>
      </w:pPr>
      <w:r w:rsidRPr="00712ACC">
        <w:t>3</w:t>
      </w:r>
      <w:r w:rsidRPr="00712ACC">
        <w:rPr>
          <w:sz w:val="26"/>
        </w:rPr>
        <w:sym w:font="Symbol" w:char="F0AA"/>
      </w:r>
      <w:r w:rsidRPr="00712ACC">
        <w:tab/>
        <w:t xml:space="preserve">= 6-korts </w:t>
      </w:r>
      <w:r w:rsidRPr="00712ACC">
        <w:rPr>
          <w:sz w:val="26"/>
        </w:rPr>
        <w:sym w:font="Symbol" w:char="F0AA"/>
      </w:r>
      <w:r w:rsidRPr="00712ACC">
        <w:t xml:space="preserve"> med max 1 taper mot renons (minst KDkn10xx eller bedre). GF. Reléfargen spør om kvalitet.</w:t>
      </w:r>
    </w:p>
    <w:p w:rsidR="00356E43" w:rsidRPr="00712ACC" w:rsidRDefault="00356E43" w:rsidP="00383E6D">
      <w:pPr>
        <w:tabs>
          <w:tab w:val="left" w:pos="567"/>
          <w:tab w:val="left" w:pos="1276"/>
          <w:tab w:val="left" w:pos="1843"/>
          <w:tab w:val="left" w:pos="2835"/>
        </w:tabs>
        <w:spacing w:before="0" w:after="0"/>
        <w:ind w:left="1701" w:hanging="851"/>
      </w:pPr>
      <w:r w:rsidRPr="00712ACC">
        <w:t>3NT</w:t>
      </w:r>
      <w:r w:rsidRPr="00712ACC">
        <w:tab/>
        <w:t>= Hvordan er fargekvaliteten?</w:t>
      </w:r>
    </w:p>
    <w:p w:rsidR="00356E43" w:rsidRPr="00712ACC" w:rsidRDefault="00356E43" w:rsidP="00383E6D">
      <w:pPr>
        <w:tabs>
          <w:tab w:val="left" w:pos="567"/>
          <w:tab w:val="left" w:pos="1276"/>
          <w:tab w:val="left" w:pos="1843"/>
          <w:tab w:val="left" w:pos="2835"/>
        </w:tabs>
        <w:spacing w:before="0" w:after="0"/>
        <w:ind w:left="2552" w:hanging="851"/>
      </w:pPr>
      <w:r w:rsidRPr="00712ACC">
        <w:t>4</w:t>
      </w:r>
      <w:r w:rsidRPr="00712ACC">
        <w:rPr>
          <w:sz w:val="26"/>
        </w:rPr>
        <w:sym w:font="Symbol" w:char="F0A7"/>
      </w:r>
      <w:r w:rsidRPr="00712ACC">
        <w:tab/>
        <w:t xml:space="preserve">= </w:t>
      </w:r>
      <w:r w:rsidRPr="00712ACC">
        <w:rPr>
          <w:sz w:val="26"/>
        </w:rPr>
        <w:sym w:font="Symbol" w:char="F0AA"/>
      </w:r>
      <w:r w:rsidRPr="00712ACC">
        <w:t xml:space="preserve">KDkn10xx eller </w:t>
      </w:r>
      <w:r w:rsidRPr="00712ACC">
        <w:rPr>
          <w:sz w:val="26"/>
        </w:rPr>
        <w:sym w:font="Symbol" w:char="F0AA"/>
      </w:r>
      <w:r w:rsidRPr="00712ACC">
        <w:t>EDkn10xx.</w:t>
      </w:r>
    </w:p>
    <w:p w:rsidR="00356E43" w:rsidRPr="00712ACC" w:rsidRDefault="00356E43" w:rsidP="00383E6D">
      <w:pPr>
        <w:tabs>
          <w:tab w:val="left" w:pos="567"/>
          <w:tab w:val="left" w:pos="1276"/>
          <w:tab w:val="left" w:pos="1843"/>
          <w:tab w:val="left" w:pos="2835"/>
        </w:tabs>
        <w:spacing w:before="0" w:after="0"/>
        <w:ind w:left="2552" w:hanging="851"/>
      </w:pPr>
      <w:r w:rsidRPr="00712ACC">
        <w:t>4</w:t>
      </w:r>
      <w:r w:rsidRPr="00712ACC">
        <w:rPr>
          <w:color w:val="FF0000"/>
          <w:sz w:val="26"/>
        </w:rPr>
        <w:sym w:font="Symbol" w:char="F0A8"/>
      </w:r>
      <w:r w:rsidRPr="00712ACC">
        <w:tab/>
        <w:t xml:space="preserve">= </w:t>
      </w:r>
      <w:r w:rsidRPr="00712ACC">
        <w:rPr>
          <w:sz w:val="26"/>
        </w:rPr>
        <w:sym w:font="Symbol" w:char="F0AA"/>
      </w:r>
      <w:r w:rsidRPr="00712ACC">
        <w:t>EKkn10xx.</w:t>
      </w:r>
    </w:p>
    <w:p w:rsidR="00356E43" w:rsidRPr="00712ACC" w:rsidRDefault="00356E43" w:rsidP="00383E6D">
      <w:pPr>
        <w:tabs>
          <w:tab w:val="left" w:pos="567"/>
          <w:tab w:val="left" w:pos="1276"/>
          <w:tab w:val="left" w:pos="1843"/>
          <w:tab w:val="left" w:pos="2835"/>
        </w:tabs>
        <w:spacing w:before="0" w:after="0"/>
        <w:ind w:left="2552" w:hanging="851"/>
      </w:pPr>
      <w:r w:rsidRPr="00712ACC">
        <w:t>4</w:t>
      </w:r>
      <w:r w:rsidRPr="00712ACC">
        <w:rPr>
          <w:color w:val="FF0000"/>
          <w:sz w:val="26"/>
        </w:rPr>
        <w:sym w:font="Symbol" w:char="F0A9"/>
      </w:r>
      <w:r w:rsidRPr="00712ACC">
        <w:tab/>
        <w:t xml:space="preserve">= </w:t>
      </w:r>
      <w:r w:rsidRPr="00712ACC">
        <w:rPr>
          <w:sz w:val="26"/>
        </w:rPr>
        <w:sym w:font="Symbol" w:char="F0AA"/>
      </w:r>
      <w:r w:rsidRPr="00712ACC">
        <w:t>EKD10xx.</w:t>
      </w:r>
    </w:p>
    <w:p w:rsidR="00356E43" w:rsidRPr="00712ACC" w:rsidRDefault="00356E43" w:rsidP="00383E6D">
      <w:pPr>
        <w:pStyle w:val="NormalList"/>
        <w:tabs>
          <w:tab w:val="clear" w:pos="540"/>
          <w:tab w:val="clear" w:pos="720"/>
          <w:tab w:val="clear" w:pos="1260"/>
          <w:tab w:val="clear" w:pos="1440"/>
          <w:tab w:val="left" w:pos="567"/>
          <w:tab w:val="left" w:pos="993"/>
          <w:tab w:val="left" w:pos="1276"/>
        </w:tabs>
        <w:spacing w:before="0" w:after="0"/>
        <w:ind w:left="851" w:hanging="851"/>
      </w:pPr>
    </w:p>
    <w:p w:rsidR="00D023CF" w:rsidRPr="00712ACC" w:rsidRDefault="002F0A5B" w:rsidP="00383E6D">
      <w:pPr>
        <w:pStyle w:val="NormalList"/>
        <w:tabs>
          <w:tab w:val="clear" w:pos="540"/>
          <w:tab w:val="clear" w:pos="720"/>
          <w:tab w:val="clear" w:pos="1260"/>
          <w:tab w:val="clear" w:pos="1440"/>
        </w:tabs>
        <w:spacing w:before="0" w:after="0"/>
        <w:ind w:left="851" w:hanging="851"/>
      </w:pPr>
      <w:r w:rsidRPr="00712ACC">
        <w:t>3NT</w:t>
      </w:r>
      <w:r w:rsidRPr="00712ACC">
        <w:tab/>
        <w:t xml:space="preserve">= </w:t>
      </w:r>
      <w:r w:rsidR="00D023CF" w:rsidRPr="00712ACC">
        <w:t xml:space="preserve">Hvis SH hopper til 3NT, viser han en fullstendig </w:t>
      </w:r>
      <w:r w:rsidR="00D023CF" w:rsidRPr="00712ACC">
        <w:rPr>
          <w:color w:val="FF0000"/>
        </w:rPr>
        <w:t xml:space="preserve">gående minst 6-kortfarge </w:t>
      </w:r>
      <w:r w:rsidR="00D023CF" w:rsidRPr="00712ACC">
        <w:t>uten sidestyrke (EKDknxx eller EKDxxxx). GF. Det bør ikke by på problemer for 2</w:t>
      </w:r>
      <w:r w:rsidR="00D023CF" w:rsidRPr="00712ACC">
        <w:rPr>
          <w:sz w:val="26"/>
        </w:rPr>
        <w:sym w:font="Symbol" w:char="F0A7"/>
      </w:r>
      <w:r w:rsidR="00D023CF" w:rsidRPr="00712ACC">
        <w:t>-åpneren å se hvilken farge det dreier seg om. 4</w:t>
      </w:r>
      <w:r w:rsidR="00D023CF" w:rsidRPr="00712ACC">
        <w:rPr>
          <w:sz w:val="26"/>
        </w:rPr>
        <w:sym w:font="Symbol" w:char="F0A7"/>
      </w:r>
      <w:r w:rsidR="00D023CF" w:rsidRPr="00712ACC">
        <w:t xml:space="preserve"> spør hvor lang fargen er. 4</w:t>
      </w:r>
      <w:r w:rsidR="00D023CF" w:rsidRPr="00712ACC">
        <w:rPr>
          <w:color w:val="FF0000"/>
          <w:sz w:val="26"/>
        </w:rPr>
        <w:sym w:font="Symbol" w:char="F0A8"/>
      </w:r>
      <w:r w:rsidR="00D023CF" w:rsidRPr="00712ACC">
        <w:t xml:space="preserve"> viser 6-kort, 4</w:t>
      </w:r>
      <w:r w:rsidR="00D023CF" w:rsidRPr="00712ACC">
        <w:rPr>
          <w:color w:val="FF0000"/>
          <w:sz w:val="26"/>
        </w:rPr>
        <w:sym w:font="Symbol" w:char="F0A9"/>
      </w:r>
      <w:r w:rsidR="00D023CF" w:rsidRPr="00712ACC">
        <w:t xml:space="preserve"> = 7-kort, osv.</w:t>
      </w:r>
    </w:p>
    <w:p w:rsidR="002F0A5B" w:rsidRPr="00712ACC" w:rsidRDefault="002F0A5B" w:rsidP="00383E6D">
      <w:pPr>
        <w:pStyle w:val="NormalList"/>
        <w:tabs>
          <w:tab w:val="clear" w:pos="540"/>
          <w:tab w:val="clear" w:pos="720"/>
          <w:tab w:val="clear" w:pos="1260"/>
          <w:tab w:val="clear" w:pos="1440"/>
          <w:tab w:val="left" w:pos="993"/>
          <w:tab w:val="left" w:pos="1276"/>
        </w:tabs>
        <w:spacing w:before="0" w:after="0"/>
        <w:ind w:left="851" w:hanging="851"/>
      </w:pPr>
      <w:r w:rsidRPr="00712ACC">
        <w:t>4</w:t>
      </w:r>
      <w:r w:rsidRPr="00712ACC">
        <w:rPr>
          <w:sz w:val="26"/>
        </w:rPr>
        <w:sym w:font="Symbol" w:char="F0A7"/>
      </w:r>
      <w:r w:rsidRPr="00712ACC">
        <w:tab/>
        <w:t xml:space="preserve">= SAT: Viser 7-korts </w:t>
      </w:r>
      <w:r w:rsidRPr="00712ACC">
        <w:rPr>
          <w:color w:val="FF0000"/>
          <w:sz w:val="26"/>
        </w:rPr>
        <w:sym w:font="Symbol" w:char="F0A9"/>
      </w:r>
      <w:r w:rsidRPr="00712ACC">
        <w:t xml:space="preserve"> med max D på topp og ingen sidestyrke.</w:t>
      </w:r>
    </w:p>
    <w:p w:rsidR="002F0A5B" w:rsidRPr="00712ACC" w:rsidRDefault="002F0A5B" w:rsidP="00383E6D">
      <w:pPr>
        <w:pStyle w:val="NormalList"/>
        <w:tabs>
          <w:tab w:val="clear" w:pos="540"/>
          <w:tab w:val="clear" w:pos="720"/>
          <w:tab w:val="clear" w:pos="1260"/>
          <w:tab w:val="clear" w:pos="1440"/>
        </w:tabs>
        <w:spacing w:before="0" w:after="0"/>
        <w:ind w:left="851" w:hanging="851"/>
      </w:pPr>
      <w:r w:rsidRPr="00712ACC">
        <w:t>4</w:t>
      </w:r>
      <w:r w:rsidRPr="00712ACC">
        <w:rPr>
          <w:color w:val="FF0000"/>
          <w:sz w:val="26"/>
        </w:rPr>
        <w:sym w:font="Symbol" w:char="F0A8"/>
      </w:r>
      <w:r w:rsidRPr="00712ACC">
        <w:tab/>
        <w:t xml:space="preserve">= SAT: Viser 7-korts </w:t>
      </w:r>
      <w:r w:rsidRPr="00712ACC">
        <w:rPr>
          <w:sz w:val="26"/>
        </w:rPr>
        <w:sym w:font="Symbol" w:char="F0AA"/>
      </w:r>
      <w:r w:rsidRPr="00712ACC">
        <w:t xml:space="preserve"> med max D på topp og ingen sidestyrke.</w:t>
      </w:r>
    </w:p>
    <w:p w:rsidR="00356E43" w:rsidRPr="00712ACC" w:rsidRDefault="00356E43" w:rsidP="009C0B5A">
      <w:pPr>
        <w:pStyle w:val="Brdtekst"/>
        <w:spacing w:before="0" w:after="0"/>
        <w:ind w:right="0"/>
        <w:rPr>
          <w:sz w:val="22"/>
        </w:rPr>
      </w:pPr>
    </w:p>
    <w:p w:rsidR="00CB76A2" w:rsidRPr="00712ACC" w:rsidRDefault="00CB76A2" w:rsidP="00D64C52">
      <w:pPr>
        <w:pStyle w:val="Overskrift2"/>
        <w:rPr>
          <w:lang w:val="nb-NO"/>
        </w:rPr>
      </w:pPr>
      <w:r w:rsidRPr="00712ACC">
        <w:rPr>
          <w:lang w:val="nb-NO"/>
        </w:rPr>
        <w:t xml:space="preserve">    </w:t>
      </w:r>
      <w:bookmarkStart w:id="364" w:name="her"/>
      <w:bookmarkStart w:id="365" w:name="_Toc449517035"/>
      <w:bookmarkEnd w:id="364"/>
      <w:r w:rsidRPr="00D64C52">
        <w:t>Negativ</w:t>
      </w:r>
      <w:r w:rsidRPr="00712ACC">
        <w:rPr>
          <w:lang w:val="nb-NO"/>
        </w:rPr>
        <w:t xml:space="preserve"> svarmelding: 2</w:t>
      </w:r>
      <w:r w:rsidRPr="00712ACC">
        <w:sym w:font="Symbol" w:char="F0AA"/>
      </w:r>
      <w:r w:rsidRPr="00712ACC">
        <w:rPr>
          <w:lang w:val="nb-NO"/>
        </w:rPr>
        <w:t xml:space="preserve"> “Good-Bad”</w:t>
      </w:r>
      <w:bookmarkEnd w:id="365"/>
    </w:p>
    <w:p w:rsidR="0093163E" w:rsidRPr="00712ACC" w:rsidRDefault="00AD43FF" w:rsidP="009C0B5A">
      <w:pPr>
        <w:pStyle w:val="Brdtekst"/>
        <w:spacing w:before="0" w:after="0"/>
        <w:ind w:right="0"/>
        <w:rPr>
          <w:sz w:val="22"/>
        </w:rPr>
      </w:pPr>
      <w:r w:rsidRPr="00712ACC">
        <w:rPr>
          <w:sz w:val="22"/>
        </w:rPr>
        <w:t>2</w:t>
      </w:r>
      <w:r w:rsidRPr="00712ACC">
        <w:rPr>
          <w:sz w:val="22"/>
        </w:rPr>
        <w:sym w:font="Symbol" w:char="F0AA"/>
      </w:r>
      <w:r w:rsidRPr="00712ACC">
        <w:rPr>
          <w:sz w:val="22"/>
        </w:rPr>
        <w:t xml:space="preserve"> fra SH er en såkalt «sekkepost» (</w:t>
      </w:r>
      <w:r w:rsidRPr="00712ACC">
        <w:rPr>
          <w:color w:val="FF0000"/>
          <w:sz w:val="22"/>
        </w:rPr>
        <w:t>PRI</w:t>
      </w:r>
      <w:r w:rsidRPr="00712ACC">
        <w:rPr>
          <w:sz w:val="22"/>
        </w:rPr>
        <w:t>: «</w:t>
      </w:r>
      <w:r w:rsidRPr="00712ACC">
        <w:rPr>
          <w:color w:val="FF0000"/>
          <w:sz w:val="22"/>
        </w:rPr>
        <w:t>Good-Bad</w:t>
      </w:r>
      <w:r w:rsidRPr="00712ACC">
        <w:rPr>
          <w:sz w:val="22"/>
        </w:rPr>
        <w:t xml:space="preserve">»: enten 0-4HP, eller 5+HP som benekter 4-kort M og benekter HHxxxx i m). </w:t>
      </w:r>
      <w:r w:rsidR="002F1670" w:rsidRPr="00712ACC">
        <w:rPr>
          <w:sz w:val="22"/>
        </w:rPr>
        <w:t>Kun etter 2</w:t>
      </w:r>
      <w:r w:rsidR="002F1670" w:rsidRPr="00712ACC">
        <w:rPr>
          <w:sz w:val="22"/>
        </w:rPr>
        <w:sym w:font="Symbol" w:char="F0AA"/>
      </w:r>
      <w:r w:rsidR="002F1670" w:rsidRPr="00712ACC">
        <w:rPr>
          <w:sz w:val="22"/>
        </w:rPr>
        <w:t>-svaret («</w:t>
      </w:r>
      <w:r w:rsidR="002F1670" w:rsidRPr="00712ACC">
        <w:rPr>
          <w:color w:val="FF0000"/>
          <w:sz w:val="22"/>
        </w:rPr>
        <w:t>Good-Bad</w:t>
      </w:r>
      <w:r w:rsidR="002F1670" w:rsidRPr="00712ACC">
        <w:rPr>
          <w:sz w:val="22"/>
        </w:rPr>
        <w:t>») kan man stanse under</w:t>
      </w:r>
      <w:r w:rsidRPr="00712ACC">
        <w:rPr>
          <w:sz w:val="22"/>
        </w:rPr>
        <w:t xml:space="preserve"> utgang</w:t>
      </w:r>
      <w:r w:rsidR="00311750" w:rsidRPr="00712ACC">
        <w:rPr>
          <w:sz w:val="22"/>
        </w:rPr>
        <w:t>.</w:t>
      </w:r>
      <w:r w:rsidR="002F1670" w:rsidRPr="00712ACC">
        <w:rPr>
          <w:sz w:val="22"/>
        </w:rPr>
        <w:t xml:space="preserve"> Etter svaret 2</w:t>
      </w:r>
      <w:r w:rsidR="002F1670" w:rsidRPr="00712ACC">
        <w:rPr>
          <w:sz w:val="22"/>
        </w:rPr>
        <w:sym w:font="Symbol" w:char="F0AA"/>
      </w:r>
      <w:r w:rsidR="002F1670" w:rsidRPr="00712ACC">
        <w:rPr>
          <w:sz w:val="22"/>
        </w:rPr>
        <w:t xml:space="preserve"> vil alle meldingene </w:t>
      </w:r>
      <w:r w:rsidR="0093163E" w:rsidRPr="00712ACC">
        <w:rPr>
          <w:sz w:val="22"/>
        </w:rPr>
        <w:t xml:space="preserve">fra ÅH </w:t>
      </w:r>
      <w:r w:rsidR="002F1670" w:rsidRPr="00712ACC">
        <w:rPr>
          <w:sz w:val="22"/>
        </w:rPr>
        <w:t>være naturlige: ingen spørremeldinger etc.</w:t>
      </w:r>
    </w:p>
    <w:p w:rsidR="0093163E" w:rsidRPr="00712ACC" w:rsidRDefault="0093163E" w:rsidP="009C0B5A">
      <w:pPr>
        <w:pStyle w:val="Brdtekst"/>
        <w:spacing w:before="0" w:after="0"/>
        <w:ind w:right="0"/>
        <w:rPr>
          <w:sz w:val="22"/>
        </w:rPr>
      </w:pPr>
    </w:p>
    <w:p w:rsidR="00A65826" w:rsidRPr="00712ACC" w:rsidRDefault="0093163E" w:rsidP="009C0B5A">
      <w:pPr>
        <w:pStyle w:val="Brdtekst"/>
        <w:spacing w:before="0" w:after="0"/>
        <w:ind w:right="0"/>
        <w:rPr>
          <w:sz w:val="22"/>
        </w:rPr>
      </w:pPr>
      <w:r w:rsidRPr="00712ACC">
        <w:rPr>
          <w:sz w:val="22"/>
        </w:rPr>
        <w:t>Hvis ÅH melder 2NT over 2</w:t>
      </w:r>
      <w:r w:rsidRPr="00712ACC">
        <w:rPr>
          <w:sz w:val="22"/>
        </w:rPr>
        <w:sym w:font="Symbol" w:char="F0AA"/>
      </w:r>
      <w:r w:rsidRPr="00712ACC">
        <w:rPr>
          <w:sz w:val="22"/>
        </w:rPr>
        <w:t xml:space="preserve">, viser han en (SEMI)BAL 22-23HP hånd, og </w:t>
      </w:r>
      <w:r w:rsidR="00695CD4">
        <w:rPr>
          <w:sz w:val="22"/>
        </w:rPr>
        <w:t xml:space="preserve">meldingsforløpet resettes. </w:t>
      </w:r>
      <w:r w:rsidRPr="00712ACC">
        <w:rPr>
          <w:sz w:val="22"/>
        </w:rPr>
        <w:t>SH bruker Puppet Stayman og overføringer på 3-trinnet (og dessuten 3</w:t>
      </w:r>
      <w:r w:rsidRPr="00712ACC">
        <w:rPr>
          <w:sz w:val="22"/>
        </w:rPr>
        <w:sym w:font="Symbol" w:char="F0AA"/>
      </w:r>
      <w:r w:rsidRPr="00712ACC">
        <w:rPr>
          <w:sz w:val="22"/>
        </w:rPr>
        <w:t xml:space="preserve"> = minor Stayman).</w:t>
      </w:r>
      <w:r w:rsidR="00AD43FF" w:rsidRPr="00712ACC">
        <w:rPr>
          <w:sz w:val="22"/>
        </w:rPr>
        <w:t xml:space="preserve"> </w:t>
      </w:r>
    </w:p>
    <w:p w:rsidR="00A65826" w:rsidRPr="00712ACC" w:rsidRDefault="00A65826" w:rsidP="009C0B5A">
      <w:pPr>
        <w:pStyle w:val="Brdtekst"/>
        <w:spacing w:before="0" w:after="0"/>
        <w:ind w:right="0"/>
        <w:rPr>
          <w:sz w:val="22"/>
        </w:rPr>
      </w:pPr>
    </w:p>
    <w:p w:rsidR="0037036F" w:rsidRPr="00712ACC" w:rsidRDefault="00AD43FF" w:rsidP="009C0B5A">
      <w:pPr>
        <w:pStyle w:val="Brdtekst"/>
        <w:spacing w:before="0" w:after="0"/>
        <w:ind w:right="0"/>
        <w:rPr>
          <w:sz w:val="22"/>
        </w:rPr>
      </w:pPr>
      <w:r w:rsidRPr="00712ACC">
        <w:rPr>
          <w:sz w:val="22"/>
        </w:rPr>
        <w:t>Melder ÅH 3</w:t>
      </w:r>
      <w:r w:rsidRPr="00712ACC">
        <w:rPr>
          <w:sz w:val="22"/>
        </w:rPr>
        <w:sym w:font="Symbol" w:char="F0A7"/>
      </w:r>
      <w:r w:rsidRPr="00712ACC">
        <w:rPr>
          <w:sz w:val="22"/>
        </w:rPr>
        <w:t>/</w:t>
      </w:r>
      <w:r w:rsidRPr="00712ACC">
        <w:rPr>
          <w:color w:val="FF0000"/>
          <w:sz w:val="22"/>
        </w:rPr>
        <w:sym w:font="Symbol" w:char="F0A8"/>
      </w:r>
      <w:r w:rsidR="00A65826" w:rsidRPr="00712ACC">
        <w:rPr>
          <w:color w:val="FF0000"/>
          <w:sz w:val="22"/>
        </w:rPr>
        <w:t xml:space="preserve"> </w:t>
      </w:r>
      <w:r w:rsidR="00A65826" w:rsidRPr="00712ACC">
        <w:rPr>
          <w:sz w:val="22"/>
        </w:rPr>
        <w:t>over 2</w:t>
      </w:r>
      <w:r w:rsidR="00A65826" w:rsidRPr="00712ACC">
        <w:rPr>
          <w:sz w:val="22"/>
        </w:rPr>
        <w:sym w:font="Symbol" w:char="F0AA"/>
      </w:r>
      <w:r w:rsidRPr="00712ACC">
        <w:rPr>
          <w:sz w:val="22"/>
        </w:rPr>
        <w:t xml:space="preserve">, </w:t>
      </w:r>
      <w:r w:rsidR="00695CD4">
        <w:rPr>
          <w:sz w:val="22"/>
        </w:rPr>
        <w:t>viser</w:t>
      </w:r>
      <w:r w:rsidRPr="00712ACC">
        <w:rPr>
          <w:sz w:val="22"/>
        </w:rPr>
        <w:t xml:space="preserve"> dette </w:t>
      </w:r>
      <w:r w:rsidR="00695CD4">
        <w:rPr>
          <w:sz w:val="22"/>
        </w:rPr>
        <w:t xml:space="preserve">5+ i fargen og er </w:t>
      </w:r>
      <w:r w:rsidRPr="00712ACC">
        <w:rPr>
          <w:sz w:val="22"/>
        </w:rPr>
        <w:t>tempokrav til 3NT eller 4</w:t>
      </w:r>
      <w:r w:rsidRPr="00712ACC">
        <w:rPr>
          <w:sz w:val="22"/>
        </w:rPr>
        <w:sym w:font="Symbol" w:char="F0A7"/>
      </w:r>
      <w:r w:rsidRPr="00712ACC">
        <w:rPr>
          <w:sz w:val="22"/>
        </w:rPr>
        <w:t>/</w:t>
      </w:r>
      <w:r w:rsidRPr="00712ACC">
        <w:rPr>
          <w:color w:val="FF0000"/>
          <w:sz w:val="22"/>
        </w:rPr>
        <w:sym w:font="Symbol" w:char="F0A8"/>
      </w:r>
      <w:r w:rsidRPr="00712ACC">
        <w:rPr>
          <w:sz w:val="22"/>
        </w:rPr>
        <w:t xml:space="preserve">. Melder ÅH en M, må han </w:t>
      </w:r>
      <w:r w:rsidR="00695CD4">
        <w:rPr>
          <w:sz w:val="22"/>
        </w:rPr>
        <w:t xml:space="preserve">i meldingen </w:t>
      </w:r>
      <w:r w:rsidRPr="00712ACC">
        <w:rPr>
          <w:sz w:val="22"/>
        </w:rPr>
        <w:t>vise hvor mange stikk han tror han har. 3</w:t>
      </w:r>
      <w:r w:rsidRPr="00712ACC">
        <w:rPr>
          <w:color w:val="FF0000"/>
          <w:sz w:val="22"/>
        </w:rPr>
        <w:sym w:font="Symbol" w:char="F0A9"/>
      </w:r>
      <w:r w:rsidRPr="00712ACC">
        <w:rPr>
          <w:sz w:val="22"/>
        </w:rPr>
        <w:t>/</w:t>
      </w:r>
      <w:r w:rsidRPr="00712ACC">
        <w:rPr>
          <w:sz w:val="22"/>
        </w:rPr>
        <w:sym w:font="Symbol" w:char="F0AA"/>
      </w:r>
      <w:r w:rsidRPr="00712ACC">
        <w:rPr>
          <w:sz w:val="22"/>
        </w:rPr>
        <w:t xml:space="preserve"> viser 9 stikk, 4</w:t>
      </w:r>
      <w:r w:rsidRPr="00712ACC">
        <w:rPr>
          <w:color w:val="FF0000"/>
          <w:sz w:val="22"/>
        </w:rPr>
        <w:sym w:font="Symbol" w:char="F0A9"/>
      </w:r>
      <w:r w:rsidRPr="00712ACC">
        <w:rPr>
          <w:sz w:val="22"/>
        </w:rPr>
        <w:t>/</w:t>
      </w:r>
      <w:r w:rsidRPr="00712ACC">
        <w:rPr>
          <w:sz w:val="22"/>
        </w:rPr>
        <w:sym w:font="Symbol" w:char="F0AA"/>
      </w:r>
      <w:r w:rsidRPr="00712ACC">
        <w:rPr>
          <w:sz w:val="22"/>
        </w:rPr>
        <w:t xml:space="preserve"> viser 10 stikk osv. Allerede på 3</w:t>
      </w:r>
      <w:r w:rsidRPr="00712ACC">
        <w:rPr>
          <w:color w:val="FF0000"/>
          <w:sz w:val="22"/>
        </w:rPr>
        <w:sym w:font="Symbol" w:char="F0A9"/>
      </w:r>
      <w:r w:rsidRPr="00712ACC">
        <w:rPr>
          <w:sz w:val="22"/>
        </w:rPr>
        <w:t>/</w:t>
      </w:r>
      <w:r w:rsidRPr="00712ACC">
        <w:rPr>
          <w:sz w:val="22"/>
        </w:rPr>
        <w:sym w:font="Symbol" w:char="F0AA"/>
      </w:r>
      <w:r w:rsidRPr="00712ACC">
        <w:rPr>
          <w:sz w:val="22"/>
        </w:rPr>
        <w:t xml:space="preserve"> er tempokravet nådd, og en blank SH kan derfor passe. SH bør imidlertid lete med lys og lykte etter noe som kan gi ett stikk på hans hånd, og legge på til utgang hvis han </w:t>
      </w:r>
      <w:r w:rsidR="00695CD4">
        <w:rPr>
          <w:sz w:val="22"/>
        </w:rPr>
        <w:t xml:space="preserve">kan </w:t>
      </w:r>
      <w:r w:rsidRPr="00712ACC">
        <w:rPr>
          <w:sz w:val="22"/>
        </w:rPr>
        <w:t>finne det.</w:t>
      </w:r>
      <w:r w:rsidR="002F1670" w:rsidRPr="00712ACC">
        <w:rPr>
          <w:sz w:val="22"/>
        </w:rPr>
        <w:t xml:space="preserve"> </w:t>
      </w:r>
    </w:p>
    <w:p w:rsidR="0093163E" w:rsidRPr="00712ACC" w:rsidRDefault="0093163E" w:rsidP="009C0B5A">
      <w:pPr>
        <w:pStyle w:val="Brdtekst"/>
        <w:spacing w:before="0" w:after="0"/>
        <w:ind w:right="0"/>
        <w:rPr>
          <w:sz w:val="22"/>
        </w:rPr>
      </w:pPr>
    </w:p>
    <w:p w:rsidR="00D64C52" w:rsidRPr="00712ACC" w:rsidRDefault="00D64C52" w:rsidP="00D64C52">
      <w:pPr>
        <w:pStyle w:val="Brdtekst-frsteinnrykk2"/>
        <w:tabs>
          <w:tab w:val="left" w:pos="567"/>
        </w:tabs>
        <w:spacing w:before="0" w:after="0"/>
        <w:ind w:left="851" w:hanging="851"/>
      </w:pPr>
      <w:r w:rsidRPr="00712ACC">
        <w:t>2</w:t>
      </w:r>
      <w:r w:rsidRPr="00712ACC">
        <w:sym w:font="Symbol" w:char="F0A7"/>
      </w:r>
      <w:r w:rsidRPr="00712ACC">
        <w:tab/>
        <w:t>–</w:t>
      </w:r>
      <w:r w:rsidRPr="00712ACC">
        <w:tab/>
        <w:t>2</w:t>
      </w:r>
      <w:r w:rsidRPr="00712ACC">
        <w:sym w:font="Symbol" w:char="F0AA"/>
      </w:r>
      <w:r w:rsidRPr="00712ACC">
        <w:tab/>
      </w:r>
    </w:p>
    <w:p w:rsidR="00D64C52" w:rsidRPr="00712ACC" w:rsidRDefault="00D64C52" w:rsidP="00D64C52">
      <w:pPr>
        <w:pStyle w:val="Brdtekst"/>
        <w:tabs>
          <w:tab w:val="left" w:pos="567"/>
        </w:tabs>
        <w:spacing w:before="0" w:after="0"/>
        <w:ind w:left="851" w:right="0" w:hanging="851"/>
        <w:rPr>
          <w:sz w:val="22"/>
        </w:rPr>
      </w:pPr>
      <w:r w:rsidRPr="00712ACC">
        <w:rPr>
          <w:sz w:val="22"/>
        </w:rPr>
        <w:t>3</w:t>
      </w:r>
      <w:r w:rsidRPr="00712ACC">
        <w:rPr>
          <w:sz w:val="22"/>
        </w:rPr>
        <w:sym w:font="Symbol" w:char="F0A7"/>
      </w:r>
      <w:r w:rsidRPr="00712ACC">
        <w:tab/>
        <w:t>–</w:t>
      </w:r>
      <w:r w:rsidRPr="00712ACC">
        <w:tab/>
      </w:r>
      <w:r>
        <w:t>?</w:t>
      </w:r>
    </w:p>
    <w:p w:rsidR="00617DB4" w:rsidRPr="00712ACC" w:rsidRDefault="003A72A7" w:rsidP="00D64C52">
      <w:pPr>
        <w:pStyle w:val="Brdtekst"/>
        <w:spacing w:before="0" w:after="0"/>
        <w:ind w:left="1701" w:right="0" w:hanging="851"/>
        <w:rPr>
          <w:sz w:val="22"/>
        </w:rPr>
      </w:pPr>
      <w:r w:rsidRPr="00712ACC">
        <w:rPr>
          <w:sz w:val="22"/>
        </w:rPr>
        <w:t>3</w:t>
      </w:r>
      <w:r w:rsidR="00EE6C9E" w:rsidRPr="00712ACC">
        <w:rPr>
          <w:color w:val="FF0000"/>
          <w:sz w:val="22"/>
        </w:rPr>
        <w:sym w:font="Symbol" w:char="F0A8"/>
      </w:r>
      <w:r w:rsidR="00617DB4" w:rsidRPr="00712ACC">
        <w:rPr>
          <w:sz w:val="22"/>
        </w:rPr>
        <w:tab/>
        <w:t xml:space="preserve">= </w:t>
      </w:r>
      <w:r w:rsidR="008B1E4C" w:rsidRPr="00712ACC">
        <w:rPr>
          <w:sz w:val="22"/>
        </w:rPr>
        <w:t>naturlig</w:t>
      </w:r>
      <w:r w:rsidR="00617DB4" w:rsidRPr="00712ACC">
        <w:rPr>
          <w:sz w:val="22"/>
        </w:rPr>
        <w:t xml:space="preserve"> </w:t>
      </w:r>
      <w:r w:rsidR="007F210A">
        <w:rPr>
          <w:sz w:val="22"/>
        </w:rPr>
        <w:t>5</w:t>
      </w:r>
      <w:r w:rsidR="00617DB4" w:rsidRPr="00712ACC">
        <w:rPr>
          <w:sz w:val="22"/>
        </w:rPr>
        <w:t>+</w:t>
      </w:r>
      <w:r w:rsidR="00617DB4" w:rsidRPr="00712ACC">
        <w:rPr>
          <w:color w:val="FF0000"/>
          <w:sz w:val="22"/>
        </w:rPr>
        <w:sym w:font="Symbol" w:char="F0A8"/>
      </w:r>
      <w:r w:rsidR="00617DB4" w:rsidRPr="00712ACC">
        <w:rPr>
          <w:sz w:val="22"/>
        </w:rPr>
        <w:t xml:space="preserve"> (</w:t>
      </w:r>
      <w:r w:rsidR="00EE6C9E" w:rsidRPr="00712ACC">
        <w:rPr>
          <w:sz w:val="22"/>
        </w:rPr>
        <w:t xml:space="preserve">kan </w:t>
      </w:r>
      <w:r w:rsidR="0077712A" w:rsidRPr="00712ACC">
        <w:rPr>
          <w:sz w:val="22"/>
        </w:rPr>
        <w:t xml:space="preserve">være </w:t>
      </w:r>
      <w:r w:rsidR="00374B38" w:rsidRPr="00712ACC">
        <w:rPr>
          <w:sz w:val="22"/>
        </w:rPr>
        <w:t>«</w:t>
      </w:r>
      <w:r w:rsidR="00EF7496" w:rsidRPr="00712ACC">
        <w:rPr>
          <w:sz w:val="22"/>
        </w:rPr>
        <w:t>B</w:t>
      </w:r>
      <w:r w:rsidR="00EE6C9E" w:rsidRPr="00712ACC">
        <w:rPr>
          <w:sz w:val="22"/>
        </w:rPr>
        <w:t>ad</w:t>
      </w:r>
      <w:r w:rsidR="00374B38" w:rsidRPr="00712ACC">
        <w:rPr>
          <w:sz w:val="22"/>
        </w:rPr>
        <w:t>»</w:t>
      </w:r>
      <w:r w:rsidR="00EE6C9E" w:rsidRPr="00712ACC">
        <w:rPr>
          <w:sz w:val="22"/>
        </w:rPr>
        <w:t xml:space="preserve"> 2</w:t>
      </w:r>
      <w:r w:rsidR="00EE6C9E" w:rsidRPr="00712ACC">
        <w:rPr>
          <w:sz w:val="22"/>
        </w:rPr>
        <w:sym w:font="Symbol" w:char="F0AA"/>
      </w:r>
      <w:r w:rsidR="009E7369" w:rsidRPr="00712ACC">
        <w:rPr>
          <w:sz w:val="22"/>
        </w:rPr>
        <w:t xml:space="preserve"> </w:t>
      </w:r>
      <w:r w:rsidR="0077712A" w:rsidRPr="00712ACC">
        <w:rPr>
          <w:sz w:val="22"/>
        </w:rPr>
        <w:t>med</w:t>
      </w:r>
      <w:r w:rsidR="00EA6B68" w:rsidRPr="00712ACC">
        <w:rPr>
          <w:sz w:val="22"/>
        </w:rPr>
        <w:t xml:space="preserve"> </w:t>
      </w:r>
      <w:r w:rsidR="00EE6C9E" w:rsidRPr="00712ACC">
        <w:rPr>
          <w:sz w:val="22"/>
        </w:rPr>
        <w:t>4-kort</w:t>
      </w:r>
      <w:r w:rsidR="0077712A" w:rsidRPr="00712ACC">
        <w:rPr>
          <w:sz w:val="22"/>
        </w:rPr>
        <w:t>s</w:t>
      </w:r>
      <w:r w:rsidR="00EE6C9E" w:rsidRPr="00712ACC">
        <w:rPr>
          <w:sz w:val="22"/>
        </w:rPr>
        <w:t xml:space="preserve"> M</w:t>
      </w:r>
      <w:r w:rsidR="007F210A">
        <w:rPr>
          <w:sz w:val="22"/>
        </w:rPr>
        <w:t xml:space="preserve"> </w:t>
      </w:r>
      <w:r w:rsidR="0077712A" w:rsidRPr="00712ACC">
        <w:rPr>
          <w:sz w:val="22"/>
        </w:rPr>
        <w:t>ved siden av 5+</w:t>
      </w:r>
      <w:r w:rsidR="007F210A">
        <w:rPr>
          <w:color w:val="FF0000"/>
          <w:sz w:val="22"/>
        </w:rPr>
        <w:sym w:font="Symbol" w:char="F0A8"/>
      </w:r>
      <w:r w:rsidR="007F210A">
        <w:rPr>
          <w:sz w:val="22"/>
        </w:rPr>
        <w:t>.</w:t>
      </w:r>
      <w:r w:rsidR="00EE6C9E" w:rsidRPr="00712ACC">
        <w:rPr>
          <w:sz w:val="22"/>
        </w:rPr>
        <w:t xml:space="preserve"> </w:t>
      </w:r>
    </w:p>
    <w:p w:rsidR="00617DB4" w:rsidRPr="00712ACC" w:rsidRDefault="00617DB4" w:rsidP="00D64C52">
      <w:pPr>
        <w:pStyle w:val="Brdtekst"/>
        <w:spacing w:before="0" w:after="0"/>
        <w:ind w:left="1701" w:right="0" w:hanging="851"/>
        <w:rPr>
          <w:sz w:val="22"/>
        </w:rPr>
      </w:pPr>
      <w:r w:rsidRPr="00712ACC">
        <w:rPr>
          <w:sz w:val="22"/>
        </w:rPr>
        <w:t>3</w:t>
      </w:r>
      <w:r w:rsidRPr="00712ACC">
        <w:rPr>
          <w:color w:val="FF0000"/>
          <w:sz w:val="22"/>
        </w:rPr>
        <w:sym w:font="Symbol" w:char="F0A9"/>
      </w:r>
      <w:r w:rsidRPr="00712ACC">
        <w:rPr>
          <w:sz w:val="22"/>
        </w:rPr>
        <w:t xml:space="preserve"> </w:t>
      </w:r>
      <w:r w:rsidRPr="00712ACC">
        <w:rPr>
          <w:sz w:val="22"/>
        </w:rPr>
        <w:tab/>
        <w:t xml:space="preserve">= </w:t>
      </w:r>
      <w:r w:rsidR="0077712A" w:rsidRPr="00712ACC">
        <w:rPr>
          <w:sz w:val="22"/>
        </w:rPr>
        <w:t>«Bad» 2</w:t>
      </w:r>
      <w:r w:rsidR="0077712A" w:rsidRPr="00712ACC">
        <w:rPr>
          <w:sz w:val="22"/>
        </w:rPr>
        <w:sym w:font="Symbol" w:char="F0AA"/>
      </w:r>
      <w:r w:rsidR="0077712A" w:rsidRPr="00712ACC">
        <w:rPr>
          <w:sz w:val="22"/>
        </w:rPr>
        <w:t xml:space="preserve"> med </w:t>
      </w:r>
      <w:r w:rsidR="007F210A">
        <w:rPr>
          <w:sz w:val="22"/>
        </w:rPr>
        <w:t>5</w:t>
      </w:r>
      <w:r w:rsidR="00FF6C81" w:rsidRPr="00712ACC">
        <w:rPr>
          <w:sz w:val="22"/>
        </w:rPr>
        <w:t>+</w:t>
      </w:r>
      <w:r w:rsidRPr="00712ACC">
        <w:rPr>
          <w:sz w:val="22"/>
        </w:rPr>
        <w:sym w:font="Symbol" w:char="F0AA"/>
      </w:r>
      <w:r w:rsidRPr="00712ACC">
        <w:rPr>
          <w:sz w:val="22"/>
        </w:rPr>
        <w:t xml:space="preserve">. («Switch»: </w:t>
      </w:r>
      <w:r w:rsidR="009E7369" w:rsidRPr="00712ACC">
        <w:rPr>
          <w:sz w:val="22"/>
        </w:rPr>
        <w:t xml:space="preserve">SH </w:t>
      </w:r>
      <w:r w:rsidRPr="00712ACC">
        <w:rPr>
          <w:sz w:val="22"/>
        </w:rPr>
        <w:t xml:space="preserve">vrir </w:t>
      </w:r>
      <w:r w:rsidR="009E7369" w:rsidRPr="00712ACC">
        <w:rPr>
          <w:sz w:val="22"/>
        </w:rPr>
        <w:t>svarene</w:t>
      </w:r>
      <w:r w:rsidRPr="00712ACC">
        <w:rPr>
          <w:sz w:val="22"/>
        </w:rPr>
        <w:t xml:space="preserve"> med 5-korts M.) </w:t>
      </w:r>
    </w:p>
    <w:p w:rsidR="00617DB4" w:rsidRPr="00712ACC" w:rsidRDefault="003A72A7" w:rsidP="00D64C52">
      <w:pPr>
        <w:pStyle w:val="Brdtekst"/>
        <w:spacing w:before="0" w:after="0"/>
        <w:ind w:left="1701" w:right="0" w:hanging="851"/>
        <w:rPr>
          <w:sz w:val="22"/>
        </w:rPr>
      </w:pPr>
      <w:r w:rsidRPr="00712ACC">
        <w:rPr>
          <w:sz w:val="22"/>
        </w:rPr>
        <w:t>3</w:t>
      </w:r>
      <w:r w:rsidR="009E7369" w:rsidRPr="00712ACC">
        <w:rPr>
          <w:sz w:val="22"/>
        </w:rPr>
        <w:sym w:font="Symbol" w:char="F0AA"/>
      </w:r>
      <w:r w:rsidRPr="00712ACC">
        <w:rPr>
          <w:sz w:val="22"/>
        </w:rPr>
        <w:t xml:space="preserve"> </w:t>
      </w:r>
      <w:r w:rsidR="00617DB4" w:rsidRPr="00712ACC">
        <w:rPr>
          <w:sz w:val="22"/>
        </w:rPr>
        <w:tab/>
        <w:t xml:space="preserve">= </w:t>
      </w:r>
      <w:r w:rsidR="0077712A" w:rsidRPr="00712ACC">
        <w:rPr>
          <w:sz w:val="22"/>
        </w:rPr>
        <w:t>«Bad» 2</w:t>
      </w:r>
      <w:r w:rsidR="0077712A" w:rsidRPr="00712ACC">
        <w:rPr>
          <w:sz w:val="22"/>
        </w:rPr>
        <w:sym w:font="Symbol" w:char="F0AA"/>
      </w:r>
      <w:r w:rsidR="0077712A" w:rsidRPr="00712ACC">
        <w:rPr>
          <w:sz w:val="22"/>
        </w:rPr>
        <w:t xml:space="preserve"> med </w:t>
      </w:r>
      <w:r w:rsidR="007F210A">
        <w:rPr>
          <w:sz w:val="22"/>
        </w:rPr>
        <w:t>5</w:t>
      </w:r>
      <w:r w:rsidR="00FF6C81" w:rsidRPr="00712ACC">
        <w:rPr>
          <w:sz w:val="22"/>
        </w:rPr>
        <w:t>+</w:t>
      </w:r>
      <w:r w:rsidR="009E7369" w:rsidRPr="00712ACC">
        <w:rPr>
          <w:color w:val="FF0000"/>
          <w:sz w:val="22"/>
        </w:rPr>
        <w:sym w:font="Symbol" w:char="F0A9"/>
      </w:r>
      <w:r w:rsidR="00617DB4" w:rsidRPr="00712ACC">
        <w:rPr>
          <w:sz w:val="22"/>
        </w:rPr>
        <w:t xml:space="preserve">. («Switch») </w:t>
      </w:r>
    </w:p>
    <w:p w:rsidR="0077712A" w:rsidRPr="00712ACC" w:rsidRDefault="00617DB4" w:rsidP="00D64C52">
      <w:pPr>
        <w:pStyle w:val="Brdtekst"/>
        <w:spacing w:before="0" w:after="0"/>
        <w:ind w:left="1701" w:right="0" w:hanging="851"/>
        <w:rPr>
          <w:sz w:val="22"/>
        </w:rPr>
      </w:pPr>
      <w:r w:rsidRPr="00712ACC">
        <w:rPr>
          <w:sz w:val="22"/>
        </w:rPr>
        <w:t>3NT</w:t>
      </w:r>
      <w:r w:rsidRPr="00712ACC">
        <w:rPr>
          <w:sz w:val="22"/>
        </w:rPr>
        <w:tab/>
        <w:t>= «Good» 2</w:t>
      </w:r>
      <w:r w:rsidRPr="00712ACC">
        <w:rPr>
          <w:sz w:val="22"/>
        </w:rPr>
        <w:sym w:font="Symbol" w:char="F0AA"/>
      </w:r>
      <w:r w:rsidRPr="00712ACC">
        <w:rPr>
          <w:sz w:val="22"/>
        </w:rPr>
        <w:t xml:space="preserve"> </w:t>
      </w:r>
      <w:r w:rsidR="00FF6C81" w:rsidRPr="00712ACC">
        <w:rPr>
          <w:sz w:val="22"/>
        </w:rPr>
        <w:t>uten</w:t>
      </w:r>
      <w:r w:rsidRPr="00712ACC">
        <w:rPr>
          <w:sz w:val="22"/>
        </w:rPr>
        <w:t xml:space="preserve"> </w:t>
      </w:r>
      <w:r w:rsidR="007F210A">
        <w:rPr>
          <w:sz w:val="22"/>
        </w:rPr>
        <w:t>5</w:t>
      </w:r>
      <w:r w:rsidR="0077712A" w:rsidRPr="00712ACC">
        <w:rPr>
          <w:sz w:val="22"/>
        </w:rPr>
        <w:t>+</w:t>
      </w:r>
      <w:r w:rsidR="0077712A" w:rsidRPr="00712ACC">
        <w:rPr>
          <w:color w:val="FF0000"/>
          <w:sz w:val="22"/>
        </w:rPr>
        <w:sym w:font="Symbol" w:char="F0A8"/>
      </w:r>
      <w:r w:rsidR="0077712A" w:rsidRPr="00712ACC">
        <w:rPr>
          <w:sz w:val="22"/>
        </w:rPr>
        <w:t xml:space="preserve"> og </w:t>
      </w:r>
      <w:r w:rsidR="007F210A">
        <w:rPr>
          <w:sz w:val="22"/>
        </w:rPr>
        <w:t>5</w:t>
      </w:r>
      <w:r w:rsidR="0077712A" w:rsidRPr="00712ACC">
        <w:rPr>
          <w:sz w:val="22"/>
        </w:rPr>
        <w:t>+M. Må derfor ha 4+</w:t>
      </w:r>
      <w:r w:rsidR="0077712A" w:rsidRPr="00712ACC">
        <w:rPr>
          <w:sz w:val="22"/>
        </w:rPr>
        <w:sym w:font="Symbol" w:char="F0A7"/>
      </w:r>
      <w:r w:rsidR="00FF6C81" w:rsidRPr="00712ACC">
        <w:rPr>
          <w:sz w:val="22"/>
        </w:rPr>
        <w:t xml:space="preserve">, tror </w:t>
      </w:r>
      <w:r w:rsidR="007F210A">
        <w:rPr>
          <w:sz w:val="22"/>
        </w:rPr>
        <w:t xml:space="preserve">mer </w:t>
      </w:r>
      <w:r w:rsidR="00FF6C81" w:rsidRPr="00712ACC">
        <w:rPr>
          <w:sz w:val="22"/>
        </w:rPr>
        <w:t>på 3NT.</w:t>
      </w:r>
    </w:p>
    <w:p w:rsidR="002F1670" w:rsidRPr="00712ACC" w:rsidRDefault="0077712A" w:rsidP="00D64C52">
      <w:pPr>
        <w:pStyle w:val="Brdtekst"/>
        <w:spacing w:before="0" w:after="0"/>
        <w:ind w:left="1701" w:right="0" w:hanging="851"/>
        <w:rPr>
          <w:sz w:val="22"/>
        </w:rPr>
      </w:pPr>
      <w:r w:rsidRPr="00712ACC">
        <w:rPr>
          <w:sz w:val="22"/>
        </w:rPr>
        <w:t>4</w:t>
      </w:r>
      <w:r w:rsidRPr="00712ACC">
        <w:rPr>
          <w:sz w:val="22"/>
        </w:rPr>
        <w:sym w:font="Symbol" w:char="F0A7"/>
      </w:r>
      <w:r w:rsidRPr="00712ACC">
        <w:rPr>
          <w:sz w:val="22"/>
        </w:rPr>
        <w:tab/>
        <w:t xml:space="preserve">= </w:t>
      </w:r>
      <w:r w:rsidR="00EF7496" w:rsidRPr="00712ACC">
        <w:rPr>
          <w:sz w:val="22"/>
        </w:rPr>
        <w:t>«Bad»</w:t>
      </w:r>
      <w:r w:rsidR="009E7369" w:rsidRPr="00712ACC">
        <w:rPr>
          <w:sz w:val="22"/>
        </w:rPr>
        <w:t xml:space="preserve"> </w:t>
      </w:r>
      <w:r w:rsidR="00BC2451" w:rsidRPr="00712ACC">
        <w:rPr>
          <w:sz w:val="22"/>
        </w:rPr>
        <w:t>2</w:t>
      </w:r>
      <w:r w:rsidR="00BC2451" w:rsidRPr="00712ACC">
        <w:rPr>
          <w:sz w:val="22"/>
        </w:rPr>
        <w:sym w:font="Symbol" w:char="F0AA"/>
      </w:r>
      <w:r w:rsidR="00BC2451" w:rsidRPr="00712ACC">
        <w:rPr>
          <w:sz w:val="22"/>
        </w:rPr>
        <w:t xml:space="preserve"> </w:t>
      </w:r>
      <w:r w:rsidR="009E7369" w:rsidRPr="00712ACC">
        <w:rPr>
          <w:sz w:val="22"/>
        </w:rPr>
        <w:t xml:space="preserve">med </w:t>
      </w:r>
      <w:r w:rsidR="007F210A">
        <w:rPr>
          <w:sz w:val="22"/>
        </w:rPr>
        <w:sym w:font="Symbol" w:char="F0A7"/>
      </w:r>
      <w:r w:rsidR="007F210A" w:rsidRPr="007F210A">
        <w:rPr>
          <w:sz w:val="22"/>
        </w:rPr>
        <w:t>Hx/xxx</w:t>
      </w:r>
      <w:r w:rsidR="0037036F" w:rsidRPr="00712ACC">
        <w:rPr>
          <w:sz w:val="22"/>
        </w:rPr>
        <w:t>.</w:t>
      </w:r>
      <w:r w:rsidR="00FF6C81" w:rsidRPr="00712ACC">
        <w:rPr>
          <w:sz w:val="22"/>
        </w:rPr>
        <w:t xml:space="preserve"> Ingen tro på 3NT.</w:t>
      </w:r>
      <w:r w:rsidR="007F210A">
        <w:rPr>
          <w:sz w:val="22"/>
        </w:rPr>
        <w:t xml:space="preserve"> Tempokrav nådd.</w:t>
      </w:r>
    </w:p>
    <w:p w:rsidR="006E45D6" w:rsidRPr="00347FDE" w:rsidRDefault="006E45D6" w:rsidP="00D64C52">
      <w:pPr>
        <w:pStyle w:val="Brdtekst"/>
        <w:spacing w:before="0" w:after="0"/>
        <w:ind w:left="1701" w:right="0" w:hanging="851"/>
        <w:rPr>
          <w:sz w:val="22"/>
          <w:lang w:val="en-GB"/>
        </w:rPr>
      </w:pPr>
      <w:r w:rsidRPr="00712ACC">
        <w:rPr>
          <w:sz w:val="22"/>
        </w:rPr>
        <w:t>4</w:t>
      </w:r>
      <w:r w:rsidRPr="00712ACC">
        <w:rPr>
          <w:color w:val="FF0000"/>
          <w:sz w:val="22"/>
        </w:rPr>
        <w:sym w:font="Symbol" w:char="F0A8"/>
      </w:r>
      <w:r w:rsidRPr="00712ACC">
        <w:rPr>
          <w:sz w:val="22"/>
        </w:rPr>
        <w:tab/>
        <w:t xml:space="preserve">= </w:t>
      </w:r>
      <w:r w:rsidR="007F210A" w:rsidRPr="00712ACC">
        <w:rPr>
          <w:sz w:val="22"/>
        </w:rPr>
        <w:t>«Good» 2</w:t>
      </w:r>
      <w:r w:rsidR="007F210A" w:rsidRPr="00712ACC">
        <w:rPr>
          <w:sz w:val="22"/>
        </w:rPr>
        <w:sym w:font="Symbol" w:char="F0AA"/>
      </w:r>
      <w:r w:rsidR="007F210A">
        <w:rPr>
          <w:sz w:val="22"/>
        </w:rPr>
        <w:t>.</w:t>
      </w:r>
      <w:r w:rsidR="007F210A" w:rsidRPr="00712ACC">
        <w:rPr>
          <w:sz w:val="22"/>
        </w:rPr>
        <w:t xml:space="preserve"> </w:t>
      </w:r>
      <w:r w:rsidR="007F210A">
        <w:rPr>
          <w:sz w:val="22"/>
        </w:rPr>
        <w:t>CUE</w:t>
      </w:r>
      <w:r w:rsidRPr="00712ACC">
        <w:rPr>
          <w:sz w:val="22"/>
        </w:rPr>
        <w:t xml:space="preserve"> med </w:t>
      </w:r>
      <w:r w:rsidR="007F210A">
        <w:rPr>
          <w:sz w:val="22"/>
        </w:rPr>
        <w:sym w:font="Symbol" w:char="F0A7"/>
      </w:r>
      <w:r w:rsidR="007F210A" w:rsidRPr="007F210A">
        <w:rPr>
          <w:sz w:val="22"/>
        </w:rPr>
        <w:t>Hx/xxx</w:t>
      </w:r>
      <w:r w:rsidR="007F210A" w:rsidRPr="00712ACC">
        <w:rPr>
          <w:sz w:val="22"/>
        </w:rPr>
        <w:t>.</w:t>
      </w:r>
      <w:r w:rsidR="007F210A">
        <w:rPr>
          <w:sz w:val="22"/>
        </w:rPr>
        <w:t xml:space="preserve"> </w:t>
      </w:r>
      <w:r w:rsidR="007F210A" w:rsidRPr="00347FDE">
        <w:rPr>
          <w:sz w:val="22"/>
          <w:lang w:val="en-GB"/>
        </w:rPr>
        <w:t>SlemINV.</w:t>
      </w:r>
    </w:p>
    <w:p w:rsidR="00FF6C81" w:rsidRPr="00347FDE" w:rsidRDefault="00FF6C81" w:rsidP="00D64C52">
      <w:pPr>
        <w:pStyle w:val="Brdtekst"/>
        <w:spacing w:before="0" w:after="0"/>
        <w:ind w:left="1701" w:right="0" w:hanging="851"/>
        <w:rPr>
          <w:sz w:val="22"/>
          <w:lang w:val="en-GB"/>
        </w:rPr>
      </w:pPr>
      <w:r w:rsidRPr="007F210A">
        <w:rPr>
          <w:sz w:val="22"/>
          <w:lang w:val="en-GB"/>
        </w:rPr>
        <w:t>4</w:t>
      </w:r>
      <w:r w:rsidRPr="00712ACC">
        <w:rPr>
          <w:color w:val="FF0000"/>
          <w:sz w:val="22"/>
        </w:rPr>
        <w:sym w:font="Symbol" w:char="F0A9"/>
      </w:r>
      <w:r w:rsidRPr="007F210A">
        <w:rPr>
          <w:sz w:val="22"/>
          <w:lang w:val="en-GB"/>
        </w:rPr>
        <w:tab/>
        <w:t xml:space="preserve">= </w:t>
      </w:r>
      <w:r w:rsidR="007F210A" w:rsidRPr="007F210A">
        <w:rPr>
          <w:sz w:val="22"/>
          <w:lang w:val="en-GB"/>
        </w:rPr>
        <w:t>«Good» 2</w:t>
      </w:r>
      <w:r w:rsidR="007F210A" w:rsidRPr="00712ACC">
        <w:rPr>
          <w:sz w:val="22"/>
        </w:rPr>
        <w:sym w:font="Symbol" w:char="F0AA"/>
      </w:r>
      <w:r w:rsidR="007F210A" w:rsidRPr="007F210A">
        <w:rPr>
          <w:sz w:val="22"/>
          <w:lang w:val="en-GB"/>
        </w:rPr>
        <w:t xml:space="preserve">. CUE med </w:t>
      </w:r>
      <w:r w:rsidR="007F210A">
        <w:rPr>
          <w:sz w:val="22"/>
        </w:rPr>
        <w:sym w:font="Symbol" w:char="F0A7"/>
      </w:r>
      <w:r w:rsidR="007F210A" w:rsidRPr="007F210A">
        <w:rPr>
          <w:sz w:val="22"/>
          <w:lang w:val="en-GB"/>
        </w:rPr>
        <w:t xml:space="preserve">Hx/xxx. </w:t>
      </w:r>
      <w:r w:rsidR="007F210A" w:rsidRPr="00347FDE">
        <w:rPr>
          <w:sz w:val="22"/>
          <w:lang w:val="en-GB"/>
        </w:rPr>
        <w:t>SlemINV.</w:t>
      </w:r>
    </w:p>
    <w:p w:rsidR="00FF6C81" w:rsidRPr="00712ACC" w:rsidRDefault="00FF6C81" w:rsidP="00D64C52">
      <w:pPr>
        <w:pStyle w:val="Brdtekst"/>
        <w:spacing w:before="0" w:after="0"/>
        <w:ind w:left="1701" w:right="0" w:hanging="851"/>
        <w:rPr>
          <w:sz w:val="22"/>
        </w:rPr>
      </w:pPr>
      <w:r w:rsidRPr="00347FDE">
        <w:rPr>
          <w:sz w:val="22"/>
          <w:lang w:val="en-GB"/>
        </w:rPr>
        <w:t>4</w:t>
      </w:r>
      <w:r w:rsidRPr="00712ACC">
        <w:rPr>
          <w:sz w:val="22"/>
        </w:rPr>
        <w:sym w:font="Symbol" w:char="F0AA"/>
      </w:r>
      <w:r w:rsidRPr="00347FDE">
        <w:rPr>
          <w:sz w:val="22"/>
          <w:lang w:val="en-GB"/>
        </w:rPr>
        <w:tab/>
        <w:t xml:space="preserve">= </w:t>
      </w:r>
      <w:r w:rsidR="007F210A" w:rsidRPr="00347FDE">
        <w:rPr>
          <w:sz w:val="22"/>
          <w:lang w:val="en-GB"/>
        </w:rPr>
        <w:t>«Good» 2</w:t>
      </w:r>
      <w:r w:rsidR="007F210A" w:rsidRPr="00712ACC">
        <w:rPr>
          <w:sz w:val="22"/>
        </w:rPr>
        <w:sym w:font="Symbol" w:char="F0AA"/>
      </w:r>
      <w:r w:rsidR="007F210A" w:rsidRPr="00347FDE">
        <w:rPr>
          <w:sz w:val="22"/>
          <w:lang w:val="en-GB"/>
        </w:rPr>
        <w:t xml:space="preserve">. </w:t>
      </w:r>
      <w:r w:rsidR="007F210A">
        <w:rPr>
          <w:sz w:val="22"/>
        </w:rPr>
        <w:t>CUE</w:t>
      </w:r>
      <w:r w:rsidR="007F210A" w:rsidRPr="00712ACC">
        <w:rPr>
          <w:sz w:val="22"/>
        </w:rPr>
        <w:t xml:space="preserve"> med </w:t>
      </w:r>
      <w:r w:rsidR="007F210A">
        <w:rPr>
          <w:sz w:val="22"/>
        </w:rPr>
        <w:sym w:font="Symbol" w:char="F0A7"/>
      </w:r>
      <w:r w:rsidR="007F210A" w:rsidRPr="007F210A">
        <w:rPr>
          <w:sz w:val="22"/>
        </w:rPr>
        <w:t>Hx/xxx</w:t>
      </w:r>
      <w:r w:rsidR="007F210A" w:rsidRPr="00712ACC">
        <w:rPr>
          <w:sz w:val="22"/>
        </w:rPr>
        <w:t>.</w:t>
      </w:r>
      <w:r w:rsidR="007F210A">
        <w:rPr>
          <w:sz w:val="22"/>
        </w:rPr>
        <w:t xml:space="preserve"> SlemINV</w:t>
      </w:r>
      <w:r w:rsidR="007F210A" w:rsidRPr="00712ACC">
        <w:rPr>
          <w:sz w:val="22"/>
        </w:rPr>
        <w:t>.</w:t>
      </w:r>
    </w:p>
    <w:p w:rsidR="007F210A" w:rsidRPr="00712ACC" w:rsidRDefault="007F210A" w:rsidP="007F210A">
      <w:pPr>
        <w:pStyle w:val="Brdtekst"/>
        <w:spacing w:before="0" w:after="0"/>
        <w:ind w:left="1701" w:right="0" w:hanging="851"/>
        <w:rPr>
          <w:sz w:val="22"/>
        </w:rPr>
      </w:pPr>
      <w:r>
        <w:rPr>
          <w:sz w:val="22"/>
        </w:rPr>
        <w:t>5</w:t>
      </w:r>
      <w:r w:rsidRPr="00712ACC">
        <w:rPr>
          <w:sz w:val="22"/>
        </w:rPr>
        <w:sym w:font="Symbol" w:char="F0A7"/>
      </w:r>
      <w:r w:rsidRPr="00712ACC">
        <w:rPr>
          <w:sz w:val="22"/>
        </w:rPr>
        <w:tab/>
        <w:t>= «Bad» 2</w:t>
      </w:r>
      <w:r w:rsidRPr="00712ACC">
        <w:rPr>
          <w:sz w:val="22"/>
        </w:rPr>
        <w:sym w:font="Symbol" w:char="F0AA"/>
      </w:r>
      <w:r w:rsidRPr="00712ACC">
        <w:rPr>
          <w:sz w:val="22"/>
        </w:rPr>
        <w:t xml:space="preserve"> med </w:t>
      </w:r>
      <w:r>
        <w:rPr>
          <w:sz w:val="22"/>
        </w:rPr>
        <w:sym w:font="Symbol" w:char="F0A7"/>
      </w:r>
      <w:r w:rsidRPr="007F210A">
        <w:rPr>
          <w:sz w:val="22"/>
        </w:rPr>
        <w:t>Hx/xxx</w:t>
      </w:r>
      <w:r w:rsidRPr="00712ACC">
        <w:rPr>
          <w:sz w:val="22"/>
        </w:rPr>
        <w:t>. Ingen tro på 3NT.</w:t>
      </w:r>
      <w:r>
        <w:rPr>
          <w:sz w:val="22"/>
        </w:rPr>
        <w:t xml:space="preserve"> </w:t>
      </w:r>
      <w:r w:rsidRPr="007F210A">
        <w:rPr>
          <w:sz w:val="22"/>
        </w:rPr>
        <w:t xml:space="preserve">Ikke </w:t>
      </w:r>
      <w:r>
        <w:rPr>
          <w:sz w:val="22"/>
        </w:rPr>
        <w:t>SlemINV</w:t>
      </w:r>
      <w:r w:rsidRPr="00712ACC">
        <w:rPr>
          <w:sz w:val="22"/>
        </w:rPr>
        <w:t>.</w:t>
      </w:r>
    </w:p>
    <w:p w:rsidR="007F210A" w:rsidRPr="00347FDE" w:rsidRDefault="007F210A" w:rsidP="007F210A">
      <w:pPr>
        <w:pStyle w:val="Brdtekst"/>
        <w:spacing w:before="0" w:after="0"/>
        <w:ind w:left="1701" w:right="0" w:hanging="851"/>
        <w:rPr>
          <w:sz w:val="22"/>
        </w:rPr>
      </w:pPr>
      <w:r>
        <w:rPr>
          <w:sz w:val="22"/>
        </w:rPr>
        <w:t>5</w:t>
      </w:r>
      <w:r w:rsidRPr="00712ACC">
        <w:rPr>
          <w:color w:val="FF0000"/>
          <w:sz w:val="22"/>
        </w:rPr>
        <w:sym w:font="Symbol" w:char="F0A8"/>
      </w:r>
      <w:r w:rsidRPr="00712ACC">
        <w:rPr>
          <w:sz w:val="22"/>
        </w:rPr>
        <w:tab/>
        <w:t>= «Good» 2</w:t>
      </w:r>
      <w:r w:rsidRPr="00712ACC">
        <w:rPr>
          <w:sz w:val="22"/>
        </w:rPr>
        <w:sym w:font="Symbol" w:char="F0AA"/>
      </w:r>
      <w:r>
        <w:rPr>
          <w:sz w:val="22"/>
        </w:rPr>
        <w:t>.</w:t>
      </w:r>
      <w:r w:rsidRPr="00712ACC">
        <w:rPr>
          <w:sz w:val="22"/>
        </w:rPr>
        <w:t xml:space="preserve"> </w:t>
      </w:r>
      <w:r>
        <w:rPr>
          <w:sz w:val="22"/>
        </w:rPr>
        <w:t xml:space="preserve">Renons i </w:t>
      </w:r>
      <w:r>
        <w:rPr>
          <w:color w:val="FF0000"/>
          <w:sz w:val="22"/>
        </w:rPr>
        <w:sym w:font="Symbol" w:char="F0A8"/>
      </w:r>
      <w:r w:rsidRPr="00712ACC">
        <w:rPr>
          <w:sz w:val="22"/>
        </w:rPr>
        <w:t xml:space="preserve"> med </w:t>
      </w:r>
      <w:r>
        <w:rPr>
          <w:sz w:val="22"/>
        </w:rPr>
        <w:sym w:font="Symbol" w:char="F0A7"/>
      </w:r>
      <w:r w:rsidRPr="007F210A">
        <w:rPr>
          <w:sz w:val="22"/>
        </w:rPr>
        <w:t>Hx/xxx</w:t>
      </w:r>
      <w:r w:rsidRPr="00712ACC">
        <w:rPr>
          <w:sz w:val="22"/>
        </w:rPr>
        <w:t>.</w:t>
      </w:r>
      <w:r>
        <w:rPr>
          <w:sz w:val="22"/>
        </w:rPr>
        <w:t xml:space="preserve"> </w:t>
      </w:r>
      <w:r w:rsidRPr="00347FDE">
        <w:rPr>
          <w:sz w:val="22"/>
        </w:rPr>
        <w:t>SlemINV.</w:t>
      </w:r>
    </w:p>
    <w:p w:rsidR="007F210A" w:rsidRPr="00347FDE" w:rsidRDefault="007F210A" w:rsidP="007F210A">
      <w:pPr>
        <w:pStyle w:val="Brdtekst"/>
        <w:spacing w:before="0" w:after="0"/>
        <w:ind w:left="1701" w:right="0" w:hanging="851"/>
        <w:rPr>
          <w:sz w:val="22"/>
        </w:rPr>
      </w:pPr>
      <w:r w:rsidRPr="007F210A">
        <w:rPr>
          <w:sz w:val="22"/>
        </w:rPr>
        <w:t>5</w:t>
      </w:r>
      <w:r w:rsidRPr="00712ACC">
        <w:rPr>
          <w:color w:val="FF0000"/>
          <w:sz w:val="22"/>
        </w:rPr>
        <w:sym w:font="Symbol" w:char="F0A9"/>
      </w:r>
      <w:r w:rsidRPr="007F210A">
        <w:rPr>
          <w:sz w:val="22"/>
        </w:rPr>
        <w:tab/>
        <w:t>= «Good» 2</w:t>
      </w:r>
      <w:r w:rsidRPr="00712ACC">
        <w:rPr>
          <w:sz w:val="22"/>
        </w:rPr>
        <w:sym w:font="Symbol" w:char="F0AA"/>
      </w:r>
      <w:r w:rsidRPr="007F210A">
        <w:rPr>
          <w:sz w:val="22"/>
        </w:rPr>
        <w:t xml:space="preserve">. </w:t>
      </w:r>
      <w:r>
        <w:rPr>
          <w:sz w:val="22"/>
        </w:rPr>
        <w:t>Renons i</w:t>
      </w:r>
      <w:r w:rsidRPr="007F210A">
        <w:rPr>
          <w:sz w:val="22"/>
        </w:rPr>
        <w:t xml:space="preserve"> </w:t>
      </w:r>
      <w:r>
        <w:rPr>
          <w:color w:val="FF0000"/>
          <w:sz w:val="22"/>
          <w:lang w:val="en-GB"/>
        </w:rPr>
        <w:sym w:font="Symbol" w:char="F0A9"/>
      </w:r>
      <w:r w:rsidRPr="007F210A">
        <w:rPr>
          <w:sz w:val="22"/>
        </w:rPr>
        <w:t xml:space="preserve"> med </w:t>
      </w:r>
      <w:r>
        <w:rPr>
          <w:sz w:val="22"/>
        </w:rPr>
        <w:sym w:font="Symbol" w:char="F0A7"/>
      </w:r>
      <w:r w:rsidRPr="007F210A">
        <w:rPr>
          <w:sz w:val="22"/>
        </w:rPr>
        <w:t xml:space="preserve">Hx/xxx. </w:t>
      </w:r>
      <w:r w:rsidRPr="00347FDE">
        <w:rPr>
          <w:sz w:val="22"/>
        </w:rPr>
        <w:t>SlemINV.</w:t>
      </w:r>
    </w:p>
    <w:p w:rsidR="007F210A" w:rsidRPr="00712ACC" w:rsidRDefault="007F210A" w:rsidP="007F210A">
      <w:pPr>
        <w:pStyle w:val="Brdtekst"/>
        <w:spacing w:before="0" w:after="0"/>
        <w:ind w:left="1701" w:right="0" w:hanging="851"/>
        <w:rPr>
          <w:sz w:val="22"/>
        </w:rPr>
      </w:pPr>
      <w:r w:rsidRPr="007F210A">
        <w:rPr>
          <w:sz w:val="22"/>
        </w:rPr>
        <w:t>5</w:t>
      </w:r>
      <w:r w:rsidRPr="00712ACC">
        <w:rPr>
          <w:sz w:val="22"/>
        </w:rPr>
        <w:sym w:font="Symbol" w:char="F0AA"/>
      </w:r>
      <w:r w:rsidRPr="007F210A">
        <w:rPr>
          <w:sz w:val="22"/>
        </w:rPr>
        <w:tab/>
        <w:t>= «Good» 2</w:t>
      </w:r>
      <w:r w:rsidRPr="00712ACC">
        <w:rPr>
          <w:sz w:val="22"/>
        </w:rPr>
        <w:sym w:font="Symbol" w:char="F0AA"/>
      </w:r>
      <w:r w:rsidRPr="007F210A">
        <w:rPr>
          <w:sz w:val="22"/>
        </w:rPr>
        <w:t xml:space="preserve">. </w:t>
      </w:r>
      <w:r>
        <w:rPr>
          <w:sz w:val="22"/>
        </w:rPr>
        <w:t xml:space="preserve">Renons i </w:t>
      </w:r>
      <w:r>
        <w:rPr>
          <w:sz w:val="22"/>
        </w:rPr>
        <w:sym w:font="Symbol" w:char="F0AA"/>
      </w:r>
      <w:r>
        <w:rPr>
          <w:sz w:val="22"/>
        </w:rPr>
        <w:t xml:space="preserve"> </w:t>
      </w:r>
      <w:r w:rsidRPr="00712ACC">
        <w:rPr>
          <w:sz w:val="22"/>
        </w:rPr>
        <w:t xml:space="preserve">med </w:t>
      </w:r>
      <w:r>
        <w:rPr>
          <w:sz w:val="22"/>
        </w:rPr>
        <w:sym w:font="Symbol" w:char="F0A7"/>
      </w:r>
      <w:r w:rsidRPr="007F210A">
        <w:rPr>
          <w:sz w:val="22"/>
        </w:rPr>
        <w:t>Hx/xxx</w:t>
      </w:r>
      <w:r w:rsidRPr="00712ACC">
        <w:rPr>
          <w:sz w:val="22"/>
        </w:rPr>
        <w:t>.</w:t>
      </w:r>
      <w:r>
        <w:rPr>
          <w:sz w:val="22"/>
        </w:rPr>
        <w:t xml:space="preserve"> SlemINV</w:t>
      </w:r>
      <w:r w:rsidRPr="00712ACC">
        <w:rPr>
          <w:sz w:val="22"/>
        </w:rPr>
        <w:t>.</w:t>
      </w:r>
    </w:p>
    <w:p w:rsidR="007F210A" w:rsidRPr="00712ACC" w:rsidRDefault="007F210A" w:rsidP="007F210A">
      <w:pPr>
        <w:pStyle w:val="Brdtekst"/>
        <w:spacing w:before="0" w:after="0"/>
        <w:ind w:right="0"/>
        <w:rPr>
          <w:sz w:val="22"/>
        </w:rPr>
      </w:pPr>
    </w:p>
    <w:p w:rsidR="00FF6C81" w:rsidRPr="00712ACC" w:rsidRDefault="00FF6C81" w:rsidP="009C0B5A">
      <w:pPr>
        <w:pStyle w:val="Brdtekst"/>
        <w:spacing w:before="0" w:after="0"/>
        <w:ind w:right="0"/>
        <w:rPr>
          <w:sz w:val="22"/>
        </w:rPr>
      </w:pPr>
    </w:p>
    <w:p w:rsidR="00CB76A2" w:rsidRDefault="0037036F" w:rsidP="009C0B5A">
      <w:pPr>
        <w:pStyle w:val="Brdtekst"/>
        <w:spacing w:before="0" w:after="0"/>
        <w:ind w:right="0"/>
        <w:rPr>
          <w:sz w:val="22"/>
        </w:rPr>
      </w:pPr>
      <w:r w:rsidRPr="00712ACC">
        <w:rPr>
          <w:sz w:val="22"/>
        </w:rPr>
        <w:t>Melder ÅH 3</w:t>
      </w:r>
      <w:r w:rsidRPr="00712ACC">
        <w:rPr>
          <w:color w:val="FF0000"/>
          <w:sz w:val="22"/>
        </w:rPr>
        <w:sym w:font="Symbol" w:char="F0A8"/>
      </w:r>
      <w:r w:rsidR="00AD43FF" w:rsidRPr="00712ACC">
        <w:rPr>
          <w:sz w:val="22"/>
        </w:rPr>
        <w:t xml:space="preserve"> over 2</w:t>
      </w:r>
      <w:r w:rsidR="00AD43FF" w:rsidRPr="00712ACC">
        <w:rPr>
          <w:sz w:val="22"/>
        </w:rPr>
        <w:sym w:font="Symbol" w:char="F0AA"/>
      </w:r>
      <w:r w:rsidR="00AD43FF" w:rsidRPr="00712ACC">
        <w:rPr>
          <w:sz w:val="22"/>
        </w:rPr>
        <w:t xml:space="preserve">, </w:t>
      </w:r>
      <w:r w:rsidR="0077712A" w:rsidRPr="00712ACC">
        <w:rPr>
          <w:sz w:val="22"/>
        </w:rPr>
        <w:t>er dette naturlig 5+</w:t>
      </w:r>
      <w:r w:rsidR="0077712A" w:rsidRPr="00712ACC">
        <w:rPr>
          <w:color w:val="FF0000"/>
          <w:sz w:val="22"/>
        </w:rPr>
        <w:sym w:font="Symbol" w:char="F0A8"/>
      </w:r>
      <w:r w:rsidR="0077712A" w:rsidRPr="00712ACC">
        <w:rPr>
          <w:sz w:val="22"/>
        </w:rPr>
        <w:t xml:space="preserve"> og tempokrav til 3NT/4</w:t>
      </w:r>
      <w:r w:rsidR="0077712A" w:rsidRPr="00712ACC">
        <w:rPr>
          <w:color w:val="FF0000"/>
          <w:sz w:val="22"/>
        </w:rPr>
        <w:sym w:font="Symbol" w:char="F0A8"/>
      </w:r>
      <w:r w:rsidR="00AD43FF" w:rsidRPr="00712ACC">
        <w:rPr>
          <w:color w:val="FF0000"/>
          <w:sz w:val="22"/>
        </w:rPr>
        <w:t xml:space="preserve"> </w:t>
      </w:r>
      <w:r w:rsidR="00AD43FF" w:rsidRPr="00712ACC">
        <w:rPr>
          <w:sz w:val="22"/>
        </w:rPr>
        <w:t>(RF)</w:t>
      </w:r>
      <w:r w:rsidR="0077712A" w:rsidRPr="00712ACC">
        <w:rPr>
          <w:sz w:val="22"/>
        </w:rPr>
        <w:t>. SH melder:</w:t>
      </w:r>
    </w:p>
    <w:p w:rsidR="00D64C52" w:rsidRPr="00712ACC" w:rsidRDefault="00D64C52" w:rsidP="009C0B5A">
      <w:pPr>
        <w:pStyle w:val="Brdtekst"/>
        <w:spacing w:before="0" w:after="0"/>
        <w:ind w:right="0"/>
        <w:rPr>
          <w:sz w:val="22"/>
        </w:rPr>
      </w:pPr>
    </w:p>
    <w:p w:rsidR="00D64C52" w:rsidRPr="00712ACC" w:rsidRDefault="00D64C52" w:rsidP="00D64C52">
      <w:pPr>
        <w:pStyle w:val="Brdtekst-frsteinnrykk2"/>
        <w:tabs>
          <w:tab w:val="left" w:pos="567"/>
        </w:tabs>
        <w:spacing w:before="0" w:after="0"/>
        <w:ind w:left="851" w:hanging="851"/>
      </w:pPr>
      <w:r w:rsidRPr="00712ACC">
        <w:t>2</w:t>
      </w:r>
      <w:r w:rsidRPr="00712ACC">
        <w:sym w:font="Symbol" w:char="F0A7"/>
      </w:r>
      <w:r w:rsidRPr="00712ACC">
        <w:tab/>
        <w:t>–</w:t>
      </w:r>
      <w:r w:rsidRPr="00712ACC">
        <w:tab/>
        <w:t>2</w:t>
      </w:r>
      <w:r w:rsidRPr="00712ACC">
        <w:sym w:font="Symbol" w:char="F0AA"/>
      </w:r>
      <w:r w:rsidRPr="00712ACC">
        <w:tab/>
      </w:r>
    </w:p>
    <w:p w:rsidR="00D64C52" w:rsidRPr="00712ACC" w:rsidRDefault="00D64C52" w:rsidP="00D64C52">
      <w:pPr>
        <w:pStyle w:val="Brdtekst"/>
        <w:tabs>
          <w:tab w:val="left" w:pos="567"/>
        </w:tabs>
        <w:spacing w:before="0" w:after="0"/>
        <w:ind w:left="851" w:right="0" w:hanging="851"/>
        <w:rPr>
          <w:sz w:val="22"/>
        </w:rPr>
      </w:pPr>
      <w:r w:rsidRPr="00712ACC">
        <w:rPr>
          <w:sz w:val="22"/>
        </w:rPr>
        <w:t>3</w:t>
      </w:r>
      <w:r w:rsidRPr="00712ACC">
        <w:rPr>
          <w:color w:val="FF0000"/>
          <w:sz w:val="22"/>
        </w:rPr>
        <w:sym w:font="Symbol" w:char="F0A8"/>
      </w:r>
      <w:r w:rsidRPr="00712ACC">
        <w:tab/>
        <w:t>–</w:t>
      </w:r>
      <w:r w:rsidRPr="00712ACC">
        <w:tab/>
      </w:r>
      <w:r>
        <w:t>?</w:t>
      </w:r>
    </w:p>
    <w:p w:rsidR="0077712A" w:rsidRPr="00712ACC" w:rsidRDefault="0077712A" w:rsidP="00D64C52">
      <w:pPr>
        <w:pStyle w:val="Brdtekst"/>
        <w:spacing w:before="0" w:after="0"/>
        <w:ind w:left="1701" w:right="0" w:hanging="851"/>
        <w:rPr>
          <w:sz w:val="22"/>
        </w:rPr>
      </w:pPr>
      <w:r w:rsidRPr="00712ACC">
        <w:rPr>
          <w:sz w:val="22"/>
        </w:rPr>
        <w:t>3</w:t>
      </w:r>
      <w:r w:rsidRPr="00712ACC">
        <w:rPr>
          <w:color w:val="FF0000"/>
          <w:sz w:val="22"/>
        </w:rPr>
        <w:sym w:font="Symbol" w:char="F0A9"/>
      </w:r>
      <w:r w:rsidRPr="00712ACC">
        <w:rPr>
          <w:sz w:val="22"/>
        </w:rPr>
        <w:t xml:space="preserve"> </w:t>
      </w:r>
      <w:r w:rsidRPr="00712ACC">
        <w:rPr>
          <w:sz w:val="22"/>
        </w:rPr>
        <w:tab/>
        <w:t>= viser «Bad» 2</w:t>
      </w:r>
      <w:r w:rsidRPr="00712ACC">
        <w:rPr>
          <w:sz w:val="22"/>
        </w:rPr>
        <w:sym w:font="Symbol" w:char="F0AA"/>
      </w:r>
      <w:r w:rsidRPr="00712ACC">
        <w:rPr>
          <w:sz w:val="22"/>
        </w:rPr>
        <w:t xml:space="preserve"> med </w:t>
      </w:r>
      <w:r w:rsidR="001702BE">
        <w:rPr>
          <w:sz w:val="22"/>
        </w:rPr>
        <w:t>5</w:t>
      </w:r>
      <w:r w:rsidR="00FF6C81" w:rsidRPr="00712ACC">
        <w:rPr>
          <w:sz w:val="22"/>
        </w:rPr>
        <w:t>+</w:t>
      </w:r>
      <w:r w:rsidRPr="00712ACC">
        <w:rPr>
          <w:sz w:val="22"/>
        </w:rPr>
        <w:sym w:font="Symbol" w:char="F0AA"/>
      </w:r>
      <w:r w:rsidRPr="00712ACC">
        <w:rPr>
          <w:sz w:val="22"/>
        </w:rPr>
        <w:t xml:space="preserve">. («Switch»: SH «vrir» svarene med 5-korts M.) </w:t>
      </w:r>
    </w:p>
    <w:p w:rsidR="0077712A" w:rsidRPr="00347FDE" w:rsidRDefault="0077712A" w:rsidP="00D64C52">
      <w:pPr>
        <w:pStyle w:val="Brdtekst"/>
        <w:spacing w:before="0" w:after="0"/>
        <w:ind w:left="1701" w:right="0" w:hanging="851"/>
        <w:rPr>
          <w:sz w:val="22"/>
          <w:lang w:val="en-GB"/>
        </w:rPr>
      </w:pPr>
      <w:r w:rsidRPr="00347FDE">
        <w:rPr>
          <w:sz w:val="22"/>
          <w:lang w:val="en-GB"/>
        </w:rPr>
        <w:t>3</w:t>
      </w:r>
      <w:r w:rsidRPr="00712ACC">
        <w:rPr>
          <w:sz w:val="22"/>
        </w:rPr>
        <w:sym w:font="Symbol" w:char="F0AA"/>
      </w:r>
      <w:r w:rsidRPr="00347FDE">
        <w:rPr>
          <w:sz w:val="22"/>
          <w:lang w:val="en-GB"/>
        </w:rPr>
        <w:t xml:space="preserve"> </w:t>
      </w:r>
      <w:r w:rsidRPr="00347FDE">
        <w:rPr>
          <w:sz w:val="22"/>
          <w:lang w:val="en-GB"/>
        </w:rPr>
        <w:tab/>
        <w:t>= viser «Bad» 2</w:t>
      </w:r>
      <w:r w:rsidRPr="00712ACC">
        <w:rPr>
          <w:sz w:val="22"/>
        </w:rPr>
        <w:sym w:font="Symbol" w:char="F0AA"/>
      </w:r>
      <w:r w:rsidRPr="00347FDE">
        <w:rPr>
          <w:sz w:val="22"/>
          <w:lang w:val="en-GB"/>
        </w:rPr>
        <w:t xml:space="preserve"> med </w:t>
      </w:r>
      <w:r w:rsidR="001702BE" w:rsidRPr="00347FDE">
        <w:rPr>
          <w:sz w:val="22"/>
          <w:lang w:val="en-GB"/>
        </w:rPr>
        <w:t>5</w:t>
      </w:r>
      <w:r w:rsidR="00FF6C81" w:rsidRPr="00347FDE">
        <w:rPr>
          <w:sz w:val="22"/>
          <w:lang w:val="en-GB"/>
        </w:rPr>
        <w:t>+</w:t>
      </w:r>
      <w:r w:rsidRPr="00712ACC">
        <w:rPr>
          <w:color w:val="FF0000"/>
          <w:sz w:val="22"/>
        </w:rPr>
        <w:sym w:font="Symbol" w:char="F0A9"/>
      </w:r>
      <w:r w:rsidRPr="00347FDE">
        <w:rPr>
          <w:sz w:val="22"/>
          <w:lang w:val="en-GB"/>
        </w:rPr>
        <w:t xml:space="preserve">. («Switch») </w:t>
      </w:r>
    </w:p>
    <w:p w:rsidR="0077712A" w:rsidRPr="001702BE" w:rsidRDefault="0077712A" w:rsidP="00D64C52">
      <w:pPr>
        <w:pStyle w:val="Brdtekst"/>
        <w:spacing w:before="0" w:after="0"/>
        <w:ind w:left="1701" w:right="0" w:hanging="851"/>
        <w:rPr>
          <w:sz w:val="22"/>
        </w:rPr>
      </w:pPr>
      <w:r w:rsidRPr="00347FDE">
        <w:rPr>
          <w:sz w:val="22"/>
          <w:lang w:val="en-GB"/>
        </w:rPr>
        <w:t>3NT</w:t>
      </w:r>
      <w:r w:rsidRPr="00347FDE">
        <w:rPr>
          <w:sz w:val="22"/>
          <w:lang w:val="en-GB"/>
        </w:rPr>
        <w:tab/>
        <w:t>= «Good» 2</w:t>
      </w:r>
      <w:r w:rsidRPr="00712ACC">
        <w:rPr>
          <w:sz w:val="22"/>
        </w:rPr>
        <w:sym w:font="Symbol" w:char="F0AA"/>
      </w:r>
      <w:r w:rsidR="001702BE" w:rsidRPr="00347FDE">
        <w:rPr>
          <w:sz w:val="22"/>
          <w:lang w:val="en-GB"/>
        </w:rPr>
        <w:t>.</w:t>
      </w:r>
      <w:r w:rsidRPr="00347FDE">
        <w:rPr>
          <w:sz w:val="22"/>
          <w:lang w:val="en-GB"/>
        </w:rPr>
        <w:t xml:space="preserve"> </w:t>
      </w:r>
      <w:r w:rsidR="001702BE">
        <w:rPr>
          <w:sz w:val="22"/>
        </w:rPr>
        <w:t>Ik</w:t>
      </w:r>
      <w:r w:rsidRPr="00712ACC">
        <w:rPr>
          <w:sz w:val="22"/>
        </w:rPr>
        <w:t xml:space="preserve">ke </w:t>
      </w:r>
      <w:r w:rsidR="001702BE">
        <w:rPr>
          <w:sz w:val="22"/>
        </w:rPr>
        <w:t>5</w:t>
      </w:r>
      <w:r w:rsidRPr="00712ACC">
        <w:rPr>
          <w:sz w:val="22"/>
        </w:rPr>
        <w:t xml:space="preserve">+M. </w:t>
      </w:r>
      <w:r w:rsidR="00FF6C81" w:rsidRPr="00712ACC">
        <w:rPr>
          <w:sz w:val="22"/>
        </w:rPr>
        <w:t>H</w:t>
      </w:r>
      <w:r w:rsidRPr="00712ACC">
        <w:rPr>
          <w:sz w:val="22"/>
        </w:rPr>
        <w:t>a</w:t>
      </w:r>
      <w:r w:rsidR="00FF6C81" w:rsidRPr="00712ACC">
        <w:rPr>
          <w:sz w:val="22"/>
        </w:rPr>
        <w:t>r</w:t>
      </w:r>
      <w:r w:rsidRPr="00712ACC">
        <w:rPr>
          <w:sz w:val="22"/>
        </w:rPr>
        <w:t xml:space="preserve"> </w:t>
      </w:r>
      <w:r w:rsidR="00FF6C81" w:rsidRPr="00712ACC">
        <w:rPr>
          <w:sz w:val="22"/>
        </w:rPr>
        <w:t xml:space="preserve">bedre tro på 3NT enn på </w:t>
      </w:r>
      <w:r w:rsidR="00FF6C81" w:rsidRPr="00712ACC">
        <w:rPr>
          <w:color w:val="FF0000"/>
          <w:sz w:val="22"/>
        </w:rPr>
        <w:sym w:font="Symbol" w:char="F0A8"/>
      </w:r>
      <w:r w:rsidR="00FF6C81" w:rsidRPr="00712ACC">
        <w:rPr>
          <w:sz w:val="22"/>
        </w:rPr>
        <w:t>–utgang.</w:t>
      </w:r>
      <w:r w:rsidR="001702BE">
        <w:rPr>
          <w:sz w:val="22"/>
        </w:rPr>
        <w:t xml:space="preserve"> Kan være singel </w:t>
      </w:r>
      <w:r w:rsidR="001702BE">
        <w:rPr>
          <w:color w:val="FF0000"/>
          <w:sz w:val="22"/>
        </w:rPr>
        <w:sym w:font="Symbol" w:char="F0A8"/>
      </w:r>
      <w:r w:rsidR="001702BE">
        <w:rPr>
          <w:sz w:val="22"/>
        </w:rPr>
        <w:t>.</w:t>
      </w:r>
    </w:p>
    <w:p w:rsidR="0077712A" w:rsidRPr="00712ACC" w:rsidRDefault="0077712A" w:rsidP="00D64C52">
      <w:pPr>
        <w:pStyle w:val="Brdtekst"/>
        <w:spacing w:before="0" w:after="0"/>
        <w:ind w:left="1701" w:right="0" w:hanging="851"/>
        <w:rPr>
          <w:sz w:val="22"/>
        </w:rPr>
      </w:pPr>
      <w:r w:rsidRPr="00712ACC">
        <w:rPr>
          <w:sz w:val="22"/>
        </w:rPr>
        <w:t>4</w:t>
      </w:r>
      <w:r w:rsidRPr="00712ACC">
        <w:rPr>
          <w:sz w:val="22"/>
        </w:rPr>
        <w:sym w:font="Symbol" w:char="F0A7"/>
      </w:r>
      <w:r w:rsidRPr="00712ACC">
        <w:rPr>
          <w:sz w:val="22"/>
        </w:rPr>
        <w:tab/>
        <w:t>= «Bad» 2</w:t>
      </w:r>
      <w:r w:rsidRPr="00712ACC">
        <w:rPr>
          <w:sz w:val="22"/>
        </w:rPr>
        <w:sym w:font="Symbol" w:char="F0AA"/>
      </w:r>
      <w:r w:rsidRPr="00712ACC">
        <w:rPr>
          <w:sz w:val="22"/>
        </w:rPr>
        <w:t xml:space="preserve"> med</w:t>
      </w:r>
      <w:r w:rsidR="00FF6C81" w:rsidRPr="00712ACC">
        <w:rPr>
          <w:sz w:val="22"/>
        </w:rPr>
        <w:t xml:space="preserve"> 5+</w:t>
      </w:r>
      <w:r w:rsidR="00FF6C81" w:rsidRPr="00712ACC">
        <w:rPr>
          <w:sz w:val="22"/>
        </w:rPr>
        <w:sym w:font="Symbol" w:char="F0A7"/>
      </w:r>
      <w:r w:rsidRPr="00712ACC">
        <w:rPr>
          <w:sz w:val="22"/>
        </w:rPr>
        <w:t xml:space="preserve">. </w:t>
      </w:r>
      <w:r w:rsidR="00FF6C81" w:rsidRPr="00712ACC">
        <w:rPr>
          <w:sz w:val="22"/>
        </w:rPr>
        <w:t>Ingen tro på 3NT. Har minst 2</w:t>
      </w:r>
      <w:r w:rsidR="00FF6C81" w:rsidRPr="00712ACC">
        <w:rPr>
          <w:color w:val="FF0000"/>
          <w:sz w:val="22"/>
        </w:rPr>
        <w:sym w:font="Symbol" w:char="F0A8"/>
      </w:r>
      <w:r w:rsidR="00FF6C81" w:rsidRPr="00712ACC">
        <w:rPr>
          <w:sz w:val="22"/>
        </w:rPr>
        <w:t>.</w:t>
      </w:r>
    </w:p>
    <w:p w:rsidR="00FF6C81" w:rsidRPr="00712ACC" w:rsidRDefault="00FF6C81" w:rsidP="00D64C52">
      <w:pPr>
        <w:pStyle w:val="Brdtekst"/>
        <w:spacing w:before="0" w:after="0"/>
        <w:ind w:left="1701" w:right="0" w:hanging="851"/>
        <w:rPr>
          <w:sz w:val="22"/>
        </w:rPr>
      </w:pPr>
      <w:r w:rsidRPr="00712ACC">
        <w:rPr>
          <w:sz w:val="22"/>
        </w:rPr>
        <w:t>4</w:t>
      </w:r>
      <w:r w:rsidRPr="00712ACC">
        <w:rPr>
          <w:color w:val="FF0000"/>
          <w:sz w:val="22"/>
        </w:rPr>
        <w:sym w:font="Symbol" w:char="F0A8"/>
      </w:r>
      <w:r w:rsidRPr="00712ACC">
        <w:rPr>
          <w:sz w:val="22"/>
        </w:rPr>
        <w:tab/>
        <w:t>= «Bad» 2</w:t>
      </w:r>
      <w:r w:rsidRPr="00712ACC">
        <w:rPr>
          <w:sz w:val="22"/>
        </w:rPr>
        <w:sym w:font="Symbol" w:char="F0AA"/>
      </w:r>
      <w:r w:rsidRPr="00712ACC">
        <w:rPr>
          <w:sz w:val="22"/>
        </w:rPr>
        <w:t xml:space="preserve"> med </w:t>
      </w:r>
      <w:r w:rsidRPr="00712ACC">
        <w:rPr>
          <w:color w:val="FF0000"/>
          <w:sz w:val="22"/>
        </w:rPr>
        <w:sym w:font="Symbol" w:char="F0A8"/>
      </w:r>
      <w:r w:rsidRPr="00712ACC">
        <w:rPr>
          <w:sz w:val="22"/>
        </w:rPr>
        <w:t>-tilpass. (ÅH kan passe 4</w:t>
      </w:r>
      <w:r w:rsidRPr="00712ACC">
        <w:rPr>
          <w:color w:val="FF0000"/>
          <w:sz w:val="22"/>
        </w:rPr>
        <w:sym w:font="Symbol" w:char="F0A8"/>
      </w:r>
      <w:r w:rsidRPr="00712ACC">
        <w:rPr>
          <w:sz w:val="22"/>
        </w:rPr>
        <w:t>). Ingen tro på 3NT.</w:t>
      </w:r>
    </w:p>
    <w:p w:rsidR="00FF6C81" w:rsidRPr="00712ACC" w:rsidRDefault="00FF6C81" w:rsidP="00D64C52">
      <w:pPr>
        <w:pStyle w:val="Brdtekst"/>
        <w:spacing w:before="0" w:after="0"/>
        <w:ind w:left="1701" w:right="0" w:hanging="851"/>
        <w:rPr>
          <w:sz w:val="22"/>
        </w:rPr>
      </w:pPr>
      <w:r w:rsidRPr="00347FDE">
        <w:rPr>
          <w:sz w:val="22"/>
        </w:rPr>
        <w:t>4</w:t>
      </w:r>
      <w:r w:rsidRPr="00712ACC">
        <w:rPr>
          <w:color w:val="FF0000"/>
          <w:sz w:val="22"/>
        </w:rPr>
        <w:sym w:font="Symbol" w:char="F0A9"/>
      </w:r>
      <w:r w:rsidRPr="00347FDE">
        <w:rPr>
          <w:sz w:val="22"/>
        </w:rPr>
        <w:tab/>
        <w:t xml:space="preserve">= </w:t>
      </w:r>
      <w:r w:rsidR="001702BE" w:rsidRPr="00347FDE">
        <w:rPr>
          <w:sz w:val="22"/>
        </w:rPr>
        <w:t>«Good» 2</w:t>
      </w:r>
      <w:r w:rsidR="001702BE" w:rsidRPr="00712ACC">
        <w:rPr>
          <w:sz w:val="22"/>
        </w:rPr>
        <w:sym w:font="Symbol" w:char="F0AA"/>
      </w:r>
      <w:r w:rsidR="001702BE" w:rsidRPr="00347FDE">
        <w:rPr>
          <w:sz w:val="22"/>
        </w:rPr>
        <w:t>. CUE</w:t>
      </w:r>
      <w:r w:rsidRPr="00347FDE">
        <w:rPr>
          <w:sz w:val="22"/>
        </w:rPr>
        <w:t xml:space="preserve"> med </w:t>
      </w:r>
      <w:r w:rsidR="001702BE" w:rsidRPr="00712ACC">
        <w:rPr>
          <w:color w:val="FF0000"/>
          <w:sz w:val="22"/>
        </w:rPr>
        <w:sym w:font="Symbol" w:char="F0A8"/>
      </w:r>
      <w:r w:rsidR="001702BE" w:rsidRPr="00347FDE">
        <w:rPr>
          <w:sz w:val="22"/>
        </w:rPr>
        <w:t>Hx/xxx</w:t>
      </w:r>
      <w:r w:rsidRPr="00347FDE">
        <w:rPr>
          <w:sz w:val="22"/>
        </w:rPr>
        <w:t xml:space="preserve">. </w:t>
      </w:r>
      <w:r w:rsidR="001702BE">
        <w:rPr>
          <w:sz w:val="22"/>
        </w:rPr>
        <w:t>SlemINV</w:t>
      </w:r>
      <w:r w:rsidRPr="00712ACC">
        <w:rPr>
          <w:sz w:val="22"/>
        </w:rPr>
        <w:t>.</w:t>
      </w:r>
    </w:p>
    <w:p w:rsidR="00FF6C81" w:rsidRDefault="00FF6C81" w:rsidP="00D64C52">
      <w:pPr>
        <w:pStyle w:val="Brdtekst"/>
        <w:spacing w:before="0" w:after="0"/>
        <w:ind w:left="1701" w:right="0" w:hanging="851"/>
        <w:rPr>
          <w:sz w:val="22"/>
        </w:rPr>
      </w:pPr>
      <w:r w:rsidRPr="001702BE">
        <w:rPr>
          <w:sz w:val="22"/>
          <w:lang w:val="en-GB"/>
        </w:rPr>
        <w:t>4</w:t>
      </w:r>
      <w:r w:rsidRPr="00712ACC">
        <w:rPr>
          <w:sz w:val="22"/>
        </w:rPr>
        <w:sym w:font="Symbol" w:char="F0AA"/>
      </w:r>
      <w:r w:rsidRPr="001702BE">
        <w:rPr>
          <w:sz w:val="22"/>
          <w:lang w:val="en-GB"/>
        </w:rPr>
        <w:tab/>
        <w:t xml:space="preserve">= </w:t>
      </w:r>
      <w:r w:rsidR="001702BE" w:rsidRPr="001702BE">
        <w:rPr>
          <w:sz w:val="22"/>
          <w:lang w:val="en-GB"/>
        </w:rPr>
        <w:t>«Good» 2</w:t>
      </w:r>
      <w:r w:rsidR="001702BE" w:rsidRPr="00712ACC">
        <w:rPr>
          <w:sz w:val="22"/>
        </w:rPr>
        <w:sym w:font="Symbol" w:char="F0AA"/>
      </w:r>
      <w:r w:rsidR="001702BE" w:rsidRPr="001702BE">
        <w:rPr>
          <w:sz w:val="22"/>
          <w:lang w:val="en-GB"/>
        </w:rPr>
        <w:t xml:space="preserve">. CUE med </w:t>
      </w:r>
      <w:r w:rsidR="001702BE" w:rsidRPr="00712ACC">
        <w:rPr>
          <w:color w:val="FF0000"/>
          <w:sz w:val="22"/>
        </w:rPr>
        <w:sym w:font="Symbol" w:char="F0A8"/>
      </w:r>
      <w:r w:rsidR="001702BE" w:rsidRPr="001702BE">
        <w:rPr>
          <w:sz w:val="22"/>
          <w:lang w:val="en-GB"/>
        </w:rPr>
        <w:t>Hx/xxx</w:t>
      </w:r>
      <w:r w:rsidRPr="001702BE">
        <w:rPr>
          <w:sz w:val="22"/>
          <w:lang w:val="en-GB"/>
        </w:rPr>
        <w:t xml:space="preserve">. </w:t>
      </w:r>
      <w:r w:rsidR="001702BE">
        <w:rPr>
          <w:sz w:val="22"/>
        </w:rPr>
        <w:t>SlemINV</w:t>
      </w:r>
      <w:r w:rsidRPr="00712ACC">
        <w:rPr>
          <w:sz w:val="22"/>
        </w:rPr>
        <w:t>.</w:t>
      </w:r>
    </w:p>
    <w:p w:rsidR="001702BE" w:rsidRPr="00712ACC" w:rsidRDefault="001702BE" w:rsidP="001702BE">
      <w:pPr>
        <w:pStyle w:val="Brdtekst"/>
        <w:spacing w:before="0" w:after="0"/>
        <w:ind w:left="1701" w:right="0" w:hanging="851"/>
        <w:rPr>
          <w:sz w:val="22"/>
        </w:rPr>
      </w:pPr>
      <w:r w:rsidRPr="00347FDE">
        <w:rPr>
          <w:sz w:val="22"/>
        </w:rPr>
        <w:t>5</w:t>
      </w:r>
      <w:r w:rsidRPr="00712ACC">
        <w:rPr>
          <w:sz w:val="22"/>
        </w:rPr>
        <w:sym w:font="Symbol" w:char="F0A7"/>
      </w:r>
      <w:r w:rsidRPr="00347FDE">
        <w:rPr>
          <w:sz w:val="22"/>
        </w:rPr>
        <w:tab/>
        <w:t>= «Good» 2</w:t>
      </w:r>
      <w:r w:rsidRPr="00712ACC">
        <w:rPr>
          <w:sz w:val="22"/>
        </w:rPr>
        <w:sym w:font="Symbol" w:char="F0AA"/>
      </w:r>
      <w:r w:rsidRPr="00347FDE">
        <w:rPr>
          <w:sz w:val="22"/>
        </w:rPr>
        <w:t xml:space="preserve">. CUE med </w:t>
      </w:r>
      <w:r w:rsidRPr="00712ACC">
        <w:rPr>
          <w:color w:val="FF0000"/>
          <w:sz w:val="22"/>
        </w:rPr>
        <w:sym w:font="Symbol" w:char="F0A8"/>
      </w:r>
      <w:r w:rsidRPr="00347FDE">
        <w:rPr>
          <w:sz w:val="22"/>
        </w:rPr>
        <w:t xml:space="preserve">Hx/xxx. </w:t>
      </w:r>
      <w:r>
        <w:rPr>
          <w:sz w:val="22"/>
        </w:rPr>
        <w:t>SlemINV</w:t>
      </w:r>
      <w:r w:rsidRPr="00712ACC">
        <w:rPr>
          <w:sz w:val="22"/>
        </w:rPr>
        <w:t>.</w:t>
      </w:r>
    </w:p>
    <w:p w:rsidR="001702BE" w:rsidRDefault="001702BE" w:rsidP="001702BE">
      <w:pPr>
        <w:pStyle w:val="Brdtekst"/>
        <w:spacing w:before="0" w:after="0"/>
        <w:ind w:left="1701" w:right="0" w:hanging="851"/>
        <w:rPr>
          <w:sz w:val="22"/>
        </w:rPr>
      </w:pPr>
      <w:r>
        <w:rPr>
          <w:sz w:val="22"/>
        </w:rPr>
        <w:t>5</w:t>
      </w:r>
      <w:r w:rsidRPr="00712ACC">
        <w:rPr>
          <w:color w:val="FF0000"/>
          <w:sz w:val="22"/>
        </w:rPr>
        <w:sym w:font="Symbol" w:char="F0A8"/>
      </w:r>
      <w:r w:rsidRPr="00712ACC">
        <w:rPr>
          <w:sz w:val="22"/>
        </w:rPr>
        <w:tab/>
        <w:t>= «Good» 2</w:t>
      </w:r>
      <w:r w:rsidRPr="00712ACC">
        <w:rPr>
          <w:sz w:val="22"/>
        </w:rPr>
        <w:sym w:font="Symbol" w:char="F0AA"/>
      </w:r>
      <w:r>
        <w:rPr>
          <w:sz w:val="22"/>
        </w:rPr>
        <w:t>.</w:t>
      </w:r>
      <w:r w:rsidRPr="00712ACC">
        <w:rPr>
          <w:sz w:val="22"/>
        </w:rPr>
        <w:t xml:space="preserve"> med </w:t>
      </w:r>
      <w:r w:rsidR="007F210A" w:rsidRPr="00712ACC">
        <w:rPr>
          <w:color w:val="FF0000"/>
          <w:sz w:val="22"/>
        </w:rPr>
        <w:sym w:font="Symbol" w:char="F0A8"/>
      </w:r>
      <w:r w:rsidR="007F210A" w:rsidRPr="007F210A">
        <w:rPr>
          <w:sz w:val="22"/>
        </w:rPr>
        <w:t xml:space="preserve">Hx/xxx. Ikke </w:t>
      </w:r>
      <w:r w:rsidR="007F210A">
        <w:rPr>
          <w:sz w:val="22"/>
        </w:rPr>
        <w:t>SlemINV</w:t>
      </w:r>
      <w:r w:rsidR="007F210A" w:rsidRPr="00712ACC">
        <w:rPr>
          <w:sz w:val="22"/>
        </w:rPr>
        <w:t>.</w:t>
      </w:r>
      <w:r w:rsidR="007F210A">
        <w:rPr>
          <w:sz w:val="22"/>
        </w:rPr>
        <w:t xml:space="preserve"> </w:t>
      </w:r>
      <w:r w:rsidRPr="00712ACC">
        <w:rPr>
          <w:sz w:val="22"/>
        </w:rPr>
        <w:t>Ingen tro på 3NT.</w:t>
      </w:r>
    </w:p>
    <w:p w:rsidR="007F210A" w:rsidRPr="00695CD4" w:rsidRDefault="007F210A" w:rsidP="007F210A">
      <w:pPr>
        <w:pStyle w:val="Brdtekst"/>
        <w:spacing w:before="0" w:after="0"/>
        <w:ind w:left="1701" w:right="0" w:hanging="851"/>
        <w:rPr>
          <w:sz w:val="22"/>
        </w:rPr>
      </w:pPr>
      <w:r w:rsidRPr="007F210A">
        <w:rPr>
          <w:sz w:val="22"/>
        </w:rPr>
        <w:t>5</w:t>
      </w:r>
      <w:r w:rsidRPr="00712ACC">
        <w:rPr>
          <w:color w:val="FF0000"/>
          <w:sz w:val="22"/>
        </w:rPr>
        <w:sym w:font="Symbol" w:char="F0A9"/>
      </w:r>
      <w:r w:rsidRPr="007F210A">
        <w:rPr>
          <w:sz w:val="22"/>
        </w:rPr>
        <w:tab/>
        <w:t>= «Good» 2</w:t>
      </w:r>
      <w:r w:rsidRPr="00712ACC">
        <w:rPr>
          <w:sz w:val="22"/>
        </w:rPr>
        <w:sym w:font="Symbol" w:char="F0AA"/>
      </w:r>
      <w:r w:rsidRPr="007F210A">
        <w:rPr>
          <w:sz w:val="22"/>
        </w:rPr>
        <w:t xml:space="preserve">. </w:t>
      </w:r>
      <w:r>
        <w:rPr>
          <w:sz w:val="22"/>
        </w:rPr>
        <w:t>Renons i</w:t>
      </w:r>
      <w:r w:rsidRPr="007F210A">
        <w:rPr>
          <w:sz w:val="22"/>
        </w:rPr>
        <w:t xml:space="preserve"> </w:t>
      </w:r>
      <w:r>
        <w:rPr>
          <w:color w:val="FF0000"/>
          <w:sz w:val="22"/>
          <w:lang w:val="en-GB"/>
        </w:rPr>
        <w:sym w:font="Symbol" w:char="F0A9"/>
      </w:r>
      <w:r w:rsidRPr="007F210A">
        <w:rPr>
          <w:sz w:val="22"/>
        </w:rPr>
        <w:t xml:space="preserve"> med </w:t>
      </w:r>
      <w:r w:rsidR="00695CD4">
        <w:rPr>
          <w:color w:val="FF0000"/>
          <w:sz w:val="22"/>
        </w:rPr>
        <w:sym w:font="Symbol" w:char="F0A8"/>
      </w:r>
      <w:r w:rsidRPr="007F210A">
        <w:rPr>
          <w:sz w:val="22"/>
        </w:rPr>
        <w:t xml:space="preserve">Hx/xxx. </w:t>
      </w:r>
      <w:r w:rsidRPr="00695CD4">
        <w:rPr>
          <w:sz w:val="22"/>
        </w:rPr>
        <w:t>SlemINV.</w:t>
      </w:r>
    </w:p>
    <w:p w:rsidR="007F210A" w:rsidRPr="00712ACC" w:rsidRDefault="007F210A" w:rsidP="007F210A">
      <w:pPr>
        <w:pStyle w:val="Brdtekst"/>
        <w:spacing w:before="0" w:after="0"/>
        <w:ind w:left="1701" w:right="0" w:hanging="851"/>
        <w:rPr>
          <w:sz w:val="22"/>
        </w:rPr>
      </w:pPr>
      <w:r w:rsidRPr="007F210A">
        <w:rPr>
          <w:sz w:val="22"/>
        </w:rPr>
        <w:t>5</w:t>
      </w:r>
      <w:r w:rsidRPr="00712ACC">
        <w:rPr>
          <w:sz w:val="22"/>
        </w:rPr>
        <w:sym w:font="Symbol" w:char="F0AA"/>
      </w:r>
      <w:r w:rsidRPr="007F210A">
        <w:rPr>
          <w:sz w:val="22"/>
        </w:rPr>
        <w:tab/>
        <w:t>= «Good» 2</w:t>
      </w:r>
      <w:r w:rsidRPr="00712ACC">
        <w:rPr>
          <w:sz w:val="22"/>
        </w:rPr>
        <w:sym w:font="Symbol" w:char="F0AA"/>
      </w:r>
      <w:r w:rsidRPr="007F210A">
        <w:rPr>
          <w:sz w:val="22"/>
        </w:rPr>
        <w:t xml:space="preserve">. </w:t>
      </w:r>
      <w:r>
        <w:rPr>
          <w:sz w:val="22"/>
        </w:rPr>
        <w:t xml:space="preserve">Renons i </w:t>
      </w:r>
      <w:r>
        <w:rPr>
          <w:sz w:val="22"/>
        </w:rPr>
        <w:sym w:font="Symbol" w:char="F0AA"/>
      </w:r>
      <w:r>
        <w:rPr>
          <w:sz w:val="22"/>
        </w:rPr>
        <w:t xml:space="preserve"> </w:t>
      </w:r>
      <w:r w:rsidRPr="00712ACC">
        <w:rPr>
          <w:sz w:val="22"/>
        </w:rPr>
        <w:t xml:space="preserve">med </w:t>
      </w:r>
      <w:r w:rsidR="00695CD4">
        <w:rPr>
          <w:color w:val="FF0000"/>
          <w:sz w:val="22"/>
        </w:rPr>
        <w:sym w:font="Symbol" w:char="F0A8"/>
      </w:r>
      <w:r w:rsidRPr="007F210A">
        <w:rPr>
          <w:sz w:val="22"/>
        </w:rPr>
        <w:t>Hx/xxx</w:t>
      </w:r>
      <w:r w:rsidRPr="00712ACC">
        <w:rPr>
          <w:sz w:val="22"/>
        </w:rPr>
        <w:t>.</w:t>
      </w:r>
      <w:r>
        <w:rPr>
          <w:sz w:val="22"/>
        </w:rPr>
        <w:t xml:space="preserve"> SlemINV</w:t>
      </w:r>
      <w:r w:rsidRPr="00712ACC">
        <w:rPr>
          <w:sz w:val="22"/>
        </w:rPr>
        <w:t>.</w:t>
      </w:r>
    </w:p>
    <w:p w:rsidR="001702BE" w:rsidRPr="00712ACC" w:rsidRDefault="001702BE" w:rsidP="00D64C52">
      <w:pPr>
        <w:pStyle w:val="Brdtekst"/>
        <w:spacing w:before="0" w:after="0"/>
        <w:ind w:left="1701" w:right="0" w:hanging="851"/>
        <w:rPr>
          <w:sz w:val="22"/>
        </w:rPr>
      </w:pPr>
    </w:p>
    <w:p w:rsidR="0077712A" w:rsidRPr="00712ACC" w:rsidRDefault="0077712A" w:rsidP="009C0B5A">
      <w:pPr>
        <w:pStyle w:val="Brdtekst"/>
        <w:spacing w:before="0" w:after="0"/>
        <w:ind w:right="0"/>
        <w:rPr>
          <w:sz w:val="22"/>
        </w:rPr>
      </w:pPr>
    </w:p>
    <w:p w:rsidR="00FF6C81" w:rsidRDefault="00D514BB" w:rsidP="009C0B5A">
      <w:pPr>
        <w:pStyle w:val="Brdtekst"/>
        <w:spacing w:before="0" w:after="0"/>
        <w:ind w:right="0"/>
        <w:rPr>
          <w:sz w:val="22"/>
        </w:rPr>
      </w:pPr>
      <w:r w:rsidRPr="00712ACC">
        <w:rPr>
          <w:sz w:val="22"/>
        </w:rPr>
        <w:t>Melder ÅH 3</w:t>
      </w:r>
      <w:r w:rsidRPr="00712ACC">
        <w:rPr>
          <w:color w:val="FF0000"/>
          <w:sz w:val="22"/>
        </w:rPr>
        <w:sym w:font="Symbol" w:char="F0A9"/>
      </w:r>
      <w:r w:rsidRPr="00712ACC">
        <w:rPr>
          <w:sz w:val="22"/>
        </w:rPr>
        <w:t xml:space="preserve"> over </w:t>
      </w:r>
      <w:r w:rsidR="00943F02" w:rsidRPr="00712ACC">
        <w:rPr>
          <w:sz w:val="22"/>
        </w:rPr>
        <w:t>2</w:t>
      </w:r>
      <w:r w:rsidRPr="00712ACC">
        <w:rPr>
          <w:sz w:val="22"/>
        </w:rPr>
        <w:sym w:font="Symbol" w:char="F0AA"/>
      </w:r>
      <w:r w:rsidR="006E45D6" w:rsidRPr="00712ACC">
        <w:rPr>
          <w:sz w:val="22"/>
        </w:rPr>
        <w:t>, viser han 5+</w:t>
      </w:r>
      <w:r w:rsidR="006E45D6" w:rsidRPr="00712ACC">
        <w:rPr>
          <w:color w:val="FF0000"/>
          <w:sz w:val="22"/>
        </w:rPr>
        <w:sym w:font="Symbol" w:char="F0A9"/>
      </w:r>
      <w:r w:rsidR="006E45D6" w:rsidRPr="00712ACC">
        <w:rPr>
          <w:sz w:val="22"/>
        </w:rPr>
        <w:t xml:space="preserve"> og 9 spillestikk</w:t>
      </w:r>
      <w:r w:rsidR="00AD43FF" w:rsidRPr="00712ACC">
        <w:rPr>
          <w:sz w:val="22"/>
        </w:rPr>
        <w:t xml:space="preserve"> (NF)</w:t>
      </w:r>
      <w:r w:rsidR="006E45D6" w:rsidRPr="00712ACC">
        <w:rPr>
          <w:sz w:val="22"/>
        </w:rPr>
        <w:t xml:space="preserve">. </w:t>
      </w:r>
      <w:r w:rsidR="00FF6C81" w:rsidRPr="00712ACC">
        <w:rPr>
          <w:sz w:val="22"/>
        </w:rPr>
        <w:t>SH</w:t>
      </w:r>
      <w:r w:rsidR="006E45D6" w:rsidRPr="00712ACC">
        <w:rPr>
          <w:sz w:val="22"/>
        </w:rPr>
        <w:t xml:space="preserve"> melder</w:t>
      </w:r>
      <w:r w:rsidR="00FF6C81" w:rsidRPr="00712ACC">
        <w:rPr>
          <w:sz w:val="22"/>
        </w:rPr>
        <w:t>:</w:t>
      </w:r>
    </w:p>
    <w:p w:rsidR="00D64C52" w:rsidRDefault="00D64C52" w:rsidP="009C0B5A">
      <w:pPr>
        <w:pStyle w:val="Brdtekst"/>
        <w:spacing w:before="0" w:after="0"/>
        <w:ind w:right="0"/>
        <w:rPr>
          <w:sz w:val="22"/>
        </w:rPr>
      </w:pPr>
    </w:p>
    <w:p w:rsidR="00D64C52" w:rsidRPr="00712ACC" w:rsidRDefault="00D64C52" w:rsidP="00D64C52">
      <w:pPr>
        <w:pStyle w:val="Brdtekst-frsteinnrykk2"/>
        <w:tabs>
          <w:tab w:val="left" w:pos="567"/>
        </w:tabs>
        <w:spacing w:before="0" w:after="0"/>
        <w:ind w:left="851" w:hanging="851"/>
      </w:pPr>
      <w:r w:rsidRPr="00712ACC">
        <w:t>2</w:t>
      </w:r>
      <w:r w:rsidRPr="00712ACC">
        <w:sym w:font="Symbol" w:char="F0A7"/>
      </w:r>
      <w:r w:rsidRPr="00712ACC">
        <w:tab/>
        <w:t>–</w:t>
      </w:r>
      <w:r w:rsidRPr="00712ACC">
        <w:tab/>
        <w:t>2</w:t>
      </w:r>
      <w:r w:rsidRPr="00712ACC">
        <w:sym w:font="Symbol" w:char="F0AA"/>
      </w:r>
      <w:r w:rsidRPr="00712ACC">
        <w:tab/>
      </w:r>
    </w:p>
    <w:p w:rsidR="00D64C52" w:rsidRPr="00712ACC" w:rsidRDefault="00D64C52" w:rsidP="00D64C52">
      <w:pPr>
        <w:pStyle w:val="Brdtekst"/>
        <w:tabs>
          <w:tab w:val="left" w:pos="567"/>
        </w:tabs>
        <w:spacing w:before="0" w:after="0"/>
        <w:ind w:left="851" w:right="0" w:hanging="851"/>
        <w:rPr>
          <w:sz w:val="22"/>
        </w:rPr>
      </w:pPr>
      <w:r w:rsidRPr="00712ACC">
        <w:rPr>
          <w:sz w:val="22"/>
        </w:rPr>
        <w:t>3</w:t>
      </w:r>
      <w:r w:rsidRPr="00712ACC">
        <w:rPr>
          <w:color w:val="FF0000"/>
          <w:sz w:val="22"/>
        </w:rPr>
        <w:sym w:font="Symbol" w:char="F0A9"/>
      </w:r>
      <w:r w:rsidRPr="00712ACC">
        <w:tab/>
        <w:t>–</w:t>
      </w:r>
      <w:r w:rsidRPr="00712ACC">
        <w:tab/>
      </w:r>
      <w:r>
        <w:t>?</w:t>
      </w:r>
    </w:p>
    <w:p w:rsidR="006E45D6" w:rsidRPr="00525360" w:rsidRDefault="006E45D6" w:rsidP="00D64C52">
      <w:pPr>
        <w:pStyle w:val="Brdtekst"/>
        <w:spacing w:before="0" w:after="0"/>
        <w:ind w:left="1701" w:right="0" w:hanging="851"/>
        <w:rPr>
          <w:sz w:val="22"/>
          <w:lang w:val="en-GB"/>
        </w:rPr>
      </w:pPr>
      <w:r w:rsidRPr="00712ACC">
        <w:rPr>
          <w:sz w:val="22"/>
        </w:rPr>
        <w:t>Pass</w:t>
      </w:r>
      <w:r w:rsidRPr="00712ACC">
        <w:rPr>
          <w:sz w:val="22"/>
        </w:rPr>
        <w:tab/>
        <w:t>= Tempokravet nådd. «Bad» 2</w:t>
      </w:r>
      <w:r w:rsidRPr="00712ACC">
        <w:rPr>
          <w:sz w:val="22"/>
        </w:rPr>
        <w:sym w:font="Symbol" w:char="F0AA"/>
      </w:r>
      <w:r w:rsidRPr="00712ACC">
        <w:rPr>
          <w:sz w:val="22"/>
        </w:rPr>
        <w:t>.</w:t>
      </w:r>
      <w:r w:rsidR="00AD43FF" w:rsidRPr="00712ACC">
        <w:rPr>
          <w:sz w:val="22"/>
        </w:rPr>
        <w:t xml:space="preserve"> </w:t>
      </w:r>
      <w:r w:rsidR="00525360">
        <w:rPr>
          <w:sz w:val="22"/>
        </w:rPr>
        <w:t>E</w:t>
      </w:r>
      <w:r w:rsidR="00525360" w:rsidRPr="00712ACC">
        <w:rPr>
          <w:sz w:val="22"/>
        </w:rPr>
        <w:t>n absolutt verdiløs hånd.</w:t>
      </w:r>
      <w:r w:rsidR="00525360">
        <w:rPr>
          <w:sz w:val="22"/>
        </w:rPr>
        <w:t xml:space="preserve"> </w:t>
      </w:r>
      <w:r w:rsidR="00525360" w:rsidRPr="00525360">
        <w:rPr>
          <w:sz w:val="22"/>
          <w:lang w:val="en-GB"/>
        </w:rPr>
        <w:t xml:space="preserve">Max </w:t>
      </w:r>
      <w:r w:rsidR="00525360">
        <w:rPr>
          <w:color w:val="FF0000"/>
          <w:sz w:val="22"/>
        </w:rPr>
        <w:sym w:font="Symbol" w:char="F0A9"/>
      </w:r>
      <w:r w:rsidR="00525360" w:rsidRPr="00525360">
        <w:rPr>
          <w:sz w:val="22"/>
          <w:lang w:val="en-GB"/>
        </w:rPr>
        <w:t>xx.</w:t>
      </w:r>
    </w:p>
    <w:p w:rsidR="006E45D6" w:rsidRPr="00712ACC" w:rsidRDefault="00943F02" w:rsidP="00D64C52">
      <w:pPr>
        <w:pStyle w:val="Brdtekst"/>
        <w:spacing w:before="0" w:after="0"/>
        <w:ind w:left="1701" w:right="0" w:hanging="851"/>
        <w:rPr>
          <w:sz w:val="22"/>
        </w:rPr>
      </w:pPr>
      <w:r w:rsidRPr="00525360">
        <w:rPr>
          <w:sz w:val="22"/>
          <w:lang w:val="en-GB"/>
        </w:rPr>
        <w:t>3</w:t>
      </w:r>
      <w:r w:rsidR="00D514BB" w:rsidRPr="00712ACC">
        <w:rPr>
          <w:sz w:val="22"/>
        </w:rPr>
        <w:sym w:font="Symbol" w:char="F0AA"/>
      </w:r>
      <w:r w:rsidR="00D514BB" w:rsidRPr="00525360">
        <w:rPr>
          <w:sz w:val="22"/>
          <w:lang w:val="en-GB"/>
        </w:rPr>
        <w:t xml:space="preserve"> </w:t>
      </w:r>
      <w:r w:rsidR="006E45D6" w:rsidRPr="00525360">
        <w:rPr>
          <w:sz w:val="22"/>
          <w:lang w:val="en-GB"/>
        </w:rPr>
        <w:tab/>
        <w:t xml:space="preserve">= </w:t>
      </w:r>
      <w:r w:rsidR="00EF7496" w:rsidRPr="00525360">
        <w:rPr>
          <w:sz w:val="22"/>
          <w:lang w:val="en-GB"/>
        </w:rPr>
        <w:t>«</w:t>
      </w:r>
      <w:r w:rsidR="00525360" w:rsidRPr="00525360">
        <w:rPr>
          <w:sz w:val="22"/>
          <w:lang w:val="en-GB"/>
        </w:rPr>
        <w:t>Good</w:t>
      </w:r>
      <w:r w:rsidR="00EF7496" w:rsidRPr="00525360">
        <w:rPr>
          <w:sz w:val="22"/>
          <w:lang w:val="en-GB"/>
        </w:rPr>
        <w:t>»</w:t>
      </w:r>
      <w:r w:rsidR="00D514BB" w:rsidRPr="00525360">
        <w:rPr>
          <w:sz w:val="22"/>
          <w:lang w:val="en-GB"/>
        </w:rPr>
        <w:t xml:space="preserve"> </w:t>
      </w:r>
      <w:r w:rsidRPr="00525360">
        <w:rPr>
          <w:sz w:val="22"/>
          <w:lang w:val="en-GB"/>
        </w:rPr>
        <w:t>2</w:t>
      </w:r>
      <w:r w:rsidR="00D514BB" w:rsidRPr="00712ACC">
        <w:rPr>
          <w:sz w:val="22"/>
        </w:rPr>
        <w:sym w:font="Symbol" w:char="F0AA"/>
      </w:r>
      <w:r w:rsidR="00D514BB" w:rsidRPr="00525360">
        <w:rPr>
          <w:sz w:val="22"/>
          <w:lang w:val="en-GB"/>
        </w:rPr>
        <w:t xml:space="preserve"> </w:t>
      </w:r>
      <w:r w:rsidR="006E45D6" w:rsidRPr="00525360">
        <w:rPr>
          <w:sz w:val="22"/>
          <w:lang w:val="en-GB"/>
        </w:rPr>
        <w:t xml:space="preserve">med </w:t>
      </w:r>
      <w:r w:rsidR="00525360" w:rsidRPr="00525360">
        <w:rPr>
          <w:sz w:val="22"/>
          <w:lang w:val="en-GB"/>
        </w:rPr>
        <w:t>C</w:t>
      </w:r>
      <w:r w:rsidR="00525360">
        <w:rPr>
          <w:sz w:val="22"/>
          <w:lang w:val="en-GB"/>
        </w:rPr>
        <w:t>UE</w:t>
      </w:r>
      <w:r w:rsidR="00525360" w:rsidRPr="00525360">
        <w:rPr>
          <w:sz w:val="22"/>
          <w:lang w:val="en-GB"/>
        </w:rPr>
        <w:t xml:space="preserve"> i </w:t>
      </w:r>
      <w:r w:rsidR="006E45D6" w:rsidRPr="00712ACC">
        <w:rPr>
          <w:sz w:val="22"/>
        </w:rPr>
        <w:sym w:font="Symbol" w:char="F0AA"/>
      </w:r>
      <w:r w:rsidR="006E45D6" w:rsidRPr="00525360">
        <w:rPr>
          <w:sz w:val="22"/>
          <w:lang w:val="en-GB"/>
        </w:rPr>
        <w:t>. 2+</w:t>
      </w:r>
      <w:r w:rsidR="006E45D6" w:rsidRPr="00712ACC">
        <w:rPr>
          <w:color w:val="FF0000"/>
          <w:sz w:val="22"/>
        </w:rPr>
        <w:sym w:font="Symbol" w:char="F0A9"/>
      </w:r>
      <w:r w:rsidR="006E45D6" w:rsidRPr="00525360">
        <w:rPr>
          <w:sz w:val="22"/>
          <w:lang w:val="en-GB"/>
        </w:rPr>
        <w:t xml:space="preserve">. </w:t>
      </w:r>
      <w:r w:rsidR="006E45D6" w:rsidRPr="00712ACC">
        <w:rPr>
          <w:sz w:val="22"/>
        </w:rPr>
        <w:t>GF.</w:t>
      </w:r>
    </w:p>
    <w:p w:rsidR="006E45D6" w:rsidRPr="00712ACC" w:rsidRDefault="00D514BB" w:rsidP="00D64C52">
      <w:pPr>
        <w:pStyle w:val="Brdtekst"/>
        <w:spacing w:before="0" w:after="0"/>
        <w:ind w:left="1701" w:right="0" w:hanging="851"/>
        <w:rPr>
          <w:sz w:val="22"/>
        </w:rPr>
      </w:pPr>
      <w:r w:rsidRPr="00712ACC">
        <w:rPr>
          <w:sz w:val="22"/>
        </w:rPr>
        <w:t xml:space="preserve">3NT </w:t>
      </w:r>
      <w:r w:rsidR="006E45D6" w:rsidRPr="00712ACC">
        <w:rPr>
          <w:sz w:val="22"/>
        </w:rPr>
        <w:tab/>
        <w:t>= «Good» 2</w:t>
      </w:r>
      <w:r w:rsidR="006E45D6" w:rsidRPr="00712ACC">
        <w:rPr>
          <w:sz w:val="22"/>
        </w:rPr>
        <w:sym w:font="Symbol" w:char="F0AA"/>
      </w:r>
      <w:r w:rsidR="006E45D6" w:rsidRPr="00712ACC">
        <w:rPr>
          <w:sz w:val="22"/>
        </w:rPr>
        <w:t xml:space="preserve"> </w:t>
      </w:r>
      <w:r w:rsidR="00525360" w:rsidRPr="00712ACC">
        <w:rPr>
          <w:sz w:val="22"/>
        </w:rPr>
        <w:t>me</w:t>
      </w:r>
      <w:r w:rsidR="00525360">
        <w:rPr>
          <w:sz w:val="22"/>
        </w:rPr>
        <w:t>d</w:t>
      </w:r>
      <w:r w:rsidR="00525360" w:rsidRPr="00712ACC">
        <w:rPr>
          <w:sz w:val="22"/>
        </w:rPr>
        <w:t xml:space="preserve"> </w:t>
      </w:r>
      <w:r w:rsidR="00525360">
        <w:rPr>
          <w:sz w:val="22"/>
        </w:rPr>
        <w:t xml:space="preserve">Max singel </w:t>
      </w:r>
      <w:r w:rsidR="00525360">
        <w:rPr>
          <w:color w:val="FF0000"/>
          <w:sz w:val="22"/>
        </w:rPr>
        <w:sym w:font="Symbol" w:char="F0A9"/>
      </w:r>
      <w:r w:rsidR="00525360" w:rsidRPr="00712ACC">
        <w:rPr>
          <w:sz w:val="22"/>
        </w:rPr>
        <w:t>.</w:t>
      </w:r>
      <w:r w:rsidR="00525360">
        <w:rPr>
          <w:sz w:val="22"/>
        </w:rPr>
        <w:t xml:space="preserve"> Forslag til kontrakt.</w:t>
      </w:r>
    </w:p>
    <w:p w:rsidR="001702BE" w:rsidRPr="00712ACC" w:rsidRDefault="001702BE" w:rsidP="001702BE">
      <w:pPr>
        <w:pStyle w:val="Brdtekst"/>
        <w:spacing w:before="0" w:after="0"/>
        <w:ind w:left="1701" w:right="0" w:hanging="851"/>
        <w:rPr>
          <w:sz w:val="22"/>
        </w:rPr>
      </w:pPr>
      <w:r w:rsidRPr="00712ACC">
        <w:rPr>
          <w:sz w:val="22"/>
        </w:rPr>
        <w:t>4</w:t>
      </w:r>
      <w:r w:rsidRPr="00712ACC">
        <w:rPr>
          <w:sz w:val="22"/>
        </w:rPr>
        <w:sym w:font="Symbol" w:char="F0A7"/>
      </w:r>
      <w:r w:rsidRPr="00712ACC">
        <w:rPr>
          <w:sz w:val="22"/>
        </w:rPr>
        <w:t xml:space="preserve"> </w:t>
      </w:r>
      <w:r w:rsidRPr="00712ACC">
        <w:rPr>
          <w:sz w:val="22"/>
        </w:rPr>
        <w:tab/>
        <w:t>= «</w:t>
      </w:r>
      <w:r>
        <w:rPr>
          <w:sz w:val="22"/>
        </w:rPr>
        <w:t>Goo</w:t>
      </w:r>
      <w:r w:rsidRPr="00712ACC">
        <w:rPr>
          <w:sz w:val="22"/>
        </w:rPr>
        <w:t>d» 2</w:t>
      </w:r>
      <w:r w:rsidRPr="00712ACC">
        <w:rPr>
          <w:sz w:val="22"/>
        </w:rPr>
        <w:sym w:font="Symbol" w:char="F0AA"/>
      </w:r>
      <w:r w:rsidRPr="00712ACC">
        <w:rPr>
          <w:sz w:val="22"/>
        </w:rPr>
        <w:t xml:space="preserve"> med </w:t>
      </w:r>
      <w:r>
        <w:rPr>
          <w:sz w:val="22"/>
        </w:rPr>
        <w:t xml:space="preserve">CUE i </w:t>
      </w:r>
      <w:r w:rsidRPr="00712ACC">
        <w:rPr>
          <w:sz w:val="22"/>
        </w:rPr>
        <w:sym w:font="Symbol" w:char="F0A7"/>
      </w:r>
      <w:r w:rsidRPr="00712ACC">
        <w:rPr>
          <w:sz w:val="22"/>
        </w:rPr>
        <w:t xml:space="preserve">. </w:t>
      </w:r>
      <w:r>
        <w:rPr>
          <w:sz w:val="22"/>
        </w:rPr>
        <w:t xml:space="preserve">SlemINV med </w:t>
      </w:r>
      <w:r w:rsidRPr="00712ACC">
        <w:rPr>
          <w:sz w:val="22"/>
        </w:rPr>
        <w:sym w:font="Symbol" w:char="F0AA"/>
      </w:r>
      <w:r>
        <w:rPr>
          <w:sz w:val="22"/>
        </w:rPr>
        <w:t>Hx/xxx.</w:t>
      </w:r>
    </w:p>
    <w:p w:rsidR="001702BE" w:rsidRPr="00712ACC" w:rsidRDefault="001702BE" w:rsidP="001702BE">
      <w:pPr>
        <w:pStyle w:val="Brdtekst"/>
        <w:spacing w:before="0" w:after="0"/>
        <w:ind w:left="1701" w:right="0" w:hanging="851"/>
        <w:rPr>
          <w:sz w:val="22"/>
        </w:rPr>
      </w:pPr>
      <w:r w:rsidRPr="00712ACC">
        <w:rPr>
          <w:sz w:val="22"/>
        </w:rPr>
        <w:t>4</w:t>
      </w:r>
      <w:r w:rsidRPr="00712ACC">
        <w:rPr>
          <w:color w:val="FF0000"/>
          <w:sz w:val="22"/>
        </w:rPr>
        <w:sym w:font="Symbol" w:char="F0A8"/>
      </w:r>
      <w:r w:rsidRPr="00712ACC">
        <w:rPr>
          <w:sz w:val="22"/>
        </w:rPr>
        <w:t xml:space="preserve"> </w:t>
      </w:r>
      <w:r w:rsidRPr="00712ACC">
        <w:rPr>
          <w:sz w:val="22"/>
        </w:rPr>
        <w:tab/>
        <w:t>= «</w:t>
      </w:r>
      <w:r>
        <w:rPr>
          <w:sz w:val="22"/>
        </w:rPr>
        <w:t>Good</w:t>
      </w:r>
      <w:r w:rsidRPr="00712ACC">
        <w:rPr>
          <w:sz w:val="22"/>
        </w:rPr>
        <w:t>» 2</w:t>
      </w:r>
      <w:r w:rsidRPr="00712ACC">
        <w:rPr>
          <w:sz w:val="22"/>
        </w:rPr>
        <w:sym w:font="Symbol" w:char="F0AA"/>
      </w:r>
      <w:r w:rsidRPr="00712ACC">
        <w:rPr>
          <w:sz w:val="22"/>
        </w:rPr>
        <w:t xml:space="preserve"> med </w:t>
      </w:r>
      <w:r>
        <w:rPr>
          <w:sz w:val="22"/>
        </w:rPr>
        <w:t xml:space="preserve">CUE i </w:t>
      </w:r>
      <w:r w:rsidRPr="00712ACC">
        <w:rPr>
          <w:color w:val="FF0000"/>
          <w:sz w:val="22"/>
        </w:rPr>
        <w:sym w:font="Symbol" w:char="F0A8"/>
      </w:r>
      <w:r w:rsidRPr="00712ACC">
        <w:rPr>
          <w:sz w:val="22"/>
        </w:rPr>
        <w:t xml:space="preserve">. </w:t>
      </w:r>
      <w:r>
        <w:rPr>
          <w:sz w:val="22"/>
        </w:rPr>
        <w:t xml:space="preserve">SlemINV med </w:t>
      </w:r>
      <w:r w:rsidRPr="00712ACC">
        <w:rPr>
          <w:sz w:val="22"/>
        </w:rPr>
        <w:sym w:font="Symbol" w:char="F0AA"/>
      </w:r>
      <w:r>
        <w:rPr>
          <w:sz w:val="22"/>
        </w:rPr>
        <w:t>Hx/xxx.</w:t>
      </w:r>
    </w:p>
    <w:p w:rsidR="001702BE" w:rsidRPr="00712ACC" w:rsidRDefault="001702BE" w:rsidP="001702BE">
      <w:pPr>
        <w:pStyle w:val="Brdtekst"/>
        <w:spacing w:before="0" w:after="0"/>
        <w:ind w:left="1701" w:right="0" w:hanging="851"/>
        <w:rPr>
          <w:sz w:val="22"/>
        </w:rPr>
      </w:pPr>
      <w:r w:rsidRPr="00712ACC">
        <w:rPr>
          <w:sz w:val="22"/>
        </w:rPr>
        <w:t>4</w:t>
      </w:r>
      <w:r w:rsidRPr="00712ACC">
        <w:rPr>
          <w:color w:val="FF0000"/>
          <w:sz w:val="22"/>
        </w:rPr>
        <w:sym w:font="Symbol" w:char="F0A9"/>
      </w:r>
      <w:r w:rsidRPr="00712ACC">
        <w:rPr>
          <w:sz w:val="22"/>
        </w:rPr>
        <w:tab/>
        <w:t>= «Bad» 2</w:t>
      </w:r>
      <w:r w:rsidRPr="00712ACC">
        <w:rPr>
          <w:sz w:val="22"/>
        </w:rPr>
        <w:sym w:font="Symbol" w:char="F0AA"/>
      </w:r>
      <w:r w:rsidRPr="00712ACC">
        <w:rPr>
          <w:sz w:val="22"/>
        </w:rPr>
        <w:t xml:space="preserve">, </w:t>
      </w:r>
      <w:r>
        <w:rPr>
          <w:sz w:val="22"/>
        </w:rPr>
        <w:t xml:space="preserve">men </w:t>
      </w:r>
      <w:r w:rsidRPr="00712ACC">
        <w:rPr>
          <w:sz w:val="22"/>
        </w:rPr>
        <w:t xml:space="preserve">med </w:t>
      </w:r>
      <w:r>
        <w:rPr>
          <w:color w:val="FF0000"/>
          <w:sz w:val="22"/>
        </w:rPr>
        <w:sym w:font="Symbol" w:char="F0A9"/>
      </w:r>
      <w:r>
        <w:rPr>
          <w:sz w:val="22"/>
        </w:rPr>
        <w:t>Hx/xxx.</w:t>
      </w:r>
    </w:p>
    <w:p w:rsidR="006E45D6" w:rsidRDefault="001702BE" w:rsidP="001702BE">
      <w:pPr>
        <w:pStyle w:val="Brdtekst"/>
        <w:spacing w:before="0" w:after="0"/>
        <w:ind w:left="1701" w:right="0" w:hanging="851"/>
        <w:rPr>
          <w:sz w:val="22"/>
        </w:rPr>
      </w:pPr>
      <w:r w:rsidRPr="00712ACC">
        <w:rPr>
          <w:sz w:val="22"/>
        </w:rPr>
        <w:t>4</w:t>
      </w:r>
      <w:r w:rsidRPr="00712ACC">
        <w:rPr>
          <w:sz w:val="22"/>
        </w:rPr>
        <w:sym w:font="Symbol" w:char="F0AA"/>
      </w:r>
      <w:r w:rsidRPr="00712ACC">
        <w:rPr>
          <w:sz w:val="22"/>
        </w:rPr>
        <w:tab/>
        <w:t>= «</w:t>
      </w:r>
      <w:r>
        <w:rPr>
          <w:sz w:val="22"/>
        </w:rPr>
        <w:t>Good</w:t>
      </w:r>
      <w:r w:rsidRPr="00712ACC">
        <w:rPr>
          <w:sz w:val="22"/>
        </w:rPr>
        <w:t>» 2</w:t>
      </w:r>
      <w:r w:rsidRPr="00712ACC">
        <w:rPr>
          <w:sz w:val="22"/>
        </w:rPr>
        <w:sym w:font="Symbol" w:char="F0AA"/>
      </w:r>
      <w:r w:rsidRPr="00712ACC">
        <w:rPr>
          <w:sz w:val="22"/>
        </w:rPr>
        <w:t xml:space="preserve">, med </w:t>
      </w:r>
      <w:r>
        <w:rPr>
          <w:color w:val="FF0000"/>
          <w:sz w:val="22"/>
        </w:rPr>
        <w:sym w:font="Symbol" w:char="F0A9"/>
      </w:r>
      <w:r>
        <w:rPr>
          <w:sz w:val="22"/>
        </w:rPr>
        <w:t xml:space="preserve">Hx/xxx og renons i </w:t>
      </w:r>
      <w:r>
        <w:rPr>
          <w:sz w:val="22"/>
        </w:rPr>
        <w:sym w:font="Symbol" w:char="F0AA"/>
      </w:r>
      <w:r>
        <w:rPr>
          <w:sz w:val="22"/>
        </w:rPr>
        <w:t>. SlemINV.</w:t>
      </w:r>
    </w:p>
    <w:p w:rsidR="001702BE" w:rsidRPr="00712ACC" w:rsidRDefault="001702BE" w:rsidP="001702BE">
      <w:pPr>
        <w:pStyle w:val="Brdtekst"/>
        <w:spacing w:before="0" w:after="0"/>
        <w:ind w:left="1701" w:right="0" w:hanging="851"/>
        <w:rPr>
          <w:sz w:val="22"/>
        </w:rPr>
      </w:pPr>
      <w:r>
        <w:rPr>
          <w:sz w:val="22"/>
        </w:rPr>
        <w:t>5</w:t>
      </w:r>
      <w:r w:rsidRPr="00712ACC">
        <w:rPr>
          <w:sz w:val="22"/>
        </w:rPr>
        <w:sym w:font="Symbol" w:char="F0A7"/>
      </w:r>
      <w:r w:rsidRPr="00712ACC">
        <w:rPr>
          <w:sz w:val="22"/>
        </w:rPr>
        <w:t xml:space="preserve"> </w:t>
      </w:r>
      <w:r w:rsidRPr="00712ACC">
        <w:rPr>
          <w:sz w:val="22"/>
        </w:rPr>
        <w:tab/>
        <w:t>= «</w:t>
      </w:r>
      <w:r>
        <w:rPr>
          <w:sz w:val="22"/>
        </w:rPr>
        <w:t>Good</w:t>
      </w:r>
      <w:r w:rsidRPr="00712ACC">
        <w:rPr>
          <w:sz w:val="22"/>
        </w:rPr>
        <w:t>» 2</w:t>
      </w:r>
      <w:r w:rsidRPr="00712ACC">
        <w:rPr>
          <w:sz w:val="22"/>
        </w:rPr>
        <w:sym w:font="Symbol" w:char="F0AA"/>
      </w:r>
      <w:r w:rsidRPr="00712ACC">
        <w:rPr>
          <w:sz w:val="22"/>
        </w:rPr>
        <w:t xml:space="preserve">, med </w:t>
      </w:r>
      <w:r>
        <w:rPr>
          <w:color w:val="FF0000"/>
          <w:sz w:val="22"/>
        </w:rPr>
        <w:sym w:font="Symbol" w:char="F0A9"/>
      </w:r>
      <w:r>
        <w:rPr>
          <w:sz w:val="22"/>
        </w:rPr>
        <w:t xml:space="preserve">Hx/xxx og renons i </w:t>
      </w:r>
      <w:r>
        <w:rPr>
          <w:sz w:val="22"/>
        </w:rPr>
        <w:sym w:font="Symbol" w:char="F0A7"/>
      </w:r>
      <w:r>
        <w:rPr>
          <w:sz w:val="22"/>
        </w:rPr>
        <w:t>. SlemINV.</w:t>
      </w:r>
    </w:p>
    <w:p w:rsidR="001702BE" w:rsidRPr="00712ACC" w:rsidRDefault="001702BE" w:rsidP="001702BE">
      <w:pPr>
        <w:pStyle w:val="Brdtekst"/>
        <w:spacing w:before="0" w:after="0"/>
        <w:ind w:left="1701" w:right="0" w:hanging="851"/>
        <w:rPr>
          <w:sz w:val="22"/>
        </w:rPr>
      </w:pPr>
      <w:r>
        <w:rPr>
          <w:sz w:val="22"/>
        </w:rPr>
        <w:t>5</w:t>
      </w:r>
      <w:r w:rsidRPr="00712ACC">
        <w:rPr>
          <w:color w:val="FF0000"/>
          <w:sz w:val="22"/>
        </w:rPr>
        <w:sym w:font="Symbol" w:char="F0A8"/>
      </w:r>
      <w:r w:rsidRPr="00712ACC">
        <w:rPr>
          <w:sz w:val="22"/>
        </w:rPr>
        <w:t xml:space="preserve"> </w:t>
      </w:r>
      <w:r w:rsidRPr="00712ACC">
        <w:rPr>
          <w:sz w:val="22"/>
        </w:rPr>
        <w:tab/>
        <w:t>= «</w:t>
      </w:r>
      <w:r>
        <w:rPr>
          <w:sz w:val="22"/>
        </w:rPr>
        <w:t>Good</w:t>
      </w:r>
      <w:r w:rsidRPr="00712ACC">
        <w:rPr>
          <w:sz w:val="22"/>
        </w:rPr>
        <w:t>» 2</w:t>
      </w:r>
      <w:r w:rsidRPr="00712ACC">
        <w:rPr>
          <w:sz w:val="22"/>
        </w:rPr>
        <w:sym w:font="Symbol" w:char="F0AA"/>
      </w:r>
      <w:r w:rsidRPr="00712ACC">
        <w:rPr>
          <w:sz w:val="22"/>
        </w:rPr>
        <w:t xml:space="preserve">, med </w:t>
      </w:r>
      <w:r>
        <w:rPr>
          <w:color w:val="FF0000"/>
          <w:sz w:val="22"/>
        </w:rPr>
        <w:sym w:font="Symbol" w:char="F0A9"/>
      </w:r>
      <w:r>
        <w:rPr>
          <w:sz w:val="22"/>
        </w:rPr>
        <w:t xml:space="preserve">Hx/xxx og renons i </w:t>
      </w:r>
      <w:r>
        <w:rPr>
          <w:color w:val="FF0000"/>
          <w:sz w:val="22"/>
        </w:rPr>
        <w:sym w:font="Symbol" w:char="F0A8"/>
      </w:r>
      <w:r>
        <w:rPr>
          <w:sz w:val="22"/>
        </w:rPr>
        <w:t>. SlemINV.</w:t>
      </w:r>
    </w:p>
    <w:p w:rsidR="001702BE" w:rsidRPr="00712ACC" w:rsidRDefault="001702BE" w:rsidP="001702BE">
      <w:pPr>
        <w:pStyle w:val="Brdtekst"/>
        <w:spacing w:before="0" w:after="0"/>
        <w:ind w:left="1701" w:right="0" w:hanging="851"/>
        <w:rPr>
          <w:sz w:val="22"/>
        </w:rPr>
      </w:pPr>
    </w:p>
    <w:p w:rsidR="008355BC" w:rsidRPr="00712ACC" w:rsidRDefault="008355BC" w:rsidP="009C0B5A">
      <w:pPr>
        <w:pStyle w:val="Brdtekst"/>
        <w:spacing w:before="0" w:after="0"/>
        <w:ind w:right="0"/>
        <w:rPr>
          <w:sz w:val="22"/>
        </w:rPr>
      </w:pPr>
    </w:p>
    <w:p w:rsidR="00E71BFC" w:rsidRDefault="00943F02" w:rsidP="009C0B5A">
      <w:pPr>
        <w:pStyle w:val="Brdtekst"/>
        <w:spacing w:before="0" w:after="0"/>
        <w:ind w:right="0"/>
        <w:rPr>
          <w:sz w:val="22"/>
        </w:rPr>
      </w:pPr>
      <w:r w:rsidRPr="00712ACC">
        <w:rPr>
          <w:sz w:val="22"/>
        </w:rPr>
        <w:t>Melder ÅH 3</w:t>
      </w:r>
      <w:r w:rsidRPr="00712ACC">
        <w:rPr>
          <w:sz w:val="22"/>
        </w:rPr>
        <w:sym w:font="Symbol" w:char="F0AA"/>
      </w:r>
      <w:r w:rsidRPr="00712ACC">
        <w:rPr>
          <w:sz w:val="22"/>
        </w:rPr>
        <w:t xml:space="preserve"> over 2</w:t>
      </w:r>
      <w:r w:rsidRPr="00712ACC">
        <w:rPr>
          <w:sz w:val="22"/>
        </w:rPr>
        <w:sym w:font="Symbol" w:char="F0AA"/>
      </w:r>
      <w:r w:rsidRPr="00712ACC">
        <w:rPr>
          <w:sz w:val="22"/>
        </w:rPr>
        <w:t xml:space="preserve">, </w:t>
      </w:r>
      <w:r w:rsidR="00E71BFC" w:rsidRPr="00712ACC">
        <w:rPr>
          <w:sz w:val="22"/>
        </w:rPr>
        <w:t>viser han 5+</w:t>
      </w:r>
      <w:r w:rsidR="00E71BFC" w:rsidRPr="00712ACC">
        <w:rPr>
          <w:sz w:val="22"/>
        </w:rPr>
        <w:sym w:font="Symbol" w:char="F0AA"/>
      </w:r>
      <w:r w:rsidR="00E71BFC" w:rsidRPr="00712ACC">
        <w:rPr>
          <w:sz w:val="22"/>
        </w:rPr>
        <w:t xml:space="preserve"> og 9 spillestikk</w:t>
      </w:r>
      <w:r w:rsidR="00AD43FF" w:rsidRPr="00712ACC">
        <w:rPr>
          <w:sz w:val="22"/>
        </w:rPr>
        <w:t xml:space="preserve"> (NF)</w:t>
      </w:r>
      <w:r w:rsidR="00E71BFC" w:rsidRPr="00712ACC">
        <w:rPr>
          <w:sz w:val="22"/>
        </w:rPr>
        <w:t>. SH melder:</w:t>
      </w:r>
    </w:p>
    <w:p w:rsidR="00D64C52" w:rsidRPr="00712ACC" w:rsidRDefault="00D64C52" w:rsidP="009C0B5A">
      <w:pPr>
        <w:pStyle w:val="Brdtekst"/>
        <w:spacing w:before="0" w:after="0"/>
        <w:ind w:right="0"/>
        <w:rPr>
          <w:sz w:val="22"/>
        </w:rPr>
      </w:pPr>
    </w:p>
    <w:p w:rsidR="00D64C52" w:rsidRPr="00712ACC" w:rsidRDefault="00D64C52" w:rsidP="00D64C52">
      <w:pPr>
        <w:pStyle w:val="Brdtekst-frsteinnrykk2"/>
        <w:tabs>
          <w:tab w:val="left" w:pos="567"/>
        </w:tabs>
        <w:spacing w:before="0" w:after="0"/>
        <w:ind w:left="851" w:hanging="851"/>
      </w:pPr>
      <w:r w:rsidRPr="00712ACC">
        <w:t>2</w:t>
      </w:r>
      <w:r w:rsidRPr="00712ACC">
        <w:sym w:font="Symbol" w:char="F0A7"/>
      </w:r>
      <w:r w:rsidRPr="00712ACC">
        <w:tab/>
        <w:t>–</w:t>
      </w:r>
      <w:r w:rsidRPr="00712ACC">
        <w:tab/>
        <w:t>2</w:t>
      </w:r>
      <w:r w:rsidRPr="00712ACC">
        <w:sym w:font="Symbol" w:char="F0AA"/>
      </w:r>
      <w:r w:rsidRPr="00712ACC">
        <w:tab/>
      </w:r>
    </w:p>
    <w:p w:rsidR="00D64C52" w:rsidRPr="00712ACC" w:rsidRDefault="00D64C52" w:rsidP="00D64C52">
      <w:pPr>
        <w:pStyle w:val="Brdtekst"/>
        <w:tabs>
          <w:tab w:val="left" w:pos="567"/>
        </w:tabs>
        <w:spacing w:before="0" w:after="0"/>
        <w:ind w:left="851" w:right="0" w:hanging="851"/>
        <w:rPr>
          <w:sz w:val="22"/>
        </w:rPr>
      </w:pPr>
      <w:r w:rsidRPr="00712ACC">
        <w:rPr>
          <w:sz w:val="22"/>
        </w:rPr>
        <w:t>3</w:t>
      </w:r>
      <w:r w:rsidRPr="00712ACC">
        <w:rPr>
          <w:sz w:val="22"/>
        </w:rPr>
        <w:sym w:font="Symbol" w:char="F0AA"/>
      </w:r>
      <w:r w:rsidRPr="00712ACC">
        <w:tab/>
        <w:t>–</w:t>
      </w:r>
      <w:r w:rsidRPr="00712ACC">
        <w:tab/>
      </w:r>
      <w:r>
        <w:t>?</w:t>
      </w:r>
    </w:p>
    <w:p w:rsidR="00E71BFC" w:rsidRPr="00712ACC" w:rsidRDefault="00E71BFC" w:rsidP="00D64C52">
      <w:pPr>
        <w:pStyle w:val="Brdtekst"/>
        <w:spacing w:before="0" w:after="0"/>
        <w:ind w:left="1701" w:right="0" w:hanging="851"/>
        <w:rPr>
          <w:sz w:val="22"/>
        </w:rPr>
      </w:pPr>
      <w:r w:rsidRPr="00712ACC">
        <w:rPr>
          <w:sz w:val="22"/>
        </w:rPr>
        <w:t>Pass</w:t>
      </w:r>
      <w:r w:rsidRPr="00712ACC">
        <w:rPr>
          <w:sz w:val="22"/>
        </w:rPr>
        <w:tab/>
        <w:t>= Tempokravet nådd. «Bad» 2</w:t>
      </w:r>
      <w:r w:rsidRPr="00712ACC">
        <w:rPr>
          <w:sz w:val="22"/>
        </w:rPr>
        <w:sym w:font="Symbol" w:char="F0AA"/>
      </w:r>
      <w:r w:rsidRPr="00712ACC">
        <w:rPr>
          <w:sz w:val="22"/>
        </w:rPr>
        <w:t>.</w:t>
      </w:r>
      <w:r w:rsidR="00AD43FF" w:rsidRPr="00712ACC">
        <w:rPr>
          <w:sz w:val="22"/>
        </w:rPr>
        <w:t xml:space="preserve"> </w:t>
      </w:r>
      <w:r w:rsidR="00525360">
        <w:rPr>
          <w:sz w:val="22"/>
        </w:rPr>
        <w:t>E</w:t>
      </w:r>
      <w:r w:rsidR="00AD43FF" w:rsidRPr="00712ACC">
        <w:rPr>
          <w:sz w:val="22"/>
        </w:rPr>
        <w:t>n absolutt verdiløs hånd.</w:t>
      </w:r>
      <w:r w:rsidR="00525360">
        <w:rPr>
          <w:sz w:val="22"/>
        </w:rPr>
        <w:t xml:space="preserve"> Max </w:t>
      </w:r>
      <w:r w:rsidR="00525360">
        <w:rPr>
          <w:sz w:val="22"/>
        </w:rPr>
        <w:sym w:font="Symbol" w:char="F0AA"/>
      </w:r>
      <w:r w:rsidR="00525360">
        <w:rPr>
          <w:sz w:val="22"/>
        </w:rPr>
        <w:t>xx.</w:t>
      </w:r>
    </w:p>
    <w:p w:rsidR="00E71BFC" w:rsidRPr="00712ACC" w:rsidRDefault="00E71BFC" w:rsidP="00D64C52">
      <w:pPr>
        <w:pStyle w:val="Brdtekst"/>
        <w:spacing w:before="0" w:after="0"/>
        <w:ind w:left="1701" w:right="0" w:hanging="851"/>
        <w:rPr>
          <w:sz w:val="22"/>
        </w:rPr>
      </w:pPr>
      <w:r w:rsidRPr="00712ACC">
        <w:rPr>
          <w:sz w:val="22"/>
        </w:rPr>
        <w:t xml:space="preserve">3NT </w:t>
      </w:r>
      <w:r w:rsidRPr="00712ACC">
        <w:rPr>
          <w:sz w:val="22"/>
        </w:rPr>
        <w:tab/>
        <w:t>= «Good» 2</w:t>
      </w:r>
      <w:r w:rsidRPr="00712ACC">
        <w:rPr>
          <w:sz w:val="22"/>
        </w:rPr>
        <w:sym w:font="Symbol" w:char="F0AA"/>
      </w:r>
      <w:r w:rsidRPr="00712ACC">
        <w:rPr>
          <w:sz w:val="22"/>
        </w:rPr>
        <w:t xml:space="preserve"> me</w:t>
      </w:r>
      <w:r w:rsidR="00525360">
        <w:rPr>
          <w:sz w:val="22"/>
        </w:rPr>
        <w:t>d</w:t>
      </w:r>
      <w:r w:rsidRPr="00712ACC">
        <w:rPr>
          <w:sz w:val="22"/>
        </w:rPr>
        <w:t xml:space="preserve"> </w:t>
      </w:r>
      <w:r w:rsidR="00525360">
        <w:rPr>
          <w:sz w:val="22"/>
        </w:rPr>
        <w:t xml:space="preserve">Max singel </w:t>
      </w:r>
      <w:r w:rsidRPr="00712ACC">
        <w:rPr>
          <w:sz w:val="22"/>
        </w:rPr>
        <w:sym w:font="Symbol" w:char="F0AA"/>
      </w:r>
      <w:r w:rsidRPr="00712ACC">
        <w:rPr>
          <w:sz w:val="22"/>
        </w:rPr>
        <w:t>.</w:t>
      </w:r>
      <w:r w:rsidR="00525360">
        <w:rPr>
          <w:sz w:val="22"/>
        </w:rPr>
        <w:t xml:space="preserve"> Forslag til kontrakt.</w:t>
      </w:r>
    </w:p>
    <w:p w:rsidR="00E71BFC" w:rsidRPr="00712ACC" w:rsidRDefault="00E71BFC" w:rsidP="00D64C52">
      <w:pPr>
        <w:pStyle w:val="Brdtekst"/>
        <w:spacing w:before="0" w:after="0"/>
        <w:ind w:left="1701" w:right="0" w:hanging="851"/>
        <w:rPr>
          <w:sz w:val="22"/>
        </w:rPr>
      </w:pPr>
      <w:r w:rsidRPr="00712ACC">
        <w:rPr>
          <w:sz w:val="22"/>
        </w:rPr>
        <w:t>4</w:t>
      </w:r>
      <w:r w:rsidRPr="00712ACC">
        <w:rPr>
          <w:sz w:val="22"/>
        </w:rPr>
        <w:sym w:font="Symbol" w:char="F0A7"/>
      </w:r>
      <w:r w:rsidRPr="00712ACC">
        <w:rPr>
          <w:sz w:val="22"/>
        </w:rPr>
        <w:t xml:space="preserve"> </w:t>
      </w:r>
      <w:r w:rsidRPr="00712ACC">
        <w:rPr>
          <w:sz w:val="22"/>
        </w:rPr>
        <w:tab/>
        <w:t>= «</w:t>
      </w:r>
      <w:r w:rsidR="00525360">
        <w:rPr>
          <w:sz w:val="22"/>
        </w:rPr>
        <w:t>Goo</w:t>
      </w:r>
      <w:r w:rsidRPr="00712ACC">
        <w:rPr>
          <w:sz w:val="22"/>
        </w:rPr>
        <w:t>d» 2</w:t>
      </w:r>
      <w:r w:rsidRPr="00712ACC">
        <w:rPr>
          <w:sz w:val="22"/>
        </w:rPr>
        <w:sym w:font="Symbol" w:char="F0AA"/>
      </w:r>
      <w:r w:rsidRPr="00712ACC">
        <w:rPr>
          <w:sz w:val="22"/>
        </w:rPr>
        <w:t xml:space="preserve"> med </w:t>
      </w:r>
      <w:r w:rsidR="00525360">
        <w:rPr>
          <w:sz w:val="22"/>
        </w:rPr>
        <w:t xml:space="preserve">CUE i </w:t>
      </w:r>
      <w:r w:rsidRPr="00712ACC">
        <w:rPr>
          <w:sz w:val="22"/>
        </w:rPr>
        <w:sym w:font="Symbol" w:char="F0A7"/>
      </w:r>
      <w:r w:rsidRPr="00712ACC">
        <w:rPr>
          <w:sz w:val="22"/>
        </w:rPr>
        <w:t xml:space="preserve">. </w:t>
      </w:r>
      <w:r w:rsidR="00525360">
        <w:rPr>
          <w:sz w:val="22"/>
        </w:rPr>
        <w:t xml:space="preserve">SlemINV med </w:t>
      </w:r>
      <w:r w:rsidRPr="00712ACC">
        <w:rPr>
          <w:sz w:val="22"/>
        </w:rPr>
        <w:sym w:font="Symbol" w:char="F0AA"/>
      </w:r>
      <w:r w:rsidR="00525360">
        <w:rPr>
          <w:sz w:val="22"/>
        </w:rPr>
        <w:t>Hx/xxx.</w:t>
      </w:r>
    </w:p>
    <w:p w:rsidR="00E71BFC" w:rsidRPr="00712ACC" w:rsidRDefault="00E71BFC" w:rsidP="00D64C52">
      <w:pPr>
        <w:pStyle w:val="Brdtekst"/>
        <w:spacing w:before="0" w:after="0"/>
        <w:ind w:left="1701" w:right="0" w:hanging="851"/>
        <w:rPr>
          <w:sz w:val="22"/>
        </w:rPr>
      </w:pPr>
      <w:r w:rsidRPr="00712ACC">
        <w:rPr>
          <w:sz w:val="22"/>
        </w:rPr>
        <w:t>4</w:t>
      </w:r>
      <w:r w:rsidRPr="00712ACC">
        <w:rPr>
          <w:color w:val="FF0000"/>
          <w:sz w:val="22"/>
        </w:rPr>
        <w:sym w:font="Symbol" w:char="F0A8"/>
      </w:r>
      <w:r w:rsidRPr="00712ACC">
        <w:rPr>
          <w:sz w:val="22"/>
        </w:rPr>
        <w:t xml:space="preserve"> </w:t>
      </w:r>
      <w:r w:rsidRPr="00712ACC">
        <w:rPr>
          <w:sz w:val="22"/>
        </w:rPr>
        <w:tab/>
        <w:t>= «</w:t>
      </w:r>
      <w:r w:rsidR="00525360">
        <w:rPr>
          <w:sz w:val="22"/>
        </w:rPr>
        <w:t>Good</w:t>
      </w:r>
      <w:r w:rsidRPr="00712ACC">
        <w:rPr>
          <w:sz w:val="22"/>
        </w:rPr>
        <w:t>» 2</w:t>
      </w:r>
      <w:r w:rsidRPr="00712ACC">
        <w:rPr>
          <w:sz w:val="22"/>
        </w:rPr>
        <w:sym w:font="Symbol" w:char="F0AA"/>
      </w:r>
      <w:r w:rsidRPr="00712ACC">
        <w:rPr>
          <w:sz w:val="22"/>
        </w:rPr>
        <w:t xml:space="preserve"> med </w:t>
      </w:r>
      <w:r w:rsidR="00525360">
        <w:rPr>
          <w:sz w:val="22"/>
        </w:rPr>
        <w:t xml:space="preserve">CUE i </w:t>
      </w:r>
      <w:r w:rsidRPr="00712ACC">
        <w:rPr>
          <w:color w:val="FF0000"/>
          <w:sz w:val="22"/>
        </w:rPr>
        <w:sym w:font="Symbol" w:char="F0A8"/>
      </w:r>
      <w:r w:rsidRPr="00712ACC">
        <w:rPr>
          <w:sz w:val="22"/>
        </w:rPr>
        <w:t xml:space="preserve">. </w:t>
      </w:r>
      <w:r w:rsidR="00525360">
        <w:rPr>
          <w:sz w:val="22"/>
        </w:rPr>
        <w:t xml:space="preserve">SlemINV med </w:t>
      </w:r>
      <w:r w:rsidR="00525360" w:rsidRPr="00712ACC">
        <w:rPr>
          <w:sz w:val="22"/>
        </w:rPr>
        <w:sym w:font="Symbol" w:char="F0AA"/>
      </w:r>
      <w:r w:rsidR="00525360">
        <w:rPr>
          <w:sz w:val="22"/>
        </w:rPr>
        <w:t>Hx/xxx.</w:t>
      </w:r>
    </w:p>
    <w:p w:rsidR="00E71BFC" w:rsidRPr="00712ACC" w:rsidRDefault="00E71BFC" w:rsidP="00D64C52">
      <w:pPr>
        <w:pStyle w:val="Brdtekst"/>
        <w:spacing w:before="0" w:after="0"/>
        <w:ind w:left="1701" w:right="0" w:hanging="851"/>
        <w:rPr>
          <w:sz w:val="22"/>
        </w:rPr>
      </w:pPr>
      <w:r w:rsidRPr="00712ACC">
        <w:rPr>
          <w:sz w:val="22"/>
        </w:rPr>
        <w:t>4</w:t>
      </w:r>
      <w:r w:rsidRPr="00712ACC">
        <w:rPr>
          <w:color w:val="FF0000"/>
          <w:sz w:val="22"/>
        </w:rPr>
        <w:sym w:font="Symbol" w:char="F0A9"/>
      </w:r>
      <w:r w:rsidRPr="00712ACC">
        <w:rPr>
          <w:sz w:val="22"/>
        </w:rPr>
        <w:tab/>
        <w:t xml:space="preserve">= </w:t>
      </w:r>
      <w:r w:rsidR="00525360" w:rsidRPr="00712ACC">
        <w:rPr>
          <w:sz w:val="22"/>
        </w:rPr>
        <w:t>«</w:t>
      </w:r>
      <w:r w:rsidR="00525360">
        <w:rPr>
          <w:sz w:val="22"/>
        </w:rPr>
        <w:t>Good</w:t>
      </w:r>
      <w:r w:rsidR="00525360" w:rsidRPr="00712ACC">
        <w:rPr>
          <w:sz w:val="22"/>
        </w:rPr>
        <w:t>» 2</w:t>
      </w:r>
      <w:r w:rsidR="00525360" w:rsidRPr="00712ACC">
        <w:rPr>
          <w:sz w:val="22"/>
        </w:rPr>
        <w:sym w:font="Symbol" w:char="F0AA"/>
      </w:r>
      <w:r w:rsidR="00525360" w:rsidRPr="00712ACC">
        <w:rPr>
          <w:sz w:val="22"/>
        </w:rPr>
        <w:t xml:space="preserve"> med </w:t>
      </w:r>
      <w:r w:rsidR="00525360">
        <w:rPr>
          <w:sz w:val="22"/>
        </w:rPr>
        <w:t xml:space="preserve">CUE i </w:t>
      </w:r>
      <w:r w:rsidR="00525360">
        <w:rPr>
          <w:color w:val="FF0000"/>
          <w:sz w:val="22"/>
        </w:rPr>
        <w:sym w:font="Symbol" w:char="F0A9"/>
      </w:r>
      <w:r w:rsidR="00525360" w:rsidRPr="00712ACC">
        <w:rPr>
          <w:sz w:val="22"/>
        </w:rPr>
        <w:t xml:space="preserve">. </w:t>
      </w:r>
      <w:r w:rsidR="00525360">
        <w:rPr>
          <w:sz w:val="22"/>
        </w:rPr>
        <w:t xml:space="preserve">SlemINV med </w:t>
      </w:r>
      <w:r w:rsidR="00525360" w:rsidRPr="00712ACC">
        <w:rPr>
          <w:sz w:val="22"/>
        </w:rPr>
        <w:sym w:font="Symbol" w:char="F0AA"/>
      </w:r>
      <w:r w:rsidR="00525360">
        <w:rPr>
          <w:sz w:val="22"/>
        </w:rPr>
        <w:t>Hx/xxx.</w:t>
      </w:r>
    </w:p>
    <w:p w:rsidR="00E71BFC" w:rsidRDefault="00E71BFC" w:rsidP="00D64C52">
      <w:pPr>
        <w:pStyle w:val="Brdtekst"/>
        <w:spacing w:before="0" w:after="0"/>
        <w:ind w:left="1701" w:right="0" w:hanging="851"/>
        <w:rPr>
          <w:sz w:val="22"/>
        </w:rPr>
      </w:pPr>
      <w:r w:rsidRPr="00712ACC">
        <w:rPr>
          <w:sz w:val="22"/>
        </w:rPr>
        <w:t>4</w:t>
      </w:r>
      <w:r w:rsidRPr="00712ACC">
        <w:rPr>
          <w:sz w:val="22"/>
        </w:rPr>
        <w:sym w:font="Symbol" w:char="F0AA"/>
      </w:r>
      <w:r w:rsidRPr="00712ACC">
        <w:rPr>
          <w:sz w:val="22"/>
        </w:rPr>
        <w:tab/>
        <w:t>= «Bad» 2</w:t>
      </w:r>
      <w:r w:rsidRPr="00712ACC">
        <w:rPr>
          <w:sz w:val="22"/>
        </w:rPr>
        <w:sym w:font="Symbol" w:char="F0AA"/>
      </w:r>
      <w:r w:rsidRPr="00712ACC">
        <w:rPr>
          <w:sz w:val="22"/>
        </w:rPr>
        <w:t xml:space="preserve">, </w:t>
      </w:r>
      <w:r w:rsidR="00525360">
        <w:rPr>
          <w:sz w:val="22"/>
        </w:rPr>
        <w:t xml:space="preserve">men </w:t>
      </w:r>
      <w:r w:rsidRPr="00712ACC">
        <w:rPr>
          <w:sz w:val="22"/>
        </w:rPr>
        <w:t xml:space="preserve">med </w:t>
      </w:r>
      <w:r w:rsidR="00525360" w:rsidRPr="00712ACC">
        <w:rPr>
          <w:sz w:val="22"/>
        </w:rPr>
        <w:sym w:font="Symbol" w:char="F0AA"/>
      </w:r>
      <w:r w:rsidR="00525360">
        <w:rPr>
          <w:sz w:val="22"/>
        </w:rPr>
        <w:t>Hx/xxx.</w:t>
      </w:r>
    </w:p>
    <w:p w:rsidR="001702BE" w:rsidRPr="00712ACC" w:rsidRDefault="001702BE" w:rsidP="001702BE">
      <w:pPr>
        <w:pStyle w:val="Brdtekst"/>
        <w:spacing w:before="0" w:after="0"/>
        <w:ind w:left="1701" w:right="0" w:hanging="851"/>
        <w:rPr>
          <w:sz w:val="22"/>
        </w:rPr>
      </w:pPr>
      <w:r>
        <w:rPr>
          <w:sz w:val="22"/>
        </w:rPr>
        <w:t>5</w:t>
      </w:r>
      <w:r w:rsidRPr="00712ACC">
        <w:rPr>
          <w:sz w:val="22"/>
        </w:rPr>
        <w:sym w:font="Symbol" w:char="F0A7"/>
      </w:r>
      <w:r w:rsidRPr="00712ACC">
        <w:rPr>
          <w:sz w:val="22"/>
        </w:rPr>
        <w:t xml:space="preserve"> </w:t>
      </w:r>
      <w:r w:rsidRPr="00712ACC">
        <w:rPr>
          <w:sz w:val="22"/>
        </w:rPr>
        <w:tab/>
        <w:t>= «</w:t>
      </w:r>
      <w:r>
        <w:rPr>
          <w:sz w:val="22"/>
        </w:rPr>
        <w:t>Good</w:t>
      </w:r>
      <w:r w:rsidRPr="00712ACC">
        <w:rPr>
          <w:sz w:val="22"/>
        </w:rPr>
        <w:t>» 2</w:t>
      </w:r>
      <w:r w:rsidRPr="00712ACC">
        <w:rPr>
          <w:sz w:val="22"/>
        </w:rPr>
        <w:sym w:font="Symbol" w:char="F0AA"/>
      </w:r>
      <w:r w:rsidRPr="00712ACC">
        <w:rPr>
          <w:sz w:val="22"/>
        </w:rPr>
        <w:t xml:space="preserve">, med </w:t>
      </w:r>
      <w:r>
        <w:rPr>
          <w:sz w:val="22"/>
        </w:rPr>
        <w:sym w:font="Symbol" w:char="F0AA"/>
      </w:r>
      <w:r>
        <w:rPr>
          <w:sz w:val="22"/>
        </w:rPr>
        <w:t xml:space="preserve">Hx/xxx og renons i </w:t>
      </w:r>
      <w:r>
        <w:rPr>
          <w:sz w:val="22"/>
        </w:rPr>
        <w:sym w:font="Symbol" w:char="F0A7"/>
      </w:r>
      <w:r>
        <w:rPr>
          <w:sz w:val="22"/>
        </w:rPr>
        <w:t>. SlemINV.</w:t>
      </w:r>
    </w:p>
    <w:p w:rsidR="001702BE" w:rsidRPr="00712ACC" w:rsidRDefault="001702BE" w:rsidP="001702BE">
      <w:pPr>
        <w:pStyle w:val="Brdtekst"/>
        <w:spacing w:before="0" w:after="0"/>
        <w:ind w:left="1701" w:right="0" w:hanging="851"/>
        <w:rPr>
          <w:sz w:val="22"/>
        </w:rPr>
      </w:pPr>
      <w:r>
        <w:rPr>
          <w:sz w:val="22"/>
        </w:rPr>
        <w:t>5</w:t>
      </w:r>
      <w:r w:rsidRPr="00712ACC">
        <w:rPr>
          <w:color w:val="FF0000"/>
          <w:sz w:val="22"/>
        </w:rPr>
        <w:sym w:font="Symbol" w:char="F0A8"/>
      </w:r>
      <w:r w:rsidRPr="00712ACC">
        <w:rPr>
          <w:sz w:val="22"/>
        </w:rPr>
        <w:t xml:space="preserve"> </w:t>
      </w:r>
      <w:r w:rsidRPr="00712ACC">
        <w:rPr>
          <w:sz w:val="22"/>
        </w:rPr>
        <w:tab/>
        <w:t>= «</w:t>
      </w:r>
      <w:r>
        <w:rPr>
          <w:sz w:val="22"/>
        </w:rPr>
        <w:t>Good</w:t>
      </w:r>
      <w:r w:rsidRPr="00712ACC">
        <w:rPr>
          <w:sz w:val="22"/>
        </w:rPr>
        <w:t>» 2</w:t>
      </w:r>
      <w:r w:rsidRPr="00712ACC">
        <w:rPr>
          <w:sz w:val="22"/>
        </w:rPr>
        <w:sym w:font="Symbol" w:char="F0AA"/>
      </w:r>
      <w:r w:rsidRPr="00712ACC">
        <w:rPr>
          <w:sz w:val="22"/>
        </w:rPr>
        <w:t xml:space="preserve">, med </w:t>
      </w:r>
      <w:r>
        <w:rPr>
          <w:sz w:val="22"/>
        </w:rPr>
        <w:sym w:font="Symbol" w:char="F0AA"/>
      </w:r>
      <w:r>
        <w:rPr>
          <w:sz w:val="22"/>
        </w:rPr>
        <w:t xml:space="preserve">Hx/xxx og renons i </w:t>
      </w:r>
      <w:r>
        <w:rPr>
          <w:color w:val="FF0000"/>
          <w:sz w:val="22"/>
        </w:rPr>
        <w:sym w:font="Symbol" w:char="F0A8"/>
      </w:r>
      <w:r>
        <w:rPr>
          <w:sz w:val="22"/>
        </w:rPr>
        <w:t>. SlemINV.</w:t>
      </w:r>
    </w:p>
    <w:p w:rsidR="001702BE" w:rsidRPr="00712ACC" w:rsidRDefault="001702BE" w:rsidP="001702BE">
      <w:pPr>
        <w:pStyle w:val="Brdtekst"/>
        <w:spacing w:before="0" w:after="0"/>
        <w:ind w:left="1701" w:right="0" w:hanging="851"/>
        <w:rPr>
          <w:sz w:val="22"/>
        </w:rPr>
      </w:pPr>
      <w:r>
        <w:rPr>
          <w:sz w:val="22"/>
        </w:rPr>
        <w:t>5</w:t>
      </w:r>
      <w:r w:rsidRPr="00712ACC">
        <w:rPr>
          <w:color w:val="FF0000"/>
          <w:sz w:val="22"/>
        </w:rPr>
        <w:sym w:font="Symbol" w:char="F0A9"/>
      </w:r>
      <w:r w:rsidRPr="00712ACC">
        <w:rPr>
          <w:sz w:val="22"/>
        </w:rPr>
        <w:tab/>
        <w:t>= «</w:t>
      </w:r>
      <w:r>
        <w:rPr>
          <w:sz w:val="22"/>
        </w:rPr>
        <w:t>Good</w:t>
      </w:r>
      <w:r w:rsidRPr="00712ACC">
        <w:rPr>
          <w:sz w:val="22"/>
        </w:rPr>
        <w:t>» 2</w:t>
      </w:r>
      <w:r w:rsidRPr="00712ACC">
        <w:rPr>
          <w:sz w:val="22"/>
        </w:rPr>
        <w:sym w:font="Symbol" w:char="F0AA"/>
      </w:r>
      <w:r w:rsidRPr="00712ACC">
        <w:rPr>
          <w:sz w:val="22"/>
        </w:rPr>
        <w:t xml:space="preserve">, med </w:t>
      </w:r>
      <w:r>
        <w:rPr>
          <w:sz w:val="22"/>
        </w:rPr>
        <w:sym w:font="Symbol" w:char="F0AA"/>
      </w:r>
      <w:r>
        <w:rPr>
          <w:sz w:val="22"/>
        </w:rPr>
        <w:t xml:space="preserve">Hx/xxx og renons i </w:t>
      </w:r>
      <w:r>
        <w:rPr>
          <w:color w:val="FF0000"/>
          <w:sz w:val="22"/>
        </w:rPr>
        <w:sym w:font="Symbol" w:char="F0A9"/>
      </w:r>
      <w:r>
        <w:rPr>
          <w:sz w:val="22"/>
        </w:rPr>
        <w:t>. SlemINV.</w:t>
      </w:r>
    </w:p>
    <w:p w:rsidR="001702BE" w:rsidRPr="00712ACC" w:rsidRDefault="001702BE" w:rsidP="00D64C52">
      <w:pPr>
        <w:pStyle w:val="Brdtekst"/>
        <w:spacing w:before="0" w:after="0"/>
        <w:ind w:left="1701" w:right="0" w:hanging="851"/>
        <w:rPr>
          <w:sz w:val="22"/>
        </w:rPr>
      </w:pPr>
    </w:p>
    <w:p w:rsidR="00E71BFC" w:rsidRPr="00712ACC" w:rsidRDefault="00E71BFC" w:rsidP="009C0B5A">
      <w:pPr>
        <w:pStyle w:val="Brdtekst"/>
        <w:spacing w:before="0" w:after="0"/>
        <w:ind w:right="0"/>
        <w:rPr>
          <w:sz w:val="22"/>
        </w:rPr>
      </w:pPr>
    </w:p>
    <w:p w:rsidR="00AF1691" w:rsidRDefault="002F1670" w:rsidP="009C0B5A">
      <w:pPr>
        <w:pStyle w:val="Brdtekst"/>
        <w:spacing w:before="0" w:after="0"/>
        <w:ind w:right="0"/>
        <w:rPr>
          <w:sz w:val="22"/>
        </w:rPr>
      </w:pPr>
      <w:r w:rsidRPr="00712ACC">
        <w:rPr>
          <w:sz w:val="22"/>
        </w:rPr>
        <w:t>Vanligvis viser 3NT 26+HP, men etter svaret 2</w:t>
      </w:r>
      <w:r w:rsidRPr="00712ACC">
        <w:rPr>
          <w:sz w:val="22"/>
        </w:rPr>
        <w:sym w:font="Symbol" w:char="F0AA"/>
      </w:r>
      <w:r w:rsidRPr="00712ACC">
        <w:rPr>
          <w:sz w:val="22"/>
        </w:rPr>
        <w:t xml:space="preserve"> vil meldingen 3NT ofte</w:t>
      </w:r>
      <w:r w:rsidR="00AF1691" w:rsidRPr="00712ACC">
        <w:rPr>
          <w:sz w:val="22"/>
        </w:rPr>
        <w:t>st</w:t>
      </w:r>
      <w:r w:rsidRPr="00712ACC">
        <w:rPr>
          <w:sz w:val="22"/>
        </w:rPr>
        <w:t xml:space="preserve"> uttrykke en hånd som ønsker å spille 3NT. </w:t>
      </w:r>
    </w:p>
    <w:p w:rsidR="002C5B31" w:rsidRPr="00712ACC" w:rsidRDefault="002C5B31" w:rsidP="009C0B5A">
      <w:pPr>
        <w:pStyle w:val="Brdtekst"/>
        <w:spacing w:before="0" w:after="0"/>
        <w:ind w:right="0"/>
        <w:rPr>
          <w:sz w:val="22"/>
        </w:rPr>
      </w:pPr>
    </w:p>
    <w:p w:rsidR="002C5B31" w:rsidRDefault="002F1670" w:rsidP="005A48BF">
      <w:pPr>
        <w:pStyle w:val="Brdtekst"/>
        <w:numPr>
          <w:ilvl w:val="0"/>
          <w:numId w:val="55"/>
        </w:numPr>
        <w:spacing w:before="0" w:after="0"/>
        <w:ind w:left="851" w:right="0" w:hanging="567"/>
        <w:rPr>
          <w:sz w:val="22"/>
        </w:rPr>
      </w:pPr>
      <w:r w:rsidRPr="00712ACC">
        <w:rPr>
          <w:sz w:val="22"/>
        </w:rPr>
        <w:t>En «</w:t>
      </w:r>
      <w:r w:rsidRPr="00712ACC">
        <w:rPr>
          <w:color w:val="FF0000"/>
          <w:sz w:val="22"/>
        </w:rPr>
        <w:t>Bad</w:t>
      </w:r>
      <w:r w:rsidRPr="00712ACC">
        <w:rPr>
          <w:sz w:val="22"/>
        </w:rPr>
        <w:t>» SH (0-4HP) bør stort sett passe</w:t>
      </w:r>
      <w:r w:rsidR="00935E8D" w:rsidRPr="00712ACC">
        <w:rPr>
          <w:sz w:val="22"/>
        </w:rPr>
        <w:t xml:space="preserve"> 3NT</w:t>
      </w:r>
      <w:r w:rsidRPr="00712ACC">
        <w:rPr>
          <w:sz w:val="22"/>
        </w:rPr>
        <w:t xml:space="preserve">, for åpneren kan ha 9 stikk rett inn. </w:t>
      </w:r>
      <w:r w:rsidR="00AF1691" w:rsidRPr="00712ACC">
        <w:rPr>
          <w:sz w:val="22"/>
        </w:rPr>
        <w:t>Me</w:t>
      </w:r>
      <w:r w:rsidRPr="00712ACC">
        <w:rPr>
          <w:sz w:val="22"/>
        </w:rPr>
        <w:t xml:space="preserve">n med Hxxxxx eller bedre i en M </w:t>
      </w:r>
      <w:r w:rsidR="00AF1691" w:rsidRPr="00712ACC">
        <w:rPr>
          <w:sz w:val="22"/>
        </w:rPr>
        <w:t>bør</w:t>
      </w:r>
      <w:r w:rsidRPr="00712ACC">
        <w:rPr>
          <w:sz w:val="22"/>
        </w:rPr>
        <w:t xml:space="preserve"> han overføre til fargen</w:t>
      </w:r>
      <w:r w:rsidR="00AF1691" w:rsidRPr="00712ACC">
        <w:rPr>
          <w:sz w:val="22"/>
        </w:rPr>
        <w:t>: 4</w:t>
      </w:r>
      <w:r w:rsidR="00AF1691" w:rsidRPr="00712ACC">
        <w:rPr>
          <w:color w:val="FF0000"/>
          <w:sz w:val="22"/>
        </w:rPr>
        <w:sym w:font="Symbol" w:char="F0A8"/>
      </w:r>
      <w:r w:rsidR="00AF1691" w:rsidRPr="00712ACC">
        <w:rPr>
          <w:sz w:val="22"/>
        </w:rPr>
        <w:t xml:space="preserve"> til 4</w:t>
      </w:r>
      <w:r w:rsidR="00AF1691" w:rsidRPr="00712ACC">
        <w:rPr>
          <w:color w:val="FF0000"/>
          <w:sz w:val="22"/>
        </w:rPr>
        <w:sym w:font="Symbol" w:char="F0A9"/>
      </w:r>
      <w:r w:rsidR="00AF1691" w:rsidRPr="00712ACC">
        <w:rPr>
          <w:sz w:val="22"/>
        </w:rPr>
        <w:t xml:space="preserve"> og 4</w:t>
      </w:r>
      <w:r w:rsidR="00AF1691" w:rsidRPr="00712ACC">
        <w:rPr>
          <w:color w:val="FF0000"/>
          <w:sz w:val="22"/>
        </w:rPr>
        <w:sym w:font="Symbol" w:char="F0A9"/>
      </w:r>
      <w:r w:rsidR="00AF1691" w:rsidRPr="00712ACC">
        <w:rPr>
          <w:sz w:val="22"/>
        </w:rPr>
        <w:t xml:space="preserve"> til 4</w:t>
      </w:r>
      <w:r w:rsidR="00AF1691" w:rsidRPr="00712ACC">
        <w:rPr>
          <w:sz w:val="22"/>
        </w:rPr>
        <w:sym w:font="Symbol" w:char="F0AA"/>
      </w:r>
      <w:r w:rsidR="00AF1691" w:rsidRPr="00712ACC">
        <w:rPr>
          <w:sz w:val="22"/>
        </w:rPr>
        <w:t>.</w:t>
      </w:r>
    </w:p>
    <w:p w:rsidR="00AF1691" w:rsidRPr="00712ACC" w:rsidRDefault="002F1670" w:rsidP="002C5B31">
      <w:pPr>
        <w:pStyle w:val="Brdtekst"/>
        <w:spacing w:before="0" w:after="0"/>
        <w:ind w:left="851" w:right="0"/>
        <w:rPr>
          <w:sz w:val="22"/>
        </w:rPr>
      </w:pPr>
      <w:r w:rsidRPr="00712ACC">
        <w:rPr>
          <w:sz w:val="22"/>
        </w:rPr>
        <w:t xml:space="preserve"> </w:t>
      </w:r>
    </w:p>
    <w:p w:rsidR="002F1670" w:rsidRPr="00712ACC" w:rsidRDefault="002F1670" w:rsidP="005A48BF">
      <w:pPr>
        <w:pStyle w:val="Brdtekst"/>
        <w:numPr>
          <w:ilvl w:val="0"/>
          <w:numId w:val="55"/>
        </w:numPr>
        <w:spacing w:before="0" w:after="0"/>
        <w:ind w:left="851" w:right="0" w:hanging="567"/>
        <w:rPr>
          <w:sz w:val="22"/>
        </w:rPr>
      </w:pPr>
      <w:r w:rsidRPr="00712ACC">
        <w:rPr>
          <w:sz w:val="22"/>
        </w:rPr>
        <w:t>En «</w:t>
      </w:r>
      <w:r w:rsidRPr="00712ACC">
        <w:rPr>
          <w:color w:val="FF0000"/>
          <w:sz w:val="22"/>
        </w:rPr>
        <w:t>Good</w:t>
      </w:r>
      <w:r w:rsidRPr="00712ACC">
        <w:rPr>
          <w:sz w:val="22"/>
        </w:rPr>
        <w:t>» 2</w:t>
      </w:r>
      <w:r w:rsidRPr="00712ACC">
        <w:rPr>
          <w:sz w:val="22"/>
        </w:rPr>
        <w:sym w:font="Symbol" w:char="F0AA"/>
      </w:r>
      <w:r w:rsidRPr="00712ACC">
        <w:rPr>
          <w:sz w:val="22"/>
        </w:rPr>
        <w:t>-hånd (5+HP) kan derimot både overføre, bruke Minorstayman</w:t>
      </w:r>
      <w:r w:rsidR="00AF1691" w:rsidRPr="00712ACC">
        <w:rPr>
          <w:sz w:val="22"/>
        </w:rPr>
        <w:t xml:space="preserve"> (4</w:t>
      </w:r>
      <w:r w:rsidR="00AF1691" w:rsidRPr="00712ACC">
        <w:rPr>
          <w:sz w:val="22"/>
        </w:rPr>
        <w:sym w:font="Symbol" w:char="F0AA"/>
      </w:r>
      <w:r w:rsidR="00AF1691" w:rsidRPr="00712ACC">
        <w:rPr>
          <w:sz w:val="22"/>
        </w:rPr>
        <w:t xml:space="preserve"> hvoretter ÅH melder 4-korts m nedenfra og sier 4NT uten m)</w:t>
      </w:r>
      <w:r w:rsidRPr="00712ACC">
        <w:rPr>
          <w:sz w:val="22"/>
        </w:rPr>
        <w:t xml:space="preserve"> og </w:t>
      </w:r>
      <w:r w:rsidR="008A7CB3">
        <w:rPr>
          <w:sz w:val="22"/>
        </w:rPr>
        <w:t>slemINV</w:t>
      </w:r>
      <w:r w:rsidRPr="00712ACC">
        <w:rPr>
          <w:sz w:val="22"/>
        </w:rPr>
        <w:t xml:space="preserve"> med 4NT </w:t>
      </w:r>
      <w:r w:rsidR="006C476A" w:rsidRPr="00712ACC">
        <w:rPr>
          <w:sz w:val="22"/>
        </w:rPr>
        <w:t xml:space="preserve">(kvantitativt) </w:t>
      </w:r>
      <w:r w:rsidRPr="00712ACC">
        <w:rPr>
          <w:sz w:val="22"/>
        </w:rPr>
        <w:t xml:space="preserve">etterpå. ÅH </w:t>
      </w:r>
      <w:r w:rsidR="00AF1691" w:rsidRPr="00712ACC">
        <w:rPr>
          <w:sz w:val="22"/>
        </w:rPr>
        <w:t>svarer</w:t>
      </w:r>
      <w:r w:rsidRPr="00712ACC">
        <w:rPr>
          <w:sz w:val="22"/>
        </w:rPr>
        <w:t xml:space="preserve"> som etter BLW hvis han tar imot </w:t>
      </w:r>
      <w:r w:rsidR="008A7CB3">
        <w:rPr>
          <w:sz w:val="22"/>
        </w:rPr>
        <w:t>slemINV</w:t>
      </w:r>
      <w:r w:rsidRPr="00712ACC">
        <w:rPr>
          <w:sz w:val="22"/>
        </w:rPr>
        <w:t>.</w:t>
      </w:r>
      <w:r w:rsidR="00AF1691" w:rsidRPr="00712ACC">
        <w:rPr>
          <w:sz w:val="22"/>
        </w:rPr>
        <w:t xml:space="preserve"> </w:t>
      </w:r>
    </w:p>
    <w:p w:rsidR="00CB76A2" w:rsidRPr="00712ACC" w:rsidRDefault="00CB76A2" w:rsidP="009C0B5A">
      <w:pPr>
        <w:pStyle w:val="Brdtekst"/>
        <w:spacing w:before="0" w:after="0"/>
        <w:ind w:right="0"/>
        <w:rPr>
          <w:sz w:val="22"/>
        </w:rPr>
      </w:pPr>
    </w:p>
    <w:p w:rsidR="002F0A5B" w:rsidRPr="00712ACC" w:rsidRDefault="002F0A5B" w:rsidP="009C0B5A">
      <w:pPr>
        <w:pStyle w:val="Brdtekst"/>
        <w:spacing w:before="0" w:after="0"/>
        <w:ind w:right="0"/>
        <w:rPr>
          <w:sz w:val="22"/>
        </w:rPr>
      </w:pPr>
      <w:r w:rsidRPr="00712ACC">
        <w:rPr>
          <w:sz w:val="22"/>
        </w:rPr>
        <w:t>Hopp direkte til utgang i en farge etter svaret på 2</w:t>
      </w:r>
      <w:r w:rsidRPr="00712ACC">
        <w:rPr>
          <w:sz w:val="22"/>
        </w:rPr>
        <w:sym w:font="Symbol" w:char="F0A7"/>
      </w:r>
      <w:r w:rsidRPr="00712ACC">
        <w:rPr>
          <w:sz w:val="22"/>
        </w:rPr>
        <w:t xml:space="preserve"> er </w:t>
      </w:r>
      <w:r w:rsidRPr="00712ACC">
        <w:rPr>
          <w:color w:val="FF0000"/>
          <w:sz w:val="22"/>
        </w:rPr>
        <w:t>alltid</w:t>
      </w:r>
      <w:r w:rsidRPr="00712ACC">
        <w:rPr>
          <w:sz w:val="22"/>
        </w:rPr>
        <w:t xml:space="preserve"> forslag til spillemelding fra ÅH. SH bør respektere dette, med mindre han har en hånd som er god nok til videre slemundersøkelser.</w:t>
      </w:r>
    </w:p>
    <w:p w:rsidR="00DA331E" w:rsidRPr="00712ACC" w:rsidRDefault="00DA331E" w:rsidP="009C0B5A">
      <w:pPr>
        <w:pStyle w:val="NormalList"/>
        <w:tabs>
          <w:tab w:val="clear" w:pos="1260"/>
          <w:tab w:val="clear" w:pos="1440"/>
          <w:tab w:val="left" w:pos="1276"/>
        </w:tabs>
        <w:spacing w:before="0" w:after="0"/>
        <w:ind w:left="0" w:firstLine="0"/>
      </w:pPr>
      <w:bookmarkStart w:id="366" w:name="_Toc266934354"/>
    </w:p>
    <w:p w:rsidR="00786ADB" w:rsidRPr="00712ACC" w:rsidRDefault="002C5B31" w:rsidP="002C5B31">
      <w:pPr>
        <w:pStyle w:val="Overskrift2"/>
        <w:rPr>
          <w:lang w:val="nb-NO"/>
        </w:rPr>
      </w:pPr>
      <w:bookmarkStart w:id="367" w:name="Puppet"/>
      <w:bookmarkStart w:id="368" w:name="_Toc361740718"/>
      <w:bookmarkEnd w:id="367"/>
      <w:r w:rsidRPr="00C27E46">
        <w:rPr>
          <w:lang w:val="nb-NO"/>
        </w:rPr>
        <w:t xml:space="preserve">  </w:t>
      </w:r>
      <w:bookmarkStart w:id="369" w:name="_Toc449517036"/>
      <w:r w:rsidR="00786ADB" w:rsidRPr="002C5B31">
        <w:t>Prinsipper</w:t>
      </w:r>
      <w:r w:rsidR="00786ADB" w:rsidRPr="00712ACC">
        <w:rPr>
          <w:lang w:val="nb-NO"/>
        </w:rPr>
        <w:t xml:space="preserve"> og konvensjoner etter 2</w:t>
      </w:r>
      <w:r w:rsidR="00786ADB" w:rsidRPr="00712ACC">
        <w:rPr>
          <w:lang w:val="nb-NO"/>
        </w:rPr>
        <w:sym w:font="Symbol" w:char="F0A7"/>
      </w:r>
      <w:bookmarkEnd w:id="369"/>
    </w:p>
    <w:p w:rsidR="00786ADB" w:rsidRPr="00712ACC" w:rsidRDefault="00786ADB" w:rsidP="002C5B31">
      <w:pPr>
        <w:pStyle w:val="Overskrift3"/>
        <w:rPr>
          <w:lang w:val="nb-NO"/>
        </w:rPr>
      </w:pPr>
      <w:bookmarkStart w:id="370" w:name="_Toc449517037"/>
      <w:r w:rsidRPr="002C5B31">
        <w:t>Puppet</w:t>
      </w:r>
      <w:r w:rsidRPr="00712ACC">
        <w:rPr>
          <w:lang w:val="nb-NO"/>
        </w:rPr>
        <w:t xml:space="preserve"> Stayman</w:t>
      </w:r>
      <w:bookmarkEnd w:id="366"/>
      <w:bookmarkEnd w:id="368"/>
      <w:bookmarkEnd w:id="370"/>
    </w:p>
    <w:p w:rsidR="00786ADB" w:rsidRDefault="00786ADB" w:rsidP="009C0B5A">
      <w:pPr>
        <w:pStyle w:val="Brdtekst"/>
        <w:spacing w:before="0" w:after="0"/>
        <w:ind w:right="0"/>
        <w:rPr>
          <w:sz w:val="22"/>
        </w:rPr>
      </w:pPr>
      <w:r w:rsidRPr="00712ACC">
        <w:rPr>
          <w:sz w:val="22"/>
        </w:rPr>
        <w:t>Puppet Stayman og overføringer brukes etter sterk NT på mer enn 20HP (dvs. NT som første gjenmelding etter åpningene 2</w:t>
      </w:r>
      <w:r w:rsidRPr="00712ACC">
        <w:rPr>
          <w:sz w:val="22"/>
        </w:rPr>
        <w:sym w:font="Symbol" w:char="F0A7"/>
      </w:r>
      <w:r w:rsidRPr="00712ACC">
        <w:rPr>
          <w:sz w:val="22"/>
        </w:rPr>
        <w:t xml:space="preserve"> og 2</w:t>
      </w:r>
      <w:r w:rsidRPr="00712ACC">
        <w:rPr>
          <w:color w:val="FF0000"/>
          <w:sz w:val="22"/>
        </w:rPr>
        <w:sym w:font="Symbol" w:char="F0A8"/>
      </w:r>
      <w:r w:rsidRPr="00712ACC">
        <w:rPr>
          <w:sz w:val="22"/>
        </w:rPr>
        <w:t>.), og dessuten på NT-meldinger</w:t>
      </w:r>
      <w:r w:rsidR="002C5B31">
        <w:rPr>
          <w:sz w:val="22"/>
        </w:rPr>
        <w:t xml:space="preserve"> og NT-</w:t>
      </w:r>
      <w:r w:rsidRPr="00712ACC">
        <w:rPr>
          <w:sz w:val="22"/>
        </w:rPr>
        <w:t>innmeldinger på 2-trinnet (2NT = 15-18HP).</w:t>
      </w:r>
      <w:r w:rsidR="002C5B31">
        <w:rPr>
          <w:sz w:val="22"/>
        </w:rPr>
        <w:t xml:space="preserve"> En NT-hånd på 20+HP kan utmerket godt inneholde 5-korts M.</w:t>
      </w:r>
    </w:p>
    <w:p w:rsidR="002C5B31" w:rsidRPr="00712ACC" w:rsidRDefault="002C5B31" w:rsidP="009C0B5A">
      <w:pPr>
        <w:pStyle w:val="Brdtekst"/>
        <w:spacing w:before="0" w:after="0"/>
        <w:ind w:right="0"/>
        <w:rPr>
          <w:sz w:val="22"/>
        </w:rPr>
      </w:pPr>
    </w:p>
    <w:p w:rsidR="00786ADB" w:rsidRPr="00712ACC" w:rsidRDefault="00786ADB" w:rsidP="002C5B31">
      <w:pPr>
        <w:tabs>
          <w:tab w:val="left" w:pos="567"/>
        </w:tabs>
        <w:spacing w:before="0" w:after="0"/>
        <w:ind w:left="851" w:hanging="851"/>
      </w:pPr>
      <w:r w:rsidRPr="00712ACC">
        <w:t>2</w:t>
      </w:r>
      <w:r w:rsidRPr="00712ACC">
        <w:sym w:font="Symbol" w:char="F0A7"/>
      </w:r>
      <w:r w:rsidRPr="00712ACC">
        <w:tab/>
        <w:t>-  2</w:t>
      </w:r>
      <w:r w:rsidRPr="00712ACC">
        <w:rPr>
          <w:color w:val="FF0000"/>
        </w:rPr>
        <w:sym w:font="Symbol" w:char="F0A8"/>
      </w:r>
      <w:r w:rsidRPr="00712ACC">
        <w:t>/</w:t>
      </w:r>
      <w:r w:rsidRPr="00712ACC">
        <w:rPr>
          <w:color w:val="FF0000"/>
        </w:rPr>
        <w:sym w:font="Symbol" w:char="F0A9"/>
      </w:r>
      <w:r w:rsidRPr="00712ACC">
        <w:t>/</w:t>
      </w:r>
      <w:r w:rsidRPr="00712ACC">
        <w:sym w:font="Symbol" w:char="F0AA"/>
      </w:r>
    </w:p>
    <w:p w:rsidR="00786ADB" w:rsidRPr="00712ACC" w:rsidRDefault="00786ADB" w:rsidP="002C5B31">
      <w:pPr>
        <w:tabs>
          <w:tab w:val="left" w:pos="567"/>
        </w:tabs>
        <w:spacing w:before="0" w:after="0"/>
        <w:ind w:left="851" w:hanging="851"/>
        <w:rPr>
          <w:bCs/>
        </w:rPr>
      </w:pPr>
      <w:r w:rsidRPr="00712ACC">
        <w:t>2NT</w:t>
      </w:r>
      <w:r w:rsidRPr="00712ACC">
        <w:tab/>
        <w:t>-  ?</w:t>
      </w:r>
      <w:r w:rsidRPr="00712ACC">
        <w:tab/>
      </w:r>
      <w:r w:rsidR="002C5B31">
        <w:tab/>
      </w:r>
      <w:r w:rsidRPr="00712ACC">
        <w:t>(=22-23</w:t>
      </w:r>
      <w:r w:rsidR="002C5B31">
        <w:t>NT</w:t>
      </w:r>
      <w:r w:rsidRPr="00712ACC">
        <w:t xml:space="preserve">) </w:t>
      </w:r>
    </w:p>
    <w:p w:rsidR="00786ADB" w:rsidRPr="00712ACC" w:rsidRDefault="00786ADB" w:rsidP="009C0B5A">
      <w:pPr>
        <w:spacing w:before="0" w:after="0"/>
        <w:rPr>
          <w:bCs/>
        </w:rPr>
      </w:pPr>
    </w:p>
    <w:p w:rsidR="00786ADB" w:rsidRDefault="00786ADB" w:rsidP="009C0B5A">
      <w:pPr>
        <w:pStyle w:val="Brdtekst-frsteinnrykk2"/>
        <w:spacing w:before="0" w:after="0"/>
        <w:ind w:left="0" w:firstLine="0"/>
      </w:pPr>
      <w:r w:rsidRPr="00712ACC">
        <w:t>eller:</w:t>
      </w:r>
    </w:p>
    <w:p w:rsidR="002C5B31" w:rsidRPr="00712ACC" w:rsidRDefault="002C5B31" w:rsidP="009C0B5A">
      <w:pPr>
        <w:pStyle w:val="Brdtekst-frsteinnrykk2"/>
        <w:spacing w:before="0" w:after="0"/>
        <w:ind w:left="0" w:firstLine="0"/>
      </w:pPr>
    </w:p>
    <w:p w:rsidR="00786ADB" w:rsidRPr="00712ACC" w:rsidRDefault="00786ADB" w:rsidP="002C5B31">
      <w:pPr>
        <w:tabs>
          <w:tab w:val="left" w:pos="567"/>
        </w:tabs>
        <w:spacing w:before="0" w:after="0"/>
        <w:ind w:left="851" w:hanging="851"/>
      </w:pPr>
      <w:r w:rsidRPr="00712ACC">
        <w:t>2</w:t>
      </w:r>
      <w:r w:rsidRPr="00712ACC">
        <w:rPr>
          <w:color w:val="FF0000"/>
        </w:rPr>
        <w:sym w:font="Symbol" w:char="F0A8"/>
      </w:r>
      <w:r w:rsidRPr="00712ACC">
        <w:tab/>
        <w:t>-  2</w:t>
      </w:r>
      <w:r w:rsidRPr="00712ACC">
        <w:rPr>
          <w:color w:val="FF0000"/>
        </w:rPr>
        <w:sym w:font="Symbol" w:char="F0A9"/>
      </w:r>
      <w:r w:rsidRPr="00712ACC">
        <w:t>/</w:t>
      </w:r>
      <w:r w:rsidRPr="00712ACC">
        <w:sym w:font="Symbol" w:char="F0AA"/>
      </w:r>
    </w:p>
    <w:p w:rsidR="00786ADB" w:rsidRDefault="00786ADB" w:rsidP="002C5B31">
      <w:pPr>
        <w:tabs>
          <w:tab w:val="left" w:pos="567"/>
        </w:tabs>
        <w:spacing w:before="0" w:after="0"/>
        <w:ind w:left="851" w:hanging="851"/>
      </w:pPr>
      <w:r w:rsidRPr="00712ACC">
        <w:t>2NT</w:t>
      </w:r>
      <w:r w:rsidR="002C5B31">
        <w:tab/>
      </w:r>
      <w:r w:rsidRPr="00712ACC">
        <w:t>-  ?</w:t>
      </w:r>
      <w:r w:rsidRPr="00712ACC">
        <w:tab/>
      </w:r>
      <w:r w:rsidR="00D023CF" w:rsidRPr="00712ACC">
        <w:tab/>
      </w:r>
      <w:r w:rsidRPr="00712ACC">
        <w:t xml:space="preserve">(=20-21HP) </w:t>
      </w:r>
    </w:p>
    <w:p w:rsidR="002C5B31" w:rsidRPr="00712ACC" w:rsidRDefault="002C5B31" w:rsidP="009C0B5A">
      <w:pPr>
        <w:tabs>
          <w:tab w:val="left" w:pos="426"/>
        </w:tabs>
        <w:spacing w:before="0" w:after="0"/>
      </w:pPr>
    </w:p>
    <w:p w:rsidR="00786ADB" w:rsidRPr="00712ACC" w:rsidRDefault="00786ADB" w:rsidP="002C5B31">
      <w:pPr>
        <w:spacing w:before="0" w:after="0"/>
        <w:ind w:left="1560" w:hanging="851"/>
      </w:pPr>
      <w:r w:rsidRPr="00712ACC">
        <w:t>3</w:t>
      </w:r>
      <w:r w:rsidRPr="00712ACC">
        <w:sym w:font="Symbol" w:char="F0A7"/>
      </w:r>
      <w:r w:rsidRPr="00712ACC">
        <w:tab/>
        <w:t>= Puppet Stayman: (= spørsmål etter 4- eller 5-korts M)</w:t>
      </w:r>
    </w:p>
    <w:p w:rsidR="00786ADB" w:rsidRPr="00712ACC" w:rsidRDefault="00786ADB" w:rsidP="002C5B31">
      <w:pPr>
        <w:spacing w:before="0" w:after="0"/>
        <w:ind w:left="2410" w:hanging="851"/>
      </w:pPr>
      <w:r w:rsidRPr="00712ACC">
        <w:t>3</w:t>
      </w:r>
      <w:r w:rsidRPr="00712ACC">
        <w:rPr>
          <w:color w:val="FF0000"/>
        </w:rPr>
        <w:sym w:font="Symbol" w:char="F0A8"/>
      </w:r>
      <w:r w:rsidRPr="00712ACC">
        <w:tab/>
        <w:t>= 4-kort i én eller begge M.</w:t>
      </w:r>
    </w:p>
    <w:p w:rsidR="00786ADB" w:rsidRPr="00712ACC" w:rsidRDefault="00786ADB" w:rsidP="002C5B31">
      <w:pPr>
        <w:spacing w:before="0" w:after="0"/>
        <w:ind w:left="3261" w:hanging="851"/>
      </w:pPr>
      <w:r w:rsidRPr="00712ACC">
        <w:t>3</w:t>
      </w:r>
      <w:r w:rsidRPr="00712ACC">
        <w:rPr>
          <w:color w:val="FF0000"/>
        </w:rPr>
        <w:sym w:font="Symbol" w:char="F0A9"/>
      </w:r>
      <w:r w:rsidRPr="00712ACC">
        <w:tab/>
        <w:t xml:space="preserve">= 4-kort </w:t>
      </w:r>
      <w:r w:rsidRPr="00712ACC">
        <w:sym w:font="Symbol" w:char="F0AA"/>
      </w:r>
      <w:r w:rsidRPr="00712ACC">
        <w:t xml:space="preserve"> (Vridd).</w:t>
      </w:r>
    </w:p>
    <w:p w:rsidR="00786ADB" w:rsidRPr="00712ACC" w:rsidRDefault="00786ADB" w:rsidP="002C5B31">
      <w:pPr>
        <w:spacing w:before="0" w:after="0"/>
        <w:ind w:left="3261" w:hanging="851"/>
      </w:pPr>
      <w:r w:rsidRPr="00712ACC">
        <w:t>3</w:t>
      </w:r>
      <w:r w:rsidRPr="00712ACC">
        <w:sym w:font="Symbol" w:char="F0AA"/>
      </w:r>
      <w:r w:rsidRPr="00712ACC">
        <w:tab/>
        <w:t xml:space="preserve">= 4-kort </w:t>
      </w:r>
      <w:r w:rsidRPr="00712ACC">
        <w:rPr>
          <w:color w:val="FF0000"/>
        </w:rPr>
        <w:sym w:font="Symbol" w:char="F0A9"/>
      </w:r>
      <w:r w:rsidRPr="00712ACC">
        <w:t xml:space="preserve"> (Vridd).</w:t>
      </w:r>
    </w:p>
    <w:p w:rsidR="00786ADB" w:rsidRPr="00712ACC" w:rsidRDefault="00786ADB" w:rsidP="002C5B31">
      <w:pPr>
        <w:spacing w:before="0" w:after="0"/>
        <w:ind w:left="3261" w:hanging="851"/>
      </w:pPr>
      <w:r w:rsidRPr="00712ACC">
        <w:t>3NT</w:t>
      </w:r>
      <w:r w:rsidRPr="00712ACC">
        <w:tab/>
        <w:t xml:space="preserve">= Var ute etter 5-korts </w:t>
      </w:r>
      <w:r w:rsidRPr="00712ACC">
        <w:rPr>
          <w:color w:val="FF0000"/>
        </w:rPr>
        <w:sym w:font="Symbol" w:char="F0A9"/>
      </w:r>
      <w:r w:rsidRPr="00712ACC">
        <w:t>/</w:t>
      </w:r>
      <w:r w:rsidRPr="00712ACC">
        <w:sym w:font="Symbol" w:char="F0AA"/>
      </w:r>
      <w:r w:rsidRPr="00712ACC">
        <w:t>.</w:t>
      </w:r>
    </w:p>
    <w:p w:rsidR="00786ADB" w:rsidRPr="00712ACC" w:rsidRDefault="00786ADB" w:rsidP="002C5B31">
      <w:pPr>
        <w:spacing w:before="0" w:after="0"/>
        <w:ind w:left="3261" w:hanging="851"/>
      </w:pPr>
      <w:r w:rsidRPr="00712ACC">
        <w:t>4</w:t>
      </w:r>
      <w:r w:rsidRPr="00712ACC">
        <w:sym w:font="Symbol" w:char="F0A7"/>
      </w:r>
      <w:r w:rsidRPr="00712ACC">
        <w:tab/>
        <w:t xml:space="preserve">= </w:t>
      </w:r>
      <w:r w:rsidR="008A7CB3">
        <w:t>slemINV</w:t>
      </w:r>
      <w:r w:rsidRPr="00712ACC">
        <w:t xml:space="preserve"> med 4-4 i </w:t>
      </w:r>
      <w:r w:rsidRPr="00712ACC">
        <w:rPr>
          <w:color w:val="FF0000"/>
        </w:rPr>
        <w:sym w:font="Symbol" w:char="F0A9"/>
      </w:r>
      <w:r w:rsidRPr="00712ACC">
        <w:t>/</w:t>
      </w:r>
      <w:r w:rsidRPr="00712ACC">
        <w:sym w:font="Symbol" w:char="F0AA"/>
      </w:r>
      <w:r w:rsidRPr="00712ACC">
        <w:t>.</w:t>
      </w:r>
    </w:p>
    <w:p w:rsidR="00786ADB" w:rsidRPr="00712ACC" w:rsidRDefault="00786ADB" w:rsidP="002C5B31">
      <w:pPr>
        <w:spacing w:before="0" w:after="0"/>
        <w:ind w:left="4111" w:hanging="851"/>
      </w:pPr>
      <w:r w:rsidRPr="00712ACC">
        <w:t>4</w:t>
      </w:r>
      <w:r w:rsidRPr="00712ACC">
        <w:rPr>
          <w:color w:val="FF0000"/>
        </w:rPr>
        <w:sym w:font="Symbol" w:char="F0A8"/>
      </w:r>
      <w:r w:rsidRPr="00712ACC">
        <w:tab/>
        <w:t xml:space="preserve">= Sleminteresse med </w:t>
      </w:r>
      <w:r w:rsidRPr="00712ACC">
        <w:sym w:font="Symbol" w:char="F0AA"/>
      </w:r>
      <w:r w:rsidRPr="00712ACC">
        <w:t xml:space="preserve"> som trumf. Deretter:</w:t>
      </w:r>
    </w:p>
    <w:p w:rsidR="00786ADB" w:rsidRPr="00712ACC" w:rsidRDefault="00786ADB" w:rsidP="002C5B31">
      <w:pPr>
        <w:spacing w:before="0" w:after="0"/>
        <w:ind w:left="4962" w:hanging="851"/>
      </w:pPr>
      <w:r w:rsidRPr="00712ACC">
        <w:t>4NT</w:t>
      </w:r>
      <w:r w:rsidRPr="00712ACC">
        <w:tab/>
        <w:t xml:space="preserve">= BLW med </w:t>
      </w:r>
      <w:r w:rsidRPr="00712ACC">
        <w:sym w:font="Symbol" w:char="F0AA"/>
      </w:r>
      <w:r w:rsidRPr="00712ACC">
        <w:t xml:space="preserve"> som trumf.</w:t>
      </w:r>
    </w:p>
    <w:p w:rsidR="00786ADB" w:rsidRPr="00712ACC" w:rsidRDefault="00786ADB" w:rsidP="002C5B31">
      <w:pPr>
        <w:spacing w:before="0" w:after="0"/>
        <w:ind w:left="4111" w:hanging="851"/>
      </w:pPr>
      <w:r w:rsidRPr="00712ACC">
        <w:t>4</w:t>
      </w:r>
      <w:r w:rsidRPr="00712ACC">
        <w:rPr>
          <w:color w:val="FF0000"/>
        </w:rPr>
        <w:sym w:font="Symbol" w:char="F0A9"/>
      </w:r>
      <w:r w:rsidRPr="00712ACC">
        <w:tab/>
        <w:t>= NF. Spillemelding. Ikke slemambitiøs.</w:t>
      </w:r>
    </w:p>
    <w:p w:rsidR="00786ADB" w:rsidRPr="00712ACC" w:rsidRDefault="00786ADB" w:rsidP="002C5B31">
      <w:pPr>
        <w:spacing w:before="0" w:after="0"/>
        <w:ind w:left="4111" w:hanging="851"/>
      </w:pPr>
      <w:r w:rsidRPr="00712ACC">
        <w:t>4</w:t>
      </w:r>
      <w:r w:rsidRPr="00712ACC">
        <w:sym w:font="Symbol" w:char="F0AA"/>
      </w:r>
      <w:r w:rsidRPr="00712ACC">
        <w:tab/>
        <w:t>= NF. Spillemelding. Ikke slemambitiøs.</w:t>
      </w:r>
    </w:p>
    <w:p w:rsidR="00786ADB" w:rsidRPr="00712ACC" w:rsidRDefault="00786ADB" w:rsidP="002C5B31">
      <w:pPr>
        <w:spacing w:before="0" w:after="0"/>
        <w:ind w:left="4111" w:hanging="851"/>
      </w:pPr>
      <w:r w:rsidRPr="00712ACC">
        <w:t>4NT</w:t>
      </w:r>
      <w:r w:rsidRPr="00712ACC">
        <w:tab/>
        <w:t xml:space="preserve">= BLW med </w:t>
      </w:r>
      <w:r w:rsidRPr="00712ACC">
        <w:rPr>
          <w:color w:val="FF0000"/>
        </w:rPr>
        <w:sym w:font="Symbol" w:char="F0A9"/>
      </w:r>
      <w:r w:rsidRPr="00712ACC">
        <w:t xml:space="preserve"> som trumf. (Residuet)</w:t>
      </w:r>
    </w:p>
    <w:p w:rsidR="00786ADB" w:rsidRPr="00712ACC" w:rsidRDefault="00786ADB" w:rsidP="002C5B31">
      <w:pPr>
        <w:spacing w:before="0" w:after="0"/>
        <w:ind w:left="3261" w:hanging="851"/>
      </w:pPr>
      <w:r w:rsidRPr="00712ACC">
        <w:t>4</w:t>
      </w:r>
      <w:r w:rsidRPr="00712ACC">
        <w:rPr>
          <w:color w:val="FF0000"/>
        </w:rPr>
        <w:sym w:font="Symbol" w:char="F0A8"/>
      </w:r>
      <w:r w:rsidRPr="00712ACC">
        <w:tab/>
        <w:t xml:space="preserve">= Velg M. 4-4 i </w:t>
      </w:r>
      <w:r w:rsidRPr="00712ACC">
        <w:rPr>
          <w:color w:val="FF0000"/>
        </w:rPr>
        <w:sym w:font="Symbol" w:char="F0A9"/>
      </w:r>
      <w:r w:rsidRPr="00712ACC">
        <w:t>/</w:t>
      </w:r>
      <w:r w:rsidRPr="00712ACC">
        <w:sym w:font="Symbol" w:char="F0AA"/>
      </w:r>
      <w:r w:rsidRPr="00712ACC">
        <w:t>. Ikke sleminteressert.</w:t>
      </w:r>
    </w:p>
    <w:p w:rsidR="00786ADB" w:rsidRPr="00712ACC" w:rsidRDefault="00786ADB" w:rsidP="002C5B31">
      <w:pPr>
        <w:spacing w:before="0" w:after="0"/>
        <w:ind w:left="2410" w:hanging="851"/>
      </w:pPr>
      <w:r w:rsidRPr="00712ACC">
        <w:t>3</w:t>
      </w:r>
      <w:r w:rsidRPr="00712ACC">
        <w:rPr>
          <w:color w:val="FF0000"/>
        </w:rPr>
        <w:sym w:font="Symbol" w:char="F0A9"/>
      </w:r>
      <w:r w:rsidRPr="00712ACC">
        <w:tab/>
        <w:t xml:space="preserve">= 5-korts </w:t>
      </w:r>
      <w:r w:rsidRPr="00712ACC">
        <w:rPr>
          <w:color w:val="FF0000"/>
        </w:rPr>
        <w:sym w:font="Symbol" w:char="F0A9"/>
      </w:r>
      <w:r w:rsidRPr="00712ACC">
        <w:t>.</w:t>
      </w:r>
    </w:p>
    <w:p w:rsidR="00786ADB" w:rsidRPr="00712ACC" w:rsidRDefault="00786ADB" w:rsidP="002C5B31">
      <w:pPr>
        <w:spacing w:before="0" w:after="0"/>
        <w:ind w:left="2410" w:hanging="851"/>
      </w:pPr>
      <w:r w:rsidRPr="00712ACC">
        <w:t>3</w:t>
      </w:r>
      <w:r w:rsidRPr="00712ACC">
        <w:sym w:font="Symbol" w:char="F0AA"/>
      </w:r>
      <w:r w:rsidRPr="00712ACC">
        <w:tab/>
        <w:t xml:space="preserve">= 5-korts </w:t>
      </w:r>
      <w:r w:rsidRPr="00712ACC">
        <w:sym w:font="Symbol" w:char="F0AA"/>
      </w:r>
      <w:r w:rsidRPr="00712ACC">
        <w:t>.</w:t>
      </w:r>
    </w:p>
    <w:p w:rsidR="00786ADB" w:rsidRPr="00712ACC" w:rsidRDefault="00786ADB" w:rsidP="002C5B31">
      <w:pPr>
        <w:spacing w:before="0" w:after="0"/>
        <w:ind w:left="2410" w:hanging="851"/>
      </w:pPr>
      <w:r w:rsidRPr="00712ACC">
        <w:t>3NT</w:t>
      </w:r>
      <w:r w:rsidRPr="00712ACC">
        <w:tab/>
        <w:t>= Benekter 4/5 korts M.</w:t>
      </w:r>
    </w:p>
    <w:p w:rsidR="00786ADB" w:rsidRPr="00712ACC" w:rsidRDefault="00786ADB" w:rsidP="002C5B31">
      <w:pPr>
        <w:spacing w:before="0" w:after="0"/>
        <w:ind w:left="1560" w:hanging="851"/>
      </w:pPr>
      <w:r w:rsidRPr="00712ACC">
        <w:t>3</w:t>
      </w:r>
      <w:r w:rsidRPr="00712ACC">
        <w:rPr>
          <w:color w:val="FF0000"/>
        </w:rPr>
        <w:sym w:font="Symbol" w:char="F0A8"/>
      </w:r>
      <w:r w:rsidRPr="00712ACC">
        <w:tab/>
        <w:t>= Overføring med 5+</w:t>
      </w:r>
      <w:r w:rsidRPr="00712ACC">
        <w:rPr>
          <w:color w:val="FF0000"/>
        </w:rPr>
        <w:sym w:font="Symbol" w:char="F0A9"/>
      </w:r>
    </w:p>
    <w:p w:rsidR="00D023CF" w:rsidRPr="00712ACC" w:rsidRDefault="00D023CF" w:rsidP="0022631D">
      <w:pPr>
        <w:spacing w:before="0" w:after="0"/>
        <w:ind w:left="2410" w:hanging="851"/>
      </w:pPr>
      <w:r w:rsidRPr="00712ACC">
        <w:t>3</w:t>
      </w:r>
      <w:r w:rsidRPr="00712ACC">
        <w:rPr>
          <w:color w:val="FF0000"/>
        </w:rPr>
        <w:sym w:font="Symbol" w:char="F0A9"/>
      </w:r>
      <w:r w:rsidR="0022631D">
        <w:tab/>
      </w:r>
      <w:r w:rsidRPr="00712ACC">
        <w:t>= Javel.</w:t>
      </w:r>
    </w:p>
    <w:p w:rsidR="00D023CF" w:rsidRPr="00712ACC" w:rsidRDefault="00D023CF" w:rsidP="0022631D">
      <w:pPr>
        <w:spacing w:before="0" w:after="0"/>
        <w:ind w:left="3261" w:hanging="851"/>
      </w:pPr>
      <w:r w:rsidRPr="00712ACC">
        <w:t>3</w:t>
      </w:r>
      <w:r w:rsidRPr="00712ACC">
        <w:sym w:font="Symbol" w:char="F0AA"/>
      </w:r>
      <w:r w:rsidRPr="00712ACC">
        <w:tab/>
        <w:t xml:space="preserve">= CUE-bid med </w:t>
      </w:r>
      <w:r w:rsidRPr="00712ACC">
        <w:rPr>
          <w:color w:val="FF0000"/>
        </w:rPr>
        <w:sym w:font="Symbol" w:char="F0A9"/>
      </w:r>
      <w:r w:rsidRPr="00712ACC">
        <w:t xml:space="preserve"> som trumf.</w:t>
      </w:r>
    </w:p>
    <w:p w:rsidR="0022631D" w:rsidRPr="00712ACC" w:rsidRDefault="0022631D" w:rsidP="0022631D">
      <w:pPr>
        <w:spacing w:before="0" w:after="0"/>
        <w:ind w:left="3261" w:hanging="851"/>
      </w:pPr>
      <w:r>
        <w:t>3NT</w:t>
      </w:r>
      <w:r>
        <w:tab/>
      </w:r>
      <w:r w:rsidRPr="00712ACC">
        <w:t>= NF.</w:t>
      </w:r>
    </w:p>
    <w:p w:rsidR="0022631D" w:rsidRPr="00712ACC" w:rsidRDefault="0022631D" w:rsidP="0022631D">
      <w:pPr>
        <w:spacing w:before="0" w:after="0"/>
        <w:ind w:left="3261" w:hanging="851"/>
      </w:pPr>
      <w:r w:rsidRPr="00712ACC">
        <w:t>4</w:t>
      </w:r>
      <w:r w:rsidRPr="00712ACC">
        <w:sym w:font="Symbol" w:char="F0A7"/>
      </w:r>
      <w:r w:rsidRPr="00712ACC">
        <w:tab/>
        <w:t xml:space="preserve">= CUE-bid med </w:t>
      </w:r>
      <w:r w:rsidRPr="00712ACC">
        <w:rPr>
          <w:color w:val="FF0000"/>
        </w:rPr>
        <w:sym w:font="Symbol" w:char="F0A9"/>
      </w:r>
      <w:r w:rsidRPr="00712ACC">
        <w:t xml:space="preserve"> som trumf.</w:t>
      </w:r>
    </w:p>
    <w:p w:rsidR="0022631D" w:rsidRPr="00712ACC" w:rsidRDefault="0022631D" w:rsidP="0022631D">
      <w:pPr>
        <w:spacing w:before="0" w:after="0"/>
        <w:ind w:left="3261" w:hanging="851"/>
      </w:pPr>
      <w:r w:rsidRPr="00712ACC">
        <w:t>4</w:t>
      </w:r>
      <w:r w:rsidRPr="00712ACC">
        <w:rPr>
          <w:color w:val="FF0000"/>
        </w:rPr>
        <w:sym w:font="Symbol" w:char="F0A8"/>
      </w:r>
      <w:r w:rsidRPr="00712ACC">
        <w:tab/>
        <w:t xml:space="preserve">= CUE-bid med </w:t>
      </w:r>
      <w:r w:rsidRPr="00712ACC">
        <w:rPr>
          <w:color w:val="FF0000"/>
        </w:rPr>
        <w:sym w:font="Symbol" w:char="F0A9"/>
      </w:r>
      <w:r w:rsidRPr="00712ACC">
        <w:t xml:space="preserve"> som trumf.</w:t>
      </w:r>
    </w:p>
    <w:p w:rsidR="00786ADB" w:rsidRPr="00712ACC" w:rsidRDefault="00786ADB" w:rsidP="0022631D">
      <w:pPr>
        <w:spacing w:before="0" w:after="0"/>
        <w:ind w:left="2410" w:hanging="851"/>
      </w:pPr>
      <w:r w:rsidRPr="00712ACC">
        <w:t>3</w:t>
      </w:r>
      <w:r w:rsidRPr="00712ACC">
        <w:sym w:font="Symbol" w:char="F0AA"/>
      </w:r>
      <w:r w:rsidRPr="00712ACC">
        <w:tab/>
        <w:t xml:space="preserve">= CUE-bid med </w:t>
      </w:r>
      <w:r w:rsidRPr="00712ACC">
        <w:rPr>
          <w:color w:val="FF0000"/>
        </w:rPr>
        <w:sym w:font="Symbol" w:char="F0A9"/>
      </w:r>
      <w:r w:rsidRPr="00712ACC">
        <w:t xml:space="preserve"> som trumf.</w:t>
      </w:r>
    </w:p>
    <w:p w:rsidR="0022631D" w:rsidRPr="00712ACC" w:rsidRDefault="0022631D" w:rsidP="0022631D">
      <w:pPr>
        <w:spacing w:before="0" w:after="0"/>
        <w:ind w:left="3261" w:hanging="851"/>
      </w:pPr>
      <w:r>
        <w:t>3NT</w:t>
      </w:r>
      <w:r>
        <w:tab/>
      </w:r>
      <w:r w:rsidRPr="00712ACC">
        <w:t>= NF.</w:t>
      </w:r>
    </w:p>
    <w:p w:rsidR="0022631D" w:rsidRPr="00712ACC" w:rsidRDefault="0022631D" w:rsidP="0022631D">
      <w:pPr>
        <w:spacing w:before="0" w:after="0"/>
        <w:ind w:left="3261" w:hanging="851"/>
      </w:pPr>
      <w:r w:rsidRPr="00712ACC">
        <w:t>4</w:t>
      </w:r>
      <w:r w:rsidRPr="00712ACC">
        <w:sym w:font="Symbol" w:char="F0A7"/>
      </w:r>
      <w:r w:rsidRPr="00712ACC">
        <w:tab/>
        <w:t xml:space="preserve">= CUE-bid med </w:t>
      </w:r>
      <w:r w:rsidRPr="00712ACC">
        <w:rPr>
          <w:color w:val="FF0000"/>
        </w:rPr>
        <w:sym w:font="Symbol" w:char="F0A9"/>
      </w:r>
      <w:r w:rsidRPr="00712ACC">
        <w:t xml:space="preserve"> som trumf.</w:t>
      </w:r>
    </w:p>
    <w:p w:rsidR="0022631D" w:rsidRPr="00712ACC" w:rsidRDefault="0022631D" w:rsidP="0022631D">
      <w:pPr>
        <w:spacing w:before="0" w:after="0"/>
        <w:ind w:left="3261" w:hanging="851"/>
      </w:pPr>
      <w:r w:rsidRPr="00712ACC">
        <w:t>4</w:t>
      </w:r>
      <w:r w:rsidRPr="00712ACC">
        <w:rPr>
          <w:color w:val="FF0000"/>
        </w:rPr>
        <w:sym w:font="Symbol" w:char="F0A8"/>
      </w:r>
      <w:r w:rsidRPr="00712ACC">
        <w:tab/>
        <w:t xml:space="preserve">= CUE-bid med </w:t>
      </w:r>
      <w:r w:rsidRPr="00712ACC">
        <w:rPr>
          <w:color w:val="FF0000"/>
        </w:rPr>
        <w:sym w:font="Symbol" w:char="F0A9"/>
      </w:r>
      <w:r w:rsidRPr="00712ACC">
        <w:t xml:space="preserve"> som trumf.</w:t>
      </w:r>
    </w:p>
    <w:p w:rsidR="00786ADB" w:rsidRPr="00712ACC" w:rsidRDefault="0022631D" w:rsidP="0022631D">
      <w:pPr>
        <w:spacing w:before="0" w:after="0"/>
        <w:ind w:left="2410" w:hanging="851"/>
      </w:pPr>
      <w:r>
        <w:t>3NT</w:t>
      </w:r>
      <w:r>
        <w:tab/>
      </w:r>
      <w:r w:rsidR="00786ADB" w:rsidRPr="00712ACC">
        <w:t>= NF.</w:t>
      </w:r>
    </w:p>
    <w:p w:rsidR="00786ADB" w:rsidRPr="00712ACC" w:rsidRDefault="00786ADB" w:rsidP="0022631D">
      <w:pPr>
        <w:spacing w:before="0" w:after="0"/>
        <w:ind w:left="2410" w:hanging="851"/>
      </w:pPr>
      <w:r w:rsidRPr="00712ACC">
        <w:t>4</w:t>
      </w:r>
      <w:r w:rsidRPr="00712ACC">
        <w:rPr>
          <w:color w:val="FF0000"/>
        </w:rPr>
        <w:sym w:font="Symbol" w:char="F0A9"/>
      </w:r>
      <w:r w:rsidR="0022631D">
        <w:tab/>
      </w:r>
      <w:r w:rsidRPr="00712ACC">
        <w:t>= NF.</w:t>
      </w:r>
      <w:r w:rsidR="0022631D">
        <w:t xml:space="preserve"> Ikke sleminteressert.</w:t>
      </w:r>
    </w:p>
    <w:p w:rsidR="00786ADB" w:rsidRDefault="00786ADB" w:rsidP="002C5B31">
      <w:pPr>
        <w:spacing w:before="0" w:after="0"/>
        <w:ind w:left="1560" w:hanging="851"/>
      </w:pPr>
      <w:r w:rsidRPr="00712ACC">
        <w:t>3</w:t>
      </w:r>
      <w:r w:rsidRPr="00712ACC">
        <w:rPr>
          <w:color w:val="FF0000"/>
        </w:rPr>
        <w:sym w:font="Symbol" w:char="F0A9"/>
      </w:r>
      <w:r w:rsidRPr="00712ACC">
        <w:tab/>
        <w:t>= Overføring med 5+</w:t>
      </w:r>
      <w:r w:rsidRPr="00712ACC">
        <w:sym w:font="Symbol" w:char="F0AA"/>
      </w:r>
      <w:r w:rsidR="00D023CF" w:rsidRPr="00712ACC">
        <w:t>.</w:t>
      </w:r>
    </w:p>
    <w:p w:rsidR="0022631D" w:rsidRPr="00712ACC" w:rsidRDefault="0022631D" w:rsidP="0022631D">
      <w:pPr>
        <w:spacing w:before="0" w:after="0"/>
        <w:ind w:left="2410" w:hanging="851"/>
      </w:pPr>
      <w:r w:rsidRPr="00712ACC">
        <w:t>3</w:t>
      </w:r>
      <w:r w:rsidRPr="00712ACC">
        <w:sym w:font="Symbol" w:char="F0AA"/>
      </w:r>
      <w:r w:rsidRPr="00712ACC">
        <w:tab/>
        <w:t>=</w:t>
      </w:r>
      <w:r>
        <w:t xml:space="preserve"> </w:t>
      </w:r>
      <w:r w:rsidRPr="00712ACC">
        <w:t>Javel.</w:t>
      </w:r>
    </w:p>
    <w:p w:rsidR="0022631D" w:rsidRPr="00712ACC" w:rsidRDefault="0022631D" w:rsidP="0022631D">
      <w:pPr>
        <w:spacing w:before="0" w:after="0"/>
        <w:ind w:left="3261" w:hanging="851"/>
      </w:pPr>
      <w:r>
        <w:t>3NT</w:t>
      </w:r>
      <w:r>
        <w:tab/>
      </w:r>
      <w:r w:rsidRPr="00712ACC">
        <w:t>= NF.</w:t>
      </w:r>
    </w:p>
    <w:p w:rsidR="0022631D" w:rsidRPr="00712ACC" w:rsidRDefault="0022631D" w:rsidP="0022631D">
      <w:pPr>
        <w:spacing w:before="0" w:after="0"/>
        <w:ind w:left="3261" w:hanging="851"/>
      </w:pPr>
      <w:r w:rsidRPr="00712ACC">
        <w:t>4</w:t>
      </w:r>
      <w:r w:rsidRPr="00712ACC">
        <w:sym w:font="Symbol" w:char="F0A7"/>
      </w:r>
      <w:r w:rsidRPr="00712ACC">
        <w:tab/>
        <w:t xml:space="preserve">= CUE-bid med </w:t>
      </w:r>
      <w:r w:rsidRPr="00712ACC">
        <w:sym w:font="Symbol" w:char="F0AA"/>
      </w:r>
      <w:r w:rsidRPr="00712ACC">
        <w:t xml:space="preserve"> som trumf.</w:t>
      </w:r>
    </w:p>
    <w:p w:rsidR="0022631D" w:rsidRPr="00712ACC" w:rsidRDefault="0022631D" w:rsidP="0022631D">
      <w:pPr>
        <w:spacing w:before="0" w:after="0"/>
        <w:ind w:left="3261" w:hanging="851"/>
      </w:pPr>
      <w:r w:rsidRPr="00712ACC">
        <w:t>4</w:t>
      </w:r>
      <w:r w:rsidRPr="00712ACC">
        <w:rPr>
          <w:color w:val="FF0000"/>
        </w:rPr>
        <w:sym w:font="Symbol" w:char="F0A8"/>
      </w:r>
      <w:r w:rsidRPr="00712ACC">
        <w:tab/>
        <w:t xml:space="preserve">= CUE-bid med </w:t>
      </w:r>
      <w:r w:rsidRPr="00712ACC">
        <w:sym w:font="Symbol" w:char="F0AA"/>
      </w:r>
      <w:r w:rsidRPr="00712ACC">
        <w:t xml:space="preserve"> som trumf.</w:t>
      </w:r>
    </w:p>
    <w:p w:rsidR="00D023CF" w:rsidRPr="00712ACC" w:rsidRDefault="00D023CF" w:rsidP="0022631D">
      <w:pPr>
        <w:spacing w:before="0" w:after="0"/>
        <w:ind w:left="3261" w:hanging="851"/>
      </w:pPr>
      <w:r w:rsidRPr="00712ACC">
        <w:t>4</w:t>
      </w:r>
      <w:r w:rsidRPr="00712ACC">
        <w:rPr>
          <w:color w:val="FF0000"/>
        </w:rPr>
        <w:sym w:font="Symbol" w:char="F0A9"/>
      </w:r>
      <w:r w:rsidRPr="00712ACC">
        <w:tab/>
        <w:t xml:space="preserve">= CUE-bid med </w:t>
      </w:r>
      <w:r w:rsidRPr="00712ACC">
        <w:sym w:font="Symbol" w:char="F0AA"/>
      </w:r>
      <w:r w:rsidRPr="00712ACC">
        <w:t xml:space="preserve"> som trumf.</w:t>
      </w:r>
    </w:p>
    <w:p w:rsidR="00786ADB" w:rsidRPr="00712ACC" w:rsidRDefault="00786ADB" w:rsidP="002C5B31">
      <w:pPr>
        <w:spacing w:before="0" w:after="0"/>
        <w:ind w:left="1560" w:hanging="851"/>
      </w:pPr>
      <w:r w:rsidRPr="00712ACC">
        <w:t>3</w:t>
      </w:r>
      <w:r w:rsidRPr="00712ACC">
        <w:sym w:font="Symbol" w:char="F0AA"/>
      </w:r>
      <w:r w:rsidR="00666879" w:rsidRPr="00712ACC">
        <w:tab/>
        <w:t>= Minorstayman.</w:t>
      </w:r>
      <w:r w:rsidR="00D023CF" w:rsidRPr="00712ACC">
        <w:t xml:space="preserve"> (Se dette.)</w:t>
      </w:r>
    </w:p>
    <w:p w:rsidR="00786ADB" w:rsidRPr="00712ACC" w:rsidRDefault="00786ADB" w:rsidP="002C5B31">
      <w:pPr>
        <w:spacing w:before="0" w:after="0"/>
        <w:ind w:left="1560" w:hanging="851"/>
      </w:pPr>
      <w:r w:rsidRPr="00712ACC">
        <w:t>3NT</w:t>
      </w:r>
      <w:r w:rsidRPr="00712ACC">
        <w:tab/>
        <w:t>= NF.</w:t>
      </w:r>
    </w:p>
    <w:p w:rsidR="00786ADB" w:rsidRPr="00712ACC" w:rsidRDefault="00786ADB" w:rsidP="002C5B31">
      <w:pPr>
        <w:spacing w:before="0" w:after="0"/>
        <w:ind w:left="1560" w:hanging="851"/>
      </w:pPr>
      <w:r w:rsidRPr="00712ACC">
        <w:rPr>
          <w:bCs/>
        </w:rPr>
        <w:t>4</w:t>
      </w:r>
      <w:r w:rsidRPr="00712ACC">
        <w:rPr>
          <w:bCs/>
        </w:rPr>
        <w:sym w:font="Symbol" w:char="F0A7"/>
      </w:r>
      <w:r w:rsidRPr="00712ACC">
        <w:rPr>
          <w:bCs/>
        </w:rPr>
        <w:tab/>
        <w:t xml:space="preserve">= </w:t>
      </w:r>
      <w:r w:rsidRPr="00712ACC">
        <w:t xml:space="preserve">Sleminteresse i </w:t>
      </w:r>
      <w:r w:rsidRPr="00712ACC">
        <w:sym w:font="Symbol" w:char="F0A7"/>
      </w:r>
      <w:r w:rsidRPr="00712ACC">
        <w:t>.</w:t>
      </w:r>
    </w:p>
    <w:p w:rsidR="00786ADB" w:rsidRPr="00712ACC" w:rsidRDefault="00786ADB" w:rsidP="002C5B31">
      <w:pPr>
        <w:spacing w:before="0" w:after="0"/>
        <w:ind w:left="1560" w:hanging="851"/>
      </w:pPr>
      <w:r w:rsidRPr="00712ACC">
        <w:tab/>
      </w:r>
      <w:r w:rsidRPr="00712ACC">
        <w:tab/>
        <w:t>4NT = tar ikke imot INV (spillemelding)</w:t>
      </w:r>
    </w:p>
    <w:p w:rsidR="00786ADB" w:rsidRPr="00712ACC" w:rsidRDefault="00786ADB" w:rsidP="002C5B31">
      <w:pPr>
        <w:spacing w:before="0" w:after="0"/>
        <w:ind w:left="1560" w:hanging="851"/>
      </w:pPr>
      <w:r w:rsidRPr="00712ACC">
        <w:tab/>
      </w:r>
      <w:r w:rsidRPr="00712ACC">
        <w:tab/>
        <w:t>CUE = sleminteressert.</w:t>
      </w:r>
    </w:p>
    <w:p w:rsidR="00786ADB" w:rsidRPr="00712ACC" w:rsidRDefault="00786ADB" w:rsidP="002C5B31">
      <w:pPr>
        <w:spacing w:before="0" w:after="0"/>
        <w:ind w:left="1560" w:hanging="851"/>
      </w:pPr>
      <w:r w:rsidRPr="00712ACC">
        <w:rPr>
          <w:bCs/>
        </w:rPr>
        <w:t>4</w:t>
      </w:r>
      <w:r w:rsidRPr="00712ACC">
        <w:rPr>
          <w:bCs/>
          <w:color w:val="FF0000"/>
        </w:rPr>
        <w:sym w:font="Symbol" w:char="F0A8"/>
      </w:r>
      <w:r w:rsidRPr="00712ACC">
        <w:rPr>
          <w:bCs/>
        </w:rPr>
        <w:tab/>
        <w:t xml:space="preserve">= </w:t>
      </w:r>
      <w:r w:rsidRPr="00712ACC">
        <w:t xml:space="preserve">Sleminteresse i </w:t>
      </w:r>
      <w:r w:rsidRPr="00712ACC">
        <w:rPr>
          <w:color w:val="FF0000"/>
        </w:rPr>
        <w:sym w:font="Symbol" w:char="F0A8"/>
      </w:r>
      <w:r w:rsidRPr="00712ACC">
        <w:t>.</w:t>
      </w:r>
    </w:p>
    <w:p w:rsidR="00786ADB" w:rsidRPr="00712ACC" w:rsidRDefault="00786ADB" w:rsidP="002C5B31">
      <w:pPr>
        <w:spacing w:before="0" w:after="0"/>
        <w:ind w:left="1560" w:hanging="851"/>
      </w:pPr>
      <w:r w:rsidRPr="00712ACC">
        <w:tab/>
      </w:r>
      <w:r w:rsidRPr="00712ACC">
        <w:tab/>
        <w:t>4NT = tar ikke imot INV (spillemelding)</w:t>
      </w:r>
    </w:p>
    <w:p w:rsidR="00786ADB" w:rsidRPr="00712ACC" w:rsidRDefault="00786ADB" w:rsidP="002C5B31">
      <w:pPr>
        <w:spacing w:before="0" w:after="0"/>
        <w:ind w:left="1560" w:hanging="851"/>
      </w:pPr>
      <w:r w:rsidRPr="00712ACC">
        <w:tab/>
      </w:r>
      <w:r w:rsidRPr="00712ACC">
        <w:tab/>
        <w:t>CUE = sleminteressert.</w:t>
      </w:r>
    </w:p>
    <w:p w:rsidR="00786ADB" w:rsidRPr="00712ACC" w:rsidRDefault="00786ADB" w:rsidP="002C5B31">
      <w:pPr>
        <w:spacing w:before="0" w:after="0"/>
        <w:ind w:left="1560" w:hanging="851"/>
      </w:pPr>
      <w:r w:rsidRPr="00712ACC">
        <w:t>4</w:t>
      </w:r>
      <w:r w:rsidRPr="00712ACC">
        <w:rPr>
          <w:color w:val="FF0000"/>
        </w:rPr>
        <w:sym w:font="Symbol" w:char="F0A9"/>
      </w:r>
      <w:r w:rsidRPr="00712ACC">
        <w:tab/>
        <w:t>= NF. Spillemelding. Ikke slemambitiøs.</w:t>
      </w:r>
    </w:p>
    <w:p w:rsidR="00786ADB" w:rsidRPr="00712ACC" w:rsidRDefault="00786ADB" w:rsidP="002C5B31">
      <w:pPr>
        <w:spacing w:before="0" w:after="0"/>
        <w:ind w:left="1560" w:hanging="851"/>
      </w:pPr>
      <w:r w:rsidRPr="00712ACC">
        <w:t>4</w:t>
      </w:r>
      <w:r w:rsidRPr="00712ACC">
        <w:sym w:font="Symbol" w:char="F0AA"/>
      </w:r>
      <w:r w:rsidRPr="00712ACC">
        <w:tab/>
        <w:t>= NF. Spillemelding. Ikke slemambitiøs.</w:t>
      </w:r>
    </w:p>
    <w:p w:rsidR="00786ADB" w:rsidRPr="00712ACC" w:rsidRDefault="00786ADB" w:rsidP="002C5B31">
      <w:pPr>
        <w:spacing w:before="0" w:after="0"/>
        <w:ind w:left="1560" w:hanging="851"/>
      </w:pPr>
      <w:r w:rsidRPr="00712ACC">
        <w:t>4NT</w:t>
      </w:r>
      <w:r w:rsidRPr="00712ACC">
        <w:tab/>
        <w:t>= Kvantitativ.</w:t>
      </w:r>
    </w:p>
    <w:p w:rsidR="00786ADB" w:rsidRPr="00712ACC" w:rsidRDefault="00786ADB" w:rsidP="009C0B5A">
      <w:pPr>
        <w:spacing w:before="0" w:after="0"/>
      </w:pPr>
    </w:p>
    <w:p w:rsidR="00786ADB" w:rsidRPr="00712ACC" w:rsidRDefault="00174312" w:rsidP="0022631D">
      <w:pPr>
        <w:pStyle w:val="Overskrift3"/>
      </w:pPr>
      <w:r w:rsidRPr="00712ACC">
        <w:rPr>
          <w:lang w:val="nb-NO"/>
        </w:rPr>
        <w:t xml:space="preserve"> </w:t>
      </w:r>
      <w:bookmarkStart w:id="371" w:name="_Toc449517038"/>
      <w:r w:rsidR="00786ADB" w:rsidRPr="0022631D">
        <w:t>MINORSTAYMAN</w:t>
      </w:r>
      <w:bookmarkEnd w:id="371"/>
    </w:p>
    <w:p w:rsidR="0022631D" w:rsidRDefault="00786ADB" w:rsidP="009C0B5A">
      <w:pPr>
        <w:pStyle w:val="Brdtekst"/>
        <w:spacing w:before="0" w:after="0"/>
        <w:ind w:right="0"/>
        <w:rPr>
          <w:sz w:val="22"/>
        </w:rPr>
      </w:pPr>
      <w:r w:rsidRPr="00712ACC">
        <w:rPr>
          <w:sz w:val="22"/>
        </w:rPr>
        <w:t xml:space="preserve">Etter 2NT </w:t>
      </w:r>
      <w:r w:rsidR="00D023CF" w:rsidRPr="00712ACC">
        <w:rPr>
          <w:sz w:val="22"/>
        </w:rPr>
        <w:t xml:space="preserve">(minst 20HP) </w:t>
      </w:r>
      <w:r w:rsidRPr="00712ACC">
        <w:rPr>
          <w:sz w:val="22"/>
        </w:rPr>
        <w:t xml:space="preserve">fra ÅH (og også etter 3NT fra ÅH), vil laveste melding i </w:t>
      </w:r>
      <w:r w:rsidRPr="00712ACC">
        <w:rPr>
          <w:sz w:val="22"/>
        </w:rPr>
        <w:sym w:font="Symbol" w:char="F0AA"/>
      </w:r>
      <w:r w:rsidRPr="00712ACC">
        <w:rPr>
          <w:sz w:val="22"/>
        </w:rPr>
        <w:t xml:space="preserve"> fra SH være </w:t>
      </w:r>
      <w:r w:rsidRPr="00712ACC">
        <w:rPr>
          <w:color w:val="FF0000"/>
          <w:sz w:val="22"/>
        </w:rPr>
        <w:t>MINORSTAYMAN</w:t>
      </w:r>
      <w:r w:rsidRPr="00712ACC">
        <w:rPr>
          <w:sz w:val="22"/>
        </w:rPr>
        <w:t xml:space="preserve">. Denne meldingen spør etter 4-korts minorfarge, og er en </w:t>
      </w:r>
      <w:r w:rsidR="008A7CB3">
        <w:rPr>
          <w:sz w:val="22"/>
        </w:rPr>
        <w:t>slemINV</w:t>
      </w:r>
      <w:r w:rsidRPr="00712ACC">
        <w:rPr>
          <w:sz w:val="22"/>
        </w:rPr>
        <w:t>.</w:t>
      </w:r>
    </w:p>
    <w:p w:rsidR="00786ADB" w:rsidRPr="00712ACC" w:rsidRDefault="00786ADB" w:rsidP="009C0B5A">
      <w:pPr>
        <w:pStyle w:val="Brdtekst"/>
        <w:spacing w:before="0" w:after="0"/>
        <w:ind w:right="0"/>
        <w:rPr>
          <w:sz w:val="22"/>
        </w:rPr>
      </w:pPr>
      <w:r w:rsidRPr="00712ACC">
        <w:rPr>
          <w:sz w:val="22"/>
        </w:rPr>
        <w:tab/>
      </w:r>
    </w:p>
    <w:p w:rsidR="00786ADB" w:rsidRPr="00712ACC" w:rsidRDefault="00786ADB" w:rsidP="0022631D">
      <w:pPr>
        <w:tabs>
          <w:tab w:val="left" w:pos="567"/>
          <w:tab w:val="left" w:pos="851"/>
          <w:tab w:val="left" w:pos="1843"/>
          <w:tab w:val="left" w:pos="2835"/>
        </w:tabs>
        <w:spacing w:before="0" w:after="0"/>
        <w:ind w:left="851" w:hanging="851"/>
      </w:pPr>
      <w:r w:rsidRPr="00712ACC">
        <w:t>2</w:t>
      </w:r>
      <w:r w:rsidRPr="00712ACC">
        <w:sym w:font="Symbol" w:char="F0A7"/>
      </w:r>
      <w:r w:rsidRPr="00712ACC">
        <w:tab/>
        <w:t>-</w:t>
      </w:r>
      <w:r w:rsidRPr="00712ACC">
        <w:tab/>
        <w:t>2</w:t>
      </w:r>
      <w:r w:rsidRPr="00712ACC">
        <w:sym w:font="Symbol" w:char="F0AA"/>
      </w:r>
      <w:r w:rsidRPr="00712ACC">
        <w:tab/>
        <w:t>(</w:t>
      </w:r>
      <w:r w:rsidRPr="00712ACC">
        <w:rPr>
          <w:color w:val="FF0000"/>
        </w:rPr>
        <w:t>NB!</w:t>
      </w:r>
      <w:r w:rsidRPr="00712ACC">
        <w:t xml:space="preserve"> Forekommer også etter</w:t>
      </w:r>
      <w:r w:rsidR="00784BC7" w:rsidRPr="00712ACC">
        <w:t xml:space="preserve"> </w:t>
      </w:r>
      <w:r w:rsidRPr="00712ACC">
        <w:t>2</w:t>
      </w:r>
      <w:r w:rsidRPr="00712ACC">
        <w:rPr>
          <w:color w:val="FF0000"/>
        </w:rPr>
        <w:sym w:font="Symbol" w:char="F0A8"/>
      </w:r>
      <w:r w:rsidRPr="00712ACC">
        <w:t xml:space="preserve"> - 2x - 2/3NT og 2</w:t>
      </w:r>
      <w:r w:rsidRPr="00712ACC">
        <w:sym w:font="Symbol" w:char="F0A7"/>
      </w:r>
      <w:r w:rsidRPr="00712ACC">
        <w:t xml:space="preserve"> - 2x - 3NT)</w:t>
      </w:r>
    </w:p>
    <w:p w:rsidR="00421640" w:rsidRPr="00712ACC" w:rsidRDefault="00421640" w:rsidP="0022631D">
      <w:pPr>
        <w:tabs>
          <w:tab w:val="left" w:pos="567"/>
          <w:tab w:val="left" w:pos="1134"/>
          <w:tab w:val="left" w:pos="1843"/>
          <w:tab w:val="left" w:pos="2835"/>
        </w:tabs>
        <w:spacing w:before="0" w:after="0"/>
        <w:ind w:left="851" w:hanging="851"/>
      </w:pPr>
      <w:r w:rsidRPr="00712ACC">
        <w:t>2NT</w:t>
      </w:r>
      <w:r w:rsidRPr="00712ACC">
        <w:tab/>
        <w:t>-</w:t>
      </w:r>
      <w:r w:rsidRPr="00712ACC">
        <w:tab/>
        <w:t>3</w:t>
      </w:r>
      <w:r w:rsidRPr="00712ACC">
        <w:sym w:font="Symbol" w:char="F0AA"/>
      </w:r>
      <w:r w:rsidRPr="00712ACC">
        <w:t xml:space="preserve"> </w:t>
      </w:r>
      <w:r w:rsidRPr="00712ACC">
        <w:tab/>
        <w:t xml:space="preserve">= </w:t>
      </w:r>
      <w:r w:rsidRPr="00712ACC">
        <w:rPr>
          <w:color w:val="FF0000"/>
        </w:rPr>
        <w:t>MINORSTAYMAN</w:t>
      </w:r>
      <w:r w:rsidRPr="00712ACC">
        <w:t>. (</w:t>
      </w:r>
      <w:r w:rsidR="008A7CB3">
        <w:t>slemINV</w:t>
      </w:r>
      <w:r w:rsidRPr="00712ACC">
        <w:t xml:space="preserve"> og lover minst én 4-korts m).</w:t>
      </w:r>
    </w:p>
    <w:p w:rsidR="00421640" w:rsidRPr="00712ACC" w:rsidRDefault="00421640" w:rsidP="009C0B5A">
      <w:pPr>
        <w:tabs>
          <w:tab w:val="left" w:pos="567"/>
          <w:tab w:val="left" w:pos="1134"/>
          <w:tab w:val="left" w:pos="1843"/>
          <w:tab w:val="left" w:pos="2835"/>
        </w:tabs>
        <w:spacing w:before="0" w:after="0"/>
      </w:pPr>
    </w:p>
    <w:p w:rsidR="00421640" w:rsidRPr="00712ACC" w:rsidRDefault="00421640" w:rsidP="0022631D">
      <w:pPr>
        <w:tabs>
          <w:tab w:val="left" w:pos="567"/>
          <w:tab w:val="left" w:pos="851"/>
          <w:tab w:val="left" w:pos="1701"/>
          <w:tab w:val="left" w:pos="2835"/>
        </w:tabs>
        <w:spacing w:before="0" w:after="0"/>
        <w:ind w:left="851" w:hanging="851"/>
      </w:pPr>
      <w:r w:rsidRPr="00712ACC">
        <w:t>2</w:t>
      </w:r>
      <w:r w:rsidRPr="00712ACC">
        <w:sym w:font="Symbol" w:char="F0A7"/>
      </w:r>
      <w:r w:rsidRPr="00712ACC">
        <w:tab/>
        <w:t>-</w:t>
      </w:r>
      <w:r w:rsidRPr="00712ACC">
        <w:tab/>
        <w:t>2</w:t>
      </w:r>
      <w:r w:rsidRPr="00712ACC">
        <w:sym w:font="Symbol" w:char="F0AA"/>
      </w:r>
      <w:r w:rsidRPr="00712ACC">
        <w:tab/>
      </w:r>
    </w:p>
    <w:p w:rsidR="00786ADB" w:rsidRPr="00712ACC" w:rsidRDefault="00421640" w:rsidP="0022631D">
      <w:pPr>
        <w:tabs>
          <w:tab w:val="left" w:pos="567"/>
          <w:tab w:val="left" w:pos="1134"/>
          <w:tab w:val="left" w:pos="1843"/>
          <w:tab w:val="left" w:pos="2835"/>
        </w:tabs>
        <w:spacing w:before="0" w:after="0"/>
        <w:ind w:left="851" w:hanging="851"/>
      </w:pPr>
      <w:r w:rsidRPr="00712ACC">
        <w:t>2NT</w:t>
      </w:r>
      <w:r w:rsidRPr="00712ACC">
        <w:tab/>
        <w:t>-</w:t>
      </w:r>
      <w:r w:rsidRPr="00712ACC">
        <w:tab/>
      </w:r>
      <w:r w:rsidR="00786ADB" w:rsidRPr="00712ACC">
        <w:t>3</w:t>
      </w:r>
      <w:r w:rsidR="00786ADB" w:rsidRPr="00712ACC">
        <w:sym w:font="Symbol" w:char="F0AA"/>
      </w:r>
      <w:r w:rsidR="00786ADB" w:rsidRPr="00712ACC">
        <w:t xml:space="preserve"> </w:t>
      </w:r>
      <w:r w:rsidR="00786ADB" w:rsidRPr="00712ACC">
        <w:tab/>
      </w:r>
    </w:p>
    <w:p w:rsidR="00421640" w:rsidRPr="00712ACC" w:rsidRDefault="00421640" w:rsidP="0022631D">
      <w:pPr>
        <w:tabs>
          <w:tab w:val="left" w:pos="567"/>
          <w:tab w:val="left" w:pos="1134"/>
          <w:tab w:val="left" w:pos="1843"/>
          <w:tab w:val="left" w:pos="2835"/>
        </w:tabs>
        <w:spacing w:before="0" w:after="0"/>
        <w:ind w:left="851" w:hanging="851"/>
      </w:pPr>
      <w:r w:rsidRPr="00712ACC">
        <w:t>?</w:t>
      </w:r>
    </w:p>
    <w:p w:rsidR="00786ADB" w:rsidRPr="00712ACC" w:rsidRDefault="00421640" w:rsidP="0022631D">
      <w:pPr>
        <w:tabs>
          <w:tab w:val="left" w:pos="1843"/>
          <w:tab w:val="left" w:pos="2835"/>
        </w:tabs>
        <w:spacing w:before="0" w:after="0"/>
        <w:ind w:left="851" w:hanging="851"/>
      </w:pPr>
      <w:r w:rsidRPr="00712ACC">
        <w:t>3NT</w:t>
      </w:r>
      <w:r w:rsidRPr="00712ACC">
        <w:tab/>
      </w:r>
      <w:r w:rsidR="00786ADB" w:rsidRPr="00712ACC">
        <w:t>= I</w:t>
      </w:r>
      <w:r w:rsidR="00D023CF" w:rsidRPr="00712ACC">
        <w:t>ngen</w:t>
      </w:r>
      <w:r w:rsidR="00786ADB" w:rsidRPr="00712ACC">
        <w:t xml:space="preserve"> 4-korts m.</w:t>
      </w:r>
    </w:p>
    <w:p w:rsidR="00786ADB" w:rsidRPr="00712ACC" w:rsidRDefault="00786ADB" w:rsidP="0022631D">
      <w:pPr>
        <w:tabs>
          <w:tab w:val="left" w:pos="2552"/>
        </w:tabs>
        <w:spacing w:before="0" w:after="0"/>
        <w:ind w:left="851" w:hanging="851"/>
      </w:pPr>
      <w:r w:rsidRPr="00712ACC">
        <w:t>4</w:t>
      </w:r>
      <w:r w:rsidRPr="00712ACC">
        <w:sym w:font="Symbol" w:char="F0A7"/>
      </w:r>
      <w:r w:rsidR="00421640" w:rsidRPr="00712ACC">
        <w:tab/>
      </w:r>
      <w:r w:rsidRPr="00712ACC">
        <w:t xml:space="preserve">= 4-korts </w:t>
      </w:r>
      <w:r w:rsidRPr="00712ACC">
        <w:sym w:font="Symbol" w:char="F0A7"/>
      </w:r>
      <w:r w:rsidRPr="00712ACC">
        <w:t xml:space="preserve">, kan også ha 4-korts </w:t>
      </w:r>
      <w:r w:rsidRPr="00712ACC">
        <w:rPr>
          <w:color w:val="FF0000"/>
        </w:rPr>
        <w:sym w:font="Symbol" w:char="F0A8"/>
      </w:r>
      <w:r w:rsidRPr="00712ACC">
        <w:t>.</w:t>
      </w:r>
    </w:p>
    <w:p w:rsidR="00786ADB" w:rsidRPr="00712ACC" w:rsidRDefault="00786ADB" w:rsidP="00C55769">
      <w:pPr>
        <w:spacing w:before="0" w:after="0"/>
        <w:ind w:left="1701" w:hanging="851"/>
      </w:pPr>
      <w:r w:rsidRPr="00712ACC">
        <w:t>4</w:t>
      </w:r>
      <w:r w:rsidRPr="00712ACC">
        <w:rPr>
          <w:color w:val="FF0000"/>
        </w:rPr>
        <w:sym w:font="Symbol" w:char="F0A8"/>
      </w:r>
      <w:r w:rsidRPr="00712ACC">
        <w:tab/>
        <w:t xml:space="preserve">= 4-korts </w:t>
      </w:r>
      <w:r w:rsidRPr="00712ACC">
        <w:rPr>
          <w:color w:val="FF0000"/>
        </w:rPr>
        <w:sym w:font="Symbol" w:char="F0A8"/>
      </w:r>
      <w:r w:rsidRPr="00712ACC">
        <w:t>, ikke 4</w:t>
      </w:r>
      <w:r w:rsidRPr="00712ACC">
        <w:sym w:font="Symbol" w:char="F0A7"/>
      </w:r>
      <w:r w:rsidRPr="00712ACC">
        <w:t>.</w:t>
      </w:r>
    </w:p>
    <w:p w:rsidR="00786ADB" w:rsidRPr="00712ACC" w:rsidRDefault="00786ADB" w:rsidP="00C55769">
      <w:pPr>
        <w:spacing w:before="0" w:after="0"/>
        <w:ind w:left="2410" w:hanging="851"/>
      </w:pPr>
      <w:r w:rsidRPr="00712ACC">
        <w:t>4</w:t>
      </w:r>
      <w:r w:rsidRPr="00712ACC">
        <w:rPr>
          <w:color w:val="FF0000"/>
        </w:rPr>
        <w:sym w:font="Symbol" w:char="F0A9"/>
      </w:r>
      <w:r w:rsidRPr="00712ACC">
        <w:t xml:space="preserve"> </w:t>
      </w:r>
      <w:r w:rsidRPr="00712ACC">
        <w:tab/>
        <w:t xml:space="preserve">= CUE med </w:t>
      </w:r>
      <w:r w:rsidRPr="00712ACC">
        <w:rPr>
          <w:color w:val="FF0000"/>
        </w:rPr>
        <w:sym w:font="Symbol" w:char="F0A8"/>
      </w:r>
      <w:r w:rsidRPr="00712ACC">
        <w:t xml:space="preserve"> som trumf.</w:t>
      </w:r>
    </w:p>
    <w:p w:rsidR="00786ADB" w:rsidRPr="00712ACC" w:rsidRDefault="00786ADB" w:rsidP="00C55769">
      <w:pPr>
        <w:spacing w:before="0" w:after="0"/>
        <w:ind w:left="3261" w:hanging="851"/>
      </w:pPr>
      <w:r w:rsidRPr="00712ACC">
        <w:t>4</w:t>
      </w:r>
      <w:r w:rsidRPr="00712ACC">
        <w:sym w:font="Symbol" w:char="F0AA"/>
      </w:r>
      <w:r w:rsidRPr="00712ACC">
        <w:tab/>
        <w:t xml:space="preserve">= CUE </w:t>
      </w:r>
    </w:p>
    <w:p w:rsidR="00786ADB" w:rsidRPr="00712ACC" w:rsidRDefault="00786ADB" w:rsidP="00C55769">
      <w:pPr>
        <w:spacing w:before="0" w:after="0"/>
        <w:ind w:left="3261" w:hanging="851"/>
      </w:pPr>
      <w:r w:rsidRPr="00712ACC">
        <w:t>4NT</w:t>
      </w:r>
      <w:r w:rsidRPr="00712ACC">
        <w:tab/>
        <w:t>= BLW</w:t>
      </w:r>
    </w:p>
    <w:p w:rsidR="00786ADB" w:rsidRPr="00712ACC" w:rsidRDefault="00786ADB" w:rsidP="00C55769">
      <w:pPr>
        <w:spacing w:before="0" w:after="0"/>
        <w:ind w:left="2410" w:hanging="851"/>
      </w:pPr>
      <w:r w:rsidRPr="00712ACC">
        <w:t>4</w:t>
      </w:r>
      <w:r w:rsidRPr="00712ACC">
        <w:sym w:font="Symbol" w:char="F0AA"/>
      </w:r>
      <w:r w:rsidRPr="00712ACC">
        <w:t xml:space="preserve"> </w:t>
      </w:r>
      <w:r w:rsidRPr="00712ACC">
        <w:tab/>
        <w:t xml:space="preserve">= CUE med </w:t>
      </w:r>
      <w:r w:rsidRPr="00712ACC">
        <w:rPr>
          <w:color w:val="FF0000"/>
        </w:rPr>
        <w:sym w:font="Symbol" w:char="F0A8"/>
      </w:r>
      <w:r w:rsidRPr="00712ACC">
        <w:t xml:space="preserve"> som trumf.</w:t>
      </w:r>
    </w:p>
    <w:p w:rsidR="00786ADB" w:rsidRPr="00712ACC" w:rsidRDefault="00786ADB" w:rsidP="00C55769">
      <w:pPr>
        <w:spacing w:before="0" w:after="0"/>
        <w:ind w:left="3119" w:hanging="851"/>
      </w:pPr>
      <w:r w:rsidRPr="00712ACC">
        <w:t>4NT</w:t>
      </w:r>
      <w:r w:rsidRPr="00712ACC">
        <w:tab/>
        <w:t>= BLW</w:t>
      </w:r>
    </w:p>
    <w:p w:rsidR="00786ADB" w:rsidRPr="00712ACC" w:rsidRDefault="00786ADB" w:rsidP="00C55769">
      <w:pPr>
        <w:spacing w:before="0" w:after="0"/>
        <w:ind w:left="2410" w:hanging="851"/>
      </w:pPr>
      <w:r w:rsidRPr="00712ACC">
        <w:t xml:space="preserve">4NT </w:t>
      </w:r>
      <w:r w:rsidRPr="00712ACC">
        <w:tab/>
        <w:t>= Spillemelding. Ikke 4</w:t>
      </w:r>
      <w:r w:rsidRPr="00712ACC">
        <w:rPr>
          <w:color w:val="FF0000"/>
        </w:rPr>
        <w:sym w:font="Symbol" w:char="F0A8"/>
      </w:r>
      <w:r w:rsidRPr="00712ACC">
        <w:t>.</w:t>
      </w:r>
    </w:p>
    <w:p w:rsidR="00786ADB" w:rsidRPr="00712ACC" w:rsidRDefault="00786ADB" w:rsidP="00C55769">
      <w:pPr>
        <w:spacing w:before="0" w:after="0"/>
        <w:ind w:left="1701" w:hanging="851"/>
      </w:pPr>
      <w:r w:rsidRPr="00712ACC">
        <w:t>4</w:t>
      </w:r>
      <w:r w:rsidRPr="00712ACC">
        <w:rPr>
          <w:color w:val="FF0000"/>
        </w:rPr>
        <w:sym w:font="Symbol" w:char="F0A9"/>
      </w:r>
      <w:r w:rsidRPr="00712ACC">
        <w:tab/>
        <w:t xml:space="preserve">= CUE med </w:t>
      </w:r>
      <w:r w:rsidRPr="00712ACC">
        <w:sym w:font="Symbol" w:char="F0A7"/>
      </w:r>
      <w:r w:rsidRPr="00712ACC">
        <w:t xml:space="preserve"> som trumf.</w:t>
      </w:r>
    </w:p>
    <w:p w:rsidR="00786ADB" w:rsidRPr="00712ACC" w:rsidRDefault="00786ADB" w:rsidP="00C55769">
      <w:pPr>
        <w:spacing w:before="0" w:after="0"/>
        <w:ind w:left="2552" w:hanging="851"/>
      </w:pPr>
      <w:r w:rsidRPr="00712ACC">
        <w:t>4</w:t>
      </w:r>
      <w:r w:rsidRPr="00712ACC">
        <w:sym w:font="Symbol" w:char="F0AA"/>
      </w:r>
      <w:r w:rsidRPr="00712ACC">
        <w:t xml:space="preserve"> </w:t>
      </w:r>
      <w:r w:rsidRPr="00712ACC">
        <w:tab/>
        <w:t>= CUE.</w:t>
      </w:r>
    </w:p>
    <w:p w:rsidR="00786ADB" w:rsidRPr="00712ACC" w:rsidRDefault="00786ADB" w:rsidP="00C55769">
      <w:pPr>
        <w:spacing w:before="0" w:after="0"/>
        <w:ind w:left="2552" w:hanging="851"/>
      </w:pPr>
      <w:r w:rsidRPr="00712ACC">
        <w:t xml:space="preserve">4NT </w:t>
      </w:r>
      <w:r w:rsidRPr="00712ACC">
        <w:tab/>
        <w:t>= BLW.</w:t>
      </w:r>
    </w:p>
    <w:p w:rsidR="00786ADB" w:rsidRPr="00712ACC" w:rsidRDefault="00786ADB" w:rsidP="00C55769">
      <w:pPr>
        <w:spacing w:before="0" w:after="0"/>
        <w:ind w:left="1701" w:hanging="851"/>
      </w:pPr>
      <w:r w:rsidRPr="00712ACC">
        <w:t>4</w:t>
      </w:r>
      <w:r w:rsidRPr="00712ACC">
        <w:sym w:font="Symbol" w:char="F0AA"/>
      </w:r>
      <w:r w:rsidRPr="00712ACC">
        <w:tab/>
        <w:t xml:space="preserve">= CUE med </w:t>
      </w:r>
      <w:r w:rsidRPr="00712ACC">
        <w:sym w:font="Symbol" w:char="F0A7"/>
      </w:r>
      <w:r w:rsidRPr="00712ACC">
        <w:t xml:space="preserve"> som trumf. Benekter </w:t>
      </w:r>
      <w:r w:rsidRPr="00712ACC">
        <w:rPr>
          <w:color w:val="FF0000"/>
        </w:rPr>
        <w:sym w:font="Symbol" w:char="F0A9"/>
      </w:r>
      <w:r w:rsidRPr="00712ACC">
        <w:t>-CUE.</w:t>
      </w:r>
    </w:p>
    <w:p w:rsidR="00786ADB" w:rsidRPr="00712ACC" w:rsidRDefault="00786ADB" w:rsidP="00C55769">
      <w:pPr>
        <w:spacing w:before="0" w:after="0"/>
        <w:ind w:left="2552" w:hanging="851"/>
      </w:pPr>
      <w:r w:rsidRPr="00712ACC">
        <w:t xml:space="preserve">4NT </w:t>
      </w:r>
      <w:r w:rsidRPr="00712ACC">
        <w:tab/>
        <w:t>= BLW.</w:t>
      </w:r>
    </w:p>
    <w:p w:rsidR="00786ADB" w:rsidRPr="00712ACC" w:rsidRDefault="00A312E4" w:rsidP="00C55769">
      <w:pPr>
        <w:spacing w:before="0" w:after="0"/>
        <w:ind w:left="1701" w:hanging="851"/>
      </w:pPr>
      <w:r w:rsidRPr="00712ACC">
        <w:t>4NT</w:t>
      </w:r>
      <w:r w:rsidRPr="00712ACC">
        <w:tab/>
        <w:t xml:space="preserve">= </w:t>
      </w:r>
      <w:r w:rsidR="00666879" w:rsidRPr="00712ACC">
        <w:t>M</w:t>
      </w:r>
      <w:r w:rsidRPr="00712ACC">
        <w:t>ild sleminvitt med kløver. NF</w:t>
      </w:r>
      <w:r w:rsidR="00784BC7" w:rsidRPr="00712ACC">
        <w:t xml:space="preserve">, </w:t>
      </w:r>
      <w:r w:rsidR="00784BC7" w:rsidRPr="00712ACC">
        <w:rPr>
          <w:color w:val="FF0000"/>
        </w:rPr>
        <w:t>BLW</w:t>
      </w:r>
      <w:r w:rsidR="00784BC7" w:rsidRPr="00712ACC">
        <w:t xml:space="preserve"> kun etter CUE!</w:t>
      </w:r>
    </w:p>
    <w:p w:rsidR="00786ADB" w:rsidRPr="00712ACC" w:rsidRDefault="00786ADB" w:rsidP="0022631D">
      <w:pPr>
        <w:tabs>
          <w:tab w:val="left" w:pos="1843"/>
          <w:tab w:val="left" w:pos="2835"/>
        </w:tabs>
        <w:spacing w:before="0" w:after="0"/>
        <w:ind w:left="851" w:hanging="851"/>
      </w:pPr>
      <w:r w:rsidRPr="00712ACC">
        <w:t>4</w:t>
      </w:r>
      <w:r w:rsidRPr="00712ACC">
        <w:rPr>
          <w:color w:val="FF0000"/>
        </w:rPr>
        <w:sym w:font="Symbol" w:char="F0A8"/>
      </w:r>
      <w:r w:rsidRPr="00712ACC">
        <w:tab/>
        <w:t xml:space="preserve">= 4-korts </w:t>
      </w:r>
      <w:r w:rsidRPr="00712ACC">
        <w:rPr>
          <w:color w:val="FF0000"/>
        </w:rPr>
        <w:sym w:font="Symbol" w:char="F0A8"/>
      </w:r>
      <w:r w:rsidRPr="00712ACC">
        <w:t xml:space="preserve">, har ikke 4-korts </w:t>
      </w:r>
      <w:r w:rsidRPr="00712ACC">
        <w:sym w:font="Symbol" w:char="F0A7"/>
      </w:r>
      <w:r w:rsidRPr="00712ACC">
        <w:t>.</w:t>
      </w:r>
    </w:p>
    <w:p w:rsidR="00786ADB" w:rsidRPr="00712ACC" w:rsidRDefault="00786ADB" w:rsidP="00C55769">
      <w:pPr>
        <w:spacing w:before="0" w:after="0"/>
        <w:ind w:left="1701" w:hanging="851"/>
      </w:pPr>
      <w:r w:rsidRPr="00712ACC">
        <w:t>4</w:t>
      </w:r>
      <w:r w:rsidRPr="00712ACC">
        <w:rPr>
          <w:color w:val="FF0000"/>
        </w:rPr>
        <w:sym w:font="Symbol" w:char="F0A9"/>
      </w:r>
      <w:r w:rsidRPr="00712ACC">
        <w:t xml:space="preserve"> </w:t>
      </w:r>
      <w:r w:rsidRPr="00712ACC">
        <w:tab/>
        <w:t xml:space="preserve">= CUE med </w:t>
      </w:r>
      <w:r w:rsidRPr="00712ACC">
        <w:rPr>
          <w:color w:val="FF0000"/>
        </w:rPr>
        <w:sym w:font="Symbol" w:char="F0A8"/>
      </w:r>
      <w:r w:rsidRPr="00712ACC">
        <w:t xml:space="preserve"> som trumf.</w:t>
      </w:r>
    </w:p>
    <w:p w:rsidR="00786ADB" w:rsidRPr="00712ACC" w:rsidRDefault="00786ADB" w:rsidP="00C55769">
      <w:pPr>
        <w:spacing w:before="0" w:after="0"/>
        <w:ind w:left="2552" w:hanging="851"/>
      </w:pPr>
      <w:r w:rsidRPr="00712ACC">
        <w:t>4</w:t>
      </w:r>
      <w:r w:rsidRPr="00712ACC">
        <w:sym w:font="Symbol" w:char="F0AA"/>
      </w:r>
      <w:r w:rsidRPr="00712ACC">
        <w:tab/>
        <w:t xml:space="preserve">= CUE </w:t>
      </w:r>
    </w:p>
    <w:p w:rsidR="00786ADB" w:rsidRPr="00712ACC" w:rsidRDefault="00786ADB" w:rsidP="00C55769">
      <w:pPr>
        <w:spacing w:before="0" w:after="0"/>
        <w:ind w:left="2552" w:hanging="851"/>
      </w:pPr>
      <w:r w:rsidRPr="00712ACC">
        <w:t>4NT</w:t>
      </w:r>
      <w:r w:rsidRPr="00712ACC">
        <w:tab/>
        <w:t>= BLW</w:t>
      </w:r>
    </w:p>
    <w:p w:rsidR="00786ADB" w:rsidRPr="00712ACC" w:rsidRDefault="00786ADB" w:rsidP="00C55769">
      <w:pPr>
        <w:spacing w:before="0" w:after="0"/>
        <w:ind w:left="1701" w:hanging="851"/>
      </w:pPr>
      <w:r w:rsidRPr="00712ACC">
        <w:t>4</w:t>
      </w:r>
      <w:r w:rsidRPr="00712ACC">
        <w:sym w:font="Symbol" w:char="F0AA"/>
      </w:r>
      <w:r w:rsidRPr="00712ACC">
        <w:t xml:space="preserve"> </w:t>
      </w:r>
      <w:r w:rsidRPr="00712ACC">
        <w:tab/>
        <w:t xml:space="preserve">= CUE med </w:t>
      </w:r>
      <w:r w:rsidRPr="00712ACC">
        <w:rPr>
          <w:color w:val="FF0000"/>
        </w:rPr>
        <w:sym w:font="Symbol" w:char="F0A8"/>
      </w:r>
      <w:r w:rsidRPr="00712ACC">
        <w:t xml:space="preserve"> som trumf.</w:t>
      </w:r>
    </w:p>
    <w:p w:rsidR="00786ADB" w:rsidRPr="00712ACC" w:rsidRDefault="00786ADB" w:rsidP="00C55769">
      <w:pPr>
        <w:spacing w:before="0" w:after="0"/>
        <w:ind w:left="2552" w:hanging="851"/>
      </w:pPr>
      <w:r w:rsidRPr="00712ACC">
        <w:t>4NT</w:t>
      </w:r>
      <w:r w:rsidRPr="00712ACC">
        <w:tab/>
        <w:t>= BLW</w:t>
      </w:r>
    </w:p>
    <w:p w:rsidR="00786ADB" w:rsidRPr="00712ACC" w:rsidRDefault="00786ADB" w:rsidP="00C55769">
      <w:pPr>
        <w:spacing w:before="0" w:after="0"/>
        <w:ind w:left="1701" w:hanging="851"/>
      </w:pPr>
      <w:r w:rsidRPr="00712ACC">
        <w:t xml:space="preserve">4NT </w:t>
      </w:r>
      <w:r w:rsidRPr="00712ACC">
        <w:tab/>
        <w:t>= Spillemelding. Ikke 4</w:t>
      </w:r>
      <w:r w:rsidRPr="00712ACC">
        <w:rPr>
          <w:color w:val="FF0000"/>
        </w:rPr>
        <w:sym w:font="Symbol" w:char="F0A8"/>
      </w:r>
      <w:r w:rsidRPr="00712ACC">
        <w:t>.</w:t>
      </w:r>
      <w:r w:rsidR="00C55769">
        <w:t xml:space="preserve"> </w:t>
      </w:r>
      <w:r w:rsidR="00C55769" w:rsidRPr="00712ACC">
        <w:rPr>
          <w:color w:val="FF0000"/>
        </w:rPr>
        <w:t>BLW</w:t>
      </w:r>
      <w:r w:rsidR="00C55769" w:rsidRPr="00712ACC">
        <w:t xml:space="preserve"> kun etter CUE!</w:t>
      </w:r>
    </w:p>
    <w:p w:rsidR="00786ADB" w:rsidRPr="00712ACC" w:rsidRDefault="00786ADB" w:rsidP="009C0B5A">
      <w:pPr>
        <w:spacing w:before="0" w:after="0"/>
      </w:pPr>
    </w:p>
    <w:p w:rsidR="00786ADB" w:rsidRPr="00712ACC" w:rsidRDefault="00174312" w:rsidP="00C55769">
      <w:pPr>
        <w:pStyle w:val="Overskrift3"/>
      </w:pPr>
      <w:bookmarkStart w:id="372" w:name="_Toc347440528"/>
      <w:r w:rsidRPr="00712ACC">
        <w:rPr>
          <w:lang w:val="nb-NO"/>
        </w:rPr>
        <w:t xml:space="preserve"> </w:t>
      </w:r>
      <w:bookmarkStart w:id="373" w:name="_Toc449517039"/>
      <w:r w:rsidR="00786ADB" w:rsidRPr="00C55769">
        <w:t>S</w:t>
      </w:r>
      <w:bookmarkEnd w:id="372"/>
      <w:r w:rsidR="00786ADB" w:rsidRPr="00C55769">
        <w:t>PØRREMELDINGER</w:t>
      </w:r>
      <w:bookmarkEnd w:id="373"/>
    </w:p>
    <w:p w:rsidR="00DE0677" w:rsidRDefault="00961BC2" w:rsidP="009C0B5A">
      <w:pPr>
        <w:pStyle w:val="Brdtekst"/>
        <w:spacing w:before="0" w:after="0"/>
        <w:ind w:right="0"/>
        <w:rPr>
          <w:sz w:val="22"/>
        </w:rPr>
      </w:pPr>
      <w:r w:rsidRPr="00712ACC">
        <w:rPr>
          <w:sz w:val="22"/>
        </w:rPr>
        <w:t>S</w:t>
      </w:r>
      <w:r w:rsidR="00786ADB" w:rsidRPr="00712ACC">
        <w:rPr>
          <w:sz w:val="22"/>
        </w:rPr>
        <w:t xml:space="preserve">pørremeldinger brukes </w:t>
      </w:r>
      <w:r w:rsidR="00DE0677" w:rsidRPr="00712ACC">
        <w:rPr>
          <w:sz w:val="22"/>
        </w:rPr>
        <w:t>(</w:t>
      </w:r>
      <w:r w:rsidR="00DE0677" w:rsidRPr="00712ACC">
        <w:rPr>
          <w:color w:val="FF0000"/>
          <w:sz w:val="22"/>
        </w:rPr>
        <w:t>NB!</w:t>
      </w:r>
      <w:r w:rsidR="00DE0677" w:rsidRPr="00712ACC">
        <w:rPr>
          <w:sz w:val="22"/>
        </w:rPr>
        <w:t xml:space="preserve">) kun av </w:t>
      </w:r>
      <w:r w:rsidR="00DE0677" w:rsidRPr="00712ACC">
        <w:rPr>
          <w:color w:val="FF0000"/>
          <w:sz w:val="22"/>
        </w:rPr>
        <w:t xml:space="preserve">ÅH under utgangsnivå </w:t>
      </w:r>
      <w:r w:rsidR="00DE0677" w:rsidRPr="00712ACC">
        <w:rPr>
          <w:sz w:val="22"/>
        </w:rPr>
        <w:t>etter svaret på 2</w:t>
      </w:r>
      <w:r w:rsidR="00DE0677" w:rsidRPr="00712ACC">
        <w:sym w:font="Symbol" w:char="F0A7"/>
      </w:r>
      <w:r w:rsidR="00DE0677" w:rsidRPr="00712ACC">
        <w:rPr>
          <w:sz w:val="22"/>
        </w:rPr>
        <w:t xml:space="preserve"> åpning </w:t>
      </w:r>
      <w:r w:rsidR="00786ADB" w:rsidRPr="00712ACC">
        <w:rPr>
          <w:sz w:val="22"/>
        </w:rPr>
        <w:t>når SH har vist</w:t>
      </w:r>
      <w:r w:rsidR="00C55769">
        <w:rPr>
          <w:sz w:val="22"/>
        </w:rPr>
        <w:t>:</w:t>
      </w:r>
      <w:r w:rsidR="00786ADB" w:rsidRPr="00712ACC">
        <w:rPr>
          <w:sz w:val="22"/>
        </w:rPr>
        <w:t xml:space="preserve"> </w:t>
      </w:r>
    </w:p>
    <w:p w:rsidR="00C55769" w:rsidRPr="00712ACC" w:rsidRDefault="00C55769" w:rsidP="009C0B5A">
      <w:pPr>
        <w:pStyle w:val="Brdtekst"/>
        <w:spacing w:before="0" w:after="0"/>
        <w:ind w:right="0"/>
        <w:rPr>
          <w:sz w:val="22"/>
        </w:rPr>
      </w:pPr>
    </w:p>
    <w:p w:rsidR="00DE0677" w:rsidRPr="00712ACC" w:rsidRDefault="00786ADB" w:rsidP="005A48BF">
      <w:pPr>
        <w:pStyle w:val="Brdtekst"/>
        <w:numPr>
          <w:ilvl w:val="0"/>
          <w:numId w:val="56"/>
        </w:numPr>
        <w:spacing w:before="0" w:after="0"/>
        <w:ind w:left="851" w:right="0" w:firstLine="0"/>
        <w:rPr>
          <w:sz w:val="22"/>
        </w:rPr>
      </w:pPr>
      <w:r w:rsidRPr="00712ACC">
        <w:rPr>
          <w:sz w:val="22"/>
        </w:rPr>
        <w:t>4-korts M</w:t>
      </w:r>
      <w:r w:rsidR="00961BC2" w:rsidRPr="00712ACC">
        <w:rPr>
          <w:sz w:val="22"/>
        </w:rPr>
        <w:t xml:space="preserve"> eller </w:t>
      </w:r>
    </w:p>
    <w:p w:rsidR="00C55769" w:rsidRDefault="00961BC2" w:rsidP="005A48BF">
      <w:pPr>
        <w:pStyle w:val="Brdtekst"/>
        <w:numPr>
          <w:ilvl w:val="0"/>
          <w:numId w:val="56"/>
        </w:numPr>
        <w:spacing w:before="0" w:after="0"/>
        <w:ind w:left="851" w:right="0" w:firstLine="0"/>
        <w:rPr>
          <w:sz w:val="22"/>
        </w:rPr>
      </w:pPr>
      <w:r w:rsidRPr="00712ACC">
        <w:rPr>
          <w:sz w:val="22"/>
        </w:rPr>
        <w:t>HHxxxx i m</w:t>
      </w:r>
      <w:r w:rsidR="00786ADB" w:rsidRPr="00712ACC">
        <w:rPr>
          <w:sz w:val="22"/>
        </w:rPr>
        <w:t xml:space="preserve">. </w:t>
      </w:r>
    </w:p>
    <w:p w:rsidR="00DE0677" w:rsidRPr="00712ACC" w:rsidRDefault="00786ADB" w:rsidP="00C55769">
      <w:pPr>
        <w:pStyle w:val="Brdtekst"/>
        <w:spacing w:before="0" w:after="0"/>
        <w:ind w:right="0"/>
        <w:rPr>
          <w:sz w:val="22"/>
        </w:rPr>
      </w:pPr>
      <w:r w:rsidRPr="00712ACC">
        <w:rPr>
          <w:sz w:val="22"/>
        </w:rPr>
        <w:t xml:space="preserve"> </w:t>
      </w:r>
    </w:p>
    <w:p w:rsidR="00786ADB" w:rsidRPr="00712ACC" w:rsidRDefault="00786ADB" w:rsidP="009C0B5A">
      <w:pPr>
        <w:pStyle w:val="Brdtekst"/>
        <w:spacing w:before="0" w:after="0"/>
        <w:ind w:right="0"/>
        <w:rPr>
          <w:sz w:val="22"/>
        </w:rPr>
      </w:pPr>
      <w:r w:rsidRPr="00712ACC">
        <w:rPr>
          <w:sz w:val="22"/>
        </w:rPr>
        <w:t>(Eksemp</w:t>
      </w:r>
      <w:r w:rsidR="00DE0677" w:rsidRPr="00712ACC">
        <w:rPr>
          <w:sz w:val="22"/>
        </w:rPr>
        <w:t>ler</w:t>
      </w:r>
      <w:r w:rsidRPr="00712ACC">
        <w:rPr>
          <w:sz w:val="22"/>
        </w:rPr>
        <w:t>: SH har svart 2</w:t>
      </w:r>
      <w:r w:rsidRPr="00712ACC">
        <w:rPr>
          <w:color w:val="FF0000"/>
          <w:sz w:val="22"/>
        </w:rPr>
        <w:sym w:font="Symbol" w:char="F0A8"/>
      </w:r>
      <w:r w:rsidRPr="00712ACC">
        <w:rPr>
          <w:sz w:val="22"/>
        </w:rPr>
        <w:t xml:space="preserve"> (=xxxx i </w:t>
      </w:r>
      <w:r w:rsidRPr="00712ACC">
        <w:rPr>
          <w:color w:val="FF0000"/>
          <w:sz w:val="22"/>
        </w:rPr>
        <w:sym w:font="Symbol" w:char="F0A9"/>
      </w:r>
      <w:r w:rsidRPr="00712ACC">
        <w:rPr>
          <w:sz w:val="22"/>
        </w:rPr>
        <w:t>)</w:t>
      </w:r>
      <w:r w:rsidR="00DE0677" w:rsidRPr="00712ACC">
        <w:rPr>
          <w:sz w:val="22"/>
        </w:rPr>
        <w:t>. Nå</w:t>
      </w:r>
      <w:r w:rsidRPr="00712ACC">
        <w:rPr>
          <w:sz w:val="22"/>
        </w:rPr>
        <w:t xml:space="preserve"> vil et hopp til 3</w:t>
      </w:r>
      <w:r w:rsidRPr="00712ACC">
        <w:rPr>
          <w:color w:val="FF0000"/>
          <w:sz w:val="22"/>
        </w:rPr>
        <w:sym w:font="Symbol" w:char="F0A9"/>
      </w:r>
      <w:r w:rsidRPr="00712ACC">
        <w:rPr>
          <w:sz w:val="22"/>
        </w:rPr>
        <w:t xml:space="preserve"> (makkers viste farge) være </w:t>
      </w:r>
      <w:r w:rsidRPr="00712ACC">
        <w:rPr>
          <w:color w:val="FF0000"/>
          <w:sz w:val="22"/>
        </w:rPr>
        <w:t>ETA</w:t>
      </w:r>
      <w:r w:rsidR="00DE0677" w:rsidRPr="00712ACC">
        <w:rPr>
          <w:sz w:val="22"/>
        </w:rPr>
        <w:t xml:space="preserve"> spørremelding)</w:t>
      </w:r>
      <w:r w:rsidRPr="00712ACC">
        <w:rPr>
          <w:sz w:val="22"/>
        </w:rPr>
        <w:t>.</w:t>
      </w:r>
      <w:r w:rsidR="00174312" w:rsidRPr="00712ACC">
        <w:rPr>
          <w:sz w:val="22"/>
        </w:rPr>
        <w:t xml:space="preserve"> </w:t>
      </w:r>
      <w:r w:rsidR="00174312" w:rsidRPr="00712ACC">
        <w:rPr>
          <w:color w:val="FF0000"/>
          <w:sz w:val="22"/>
        </w:rPr>
        <w:t>GAMMA</w:t>
      </w:r>
      <w:r w:rsidR="00174312" w:rsidRPr="00712ACC">
        <w:rPr>
          <w:sz w:val="22"/>
        </w:rPr>
        <w:t xml:space="preserve"> spørremelding kan brukes </w:t>
      </w:r>
      <w:r w:rsidR="00DE0677" w:rsidRPr="00712ACC">
        <w:rPr>
          <w:color w:val="FF0000"/>
          <w:sz w:val="22"/>
        </w:rPr>
        <w:t xml:space="preserve">kun </w:t>
      </w:r>
      <w:r w:rsidR="00174312" w:rsidRPr="00712ACC">
        <w:rPr>
          <w:color w:val="FF0000"/>
          <w:sz w:val="22"/>
        </w:rPr>
        <w:t xml:space="preserve">av ÅH </w:t>
      </w:r>
      <w:r w:rsidR="00174312" w:rsidRPr="00712ACC">
        <w:rPr>
          <w:sz w:val="22"/>
        </w:rPr>
        <w:t>etter svarene 2NT/3</w:t>
      </w:r>
      <w:r w:rsidR="00174312" w:rsidRPr="00712ACC">
        <w:rPr>
          <w:sz w:val="22"/>
        </w:rPr>
        <w:sym w:font="Symbol" w:char="F0A7"/>
      </w:r>
      <w:r w:rsidR="00174312" w:rsidRPr="00712ACC">
        <w:rPr>
          <w:sz w:val="22"/>
        </w:rPr>
        <w:t xml:space="preserve"> </w:t>
      </w:r>
      <w:r w:rsidR="00DE0677" w:rsidRPr="00712ACC">
        <w:rPr>
          <w:sz w:val="22"/>
        </w:rPr>
        <w:t xml:space="preserve">( som viser HHxxxx i </w:t>
      </w:r>
      <w:r w:rsidR="00DE0677" w:rsidRPr="00712ACC">
        <w:sym w:font="Symbol" w:char="F0A7"/>
      </w:r>
      <w:r w:rsidR="00DE0677" w:rsidRPr="00712ACC">
        <w:t>/</w:t>
      </w:r>
      <w:r w:rsidR="00DE0677" w:rsidRPr="00712ACC">
        <w:rPr>
          <w:color w:val="FF0000"/>
        </w:rPr>
        <w:sym w:font="Symbol" w:char="F0A8"/>
      </w:r>
      <w:r w:rsidR="00DE0677" w:rsidRPr="00712ACC">
        <w:rPr>
          <w:sz w:val="22"/>
        </w:rPr>
        <w:t xml:space="preserve">) </w:t>
      </w:r>
      <w:r w:rsidR="00174312" w:rsidRPr="00712ACC">
        <w:rPr>
          <w:sz w:val="22"/>
        </w:rPr>
        <w:t>over 2</w:t>
      </w:r>
      <w:r w:rsidR="00174312" w:rsidRPr="00712ACC">
        <w:rPr>
          <w:sz w:val="22"/>
        </w:rPr>
        <w:sym w:font="Symbol" w:char="F0A7"/>
      </w:r>
      <w:r w:rsidR="00174312" w:rsidRPr="00712ACC">
        <w:rPr>
          <w:sz w:val="22"/>
        </w:rPr>
        <w:t xml:space="preserve">. </w:t>
      </w:r>
      <w:r w:rsidRPr="00712ACC">
        <w:rPr>
          <w:sz w:val="22"/>
        </w:rPr>
        <w:t xml:space="preserve"> </w:t>
      </w:r>
      <w:r w:rsidRPr="00712ACC">
        <w:rPr>
          <w:color w:val="FF0000"/>
          <w:sz w:val="22"/>
        </w:rPr>
        <w:t>EPSILON</w:t>
      </w:r>
      <w:r w:rsidRPr="00712ACC">
        <w:rPr>
          <w:sz w:val="22"/>
        </w:rPr>
        <w:t xml:space="preserve"> </w:t>
      </w:r>
      <w:r w:rsidR="009A5CF8" w:rsidRPr="00712ACC">
        <w:rPr>
          <w:sz w:val="22"/>
        </w:rPr>
        <w:t xml:space="preserve">spørremelding </w:t>
      </w:r>
      <w:r w:rsidRPr="00712ACC">
        <w:rPr>
          <w:sz w:val="22"/>
        </w:rPr>
        <w:t>er melding av en</w:t>
      </w:r>
      <w:r w:rsidR="009A5CF8" w:rsidRPr="00712ACC">
        <w:rPr>
          <w:sz w:val="22"/>
        </w:rPr>
        <w:t>hver</w:t>
      </w:r>
      <w:r w:rsidRPr="00712ACC">
        <w:rPr>
          <w:sz w:val="22"/>
        </w:rPr>
        <w:t xml:space="preserve"> ny farge </w:t>
      </w:r>
      <w:r w:rsidRPr="00712ACC">
        <w:rPr>
          <w:color w:val="FF0000"/>
          <w:sz w:val="22"/>
        </w:rPr>
        <w:t>etter svaret på ETA</w:t>
      </w:r>
      <w:r w:rsidR="009A5CF8" w:rsidRPr="00712ACC">
        <w:rPr>
          <w:sz w:val="22"/>
        </w:rPr>
        <w:t xml:space="preserve"> eller </w:t>
      </w:r>
      <w:r w:rsidR="009A5CF8" w:rsidRPr="00712ACC">
        <w:rPr>
          <w:color w:val="FF0000"/>
          <w:sz w:val="22"/>
        </w:rPr>
        <w:t>GAMMA</w:t>
      </w:r>
      <w:r w:rsidR="009A5CF8" w:rsidRPr="00712ACC">
        <w:rPr>
          <w:sz w:val="22"/>
        </w:rPr>
        <w:t xml:space="preserve">, </w:t>
      </w:r>
      <w:r w:rsidRPr="00712ACC">
        <w:rPr>
          <w:sz w:val="22"/>
        </w:rPr>
        <w:t>som spør hva slags kontroller SH har i den meldte fargen.</w:t>
      </w:r>
    </w:p>
    <w:p w:rsidR="009A5CF8" w:rsidRPr="00712ACC" w:rsidRDefault="009A5CF8" w:rsidP="009C0B5A">
      <w:pPr>
        <w:pStyle w:val="Brdtekst"/>
        <w:spacing w:before="0" w:after="0"/>
        <w:ind w:right="0"/>
        <w:rPr>
          <w:sz w:val="22"/>
        </w:rPr>
      </w:pPr>
    </w:p>
    <w:p w:rsidR="00C55769" w:rsidRDefault="009A5CF8" w:rsidP="009C0B5A">
      <w:pPr>
        <w:pStyle w:val="Brdtekst"/>
        <w:spacing w:before="0" w:after="0"/>
        <w:ind w:right="0"/>
        <w:rPr>
          <w:sz w:val="22"/>
        </w:rPr>
      </w:pPr>
      <w:r w:rsidRPr="00712ACC">
        <w:rPr>
          <w:sz w:val="22"/>
        </w:rPr>
        <w:t xml:space="preserve">Det er god grunn til å advare mot å bruke spørremeldinger med mindre du har </w:t>
      </w:r>
      <w:r w:rsidR="00C55769">
        <w:rPr>
          <w:sz w:val="22"/>
        </w:rPr>
        <w:t xml:space="preserve">sterke </w:t>
      </w:r>
      <w:r w:rsidRPr="00712ACC">
        <w:rPr>
          <w:sz w:val="22"/>
        </w:rPr>
        <w:t>slemambisjoner. Slike spørremeldinger tar opp svært mye plass i meldingsforløpet, og bør ikke brukes bare fordi de er der. Du må ha en hensikt med å bruke dem, nemlig at du ønsker å finne ut noe spesielt om SH.</w:t>
      </w:r>
      <w:r w:rsidR="005F1B79" w:rsidRPr="00712ACC">
        <w:rPr>
          <w:sz w:val="22"/>
        </w:rPr>
        <w:t xml:space="preserve"> </w:t>
      </w:r>
    </w:p>
    <w:p w:rsidR="00C55769" w:rsidRDefault="00C55769" w:rsidP="009C0B5A">
      <w:pPr>
        <w:pStyle w:val="Brdtekst"/>
        <w:spacing w:before="0" w:after="0"/>
        <w:ind w:right="0"/>
        <w:rPr>
          <w:sz w:val="22"/>
        </w:rPr>
      </w:pPr>
    </w:p>
    <w:p w:rsidR="00C55769" w:rsidRDefault="005F1B79" w:rsidP="009C0B5A">
      <w:pPr>
        <w:pStyle w:val="Brdtekst"/>
        <w:spacing w:before="0" w:after="0"/>
        <w:ind w:right="0"/>
        <w:rPr>
          <w:sz w:val="22"/>
        </w:rPr>
      </w:pPr>
      <w:r w:rsidRPr="00712ACC">
        <w:rPr>
          <w:sz w:val="22"/>
        </w:rPr>
        <w:t>Husk at</w:t>
      </w:r>
      <w:r w:rsidR="00C55769">
        <w:rPr>
          <w:sz w:val="22"/>
        </w:rPr>
        <w:t>:</w:t>
      </w:r>
      <w:r w:rsidRPr="00712ACC">
        <w:rPr>
          <w:sz w:val="22"/>
        </w:rPr>
        <w:t xml:space="preserve"> </w:t>
      </w:r>
    </w:p>
    <w:p w:rsidR="00C55769" w:rsidRDefault="00C55769" w:rsidP="009C0B5A">
      <w:pPr>
        <w:pStyle w:val="Brdtekst"/>
        <w:spacing w:before="0" w:after="0"/>
        <w:ind w:right="0"/>
        <w:rPr>
          <w:sz w:val="22"/>
        </w:rPr>
      </w:pPr>
    </w:p>
    <w:p w:rsidR="00C55769" w:rsidRDefault="005F1B79" w:rsidP="00C55769">
      <w:pPr>
        <w:pStyle w:val="Brdtekst"/>
        <w:spacing w:before="0" w:after="0"/>
        <w:ind w:left="567" w:right="0"/>
        <w:rPr>
          <w:sz w:val="22"/>
        </w:rPr>
      </w:pPr>
      <w:r w:rsidRPr="00712ACC">
        <w:rPr>
          <w:sz w:val="22"/>
        </w:rPr>
        <w:t xml:space="preserve">a) </w:t>
      </w:r>
      <w:r w:rsidR="00C55769" w:rsidRPr="00712ACC">
        <w:rPr>
          <w:sz w:val="22"/>
        </w:rPr>
        <w:t xml:space="preserve">du </w:t>
      </w:r>
      <w:r w:rsidRPr="00712ACC">
        <w:rPr>
          <w:sz w:val="22"/>
        </w:rPr>
        <w:t xml:space="preserve">må trenge svaret, og </w:t>
      </w:r>
    </w:p>
    <w:p w:rsidR="00C55769" w:rsidRDefault="005F1B79" w:rsidP="00C55769">
      <w:pPr>
        <w:pStyle w:val="Brdtekst"/>
        <w:spacing w:before="0" w:after="0"/>
        <w:ind w:left="567" w:right="0"/>
        <w:rPr>
          <w:sz w:val="22"/>
        </w:rPr>
      </w:pPr>
      <w:r w:rsidRPr="00712ACC">
        <w:rPr>
          <w:sz w:val="22"/>
        </w:rPr>
        <w:t xml:space="preserve">b) svaret aldri kan bli høyere enn du tåler. </w:t>
      </w:r>
    </w:p>
    <w:p w:rsidR="00C55769" w:rsidRDefault="00C55769" w:rsidP="009C0B5A">
      <w:pPr>
        <w:pStyle w:val="Brdtekst"/>
        <w:spacing w:before="0" w:after="0"/>
        <w:ind w:right="0"/>
        <w:rPr>
          <w:sz w:val="22"/>
        </w:rPr>
      </w:pPr>
    </w:p>
    <w:p w:rsidR="009A5CF8" w:rsidRPr="00712ACC" w:rsidRDefault="009A5CF8" w:rsidP="009C0B5A">
      <w:pPr>
        <w:pStyle w:val="Brdtekst"/>
        <w:spacing w:before="0" w:after="0"/>
        <w:ind w:right="0"/>
        <w:rPr>
          <w:sz w:val="22"/>
        </w:rPr>
      </w:pPr>
      <w:r w:rsidRPr="00712ACC">
        <w:rPr>
          <w:sz w:val="22"/>
        </w:rPr>
        <w:t>Av denne grunn kan du også melde på en slik måte at SH må bruke CUE i stedet for å svare på spørsmål. Dette er helt avhengig av hvordan du melder.</w:t>
      </w:r>
      <w:r w:rsidR="005F1B79" w:rsidRPr="00712ACC">
        <w:rPr>
          <w:sz w:val="22"/>
        </w:rPr>
        <w:t xml:space="preserve"> Du har også muligheten å «</w:t>
      </w:r>
      <w:r w:rsidR="005F1B79" w:rsidRPr="00C55769">
        <w:rPr>
          <w:color w:val="FF0000"/>
          <w:sz w:val="22"/>
        </w:rPr>
        <w:t>skru av</w:t>
      </w:r>
      <w:r w:rsidR="005F1B79" w:rsidRPr="00712ACC">
        <w:rPr>
          <w:sz w:val="22"/>
        </w:rPr>
        <w:t>» videre spørremeldinger (vanligvis EPSILON) gjennom å melde 3NT.</w:t>
      </w:r>
    </w:p>
    <w:p w:rsidR="00876F46" w:rsidRPr="00712ACC" w:rsidRDefault="00876F46" w:rsidP="009C0B5A">
      <w:pPr>
        <w:pStyle w:val="Overskrift3"/>
        <w:numPr>
          <w:ilvl w:val="0"/>
          <w:numId w:val="0"/>
        </w:numPr>
        <w:spacing w:before="0" w:after="0"/>
        <w:rPr>
          <w:lang w:val="nb-NO"/>
        </w:rPr>
      </w:pPr>
    </w:p>
    <w:p w:rsidR="00786ADB" w:rsidRPr="00712ACC" w:rsidRDefault="00786ADB" w:rsidP="00C55769">
      <w:pPr>
        <w:pStyle w:val="Overskrift3"/>
        <w:rPr>
          <w:lang w:val="nb-NO"/>
        </w:rPr>
      </w:pPr>
      <w:bookmarkStart w:id="374" w:name="TETA"/>
      <w:bookmarkStart w:id="375" w:name="ETA"/>
      <w:bookmarkStart w:id="376" w:name="_Toc347440532"/>
      <w:bookmarkStart w:id="377" w:name="_Toc449517040"/>
      <w:bookmarkEnd w:id="374"/>
      <w:bookmarkEnd w:id="375"/>
      <w:r w:rsidRPr="00712ACC">
        <w:rPr>
          <w:lang w:val="nb-NO"/>
        </w:rPr>
        <w:t>ETA-spørremeldinger:</w:t>
      </w:r>
      <w:bookmarkEnd w:id="376"/>
      <w:bookmarkEnd w:id="377"/>
    </w:p>
    <w:p w:rsidR="00786ADB" w:rsidRPr="00712ACC" w:rsidRDefault="00786ADB" w:rsidP="009C0B5A">
      <w:pPr>
        <w:tabs>
          <w:tab w:val="left" w:pos="1276"/>
        </w:tabs>
        <w:spacing w:before="0" w:after="0"/>
        <w:rPr>
          <w:color w:val="FF0000"/>
        </w:rPr>
      </w:pPr>
    </w:p>
    <w:p w:rsidR="005E36FA" w:rsidRDefault="00786ADB" w:rsidP="009C0B5A">
      <w:pPr>
        <w:pStyle w:val="Brdtekst"/>
        <w:spacing w:before="0" w:after="0"/>
        <w:ind w:right="0"/>
        <w:rPr>
          <w:sz w:val="22"/>
        </w:rPr>
      </w:pPr>
      <w:r w:rsidRPr="00712ACC">
        <w:rPr>
          <w:color w:val="FF0000"/>
          <w:sz w:val="22"/>
        </w:rPr>
        <w:t>ETA</w:t>
      </w:r>
      <w:r w:rsidRPr="00712ACC">
        <w:rPr>
          <w:sz w:val="22"/>
        </w:rPr>
        <w:t xml:space="preserve"> brukes mest etter ÅHs 2</w:t>
      </w:r>
      <w:r w:rsidRPr="00712ACC">
        <w:rPr>
          <w:sz w:val="22"/>
        </w:rPr>
        <w:sym w:font="Symbol" w:char="F0A7"/>
      </w:r>
      <w:r w:rsidRPr="00712ACC">
        <w:rPr>
          <w:sz w:val="22"/>
        </w:rPr>
        <w:t xml:space="preserve"> og SHs svar 2</w:t>
      </w:r>
      <w:r w:rsidRPr="00712ACC">
        <w:rPr>
          <w:color w:val="FF0000"/>
          <w:sz w:val="22"/>
        </w:rPr>
        <w:sym w:font="Symbol" w:char="F0A8"/>
      </w:r>
      <w:r w:rsidRPr="00712ACC">
        <w:rPr>
          <w:sz w:val="22"/>
        </w:rPr>
        <w:t xml:space="preserve"> (=xxxx i </w:t>
      </w:r>
      <w:r w:rsidRPr="00712ACC">
        <w:rPr>
          <w:color w:val="FF0000"/>
          <w:sz w:val="22"/>
        </w:rPr>
        <w:sym w:font="Symbol" w:char="F0A9"/>
      </w:r>
      <w:r w:rsidRPr="00712ACC">
        <w:rPr>
          <w:sz w:val="22"/>
        </w:rPr>
        <w:t>) eller 2</w:t>
      </w:r>
      <w:r w:rsidRPr="00712ACC">
        <w:rPr>
          <w:color w:val="FF0000"/>
          <w:sz w:val="22"/>
        </w:rPr>
        <w:sym w:font="Symbol" w:char="F0A9"/>
      </w:r>
      <w:r w:rsidRPr="00712ACC">
        <w:rPr>
          <w:sz w:val="22"/>
        </w:rPr>
        <w:t xml:space="preserve"> (=xxxx i </w:t>
      </w:r>
      <w:r w:rsidRPr="00712ACC">
        <w:rPr>
          <w:sz w:val="22"/>
        </w:rPr>
        <w:sym w:font="Symbol" w:char="F0AA"/>
      </w:r>
      <w:r w:rsidRPr="00712ACC">
        <w:rPr>
          <w:sz w:val="22"/>
        </w:rPr>
        <w:t>) og deretter hopp til 3</w:t>
      </w:r>
      <w:r w:rsidRPr="00712ACC">
        <w:rPr>
          <w:color w:val="FF0000"/>
          <w:sz w:val="22"/>
        </w:rPr>
        <w:sym w:font="Symbol" w:char="F0A9"/>
      </w:r>
      <w:r w:rsidRPr="00712ACC">
        <w:rPr>
          <w:sz w:val="22"/>
        </w:rPr>
        <w:t>/</w:t>
      </w:r>
      <w:r w:rsidRPr="00712ACC">
        <w:rPr>
          <w:sz w:val="22"/>
        </w:rPr>
        <w:sym w:font="Symbol" w:char="F0AA"/>
      </w:r>
      <w:r w:rsidRPr="00712ACC">
        <w:rPr>
          <w:sz w:val="22"/>
        </w:rPr>
        <w:t xml:space="preserve"> (makkers viste farge)</w:t>
      </w:r>
      <w:r w:rsidR="00221233" w:rsidRPr="00712ACC">
        <w:rPr>
          <w:sz w:val="22"/>
        </w:rPr>
        <w:t>, og spør om hvordan fargen ser ut i toppen</w:t>
      </w:r>
      <w:r w:rsidRPr="00712ACC">
        <w:rPr>
          <w:sz w:val="22"/>
        </w:rPr>
        <w:t>.</w:t>
      </w:r>
    </w:p>
    <w:p w:rsidR="00C55769" w:rsidRPr="00712ACC" w:rsidRDefault="00C55769" w:rsidP="009C0B5A">
      <w:pPr>
        <w:pStyle w:val="Brdtekst"/>
        <w:spacing w:before="0" w:after="0"/>
        <w:ind w:right="0"/>
        <w:rPr>
          <w:sz w:val="22"/>
        </w:rPr>
      </w:pPr>
    </w:p>
    <w:p w:rsidR="004D035B" w:rsidRPr="00712ACC" w:rsidRDefault="004D035B" w:rsidP="009C0B5A">
      <w:pPr>
        <w:pStyle w:val="Brdtekst"/>
        <w:spacing w:before="0" w:after="0"/>
        <w:ind w:right="0"/>
        <w:rPr>
          <w:sz w:val="22"/>
        </w:rPr>
      </w:pPr>
      <w:r w:rsidRPr="00712ACC">
        <w:rPr>
          <w:sz w:val="22"/>
        </w:rPr>
        <w:t>Eksempel:</w:t>
      </w:r>
    </w:p>
    <w:p w:rsidR="005E36FA" w:rsidRPr="00712ACC" w:rsidRDefault="00786ADB" w:rsidP="00C55769">
      <w:pPr>
        <w:pStyle w:val="Brdtekst-frsteinnrykk2"/>
        <w:tabs>
          <w:tab w:val="left" w:pos="567"/>
        </w:tabs>
        <w:spacing w:before="0" w:after="0"/>
        <w:ind w:left="851" w:hanging="851"/>
      </w:pPr>
      <w:r w:rsidRPr="00712ACC">
        <w:t>2</w:t>
      </w:r>
      <w:r w:rsidRPr="00712ACC">
        <w:sym w:font="Symbol" w:char="F0A7"/>
      </w:r>
      <w:r w:rsidR="009A5CF8" w:rsidRPr="00712ACC">
        <w:tab/>
        <w:t>–</w:t>
      </w:r>
      <w:r w:rsidR="009A5CF8" w:rsidRPr="00712ACC">
        <w:tab/>
      </w:r>
      <w:r w:rsidRPr="00712ACC">
        <w:t>2</w:t>
      </w:r>
      <w:r w:rsidRPr="00712ACC">
        <w:rPr>
          <w:color w:val="FF0000"/>
        </w:rPr>
        <w:sym w:font="Symbol" w:char="F0A8"/>
      </w:r>
    </w:p>
    <w:p w:rsidR="005E36FA" w:rsidRPr="00712ACC" w:rsidRDefault="00786ADB" w:rsidP="00C55769">
      <w:pPr>
        <w:tabs>
          <w:tab w:val="left" w:pos="567"/>
          <w:tab w:val="left" w:pos="1276"/>
        </w:tabs>
        <w:spacing w:before="0" w:after="0"/>
        <w:ind w:left="851" w:hanging="851"/>
      </w:pPr>
      <w:r w:rsidRPr="00712ACC">
        <w:t>?</w:t>
      </w:r>
    </w:p>
    <w:p w:rsidR="005E36FA" w:rsidRPr="00712ACC" w:rsidRDefault="00786ADB" w:rsidP="00C55769">
      <w:pPr>
        <w:tabs>
          <w:tab w:val="left" w:pos="567"/>
          <w:tab w:val="left" w:pos="1276"/>
        </w:tabs>
        <w:spacing w:before="0" w:after="0"/>
        <w:ind w:left="851" w:hanging="851"/>
      </w:pPr>
      <w:r w:rsidRPr="00712ACC">
        <w:t>3</w:t>
      </w:r>
      <w:r w:rsidRPr="00712ACC">
        <w:rPr>
          <w:color w:val="FF0000"/>
        </w:rPr>
        <w:sym w:font="Symbol" w:char="F0A9"/>
      </w:r>
      <w:r w:rsidRPr="00712ACC">
        <w:rPr>
          <w:color w:val="FF0000"/>
        </w:rPr>
        <w:tab/>
      </w:r>
      <w:r w:rsidR="00C55769">
        <w:rPr>
          <w:color w:val="FF0000"/>
        </w:rPr>
        <w:tab/>
      </w:r>
      <w:r w:rsidR="00C55769">
        <w:rPr>
          <w:color w:val="FF0000"/>
        </w:rPr>
        <w:tab/>
      </w:r>
      <w:r w:rsidRPr="00712ACC">
        <w:t>= 4+</w:t>
      </w:r>
      <w:r w:rsidRPr="00712ACC">
        <w:rPr>
          <w:color w:val="FF0000"/>
        </w:rPr>
        <w:sym w:font="Symbol" w:char="F0A9"/>
      </w:r>
      <w:r w:rsidRPr="00712ACC">
        <w:t xml:space="preserve"> og </w:t>
      </w:r>
      <w:r w:rsidRPr="00712ACC">
        <w:rPr>
          <w:color w:val="FF0000"/>
        </w:rPr>
        <w:t>ETA</w:t>
      </w:r>
      <w:r w:rsidRPr="00712ACC">
        <w:t xml:space="preserve"> Spørremelding. GF.</w:t>
      </w:r>
      <w:r w:rsidR="00221233" w:rsidRPr="00712ACC">
        <w:t xml:space="preserve"> Hvordan ser </w:t>
      </w:r>
      <w:r w:rsidR="00221233" w:rsidRPr="00712ACC">
        <w:rPr>
          <w:color w:val="FF0000"/>
        </w:rPr>
        <w:sym w:font="Symbol" w:char="F0A9"/>
      </w:r>
      <w:r w:rsidR="00221233" w:rsidRPr="00712ACC">
        <w:t>–fargen din ut?</w:t>
      </w:r>
    </w:p>
    <w:p w:rsidR="009A5CF8" w:rsidRPr="00712ACC" w:rsidRDefault="009A5CF8" w:rsidP="009C0B5A">
      <w:pPr>
        <w:tabs>
          <w:tab w:val="left" w:pos="1276"/>
        </w:tabs>
        <w:spacing w:before="0" w:after="0"/>
      </w:pPr>
    </w:p>
    <w:p w:rsidR="009A5CF8" w:rsidRPr="00712ACC" w:rsidRDefault="009A5CF8" w:rsidP="00C55769">
      <w:pPr>
        <w:pStyle w:val="Brdtekst-frsteinnrykk2"/>
        <w:tabs>
          <w:tab w:val="left" w:pos="567"/>
        </w:tabs>
        <w:spacing w:before="0" w:after="0"/>
        <w:ind w:left="851" w:hanging="851"/>
      </w:pPr>
      <w:r w:rsidRPr="00712ACC">
        <w:t>2</w:t>
      </w:r>
      <w:r w:rsidRPr="00712ACC">
        <w:sym w:font="Symbol" w:char="F0A7"/>
      </w:r>
      <w:r w:rsidRPr="00712ACC">
        <w:tab/>
        <w:t>–</w:t>
      </w:r>
      <w:r w:rsidRPr="00712ACC">
        <w:tab/>
        <w:t>2</w:t>
      </w:r>
      <w:r w:rsidRPr="00712ACC">
        <w:rPr>
          <w:color w:val="FF0000"/>
        </w:rPr>
        <w:sym w:font="Symbol" w:char="F0A8"/>
      </w:r>
    </w:p>
    <w:p w:rsidR="009A5CF8" w:rsidRPr="00712ACC" w:rsidRDefault="009A5CF8" w:rsidP="00C55769">
      <w:pPr>
        <w:tabs>
          <w:tab w:val="left" w:pos="567"/>
        </w:tabs>
        <w:spacing w:before="0" w:after="0"/>
        <w:ind w:left="851" w:hanging="851"/>
      </w:pPr>
      <w:r w:rsidRPr="00712ACC">
        <w:t>3</w:t>
      </w:r>
      <w:r w:rsidRPr="00712ACC">
        <w:rPr>
          <w:color w:val="FF0000"/>
        </w:rPr>
        <w:sym w:font="Symbol" w:char="F0A9"/>
      </w:r>
      <w:r w:rsidRPr="00712ACC">
        <w:rPr>
          <w:color w:val="FF0000"/>
        </w:rPr>
        <w:tab/>
      </w:r>
      <w:r w:rsidRPr="00712ACC">
        <w:t>–</w:t>
      </w:r>
      <w:r w:rsidR="00441BFD" w:rsidRPr="00712ACC">
        <w:tab/>
      </w:r>
      <w:r w:rsidRPr="00712ACC">
        <w:t>?</w:t>
      </w:r>
    </w:p>
    <w:p w:rsidR="005E36FA" w:rsidRPr="00712ACC" w:rsidRDefault="00786ADB" w:rsidP="00C55769">
      <w:pPr>
        <w:tabs>
          <w:tab w:val="left" w:pos="426"/>
          <w:tab w:val="left" w:pos="3402"/>
        </w:tabs>
        <w:spacing w:before="0" w:after="0"/>
        <w:ind w:left="1701" w:hanging="851"/>
      </w:pPr>
      <w:r w:rsidRPr="00712ACC">
        <w:t>3</w:t>
      </w:r>
      <w:r w:rsidRPr="00712ACC">
        <w:sym w:font="Symbol" w:char="F0AA"/>
      </w:r>
      <w:r w:rsidRPr="00712ACC">
        <w:tab/>
        <w:t>=</w:t>
      </w:r>
      <w:r w:rsidR="009A5CF8" w:rsidRPr="00712ACC">
        <w:t xml:space="preserve"> Første trinn </w:t>
      </w:r>
      <w:r w:rsidR="004D035B" w:rsidRPr="00712ACC">
        <w:tab/>
      </w:r>
      <w:r w:rsidR="009A5CF8" w:rsidRPr="00712ACC">
        <w:t>=</w:t>
      </w:r>
      <w:r w:rsidRPr="00712ACC">
        <w:t xml:space="preserve"> </w:t>
      </w:r>
      <w:r w:rsidRPr="00712ACC">
        <w:rPr>
          <w:color w:val="FF0000"/>
        </w:rPr>
        <w:sym w:font="Symbol" w:char="F0A9"/>
      </w:r>
      <w:r w:rsidRPr="00712ACC">
        <w:t>Jxxx</w:t>
      </w:r>
      <w:r w:rsidR="00804F9E" w:rsidRPr="00712ACC">
        <w:t>(x)</w:t>
      </w:r>
      <w:r w:rsidRPr="00712ACC">
        <w:t xml:space="preserve"> (eller dårligere).</w:t>
      </w:r>
    </w:p>
    <w:p w:rsidR="005E36FA" w:rsidRPr="00712ACC" w:rsidRDefault="00786ADB" w:rsidP="00C55769">
      <w:pPr>
        <w:tabs>
          <w:tab w:val="left" w:pos="1276"/>
          <w:tab w:val="left" w:pos="3402"/>
        </w:tabs>
        <w:spacing w:before="0" w:after="0"/>
        <w:ind w:left="1701" w:hanging="851"/>
      </w:pPr>
      <w:r w:rsidRPr="00712ACC">
        <w:t>3NT</w:t>
      </w:r>
      <w:r w:rsidRPr="00712ACC">
        <w:tab/>
        <w:t xml:space="preserve">= </w:t>
      </w:r>
      <w:r w:rsidR="009A5CF8" w:rsidRPr="00712ACC">
        <w:t xml:space="preserve">Andre trinn </w:t>
      </w:r>
      <w:r w:rsidR="004D035B" w:rsidRPr="00712ACC">
        <w:tab/>
      </w:r>
      <w:r w:rsidR="009A5CF8" w:rsidRPr="00712ACC">
        <w:t xml:space="preserve">= </w:t>
      </w:r>
      <w:r w:rsidRPr="00712ACC">
        <w:rPr>
          <w:color w:val="FF0000"/>
        </w:rPr>
        <w:sym w:font="Symbol" w:char="F0A9"/>
      </w:r>
      <w:r w:rsidRPr="00712ACC">
        <w:t>Hxxx</w:t>
      </w:r>
    </w:p>
    <w:p w:rsidR="005E36FA" w:rsidRPr="00712ACC" w:rsidRDefault="00786ADB" w:rsidP="00C55769">
      <w:pPr>
        <w:tabs>
          <w:tab w:val="left" w:pos="1276"/>
          <w:tab w:val="left" w:pos="3402"/>
        </w:tabs>
        <w:spacing w:before="0" w:after="0"/>
        <w:ind w:left="1701" w:hanging="851"/>
      </w:pPr>
      <w:r w:rsidRPr="00712ACC">
        <w:t>4</w:t>
      </w:r>
      <w:r w:rsidRPr="00712ACC">
        <w:sym w:font="Symbol" w:char="F0A7"/>
      </w:r>
      <w:r w:rsidRPr="00712ACC">
        <w:tab/>
      </w:r>
      <w:r w:rsidR="00804F9E" w:rsidRPr="00712ACC">
        <w:tab/>
      </w:r>
      <w:r w:rsidRPr="00712ACC">
        <w:t xml:space="preserve">= </w:t>
      </w:r>
      <w:r w:rsidR="004D035B" w:rsidRPr="00712ACC">
        <w:t xml:space="preserve">Andre trinn </w:t>
      </w:r>
      <w:r w:rsidR="004D035B" w:rsidRPr="00712ACC">
        <w:tab/>
        <w:t xml:space="preserve">= </w:t>
      </w:r>
      <w:r w:rsidRPr="00712ACC">
        <w:rPr>
          <w:color w:val="FF0000"/>
        </w:rPr>
        <w:sym w:font="Symbol" w:char="F0A9"/>
      </w:r>
      <w:r w:rsidRPr="00712ACC">
        <w:t>HHxx</w:t>
      </w:r>
    </w:p>
    <w:p w:rsidR="005E36FA" w:rsidRPr="00712ACC" w:rsidRDefault="00786ADB" w:rsidP="00C55769">
      <w:pPr>
        <w:tabs>
          <w:tab w:val="left" w:pos="1276"/>
          <w:tab w:val="left" w:pos="3402"/>
        </w:tabs>
        <w:spacing w:before="0" w:after="0"/>
        <w:ind w:left="1701" w:hanging="851"/>
      </w:pPr>
      <w:r w:rsidRPr="00712ACC">
        <w:t>4</w:t>
      </w:r>
      <w:r w:rsidRPr="00712ACC">
        <w:rPr>
          <w:color w:val="FF0000"/>
        </w:rPr>
        <w:sym w:font="Symbol" w:char="F0A8"/>
      </w:r>
      <w:r w:rsidRPr="00712ACC">
        <w:tab/>
      </w:r>
      <w:r w:rsidR="00804F9E" w:rsidRPr="00712ACC">
        <w:tab/>
      </w:r>
      <w:r w:rsidRPr="00712ACC">
        <w:t xml:space="preserve">= </w:t>
      </w:r>
      <w:r w:rsidR="009A5CF8" w:rsidRPr="00712ACC">
        <w:t>F</w:t>
      </w:r>
      <w:r w:rsidR="004D035B" w:rsidRPr="00712ACC">
        <w:t>jerd</w:t>
      </w:r>
      <w:r w:rsidR="009A5CF8" w:rsidRPr="00712ACC">
        <w:t xml:space="preserve">e trinn </w:t>
      </w:r>
      <w:r w:rsidR="004D035B" w:rsidRPr="00712ACC">
        <w:tab/>
      </w:r>
      <w:r w:rsidR="009A5CF8" w:rsidRPr="00712ACC">
        <w:t xml:space="preserve">= </w:t>
      </w:r>
      <w:r w:rsidRPr="00712ACC">
        <w:rPr>
          <w:color w:val="FF0000"/>
        </w:rPr>
        <w:sym w:font="Symbol" w:char="F0A9"/>
      </w:r>
      <w:r w:rsidR="00804F9E" w:rsidRPr="00712ACC">
        <w:t>Hxxxx eller lenger.</w:t>
      </w:r>
    </w:p>
    <w:p w:rsidR="005E36FA" w:rsidRPr="00712ACC" w:rsidRDefault="00786ADB" w:rsidP="00C55769">
      <w:pPr>
        <w:tabs>
          <w:tab w:val="left" w:pos="1276"/>
          <w:tab w:val="left" w:pos="3402"/>
        </w:tabs>
        <w:spacing w:before="0" w:after="0"/>
        <w:ind w:left="1701" w:hanging="851"/>
      </w:pPr>
      <w:r w:rsidRPr="00712ACC">
        <w:t>4</w:t>
      </w:r>
      <w:r w:rsidRPr="00712ACC">
        <w:rPr>
          <w:color w:val="FF0000"/>
        </w:rPr>
        <w:sym w:font="Symbol" w:char="F0A9"/>
      </w:r>
      <w:r w:rsidRPr="00712ACC">
        <w:tab/>
      </w:r>
      <w:r w:rsidR="00804F9E" w:rsidRPr="00712ACC">
        <w:tab/>
      </w:r>
      <w:r w:rsidRPr="00712ACC">
        <w:t xml:space="preserve">= </w:t>
      </w:r>
      <w:r w:rsidR="009A5CF8" w:rsidRPr="00712ACC">
        <w:t>F</w:t>
      </w:r>
      <w:r w:rsidR="004D035B" w:rsidRPr="00712ACC">
        <w:t>em</w:t>
      </w:r>
      <w:r w:rsidR="009A5CF8" w:rsidRPr="00712ACC">
        <w:t xml:space="preserve">te trinn </w:t>
      </w:r>
      <w:r w:rsidR="004D035B" w:rsidRPr="00712ACC">
        <w:tab/>
      </w:r>
      <w:r w:rsidR="009A5CF8" w:rsidRPr="00712ACC">
        <w:t xml:space="preserve">= </w:t>
      </w:r>
      <w:r w:rsidRPr="00712ACC">
        <w:rPr>
          <w:color w:val="FF0000"/>
        </w:rPr>
        <w:sym w:font="Symbol" w:char="F0A9"/>
      </w:r>
      <w:r w:rsidR="00804F9E" w:rsidRPr="00712ACC">
        <w:t>HHxxx eller lenger.</w:t>
      </w:r>
    </w:p>
    <w:p w:rsidR="005E36FA" w:rsidRPr="00712ACC" w:rsidRDefault="00786ADB" w:rsidP="00C55769">
      <w:pPr>
        <w:tabs>
          <w:tab w:val="left" w:pos="567"/>
          <w:tab w:val="left" w:pos="3402"/>
        </w:tabs>
        <w:spacing w:before="0" w:after="0"/>
        <w:ind w:left="1701" w:hanging="851"/>
      </w:pPr>
      <w:r w:rsidRPr="00712ACC">
        <w:t>4</w:t>
      </w:r>
      <w:r w:rsidRPr="00712ACC">
        <w:sym w:font="Symbol" w:char="F0AA"/>
      </w:r>
      <w:r w:rsidRPr="00712ACC">
        <w:tab/>
        <w:t xml:space="preserve">= </w:t>
      </w:r>
      <w:r w:rsidR="004D035B" w:rsidRPr="00712ACC">
        <w:t>Sjet</w:t>
      </w:r>
      <w:r w:rsidR="009A5CF8" w:rsidRPr="00712ACC">
        <w:t xml:space="preserve">te trinn </w:t>
      </w:r>
      <w:r w:rsidR="004D035B" w:rsidRPr="00712ACC">
        <w:tab/>
      </w:r>
      <w:r w:rsidR="009A5CF8" w:rsidRPr="00712ACC">
        <w:t xml:space="preserve">= </w:t>
      </w:r>
      <w:r w:rsidRPr="00712ACC">
        <w:rPr>
          <w:color w:val="FF0000"/>
        </w:rPr>
        <w:sym w:font="Symbol" w:char="F0A9"/>
      </w:r>
      <w:r w:rsidR="00804F9E" w:rsidRPr="00712ACC">
        <w:t>EKDx(x) eller lenger.</w:t>
      </w:r>
    </w:p>
    <w:p w:rsidR="00250B3A" w:rsidRDefault="00250B3A" w:rsidP="00250B3A">
      <w:pPr>
        <w:pStyle w:val="Brdtekst"/>
        <w:spacing w:before="0" w:after="0"/>
        <w:ind w:right="0"/>
        <w:rPr>
          <w:sz w:val="22"/>
        </w:rPr>
      </w:pPr>
    </w:p>
    <w:p w:rsidR="00786ADB" w:rsidRPr="00712ACC" w:rsidRDefault="00786ADB" w:rsidP="00250B3A">
      <w:pPr>
        <w:pStyle w:val="Brdtekst"/>
        <w:spacing w:before="0" w:after="0"/>
        <w:ind w:right="0"/>
        <w:rPr>
          <w:sz w:val="22"/>
        </w:rPr>
      </w:pPr>
      <w:r w:rsidRPr="00712ACC">
        <w:rPr>
          <w:sz w:val="22"/>
        </w:rPr>
        <w:t xml:space="preserve">Hvis svaret </w:t>
      </w:r>
      <w:r w:rsidR="004D035B" w:rsidRPr="00712ACC">
        <w:rPr>
          <w:sz w:val="22"/>
        </w:rPr>
        <w:t>e</w:t>
      </w:r>
      <w:r w:rsidRPr="00712ACC">
        <w:rPr>
          <w:sz w:val="22"/>
        </w:rPr>
        <w:t>r H eller HH, vil reléfargen under utgangsnivå spørre hvilken/hvilke honnører:</w:t>
      </w:r>
    </w:p>
    <w:p w:rsidR="004D035B" w:rsidRPr="00712ACC" w:rsidRDefault="004D035B" w:rsidP="00250B3A">
      <w:pPr>
        <w:pStyle w:val="Brdtekst"/>
        <w:tabs>
          <w:tab w:val="left" w:pos="3686"/>
          <w:tab w:val="left" w:pos="5670"/>
        </w:tabs>
        <w:spacing w:before="0" w:after="0"/>
        <w:ind w:right="0"/>
        <w:rPr>
          <w:sz w:val="22"/>
        </w:rPr>
      </w:pPr>
      <w:r w:rsidRPr="00712ACC">
        <w:rPr>
          <w:sz w:val="22"/>
        </w:rPr>
        <w:tab/>
      </w:r>
      <w:r w:rsidRPr="00250B3A">
        <w:rPr>
          <w:color w:val="FF0000"/>
          <w:sz w:val="22"/>
        </w:rPr>
        <w:t>H:</w:t>
      </w:r>
      <w:r w:rsidRPr="00712ACC">
        <w:rPr>
          <w:sz w:val="22"/>
        </w:rPr>
        <w:tab/>
      </w:r>
      <w:r w:rsidRPr="00250B3A">
        <w:rPr>
          <w:color w:val="FF0000"/>
          <w:sz w:val="22"/>
        </w:rPr>
        <w:t>HH:</w:t>
      </w:r>
    </w:p>
    <w:p w:rsidR="00786ADB" w:rsidRPr="00712ACC" w:rsidRDefault="004D035B" w:rsidP="009C0B5A">
      <w:pPr>
        <w:keepNext/>
        <w:keepLines/>
        <w:tabs>
          <w:tab w:val="left" w:pos="1276"/>
          <w:tab w:val="left" w:pos="1843"/>
          <w:tab w:val="left" w:pos="3402"/>
          <w:tab w:val="left" w:pos="3828"/>
          <w:tab w:val="left" w:pos="5245"/>
          <w:tab w:val="left" w:pos="5954"/>
        </w:tabs>
        <w:spacing w:before="0" w:after="0"/>
      </w:pPr>
      <w:r w:rsidRPr="00712ACC">
        <w:t xml:space="preserve">Første trinn </w:t>
      </w:r>
      <w:r w:rsidRPr="00712ACC">
        <w:tab/>
        <w:t xml:space="preserve">= </w:t>
      </w:r>
      <w:r w:rsidRPr="00712ACC">
        <w:tab/>
      </w:r>
      <w:r w:rsidR="00786ADB" w:rsidRPr="00712ACC">
        <w:t>Damen</w:t>
      </w:r>
      <w:r w:rsidR="00786ADB" w:rsidRPr="00712ACC">
        <w:tab/>
        <w:t xml:space="preserve">(eller </w:t>
      </w:r>
      <w:r w:rsidRPr="00712ACC">
        <w:tab/>
      </w:r>
      <w:r w:rsidR="00786ADB" w:rsidRPr="00712ACC">
        <w:t>KD)</w:t>
      </w:r>
    </w:p>
    <w:p w:rsidR="00786ADB" w:rsidRPr="00712ACC" w:rsidRDefault="004D035B" w:rsidP="009C0B5A">
      <w:pPr>
        <w:keepNext/>
        <w:keepLines/>
        <w:tabs>
          <w:tab w:val="left" w:pos="1276"/>
          <w:tab w:val="left" w:pos="1843"/>
          <w:tab w:val="left" w:pos="3402"/>
          <w:tab w:val="left" w:pos="3828"/>
          <w:tab w:val="left" w:pos="5245"/>
          <w:tab w:val="left" w:pos="5954"/>
        </w:tabs>
        <w:spacing w:before="0" w:after="0"/>
      </w:pPr>
      <w:r w:rsidRPr="00712ACC">
        <w:t xml:space="preserve">Andre trinn </w:t>
      </w:r>
      <w:r w:rsidRPr="00712ACC">
        <w:tab/>
      </w:r>
      <w:r w:rsidR="00250B3A">
        <w:tab/>
      </w:r>
      <w:r w:rsidRPr="00712ACC">
        <w:t xml:space="preserve">= </w:t>
      </w:r>
      <w:r w:rsidRPr="00712ACC">
        <w:tab/>
      </w:r>
      <w:r w:rsidR="00786ADB" w:rsidRPr="00712ACC">
        <w:t>Kongen</w:t>
      </w:r>
      <w:r w:rsidR="00786ADB" w:rsidRPr="00712ACC">
        <w:tab/>
        <w:t xml:space="preserve">(eller </w:t>
      </w:r>
      <w:r w:rsidRPr="00712ACC">
        <w:tab/>
      </w:r>
      <w:r w:rsidR="00786ADB" w:rsidRPr="00712ACC">
        <w:t>ED)</w:t>
      </w:r>
    </w:p>
    <w:p w:rsidR="00786ADB" w:rsidRPr="00712ACC" w:rsidRDefault="004D035B" w:rsidP="009C0B5A">
      <w:pPr>
        <w:keepNext/>
        <w:keepLines/>
        <w:tabs>
          <w:tab w:val="left" w:pos="1276"/>
          <w:tab w:val="left" w:pos="1843"/>
          <w:tab w:val="left" w:pos="3402"/>
          <w:tab w:val="left" w:pos="3828"/>
          <w:tab w:val="left" w:pos="5245"/>
          <w:tab w:val="left" w:pos="5954"/>
        </w:tabs>
        <w:spacing w:before="0" w:after="0"/>
      </w:pPr>
      <w:r w:rsidRPr="00712ACC">
        <w:t xml:space="preserve">Andre trinn </w:t>
      </w:r>
      <w:r w:rsidRPr="00712ACC">
        <w:tab/>
      </w:r>
      <w:r w:rsidR="00250B3A">
        <w:tab/>
      </w:r>
      <w:r w:rsidRPr="00712ACC">
        <w:t xml:space="preserve">= </w:t>
      </w:r>
      <w:r w:rsidRPr="00712ACC">
        <w:tab/>
      </w:r>
      <w:r w:rsidR="00786ADB" w:rsidRPr="00712ACC">
        <w:t>Esset</w:t>
      </w:r>
      <w:r w:rsidR="00786ADB" w:rsidRPr="00712ACC">
        <w:tab/>
        <w:t xml:space="preserve">(eller </w:t>
      </w:r>
      <w:r w:rsidRPr="00712ACC">
        <w:tab/>
      </w:r>
      <w:r w:rsidR="00786ADB" w:rsidRPr="00712ACC">
        <w:t>EK)</w:t>
      </w:r>
    </w:p>
    <w:p w:rsidR="00786ADB" w:rsidRPr="00712ACC" w:rsidRDefault="00786ADB" w:rsidP="009C0B5A">
      <w:pPr>
        <w:keepNext/>
        <w:keepLines/>
        <w:tabs>
          <w:tab w:val="left" w:pos="1276"/>
          <w:tab w:val="left" w:pos="1843"/>
          <w:tab w:val="left" w:pos="2835"/>
          <w:tab w:val="left" w:pos="3544"/>
          <w:tab w:val="left" w:pos="5245"/>
          <w:tab w:val="left" w:pos="5954"/>
        </w:tabs>
        <w:spacing w:before="0" w:after="0"/>
      </w:pPr>
    </w:p>
    <w:p w:rsidR="004D035B" w:rsidRPr="00712ACC" w:rsidRDefault="00786ADB" w:rsidP="009C0B5A">
      <w:pPr>
        <w:pStyle w:val="Brdtekst"/>
        <w:spacing w:before="0" w:after="0"/>
        <w:ind w:right="0"/>
        <w:rPr>
          <w:sz w:val="22"/>
        </w:rPr>
      </w:pPr>
      <w:r w:rsidRPr="00712ACC">
        <w:rPr>
          <w:sz w:val="22"/>
        </w:rPr>
        <w:t xml:space="preserve">Hvis motparten dobler/melder, erstatter </w:t>
      </w:r>
      <w:r w:rsidRPr="00712ACC">
        <w:rPr>
          <w:color w:val="FF0000"/>
          <w:sz w:val="22"/>
        </w:rPr>
        <w:t xml:space="preserve">DOPI/ROPI </w:t>
      </w:r>
      <w:r w:rsidRPr="00712ACC">
        <w:rPr>
          <w:sz w:val="22"/>
        </w:rPr>
        <w:t>de første to meldetrinnene. A</w:t>
      </w:r>
      <w:r w:rsidR="004D035B" w:rsidRPr="00712ACC">
        <w:rPr>
          <w:sz w:val="22"/>
        </w:rPr>
        <w:t>ll</w:t>
      </w:r>
      <w:r w:rsidRPr="00712ACC">
        <w:rPr>
          <w:sz w:val="22"/>
        </w:rPr>
        <w:t xml:space="preserve">e nye farger fra ÅH etter svaret på </w:t>
      </w:r>
      <w:r w:rsidRPr="00712ACC">
        <w:rPr>
          <w:color w:val="FF0000"/>
          <w:sz w:val="22"/>
        </w:rPr>
        <w:t>ETA</w:t>
      </w:r>
      <w:r w:rsidRPr="00712ACC">
        <w:rPr>
          <w:sz w:val="22"/>
        </w:rPr>
        <w:t xml:space="preserve"> blir </w:t>
      </w:r>
      <w:r w:rsidRPr="00712ACC">
        <w:rPr>
          <w:color w:val="FF0000"/>
          <w:sz w:val="22"/>
        </w:rPr>
        <w:t>EPSILON</w:t>
      </w:r>
      <w:r w:rsidRPr="00712ACC">
        <w:rPr>
          <w:sz w:val="22"/>
        </w:rPr>
        <w:t xml:space="preserve"> spørremeldinger. </w:t>
      </w:r>
    </w:p>
    <w:p w:rsidR="004D035B" w:rsidRPr="00712ACC" w:rsidRDefault="004D035B" w:rsidP="009C0B5A">
      <w:pPr>
        <w:pStyle w:val="Brdtekst"/>
        <w:spacing w:before="0" w:after="0"/>
        <w:ind w:right="0"/>
        <w:rPr>
          <w:sz w:val="22"/>
        </w:rPr>
      </w:pPr>
    </w:p>
    <w:p w:rsidR="00250B3A" w:rsidRDefault="00786ADB" w:rsidP="009C0B5A">
      <w:pPr>
        <w:pStyle w:val="Brdtekst"/>
        <w:spacing w:before="0" w:after="0"/>
        <w:ind w:right="0"/>
        <w:rPr>
          <w:sz w:val="22"/>
        </w:rPr>
      </w:pPr>
      <w:r w:rsidRPr="00712ACC">
        <w:rPr>
          <w:color w:val="FF0000"/>
          <w:sz w:val="22"/>
        </w:rPr>
        <w:t>NB!</w:t>
      </w:r>
      <w:r w:rsidRPr="00712ACC">
        <w:rPr>
          <w:sz w:val="22"/>
        </w:rPr>
        <w:t xml:space="preserve"> ETA kan kun brukes under utgangsnivå.</w:t>
      </w:r>
    </w:p>
    <w:p w:rsidR="004D035B" w:rsidRPr="00712ACC" w:rsidRDefault="00786ADB" w:rsidP="009C0B5A">
      <w:pPr>
        <w:pStyle w:val="Brdtekst"/>
        <w:spacing w:before="0" w:after="0"/>
        <w:ind w:right="0"/>
        <w:rPr>
          <w:sz w:val="22"/>
        </w:rPr>
      </w:pPr>
      <w:r w:rsidRPr="00712ACC">
        <w:rPr>
          <w:sz w:val="22"/>
        </w:rPr>
        <w:t xml:space="preserve"> </w:t>
      </w:r>
    </w:p>
    <w:p w:rsidR="00786ADB" w:rsidRPr="00712ACC" w:rsidRDefault="004D035B" w:rsidP="009C0B5A">
      <w:pPr>
        <w:pStyle w:val="Brdtekst"/>
        <w:spacing w:before="0" w:after="0"/>
        <w:ind w:right="0"/>
        <w:rPr>
          <w:sz w:val="22"/>
        </w:rPr>
      </w:pPr>
      <w:r w:rsidRPr="00712ACC">
        <w:rPr>
          <w:color w:val="FF0000"/>
          <w:sz w:val="22"/>
        </w:rPr>
        <w:t xml:space="preserve">NB2! </w:t>
      </w:r>
      <w:r w:rsidR="00786ADB" w:rsidRPr="00712ACC">
        <w:rPr>
          <w:sz w:val="22"/>
        </w:rPr>
        <w:t xml:space="preserve">Melder ÅH </w:t>
      </w:r>
      <w:r w:rsidR="00786ADB" w:rsidRPr="00712ACC">
        <w:rPr>
          <w:color w:val="FF0000"/>
          <w:sz w:val="22"/>
        </w:rPr>
        <w:t>NT</w:t>
      </w:r>
      <w:r w:rsidR="00786ADB" w:rsidRPr="00712ACC">
        <w:rPr>
          <w:sz w:val="22"/>
        </w:rPr>
        <w:t xml:space="preserve"> </w:t>
      </w:r>
      <w:r w:rsidR="00786ADB" w:rsidRPr="00712ACC">
        <w:rPr>
          <w:color w:val="FF0000"/>
          <w:sz w:val="22"/>
        </w:rPr>
        <w:t>under utgangsnivå</w:t>
      </w:r>
      <w:r w:rsidR="00786ADB" w:rsidRPr="00712ACC">
        <w:rPr>
          <w:sz w:val="22"/>
        </w:rPr>
        <w:t>, er dette et signal til å gå over til naturlige meldinger (CUE osv).</w:t>
      </w:r>
    </w:p>
    <w:p w:rsidR="00876F46" w:rsidRPr="00712ACC" w:rsidRDefault="00876F46" w:rsidP="009C0B5A">
      <w:pPr>
        <w:pStyle w:val="Brdtekst"/>
        <w:spacing w:before="0" w:after="0"/>
        <w:ind w:right="0"/>
        <w:rPr>
          <w:sz w:val="22"/>
        </w:rPr>
      </w:pPr>
    </w:p>
    <w:p w:rsidR="00432006" w:rsidRPr="00712ACC" w:rsidRDefault="00174312" w:rsidP="00250B3A">
      <w:pPr>
        <w:pStyle w:val="Overskrift3"/>
      </w:pPr>
      <w:r w:rsidRPr="00712ACC">
        <w:rPr>
          <w:lang w:val="nb-NO"/>
        </w:rPr>
        <w:t xml:space="preserve">  </w:t>
      </w:r>
      <w:bookmarkStart w:id="378" w:name="_Toc449517041"/>
      <w:r w:rsidR="00432006" w:rsidRPr="00712ACC">
        <w:t>G</w:t>
      </w:r>
      <w:r w:rsidR="00316937" w:rsidRPr="00712ACC">
        <w:t>AMMA</w:t>
      </w:r>
      <w:r w:rsidR="00432006" w:rsidRPr="00712ACC">
        <w:t xml:space="preserve"> </w:t>
      </w:r>
      <w:r w:rsidR="00432006" w:rsidRPr="00250B3A">
        <w:t>Spørremelding</w:t>
      </w:r>
      <w:r w:rsidR="00432006" w:rsidRPr="00712ACC">
        <w:t>:</w:t>
      </w:r>
      <w:bookmarkEnd w:id="378"/>
    </w:p>
    <w:p w:rsidR="004D035B" w:rsidRPr="00712ACC" w:rsidRDefault="00432006" w:rsidP="009C0B5A">
      <w:pPr>
        <w:pStyle w:val="Brdtekst"/>
        <w:spacing w:before="0" w:after="0"/>
        <w:ind w:right="0"/>
        <w:rPr>
          <w:sz w:val="22"/>
        </w:rPr>
      </w:pPr>
      <w:r w:rsidRPr="00712ACC">
        <w:rPr>
          <w:sz w:val="22"/>
        </w:rPr>
        <w:t xml:space="preserve">Etter svarene </w:t>
      </w:r>
      <w:r w:rsidR="00316937" w:rsidRPr="00712ACC">
        <w:rPr>
          <w:sz w:val="22"/>
        </w:rPr>
        <w:t>2NT</w:t>
      </w:r>
      <w:r w:rsidRPr="00712ACC">
        <w:rPr>
          <w:sz w:val="22"/>
        </w:rPr>
        <w:t>/3</w:t>
      </w:r>
      <w:r w:rsidR="00316937" w:rsidRPr="00712ACC">
        <w:rPr>
          <w:sz w:val="22"/>
        </w:rPr>
        <w:sym w:font="Symbol" w:char="F0A7"/>
      </w:r>
      <w:r w:rsidRPr="00712ACC">
        <w:rPr>
          <w:sz w:val="22"/>
        </w:rPr>
        <w:t xml:space="preserve"> (</w:t>
      </w:r>
      <w:r w:rsidR="00316937" w:rsidRPr="00712ACC">
        <w:rPr>
          <w:sz w:val="22"/>
        </w:rPr>
        <w:t>= overføring</w:t>
      </w:r>
      <w:r w:rsidRPr="00712ACC">
        <w:rPr>
          <w:sz w:val="22"/>
        </w:rPr>
        <w:t>) på 2</w:t>
      </w:r>
      <w:r w:rsidRPr="00712ACC">
        <w:rPr>
          <w:sz w:val="22"/>
        </w:rPr>
        <w:sym w:font="Symbol" w:char="F0A7"/>
      </w:r>
      <w:r w:rsidRPr="00712ACC">
        <w:rPr>
          <w:sz w:val="22"/>
        </w:rPr>
        <w:t>, kan ÅH benytte 3</w:t>
      </w:r>
      <w:r w:rsidR="00316937" w:rsidRPr="00712ACC">
        <w:rPr>
          <w:sz w:val="22"/>
        </w:rPr>
        <w:sym w:font="Symbol" w:char="F0A7"/>
      </w:r>
      <w:r w:rsidR="00316937" w:rsidRPr="00712ACC">
        <w:rPr>
          <w:sz w:val="22"/>
        </w:rPr>
        <w:t>/3</w:t>
      </w:r>
      <w:r w:rsidR="00316937" w:rsidRPr="00712ACC">
        <w:rPr>
          <w:color w:val="FF0000"/>
          <w:sz w:val="22"/>
        </w:rPr>
        <w:sym w:font="Symbol" w:char="F0A8"/>
      </w:r>
      <w:r w:rsidRPr="00712ACC">
        <w:rPr>
          <w:sz w:val="22"/>
        </w:rPr>
        <w:t xml:space="preserve"> som </w:t>
      </w:r>
      <w:r w:rsidRPr="00712ACC">
        <w:rPr>
          <w:color w:val="FF0000"/>
          <w:sz w:val="22"/>
        </w:rPr>
        <w:t>GAMMA</w:t>
      </w:r>
      <w:r w:rsidRPr="00712ACC">
        <w:rPr>
          <w:sz w:val="22"/>
        </w:rPr>
        <w:t xml:space="preserve"> spørremelding.</w:t>
      </w:r>
      <w:r w:rsidR="009412A6" w:rsidRPr="00712ACC">
        <w:rPr>
          <w:sz w:val="22"/>
        </w:rPr>
        <w:t xml:space="preserve"> Dette etablerer trumffargen og vil bli etterfulgt av EPSILON, med mindre du melder 3NT underveis for å gå over til CUE-bidding.</w:t>
      </w:r>
    </w:p>
    <w:p w:rsidR="00432006" w:rsidRPr="00712ACC" w:rsidRDefault="00432006" w:rsidP="009C0B5A">
      <w:pPr>
        <w:pStyle w:val="Brdtekst"/>
        <w:spacing w:before="0" w:after="0"/>
        <w:ind w:right="0"/>
        <w:rPr>
          <w:sz w:val="22"/>
        </w:rPr>
      </w:pPr>
      <w:r w:rsidRPr="00712ACC">
        <w:rPr>
          <w:sz w:val="22"/>
        </w:rPr>
        <w:t xml:space="preserve"> </w:t>
      </w:r>
    </w:p>
    <w:p w:rsidR="004D035B" w:rsidRPr="00712ACC" w:rsidRDefault="004D035B" w:rsidP="009C0B5A">
      <w:pPr>
        <w:pStyle w:val="Brdtekst"/>
        <w:spacing w:before="0" w:after="0"/>
        <w:ind w:right="0"/>
        <w:rPr>
          <w:sz w:val="22"/>
        </w:rPr>
      </w:pPr>
      <w:r w:rsidRPr="00712ACC">
        <w:rPr>
          <w:sz w:val="22"/>
        </w:rPr>
        <w:t>Eksempel:</w:t>
      </w:r>
    </w:p>
    <w:p w:rsidR="00221233" w:rsidRPr="00712ACC" w:rsidRDefault="00221233" w:rsidP="00250B3A">
      <w:pPr>
        <w:pStyle w:val="Brdtekst-frsteinnrykk2"/>
        <w:tabs>
          <w:tab w:val="left" w:pos="567"/>
        </w:tabs>
        <w:spacing w:before="0" w:after="0"/>
        <w:ind w:left="851" w:hanging="851"/>
      </w:pPr>
      <w:r w:rsidRPr="00712ACC">
        <w:t>2</w:t>
      </w:r>
      <w:r w:rsidRPr="00712ACC">
        <w:sym w:font="Symbol" w:char="F0A7"/>
      </w:r>
      <w:r w:rsidRPr="00712ACC">
        <w:tab/>
        <w:t>–</w:t>
      </w:r>
      <w:r w:rsidRPr="00712ACC">
        <w:tab/>
        <w:t>2NT</w:t>
      </w:r>
    </w:p>
    <w:p w:rsidR="00221233" w:rsidRPr="00712ACC" w:rsidRDefault="00221233" w:rsidP="00250B3A">
      <w:pPr>
        <w:tabs>
          <w:tab w:val="left" w:pos="426"/>
          <w:tab w:val="left" w:pos="1276"/>
        </w:tabs>
        <w:spacing w:before="0" w:after="0"/>
        <w:ind w:left="851" w:hanging="851"/>
      </w:pPr>
      <w:r w:rsidRPr="00712ACC">
        <w:t>?</w:t>
      </w:r>
    </w:p>
    <w:p w:rsidR="00221233" w:rsidRPr="00712ACC" w:rsidRDefault="00221233" w:rsidP="00250B3A">
      <w:pPr>
        <w:tabs>
          <w:tab w:val="left" w:pos="1276"/>
        </w:tabs>
        <w:spacing w:before="0" w:after="0"/>
        <w:ind w:left="851" w:hanging="851"/>
      </w:pPr>
      <w:r w:rsidRPr="00712ACC">
        <w:t>3</w:t>
      </w:r>
      <w:r w:rsidRPr="00712ACC">
        <w:sym w:font="Symbol" w:char="F0A7"/>
      </w:r>
      <w:r w:rsidRPr="00712ACC">
        <w:rPr>
          <w:color w:val="FF0000"/>
        </w:rPr>
        <w:tab/>
      </w:r>
      <w:r w:rsidR="00250B3A">
        <w:rPr>
          <w:color w:val="FF0000"/>
        </w:rPr>
        <w:tab/>
      </w:r>
      <w:r w:rsidR="00250B3A">
        <w:rPr>
          <w:color w:val="FF0000"/>
        </w:rPr>
        <w:tab/>
      </w:r>
      <w:r w:rsidRPr="00712ACC">
        <w:t>= 3+</w:t>
      </w:r>
      <w:r w:rsidRPr="00712ACC">
        <w:sym w:font="Symbol" w:char="F0A7"/>
      </w:r>
      <w:r w:rsidRPr="00712ACC">
        <w:t xml:space="preserve">. </w:t>
      </w:r>
      <w:r w:rsidRPr="00712ACC">
        <w:sym w:font="Symbol" w:char="F0A7"/>
      </w:r>
      <w:r w:rsidRPr="00712ACC">
        <w:t xml:space="preserve"> er trumf. </w:t>
      </w:r>
      <w:r w:rsidRPr="00712ACC">
        <w:rPr>
          <w:color w:val="FF0000"/>
        </w:rPr>
        <w:t>GAMMA</w:t>
      </w:r>
      <w:r w:rsidRPr="00712ACC">
        <w:t xml:space="preserve"> spørremelding.Hvordan ser </w:t>
      </w:r>
      <w:r w:rsidRPr="00712ACC">
        <w:sym w:font="Symbol" w:char="F0A7"/>
      </w:r>
      <w:r w:rsidRPr="00712ACC">
        <w:t>–fargen din ut?</w:t>
      </w:r>
    </w:p>
    <w:p w:rsidR="00221233" w:rsidRPr="00712ACC" w:rsidRDefault="00221233" w:rsidP="00250B3A">
      <w:pPr>
        <w:tabs>
          <w:tab w:val="left" w:pos="1276"/>
        </w:tabs>
        <w:spacing w:before="0" w:after="0"/>
        <w:ind w:left="851" w:hanging="851"/>
      </w:pPr>
    </w:p>
    <w:p w:rsidR="00221233" w:rsidRPr="00712ACC" w:rsidRDefault="00221233" w:rsidP="00250B3A">
      <w:pPr>
        <w:pStyle w:val="Brdtekst-frsteinnrykk2"/>
        <w:tabs>
          <w:tab w:val="left" w:pos="426"/>
        </w:tabs>
        <w:spacing w:before="0" w:after="0"/>
        <w:ind w:left="851" w:hanging="851"/>
      </w:pPr>
      <w:r w:rsidRPr="00712ACC">
        <w:t>2</w:t>
      </w:r>
      <w:r w:rsidRPr="00712ACC">
        <w:sym w:font="Symbol" w:char="F0A7"/>
      </w:r>
      <w:r w:rsidRPr="00712ACC">
        <w:tab/>
        <w:t>–</w:t>
      </w:r>
      <w:r w:rsidRPr="00712ACC">
        <w:tab/>
        <w:t>2NT</w:t>
      </w:r>
    </w:p>
    <w:p w:rsidR="00221233" w:rsidRPr="00712ACC" w:rsidRDefault="00221233" w:rsidP="00250B3A">
      <w:pPr>
        <w:tabs>
          <w:tab w:val="left" w:pos="426"/>
        </w:tabs>
        <w:spacing w:before="0" w:after="0"/>
        <w:ind w:left="851" w:hanging="851"/>
      </w:pPr>
      <w:r w:rsidRPr="00712ACC">
        <w:t>3</w:t>
      </w:r>
      <w:r w:rsidRPr="00712ACC">
        <w:sym w:font="Symbol" w:char="F0A7"/>
      </w:r>
      <w:r w:rsidRPr="00712ACC">
        <w:rPr>
          <w:color w:val="FF0000"/>
        </w:rPr>
        <w:tab/>
      </w:r>
      <w:r w:rsidRPr="00712ACC">
        <w:t>–</w:t>
      </w:r>
      <w:r w:rsidRPr="00712ACC">
        <w:tab/>
        <w:t>?</w:t>
      </w:r>
    </w:p>
    <w:p w:rsidR="00316937" w:rsidRPr="00712ACC" w:rsidRDefault="00316937" w:rsidP="00250B3A">
      <w:pPr>
        <w:tabs>
          <w:tab w:val="left" w:pos="3402"/>
        </w:tabs>
        <w:spacing w:before="0" w:after="0"/>
        <w:ind w:left="1701" w:hanging="851"/>
      </w:pPr>
      <w:r w:rsidRPr="00712ACC">
        <w:t>3</w:t>
      </w:r>
      <w:r w:rsidRPr="00712ACC">
        <w:rPr>
          <w:color w:val="FF0000"/>
        </w:rPr>
        <w:sym w:font="Symbol" w:char="F0A8"/>
      </w:r>
      <w:r w:rsidRPr="00712ACC">
        <w:tab/>
        <w:t xml:space="preserve">= </w:t>
      </w:r>
      <w:r w:rsidR="00221233" w:rsidRPr="00712ACC">
        <w:t>Første trinn</w:t>
      </w:r>
      <w:r w:rsidR="00221233" w:rsidRPr="00712ACC">
        <w:tab/>
        <w:t xml:space="preserve">= </w:t>
      </w:r>
      <w:r w:rsidR="004902AA" w:rsidRPr="00712ACC">
        <w:sym w:font="Symbol" w:char="F0A7"/>
      </w:r>
      <w:r w:rsidRPr="00712ACC">
        <w:t>KDxxxx</w:t>
      </w:r>
      <w:r w:rsidR="00221233" w:rsidRPr="00712ACC">
        <w:t>/</w:t>
      </w:r>
      <w:r w:rsidR="004902AA" w:rsidRPr="00712ACC">
        <w:sym w:font="Symbol" w:char="F0A7"/>
      </w:r>
      <w:r w:rsidR="00283CB3" w:rsidRPr="00712ACC">
        <w:t>EDxxxx</w:t>
      </w:r>
      <w:r w:rsidRPr="00712ACC">
        <w:t xml:space="preserve"> (eller lengre)</w:t>
      </w:r>
    </w:p>
    <w:p w:rsidR="00316937" w:rsidRPr="00712ACC" w:rsidRDefault="00316937" w:rsidP="00250B3A">
      <w:pPr>
        <w:spacing w:before="0" w:after="0"/>
        <w:ind w:left="2410" w:hanging="709"/>
      </w:pPr>
      <w:r w:rsidRPr="00712ACC">
        <w:t>3</w:t>
      </w:r>
      <w:r w:rsidRPr="00712ACC">
        <w:rPr>
          <w:color w:val="FF0000"/>
        </w:rPr>
        <w:sym w:font="Symbol" w:char="F0A9"/>
      </w:r>
      <w:r w:rsidRPr="00712ACC">
        <w:tab/>
        <w:t>= ?</w:t>
      </w:r>
    </w:p>
    <w:p w:rsidR="00316937" w:rsidRPr="00712ACC" w:rsidRDefault="00316937" w:rsidP="00250B3A">
      <w:pPr>
        <w:spacing w:before="0" w:after="0"/>
        <w:ind w:left="3261" w:hanging="851"/>
      </w:pPr>
      <w:r w:rsidRPr="00712ACC">
        <w:t>3</w:t>
      </w:r>
      <w:r w:rsidRPr="00712ACC">
        <w:sym w:font="Symbol" w:char="F0AA"/>
      </w:r>
      <w:r w:rsidRPr="00712ACC">
        <w:tab/>
        <w:t xml:space="preserve">= </w:t>
      </w:r>
      <w:r w:rsidR="004902AA" w:rsidRPr="00712ACC">
        <w:sym w:font="Symbol" w:char="F0A7"/>
      </w:r>
      <w:r w:rsidRPr="00712ACC">
        <w:t>KDxxxx</w:t>
      </w:r>
      <w:r w:rsidR="00283CB3" w:rsidRPr="00712ACC">
        <w:t>.</w:t>
      </w:r>
    </w:p>
    <w:p w:rsidR="00316937" w:rsidRPr="00712ACC" w:rsidRDefault="00316937" w:rsidP="00250B3A">
      <w:pPr>
        <w:spacing w:before="0" w:after="0"/>
        <w:ind w:left="3261" w:hanging="851"/>
      </w:pPr>
      <w:r w:rsidRPr="00712ACC">
        <w:t>3NT</w:t>
      </w:r>
      <w:r w:rsidRPr="00712ACC">
        <w:tab/>
        <w:t xml:space="preserve">= </w:t>
      </w:r>
      <w:r w:rsidR="00283CB3" w:rsidRPr="00712ACC">
        <w:t>Forslag til kontrakt</w:t>
      </w:r>
      <w:r w:rsidR="003A1521" w:rsidRPr="00712ACC">
        <w:t>.</w:t>
      </w:r>
    </w:p>
    <w:p w:rsidR="00283CB3" w:rsidRPr="00712ACC" w:rsidRDefault="00283CB3" w:rsidP="00250B3A">
      <w:pPr>
        <w:spacing w:before="0" w:after="0"/>
        <w:ind w:left="3261" w:hanging="851"/>
      </w:pPr>
      <w:r w:rsidRPr="00712ACC">
        <w:t>4</w:t>
      </w:r>
      <w:r w:rsidRPr="00712ACC">
        <w:sym w:font="Symbol" w:char="F0A7"/>
      </w:r>
      <w:r w:rsidRPr="00712ACC">
        <w:tab/>
        <w:t xml:space="preserve">= </w:t>
      </w:r>
      <w:r w:rsidR="004902AA" w:rsidRPr="00712ACC">
        <w:sym w:font="Symbol" w:char="F0A7"/>
      </w:r>
      <w:r w:rsidR="004902AA" w:rsidRPr="00712ACC">
        <w:t>E</w:t>
      </w:r>
      <w:r w:rsidRPr="00712ACC">
        <w:t>Dxxxx.</w:t>
      </w:r>
    </w:p>
    <w:p w:rsidR="00283CB3" w:rsidRPr="00712ACC" w:rsidRDefault="00283CB3" w:rsidP="00250B3A">
      <w:pPr>
        <w:spacing w:before="0" w:after="0"/>
        <w:ind w:left="3261" w:hanging="851"/>
      </w:pPr>
      <w:r w:rsidRPr="00712ACC">
        <w:t>4</w:t>
      </w:r>
      <w:r w:rsidRPr="00712ACC">
        <w:rPr>
          <w:color w:val="FF0000"/>
        </w:rPr>
        <w:sym w:font="Symbol" w:char="F0A8"/>
      </w:r>
      <w:r w:rsidRPr="00712ACC">
        <w:tab/>
        <w:t xml:space="preserve">= </w:t>
      </w:r>
      <w:r w:rsidR="004902AA" w:rsidRPr="00712ACC">
        <w:sym w:font="Symbol" w:char="F0A7"/>
      </w:r>
      <w:r w:rsidR="004902AA" w:rsidRPr="00712ACC">
        <w:t>K</w:t>
      </w:r>
      <w:r w:rsidRPr="00712ACC">
        <w:t>Dxxxx</w:t>
      </w:r>
      <w:r w:rsidR="004902AA" w:rsidRPr="00712ACC">
        <w:t>x</w:t>
      </w:r>
      <w:r w:rsidRPr="00712ACC">
        <w:t xml:space="preserve">. </w:t>
      </w:r>
    </w:p>
    <w:p w:rsidR="004902AA" w:rsidRPr="00712ACC" w:rsidRDefault="004902AA" w:rsidP="00250B3A">
      <w:pPr>
        <w:spacing w:before="0" w:after="0"/>
        <w:ind w:left="3261" w:hanging="851"/>
      </w:pPr>
      <w:r w:rsidRPr="00712ACC">
        <w:t>4</w:t>
      </w:r>
      <w:r w:rsidRPr="00712ACC">
        <w:rPr>
          <w:color w:val="FF0000"/>
        </w:rPr>
        <w:sym w:font="Symbol" w:char="F0A9"/>
      </w:r>
      <w:r w:rsidRPr="00712ACC">
        <w:tab/>
        <w:t xml:space="preserve">= </w:t>
      </w:r>
      <w:r w:rsidRPr="00712ACC">
        <w:sym w:font="Symbol" w:char="F0A7"/>
      </w:r>
      <w:r w:rsidRPr="00712ACC">
        <w:t>EDxxxxx. (osv).</w:t>
      </w:r>
    </w:p>
    <w:p w:rsidR="00AA5D60" w:rsidRPr="00C813EA" w:rsidRDefault="00AA5D60" w:rsidP="00250B3A">
      <w:pPr>
        <w:spacing w:before="0" w:after="0"/>
        <w:ind w:left="2410" w:hanging="709"/>
      </w:pPr>
      <w:r w:rsidRPr="00C813EA">
        <w:t>3</w:t>
      </w:r>
      <w:r w:rsidRPr="00C813EA">
        <w:sym w:font="Symbol" w:char="F0AA"/>
      </w:r>
      <w:r w:rsidRPr="00C813EA">
        <w:tab/>
        <w:t>= EPSILON Spørremelding.</w:t>
      </w:r>
    </w:p>
    <w:p w:rsidR="00AA5D60" w:rsidRPr="00C813EA" w:rsidRDefault="00AA5D60" w:rsidP="00250B3A">
      <w:pPr>
        <w:spacing w:before="0" w:after="0"/>
        <w:ind w:left="3261" w:hanging="851"/>
      </w:pPr>
      <w:r w:rsidRPr="00C813EA">
        <w:t>3NT</w:t>
      </w:r>
      <w:r w:rsidRPr="00C813EA">
        <w:tab/>
        <w:t>= Vi går over til CUE</w:t>
      </w:r>
    </w:p>
    <w:p w:rsidR="00AA5D60" w:rsidRPr="00C813EA" w:rsidRDefault="00AA5D60" w:rsidP="00250B3A">
      <w:pPr>
        <w:spacing w:before="0" w:after="0"/>
        <w:ind w:left="3261" w:hanging="851"/>
      </w:pPr>
      <w:r w:rsidRPr="00C813EA">
        <w:t>4 i ny</w:t>
      </w:r>
      <w:r w:rsidRPr="00C813EA">
        <w:tab/>
        <w:t>= EPSILON Spørremelding.</w:t>
      </w:r>
    </w:p>
    <w:p w:rsidR="00316937" w:rsidRPr="00712ACC" w:rsidRDefault="00316937" w:rsidP="00250B3A">
      <w:pPr>
        <w:tabs>
          <w:tab w:val="left" w:pos="3402"/>
        </w:tabs>
        <w:spacing w:before="0" w:after="0"/>
        <w:ind w:left="1701" w:hanging="851"/>
      </w:pPr>
      <w:r w:rsidRPr="00712ACC">
        <w:t>3</w:t>
      </w:r>
      <w:r w:rsidRPr="00712ACC">
        <w:rPr>
          <w:color w:val="FF0000"/>
        </w:rPr>
        <w:sym w:font="Symbol" w:char="F0A9"/>
      </w:r>
      <w:r w:rsidRPr="00712ACC">
        <w:tab/>
        <w:t xml:space="preserve">= </w:t>
      </w:r>
      <w:r w:rsidR="00221233" w:rsidRPr="00712ACC">
        <w:t>Andre trinn</w:t>
      </w:r>
      <w:r w:rsidR="00221233" w:rsidRPr="00712ACC">
        <w:tab/>
        <w:t>=</w:t>
      </w:r>
      <w:r w:rsidRPr="00712ACC">
        <w:t xml:space="preserve"> </w:t>
      </w:r>
      <w:r w:rsidR="004902AA" w:rsidRPr="00712ACC">
        <w:sym w:font="Symbol" w:char="F0A7"/>
      </w:r>
      <w:r w:rsidRPr="00712ACC">
        <w:t>E</w:t>
      </w:r>
      <w:r w:rsidR="00283CB3" w:rsidRPr="00712ACC">
        <w:t>K</w:t>
      </w:r>
      <w:r w:rsidRPr="00712ACC">
        <w:t>xxxx</w:t>
      </w:r>
    </w:p>
    <w:p w:rsidR="004902AA" w:rsidRPr="00712ACC" w:rsidRDefault="004902AA" w:rsidP="00250B3A">
      <w:pPr>
        <w:spacing w:before="0" w:after="0"/>
        <w:ind w:left="2552" w:hanging="851"/>
      </w:pPr>
      <w:r w:rsidRPr="00712ACC">
        <w:t>3</w:t>
      </w:r>
      <w:r w:rsidRPr="00712ACC">
        <w:sym w:font="Symbol" w:char="F0AA"/>
      </w:r>
      <w:r w:rsidRPr="00712ACC">
        <w:tab/>
        <w:t>= ?</w:t>
      </w:r>
    </w:p>
    <w:p w:rsidR="004902AA" w:rsidRPr="00712ACC" w:rsidRDefault="004902AA" w:rsidP="00250B3A">
      <w:pPr>
        <w:spacing w:before="0" w:after="0"/>
        <w:ind w:left="3402" w:hanging="851"/>
      </w:pPr>
      <w:r w:rsidRPr="00712ACC">
        <w:t>3NT</w:t>
      </w:r>
      <w:r w:rsidRPr="00712ACC">
        <w:tab/>
        <w:t xml:space="preserve">= </w:t>
      </w:r>
      <w:r w:rsidR="00AA5D60" w:rsidRPr="00712ACC">
        <w:sym w:font="Symbol" w:char="F0A7"/>
      </w:r>
      <w:r w:rsidR="00AA5D60" w:rsidRPr="00712ACC">
        <w:t>EKxxxx</w:t>
      </w:r>
    </w:p>
    <w:p w:rsidR="004902AA" w:rsidRPr="00712ACC" w:rsidRDefault="004902AA" w:rsidP="00250B3A">
      <w:pPr>
        <w:spacing w:before="0" w:after="0"/>
        <w:ind w:left="3402" w:hanging="851"/>
      </w:pPr>
      <w:r w:rsidRPr="00712ACC">
        <w:t>4</w:t>
      </w:r>
      <w:r w:rsidRPr="00712ACC">
        <w:sym w:font="Symbol" w:char="F0A7"/>
      </w:r>
      <w:r w:rsidRPr="00712ACC">
        <w:tab/>
        <w:t xml:space="preserve">= </w:t>
      </w:r>
      <w:r w:rsidRPr="00712ACC">
        <w:sym w:font="Symbol" w:char="F0A7"/>
      </w:r>
      <w:r w:rsidRPr="00712ACC">
        <w:t>EKxxxxx.</w:t>
      </w:r>
    </w:p>
    <w:p w:rsidR="004902AA" w:rsidRPr="00712ACC" w:rsidRDefault="004902AA" w:rsidP="00250B3A">
      <w:pPr>
        <w:spacing w:before="0" w:after="0"/>
        <w:ind w:left="3402" w:hanging="851"/>
      </w:pPr>
      <w:r w:rsidRPr="00712ACC">
        <w:t>4</w:t>
      </w:r>
      <w:r w:rsidRPr="00712ACC">
        <w:rPr>
          <w:color w:val="FF0000"/>
        </w:rPr>
        <w:sym w:font="Symbol" w:char="F0A8"/>
      </w:r>
      <w:r w:rsidRPr="00712ACC">
        <w:tab/>
        <w:t xml:space="preserve">= </w:t>
      </w:r>
      <w:r w:rsidRPr="00712ACC">
        <w:sym w:font="Symbol" w:char="F0A7"/>
      </w:r>
      <w:r w:rsidRPr="00712ACC">
        <w:t>EKxxxxxx. (osv).</w:t>
      </w:r>
    </w:p>
    <w:p w:rsidR="00AA5D60" w:rsidRPr="00C813EA" w:rsidRDefault="00AA5D60" w:rsidP="00250B3A">
      <w:pPr>
        <w:spacing w:before="0" w:after="0"/>
        <w:ind w:left="2552" w:hanging="851"/>
      </w:pPr>
      <w:r w:rsidRPr="00C813EA">
        <w:t>3NT</w:t>
      </w:r>
      <w:r w:rsidRPr="00C813EA">
        <w:tab/>
        <w:t>= Vi går over til CUE</w:t>
      </w:r>
    </w:p>
    <w:p w:rsidR="00AA5D60" w:rsidRPr="00C813EA" w:rsidRDefault="00AA5D60" w:rsidP="00250B3A">
      <w:pPr>
        <w:spacing w:before="0" w:after="0"/>
        <w:ind w:left="2552" w:hanging="851"/>
      </w:pPr>
      <w:r w:rsidRPr="00C813EA">
        <w:t>4 i ny</w:t>
      </w:r>
      <w:r w:rsidRPr="00C813EA">
        <w:tab/>
        <w:t>= EPSILON Spørremelding.</w:t>
      </w:r>
    </w:p>
    <w:p w:rsidR="00316937" w:rsidRPr="00C813EA" w:rsidRDefault="00316937" w:rsidP="00250B3A">
      <w:pPr>
        <w:tabs>
          <w:tab w:val="left" w:pos="3402"/>
        </w:tabs>
        <w:spacing w:before="0" w:after="0"/>
        <w:ind w:left="1701" w:hanging="851"/>
      </w:pPr>
      <w:r w:rsidRPr="00C813EA">
        <w:t>3</w:t>
      </w:r>
      <w:r w:rsidRPr="00C813EA">
        <w:sym w:font="Symbol" w:char="F0AA"/>
      </w:r>
      <w:r w:rsidRPr="00C813EA">
        <w:tab/>
        <w:t xml:space="preserve">= </w:t>
      </w:r>
      <w:r w:rsidR="00221233" w:rsidRPr="00C813EA">
        <w:t xml:space="preserve">Tredje trinn </w:t>
      </w:r>
      <w:r w:rsidR="00AA5D60" w:rsidRPr="00C813EA">
        <w:tab/>
        <w:t xml:space="preserve">= </w:t>
      </w:r>
      <w:r w:rsidR="004902AA" w:rsidRPr="00C813EA">
        <w:sym w:font="Symbol" w:char="F0A7"/>
      </w:r>
      <w:r w:rsidRPr="00C813EA">
        <w:t>EK</w:t>
      </w:r>
      <w:r w:rsidR="004902AA" w:rsidRPr="00C813EA">
        <w:t>D</w:t>
      </w:r>
      <w:r w:rsidRPr="00C813EA">
        <w:t>xxx</w:t>
      </w:r>
      <w:r w:rsidR="004902AA" w:rsidRPr="00C813EA">
        <w:t>.</w:t>
      </w:r>
    </w:p>
    <w:p w:rsidR="00316937" w:rsidRPr="00C813EA" w:rsidRDefault="00316937" w:rsidP="00250B3A">
      <w:pPr>
        <w:spacing w:before="0" w:after="0"/>
        <w:ind w:left="2552" w:hanging="851"/>
      </w:pPr>
      <w:r w:rsidRPr="00C813EA">
        <w:t>3NT</w:t>
      </w:r>
      <w:r w:rsidRPr="00C813EA">
        <w:tab/>
        <w:t xml:space="preserve">= </w:t>
      </w:r>
      <w:r w:rsidR="00AA5D60" w:rsidRPr="00C813EA">
        <w:t>Ber om CUE.</w:t>
      </w:r>
    </w:p>
    <w:p w:rsidR="00AA5D60" w:rsidRPr="00C813EA" w:rsidRDefault="00AA5D60" w:rsidP="00250B3A">
      <w:pPr>
        <w:spacing w:before="0" w:after="0"/>
        <w:ind w:left="2552" w:hanging="851"/>
      </w:pPr>
      <w:r w:rsidRPr="00C813EA">
        <w:t>4 i ny</w:t>
      </w:r>
      <w:r w:rsidRPr="00C813EA">
        <w:tab/>
        <w:t>= EPSILON Spørremelding.</w:t>
      </w:r>
    </w:p>
    <w:p w:rsidR="00316937" w:rsidRPr="00712ACC" w:rsidRDefault="00316937" w:rsidP="00250B3A">
      <w:pPr>
        <w:tabs>
          <w:tab w:val="left" w:pos="3402"/>
        </w:tabs>
        <w:spacing w:before="0" w:after="0"/>
        <w:ind w:left="1701" w:hanging="851"/>
      </w:pPr>
      <w:r w:rsidRPr="00712ACC">
        <w:t>4</w:t>
      </w:r>
      <w:r w:rsidRPr="00712ACC">
        <w:sym w:font="Symbol" w:char="F0A7"/>
      </w:r>
      <w:r w:rsidRPr="00712ACC">
        <w:tab/>
        <w:t xml:space="preserve">= </w:t>
      </w:r>
      <w:r w:rsidR="00AA5D60" w:rsidRPr="00712ACC">
        <w:t xml:space="preserve">Fjerde trinn </w:t>
      </w:r>
      <w:r w:rsidR="00AA5D60" w:rsidRPr="00712ACC">
        <w:tab/>
        <w:t xml:space="preserve">= </w:t>
      </w:r>
      <w:r w:rsidR="004902AA" w:rsidRPr="00712ACC">
        <w:sym w:font="Symbol" w:char="F0A7"/>
      </w:r>
      <w:r w:rsidRPr="00712ACC">
        <w:t>E</w:t>
      </w:r>
      <w:r w:rsidR="004902AA" w:rsidRPr="00712ACC">
        <w:t>K</w:t>
      </w:r>
      <w:r w:rsidRPr="00712ACC">
        <w:t>Dxxxx</w:t>
      </w:r>
      <w:r w:rsidR="004902AA" w:rsidRPr="00712ACC">
        <w:t>. (osv.)</w:t>
      </w:r>
      <w:r w:rsidRPr="00712ACC">
        <w:t xml:space="preserve"> </w:t>
      </w:r>
    </w:p>
    <w:p w:rsidR="00AA5D60" w:rsidRPr="00712ACC" w:rsidRDefault="00AA5D60" w:rsidP="009C0B5A">
      <w:pPr>
        <w:pStyle w:val="Brdtekst-frsteinnrykk2"/>
        <w:spacing w:before="0" w:after="0"/>
        <w:ind w:left="0" w:firstLine="0"/>
      </w:pPr>
    </w:p>
    <w:p w:rsidR="00C501A6" w:rsidRPr="00712ACC" w:rsidRDefault="00C501A6" w:rsidP="009C0B5A">
      <w:pPr>
        <w:pStyle w:val="Brdtekst-frsteinnrykk2"/>
        <w:spacing w:before="0" w:after="0"/>
        <w:ind w:left="0" w:firstLine="0"/>
      </w:pPr>
      <w:r w:rsidRPr="00712ACC">
        <w:t>De samme svarene vil også forekomme etter 2</w:t>
      </w:r>
      <w:r w:rsidRPr="00712ACC">
        <w:rPr>
          <w:sz w:val="26"/>
        </w:rPr>
        <w:sym w:font="Symbol" w:char="F0A7"/>
      </w:r>
      <w:r w:rsidRPr="00712ACC">
        <w:t xml:space="preserve"> - 3</w:t>
      </w:r>
      <w:r w:rsidRPr="00712ACC">
        <w:rPr>
          <w:sz w:val="26"/>
        </w:rPr>
        <w:sym w:font="Symbol" w:char="F0A7"/>
      </w:r>
      <w:r w:rsidRPr="00712ACC">
        <w:t xml:space="preserve"> - 3</w:t>
      </w:r>
      <w:r w:rsidRPr="00712ACC">
        <w:rPr>
          <w:color w:val="FF0000"/>
          <w:sz w:val="26"/>
        </w:rPr>
        <w:sym w:font="Symbol" w:char="F0A8"/>
      </w:r>
      <w:r w:rsidRPr="00712ACC">
        <w:t>. Hvis motparten melder inn, bruker vi DOPI/ROPI for de to første trinnene.</w:t>
      </w:r>
    </w:p>
    <w:p w:rsidR="00C501A6" w:rsidRPr="00712ACC" w:rsidRDefault="00C501A6" w:rsidP="009C0B5A">
      <w:pPr>
        <w:pStyle w:val="Brdtekst-frsteinnrykk2"/>
        <w:spacing w:before="0" w:after="0"/>
        <w:ind w:left="0" w:firstLine="0"/>
      </w:pPr>
    </w:p>
    <w:p w:rsidR="00DB2499" w:rsidRPr="00712ACC" w:rsidRDefault="00DB2499" w:rsidP="009C0B5A">
      <w:pPr>
        <w:pStyle w:val="Brdtekst-frsteinnrykk2"/>
        <w:spacing w:before="0" w:after="0"/>
        <w:ind w:left="0" w:firstLine="0"/>
      </w:pPr>
      <w:r w:rsidRPr="00712ACC">
        <w:t xml:space="preserve">Etter svaret på </w:t>
      </w:r>
      <w:r w:rsidRPr="00712ACC">
        <w:rPr>
          <w:color w:val="FF0000"/>
        </w:rPr>
        <w:t xml:space="preserve">GAMMA </w:t>
      </w:r>
      <w:r w:rsidRPr="00712ACC">
        <w:t>kan ÅH bruke 4NT som BLW eller ny(e) farge</w:t>
      </w:r>
      <w:r w:rsidR="00AA5D60" w:rsidRPr="00712ACC">
        <w:t>(r)</w:t>
      </w:r>
      <w:r w:rsidRPr="00712ACC">
        <w:t xml:space="preserve"> som </w:t>
      </w:r>
      <w:r w:rsidRPr="00712ACC">
        <w:rPr>
          <w:color w:val="FF0000"/>
        </w:rPr>
        <w:t>EPSILON</w:t>
      </w:r>
      <w:r w:rsidR="00AA5D60" w:rsidRPr="00712ACC">
        <w:t xml:space="preserve"> spørremelding, mens 3NT </w:t>
      </w:r>
      <w:r w:rsidR="00AA5D60" w:rsidRPr="00712ACC">
        <w:rPr>
          <w:color w:val="FF0000"/>
        </w:rPr>
        <w:t>ikke</w:t>
      </w:r>
      <w:r w:rsidR="00AA5D60" w:rsidRPr="00712ACC">
        <w:t xml:space="preserve"> er forslag til kontrakt, men beskjed om at man går over til </w:t>
      </w:r>
      <w:r w:rsidR="00C501A6" w:rsidRPr="00712ACC">
        <w:t>naturlige meldinger (</w:t>
      </w:r>
      <w:r w:rsidR="00AA5D60" w:rsidRPr="00712ACC">
        <w:t>CUE</w:t>
      </w:r>
      <w:r w:rsidR="00C501A6" w:rsidRPr="00712ACC">
        <w:t>)</w:t>
      </w:r>
      <w:r w:rsidR="00AA5D60" w:rsidRPr="00712ACC">
        <w:t>.</w:t>
      </w:r>
    </w:p>
    <w:p w:rsidR="00432006" w:rsidRPr="00712ACC" w:rsidRDefault="00432006" w:rsidP="009C0B5A">
      <w:pPr>
        <w:tabs>
          <w:tab w:val="left" w:pos="1276"/>
        </w:tabs>
        <w:spacing w:before="0" w:after="0"/>
        <w:jc w:val="both"/>
      </w:pPr>
    </w:p>
    <w:p w:rsidR="00786ADB" w:rsidRPr="00712ACC" w:rsidRDefault="00786ADB" w:rsidP="009C0B5A">
      <w:pPr>
        <w:pStyle w:val="Overskrift3"/>
        <w:spacing w:before="0" w:after="0"/>
        <w:ind w:left="0" w:firstLine="0"/>
        <w:rPr>
          <w:b w:val="0"/>
          <w:sz w:val="22"/>
          <w:lang w:val="nb-NO"/>
        </w:rPr>
      </w:pPr>
      <w:r w:rsidRPr="00712ACC">
        <w:rPr>
          <w:b w:val="0"/>
          <w:sz w:val="22"/>
          <w:lang w:val="nb-NO"/>
        </w:rPr>
        <w:t xml:space="preserve">  </w:t>
      </w:r>
      <w:bookmarkStart w:id="379" w:name="EPSILON"/>
      <w:bookmarkStart w:id="380" w:name="_Toc347440533"/>
      <w:bookmarkStart w:id="381" w:name="_Toc449517042"/>
      <w:bookmarkEnd w:id="379"/>
      <w:r w:rsidRPr="00712ACC">
        <w:rPr>
          <w:b w:val="0"/>
          <w:sz w:val="22"/>
          <w:lang w:val="nb-NO"/>
        </w:rPr>
        <w:t>EPSILON</w:t>
      </w:r>
      <w:r w:rsidR="00432006" w:rsidRPr="00712ACC">
        <w:rPr>
          <w:b w:val="0"/>
          <w:sz w:val="22"/>
          <w:lang w:val="nb-NO"/>
        </w:rPr>
        <w:t xml:space="preserve"> S</w:t>
      </w:r>
      <w:r w:rsidRPr="00712ACC">
        <w:rPr>
          <w:b w:val="0"/>
          <w:sz w:val="22"/>
          <w:lang w:val="nb-NO"/>
        </w:rPr>
        <w:t>pørremeldinger:</w:t>
      </w:r>
      <w:bookmarkEnd w:id="380"/>
      <w:bookmarkEnd w:id="381"/>
    </w:p>
    <w:p w:rsidR="00786ADB" w:rsidRPr="00712ACC" w:rsidRDefault="00786ADB" w:rsidP="009C0B5A">
      <w:pPr>
        <w:pStyle w:val="Brdtekst"/>
        <w:spacing w:before="0" w:after="0"/>
        <w:ind w:right="0"/>
        <w:rPr>
          <w:sz w:val="22"/>
        </w:rPr>
      </w:pPr>
      <w:r w:rsidRPr="00712ACC">
        <w:rPr>
          <w:sz w:val="22"/>
        </w:rPr>
        <w:t xml:space="preserve">Etter svaret på </w:t>
      </w:r>
      <w:r w:rsidRPr="00712ACC">
        <w:rPr>
          <w:color w:val="FF0000"/>
          <w:sz w:val="22"/>
        </w:rPr>
        <w:t>ETA</w:t>
      </w:r>
      <w:r w:rsidRPr="00712ACC">
        <w:rPr>
          <w:sz w:val="22"/>
        </w:rPr>
        <w:t xml:space="preserve"> </w:t>
      </w:r>
      <w:r w:rsidR="008A28A5" w:rsidRPr="00712ACC">
        <w:rPr>
          <w:sz w:val="22"/>
        </w:rPr>
        <w:t>eller</w:t>
      </w:r>
      <w:r w:rsidRPr="00712ACC">
        <w:rPr>
          <w:sz w:val="22"/>
        </w:rPr>
        <w:t xml:space="preserve"> </w:t>
      </w:r>
      <w:r w:rsidRPr="00712ACC">
        <w:rPr>
          <w:color w:val="FF0000"/>
          <w:sz w:val="22"/>
        </w:rPr>
        <w:t>GAMMA</w:t>
      </w:r>
      <w:r w:rsidRPr="00712ACC">
        <w:rPr>
          <w:sz w:val="22"/>
        </w:rPr>
        <w:t xml:space="preserve">, (eller etter </w:t>
      </w:r>
      <w:r w:rsidR="008A28A5" w:rsidRPr="00712ACC">
        <w:rPr>
          <w:color w:val="FF0000"/>
          <w:sz w:val="22"/>
        </w:rPr>
        <w:t>EPSILON</w:t>
      </w:r>
      <w:r w:rsidRPr="00712ACC">
        <w:rPr>
          <w:sz w:val="22"/>
        </w:rPr>
        <w:t xml:space="preserve">) vil ÅHs melding av ny farge være </w:t>
      </w:r>
      <w:r w:rsidRPr="00712ACC">
        <w:rPr>
          <w:color w:val="FF0000"/>
          <w:sz w:val="22"/>
        </w:rPr>
        <w:t>EPSILON</w:t>
      </w:r>
      <w:r w:rsidRPr="00712ACC">
        <w:rPr>
          <w:sz w:val="22"/>
        </w:rPr>
        <w:t xml:space="preserve"> i en ny farge. Denne spør om hv</w:t>
      </w:r>
      <w:r w:rsidR="008A28A5" w:rsidRPr="00712ACC">
        <w:rPr>
          <w:sz w:val="22"/>
        </w:rPr>
        <w:t>ike</w:t>
      </w:r>
      <w:r w:rsidRPr="00712ACC">
        <w:rPr>
          <w:sz w:val="22"/>
        </w:rPr>
        <w:t xml:space="preserve"> kontroller </w:t>
      </w:r>
      <w:r w:rsidR="008A28A5" w:rsidRPr="00712ACC">
        <w:rPr>
          <w:sz w:val="22"/>
        </w:rPr>
        <w:t xml:space="preserve">(KTR) </w:t>
      </w:r>
      <w:r w:rsidRPr="00712ACC">
        <w:rPr>
          <w:sz w:val="22"/>
        </w:rPr>
        <w:t xml:space="preserve">SH har i den meldte fargen. </w:t>
      </w:r>
    </w:p>
    <w:p w:rsidR="008A28A5" w:rsidRPr="00712ACC" w:rsidRDefault="008A28A5" w:rsidP="009C0B5A">
      <w:pPr>
        <w:pStyle w:val="Brdtekst"/>
        <w:spacing w:before="0" w:after="0"/>
        <w:ind w:right="0"/>
        <w:rPr>
          <w:rFonts w:cs="Comic Sans MS"/>
          <w:sz w:val="22"/>
        </w:rPr>
      </w:pPr>
    </w:p>
    <w:p w:rsidR="00786ADB" w:rsidRPr="00712ACC" w:rsidRDefault="00786ADB" w:rsidP="00250B3A">
      <w:pPr>
        <w:tabs>
          <w:tab w:val="left" w:pos="567"/>
          <w:tab w:val="left" w:pos="1134"/>
          <w:tab w:val="left" w:pos="1701"/>
          <w:tab w:val="left" w:pos="2268"/>
          <w:tab w:val="left" w:pos="2835"/>
          <w:tab w:val="left" w:pos="3402"/>
          <w:tab w:val="left" w:pos="3969"/>
          <w:tab w:val="left" w:pos="4536"/>
        </w:tabs>
        <w:spacing w:before="0" w:after="0"/>
        <w:ind w:left="1134"/>
      </w:pPr>
      <w:r w:rsidRPr="00712ACC">
        <w:t>Første trinn</w:t>
      </w:r>
      <w:r w:rsidRPr="00712ACC">
        <w:tab/>
        <w:t xml:space="preserve">= Ingen </w:t>
      </w:r>
      <w:r w:rsidR="008A28A5" w:rsidRPr="00712ACC">
        <w:t>KTR</w:t>
      </w:r>
      <w:r w:rsidRPr="00712ACC">
        <w:t xml:space="preserve"> i fargen (xxx minst).</w:t>
      </w:r>
    </w:p>
    <w:p w:rsidR="00786ADB" w:rsidRPr="00712ACC" w:rsidRDefault="00786ADB" w:rsidP="00250B3A">
      <w:pPr>
        <w:tabs>
          <w:tab w:val="left" w:pos="567"/>
          <w:tab w:val="left" w:pos="1134"/>
          <w:tab w:val="left" w:pos="1701"/>
          <w:tab w:val="left" w:pos="2268"/>
          <w:tab w:val="left" w:pos="2835"/>
          <w:tab w:val="left" w:pos="3402"/>
          <w:tab w:val="left" w:pos="3969"/>
          <w:tab w:val="left" w:pos="4536"/>
        </w:tabs>
        <w:spacing w:before="0" w:after="0"/>
        <w:ind w:left="1134"/>
      </w:pPr>
      <w:r w:rsidRPr="00712ACC">
        <w:t>Andre trinn</w:t>
      </w:r>
      <w:r w:rsidRPr="00712ACC">
        <w:tab/>
        <w:t xml:space="preserve">= 3. </w:t>
      </w:r>
      <w:r w:rsidR="008A28A5" w:rsidRPr="00712ACC">
        <w:t>KTR</w:t>
      </w:r>
      <w:r w:rsidRPr="00712ACC">
        <w:t>. i fargen (D/xx).</w:t>
      </w:r>
    </w:p>
    <w:p w:rsidR="00786ADB" w:rsidRPr="00712ACC" w:rsidRDefault="00786ADB" w:rsidP="00250B3A">
      <w:pPr>
        <w:tabs>
          <w:tab w:val="left" w:pos="567"/>
          <w:tab w:val="left" w:pos="1134"/>
          <w:tab w:val="left" w:pos="1701"/>
          <w:tab w:val="left" w:pos="2268"/>
          <w:tab w:val="left" w:pos="2835"/>
          <w:tab w:val="left" w:pos="3402"/>
          <w:tab w:val="left" w:pos="3969"/>
          <w:tab w:val="left" w:pos="4536"/>
        </w:tabs>
        <w:spacing w:before="0" w:after="0"/>
        <w:ind w:left="1134"/>
      </w:pPr>
      <w:r w:rsidRPr="00712ACC">
        <w:t>Tredje trinn</w:t>
      </w:r>
      <w:r w:rsidRPr="00712ACC">
        <w:tab/>
        <w:t xml:space="preserve">= 2. </w:t>
      </w:r>
      <w:r w:rsidR="008A28A5" w:rsidRPr="00712ACC">
        <w:t>KTR</w:t>
      </w:r>
      <w:r w:rsidRPr="00712ACC">
        <w:t>. i fargen (K/x).</w:t>
      </w:r>
    </w:p>
    <w:p w:rsidR="00786ADB" w:rsidRPr="00712ACC" w:rsidRDefault="00786ADB" w:rsidP="00250B3A">
      <w:pPr>
        <w:tabs>
          <w:tab w:val="left" w:pos="567"/>
          <w:tab w:val="left" w:pos="1134"/>
          <w:tab w:val="left" w:pos="1701"/>
          <w:tab w:val="left" w:pos="2268"/>
          <w:tab w:val="left" w:pos="2835"/>
          <w:tab w:val="left" w:pos="3402"/>
          <w:tab w:val="left" w:pos="3969"/>
          <w:tab w:val="left" w:pos="4536"/>
        </w:tabs>
        <w:spacing w:before="0" w:after="0"/>
        <w:ind w:left="1134"/>
      </w:pPr>
      <w:r w:rsidRPr="00712ACC">
        <w:t>Fjerde trinn</w:t>
      </w:r>
      <w:r w:rsidRPr="00712ACC">
        <w:tab/>
        <w:t xml:space="preserve">= 1. </w:t>
      </w:r>
      <w:r w:rsidR="008A28A5" w:rsidRPr="00712ACC">
        <w:t>KTR</w:t>
      </w:r>
      <w:r w:rsidRPr="00712ACC">
        <w:t>. i fargen (E/-).</w:t>
      </w:r>
    </w:p>
    <w:p w:rsidR="00786ADB" w:rsidRPr="00712ACC" w:rsidRDefault="00786ADB" w:rsidP="009C0B5A">
      <w:pPr>
        <w:tabs>
          <w:tab w:val="left" w:pos="567"/>
          <w:tab w:val="left" w:pos="1134"/>
          <w:tab w:val="left" w:pos="1701"/>
          <w:tab w:val="left" w:pos="2268"/>
          <w:tab w:val="left" w:pos="2835"/>
          <w:tab w:val="left" w:pos="3402"/>
          <w:tab w:val="left" w:pos="3969"/>
          <w:tab w:val="left" w:pos="4536"/>
        </w:tabs>
        <w:spacing w:before="0" w:after="0"/>
      </w:pPr>
    </w:p>
    <w:p w:rsidR="00786ADB" w:rsidRDefault="00786ADB" w:rsidP="009C0B5A">
      <w:pPr>
        <w:pStyle w:val="Brdtekst"/>
        <w:spacing w:before="0" w:after="0"/>
        <w:ind w:right="0"/>
        <w:rPr>
          <w:sz w:val="22"/>
        </w:rPr>
      </w:pPr>
      <w:r w:rsidRPr="00712ACC">
        <w:rPr>
          <w:sz w:val="22"/>
        </w:rPr>
        <w:t>Hvis ÅH melder samme EPSILON-farge igjen med en gang, er dette «</w:t>
      </w:r>
      <w:r w:rsidRPr="00712ACC">
        <w:rPr>
          <w:color w:val="FF0000"/>
          <w:sz w:val="22"/>
        </w:rPr>
        <w:t>gjentatt EPSILON</w:t>
      </w:r>
      <w:r w:rsidRPr="00712ACC">
        <w:rPr>
          <w:sz w:val="22"/>
        </w:rPr>
        <w:t xml:space="preserve">», og dette spør om den viste kontrollen var en stjelekontroll eller en ekte </w:t>
      </w:r>
      <w:r w:rsidR="008A28A5" w:rsidRPr="00712ACC">
        <w:rPr>
          <w:sz w:val="22"/>
        </w:rPr>
        <w:t>KTR</w:t>
      </w:r>
      <w:r w:rsidRPr="00712ACC">
        <w:rPr>
          <w:sz w:val="22"/>
        </w:rPr>
        <w:t>.</w:t>
      </w:r>
    </w:p>
    <w:p w:rsidR="00250B3A" w:rsidRPr="00712ACC" w:rsidRDefault="00250B3A" w:rsidP="009C0B5A">
      <w:pPr>
        <w:pStyle w:val="Brdtekst"/>
        <w:spacing w:before="0" w:after="0"/>
        <w:ind w:right="0"/>
        <w:rPr>
          <w:sz w:val="22"/>
        </w:rPr>
      </w:pPr>
    </w:p>
    <w:p w:rsidR="00786ADB" w:rsidRPr="00712ACC" w:rsidRDefault="00786ADB" w:rsidP="00250B3A">
      <w:pPr>
        <w:tabs>
          <w:tab w:val="left" w:pos="567"/>
          <w:tab w:val="left" w:pos="1134"/>
          <w:tab w:val="left" w:pos="1701"/>
          <w:tab w:val="left" w:pos="2268"/>
          <w:tab w:val="left" w:pos="2835"/>
          <w:tab w:val="left" w:pos="3402"/>
          <w:tab w:val="left" w:pos="3969"/>
          <w:tab w:val="left" w:pos="4536"/>
        </w:tabs>
        <w:spacing w:before="0" w:after="0"/>
        <w:ind w:left="1134"/>
      </w:pPr>
      <w:r w:rsidRPr="00712ACC">
        <w:t>Første trinn</w:t>
      </w:r>
      <w:r w:rsidRPr="00712ACC">
        <w:tab/>
        <w:t>= Stjelekontroll basert på kortfarge.</w:t>
      </w:r>
    </w:p>
    <w:p w:rsidR="00786ADB" w:rsidRPr="00712ACC" w:rsidRDefault="00786ADB" w:rsidP="00250B3A">
      <w:pPr>
        <w:tabs>
          <w:tab w:val="left" w:pos="567"/>
          <w:tab w:val="left" w:pos="1134"/>
          <w:tab w:val="left" w:pos="1701"/>
          <w:tab w:val="left" w:pos="2268"/>
          <w:tab w:val="left" w:pos="2835"/>
          <w:tab w:val="left" w:pos="3402"/>
          <w:tab w:val="left" w:pos="3969"/>
          <w:tab w:val="left" w:pos="4536"/>
        </w:tabs>
        <w:spacing w:before="0" w:after="0"/>
        <w:ind w:left="1134"/>
      </w:pPr>
      <w:r w:rsidRPr="00712ACC">
        <w:t>Andre trinn</w:t>
      </w:r>
      <w:r w:rsidRPr="00712ACC">
        <w:tab/>
        <w:t xml:space="preserve">= Ekte </w:t>
      </w:r>
      <w:r w:rsidR="008A28A5" w:rsidRPr="00712ACC">
        <w:t>KTR</w:t>
      </w:r>
      <w:r w:rsidRPr="00712ACC">
        <w:t xml:space="preserve"> (honnør i fargen).</w:t>
      </w:r>
    </w:p>
    <w:p w:rsidR="00786ADB" w:rsidRPr="00712ACC" w:rsidRDefault="00786ADB" w:rsidP="009C0B5A">
      <w:pPr>
        <w:tabs>
          <w:tab w:val="left" w:pos="567"/>
          <w:tab w:val="left" w:pos="1134"/>
          <w:tab w:val="left" w:pos="1701"/>
          <w:tab w:val="left" w:pos="2268"/>
          <w:tab w:val="left" w:pos="2835"/>
          <w:tab w:val="left" w:pos="3402"/>
          <w:tab w:val="left" w:pos="3969"/>
          <w:tab w:val="left" w:pos="4536"/>
        </w:tabs>
        <w:spacing w:before="0" w:after="0"/>
      </w:pPr>
    </w:p>
    <w:p w:rsidR="00786ADB" w:rsidRDefault="00786ADB" w:rsidP="009C0B5A">
      <w:pPr>
        <w:pStyle w:val="Brdtekst"/>
        <w:spacing w:before="0" w:after="0"/>
        <w:ind w:right="0"/>
        <w:rPr>
          <w:sz w:val="22"/>
        </w:rPr>
      </w:pPr>
      <w:r w:rsidRPr="00712ACC">
        <w:rPr>
          <w:sz w:val="22"/>
        </w:rPr>
        <w:t xml:space="preserve">Melding av ny farge etter svaret på </w:t>
      </w:r>
      <w:r w:rsidRPr="00712ACC">
        <w:rPr>
          <w:color w:val="FF0000"/>
          <w:sz w:val="22"/>
        </w:rPr>
        <w:t>EPSILON</w:t>
      </w:r>
      <w:r w:rsidRPr="00712ACC">
        <w:rPr>
          <w:sz w:val="22"/>
        </w:rPr>
        <w:t xml:space="preserve"> er ny </w:t>
      </w:r>
      <w:r w:rsidRPr="00712ACC">
        <w:rPr>
          <w:color w:val="FF0000"/>
          <w:sz w:val="22"/>
        </w:rPr>
        <w:t>EPSILON</w:t>
      </w:r>
      <w:r w:rsidRPr="00712ACC">
        <w:rPr>
          <w:sz w:val="22"/>
        </w:rPr>
        <w:t>, denne gangen i den nye fargen. Svarene er de samme.</w:t>
      </w:r>
    </w:p>
    <w:p w:rsidR="00250B3A" w:rsidRPr="00712ACC" w:rsidRDefault="00250B3A" w:rsidP="009C0B5A">
      <w:pPr>
        <w:pStyle w:val="Brdtekst"/>
        <w:spacing w:before="0" w:after="0"/>
        <w:ind w:right="0"/>
        <w:rPr>
          <w:sz w:val="22"/>
        </w:rPr>
      </w:pPr>
    </w:p>
    <w:p w:rsidR="00786ADB" w:rsidRDefault="00786ADB" w:rsidP="009C0B5A">
      <w:pPr>
        <w:pStyle w:val="Brdtekst"/>
        <w:spacing w:before="0" w:after="0"/>
        <w:ind w:right="0"/>
        <w:rPr>
          <w:sz w:val="22"/>
        </w:rPr>
      </w:pPr>
      <w:r w:rsidRPr="00712ACC">
        <w:rPr>
          <w:sz w:val="22"/>
        </w:rPr>
        <w:t xml:space="preserve">Hvis ÅH har meldt </w:t>
      </w:r>
      <w:r w:rsidRPr="00712ACC">
        <w:rPr>
          <w:color w:val="FF0000"/>
          <w:sz w:val="22"/>
        </w:rPr>
        <w:t>EPSILON</w:t>
      </w:r>
      <w:r w:rsidRPr="00712ACC">
        <w:rPr>
          <w:sz w:val="22"/>
        </w:rPr>
        <w:t xml:space="preserve"> i to forskjellige farger og deretter returnerer til den første, er dette spørsmål om </w:t>
      </w:r>
      <w:r w:rsidRPr="00712ACC">
        <w:rPr>
          <w:color w:val="FF0000"/>
          <w:sz w:val="22"/>
        </w:rPr>
        <w:t>ekstrakontroller</w:t>
      </w:r>
      <w:r w:rsidRPr="00712ACC">
        <w:rPr>
          <w:sz w:val="22"/>
        </w:rPr>
        <w:t xml:space="preserve"> i fargen.</w:t>
      </w:r>
    </w:p>
    <w:p w:rsidR="00250B3A" w:rsidRPr="00712ACC" w:rsidRDefault="00250B3A" w:rsidP="009C0B5A">
      <w:pPr>
        <w:pStyle w:val="Brdtekst"/>
        <w:spacing w:before="0" w:after="0"/>
        <w:ind w:right="0"/>
        <w:rPr>
          <w:sz w:val="22"/>
        </w:rPr>
      </w:pPr>
    </w:p>
    <w:p w:rsidR="00786ADB" w:rsidRDefault="00786ADB" w:rsidP="009C0B5A">
      <w:pPr>
        <w:pStyle w:val="Brdtekstinnrykk"/>
        <w:spacing w:before="0" w:after="0"/>
        <w:ind w:left="0"/>
      </w:pPr>
      <w:r w:rsidRPr="00712ACC">
        <w:t>Hvis svarhånden har vist 2.</w:t>
      </w:r>
      <w:r w:rsidR="008A28A5" w:rsidRPr="00712ACC">
        <w:t xml:space="preserve"> eller </w:t>
      </w:r>
      <w:r w:rsidRPr="00712ACC">
        <w:t xml:space="preserve">1. </w:t>
      </w:r>
      <w:r w:rsidR="008A28A5" w:rsidRPr="00712ACC">
        <w:t>KTR</w:t>
      </w:r>
      <w:r w:rsidRPr="00712ACC">
        <w:t>.:</w:t>
      </w:r>
    </w:p>
    <w:p w:rsidR="00250B3A" w:rsidRPr="00712ACC" w:rsidRDefault="00250B3A" w:rsidP="009C0B5A">
      <w:pPr>
        <w:pStyle w:val="Brdtekstinnrykk"/>
        <w:spacing w:before="0" w:after="0"/>
        <w:ind w:left="0"/>
      </w:pPr>
    </w:p>
    <w:p w:rsidR="00786ADB" w:rsidRPr="00712ACC" w:rsidRDefault="00786ADB" w:rsidP="00250B3A">
      <w:pPr>
        <w:tabs>
          <w:tab w:val="left" w:pos="567"/>
          <w:tab w:val="left" w:pos="1134"/>
          <w:tab w:val="left" w:pos="1701"/>
          <w:tab w:val="left" w:pos="2268"/>
          <w:tab w:val="left" w:pos="2835"/>
          <w:tab w:val="left" w:pos="3261"/>
          <w:tab w:val="left" w:pos="3969"/>
          <w:tab w:val="left" w:pos="4536"/>
        </w:tabs>
        <w:spacing w:before="0" w:after="0"/>
        <w:ind w:left="1134"/>
      </w:pPr>
      <w:r w:rsidRPr="00712ACC">
        <w:t>Første trinn</w:t>
      </w:r>
      <w:r w:rsidRPr="00712ACC">
        <w:tab/>
        <w:t xml:space="preserve">= </w:t>
      </w:r>
      <w:r w:rsidR="00CE100D" w:rsidRPr="00712ACC">
        <w:tab/>
      </w:r>
      <w:r w:rsidRPr="00712ACC">
        <w:t>Ingen andre kontroller i fargen.</w:t>
      </w:r>
    </w:p>
    <w:p w:rsidR="008A28A5" w:rsidRPr="00712ACC" w:rsidRDefault="008A28A5" w:rsidP="00250B3A">
      <w:pPr>
        <w:tabs>
          <w:tab w:val="left" w:pos="567"/>
          <w:tab w:val="left" w:pos="1134"/>
          <w:tab w:val="left" w:pos="1701"/>
          <w:tab w:val="left" w:pos="2268"/>
          <w:tab w:val="left" w:pos="2835"/>
          <w:tab w:val="left" w:pos="3261"/>
          <w:tab w:val="left" w:pos="3969"/>
          <w:tab w:val="left" w:pos="4536"/>
        </w:tabs>
        <w:spacing w:before="0" w:after="0"/>
        <w:ind w:left="1134"/>
      </w:pPr>
      <w:r w:rsidRPr="00712ACC">
        <w:t>Andre trinn</w:t>
      </w:r>
      <w:r w:rsidRPr="00712ACC">
        <w:tab/>
        <w:t xml:space="preserve">= </w:t>
      </w:r>
      <w:r w:rsidR="00CE100D" w:rsidRPr="00712ACC">
        <w:tab/>
      </w:r>
      <w:r w:rsidRPr="00712ACC">
        <w:t>Jeg har også 2. KTR (1. svar viste 1. KTR.).</w:t>
      </w:r>
    </w:p>
    <w:p w:rsidR="008A28A5" w:rsidRPr="00712ACC" w:rsidRDefault="008A28A5" w:rsidP="00250B3A">
      <w:pPr>
        <w:tabs>
          <w:tab w:val="left" w:pos="567"/>
          <w:tab w:val="left" w:pos="1134"/>
          <w:tab w:val="left" w:pos="1701"/>
          <w:tab w:val="left" w:pos="2268"/>
          <w:tab w:val="left" w:pos="2835"/>
          <w:tab w:val="left" w:pos="3261"/>
          <w:tab w:val="left" w:pos="3969"/>
          <w:tab w:val="left" w:pos="4536"/>
        </w:tabs>
        <w:spacing w:before="0" w:after="0"/>
        <w:ind w:left="1134"/>
      </w:pPr>
      <w:r w:rsidRPr="00712ACC">
        <w:tab/>
      </w:r>
      <w:r w:rsidRPr="00712ACC">
        <w:tab/>
      </w:r>
      <w:r w:rsidRPr="00712ACC">
        <w:tab/>
      </w:r>
      <w:r w:rsidRPr="00712ACC">
        <w:tab/>
        <w:t>Jeg har også 3. KTR (1. svar viste 2. KTR.).</w:t>
      </w:r>
    </w:p>
    <w:p w:rsidR="00786ADB" w:rsidRPr="00712ACC" w:rsidRDefault="008A28A5" w:rsidP="00250B3A">
      <w:pPr>
        <w:tabs>
          <w:tab w:val="left" w:pos="567"/>
          <w:tab w:val="left" w:pos="1134"/>
          <w:tab w:val="left" w:pos="1701"/>
          <w:tab w:val="left" w:pos="2268"/>
          <w:tab w:val="left" w:pos="2835"/>
          <w:tab w:val="left" w:pos="3261"/>
          <w:tab w:val="left" w:pos="3969"/>
          <w:tab w:val="left" w:pos="4536"/>
        </w:tabs>
        <w:spacing w:before="0" w:after="0"/>
        <w:ind w:left="1134"/>
      </w:pPr>
      <w:r w:rsidRPr="00712ACC">
        <w:t>Tredje trinn</w:t>
      </w:r>
      <w:r w:rsidRPr="00712ACC">
        <w:tab/>
        <w:t xml:space="preserve">=  </w:t>
      </w:r>
      <w:r w:rsidR="00CE100D" w:rsidRPr="00712ACC">
        <w:tab/>
      </w:r>
      <w:r w:rsidRPr="00712ACC">
        <w:t>Jeg har også 3. KTR (1. svar viste 1. KTR.).</w:t>
      </w:r>
    </w:p>
    <w:p w:rsidR="00CE100D" w:rsidRPr="00712ACC" w:rsidRDefault="00CE100D" w:rsidP="009C0B5A">
      <w:pPr>
        <w:tabs>
          <w:tab w:val="left" w:pos="567"/>
          <w:tab w:val="left" w:pos="1134"/>
          <w:tab w:val="left" w:pos="1701"/>
          <w:tab w:val="left" w:pos="2268"/>
          <w:tab w:val="left" w:pos="2835"/>
          <w:tab w:val="left" w:pos="3261"/>
          <w:tab w:val="left" w:pos="3969"/>
          <w:tab w:val="left" w:pos="4536"/>
        </w:tabs>
        <w:spacing w:before="0" w:after="0"/>
      </w:pPr>
    </w:p>
    <w:p w:rsidR="00250B3A" w:rsidRDefault="00250B3A" w:rsidP="009C0B5A">
      <w:pPr>
        <w:tabs>
          <w:tab w:val="left" w:pos="567"/>
          <w:tab w:val="left" w:pos="1134"/>
          <w:tab w:val="left" w:pos="1701"/>
          <w:tab w:val="left" w:pos="2268"/>
          <w:tab w:val="left" w:pos="2835"/>
          <w:tab w:val="left" w:pos="3261"/>
          <w:tab w:val="left" w:pos="3969"/>
          <w:tab w:val="left" w:pos="4536"/>
        </w:tabs>
        <w:spacing w:before="0" w:after="0"/>
      </w:pPr>
    </w:p>
    <w:p w:rsidR="00250B3A" w:rsidRDefault="00250B3A" w:rsidP="009C0B5A">
      <w:pPr>
        <w:tabs>
          <w:tab w:val="left" w:pos="567"/>
          <w:tab w:val="left" w:pos="1134"/>
          <w:tab w:val="left" w:pos="1701"/>
          <w:tab w:val="left" w:pos="2268"/>
          <w:tab w:val="left" w:pos="2835"/>
          <w:tab w:val="left" w:pos="3261"/>
          <w:tab w:val="left" w:pos="3969"/>
          <w:tab w:val="left" w:pos="4536"/>
        </w:tabs>
        <w:spacing w:before="0" w:after="0"/>
      </w:pPr>
    </w:p>
    <w:p w:rsidR="00250B3A" w:rsidRDefault="00250B3A" w:rsidP="009C0B5A">
      <w:pPr>
        <w:tabs>
          <w:tab w:val="left" w:pos="567"/>
          <w:tab w:val="left" w:pos="1134"/>
          <w:tab w:val="left" w:pos="1701"/>
          <w:tab w:val="left" w:pos="2268"/>
          <w:tab w:val="left" w:pos="2835"/>
          <w:tab w:val="left" w:pos="3261"/>
          <w:tab w:val="left" w:pos="3969"/>
          <w:tab w:val="left" w:pos="4536"/>
        </w:tabs>
        <w:spacing w:before="0" w:after="0"/>
      </w:pPr>
    </w:p>
    <w:p w:rsidR="00CE100D" w:rsidRPr="00712ACC" w:rsidRDefault="00CE100D" w:rsidP="009C0B5A">
      <w:pPr>
        <w:tabs>
          <w:tab w:val="left" w:pos="567"/>
          <w:tab w:val="left" w:pos="1134"/>
          <w:tab w:val="left" w:pos="1701"/>
          <w:tab w:val="left" w:pos="2268"/>
          <w:tab w:val="left" w:pos="2835"/>
          <w:tab w:val="left" w:pos="3261"/>
          <w:tab w:val="left" w:pos="3969"/>
          <w:tab w:val="left" w:pos="4536"/>
        </w:tabs>
        <w:spacing w:before="0" w:after="0"/>
      </w:pPr>
      <w:r w:rsidRPr="00712ACC">
        <w:t>Eksempel:</w:t>
      </w:r>
    </w:p>
    <w:p w:rsidR="00CE100D" w:rsidRPr="00712ACC" w:rsidRDefault="00CE100D" w:rsidP="00250B3A">
      <w:pPr>
        <w:pStyle w:val="Brdtekst-frsteinnrykk2"/>
        <w:tabs>
          <w:tab w:val="left" w:pos="567"/>
        </w:tabs>
        <w:spacing w:before="0" w:after="0"/>
        <w:ind w:left="851" w:hanging="851"/>
      </w:pPr>
      <w:r w:rsidRPr="00712ACC">
        <w:t>2</w:t>
      </w:r>
      <w:r w:rsidRPr="00712ACC">
        <w:sym w:font="Symbol" w:char="F0A7"/>
      </w:r>
      <w:r w:rsidRPr="00712ACC">
        <w:tab/>
        <w:t>–</w:t>
      </w:r>
      <w:r w:rsidRPr="00712ACC">
        <w:tab/>
        <w:t>2</w:t>
      </w:r>
      <w:r w:rsidRPr="00712ACC">
        <w:rPr>
          <w:color w:val="FF0000"/>
        </w:rPr>
        <w:sym w:font="Symbol" w:char="F0A8"/>
      </w:r>
    </w:p>
    <w:p w:rsidR="00CE100D" w:rsidRPr="00712ACC" w:rsidRDefault="00CE100D" w:rsidP="00250B3A">
      <w:pPr>
        <w:tabs>
          <w:tab w:val="left" w:pos="567"/>
        </w:tabs>
        <w:spacing w:before="0" w:after="0"/>
        <w:ind w:left="851" w:hanging="851"/>
      </w:pPr>
      <w:r w:rsidRPr="00712ACC">
        <w:t>3</w:t>
      </w:r>
      <w:r w:rsidRPr="00712ACC">
        <w:rPr>
          <w:color w:val="FF0000"/>
        </w:rPr>
        <w:sym w:font="Symbol" w:char="F0A9"/>
      </w:r>
      <w:r w:rsidRPr="00712ACC">
        <w:rPr>
          <w:color w:val="FF0000"/>
        </w:rPr>
        <w:tab/>
      </w:r>
      <w:r w:rsidRPr="00712ACC">
        <w:t>–</w:t>
      </w:r>
      <w:r w:rsidRPr="00712ACC">
        <w:tab/>
        <w:t>3</w:t>
      </w:r>
      <w:r w:rsidRPr="00712ACC">
        <w:sym w:font="Symbol" w:char="F0AA"/>
      </w:r>
      <w:r w:rsidR="00250B3A">
        <w:tab/>
      </w:r>
      <w:r w:rsidR="00250B3A">
        <w:tab/>
        <w:t>= Første trinn (</w:t>
      </w:r>
      <w:r w:rsidRPr="00712ACC">
        <w:rPr>
          <w:color w:val="FF0000"/>
        </w:rPr>
        <w:sym w:font="Symbol" w:char="F0A9"/>
      </w:r>
      <w:r w:rsidR="005721CD" w:rsidRPr="00712ACC">
        <w:t>kn</w:t>
      </w:r>
      <w:r w:rsidRPr="00712ACC">
        <w:t>xxx(x) eller dårligere).</w:t>
      </w:r>
    </w:p>
    <w:p w:rsidR="00CE100D" w:rsidRPr="00712ACC" w:rsidRDefault="00CE100D" w:rsidP="00250B3A">
      <w:pPr>
        <w:tabs>
          <w:tab w:val="left" w:pos="567"/>
          <w:tab w:val="left" w:pos="1134"/>
          <w:tab w:val="left" w:pos="1701"/>
          <w:tab w:val="left" w:pos="2268"/>
          <w:tab w:val="left" w:pos="2835"/>
          <w:tab w:val="left" w:pos="3261"/>
          <w:tab w:val="left" w:pos="3969"/>
          <w:tab w:val="left" w:pos="4536"/>
        </w:tabs>
        <w:spacing w:before="0" w:after="0"/>
        <w:ind w:left="851" w:hanging="851"/>
      </w:pPr>
      <w:r w:rsidRPr="00712ACC">
        <w:t>?</w:t>
      </w:r>
    </w:p>
    <w:p w:rsidR="00CE100D" w:rsidRPr="00712ACC" w:rsidRDefault="00CE100D" w:rsidP="00250B3A">
      <w:pPr>
        <w:tabs>
          <w:tab w:val="left" w:pos="1134"/>
          <w:tab w:val="left" w:pos="1701"/>
          <w:tab w:val="left" w:pos="2268"/>
          <w:tab w:val="left" w:pos="2835"/>
          <w:tab w:val="left" w:pos="3261"/>
          <w:tab w:val="left" w:pos="3969"/>
          <w:tab w:val="left" w:pos="4536"/>
        </w:tabs>
        <w:spacing w:before="0" w:after="0"/>
        <w:ind w:left="851" w:hanging="851"/>
      </w:pPr>
      <w:r w:rsidRPr="00712ACC">
        <w:t>3NT</w:t>
      </w:r>
      <w:r w:rsidRPr="00712ACC">
        <w:tab/>
        <w:t>= Ber om CUE.</w:t>
      </w:r>
    </w:p>
    <w:p w:rsidR="00CE100D" w:rsidRPr="00712ACC" w:rsidRDefault="00CE100D" w:rsidP="00250B3A">
      <w:pPr>
        <w:tabs>
          <w:tab w:val="left" w:pos="1134"/>
          <w:tab w:val="left" w:pos="1701"/>
          <w:tab w:val="left" w:pos="2268"/>
          <w:tab w:val="left" w:pos="2835"/>
          <w:tab w:val="left" w:pos="3261"/>
          <w:tab w:val="left" w:pos="3969"/>
          <w:tab w:val="left" w:pos="4536"/>
        </w:tabs>
        <w:spacing w:before="0" w:after="0"/>
        <w:ind w:left="851" w:hanging="851"/>
      </w:pPr>
      <w:r w:rsidRPr="00712ACC">
        <w:t>4</w:t>
      </w:r>
      <w:r w:rsidRPr="00712ACC">
        <w:sym w:font="Symbol" w:char="F0A7"/>
      </w:r>
      <w:r w:rsidRPr="00712ACC">
        <w:tab/>
        <w:t>= EPSILON</w:t>
      </w:r>
      <w:r w:rsidR="000B25A7" w:rsidRPr="00712ACC">
        <w:t xml:space="preserve"> i </w:t>
      </w:r>
      <w:r w:rsidR="000B25A7" w:rsidRPr="00712ACC">
        <w:sym w:font="Symbol" w:char="F0A7"/>
      </w:r>
      <w:r w:rsidR="000B25A7" w:rsidRPr="00712ACC">
        <w:t>.</w:t>
      </w:r>
    </w:p>
    <w:p w:rsidR="000B25A7" w:rsidRPr="00712ACC" w:rsidRDefault="000B25A7" w:rsidP="00250B3A">
      <w:pPr>
        <w:tabs>
          <w:tab w:val="left" w:pos="1134"/>
          <w:tab w:val="left" w:pos="1701"/>
          <w:tab w:val="left" w:pos="2268"/>
          <w:tab w:val="left" w:pos="2835"/>
          <w:tab w:val="left" w:pos="3261"/>
          <w:tab w:val="left" w:pos="3969"/>
          <w:tab w:val="left" w:pos="4536"/>
        </w:tabs>
        <w:spacing w:before="0" w:after="0"/>
        <w:ind w:left="1701" w:hanging="851"/>
      </w:pPr>
      <w:r w:rsidRPr="00712ACC">
        <w:t>4</w:t>
      </w:r>
      <w:r w:rsidRPr="00712ACC">
        <w:rPr>
          <w:color w:val="FF0000"/>
        </w:rPr>
        <w:sym w:font="Symbol" w:char="F0A8"/>
      </w:r>
      <w:r w:rsidRPr="00712ACC">
        <w:tab/>
        <w:t xml:space="preserve">= </w:t>
      </w:r>
      <w:r w:rsidR="00460D25" w:rsidRPr="00712ACC">
        <w:t xml:space="preserve">Ingen </w:t>
      </w:r>
      <w:r w:rsidRPr="00712ACC">
        <w:t xml:space="preserve">KTR i </w:t>
      </w:r>
      <w:r w:rsidRPr="00712ACC">
        <w:sym w:font="Symbol" w:char="F0A7"/>
      </w:r>
      <w:r w:rsidRPr="00712ACC">
        <w:t>.</w:t>
      </w:r>
    </w:p>
    <w:p w:rsidR="000B25A7" w:rsidRPr="00712ACC" w:rsidRDefault="000B25A7" w:rsidP="00250B3A">
      <w:pPr>
        <w:tabs>
          <w:tab w:val="left" w:pos="1134"/>
          <w:tab w:val="left" w:pos="1701"/>
          <w:tab w:val="left" w:pos="2268"/>
          <w:tab w:val="left" w:pos="2835"/>
          <w:tab w:val="left" w:pos="3261"/>
          <w:tab w:val="left" w:pos="3969"/>
          <w:tab w:val="left" w:pos="4536"/>
        </w:tabs>
        <w:spacing w:before="0" w:after="0"/>
        <w:ind w:left="1701" w:hanging="851"/>
      </w:pPr>
      <w:r w:rsidRPr="00712ACC">
        <w:t>4</w:t>
      </w:r>
      <w:r w:rsidRPr="00712ACC">
        <w:rPr>
          <w:color w:val="FF0000"/>
        </w:rPr>
        <w:sym w:font="Symbol" w:char="F0A9"/>
      </w:r>
      <w:r w:rsidRPr="00712ACC">
        <w:tab/>
        <w:t xml:space="preserve">= 3. KTR. i </w:t>
      </w:r>
      <w:r w:rsidRPr="00712ACC">
        <w:sym w:font="Symbol" w:char="F0A7"/>
      </w:r>
      <w:r w:rsidRPr="00712ACC">
        <w:t xml:space="preserve"> (D/xx).</w:t>
      </w:r>
    </w:p>
    <w:p w:rsidR="000B25A7" w:rsidRPr="00712ACC" w:rsidRDefault="000B25A7" w:rsidP="00250B3A">
      <w:pPr>
        <w:tabs>
          <w:tab w:val="left" w:pos="2268"/>
          <w:tab w:val="left" w:pos="2835"/>
          <w:tab w:val="left" w:pos="3261"/>
          <w:tab w:val="left" w:pos="3969"/>
          <w:tab w:val="left" w:pos="4536"/>
        </w:tabs>
        <w:spacing w:before="0" w:after="0"/>
        <w:ind w:left="2552" w:hanging="851"/>
      </w:pPr>
      <w:r w:rsidRPr="00712ACC">
        <w:t>4</w:t>
      </w:r>
      <w:r w:rsidRPr="00712ACC">
        <w:sym w:font="Symbol" w:char="F0AA"/>
      </w:r>
      <w:r w:rsidRPr="00712ACC">
        <w:tab/>
        <w:t xml:space="preserve">= EPSILON i </w:t>
      </w:r>
      <w:r w:rsidRPr="00712ACC">
        <w:sym w:font="Symbol" w:char="F0AA"/>
      </w:r>
      <w:r w:rsidRPr="00712ACC">
        <w:t>.</w:t>
      </w:r>
    </w:p>
    <w:p w:rsidR="000B25A7" w:rsidRPr="00712ACC" w:rsidRDefault="000B25A7" w:rsidP="00842EC4">
      <w:pPr>
        <w:tabs>
          <w:tab w:val="left" w:pos="2268"/>
          <w:tab w:val="left" w:pos="2835"/>
          <w:tab w:val="left" w:pos="3261"/>
          <w:tab w:val="left" w:pos="3969"/>
          <w:tab w:val="left" w:pos="4536"/>
        </w:tabs>
        <w:spacing w:before="0" w:after="0"/>
        <w:ind w:left="3402" w:hanging="851"/>
      </w:pPr>
      <w:r w:rsidRPr="00712ACC">
        <w:t>4NT</w:t>
      </w:r>
      <w:r w:rsidRPr="00712ACC">
        <w:tab/>
        <w:t xml:space="preserve">= Ingen KTR i </w:t>
      </w:r>
      <w:r w:rsidRPr="00712ACC">
        <w:sym w:font="Symbol" w:char="F0AA"/>
      </w:r>
      <w:r w:rsidRPr="00712ACC">
        <w:t>.</w:t>
      </w:r>
    </w:p>
    <w:p w:rsidR="00460D25" w:rsidRPr="00712ACC" w:rsidRDefault="00460D25" w:rsidP="00842EC4">
      <w:pPr>
        <w:tabs>
          <w:tab w:val="left" w:pos="2268"/>
          <w:tab w:val="left" w:pos="2835"/>
          <w:tab w:val="left" w:pos="3261"/>
          <w:tab w:val="left" w:pos="3969"/>
          <w:tab w:val="left" w:pos="4536"/>
        </w:tabs>
        <w:spacing w:before="0" w:after="0"/>
        <w:ind w:left="2552" w:hanging="851"/>
      </w:pPr>
      <w:r w:rsidRPr="00712ACC">
        <w:t>5</w:t>
      </w:r>
      <w:r w:rsidRPr="00712ACC">
        <w:sym w:font="Symbol" w:char="F0A7"/>
      </w:r>
      <w:r w:rsidRPr="00712ACC">
        <w:tab/>
        <w:t xml:space="preserve">= Ekte KTR eller stjele-KTR i </w:t>
      </w:r>
      <w:r w:rsidRPr="00712ACC">
        <w:sym w:font="Symbol" w:char="F0A7"/>
      </w:r>
      <w:r w:rsidRPr="00712ACC">
        <w:t>?</w:t>
      </w:r>
    </w:p>
    <w:p w:rsidR="00460D25" w:rsidRPr="00712ACC" w:rsidRDefault="00460D25" w:rsidP="00842EC4">
      <w:pPr>
        <w:tabs>
          <w:tab w:val="left" w:pos="2268"/>
          <w:tab w:val="left" w:pos="2835"/>
          <w:tab w:val="left" w:pos="3261"/>
          <w:tab w:val="left" w:pos="3969"/>
          <w:tab w:val="left" w:pos="4536"/>
        </w:tabs>
        <w:spacing w:before="0" w:after="0"/>
        <w:ind w:left="3402" w:hanging="851"/>
      </w:pPr>
      <w:r w:rsidRPr="00712ACC">
        <w:t>5</w:t>
      </w:r>
      <w:r w:rsidRPr="00712ACC">
        <w:rPr>
          <w:color w:val="FF0000"/>
        </w:rPr>
        <w:sym w:font="Symbol" w:char="F0A8"/>
      </w:r>
      <w:r w:rsidRPr="00712ACC">
        <w:tab/>
        <w:t xml:space="preserve">= Stjele-KTR i </w:t>
      </w:r>
      <w:r w:rsidRPr="00712ACC">
        <w:sym w:font="Symbol" w:char="F0A7"/>
      </w:r>
      <w:r w:rsidRPr="00712ACC">
        <w:t xml:space="preserve"> (xx).</w:t>
      </w:r>
    </w:p>
    <w:p w:rsidR="00460D25" w:rsidRPr="00712ACC" w:rsidRDefault="00460D25" w:rsidP="00842EC4">
      <w:pPr>
        <w:tabs>
          <w:tab w:val="left" w:pos="2268"/>
          <w:tab w:val="left" w:pos="2835"/>
          <w:tab w:val="left" w:pos="3261"/>
          <w:tab w:val="left" w:pos="3969"/>
          <w:tab w:val="left" w:pos="4536"/>
        </w:tabs>
        <w:spacing w:before="0" w:after="0"/>
        <w:ind w:left="3402" w:hanging="851"/>
      </w:pPr>
      <w:r w:rsidRPr="00712ACC">
        <w:t>5</w:t>
      </w:r>
      <w:r w:rsidRPr="00712ACC">
        <w:rPr>
          <w:color w:val="FF0000"/>
        </w:rPr>
        <w:sym w:font="Symbol" w:char="F0A9"/>
      </w:r>
      <w:r w:rsidRPr="00712ACC">
        <w:tab/>
        <w:t xml:space="preserve">= Ekte KTR i </w:t>
      </w:r>
      <w:r w:rsidRPr="00712ACC">
        <w:sym w:font="Symbol" w:char="F0A7"/>
      </w:r>
      <w:r w:rsidRPr="00712ACC">
        <w:t xml:space="preserve"> (D)</w:t>
      </w:r>
    </w:p>
    <w:p w:rsidR="00460D25" w:rsidRPr="00712ACC" w:rsidRDefault="00460D25" w:rsidP="00842EC4">
      <w:pPr>
        <w:tabs>
          <w:tab w:val="left" w:pos="2835"/>
          <w:tab w:val="left" w:pos="3261"/>
          <w:tab w:val="left" w:pos="3969"/>
          <w:tab w:val="left" w:pos="4536"/>
        </w:tabs>
        <w:spacing w:before="0" w:after="0"/>
        <w:ind w:left="2552" w:hanging="851"/>
      </w:pPr>
      <w:r w:rsidRPr="00712ACC">
        <w:t>5</w:t>
      </w:r>
      <w:r w:rsidRPr="00712ACC">
        <w:rPr>
          <w:color w:val="FF0000"/>
        </w:rPr>
        <w:sym w:font="Symbol" w:char="F0A8"/>
      </w:r>
      <w:r w:rsidRPr="00712ACC">
        <w:tab/>
        <w:t xml:space="preserve">= EPSILON i </w:t>
      </w:r>
      <w:r w:rsidRPr="00712ACC">
        <w:rPr>
          <w:color w:val="FF0000"/>
        </w:rPr>
        <w:sym w:font="Symbol" w:char="F0A8"/>
      </w:r>
      <w:r w:rsidRPr="00712ACC">
        <w:t>.</w:t>
      </w:r>
    </w:p>
    <w:p w:rsidR="00460D25" w:rsidRPr="00712ACC" w:rsidRDefault="00460D25" w:rsidP="00842EC4">
      <w:pPr>
        <w:tabs>
          <w:tab w:val="left" w:pos="2835"/>
          <w:tab w:val="left" w:pos="3261"/>
          <w:tab w:val="left" w:pos="3969"/>
          <w:tab w:val="left" w:pos="4536"/>
        </w:tabs>
        <w:spacing w:before="0" w:after="0"/>
        <w:ind w:left="2552" w:hanging="851"/>
      </w:pPr>
      <w:r w:rsidRPr="00712ACC">
        <w:t>5</w:t>
      </w:r>
      <w:r w:rsidRPr="00712ACC">
        <w:rPr>
          <w:color w:val="FF0000"/>
        </w:rPr>
        <w:sym w:font="Symbol" w:char="F0A9"/>
      </w:r>
      <w:r w:rsidRPr="00712ACC">
        <w:tab/>
        <w:t xml:space="preserve">= EPSILON i </w:t>
      </w:r>
      <w:r w:rsidRPr="00712ACC">
        <w:rPr>
          <w:color w:val="FF0000"/>
        </w:rPr>
        <w:sym w:font="Symbol" w:char="F0A9"/>
      </w:r>
      <w:r w:rsidRPr="00712ACC">
        <w:t>.</w:t>
      </w:r>
    </w:p>
    <w:p w:rsidR="00CE100D" w:rsidRPr="00712ACC" w:rsidRDefault="00CE100D" w:rsidP="00250B3A">
      <w:pPr>
        <w:tabs>
          <w:tab w:val="left" w:pos="2835"/>
          <w:tab w:val="left" w:pos="3261"/>
          <w:tab w:val="left" w:pos="3969"/>
          <w:tab w:val="left" w:pos="4536"/>
        </w:tabs>
        <w:spacing w:before="0" w:after="0"/>
        <w:ind w:left="1701" w:hanging="851"/>
      </w:pPr>
      <w:r w:rsidRPr="00712ACC">
        <w:t>4</w:t>
      </w:r>
      <w:r w:rsidRPr="00712ACC">
        <w:sym w:font="Symbol" w:char="F0AA"/>
      </w:r>
      <w:r w:rsidRPr="00712ACC">
        <w:tab/>
        <w:t>= 2. KTR</w:t>
      </w:r>
      <w:r w:rsidR="000B25A7" w:rsidRPr="00712ACC">
        <w:t xml:space="preserve"> i </w:t>
      </w:r>
      <w:r w:rsidR="000B25A7" w:rsidRPr="00712ACC">
        <w:sym w:font="Symbol" w:char="F0A7"/>
      </w:r>
      <w:r w:rsidR="000B25A7" w:rsidRPr="00712ACC">
        <w:t>. (K/x).</w:t>
      </w:r>
    </w:p>
    <w:p w:rsidR="000B25A7" w:rsidRPr="00712ACC" w:rsidRDefault="000B25A7" w:rsidP="00842EC4">
      <w:pPr>
        <w:tabs>
          <w:tab w:val="left" w:pos="2268"/>
          <w:tab w:val="left" w:pos="2835"/>
          <w:tab w:val="left" w:pos="3261"/>
          <w:tab w:val="left" w:pos="3969"/>
          <w:tab w:val="left" w:pos="4536"/>
        </w:tabs>
        <w:spacing w:before="0" w:after="0"/>
        <w:ind w:left="2552" w:hanging="851"/>
      </w:pPr>
      <w:r w:rsidRPr="00712ACC">
        <w:t>4NT</w:t>
      </w:r>
      <w:r w:rsidRPr="00712ACC">
        <w:tab/>
        <w:t>= BLW.</w:t>
      </w:r>
    </w:p>
    <w:p w:rsidR="000B25A7" w:rsidRPr="00712ACC" w:rsidRDefault="000B25A7" w:rsidP="00842EC4">
      <w:pPr>
        <w:tabs>
          <w:tab w:val="left" w:pos="2268"/>
          <w:tab w:val="left" w:pos="2835"/>
          <w:tab w:val="left" w:pos="3261"/>
          <w:tab w:val="left" w:pos="3969"/>
          <w:tab w:val="left" w:pos="4536"/>
        </w:tabs>
        <w:spacing w:before="0" w:after="0"/>
        <w:ind w:left="2552" w:hanging="851"/>
      </w:pPr>
      <w:r w:rsidRPr="00712ACC">
        <w:t>5</w:t>
      </w:r>
      <w:r w:rsidRPr="00712ACC">
        <w:sym w:font="Symbol" w:char="F0A7"/>
      </w:r>
      <w:r w:rsidRPr="00712ACC">
        <w:tab/>
        <w:t xml:space="preserve">= EPSILON Spørsmål om ekstra kontroller i </w:t>
      </w:r>
      <w:r w:rsidRPr="00712ACC">
        <w:sym w:font="Symbol" w:char="F0A7"/>
      </w:r>
      <w:r w:rsidRPr="00712ACC">
        <w:t>.</w:t>
      </w:r>
    </w:p>
    <w:p w:rsidR="000B25A7" w:rsidRPr="00712ACC" w:rsidRDefault="000B25A7" w:rsidP="00842EC4">
      <w:pPr>
        <w:tabs>
          <w:tab w:val="left" w:pos="2268"/>
          <w:tab w:val="left" w:pos="2835"/>
          <w:tab w:val="left" w:pos="3261"/>
          <w:tab w:val="left" w:pos="3969"/>
          <w:tab w:val="left" w:pos="4536"/>
        </w:tabs>
        <w:spacing w:before="0" w:after="0"/>
        <w:ind w:left="3402" w:hanging="851"/>
      </w:pPr>
      <w:r w:rsidRPr="00712ACC">
        <w:t>5</w:t>
      </w:r>
      <w:r w:rsidRPr="00712ACC">
        <w:rPr>
          <w:color w:val="FF0000"/>
        </w:rPr>
        <w:sym w:font="Symbol" w:char="F0A8"/>
      </w:r>
      <w:r w:rsidRPr="00712ACC">
        <w:tab/>
        <w:t xml:space="preserve">= Ingen andre </w:t>
      </w:r>
      <w:r w:rsidR="005721CD" w:rsidRPr="00712ACC">
        <w:t>KTR</w:t>
      </w:r>
      <w:r w:rsidRPr="00712ACC">
        <w:t xml:space="preserve"> i </w:t>
      </w:r>
      <w:r w:rsidRPr="00712ACC">
        <w:sym w:font="Symbol" w:char="F0A7"/>
      </w:r>
      <w:r w:rsidRPr="00712ACC">
        <w:t>.</w:t>
      </w:r>
    </w:p>
    <w:p w:rsidR="000B25A7" w:rsidRPr="00712ACC" w:rsidRDefault="000B25A7" w:rsidP="00842EC4">
      <w:pPr>
        <w:tabs>
          <w:tab w:val="left" w:pos="2268"/>
          <w:tab w:val="left" w:pos="2835"/>
          <w:tab w:val="left" w:pos="3261"/>
          <w:tab w:val="left" w:pos="3969"/>
          <w:tab w:val="left" w:pos="4536"/>
        </w:tabs>
        <w:spacing w:before="0" w:after="0"/>
        <w:ind w:left="3402" w:hanging="851"/>
      </w:pPr>
      <w:r w:rsidRPr="00712ACC">
        <w:t>5</w:t>
      </w:r>
      <w:r w:rsidRPr="00712ACC">
        <w:rPr>
          <w:color w:val="FF0000"/>
        </w:rPr>
        <w:sym w:font="Symbol" w:char="F0A9"/>
      </w:r>
      <w:r w:rsidRPr="00712ACC">
        <w:tab/>
        <w:t xml:space="preserve">= Jeg har også 3. KTR i </w:t>
      </w:r>
      <w:r w:rsidRPr="00712ACC">
        <w:sym w:font="Symbol" w:char="F0A7"/>
      </w:r>
      <w:r w:rsidRPr="00712ACC">
        <w:t>.</w:t>
      </w:r>
    </w:p>
    <w:p w:rsidR="00460D25" w:rsidRPr="00712ACC" w:rsidRDefault="00460D25" w:rsidP="00842EC4">
      <w:pPr>
        <w:tabs>
          <w:tab w:val="left" w:pos="2268"/>
          <w:tab w:val="left" w:pos="2835"/>
          <w:tab w:val="left" w:pos="3261"/>
          <w:tab w:val="left" w:pos="3969"/>
          <w:tab w:val="left" w:pos="4536"/>
        </w:tabs>
        <w:spacing w:before="0" w:after="0"/>
        <w:ind w:left="2552" w:hanging="851"/>
      </w:pPr>
      <w:r w:rsidRPr="00712ACC">
        <w:t>5</w:t>
      </w:r>
      <w:r w:rsidRPr="00712ACC">
        <w:rPr>
          <w:color w:val="FF0000"/>
        </w:rPr>
        <w:sym w:font="Symbol" w:char="F0A8"/>
      </w:r>
      <w:r w:rsidRPr="00712ACC">
        <w:tab/>
        <w:t xml:space="preserve">= EPSILON i </w:t>
      </w:r>
      <w:r w:rsidRPr="00712ACC">
        <w:rPr>
          <w:color w:val="FF0000"/>
        </w:rPr>
        <w:sym w:font="Symbol" w:char="F0A8"/>
      </w:r>
      <w:r w:rsidRPr="00712ACC">
        <w:t>.</w:t>
      </w:r>
    </w:p>
    <w:p w:rsidR="00460D25" w:rsidRPr="00712ACC" w:rsidRDefault="00460D25" w:rsidP="00842EC4">
      <w:pPr>
        <w:tabs>
          <w:tab w:val="left" w:pos="2268"/>
          <w:tab w:val="left" w:pos="2835"/>
          <w:tab w:val="left" w:pos="3261"/>
          <w:tab w:val="left" w:pos="3969"/>
          <w:tab w:val="left" w:pos="4536"/>
        </w:tabs>
        <w:spacing w:before="0" w:after="0"/>
        <w:ind w:left="3402" w:hanging="851"/>
      </w:pPr>
      <w:r w:rsidRPr="00712ACC">
        <w:t>5</w:t>
      </w:r>
      <w:r w:rsidRPr="00712ACC">
        <w:rPr>
          <w:color w:val="FF0000"/>
        </w:rPr>
        <w:sym w:font="Symbol" w:char="F0A9"/>
      </w:r>
      <w:r w:rsidRPr="00712ACC">
        <w:tab/>
        <w:t xml:space="preserve">= Ingen KTR i </w:t>
      </w:r>
      <w:r w:rsidRPr="00712ACC">
        <w:rPr>
          <w:color w:val="FF0000"/>
        </w:rPr>
        <w:sym w:font="Symbol" w:char="F0A8"/>
      </w:r>
      <w:r w:rsidRPr="00712ACC">
        <w:t>.</w:t>
      </w:r>
    </w:p>
    <w:p w:rsidR="00460D25" w:rsidRPr="00712ACC" w:rsidRDefault="00460D25" w:rsidP="00842EC4">
      <w:pPr>
        <w:tabs>
          <w:tab w:val="left" w:pos="2268"/>
          <w:tab w:val="left" w:pos="2835"/>
          <w:tab w:val="left" w:pos="3261"/>
          <w:tab w:val="left" w:pos="3969"/>
          <w:tab w:val="left" w:pos="4536"/>
        </w:tabs>
        <w:spacing w:before="0" w:after="0"/>
        <w:ind w:left="3402" w:hanging="851"/>
      </w:pPr>
      <w:r w:rsidRPr="00712ACC">
        <w:t>5</w:t>
      </w:r>
      <w:r w:rsidRPr="00712ACC">
        <w:sym w:font="Symbol" w:char="F0AA"/>
      </w:r>
      <w:r w:rsidRPr="00712ACC">
        <w:tab/>
        <w:t xml:space="preserve">= 3. KTR i </w:t>
      </w:r>
      <w:r w:rsidRPr="00712ACC">
        <w:rPr>
          <w:color w:val="FF0000"/>
        </w:rPr>
        <w:sym w:font="Symbol" w:char="F0A8"/>
      </w:r>
      <w:r w:rsidRPr="00712ACC">
        <w:t xml:space="preserve"> (D/xx).</w:t>
      </w:r>
    </w:p>
    <w:p w:rsidR="00460D25" w:rsidRPr="00712ACC" w:rsidRDefault="00460D25" w:rsidP="00842EC4">
      <w:pPr>
        <w:tabs>
          <w:tab w:val="left" w:pos="2268"/>
          <w:tab w:val="left" w:pos="2835"/>
          <w:tab w:val="left" w:pos="3261"/>
          <w:tab w:val="left" w:pos="3969"/>
          <w:tab w:val="left" w:pos="4536"/>
        </w:tabs>
        <w:spacing w:before="0" w:after="0"/>
        <w:ind w:left="3402" w:hanging="851"/>
      </w:pPr>
      <w:r w:rsidRPr="00712ACC">
        <w:t>5NT</w:t>
      </w:r>
      <w:r w:rsidRPr="00712ACC">
        <w:tab/>
        <w:t xml:space="preserve">= 2. KTR i </w:t>
      </w:r>
      <w:r w:rsidRPr="00712ACC">
        <w:rPr>
          <w:color w:val="FF0000"/>
        </w:rPr>
        <w:sym w:font="Symbol" w:char="F0A8"/>
      </w:r>
      <w:r w:rsidRPr="00712ACC">
        <w:t xml:space="preserve"> (</w:t>
      </w:r>
      <w:r w:rsidR="007F4621" w:rsidRPr="00712ACC">
        <w:t>K</w:t>
      </w:r>
      <w:r w:rsidRPr="00712ACC">
        <w:t>/x).</w:t>
      </w:r>
    </w:p>
    <w:p w:rsidR="00460D25" w:rsidRPr="00712ACC" w:rsidRDefault="00460D25" w:rsidP="00842EC4">
      <w:pPr>
        <w:tabs>
          <w:tab w:val="left" w:pos="2268"/>
          <w:tab w:val="left" w:pos="2835"/>
          <w:tab w:val="left" w:pos="3261"/>
          <w:tab w:val="left" w:pos="3969"/>
          <w:tab w:val="left" w:pos="4536"/>
        </w:tabs>
        <w:spacing w:before="0" w:after="0"/>
        <w:ind w:left="3402" w:hanging="851"/>
      </w:pPr>
      <w:r w:rsidRPr="00712ACC">
        <w:t>6</w:t>
      </w:r>
      <w:r w:rsidRPr="00712ACC">
        <w:sym w:font="Symbol" w:char="F0A7"/>
      </w:r>
      <w:r w:rsidRPr="00712ACC">
        <w:tab/>
        <w:t xml:space="preserve">= 1. KTR i </w:t>
      </w:r>
      <w:r w:rsidRPr="00712ACC">
        <w:rPr>
          <w:color w:val="FF0000"/>
        </w:rPr>
        <w:sym w:font="Symbol" w:char="F0A8"/>
      </w:r>
      <w:r w:rsidRPr="00712ACC">
        <w:t xml:space="preserve"> (</w:t>
      </w:r>
      <w:r w:rsidR="007F4621" w:rsidRPr="00712ACC">
        <w:t>E</w:t>
      </w:r>
      <w:r w:rsidRPr="00712ACC">
        <w:t>/</w:t>
      </w:r>
      <w:r w:rsidR="007F4621" w:rsidRPr="00712ACC">
        <w:t>-</w:t>
      </w:r>
      <w:r w:rsidRPr="00712ACC">
        <w:t>).</w:t>
      </w:r>
    </w:p>
    <w:p w:rsidR="000B25A7" w:rsidRPr="00712ACC" w:rsidRDefault="000B25A7" w:rsidP="00250B3A">
      <w:pPr>
        <w:tabs>
          <w:tab w:val="left" w:pos="1134"/>
          <w:tab w:val="left" w:pos="1701"/>
          <w:tab w:val="left" w:pos="2268"/>
          <w:tab w:val="left" w:pos="2835"/>
          <w:tab w:val="left" w:pos="3261"/>
          <w:tab w:val="left" w:pos="3969"/>
          <w:tab w:val="left" w:pos="4536"/>
        </w:tabs>
        <w:spacing w:before="0" w:after="0"/>
        <w:ind w:left="1701" w:hanging="851"/>
      </w:pPr>
      <w:r w:rsidRPr="00712ACC">
        <w:t>4NT</w:t>
      </w:r>
      <w:r w:rsidRPr="00712ACC">
        <w:tab/>
        <w:t xml:space="preserve">= 1. KTR i </w:t>
      </w:r>
      <w:r w:rsidRPr="00712ACC">
        <w:sym w:font="Symbol" w:char="F0A7"/>
      </w:r>
      <w:r w:rsidRPr="00712ACC">
        <w:t xml:space="preserve"> (E/-).</w:t>
      </w:r>
      <w:r w:rsidR="00460D25" w:rsidRPr="00712ACC">
        <w:t xml:space="preserve"> </w:t>
      </w:r>
    </w:p>
    <w:p w:rsidR="00CE100D" w:rsidRPr="00712ACC" w:rsidRDefault="00CE100D" w:rsidP="00250B3A">
      <w:pPr>
        <w:tabs>
          <w:tab w:val="left" w:pos="567"/>
          <w:tab w:val="left" w:pos="1134"/>
          <w:tab w:val="left" w:pos="1701"/>
          <w:tab w:val="left" w:pos="2268"/>
          <w:tab w:val="left" w:pos="2835"/>
          <w:tab w:val="left" w:pos="3261"/>
          <w:tab w:val="left" w:pos="3969"/>
          <w:tab w:val="left" w:pos="4536"/>
        </w:tabs>
        <w:spacing w:before="0" w:after="0"/>
        <w:ind w:left="851" w:hanging="851"/>
      </w:pPr>
      <w:r w:rsidRPr="00712ACC">
        <w:t>4</w:t>
      </w:r>
      <w:r w:rsidRPr="00712ACC">
        <w:rPr>
          <w:color w:val="FF0000"/>
        </w:rPr>
        <w:sym w:font="Symbol" w:char="F0A8"/>
      </w:r>
      <w:r w:rsidRPr="00712ACC">
        <w:tab/>
        <w:t>= EPSILON</w:t>
      </w:r>
      <w:r w:rsidR="00250B3A">
        <w:t xml:space="preserve"> i </w:t>
      </w:r>
      <w:r w:rsidR="00250B3A" w:rsidRPr="00712ACC">
        <w:rPr>
          <w:color w:val="FF0000"/>
        </w:rPr>
        <w:sym w:font="Symbol" w:char="F0A8"/>
      </w:r>
      <w:r w:rsidRPr="00712ACC">
        <w:t>.</w:t>
      </w:r>
    </w:p>
    <w:p w:rsidR="00CE100D" w:rsidRPr="00712ACC" w:rsidRDefault="00CE100D" w:rsidP="00250B3A">
      <w:pPr>
        <w:tabs>
          <w:tab w:val="left" w:pos="567"/>
          <w:tab w:val="left" w:pos="1134"/>
          <w:tab w:val="left" w:pos="1701"/>
          <w:tab w:val="left" w:pos="2268"/>
          <w:tab w:val="left" w:pos="2835"/>
          <w:tab w:val="left" w:pos="3261"/>
          <w:tab w:val="left" w:pos="3969"/>
          <w:tab w:val="left" w:pos="4536"/>
        </w:tabs>
        <w:spacing w:before="0" w:after="0"/>
        <w:ind w:left="851" w:hanging="851"/>
      </w:pPr>
      <w:r w:rsidRPr="00712ACC">
        <w:t>4</w:t>
      </w:r>
      <w:r w:rsidRPr="00712ACC">
        <w:rPr>
          <w:color w:val="FF0000"/>
        </w:rPr>
        <w:sym w:font="Symbol" w:char="F0A9"/>
      </w:r>
      <w:r w:rsidRPr="00712ACC">
        <w:tab/>
        <w:t>= Spillemelding</w:t>
      </w:r>
    </w:p>
    <w:p w:rsidR="00CE100D" w:rsidRPr="00712ACC" w:rsidRDefault="00CE100D" w:rsidP="00250B3A">
      <w:pPr>
        <w:tabs>
          <w:tab w:val="left" w:pos="567"/>
          <w:tab w:val="left" w:pos="1134"/>
          <w:tab w:val="left" w:pos="1701"/>
          <w:tab w:val="left" w:pos="2268"/>
          <w:tab w:val="left" w:pos="2835"/>
          <w:tab w:val="left" w:pos="3261"/>
          <w:tab w:val="left" w:pos="3969"/>
          <w:tab w:val="left" w:pos="4536"/>
        </w:tabs>
        <w:spacing w:before="0" w:after="0"/>
        <w:ind w:left="851" w:hanging="851"/>
      </w:pPr>
      <w:r w:rsidRPr="00712ACC">
        <w:t>4</w:t>
      </w:r>
      <w:r w:rsidRPr="00712ACC">
        <w:sym w:font="Symbol" w:char="F0AA"/>
      </w:r>
      <w:r w:rsidRPr="00712ACC">
        <w:tab/>
        <w:t>= EPSILON</w:t>
      </w:r>
      <w:r w:rsidR="00250B3A">
        <w:t xml:space="preserve"> i </w:t>
      </w:r>
      <w:r w:rsidR="00250B3A" w:rsidRPr="00712ACC">
        <w:sym w:font="Symbol" w:char="F0AA"/>
      </w:r>
      <w:r w:rsidRPr="00712ACC">
        <w:t>.</w:t>
      </w:r>
    </w:p>
    <w:p w:rsidR="00CE100D" w:rsidRPr="00712ACC" w:rsidRDefault="00CE100D" w:rsidP="00250B3A">
      <w:pPr>
        <w:tabs>
          <w:tab w:val="left" w:pos="567"/>
          <w:tab w:val="left" w:pos="1134"/>
          <w:tab w:val="left" w:pos="1701"/>
          <w:tab w:val="left" w:pos="2268"/>
          <w:tab w:val="left" w:pos="2835"/>
          <w:tab w:val="left" w:pos="3261"/>
          <w:tab w:val="left" w:pos="3969"/>
          <w:tab w:val="left" w:pos="4536"/>
        </w:tabs>
        <w:spacing w:before="0" w:after="0"/>
        <w:ind w:left="851" w:hanging="851"/>
      </w:pPr>
      <w:r w:rsidRPr="00712ACC">
        <w:t>4NT</w:t>
      </w:r>
      <w:r w:rsidRPr="00712ACC">
        <w:tab/>
        <w:t>= BLW.</w:t>
      </w:r>
    </w:p>
    <w:p w:rsidR="00786ADB" w:rsidRPr="00712ACC" w:rsidRDefault="00786ADB" w:rsidP="009C0B5A">
      <w:pPr>
        <w:tabs>
          <w:tab w:val="left" w:pos="567"/>
          <w:tab w:val="left" w:pos="1134"/>
          <w:tab w:val="left" w:pos="1701"/>
          <w:tab w:val="left" w:pos="2268"/>
          <w:tab w:val="left" w:pos="2835"/>
          <w:tab w:val="left" w:pos="3261"/>
          <w:tab w:val="left" w:pos="3969"/>
          <w:tab w:val="left" w:pos="4536"/>
        </w:tabs>
        <w:spacing w:before="0" w:after="0"/>
      </w:pPr>
      <w:r w:rsidRPr="00712ACC">
        <w:tab/>
      </w:r>
      <w:r w:rsidRPr="00712ACC">
        <w:tab/>
      </w:r>
      <w:r w:rsidRPr="00712ACC">
        <w:tab/>
      </w:r>
      <w:r w:rsidRPr="00712ACC">
        <w:tab/>
      </w:r>
      <w:r w:rsidRPr="00712ACC">
        <w:tab/>
      </w:r>
    </w:p>
    <w:p w:rsidR="00786ADB" w:rsidRPr="00712ACC" w:rsidRDefault="00786ADB" w:rsidP="009C0B5A">
      <w:pPr>
        <w:pStyle w:val="Brdtekst"/>
        <w:spacing w:before="0" w:after="0"/>
        <w:ind w:right="0"/>
        <w:rPr>
          <w:sz w:val="22"/>
        </w:rPr>
      </w:pPr>
      <w:r w:rsidRPr="00712ACC">
        <w:rPr>
          <w:sz w:val="22"/>
        </w:rPr>
        <w:t xml:space="preserve">En lur regel er å planlegge </w:t>
      </w:r>
      <w:r w:rsidRPr="00712ACC">
        <w:rPr>
          <w:color w:val="FF0000"/>
          <w:sz w:val="22"/>
        </w:rPr>
        <w:t>EPSILON</w:t>
      </w:r>
      <w:r w:rsidRPr="00712ACC">
        <w:rPr>
          <w:sz w:val="22"/>
        </w:rPr>
        <w:t xml:space="preserve"> godt, med tanke på hvilke svar man tåler. Det er vanligvis lønnsomt å starte </w:t>
      </w:r>
      <w:r w:rsidRPr="00712ACC">
        <w:rPr>
          <w:color w:val="FF0000"/>
          <w:sz w:val="22"/>
        </w:rPr>
        <w:t>EPSILON</w:t>
      </w:r>
      <w:r w:rsidRPr="00712ACC">
        <w:rPr>
          <w:sz w:val="22"/>
        </w:rPr>
        <w:t xml:space="preserve"> i den laveste av 2 farger man har tenkt å spørre i.</w:t>
      </w:r>
    </w:p>
    <w:p w:rsidR="00786ADB" w:rsidRPr="00712ACC" w:rsidRDefault="00786ADB" w:rsidP="009C0B5A">
      <w:pPr>
        <w:pStyle w:val="Brdtekst"/>
        <w:spacing w:before="0" w:after="0"/>
        <w:ind w:right="0"/>
        <w:rPr>
          <w:sz w:val="22"/>
        </w:rPr>
      </w:pPr>
      <w:r w:rsidRPr="00712ACC">
        <w:rPr>
          <w:sz w:val="22"/>
        </w:rPr>
        <w:t xml:space="preserve">NB! Hvis motparten blander seg inn i meldingsforløpet etter en </w:t>
      </w:r>
      <w:r w:rsidRPr="00712ACC">
        <w:rPr>
          <w:color w:val="FF0000"/>
          <w:sz w:val="22"/>
        </w:rPr>
        <w:t>GAMMA</w:t>
      </w:r>
      <w:r w:rsidRPr="00712ACC">
        <w:rPr>
          <w:sz w:val="22"/>
        </w:rPr>
        <w:t xml:space="preserve">, </w:t>
      </w:r>
      <w:r w:rsidRPr="00712ACC">
        <w:rPr>
          <w:color w:val="FF0000"/>
          <w:sz w:val="22"/>
        </w:rPr>
        <w:t>ETA</w:t>
      </w:r>
      <w:r w:rsidRPr="00712ACC">
        <w:rPr>
          <w:sz w:val="22"/>
        </w:rPr>
        <w:t xml:space="preserve"> eller </w:t>
      </w:r>
      <w:r w:rsidRPr="00712ACC">
        <w:rPr>
          <w:color w:val="FF0000"/>
          <w:sz w:val="22"/>
        </w:rPr>
        <w:t>EPSILON</w:t>
      </w:r>
      <w:r w:rsidRPr="00712ACC">
        <w:rPr>
          <w:sz w:val="22"/>
        </w:rPr>
        <w:t xml:space="preserve">, vil </w:t>
      </w:r>
      <w:r w:rsidRPr="00712ACC">
        <w:rPr>
          <w:color w:val="FF0000"/>
          <w:sz w:val="22"/>
        </w:rPr>
        <w:t xml:space="preserve">DOPI/ROPI </w:t>
      </w:r>
      <w:r w:rsidRPr="00712ACC">
        <w:rPr>
          <w:sz w:val="22"/>
        </w:rPr>
        <w:t>alltid være de to første trinnene.</w:t>
      </w:r>
    </w:p>
    <w:p w:rsidR="00876F46" w:rsidRPr="00712ACC" w:rsidRDefault="00876F46" w:rsidP="009C0B5A">
      <w:pPr>
        <w:pStyle w:val="Overskrift2"/>
        <w:numPr>
          <w:ilvl w:val="0"/>
          <w:numId w:val="0"/>
        </w:numPr>
        <w:spacing w:before="0" w:after="0"/>
        <w:rPr>
          <w:lang w:val="nb-NO"/>
        </w:rPr>
      </w:pPr>
    </w:p>
    <w:p w:rsidR="00E20370" w:rsidRPr="00712ACC" w:rsidRDefault="00174312" w:rsidP="00842EC4">
      <w:pPr>
        <w:pStyle w:val="Overskrift2"/>
        <w:rPr>
          <w:lang w:val="nb-NO"/>
        </w:rPr>
      </w:pPr>
      <w:bookmarkStart w:id="382" w:name="_Toc266934355"/>
      <w:bookmarkStart w:id="383" w:name="_Toc361740719"/>
      <w:r w:rsidRPr="00712ACC">
        <w:rPr>
          <w:lang w:val="nb-NO"/>
        </w:rPr>
        <w:t xml:space="preserve"> </w:t>
      </w:r>
      <w:r w:rsidR="00CE100D" w:rsidRPr="00712ACC">
        <w:rPr>
          <w:lang w:val="nb-NO"/>
        </w:rPr>
        <w:t xml:space="preserve">  </w:t>
      </w:r>
      <w:bookmarkStart w:id="384" w:name="_Toc449517043"/>
      <w:r w:rsidR="00E20370" w:rsidRPr="00842EC4">
        <w:t>Etter</w:t>
      </w:r>
      <w:r w:rsidR="00E20370" w:rsidRPr="00712ACC">
        <w:rPr>
          <w:lang w:val="nb-NO"/>
        </w:rPr>
        <w:t xml:space="preserve"> at 2</w:t>
      </w:r>
      <w:r w:rsidR="000E3CE1" w:rsidRPr="00712ACC">
        <w:rPr>
          <w:sz w:val="32"/>
          <w:lang w:val="nb-NO"/>
        </w:rPr>
        <w:sym w:font="Symbol" w:char="F0A7"/>
      </w:r>
      <w:r w:rsidR="00E20370" w:rsidRPr="00712ACC">
        <w:rPr>
          <w:lang w:val="nb-NO"/>
        </w:rPr>
        <w:t xml:space="preserve"> blir doblet</w:t>
      </w:r>
      <w:bookmarkEnd w:id="382"/>
      <w:bookmarkEnd w:id="383"/>
      <w:bookmarkEnd w:id="384"/>
    </w:p>
    <w:p w:rsidR="00842EC4" w:rsidRPr="00712ACC" w:rsidRDefault="00842EC4" w:rsidP="00842EC4">
      <w:pPr>
        <w:pStyle w:val="Brdtekst-frsteinnrykk2"/>
        <w:tabs>
          <w:tab w:val="left" w:pos="426"/>
          <w:tab w:val="left" w:pos="1276"/>
          <w:tab w:val="left" w:pos="1701"/>
        </w:tabs>
        <w:spacing w:before="0" w:after="0"/>
        <w:ind w:left="709" w:hanging="709"/>
      </w:pPr>
      <w:r w:rsidRPr="00712ACC">
        <w:t>2</w:t>
      </w:r>
      <w:r w:rsidRPr="00712ACC">
        <w:sym w:font="Symbol" w:char="F0A7"/>
      </w:r>
      <w:r w:rsidRPr="00712ACC">
        <w:tab/>
        <w:t>–</w:t>
      </w:r>
      <w:r w:rsidRPr="00712ACC">
        <w:tab/>
      </w:r>
      <w:r>
        <w:t>(x)</w:t>
      </w:r>
      <w:r>
        <w:tab/>
        <w:t>-</w:t>
      </w:r>
      <w:r>
        <w:tab/>
        <w:t>?</w:t>
      </w:r>
    </w:p>
    <w:p w:rsidR="00E20370" w:rsidRPr="00712ACC" w:rsidRDefault="00E20370" w:rsidP="00842EC4">
      <w:pPr>
        <w:spacing w:before="0" w:after="0"/>
        <w:ind w:left="2552" w:hanging="851"/>
      </w:pPr>
      <w:r w:rsidRPr="00842EC4">
        <w:rPr>
          <w:lang w:val="en-GB"/>
        </w:rPr>
        <w:t>Pass</w:t>
      </w:r>
      <w:r w:rsidRPr="00842EC4">
        <w:rPr>
          <w:lang w:val="en-GB"/>
        </w:rPr>
        <w:tab/>
        <w:t>= 0-5HP UBAL</w:t>
      </w:r>
      <w:r w:rsidR="00842EC4" w:rsidRPr="00842EC4">
        <w:rPr>
          <w:lang w:val="en-GB"/>
        </w:rPr>
        <w:t>/</w:t>
      </w:r>
      <w:r w:rsidRPr="00842EC4">
        <w:rPr>
          <w:lang w:val="en-GB"/>
        </w:rPr>
        <w:t xml:space="preserve">0-7HP BAL. </w:t>
      </w:r>
      <w:r w:rsidR="00842EC4" w:rsidRPr="00712ACC">
        <w:rPr>
          <w:sz w:val="26"/>
        </w:rPr>
        <w:sym w:font="Symbol" w:char="F0A7"/>
      </w:r>
      <w:r w:rsidRPr="00712ACC">
        <w:t>H10xx</w:t>
      </w:r>
      <w:r w:rsidR="00842EC4">
        <w:t>+</w:t>
      </w:r>
      <w:r w:rsidRPr="00712ACC">
        <w:t xml:space="preserve">. </w:t>
      </w:r>
      <w:r w:rsidR="00842EC4">
        <w:t>I</w:t>
      </w:r>
      <w:r w:rsidRPr="00712ACC">
        <w:t>nteresse for å spille 2</w:t>
      </w:r>
      <w:r w:rsidR="000E3CE1" w:rsidRPr="00712ACC">
        <w:rPr>
          <w:sz w:val="26"/>
        </w:rPr>
        <w:sym w:font="Symbol" w:char="F0A7"/>
      </w:r>
      <w:r w:rsidR="00F67182" w:rsidRPr="00712ACC">
        <w:t>x</w:t>
      </w:r>
      <w:r w:rsidRPr="00712ACC">
        <w:t>.</w:t>
      </w:r>
      <w:r w:rsidR="00F67182" w:rsidRPr="00712ACC">
        <w:t xml:space="preserve"> </w:t>
      </w:r>
      <w:r w:rsidR="00842EC4">
        <w:t>XX</w:t>
      </w:r>
      <w:r w:rsidR="00F67182" w:rsidRPr="00712ACC">
        <w:t xml:space="preserve"> fra ÅH er forslag til kontrakt etter dette.</w:t>
      </w:r>
    </w:p>
    <w:p w:rsidR="00E20370" w:rsidRPr="00712ACC" w:rsidRDefault="005E36FA" w:rsidP="00842EC4">
      <w:pPr>
        <w:spacing w:before="0" w:after="0"/>
        <w:ind w:left="2552" w:hanging="851"/>
      </w:pPr>
      <w:r w:rsidRPr="00712ACC">
        <w:t>x</w:t>
      </w:r>
      <w:r w:rsidR="00E20370" w:rsidRPr="00712ACC">
        <w:t>x</w:t>
      </w:r>
      <w:r w:rsidR="00E20370" w:rsidRPr="00712ACC">
        <w:tab/>
        <w:t>= Sterk oppfordring til å spille 2</w:t>
      </w:r>
      <w:r w:rsidR="000E3CE1" w:rsidRPr="00712ACC">
        <w:rPr>
          <w:sz w:val="26"/>
        </w:rPr>
        <w:sym w:font="Symbol" w:char="F0A7"/>
      </w:r>
      <w:r w:rsidR="00E20370" w:rsidRPr="00712ACC">
        <w:t>xx. Minst H</w:t>
      </w:r>
      <w:r w:rsidR="00CE100D" w:rsidRPr="00712ACC">
        <w:t>10</w:t>
      </w:r>
      <w:r w:rsidR="00E20370" w:rsidRPr="00712ACC">
        <w:t>xxx i</w:t>
      </w:r>
      <w:r w:rsidR="00C87D6D" w:rsidRPr="00712ACC">
        <w:t xml:space="preserve"> </w:t>
      </w:r>
      <w:r w:rsidR="000E3CE1" w:rsidRPr="00712ACC">
        <w:rPr>
          <w:sz w:val="26"/>
        </w:rPr>
        <w:sym w:font="Symbol" w:char="F0A7"/>
      </w:r>
      <w:r w:rsidR="00E20370" w:rsidRPr="00712ACC">
        <w:t>.</w:t>
      </w:r>
    </w:p>
    <w:p w:rsidR="00E20370" w:rsidRPr="00712ACC" w:rsidRDefault="00E20370" w:rsidP="00842EC4">
      <w:pPr>
        <w:spacing w:before="0" w:after="0"/>
        <w:ind w:left="2552" w:hanging="851"/>
      </w:pPr>
      <w:r w:rsidRPr="00712ACC">
        <w:t>2</w:t>
      </w:r>
      <w:r w:rsidR="000E3CE1" w:rsidRPr="00712ACC">
        <w:rPr>
          <w:color w:val="FF0000"/>
          <w:sz w:val="26"/>
        </w:rPr>
        <w:sym w:font="Symbol" w:char="F0A8"/>
      </w:r>
      <w:r w:rsidRPr="00712ACC">
        <w:tab/>
        <w:t>= System</w:t>
      </w:r>
    </w:p>
    <w:p w:rsidR="00E20370" w:rsidRPr="00712ACC" w:rsidRDefault="00E20370" w:rsidP="00842EC4">
      <w:pPr>
        <w:spacing w:before="0" w:after="0"/>
        <w:ind w:left="2552" w:hanging="851"/>
      </w:pPr>
      <w:r w:rsidRPr="00712ACC">
        <w:t>2</w:t>
      </w:r>
      <w:r w:rsidR="000E3CE1" w:rsidRPr="00712ACC">
        <w:rPr>
          <w:color w:val="FF0000"/>
          <w:sz w:val="26"/>
        </w:rPr>
        <w:sym w:font="Symbol" w:char="F0A9"/>
      </w:r>
      <w:r w:rsidRPr="00712ACC">
        <w:t>/</w:t>
      </w:r>
      <w:r w:rsidR="000E3CE1" w:rsidRPr="00712ACC">
        <w:rPr>
          <w:sz w:val="26"/>
        </w:rPr>
        <w:sym w:font="Symbol" w:char="F0AA"/>
      </w:r>
      <w:r w:rsidRPr="00712ACC">
        <w:rPr>
          <w:szCs w:val="24"/>
        </w:rPr>
        <w:tab/>
      </w:r>
      <w:r w:rsidRPr="00712ACC">
        <w:t>= System</w:t>
      </w:r>
    </w:p>
    <w:p w:rsidR="00E20370" w:rsidRPr="00712ACC" w:rsidRDefault="00E20370" w:rsidP="00842EC4">
      <w:pPr>
        <w:spacing w:before="0" w:after="0"/>
        <w:ind w:left="2552" w:hanging="851"/>
      </w:pPr>
      <w:r w:rsidRPr="00712ACC">
        <w:t>2NT</w:t>
      </w:r>
      <w:r w:rsidRPr="00712ACC">
        <w:tab/>
        <w:t>= System</w:t>
      </w:r>
    </w:p>
    <w:p w:rsidR="00E20370" w:rsidRPr="00712ACC" w:rsidRDefault="00E20370" w:rsidP="00842EC4">
      <w:pPr>
        <w:spacing w:before="0" w:after="0"/>
        <w:ind w:left="2552" w:hanging="851"/>
      </w:pPr>
      <w:r w:rsidRPr="00712ACC">
        <w:t>3</w:t>
      </w:r>
      <w:r w:rsidR="000E3CE1" w:rsidRPr="00712ACC">
        <w:rPr>
          <w:sz w:val="26"/>
        </w:rPr>
        <w:sym w:font="Symbol" w:char="F0A7"/>
      </w:r>
      <w:r w:rsidRPr="00712ACC">
        <w:t>/</w:t>
      </w:r>
      <w:r w:rsidR="000E3CE1" w:rsidRPr="00712ACC">
        <w:rPr>
          <w:color w:val="FF0000"/>
          <w:sz w:val="26"/>
        </w:rPr>
        <w:sym w:font="Symbol" w:char="F0A8"/>
      </w:r>
      <w:r w:rsidRPr="00712ACC">
        <w:tab/>
        <w:t>= System</w:t>
      </w:r>
    </w:p>
    <w:p w:rsidR="00E20370" w:rsidRPr="00712ACC" w:rsidRDefault="00E20370" w:rsidP="009C0B5A">
      <w:pPr>
        <w:tabs>
          <w:tab w:val="left" w:pos="1276"/>
        </w:tabs>
        <w:spacing w:before="0" w:after="0"/>
      </w:pPr>
    </w:p>
    <w:p w:rsidR="00E20370" w:rsidRPr="00712ACC" w:rsidRDefault="00174312" w:rsidP="00842EC4">
      <w:pPr>
        <w:pStyle w:val="Overskrift2"/>
      </w:pPr>
      <w:bookmarkStart w:id="385" w:name="_Toc266934356"/>
      <w:bookmarkStart w:id="386" w:name="_Toc361740720"/>
      <w:r w:rsidRPr="00712ACC">
        <w:t xml:space="preserve"> </w:t>
      </w:r>
      <w:r w:rsidR="00CE100D" w:rsidRPr="00712ACC">
        <w:t xml:space="preserve">  </w:t>
      </w:r>
      <w:bookmarkStart w:id="387" w:name="_Toc449517044"/>
      <w:r w:rsidR="00E20370" w:rsidRPr="00712ACC">
        <w:t xml:space="preserve">Ved </w:t>
      </w:r>
      <w:r w:rsidR="00E20370" w:rsidRPr="00842EC4">
        <w:t>innmeldinger</w:t>
      </w:r>
      <w:r w:rsidR="00E20370" w:rsidRPr="00712ACC">
        <w:t xml:space="preserve"> over 2</w:t>
      </w:r>
      <w:r w:rsidR="000E3CE1" w:rsidRPr="00712ACC">
        <w:sym w:font="Symbol" w:char="F0A7"/>
      </w:r>
      <w:bookmarkEnd w:id="385"/>
      <w:bookmarkEnd w:id="386"/>
      <w:bookmarkEnd w:id="387"/>
    </w:p>
    <w:p w:rsidR="00E20370" w:rsidRPr="00712ACC" w:rsidRDefault="00842EC4" w:rsidP="00842EC4">
      <w:pPr>
        <w:spacing w:before="0" w:after="0"/>
        <w:ind w:left="1418" w:hanging="1418"/>
      </w:pPr>
      <w:r>
        <w:t>Pass</w:t>
      </w:r>
      <w:r>
        <w:tab/>
      </w:r>
      <w:r w:rsidR="00666879" w:rsidRPr="00712ACC">
        <w:t>= Når dobling eller melding ikke passer/svak hånd</w:t>
      </w:r>
    </w:p>
    <w:p w:rsidR="00E20370" w:rsidRPr="00712ACC" w:rsidRDefault="00F67182" w:rsidP="00842EC4">
      <w:pPr>
        <w:spacing w:before="0" w:after="0"/>
        <w:ind w:left="1418" w:hanging="1418"/>
      </w:pPr>
      <w:r w:rsidRPr="00712ACC">
        <w:t>x</w:t>
      </w:r>
      <w:r w:rsidR="00842EC4">
        <w:tab/>
      </w:r>
      <w:r w:rsidR="00E20370" w:rsidRPr="00712ACC">
        <w:t xml:space="preserve">= </w:t>
      </w:r>
      <w:r w:rsidR="00666879" w:rsidRPr="00712ACC">
        <w:t>Negativ dobling over innmelding 2</w:t>
      </w:r>
      <w:r w:rsidR="00666879" w:rsidRPr="00712ACC">
        <w:rPr>
          <w:color w:val="FF0000"/>
          <w:sz w:val="26"/>
        </w:rPr>
        <w:sym w:font="Symbol" w:char="F0A9"/>
      </w:r>
      <w:r w:rsidR="00666879" w:rsidRPr="00712ACC">
        <w:t xml:space="preserve"> og 2</w:t>
      </w:r>
      <w:r w:rsidR="00666879" w:rsidRPr="00712ACC">
        <w:rPr>
          <w:sz w:val="26"/>
        </w:rPr>
        <w:sym w:font="Symbol" w:char="F0AA"/>
      </w:r>
      <w:r w:rsidR="00842EC4">
        <w:t xml:space="preserve">, </w:t>
      </w:r>
      <w:r w:rsidR="00666879" w:rsidRPr="00712ACC">
        <w:t xml:space="preserve">ellers </w:t>
      </w:r>
      <w:r w:rsidR="00126C59" w:rsidRPr="00712ACC">
        <w:t>STRAFF-X</w:t>
      </w:r>
      <w:r w:rsidR="00E20370" w:rsidRPr="00712ACC">
        <w:t xml:space="preserve"> (Sterkt forslag) </w:t>
      </w:r>
    </w:p>
    <w:p w:rsidR="00842EC4" w:rsidRDefault="00842EC4" w:rsidP="009C0B5A">
      <w:pPr>
        <w:spacing w:before="0" w:after="0"/>
      </w:pPr>
    </w:p>
    <w:p w:rsidR="00666879" w:rsidRPr="00712ACC" w:rsidRDefault="00666879" w:rsidP="009C0B5A">
      <w:pPr>
        <w:spacing w:before="0" w:after="0"/>
      </w:pPr>
      <w:r w:rsidRPr="00712ACC">
        <w:t>Ved innmelding 3NT</w:t>
      </w:r>
      <w:r w:rsidR="007E5371" w:rsidRPr="00712ACC">
        <w:t xml:space="preserve"> </w:t>
      </w:r>
      <w:r w:rsidRPr="00712ACC">
        <w:t>eller høyere er dobling advarsel mot å gå vid</w:t>
      </w:r>
      <w:r w:rsidR="00CE100D" w:rsidRPr="00712ACC">
        <w:t xml:space="preserve">ere, </w:t>
      </w:r>
      <w:r w:rsidRPr="00712ACC">
        <w:t xml:space="preserve">mens pass </w:t>
      </w:r>
      <w:r w:rsidR="00CE100D" w:rsidRPr="00712ACC">
        <w:t>kan vise</w:t>
      </w:r>
      <w:r w:rsidRPr="00712ACC">
        <w:t xml:space="preserve"> interesse</w:t>
      </w:r>
      <w:r w:rsidR="00CE100D" w:rsidRPr="00712ACC">
        <w:t xml:space="preserve"> for at ÅH melder (minst) en gang til.</w:t>
      </w:r>
    </w:p>
    <w:p w:rsidR="00E20370" w:rsidRPr="00712ACC" w:rsidRDefault="00E20370" w:rsidP="00842EC4">
      <w:pPr>
        <w:pStyle w:val="Overskrift1"/>
      </w:pPr>
      <w:r w:rsidRPr="00712ACC">
        <w:rPr>
          <w:sz w:val="22"/>
          <w:lang w:val="nb-NO"/>
        </w:rPr>
        <w:br w:type="page"/>
      </w:r>
      <w:bookmarkStart w:id="388" w:name="Toru"/>
      <w:bookmarkStart w:id="389" w:name="_Toc266934357"/>
      <w:bookmarkEnd w:id="388"/>
      <w:r w:rsidRPr="00712ACC">
        <w:rPr>
          <w:sz w:val="22"/>
          <w:lang w:val="nb-NO"/>
        </w:rPr>
        <w:t xml:space="preserve"> </w:t>
      </w:r>
      <w:bookmarkStart w:id="390" w:name="_Toc361740721"/>
      <w:bookmarkStart w:id="391" w:name="_Toc449517045"/>
      <w:r w:rsidRPr="00842EC4">
        <w:t>Åpning</w:t>
      </w:r>
      <w:r w:rsidRPr="00712ACC">
        <w:t xml:space="preserve"> 2</w:t>
      </w:r>
      <w:r w:rsidR="000E3CE1" w:rsidRPr="00712ACC">
        <w:rPr>
          <w:color w:val="FF0000"/>
        </w:rPr>
        <w:sym w:font="Symbol" w:char="F0A8"/>
      </w:r>
      <w:r w:rsidRPr="00712ACC">
        <w:t xml:space="preserve"> (Multi</w:t>
      </w:r>
      <w:bookmarkEnd w:id="389"/>
      <w:r w:rsidRPr="00712ACC">
        <w:t>)</w:t>
      </w:r>
      <w:bookmarkEnd w:id="390"/>
      <w:bookmarkEnd w:id="391"/>
    </w:p>
    <w:p w:rsidR="00E20370" w:rsidRPr="00712ACC" w:rsidRDefault="00E20370" w:rsidP="009C0B5A">
      <w:pPr>
        <w:pStyle w:val="Brdtekst"/>
        <w:spacing w:before="0" w:after="0"/>
        <w:ind w:right="0"/>
        <w:rPr>
          <w:sz w:val="22"/>
        </w:rPr>
      </w:pPr>
    </w:p>
    <w:p w:rsidR="000D1589" w:rsidRPr="00712ACC" w:rsidRDefault="00E20370" w:rsidP="009C0B5A">
      <w:pPr>
        <w:pStyle w:val="Brdtekst"/>
        <w:spacing w:before="0" w:after="0"/>
        <w:ind w:right="0"/>
        <w:rPr>
          <w:sz w:val="22"/>
        </w:rPr>
      </w:pPr>
      <w:r w:rsidRPr="00712ACC">
        <w:rPr>
          <w:sz w:val="22"/>
        </w:rPr>
        <w:t>Åpning 2</w:t>
      </w:r>
      <w:r w:rsidR="000E3CE1" w:rsidRPr="00712ACC">
        <w:rPr>
          <w:color w:val="FF0000"/>
          <w:sz w:val="22"/>
        </w:rPr>
        <w:sym w:font="Symbol" w:char="F0A8"/>
      </w:r>
      <w:r w:rsidRPr="00712ACC">
        <w:rPr>
          <w:sz w:val="22"/>
        </w:rPr>
        <w:t xml:space="preserve"> er Multi. Åpningen viser</w:t>
      </w:r>
      <w:r w:rsidR="00DB42FF" w:rsidRPr="00712ACC">
        <w:rPr>
          <w:sz w:val="22"/>
        </w:rPr>
        <w:t xml:space="preserve"> Svake 2</w:t>
      </w:r>
      <w:r w:rsidR="000E3CE1" w:rsidRPr="00712ACC">
        <w:rPr>
          <w:color w:val="FF0000"/>
          <w:sz w:val="22"/>
        </w:rPr>
        <w:sym w:font="Symbol" w:char="F0A9"/>
      </w:r>
      <w:r w:rsidR="00DB42FF" w:rsidRPr="00712ACC">
        <w:rPr>
          <w:sz w:val="22"/>
        </w:rPr>
        <w:t>/</w:t>
      </w:r>
      <w:r w:rsidR="000E3CE1" w:rsidRPr="00712ACC">
        <w:rPr>
          <w:sz w:val="22"/>
        </w:rPr>
        <w:sym w:font="Symbol" w:char="F0AA"/>
      </w:r>
      <w:r w:rsidR="00DB42FF" w:rsidRPr="00712ACC">
        <w:rPr>
          <w:sz w:val="22"/>
        </w:rPr>
        <w:t xml:space="preserve"> (</w:t>
      </w:r>
      <w:r w:rsidR="00C95415" w:rsidRPr="00712ACC">
        <w:rPr>
          <w:sz w:val="22"/>
        </w:rPr>
        <w:t>6</w:t>
      </w:r>
      <w:r w:rsidR="00DB42FF" w:rsidRPr="00712ACC">
        <w:rPr>
          <w:sz w:val="22"/>
        </w:rPr>
        <w:t>-10HP )</w:t>
      </w:r>
      <w:r w:rsidR="00C95415" w:rsidRPr="00712ACC">
        <w:rPr>
          <w:sz w:val="22"/>
        </w:rPr>
        <w:t>,</w:t>
      </w:r>
      <w:r w:rsidR="00DB42FF" w:rsidRPr="00712ACC">
        <w:rPr>
          <w:sz w:val="22"/>
        </w:rPr>
        <w:t xml:space="preserve"> 20-21NT eller 24-25NT (</w:t>
      </w:r>
      <w:r w:rsidR="0055426A" w:rsidRPr="00712ACC">
        <w:rPr>
          <w:sz w:val="22"/>
        </w:rPr>
        <w:t xml:space="preserve">med </w:t>
      </w:r>
      <w:r w:rsidR="00DB42FF" w:rsidRPr="00712ACC">
        <w:rPr>
          <w:sz w:val="22"/>
        </w:rPr>
        <w:t>hopp).</w:t>
      </w:r>
      <w:r w:rsidR="00547E0B" w:rsidRPr="00712ACC">
        <w:rPr>
          <w:sz w:val="22"/>
        </w:rPr>
        <w:t xml:space="preserve"> </w:t>
      </w:r>
    </w:p>
    <w:p w:rsidR="000D1589" w:rsidRPr="00712ACC" w:rsidRDefault="000D1589" w:rsidP="009C0B5A">
      <w:pPr>
        <w:pStyle w:val="Brdtekst"/>
        <w:spacing w:before="0" w:after="0"/>
        <w:ind w:right="0"/>
        <w:rPr>
          <w:sz w:val="22"/>
        </w:rPr>
      </w:pPr>
    </w:p>
    <w:p w:rsidR="000D1589" w:rsidRPr="00712ACC" w:rsidRDefault="00E20370" w:rsidP="009C0B5A">
      <w:pPr>
        <w:pStyle w:val="Brdtekst"/>
        <w:spacing w:before="0" w:after="0"/>
        <w:ind w:right="0"/>
        <w:rPr>
          <w:sz w:val="22"/>
        </w:rPr>
      </w:pPr>
      <w:r w:rsidRPr="00712ACC">
        <w:rPr>
          <w:sz w:val="22"/>
        </w:rPr>
        <w:t>I faresonen i 1. og 2. hånd bør man ha HHxxxx eller bedre</w:t>
      </w:r>
      <w:r w:rsidR="0055426A" w:rsidRPr="00712ACC">
        <w:rPr>
          <w:sz w:val="22"/>
        </w:rPr>
        <w:t xml:space="preserve"> </w:t>
      </w:r>
      <w:r w:rsidRPr="00712ACC">
        <w:rPr>
          <w:sz w:val="22"/>
        </w:rPr>
        <w:t>(=</w:t>
      </w:r>
      <w:r w:rsidR="0055426A" w:rsidRPr="00712ACC">
        <w:rPr>
          <w:sz w:val="22"/>
        </w:rPr>
        <w:t xml:space="preserve"> max</w:t>
      </w:r>
      <w:r w:rsidRPr="00712ACC">
        <w:rPr>
          <w:sz w:val="22"/>
        </w:rPr>
        <w:t xml:space="preserve"> farge)</w:t>
      </w:r>
      <w:r w:rsidR="00C95415" w:rsidRPr="00712ACC">
        <w:rPr>
          <w:sz w:val="22"/>
        </w:rPr>
        <w:t xml:space="preserve"> i svake 2M</w:t>
      </w:r>
      <w:r w:rsidRPr="00712ACC">
        <w:rPr>
          <w:sz w:val="22"/>
        </w:rPr>
        <w:t>.</w:t>
      </w:r>
      <w:r w:rsidR="000D1589" w:rsidRPr="00712ACC">
        <w:rPr>
          <w:sz w:val="22"/>
        </w:rPr>
        <w:t xml:space="preserve"> Hånden bør inneholde MAX (= 9-10HP). </w:t>
      </w:r>
      <w:r w:rsidRPr="00712ACC">
        <w:rPr>
          <w:sz w:val="22"/>
        </w:rPr>
        <w:t xml:space="preserve"> </w:t>
      </w:r>
    </w:p>
    <w:p w:rsidR="000D1589" w:rsidRPr="00712ACC" w:rsidRDefault="000D1589" w:rsidP="009C0B5A">
      <w:pPr>
        <w:pStyle w:val="Brdtekst"/>
        <w:spacing w:before="0" w:after="0"/>
        <w:ind w:right="0"/>
        <w:rPr>
          <w:sz w:val="22"/>
        </w:rPr>
      </w:pPr>
    </w:p>
    <w:p w:rsidR="000D1589" w:rsidRPr="00712ACC" w:rsidRDefault="000D1589" w:rsidP="009C0B5A">
      <w:pPr>
        <w:pStyle w:val="Brdtekst"/>
        <w:spacing w:before="0" w:after="0"/>
        <w:ind w:right="0"/>
        <w:rPr>
          <w:sz w:val="22"/>
        </w:rPr>
      </w:pPr>
      <w:r w:rsidRPr="00712ACC">
        <w:rPr>
          <w:sz w:val="22"/>
        </w:rPr>
        <w:t>I 3. og 4. hånd i faresonen kan åpningen være nesten hva som helst,  men man forventer seg en trumffarge som ikke er dårligere enn Dkn10xxx og MIN (=</w:t>
      </w:r>
      <w:r w:rsidR="00BC0F72" w:rsidRPr="00712ACC">
        <w:rPr>
          <w:sz w:val="22"/>
        </w:rPr>
        <w:t>6</w:t>
      </w:r>
      <w:r w:rsidRPr="00712ACC">
        <w:rPr>
          <w:sz w:val="22"/>
        </w:rPr>
        <w:t>-</w:t>
      </w:r>
      <w:r w:rsidR="00BC0F72" w:rsidRPr="00712ACC">
        <w:rPr>
          <w:sz w:val="22"/>
        </w:rPr>
        <w:t>8</w:t>
      </w:r>
      <w:r w:rsidRPr="00712ACC">
        <w:rPr>
          <w:sz w:val="22"/>
        </w:rPr>
        <w:t>HP). Makker har ikke rett til å forvente seg noe s</w:t>
      </w:r>
      <w:r w:rsidR="00547E0B" w:rsidRPr="00712ACC">
        <w:rPr>
          <w:sz w:val="22"/>
        </w:rPr>
        <w:t>æ</w:t>
      </w:r>
      <w:r w:rsidRPr="00712ACC">
        <w:rPr>
          <w:sz w:val="22"/>
        </w:rPr>
        <w:t xml:space="preserve">rlig etter en slik åpning. </w:t>
      </w:r>
    </w:p>
    <w:p w:rsidR="000D1589" w:rsidRPr="00712ACC" w:rsidRDefault="000D1589" w:rsidP="009C0B5A">
      <w:pPr>
        <w:pStyle w:val="Brdtekst"/>
        <w:spacing w:before="0" w:after="0"/>
        <w:ind w:right="0"/>
        <w:rPr>
          <w:sz w:val="22"/>
        </w:rPr>
      </w:pPr>
    </w:p>
    <w:p w:rsidR="000D1589" w:rsidRPr="00712ACC" w:rsidRDefault="000D1589" w:rsidP="009C0B5A">
      <w:pPr>
        <w:pStyle w:val="Brdtekst"/>
        <w:spacing w:before="0" w:after="0"/>
        <w:ind w:right="0"/>
        <w:rPr>
          <w:sz w:val="22"/>
        </w:rPr>
      </w:pPr>
      <w:r w:rsidRPr="00712ACC">
        <w:rPr>
          <w:sz w:val="22"/>
        </w:rPr>
        <w:t xml:space="preserve">Utenfor sonen i 1. og 2. hånd bør fargen minst være HJxxxx, altså en farge som tåler utspill fra en honnør hos makker. Hånden kan inneholde MAX (9-10HP) eller MIN (6-8HP). </w:t>
      </w:r>
    </w:p>
    <w:p w:rsidR="000D1589" w:rsidRPr="00712ACC" w:rsidRDefault="000D1589" w:rsidP="009C0B5A">
      <w:pPr>
        <w:pStyle w:val="Brdtekst"/>
        <w:spacing w:before="0" w:after="0"/>
        <w:ind w:right="0"/>
        <w:rPr>
          <w:sz w:val="22"/>
        </w:rPr>
      </w:pPr>
    </w:p>
    <w:p w:rsidR="000D1589" w:rsidRPr="00712ACC" w:rsidRDefault="000D1589" w:rsidP="009C0B5A">
      <w:pPr>
        <w:pStyle w:val="Brdtekst"/>
        <w:spacing w:before="0" w:after="0"/>
        <w:ind w:right="0"/>
        <w:rPr>
          <w:sz w:val="22"/>
        </w:rPr>
      </w:pPr>
      <w:r w:rsidRPr="00712ACC">
        <w:rPr>
          <w:sz w:val="22"/>
        </w:rPr>
        <w:t xml:space="preserve">I 3. og 4. hånd utenfor faresonen kan åpningen </w:t>
      </w:r>
      <w:r w:rsidR="00842EC4">
        <w:rPr>
          <w:sz w:val="22"/>
        </w:rPr>
        <w:t xml:space="preserve">gjerne </w:t>
      </w:r>
      <w:r w:rsidRPr="00712ACC">
        <w:rPr>
          <w:sz w:val="22"/>
        </w:rPr>
        <w:t xml:space="preserve">være </w:t>
      </w:r>
      <w:r w:rsidR="00547E0B" w:rsidRPr="00712ACC">
        <w:rPr>
          <w:sz w:val="22"/>
        </w:rPr>
        <w:t xml:space="preserve">omtrent </w:t>
      </w:r>
      <w:r w:rsidRPr="00712ACC">
        <w:rPr>
          <w:sz w:val="22"/>
        </w:rPr>
        <w:t>hva som helst, selv en så dårlig farge som kn</w:t>
      </w:r>
      <w:r w:rsidR="00547E0B" w:rsidRPr="00712ACC">
        <w:rPr>
          <w:sz w:val="22"/>
        </w:rPr>
        <w:t>9</w:t>
      </w:r>
      <w:r w:rsidRPr="00712ACC">
        <w:rPr>
          <w:sz w:val="22"/>
        </w:rPr>
        <w:t>xxxx og SUBMIN (=</w:t>
      </w:r>
      <w:r w:rsidR="00547E0B" w:rsidRPr="00712ACC">
        <w:rPr>
          <w:sz w:val="22"/>
        </w:rPr>
        <w:t>3</w:t>
      </w:r>
      <w:r w:rsidRPr="00712ACC">
        <w:rPr>
          <w:sz w:val="22"/>
        </w:rPr>
        <w:t>-</w:t>
      </w:r>
      <w:r w:rsidR="00547E0B" w:rsidRPr="00712ACC">
        <w:rPr>
          <w:sz w:val="22"/>
        </w:rPr>
        <w:t>6</w:t>
      </w:r>
      <w:r w:rsidRPr="00712ACC">
        <w:rPr>
          <w:sz w:val="22"/>
        </w:rPr>
        <w:t>HP). Makker har ikke rett til å forvente seg noe s</w:t>
      </w:r>
      <w:r w:rsidR="00842EC4">
        <w:rPr>
          <w:sz w:val="22"/>
        </w:rPr>
        <w:t>om helst</w:t>
      </w:r>
      <w:r w:rsidRPr="00712ACC">
        <w:rPr>
          <w:sz w:val="22"/>
        </w:rPr>
        <w:t xml:space="preserve"> etter en slik åpning. </w:t>
      </w:r>
    </w:p>
    <w:p w:rsidR="00BC0F72" w:rsidRPr="00712ACC" w:rsidRDefault="00BC0F72" w:rsidP="009C0B5A">
      <w:pPr>
        <w:pStyle w:val="Brdtekst"/>
        <w:spacing w:before="0" w:after="0"/>
        <w:ind w:right="0"/>
        <w:rPr>
          <w:sz w:val="22"/>
        </w:rPr>
      </w:pPr>
    </w:p>
    <w:p w:rsidR="00BC0F72" w:rsidRPr="00712ACC" w:rsidRDefault="00BC0F72" w:rsidP="009C0B5A">
      <w:pPr>
        <w:pStyle w:val="Brdtekst"/>
        <w:spacing w:before="0" w:after="0"/>
        <w:ind w:right="0"/>
        <w:rPr>
          <w:sz w:val="22"/>
        </w:rPr>
      </w:pPr>
      <w:r w:rsidRPr="00712ACC">
        <w:rPr>
          <w:sz w:val="22"/>
        </w:rPr>
        <w:t xml:space="preserve">En svake 2 åpning </w:t>
      </w:r>
      <w:r w:rsidR="00830321">
        <w:rPr>
          <w:sz w:val="22"/>
        </w:rPr>
        <w:t>skal</w:t>
      </w:r>
      <w:r w:rsidRPr="00712ACC">
        <w:rPr>
          <w:sz w:val="22"/>
        </w:rPr>
        <w:t xml:space="preserve"> aldri inneholde en 4-korts sidefarge i M, den bør aldri ha så mye som 2 Ess, og de fleste av HP bør være i fargen.</w:t>
      </w:r>
      <w:r w:rsidR="00830321">
        <w:rPr>
          <w:sz w:val="22"/>
        </w:rPr>
        <w:t xml:space="preserve"> (kan ha 4-korts m ved siden av).</w:t>
      </w:r>
    </w:p>
    <w:p w:rsidR="000D1589" w:rsidRPr="00712ACC" w:rsidRDefault="000D1589" w:rsidP="009C0B5A">
      <w:pPr>
        <w:pStyle w:val="Brdtekst"/>
        <w:spacing w:before="0" w:after="0"/>
        <w:ind w:right="0"/>
        <w:rPr>
          <w:sz w:val="22"/>
        </w:rPr>
      </w:pPr>
    </w:p>
    <w:p w:rsidR="00830321" w:rsidRDefault="00BC0F72" w:rsidP="009C0B5A">
      <w:pPr>
        <w:pStyle w:val="Brdtekst"/>
        <w:spacing w:before="0" w:after="0"/>
        <w:ind w:right="0"/>
        <w:rPr>
          <w:sz w:val="22"/>
        </w:rPr>
      </w:pPr>
      <w:r w:rsidRPr="00712ACC">
        <w:rPr>
          <w:sz w:val="22"/>
        </w:rPr>
        <w:t xml:space="preserve">Når det gjelder </w:t>
      </w:r>
      <w:r w:rsidR="00830321">
        <w:rPr>
          <w:sz w:val="22"/>
        </w:rPr>
        <w:t>3.</w:t>
      </w:r>
      <w:r w:rsidR="00547E0B" w:rsidRPr="00712ACC">
        <w:rPr>
          <w:sz w:val="22"/>
        </w:rPr>
        <w:t xml:space="preserve">- og </w:t>
      </w:r>
      <w:r w:rsidR="00830321">
        <w:rPr>
          <w:sz w:val="22"/>
        </w:rPr>
        <w:t>4.-</w:t>
      </w:r>
      <w:r w:rsidR="00547E0B" w:rsidRPr="00712ACC">
        <w:rPr>
          <w:sz w:val="22"/>
        </w:rPr>
        <w:t>hånds MULTI-åpning</w:t>
      </w:r>
      <w:r w:rsidRPr="00712ACC">
        <w:rPr>
          <w:sz w:val="22"/>
        </w:rPr>
        <w:t>er</w:t>
      </w:r>
      <w:r w:rsidR="00547E0B" w:rsidRPr="00712ACC">
        <w:rPr>
          <w:sz w:val="22"/>
        </w:rPr>
        <w:t xml:space="preserve"> i alle soner </w:t>
      </w:r>
      <w:r w:rsidRPr="00712ACC">
        <w:rPr>
          <w:sz w:val="22"/>
        </w:rPr>
        <w:t xml:space="preserve">kan disse </w:t>
      </w:r>
      <w:r w:rsidR="00830321">
        <w:rPr>
          <w:sz w:val="22"/>
        </w:rPr>
        <w:t xml:space="preserve">imidlertid </w:t>
      </w:r>
      <w:r w:rsidR="00547E0B" w:rsidRPr="00712ACC">
        <w:rPr>
          <w:sz w:val="22"/>
        </w:rPr>
        <w:t>utmerket godt inneholde så vel en åpningshånd (=</w:t>
      </w:r>
      <w:r w:rsidRPr="00712ACC">
        <w:rPr>
          <w:sz w:val="22"/>
        </w:rPr>
        <w:t xml:space="preserve"> </w:t>
      </w:r>
      <w:r w:rsidR="00547E0B" w:rsidRPr="00712ACC">
        <w:rPr>
          <w:sz w:val="22"/>
        </w:rPr>
        <w:t xml:space="preserve">11+HP), som en god åpningshånd (= 14-15HP). </w:t>
      </w:r>
    </w:p>
    <w:p w:rsidR="00830321" w:rsidRDefault="00830321" w:rsidP="009C0B5A">
      <w:pPr>
        <w:pStyle w:val="Brdtekst"/>
        <w:spacing w:before="0" w:after="0"/>
        <w:ind w:right="0"/>
        <w:rPr>
          <w:sz w:val="22"/>
        </w:rPr>
      </w:pPr>
    </w:p>
    <w:p w:rsidR="000D1589" w:rsidRPr="00712ACC" w:rsidRDefault="00547E0B" w:rsidP="009C0B5A">
      <w:pPr>
        <w:pStyle w:val="Brdtekst"/>
        <w:spacing w:before="0" w:after="0"/>
        <w:ind w:right="0"/>
        <w:rPr>
          <w:sz w:val="22"/>
        </w:rPr>
      </w:pPr>
      <w:r w:rsidRPr="00712ACC">
        <w:rPr>
          <w:sz w:val="22"/>
        </w:rPr>
        <w:t xml:space="preserve">Utenfor faresonen kan man </w:t>
      </w:r>
      <w:r w:rsidR="00830321">
        <w:rPr>
          <w:sz w:val="22"/>
        </w:rPr>
        <w:t xml:space="preserve">da </w:t>
      </w:r>
      <w:r w:rsidRPr="00712ACC">
        <w:rPr>
          <w:sz w:val="22"/>
        </w:rPr>
        <w:t xml:space="preserve">av og til </w:t>
      </w:r>
      <w:r w:rsidR="00BC0F72" w:rsidRPr="00712ACC">
        <w:rPr>
          <w:sz w:val="22"/>
        </w:rPr>
        <w:t xml:space="preserve">våge å </w:t>
      </w:r>
      <w:r w:rsidRPr="00712ACC">
        <w:rPr>
          <w:sz w:val="22"/>
        </w:rPr>
        <w:t xml:space="preserve">hoppåpne </w:t>
      </w:r>
      <w:r w:rsidR="00BC0F72" w:rsidRPr="00712ACC">
        <w:rPr>
          <w:sz w:val="22"/>
        </w:rPr>
        <w:t>med</w:t>
      </w:r>
      <w:r w:rsidRPr="00712ACC">
        <w:rPr>
          <w:sz w:val="22"/>
        </w:rPr>
        <w:t xml:space="preserve"> 2</w:t>
      </w:r>
      <w:r w:rsidRPr="00712ACC">
        <w:rPr>
          <w:color w:val="FF0000"/>
          <w:sz w:val="22"/>
        </w:rPr>
        <w:sym w:font="Symbol" w:char="F0A8"/>
      </w:r>
      <w:r w:rsidRPr="00712ACC">
        <w:rPr>
          <w:sz w:val="22"/>
        </w:rPr>
        <w:t xml:space="preserve"> med bare en 5-kortfarge, men da må den være honnørsterk. Husk at makker har passet i åpning, og er derfor begrenset til 10HP, og en slik åpning vil strategisk sett ta fra motparten svært mye melderom uten at det er noen </w:t>
      </w:r>
      <w:r w:rsidR="00830321">
        <w:rPr>
          <w:sz w:val="22"/>
        </w:rPr>
        <w:t xml:space="preserve">særlig </w:t>
      </w:r>
      <w:r w:rsidRPr="00712ACC">
        <w:rPr>
          <w:sz w:val="22"/>
        </w:rPr>
        <w:t xml:space="preserve">fare for eget liv og lemmer. SH </w:t>
      </w:r>
      <w:r w:rsidR="00830321">
        <w:rPr>
          <w:sz w:val="22"/>
        </w:rPr>
        <w:t>bør</w:t>
      </w:r>
      <w:r w:rsidRPr="00712ACC">
        <w:rPr>
          <w:sz w:val="22"/>
        </w:rPr>
        <w:t xml:space="preserve"> også være oppmerksom på dette og </w:t>
      </w:r>
      <w:r w:rsidR="00830321">
        <w:rPr>
          <w:sz w:val="22"/>
        </w:rPr>
        <w:t>skal</w:t>
      </w:r>
      <w:r w:rsidRPr="00712ACC">
        <w:rPr>
          <w:sz w:val="22"/>
        </w:rPr>
        <w:t xml:space="preserve"> aldri støtte til 3-trinnet uten å ha spesielt god trumf-tilpasning og MAX (=</w:t>
      </w:r>
      <w:r w:rsidR="00830321">
        <w:rPr>
          <w:sz w:val="22"/>
        </w:rPr>
        <w:t xml:space="preserve"> 8</w:t>
      </w:r>
      <w:r w:rsidRPr="00712ACC">
        <w:rPr>
          <w:sz w:val="22"/>
        </w:rPr>
        <w:t>-10HP)</w:t>
      </w:r>
      <w:r w:rsidR="00830321">
        <w:rPr>
          <w:sz w:val="22"/>
        </w:rPr>
        <w:t>.</w:t>
      </w:r>
    </w:p>
    <w:p w:rsidR="00547E0B" w:rsidRPr="00712ACC" w:rsidRDefault="00547E0B" w:rsidP="009C0B5A">
      <w:pPr>
        <w:pStyle w:val="Brdtekst"/>
        <w:spacing w:before="0" w:after="0"/>
        <w:ind w:right="0"/>
        <w:rPr>
          <w:sz w:val="22"/>
        </w:rPr>
      </w:pPr>
    </w:p>
    <w:p w:rsidR="00E20370" w:rsidRPr="00712ACC" w:rsidRDefault="00C95415" w:rsidP="009C0B5A">
      <w:pPr>
        <w:pStyle w:val="Brdtekst"/>
        <w:spacing w:before="0" w:after="0"/>
        <w:ind w:right="0"/>
        <w:rPr>
          <w:sz w:val="22"/>
        </w:rPr>
      </w:pPr>
      <w:r w:rsidRPr="00712ACC">
        <w:rPr>
          <w:sz w:val="22"/>
        </w:rPr>
        <w:t xml:space="preserve">Kommer ÅH igjen med 2NT, er dette </w:t>
      </w:r>
      <w:r w:rsidR="0055426A" w:rsidRPr="00712ACC">
        <w:rPr>
          <w:sz w:val="22"/>
        </w:rPr>
        <w:t xml:space="preserve">en </w:t>
      </w:r>
      <w:r w:rsidR="00E20370" w:rsidRPr="00712ACC">
        <w:rPr>
          <w:sz w:val="22"/>
        </w:rPr>
        <w:t xml:space="preserve">20-21NT </w:t>
      </w:r>
      <w:r w:rsidRPr="00712ACC">
        <w:rPr>
          <w:sz w:val="22"/>
        </w:rPr>
        <w:t>(</w:t>
      </w:r>
      <w:r w:rsidR="00E20370" w:rsidRPr="00712ACC">
        <w:rPr>
          <w:sz w:val="22"/>
        </w:rPr>
        <w:t>eller</w:t>
      </w:r>
      <w:r w:rsidRPr="00712ACC">
        <w:rPr>
          <w:sz w:val="22"/>
        </w:rPr>
        <w:t xml:space="preserve"> med hopp:</w:t>
      </w:r>
      <w:r w:rsidR="00E20370" w:rsidRPr="00712ACC">
        <w:rPr>
          <w:sz w:val="22"/>
        </w:rPr>
        <w:t xml:space="preserve"> 24-25NT). </w:t>
      </w:r>
      <w:r w:rsidR="00E20370" w:rsidRPr="00712ACC">
        <w:rPr>
          <w:color w:val="FF0000"/>
          <w:sz w:val="22"/>
        </w:rPr>
        <w:t>Puppet Stayman</w:t>
      </w:r>
      <w:r w:rsidR="00E07896" w:rsidRPr="00712ACC">
        <w:rPr>
          <w:sz w:val="22"/>
        </w:rPr>
        <w:t xml:space="preserve">, </w:t>
      </w:r>
      <w:r w:rsidR="00E07896" w:rsidRPr="00712ACC">
        <w:rPr>
          <w:color w:val="FF0000"/>
          <w:sz w:val="22"/>
        </w:rPr>
        <w:t>O</w:t>
      </w:r>
      <w:r w:rsidR="00E20370" w:rsidRPr="00712ACC">
        <w:rPr>
          <w:color w:val="FF0000"/>
          <w:sz w:val="22"/>
        </w:rPr>
        <w:t>verføringer</w:t>
      </w:r>
      <w:r w:rsidR="00E07896" w:rsidRPr="00712ACC">
        <w:rPr>
          <w:sz w:val="22"/>
        </w:rPr>
        <w:t xml:space="preserve"> og </w:t>
      </w:r>
      <w:r w:rsidR="00E07896" w:rsidRPr="00712ACC">
        <w:rPr>
          <w:color w:val="FF0000"/>
          <w:sz w:val="22"/>
        </w:rPr>
        <w:t>Minorstayman</w:t>
      </w:r>
      <w:r w:rsidR="00E07896" w:rsidRPr="00712ACC">
        <w:rPr>
          <w:sz w:val="22"/>
        </w:rPr>
        <w:t xml:space="preserve"> fra SH</w:t>
      </w:r>
      <w:r w:rsidR="00E20370" w:rsidRPr="00712ACC">
        <w:rPr>
          <w:sz w:val="22"/>
        </w:rPr>
        <w:t xml:space="preserve"> etter 2</w:t>
      </w:r>
      <w:r w:rsidR="000E3CE1" w:rsidRPr="00712ACC">
        <w:rPr>
          <w:color w:val="FF0000"/>
          <w:sz w:val="22"/>
        </w:rPr>
        <w:sym w:font="Symbol" w:char="F0A8"/>
      </w:r>
      <w:r w:rsidR="0055426A" w:rsidRPr="00712ACC">
        <w:rPr>
          <w:color w:val="FF0000"/>
          <w:sz w:val="22"/>
        </w:rPr>
        <w:t xml:space="preserve"> </w:t>
      </w:r>
      <w:r w:rsidR="00E20370" w:rsidRPr="00712ACC">
        <w:rPr>
          <w:sz w:val="22"/>
        </w:rPr>
        <w:t>–</w:t>
      </w:r>
      <w:r w:rsidR="0055426A" w:rsidRPr="00712ACC">
        <w:rPr>
          <w:sz w:val="22"/>
        </w:rPr>
        <w:t xml:space="preserve"> </w:t>
      </w:r>
      <w:r w:rsidR="00E20370" w:rsidRPr="00712ACC">
        <w:rPr>
          <w:sz w:val="22"/>
        </w:rPr>
        <w:t>2</w:t>
      </w:r>
      <w:r w:rsidR="000E3CE1" w:rsidRPr="00712ACC">
        <w:rPr>
          <w:color w:val="FF0000"/>
          <w:sz w:val="22"/>
        </w:rPr>
        <w:sym w:font="Symbol" w:char="F0A9"/>
      </w:r>
      <w:r w:rsidR="00E20370" w:rsidRPr="00712ACC">
        <w:rPr>
          <w:sz w:val="22"/>
        </w:rPr>
        <w:t>/</w:t>
      </w:r>
      <w:r w:rsidR="000E3CE1" w:rsidRPr="00712ACC">
        <w:rPr>
          <w:sz w:val="22"/>
        </w:rPr>
        <w:sym w:font="Symbol" w:char="F0AA"/>
      </w:r>
      <w:r w:rsidR="0055426A" w:rsidRPr="00712ACC">
        <w:rPr>
          <w:sz w:val="22"/>
        </w:rPr>
        <w:t xml:space="preserve"> </w:t>
      </w:r>
      <w:r w:rsidR="00E20370" w:rsidRPr="00712ACC">
        <w:rPr>
          <w:sz w:val="22"/>
        </w:rPr>
        <w:t>–</w:t>
      </w:r>
      <w:r w:rsidR="0055426A" w:rsidRPr="00712ACC">
        <w:rPr>
          <w:sz w:val="22"/>
        </w:rPr>
        <w:t xml:space="preserve"> </w:t>
      </w:r>
      <w:r w:rsidR="00E20370" w:rsidRPr="00712ACC">
        <w:rPr>
          <w:sz w:val="22"/>
        </w:rPr>
        <w:t>2NT/3NT.</w:t>
      </w:r>
      <w:r w:rsidRPr="00712ACC">
        <w:rPr>
          <w:sz w:val="22"/>
        </w:rPr>
        <w:t xml:space="preserve"> (Se </w:t>
      </w:r>
      <w:r w:rsidR="00547E0B" w:rsidRPr="00712ACC">
        <w:rPr>
          <w:sz w:val="22"/>
        </w:rPr>
        <w:t xml:space="preserve">disse </w:t>
      </w:r>
      <w:r w:rsidR="00E07896" w:rsidRPr="00712ACC">
        <w:rPr>
          <w:sz w:val="22"/>
        </w:rPr>
        <w:t>konvensjonene under 2</w:t>
      </w:r>
      <w:r w:rsidR="00E07896" w:rsidRPr="00712ACC">
        <w:rPr>
          <w:sz w:val="22"/>
        </w:rPr>
        <w:sym w:font="Symbol" w:char="F0A7"/>
      </w:r>
      <w:r w:rsidR="00E07896" w:rsidRPr="00712ACC">
        <w:rPr>
          <w:sz w:val="22"/>
        </w:rPr>
        <w:t xml:space="preserve"> åpning</w:t>
      </w:r>
      <w:r w:rsidRPr="00712ACC">
        <w:rPr>
          <w:sz w:val="22"/>
        </w:rPr>
        <w:t>).</w:t>
      </w:r>
    </w:p>
    <w:p w:rsidR="00876F46" w:rsidRPr="00712ACC" w:rsidRDefault="00876F46" w:rsidP="009C0B5A">
      <w:pPr>
        <w:pStyle w:val="Brdtekst"/>
        <w:spacing w:before="0" w:after="0"/>
        <w:ind w:right="0"/>
        <w:rPr>
          <w:sz w:val="22"/>
        </w:rPr>
      </w:pPr>
    </w:p>
    <w:p w:rsidR="00E20370" w:rsidRPr="00712ACC" w:rsidRDefault="00E20370" w:rsidP="00830321">
      <w:pPr>
        <w:pStyle w:val="Overskrift2"/>
        <w:rPr>
          <w:lang w:val="nb-NO"/>
        </w:rPr>
      </w:pPr>
      <w:bookmarkStart w:id="392" w:name="_Toc266934358"/>
      <w:r w:rsidRPr="00712ACC">
        <w:rPr>
          <w:lang w:val="nb-NO"/>
        </w:rPr>
        <w:t xml:space="preserve"> </w:t>
      </w:r>
      <w:bookmarkStart w:id="393" w:name="_Toc361740722"/>
      <w:bookmarkStart w:id="394" w:name="_Toc449517046"/>
      <w:r w:rsidRPr="00712ACC">
        <w:rPr>
          <w:lang w:val="nb-NO"/>
        </w:rPr>
        <w:t xml:space="preserve">Svar </w:t>
      </w:r>
      <w:r w:rsidRPr="00830321">
        <w:t>på</w:t>
      </w:r>
      <w:r w:rsidRPr="00712ACC">
        <w:rPr>
          <w:lang w:val="nb-NO"/>
        </w:rPr>
        <w:t xml:space="preserve"> 2</w:t>
      </w:r>
      <w:bookmarkEnd w:id="392"/>
      <w:r w:rsidR="000E3CE1" w:rsidRPr="00712ACC">
        <w:rPr>
          <w:color w:val="FF0000"/>
          <w:sz w:val="32"/>
          <w:lang w:val="nb-NO"/>
        </w:rPr>
        <w:sym w:font="Symbol" w:char="F0A8"/>
      </w:r>
      <w:r w:rsidRPr="00712ACC">
        <w:rPr>
          <w:color w:val="FF0000"/>
          <w:lang w:val="nb-NO"/>
        </w:rPr>
        <w:t xml:space="preserve"> </w:t>
      </w:r>
      <w:r w:rsidRPr="00712ACC">
        <w:rPr>
          <w:lang w:val="nb-NO"/>
        </w:rPr>
        <w:t>Multi</w:t>
      </w:r>
      <w:bookmarkEnd w:id="393"/>
      <w:bookmarkEnd w:id="394"/>
      <w:r w:rsidRPr="00712ACC">
        <w:rPr>
          <w:lang w:val="nb-NO"/>
        </w:rPr>
        <w:fldChar w:fldCharType="begin"/>
      </w:r>
      <w:r w:rsidRPr="00712ACC">
        <w:rPr>
          <w:lang w:val="nb-NO"/>
        </w:rPr>
        <w:instrText xml:space="preserve">tc </w:instrText>
      </w:r>
      <w:r w:rsidR="00372633" w:rsidRPr="00712ACC">
        <w:rPr>
          <w:lang w:val="nb-NO"/>
        </w:rPr>
        <w:instrText>«</w:instrText>
      </w:r>
      <w:r w:rsidRPr="00712ACC">
        <w:rPr>
          <w:lang w:val="nb-NO"/>
        </w:rPr>
        <w:instrText xml:space="preserve">Svar på 2 </w:instrText>
      </w:r>
      <w:r w:rsidRPr="00712ACC">
        <w:rPr>
          <w:rFonts w:cs="Comic Sans MS"/>
          <w:lang w:val="nb-NO"/>
        </w:rPr>
        <w:instrText></w:instrText>
      </w:r>
      <w:r w:rsidRPr="00712ACC">
        <w:rPr>
          <w:lang w:val="nb-NO"/>
        </w:rPr>
        <w:instrText>\:</w:instrText>
      </w:r>
      <w:r w:rsidR="00372633" w:rsidRPr="00712ACC">
        <w:rPr>
          <w:lang w:val="nb-NO"/>
        </w:rPr>
        <w:instrText>»</w:instrText>
      </w:r>
      <w:r w:rsidRPr="00712ACC">
        <w:rPr>
          <w:lang w:val="nb-NO"/>
        </w:rPr>
        <w:fldChar w:fldCharType="end"/>
      </w:r>
    </w:p>
    <w:p w:rsidR="00830321" w:rsidRDefault="00830321" w:rsidP="00830321">
      <w:pPr>
        <w:pStyle w:val="Brdtekst"/>
        <w:tabs>
          <w:tab w:val="left" w:pos="567"/>
        </w:tabs>
        <w:spacing w:before="0" w:after="0"/>
        <w:ind w:left="851" w:right="0" w:hanging="851"/>
      </w:pPr>
      <w:r w:rsidRPr="00712ACC">
        <w:t>2</w:t>
      </w:r>
      <w:r w:rsidRPr="00712ACC">
        <w:rPr>
          <w:color w:val="FF0000"/>
          <w:sz w:val="22"/>
        </w:rPr>
        <w:sym w:font="Symbol" w:char="F0A8"/>
      </w:r>
      <w:r w:rsidRPr="00712ACC">
        <w:tab/>
        <w:t>–</w:t>
      </w:r>
      <w:r w:rsidRPr="00712ACC">
        <w:tab/>
      </w:r>
      <w:r>
        <w:t>?</w:t>
      </w:r>
    </w:p>
    <w:p w:rsidR="00E20370" w:rsidRPr="00712ACC" w:rsidRDefault="00E20370" w:rsidP="00830321">
      <w:pPr>
        <w:pStyle w:val="Brdtekst"/>
        <w:spacing w:before="0" w:after="0"/>
        <w:ind w:left="1701" w:right="0" w:hanging="851"/>
        <w:rPr>
          <w:sz w:val="22"/>
        </w:rPr>
      </w:pPr>
      <w:r w:rsidRPr="00712ACC">
        <w:rPr>
          <w:sz w:val="22"/>
        </w:rPr>
        <w:t>2</w:t>
      </w:r>
      <w:r w:rsidR="000E3CE1" w:rsidRPr="00712ACC">
        <w:rPr>
          <w:color w:val="FF0000"/>
          <w:sz w:val="22"/>
        </w:rPr>
        <w:sym w:font="Symbol" w:char="F0A9"/>
      </w:r>
      <w:r w:rsidRPr="00712ACC">
        <w:rPr>
          <w:sz w:val="22"/>
        </w:rPr>
        <w:t xml:space="preserve"> </w:t>
      </w:r>
      <w:r w:rsidR="00830321">
        <w:rPr>
          <w:sz w:val="22"/>
        </w:rPr>
        <w:tab/>
      </w:r>
      <w:r w:rsidRPr="00712ACC">
        <w:rPr>
          <w:sz w:val="22"/>
        </w:rPr>
        <w:t>= Dårlig i</w:t>
      </w:r>
      <w:r w:rsidR="00C95415" w:rsidRPr="00712ACC">
        <w:rPr>
          <w:sz w:val="22"/>
        </w:rPr>
        <w:t xml:space="preserve"> </w:t>
      </w:r>
      <w:r w:rsidR="000E3CE1" w:rsidRPr="00712ACC">
        <w:rPr>
          <w:color w:val="FF0000"/>
          <w:sz w:val="22"/>
        </w:rPr>
        <w:sym w:font="Symbol" w:char="F0A9"/>
      </w:r>
      <w:r w:rsidRPr="00712ACC">
        <w:rPr>
          <w:sz w:val="22"/>
        </w:rPr>
        <w:t>, kanskje bedre i</w:t>
      </w:r>
      <w:r w:rsidR="00C95415" w:rsidRPr="00712ACC">
        <w:rPr>
          <w:sz w:val="22"/>
        </w:rPr>
        <w:t xml:space="preserve"> </w:t>
      </w:r>
      <w:r w:rsidR="000E3CE1" w:rsidRPr="00712ACC">
        <w:rPr>
          <w:sz w:val="22"/>
        </w:rPr>
        <w:sym w:font="Symbol" w:char="F0AA"/>
      </w:r>
      <w:r w:rsidRPr="00712ACC">
        <w:rPr>
          <w:sz w:val="22"/>
        </w:rPr>
        <w:t>. Ber om pass med svake 2</w:t>
      </w:r>
      <w:r w:rsidR="000E3CE1" w:rsidRPr="00712ACC">
        <w:rPr>
          <w:color w:val="FF0000"/>
          <w:sz w:val="22"/>
        </w:rPr>
        <w:sym w:font="Symbol" w:char="F0A9"/>
      </w:r>
      <w:r w:rsidRPr="00712ACC">
        <w:rPr>
          <w:sz w:val="22"/>
        </w:rPr>
        <w:t>, melding av 2</w:t>
      </w:r>
      <w:r w:rsidR="000E3CE1" w:rsidRPr="00712ACC">
        <w:rPr>
          <w:sz w:val="22"/>
        </w:rPr>
        <w:sym w:font="Symbol" w:char="F0AA"/>
      </w:r>
      <w:r w:rsidRPr="00712ACC">
        <w:rPr>
          <w:sz w:val="22"/>
        </w:rPr>
        <w:t xml:space="preserve"> med svake 2</w:t>
      </w:r>
      <w:r w:rsidR="000E3CE1" w:rsidRPr="00712ACC">
        <w:rPr>
          <w:sz w:val="22"/>
        </w:rPr>
        <w:sym w:font="Symbol" w:char="F0AA"/>
      </w:r>
      <w:r w:rsidRPr="00712ACC">
        <w:rPr>
          <w:sz w:val="22"/>
        </w:rPr>
        <w:t xml:space="preserve">, </w:t>
      </w:r>
      <w:r w:rsidRPr="00712ACC">
        <w:rPr>
          <w:color w:val="FF0000"/>
          <w:sz w:val="22"/>
        </w:rPr>
        <w:t>2NT</w:t>
      </w:r>
      <w:r w:rsidRPr="00712ACC">
        <w:rPr>
          <w:sz w:val="22"/>
        </w:rPr>
        <w:t xml:space="preserve"> med 20-21NT-hånden. </w:t>
      </w:r>
      <w:r w:rsidR="00547E0B" w:rsidRPr="00712ACC">
        <w:rPr>
          <w:sz w:val="22"/>
        </w:rPr>
        <w:t>(</w:t>
      </w:r>
      <w:r w:rsidRPr="00712ACC">
        <w:rPr>
          <w:sz w:val="22"/>
        </w:rPr>
        <w:t xml:space="preserve">og </w:t>
      </w:r>
      <w:r w:rsidRPr="00712ACC">
        <w:rPr>
          <w:color w:val="FF0000"/>
          <w:sz w:val="22"/>
        </w:rPr>
        <w:t>3NT</w:t>
      </w:r>
      <w:r w:rsidRPr="00712ACC">
        <w:rPr>
          <w:sz w:val="22"/>
        </w:rPr>
        <w:t xml:space="preserve"> med 24-25NT-hånden.</w:t>
      </w:r>
      <w:r w:rsidR="00547E0B" w:rsidRPr="00712ACC">
        <w:rPr>
          <w:sz w:val="22"/>
        </w:rPr>
        <w:t>)</w:t>
      </w:r>
      <w:r w:rsidRPr="00712ACC">
        <w:rPr>
          <w:sz w:val="22"/>
        </w:rPr>
        <w:t xml:space="preserve"> (</w:t>
      </w:r>
      <w:r w:rsidRPr="00712ACC">
        <w:rPr>
          <w:color w:val="FF0000"/>
          <w:sz w:val="22"/>
        </w:rPr>
        <w:t>Puppet Stayman</w:t>
      </w:r>
      <w:r w:rsidR="00E07896" w:rsidRPr="00712ACC">
        <w:rPr>
          <w:sz w:val="22"/>
        </w:rPr>
        <w:t>,</w:t>
      </w:r>
      <w:r w:rsidRPr="00712ACC">
        <w:rPr>
          <w:sz w:val="22"/>
        </w:rPr>
        <w:t xml:space="preserve"> </w:t>
      </w:r>
      <w:r w:rsidR="00E07896" w:rsidRPr="00712ACC">
        <w:rPr>
          <w:color w:val="FF0000"/>
          <w:sz w:val="22"/>
        </w:rPr>
        <w:t>O</w:t>
      </w:r>
      <w:r w:rsidRPr="00712ACC">
        <w:rPr>
          <w:color w:val="FF0000"/>
          <w:sz w:val="22"/>
        </w:rPr>
        <w:t>verføringer</w:t>
      </w:r>
      <w:r w:rsidR="00E07896" w:rsidRPr="00712ACC">
        <w:rPr>
          <w:sz w:val="22"/>
        </w:rPr>
        <w:t xml:space="preserve"> og </w:t>
      </w:r>
      <w:r w:rsidR="00E07896" w:rsidRPr="00712ACC">
        <w:rPr>
          <w:color w:val="FF0000"/>
          <w:sz w:val="22"/>
        </w:rPr>
        <w:t>Minorstayman</w:t>
      </w:r>
      <w:r w:rsidR="00547E0B" w:rsidRPr="00712ACC">
        <w:rPr>
          <w:sz w:val="22"/>
        </w:rPr>
        <w:t xml:space="preserve"> på sterk NT)</w:t>
      </w:r>
      <w:r w:rsidRPr="00712ACC">
        <w:rPr>
          <w:sz w:val="22"/>
        </w:rPr>
        <w:t xml:space="preserve">. </w:t>
      </w:r>
      <w:r w:rsidR="0055426A" w:rsidRPr="00712ACC">
        <w:rPr>
          <w:sz w:val="22"/>
        </w:rPr>
        <w:t>NB! Etter vist sterk NT er hopp til 4</w:t>
      </w:r>
      <w:r w:rsidR="0055426A" w:rsidRPr="00712ACC">
        <w:rPr>
          <w:sz w:val="22"/>
        </w:rPr>
        <w:sym w:font="Symbol" w:char="F0A7"/>
      </w:r>
      <w:r w:rsidR="0055426A" w:rsidRPr="00712ACC">
        <w:rPr>
          <w:sz w:val="22"/>
        </w:rPr>
        <w:t>/</w:t>
      </w:r>
      <w:r w:rsidR="0055426A" w:rsidRPr="00712ACC">
        <w:rPr>
          <w:color w:val="FF0000"/>
          <w:sz w:val="22"/>
        </w:rPr>
        <w:sym w:font="Symbol" w:char="F0A8"/>
      </w:r>
      <w:r w:rsidR="0055426A" w:rsidRPr="00712ACC">
        <w:rPr>
          <w:sz w:val="22"/>
        </w:rPr>
        <w:t xml:space="preserve"> </w:t>
      </w:r>
      <w:r w:rsidR="008A7CB3">
        <w:rPr>
          <w:sz w:val="22"/>
        </w:rPr>
        <w:t>slemINV</w:t>
      </w:r>
      <w:r w:rsidR="0055426A" w:rsidRPr="00712ACC">
        <w:rPr>
          <w:sz w:val="22"/>
        </w:rPr>
        <w:t xml:space="preserve"> med lang m og </w:t>
      </w:r>
      <w:r w:rsidR="0055426A" w:rsidRPr="00712ACC">
        <w:rPr>
          <w:color w:val="FF0000"/>
          <w:sz w:val="22"/>
        </w:rPr>
        <w:t>ikke SAT</w:t>
      </w:r>
      <w:r w:rsidR="0055426A" w:rsidRPr="00712ACC">
        <w:rPr>
          <w:sz w:val="22"/>
        </w:rPr>
        <w:t>.</w:t>
      </w:r>
    </w:p>
    <w:p w:rsidR="00E20370" w:rsidRPr="00712ACC" w:rsidRDefault="00E20370" w:rsidP="00830321">
      <w:pPr>
        <w:pStyle w:val="Brdtekst"/>
        <w:spacing w:before="0" w:after="0"/>
        <w:ind w:left="1560" w:right="0" w:hanging="851"/>
        <w:rPr>
          <w:sz w:val="22"/>
        </w:rPr>
      </w:pPr>
      <w:r w:rsidRPr="00712ACC">
        <w:rPr>
          <w:sz w:val="22"/>
        </w:rPr>
        <w:t>2</w:t>
      </w:r>
      <w:r w:rsidR="000E3CE1" w:rsidRPr="00712ACC">
        <w:rPr>
          <w:sz w:val="22"/>
        </w:rPr>
        <w:sym w:font="Symbol" w:char="F0AA"/>
      </w:r>
      <w:r w:rsidRPr="00712ACC">
        <w:rPr>
          <w:sz w:val="22"/>
        </w:rPr>
        <w:tab/>
        <w:t>= Spillemelding i</w:t>
      </w:r>
      <w:r w:rsidR="00C95415" w:rsidRPr="00712ACC">
        <w:rPr>
          <w:sz w:val="22"/>
        </w:rPr>
        <w:t xml:space="preserve"> </w:t>
      </w:r>
      <w:r w:rsidR="000E3CE1" w:rsidRPr="00712ACC">
        <w:rPr>
          <w:sz w:val="22"/>
        </w:rPr>
        <w:sym w:font="Symbol" w:char="F0AA"/>
      </w:r>
      <w:r w:rsidRPr="00712ACC">
        <w:rPr>
          <w:sz w:val="22"/>
        </w:rPr>
        <w:t>. Krav til minst 3</w:t>
      </w:r>
      <w:r w:rsidR="000E3CE1" w:rsidRPr="00712ACC">
        <w:rPr>
          <w:color w:val="FF0000"/>
          <w:sz w:val="22"/>
        </w:rPr>
        <w:sym w:font="Symbol" w:char="F0A9"/>
      </w:r>
      <w:r w:rsidR="00CF6838" w:rsidRPr="00712ACC">
        <w:rPr>
          <w:sz w:val="22"/>
        </w:rPr>
        <w:t xml:space="preserve"> hvis </w:t>
      </w:r>
      <w:r w:rsidR="00CF6838" w:rsidRPr="00712ACC">
        <w:rPr>
          <w:color w:val="FF0000"/>
          <w:sz w:val="22"/>
        </w:rPr>
        <w:sym w:font="Symbol" w:char="F0A9"/>
      </w:r>
      <w:r w:rsidR="00CF6838" w:rsidRPr="00712ACC">
        <w:rPr>
          <w:color w:val="FF0000"/>
          <w:sz w:val="22"/>
        </w:rPr>
        <w:t xml:space="preserve"> </w:t>
      </w:r>
      <w:r w:rsidR="00CF6838" w:rsidRPr="00712ACC">
        <w:rPr>
          <w:sz w:val="22"/>
        </w:rPr>
        <w:t>er fargen.</w:t>
      </w:r>
    </w:p>
    <w:p w:rsidR="0055426A" w:rsidRPr="00712ACC" w:rsidRDefault="0055426A" w:rsidP="00830321">
      <w:pPr>
        <w:pStyle w:val="Brdtekst"/>
        <w:spacing w:before="0" w:after="0"/>
        <w:ind w:left="1560" w:right="0" w:hanging="851"/>
        <w:rPr>
          <w:sz w:val="22"/>
        </w:rPr>
      </w:pPr>
      <w:r w:rsidRPr="00712ACC">
        <w:rPr>
          <w:sz w:val="22"/>
        </w:rPr>
        <w:t>2NT</w:t>
      </w:r>
      <w:r w:rsidRPr="00712ACC">
        <w:rPr>
          <w:sz w:val="22"/>
        </w:rPr>
        <w:tab/>
        <w:t>= Hvordan ser åpningen ut? (Se nedenfor).</w:t>
      </w:r>
      <w:r w:rsidR="00F94BB6" w:rsidRPr="00712ACC">
        <w:rPr>
          <w:sz w:val="22"/>
        </w:rPr>
        <w:t xml:space="preserve"> Minst INV i </w:t>
      </w:r>
      <w:r w:rsidR="00F94BB6" w:rsidRPr="00712ACC">
        <w:rPr>
          <w:color w:val="FF0000"/>
          <w:sz w:val="22"/>
        </w:rPr>
        <w:sym w:font="Symbol" w:char="F0A9"/>
      </w:r>
      <w:r w:rsidR="00F94BB6" w:rsidRPr="00712ACC">
        <w:rPr>
          <w:sz w:val="22"/>
        </w:rPr>
        <w:t xml:space="preserve"> eller </w:t>
      </w:r>
      <w:r w:rsidR="00F94BB6" w:rsidRPr="00712ACC">
        <w:rPr>
          <w:sz w:val="22"/>
        </w:rPr>
        <w:sym w:font="Symbol" w:char="F0AA"/>
      </w:r>
      <w:r w:rsidR="00F94BB6" w:rsidRPr="00712ACC">
        <w:rPr>
          <w:sz w:val="22"/>
        </w:rPr>
        <w:t>.</w:t>
      </w:r>
    </w:p>
    <w:p w:rsidR="00E20370" w:rsidRPr="00712ACC" w:rsidRDefault="00E20370" w:rsidP="00830321">
      <w:pPr>
        <w:pStyle w:val="Brdtekst"/>
        <w:spacing w:before="0" w:after="0"/>
        <w:ind w:left="1560" w:right="0" w:hanging="851"/>
        <w:rPr>
          <w:sz w:val="22"/>
        </w:rPr>
      </w:pPr>
      <w:r w:rsidRPr="00712ACC">
        <w:rPr>
          <w:sz w:val="22"/>
        </w:rPr>
        <w:t>3</w:t>
      </w:r>
      <w:r w:rsidR="000E3CE1" w:rsidRPr="00712ACC">
        <w:rPr>
          <w:sz w:val="22"/>
        </w:rPr>
        <w:sym w:font="Symbol" w:char="F0A7"/>
      </w:r>
      <w:r w:rsidRPr="00712ACC">
        <w:rPr>
          <w:sz w:val="22"/>
        </w:rPr>
        <w:tab/>
        <w:t xml:space="preserve">= Naturlig </w:t>
      </w:r>
      <w:r w:rsidR="00CE3629" w:rsidRPr="00712ACC">
        <w:rPr>
          <w:sz w:val="22"/>
        </w:rPr>
        <w:t>RF</w:t>
      </w:r>
      <w:r w:rsidRPr="00712ACC">
        <w:rPr>
          <w:sz w:val="22"/>
        </w:rPr>
        <w:t xml:space="preserve"> med </w:t>
      </w:r>
      <w:r w:rsidR="00CE3629" w:rsidRPr="00712ACC">
        <w:rPr>
          <w:sz w:val="22"/>
        </w:rPr>
        <w:t>5+</w:t>
      </w:r>
      <w:r w:rsidR="000E3CE1" w:rsidRPr="00712ACC">
        <w:rPr>
          <w:sz w:val="22"/>
        </w:rPr>
        <w:sym w:font="Symbol" w:char="F0A7"/>
      </w:r>
      <w:r w:rsidRPr="00712ACC">
        <w:rPr>
          <w:sz w:val="22"/>
        </w:rPr>
        <w:t>. Dårlig i M</w:t>
      </w:r>
      <w:r w:rsidR="00CE3629" w:rsidRPr="00712ACC">
        <w:rPr>
          <w:sz w:val="22"/>
        </w:rPr>
        <w:t xml:space="preserve"> (Max 2-1)</w:t>
      </w:r>
      <w:r w:rsidRPr="00712ACC">
        <w:rPr>
          <w:sz w:val="22"/>
        </w:rPr>
        <w:t>.</w:t>
      </w:r>
    </w:p>
    <w:p w:rsidR="00E20370" w:rsidRPr="00712ACC" w:rsidRDefault="00E20370" w:rsidP="00830321">
      <w:pPr>
        <w:pStyle w:val="Brdtekst"/>
        <w:spacing w:before="0" w:after="0"/>
        <w:ind w:left="1560" w:right="0" w:hanging="851"/>
        <w:rPr>
          <w:sz w:val="22"/>
        </w:rPr>
      </w:pPr>
      <w:r w:rsidRPr="00712ACC">
        <w:rPr>
          <w:sz w:val="22"/>
        </w:rPr>
        <w:t>3</w:t>
      </w:r>
      <w:r w:rsidR="000E3CE1" w:rsidRPr="00712ACC">
        <w:rPr>
          <w:color w:val="FF0000"/>
          <w:sz w:val="22"/>
        </w:rPr>
        <w:sym w:font="Symbol" w:char="F0A8"/>
      </w:r>
      <w:r w:rsidRPr="00712ACC">
        <w:rPr>
          <w:sz w:val="22"/>
        </w:rPr>
        <w:tab/>
        <w:t xml:space="preserve">= Naturlig </w:t>
      </w:r>
      <w:r w:rsidR="00CE3629" w:rsidRPr="00712ACC">
        <w:rPr>
          <w:sz w:val="22"/>
        </w:rPr>
        <w:t>RF</w:t>
      </w:r>
      <w:r w:rsidRPr="00712ACC">
        <w:rPr>
          <w:sz w:val="22"/>
        </w:rPr>
        <w:t xml:space="preserve"> med </w:t>
      </w:r>
      <w:r w:rsidR="00CE3629" w:rsidRPr="00712ACC">
        <w:rPr>
          <w:sz w:val="22"/>
        </w:rPr>
        <w:t>5+</w:t>
      </w:r>
      <w:r w:rsidR="000E3CE1" w:rsidRPr="00712ACC">
        <w:rPr>
          <w:color w:val="FF0000"/>
          <w:sz w:val="22"/>
        </w:rPr>
        <w:sym w:font="Symbol" w:char="F0A8"/>
      </w:r>
      <w:r w:rsidRPr="00712ACC">
        <w:rPr>
          <w:sz w:val="22"/>
        </w:rPr>
        <w:t>. Dårlig i M</w:t>
      </w:r>
      <w:r w:rsidR="00CE3629" w:rsidRPr="00712ACC">
        <w:rPr>
          <w:sz w:val="22"/>
        </w:rPr>
        <w:t xml:space="preserve"> (Max 2-1).</w:t>
      </w:r>
    </w:p>
    <w:p w:rsidR="00E20370" w:rsidRPr="00712ACC" w:rsidRDefault="00E20370" w:rsidP="00830321">
      <w:pPr>
        <w:pStyle w:val="Brdtekst"/>
        <w:spacing w:before="0" w:after="0"/>
        <w:ind w:left="1560" w:right="0" w:hanging="851"/>
        <w:rPr>
          <w:sz w:val="22"/>
        </w:rPr>
      </w:pPr>
      <w:r w:rsidRPr="00712ACC">
        <w:rPr>
          <w:sz w:val="22"/>
        </w:rPr>
        <w:t>3</w:t>
      </w:r>
      <w:r w:rsidR="000E3CE1" w:rsidRPr="00712ACC">
        <w:rPr>
          <w:color w:val="FF0000"/>
          <w:sz w:val="22"/>
        </w:rPr>
        <w:sym w:font="Symbol" w:char="F0A9"/>
      </w:r>
      <w:r w:rsidRPr="00712ACC">
        <w:rPr>
          <w:sz w:val="22"/>
        </w:rPr>
        <w:tab/>
        <w:t xml:space="preserve">= SPERR hvis ÅH har </w:t>
      </w:r>
      <w:r w:rsidR="000E3CE1" w:rsidRPr="00712ACC">
        <w:rPr>
          <w:color w:val="FF0000"/>
          <w:sz w:val="22"/>
        </w:rPr>
        <w:sym w:font="Symbol" w:char="F0A9"/>
      </w:r>
      <w:r w:rsidRPr="00712ACC">
        <w:rPr>
          <w:sz w:val="22"/>
        </w:rPr>
        <w:t xml:space="preserve"> (krav hvis ÅH har</w:t>
      </w:r>
      <w:r w:rsidR="00C95415" w:rsidRPr="00712ACC">
        <w:rPr>
          <w:sz w:val="22"/>
        </w:rPr>
        <w:t xml:space="preserve"> </w:t>
      </w:r>
      <w:r w:rsidR="000E3CE1" w:rsidRPr="00712ACC">
        <w:rPr>
          <w:sz w:val="22"/>
        </w:rPr>
        <w:sym w:font="Symbol" w:char="F0AA"/>
      </w:r>
      <w:r w:rsidRPr="00712ACC">
        <w:rPr>
          <w:sz w:val="22"/>
        </w:rPr>
        <w:t>).</w:t>
      </w:r>
    </w:p>
    <w:p w:rsidR="00E20370" w:rsidRPr="00712ACC" w:rsidRDefault="00E20370" w:rsidP="00830321">
      <w:pPr>
        <w:pStyle w:val="Brdtekst"/>
        <w:spacing w:before="0" w:after="0"/>
        <w:ind w:left="1560" w:right="0" w:hanging="851"/>
        <w:rPr>
          <w:sz w:val="22"/>
        </w:rPr>
      </w:pPr>
      <w:r w:rsidRPr="00712ACC">
        <w:rPr>
          <w:sz w:val="22"/>
        </w:rPr>
        <w:t>3</w:t>
      </w:r>
      <w:r w:rsidR="000E3CE1" w:rsidRPr="00712ACC">
        <w:rPr>
          <w:sz w:val="22"/>
        </w:rPr>
        <w:sym w:font="Symbol" w:char="F0AA"/>
      </w:r>
      <w:r w:rsidRPr="00712ACC">
        <w:rPr>
          <w:sz w:val="22"/>
        </w:rPr>
        <w:tab/>
        <w:t xml:space="preserve">= </w:t>
      </w:r>
      <w:r w:rsidR="0055426A" w:rsidRPr="00712ACC">
        <w:rPr>
          <w:sz w:val="22"/>
        </w:rPr>
        <w:t>GF</w:t>
      </w:r>
      <w:r w:rsidRPr="00712ACC">
        <w:rPr>
          <w:sz w:val="22"/>
        </w:rPr>
        <w:t xml:space="preserve"> hvis ÅH har </w:t>
      </w:r>
      <w:r w:rsidR="000E3CE1" w:rsidRPr="00712ACC">
        <w:rPr>
          <w:color w:val="FF0000"/>
          <w:sz w:val="22"/>
        </w:rPr>
        <w:sym w:font="Symbol" w:char="F0A9"/>
      </w:r>
      <w:r w:rsidRPr="00712ACC">
        <w:rPr>
          <w:sz w:val="22"/>
        </w:rPr>
        <w:t xml:space="preserve"> (SPERR hvis ÅH har</w:t>
      </w:r>
      <w:r w:rsidR="00C95415" w:rsidRPr="00712ACC">
        <w:rPr>
          <w:sz w:val="22"/>
        </w:rPr>
        <w:t xml:space="preserve"> </w:t>
      </w:r>
      <w:r w:rsidR="000E3CE1" w:rsidRPr="00712ACC">
        <w:rPr>
          <w:sz w:val="22"/>
        </w:rPr>
        <w:sym w:font="Symbol" w:char="F0AA"/>
      </w:r>
      <w:r w:rsidRPr="00712ACC">
        <w:rPr>
          <w:sz w:val="22"/>
        </w:rPr>
        <w:t>).</w:t>
      </w:r>
    </w:p>
    <w:p w:rsidR="00E20370" w:rsidRPr="00712ACC" w:rsidRDefault="00E20370" w:rsidP="00830321">
      <w:pPr>
        <w:pStyle w:val="Brdtekst"/>
        <w:spacing w:before="0" w:after="0"/>
        <w:ind w:left="1560" w:right="0" w:hanging="851"/>
        <w:rPr>
          <w:sz w:val="22"/>
        </w:rPr>
      </w:pPr>
      <w:r w:rsidRPr="00712ACC">
        <w:rPr>
          <w:sz w:val="22"/>
        </w:rPr>
        <w:t>3NT</w:t>
      </w:r>
      <w:r w:rsidRPr="00712ACC">
        <w:rPr>
          <w:sz w:val="22"/>
        </w:rPr>
        <w:tab/>
        <w:t>= NF. Forslag til kontrakt.</w:t>
      </w:r>
    </w:p>
    <w:p w:rsidR="00E20370" w:rsidRPr="00712ACC" w:rsidRDefault="00E20370" w:rsidP="00830321">
      <w:pPr>
        <w:pStyle w:val="Brdtekst"/>
        <w:spacing w:before="0" w:after="0"/>
        <w:ind w:left="1560" w:right="0" w:hanging="851"/>
        <w:rPr>
          <w:sz w:val="22"/>
        </w:rPr>
      </w:pPr>
      <w:r w:rsidRPr="00712ACC">
        <w:rPr>
          <w:sz w:val="22"/>
        </w:rPr>
        <w:t>4</w:t>
      </w:r>
      <w:r w:rsidR="000E3CE1" w:rsidRPr="00712ACC">
        <w:rPr>
          <w:sz w:val="22"/>
        </w:rPr>
        <w:sym w:font="Symbol" w:char="F0A7"/>
      </w:r>
      <w:r w:rsidRPr="00712ACC">
        <w:rPr>
          <w:sz w:val="22"/>
        </w:rPr>
        <w:tab/>
        <w:t xml:space="preserve">= </w:t>
      </w:r>
      <w:r w:rsidR="00F96401" w:rsidRPr="00712ACC">
        <w:rPr>
          <w:sz w:val="22"/>
        </w:rPr>
        <w:t xml:space="preserve">GF med tilpass til begge M. Meld </w:t>
      </w:r>
      <w:r w:rsidR="00F96401" w:rsidRPr="00712ACC">
        <w:rPr>
          <w:color w:val="FF0000"/>
          <w:sz w:val="22"/>
        </w:rPr>
        <w:t xml:space="preserve">fargen under </w:t>
      </w:r>
      <w:r w:rsidR="00F96401" w:rsidRPr="00712ACC">
        <w:rPr>
          <w:sz w:val="22"/>
        </w:rPr>
        <w:t>svake 2-åpningen din</w:t>
      </w:r>
      <w:r w:rsidR="00CF6838" w:rsidRPr="00712ACC">
        <w:rPr>
          <w:sz w:val="22"/>
        </w:rPr>
        <w:t>, slik at kontrakten kommer på den sterke hånden</w:t>
      </w:r>
      <w:r w:rsidR="00F96401" w:rsidRPr="00712ACC">
        <w:rPr>
          <w:sz w:val="22"/>
        </w:rPr>
        <w:t>.</w:t>
      </w:r>
      <w:r w:rsidR="00CF6838" w:rsidRPr="00712ACC">
        <w:rPr>
          <w:sz w:val="22"/>
        </w:rPr>
        <w:t xml:space="preserve"> </w:t>
      </w:r>
      <w:r w:rsidR="004233D4" w:rsidRPr="00712ACC">
        <w:rPr>
          <w:sz w:val="22"/>
        </w:rPr>
        <w:t xml:space="preserve">Mild </w:t>
      </w:r>
      <w:r w:rsidR="00CF6838" w:rsidRPr="00712ACC">
        <w:rPr>
          <w:sz w:val="22"/>
        </w:rPr>
        <w:t>SLEM-INV.</w:t>
      </w:r>
    </w:p>
    <w:p w:rsidR="00F96401" w:rsidRPr="00712ACC" w:rsidRDefault="00F96401" w:rsidP="00830321">
      <w:pPr>
        <w:pStyle w:val="Brdtekst"/>
        <w:spacing w:before="0" w:after="0"/>
        <w:ind w:left="1560" w:right="0" w:hanging="851"/>
        <w:rPr>
          <w:sz w:val="22"/>
        </w:rPr>
      </w:pPr>
      <w:r w:rsidRPr="00712ACC">
        <w:rPr>
          <w:sz w:val="22"/>
        </w:rPr>
        <w:tab/>
        <w:t>4</w:t>
      </w:r>
      <w:r w:rsidRPr="00712ACC">
        <w:rPr>
          <w:color w:val="FF0000"/>
          <w:sz w:val="22"/>
        </w:rPr>
        <w:sym w:font="Symbol" w:char="F0A8"/>
      </w:r>
      <w:r w:rsidRPr="00712ACC">
        <w:rPr>
          <w:sz w:val="22"/>
        </w:rPr>
        <w:t xml:space="preserve"> = Svake 2</w:t>
      </w:r>
      <w:r w:rsidRPr="00712ACC">
        <w:rPr>
          <w:color w:val="FF0000"/>
          <w:sz w:val="22"/>
        </w:rPr>
        <w:sym w:font="Symbol" w:char="F0A9"/>
      </w:r>
      <w:r w:rsidRPr="00712ACC">
        <w:rPr>
          <w:sz w:val="22"/>
        </w:rPr>
        <w:t>.</w:t>
      </w:r>
    </w:p>
    <w:p w:rsidR="00F96401" w:rsidRPr="00712ACC" w:rsidRDefault="00F96401" w:rsidP="00830321">
      <w:pPr>
        <w:pStyle w:val="Brdtekst"/>
        <w:spacing w:before="0" w:after="0"/>
        <w:ind w:left="1560" w:right="0" w:hanging="851"/>
        <w:rPr>
          <w:sz w:val="22"/>
        </w:rPr>
      </w:pPr>
      <w:r w:rsidRPr="00712ACC">
        <w:rPr>
          <w:sz w:val="22"/>
        </w:rPr>
        <w:tab/>
        <w:t>4</w:t>
      </w:r>
      <w:r w:rsidRPr="00712ACC">
        <w:rPr>
          <w:color w:val="FF0000"/>
          <w:sz w:val="22"/>
        </w:rPr>
        <w:sym w:font="Symbol" w:char="F0A9"/>
      </w:r>
      <w:r w:rsidRPr="00712ACC">
        <w:rPr>
          <w:sz w:val="22"/>
        </w:rPr>
        <w:t xml:space="preserve"> = Svake 2</w:t>
      </w:r>
      <w:r w:rsidRPr="00712ACC">
        <w:rPr>
          <w:sz w:val="22"/>
        </w:rPr>
        <w:sym w:font="Symbol" w:char="F0AA"/>
      </w:r>
      <w:r w:rsidRPr="00712ACC">
        <w:rPr>
          <w:sz w:val="22"/>
        </w:rPr>
        <w:t>.</w:t>
      </w:r>
    </w:p>
    <w:p w:rsidR="00F96401" w:rsidRPr="00712ACC" w:rsidRDefault="00F96401" w:rsidP="00830321">
      <w:pPr>
        <w:pStyle w:val="Brdtekst"/>
        <w:spacing w:before="0" w:after="0"/>
        <w:ind w:left="1560" w:right="0" w:hanging="851"/>
        <w:rPr>
          <w:sz w:val="22"/>
        </w:rPr>
      </w:pPr>
      <w:r w:rsidRPr="00712ACC">
        <w:rPr>
          <w:sz w:val="22"/>
        </w:rPr>
        <w:tab/>
        <w:t>4</w:t>
      </w:r>
      <w:r w:rsidRPr="00712ACC">
        <w:rPr>
          <w:sz w:val="22"/>
        </w:rPr>
        <w:sym w:font="Symbol" w:char="F0AA"/>
      </w:r>
      <w:r w:rsidRPr="00712ACC">
        <w:rPr>
          <w:sz w:val="22"/>
        </w:rPr>
        <w:tab/>
        <w:t>= 20-21NT.</w:t>
      </w:r>
    </w:p>
    <w:p w:rsidR="00F96401" w:rsidRPr="00712ACC" w:rsidRDefault="00F96401" w:rsidP="00830321">
      <w:pPr>
        <w:pStyle w:val="Brdtekst"/>
        <w:spacing w:before="0" w:after="0"/>
        <w:ind w:left="1560" w:right="0" w:hanging="851"/>
        <w:rPr>
          <w:sz w:val="22"/>
        </w:rPr>
      </w:pPr>
      <w:r w:rsidRPr="00712ACC">
        <w:rPr>
          <w:sz w:val="22"/>
        </w:rPr>
        <w:tab/>
        <w:t>4NT</w:t>
      </w:r>
      <w:r w:rsidRPr="00712ACC">
        <w:rPr>
          <w:sz w:val="22"/>
        </w:rPr>
        <w:tab/>
        <w:t>= 24-25NT.</w:t>
      </w:r>
    </w:p>
    <w:p w:rsidR="00F96401" w:rsidRPr="00712ACC" w:rsidRDefault="00E20370" w:rsidP="00830321">
      <w:pPr>
        <w:pStyle w:val="Brdtekst"/>
        <w:spacing w:before="0" w:after="0"/>
        <w:ind w:left="1560" w:right="0" w:hanging="851"/>
        <w:rPr>
          <w:sz w:val="22"/>
        </w:rPr>
      </w:pPr>
      <w:r w:rsidRPr="00712ACC">
        <w:rPr>
          <w:sz w:val="22"/>
        </w:rPr>
        <w:t>4</w:t>
      </w:r>
      <w:r w:rsidR="000E3CE1" w:rsidRPr="00712ACC">
        <w:rPr>
          <w:color w:val="FF0000"/>
          <w:sz w:val="22"/>
        </w:rPr>
        <w:sym w:font="Symbol" w:char="F0A8"/>
      </w:r>
      <w:r w:rsidRPr="00712ACC">
        <w:rPr>
          <w:sz w:val="22"/>
        </w:rPr>
        <w:tab/>
        <w:t xml:space="preserve">= </w:t>
      </w:r>
      <w:r w:rsidR="00F96401" w:rsidRPr="00712ACC">
        <w:rPr>
          <w:sz w:val="22"/>
        </w:rPr>
        <w:t xml:space="preserve">GF med tilpass til begge M. </w:t>
      </w:r>
      <w:r w:rsidR="00CF6838" w:rsidRPr="00712ACC">
        <w:rPr>
          <w:sz w:val="22"/>
        </w:rPr>
        <w:t xml:space="preserve">Vil kun i utgang. </w:t>
      </w:r>
      <w:r w:rsidR="00F96401" w:rsidRPr="00712ACC">
        <w:rPr>
          <w:sz w:val="22"/>
        </w:rPr>
        <w:t>Meld fargen din.</w:t>
      </w:r>
    </w:p>
    <w:p w:rsidR="00F96401" w:rsidRPr="00712ACC" w:rsidRDefault="00F96401" w:rsidP="00830321">
      <w:pPr>
        <w:pStyle w:val="Brdtekst"/>
        <w:spacing w:before="0" w:after="0"/>
        <w:ind w:left="1560" w:right="0" w:hanging="851"/>
        <w:rPr>
          <w:sz w:val="22"/>
        </w:rPr>
      </w:pPr>
      <w:r w:rsidRPr="00712ACC">
        <w:rPr>
          <w:sz w:val="22"/>
        </w:rPr>
        <w:tab/>
        <w:t>4</w:t>
      </w:r>
      <w:r w:rsidRPr="00712ACC">
        <w:rPr>
          <w:color w:val="FF0000"/>
          <w:sz w:val="22"/>
        </w:rPr>
        <w:sym w:font="Symbol" w:char="F0A9"/>
      </w:r>
      <w:r w:rsidRPr="00712ACC">
        <w:rPr>
          <w:sz w:val="22"/>
        </w:rPr>
        <w:t xml:space="preserve"> = Svake 2</w:t>
      </w:r>
      <w:r w:rsidRPr="00712ACC">
        <w:rPr>
          <w:color w:val="FF0000"/>
          <w:sz w:val="22"/>
        </w:rPr>
        <w:sym w:font="Symbol" w:char="F0A9"/>
      </w:r>
      <w:r w:rsidRPr="00712ACC">
        <w:rPr>
          <w:sz w:val="22"/>
        </w:rPr>
        <w:t>.</w:t>
      </w:r>
    </w:p>
    <w:p w:rsidR="00F96401" w:rsidRPr="00712ACC" w:rsidRDefault="00F96401" w:rsidP="00830321">
      <w:pPr>
        <w:pStyle w:val="Brdtekst"/>
        <w:spacing w:before="0" w:after="0"/>
        <w:ind w:left="1560" w:right="0" w:hanging="851"/>
        <w:rPr>
          <w:sz w:val="22"/>
        </w:rPr>
      </w:pPr>
      <w:r w:rsidRPr="00712ACC">
        <w:rPr>
          <w:sz w:val="22"/>
        </w:rPr>
        <w:tab/>
        <w:t>4</w:t>
      </w:r>
      <w:r w:rsidRPr="00712ACC">
        <w:rPr>
          <w:sz w:val="22"/>
        </w:rPr>
        <w:sym w:font="Symbol" w:char="F0AA"/>
      </w:r>
      <w:r w:rsidRPr="00712ACC">
        <w:rPr>
          <w:sz w:val="22"/>
        </w:rPr>
        <w:t xml:space="preserve"> = Svake 2</w:t>
      </w:r>
      <w:r w:rsidRPr="00712ACC">
        <w:rPr>
          <w:sz w:val="22"/>
        </w:rPr>
        <w:sym w:font="Symbol" w:char="F0AA"/>
      </w:r>
      <w:r w:rsidRPr="00712ACC">
        <w:rPr>
          <w:sz w:val="22"/>
        </w:rPr>
        <w:t>.</w:t>
      </w:r>
    </w:p>
    <w:p w:rsidR="00F96401" w:rsidRPr="00712ACC" w:rsidRDefault="00F96401" w:rsidP="00830321">
      <w:pPr>
        <w:pStyle w:val="Brdtekst"/>
        <w:spacing w:before="0" w:after="0"/>
        <w:ind w:left="1560" w:right="0" w:hanging="851"/>
        <w:rPr>
          <w:sz w:val="22"/>
        </w:rPr>
      </w:pPr>
      <w:r w:rsidRPr="00712ACC">
        <w:rPr>
          <w:sz w:val="22"/>
        </w:rPr>
        <w:tab/>
        <w:t>4NT</w:t>
      </w:r>
      <w:r w:rsidRPr="00712ACC">
        <w:rPr>
          <w:sz w:val="22"/>
        </w:rPr>
        <w:tab/>
        <w:t>= 21-22NT.</w:t>
      </w:r>
    </w:p>
    <w:p w:rsidR="00F96401" w:rsidRPr="00712ACC" w:rsidRDefault="00F96401" w:rsidP="00830321">
      <w:pPr>
        <w:pStyle w:val="Brdtekst"/>
        <w:spacing w:before="0" w:after="0"/>
        <w:ind w:left="1560" w:right="0" w:hanging="851"/>
        <w:rPr>
          <w:sz w:val="22"/>
        </w:rPr>
      </w:pPr>
      <w:r w:rsidRPr="00712ACC">
        <w:rPr>
          <w:sz w:val="22"/>
        </w:rPr>
        <w:tab/>
        <w:t>5NT</w:t>
      </w:r>
      <w:r w:rsidRPr="00712ACC">
        <w:rPr>
          <w:sz w:val="22"/>
        </w:rPr>
        <w:tab/>
        <w:t>= 24-25NT.</w:t>
      </w:r>
    </w:p>
    <w:p w:rsidR="00E20370" w:rsidRPr="00712ACC" w:rsidRDefault="00E20370" w:rsidP="00830321">
      <w:pPr>
        <w:pStyle w:val="Brdtekst"/>
        <w:spacing w:before="0" w:after="0"/>
        <w:ind w:left="1560" w:right="0" w:hanging="851"/>
        <w:rPr>
          <w:sz w:val="22"/>
        </w:rPr>
      </w:pPr>
      <w:r w:rsidRPr="00712ACC">
        <w:rPr>
          <w:sz w:val="22"/>
        </w:rPr>
        <w:t>4</w:t>
      </w:r>
      <w:r w:rsidR="000E3CE1" w:rsidRPr="00712ACC">
        <w:rPr>
          <w:color w:val="FF0000"/>
          <w:sz w:val="22"/>
        </w:rPr>
        <w:sym w:font="Symbol" w:char="F0A9"/>
      </w:r>
      <w:r w:rsidR="009A4C62" w:rsidRPr="00712ACC">
        <w:rPr>
          <w:sz w:val="22"/>
        </w:rPr>
        <w:tab/>
        <w:t xml:space="preserve">= </w:t>
      </w:r>
      <w:r w:rsidRPr="00712ACC">
        <w:rPr>
          <w:sz w:val="22"/>
        </w:rPr>
        <w:t>7</w:t>
      </w:r>
      <w:r w:rsidR="00CF6838" w:rsidRPr="00712ACC">
        <w:rPr>
          <w:sz w:val="22"/>
        </w:rPr>
        <w:t>+</w:t>
      </w:r>
      <w:r w:rsidR="000E3CE1" w:rsidRPr="00712ACC">
        <w:rPr>
          <w:color w:val="FF0000"/>
          <w:sz w:val="22"/>
        </w:rPr>
        <w:sym w:font="Symbol" w:char="F0A9"/>
      </w:r>
      <w:r w:rsidRPr="00712ACC">
        <w:rPr>
          <w:sz w:val="22"/>
        </w:rPr>
        <w:t xml:space="preserve"> og spillemelding.</w:t>
      </w:r>
    </w:p>
    <w:p w:rsidR="00E20370" w:rsidRPr="00712ACC" w:rsidRDefault="00E20370" w:rsidP="00830321">
      <w:pPr>
        <w:pStyle w:val="Brdtekst"/>
        <w:spacing w:before="0" w:after="0"/>
        <w:ind w:left="1560" w:right="0" w:hanging="851"/>
        <w:rPr>
          <w:sz w:val="22"/>
        </w:rPr>
      </w:pPr>
      <w:r w:rsidRPr="00712ACC">
        <w:rPr>
          <w:sz w:val="22"/>
        </w:rPr>
        <w:t>4</w:t>
      </w:r>
      <w:r w:rsidR="000E3CE1" w:rsidRPr="00712ACC">
        <w:rPr>
          <w:sz w:val="22"/>
        </w:rPr>
        <w:sym w:font="Symbol" w:char="F0AA"/>
      </w:r>
      <w:r w:rsidRPr="00712ACC">
        <w:rPr>
          <w:sz w:val="22"/>
        </w:rPr>
        <w:tab/>
        <w:t>= 7</w:t>
      </w:r>
      <w:r w:rsidR="00CF6838" w:rsidRPr="00712ACC">
        <w:rPr>
          <w:sz w:val="22"/>
        </w:rPr>
        <w:t>+</w:t>
      </w:r>
      <w:r w:rsidR="000E3CE1" w:rsidRPr="00712ACC">
        <w:rPr>
          <w:sz w:val="22"/>
        </w:rPr>
        <w:sym w:font="Symbol" w:char="F0AA"/>
      </w:r>
      <w:r w:rsidRPr="00712ACC">
        <w:rPr>
          <w:sz w:val="22"/>
        </w:rPr>
        <w:t xml:space="preserve"> og spillemelding.</w:t>
      </w:r>
    </w:p>
    <w:p w:rsidR="00E20370" w:rsidRPr="00712ACC" w:rsidRDefault="00E20370" w:rsidP="009C0B5A">
      <w:pPr>
        <w:pStyle w:val="Brdtekst"/>
        <w:tabs>
          <w:tab w:val="left" w:pos="567"/>
          <w:tab w:val="left" w:pos="1276"/>
          <w:tab w:val="left" w:pos="1417"/>
          <w:tab w:val="left" w:pos="1701"/>
          <w:tab w:val="left" w:pos="2268"/>
          <w:tab w:val="left" w:pos="2835"/>
          <w:tab w:val="left" w:pos="3118"/>
          <w:tab w:val="left" w:pos="3969"/>
          <w:tab w:val="left" w:pos="3997"/>
          <w:tab w:val="left" w:pos="4819"/>
          <w:tab w:val="left" w:pos="5669"/>
          <w:tab w:val="left" w:pos="6237"/>
          <w:tab w:val="left" w:pos="6520"/>
          <w:tab w:val="left" w:pos="7371"/>
          <w:tab w:val="left" w:pos="7398"/>
          <w:tab w:val="left" w:pos="8249"/>
          <w:tab w:val="left" w:pos="8364"/>
          <w:tab w:val="left" w:pos="9071"/>
        </w:tabs>
        <w:spacing w:before="0" w:after="0"/>
        <w:ind w:right="0"/>
        <w:rPr>
          <w:sz w:val="22"/>
        </w:rPr>
      </w:pPr>
    </w:p>
    <w:p w:rsidR="00E20370" w:rsidRPr="00712ACC" w:rsidRDefault="00E20370" w:rsidP="00830321">
      <w:pPr>
        <w:pStyle w:val="Overskrift3"/>
      </w:pPr>
      <w:bookmarkStart w:id="395" w:name="_Toc361740723"/>
      <w:bookmarkStart w:id="396" w:name="_Toc449517047"/>
      <w:r w:rsidRPr="00830321">
        <w:t>Meldinger</w:t>
      </w:r>
      <w:r w:rsidRPr="00712ACC">
        <w:t xml:space="preserve"> etter 2</w:t>
      </w:r>
      <w:r w:rsidR="000E3CE1" w:rsidRPr="00712ACC">
        <w:rPr>
          <w:color w:val="FF0000"/>
        </w:rPr>
        <w:sym w:font="Symbol" w:char="F0A8"/>
      </w:r>
      <w:r w:rsidRPr="00712ACC">
        <w:t xml:space="preserve"> – 2</w:t>
      </w:r>
      <w:r w:rsidR="000E3CE1" w:rsidRPr="00712ACC">
        <w:rPr>
          <w:color w:val="FF0000"/>
        </w:rPr>
        <w:sym w:font="Symbol" w:char="F0A9"/>
      </w:r>
      <w:bookmarkEnd w:id="395"/>
      <w:bookmarkEnd w:id="396"/>
    </w:p>
    <w:p w:rsidR="00E20370" w:rsidRPr="00712ACC" w:rsidRDefault="00E20370" w:rsidP="00830321">
      <w:pPr>
        <w:pStyle w:val="Brdtekst-frsteinnrykk2"/>
        <w:tabs>
          <w:tab w:val="left" w:pos="567"/>
        </w:tabs>
        <w:spacing w:before="0" w:after="0"/>
        <w:ind w:left="851" w:hanging="851"/>
      </w:pPr>
      <w:r w:rsidRPr="00712ACC">
        <w:t>2</w:t>
      </w:r>
      <w:r w:rsidR="000E3CE1" w:rsidRPr="00712ACC">
        <w:rPr>
          <w:color w:val="FF0000"/>
          <w:sz w:val="26"/>
        </w:rPr>
        <w:sym w:font="Symbol" w:char="F0A8"/>
      </w:r>
      <w:r w:rsidR="009A4C62" w:rsidRPr="00712ACC">
        <w:rPr>
          <w:color w:val="FF0000"/>
        </w:rPr>
        <w:tab/>
      </w:r>
      <w:r w:rsidRPr="00712ACC">
        <w:t>-</w:t>
      </w:r>
      <w:r w:rsidRPr="00712ACC">
        <w:tab/>
        <w:t>2</w:t>
      </w:r>
      <w:r w:rsidR="000E3CE1" w:rsidRPr="00712ACC">
        <w:rPr>
          <w:color w:val="FF0000"/>
          <w:sz w:val="26"/>
        </w:rPr>
        <w:sym w:font="Symbol" w:char="F0A9"/>
      </w:r>
    </w:p>
    <w:p w:rsidR="00E20370" w:rsidRPr="00712ACC" w:rsidRDefault="00E20370" w:rsidP="00830321">
      <w:pPr>
        <w:pStyle w:val="Brdtekst"/>
        <w:tabs>
          <w:tab w:val="left" w:pos="426"/>
          <w:tab w:val="left" w:pos="567"/>
          <w:tab w:val="left" w:pos="1276"/>
          <w:tab w:val="left" w:pos="1701"/>
          <w:tab w:val="left" w:pos="2268"/>
          <w:tab w:val="left" w:pos="2835"/>
          <w:tab w:val="left" w:pos="3118"/>
          <w:tab w:val="left" w:pos="3969"/>
          <w:tab w:val="left" w:pos="3997"/>
          <w:tab w:val="left" w:pos="4819"/>
          <w:tab w:val="left" w:pos="5669"/>
          <w:tab w:val="left" w:pos="6237"/>
          <w:tab w:val="left" w:pos="6520"/>
          <w:tab w:val="left" w:pos="7371"/>
          <w:tab w:val="left" w:pos="7398"/>
          <w:tab w:val="left" w:pos="8249"/>
          <w:tab w:val="left" w:pos="8364"/>
          <w:tab w:val="left" w:pos="9071"/>
        </w:tabs>
        <w:spacing w:before="0" w:after="0"/>
        <w:ind w:left="851" w:right="0" w:hanging="851"/>
        <w:rPr>
          <w:sz w:val="22"/>
        </w:rPr>
      </w:pPr>
      <w:r w:rsidRPr="00712ACC">
        <w:rPr>
          <w:sz w:val="22"/>
        </w:rPr>
        <w:t>?</w:t>
      </w:r>
    </w:p>
    <w:p w:rsidR="00E20370" w:rsidRPr="00712ACC" w:rsidRDefault="009A4C62" w:rsidP="00830321">
      <w:pPr>
        <w:pStyle w:val="Brdtekst"/>
        <w:spacing w:before="0" w:after="0"/>
        <w:ind w:left="851" w:right="0" w:hanging="851"/>
        <w:rPr>
          <w:sz w:val="22"/>
        </w:rPr>
      </w:pPr>
      <w:r w:rsidRPr="00712ACC">
        <w:rPr>
          <w:sz w:val="22"/>
        </w:rPr>
        <w:t>P</w:t>
      </w:r>
      <w:r w:rsidR="00E20370" w:rsidRPr="00712ACC">
        <w:rPr>
          <w:sz w:val="22"/>
        </w:rPr>
        <w:t>ass</w:t>
      </w:r>
      <w:r w:rsidRPr="00712ACC">
        <w:rPr>
          <w:sz w:val="22"/>
        </w:rPr>
        <w:tab/>
      </w:r>
      <w:r w:rsidR="00E20370" w:rsidRPr="00712ACC">
        <w:rPr>
          <w:sz w:val="22"/>
        </w:rPr>
        <w:t>= spillemelding. Har svake 2</w:t>
      </w:r>
      <w:r w:rsidR="000E3CE1" w:rsidRPr="00712ACC">
        <w:rPr>
          <w:color w:val="FF0000"/>
          <w:sz w:val="26"/>
        </w:rPr>
        <w:sym w:font="Symbol" w:char="F0A9"/>
      </w:r>
      <w:r w:rsidR="00E20370" w:rsidRPr="00712ACC">
        <w:rPr>
          <w:sz w:val="22"/>
        </w:rPr>
        <w:t>.</w:t>
      </w:r>
    </w:p>
    <w:p w:rsidR="00CF6838" w:rsidRPr="00712ACC" w:rsidRDefault="00E20370" w:rsidP="00830321">
      <w:pPr>
        <w:pStyle w:val="Brdtekst"/>
        <w:spacing w:before="0" w:after="0"/>
        <w:ind w:left="851" w:right="0" w:hanging="851"/>
        <w:rPr>
          <w:sz w:val="22"/>
        </w:rPr>
      </w:pPr>
      <w:r w:rsidRPr="00712ACC">
        <w:rPr>
          <w:sz w:val="22"/>
        </w:rPr>
        <w:t>2</w:t>
      </w:r>
      <w:r w:rsidR="000E3CE1" w:rsidRPr="00712ACC">
        <w:rPr>
          <w:sz w:val="26"/>
        </w:rPr>
        <w:sym w:font="Symbol" w:char="F0AA"/>
      </w:r>
      <w:r w:rsidRPr="00712ACC">
        <w:rPr>
          <w:sz w:val="22"/>
        </w:rPr>
        <w:tab/>
        <w:t>= Har svake 2</w:t>
      </w:r>
      <w:r w:rsidR="000E3CE1" w:rsidRPr="00712ACC">
        <w:rPr>
          <w:sz w:val="26"/>
        </w:rPr>
        <w:sym w:font="Symbol" w:char="F0AA"/>
      </w:r>
      <w:r w:rsidRPr="00712ACC">
        <w:rPr>
          <w:sz w:val="22"/>
        </w:rPr>
        <w:t>. SH kan nå finne ut mer om hånden.</w:t>
      </w:r>
      <w:r w:rsidR="0055426A" w:rsidRPr="00712ACC">
        <w:rPr>
          <w:sz w:val="22"/>
        </w:rPr>
        <w:t xml:space="preserve"> </w:t>
      </w:r>
      <w:r w:rsidR="00830321">
        <w:rPr>
          <w:sz w:val="22"/>
        </w:rPr>
        <w:t>Se 14.1.1.1.</w:t>
      </w:r>
    </w:p>
    <w:p w:rsidR="00E20370" w:rsidRPr="00712ACC" w:rsidRDefault="00E20370" w:rsidP="00830321">
      <w:pPr>
        <w:pStyle w:val="Brdtekst"/>
        <w:spacing w:before="0" w:after="0"/>
        <w:ind w:left="851" w:right="0" w:hanging="851"/>
        <w:rPr>
          <w:sz w:val="22"/>
        </w:rPr>
      </w:pPr>
      <w:r w:rsidRPr="00712ACC">
        <w:rPr>
          <w:sz w:val="22"/>
        </w:rPr>
        <w:t>2NT</w:t>
      </w:r>
      <w:r w:rsidRPr="00712ACC">
        <w:rPr>
          <w:sz w:val="22"/>
        </w:rPr>
        <w:tab/>
        <w:t>= 20-21NT. (Puppet Stayman og overføringer).</w:t>
      </w:r>
    </w:p>
    <w:p w:rsidR="00E20370" w:rsidRPr="00712ACC" w:rsidRDefault="006E34A5" w:rsidP="00830321">
      <w:pPr>
        <w:pStyle w:val="Brdtekst"/>
        <w:spacing w:before="0" w:after="0"/>
        <w:ind w:left="851" w:right="0" w:hanging="851"/>
        <w:rPr>
          <w:sz w:val="22"/>
        </w:rPr>
      </w:pPr>
      <w:r w:rsidRPr="00712ACC">
        <w:rPr>
          <w:sz w:val="22"/>
        </w:rPr>
        <w:t>3</w:t>
      </w:r>
      <w:r w:rsidR="00E20370" w:rsidRPr="00712ACC">
        <w:rPr>
          <w:sz w:val="22"/>
        </w:rPr>
        <w:t>NT</w:t>
      </w:r>
      <w:r w:rsidR="00E20370" w:rsidRPr="00712ACC">
        <w:rPr>
          <w:sz w:val="22"/>
        </w:rPr>
        <w:tab/>
        <w:t>= 24-25NT. (Puppet Stayman og overføringer).</w:t>
      </w:r>
    </w:p>
    <w:p w:rsidR="00E20370" w:rsidRPr="00712ACC" w:rsidRDefault="00E20370" w:rsidP="009C0B5A">
      <w:pPr>
        <w:pStyle w:val="Brdtekst"/>
        <w:tabs>
          <w:tab w:val="left" w:pos="567"/>
          <w:tab w:val="left" w:pos="1276"/>
          <w:tab w:val="left" w:pos="1417"/>
          <w:tab w:val="left" w:pos="1701"/>
          <w:tab w:val="left" w:pos="2268"/>
          <w:tab w:val="left" w:pos="2835"/>
          <w:tab w:val="left" w:pos="3118"/>
          <w:tab w:val="left" w:pos="3969"/>
          <w:tab w:val="left" w:pos="3997"/>
          <w:tab w:val="left" w:pos="4819"/>
          <w:tab w:val="left" w:pos="5669"/>
          <w:tab w:val="left" w:pos="6237"/>
          <w:tab w:val="left" w:pos="6520"/>
          <w:tab w:val="left" w:pos="7371"/>
          <w:tab w:val="left" w:pos="7398"/>
          <w:tab w:val="left" w:pos="8249"/>
          <w:tab w:val="left" w:pos="8364"/>
          <w:tab w:val="left" w:pos="9071"/>
        </w:tabs>
        <w:spacing w:before="0" w:after="0"/>
        <w:ind w:right="0"/>
        <w:rPr>
          <w:sz w:val="22"/>
        </w:rPr>
      </w:pPr>
    </w:p>
    <w:p w:rsidR="00E20370" w:rsidRPr="00712ACC" w:rsidRDefault="00E20370" w:rsidP="00830321">
      <w:pPr>
        <w:pStyle w:val="Overskrift4"/>
      </w:pPr>
      <w:r w:rsidRPr="00712ACC">
        <w:rPr>
          <w:lang w:val="nb-NO"/>
        </w:rPr>
        <w:t xml:space="preserve"> </w:t>
      </w:r>
      <w:r w:rsidR="00CF6838" w:rsidRPr="00712ACC">
        <w:rPr>
          <w:lang w:val="nb-NO"/>
        </w:rPr>
        <w:t xml:space="preserve">   </w:t>
      </w:r>
      <w:r w:rsidRPr="00830321">
        <w:t>Meldinger</w:t>
      </w:r>
      <w:r w:rsidRPr="00712ACC">
        <w:rPr>
          <w:lang w:val="nb-NO"/>
        </w:rPr>
        <w:t xml:space="preserve"> etter 2</w:t>
      </w:r>
      <w:r w:rsidR="000E3CE1" w:rsidRPr="00712ACC">
        <w:rPr>
          <w:color w:val="FF0000"/>
        </w:rPr>
        <w:sym w:font="Symbol" w:char="F0A8"/>
      </w:r>
      <w:r w:rsidRPr="00712ACC">
        <w:rPr>
          <w:lang w:val="nb-NO"/>
        </w:rPr>
        <w:t xml:space="preserve"> - 2</w:t>
      </w:r>
      <w:r w:rsidR="000E3CE1" w:rsidRPr="00712ACC">
        <w:rPr>
          <w:color w:val="FF0000"/>
        </w:rPr>
        <w:sym w:font="Symbol" w:char="F0A9"/>
      </w:r>
      <w:r w:rsidRPr="00712ACC">
        <w:rPr>
          <w:lang w:val="nb-NO"/>
        </w:rPr>
        <w:t xml:space="preserve"> </w:t>
      </w:r>
      <w:r w:rsidRPr="00712ACC">
        <w:t>- 2</w:t>
      </w:r>
      <w:r w:rsidR="000E3CE1" w:rsidRPr="00712ACC">
        <w:sym w:font="Symbol" w:char="F0AA"/>
      </w:r>
    </w:p>
    <w:p w:rsidR="00E20370" w:rsidRPr="00712ACC" w:rsidRDefault="00E20370" w:rsidP="00F14780">
      <w:pPr>
        <w:pStyle w:val="Brdtekst"/>
        <w:tabs>
          <w:tab w:val="left" w:pos="567"/>
          <w:tab w:val="left" w:pos="1276"/>
          <w:tab w:val="left" w:pos="1417"/>
          <w:tab w:val="left" w:pos="1701"/>
          <w:tab w:val="left" w:pos="2268"/>
          <w:tab w:val="left" w:pos="2835"/>
          <w:tab w:val="left" w:pos="3118"/>
          <w:tab w:val="left" w:pos="3969"/>
          <w:tab w:val="left" w:pos="3997"/>
          <w:tab w:val="left" w:pos="4819"/>
          <w:tab w:val="left" w:pos="5669"/>
          <w:tab w:val="left" w:pos="6237"/>
          <w:tab w:val="left" w:pos="6520"/>
          <w:tab w:val="left" w:pos="7371"/>
          <w:tab w:val="left" w:pos="7398"/>
          <w:tab w:val="left" w:pos="8249"/>
          <w:tab w:val="left" w:pos="8364"/>
          <w:tab w:val="left" w:pos="9071"/>
        </w:tabs>
        <w:spacing w:before="0" w:after="0"/>
        <w:ind w:left="851" w:right="0" w:hanging="851"/>
        <w:rPr>
          <w:sz w:val="22"/>
        </w:rPr>
      </w:pPr>
      <w:r w:rsidRPr="00712ACC">
        <w:rPr>
          <w:sz w:val="22"/>
        </w:rPr>
        <w:t>2</w:t>
      </w:r>
      <w:r w:rsidR="000E3CE1" w:rsidRPr="00712ACC">
        <w:rPr>
          <w:color w:val="FF0000"/>
          <w:sz w:val="26"/>
        </w:rPr>
        <w:sym w:font="Symbol" w:char="F0A8"/>
      </w:r>
      <w:r w:rsidR="008203FF" w:rsidRPr="00712ACC">
        <w:rPr>
          <w:color w:val="FF0000"/>
          <w:sz w:val="22"/>
        </w:rPr>
        <w:tab/>
      </w:r>
      <w:r w:rsidRPr="00712ACC">
        <w:rPr>
          <w:sz w:val="22"/>
        </w:rPr>
        <w:t>-</w:t>
      </w:r>
      <w:r w:rsidRPr="00712ACC">
        <w:rPr>
          <w:sz w:val="22"/>
        </w:rPr>
        <w:tab/>
        <w:t>2</w:t>
      </w:r>
      <w:r w:rsidR="000E3CE1" w:rsidRPr="00712ACC">
        <w:rPr>
          <w:color w:val="FF0000"/>
          <w:sz w:val="26"/>
        </w:rPr>
        <w:sym w:font="Symbol" w:char="F0A9"/>
      </w:r>
    </w:p>
    <w:p w:rsidR="00E20370" w:rsidRPr="00712ACC" w:rsidRDefault="00E20370" w:rsidP="00F14780">
      <w:pPr>
        <w:pStyle w:val="Brdtekst"/>
        <w:tabs>
          <w:tab w:val="left" w:pos="567"/>
          <w:tab w:val="left" w:pos="1276"/>
          <w:tab w:val="left" w:pos="1701"/>
          <w:tab w:val="left" w:pos="2268"/>
          <w:tab w:val="left" w:pos="2835"/>
          <w:tab w:val="left" w:pos="3118"/>
          <w:tab w:val="left" w:pos="3969"/>
          <w:tab w:val="left" w:pos="3997"/>
          <w:tab w:val="left" w:pos="4819"/>
          <w:tab w:val="left" w:pos="5669"/>
          <w:tab w:val="left" w:pos="6237"/>
          <w:tab w:val="left" w:pos="6520"/>
          <w:tab w:val="left" w:pos="7371"/>
          <w:tab w:val="left" w:pos="7398"/>
          <w:tab w:val="left" w:pos="8249"/>
          <w:tab w:val="left" w:pos="8364"/>
          <w:tab w:val="left" w:pos="9071"/>
        </w:tabs>
        <w:spacing w:before="0" w:after="0"/>
        <w:ind w:left="851" w:right="0" w:hanging="851"/>
        <w:rPr>
          <w:sz w:val="22"/>
        </w:rPr>
      </w:pPr>
      <w:r w:rsidRPr="00712ACC">
        <w:rPr>
          <w:sz w:val="22"/>
        </w:rPr>
        <w:t>2</w:t>
      </w:r>
      <w:r w:rsidR="000E3CE1" w:rsidRPr="00712ACC">
        <w:rPr>
          <w:sz w:val="26"/>
        </w:rPr>
        <w:sym w:font="Symbol" w:char="F0AA"/>
      </w:r>
      <w:r w:rsidR="008203FF" w:rsidRPr="00712ACC">
        <w:rPr>
          <w:sz w:val="22"/>
        </w:rPr>
        <w:tab/>
      </w:r>
      <w:r w:rsidRPr="00712ACC">
        <w:rPr>
          <w:sz w:val="22"/>
        </w:rPr>
        <w:t>-</w:t>
      </w:r>
      <w:r w:rsidRPr="00712ACC">
        <w:rPr>
          <w:sz w:val="22"/>
        </w:rPr>
        <w:tab/>
        <w:t>?</w:t>
      </w:r>
    </w:p>
    <w:p w:rsidR="00E20370" w:rsidRPr="00712ACC" w:rsidRDefault="00E20370" w:rsidP="00F14780">
      <w:pPr>
        <w:pStyle w:val="Brdtekst"/>
        <w:spacing w:before="0" w:after="0"/>
        <w:ind w:left="1701" w:right="0" w:hanging="851"/>
        <w:rPr>
          <w:sz w:val="22"/>
        </w:rPr>
      </w:pPr>
      <w:r w:rsidRPr="00712ACC">
        <w:rPr>
          <w:sz w:val="22"/>
        </w:rPr>
        <w:t>pass</w:t>
      </w:r>
      <w:r w:rsidRPr="00712ACC">
        <w:rPr>
          <w:sz w:val="22"/>
        </w:rPr>
        <w:tab/>
        <w:t>= spillemelding</w:t>
      </w:r>
    </w:p>
    <w:p w:rsidR="00E20370" w:rsidRPr="00712ACC" w:rsidRDefault="00E20370" w:rsidP="00F14780">
      <w:pPr>
        <w:pStyle w:val="Brdtekst"/>
        <w:spacing w:before="0" w:after="0"/>
        <w:ind w:left="1701" w:right="0" w:hanging="851"/>
        <w:rPr>
          <w:sz w:val="22"/>
        </w:rPr>
      </w:pPr>
      <w:r w:rsidRPr="00712ACC">
        <w:rPr>
          <w:sz w:val="22"/>
        </w:rPr>
        <w:t>2NT</w:t>
      </w:r>
      <w:r w:rsidRPr="00712ACC">
        <w:rPr>
          <w:sz w:val="22"/>
        </w:rPr>
        <w:tab/>
        <w:t>= INV i NT</w:t>
      </w:r>
      <w:r w:rsidR="0081186E" w:rsidRPr="00712ACC">
        <w:rPr>
          <w:sz w:val="22"/>
        </w:rPr>
        <w:t xml:space="preserve"> med max singel </w:t>
      </w:r>
      <w:r w:rsidR="0081186E" w:rsidRPr="00712ACC">
        <w:rPr>
          <w:sz w:val="26"/>
        </w:rPr>
        <w:sym w:font="Symbol" w:char="F0AA"/>
      </w:r>
      <w:r w:rsidRPr="00712ACC">
        <w:rPr>
          <w:sz w:val="22"/>
        </w:rPr>
        <w:t>.</w:t>
      </w:r>
    </w:p>
    <w:p w:rsidR="00F14780" w:rsidRDefault="00E20370" w:rsidP="00F14780">
      <w:pPr>
        <w:pStyle w:val="Brdtekst"/>
        <w:spacing w:before="0" w:after="0"/>
        <w:ind w:left="1701" w:right="0" w:hanging="851"/>
        <w:rPr>
          <w:sz w:val="22"/>
        </w:rPr>
      </w:pPr>
      <w:r w:rsidRPr="00712ACC">
        <w:rPr>
          <w:sz w:val="22"/>
        </w:rPr>
        <w:t>3</w:t>
      </w:r>
      <w:r w:rsidR="000E3CE1" w:rsidRPr="00712ACC">
        <w:rPr>
          <w:sz w:val="26"/>
        </w:rPr>
        <w:sym w:font="Symbol" w:char="F0A7"/>
      </w:r>
      <w:r w:rsidRPr="00712ACC">
        <w:rPr>
          <w:sz w:val="22"/>
        </w:rPr>
        <w:tab/>
        <w:t xml:space="preserve">= </w:t>
      </w:r>
      <w:r w:rsidR="00FB4E23" w:rsidRPr="00F14780">
        <w:rPr>
          <w:color w:val="FF0000"/>
          <w:sz w:val="22"/>
        </w:rPr>
        <w:t xml:space="preserve">GF. </w:t>
      </w:r>
      <w:r w:rsidRPr="00F14780">
        <w:rPr>
          <w:color w:val="FF0000"/>
          <w:sz w:val="22"/>
        </w:rPr>
        <w:t>Beskriv hånden</w:t>
      </w:r>
      <w:r w:rsidR="00F14780">
        <w:rPr>
          <w:color w:val="FF0000"/>
          <w:sz w:val="22"/>
        </w:rPr>
        <w:t xml:space="preserve"> din</w:t>
      </w:r>
      <w:r w:rsidR="00CF6838" w:rsidRPr="00F14780">
        <w:rPr>
          <w:color w:val="FF0000"/>
          <w:sz w:val="22"/>
        </w:rPr>
        <w:t>:</w:t>
      </w:r>
      <w:r w:rsidR="00CF6838" w:rsidRPr="00712ACC">
        <w:rPr>
          <w:sz w:val="22"/>
        </w:rPr>
        <w:t xml:space="preserve"> </w:t>
      </w:r>
    </w:p>
    <w:p w:rsidR="00E20370" w:rsidRPr="00712ACC" w:rsidRDefault="00CF6838" w:rsidP="00F14780">
      <w:pPr>
        <w:pStyle w:val="Brdtekst"/>
        <w:spacing w:before="0" w:after="0"/>
        <w:ind w:left="1701" w:right="0"/>
        <w:rPr>
          <w:sz w:val="22"/>
        </w:rPr>
      </w:pPr>
      <w:r w:rsidRPr="00712ACC">
        <w:t>(max farge = HHxxxx. MAX styrke = 9-10HP).</w:t>
      </w:r>
    </w:p>
    <w:p w:rsidR="00FB4E23" w:rsidRPr="00712ACC" w:rsidRDefault="00E20370" w:rsidP="00F14780">
      <w:pPr>
        <w:pStyle w:val="Brdtekst"/>
        <w:spacing w:before="0" w:after="0"/>
        <w:ind w:left="2552" w:right="0" w:hanging="851"/>
        <w:rPr>
          <w:sz w:val="22"/>
        </w:rPr>
      </w:pPr>
      <w:r w:rsidRPr="00712ACC">
        <w:rPr>
          <w:sz w:val="22"/>
        </w:rPr>
        <w:t>3</w:t>
      </w:r>
      <w:r w:rsidR="000E3CE1" w:rsidRPr="00712ACC">
        <w:rPr>
          <w:color w:val="FF0000"/>
          <w:sz w:val="26"/>
        </w:rPr>
        <w:sym w:font="Symbol" w:char="F0A8"/>
      </w:r>
      <w:r w:rsidR="00C95415" w:rsidRPr="00712ACC">
        <w:rPr>
          <w:sz w:val="22"/>
        </w:rPr>
        <w:tab/>
      </w:r>
      <w:r w:rsidRPr="00712ACC">
        <w:rPr>
          <w:sz w:val="22"/>
        </w:rPr>
        <w:t xml:space="preserve">= </w:t>
      </w:r>
      <w:r w:rsidR="0055426A" w:rsidRPr="00712ACC">
        <w:rPr>
          <w:sz w:val="22"/>
        </w:rPr>
        <w:t>MIN styrke + min</w:t>
      </w:r>
      <w:r w:rsidRPr="00712ACC">
        <w:rPr>
          <w:sz w:val="22"/>
        </w:rPr>
        <w:t xml:space="preserve"> farge</w:t>
      </w:r>
      <w:r w:rsidR="0055426A" w:rsidRPr="00712ACC">
        <w:rPr>
          <w:sz w:val="22"/>
        </w:rPr>
        <w:t>.</w:t>
      </w:r>
    </w:p>
    <w:p w:rsidR="0055426A" w:rsidRPr="00712ACC" w:rsidRDefault="00FB4E23" w:rsidP="00F14780">
      <w:pPr>
        <w:pStyle w:val="Brdtekst"/>
        <w:spacing w:before="0" w:after="0"/>
        <w:ind w:left="2552" w:right="0" w:hanging="851"/>
        <w:rPr>
          <w:sz w:val="22"/>
        </w:rPr>
      </w:pPr>
      <w:r w:rsidRPr="00712ACC">
        <w:rPr>
          <w:sz w:val="22"/>
        </w:rPr>
        <w:t>3</w:t>
      </w:r>
      <w:r w:rsidRPr="00712ACC">
        <w:rPr>
          <w:color w:val="FF0000"/>
          <w:sz w:val="26"/>
        </w:rPr>
        <w:sym w:font="Symbol" w:char="F0A9"/>
      </w:r>
      <w:r w:rsidRPr="00712ACC">
        <w:rPr>
          <w:sz w:val="22"/>
        </w:rPr>
        <w:tab/>
        <w:t>= MIN styrke + max farge.</w:t>
      </w:r>
      <w:r w:rsidR="00E20370" w:rsidRPr="00712ACC">
        <w:rPr>
          <w:sz w:val="22"/>
        </w:rPr>
        <w:t xml:space="preserve"> </w:t>
      </w:r>
    </w:p>
    <w:p w:rsidR="00FB4E23" w:rsidRPr="00712ACC" w:rsidRDefault="00FB4E23" w:rsidP="00F14780">
      <w:pPr>
        <w:pStyle w:val="Brdtekst"/>
        <w:spacing w:before="0" w:after="0"/>
        <w:ind w:left="2552" w:right="0" w:hanging="851"/>
        <w:rPr>
          <w:sz w:val="22"/>
        </w:rPr>
      </w:pPr>
      <w:r w:rsidRPr="00712ACC">
        <w:rPr>
          <w:sz w:val="22"/>
        </w:rPr>
        <w:t>3</w:t>
      </w:r>
      <w:r w:rsidRPr="00712ACC">
        <w:rPr>
          <w:sz w:val="26"/>
        </w:rPr>
        <w:sym w:font="Symbol" w:char="F0AA"/>
      </w:r>
      <w:r w:rsidRPr="00712ACC">
        <w:rPr>
          <w:sz w:val="22"/>
        </w:rPr>
        <w:tab/>
        <w:t>= MAX styrke + min farge.</w:t>
      </w:r>
    </w:p>
    <w:p w:rsidR="00FB4E23" w:rsidRPr="00712ACC" w:rsidRDefault="00FB4E23" w:rsidP="00F14780">
      <w:pPr>
        <w:pStyle w:val="Brdtekst"/>
        <w:spacing w:before="0" w:after="0"/>
        <w:ind w:left="2552" w:right="0" w:hanging="851"/>
        <w:rPr>
          <w:sz w:val="22"/>
        </w:rPr>
      </w:pPr>
      <w:r w:rsidRPr="00712ACC">
        <w:rPr>
          <w:sz w:val="22"/>
        </w:rPr>
        <w:t>3NT</w:t>
      </w:r>
      <w:r w:rsidRPr="00712ACC">
        <w:rPr>
          <w:sz w:val="22"/>
        </w:rPr>
        <w:tab/>
        <w:t>= MAX styrke + max farge.</w:t>
      </w:r>
    </w:p>
    <w:p w:rsidR="00FB4E23" w:rsidRPr="00712ACC" w:rsidRDefault="00FB4E23" w:rsidP="00F14780">
      <w:pPr>
        <w:pStyle w:val="Brdtekst"/>
        <w:spacing w:before="0" w:after="0"/>
        <w:ind w:left="1701" w:right="0" w:hanging="851"/>
        <w:rPr>
          <w:sz w:val="22"/>
        </w:rPr>
      </w:pPr>
      <w:r w:rsidRPr="00712ACC">
        <w:rPr>
          <w:sz w:val="22"/>
        </w:rPr>
        <w:t>3</w:t>
      </w:r>
      <w:r w:rsidRPr="00712ACC">
        <w:rPr>
          <w:color w:val="FF0000"/>
          <w:sz w:val="26"/>
        </w:rPr>
        <w:sym w:font="Symbol" w:char="F0A8"/>
      </w:r>
      <w:r w:rsidRPr="00712ACC">
        <w:rPr>
          <w:sz w:val="22"/>
        </w:rPr>
        <w:tab/>
        <w:t xml:space="preserve">= CUE med </w:t>
      </w:r>
      <w:r w:rsidRPr="00712ACC">
        <w:rPr>
          <w:sz w:val="26"/>
        </w:rPr>
        <w:sym w:font="Symbol" w:char="F0AA"/>
      </w:r>
      <w:r w:rsidRPr="00712ACC">
        <w:rPr>
          <w:sz w:val="22"/>
        </w:rPr>
        <w:t>.</w:t>
      </w:r>
    </w:p>
    <w:p w:rsidR="00E20370" w:rsidRPr="00712ACC" w:rsidRDefault="00E20370" w:rsidP="00F14780">
      <w:pPr>
        <w:pStyle w:val="Brdtekst"/>
        <w:spacing w:before="0" w:after="0"/>
        <w:ind w:left="1701" w:right="0" w:hanging="851"/>
        <w:rPr>
          <w:sz w:val="22"/>
        </w:rPr>
      </w:pPr>
      <w:r w:rsidRPr="00712ACC">
        <w:rPr>
          <w:sz w:val="22"/>
        </w:rPr>
        <w:t>3</w:t>
      </w:r>
      <w:r w:rsidR="000E3CE1" w:rsidRPr="00712ACC">
        <w:rPr>
          <w:color w:val="FF0000"/>
          <w:sz w:val="26"/>
        </w:rPr>
        <w:sym w:font="Symbol" w:char="F0A9"/>
      </w:r>
      <w:r w:rsidRPr="00712ACC">
        <w:rPr>
          <w:sz w:val="22"/>
        </w:rPr>
        <w:tab/>
        <w:t>=</w:t>
      </w:r>
      <w:r w:rsidR="00CF6838" w:rsidRPr="00712ACC">
        <w:rPr>
          <w:sz w:val="22"/>
        </w:rPr>
        <w:t xml:space="preserve"> </w:t>
      </w:r>
      <w:r w:rsidRPr="00712ACC">
        <w:rPr>
          <w:sz w:val="22"/>
        </w:rPr>
        <w:t>CUE</w:t>
      </w:r>
      <w:r w:rsidR="00FB4E23" w:rsidRPr="00712ACC">
        <w:rPr>
          <w:sz w:val="22"/>
        </w:rPr>
        <w:t xml:space="preserve"> med </w:t>
      </w:r>
      <w:r w:rsidR="00FB4E23" w:rsidRPr="00712ACC">
        <w:rPr>
          <w:sz w:val="26"/>
        </w:rPr>
        <w:sym w:font="Symbol" w:char="F0AA"/>
      </w:r>
      <w:r w:rsidR="00FB4E23" w:rsidRPr="00712ACC">
        <w:rPr>
          <w:sz w:val="22"/>
        </w:rPr>
        <w:t>.</w:t>
      </w:r>
    </w:p>
    <w:p w:rsidR="00E20370" w:rsidRPr="00712ACC" w:rsidRDefault="00E20370" w:rsidP="00F14780">
      <w:pPr>
        <w:pStyle w:val="Brdtekst"/>
        <w:spacing w:before="0" w:after="0"/>
        <w:ind w:left="1701" w:right="0" w:hanging="851"/>
        <w:rPr>
          <w:sz w:val="22"/>
        </w:rPr>
      </w:pPr>
      <w:r w:rsidRPr="00712ACC">
        <w:rPr>
          <w:sz w:val="22"/>
        </w:rPr>
        <w:t>3</w:t>
      </w:r>
      <w:r w:rsidR="000E3CE1" w:rsidRPr="00712ACC">
        <w:rPr>
          <w:sz w:val="26"/>
        </w:rPr>
        <w:sym w:font="Symbol" w:char="F0AA"/>
      </w:r>
      <w:r w:rsidRPr="00712ACC">
        <w:rPr>
          <w:sz w:val="22"/>
        </w:rPr>
        <w:tab/>
        <w:t>=</w:t>
      </w:r>
      <w:r w:rsidR="00CF6838" w:rsidRPr="00712ACC">
        <w:rPr>
          <w:sz w:val="22"/>
        </w:rPr>
        <w:t xml:space="preserve"> </w:t>
      </w:r>
      <w:r w:rsidR="00FB4E23" w:rsidRPr="00712ACC">
        <w:rPr>
          <w:sz w:val="22"/>
        </w:rPr>
        <w:t xml:space="preserve">SPERR. </w:t>
      </w:r>
      <w:r w:rsidRPr="00712ACC">
        <w:rPr>
          <w:sz w:val="22"/>
        </w:rPr>
        <w:t>NF</w:t>
      </w:r>
      <w:r w:rsidR="0055426A" w:rsidRPr="00712ACC">
        <w:rPr>
          <w:sz w:val="22"/>
        </w:rPr>
        <w:t>.</w:t>
      </w:r>
      <w:r w:rsidRPr="00712ACC">
        <w:rPr>
          <w:sz w:val="22"/>
        </w:rPr>
        <w:t xml:space="preserve"> </w:t>
      </w:r>
    </w:p>
    <w:p w:rsidR="00E20370" w:rsidRPr="00712ACC" w:rsidRDefault="00E20370" w:rsidP="00F14780">
      <w:pPr>
        <w:pStyle w:val="Brdtekst"/>
        <w:spacing w:before="0" w:after="0"/>
        <w:ind w:left="1701" w:right="0" w:hanging="851"/>
        <w:rPr>
          <w:sz w:val="22"/>
        </w:rPr>
      </w:pPr>
      <w:r w:rsidRPr="00712ACC">
        <w:rPr>
          <w:sz w:val="22"/>
        </w:rPr>
        <w:t>4</w:t>
      </w:r>
      <w:r w:rsidR="000E3CE1" w:rsidRPr="00712ACC">
        <w:rPr>
          <w:sz w:val="26"/>
        </w:rPr>
        <w:sym w:font="Symbol" w:char="F0A7"/>
      </w:r>
      <w:r w:rsidRPr="00712ACC">
        <w:rPr>
          <w:sz w:val="22"/>
        </w:rPr>
        <w:tab/>
        <w:t>=</w:t>
      </w:r>
      <w:r w:rsidR="00CF6838" w:rsidRPr="00712ACC">
        <w:rPr>
          <w:sz w:val="22"/>
        </w:rPr>
        <w:t xml:space="preserve"> </w:t>
      </w:r>
      <w:r w:rsidR="00907431" w:rsidRPr="00712ACC">
        <w:rPr>
          <w:sz w:val="22"/>
        </w:rPr>
        <w:t>Kortfarge</w:t>
      </w:r>
      <w:r w:rsidR="00FB4E23" w:rsidRPr="00712ACC">
        <w:rPr>
          <w:sz w:val="22"/>
        </w:rPr>
        <w:t xml:space="preserve"> med </w:t>
      </w:r>
      <w:r w:rsidR="00FB4E23" w:rsidRPr="00712ACC">
        <w:rPr>
          <w:sz w:val="26"/>
        </w:rPr>
        <w:sym w:font="Symbol" w:char="F0AA"/>
      </w:r>
      <w:r w:rsidRPr="00712ACC">
        <w:rPr>
          <w:sz w:val="22"/>
        </w:rPr>
        <w:t>.</w:t>
      </w:r>
      <w:r w:rsidR="00FB4E23" w:rsidRPr="00712ACC">
        <w:rPr>
          <w:sz w:val="22"/>
        </w:rPr>
        <w:t xml:space="preserve"> GF.</w:t>
      </w:r>
    </w:p>
    <w:p w:rsidR="00E20370" w:rsidRPr="00712ACC" w:rsidRDefault="00E20370" w:rsidP="00F14780">
      <w:pPr>
        <w:pStyle w:val="Brdtekst"/>
        <w:spacing w:before="0" w:after="0"/>
        <w:ind w:left="1701" w:right="0" w:hanging="851"/>
        <w:rPr>
          <w:sz w:val="22"/>
        </w:rPr>
      </w:pPr>
      <w:r w:rsidRPr="00712ACC">
        <w:rPr>
          <w:sz w:val="22"/>
        </w:rPr>
        <w:t>4</w:t>
      </w:r>
      <w:r w:rsidR="000E3CE1" w:rsidRPr="00712ACC">
        <w:rPr>
          <w:color w:val="FF0000"/>
          <w:sz w:val="26"/>
        </w:rPr>
        <w:sym w:font="Symbol" w:char="F0A8"/>
      </w:r>
      <w:r w:rsidRPr="00712ACC">
        <w:rPr>
          <w:sz w:val="22"/>
        </w:rPr>
        <w:tab/>
        <w:t>=</w:t>
      </w:r>
      <w:r w:rsidR="00CF6838" w:rsidRPr="00712ACC">
        <w:rPr>
          <w:sz w:val="22"/>
        </w:rPr>
        <w:t xml:space="preserve"> </w:t>
      </w:r>
      <w:r w:rsidR="00907431" w:rsidRPr="00712ACC">
        <w:rPr>
          <w:sz w:val="22"/>
        </w:rPr>
        <w:t>Kortfarge</w:t>
      </w:r>
      <w:r w:rsidR="00FB4E23" w:rsidRPr="00712ACC">
        <w:rPr>
          <w:sz w:val="22"/>
        </w:rPr>
        <w:t xml:space="preserve"> med </w:t>
      </w:r>
      <w:r w:rsidR="00FB4E23" w:rsidRPr="00712ACC">
        <w:rPr>
          <w:sz w:val="26"/>
        </w:rPr>
        <w:sym w:font="Symbol" w:char="F0AA"/>
      </w:r>
      <w:r w:rsidRPr="00712ACC">
        <w:rPr>
          <w:sz w:val="22"/>
        </w:rPr>
        <w:t>.</w:t>
      </w:r>
      <w:r w:rsidR="00FB4E23" w:rsidRPr="00712ACC">
        <w:rPr>
          <w:sz w:val="22"/>
        </w:rPr>
        <w:t xml:space="preserve"> GF.</w:t>
      </w:r>
    </w:p>
    <w:p w:rsidR="00E20370" w:rsidRPr="00712ACC" w:rsidRDefault="00E20370" w:rsidP="00F14780">
      <w:pPr>
        <w:pStyle w:val="Brdtekst"/>
        <w:spacing w:before="0" w:after="0"/>
        <w:ind w:left="1701" w:right="0" w:hanging="851"/>
        <w:rPr>
          <w:sz w:val="22"/>
        </w:rPr>
      </w:pPr>
      <w:r w:rsidRPr="00712ACC">
        <w:rPr>
          <w:sz w:val="22"/>
        </w:rPr>
        <w:t>4</w:t>
      </w:r>
      <w:r w:rsidR="000E3CE1" w:rsidRPr="00712ACC">
        <w:rPr>
          <w:color w:val="FF0000"/>
          <w:sz w:val="26"/>
        </w:rPr>
        <w:sym w:font="Symbol" w:char="F0A9"/>
      </w:r>
      <w:r w:rsidRPr="00712ACC">
        <w:rPr>
          <w:sz w:val="22"/>
        </w:rPr>
        <w:tab/>
        <w:t>=</w:t>
      </w:r>
      <w:r w:rsidR="00CF6838" w:rsidRPr="00712ACC">
        <w:rPr>
          <w:sz w:val="22"/>
        </w:rPr>
        <w:t xml:space="preserve"> </w:t>
      </w:r>
      <w:r w:rsidR="00907431" w:rsidRPr="00712ACC">
        <w:rPr>
          <w:sz w:val="22"/>
        </w:rPr>
        <w:t>Kortfarge</w:t>
      </w:r>
      <w:r w:rsidR="0055426A" w:rsidRPr="00712ACC">
        <w:rPr>
          <w:sz w:val="22"/>
        </w:rPr>
        <w:t xml:space="preserve"> </w:t>
      </w:r>
      <w:r w:rsidR="00FB4E23" w:rsidRPr="00712ACC">
        <w:rPr>
          <w:sz w:val="22"/>
        </w:rPr>
        <w:t xml:space="preserve">med </w:t>
      </w:r>
      <w:r w:rsidR="00FB4E23" w:rsidRPr="00712ACC">
        <w:rPr>
          <w:sz w:val="26"/>
        </w:rPr>
        <w:sym w:font="Symbol" w:char="F0AA"/>
      </w:r>
      <w:r w:rsidR="00FB4E23" w:rsidRPr="00712ACC">
        <w:rPr>
          <w:sz w:val="22"/>
        </w:rPr>
        <w:t>. GF.</w:t>
      </w:r>
    </w:p>
    <w:p w:rsidR="0055426A" w:rsidRPr="00712ACC" w:rsidRDefault="00E20370" w:rsidP="00F14780">
      <w:pPr>
        <w:pStyle w:val="Brdtekst"/>
        <w:spacing w:before="0" w:after="0"/>
        <w:ind w:left="1701" w:right="0" w:hanging="851"/>
        <w:rPr>
          <w:sz w:val="22"/>
        </w:rPr>
      </w:pPr>
      <w:r w:rsidRPr="00712ACC">
        <w:rPr>
          <w:sz w:val="22"/>
        </w:rPr>
        <w:t>4</w:t>
      </w:r>
      <w:r w:rsidR="000E3CE1" w:rsidRPr="00712ACC">
        <w:rPr>
          <w:sz w:val="26"/>
        </w:rPr>
        <w:sym w:font="Symbol" w:char="F0AA"/>
      </w:r>
      <w:r w:rsidRPr="00712ACC">
        <w:rPr>
          <w:sz w:val="22"/>
        </w:rPr>
        <w:tab/>
        <w:t>=</w:t>
      </w:r>
      <w:r w:rsidR="00CF6838" w:rsidRPr="00712ACC">
        <w:rPr>
          <w:sz w:val="22"/>
        </w:rPr>
        <w:t xml:space="preserve"> </w:t>
      </w:r>
      <w:r w:rsidR="00FB4E23" w:rsidRPr="00712ACC">
        <w:rPr>
          <w:sz w:val="22"/>
        </w:rPr>
        <w:t xml:space="preserve">Spillemelding. </w:t>
      </w:r>
      <w:r w:rsidRPr="00712ACC">
        <w:rPr>
          <w:sz w:val="22"/>
        </w:rPr>
        <w:t>NF</w:t>
      </w:r>
      <w:r w:rsidR="0055426A" w:rsidRPr="00712ACC">
        <w:rPr>
          <w:sz w:val="22"/>
        </w:rPr>
        <w:t>.</w:t>
      </w:r>
    </w:p>
    <w:p w:rsidR="00E20370" w:rsidRPr="00712ACC" w:rsidRDefault="00E20370" w:rsidP="009C0B5A">
      <w:pPr>
        <w:pStyle w:val="Brdtekst"/>
        <w:tabs>
          <w:tab w:val="left" w:pos="567"/>
          <w:tab w:val="left" w:pos="1276"/>
          <w:tab w:val="left" w:pos="1701"/>
          <w:tab w:val="left" w:pos="2268"/>
          <w:tab w:val="left" w:pos="2835"/>
          <w:tab w:val="left" w:pos="3118"/>
          <w:tab w:val="left" w:pos="3686"/>
          <w:tab w:val="left" w:pos="3997"/>
          <w:tab w:val="left" w:pos="4819"/>
          <w:tab w:val="left" w:pos="5669"/>
          <w:tab w:val="left" w:pos="6237"/>
          <w:tab w:val="left" w:pos="6520"/>
          <w:tab w:val="left" w:pos="7371"/>
          <w:tab w:val="left" w:pos="7398"/>
          <w:tab w:val="left" w:pos="8249"/>
          <w:tab w:val="left" w:pos="8364"/>
          <w:tab w:val="left" w:pos="9071"/>
        </w:tabs>
        <w:spacing w:before="0" w:after="0"/>
        <w:ind w:right="0"/>
        <w:rPr>
          <w:sz w:val="22"/>
        </w:rPr>
      </w:pPr>
    </w:p>
    <w:p w:rsidR="00E20370" w:rsidRPr="00712ACC" w:rsidRDefault="00E20370" w:rsidP="00F14780">
      <w:pPr>
        <w:pStyle w:val="Overskrift3"/>
      </w:pPr>
      <w:r w:rsidRPr="00712ACC">
        <w:rPr>
          <w:lang w:val="nb-NO"/>
        </w:rPr>
        <w:t xml:space="preserve"> </w:t>
      </w:r>
      <w:bookmarkStart w:id="397" w:name="_Toc361740724"/>
      <w:bookmarkStart w:id="398" w:name="_Toc449517048"/>
      <w:r w:rsidRPr="00F14780">
        <w:t>Meldinger</w:t>
      </w:r>
      <w:r w:rsidRPr="00712ACC">
        <w:t xml:space="preserve"> etter 2</w:t>
      </w:r>
      <w:r w:rsidR="000E3CE1" w:rsidRPr="00712ACC">
        <w:rPr>
          <w:color w:val="FF0000"/>
        </w:rPr>
        <w:sym w:font="Symbol" w:char="F0A8"/>
      </w:r>
      <w:r w:rsidRPr="00712ACC">
        <w:t xml:space="preserve"> – 2</w:t>
      </w:r>
      <w:r w:rsidR="000E3CE1" w:rsidRPr="00712ACC">
        <w:sym w:font="Symbol" w:char="F0AA"/>
      </w:r>
      <w:bookmarkEnd w:id="397"/>
      <w:bookmarkEnd w:id="398"/>
    </w:p>
    <w:p w:rsidR="00F802BC" w:rsidRPr="00F14780" w:rsidRDefault="00E20370" w:rsidP="009C0B5A">
      <w:pPr>
        <w:pStyle w:val="Brdtekst"/>
        <w:spacing w:before="0" w:after="0"/>
        <w:ind w:right="0"/>
        <w:rPr>
          <w:sz w:val="22"/>
        </w:rPr>
      </w:pPr>
      <w:r w:rsidRPr="00F14780">
        <w:rPr>
          <w:sz w:val="22"/>
        </w:rPr>
        <w:t>2</w:t>
      </w:r>
      <w:r w:rsidR="000E3CE1" w:rsidRPr="00F14780">
        <w:rPr>
          <w:sz w:val="22"/>
        </w:rPr>
        <w:sym w:font="Symbol" w:char="F0AA"/>
      </w:r>
      <w:r w:rsidRPr="00F14780">
        <w:rPr>
          <w:sz w:val="22"/>
        </w:rPr>
        <w:t xml:space="preserve"> </w:t>
      </w:r>
      <w:r w:rsidR="0055426A" w:rsidRPr="00F14780">
        <w:rPr>
          <w:sz w:val="22"/>
        </w:rPr>
        <w:t>viser</w:t>
      </w:r>
      <w:r w:rsidRPr="00F14780">
        <w:rPr>
          <w:sz w:val="22"/>
        </w:rPr>
        <w:t xml:space="preserve"> dårlig </w:t>
      </w:r>
      <w:r w:rsidR="000E3CE1" w:rsidRPr="00F14780">
        <w:rPr>
          <w:sz w:val="22"/>
        </w:rPr>
        <w:sym w:font="Symbol" w:char="F0AA"/>
      </w:r>
      <w:r w:rsidRPr="00F14780">
        <w:rPr>
          <w:sz w:val="22"/>
        </w:rPr>
        <w:t xml:space="preserve">, men </w:t>
      </w:r>
      <w:r w:rsidR="0055426A" w:rsidRPr="00F14780">
        <w:rPr>
          <w:sz w:val="22"/>
        </w:rPr>
        <w:t xml:space="preserve">er </w:t>
      </w:r>
      <w:r w:rsidRPr="00F14780">
        <w:rPr>
          <w:sz w:val="22"/>
        </w:rPr>
        <w:t>krav til minst 3</w:t>
      </w:r>
      <w:r w:rsidR="000E3CE1" w:rsidRPr="00F14780">
        <w:rPr>
          <w:color w:val="FF0000"/>
          <w:sz w:val="22"/>
        </w:rPr>
        <w:sym w:font="Symbol" w:char="F0A9"/>
      </w:r>
      <w:r w:rsidRPr="00F14780">
        <w:rPr>
          <w:color w:val="FF0000"/>
          <w:sz w:val="22"/>
        </w:rPr>
        <w:t xml:space="preserve"> </w:t>
      </w:r>
      <w:r w:rsidRPr="00F14780">
        <w:rPr>
          <w:sz w:val="22"/>
        </w:rPr>
        <w:t xml:space="preserve">hvis </w:t>
      </w:r>
      <w:r w:rsidR="0055426A" w:rsidRPr="00F14780">
        <w:rPr>
          <w:sz w:val="22"/>
        </w:rPr>
        <w:t xml:space="preserve">ÅH har </w:t>
      </w:r>
      <w:r w:rsidRPr="00F14780">
        <w:rPr>
          <w:sz w:val="22"/>
        </w:rPr>
        <w:t>svake 2</w:t>
      </w:r>
      <w:r w:rsidR="000E3CE1" w:rsidRPr="00F14780">
        <w:rPr>
          <w:color w:val="FF0000"/>
          <w:sz w:val="22"/>
        </w:rPr>
        <w:sym w:font="Symbol" w:char="F0A9"/>
      </w:r>
      <w:r w:rsidRPr="00F14780">
        <w:rPr>
          <w:sz w:val="22"/>
        </w:rPr>
        <w:t>. Ber om pass med svake 2</w:t>
      </w:r>
      <w:r w:rsidR="000E3CE1" w:rsidRPr="00F14780">
        <w:rPr>
          <w:sz w:val="22"/>
        </w:rPr>
        <w:sym w:font="Symbol" w:char="F0AA"/>
      </w:r>
      <w:r w:rsidRPr="00F14780">
        <w:rPr>
          <w:sz w:val="22"/>
        </w:rPr>
        <w:t>, melding av 3</w:t>
      </w:r>
      <w:r w:rsidR="000E3CE1" w:rsidRPr="00F14780">
        <w:rPr>
          <w:color w:val="FF0000"/>
          <w:sz w:val="22"/>
        </w:rPr>
        <w:sym w:font="Symbol" w:char="F0A9"/>
      </w:r>
      <w:r w:rsidRPr="00F14780">
        <w:rPr>
          <w:sz w:val="22"/>
        </w:rPr>
        <w:t xml:space="preserve"> med MIN, CUE med MAX (9-10HP og HHxxxx)</w:t>
      </w:r>
      <w:r w:rsidR="0055426A" w:rsidRPr="00F14780">
        <w:rPr>
          <w:sz w:val="22"/>
        </w:rPr>
        <w:t xml:space="preserve"> og svake 2</w:t>
      </w:r>
      <w:r w:rsidR="0055426A" w:rsidRPr="00F14780">
        <w:rPr>
          <w:color w:val="FF0000"/>
          <w:sz w:val="22"/>
        </w:rPr>
        <w:sym w:font="Symbol" w:char="F0A9"/>
      </w:r>
      <w:r w:rsidR="00F802BC" w:rsidRPr="00F14780">
        <w:rPr>
          <w:sz w:val="22"/>
        </w:rPr>
        <w:t>, 2NT med 20-21NT-hånden</w:t>
      </w:r>
      <w:r w:rsidRPr="00F14780">
        <w:rPr>
          <w:sz w:val="22"/>
        </w:rPr>
        <w:t xml:space="preserve"> og 3NT med 24-25NT-hånden. (Puppet Stayman og overføringer</w:t>
      </w:r>
      <w:r w:rsidR="00240D59" w:rsidRPr="00F14780">
        <w:rPr>
          <w:sz w:val="22"/>
        </w:rPr>
        <w:t xml:space="preserve"> på </w:t>
      </w:r>
      <w:r w:rsidR="00F802BC" w:rsidRPr="00F14780">
        <w:rPr>
          <w:sz w:val="22"/>
        </w:rPr>
        <w:t xml:space="preserve">3- og </w:t>
      </w:r>
      <w:r w:rsidR="00240D59" w:rsidRPr="00F14780">
        <w:rPr>
          <w:sz w:val="22"/>
        </w:rPr>
        <w:t>4-trinnet</w:t>
      </w:r>
      <w:r w:rsidRPr="00F14780">
        <w:rPr>
          <w:sz w:val="22"/>
        </w:rPr>
        <w:t>).</w:t>
      </w:r>
    </w:p>
    <w:p w:rsidR="00E20370" w:rsidRPr="00F14780" w:rsidRDefault="00E20370" w:rsidP="009C0B5A">
      <w:pPr>
        <w:pStyle w:val="Brdtekst"/>
        <w:spacing w:before="0" w:after="0"/>
        <w:ind w:right="0"/>
        <w:rPr>
          <w:sz w:val="22"/>
        </w:rPr>
      </w:pPr>
      <w:r w:rsidRPr="00F14780">
        <w:rPr>
          <w:sz w:val="22"/>
        </w:rPr>
        <w:t xml:space="preserve"> </w:t>
      </w:r>
    </w:p>
    <w:p w:rsidR="00E20370" w:rsidRPr="00F14780" w:rsidRDefault="00E20370" w:rsidP="00F14780">
      <w:pPr>
        <w:pStyle w:val="Brdtekst-frsteinnrykk2"/>
        <w:tabs>
          <w:tab w:val="left" w:pos="567"/>
        </w:tabs>
        <w:spacing w:before="0" w:after="0"/>
        <w:ind w:left="851" w:hanging="851"/>
      </w:pPr>
      <w:r w:rsidRPr="00F14780">
        <w:t>2</w:t>
      </w:r>
      <w:r w:rsidR="000E3CE1" w:rsidRPr="00F14780">
        <w:rPr>
          <w:color w:val="FF0000"/>
        </w:rPr>
        <w:sym w:font="Symbol" w:char="F0A8"/>
      </w:r>
      <w:r w:rsidR="008203FF" w:rsidRPr="00F14780">
        <w:rPr>
          <w:color w:val="FF0000"/>
        </w:rPr>
        <w:tab/>
      </w:r>
      <w:r w:rsidRPr="00F14780">
        <w:t>-</w:t>
      </w:r>
      <w:r w:rsidRPr="00F14780">
        <w:tab/>
        <w:t>2</w:t>
      </w:r>
      <w:r w:rsidR="000E3CE1" w:rsidRPr="00F14780">
        <w:sym w:font="Symbol" w:char="F0AA"/>
      </w:r>
      <w:r w:rsidRPr="00F14780">
        <w:tab/>
      </w:r>
      <w:r w:rsidR="00F14780">
        <w:tab/>
      </w:r>
      <w:r w:rsidRPr="00F14780">
        <w:t>= (NF, RF hvis svake 2</w:t>
      </w:r>
      <w:r w:rsidR="000E3CE1" w:rsidRPr="00F14780">
        <w:rPr>
          <w:color w:val="FF0000"/>
        </w:rPr>
        <w:sym w:font="Symbol" w:char="F0A9"/>
      </w:r>
      <w:r w:rsidRPr="00F14780">
        <w:t>)</w:t>
      </w:r>
    </w:p>
    <w:p w:rsidR="00E20370" w:rsidRPr="00F14780" w:rsidRDefault="00E20370" w:rsidP="00F14780">
      <w:pPr>
        <w:pStyle w:val="Brdtekst"/>
        <w:tabs>
          <w:tab w:val="left" w:pos="567"/>
          <w:tab w:val="left" w:pos="1276"/>
          <w:tab w:val="left" w:pos="1417"/>
          <w:tab w:val="left" w:pos="1701"/>
          <w:tab w:val="left" w:pos="2268"/>
          <w:tab w:val="left" w:pos="2835"/>
          <w:tab w:val="left" w:pos="3118"/>
          <w:tab w:val="left" w:pos="3969"/>
          <w:tab w:val="left" w:pos="3997"/>
          <w:tab w:val="left" w:pos="4819"/>
          <w:tab w:val="left" w:pos="5669"/>
          <w:tab w:val="left" w:pos="6237"/>
          <w:tab w:val="left" w:pos="6520"/>
          <w:tab w:val="left" w:pos="7371"/>
          <w:tab w:val="left" w:pos="7398"/>
          <w:tab w:val="left" w:pos="8249"/>
          <w:tab w:val="left" w:pos="8364"/>
          <w:tab w:val="left" w:pos="9071"/>
        </w:tabs>
        <w:spacing w:before="0" w:after="0"/>
        <w:ind w:left="851" w:right="0" w:hanging="851"/>
        <w:rPr>
          <w:sz w:val="22"/>
        </w:rPr>
      </w:pPr>
      <w:r w:rsidRPr="00F14780">
        <w:rPr>
          <w:sz w:val="22"/>
        </w:rPr>
        <w:t>?</w:t>
      </w:r>
    </w:p>
    <w:p w:rsidR="00E20370" w:rsidRPr="00F14780" w:rsidRDefault="00E20370" w:rsidP="00F14780">
      <w:pPr>
        <w:pStyle w:val="Brdtekst"/>
        <w:tabs>
          <w:tab w:val="left" w:pos="567"/>
          <w:tab w:val="left" w:pos="1276"/>
          <w:tab w:val="left" w:pos="1701"/>
          <w:tab w:val="left" w:pos="2268"/>
          <w:tab w:val="left" w:pos="2835"/>
          <w:tab w:val="left" w:pos="3118"/>
          <w:tab w:val="left" w:pos="3969"/>
          <w:tab w:val="left" w:pos="3997"/>
          <w:tab w:val="left" w:pos="4819"/>
          <w:tab w:val="left" w:pos="5669"/>
          <w:tab w:val="left" w:pos="6237"/>
          <w:tab w:val="left" w:pos="6520"/>
          <w:tab w:val="left" w:pos="7371"/>
          <w:tab w:val="left" w:pos="7398"/>
          <w:tab w:val="left" w:pos="8249"/>
          <w:tab w:val="left" w:pos="8364"/>
          <w:tab w:val="left" w:pos="9071"/>
        </w:tabs>
        <w:spacing w:before="0" w:after="0"/>
        <w:ind w:left="851" w:right="0" w:hanging="993"/>
        <w:rPr>
          <w:sz w:val="22"/>
        </w:rPr>
      </w:pPr>
      <w:r w:rsidRPr="00F14780">
        <w:rPr>
          <w:sz w:val="22"/>
        </w:rPr>
        <w:t>pass</w:t>
      </w:r>
      <w:r w:rsidRPr="00F14780">
        <w:rPr>
          <w:sz w:val="22"/>
        </w:rPr>
        <w:tab/>
      </w:r>
      <w:r w:rsidR="008203FF" w:rsidRPr="00F14780">
        <w:rPr>
          <w:sz w:val="22"/>
        </w:rPr>
        <w:tab/>
      </w:r>
      <w:r w:rsidRPr="00F14780">
        <w:rPr>
          <w:sz w:val="22"/>
        </w:rPr>
        <w:t>= spillemelding. Har svake 2</w:t>
      </w:r>
      <w:r w:rsidR="000E3CE1" w:rsidRPr="00F14780">
        <w:rPr>
          <w:sz w:val="22"/>
        </w:rPr>
        <w:sym w:font="Symbol" w:char="F0AA"/>
      </w:r>
      <w:r w:rsidR="0055426A" w:rsidRPr="00F14780">
        <w:rPr>
          <w:sz w:val="22"/>
        </w:rPr>
        <w:t>.</w:t>
      </w:r>
    </w:p>
    <w:p w:rsidR="0055426A" w:rsidRPr="00F14780" w:rsidRDefault="00E20370" w:rsidP="00F14780">
      <w:pPr>
        <w:pStyle w:val="Brdtekst"/>
        <w:tabs>
          <w:tab w:val="left" w:pos="567"/>
          <w:tab w:val="left" w:pos="1276"/>
          <w:tab w:val="left" w:pos="1701"/>
          <w:tab w:val="left" w:pos="2268"/>
          <w:tab w:val="left" w:pos="2835"/>
          <w:tab w:val="left" w:pos="3118"/>
          <w:tab w:val="left" w:pos="3969"/>
          <w:tab w:val="left" w:pos="3997"/>
          <w:tab w:val="left" w:pos="4819"/>
          <w:tab w:val="left" w:pos="5669"/>
          <w:tab w:val="left" w:pos="6237"/>
          <w:tab w:val="left" w:pos="6520"/>
          <w:tab w:val="left" w:pos="7371"/>
          <w:tab w:val="left" w:pos="7398"/>
          <w:tab w:val="left" w:pos="8249"/>
          <w:tab w:val="left" w:pos="8364"/>
          <w:tab w:val="left" w:pos="9071"/>
        </w:tabs>
        <w:spacing w:before="0" w:after="0"/>
        <w:ind w:left="851" w:right="0" w:hanging="993"/>
        <w:rPr>
          <w:sz w:val="22"/>
        </w:rPr>
      </w:pPr>
      <w:r w:rsidRPr="00F14780">
        <w:rPr>
          <w:sz w:val="22"/>
        </w:rPr>
        <w:t>2NT</w:t>
      </w:r>
      <w:r w:rsidRPr="00F14780">
        <w:rPr>
          <w:sz w:val="22"/>
        </w:rPr>
        <w:tab/>
      </w:r>
      <w:r w:rsidR="008203FF" w:rsidRPr="00F14780">
        <w:rPr>
          <w:sz w:val="22"/>
        </w:rPr>
        <w:tab/>
      </w:r>
      <w:r w:rsidRPr="00F14780">
        <w:rPr>
          <w:sz w:val="22"/>
        </w:rPr>
        <w:t xml:space="preserve">= 20-21NT. </w:t>
      </w:r>
      <w:r w:rsidR="0055426A" w:rsidRPr="00F14780">
        <w:rPr>
          <w:sz w:val="22"/>
        </w:rPr>
        <w:t>(</w:t>
      </w:r>
      <w:r w:rsidRPr="00F14780">
        <w:rPr>
          <w:sz w:val="22"/>
        </w:rPr>
        <w:t>Puppet Stayman og overføringer</w:t>
      </w:r>
      <w:r w:rsidR="0055426A" w:rsidRPr="00F14780">
        <w:rPr>
          <w:sz w:val="22"/>
        </w:rPr>
        <w:t xml:space="preserve"> på 3-trinnet</w:t>
      </w:r>
      <w:r w:rsidRPr="00F14780">
        <w:rPr>
          <w:sz w:val="22"/>
        </w:rPr>
        <w:t>)</w:t>
      </w:r>
      <w:r w:rsidR="0055426A" w:rsidRPr="00F14780">
        <w:rPr>
          <w:sz w:val="22"/>
        </w:rPr>
        <w:t>.</w:t>
      </w:r>
    </w:p>
    <w:p w:rsidR="00E20370" w:rsidRPr="00F14780" w:rsidRDefault="00E20370" w:rsidP="00F14780">
      <w:pPr>
        <w:pStyle w:val="Brdtekst"/>
        <w:tabs>
          <w:tab w:val="left" w:pos="567"/>
          <w:tab w:val="left" w:pos="1276"/>
          <w:tab w:val="left" w:pos="1701"/>
          <w:tab w:val="left" w:pos="2268"/>
          <w:tab w:val="left" w:pos="2835"/>
          <w:tab w:val="left" w:pos="3118"/>
          <w:tab w:val="left" w:pos="3969"/>
          <w:tab w:val="left" w:pos="3997"/>
          <w:tab w:val="left" w:pos="4819"/>
          <w:tab w:val="left" w:pos="5669"/>
          <w:tab w:val="left" w:pos="6237"/>
          <w:tab w:val="left" w:pos="6520"/>
          <w:tab w:val="left" w:pos="7371"/>
          <w:tab w:val="left" w:pos="7398"/>
          <w:tab w:val="left" w:pos="8249"/>
          <w:tab w:val="left" w:pos="8364"/>
          <w:tab w:val="left" w:pos="9071"/>
        </w:tabs>
        <w:spacing w:before="0" w:after="0"/>
        <w:ind w:left="851" w:right="0" w:hanging="993"/>
        <w:rPr>
          <w:sz w:val="22"/>
        </w:rPr>
      </w:pPr>
      <w:r w:rsidRPr="00F14780">
        <w:rPr>
          <w:sz w:val="22"/>
        </w:rPr>
        <w:t>3</w:t>
      </w:r>
      <w:r w:rsidR="000E3CE1" w:rsidRPr="00F14780">
        <w:rPr>
          <w:sz w:val="22"/>
        </w:rPr>
        <w:sym w:font="Symbol" w:char="F0A7"/>
      </w:r>
      <w:r w:rsidRPr="00F14780">
        <w:rPr>
          <w:sz w:val="22"/>
        </w:rPr>
        <w:tab/>
      </w:r>
      <w:r w:rsidR="008203FF" w:rsidRPr="00F14780">
        <w:rPr>
          <w:sz w:val="22"/>
        </w:rPr>
        <w:tab/>
      </w:r>
      <w:r w:rsidRPr="00F14780">
        <w:rPr>
          <w:sz w:val="22"/>
        </w:rPr>
        <w:t>= CUE m/svake 2</w:t>
      </w:r>
      <w:r w:rsidR="000E3CE1" w:rsidRPr="00F14780">
        <w:rPr>
          <w:color w:val="FF0000"/>
          <w:sz w:val="22"/>
        </w:rPr>
        <w:sym w:font="Symbol" w:char="F0A9"/>
      </w:r>
      <w:r w:rsidR="0055426A" w:rsidRPr="00F14780">
        <w:rPr>
          <w:sz w:val="22"/>
        </w:rPr>
        <w:t xml:space="preserve">. </w:t>
      </w:r>
      <w:r w:rsidR="00044D95" w:rsidRPr="00F14780">
        <w:rPr>
          <w:sz w:val="22"/>
        </w:rPr>
        <w:t>MAX HP.</w:t>
      </w:r>
    </w:p>
    <w:p w:rsidR="00E20370" w:rsidRPr="00F14780" w:rsidRDefault="00E20370" w:rsidP="00F14780">
      <w:pPr>
        <w:pStyle w:val="Brdtekst"/>
        <w:tabs>
          <w:tab w:val="left" w:pos="567"/>
          <w:tab w:val="left" w:pos="1701"/>
          <w:tab w:val="left" w:pos="2268"/>
          <w:tab w:val="left" w:pos="2835"/>
          <w:tab w:val="left" w:pos="3118"/>
          <w:tab w:val="left" w:pos="3686"/>
          <w:tab w:val="left" w:pos="3997"/>
          <w:tab w:val="left" w:pos="4819"/>
          <w:tab w:val="left" w:pos="5669"/>
          <w:tab w:val="left" w:pos="6237"/>
          <w:tab w:val="left" w:pos="6520"/>
          <w:tab w:val="left" w:pos="7371"/>
          <w:tab w:val="left" w:pos="7398"/>
          <w:tab w:val="left" w:pos="8249"/>
          <w:tab w:val="left" w:pos="8364"/>
          <w:tab w:val="left" w:pos="9071"/>
        </w:tabs>
        <w:spacing w:before="0" w:after="0"/>
        <w:ind w:left="851" w:right="0" w:hanging="993"/>
        <w:rPr>
          <w:sz w:val="22"/>
        </w:rPr>
      </w:pPr>
      <w:r w:rsidRPr="00F14780">
        <w:rPr>
          <w:sz w:val="22"/>
        </w:rPr>
        <w:t>3</w:t>
      </w:r>
      <w:r w:rsidR="000E3CE1" w:rsidRPr="00F14780">
        <w:rPr>
          <w:color w:val="FF0000"/>
          <w:sz w:val="22"/>
        </w:rPr>
        <w:sym w:font="Symbol" w:char="F0A8"/>
      </w:r>
      <w:r w:rsidRPr="00F14780">
        <w:rPr>
          <w:sz w:val="22"/>
        </w:rPr>
        <w:tab/>
      </w:r>
      <w:r w:rsidR="008203FF" w:rsidRPr="00F14780">
        <w:rPr>
          <w:sz w:val="22"/>
        </w:rPr>
        <w:tab/>
      </w:r>
      <w:r w:rsidRPr="00F14780">
        <w:rPr>
          <w:sz w:val="22"/>
        </w:rPr>
        <w:t>= CUE m/svake 2</w:t>
      </w:r>
      <w:r w:rsidR="000E3CE1" w:rsidRPr="00F14780">
        <w:rPr>
          <w:color w:val="FF0000"/>
          <w:sz w:val="22"/>
        </w:rPr>
        <w:sym w:font="Symbol" w:char="F0A9"/>
      </w:r>
      <w:r w:rsidR="0055426A" w:rsidRPr="00F14780">
        <w:rPr>
          <w:sz w:val="22"/>
        </w:rPr>
        <w:t xml:space="preserve">. Benekter CUE i </w:t>
      </w:r>
      <w:r w:rsidR="0055426A" w:rsidRPr="00F14780">
        <w:rPr>
          <w:sz w:val="22"/>
        </w:rPr>
        <w:sym w:font="Symbol" w:char="F0A7"/>
      </w:r>
      <w:r w:rsidR="0055426A" w:rsidRPr="00F14780">
        <w:rPr>
          <w:sz w:val="22"/>
        </w:rPr>
        <w:t xml:space="preserve">. </w:t>
      </w:r>
      <w:r w:rsidR="00044D95" w:rsidRPr="00F14780">
        <w:rPr>
          <w:sz w:val="22"/>
        </w:rPr>
        <w:t>MAX HP.</w:t>
      </w:r>
    </w:p>
    <w:p w:rsidR="00E20370" w:rsidRPr="00F14780" w:rsidRDefault="00E20370" w:rsidP="00F14780">
      <w:pPr>
        <w:pStyle w:val="Brdtekst"/>
        <w:tabs>
          <w:tab w:val="left" w:pos="567"/>
          <w:tab w:val="left" w:pos="1701"/>
          <w:tab w:val="left" w:pos="2268"/>
          <w:tab w:val="left" w:pos="2835"/>
          <w:tab w:val="left" w:pos="3118"/>
          <w:tab w:val="left" w:pos="3686"/>
          <w:tab w:val="left" w:pos="3997"/>
          <w:tab w:val="left" w:pos="4819"/>
          <w:tab w:val="left" w:pos="5669"/>
          <w:tab w:val="left" w:pos="6237"/>
          <w:tab w:val="left" w:pos="6520"/>
          <w:tab w:val="left" w:pos="7371"/>
          <w:tab w:val="left" w:pos="7398"/>
          <w:tab w:val="left" w:pos="8249"/>
          <w:tab w:val="left" w:pos="8364"/>
          <w:tab w:val="left" w:pos="9071"/>
        </w:tabs>
        <w:spacing w:before="0" w:after="0"/>
        <w:ind w:left="851" w:right="0" w:hanging="993"/>
        <w:rPr>
          <w:sz w:val="22"/>
        </w:rPr>
      </w:pPr>
      <w:r w:rsidRPr="00F14780">
        <w:rPr>
          <w:sz w:val="22"/>
        </w:rPr>
        <w:t>3</w:t>
      </w:r>
      <w:r w:rsidR="000E3CE1" w:rsidRPr="00F14780">
        <w:rPr>
          <w:color w:val="FF0000"/>
          <w:sz w:val="22"/>
        </w:rPr>
        <w:sym w:font="Symbol" w:char="F0A9"/>
      </w:r>
      <w:r w:rsidRPr="00F14780">
        <w:rPr>
          <w:color w:val="FF0000"/>
          <w:sz w:val="22"/>
        </w:rPr>
        <w:tab/>
      </w:r>
      <w:r w:rsidR="008203FF" w:rsidRPr="00F14780">
        <w:rPr>
          <w:color w:val="FF0000"/>
          <w:sz w:val="22"/>
        </w:rPr>
        <w:tab/>
      </w:r>
      <w:r w:rsidRPr="00F14780">
        <w:rPr>
          <w:sz w:val="22"/>
        </w:rPr>
        <w:t>= MIN (max 8 HP og ikke mer enn max Hknxxxx)</w:t>
      </w:r>
      <w:r w:rsidR="00044D95" w:rsidRPr="00F14780">
        <w:rPr>
          <w:sz w:val="22"/>
        </w:rPr>
        <w:t xml:space="preserve">.  </w:t>
      </w:r>
    </w:p>
    <w:p w:rsidR="00E20370" w:rsidRPr="00F14780" w:rsidRDefault="00E20370" w:rsidP="00F14780">
      <w:pPr>
        <w:pStyle w:val="Brdtekst"/>
        <w:tabs>
          <w:tab w:val="left" w:pos="567"/>
          <w:tab w:val="left" w:pos="1276"/>
          <w:tab w:val="left" w:pos="1701"/>
          <w:tab w:val="left" w:pos="2268"/>
          <w:tab w:val="left" w:pos="2835"/>
          <w:tab w:val="left" w:pos="3118"/>
          <w:tab w:val="left" w:pos="3969"/>
          <w:tab w:val="left" w:pos="3997"/>
          <w:tab w:val="left" w:pos="4819"/>
          <w:tab w:val="left" w:pos="5669"/>
          <w:tab w:val="left" w:pos="6237"/>
          <w:tab w:val="left" w:pos="6520"/>
          <w:tab w:val="left" w:pos="7371"/>
          <w:tab w:val="left" w:pos="7398"/>
          <w:tab w:val="left" w:pos="8249"/>
          <w:tab w:val="left" w:pos="8364"/>
          <w:tab w:val="left" w:pos="9071"/>
        </w:tabs>
        <w:spacing w:before="0" w:after="0"/>
        <w:ind w:left="851" w:right="0" w:hanging="993"/>
        <w:rPr>
          <w:sz w:val="22"/>
        </w:rPr>
      </w:pPr>
      <w:r w:rsidRPr="00F14780">
        <w:rPr>
          <w:sz w:val="22"/>
        </w:rPr>
        <w:t>3</w:t>
      </w:r>
      <w:r w:rsidR="000E3CE1" w:rsidRPr="00F14780">
        <w:rPr>
          <w:sz w:val="22"/>
        </w:rPr>
        <w:sym w:font="Symbol" w:char="F0AA"/>
      </w:r>
      <w:r w:rsidRPr="00F14780">
        <w:rPr>
          <w:sz w:val="22"/>
        </w:rPr>
        <w:tab/>
      </w:r>
      <w:r w:rsidR="008203FF" w:rsidRPr="00F14780">
        <w:rPr>
          <w:sz w:val="22"/>
        </w:rPr>
        <w:tab/>
      </w:r>
      <w:r w:rsidRPr="00F14780">
        <w:rPr>
          <w:sz w:val="22"/>
        </w:rPr>
        <w:t>= CUE m/svake 2</w:t>
      </w:r>
      <w:r w:rsidR="000E3CE1" w:rsidRPr="00F14780">
        <w:rPr>
          <w:color w:val="FF0000"/>
          <w:sz w:val="22"/>
        </w:rPr>
        <w:sym w:font="Symbol" w:char="F0A9"/>
      </w:r>
      <w:r w:rsidR="0055426A" w:rsidRPr="00F14780">
        <w:rPr>
          <w:sz w:val="22"/>
        </w:rPr>
        <w:t xml:space="preserve">. Benekter CUE i </w:t>
      </w:r>
      <w:r w:rsidR="0055426A" w:rsidRPr="00F14780">
        <w:rPr>
          <w:sz w:val="22"/>
        </w:rPr>
        <w:sym w:font="Symbol" w:char="F0A7"/>
      </w:r>
      <w:r w:rsidR="0055426A" w:rsidRPr="00F14780">
        <w:rPr>
          <w:sz w:val="22"/>
        </w:rPr>
        <w:t>/</w:t>
      </w:r>
      <w:r w:rsidR="0055426A" w:rsidRPr="00F14780">
        <w:rPr>
          <w:color w:val="FF0000"/>
          <w:sz w:val="22"/>
        </w:rPr>
        <w:sym w:font="Symbol" w:char="F0A8"/>
      </w:r>
      <w:r w:rsidR="0055426A" w:rsidRPr="00F14780">
        <w:rPr>
          <w:sz w:val="22"/>
        </w:rPr>
        <w:t xml:space="preserve">. </w:t>
      </w:r>
      <w:r w:rsidR="00044D95" w:rsidRPr="00F14780">
        <w:rPr>
          <w:sz w:val="22"/>
        </w:rPr>
        <w:t>MAX HP.</w:t>
      </w:r>
    </w:p>
    <w:p w:rsidR="00E20370" w:rsidRPr="00F14780" w:rsidRDefault="00E20370" w:rsidP="00F14780">
      <w:pPr>
        <w:pStyle w:val="Brdtekst"/>
        <w:tabs>
          <w:tab w:val="left" w:pos="567"/>
          <w:tab w:val="left" w:pos="1276"/>
          <w:tab w:val="left" w:pos="1701"/>
          <w:tab w:val="left" w:pos="2268"/>
          <w:tab w:val="left" w:pos="2835"/>
          <w:tab w:val="left" w:pos="3118"/>
          <w:tab w:val="left" w:pos="3969"/>
          <w:tab w:val="left" w:pos="3997"/>
          <w:tab w:val="left" w:pos="4819"/>
          <w:tab w:val="left" w:pos="5669"/>
          <w:tab w:val="left" w:pos="6237"/>
          <w:tab w:val="left" w:pos="6520"/>
          <w:tab w:val="left" w:pos="7371"/>
          <w:tab w:val="left" w:pos="7398"/>
          <w:tab w:val="left" w:pos="8249"/>
          <w:tab w:val="left" w:pos="8364"/>
          <w:tab w:val="left" w:pos="9071"/>
        </w:tabs>
        <w:spacing w:before="0" w:after="0"/>
        <w:ind w:left="851" w:right="0" w:hanging="993"/>
        <w:rPr>
          <w:sz w:val="22"/>
        </w:rPr>
      </w:pPr>
      <w:r w:rsidRPr="00F14780">
        <w:rPr>
          <w:sz w:val="22"/>
        </w:rPr>
        <w:t>3NT</w:t>
      </w:r>
      <w:r w:rsidRPr="00F14780">
        <w:rPr>
          <w:sz w:val="22"/>
        </w:rPr>
        <w:tab/>
      </w:r>
      <w:r w:rsidR="008203FF" w:rsidRPr="00F14780">
        <w:rPr>
          <w:sz w:val="22"/>
        </w:rPr>
        <w:tab/>
      </w:r>
      <w:r w:rsidRPr="00F14780">
        <w:rPr>
          <w:sz w:val="22"/>
        </w:rPr>
        <w:t xml:space="preserve">= 24-25NT. </w:t>
      </w:r>
      <w:r w:rsidR="0055426A" w:rsidRPr="00F14780">
        <w:rPr>
          <w:sz w:val="22"/>
        </w:rPr>
        <w:t>(</w:t>
      </w:r>
      <w:r w:rsidRPr="00F14780">
        <w:rPr>
          <w:sz w:val="22"/>
        </w:rPr>
        <w:t>Puppet Stayman og overføringer</w:t>
      </w:r>
      <w:r w:rsidR="0055426A" w:rsidRPr="00F14780">
        <w:rPr>
          <w:sz w:val="22"/>
        </w:rPr>
        <w:t xml:space="preserve"> på 4-trinnet</w:t>
      </w:r>
      <w:r w:rsidRPr="00F14780">
        <w:rPr>
          <w:sz w:val="22"/>
        </w:rPr>
        <w:t>)</w:t>
      </w:r>
    </w:p>
    <w:p w:rsidR="00E20370" w:rsidRPr="00712ACC" w:rsidRDefault="00E20370" w:rsidP="009C0B5A">
      <w:pPr>
        <w:pStyle w:val="Brdtekst"/>
        <w:spacing w:before="0" w:after="0"/>
        <w:ind w:right="0"/>
        <w:rPr>
          <w:sz w:val="22"/>
        </w:rPr>
      </w:pPr>
    </w:p>
    <w:p w:rsidR="00E20370" w:rsidRPr="00712ACC" w:rsidRDefault="00E20370" w:rsidP="00F14780">
      <w:pPr>
        <w:pStyle w:val="Overskrift3"/>
      </w:pPr>
      <w:r w:rsidRPr="00712ACC">
        <w:rPr>
          <w:lang w:val="nb-NO"/>
        </w:rPr>
        <w:t xml:space="preserve"> </w:t>
      </w:r>
      <w:bookmarkStart w:id="399" w:name="_Toc361740725"/>
      <w:bookmarkStart w:id="400" w:name="_Toc449517049"/>
      <w:r w:rsidRPr="00F14780">
        <w:t>Meldinger</w:t>
      </w:r>
      <w:r w:rsidRPr="00712ACC">
        <w:rPr>
          <w:lang w:val="nb-NO"/>
        </w:rPr>
        <w:t xml:space="preserve"> </w:t>
      </w:r>
      <w:r w:rsidRPr="00712ACC">
        <w:t>etter 2</w:t>
      </w:r>
      <w:r w:rsidR="000E3CE1" w:rsidRPr="00712ACC">
        <w:rPr>
          <w:color w:val="FF0000"/>
        </w:rPr>
        <w:sym w:font="Symbol" w:char="F0A8"/>
      </w:r>
      <w:r w:rsidRPr="00712ACC">
        <w:t xml:space="preserve"> – 2NT</w:t>
      </w:r>
      <w:bookmarkEnd w:id="399"/>
      <w:bookmarkEnd w:id="400"/>
    </w:p>
    <w:p w:rsidR="00E20370" w:rsidRPr="00712ACC" w:rsidRDefault="008203FF" w:rsidP="009C0B5A">
      <w:pPr>
        <w:pStyle w:val="Brdtekst"/>
        <w:spacing w:before="0" w:after="0"/>
        <w:ind w:right="0"/>
        <w:rPr>
          <w:sz w:val="22"/>
        </w:rPr>
      </w:pPr>
      <w:r w:rsidRPr="00712ACC">
        <w:rPr>
          <w:sz w:val="22"/>
        </w:rPr>
        <w:t xml:space="preserve">2NT </w:t>
      </w:r>
      <w:r w:rsidR="00E20370" w:rsidRPr="00712ACC">
        <w:rPr>
          <w:sz w:val="22"/>
        </w:rPr>
        <w:t xml:space="preserve">fra SH er </w:t>
      </w:r>
      <w:r w:rsidR="00044D95" w:rsidRPr="00712ACC">
        <w:rPr>
          <w:sz w:val="22"/>
        </w:rPr>
        <w:t>RF</w:t>
      </w:r>
      <w:r w:rsidR="00E20370" w:rsidRPr="00712ACC">
        <w:rPr>
          <w:sz w:val="22"/>
        </w:rPr>
        <w:t xml:space="preserve">. </w:t>
      </w:r>
      <w:r w:rsidR="00E20370" w:rsidRPr="00712ACC">
        <w:rPr>
          <w:color w:val="FF0000"/>
          <w:sz w:val="22"/>
        </w:rPr>
        <w:t xml:space="preserve">NB! Kontrakten skal </w:t>
      </w:r>
      <w:r w:rsidR="00044D95" w:rsidRPr="00712ACC">
        <w:rPr>
          <w:color w:val="FF0000"/>
          <w:sz w:val="22"/>
        </w:rPr>
        <w:t xml:space="preserve">alltid </w:t>
      </w:r>
      <w:r w:rsidR="00E20370" w:rsidRPr="00712ACC">
        <w:rPr>
          <w:color w:val="FF0000"/>
          <w:sz w:val="22"/>
        </w:rPr>
        <w:t>spilles på den sterke hånden</w:t>
      </w:r>
      <w:r w:rsidR="0055426A" w:rsidRPr="00712ACC">
        <w:rPr>
          <w:color w:val="FF0000"/>
          <w:sz w:val="22"/>
        </w:rPr>
        <w:t xml:space="preserve"> hvis det er mulig.</w:t>
      </w:r>
      <w:r w:rsidR="00E20370" w:rsidRPr="00712ACC">
        <w:rPr>
          <w:sz w:val="22"/>
        </w:rPr>
        <w:t xml:space="preserve"> Derfor skal det </w:t>
      </w:r>
      <w:r w:rsidR="00E20370" w:rsidRPr="00F14780">
        <w:rPr>
          <w:color w:val="FF0000"/>
          <w:sz w:val="22"/>
        </w:rPr>
        <w:t xml:space="preserve">overføres direkte med </w:t>
      </w:r>
      <w:r w:rsidR="0055426A" w:rsidRPr="00F14780">
        <w:rPr>
          <w:color w:val="FF0000"/>
          <w:sz w:val="22"/>
        </w:rPr>
        <w:t xml:space="preserve">en </w:t>
      </w:r>
      <w:r w:rsidR="00E20370" w:rsidRPr="00F14780">
        <w:rPr>
          <w:color w:val="FF0000"/>
          <w:sz w:val="22"/>
        </w:rPr>
        <w:t xml:space="preserve">svak ÅH </w:t>
      </w:r>
      <w:r w:rsidR="0055426A" w:rsidRPr="00712ACC">
        <w:rPr>
          <w:sz w:val="22"/>
        </w:rPr>
        <w:t>(3</w:t>
      </w:r>
      <w:r w:rsidR="0055426A" w:rsidRPr="00712ACC">
        <w:rPr>
          <w:color w:val="FF0000"/>
          <w:sz w:val="22"/>
        </w:rPr>
        <w:sym w:font="Symbol" w:char="F0A8"/>
      </w:r>
      <w:r w:rsidR="0055426A" w:rsidRPr="00712ACC">
        <w:rPr>
          <w:sz w:val="22"/>
        </w:rPr>
        <w:t xml:space="preserve"> viser «svake svake 2</w:t>
      </w:r>
      <w:r w:rsidR="0055426A" w:rsidRPr="00712ACC">
        <w:rPr>
          <w:color w:val="FF0000"/>
          <w:sz w:val="22"/>
        </w:rPr>
        <w:sym w:font="Symbol" w:char="F0A9"/>
      </w:r>
      <w:r w:rsidR="0055426A" w:rsidRPr="00712ACC">
        <w:rPr>
          <w:sz w:val="22"/>
        </w:rPr>
        <w:t>» og 3</w:t>
      </w:r>
      <w:r w:rsidR="0055426A" w:rsidRPr="00712ACC">
        <w:rPr>
          <w:color w:val="FF0000"/>
          <w:sz w:val="22"/>
        </w:rPr>
        <w:sym w:font="Symbol" w:char="F0A9"/>
      </w:r>
      <w:r w:rsidR="0055426A" w:rsidRPr="00712ACC">
        <w:rPr>
          <w:sz w:val="22"/>
        </w:rPr>
        <w:t xml:space="preserve"> viser «svake svake 2</w:t>
      </w:r>
      <w:r w:rsidR="0055426A" w:rsidRPr="00712ACC">
        <w:rPr>
          <w:sz w:val="22"/>
        </w:rPr>
        <w:sym w:font="Symbol" w:char="F0AA"/>
      </w:r>
      <w:r w:rsidR="0055426A" w:rsidRPr="00712ACC">
        <w:rPr>
          <w:sz w:val="22"/>
        </w:rPr>
        <w:t>»). Med «sterke svake 2</w:t>
      </w:r>
      <w:r w:rsidR="0055426A" w:rsidRPr="00712ACC">
        <w:rPr>
          <w:color w:val="FF0000"/>
          <w:sz w:val="22"/>
        </w:rPr>
        <w:sym w:font="Symbol" w:char="F0A9"/>
      </w:r>
      <w:r w:rsidR="0055426A" w:rsidRPr="00712ACC">
        <w:rPr>
          <w:sz w:val="22"/>
        </w:rPr>
        <w:t>/</w:t>
      </w:r>
      <w:r w:rsidR="0055426A" w:rsidRPr="00712ACC">
        <w:rPr>
          <w:sz w:val="22"/>
        </w:rPr>
        <w:sym w:font="Symbol" w:char="F0AA"/>
      </w:r>
      <w:r w:rsidR="0055426A" w:rsidRPr="00712ACC">
        <w:rPr>
          <w:sz w:val="22"/>
        </w:rPr>
        <w:t>» melder ÅH</w:t>
      </w:r>
      <w:r w:rsidR="00E20370" w:rsidRPr="00712ACC">
        <w:rPr>
          <w:sz w:val="22"/>
        </w:rPr>
        <w:t xml:space="preserve"> 3</w:t>
      </w:r>
      <w:r w:rsidR="000E3CE1" w:rsidRPr="00712ACC">
        <w:rPr>
          <w:sz w:val="22"/>
        </w:rPr>
        <w:sym w:font="Symbol" w:char="F0A7"/>
      </w:r>
      <w:r w:rsidR="0055426A" w:rsidRPr="00712ACC">
        <w:rPr>
          <w:sz w:val="22"/>
        </w:rPr>
        <w:t>. Relémeldingen 3</w:t>
      </w:r>
      <w:r w:rsidR="0055426A" w:rsidRPr="00712ACC">
        <w:rPr>
          <w:color w:val="FF0000"/>
          <w:sz w:val="22"/>
        </w:rPr>
        <w:sym w:font="Symbol" w:char="F0A8"/>
      </w:r>
      <w:r w:rsidR="0055426A" w:rsidRPr="00712ACC">
        <w:rPr>
          <w:sz w:val="22"/>
        </w:rPr>
        <w:t xml:space="preserve"> spør etter fargen, og ÅH «vrir» svarene: 3</w:t>
      </w:r>
      <w:r w:rsidR="0055426A" w:rsidRPr="00712ACC">
        <w:rPr>
          <w:color w:val="FF0000"/>
          <w:sz w:val="22"/>
        </w:rPr>
        <w:sym w:font="Symbol" w:char="F0A9"/>
      </w:r>
      <w:r w:rsidR="0055426A" w:rsidRPr="00712ACC">
        <w:rPr>
          <w:sz w:val="22"/>
        </w:rPr>
        <w:t xml:space="preserve"> viser «sterke svake 2</w:t>
      </w:r>
      <w:r w:rsidR="0055426A" w:rsidRPr="00712ACC">
        <w:rPr>
          <w:sz w:val="22"/>
        </w:rPr>
        <w:sym w:font="Symbol" w:char="F0AA"/>
      </w:r>
      <w:r w:rsidR="0055426A" w:rsidRPr="00712ACC">
        <w:rPr>
          <w:sz w:val="22"/>
        </w:rPr>
        <w:t>» og 3</w:t>
      </w:r>
      <w:r w:rsidR="0055426A" w:rsidRPr="00712ACC">
        <w:rPr>
          <w:sz w:val="22"/>
        </w:rPr>
        <w:sym w:font="Symbol" w:char="F0AA"/>
      </w:r>
      <w:r w:rsidR="0055426A" w:rsidRPr="00712ACC">
        <w:rPr>
          <w:sz w:val="22"/>
        </w:rPr>
        <w:t xml:space="preserve"> viser «sterke svake 2</w:t>
      </w:r>
      <w:r w:rsidR="0055426A" w:rsidRPr="00712ACC">
        <w:rPr>
          <w:color w:val="FF0000"/>
          <w:sz w:val="22"/>
        </w:rPr>
        <w:sym w:font="Symbol" w:char="F0A9"/>
      </w:r>
      <w:r w:rsidR="0055426A" w:rsidRPr="00712ACC">
        <w:rPr>
          <w:sz w:val="22"/>
        </w:rPr>
        <w:t>»</w:t>
      </w:r>
      <w:r w:rsidR="00F96401" w:rsidRPr="00712ACC">
        <w:rPr>
          <w:sz w:val="22"/>
        </w:rPr>
        <w:t xml:space="preserve">. </w:t>
      </w:r>
      <w:r w:rsidR="001A62D8" w:rsidRPr="00712ACC">
        <w:rPr>
          <w:sz w:val="22"/>
        </w:rPr>
        <w:t xml:space="preserve">Det er liten grunn til å melde noe sterkere, siden </w:t>
      </w:r>
      <w:r w:rsidR="00F96401" w:rsidRPr="00712ACC">
        <w:rPr>
          <w:sz w:val="22"/>
        </w:rPr>
        <w:t>SH kan ha INV i den ene fargen og GF i den andre:</w:t>
      </w:r>
    </w:p>
    <w:p w:rsidR="00044D95" w:rsidRPr="00712ACC" w:rsidRDefault="00044D95" w:rsidP="009C0B5A">
      <w:pPr>
        <w:pStyle w:val="Brdtekst-frsteinnrykk2"/>
        <w:tabs>
          <w:tab w:val="left" w:pos="426"/>
        </w:tabs>
        <w:spacing w:before="0" w:after="0"/>
        <w:ind w:left="0" w:firstLine="0"/>
      </w:pPr>
    </w:p>
    <w:p w:rsidR="00E20370" w:rsidRPr="00712ACC" w:rsidRDefault="00E20370" w:rsidP="00F14780">
      <w:pPr>
        <w:pStyle w:val="Brdtekst-frsteinnrykk2"/>
        <w:tabs>
          <w:tab w:val="left" w:pos="567"/>
        </w:tabs>
        <w:spacing w:before="0" w:after="0"/>
        <w:ind w:left="851" w:hanging="851"/>
      </w:pPr>
      <w:r w:rsidRPr="00712ACC">
        <w:t>2</w:t>
      </w:r>
      <w:r w:rsidR="000E3CE1" w:rsidRPr="00712ACC">
        <w:rPr>
          <w:color w:val="FF0000"/>
        </w:rPr>
        <w:sym w:font="Symbol" w:char="F0A8"/>
      </w:r>
      <w:r w:rsidR="008203FF" w:rsidRPr="00712ACC">
        <w:rPr>
          <w:color w:val="FF0000"/>
        </w:rPr>
        <w:tab/>
      </w:r>
      <w:r w:rsidR="00044D95" w:rsidRPr="00712ACC">
        <w:t>-</w:t>
      </w:r>
      <w:r w:rsidR="00044D95" w:rsidRPr="00712ACC">
        <w:tab/>
        <w:t>2NT</w:t>
      </w:r>
    </w:p>
    <w:p w:rsidR="008203FF" w:rsidRPr="00712ACC" w:rsidRDefault="008203FF" w:rsidP="00F14780">
      <w:pPr>
        <w:pStyle w:val="Brdtekst"/>
        <w:tabs>
          <w:tab w:val="left" w:pos="567"/>
        </w:tabs>
        <w:spacing w:before="0" w:after="0"/>
        <w:ind w:left="851" w:right="0" w:hanging="851"/>
        <w:rPr>
          <w:sz w:val="22"/>
        </w:rPr>
      </w:pPr>
      <w:r w:rsidRPr="00712ACC">
        <w:rPr>
          <w:sz w:val="22"/>
        </w:rPr>
        <w:t>?</w:t>
      </w:r>
    </w:p>
    <w:p w:rsidR="00E20370" w:rsidRPr="00712ACC" w:rsidRDefault="00E20370" w:rsidP="00F14780">
      <w:pPr>
        <w:pStyle w:val="Brdtekst"/>
        <w:spacing w:before="0" w:after="0"/>
        <w:ind w:left="851" w:right="0" w:hanging="851"/>
        <w:rPr>
          <w:sz w:val="22"/>
        </w:rPr>
      </w:pPr>
      <w:r w:rsidRPr="00712ACC">
        <w:rPr>
          <w:sz w:val="22"/>
        </w:rPr>
        <w:t>3</w:t>
      </w:r>
      <w:r w:rsidR="000E3CE1" w:rsidRPr="00712ACC">
        <w:rPr>
          <w:sz w:val="22"/>
        </w:rPr>
        <w:sym w:font="Symbol" w:char="F0A7"/>
      </w:r>
      <w:r w:rsidR="00F14780">
        <w:rPr>
          <w:sz w:val="22"/>
        </w:rPr>
        <w:tab/>
      </w:r>
      <w:r w:rsidRPr="00712ACC">
        <w:rPr>
          <w:sz w:val="22"/>
        </w:rPr>
        <w:t>= Sterke svake 2</w:t>
      </w:r>
      <w:r w:rsidR="000E3CE1" w:rsidRPr="00712ACC">
        <w:rPr>
          <w:color w:val="FF0000"/>
          <w:sz w:val="22"/>
        </w:rPr>
        <w:sym w:font="Symbol" w:char="F0A9"/>
      </w:r>
      <w:r w:rsidRPr="00712ACC">
        <w:rPr>
          <w:sz w:val="22"/>
        </w:rPr>
        <w:t>/</w:t>
      </w:r>
      <w:r w:rsidR="000E3CE1" w:rsidRPr="00712ACC">
        <w:rPr>
          <w:sz w:val="22"/>
        </w:rPr>
        <w:sym w:font="Symbol" w:char="F0AA"/>
      </w:r>
      <w:r w:rsidRPr="00712ACC">
        <w:rPr>
          <w:sz w:val="22"/>
        </w:rPr>
        <w:t xml:space="preserve"> (M</w:t>
      </w:r>
      <w:r w:rsidR="00240D59" w:rsidRPr="00712ACC">
        <w:rPr>
          <w:sz w:val="22"/>
        </w:rPr>
        <w:t xml:space="preserve">AX </w:t>
      </w:r>
      <w:r w:rsidRPr="00712ACC">
        <w:rPr>
          <w:sz w:val="22"/>
        </w:rPr>
        <w:t xml:space="preserve">HP og </w:t>
      </w:r>
      <w:r w:rsidR="00044D95" w:rsidRPr="00712ACC">
        <w:rPr>
          <w:sz w:val="22"/>
        </w:rPr>
        <w:t xml:space="preserve">max </w:t>
      </w:r>
      <w:r w:rsidRPr="00712ACC">
        <w:rPr>
          <w:sz w:val="22"/>
        </w:rPr>
        <w:t>farge)</w:t>
      </w:r>
    </w:p>
    <w:p w:rsidR="00E20370" w:rsidRPr="00712ACC" w:rsidRDefault="00E20370" w:rsidP="00F14780">
      <w:pPr>
        <w:pStyle w:val="Brdtekst"/>
        <w:spacing w:before="0" w:after="0"/>
        <w:ind w:left="1701" w:right="0" w:hanging="851"/>
        <w:rPr>
          <w:sz w:val="22"/>
        </w:rPr>
      </w:pPr>
      <w:r w:rsidRPr="00712ACC">
        <w:rPr>
          <w:sz w:val="22"/>
        </w:rPr>
        <w:t>3</w:t>
      </w:r>
      <w:r w:rsidR="000E3CE1" w:rsidRPr="00712ACC">
        <w:rPr>
          <w:color w:val="FF0000"/>
          <w:sz w:val="22"/>
        </w:rPr>
        <w:sym w:font="Symbol" w:char="F0A8"/>
      </w:r>
      <w:r w:rsidR="0055426A" w:rsidRPr="00712ACC">
        <w:rPr>
          <w:sz w:val="22"/>
        </w:rPr>
        <w:t xml:space="preserve"> </w:t>
      </w:r>
      <w:r w:rsidR="0055426A" w:rsidRPr="00712ACC">
        <w:rPr>
          <w:sz w:val="22"/>
        </w:rPr>
        <w:tab/>
        <w:t>= Hvilken farge</w:t>
      </w:r>
      <w:r w:rsidRPr="00712ACC">
        <w:rPr>
          <w:sz w:val="22"/>
        </w:rPr>
        <w:t>?</w:t>
      </w:r>
      <w:r w:rsidRPr="00712ACC">
        <w:rPr>
          <w:sz w:val="22"/>
        </w:rPr>
        <w:tab/>
      </w:r>
    </w:p>
    <w:p w:rsidR="00E20370" w:rsidRPr="00712ACC" w:rsidRDefault="00E20370" w:rsidP="00F14780">
      <w:pPr>
        <w:pStyle w:val="Brdtekst"/>
        <w:spacing w:before="0" w:after="0"/>
        <w:ind w:left="2552" w:right="0" w:hanging="851"/>
        <w:rPr>
          <w:sz w:val="22"/>
        </w:rPr>
      </w:pPr>
      <w:r w:rsidRPr="00712ACC">
        <w:rPr>
          <w:sz w:val="22"/>
        </w:rPr>
        <w:t>3</w:t>
      </w:r>
      <w:r w:rsidR="000E3CE1" w:rsidRPr="00712ACC">
        <w:rPr>
          <w:color w:val="FF0000"/>
          <w:sz w:val="22"/>
        </w:rPr>
        <w:sym w:font="Symbol" w:char="F0A9"/>
      </w:r>
      <w:r w:rsidRPr="00712ACC">
        <w:rPr>
          <w:color w:val="FF0000"/>
          <w:sz w:val="22"/>
        </w:rPr>
        <w:t xml:space="preserve"> </w:t>
      </w:r>
      <w:r w:rsidR="00044D95" w:rsidRPr="00712ACC">
        <w:rPr>
          <w:color w:val="FF0000"/>
          <w:sz w:val="22"/>
        </w:rPr>
        <w:tab/>
      </w:r>
      <w:r w:rsidRPr="00712ACC">
        <w:rPr>
          <w:sz w:val="22"/>
        </w:rPr>
        <w:t>=</w:t>
      </w:r>
      <w:r w:rsidR="00240D59" w:rsidRPr="00712ACC">
        <w:rPr>
          <w:sz w:val="22"/>
        </w:rPr>
        <w:t xml:space="preserve"> </w:t>
      </w:r>
      <w:r w:rsidR="000E3CE1" w:rsidRPr="00712ACC">
        <w:rPr>
          <w:sz w:val="22"/>
        </w:rPr>
        <w:sym w:font="Symbol" w:char="F0AA"/>
      </w:r>
      <w:r w:rsidRPr="00712ACC">
        <w:rPr>
          <w:sz w:val="22"/>
        </w:rPr>
        <w:t>. (</w:t>
      </w:r>
      <w:r w:rsidR="00240D59" w:rsidRPr="00712ACC">
        <w:rPr>
          <w:sz w:val="22"/>
        </w:rPr>
        <w:t>F</w:t>
      </w:r>
      <w:r w:rsidRPr="00712ACC">
        <w:rPr>
          <w:sz w:val="22"/>
        </w:rPr>
        <w:t>argene</w:t>
      </w:r>
      <w:r w:rsidR="00240D59" w:rsidRPr="00712ACC">
        <w:rPr>
          <w:sz w:val="22"/>
        </w:rPr>
        <w:t xml:space="preserve"> </w:t>
      </w:r>
      <w:r w:rsidR="0055426A" w:rsidRPr="00712ACC">
        <w:rPr>
          <w:sz w:val="22"/>
        </w:rPr>
        <w:t>«</w:t>
      </w:r>
      <w:r w:rsidR="00240D59" w:rsidRPr="00712ACC">
        <w:rPr>
          <w:sz w:val="22"/>
        </w:rPr>
        <w:t>vris</w:t>
      </w:r>
      <w:r w:rsidR="0055426A" w:rsidRPr="00712ACC">
        <w:rPr>
          <w:sz w:val="22"/>
        </w:rPr>
        <w:t>»</w:t>
      </w:r>
      <w:r w:rsidRPr="00712ACC">
        <w:rPr>
          <w:sz w:val="22"/>
        </w:rPr>
        <w:t>)</w:t>
      </w:r>
    </w:p>
    <w:p w:rsidR="00E20370" w:rsidRPr="00712ACC" w:rsidRDefault="00E20370" w:rsidP="00F14780">
      <w:pPr>
        <w:pStyle w:val="Brdtekst"/>
        <w:spacing w:before="0" w:after="0"/>
        <w:ind w:left="2552" w:right="0" w:hanging="851"/>
        <w:rPr>
          <w:sz w:val="22"/>
        </w:rPr>
      </w:pPr>
      <w:r w:rsidRPr="00712ACC">
        <w:rPr>
          <w:sz w:val="22"/>
        </w:rPr>
        <w:t>3</w:t>
      </w:r>
      <w:r w:rsidR="000E3CE1" w:rsidRPr="00712ACC">
        <w:rPr>
          <w:sz w:val="22"/>
        </w:rPr>
        <w:sym w:font="Symbol" w:char="F0AA"/>
      </w:r>
      <w:r w:rsidRPr="00712ACC">
        <w:rPr>
          <w:sz w:val="22"/>
        </w:rPr>
        <w:t xml:space="preserve"> </w:t>
      </w:r>
      <w:r w:rsidR="00044D95" w:rsidRPr="00712ACC">
        <w:rPr>
          <w:sz w:val="22"/>
        </w:rPr>
        <w:tab/>
      </w:r>
      <w:r w:rsidRPr="00712ACC">
        <w:rPr>
          <w:sz w:val="22"/>
        </w:rPr>
        <w:t>=</w:t>
      </w:r>
      <w:r w:rsidR="00240D59" w:rsidRPr="00712ACC">
        <w:rPr>
          <w:sz w:val="22"/>
        </w:rPr>
        <w:t xml:space="preserve"> </w:t>
      </w:r>
      <w:r w:rsidR="000E3CE1" w:rsidRPr="00712ACC">
        <w:rPr>
          <w:color w:val="FF0000"/>
          <w:sz w:val="22"/>
        </w:rPr>
        <w:sym w:font="Symbol" w:char="F0A9"/>
      </w:r>
      <w:r w:rsidRPr="00712ACC">
        <w:rPr>
          <w:sz w:val="22"/>
        </w:rPr>
        <w:t>. (</w:t>
      </w:r>
      <w:r w:rsidR="00240D59" w:rsidRPr="00712ACC">
        <w:rPr>
          <w:sz w:val="22"/>
        </w:rPr>
        <w:t xml:space="preserve">Fargene </w:t>
      </w:r>
      <w:r w:rsidR="0055426A" w:rsidRPr="00712ACC">
        <w:rPr>
          <w:sz w:val="22"/>
        </w:rPr>
        <w:t>«</w:t>
      </w:r>
      <w:r w:rsidR="00240D59" w:rsidRPr="00712ACC">
        <w:rPr>
          <w:sz w:val="22"/>
        </w:rPr>
        <w:t>vris</w:t>
      </w:r>
      <w:r w:rsidR="0055426A" w:rsidRPr="00712ACC">
        <w:rPr>
          <w:sz w:val="22"/>
        </w:rPr>
        <w:t>»</w:t>
      </w:r>
      <w:r w:rsidRPr="00712ACC">
        <w:rPr>
          <w:sz w:val="22"/>
        </w:rPr>
        <w:t>)</w:t>
      </w:r>
    </w:p>
    <w:p w:rsidR="00F94BB6" w:rsidRPr="00712ACC" w:rsidRDefault="00F94BB6" w:rsidP="00F14780">
      <w:pPr>
        <w:pStyle w:val="Brdtekst"/>
        <w:spacing w:before="0" w:after="0"/>
        <w:ind w:left="1701" w:right="0" w:hanging="851"/>
        <w:rPr>
          <w:sz w:val="22"/>
        </w:rPr>
      </w:pPr>
      <w:r w:rsidRPr="00712ACC">
        <w:rPr>
          <w:sz w:val="22"/>
        </w:rPr>
        <w:t>3</w:t>
      </w:r>
      <w:r w:rsidRPr="00712ACC">
        <w:rPr>
          <w:color w:val="FF0000"/>
          <w:sz w:val="22"/>
        </w:rPr>
        <w:sym w:font="Symbol" w:char="F0A9"/>
      </w:r>
      <w:r w:rsidRPr="00712ACC">
        <w:rPr>
          <w:sz w:val="22"/>
        </w:rPr>
        <w:tab/>
        <w:t xml:space="preserve">= Bare INV i </w:t>
      </w:r>
      <w:r w:rsidRPr="00712ACC">
        <w:rPr>
          <w:color w:val="FF0000"/>
          <w:sz w:val="22"/>
        </w:rPr>
        <w:sym w:font="Symbol" w:char="F0A9"/>
      </w:r>
      <w:r w:rsidRPr="00712ACC">
        <w:rPr>
          <w:sz w:val="22"/>
        </w:rPr>
        <w:t xml:space="preserve">, men GF i </w:t>
      </w:r>
      <w:r w:rsidRPr="00712ACC">
        <w:rPr>
          <w:sz w:val="22"/>
        </w:rPr>
        <w:sym w:font="Symbol" w:char="F0AA"/>
      </w:r>
      <w:r w:rsidRPr="00712ACC">
        <w:rPr>
          <w:sz w:val="22"/>
        </w:rPr>
        <w:t>.</w:t>
      </w:r>
    </w:p>
    <w:p w:rsidR="00F94BB6" w:rsidRPr="00712ACC" w:rsidRDefault="00F94BB6" w:rsidP="00F14780">
      <w:pPr>
        <w:pStyle w:val="Brdtekst"/>
        <w:spacing w:before="0" w:after="0"/>
        <w:ind w:left="2552" w:right="0" w:hanging="851"/>
        <w:rPr>
          <w:sz w:val="22"/>
        </w:rPr>
      </w:pPr>
      <w:r w:rsidRPr="00712ACC">
        <w:rPr>
          <w:sz w:val="22"/>
        </w:rPr>
        <w:t>Pass</w:t>
      </w:r>
      <w:r w:rsidRPr="00712ACC">
        <w:rPr>
          <w:sz w:val="22"/>
        </w:rPr>
        <w:tab/>
        <w:t>= Har svake 2</w:t>
      </w:r>
      <w:r w:rsidRPr="00712ACC">
        <w:rPr>
          <w:color w:val="FF0000"/>
          <w:sz w:val="22"/>
        </w:rPr>
        <w:sym w:font="Symbol" w:char="F0A9"/>
      </w:r>
      <w:r w:rsidRPr="00712ACC">
        <w:rPr>
          <w:color w:val="FF0000"/>
          <w:sz w:val="22"/>
        </w:rPr>
        <w:t xml:space="preserve"> </w:t>
      </w:r>
      <w:r w:rsidRPr="00712ACC">
        <w:rPr>
          <w:sz w:val="22"/>
        </w:rPr>
        <w:t>men tar ikke imot INV.</w:t>
      </w:r>
    </w:p>
    <w:p w:rsidR="00F94BB6" w:rsidRPr="00712ACC" w:rsidRDefault="00F94BB6" w:rsidP="00F14780">
      <w:pPr>
        <w:pStyle w:val="Brdtekst"/>
        <w:spacing w:before="0" w:after="0"/>
        <w:ind w:left="2552" w:right="0" w:hanging="851"/>
        <w:rPr>
          <w:sz w:val="22"/>
        </w:rPr>
      </w:pPr>
      <w:r w:rsidRPr="00712ACC">
        <w:rPr>
          <w:sz w:val="22"/>
        </w:rPr>
        <w:t>3NT</w:t>
      </w:r>
      <w:r w:rsidRPr="00712ACC">
        <w:rPr>
          <w:sz w:val="22"/>
        </w:rPr>
        <w:tab/>
        <w:t>= Har svake 2</w:t>
      </w:r>
      <w:r w:rsidRPr="00712ACC">
        <w:rPr>
          <w:sz w:val="22"/>
        </w:rPr>
        <w:sym w:font="Symbol" w:char="F0AA"/>
      </w:r>
      <w:r w:rsidRPr="00712ACC">
        <w:rPr>
          <w:sz w:val="22"/>
        </w:rPr>
        <w:t>.</w:t>
      </w:r>
    </w:p>
    <w:p w:rsidR="00F94BB6" w:rsidRPr="00712ACC" w:rsidRDefault="00F94BB6" w:rsidP="00F14780">
      <w:pPr>
        <w:pStyle w:val="Brdtekst"/>
        <w:spacing w:before="0" w:after="0"/>
        <w:ind w:left="1701" w:right="0" w:hanging="851"/>
        <w:rPr>
          <w:sz w:val="22"/>
        </w:rPr>
      </w:pPr>
      <w:r w:rsidRPr="00712ACC">
        <w:rPr>
          <w:sz w:val="22"/>
        </w:rPr>
        <w:t>3</w:t>
      </w:r>
      <w:r w:rsidRPr="00712ACC">
        <w:rPr>
          <w:sz w:val="22"/>
        </w:rPr>
        <w:sym w:font="Symbol" w:char="F0AA"/>
      </w:r>
      <w:r w:rsidRPr="00712ACC">
        <w:rPr>
          <w:sz w:val="22"/>
        </w:rPr>
        <w:tab/>
        <w:t>= Bare INV i</w:t>
      </w:r>
      <w:r w:rsidR="00044D95" w:rsidRPr="00712ACC">
        <w:rPr>
          <w:sz w:val="22"/>
        </w:rPr>
        <w:t xml:space="preserve"> </w:t>
      </w:r>
      <w:r w:rsidRPr="00712ACC">
        <w:rPr>
          <w:sz w:val="22"/>
        </w:rPr>
        <w:sym w:font="Symbol" w:char="F0AA"/>
      </w:r>
      <w:r w:rsidRPr="00712ACC">
        <w:rPr>
          <w:sz w:val="22"/>
        </w:rPr>
        <w:t>, men GF i</w:t>
      </w:r>
      <w:r w:rsidRPr="00712ACC">
        <w:rPr>
          <w:color w:val="FF0000"/>
          <w:sz w:val="22"/>
        </w:rPr>
        <w:sym w:font="Symbol" w:char="F0A9"/>
      </w:r>
      <w:r w:rsidRPr="00712ACC">
        <w:rPr>
          <w:sz w:val="22"/>
        </w:rPr>
        <w:t>.</w:t>
      </w:r>
    </w:p>
    <w:p w:rsidR="00F94BB6" w:rsidRPr="00712ACC" w:rsidRDefault="00F94BB6" w:rsidP="00F14780">
      <w:pPr>
        <w:pStyle w:val="Brdtekst"/>
        <w:spacing w:before="0" w:after="0"/>
        <w:ind w:left="2552" w:right="0" w:hanging="851"/>
        <w:rPr>
          <w:sz w:val="22"/>
        </w:rPr>
      </w:pPr>
      <w:r w:rsidRPr="00712ACC">
        <w:rPr>
          <w:sz w:val="22"/>
        </w:rPr>
        <w:t>Pass</w:t>
      </w:r>
      <w:r w:rsidRPr="00712ACC">
        <w:rPr>
          <w:sz w:val="22"/>
        </w:rPr>
        <w:tab/>
        <w:t>= Har svake 2</w:t>
      </w:r>
      <w:r w:rsidR="00F96401" w:rsidRPr="00712ACC">
        <w:rPr>
          <w:sz w:val="22"/>
        </w:rPr>
        <w:sym w:font="Symbol" w:char="F0AA"/>
      </w:r>
      <w:r w:rsidRPr="00712ACC">
        <w:rPr>
          <w:color w:val="FF0000"/>
          <w:sz w:val="22"/>
        </w:rPr>
        <w:t xml:space="preserve"> </w:t>
      </w:r>
      <w:r w:rsidRPr="00712ACC">
        <w:rPr>
          <w:sz w:val="22"/>
        </w:rPr>
        <w:t>men tar ikke imot INV.</w:t>
      </w:r>
    </w:p>
    <w:p w:rsidR="00F94BB6" w:rsidRPr="00712ACC" w:rsidRDefault="00F94BB6" w:rsidP="00F14780">
      <w:pPr>
        <w:pStyle w:val="Brdtekst"/>
        <w:spacing w:before="0" w:after="0"/>
        <w:ind w:left="2552" w:right="0" w:hanging="851"/>
        <w:rPr>
          <w:sz w:val="22"/>
        </w:rPr>
      </w:pPr>
      <w:r w:rsidRPr="00712ACC">
        <w:rPr>
          <w:sz w:val="22"/>
        </w:rPr>
        <w:t>3NT</w:t>
      </w:r>
      <w:r w:rsidRPr="00712ACC">
        <w:rPr>
          <w:sz w:val="22"/>
        </w:rPr>
        <w:tab/>
        <w:t>= Har svake 2</w:t>
      </w:r>
      <w:r w:rsidR="00F96401" w:rsidRPr="00712ACC">
        <w:rPr>
          <w:color w:val="FF0000"/>
          <w:sz w:val="22"/>
        </w:rPr>
        <w:sym w:font="Symbol" w:char="F0A9"/>
      </w:r>
      <w:r w:rsidRPr="00712ACC">
        <w:rPr>
          <w:sz w:val="22"/>
        </w:rPr>
        <w:t>.</w:t>
      </w:r>
    </w:p>
    <w:p w:rsidR="00E20370" w:rsidRPr="00712ACC" w:rsidRDefault="00E20370" w:rsidP="00F14780">
      <w:pPr>
        <w:pStyle w:val="Brdtekst"/>
        <w:spacing w:before="0" w:after="0"/>
        <w:ind w:left="851" w:right="0" w:hanging="851"/>
        <w:rPr>
          <w:sz w:val="22"/>
        </w:rPr>
      </w:pPr>
      <w:r w:rsidRPr="00712ACC">
        <w:rPr>
          <w:sz w:val="22"/>
        </w:rPr>
        <w:t>3</w:t>
      </w:r>
      <w:r w:rsidR="000E3CE1" w:rsidRPr="00712ACC">
        <w:rPr>
          <w:color w:val="FF0000"/>
          <w:sz w:val="22"/>
        </w:rPr>
        <w:sym w:font="Symbol" w:char="F0A8"/>
      </w:r>
      <w:r w:rsidRPr="00712ACC">
        <w:rPr>
          <w:sz w:val="22"/>
        </w:rPr>
        <w:t xml:space="preserve"> </w:t>
      </w:r>
      <w:r w:rsidRPr="00712ACC">
        <w:rPr>
          <w:sz w:val="22"/>
        </w:rPr>
        <w:tab/>
      </w:r>
      <w:r w:rsidR="00044D95" w:rsidRPr="00712ACC">
        <w:rPr>
          <w:sz w:val="22"/>
        </w:rPr>
        <w:tab/>
      </w:r>
      <w:r w:rsidRPr="00712ACC">
        <w:rPr>
          <w:sz w:val="22"/>
        </w:rPr>
        <w:t xml:space="preserve">= </w:t>
      </w:r>
      <w:r w:rsidR="00240D59" w:rsidRPr="00712ACC">
        <w:rPr>
          <w:sz w:val="22"/>
        </w:rPr>
        <w:t xml:space="preserve">Overføring: </w:t>
      </w:r>
      <w:r w:rsidR="0055426A" w:rsidRPr="00712ACC">
        <w:rPr>
          <w:sz w:val="22"/>
        </w:rPr>
        <w:t>«</w:t>
      </w:r>
      <w:r w:rsidRPr="00712ACC">
        <w:rPr>
          <w:sz w:val="22"/>
        </w:rPr>
        <w:t>Svake svake 2</w:t>
      </w:r>
      <w:r w:rsidR="000E3CE1" w:rsidRPr="00712ACC">
        <w:rPr>
          <w:color w:val="FF0000"/>
          <w:sz w:val="22"/>
        </w:rPr>
        <w:sym w:font="Symbol" w:char="F0A9"/>
      </w:r>
      <w:r w:rsidR="0055426A" w:rsidRPr="00712ACC">
        <w:rPr>
          <w:sz w:val="22"/>
        </w:rPr>
        <w:t>»</w:t>
      </w:r>
      <w:r w:rsidRPr="00712ACC">
        <w:rPr>
          <w:color w:val="FF0000"/>
          <w:sz w:val="22"/>
        </w:rPr>
        <w:t xml:space="preserve"> </w:t>
      </w:r>
      <w:r w:rsidRPr="00712ACC">
        <w:rPr>
          <w:sz w:val="22"/>
        </w:rPr>
        <w:t>(</w:t>
      </w:r>
      <w:r w:rsidR="00240D59" w:rsidRPr="00712ACC">
        <w:rPr>
          <w:sz w:val="22"/>
        </w:rPr>
        <w:t xml:space="preserve">MIN </w:t>
      </w:r>
      <w:r w:rsidRPr="00712ACC">
        <w:rPr>
          <w:sz w:val="22"/>
        </w:rPr>
        <w:t>HP og/eller farge)</w:t>
      </w:r>
      <w:r w:rsidR="006A4FE2" w:rsidRPr="00712ACC">
        <w:rPr>
          <w:sz w:val="22"/>
        </w:rPr>
        <w:t>.</w:t>
      </w:r>
    </w:p>
    <w:p w:rsidR="00E20370" w:rsidRPr="00712ACC" w:rsidRDefault="00E20370" w:rsidP="00F14780">
      <w:pPr>
        <w:pStyle w:val="Brdtekst"/>
        <w:spacing w:before="0" w:after="0"/>
        <w:ind w:left="851" w:right="0" w:hanging="851"/>
        <w:rPr>
          <w:sz w:val="22"/>
        </w:rPr>
      </w:pPr>
      <w:r w:rsidRPr="00712ACC">
        <w:rPr>
          <w:sz w:val="22"/>
        </w:rPr>
        <w:t>3</w:t>
      </w:r>
      <w:r w:rsidR="000E3CE1" w:rsidRPr="00712ACC">
        <w:rPr>
          <w:color w:val="FF0000"/>
          <w:sz w:val="22"/>
        </w:rPr>
        <w:sym w:font="Symbol" w:char="F0A9"/>
      </w:r>
      <w:r w:rsidRPr="00712ACC">
        <w:rPr>
          <w:sz w:val="22"/>
        </w:rPr>
        <w:t xml:space="preserve"> </w:t>
      </w:r>
      <w:r w:rsidRPr="00712ACC">
        <w:rPr>
          <w:sz w:val="22"/>
        </w:rPr>
        <w:tab/>
      </w:r>
      <w:r w:rsidR="00044D95" w:rsidRPr="00712ACC">
        <w:rPr>
          <w:sz w:val="22"/>
        </w:rPr>
        <w:tab/>
      </w:r>
      <w:r w:rsidRPr="00712ACC">
        <w:rPr>
          <w:sz w:val="22"/>
        </w:rPr>
        <w:t xml:space="preserve">= </w:t>
      </w:r>
      <w:r w:rsidR="00240D59" w:rsidRPr="00712ACC">
        <w:rPr>
          <w:sz w:val="22"/>
        </w:rPr>
        <w:t xml:space="preserve">Overføring: </w:t>
      </w:r>
      <w:r w:rsidR="0055426A" w:rsidRPr="00712ACC">
        <w:rPr>
          <w:sz w:val="22"/>
        </w:rPr>
        <w:t>«</w:t>
      </w:r>
      <w:r w:rsidRPr="00712ACC">
        <w:rPr>
          <w:sz w:val="22"/>
        </w:rPr>
        <w:t>Svake svake 2</w:t>
      </w:r>
      <w:r w:rsidR="000E3CE1" w:rsidRPr="00712ACC">
        <w:rPr>
          <w:sz w:val="22"/>
        </w:rPr>
        <w:sym w:font="Symbol" w:char="F0AA"/>
      </w:r>
      <w:r w:rsidR="0055426A" w:rsidRPr="00712ACC">
        <w:rPr>
          <w:sz w:val="22"/>
        </w:rPr>
        <w:t>»</w:t>
      </w:r>
      <w:r w:rsidRPr="00712ACC">
        <w:rPr>
          <w:sz w:val="22"/>
        </w:rPr>
        <w:t xml:space="preserve"> (</w:t>
      </w:r>
      <w:r w:rsidR="00240D59" w:rsidRPr="00712ACC">
        <w:rPr>
          <w:sz w:val="22"/>
        </w:rPr>
        <w:t xml:space="preserve">MIN </w:t>
      </w:r>
      <w:r w:rsidRPr="00712ACC">
        <w:rPr>
          <w:sz w:val="22"/>
        </w:rPr>
        <w:t>HP og/eller farge)</w:t>
      </w:r>
      <w:r w:rsidR="006A4FE2" w:rsidRPr="00712ACC">
        <w:rPr>
          <w:sz w:val="22"/>
        </w:rPr>
        <w:t>.</w:t>
      </w:r>
    </w:p>
    <w:p w:rsidR="00E20370" w:rsidRPr="00712ACC" w:rsidRDefault="00E20370" w:rsidP="00F14780">
      <w:pPr>
        <w:pStyle w:val="Brdtekst"/>
        <w:spacing w:before="0" w:after="0"/>
        <w:ind w:left="851" w:right="0" w:hanging="851"/>
        <w:rPr>
          <w:sz w:val="22"/>
        </w:rPr>
      </w:pPr>
      <w:r w:rsidRPr="00712ACC">
        <w:rPr>
          <w:sz w:val="22"/>
        </w:rPr>
        <w:t xml:space="preserve">3NT </w:t>
      </w:r>
      <w:r w:rsidRPr="00712ACC">
        <w:rPr>
          <w:sz w:val="22"/>
        </w:rPr>
        <w:tab/>
        <w:t>= 20-21NT</w:t>
      </w:r>
      <w:r w:rsidR="006A4FE2" w:rsidRPr="00712ACC">
        <w:rPr>
          <w:sz w:val="22"/>
        </w:rPr>
        <w:t>.</w:t>
      </w:r>
    </w:p>
    <w:p w:rsidR="00E20370" w:rsidRPr="00712ACC" w:rsidRDefault="00E20370" w:rsidP="00F14780">
      <w:pPr>
        <w:pStyle w:val="Brdtekst"/>
        <w:spacing w:before="0" w:after="0"/>
        <w:ind w:left="1701" w:right="0" w:hanging="851"/>
        <w:rPr>
          <w:sz w:val="22"/>
        </w:rPr>
      </w:pPr>
      <w:r w:rsidRPr="00712ACC">
        <w:rPr>
          <w:sz w:val="22"/>
        </w:rPr>
        <w:t>4</w:t>
      </w:r>
      <w:r w:rsidR="000E3CE1" w:rsidRPr="00712ACC">
        <w:rPr>
          <w:sz w:val="22"/>
        </w:rPr>
        <w:sym w:font="Symbol" w:char="F0A7"/>
      </w:r>
      <w:r w:rsidR="008203FF" w:rsidRPr="00712ACC">
        <w:rPr>
          <w:sz w:val="22"/>
        </w:rPr>
        <w:tab/>
        <w:t xml:space="preserve">= </w:t>
      </w:r>
      <w:r w:rsidRPr="00712ACC">
        <w:rPr>
          <w:sz w:val="22"/>
        </w:rPr>
        <w:t>Puppet Stayman</w:t>
      </w:r>
      <w:r w:rsidR="006A4FE2" w:rsidRPr="00712ACC">
        <w:rPr>
          <w:sz w:val="22"/>
        </w:rPr>
        <w:t>.</w:t>
      </w:r>
    </w:p>
    <w:p w:rsidR="00E20370" w:rsidRPr="00712ACC" w:rsidRDefault="00E20370" w:rsidP="00F14780">
      <w:pPr>
        <w:pStyle w:val="Brdtekst"/>
        <w:spacing w:before="0" w:after="0"/>
        <w:ind w:left="2552" w:right="0" w:hanging="851"/>
        <w:rPr>
          <w:sz w:val="22"/>
        </w:rPr>
      </w:pPr>
      <w:r w:rsidRPr="00712ACC">
        <w:rPr>
          <w:sz w:val="22"/>
        </w:rPr>
        <w:t>4</w:t>
      </w:r>
      <w:r w:rsidR="000E3CE1" w:rsidRPr="00712ACC">
        <w:rPr>
          <w:color w:val="FF0000"/>
          <w:sz w:val="22"/>
        </w:rPr>
        <w:sym w:font="Symbol" w:char="F0A8"/>
      </w:r>
      <w:r w:rsidR="008203FF" w:rsidRPr="00712ACC">
        <w:rPr>
          <w:sz w:val="22"/>
        </w:rPr>
        <w:tab/>
      </w:r>
      <w:r w:rsidRPr="00712ACC">
        <w:rPr>
          <w:sz w:val="22"/>
        </w:rPr>
        <w:t>= Minst en 4-korts M</w:t>
      </w:r>
      <w:r w:rsidR="006A4FE2" w:rsidRPr="00712ACC">
        <w:rPr>
          <w:sz w:val="22"/>
        </w:rPr>
        <w:t>.</w:t>
      </w:r>
    </w:p>
    <w:p w:rsidR="00E20370" w:rsidRPr="00712ACC" w:rsidRDefault="00E20370" w:rsidP="00F14780">
      <w:pPr>
        <w:pStyle w:val="Brdtekst"/>
        <w:spacing w:before="0" w:after="0"/>
        <w:ind w:left="3402" w:right="0" w:hanging="851"/>
        <w:rPr>
          <w:color w:val="FF0000"/>
          <w:sz w:val="22"/>
        </w:rPr>
      </w:pPr>
      <w:r w:rsidRPr="00712ACC">
        <w:rPr>
          <w:sz w:val="22"/>
        </w:rPr>
        <w:t>4</w:t>
      </w:r>
      <w:r w:rsidR="000E3CE1" w:rsidRPr="00712ACC">
        <w:rPr>
          <w:color w:val="FF0000"/>
          <w:sz w:val="22"/>
        </w:rPr>
        <w:sym w:font="Symbol" w:char="F0A9"/>
      </w:r>
      <w:r w:rsidRPr="00712ACC">
        <w:rPr>
          <w:sz w:val="22"/>
        </w:rPr>
        <w:tab/>
        <w:t xml:space="preserve">= </w:t>
      </w:r>
      <w:r w:rsidR="000E3CE1" w:rsidRPr="00712ACC">
        <w:rPr>
          <w:sz w:val="22"/>
        </w:rPr>
        <w:sym w:font="Symbol" w:char="F0AA"/>
      </w:r>
      <w:r w:rsidR="0055426A" w:rsidRPr="00712ACC">
        <w:rPr>
          <w:sz w:val="22"/>
        </w:rPr>
        <w:t xml:space="preserve"> (Fargene «vris»).</w:t>
      </w:r>
    </w:p>
    <w:p w:rsidR="00E20370" w:rsidRPr="00712ACC" w:rsidRDefault="00E20370" w:rsidP="00F14780">
      <w:pPr>
        <w:pStyle w:val="Brdtekst"/>
        <w:spacing w:before="0" w:after="0"/>
        <w:ind w:left="3402" w:right="0" w:hanging="851"/>
        <w:rPr>
          <w:sz w:val="22"/>
        </w:rPr>
      </w:pPr>
      <w:r w:rsidRPr="00712ACC">
        <w:rPr>
          <w:sz w:val="22"/>
        </w:rPr>
        <w:t>4</w:t>
      </w:r>
      <w:r w:rsidR="000E3CE1" w:rsidRPr="00712ACC">
        <w:rPr>
          <w:sz w:val="22"/>
        </w:rPr>
        <w:sym w:font="Symbol" w:char="F0AA"/>
      </w:r>
      <w:r w:rsidRPr="00712ACC">
        <w:rPr>
          <w:sz w:val="22"/>
        </w:rPr>
        <w:tab/>
        <w:t xml:space="preserve">= </w:t>
      </w:r>
      <w:r w:rsidR="000E3CE1" w:rsidRPr="00712ACC">
        <w:rPr>
          <w:color w:val="FF0000"/>
          <w:sz w:val="22"/>
        </w:rPr>
        <w:sym w:font="Symbol" w:char="F0A9"/>
      </w:r>
      <w:r w:rsidR="0055426A" w:rsidRPr="00712ACC">
        <w:rPr>
          <w:color w:val="FF0000"/>
          <w:sz w:val="22"/>
        </w:rPr>
        <w:t xml:space="preserve"> </w:t>
      </w:r>
      <w:r w:rsidR="0055426A" w:rsidRPr="00712ACC">
        <w:rPr>
          <w:sz w:val="22"/>
        </w:rPr>
        <w:t>(Fargene «vris»).</w:t>
      </w:r>
    </w:p>
    <w:p w:rsidR="00E20370" w:rsidRPr="00712ACC" w:rsidRDefault="00E20370" w:rsidP="00DC1C76">
      <w:pPr>
        <w:pStyle w:val="Brdtekst"/>
        <w:spacing w:before="0" w:after="0"/>
        <w:ind w:left="2552" w:right="0" w:hanging="851"/>
        <w:rPr>
          <w:sz w:val="22"/>
        </w:rPr>
      </w:pPr>
      <w:r w:rsidRPr="00712ACC">
        <w:rPr>
          <w:sz w:val="22"/>
        </w:rPr>
        <w:t>4</w:t>
      </w:r>
      <w:r w:rsidR="000E3CE1" w:rsidRPr="00712ACC">
        <w:rPr>
          <w:color w:val="FF0000"/>
          <w:sz w:val="22"/>
        </w:rPr>
        <w:sym w:font="Symbol" w:char="F0A9"/>
      </w:r>
      <w:r w:rsidR="008203FF" w:rsidRPr="00712ACC">
        <w:rPr>
          <w:sz w:val="22"/>
        </w:rPr>
        <w:tab/>
      </w:r>
      <w:r w:rsidRPr="00712ACC">
        <w:rPr>
          <w:sz w:val="22"/>
        </w:rPr>
        <w:t>= 5</w:t>
      </w:r>
      <w:r w:rsidR="000E3CE1" w:rsidRPr="00712ACC">
        <w:rPr>
          <w:color w:val="FF0000"/>
          <w:sz w:val="22"/>
        </w:rPr>
        <w:sym w:font="Symbol" w:char="F0A9"/>
      </w:r>
      <w:r w:rsidR="006A4FE2" w:rsidRPr="00712ACC">
        <w:rPr>
          <w:sz w:val="22"/>
        </w:rPr>
        <w:t>.</w:t>
      </w:r>
    </w:p>
    <w:p w:rsidR="00E20370" w:rsidRPr="00712ACC" w:rsidRDefault="00E20370" w:rsidP="00DC1C76">
      <w:pPr>
        <w:pStyle w:val="Brdtekst"/>
        <w:spacing w:before="0" w:after="0"/>
        <w:ind w:left="2552" w:right="0" w:hanging="851"/>
        <w:rPr>
          <w:sz w:val="22"/>
        </w:rPr>
      </w:pPr>
      <w:r w:rsidRPr="00712ACC">
        <w:rPr>
          <w:sz w:val="22"/>
        </w:rPr>
        <w:t>4</w:t>
      </w:r>
      <w:r w:rsidR="000E3CE1" w:rsidRPr="00712ACC">
        <w:rPr>
          <w:sz w:val="22"/>
        </w:rPr>
        <w:sym w:font="Symbol" w:char="F0AA"/>
      </w:r>
      <w:r w:rsidR="008203FF" w:rsidRPr="00712ACC">
        <w:rPr>
          <w:sz w:val="22"/>
        </w:rPr>
        <w:tab/>
      </w:r>
      <w:r w:rsidRPr="00712ACC">
        <w:rPr>
          <w:sz w:val="22"/>
        </w:rPr>
        <w:t>= 5</w:t>
      </w:r>
      <w:r w:rsidR="000E3CE1" w:rsidRPr="00712ACC">
        <w:rPr>
          <w:sz w:val="22"/>
        </w:rPr>
        <w:sym w:font="Symbol" w:char="F0AA"/>
      </w:r>
      <w:r w:rsidR="006A4FE2" w:rsidRPr="00712ACC">
        <w:rPr>
          <w:sz w:val="22"/>
        </w:rPr>
        <w:t>.</w:t>
      </w:r>
    </w:p>
    <w:p w:rsidR="00E20370" w:rsidRPr="00712ACC" w:rsidRDefault="00E20370" w:rsidP="00F14780">
      <w:pPr>
        <w:pStyle w:val="Brdtekst"/>
        <w:spacing w:before="0" w:after="0"/>
        <w:ind w:left="1701" w:right="0" w:hanging="851"/>
        <w:rPr>
          <w:sz w:val="22"/>
        </w:rPr>
      </w:pPr>
      <w:r w:rsidRPr="00712ACC">
        <w:rPr>
          <w:sz w:val="22"/>
        </w:rPr>
        <w:t>4</w:t>
      </w:r>
      <w:r w:rsidR="000E3CE1" w:rsidRPr="00712ACC">
        <w:rPr>
          <w:color w:val="FF0000"/>
          <w:sz w:val="22"/>
        </w:rPr>
        <w:sym w:font="Symbol" w:char="F0A8"/>
      </w:r>
      <w:r w:rsidRPr="00712ACC">
        <w:rPr>
          <w:sz w:val="22"/>
        </w:rPr>
        <w:t xml:space="preserve"> </w:t>
      </w:r>
      <w:r w:rsidRPr="00712ACC">
        <w:rPr>
          <w:sz w:val="22"/>
        </w:rPr>
        <w:tab/>
        <w:t>= Overføring til 4</w:t>
      </w:r>
      <w:r w:rsidR="000E3CE1" w:rsidRPr="00712ACC">
        <w:rPr>
          <w:color w:val="FF0000"/>
          <w:sz w:val="22"/>
        </w:rPr>
        <w:sym w:font="Symbol" w:char="F0A9"/>
      </w:r>
      <w:r w:rsidRPr="00712ACC">
        <w:rPr>
          <w:sz w:val="22"/>
        </w:rPr>
        <w:t>.</w:t>
      </w:r>
      <w:r w:rsidRPr="00712ACC">
        <w:rPr>
          <w:sz w:val="22"/>
        </w:rPr>
        <w:tab/>
      </w:r>
    </w:p>
    <w:p w:rsidR="00E20370" w:rsidRPr="00712ACC" w:rsidRDefault="00E20370" w:rsidP="00F14780">
      <w:pPr>
        <w:pStyle w:val="Brdtekst"/>
        <w:spacing w:before="0" w:after="0"/>
        <w:ind w:left="1701" w:right="0" w:hanging="851"/>
        <w:rPr>
          <w:sz w:val="22"/>
        </w:rPr>
      </w:pPr>
      <w:r w:rsidRPr="00712ACC">
        <w:rPr>
          <w:sz w:val="22"/>
        </w:rPr>
        <w:t>4</w:t>
      </w:r>
      <w:r w:rsidR="000E3CE1" w:rsidRPr="00712ACC">
        <w:rPr>
          <w:color w:val="FF0000"/>
          <w:sz w:val="22"/>
        </w:rPr>
        <w:sym w:font="Symbol" w:char="F0A9"/>
      </w:r>
      <w:r w:rsidRPr="00712ACC">
        <w:rPr>
          <w:sz w:val="22"/>
        </w:rPr>
        <w:t xml:space="preserve"> </w:t>
      </w:r>
      <w:r w:rsidRPr="00712ACC">
        <w:rPr>
          <w:sz w:val="22"/>
        </w:rPr>
        <w:tab/>
        <w:t>= Overføring til 4</w:t>
      </w:r>
      <w:r w:rsidR="000E3CE1" w:rsidRPr="00712ACC">
        <w:rPr>
          <w:sz w:val="22"/>
        </w:rPr>
        <w:sym w:font="Symbol" w:char="F0AA"/>
      </w:r>
      <w:r w:rsidRPr="00712ACC">
        <w:rPr>
          <w:sz w:val="22"/>
        </w:rPr>
        <w:t>.</w:t>
      </w:r>
      <w:r w:rsidRPr="00712ACC">
        <w:rPr>
          <w:sz w:val="22"/>
        </w:rPr>
        <w:tab/>
      </w:r>
    </w:p>
    <w:p w:rsidR="00E20370" w:rsidRPr="00712ACC" w:rsidRDefault="00E20370" w:rsidP="00F14780">
      <w:pPr>
        <w:pStyle w:val="Brdtekst"/>
        <w:spacing w:before="0" w:after="0"/>
        <w:ind w:left="1701" w:right="0" w:hanging="851"/>
        <w:rPr>
          <w:sz w:val="22"/>
        </w:rPr>
      </w:pPr>
      <w:r w:rsidRPr="00712ACC">
        <w:rPr>
          <w:sz w:val="22"/>
        </w:rPr>
        <w:t xml:space="preserve">4NT </w:t>
      </w:r>
      <w:r w:rsidRPr="00712ACC">
        <w:rPr>
          <w:sz w:val="22"/>
        </w:rPr>
        <w:tab/>
        <w:t>= Kvantitativ.</w:t>
      </w:r>
    </w:p>
    <w:p w:rsidR="00E07896" w:rsidRPr="00712ACC" w:rsidRDefault="00E07896" w:rsidP="00F14780">
      <w:pPr>
        <w:pStyle w:val="Brdtekst"/>
        <w:spacing w:before="0" w:after="0"/>
        <w:ind w:left="1701" w:right="0" w:hanging="851"/>
        <w:rPr>
          <w:sz w:val="22"/>
        </w:rPr>
      </w:pPr>
      <w:r w:rsidRPr="00712ACC">
        <w:rPr>
          <w:sz w:val="22"/>
        </w:rPr>
        <w:t>4</w:t>
      </w:r>
      <w:r w:rsidRPr="00712ACC">
        <w:rPr>
          <w:sz w:val="22"/>
        </w:rPr>
        <w:sym w:font="Symbol" w:char="F0A7"/>
      </w:r>
      <w:r w:rsidR="00F14780">
        <w:rPr>
          <w:sz w:val="22"/>
        </w:rPr>
        <w:tab/>
      </w:r>
      <w:r w:rsidRPr="00712ACC">
        <w:rPr>
          <w:sz w:val="22"/>
        </w:rPr>
        <w:t xml:space="preserve">= Sleminvitt med minst HHxxx i </w:t>
      </w:r>
      <w:r w:rsidRPr="00712ACC">
        <w:rPr>
          <w:sz w:val="22"/>
        </w:rPr>
        <w:sym w:font="Symbol" w:char="F0A7"/>
      </w:r>
      <w:r w:rsidRPr="00712ACC">
        <w:rPr>
          <w:sz w:val="22"/>
        </w:rPr>
        <w:t>. Ber om CUE med tilpass. 4NT = avslag.</w:t>
      </w:r>
    </w:p>
    <w:p w:rsidR="00E07896" w:rsidRPr="00712ACC" w:rsidRDefault="00E07896" w:rsidP="00F14780">
      <w:pPr>
        <w:pStyle w:val="Brdtekst"/>
        <w:spacing w:before="0" w:after="0"/>
        <w:ind w:left="1701" w:right="0" w:hanging="851"/>
        <w:rPr>
          <w:sz w:val="22"/>
        </w:rPr>
      </w:pPr>
      <w:r w:rsidRPr="00712ACC">
        <w:rPr>
          <w:sz w:val="22"/>
        </w:rPr>
        <w:t>4</w:t>
      </w:r>
      <w:r w:rsidRPr="00712ACC">
        <w:rPr>
          <w:color w:val="FF0000"/>
          <w:sz w:val="22"/>
        </w:rPr>
        <w:sym w:font="Symbol" w:char="F0A8"/>
      </w:r>
      <w:r w:rsidRPr="00712ACC">
        <w:rPr>
          <w:sz w:val="22"/>
        </w:rPr>
        <w:tab/>
        <w:t xml:space="preserve">= Sleminvitt med minst HHxxx i </w:t>
      </w:r>
      <w:r w:rsidRPr="00712ACC">
        <w:rPr>
          <w:color w:val="FF0000"/>
          <w:sz w:val="22"/>
        </w:rPr>
        <w:sym w:font="Symbol" w:char="F0A8"/>
      </w:r>
      <w:r w:rsidRPr="00712ACC">
        <w:rPr>
          <w:sz w:val="22"/>
        </w:rPr>
        <w:t>. Ber om CUE med tilpass. 4NT = avslag.</w:t>
      </w:r>
    </w:p>
    <w:p w:rsidR="00E20370" w:rsidRPr="00712ACC" w:rsidRDefault="00E07896" w:rsidP="00F14780">
      <w:pPr>
        <w:pStyle w:val="Brdtekst"/>
        <w:spacing w:before="0" w:after="0"/>
        <w:ind w:left="1701" w:right="0" w:hanging="851"/>
        <w:rPr>
          <w:sz w:val="22"/>
        </w:rPr>
      </w:pPr>
      <w:r w:rsidRPr="00712ACC">
        <w:rPr>
          <w:sz w:val="22"/>
        </w:rPr>
        <w:t>4NT</w:t>
      </w:r>
      <w:r w:rsidRPr="00712ACC">
        <w:rPr>
          <w:sz w:val="22"/>
        </w:rPr>
        <w:tab/>
        <w:t xml:space="preserve">= 24-25NT. </w:t>
      </w:r>
      <w:r w:rsidR="0066152E" w:rsidRPr="00712ACC">
        <w:rPr>
          <w:sz w:val="22"/>
        </w:rPr>
        <w:t>(SEMI)BAL</w:t>
      </w:r>
      <w:r w:rsidRPr="00712ACC">
        <w:rPr>
          <w:sz w:val="22"/>
        </w:rPr>
        <w:t xml:space="preserve">. Makker </w:t>
      </w:r>
      <w:r w:rsidR="006A4FE2" w:rsidRPr="00712ACC">
        <w:rPr>
          <w:sz w:val="22"/>
        </w:rPr>
        <w:t>svarer</w:t>
      </w:r>
      <w:r w:rsidRPr="00712ACC">
        <w:rPr>
          <w:sz w:val="22"/>
        </w:rPr>
        <w:t xml:space="preserve"> som på «vanlig» Blackwood uten etablert trumffarge hvis han går videre.</w:t>
      </w:r>
    </w:p>
    <w:p w:rsidR="00E20370" w:rsidRPr="00712ACC" w:rsidRDefault="00E20370" w:rsidP="009C0B5A">
      <w:pPr>
        <w:tabs>
          <w:tab w:val="left" w:pos="1276"/>
          <w:tab w:val="left" w:pos="1418"/>
        </w:tabs>
        <w:spacing w:before="0" w:after="0"/>
      </w:pPr>
    </w:p>
    <w:p w:rsidR="00E20370" w:rsidRPr="00712ACC" w:rsidRDefault="00E20370" w:rsidP="00DC1C76">
      <w:pPr>
        <w:pStyle w:val="Overskrift2"/>
      </w:pPr>
      <w:bookmarkStart w:id="401" w:name="_Toc361740726"/>
      <w:bookmarkStart w:id="402" w:name="_Toc449517050"/>
      <w:r w:rsidRPr="00DC1C76">
        <w:t>Motparten</w:t>
      </w:r>
      <w:r w:rsidRPr="00712ACC">
        <w:t xml:space="preserve"> melder inn etter 2</w:t>
      </w:r>
      <w:bookmarkEnd w:id="401"/>
      <w:r w:rsidR="000E3CE1" w:rsidRPr="00712ACC">
        <w:rPr>
          <w:color w:val="FF0000"/>
        </w:rPr>
        <w:sym w:font="Symbol" w:char="F0A8"/>
      </w:r>
      <w:bookmarkEnd w:id="402"/>
      <w:r w:rsidRPr="00712ACC">
        <w:t xml:space="preserve"> </w:t>
      </w:r>
    </w:p>
    <w:p w:rsidR="008203FF" w:rsidRPr="00712ACC" w:rsidRDefault="00E20370" w:rsidP="00DC1C76">
      <w:pPr>
        <w:tabs>
          <w:tab w:val="left" w:pos="1134"/>
          <w:tab w:val="left" w:pos="1418"/>
          <w:tab w:val="left" w:pos="1985"/>
          <w:tab w:val="left" w:pos="2410"/>
          <w:tab w:val="left" w:pos="3969"/>
        </w:tabs>
        <w:spacing w:before="0" w:after="0"/>
      </w:pPr>
      <w:r w:rsidRPr="00712ACC">
        <w:t>Etter 2</w:t>
      </w:r>
      <w:r w:rsidR="000E3CE1" w:rsidRPr="00712ACC">
        <w:rPr>
          <w:color w:val="FF0000"/>
          <w:sz w:val="26"/>
        </w:rPr>
        <w:sym w:font="Symbol" w:char="F0A8"/>
      </w:r>
      <w:r w:rsidRPr="00712ACC">
        <w:t xml:space="preserve"> </w:t>
      </w:r>
      <w:r w:rsidR="0055426A" w:rsidRPr="00712ACC">
        <w:tab/>
      </w:r>
      <w:r w:rsidRPr="00712ACC">
        <w:t xml:space="preserve">– </w:t>
      </w:r>
      <w:r w:rsidR="0055426A" w:rsidRPr="00712ACC">
        <w:tab/>
      </w:r>
      <w:r w:rsidRPr="00712ACC">
        <w:t>(x)</w:t>
      </w:r>
      <w:r w:rsidR="00DC1C76">
        <w:tab/>
      </w:r>
      <w:r w:rsidR="008203FF" w:rsidRPr="00712ACC">
        <w:t>-</w:t>
      </w:r>
      <w:r w:rsidR="00DC1C76">
        <w:tab/>
      </w:r>
      <w:r w:rsidR="008203FF" w:rsidRPr="00712ACC">
        <w:t>?</w:t>
      </w:r>
      <w:r w:rsidRPr="00712ACC">
        <w:tab/>
      </w:r>
    </w:p>
    <w:p w:rsidR="00E07896" w:rsidRPr="00712ACC" w:rsidRDefault="00E07896" w:rsidP="00DC1C76">
      <w:pPr>
        <w:tabs>
          <w:tab w:val="left" w:pos="1134"/>
          <w:tab w:val="left" w:pos="2694"/>
          <w:tab w:val="left" w:pos="3119"/>
          <w:tab w:val="left" w:pos="3969"/>
        </w:tabs>
        <w:spacing w:before="0" w:after="0"/>
        <w:ind w:left="3261" w:hanging="851"/>
      </w:pPr>
      <w:r w:rsidRPr="00712ACC">
        <w:t>Pass</w:t>
      </w:r>
      <w:r w:rsidRPr="00712ACC">
        <w:tab/>
        <w:t xml:space="preserve">= Minst H10xx i </w:t>
      </w:r>
      <w:r w:rsidRPr="00712ACC">
        <w:rPr>
          <w:color w:val="FF0000"/>
          <w:sz w:val="26"/>
        </w:rPr>
        <w:sym w:font="Symbol" w:char="F0A8"/>
      </w:r>
      <w:r w:rsidRPr="00712ACC">
        <w:t xml:space="preserve">. </w:t>
      </w:r>
    </w:p>
    <w:p w:rsidR="00E20370" w:rsidRPr="00712ACC" w:rsidRDefault="00E20370" w:rsidP="00DC1C76">
      <w:pPr>
        <w:tabs>
          <w:tab w:val="left" w:pos="1134"/>
          <w:tab w:val="left" w:pos="2694"/>
          <w:tab w:val="left" w:pos="3119"/>
          <w:tab w:val="left" w:pos="3969"/>
        </w:tabs>
        <w:spacing w:before="0" w:after="0"/>
        <w:ind w:left="3261" w:hanging="851"/>
      </w:pPr>
      <w:r w:rsidRPr="00712ACC">
        <w:t>xx</w:t>
      </w:r>
      <w:r w:rsidRPr="00712ACC">
        <w:tab/>
      </w:r>
      <w:r w:rsidR="00DC1C76">
        <w:tab/>
      </w:r>
      <w:r w:rsidRPr="00712ACC">
        <w:t xml:space="preserve">= </w:t>
      </w:r>
      <w:r w:rsidRPr="00712ACC">
        <w:rPr>
          <w:color w:val="FF0000"/>
        </w:rPr>
        <w:t>Vis fargen din</w:t>
      </w:r>
      <w:r w:rsidRPr="00712ACC">
        <w:t>.</w:t>
      </w:r>
    </w:p>
    <w:p w:rsidR="00E20370" w:rsidRPr="00712ACC" w:rsidRDefault="00E20370" w:rsidP="00DC1C76">
      <w:pPr>
        <w:tabs>
          <w:tab w:val="left" w:pos="1134"/>
          <w:tab w:val="left" w:pos="2694"/>
          <w:tab w:val="left" w:pos="3119"/>
          <w:tab w:val="left" w:pos="3969"/>
        </w:tabs>
        <w:spacing w:before="0" w:after="0"/>
        <w:ind w:left="3261" w:hanging="851"/>
      </w:pPr>
      <w:r w:rsidRPr="00712ACC">
        <w:t>2</w:t>
      </w:r>
      <w:r w:rsidR="000E3CE1" w:rsidRPr="00712ACC">
        <w:rPr>
          <w:color w:val="FF0000"/>
          <w:sz w:val="26"/>
        </w:rPr>
        <w:sym w:font="Symbol" w:char="F0A9"/>
      </w:r>
      <w:r w:rsidRPr="00712ACC">
        <w:t>/</w:t>
      </w:r>
      <w:r w:rsidR="000E3CE1" w:rsidRPr="00712ACC">
        <w:rPr>
          <w:sz w:val="26"/>
        </w:rPr>
        <w:sym w:font="Symbol" w:char="F0AA"/>
      </w:r>
      <w:r w:rsidRPr="00712ACC">
        <w:tab/>
        <w:t>= Egen god farge.</w:t>
      </w:r>
    </w:p>
    <w:p w:rsidR="00E20370" w:rsidRPr="00712ACC" w:rsidRDefault="00E20370" w:rsidP="00DC1C76">
      <w:pPr>
        <w:tabs>
          <w:tab w:val="left" w:pos="1134"/>
          <w:tab w:val="left" w:pos="2694"/>
          <w:tab w:val="left" w:pos="3119"/>
          <w:tab w:val="left" w:pos="3969"/>
        </w:tabs>
        <w:spacing w:before="0" w:after="0"/>
        <w:ind w:left="3261" w:hanging="851"/>
      </w:pPr>
      <w:r w:rsidRPr="00712ACC">
        <w:t>2NT</w:t>
      </w:r>
      <w:r w:rsidRPr="00712ACC">
        <w:tab/>
        <w:t>= Vis verdiene</w:t>
      </w:r>
      <w:r w:rsidR="00E07896" w:rsidRPr="00712ACC">
        <w:t xml:space="preserve"> dine</w:t>
      </w:r>
      <w:r w:rsidRPr="00712ACC">
        <w:t>: ”System on”!</w:t>
      </w:r>
    </w:p>
    <w:p w:rsidR="00E20370" w:rsidRPr="00712ACC" w:rsidRDefault="00E20370" w:rsidP="00DC1C76">
      <w:pPr>
        <w:tabs>
          <w:tab w:val="left" w:pos="1134"/>
          <w:tab w:val="left" w:pos="2694"/>
          <w:tab w:val="left" w:pos="3119"/>
          <w:tab w:val="left" w:pos="3969"/>
        </w:tabs>
        <w:spacing w:before="0" w:after="0"/>
        <w:ind w:left="3261" w:hanging="851"/>
      </w:pPr>
      <w:r w:rsidRPr="00712ACC">
        <w:t>3</w:t>
      </w:r>
      <w:r w:rsidR="000E3CE1" w:rsidRPr="00712ACC">
        <w:rPr>
          <w:color w:val="FF0000"/>
          <w:sz w:val="26"/>
        </w:rPr>
        <w:sym w:font="Symbol" w:char="F0A9"/>
      </w:r>
      <w:r w:rsidRPr="00712ACC">
        <w:tab/>
        <w:t>= SPERR i din M.</w:t>
      </w:r>
    </w:p>
    <w:p w:rsidR="002F0B52" w:rsidRPr="00712ACC" w:rsidRDefault="002F0B52" w:rsidP="00DC1C76">
      <w:pPr>
        <w:tabs>
          <w:tab w:val="left" w:pos="1134"/>
          <w:tab w:val="left" w:pos="2694"/>
          <w:tab w:val="left" w:pos="3119"/>
          <w:tab w:val="left" w:pos="3969"/>
        </w:tabs>
        <w:spacing w:before="0" w:after="0"/>
        <w:ind w:left="3261" w:hanging="851"/>
      </w:pPr>
      <w:r w:rsidRPr="00712ACC">
        <w:t>4</w:t>
      </w:r>
      <w:r w:rsidRPr="00712ACC">
        <w:rPr>
          <w:color w:val="FF0000"/>
          <w:sz w:val="26"/>
        </w:rPr>
        <w:sym w:font="Symbol" w:char="F0A9"/>
      </w:r>
      <w:r w:rsidRPr="00712ACC">
        <w:tab/>
        <w:t>= Pass eller juster</w:t>
      </w:r>
      <w:r w:rsidR="00940F5D" w:rsidRPr="00712ACC">
        <w:t xml:space="preserve"> til 4</w:t>
      </w:r>
      <w:r w:rsidR="00940F5D" w:rsidRPr="00712ACC">
        <w:rPr>
          <w:sz w:val="26"/>
        </w:rPr>
        <w:sym w:font="Symbol" w:char="F0AA"/>
      </w:r>
      <w:r w:rsidRPr="00712ACC">
        <w:t>.</w:t>
      </w:r>
    </w:p>
    <w:p w:rsidR="008203FF" w:rsidRPr="00712ACC" w:rsidRDefault="00E20370" w:rsidP="00DC1C76">
      <w:pPr>
        <w:tabs>
          <w:tab w:val="left" w:pos="1134"/>
          <w:tab w:val="left" w:pos="1418"/>
          <w:tab w:val="left" w:pos="1985"/>
          <w:tab w:val="left" w:pos="2410"/>
          <w:tab w:val="left" w:pos="2694"/>
        </w:tabs>
        <w:spacing w:before="0" w:after="0"/>
      </w:pPr>
      <w:r w:rsidRPr="00712ACC">
        <w:t>Etter 2</w:t>
      </w:r>
      <w:r w:rsidR="000E3CE1" w:rsidRPr="00712ACC">
        <w:rPr>
          <w:color w:val="FF0000"/>
          <w:sz w:val="26"/>
        </w:rPr>
        <w:sym w:font="Symbol" w:char="F0A8"/>
      </w:r>
      <w:r w:rsidRPr="00712ACC">
        <w:t xml:space="preserve"> </w:t>
      </w:r>
      <w:r w:rsidR="0055426A" w:rsidRPr="00712ACC">
        <w:tab/>
      </w:r>
      <w:r w:rsidRPr="00712ACC">
        <w:t xml:space="preserve">– </w:t>
      </w:r>
      <w:r w:rsidR="0055426A" w:rsidRPr="00712ACC">
        <w:tab/>
      </w:r>
      <w:r w:rsidRPr="00712ACC">
        <w:t>(2</w:t>
      </w:r>
      <w:r w:rsidR="000E3CE1" w:rsidRPr="00712ACC">
        <w:rPr>
          <w:color w:val="FF0000"/>
          <w:sz w:val="26"/>
        </w:rPr>
        <w:sym w:font="Symbol" w:char="F0A9"/>
      </w:r>
      <w:r w:rsidRPr="00712ACC">
        <w:t>/</w:t>
      </w:r>
      <w:r w:rsidR="000E3CE1" w:rsidRPr="00712ACC">
        <w:rPr>
          <w:sz w:val="26"/>
        </w:rPr>
        <w:sym w:font="Symbol" w:char="F0AA"/>
      </w:r>
      <w:r w:rsidRPr="00712ACC">
        <w:t>)</w:t>
      </w:r>
      <w:r w:rsidR="008203FF" w:rsidRPr="00712ACC">
        <w:tab/>
        <w:t>-</w:t>
      </w:r>
      <w:r w:rsidR="008203FF" w:rsidRPr="00712ACC">
        <w:tab/>
        <w:t>?</w:t>
      </w:r>
      <w:r w:rsidRPr="00712ACC">
        <w:tab/>
      </w:r>
      <w:r w:rsidRPr="00712ACC">
        <w:tab/>
      </w:r>
    </w:p>
    <w:p w:rsidR="00E20370" w:rsidRPr="00712ACC" w:rsidRDefault="00E20370" w:rsidP="00DC1C76">
      <w:pPr>
        <w:tabs>
          <w:tab w:val="left" w:pos="1134"/>
          <w:tab w:val="left" w:pos="1560"/>
          <w:tab w:val="left" w:pos="2552"/>
          <w:tab w:val="left" w:pos="3119"/>
          <w:tab w:val="left" w:pos="3969"/>
        </w:tabs>
        <w:spacing w:before="0" w:after="0"/>
        <w:ind w:left="3544" w:hanging="851"/>
      </w:pPr>
      <w:r w:rsidRPr="00712ACC">
        <w:t>2NT</w:t>
      </w:r>
      <w:r w:rsidRPr="00712ACC">
        <w:tab/>
        <w:t>= Vis verdiene: ”System on”!</w:t>
      </w:r>
    </w:p>
    <w:p w:rsidR="00E20370" w:rsidRPr="00712ACC" w:rsidRDefault="00E20370" w:rsidP="00DC1C76">
      <w:pPr>
        <w:tabs>
          <w:tab w:val="left" w:pos="1134"/>
          <w:tab w:val="left" w:pos="1560"/>
          <w:tab w:val="left" w:pos="2552"/>
          <w:tab w:val="left" w:pos="3119"/>
          <w:tab w:val="left" w:pos="3969"/>
        </w:tabs>
        <w:spacing w:before="0" w:after="0"/>
        <w:ind w:left="3544" w:hanging="851"/>
      </w:pPr>
      <w:r w:rsidRPr="00712ACC">
        <w:t>x</w:t>
      </w:r>
      <w:r w:rsidRPr="00712ACC">
        <w:tab/>
        <w:t xml:space="preserve">= </w:t>
      </w:r>
      <w:r w:rsidR="00126C59" w:rsidRPr="00712ACC">
        <w:t>STRAFF-X</w:t>
      </w:r>
      <w:r w:rsidRPr="00712ACC">
        <w:t xml:space="preserve"> hvis makker har fargen/</w:t>
      </w:r>
      <w:r w:rsidR="002F0B52" w:rsidRPr="00712ACC">
        <w:t xml:space="preserve">ellers </w:t>
      </w:r>
      <w:r w:rsidR="008D404A" w:rsidRPr="00712ACC">
        <w:t>TOX</w:t>
      </w:r>
      <w:r w:rsidRPr="00712ACC">
        <w:t>.</w:t>
      </w:r>
    </w:p>
    <w:p w:rsidR="00E20370" w:rsidRPr="00712ACC" w:rsidRDefault="00E20370" w:rsidP="00DC1C76">
      <w:pPr>
        <w:tabs>
          <w:tab w:val="left" w:pos="1134"/>
          <w:tab w:val="left" w:pos="1560"/>
          <w:tab w:val="left" w:pos="2552"/>
          <w:tab w:val="left" w:pos="3119"/>
          <w:tab w:val="left" w:pos="3969"/>
        </w:tabs>
        <w:spacing w:before="0" w:after="0"/>
        <w:ind w:left="3544" w:hanging="851"/>
      </w:pPr>
      <w:r w:rsidRPr="00712ACC">
        <w:t>3</w:t>
      </w:r>
      <w:r w:rsidR="000E3CE1" w:rsidRPr="00712ACC">
        <w:rPr>
          <w:sz w:val="26"/>
        </w:rPr>
        <w:sym w:font="Symbol" w:char="F0A7"/>
      </w:r>
      <w:r w:rsidRPr="00712ACC">
        <w:t>/</w:t>
      </w:r>
      <w:r w:rsidR="000E3CE1" w:rsidRPr="00712ACC">
        <w:rPr>
          <w:color w:val="FF0000"/>
          <w:sz w:val="26"/>
        </w:rPr>
        <w:sym w:font="Symbol" w:char="F0A8"/>
      </w:r>
      <w:r w:rsidRPr="00712ACC">
        <w:tab/>
        <w:t>= SPERR med 6-ko</w:t>
      </w:r>
      <w:r w:rsidR="002F0B52" w:rsidRPr="00712ACC">
        <w:t>rt</w:t>
      </w:r>
      <w:r w:rsidRPr="00712ACC">
        <w:t>.</w:t>
      </w:r>
      <w:r w:rsidRPr="00712ACC">
        <w:tab/>
      </w:r>
      <w:r w:rsidRPr="00712ACC">
        <w:tab/>
      </w:r>
    </w:p>
    <w:p w:rsidR="0072478E" w:rsidRPr="00712ACC" w:rsidRDefault="0072478E" w:rsidP="00DC1C76">
      <w:pPr>
        <w:tabs>
          <w:tab w:val="left" w:pos="1134"/>
          <w:tab w:val="left" w:pos="1418"/>
          <w:tab w:val="left" w:pos="2410"/>
          <w:tab w:val="left" w:pos="2694"/>
          <w:tab w:val="left" w:pos="3969"/>
        </w:tabs>
        <w:spacing w:before="0" w:after="0"/>
      </w:pPr>
      <w:r w:rsidRPr="00712ACC">
        <w:t>Etter 2</w:t>
      </w:r>
      <w:r w:rsidRPr="00712ACC">
        <w:rPr>
          <w:color w:val="FF0000"/>
          <w:sz w:val="26"/>
        </w:rPr>
        <w:sym w:font="Symbol" w:char="F0A8"/>
      </w:r>
      <w:r w:rsidRPr="00712ACC">
        <w:t xml:space="preserve"> </w:t>
      </w:r>
      <w:r w:rsidRPr="00712ACC">
        <w:tab/>
        <w:t xml:space="preserve">– </w:t>
      </w:r>
      <w:r w:rsidRPr="00712ACC">
        <w:tab/>
        <w:t>(2NT)</w:t>
      </w:r>
      <w:r w:rsidRPr="00712ACC">
        <w:tab/>
        <w:t>-</w:t>
      </w:r>
      <w:r w:rsidRPr="00712ACC">
        <w:tab/>
        <w:t>?</w:t>
      </w:r>
      <w:r w:rsidRPr="00712ACC">
        <w:tab/>
      </w:r>
      <w:r w:rsidRPr="00712ACC">
        <w:tab/>
      </w:r>
    </w:p>
    <w:p w:rsidR="0072478E" w:rsidRPr="00712ACC" w:rsidRDefault="0072478E" w:rsidP="00DC1C76">
      <w:pPr>
        <w:tabs>
          <w:tab w:val="left" w:pos="1134"/>
          <w:tab w:val="left" w:pos="1560"/>
          <w:tab w:val="left" w:pos="2552"/>
          <w:tab w:val="left" w:pos="3119"/>
          <w:tab w:val="left" w:pos="3969"/>
        </w:tabs>
        <w:spacing w:before="0" w:after="0"/>
        <w:ind w:left="3544" w:hanging="851"/>
      </w:pPr>
      <w:r w:rsidRPr="00712ACC">
        <w:t>x</w:t>
      </w:r>
      <w:r w:rsidRPr="00712ACC">
        <w:tab/>
      </w:r>
      <w:r w:rsidR="00DC1C76">
        <w:tab/>
      </w:r>
      <w:r w:rsidRPr="00712ACC">
        <w:t>= STRAFF-X.</w:t>
      </w:r>
    </w:p>
    <w:p w:rsidR="0072478E" w:rsidRPr="00712ACC" w:rsidRDefault="0072478E" w:rsidP="00DC1C76">
      <w:pPr>
        <w:tabs>
          <w:tab w:val="left" w:pos="1134"/>
          <w:tab w:val="left" w:pos="1560"/>
          <w:tab w:val="left" w:pos="2552"/>
          <w:tab w:val="left" w:pos="3119"/>
          <w:tab w:val="left" w:pos="3969"/>
        </w:tabs>
        <w:spacing w:before="0" w:after="0"/>
        <w:ind w:left="3544" w:hanging="851"/>
      </w:pPr>
      <w:r w:rsidRPr="00712ACC">
        <w:t>3</w:t>
      </w:r>
      <w:r w:rsidRPr="00712ACC">
        <w:rPr>
          <w:sz w:val="26"/>
        </w:rPr>
        <w:sym w:font="Symbol" w:char="F0A7"/>
      </w:r>
      <w:r w:rsidRPr="00712ACC">
        <w:t>/</w:t>
      </w:r>
      <w:r w:rsidRPr="00712ACC">
        <w:rPr>
          <w:color w:val="FF0000"/>
          <w:sz w:val="26"/>
        </w:rPr>
        <w:sym w:font="Symbol" w:char="F0A8"/>
      </w:r>
      <w:r w:rsidRPr="00712ACC">
        <w:tab/>
        <w:t>= SPERR med 6</w:t>
      </w:r>
      <w:r w:rsidR="00940F5D" w:rsidRPr="00712ACC">
        <w:rPr>
          <w:sz w:val="26"/>
        </w:rPr>
        <w:sym w:font="Symbol" w:char="F0A7"/>
      </w:r>
      <w:r w:rsidR="00940F5D" w:rsidRPr="00712ACC">
        <w:t>/</w:t>
      </w:r>
      <w:r w:rsidR="00940F5D" w:rsidRPr="00712ACC">
        <w:rPr>
          <w:color w:val="FF0000"/>
          <w:sz w:val="26"/>
        </w:rPr>
        <w:sym w:font="Symbol" w:char="F0A8"/>
      </w:r>
      <w:r w:rsidRPr="00712ACC">
        <w:t>.</w:t>
      </w:r>
      <w:r w:rsidRPr="00712ACC">
        <w:tab/>
      </w:r>
      <w:r w:rsidRPr="00712ACC">
        <w:tab/>
      </w:r>
    </w:p>
    <w:p w:rsidR="005746B1" w:rsidRPr="00712ACC" w:rsidRDefault="005746B1" w:rsidP="00DC1C76">
      <w:pPr>
        <w:tabs>
          <w:tab w:val="left" w:pos="1134"/>
          <w:tab w:val="left" w:pos="1560"/>
          <w:tab w:val="left" w:pos="2552"/>
          <w:tab w:val="left" w:pos="3119"/>
          <w:tab w:val="left" w:pos="3969"/>
        </w:tabs>
        <w:spacing w:before="0" w:after="0"/>
        <w:ind w:left="3544" w:hanging="851"/>
      </w:pPr>
      <w:r w:rsidRPr="00712ACC">
        <w:t>3</w:t>
      </w:r>
      <w:r w:rsidRPr="00712ACC">
        <w:rPr>
          <w:color w:val="FF0000"/>
          <w:sz w:val="26"/>
        </w:rPr>
        <w:sym w:font="Symbol" w:char="F0A9"/>
      </w:r>
      <w:r w:rsidRPr="00712ACC">
        <w:tab/>
      </w:r>
      <w:r w:rsidR="00DC1C76">
        <w:tab/>
      </w:r>
      <w:r w:rsidRPr="00712ACC">
        <w:t>= Stopp i din M. (Pass med svake 2</w:t>
      </w:r>
      <w:r w:rsidRPr="00712ACC">
        <w:rPr>
          <w:color w:val="FF0000"/>
          <w:sz w:val="26"/>
        </w:rPr>
        <w:sym w:font="Symbol" w:char="F0A9"/>
      </w:r>
      <w:r w:rsidRPr="00712ACC">
        <w:t>).</w:t>
      </w:r>
    </w:p>
    <w:p w:rsidR="005746B1" w:rsidRPr="00712ACC" w:rsidRDefault="005746B1" w:rsidP="00DC1C76">
      <w:pPr>
        <w:tabs>
          <w:tab w:val="left" w:pos="1134"/>
          <w:tab w:val="left" w:pos="1560"/>
          <w:tab w:val="left" w:pos="2552"/>
          <w:tab w:val="left" w:pos="3119"/>
          <w:tab w:val="left" w:pos="3969"/>
        </w:tabs>
        <w:spacing w:before="0" w:after="0"/>
        <w:ind w:left="3544" w:hanging="851"/>
      </w:pPr>
      <w:r w:rsidRPr="00712ACC">
        <w:t>3</w:t>
      </w:r>
      <w:r w:rsidRPr="00712ACC">
        <w:rPr>
          <w:sz w:val="26"/>
        </w:rPr>
        <w:sym w:font="Symbol" w:char="F0AA"/>
      </w:r>
      <w:r w:rsidRPr="00712ACC">
        <w:tab/>
      </w:r>
      <w:r w:rsidR="00DC1C76">
        <w:tab/>
      </w:r>
      <w:r w:rsidRPr="00712ACC">
        <w:t xml:space="preserve">= INV hvis fargen er </w:t>
      </w:r>
      <w:r w:rsidRPr="00712ACC">
        <w:rPr>
          <w:sz w:val="26"/>
        </w:rPr>
        <w:sym w:font="Symbol" w:char="F0AA"/>
      </w:r>
      <w:r w:rsidRPr="00712ACC">
        <w:t xml:space="preserve">. GF hvis fargen er </w:t>
      </w:r>
      <w:r w:rsidRPr="00712ACC">
        <w:rPr>
          <w:color w:val="FF0000"/>
          <w:sz w:val="26"/>
        </w:rPr>
        <w:sym w:font="Symbol" w:char="F0A9"/>
      </w:r>
      <w:r w:rsidRPr="00712ACC">
        <w:t>.</w:t>
      </w:r>
    </w:p>
    <w:p w:rsidR="005746B1" w:rsidRPr="00712ACC" w:rsidRDefault="005746B1" w:rsidP="00DC1C76">
      <w:pPr>
        <w:tabs>
          <w:tab w:val="left" w:pos="1134"/>
          <w:tab w:val="left" w:pos="1560"/>
          <w:tab w:val="left" w:pos="2552"/>
          <w:tab w:val="left" w:pos="3119"/>
          <w:tab w:val="left" w:pos="3969"/>
        </w:tabs>
        <w:spacing w:before="0" w:after="0"/>
        <w:ind w:left="3544" w:hanging="851"/>
      </w:pPr>
      <w:r w:rsidRPr="00712ACC">
        <w:t>3NT</w:t>
      </w:r>
      <w:r w:rsidRPr="00712ACC">
        <w:tab/>
        <w:t>= Spillemelding.</w:t>
      </w:r>
    </w:p>
    <w:p w:rsidR="005746B1" w:rsidRPr="00712ACC" w:rsidRDefault="005746B1" w:rsidP="00DC1C76">
      <w:pPr>
        <w:tabs>
          <w:tab w:val="left" w:pos="1134"/>
          <w:tab w:val="left" w:pos="1560"/>
          <w:tab w:val="left" w:pos="2552"/>
          <w:tab w:val="left" w:pos="3119"/>
          <w:tab w:val="left" w:pos="3969"/>
        </w:tabs>
        <w:spacing w:before="0" w:after="0"/>
        <w:ind w:left="3544" w:hanging="851"/>
      </w:pPr>
      <w:r w:rsidRPr="00712ACC">
        <w:t>4</w:t>
      </w:r>
      <w:r w:rsidRPr="00712ACC">
        <w:rPr>
          <w:sz w:val="26"/>
        </w:rPr>
        <w:sym w:font="Symbol" w:char="F0A7"/>
      </w:r>
      <w:r w:rsidRPr="00712ACC">
        <w:rPr>
          <w:sz w:val="26"/>
        </w:rPr>
        <w:tab/>
      </w:r>
      <w:r w:rsidR="00DC1C76">
        <w:rPr>
          <w:sz w:val="26"/>
        </w:rPr>
        <w:tab/>
      </w:r>
      <w:r w:rsidRPr="00712ACC">
        <w:t xml:space="preserve">= Meld </w:t>
      </w:r>
      <w:r w:rsidRPr="00712ACC">
        <w:rPr>
          <w:color w:val="FF0000"/>
        </w:rPr>
        <w:t>fargen under</w:t>
      </w:r>
      <w:r w:rsidRPr="00712ACC">
        <w:t xml:space="preserve"> din M.</w:t>
      </w:r>
    </w:p>
    <w:p w:rsidR="0055426A" w:rsidRPr="00712ACC" w:rsidRDefault="0055426A" w:rsidP="00DC1C76">
      <w:pPr>
        <w:tabs>
          <w:tab w:val="left" w:pos="1134"/>
          <w:tab w:val="left" w:pos="1418"/>
          <w:tab w:val="left" w:pos="2410"/>
          <w:tab w:val="left" w:pos="2694"/>
        </w:tabs>
        <w:spacing w:before="0" w:after="0"/>
      </w:pPr>
      <w:r w:rsidRPr="00712ACC">
        <w:t>Etter 2</w:t>
      </w:r>
      <w:r w:rsidRPr="00712ACC">
        <w:rPr>
          <w:color w:val="FF0000"/>
          <w:sz w:val="26"/>
        </w:rPr>
        <w:sym w:font="Symbol" w:char="F0A8"/>
      </w:r>
      <w:r w:rsidRPr="00712ACC">
        <w:t xml:space="preserve"> – </w:t>
      </w:r>
      <w:r w:rsidRPr="00712ACC">
        <w:tab/>
        <w:t>(3</w:t>
      </w:r>
      <w:r w:rsidRPr="00712ACC">
        <w:rPr>
          <w:sz w:val="26"/>
        </w:rPr>
        <w:sym w:font="Symbol" w:char="F0A7"/>
      </w:r>
      <w:r w:rsidRPr="00712ACC">
        <w:t>)</w:t>
      </w:r>
      <w:r w:rsidRPr="00712ACC">
        <w:tab/>
        <w:t xml:space="preserve">- </w:t>
      </w:r>
      <w:r w:rsidRPr="00712ACC">
        <w:tab/>
        <w:t>?</w:t>
      </w:r>
    </w:p>
    <w:p w:rsidR="0055426A" w:rsidRPr="00712ACC" w:rsidRDefault="0055426A" w:rsidP="00DC1C76">
      <w:pPr>
        <w:tabs>
          <w:tab w:val="left" w:pos="1134"/>
          <w:tab w:val="left" w:pos="1560"/>
          <w:tab w:val="left" w:pos="2552"/>
          <w:tab w:val="left" w:pos="3119"/>
          <w:tab w:val="left" w:pos="3969"/>
        </w:tabs>
        <w:spacing w:before="0" w:after="0"/>
        <w:ind w:left="3544" w:hanging="851"/>
      </w:pPr>
      <w:r w:rsidRPr="00712ACC">
        <w:t xml:space="preserve">x </w:t>
      </w:r>
      <w:r w:rsidRPr="00712ACC">
        <w:tab/>
      </w:r>
      <w:r w:rsidR="00DC1C76">
        <w:tab/>
      </w:r>
      <w:r w:rsidRPr="00712ACC">
        <w:t>= INV i begge M.</w:t>
      </w:r>
    </w:p>
    <w:p w:rsidR="0055426A" w:rsidRPr="00712ACC" w:rsidRDefault="0055426A" w:rsidP="00DC1C76">
      <w:pPr>
        <w:tabs>
          <w:tab w:val="left" w:pos="1134"/>
          <w:tab w:val="left" w:pos="1560"/>
          <w:tab w:val="left" w:pos="2552"/>
          <w:tab w:val="left" w:pos="3119"/>
          <w:tab w:val="left" w:pos="3969"/>
        </w:tabs>
        <w:spacing w:before="0" w:after="0"/>
        <w:ind w:left="3544" w:hanging="851"/>
      </w:pPr>
      <w:r w:rsidRPr="00712ACC">
        <w:t>3</w:t>
      </w:r>
      <w:r w:rsidRPr="00712ACC">
        <w:rPr>
          <w:color w:val="FF0000"/>
          <w:sz w:val="26"/>
        </w:rPr>
        <w:sym w:font="Symbol" w:char="F0A9"/>
      </w:r>
      <w:r w:rsidRPr="00712ACC">
        <w:tab/>
      </w:r>
      <w:r w:rsidR="00DC1C76">
        <w:tab/>
      </w:r>
      <w:r w:rsidRPr="00712ACC">
        <w:t>= Stopp i din M.</w:t>
      </w:r>
      <w:r w:rsidR="0072478E" w:rsidRPr="00712ACC">
        <w:t xml:space="preserve"> (Pass med svake 2</w:t>
      </w:r>
      <w:r w:rsidR="0072478E" w:rsidRPr="00712ACC">
        <w:rPr>
          <w:color w:val="FF0000"/>
          <w:sz w:val="26"/>
        </w:rPr>
        <w:sym w:font="Symbol" w:char="F0A9"/>
      </w:r>
      <w:r w:rsidR="0072478E" w:rsidRPr="00712ACC">
        <w:t>).</w:t>
      </w:r>
    </w:p>
    <w:p w:rsidR="0072478E" w:rsidRPr="00712ACC" w:rsidRDefault="0072478E" w:rsidP="00DC1C76">
      <w:pPr>
        <w:tabs>
          <w:tab w:val="left" w:pos="1134"/>
          <w:tab w:val="left" w:pos="1560"/>
          <w:tab w:val="left" w:pos="2552"/>
          <w:tab w:val="left" w:pos="3119"/>
          <w:tab w:val="left" w:pos="3969"/>
        </w:tabs>
        <w:spacing w:before="0" w:after="0"/>
        <w:ind w:left="3544" w:hanging="851"/>
      </w:pPr>
      <w:r w:rsidRPr="00712ACC">
        <w:t>3</w:t>
      </w:r>
      <w:r w:rsidRPr="00712ACC">
        <w:rPr>
          <w:sz w:val="26"/>
        </w:rPr>
        <w:sym w:font="Symbol" w:char="F0AA"/>
      </w:r>
      <w:r w:rsidRPr="00712ACC">
        <w:tab/>
      </w:r>
      <w:r w:rsidR="00DC1C76">
        <w:tab/>
      </w:r>
      <w:r w:rsidRPr="00712ACC">
        <w:t xml:space="preserve">= INV hvis fargen er </w:t>
      </w:r>
      <w:r w:rsidRPr="00712ACC">
        <w:rPr>
          <w:sz w:val="26"/>
        </w:rPr>
        <w:sym w:font="Symbol" w:char="F0AA"/>
      </w:r>
      <w:r w:rsidRPr="00712ACC">
        <w:t xml:space="preserve">. GF hvis fargen er </w:t>
      </w:r>
      <w:r w:rsidRPr="00712ACC">
        <w:rPr>
          <w:color w:val="FF0000"/>
          <w:sz w:val="26"/>
        </w:rPr>
        <w:sym w:font="Symbol" w:char="F0A9"/>
      </w:r>
      <w:r w:rsidRPr="00712ACC">
        <w:t>.</w:t>
      </w:r>
    </w:p>
    <w:p w:rsidR="0072478E" w:rsidRPr="00712ACC" w:rsidRDefault="0072478E" w:rsidP="00DC1C76">
      <w:pPr>
        <w:tabs>
          <w:tab w:val="left" w:pos="1134"/>
          <w:tab w:val="left" w:pos="1560"/>
          <w:tab w:val="left" w:pos="2552"/>
          <w:tab w:val="left" w:pos="3119"/>
          <w:tab w:val="left" w:pos="3969"/>
        </w:tabs>
        <w:spacing w:before="0" w:after="0"/>
        <w:ind w:left="3544" w:hanging="851"/>
      </w:pPr>
      <w:r w:rsidRPr="00712ACC">
        <w:t>3NT</w:t>
      </w:r>
      <w:r w:rsidRPr="00712ACC">
        <w:tab/>
        <w:t>= Spillemelding.</w:t>
      </w:r>
    </w:p>
    <w:p w:rsidR="0072478E" w:rsidRPr="00712ACC" w:rsidRDefault="0072478E" w:rsidP="00DC1C76">
      <w:pPr>
        <w:tabs>
          <w:tab w:val="left" w:pos="1134"/>
          <w:tab w:val="left" w:pos="1560"/>
          <w:tab w:val="left" w:pos="2552"/>
          <w:tab w:val="left" w:pos="3119"/>
          <w:tab w:val="left" w:pos="3969"/>
        </w:tabs>
        <w:spacing w:before="0" w:after="0"/>
        <w:ind w:left="3544" w:hanging="851"/>
      </w:pPr>
      <w:r w:rsidRPr="00712ACC">
        <w:t>4</w:t>
      </w:r>
      <w:r w:rsidRPr="00712ACC">
        <w:rPr>
          <w:sz w:val="26"/>
        </w:rPr>
        <w:sym w:font="Symbol" w:char="F0A7"/>
      </w:r>
      <w:r w:rsidRPr="00712ACC">
        <w:rPr>
          <w:sz w:val="26"/>
        </w:rPr>
        <w:tab/>
      </w:r>
      <w:r w:rsidR="00DC1C76">
        <w:rPr>
          <w:sz w:val="26"/>
        </w:rPr>
        <w:tab/>
      </w:r>
      <w:r w:rsidRPr="00712ACC">
        <w:t xml:space="preserve">= Meld </w:t>
      </w:r>
      <w:r w:rsidRPr="00712ACC">
        <w:rPr>
          <w:color w:val="FF0000"/>
        </w:rPr>
        <w:t>fargen under</w:t>
      </w:r>
      <w:r w:rsidRPr="00712ACC">
        <w:t xml:space="preserve"> din M.</w:t>
      </w:r>
    </w:p>
    <w:p w:rsidR="0072478E" w:rsidRPr="00712ACC" w:rsidRDefault="0072478E" w:rsidP="00DC1C76">
      <w:pPr>
        <w:tabs>
          <w:tab w:val="left" w:pos="1134"/>
          <w:tab w:val="left" w:pos="1560"/>
          <w:tab w:val="left" w:pos="2552"/>
          <w:tab w:val="left" w:pos="3119"/>
        </w:tabs>
        <w:spacing w:before="0" w:after="0"/>
        <w:ind w:left="3544" w:hanging="851"/>
      </w:pPr>
      <w:r w:rsidRPr="00712ACC">
        <w:t>4</w:t>
      </w:r>
      <w:r w:rsidRPr="00712ACC">
        <w:rPr>
          <w:color w:val="FF0000"/>
          <w:sz w:val="26"/>
        </w:rPr>
        <w:sym w:font="Symbol" w:char="F0A8"/>
      </w:r>
      <w:r w:rsidRPr="00712ACC">
        <w:tab/>
      </w:r>
      <w:r w:rsidR="00DC1C76">
        <w:tab/>
      </w:r>
      <w:r w:rsidRPr="00712ACC">
        <w:t>= Svake 2</w:t>
      </w:r>
      <w:r w:rsidRPr="00712ACC">
        <w:rPr>
          <w:color w:val="FF0000"/>
          <w:sz w:val="26"/>
        </w:rPr>
        <w:sym w:font="Symbol" w:char="F0A9"/>
      </w:r>
      <w:r w:rsidRPr="00712ACC">
        <w:t>.</w:t>
      </w:r>
    </w:p>
    <w:p w:rsidR="0072478E" w:rsidRDefault="0072478E" w:rsidP="00DC1C76">
      <w:pPr>
        <w:tabs>
          <w:tab w:val="left" w:pos="1134"/>
          <w:tab w:val="left" w:pos="1560"/>
          <w:tab w:val="left" w:pos="2552"/>
          <w:tab w:val="left" w:pos="3119"/>
        </w:tabs>
        <w:spacing w:before="0" w:after="0"/>
        <w:ind w:left="3544" w:hanging="851"/>
      </w:pPr>
      <w:r w:rsidRPr="00712ACC">
        <w:t>4</w:t>
      </w:r>
      <w:r w:rsidRPr="00712ACC">
        <w:rPr>
          <w:color w:val="FF0000"/>
          <w:sz w:val="26"/>
        </w:rPr>
        <w:sym w:font="Symbol" w:char="F0A9"/>
      </w:r>
      <w:r w:rsidRPr="00712ACC">
        <w:tab/>
      </w:r>
      <w:r w:rsidR="00DC1C76">
        <w:tab/>
      </w:r>
      <w:r w:rsidRPr="00712ACC">
        <w:t>= Svake 2</w:t>
      </w:r>
      <w:r w:rsidRPr="00712ACC">
        <w:rPr>
          <w:sz w:val="26"/>
        </w:rPr>
        <w:sym w:font="Symbol" w:char="F0AA"/>
      </w:r>
      <w:r w:rsidRPr="00712ACC">
        <w:t>.</w:t>
      </w:r>
    </w:p>
    <w:p w:rsidR="00DC1C76" w:rsidRPr="00712ACC" w:rsidRDefault="00DC1C76" w:rsidP="009C0B5A">
      <w:pPr>
        <w:tabs>
          <w:tab w:val="left" w:pos="1134"/>
          <w:tab w:val="left" w:pos="1560"/>
          <w:tab w:val="left" w:pos="2552"/>
          <w:tab w:val="left" w:pos="3119"/>
        </w:tabs>
        <w:spacing w:before="0" w:after="0"/>
      </w:pPr>
    </w:p>
    <w:p w:rsidR="0072478E" w:rsidRPr="00712ACC" w:rsidRDefault="0072478E" w:rsidP="00DC1C76">
      <w:pPr>
        <w:tabs>
          <w:tab w:val="left" w:pos="1134"/>
          <w:tab w:val="left" w:pos="1418"/>
          <w:tab w:val="left" w:pos="2410"/>
          <w:tab w:val="left" w:pos="2694"/>
          <w:tab w:val="left" w:pos="3969"/>
        </w:tabs>
        <w:spacing w:before="0" w:after="0"/>
      </w:pPr>
      <w:r w:rsidRPr="00712ACC">
        <w:t>Etter 2</w:t>
      </w:r>
      <w:r w:rsidRPr="00712ACC">
        <w:rPr>
          <w:color w:val="FF0000"/>
          <w:sz w:val="26"/>
        </w:rPr>
        <w:sym w:font="Symbol" w:char="F0A8"/>
      </w:r>
      <w:r w:rsidR="00DC1C76">
        <w:tab/>
      </w:r>
      <w:r w:rsidRPr="00712ACC">
        <w:t xml:space="preserve">– </w:t>
      </w:r>
      <w:r w:rsidRPr="00712ACC">
        <w:tab/>
        <w:t>(3</w:t>
      </w:r>
      <w:r w:rsidRPr="00712ACC">
        <w:rPr>
          <w:color w:val="FF0000"/>
          <w:sz w:val="26"/>
        </w:rPr>
        <w:sym w:font="Symbol" w:char="F0A8"/>
      </w:r>
      <w:r w:rsidRPr="00712ACC">
        <w:t>)</w:t>
      </w:r>
      <w:r w:rsidRPr="00712ACC">
        <w:tab/>
        <w:t xml:space="preserve">- </w:t>
      </w:r>
      <w:r w:rsidRPr="00712ACC">
        <w:tab/>
        <w:t>?</w:t>
      </w:r>
    </w:p>
    <w:p w:rsidR="0072478E" w:rsidRPr="00712ACC" w:rsidRDefault="0072478E" w:rsidP="00DC1C76">
      <w:pPr>
        <w:tabs>
          <w:tab w:val="left" w:pos="1134"/>
          <w:tab w:val="left" w:pos="1560"/>
          <w:tab w:val="left" w:pos="2552"/>
          <w:tab w:val="left" w:pos="3119"/>
          <w:tab w:val="left" w:pos="3969"/>
        </w:tabs>
        <w:spacing w:before="0" w:after="0"/>
        <w:ind w:left="3544" w:hanging="851"/>
      </w:pPr>
      <w:r w:rsidRPr="00712ACC">
        <w:t xml:space="preserve">x </w:t>
      </w:r>
      <w:r w:rsidRPr="00712ACC">
        <w:tab/>
      </w:r>
      <w:r w:rsidR="00DC1C76">
        <w:tab/>
      </w:r>
      <w:r w:rsidRPr="00712ACC">
        <w:t>= INV i begge M.</w:t>
      </w:r>
    </w:p>
    <w:p w:rsidR="0072478E" w:rsidRPr="00712ACC" w:rsidRDefault="0072478E" w:rsidP="00DC1C76">
      <w:pPr>
        <w:tabs>
          <w:tab w:val="left" w:pos="1134"/>
          <w:tab w:val="left" w:pos="1560"/>
          <w:tab w:val="left" w:pos="2552"/>
          <w:tab w:val="left" w:pos="3119"/>
          <w:tab w:val="left" w:pos="3969"/>
        </w:tabs>
        <w:spacing w:before="0" w:after="0"/>
        <w:ind w:left="3544" w:hanging="851"/>
      </w:pPr>
      <w:r w:rsidRPr="00712ACC">
        <w:t>3</w:t>
      </w:r>
      <w:r w:rsidRPr="00712ACC">
        <w:rPr>
          <w:color w:val="FF0000"/>
          <w:sz w:val="26"/>
        </w:rPr>
        <w:sym w:font="Symbol" w:char="F0A9"/>
      </w:r>
      <w:r w:rsidRPr="00712ACC">
        <w:tab/>
      </w:r>
      <w:r w:rsidR="00DC1C76">
        <w:tab/>
      </w:r>
      <w:r w:rsidRPr="00712ACC">
        <w:t>= Stopp i din M. (Pass med svake 2</w:t>
      </w:r>
      <w:r w:rsidRPr="00712ACC">
        <w:rPr>
          <w:color w:val="FF0000"/>
          <w:sz w:val="26"/>
        </w:rPr>
        <w:sym w:font="Symbol" w:char="F0A9"/>
      </w:r>
      <w:r w:rsidRPr="00712ACC">
        <w:t>).</w:t>
      </w:r>
    </w:p>
    <w:p w:rsidR="0072478E" w:rsidRPr="00712ACC" w:rsidRDefault="0072478E" w:rsidP="00DC1C76">
      <w:pPr>
        <w:tabs>
          <w:tab w:val="left" w:pos="1134"/>
          <w:tab w:val="left" w:pos="1560"/>
          <w:tab w:val="left" w:pos="2552"/>
          <w:tab w:val="left" w:pos="3119"/>
          <w:tab w:val="left" w:pos="3969"/>
        </w:tabs>
        <w:spacing w:before="0" w:after="0"/>
        <w:ind w:left="3544" w:hanging="851"/>
      </w:pPr>
      <w:r w:rsidRPr="00712ACC">
        <w:t>3</w:t>
      </w:r>
      <w:r w:rsidRPr="00712ACC">
        <w:rPr>
          <w:sz w:val="26"/>
        </w:rPr>
        <w:sym w:font="Symbol" w:char="F0AA"/>
      </w:r>
      <w:r w:rsidRPr="00712ACC">
        <w:tab/>
      </w:r>
      <w:r w:rsidR="00DC1C76">
        <w:tab/>
      </w:r>
      <w:r w:rsidRPr="00712ACC">
        <w:t xml:space="preserve">= INV hvis fargen er </w:t>
      </w:r>
      <w:r w:rsidRPr="00712ACC">
        <w:rPr>
          <w:sz w:val="26"/>
        </w:rPr>
        <w:sym w:font="Symbol" w:char="F0AA"/>
      </w:r>
      <w:r w:rsidRPr="00712ACC">
        <w:t xml:space="preserve">. GF hvis fargen er </w:t>
      </w:r>
      <w:r w:rsidRPr="00712ACC">
        <w:rPr>
          <w:color w:val="FF0000"/>
          <w:sz w:val="26"/>
        </w:rPr>
        <w:sym w:font="Symbol" w:char="F0A9"/>
      </w:r>
      <w:r w:rsidRPr="00712ACC">
        <w:t>.</w:t>
      </w:r>
    </w:p>
    <w:p w:rsidR="0072478E" w:rsidRPr="00712ACC" w:rsidRDefault="0072478E" w:rsidP="00DC1C76">
      <w:pPr>
        <w:tabs>
          <w:tab w:val="left" w:pos="1134"/>
          <w:tab w:val="left" w:pos="1560"/>
          <w:tab w:val="left" w:pos="2552"/>
          <w:tab w:val="left" w:pos="3119"/>
          <w:tab w:val="left" w:pos="3969"/>
        </w:tabs>
        <w:spacing w:before="0" w:after="0"/>
        <w:ind w:left="3544" w:hanging="851"/>
      </w:pPr>
      <w:r w:rsidRPr="00712ACC">
        <w:t>3NT</w:t>
      </w:r>
      <w:r w:rsidRPr="00712ACC">
        <w:tab/>
        <w:t>= Spillemelding.</w:t>
      </w:r>
    </w:p>
    <w:p w:rsidR="0072478E" w:rsidRPr="00712ACC" w:rsidRDefault="0072478E" w:rsidP="00DC1C76">
      <w:pPr>
        <w:tabs>
          <w:tab w:val="left" w:pos="1134"/>
          <w:tab w:val="left" w:pos="1560"/>
          <w:tab w:val="left" w:pos="2552"/>
          <w:tab w:val="left" w:pos="3119"/>
          <w:tab w:val="left" w:pos="3969"/>
        </w:tabs>
        <w:spacing w:before="0" w:after="0"/>
        <w:ind w:left="3544" w:hanging="851"/>
      </w:pPr>
      <w:r w:rsidRPr="00712ACC">
        <w:t>4</w:t>
      </w:r>
      <w:r w:rsidRPr="00712ACC">
        <w:rPr>
          <w:sz w:val="26"/>
        </w:rPr>
        <w:sym w:font="Symbol" w:char="F0A7"/>
      </w:r>
      <w:r w:rsidRPr="00712ACC">
        <w:rPr>
          <w:sz w:val="26"/>
        </w:rPr>
        <w:tab/>
      </w:r>
      <w:r w:rsidR="00DC1C76">
        <w:rPr>
          <w:sz w:val="26"/>
        </w:rPr>
        <w:tab/>
      </w:r>
      <w:r w:rsidRPr="00712ACC">
        <w:t xml:space="preserve">= Meld </w:t>
      </w:r>
      <w:r w:rsidRPr="00712ACC">
        <w:rPr>
          <w:color w:val="FF0000"/>
        </w:rPr>
        <w:t xml:space="preserve">fargen under </w:t>
      </w:r>
      <w:r w:rsidRPr="00712ACC">
        <w:t>din M.</w:t>
      </w:r>
    </w:p>
    <w:p w:rsidR="0072478E" w:rsidRPr="00712ACC" w:rsidRDefault="0072478E" w:rsidP="00DC1C76">
      <w:pPr>
        <w:tabs>
          <w:tab w:val="left" w:pos="1134"/>
          <w:tab w:val="left" w:pos="1560"/>
          <w:tab w:val="left" w:pos="2552"/>
          <w:tab w:val="left" w:pos="3119"/>
        </w:tabs>
        <w:spacing w:before="0" w:after="0"/>
        <w:ind w:left="3544" w:hanging="851"/>
      </w:pPr>
      <w:r w:rsidRPr="00712ACC">
        <w:t>4</w:t>
      </w:r>
      <w:r w:rsidRPr="00712ACC">
        <w:rPr>
          <w:color w:val="FF0000"/>
          <w:sz w:val="26"/>
        </w:rPr>
        <w:sym w:font="Symbol" w:char="F0A8"/>
      </w:r>
      <w:r w:rsidRPr="00712ACC">
        <w:tab/>
      </w:r>
      <w:r w:rsidR="00DC1C76">
        <w:tab/>
      </w:r>
      <w:r w:rsidRPr="00712ACC">
        <w:t>= Svake 2</w:t>
      </w:r>
      <w:r w:rsidRPr="00712ACC">
        <w:rPr>
          <w:color w:val="FF0000"/>
          <w:sz w:val="26"/>
        </w:rPr>
        <w:sym w:font="Symbol" w:char="F0A9"/>
      </w:r>
      <w:r w:rsidRPr="00712ACC">
        <w:t>.</w:t>
      </w:r>
    </w:p>
    <w:p w:rsidR="0072478E" w:rsidRPr="00712ACC" w:rsidRDefault="0072478E" w:rsidP="00DC1C76">
      <w:pPr>
        <w:tabs>
          <w:tab w:val="left" w:pos="1134"/>
          <w:tab w:val="left" w:pos="1560"/>
          <w:tab w:val="left" w:pos="2552"/>
          <w:tab w:val="left" w:pos="3119"/>
        </w:tabs>
        <w:spacing w:before="0" w:after="0"/>
        <w:ind w:left="3544" w:hanging="851"/>
      </w:pPr>
      <w:r w:rsidRPr="00712ACC">
        <w:t>4</w:t>
      </w:r>
      <w:r w:rsidRPr="00712ACC">
        <w:rPr>
          <w:color w:val="FF0000"/>
          <w:sz w:val="26"/>
        </w:rPr>
        <w:sym w:font="Symbol" w:char="F0A9"/>
      </w:r>
      <w:r w:rsidRPr="00712ACC">
        <w:tab/>
      </w:r>
      <w:r w:rsidR="00DC1C76">
        <w:tab/>
      </w:r>
      <w:r w:rsidRPr="00712ACC">
        <w:t>= Svake 2</w:t>
      </w:r>
      <w:r w:rsidRPr="00712ACC">
        <w:rPr>
          <w:sz w:val="26"/>
        </w:rPr>
        <w:sym w:font="Symbol" w:char="F0AA"/>
      </w:r>
      <w:r w:rsidRPr="00712ACC">
        <w:t>.</w:t>
      </w:r>
    </w:p>
    <w:p w:rsidR="00E20370" w:rsidRPr="00712ACC" w:rsidRDefault="00E20370" w:rsidP="009C0B5A">
      <w:pPr>
        <w:spacing w:before="0" w:after="0"/>
      </w:pPr>
    </w:p>
    <w:p w:rsidR="00DC1C76" w:rsidRDefault="00E20370" w:rsidP="009C0B5A">
      <w:pPr>
        <w:pStyle w:val="Brdtekst"/>
        <w:spacing w:before="0" w:after="0"/>
        <w:ind w:right="0"/>
        <w:rPr>
          <w:sz w:val="22"/>
        </w:rPr>
      </w:pPr>
      <w:r w:rsidRPr="00712ACC">
        <w:rPr>
          <w:sz w:val="22"/>
        </w:rPr>
        <w:t>Hvis M4 melder seg inn etter 2</w:t>
      </w:r>
      <w:r w:rsidR="000E3CE1" w:rsidRPr="00712ACC">
        <w:rPr>
          <w:color w:val="FF0000"/>
          <w:sz w:val="22"/>
        </w:rPr>
        <w:sym w:font="Symbol" w:char="F0A8"/>
      </w:r>
      <w:r w:rsidRPr="00712ACC">
        <w:rPr>
          <w:sz w:val="22"/>
        </w:rPr>
        <w:t xml:space="preserve"> – 2NT, vil 3</w:t>
      </w:r>
      <w:r w:rsidR="000E3CE1" w:rsidRPr="00712ACC">
        <w:rPr>
          <w:color w:val="FF0000"/>
          <w:sz w:val="22"/>
        </w:rPr>
        <w:sym w:font="Symbol" w:char="F0A9"/>
      </w:r>
      <w:r w:rsidRPr="00712ACC">
        <w:rPr>
          <w:sz w:val="22"/>
        </w:rPr>
        <w:t>/4</w:t>
      </w:r>
      <w:r w:rsidR="000E3CE1" w:rsidRPr="00712ACC">
        <w:rPr>
          <w:color w:val="FF0000"/>
          <w:sz w:val="22"/>
        </w:rPr>
        <w:sym w:font="Symbol" w:char="F0A9"/>
      </w:r>
      <w:r w:rsidRPr="00712ACC">
        <w:rPr>
          <w:sz w:val="22"/>
        </w:rPr>
        <w:t xml:space="preserve"> fra SH be om preferanse</w:t>
      </w:r>
      <w:r w:rsidR="006A4FE2" w:rsidRPr="00712ACC">
        <w:rPr>
          <w:sz w:val="22"/>
        </w:rPr>
        <w:t xml:space="preserve"> mellom </w:t>
      </w:r>
      <w:r w:rsidR="006A4FE2" w:rsidRPr="00712ACC">
        <w:rPr>
          <w:color w:val="FF0000"/>
          <w:sz w:val="22"/>
        </w:rPr>
        <w:sym w:font="Symbol" w:char="F0A9"/>
      </w:r>
      <w:r w:rsidR="006A4FE2" w:rsidRPr="00712ACC">
        <w:rPr>
          <w:color w:val="FF0000"/>
          <w:sz w:val="22"/>
        </w:rPr>
        <w:t xml:space="preserve"> </w:t>
      </w:r>
      <w:r w:rsidR="006A4FE2" w:rsidRPr="00712ACC">
        <w:rPr>
          <w:sz w:val="22"/>
        </w:rPr>
        <w:t xml:space="preserve">og </w:t>
      </w:r>
      <w:r w:rsidR="006A4FE2" w:rsidRPr="00712ACC">
        <w:rPr>
          <w:sz w:val="26"/>
        </w:rPr>
        <w:sym w:font="Symbol" w:char="F0AA"/>
      </w:r>
      <w:r w:rsidRPr="00712ACC">
        <w:rPr>
          <w:sz w:val="22"/>
        </w:rPr>
        <w:t xml:space="preserve">, 3NT vil være spillemelding og x blir </w:t>
      </w:r>
      <w:r w:rsidR="00126C59" w:rsidRPr="00712ACC">
        <w:rPr>
          <w:sz w:val="22"/>
        </w:rPr>
        <w:t>STRAFF-X</w:t>
      </w:r>
      <w:r w:rsidRPr="00712ACC">
        <w:rPr>
          <w:sz w:val="22"/>
        </w:rPr>
        <w:t xml:space="preserve">. Fra ÅH vil x av M hos motparten vise at de har truffet </w:t>
      </w:r>
      <w:r w:rsidR="006A4FE2" w:rsidRPr="00712ACC">
        <w:rPr>
          <w:sz w:val="22"/>
        </w:rPr>
        <w:t>6-kort</w:t>
      </w:r>
      <w:r w:rsidRPr="00712ACC">
        <w:rPr>
          <w:sz w:val="22"/>
        </w:rPr>
        <w:t>fargen din (eller at du har sterk NT</w:t>
      </w:r>
      <w:r w:rsidR="00D64E1D" w:rsidRPr="00712ACC">
        <w:rPr>
          <w:sz w:val="22"/>
        </w:rPr>
        <w:t>med minst 4-kort i motpartens farge</w:t>
      </w:r>
      <w:r w:rsidRPr="00712ACC">
        <w:rPr>
          <w:sz w:val="22"/>
        </w:rPr>
        <w:t xml:space="preserve">), og pass </w:t>
      </w:r>
      <w:r w:rsidR="00D64E1D" w:rsidRPr="00712ACC">
        <w:rPr>
          <w:sz w:val="22"/>
        </w:rPr>
        <w:t xml:space="preserve">vil </w:t>
      </w:r>
      <w:r w:rsidRPr="00712ACC">
        <w:rPr>
          <w:sz w:val="22"/>
        </w:rPr>
        <w:t xml:space="preserve">vise den andre fargen. </w:t>
      </w:r>
    </w:p>
    <w:p w:rsidR="00DC1C76" w:rsidRDefault="00DC1C76" w:rsidP="009C0B5A">
      <w:pPr>
        <w:pStyle w:val="Brdtekst"/>
        <w:spacing w:before="0" w:after="0"/>
        <w:ind w:right="0"/>
        <w:rPr>
          <w:sz w:val="22"/>
        </w:rPr>
      </w:pPr>
    </w:p>
    <w:p w:rsidR="00E20370" w:rsidRPr="00712ACC" w:rsidRDefault="00E20370" w:rsidP="009C0B5A">
      <w:pPr>
        <w:pStyle w:val="Brdtekst"/>
        <w:spacing w:before="0" w:after="0"/>
        <w:ind w:right="0"/>
        <w:rPr>
          <w:sz w:val="22"/>
        </w:rPr>
      </w:pPr>
      <w:r w:rsidRPr="00712ACC">
        <w:rPr>
          <w:sz w:val="22"/>
        </w:rPr>
        <w:t xml:space="preserve">Ellers vil x av alle andre meldinger hos motparten vise den sterke NT-hånden. </w:t>
      </w:r>
      <w:r w:rsidR="00D64E1D" w:rsidRPr="00712ACC">
        <w:rPr>
          <w:sz w:val="22"/>
        </w:rPr>
        <w:t>Dette vil være en opplysende dobling, og sannsynligheten er høy for at dobleren er kort i motpartens farge. SH</w:t>
      </w:r>
      <w:r w:rsidRPr="00712ACC">
        <w:rPr>
          <w:sz w:val="22"/>
        </w:rPr>
        <w:t xml:space="preserve"> vil måtte avgjøre om x skal stå eller om vi har noe annet (mer) i kortene.</w:t>
      </w:r>
    </w:p>
    <w:p w:rsidR="00EF5E62" w:rsidRPr="00712ACC" w:rsidRDefault="00EF5E62" w:rsidP="009C0B5A">
      <w:pPr>
        <w:pStyle w:val="Brdtekst"/>
        <w:spacing w:before="0" w:after="0"/>
        <w:ind w:right="0"/>
        <w:rPr>
          <w:sz w:val="22"/>
        </w:rPr>
      </w:pPr>
    </w:p>
    <w:p w:rsidR="00E20370" w:rsidRPr="00712ACC" w:rsidRDefault="00E20370" w:rsidP="00DC1C76">
      <w:pPr>
        <w:pStyle w:val="Overskrift1"/>
      </w:pPr>
      <w:bookmarkStart w:id="403" w:name="Tohjtilfiresp"/>
      <w:bookmarkStart w:id="404" w:name="_Toc266934359"/>
      <w:bookmarkStart w:id="405" w:name="_Toc361740727"/>
      <w:bookmarkStart w:id="406" w:name="_Toc449517051"/>
      <w:bookmarkEnd w:id="403"/>
      <w:r w:rsidRPr="00712ACC">
        <w:t xml:space="preserve">Høyere </w:t>
      </w:r>
      <w:r w:rsidRPr="00DC1C76">
        <w:t>åpningsmeldinger</w:t>
      </w:r>
      <w:bookmarkEnd w:id="404"/>
      <w:bookmarkEnd w:id="405"/>
      <w:bookmarkEnd w:id="406"/>
    </w:p>
    <w:p w:rsidR="00E20370" w:rsidRPr="00712ACC" w:rsidRDefault="00E20370" w:rsidP="00DC1C76">
      <w:pPr>
        <w:pStyle w:val="Overskrift2"/>
        <w:rPr>
          <w:lang w:val="nb-NO"/>
        </w:rPr>
      </w:pPr>
      <w:bookmarkStart w:id="407" w:name="_Toc266934360"/>
      <w:bookmarkStart w:id="408" w:name="_Toc361740728"/>
      <w:bookmarkStart w:id="409" w:name="_Toc449517052"/>
      <w:r w:rsidRPr="00712ACC">
        <w:rPr>
          <w:lang w:val="nb-NO"/>
        </w:rPr>
        <w:t xml:space="preserve">Svar på </w:t>
      </w:r>
      <w:r w:rsidRPr="00C27E46">
        <w:rPr>
          <w:lang w:val="nb-NO"/>
        </w:rPr>
        <w:t>åpning</w:t>
      </w:r>
      <w:r w:rsidRPr="00712ACC">
        <w:rPr>
          <w:lang w:val="nb-NO"/>
        </w:rPr>
        <w:t xml:space="preserve"> 2</w:t>
      </w:r>
      <w:r w:rsidR="000E3CE1" w:rsidRPr="00712ACC">
        <w:rPr>
          <w:color w:val="FF0000"/>
        </w:rPr>
        <w:sym w:font="Symbol" w:char="F0A9"/>
      </w:r>
      <w:r w:rsidRPr="00712ACC">
        <w:rPr>
          <w:lang w:val="nb-NO"/>
        </w:rPr>
        <w:t>: 7-10HP :  5</w:t>
      </w:r>
      <w:r w:rsidR="000E3CE1" w:rsidRPr="00712ACC">
        <w:rPr>
          <w:color w:val="FF0000"/>
        </w:rPr>
        <w:sym w:font="Symbol" w:char="F0A9"/>
      </w:r>
      <w:r w:rsidRPr="00712ACC">
        <w:rPr>
          <w:lang w:val="nb-NO"/>
        </w:rPr>
        <w:t xml:space="preserve"> og 4+</w:t>
      </w:r>
      <w:r w:rsidR="00C62FC6" w:rsidRPr="00712ACC">
        <w:sym w:font="Symbol" w:char="F0A7"/>
      </w:r>
      <w:r w:rsidRPr="00712ACC">
        <w:rPr>
          <w:lang w:val="nb-NO"/>
        </w:rPr>
        <w:t>/</w:t>
      </w:r>
      <w:bookmarkEnd w:id="407"/>
      <w:bookmarkEnd w:id="408"/>
      <w:r w:rsidR="00C62FC6" w:rsidRPr="00712ACC">
        <w:rPr>
          <w:color w:val="FF0000"/>
        </w:rPr>
        <w:sym w:font="Symbol" w:char="F0A8"/>
      </w:r>
      <w:bookmarkEnd w:id="409"/>
    </w:p>
    <w:p w:rsidR="00E20370" w:rsidRDefault="00F6754E" w:rsidP="009C0B5A">
      <w:pPr>
        <w:pStyle w:val="NormalList"/>
        <w:tabs>
          <w:tab w:val="clear" w:pos="540"/>
          <w:tab w:val="clear" w:pos="720"/>
          <w:tab w:val="clear" w:pos="1260"/>
          <w:tab w:val="clear" w:pos="1440"/>
        </w:tabs>
        <w:spacing w:before="0" w:after="0"/>
        <w:ind w:left="0" w:firstLine="0"/>
      </w:pPr>
      <w:r w:rsidRPr="00712ACC">
        <w:t>2</w:t>
      </w:r>
      <w:r w:rsidRPr="00712ACC">
        <w:rPr>
          <w:color w:val="FF0000"/>
          <w:sz w:val="26"/>
        </w:rPr>
        <w:sym w:font="Symbol" w:char="F0A9"/>
      </w:r>
      <w:r w:rsidRPr="00712ACC">
        <w:t xml:space="preserve"> bør ha nøyaktig 5</w:t>
      </w:r>
      <w:r w:rsidRPr="00712ACC">
        <w:rPr>
          <w:color w:val="FF0000"/>
          <w:sz w:val="26"/>
        </w:rPr>
        <w:sym w:font="Symbol" w:char="F0A9"/>
      </w:r>
      <w:r w:rsidRPr="00712ACC">
        <w:t xml:space="preserve"> og en minst 4-kortsfarge i m og 7-10 HP. </w:t>
      </w:r>
      <w:r w:rsidR="00453590" w:rsidRPr="00712ACC">
        <w:t>De a</w:t>
      </w:r>
      <w:r w:rsidRPr="00712ACC">
        <w:t>lle</w:t>
      </w:r>
      <w:r w:rsidR="00453590" w:rsidRPr="00712ACC">
        <w:t>r fleste</w:t>
      </w:r>
      <w:r w:rsidRPr="00712ACC">
        <w:t xml:space="preserve"> honnørene bør være i fargene du har, og i faresonen bør man ha 9-10HP. </w:t>
      </w:r>
      <w:r w:rsidR="00E20370" w:rsidRPr="00712ACC">
        <w:t>2NT spør etter den andre fargen. Etter 2NT er 3</w:t>
      </w:r>
      <w:r w:rsidR="000E3CE1" w:rsidRPr="00712ACC">
        <w:rPr>
          <w:color w:val="FF0000"/>
          <w:sz w:val="26"/>
        </w:rPr>
        <w:sym w:font="Symbol" w:char="F0A9"/>
      </w:r>
      <w:r w:rsidR="00E20370" w:rsidRPr="00712ACC">
        <w:t xml:space="preserve">/4 i meldt m INV. </w:t>
      </w:r>
    </w:p>
    <w:p w:rsidR="00DC1C76" w:rsidRPr="00712ACC" w:rsidRDefault="00DC1C76" w:rsidP="009C0B5A">
      <w:pPr>
        <w:pStyle w:val="NormalList"/>
        <w:tabs>
          <w:tab w:val="clear" w:pos="540"/>
          <w:tab w:val="clear" w:pos="720"/>
          <w:tab w:val="clear" w:pos="1260"/>
          <w:tab w:val="clear" w:pos="1440"/>
        </w:tabs>
        <w:spacing w:before="0" w:after="0"/>
        <w:ind w:left="0" w:firstLine="0"/>
      </w:pPr>
    </w:p>
    <w:p w:rsidR="00E20370" w:rsidRDefault="00E20370" w:rsidP="009C0B5A">
      <w:pPr>
        <w:pStyle w:val="NormalList"/>
        <w:tabs>
          <w:tab w:val="clear" w:pos="540"/>
          <w:tab w:val="clear" w:pos="720"/>
          <w:tab w:val="clear" w:pos="1260"/>
          <w:tab w:val="clear" w:pos="1440"/>
        </w:tabs>
        <w:spacing w:before="0" w:after="0"/>
        <w:ind w:left="0" w:firstLine="0"/>
      </w:pPr>
      <w:r w:rsidRPr="00712ACC">
        <w:t xml:space="preserve">Utgangsmelding direkte er spillemelding med egen god farge. Ellers naturlig. Ny farge er </w:t>
      </w:r>
      <w:r w:rsidR="00DC7987" w:rsidRPr="00712ACC">
        <w:t>RF</w:t>
      </w:r>
      <w:r w:rsidRPr="00712ACC">
        <w:t xml:space="preserve">, 3M/4m er spillemelding (SPERR). Direkte hopp til 4 i motsatt M er </w:t>
      </w:r>
      <w:r w:rsidR="00DC7987" w:rsidRPr="00712ACC">
        <w:t>SPERRE-utgang</w:t>
      </w:r>
      <w:r w:rsidR="00DE5CBD" w:rsidRPr="00712ACC">
        <w:t xml:space="preserve"> med egen langfarge.</w:t>
      </w:r>
    </w:p>
    <w:p w:rsidR="00DC1C76" w:rsidRPr="00712ACC" w:rsidRDefault="00DC1C76" w:rsidP="009C0B5A">
      <w:pPr>
        <w:pStyle w:val="NormalList"/>
        <w:tabs>
          <w:tab w:val="clear" w:pos="540"/>
          <w:tab w:val="clear" w:pos="720"/>
          <w:tab w:val="clear" w:pos="1260"/>
          <w:tab w:val="clear" w:pos="1440"/>
        </w:tabs>
        <w:spacing w:before="0" w:after="0"/>
        <w:ind w:left="0" w:firstLine="0"/>
      </w:pPr>
    </w:p>
    <w:p w:rsidR="00DE5CBD" w:rsidRPr="00712ACC" w:rsidRDefault="00DE5CBD" w:rsidP="009C0B5A">
      <w:pPr>
        <w:pStyle w:val="NormalList"/>
        <w:tabs>
          <w:tab w:val="clear" w:pos="540"/>
          <w:tab w:val="clear" w:pos="720"/>
          <w:tab w:val="clear" w:pos="1260"/>
          <w:tab w:val="clear" w:pos="1440"/>
          <w:tab w:val="left" w:pos="2127"/>
        </w:tabs>
        <w:spacing w:before="0" w:after="0"/>
        <w:ind w:left="0" w:firstLine="0"/>
      </w:pPr>
      <w:r w:rsidRPr="00712ACC">
        <w:t>Etter 2</w:t>
      </w:r>
      <w:r w:rsidRPr="00712ACC">
        <w:rPr>
          <w:color w:val="FF0000"/>
          <w:sz w:val="26"/>
        </w:rPr>
        <w:sym w:font="Symbol" w:char="F0A9"/>
      </w:r>
      <w:r w:rsidRPr="00712ACC">
        <w:t xml:space="preserve"> - (x) - </w:t>
      </w:r>
      <w:r w:rsidR="002F0B52" w:rsidRPr="00712ACC">
        <w:t xml:space="preserve">?: </w:t>
      </w:r>
      <w:r w:rsidR="002F0B52" w:rsidRPr="00712ACC">
        <w:tab/>
      </w:r>
      <w:r w:rsidRPr="00712ACC">
        <w:t>2</w:t>
      </w:r>
      <w:r w:rsidRPr="00712ACC">
        <w:rPr>
          <w:sz w:val="26"/>
        </w:rPr>
        <w:sym w:font="Symbol" w:char="F0AA"/>
      </w:r>
      <w:r w:rsidR="002F0B52" w:rsidRPr="00712ACC">
        <w:t>/3</w:t>
      </w:r>
      <w:r w:rsidR="002F0B52" w:rsidRPr="00712ACC">
        <w:rPr>
          <w:sz w:val="26"/>
        </w:rPr>
        <w:sym w:font="Symbol" w:char="F0A7"/>
      </w:r>
      <w:r w:rsidR="002F0B52" w:rsidRPr="00712ACC">
        <w:t>/</w:t>
      </w:r>
      <w:r w:rsidR="002F0B52" w:rsidRPr="00712ACC">
        <w:rPr>
          <w:color w:val="FF0000"/>
          <w:sz w:val="26"/>
        </w:rPr>
        <w:sym w:font="Symbol" w:char="F0A8"/>
      </w:r>
      <w:r w:rsidR="002F0B52" w:rsidRPr="00712ACC">
        <w:t xml:space="preserve"> </w:t>
      </w:r>
      <w:r w:rsidRPr="00712ACC">
        <w:t>er NF med mindre ÅH har tilpasning og MAX.</w:t>
      </w:r>
    </w:p>
    <w:p w:rsidR="004A13D4" w:rsidRDefault="002F0B52" w:rsidP="009C0B5A">
      <w:pPr>
        <w:pStyle w:val="NormalList"/>
        <w:tabs>
          <w:tab w:val="clear" w:pos="540"/>
          <w:tab w:val="clear" w:pos="720"/>
          <w:tab w:val="clear" w:pos="1260"/>
          <w:tab w:val="clear" w:pos="1440"/>
          <w:tab w:val="left" w:pos="2127"/>
        </w:tabs>
        <w:spacing w:before="0" w:after="0"/>
        <w:ind w:left="0" w:firstLine="0"/>
      </w:pPr>
      <w:r w:rsidRPr="00712ACC">
        <w:tab/>
        <w:t>xx viser interesse for å straffedoble motparten.</w:t>
      </w:r>
    </w:p>
    <w:p w:rsidR="004A13D4" w:rsidRDefault="004A13D4" w:rsidP="009C0B5A">
      <w:pPr>
        <w:pStyle w:val="NormalList"/>
        <w:tabs>
          <w:tab w:val="clear" w:pos="540"/>
          <w:tab w:val="clear" w:pos="720"/>
          <w:tab w:val="clear" w:pos="1260"/>
          <w:tab w:val="clear" w:pos="1440"/>
          <w:tab w:val="left" w:pos="2127"/>
        </w:tabs>
        <w:spacing w:before="0" w:after="0"/>
        <w:ind w:left="0" w:firstLine="0"/>
      </w:pPr>
    </w:p>
    <w:p w:rsidR="00E7365A" w:rsidRDefault="004A13D4" w:rsidP="00E7365A">
      <w:pPr>
        <w:pStyle w:val="NormalList"/>
        <w:tabs>
          <w:tab w:val="clear" w:pos="540"/>
          <w:tab w:val="clear" w:pos="720"/>
          <w:tab w:val="clear" w:pos="1260"/>
          <w:tab w:val="clear" w:pos="1440"/>
          <w:tab w:val="left" w:pos="426"/>
          <w:tab w:val="left" w:pos="2127"/>
        </w:tabs>
        <w:spacing w:before="0" w:after="0"/>
        <w:ind w:left="851" w:hanging="851"/>
      </w:pPr>
      <w:r>
        <w:t>2</w:t>
      </w:r>
      <w:r>
        <w:rPr>
          <w:color w:val="FF0000"/>
        </w:rPr>
        <w:sym w:font="Symbol" w:char="F0A9"/>
      </w:r>
      <w:r w:rsidR="00E7365A">
        <w:tab/>
        <w:t>-</w:t>
      </w:r>
      <w:r w:rsidR="00E7365A">
        <w:tab/>
        <w:t>?</w:t>
      </w:r>
    </w:p>
    <w:p w:rsidR="00E7365A" w:rsidRDefault="00E7365A" w:rsidP="00E7365A">
      <w:pPr>
        <w:pStyle w:val="NormalList"/>
        <w:tabs>
          <w:tab w:val="clear" w:pos="540"/>
          <w:tab w:val="clear" w:pos="720"/>
          <w:tab w:val="clear" w:pos="1260"/>
          <w:tab w:val="clear" w:pos="1440"/>
          <w:tab w:val="left" w:pos="426"/>
          <w:tab w:val="left" w:pos="2127"/>
        </w:tabs>
        <w:spacing w:before="0" w:after="0"/>
        <w:ind w:left="1701" w:hanging="851"/>
      </w:pPr>
      <w:r>
        <w:t>2</w:t>
      </w:r>
      <w:r>
        <w:sym w:font="Symbol" w:char="F0AA"/>
      </w:r>
      <w:r>
        <w:tab/>
        <w:t>= 5+</w:t>
      </w:r>
      <w:r>
        <w:sym w:font="Symbol" w:char="F0AA"/>
      </w:r>
      <w:r w:rsidR="006068CF">
        <w:t xml:space="preserve"> og</w:t>
      </w:r>
      <w:r>
        <w:t xml:space="preserve"> </w:t>
      </w:r>
      <w:r w:rsidR="006068CF">
        <w:t>RF</w:t>
      </w:r>
      <w:r>
        <w:t>.</w:t>
      </w:r>
    </w:p>
    <w:p w:rsidR="00E7365A" w:rsidRDefault="00E7365A" w:rsidP="00E7365A">
      <w:pPr>
        <w:pStyle w:val="NormalList"/>
        <w:tabs>
          <w:tab w:val="clear" w:pos="540"/>
          <w:tab w:val="clear" w:pos="720"/>
          <w:tab w:val="clear" w:pos="1260"/>
          <w:tab w:val="clear" w:pos="1440"/>
          <w:tab w:val="left" w:pos="426"/>
          <w:tab w:val="left" w:pos="2127"/>
        </w:tabs>
        <w:spacing w:before="0" w:after="0"/>
        <w:ind w:left="1701" w:hanging="851"/>
      </w:pPr>
      <w:r>
        <w:t>2NT</w:t>
      </w:r>
      <w:r>
        <w:tab/>
        <w:t>= Ber om visning av sidefargen.</w:t>
      </w:r>
    </w:p>
    <w:p w:rsidR="00E7365A" w:rsidRDefault="00E7365A" w:rsidP="00E7365A">
      <w:pPr>
        <w:pStyle w:val="NormalList"/>
        <w:tabs>
          <w:tab w:val="clear" w:pos="540"/>
          <w:tab w:val="clear" w:pos="720"/>
          <w:tab w:val="clear" w:pos="1260"/>
          <w:tab w:val="clear" w:pos="1440"/>
          <w:tab w:val="left" w:pos="426"/>
        </w:tabs>
        <w:spacing w:before="0" w:after="0"/>
        <w:ind w:left="2552" w:hanging="851"/>
      </w:pPr>
      <w:r>
        <w:t>3</w:t>
      </w:r>
      <w:r>
        <w:sym w:font="Symbol" w:char="F0A7"/>
      </w:r>
      <w:r>
        <w:tab/>
        <w:t>= Sidefarge.</w:t>
      </w:r>
    </w:p>
    <w:p w:rsidR="00E7365A" w:rsidRDefault="00E7365A" w:rsidP="00E7365A">
      <w:pPr>
        <w:pStyle w:val="NormalList"/>
        <w:tabs>
          <w:tab w:val="clear" w:pos="540"/>
          <w:tab w:val="clear" w:pos="720"/>
          <w:tab w:val="clear" w:pos="1260"/>
          <w:tab w:val="clear" w:pos="1440"/>
          <w:tab w:val="left" w:pos="426"/>
          <w:tab w:val="left" w:pos="2127"/>
        </w:tabs>
        <w:spacing w:before="0" w:after="0"/>
        <w:ind w:left="3402" w:hanging="851"/>
      </w:pPr>
      <w:r>
        <w:t>3</w:t>
      </w:r>
      <w:r>
        <w:rPr>
          <w:color w:val="FF0000"/>
        </w:rPr>
        <w:sym w:font="Symbol" w:char="F0A9"/>
      </w:r>
      <w:r>
        <w:tab/>
        <w:t>= INV til 4</w:t>
      </w:r>
      <w:r>
        <w:rPr>
          <w:color w:val="FF0000"/>
        </w:rPr>
        <w:sym w:font="Symbol" w:char="F0A9"/>
      </w:r>
      <w:r>
        <w:t>.</w:t>
      </w:r>
    </w:p>
    <w:p w:rsidR="00E7365A" w:rsidRDefault="00E7365A" w:rsidP="00E7365A">
      <w:pPr>
        <w:pStyle w:val="NormalList"/>
        <w:tabs>
          <w:tab w:val="clear" w:pos="540"/>
          <w:tab w:val="clear" w:pos="720"/>
          <w:tab w:val="clear" w:pos="1260"/>
          <w:tab w:val="clear" w:pos="1440"/>
          <w:tab w:val="left" w:pos="426"/>
          <w:tab w:val="left" w:pos="2127"/>
        </w:tabs>
        <w:spacing w:before="0" w:after="0"/>
        <w:ind w:left="3402" w:hanging="851"/>
      </w:pPr>
      <w:r>
        <w:t>3</w:t>
      </w:r>
      <w:r>
        <w:sym w:font="Symbol" w:char="F0AA"/>
      </w:r>
      <w:r>
        <w:tab/>
        <w:t>= INV til 4</w:t>
      </w:r>
      <w:r>
        <w:sym w:font="Symbol" w:char="F0AA"/>
      </w:r>
      <w:r>
        <w:t>.</w:t>
      </w:r>
      <w:r w:rsidR="006068CF">
        <w:t xml:space="preserve"> (Hx/xxx er godt nok til 4</w:t>
      </w:r>
      <w:r w:rsidR="006068CF">
        <w:sym w:font="Symbol" w:char="F0AA"/>
      </w:r>
      <w:r w:rsidR="006068CF">
        <w:t>)</w:t>
      </w:r>
    </w:p>
    <w:p w:rsidR="00E7365A" w:rsidRDefault="00E7365A" w:rsidP="00E7365A">
      <w:pPr>
        <w:pStyle w:val="NormalList"/>
        <w:tabs>
          <w:tab w:val="clear" w:pos="540"/>
          <w:tab w:val="clear" w:pos="720"/>
          <w:tab w:val="clear" w:pos="1260"/>
          <w:tab w:val="clear" w:pos="1440"/>
          <w:tab w:val="left" w:pos="426"/>
          <w:tab w:val="left" w:pos="2127"/>
        </w:tabs>
        <w:spacing w:before="0" w:after="0"/>
        <w:ind w:left="3402" w:hanging="851"/>
      </w:pPr>
      <w:r>
        <w:t>3NT</w:t>
      </w:r>
      <w:r>
        <w:tab/>
        <w:t>= Spillemelding.</w:t>
      </w:r>
    </w:p>
    <w:p w:rsidR="00E7365A" w:rsidRDefault="00E7365A" w:rsidP="00E7365A">
      <w:pPr>
        <w:pStyle w:val="NormalList"/>
        <w:tabs>
          <w:tab w:val="clear" w:pos="540"/>
          <w:tab w:val="clear" w:pos="720"/>
          <w:tab w:val="clear" w:pos="1260"/>
          <w:tab w:val="clear" w:pos="1440"/>
          <w:tab w:val="left" w:pos="426"/>
          <w:tab w:val="left" w:pos="2127"/>
        </w:tabs>
        <w:spacing w:before="0" w:after="0"/>
        <w:ind w:left="3402" w:hanging="851"/>
      </w:pPr>
      <w:r>
        <w:t>4</w:t>
      </w:r>
      <w:r>
        <w:sym w:font="Symbol" w:char="F0A7"/>
      </w:r>
      <w:r>
        <w:tab/>
        <w:t xml:space="preserve">= SPERREINV i </w:t>
      </w:r>
      <w:r>
        <w:sym w:font="Symbol" w:char="F0A7"/>
      </w:r>
      <w:r>
        <w:t>.</w:t>
      </w:r>
    </w:p>
    <w:p w:rsidR="00E7365A" w:rsidRDefault="00E7365A" w:rsidP="00E7365A">
      <w:pPr>
        <w:pStyle w:val="NormalList"/>
        <w:tabs>
          <w:tab w:val="clear" w:pos="540"/>
          <w:tab w:val="clear" w:pos="720"/>
          <w:tab w:val="clear" w:pos="1260"/>
          <w:tab w:val="clear" w:pos="1440"/>
          <w:tab w:val="left" w:pos="426"/>
          <w:tab w:val="left" w:pos="2127"/>
        </w:tabs>
        <w:spacing w:before="0" w:after="0"/>
        <w:ind w:left="3402" w:hanging="851"/>
      </w:pPr>
      <w:r>
        <w:t>4</w:t>
      </w:r>
      <w:r>
        <w:rPr>
          <w:color w:val="FF0000"/>
        </w:rPr>
        <w:sym w:font="Symbol" w:char="F0A8"/>
      </w:r>
      <w:r>
        <w:tab/>
        <w:t xml:space="preserve">= CUE med </w:t>
      </w:r>
      <w:r>
        <w:sym w:font="Symbol" w:char="F0A7"/>
      </w:r>
      <w:r>
        <w:t xml:space="preserve"> som trumf. SlemINV.</w:t>
      </w:r>
    </w:p>
    <w:p w:rsidR="00E7365A" w:rsidRDefault="00E7365A" w:rsidP="00E7365A">
      <w:pPr>
        <w:pStyle w:val="NormalList"/>
        <w:tabs>
          <w:tab w:val="clear" w:pos="540"/>
          <w:tab w:val="clear" w:pos="720"/>
          <w:tab w:val="clear" w:pos="1260"/>
          <w:tab w:val="clear" w:pos="1440"/>
          <w:tab w:val="left" w:pos="426"/>
          <w:tab w:val="left" w:pos="2127"/>
        </w:tabs>
        <w:spacing w:before="0" w:after="0"/>
        <w:ind w:left="3402" w:hanging="851"/>
      </w:pPr>
      <w:r>
        <w:t>4</w:t>
      </w:r>
      <w:r>
        <w:rPr>
          <w:color w:val="FF0000"/>
        </w:rPr>
        <w:sym w:font="Symbol" w:char="F0A9"/>
      </w:r>
      <w:r>
        <w:tab/>
        <w:t>= Spillemelding</w:t>
      </w:r>
    </w:p>
    <w:p w:rsidR="00E7365A" w:rsidRDefault="00E7365A" w:rsidP="00E7365A">
      <w:pPr>
        <w:pStyle w:val="NormalList"/>
        <w:tabs>
          <w:tab w:val="clear" w:pos="540"/>
          <w:tab w:val="clear" w:pos="720"/>
          <w:tab w:val="clear" w:pos="1260"/>
          <w:tab w:val="clear" w:pos="1440"/>
          <w:tab w:val="left" w:pos="426"/>
          <w:tab w:val="left" w:pos="2127"/>
        </w:tabs>
        <w:spacing w:before="0" w:after="0"/>
        <w:ind w:left="3402" w:hanging="851"/>
      </w:pPr>
      <w:r>
        <w:t>4</w:t>
      </w:r>
      <w:r>
        <w:sym w:font="Symbol" w:char="F0AA"/>
      </w:r>
      <w:r>
        <w:tab/>
        <w:t>= Spillemelding.</w:t>
      </w:r>
    </w:p>
    <w:p w:rsidR="00E7365A" w:rsidRDefault="00E7365A" w:rsidP="00E7365A">
      <w:pPr>
        <w:pStyle w:val="NormalList"/>
        <w:tabs>
          <w:tab w:val="clear" w:pos="540"/>
          <w:tab w:val="clear" w:pos="720"/>
          <w:tab w:val="clear" w:pos="1260"/>
          <w:tab w:val="clear" w:pos="1440"/>
          <w:tab w:val="left" w:pos="426"/>
          <w:tab w:val="left" w:pos="2127"/>
        </w:tabs>
        <w:spacing w:before="0" w:after="0"/>
        <w:ind w:left="3402" w:hanging="851"/>
      </w:pPr>
      <w:r>
        <w:t>4NT</w:t>
      </w:r>
      <w:r>
        <w:tab/>
        <w:t xml:space="preserve">= BLW med </w:t>
      </w:r>
      <w:r>
        <w:sym w:font="Symbol" w:char="F0A7"/>
      </w:r>
      <w:r>
        <w:t xml:space="preserve"> som trumf.</w:t>
      </w:r>
    </w:p>
    <w:p w:rsidR="00E7365A" w:rsidRDefault="00E7365A" w:rsidP="00E7365A">
      <w:pPr>
        <w:pStyle w:val="NormalList"/>
        <w:tabs>
          <w:tab w:val="clear" w:pos="540"/>
          <w:tab w:val="clear" w:pos="720"/>
          <w:tab w:val="clear" w:pos="1260"/>
          <w:tab w:val="clear" w:pos="1440"/>
          <w:tab w:val="left" w:pos="426"/>
          <w:tab w:val="left" w:pos="2127"/>
        </w:tabs>
        <w:spacing w:before="0" w:after="0"/>
        <w:ind w:left="3402" w:hanging="851"/>
      </w:pPr>
      <w:r>
        <w:t>5</w:t>
      </w:r>
      <w:r>
        <w:sym w:font="Symbol" w:char="F0A7"/>
      </w:r>
      <w:r>
        <w:tab/>
        <w:t>= Spillemelding.</w:t>
      </w:r>
    </w:p>
    <w:p w:rsidR="00E7365A" w:rsidRDefault="00E7365A" w:rsidP="00E7365A">
      <w:pPr>
        <w:pStyle w:val="NormalList"/>
        <w:tabs>
          <w:tab w:val="clear" w:pos="540"/>
          <w:tab w:val="clear" w:pos="720"/>
          <w:tab w:val="clear" w:pos="1260"/>
          <w:tab w:val="clear" w:pos="1440"/>
          <w:tab w:val="left" w:pos="426"/>
          <w:tab w:val="left" w:pos="2127"/>
        </w:tabs>
        <w:spacing w:before="0" w:after="0"/>
        <w:ind w:left="3402" w:hanging="851"/>
      </w:pPr>
      <w:r>
        <w:t>5</w:t>
      </w:r>
      <w:r>
        <w:rPr>
          <w:color w:val="FF0000"/>
        </w:rPr>
        <w:sym w:font="Symbol" w:char="F0A8"/>
      </w:r>
      <w:r>
        <w:tab/>
        <w:t xml:space="preserve">= Renons. E-BLW med </w:t>
      </w:r>
      <w:r>
        <w:sym w:font="Symbol" w:char="F0A7"/>
      </w:r>
      <w:r>
        <w:t xml:space="preserve"> som trumf.</w:t>
      </w:r>
    </w:p>
    <w:p w:rsidR="00E7365A" w:rsidRDefault="00E7365A" w:rsidP="00E7365A">
      <w:pPr>
        <w:pStyle w:val="NormalList"/>
        <w:tabs>
          <w:tab w:val="clear" w:pos="540"/>
          <w:tab w:val="clear" w:pos="720"/>
          <w:tab w:val="clear" w:pos="1260"/>
          <w:tab w:val="clear" w:pos="1440"/>
          <w:tab w:val="left" w:pos="426"/>
          <w:tab w:val="left" w:pos="2127"/>
        </w:tabs>
        <w:spacing w:before="0" w:after="0"/>
        <w:ind w:left="3402" w:hanging="851"/>
      </w:pPr>
      <w:r>
        <w:t>5</w:t>
      </w:r>
      <w:r>
        <w:rPr>
          <w:color w:val="FF0000"/>
        </w:rPr>
        <w:sym w:font="Symbol" w:char="F0A9"/>
      </w:r>
      <w:r>
        <w:tab/>
        <w:t>= Legg på til 6</w:t>
      </w:r>
      <w:r>
        <w:rPr>
          <w:color w:val="FF0000"/>
        </w:rPr>
        <w:sym w:font="Symbol" w:char="F0A9"/>
      </w:r>
      <w:r>
        <w:t xml:space="preserve"> med HH.</w:t>
      </w:r>
    </w:p>
    <w:p w:rsidR="00E7365A" w:rsidRPr="00E7365A" w:rsidRDefault="00E7365A" w:rsidP="00E7365A">
      <w:pPr>
        <w:pStyle w:val="NormalList"/>
        <w:tabs>
          <w:tab w:val="clear" w:pos="540"/>
          <w:tab w:val="clear" w:pos="720"/>
          <w:tab w:val="clear" w:pos="1260"/>
          <w:tab w:val="clear" w:pos="1440"/>
          <w:tab w:val="left" w:pos="426"/>
          <w:tab w:val="left" w:pos="2127"/>
        </w:tabs>
        <w:spacing w:before="0" w:after="0"/>
        <w:ind w:left="3402" w:hanging="851"/>
      </w:pPr>
      <w:r>
        <w:t>5</w:t>
      </w:r>
      <w:r>
        <w:sym w:font="Symbol" w:char="F0AA"/>
      </w:r>
      <w:r>
        <w:tab/>
        <w:t xml:space="preserve">= Renons. E-BLW med </w:t>
      </w:r>
      <w:r>
        <w:sym w:font="Symbol" w:char="F0A7"/>
      </w:r>
      <w:r>
        <w:t xml:space="preserve"> som trumf.</w:t>
      </w:r>
    </w:p>
    <w:p w:rsidR="00E7365A" w:rsidRPr="00E7365A" w:rsidRDefault="00E7365A" w:rsidP="00E7365A">
      <w:pPr>
        <w:pStyle w:val="NormalList"/>
        <w:tabs>
          <w:tab w:val="clear" w:pos="540"/>
          <w:tab w:val="clear" w:pos="720"/>
          <w:tab w:val="clear" w:pos="1260"/>
          <w:tab w:val="clear" w:pos="1440"/>
          <w:tab w:val="left" w:pos="426"/>
        </w:tabs>
        <w:spacing w:before="0" w:after="0"/>
        <w:ind w:left="2552" w:hanging="851"/>
      </w:pPr>
      <w:r>
        <w:t>3</w:t>
      </w:r>
      <w:r>
        <w:rPr>
          <w:color w:val="FF0000"/>
        </w:rPr>
        <w:sym w:font="Symbol" w:char="F0A8"/>
      </w:r>
      <w:r>
        <w:tab/>
        <w:t>= Sidefarge.</w:t>
      </w:r>
    </w:p>
    <w:p w:rsidR="006068CF" w:rsidRDefault="006068CF" w:rsidP="006068CF">
      <w:pPr>
        <w:pStyle w:val="NormalList"/>
        <w:tabs>
          <w:tab w:val="clear" w:pos="540"/>
          <w:tab w:val="clear" w:pos="720"/>
          <w:tab w:val="clear" w:pos="1260"/>
          <w:tab w:val="clear" w:pos="1440"/>
          <w:tab w:val="left" w:pos="426"/>
          <w:tab w:val="left" w:pos="2127"/>
        </w:tabs>
        <w:spacing w:before="0" w:after="0"/>
        <w:ind w:left="3402" w:hanging="851"/>
      </w:pPr>
      <w:r>
        <w:t>3</w:t>
      </w:r>
      <w:r>
        <w:rPr>
          <w:color w:val="FF0000"/>
        </w:rPr>
        <w:sym w:font="Symbol" w:char="F0A9"/>
      </w:r>
      <w:r>
        <w:tab/>
        <w:t>= INV til 4</w:t>
      </w:r>
      <w:r>
        <w:rPr>
          <w:color w:val="FF0000"/>
        </w:rPr>
        <w:sym w:font="Symbol" w:char="F0A9"/>
      </w:r>
      <w:r>
        <w:t>.</w:t>
      </w:r>
    </w:p>
    <w:p w:rsidR="006068CF" w:rsidRDefault="006068CF" w:rsidP="006068CF">
      <w:pPr>
        <w:pStyle w:val="NormalList"/>
        <w:tabs>
          <w:tab w:val="clear" w:pos="540"/>
          <w:tab w:val="clear" w:pos="720"/>
          <w:tab w:val="clear" w:pos="1260"/>
          <w:tab w:val="clear" w:pos="1440"/>
          <w:tab w:val="left" w:pos="426"/>
          <w:tab w:val="left" w:pos="2127"/>
        </w:tabs>
        <w:spacing w:before="0" w:after="0"/>
        <w:ind w:left="3402" w:hanging="851"/>
      </w:pPr>
      <w:r>
        <w:t>3</w:t>
      </w:r>
      <w:r>
        <w:sym w:font="Symbol" w:char="F0AA"/>
      </w:r>
      <w:r>
        <w:tab/>
        <w:t>= INV til 4</w:t>
      </w:r>
      <w:r>
        <w:sym w:font="Symbol" w:char="F0AA"/>
      </w:r>
      <w:r>
        <w:t>. (Hx/xxx er godt nok til 4</w:t>
      </w:r>
      <w:r>
        <w:sym w:font="Symbol" w:char="F0AA"/>
      </w:r>
      <w:r>
        <w:t>)</w:t>
      </w:r>
    </w:p>
    <w:p w:rsidR="006068CF" w:rsidRDefault="006068CF" w:rsidP="006068CF">
      <w:pPr>
        <w:pStyle w:val="NormalList"/>
        <w:tabs>
          <w:tab w:val="clear" w:pos="540"/>
          <w:tab w:val="clear" w:pos="720"/>
          <w:tab w:val="clear" w:pos="1260"/>
          <w:tab w:val="clear" w:pos="1440"/>
          <w:tab w:val="left" w:pos="426"/>
          <w:tab w:val="left" w:pos="2127"/>
        </w:tabs>
        <w:spacing w:before="0" w:after="0"/>
        <w:ind w:left="3402" w:hanging="851"/>
      </w:pPr>
      <w:r>
        <w:t>3NT</w:t>
      </w:r>
      <w:r>
        <w:tab/>
        <w:t>= Spillemelding.</w:t>
      </w:r>
    </w:p>
    <w:p w:rsidR="006068CF" w:rsidRDefault="006068CF" w:rsidP="006068CF">
      <w:pPr>
        <w:pStyle w:val="NormalList"/>
        <w:tabs>
          <w:tab w:val="clear" w:pos="540"/>
          <w:tab w:val="clear" w:pos="720"/>
          <w:tab w:val="clear" w:pos="1260"/>
          <w:tab w:val="clear" w:pos="1440"/>
          <w:tab w:val="left" w:pos="426"/>
          <w:tab w:val="left" w:pos="2127"/>
        </w:tabs>
        <w:spacing w:before="0" w:after="0"/>
        <w:ind w:left="3402" w:hanging="851"/>
      </w:pPr>
      <w:r>
        <w:t>4</w:t>
      </w:r>
      <w:r>
        <w:sym w:font="Symbol" w:char="F0A7"/>
      </w:r>
      <w:r>
        <w:tab/>
        <w:t xml:space="preserve">= CUE med </w:t>
      </w:r>
      <w:r>
        <w:rPr>
          <w:color w:val="FF0000"/>
        </w:rPr>
        <w:sym w:font="Symbol" w:char="F0A8"/>
      </w:r>
      <w:r>
        <w:t xml:space="preserve"> som trumf. SlemINV.</w:t>
      </w:r>
    </w:p>
    <w:p w:rsidR="006068CF" w:rsidRDefault="006068CF" w:rsidP="006068CF">
      <w:pPr>
        <w:pStyle w:val="NormalList"/>
        <w:tabs>
          <w:tab w:val="clear" w:pos="540"/>
          <w:tab w:val="clear" w:pos="720"/>
          <w:tab w:val="clear" w:pos="1260"/>
          <w:tab w:val="clear" w:pos="1440"/>
          <w:tab w:val="left" w:pos="426"/>
          <w:tab w:val="left" w:pos="2127"/>
        </w:tabs>
        <w:spacing w:before="0" w:after="0"/>
        <w:ind w:left="3402" w:hanging="851"/>
      </w:pPr>
      <w:r>
        <w:t>4</w:t>
      </w:r>
      <w:r>
        <w:rPr>
          <w:color w:val="FF0000"/>
        </w:rPr>
        <w:sym w:font="Symbol" w:char="F0A8"/>
      </w:r>
      <w:r>
        <w:tab/>
        <w:t xml:space="preserve">= SPERREINV i </w:t>
      </w:r>
      <w:r>
        <w:rPr>
          <w:color w:val="FF0000"/>
        </w:rPr>
        <w:sym w:font="Symbol" w:char="F0A8"/>
      </w:r>
      <w:r>
        <w:t>.</w:t>
      </w:r>
    </w:p>
    <w:p w:rsidR="006068CF" w:rsidRDefault="006068CF" w:rsidP="006068CF">
      <w:pPr>
        <w:pStyle w:val="NormalList"/>
        <w:tabs>
          <w:tab w:val="clear" w:pos="540"/>
          <w:tab w:val="clear" w:pos="720"/>
          <w:tab w:val="clear" w:pos="1260"/>
          <w:tab w:val="clear" w:pos="1440"/>
          <w:tab w:val="left" w:pos="426"/>
          <w:tab w:val="left" w:pos="2127"/>
        </w:tabs>
        <w:spacing w:before="0" w:after="0"/>
        <w:ind w:left="3402" w:hanging="851"/>
      </w:pPr>
      <w:r>
        <w:t>4</w:t>
      </w:r>
      <w:r>
        <w:rPr>
          <w:color w:val="FF0000"/>
        </w:rPr>
        <w:sym w:font="Symbol" w:char="F0A9"/>
      </w:r>
      <w:r>
        <w:tab/>
        <w:t>= Spillemelding</w:t>
      </w:r>
    </w:p>
    <w:p w:rsidR="006068CF" w:rsidRDefault="006068CF" w:rsidP="006068CF">
      <w:pPr>
        <w:pStyle w:val="NormalList"/>
        <w:tabs>
          <w:tab w:val="clear" w:pos="540"/>
          <w:tab w:val="clear" w:pos="720"/>
          <w:tab w:val="clear" w:pos="1260"/>
          <w:tab w:val="clear" w:pos="1440"/>
          <w:tab w:val="left" w:pos="426"/>
          <w:tab w:val="left" w:pos="2127"/>
        </w:tabs>
        <w:spacing w:before="0" w:after="0"/>
        <w:ind w:left="3402" w:hanging="851"/>
      </w:pPr>
      <w:r>
        <w:t>4</w:t>
      </w:r>
      <w:r>
        <w:sym w:font="Symbol" w:char="F0AA"/>
      </w:r>
      <w:r>
        <w:tab/>
        <w:t>= Spillemelding.</w:t>
      </w:r>
    </w:p>
    <w:p w:rsidR="006068CF" w:rsidRDefault="006068CF" w:rsidP="006068CF">
      <w:pPr>
        <w:pStyle w:val="NormalList"/>
        <w:tabs>
          <w:tab w:val="clear" w:pos="540"/>
          <w:tab w:val="clear" w:pos="720"/>
          <w:tab w:val="clear" w:pos="1260"/>
          <w:tab w:val="clear" w:pos="1440"/>
          <w:tab w:val="left" w:pos="426"/>
          <w:tab w:val="left" w:pos="2127"/>
        </w:tabs>
        <w:spacing w:before="0" w:after="0"/>
        <w:ind w:left="3402" w:hanging="851"/>
      </w:pPr>
      <w:r>
        <w:t>4NT</w:t>
      </w:r>
      <w:r>
        <w:tab/>
        <w:t xml:space="preserve">= BLW med </w:t>
      </w:r>
      <w:r>
        <w:rPr>
          <w:color w:val="FF0000"/>
        </w:rPr>
        <w:sym w:font="Symbol" w:char="F0A8"/>
      </w:r>
      <w:r>
        <w:t xml:space="preserve"> som trumf.</w:t>
      </w:r>
    </w:p>
    <w:p w:rsidR="006068CF" w:rsidRDefault="006068CF" w:rsidP="006068CF">
      <w:pPr>
        <w:pStyle w:val="NormalList"/>
        <w:tabs>
          <w:tab w:val="clear" w:pos="540"/>
          <w:tab w:val="clear" w:pos="720"/>
          <w:tab w:val="clear" w:pos="1260"/>
          <w:tab w:val="clear" w:pos="1440"/>
          <w:tab w:val="left" w:pos="426"/>
          <w:tab w:val="left" w:pos="2127"/>
        </w:tabs>
        <w:spacing w:before="0" w:after="0"/>
        <w:ind w:left="3402" w:hanging="851"/>
      </w:pPr>
      <w:r>
        <w:t>5</w:t>
      </w:r>
      <w:r>
        <w:sym w:font="Symbol" w:char="F0A7"/>
      </w:r>
      <w:r>
        <w:tab/>
        <w:t xml:space="preserve">= Renons. E-BLW med </w:t>
      </w:r>
      <w:r>
        <w:rPr>
          <w:color w:val="FF0000"/>
        </w:rPr>
        <w:sym w:font="Symbol" w:char="F0A8"/>
      </w:r>
      <w:r>
        <w:t xml:space="preserve"> som trumf.</w:t>
      </w:r>
    </w:p>
    <w:p w:rsidR="006068CF" w:rsidRDefault="006068CF" w:rsidP="006068CF">
      <w:pPr>
        <w:pStyle w:val="NormalList"/>
        <w:tabs>
          <w:tab w:val="clear" w:pos="540"/>
          <w:tab w:val="clear" w:pos="720"/>
          <w:tab w:val="clear" w:pos="1260"/>
          <w:tab w:val="clear" w:pos="1440"/>
          <w:tab w:val="left" w:pos="426"/>
          <w:tab w:val="left" w:pos="2127"/>
        </w:tabs>
        <w:spacing w:before="0" w:after="0"/>
        <w:ind w:left="3402" w:hanging="851"/>
      </w:pPr>
      <w:r>
        <w:t>5</w:t>
      </w:r>
      <w:r>
        <w:rPr>
          <w:color w:val="FF0000"/>
        </w:rPr>
        <w:sym w:font="Symbol" w:char="F0A8"/>
      </w:r>
      <w:r>
        <w:tab/>
        <w:t>= Spillemelding.</w:t>
      </w:r>
    </w:p>
    <w:p w:rsidR="006068CF" w:rsidRDefault="006068CF" w:rsidP="006068CF">
      <w:pPr>
        <w:pStyle w:val="NormalList"/>
        <w:tabs>
          <w:tab w:val="clear" w:pos="540"/>
          <w:tab w:val="clear" w:pos="720"/>
          <w:tab w:val="clear" w:pos="1260"/>
          <w:tab w:val="clear" w:pos="1440"/>
          <w:tab w:val="left" w:pos="426"/>
          <w:tab w:val="left" w:pos="2127"/>
        </w:tabs>
        <w:spacing w:before="0" w:after="0"/>
        <w:ind w:left="3402" w:hanging="851"/>
      </w:pPr>
      <w:r>
        <w:t>5</w:t>
      </w:r>
      <w:r>
        <w:rPr>
          <w:color w:val="FF0000"/>
        </w:rPr>
        <w:sym w:font="Symbol" w:char="F0A9"/>
      </w:r>
      <w:r>
        <w:tab/>
        <w:t>= Legg på til 6</w:t>
      </w:r>
      <w:r>
        <w:rPr>
          <w:color w:val="FF0000"/>
        </w:rPr>
        <w:sym w:font="Symbol" w:char="F0A9"/>
      </w:r>
      <w:r>
        <w:t xml:space="preserve"> med HH.</w:t>
      </w:r>
    </w:p>
    <w:p w:rsidR="002F0B52" w:rsidRDefault="006068CF" w:rsidP="006068CF">
      <w:pPr>
        <w:pStyle w:val="NormalList"/>
        <w:tabs>
          <w:tab w:val="clear" w:pos="540"/>
          <w:tab w:val="clear" w:pos="720"/>
          <w:tab w:val="clear" w:pos="1260"/>
          <w:tab w:val="clear" w:pos="1440"/>
          <w:tab w:val="left" w:pos="426"/>
          <w:tab w:val="left" w:pos="2127"/>
        </w:tabs>
        <w:spacing w:before="0" w:after="0"/>
        <w:ind w:left="3402" w:hanging="851"/>
      </w:pPr>
      <w:r>
        <w:t>5</w:t>
      </w:r>
      <w:r>
        <w:sym w:font="Symbol" w:char="F0AA"/>
      </w:r>
      <w:r>
        <w:tab/>
        <w:t xml:space="preserve">= Renons. E-BLW med </w:t>
      </w:r>
      <w:r>
        <w:rPr>
          <w:color w:val="FF0000"/>
        </w:rPr>
        <w:sym w:font="Symbol" w:char="F0A8"/>
      </w:r>
      <w:r>
        <w:t xml:space="preserve"> som trumf.</w:t>
      </w:r>
      <w:r w:rsidR="002F0B52" w:rsidRPr="00712ACC">
        <w:tab/>
      </w:r>
    </w:p>
    <w:p w:rsidR="00E7365A" w:rsidRDefault="00E7365A" w:rsidP="00E7365A">
      <w:pPr>
        <w:pStyle w:val="NormalList"/>
        <w:tabs>
          <w:tab w:val="clear" w:pos="540"/>
          <w:tab w:val="clear" w:pos="720"/>
          <w:tab w:val="clear" w:pos="1260"/>
          <w:tab w:val="clear" w:pos="1440"/>
          <w:tab w:val="left" w:pos="426"/>
          <w:tab w:val="left" w:pos="2127"/>
        </w:tabs>
        <w:spacing w:before="0" w:after="0"/>
        <w:ind w:left="1701" w:hanging="851"/>
      </w:pPr>
      <w:r>
        <w:t>3</w:t>
      </w:r>
      <w:r>
        <w:sym w:font="Symbol" w:char="F0A7"/>
      </w:r>
      <w:r>
        <w:tab/>
        <w:t>=</w:t>
      </w:r>
      <w:r w:rsidR="006068CF">
        <w:t xml:space="preserve"> Ekte Farge. RF.</w:t>
      </w:r>
    </w:p>
    <w:p w:rsidR="006068CF" w:rsidRDefault="006068CF" w:rsidP="00E7365A">
      <w:pPr>
        <w:pStyle w:val="NormalList"/>
        <w:tabs>
          <w:tab w:val="clear" w:pos="540"/>
          <w:tab w:val="clear" w:pos="720"/>
          <w:tab w:val="clear" w:pos="1260"/>
          <w:tab w:val="clear" w:pos="1440"/>
          <w:tab w:val="left" w:pos="426"/>
          <w:tab w:val="left" w:pos="2127"/>
        </w:tabs>
        <w:spacing w:before="0" w:after="0"/>
        <w:ind w:left="1701" w:hanging="851"/>
      </w:pPr>
      <w:r>
        <w:t>3</w:t>
      </w:r>
      <w:r>
        <w:rPr>
          <w:color w:val="FF0000"/>
        </w:rPr>
        <w:sym w:font="Symbol" w:char="F0A8"/>
      </w:r>
      <w:r>
        <w:tab/>
        <w:t>= Ekte Farge. RF.</w:t>
      </w:r>
    </w:p>
    <w:p w:rsidR="006068CF" w:rsidRDefault="006068CF" w:rsidP="00E7365A">
      <w:pPr>
        <w:pStyle w:val="NormalList"/>
        <w:tabs>
          <w:tab w:val="clear" w:pos="540"/>
          <w:tab w:val="clear" w:pos="720"/>
          <w:tab w:val="clear" w:pos="1260"/>
          <w:tab w:val="clear" w:pos="1440"/>
          <w:tab w:val="left" w:pos="426"/>
          <w:tab w:val="left" w:pos="2127"/>
        </w:tabs>
        <w:spacing w:before="0" w:after="0"/>
        <w:ind w:left="1701" w:hanging="851"/>
      </w:pPr>
      <w:r>
        <w:t>3</w:t>
      </w:r>
      <w:r>
        <w:rPr>
          <w:color w:val="FF0000"/>
        </w:rPr>
        <w:sym w:font="Symbol" w:char="F0A9"/>
      </w:r>
      <w:r>
        <w:tab/>
        <w:t>= SPERR.</w:t>
      </w:r>
    </w:p>
    <w:p w:rsidR="006068CF" w:rsidRDefault="006068CF" w:rsidP="00E7365A">
      <w:pPr>
        <w:pStyle w:val="NormalList"/>
        <w:tabs>
          <w:tab w:val="clear" w:pos="540"/>
          <w:tab w:val="clear" w:pos="720"/>
          <w:tab w:val="clear" w:pos="1260"/>
          <w:tab w:val="clear" w:pos="1440"/>
          <w:tab w:val="left" w:pos="426"/>
          <w:tab w:val="left" w:pos="2127"/>
        </w:tabs>
        <w:spacing w:before="0" w:after="0"/>
        <w:ind w:left="1701" w:hanging="851"/>
      </w:pPr>
      <w:r>
        <w:t>3</w:t>
      </w:r>
      <w:r>
        <w:sym w:font="Symbol" w:char="F0AA"/>
      </w:r>
      <w:r>
        <w:tab/>
        <w:t xml:space="preserve">= Kortfarge i </w:t>
      </w:r>
      <w:r>
        <w:sym w:font="Symbol" w:char="F0AA"/>
      </w:r>
      <w:r>
        <w:t xml:space="preserve">. SlemINV med </w:t>
      </w:r>
      <w:r>
        <w:rPr>
          <w:color w:val="FF0000"/>
        </w:rPr>
        <w:sym w:font="Symbol" w:char="F0A9"/>
      </w:r>
      <w:r>
        <w:t xml:space="preserve"> som trumf. Ber om CUE.</w:t>
      </w:r>
    </w:p>
    <w:p w:rsidR="006068CF" w:rsidRDefault="006068CF" w:rsidP="00E7365A">
      <w:pPr>
        <w:pStyle w:val="NormalList"/>
        <w:tabs>
          <w:tab w:val="clear" w:pos="540"/>
          <w:tab w:val="clear" w:pos="720"/>
          <w:tab w:val="clear" w:pos="1260"/>
          <w:tab w:val="clear" w:pos="1440"/>
          <w:tab w:val="left" w:pos="426"/>
          <w:tab w:val="left" w:pos="2127"/>
        </w:tabs>
        <w:spacing w:before="0" w:after="0"/>
        <w:ind w:left="1701" w:hanging="851"/>
      </w:pPr>
      <w:r>
        <w:t>3NT</w:t>
      </w:r>
      <w:r>
        <w:tab/>
        <w:t>= Spillemelding.</w:t>
      </w:r>
    </w:p>
    <w:p w:rsidR="006068CF" w:rsidRDefault="006068CF" w:rsidP="00E7365A">
      <w:pPr>
        <w:pStyle w:val="NormalList"/>
        <w:tabs>
          <w:tab w:val="clear" w:pos="540"/>
          <w:tab w:val="clear" w:pos="720"/>
          <w:tab w:val="clear" w:pos="1260"/>
          <w:tab w:val="clear" w:pos="1440"/>
          <w:tab w:val="left" w:pos="426"/>
          <w:tab w:val="left" w:pos="2127"/>
        </w:tabs>
        <w:spacing w:before="0" w:after="0"/>
        <w:ind w:left="1701" w:hanging="851"/>
      </w:pPr>
      <w:r>
        <w:t>4</w:t>
      </w:r>
      <w:r>
        <w:sym w:font="Symbol" w:char="F0A7"/>
      </w:r>
      <w:r>
        <w:tab/>
        <w:t xml:space="preserve">= Kortfarge i </w:t>
      </w:r>
      <w:r>
        <w:sym w:font="Symbol" w:char="F0A7"/>
      </w:r>
      <w:r>
        <w:t xml:space="preserve">. SlemINV med </w:t>
      </w:r>
      <w:r>
        <w:rPr>
          <w:color w:val="FF0000"/>
        </w:rPr>
        <w:sym w:font="Symbol" w:char="F0A9"/>
      </w:r>
      <w:r>
        <w:t xml:space="preserve"> som trumf. Ber om CUE.</w:t>
      </w:r>
    </w:p>
    <w:p w:rsidR="006068CF" w:rsidRDefault="006068CF" w:rsidP="00E7365A">
      <w:pPr>
        <w:pStyle w:val="NormalList"/>
        <w:tabs>
          <w:tab w:val="clear" w:pos="540"/>
          <w:tab w:val="clear" w:pos="720"/>
          <w:tab w:val="clear" w:pos="1260"/>
          <w:tab w:val="clear" w:pos="1440"/>
          <w:tab w:val="left" w:pos="426"/>
          <w:tab w:val="left" w:pos="2127"/>
        </w:tabs>
        <w:spacing w:before="0" w:after="0"/>
        <w:ind w:left="1701" w:hanging="851"/>
      </w:pPr>
      <w:r>
        <w:t>4</w:t>
      </w:r>
      <w:r>
        <w:rPr>
          <w:color w:val="FF0000"/>
        </w:rPr>
        <w:sym w:font="Symbol" w:char="F0A8"/>
      </w:r>
      <w:r>
        <w:tab/>
        <w:t xml:space="preserve">= Kortfarge i </w:t>
      </w:r>
      <w:r>
        <w:rPr>
          <w:color w:val="FF0000"/>
        </w:rPr>
        <w:sym w:font="Symbol" w:char="F0A8"/>
      </w:r>
      <w:r>
        <w:t xml:space="preserve">. SlemINV med </w:t>
      </w:r>
      <w:r>
        <w:rPr>
          <w:color w:val="FF0000"/>
        </w:rPr>
        <w:sym w:font="Symbol" w:char="F0A9"/>
      </w:r>
      <w:r>
        <w:t xml:space="preserve"> som trumf. Ber om CUE.</w:t>
      </w:r>
    </w:p>
    <w:p w:rsidR="006068CF" w:rsidRDefault="006068CF" w:rsidP="00E7365A">
      <w:pPr>
        <w:pStyle w:val="NormalList"/>
        <w:tabs>
          <w:tab w:val="clear" w:pos="540"/>
          <w:tab w:val="clear" w:pos="720"/>
          <w:tab w:val="clear" w:pos="1260"/>
          <w:tab w:val="clear" w:pos="1440"/>
          <w:tab w:val="left" w:pos="426"/>
          <w:tab w:val="left" w:pos="2127"/>
        </w:tabs>
        <w:spacing w:before="0" w:after="0"/>
        <w:ind w:left="1701" w:hanging="851"/>
      </w:pPr>
      <w:r>
        <w:t>4</w:t>
      </w:r>
      <w:r>
        <w:rPr>
          <w:color w:val="FF0000"/>
        </w:rPr>
        <w:sym w:font="Symbol" w:char="F0A9"/>
      </w:r>
      <w:r>
        <w:tab/>
        <w:t>= Spillemelding.</w:t>
      </w:r>
    </w:p>
    <w:p w:rsidR="006068CF" w:rsidRDefault="006068CF" w:rsidP="00E7365A">
      <w:pPr>
        <w:pStyle w:val="NormalList"/>
        <w:tabs>
          <w:tab w:val="clear" w:pos="540"/>
          <w:tab w:val="clear" w:pos="720"/>
          <w:tab w:val="clear" w:pos="1260"/>
          <w:tab w:val="clear" w:pos="1440"/>
          <w:tab w:val="left" w:pos="426"/>
          <w:tab w:val="left" w:pos="2127"/>
        </w:tabs>
        <w:spacing w:before="0" w:after="0"/>
        <w:ind w:left="1701" w:hanging="851"/>
      </w:pPr>
      <w:r>
        <w:t>4</w:t>
      </w:r>
      <w:r>
        <w:sym w:font="Symbol" w:char="F0AA"/>
      </w:r>
      <w:r>
        <w:tab/>
        <w:t xml:space="preserve">= Renons i </w:t>
      </w:r>
      <w:r>
        <w:sym w:font="Symbol" w:char="F0AA"/>
      </w:r>
      <w:r>
        <w:t xml:space="preserve">. E-BLW med </w:t>
      </w:r>
      <w:r>
        <w:rPr>
          <w:color w:val="FF0000"/>
        </w:rPr>
        <w:sym w:font="Symbol" w:char="F0A9"/>
      </w:r>
      <w:r>
        <w:t xml:space="preserve"> som trumf.</w:t>
      </w:r>
    </w:p>
    <w:p w:rsidR="006068CF" w:rsidRDefault="006068CF" w:rsidP="00E7365A">
      <w:pPr>
        <w:pStyle w:val="NormalList"/>
        <w:tabs>
          <w:tab w:val="clear" w:pos="540"/>
          <w:tab w:val="clear" w:pos="720"/>
          <w:tab w:val="clear" w:pos="1260"/>
          <w:tab w:val="clear" w:pos="1440"/>
          <w:tab w:val="left" w:pos="426"/>
          <w:tab w:val="left" w:pos="2127"/>
        </w:tabs>
        <w:spacing w:before="0" w:after="0"/>
        <w:ind w:left="1701" w:hanging="851"/>
      </w:pPr>
      <w:r>
        <w:t>4NT</w:t>
      </w:r>
      <w:r>
        <w:tab/>
        <w:t xml:space="preserve">= BLW med </w:t>
      </w:r>
      <w:r>
        <w:rPr>
          <w:color w:val="FF0000"/>
        </w:rPr>
        <w:sym w:font="Symbol" w:char="F0A9"/>
      </w:r>
      <w:r>
        <w:t xml:space="preserve"> som trumf.</w:t>
      </w:r>
    </w:p>
    <w:p w:rsidR="006068CF" w:rsidRDefault="006068CF" w:rsidP="00E7365A">
      <w:pPr>
        <w:pStyle w:val="NormalList"/>
        <w:tabs>
          <w:tab w:val="clear" w:pos="540"/>
          <w:tab w:val="clear" w:pos="720"/>
          <w:tab w:val="clear" w:pos="1260"/>
          <w:tab w:val="clear" w:pos="1440"/>
          <w:tab w:val="left" w:pos="426"/>
          <w:tab w:val="left" w:pos="2127"/>
        </w:tabs>
        <w:spacing w:before="0" w:after="0"/>
        <w:ind w:left="1701" w:hanging="851"/>
      </w:pPr>
      <w:r>
        <w:t>5</w:t>
      </w:r>
      <w:r>
        <w:sym w:font="Symbol" w:char="F0A7"/>
      </w:r>
      <w:r>
        <w:tab/>
        <w:t xml:space="preserve">= Renons i </w:t>
      </w:r>
      <w:r>
        <w:sym w:font="Symbol" w:char="F0A7"/>
      </w:r>
      <w:r>
        <w:t xml:space="preserve">. E-BLW med </w:t>
      </w:r>
      <w:r>
        <w:rPr>
          <w:color w:val="FF0000"/>
        </w:rPr>
        <w:sym w:font="Symbol" w:char="F0A9"/>
      </w:r>
      <w:r>
        <w:t xml:space="preserve"> som trumf.</w:t>
      </w:r>
    </w:p>
    <w:p w:rsidR="006068CF" w:rsidRPr="006068CF" w:rsidRDefault="006068CF" w:rsidP="006068CF">
      <w:pPr>
        <w:pStyle w:val="NormalList"/>
        <w:tabs>
          <w:tab w:val="clear" w:pos="540"/>
          <w:tab w:val="clear" w:pos="720"/>
          <w:tab w:val="clear" w:pos="1260"/>
          <w:tab w:val="clear" w:pos="1440"/>
          <w:tab w:val="left" w:pos="426"/>
          <w:tab w:val="left" w:pos="2127"/>
        </w:tabs>
        <w:spacing w:before="0" w:after="0"/>
        <w:ind w:left="1701" w:hanging="851"/>
      </w:pPr>
      <w:r>
        <w:t>5</w:t>
      </w:r>
      <w:r>
        <w:rPr>
          <w:color w:val="FF0000"/>
        </w:rPr>
        <w:sym w:font="Symbol" w:char="F0A8"/>
      </w:r>
      <w:r>
        <w:tab/>
        <w:t xml:space="preserve">= Renons i </w:t>
      </w:r>
      <w:r>
        <w:rPr>
          <w:color w:val="FF0000"/>
        </w:rPr>
        <w:sym w:font="Symbol" w:char="F0A8"/>
      </w:r>
      <w:r>
        <w:t xml:space="preserve">. E-BLW med </w:t>
      </w:r>
      <w:r>
        <w:rPr>
          <w:color w:val="FF0000"/>
        </w:rPr>
        <w:sym w:font="Symbol" w:char="F0A9"/>
      </w:r>
      <w:r>
        <w:t xml:space="preserve"> som trumf.</w:t>
      </w:r>
    </w:p>
    <w:p w:rsidR="00E20370" w:rsidRPr="00712ACC" w:rsidRDefault="00E20370" w:rsidP="009C0B5A">
      <w:pPr>
        <w:pStyle w:val="NormalList"/>
        <w:tabs>
          <w:tab w:val="clear" w:pos="540"/>
          <w:tab w:val="clear" w:pos="720"/>
          <w:tab w:val="clear" w:pos="1260"/>
          <w:tab w:val="clear" w:pos="1440"/>
          <w:tab w:val="left" w:pos="2268"/>
        </w:tabs>
        <w:spacing w:before="0" w:after="0"/>
        <w:ind w:left="0" w:firstLine="0"/>
      </w:pPr>
    </w:p>
    <w:p w:rsidR="00E20370" w:rsidRPr="00712ACC" w:rsidRDefault="00E20370" w:rsidP="00DC1C76">
      <w:pPr>
        <w:pStyle w:val="Overskrift2"/>
        <w:rPr>
          <w:lang w:val="nb-NO"/>
        </w:rPr>
      </w:pPr>
      <w:bookmarkStart w:id="410" w:name="_Toc266934361"/>
      <w:bookmarkStart w:id="411" w:name="_Toc361740729"/>
      <w:bookmarkStart w:id="412" w:name="_Toc449517053"/>
      <w:r w:rsidRPr="00712ACC">
        <w:rPr>
          <w:lang w:val="nb-NO"/>
        </w:rPr>
        <w:t>Svar på åpning 2</w:t>
      </w:r>
      <w:r w:rsidR="000E3CE1" w:rsidRPr="00712ACC">
        <w:sym w:font="Symbol" w:char="F0AA"/>
      </w:r>
      <w:r w:rsidRPr="00712ACC">
        <w:rPr>
          <w:lang w:val="nb-NO"/>
        </w:rPr>
        <w:t>: 7-10HP   5</w:t>
      </w:r>
      <w:r w:rsidR="000E3CE1" w:rsidRPr="00712ACC">
        <w:sym w:font="Symbol" w:char="F0AA"/>
      </w:r>
      <w:r w:rsidRPr="00712ACC">
        <w:rPr>
          <w:lang w:val="nb-NO"/>
        </w:rPr>
        <w:t xml:space="preserve"> og 4+</w:t>
      </w:r>
      <w:r w:rsidR="00C62FC6" w:rsidRPr="00712ACC">
        <w:sym w:font="Symbol" w:char="F0A7"/>
      </w:r>
      <w:r w:rsidRPr="00712ACC">
        <w:rPr>
          <w:lang w:val="nb-NO"/>
        </w:rPr>
        <w:t>/</w:t>
      </w:r>
      <w:bookmarkEnd w:id="410"/>
      <w:bookmarkEnd w:id="411"/>
      <w:r w:rsidR="00C62FC6" w:rsidRPr="00712ACC">
        <w:rPr>
          <w:color w:val="FF0000"/>
        </w:rPr>
        <w:sym w:font="Symbol" w:char="F0A8"/>
      </w:r>
      <w:bookmarkEnd w:id="412"/>
    </w:p>
    <w:p w:rsidR="00E20370" w:rsidRDefault="00F6754E" w:rsidP="009C0B5A">
      <w:pPr>
        <w:pStyle w:val="NormalList"/>
        <w:tabs>
          <w:tab w:val="clear" w:pos="540"/>
          <w:tab w:val="clear" w:pos="720"/>
          <w:tab w:val="clear" w:pos="1260"/>
          <w:tab w:val="clear" w:pos="1440"/>
        </w:tabs>
        <w:spacing w:before="0" w:after="0"/>
        <w:ind w:left="0" w:firstLine="0"/>
      </w:pPr>
      <w:r w:rsidRPr="00712ACC">
        <w:t>2</w:t>
      </w:r>
      <w:r w:rsidRPr="00712ACC">
        <w:rPr>
          <w:sz w:val="26"/>
        </w:rPr>
        <w:sym w:font="Symbol" w:char="F0AA"/>
      </w:r>
      <w:r w:rsidRPr="00712ACC">
        <w:t xml:space="preserve"> bør ha nøyaktig 5</w:t>
      </w:r>
      <w:r w:rsidRPr="00712ACC">
        <w:rPr>
          <w:sz w:val="26"/>
        </w:rPr>
        <w:sym w:font="Symbol" w:char="F0AA"/>
      </w:r>
      <w:r w:rsidRPr="00712ACC">
        <w:t xml:space="preserve"> og en minst 4-kortsfarge i m og 7-10 HP. </w:t>
      </w:r>
      <w:r w:rsidR="00453590" w:rsidRPr="00712ACC">
        <w:t>De aller fleste</w:t>
      </w:r>
      <w:r w:rsidRPr="00712ACC">
        <w:t xml:space="preserve"> honnørene bør være i fargene du har, og i faresonen bør man ha 9-10HP. </w:t>
      </w:r>
      <w:r w:rsidR="00E20370" w:rsidRPr="00712ACC">
        <w:t>2NT spør etter den andre fargen. Etter 2NT er 3</w:t>
      </w:r>
      <w:r w:rsidR="000E3CE1" w:rsidRPr="00712ACC">
        <w:rPr>
          <w:sz w:val="26"/>
        </w:rPr>
        <w:sym w:font="Symbol" w:char="F0AA"/>
      </w:r>
      <w:r w:rsidR="00E20370" w:rsidRPr="00712ACC">
        <w:t xml:space="preserve">/4 i meldt m INV. </w:t>
      </w:r>
    </w:p>
    <w:p w:rsidR="00DC1C76" w:rsidRPr="00712ACC" w:rsidRDefault="00DC1C76" w:rsidP="009C0B5A">
      <w:pPr>
        <w:pStyle w:val="NormalList"/>
        <w:tabs>
          <w:tab w:val="clear" w:pos="540"/>
          <w:tab w:val="clear" w:pos="720"/>
          <w:tab w:val="clear" w:pos="1260"/>
          <w:tab w:val="clear" w:pos="1440"/>
        </w:tabs>
        <w:spacing w:before="0" w:after="0"/>
        <w:ind w:left="0" w:firstLine="0"/>
      </w:pPr>
    </w:p>
    <w:p w:rsidR="00E20370" w:rsidRDefault="00E20370" w:rsidP="009C0B5A">
      <w:pPr>
        <w:pStyle w:val="NormalList"/>
        <w:tabs>
          <w:tab w:val="clear" w:pos="540"/>
          <w:tab w:val="clear" w:pos="720"/>
          <w:tab w:val="clear" w:pos="1260"/>
          <w:tab w:val="clear" w:pos="1440"/>
        </w:tabs>
        <w:spacing w:before="0" w:after="0"/>
        <w:ind w:left="0" w:firstLine="0"/>
      </w:pPr>
      <w:r w:rsidRPr="00712ACC">
        <w:t xml:space="preserve">Utgangsmelding direkte er spillemelding med egen god farge. Ellers naturlig. Ny farge er </w:t>
      </w:r>
      <w:r w:rsidR="00DC7987" w:rsidRPr="00712ACC">
        <w:t>RF</w:t>
      </w:r>
      <w:r w:rsidRPr="00712ACC">
        <w:t xml:space="preserve">, 3M/4m er spillemelding (SPERR). Direkte hopp til 4 i motsatt M er </w:t>
      </w:r>
      <w:r w:rsidR="00DC7987" w:rsidRPr="00712ACC">
        <w:t>SPERRE-</w:t>
      </w:r>
      <w:r w:rsidRPr="00712ACC">
        <w:t>utgang med egen langfarge.</w:t>
      </w:r>
      <w:r w:rsidR="003F3C4D">
        <w:t xml:space="preserve"> For videre utvikling: se 14.1.</w:t>
      </w:r>
    </w:p>
    <w:p w:rsidR="00DC1C76" w:rsidRPr="00712ACC" w:rsidRDefault="00DC1C76" w:rsidP="009C0B5A">
      <w:pPr>
        <w:pStyle w:val="NormalList"/>
        <w:tabs>
          <w:tab w:val="clear" w:pos="540"/>
          <w:tab w:val="clear" w:pos="720"/>
          <w:tab w:val="clear" w:pos="1260"/>
          <w:tab w:val="clear" w:pos="1440"/>
        </w:tabs>
        <w:spacing w:before="0" w:after="0"/>
        <w:ind w:left="0" w:firstLine="0"/>
      </w:pPr>
    </w:p>
    <w:p w:rsidR="00DE5CBD" w:rsidRPr="00712ACC" w:rsidRDefault="00DE5CBD" w:rsidP="009C0B5A">
      <w:pPr>
        <w:pStyle w:val="NormalList"/>
        <w:tabs>
          <w:tab w:val="clear" w:pos="540"/>
          <w:tab w:val="clear" w:pos="720"/>
          <w:tab w:val="clear" w:pos="1260"/>
          <w:tab w:val="clear" w:pos="1440"/>
          <w:tab w:val="left" w:pos="2127"/>
        </w:tabs>
        <w:spacing w:before="0" w:after="0"/>
        <w:ind w:left="0" w:firstLine="0"/>
      </w:pPr>
      <w:r w:rsidRPr="00712ACC">
        <w:t>Etter 2</w:t>
      </w:r>
      <w:r w:rsidRPr="00712ACC">
        <w:rPr>
          <w:sz w:val="26"/>
        </w:rPr>
        <w:sym w:font="Symbol" w:char="F0AA"/>
      </w:r>
      <w:r w:rsidRPr="00712ACC">
        <w:t xml:space="preserve"> - (x) - </w:t>
      </w:r>
      <w:r w:rsidR="002F0B52" w:rsidRPr="00712ACC">
        <w:t xml:space="preserve">?: </w:t>
      </w:r>
      <w:r w:rsidR="002F0B52" w:rsidRPr="00712ACC">
        <w:tab/>
      </w:r>
      <w:r w:rsidRPr="00712ACC">
        <w:t>3</w:t>
      </w:r>
      <w:r w:rsidRPr="00712ACC">
        <w:rPr>
          <w:sz w:val="26"/>
        </w:rPr>
        <w:sym w:font="Symbol" w:char="F0A7"/>
      </w:r>
      <w:r w:rsidRPr="00712ACC">
        <w:t>/</w:t>
      </w:r>
      <w:r w:rsidRPr="00712ACC">
        <w:rPr>
          <w:color w:val="FF0000"/>
          <w:sz w:val="26"/>
        </w:rPr>
        <w:sym w:font="Symbol" w:char="F0A8"/>
      </w:r>
      <w:r w:rsidRPr="00712ACC">
        <w:t>/</w:t>
      </w:r>
      <w:r w:rsidRPr="00712ACC">
        <w:rPr>
          <w:color w:val="FF0000"/>
          <w:sz w:val="26"/>
        </w:rPr>
        <w:sym w:font="Symbol" w:char="F0A9"/>
      </w:r>
      <w:r w:rsidR="002F0B52" w:rsidRPr="00712ACC">
        <w:t xml:space="preserve"> </w:t>
      </w:r>
      <w:r w:rsidRPr="00712ACC">
        <w:t>er NF med mindre ÅH har tilpasning og MAX.</w:t>
      </w:r>
    </w:p>
    <w:p w:rsidR="002F0B52" w:rsidRPr="00712ACC" w:rsidRDefault="002F0B52" w:rsidP="009C0B5A">
      <w:pPr>
        <w:pStyle w:val="NormalList"/>
        <w:tabs>
          <w:tab w:val="clear" w:pos="540"/>
          <w:tab w:val="clear" w:pos="720"/>
          <w:tab w:val="clear" w:pos="1260"/>
          <w:tab w:val="clear" w:pos="1440"/>
          <w:tab w:val="left" w:pos="2127"/>
        </w:tabs>
        <w:spacing w:before="0" w:after="0"/>
        <w:ind w:left="0" w:firstLine="0"/>
      </w:pPr>
      <w:r w:rsidRPr="00712ACC">
        <w:tab/>
        <w:t>xx viser interesse for å straffedoble motparten.</w:t>
      </w:r>
      <w:r w:rsidRPr="00712ACC">
        <w:tab/>
      </w:r>
    </w:p>
    <w:p w:rsidR="00DE5CBD" w:rsidRPr="00712ACC" w:rsidRDefault="00DE5CBD" w:rsidP="009C0B5A">
      <w:pPr>
        <w:pStyle w:val="NormalList"/>
        <w:tabs>
          <w:tab w:val="clear" w:pos="540"/>
          <w:tab w:val="clear" w:pos="720"/>
          <w:tab w:val="clear" w:pos="1260"/>
          <w:tab w:val="clear" w:pos="1440"/>
        </w:tabs>
        <w:spacing w:before="0" w:after="0"/>
        <w:ind w:left="0" w:firstLine="0"/>
      </w:pPr>
    </w:p>
    <w:p w:rsidR="00E20370" w:rsidRPr="00712ACC" w:rsidRDefault="00E20370" w:rsidP="00DC1C76">
      <w:pPr>
        <w:pStyle w:val="Overskrift2"/>
        <w:rPr>
          <w:lang w:val="nb-NO"/>
        </w:rPr>
      </w:pPr>
      <w:bookmarkStart w:id="413" w:name="_Toc266934362"/>
      <w:bookmarkStart w:id="414" w:name="_Toc361740730"/>
      <w:bookmarkStart w:id="415" w:name="_Toc449517054"/>
      <w:r w:rsidRPr="00712ACC">
        <w:rPr>
          <w:lang w:val="nb-NO"/>
        </w:rPr>
        <w:t xml:space="preserve">Svar på åpning 2NT: 5-5 i </w:t>
      </w:r>
      <w:r w:rsidR="00C62FC6" w:rsidRPr="00712ACC">
        <w:sym w:font="Symbol" w:char="F0A7"/>
      </w:r>
      <w:r w:rsidRPr="00712ACC">
        <w:rPr>
          <w:lang w:val="nb-NO"/>
        </w:rPr>
        <w:t>+</w:t>
      </w:r>
      <w:r w:rsidR="00C62FC6" w:rsidRPr="00712ACC">
        <w:rPr>
          <w:color w:val="FF0000"/>
        </w:rPr>
        <w:sym w:font="Symbol" w:char="F0A8"/>
      </w:r>
      <w:r w:rsidRPr="00712ACC">
        <w:rPr>
          <w:lang w:val="nb-NO"/>
        </w:rPr>
        <w:t xml:space="preserve"> </w:t>
      </w:r>
      <w:r w:rsidR="00CD5B4D">
        <w:rPr>
          <w:lang w:val="nb-NO"/>
        </w:rPr>
        <w:t>og</w:t>
      </w:r>
      <w:r w:rsidRPr="00712ACC">
        <w:rPr>
          <w:lang w:val="nb-NO"/>
        </w:rPr>
        <w:t xml:space="preserve"> 6-11</w:t>
      </w:r>
      <w:r w:rsidR="00CD5B4D">
        <w:rPr>
          <w:lang w:val="nb-NO"/>
        </w:rPr>
        <w:t>/15+</w:t>
      </w:r>
      <w:r w:rsidRPr="00712ACC">
        <w:rPr>
          <w:lang w:val="nb-NO"/>
        </w:rPr>
        <w:t>HP</w:t>
      </w:r>
      <w:bookmarkEnd w:id="413"/>
      <w:bookmarkEnd w:id="414"/>
      <w:bookmarkEnd w:id="415"/>
    </w:p>
    <w:p w:rsidR="00F6754E" w:rsidRPr="00C813EA" w:rsidRDefault="00F6754E" w:rsidP="009C0B5A">
      <w:pPr>
        <w:pStyle w:val="Brdtekst"/>
        <w:spacing w:before="0" w:after="0"/>
        <w:ind w:right="0"/>
        <w:rPr>
          <w:sz w:val="22"/>
        </w:rPr>
      </w:pPr>
      <w:r w:rsidRPr="00C813EA">
        <w:rPr>
          <w:sz w:val="22"/>
        </w:rPr>
        <w:t>Åpning 2NT inneholder alltid 5+</w:t>
      </w:r>
      <w:r w:rsidRPr="00C813EA">
        <w:rPr>
          <w:sz w:val="22"/>
        </w:rPr>
        <w:sym w:font="Symbol" w:char="F0A7"/>
      </w:r>
      <w:r w:rsidRPr="00C813EA">
        <w:rPr>
          <w:sz w:val="22"/>
        </w:rPr>
        <w:t xml:space="preserve"> og 5+</w:t>
      </w:r>
      <w:r w:rsidRPr="00C813EA">
        <w:rPr>
          <w:color w:val="FF0000"/>
          <w:sz w:val="22"/>
        </w:rPr>
        <w:sym w:font="Symbol" w:char="F0A8"/>
      </w:r>
      <w:r w:rsidRPr="00C813EA">
        <w:rPr>
          <w:sz w:val="22"/>
        </w:rPr>
        <w:t xml:space="preserve"> og 6-1</w:t>
      </w:r>
      <w:r w:rsidR="00DC5A77">
        <w:rPr>
          <w:sz w:val="22"/>
        </w:rPr>
        <w:t>0</w:t>
      </w:r>
      <w:r w:rsidRPr="00C813EA">
        <w:rPr>
          <w:sz w:val="22"/>
        </w:rPr>
        <w:t>HP</w:t>
      </w:r>
      <w:r w:rsidR="00DC5A77">
        <w:rPr>
          <w:sz w:val="22"/>
        </w:rPr>
        <w:t xml:space="preserve"> eller 15+HP</w:t>
      </w:r>
      <w:r w:rsidRPr="00C813EA">
        <w:rPr>
          <w:sz w:val="22"/>
        </w:rPr>
        <w:t xml:space="preserve">. Alle honnørene bør være i fargene, og i faresonen bør man </w:t>
      </w:r>
      <w:r w:rsidR="00DC5A77">
        <w:rPr>
          <w:sz w:val="22"/>
        </w:rPr>
        <w:t xml:space="preserve">minst </w:t>
      </w:r>
      <w:r w:rsidRPr="00C813EA">
        <w:rPr>
          <w:sz w:val="22"/>
        </w:rPr>
        <w:t>ha 9-1</w:t>
      </w:r>
      <w:r w:rsidR="00DC5A77">
        <w:rPr>
          <w:sz w:val="22"/>
        </w:rPr>
        <w:t>0</w:t>
      </w:r>
      <w:r w:rsidRPr="00C813EA">
        <w:rPr>
          <w:sz w:val="22"/>
        </w:rPr>
        <w:t xml:space="preserve"> HP.</w:t>
      </w:r>
    </w:p>
    <w:p w:rsidR="00DC1C76" w:rsidRPr="00C813EA" w:rsidRDefault="00DC1C76" w:rsidP="009C0B5A">
      <w:pPr>
        <w:pStyle w:val="Brdtekst"/>
        <w:spacing w:before="0" w:after="0"/>
        <w:ind w:right="0"/>
        <w:rPr>
          <w:sz w:val="22"/>
        </w:rPr>
      </w:pPr>
    </w:p>
    <w:p w:rsidR="004130AE" w:rsidRPr="00C813EA" w:rsidRDefault="00E20370" w:rsidP="00DC5A77">
      <w:pPr>
        <w:tabs>
          <w:tab w:val="left" w:pos="567"/>
        </w:tabs>
        <w:spacing w:before="0" w:after="0"/>
        <w:ind w:left="851" w:hanging="851"/>
      </w:pPr>
      <w:r w:rsidRPr="00C813EA">
        <w:t>2NT</w:t>
      </w:r>
      <w:r w:rsidR="00DC5A77">
        <w:tab/>
      </w:r>
      <w:r w:rsidRPr="00C813EA">
        <w:t>-</w:t>
      </w:r>
      <w:r w:rsidRPr="00C813EA">
        <w:tab/>
      </w:r>
      <w:r w:rsidR="004130AE" w:rsidRPr="00C813EA">
        <w:t>?</w:t>
      </w:r>
    </w:p>
    <w:p w:rsidR="00E20370" w:rsidRPr="00C813EA" w:rsidRDefault="00E20370" w:rsidP="004130AE">
      <w:pPr>
        <w:spacing w:before="0" w:after="0"/>
        <w:ind w:left="1701" w:hanging="851"/>
      </w:pPr>
      <w:r w:rsidRPr="00C813EA">
        <w:t>3</w:t>
      </w:r>
      <w:r w:rsidRPr="00C813EA">
        <w:sym w:font="Symbol" w:char="00A7"/>
      </w:r>
      <w:r w:rsidRPr="00C813EA">
        <w:tab/>
        <w:t xml:space="preserve">= Preferanse. </w:t>
      </w:r>
    </w:p>
    <w:p w:rsidR="00E20370" w:rsidRPr="00C813EA" w:rsidRDefault="00E20370" w:rsidP="004130AE">
      <w:pPr>
        <w:spacing w:before="0" w:after="0"/>
        <w:ind w:left="1701" w:hanging="851"/>
      </w:pPr>
      <w:r w:rsidRPr="00C813EA">
        <w:t>3</w:t>
      </w:r>
      <w:r w:rsidR="000E3CE1" w:rsidRPr="00C813EA">
        <w:rPr>
          <w:color w:val="FF0000"/>
        </w:rPr>
        <w:sym w:font="Symbol" w:char="F0A8"/>
      </w:r>
      <w:r w:rsidRPr="00C813EA">
        <w:tab/>
        <w:t xml:space="preserve">= Preferanse. </w:t>
      </w:r>
    </w:p>
    <w:p w:rsidR="00E20370" w:rsidRPr="00C813EA" w:rsidRDefault="00E20370" w:rsidP="004130AE">
      <w:pPr>
        <w:spacing w:before="0" w:after="0"/>
        <w:ind w:left="1701" w:hanging="851"/>
      </w:pPr>
      <w:r w:rsidRPr="00C813EA">
        <w:t>3</w:t>
      </w:r>
      <w:r w:rsidR="000E3CE1" w:rsidRPr="00C813EA">
        <w:rPr>
          <w:color w:val="FF0000"/>
        </w:rPr>
        <w:sym w:font="Symbol" w:char="F0A9"/>
      </w:r>
      <w:r w:rsidRPr="00C813EA">
        <w:tab/>
        <w:t>= 6-korts god</w:t>
      </w:r>
      <w:r w:rsidR="000E3CE1" w:rsidRPr="00C813EA">
        <w:rPr>
          <w:color w:val="FF0000"/>
        </w:rPr>
        <w:sym w:font="Symbol" w:char="F0A9"/>
      </w:r>
      <w:r w:rsidRPr="00C813EA">
        <w:t>, og krav (H/xx er nok støtte)</w:t>
      </w:r>
    </w:p>
    <w:p w:rsidR="00E20370" w:rsidRPr="00C813EA" w:rsidRDefault="00E20370" w:rsidP="004130AE">
      <w:pPr>
        <w:spacing w:before="0" w:after="0"/>
        <w:ind w:left="1701" w:hanging="851"/>
      </w:pPr>
      <w:r w:rsidRPr="00C813EA">
        <w:t>3</w:t>
      </w:r>
      <w:r w:rsidRPr="00C813EA">
        <w:sym w:font="Symbol" w:char="00AA"/>
      </w:r>
      <w:r w:rsidRPr="00C813EA">
        <w:tab/>
        <w:t xml:space="preserve">= 6-korts god </w:t>
      </w:r>
      <w:r w:rsidRPr="00C813EA">
        <w:sym w:font="Symbol" w:char="00AA"/>
      </w:r>
      <w:r w:rsidRPr="00C813EA">
        <w:t>, og krav (H/xx er nok støtte)</w:t>
      </w:r>
    </w:p>
    <w:p w:rsidR="00E20370" w:rsidRPr="00C813EA" w:rsidRDefault="00E20370" w:rsidP="004130AE">
      <w:pPr>
        <w:spacing w:before="0" w:after="0"/>
        <w:ind w:left="1701" w:hanging="851"/>
      </w:pPr>
      <w:r w:rsidRPr="00C813EA">
        <w:t>3NT</w:t>
      </w:r>
      <w:r w:rsidRPr="00C813EA">
        <w:tab/>
        <w:t>= NF</w:t>
      </w:r>
      <w:r w:rsidR="00DC5A77">
        <w:t>. Spillemelding.</w:t>
      </w:r>
    </w:p>
    <w:p w:rsidR="00E20370" w:rsidRPr="00C813EA" w:rsidRDefault="00E20370" w:rsidP="004130AE">
      <w:pPr>
        <w:spacing w:before="0" w:after="0"/>
        <w:ind w:left="1701" w:hanging="851"/>
        <w:rPr>
          <w:bCs/>
        </w:rPr>
      </w:pPr>
      <w:r w:rsidRPr="00C813EA">
        <w:rPr>
          <w:bCs/>
        </w:rPr>
        <w:t>4</w:t>
      </w:r>
      <w:r w:rsidRPr="00C813EA">
        <w:sym w:font="Symbol" w:char="00A7"/>
      </w:r>
      <w:r w:rsidRPr="00C813EA">
        <w:rPr>
          <w:bCs/>
        </w:rPr>
        <w:tab/>
        <w:t>= SPERR</w:t>
      </w:r>
      <w:r w:rsidR="00DC7987" w:rsidRPr="00C813EA">
        <w:rPr>
          <w:bCs/>
        </w:rPr>
        <w:t>E-INV. ÅH legger på med langt bedre verdier enn vist.</w:t>
      </w:r>
    </w:p>
    <w:p w:rsidR="00E20370" w:rsidRPr="00C813EA" w:rsidRDefault="00E20370" w:rsidP="004130AE">
      <w:pPr>
        <w:spacing w:before="0" w:after="0"/>
        <w:ind w:left="1701" w:hanging="851"/>
        <w:rPr>
          <w:bCs/>
        </w:rPr>
      </w:pPr>
      <w:r w:rsidRPr="00C813EA">
        <w:rPr>
          <w:bCs/>
        </w:rPr>
        <w:t>4</w:t>
      </w:r>
      <w:r w:rsidR="000E3CE1" w:rsidRPr="00C813EA">
        <w:rPr>
          <w:bCs/>
          <w:color w:val="FF0000"/>
        </w:rPr>
        <w:sym w:font="Symbol" w:char="F0A8"/>
      </w:r>
      <w:r w:rsidRPr="00C813EA">
        <w:rPr>
          <w:bCs/>
        </w:rPr>
        <w:tab/>
        <w:t xml:space="preserve">= </w:t>
      </w:r>
      <w:r w:rsidR="00DC7987" w:rsidRPr="00C813EA">
        <w:rPr>
          <w:bCs/>
        </w:rPr>
        <w:t>SPERRE-INV. ÅH legger på med langt bedre verdier enn vist.</w:t>
      </w:r>
    </w:p>
    <w:p w:rsidR="00E20370" w:rsidRPr="00C813EA" w:rsidRDefault="00E20370" w:rsidP="004130AE">
      <w:pPr>
        <w:spacing w:before="0" w:after="0"/>
        <w:ind w:left="1701" w:hanging="851"/>
      </w:pPr>
      <w:r w:rsidRPr="00C813EA">
        <w:t>4</w:t>
      </w:r>
      <w:r w:rsidR="000E3CE1" w:rsidRPr="00C813EA">
        <w:rPr>
          <w:color w:val="FF0000"/>
        </w:rPr>
        <w:sym w:font="Symbol" w:char="F0A9"/>
      </w:r>
      <w:r w:rsidRPr="00C813EA">
        <w:tab/>
        <w:t xml:space="preserve">= </w:t>
      </w:r>
      <w:r w:rsidR="00DC7987" w:rsidRPr="00C813EA">
        <w:t>SPERRE-</w:t>
      </w:r>
      <w:r w:rsidRPr="00C813EA">
        <w:t>utgang og spillemelding. NF.</w:t>
      </w:r>
    </w:p>
    <w:p w:rsidR="00E20370" w:rsidRPr="00C813EA" w:rsidRDefault="00E20370" w:rsidP="004130AE">
      <w:pPr>
        <w:spacing w:before="0" w:after="0"/>
        <w:ind w:left="1701" w:hanging="851"/>
      </w:pPr>
      <w:r w:rsidRPr="00C813EA">
        <w:t>4</w:t>
      </w:r>
      <w:r w:rsidRPr="00C813EA">
        <w:sym w:font="Symbol" w:char="00AA"/>
      </w:r>
      <w:r w:rsidRPr="00C813EA">
        <w:tab/>
        <w:t xml:space="preserve">= </w:t>
      </w:r>
      <w:r w:rsidR="00DC7987" w:rsidRPr="00C813EA">
        <w:t>SPERRE-</w:t>
      </w:r>
      <w:r w:rsidRPr="00C813EA">
        <w:t>utgang og spillemelding. NF.</w:t>
      </w:r>
    </w:p>
    <w:p w:rsidR="00E20370" w:rsidRPr="00C813EA" w:rsidRDefault="00E20370" w:rsidP="004130AE">
      <w:pPr>
        <w:spacing w:before="0" w:after="0"/>
        <w:ind w:left="1701" w:hanging="851"/>
      </w:pPr>
      <w:r w:rsidRPr="00C813EA">
        <w:t>4NT</w:t>
      </w:r>
      <w:r w:rsidRPr="00C813EA">
        <w:tab/>
        <w:t xml:space="preserve">= BLW med </w:t>
      </w:r>
      <w:r w:rsidRPr="00C813EA">
        <w:sym w:font="Symbol" w:char="00A7"/>
      </w:r>
      <w:r w:rsidRPr="00C813EA">
        <w:t xml:space="preserve"> som trumf.</w:t>
      </w:r>
    </w:p>
    <w:p w:rsidR="00E20370" w:rsidRPr="00C813EA" w:rsidRDefault="00E20370" w:rsidP="004130AE">
      <w:pPr>
        <w:spacing w:before="0" w:after="0"/>
        <w:ind w:left="1701" w:hanging="851"/>
      </w:pPr>
      <w:r w:rsidRPr="00C813EA">
        <w:t>5</w:t>
      </w:r>
      <w:r w:rsidRPr="00C813EA">
        <w:sym w:font="Symbol" w:char="00A7"/>
      </w:r>
      <w:r w:rsidRPr="00C813EA">
        <w:tab/>
        <w:t xml:space="preserve">= NF. </w:t>
      </w:r>
      <w:r w:rsidR="00DC7987" w:rsidRPr="00C813EA">
        <w:t>SPERRE-utgang.</w:t>
      </w:r>
    </w:p>
    <w:p w:rsidR="00E20370" w:rsidRPr="00C813EA" w:rsidRDefault="00E20370" w:rsidP="004130AE">
      <w:pPr>
        <w:spacing w:before="0" w:after="0"/>
        <w:ind w:left="1701" w:hanging="851"/>
      </w:pPr>
      <w:r w:rsidRPr="00C813EA">
        <w:t>5</w:t>
      </w:r>
      <w:r w:rsidR="000E3CE1" w:rsidRPr="00C813EA">
        <w:rPr>
          <w:color w:val="FF0000"/>
        </w:rPr>
        <w:sym w:font="Symbol" w:char="F0A8"/>
      </w:r>
      <w:r w:rsidRPr="00C813EA">
        <w:tab/>
        <w:t xml:space="preserve">= NF. </w:t>
      </w:r>
      <w:r w:rsidR="00DC7987" w:rsidRPr="00C813EA">
        <w:t>SPERRE-utgang.</w:t>
      </w:r>
    </w:p>
    <w:p w:rsidR="00E723EC" w:rsidRPr="00C813EA" w:rsidRDefault="00E723EC" w:rsidP="009C0B5A">
      <w:pPr>
        <w:spacing w:before="0" w:after="0"/>
      </w:pPr>
    </w:p>
    <w:p w:rsidR="003F26C4" w:rsidRDefault="00E20370" w:rsidP="009C0B5A">
      <w:pPr>
        <w:pStyle w:val="Brdtekst"/>
        <w:spacing w:before="0" w:after="0"/>
        <w:ind w:right="0"/>
        <w:rPr>
          <w:sz w:val="22"/>
        </w:rPr>
      </w:pPr>
      <w:r w:rsidRPr="00C813EA">
        <w:rPr>
          <w:sz w:val="22"/>
        </w:rPr>
        <w:t xml:space="preserve">Hvis 2NT-melderen løfter preferanse, har han 6-6/6-5 + max. Hvis motparten blander seg inn, skal SH likevel </w:t>
      </w:r>
      <w:r w:rsidR="00DC7987" w:rsidRPr="00C813EA">
        <w:rPr>
          <w:sz w:val="22"/>
        </w:rPr>
        <w:t>SPERRE</w:t>
      </w:r>
      <w:r w:rsidRPr="00C813EA">
        <w:rPr>
          <w:sz w:val="22"/>
        </w:rPr>
        <w:t xml:space="preserve"> så høyt han tør. Alle M-meldinger vil bli 5+ og RF. NB! Normalt har 2NT-melderen under åpning, men han kan også ha minst 15HP. I så fall vil han vise dette med et CUE etter makkers initielle preferansemelding.</w:t>
      </w:r>
      <w:r w:rsidR="00DC7987" w:rsidRPr="00C813EA">
        <w:rPr>
          <w:sz w:val="22"/>
        </w:rPr>
        <w:t xml:space="preserve"> Etter 2NT - 3</w:t>
      </w:r>
      <w:r w:rsidR="00DC7987" w:rsidRPr="00C813EA">
        <w:rPr>
          <w:color w:val="FF0000"/>
          <w:sz w:val="22"/>
        </w:rPr>
        <w:sym w:font="Symbol" w:char="F0A8"/>
      </w:r>
      <w:r w:rsidR="00DC7987" w:rsidRPr="00C813EA">
        <w:rPr>
          <w:sz w:val="22"/>
        </w:rPr>
        <w:t xml:space="preserve"> blir 4</w:t>
      </w:r>
      <w:r w:rsidR="00DC7987" w:rsidRPr="00C813EA">
        <w:rPr>
          <w:color w:val="FF0000"/>
          <w:sz w:val="22"/>
        </w:rPr>
        <w:sym w:font="Symbol" w:char="F0A8"/>
      </w:r>
      <w:r w:rsidR="00DC7987" w:rsidRPr="00C813EA">
        <w:rPr>
          <w:sz w:val="22"/>
        </w:rPr>
        <w:t xml:space="preserve"> SPERRE-INV. (Se dette.)</w:t>
      </w:r>
    </w:p>
    <w:p w:rsidR="00DC5A77" w:rsidRDefault="00DC5A77" w:rsidP="009C0B5A">
      <w:pPr>
        <w:pStyle w:val="Brdtekst"/>
        <w:spacing w:before="0" w:after="0"/>
        <w:ind w:right="0"/>
        <w:rPr>
          <w:sz w:val="22"/>
        </w:rPr>
      </w:pPr>
    </w:p>
    <w:p w:rsidR="00DC5A77" w:rsidRDefault="00DC5A77" w:rsidP="00DC5A77">
      <w:pPr>
        <w:tabs>
          <w:tab w:val="left" w:pos="567"/>
        </w:tabs>
        <w:spacing w:before="0" w:after="0"/>
        <w:ind w:left="851" w:hanging="851"/>
      </w:pPr>
      <w:r w:rsidRPr="00C813EA">
        <w:t>2NT</w:t>
      </w:r>
      <w:r>
        <w:tab/>
      </w:r>
      <w:r w:rsidRPr="00C813EA">
        <w:t>-</w:t>
      </w:r>
      <w:r w:rsidRPr="00C813EA">
        <w:tab/>
      </w:r>
      <w:r>
        <w:t>3</w:t>
      </w:r>
      <w:r>
        <w:sym w:font="Symbol" w:char="F0A7"/>
      </w:r>
    </w:p>
    <w:p w:rsidR="00DC5A77" w:rsidRPr="00DC5A77" w:rsidRDefault="00DC5A77" w:rsidP="00DC5A77">
      <w:pPr>
        <w:tabs>
          <w:tab w:val="left" w:pos="567"/>
        </w:tabs>
        <w:spacing w:before="0" w:after="0"/>
        <w:ind w:left="851" w:hanging="851"/>
      </w:pPr>
      <w:r>
        <w:t>?</w:t>
      </w:r>
    </w:p>
    <w:p w:rsidR="006B0F4F" w:rsidRDefault="00DC5A77" w:rsidP="006B0F4F">
      <w:pPr>
        <w:spacing w:before="0" w:after="0"/>
        <w:ind w:left="851" w:hanging="851"/>
      </w:pPr>
      <w:r w:rsidRPr="00C813EA">
        <w:t>3</w:t>
      </w:r>
      <w:r w:rsidRPr="00C813EA">
        <w:rPr>
          <w:color w:val="FF0000"/>
        </w:rPr>
        <w:sym w:font="Symbol" w:char="F0A8"/>
      </w:r>
      <w:r w:rsidRPr="00C813EA">
        <w:tab/>
        <w:t xml:space="preserve">= </w:t>
      </w:r>
      <w:r>
        <w:t>15+HP.</w:t>
      </w:r>
      <w:r w:rsidR="006B0F4F">
        <w:t xml:space="preserve"> Sier ikke noe mer foreløpig</w:t>
      </w:r>
    </w:p>
    <w:p w:rsidR="006B0F4F" w:rsidRDefault="006B0F4F" w:rsidP="006B0F4F">
      <w:pPr>
        <w:spacing w:before="0" w:after="0"/>
        <w:ind w:left="1701" w:hanging="851"/>
      </w:pPr>
      <w:r>
        <w:t>3</w:t>
      </w:r>
      <w:r>
        <w:rPr>
          <w:color w:val="FF0000"/>
        </w:rPr>
        <w:sym w:font="Symbol" w:char="F0A9"/>
      </w:r>
      <w:r>
        <w:tab/>
        <w:t>= 5+</w:t>
      </w:r>
      <w:r>
        <w:rPr>
          <w:color w:val="FF0000"/>
        </w:rPr>
        <w:sym w:font="Symbol" w:char="F0A9"/>
      </w:r>
      <w:r>
        <w:t>, og så god farge at SH ønsker å spille minst 4</w:t>
      </w:r>
      <w:r>
        <w:rPr>
          <w:color w:val="FF0000"/>
        </w:rPr>
        <w:sym w:font="Symbol" w:char="F0A9"/>
      </w:r>
      <w:r>
        <w:t xml:space="preserve"> hvis ÅH har </w:t>
      </w:r>
      <w:r>
        <w:rPr>
          <w:color w:val="FF0000"/>
        </w:rPr>
        <w:sym w:font="Symbol" w:char="F0A9"/>
      </w:r>
      <w:r>
        <w:t>Hx/xxx (1-2-5-5/0-3-5-5)</w:t>
      </w:r>
    </w:p>
    <w:p w:rsidR="006B0F4F" w:rsidRDefault="006B0F4F" w:rsidP="006B0F4F">
      <w:pPr>
        <w:spacing w:before="0" w:after="0"/>
        <w:ind w:left="2552" w:hanging="851"/>
      </w:pPr>
      <w:r>
        <w:t>3</w:t>
      </w:r>
      <w:r>
        <w:sym w:font="Symbol" w:char="F0AA"/>
      </w:r>
      <w:r>
        <w:tab/>
        <w:t xml:space="preserve">= Ikke </w:t>
      </w:r>
      <w:r>
        <w:rPr>
          <w:color w:val="FF0000"/>
        </w:rPr>
        <w:sym w:font="Symbol" w:char="F0A9"/>
      </w:r>
      <w:r>
        <w:t xml:space="preserve">Hx/xxx og IKKE </w:t>
      </w:r>
      <w:r>
        <w:sym w:font="Symbol" w:char="F0AA"/>
      </w:r>
      <w:r>
        <w:t>-hold.</w:t>
      </w:r>
    </w:p>
    <w:p w:rsidR="006B0F4F" w:rsidRDefault="006B0F4F" w:rsidP="006B0F4F">
      <w:pPr>
        <w:spacing w:before="0" w:after="0"/>
        <w:ind w:left="2552" w:hanging="851"/>
      </w:pPr>
      <w:r>
        <w:t>3NT</w:t>
      </w:r>
      <w:r>
        <w:tab/>
        <w:t xml:space="preserve">= Ikke </w:t>
      </w:r>
      <w:r>
        <w:rPr>
          <w:color w:val="FF0000"/>
        </w:rPr>
        <w:sym w:font="Symbol" w:char="F0A9"/>
      </w:r>
      <w:r>
        <w:t xml:space="preserve">Hx/xxx men </w:t>
      </w:r>
      <w:r>
        <w:sym w:font="Symbol" w:char="F0AA"/>
      </w:r>
      <w:r>
        <w:t>-hold (</w:t>
      </w:r>
      <w:r>
        <w:sym w:font="Symbol" w:char="F0AA"/>
      </w:r>
      <w:r>
        <w:t>E/Kx/Dxx).</w:t>
      </w:r>
    </w:p>
    <w:p w:rsidR="006B0F4F" w:rsidRDefault="006B0F4F" w:rsidP="006B0F4F">
      <w:pPr>
        <w:spacing w:before="0" w:after="0"/>
        <w:ind w:left="2552" w:hanging="851"/>
      </w:pPr>
      <w:r>
        <w:t>4</w:t>
      </w:r>
      <w:r>
        <w:sym w:font="Symbol" w:char="F0A7"/>
      </w:r>
      <w:r>
        <w:tab/>
        <w:t xml:space="preserve">= Ikke </w:t>
      </w:r>
      <w:r>
        <w:rPr>
          <w:color w:val="FF0000"/>
        </w:rPr>
        <w:sym w:font="Symbol" w:char="F0A9"/>
      </w:r>
      <w:r>
        <w:t>Hx/xxx. Forslag til spillemelding med 15-16HP.</w:t>
      </w:r>
    </w:p>
    <w:p w:rsidR="006B0F4F" w:rsidRDefault="006B0F4F" w:rsidP="006B0F4F">
      <w:pPr>
        <w:spacing w:before="0" w:after="0"/>
        <w:ind w:left="2552" w:hanging="851"/>
      </w:pPr>
      <w:r>
        <w:t>4</w:t>
      </w:r>
      <w:r>
        <w:rPr>
          <w:color w:val="FF0000"/>
        </w:rPr>
        <w:sym w:font="Symbol" w:char="F0A8"/>
      </w:r>
      <w:r>
        <w:tab/>
        <w:t xml:space="preserve">= </w:t>
      </w:r>
      <w:r>
        <w:rPr>
          <w:color w:val="FF0000"/>
        </w:rPr>
        <w:sym w:font="Symbol" w:char="F0A9"/>
      </w:r>
      <w:r>
        <w:t>Hx/xxx. CUE med 17+HFP.</w:t>
      </w:r>
    </w:p>
    <w:p w:rsidR="006B0F4F" w:rsidRDefault="006B0F4F" w:rsidP="006B0F4F">
      <w:pPr>
        <w:spacing w:before="0" w:after="0"/>
        <w:ind w:left="2552" w:hanging="851"/>
      </w:pPr>
      <w:r>
        <w:t>4</w:t>
      </w:r>
      <w:r>
        <w:rPr>
          <w:color w:val="FF0000"/>
        </w:rPr>
        <w:sym w:font="Symbol" w:char="F0A9"/>
      </w:r>
      <w:r>
        <w:tab/>
        <w:t xml:space="preserve">= </w:t>
      </w:r>
      <w:r>
        <w:rPr>
          <w:color w:val="FF0000"/>
        </w:rPr>
        <w:sym w:font="Symbol" w:char="F0A9"/>
      </w:r>
      <w:r>
        <w:t>Hx/xxx. Forslag til spillemelding med 15-16HFP.</w:t>
      </w:r>
    </w:p>
    <w:p w:rsidR="00CC6B27" w:rsidRPr="006B0F4F" w:rsidRDefault="00CC6B27" w:rsidP="00CC6B27">
      <w:pPr>
        <w:spacing w:before="0" w:after="0"/>
        <w:ind w:left="1701" w:hanging="851"/>
      </w:pPr>
      <w:r>
        <w:t>3</w:t>
      </w:r>
      <w:r>
        <w:sym w:font="Symbol" w:char="F0AA"/>
      </w:r>
      <w:r>
        <w:tab/>
        <w:t>= 5+</w:t>
      </w:r>
      <w:r>
        <w:sym w:font="Symbol" w:char="F0AA"/>
      </w:r>
      <w:r>
        <w:t>, og så god farge at SH ønsker å spille minst 4</w:t>
      </w:r>
      <w:r>
        <w:sym w:font="Symbol" w:char="F0AA"/>
      </w:r>
      <w:r>
        <w:t xml:space="preserve"> hvis ÅH har </w:t>
      </w:r>
      <w:r>
        <w:sym w:font="Symbol" w:char="F0AA"/>
      </w:r>
      <w:r>
        <w:t>Hx/xxx (2-1-5-5/3-0-5-5)</w:t>
      </w:r>
    </w:p>
    <w:p w:rsidR="00CC6B27" w:rsidRDefault="00DC5A77" w:rsidP="00CC6B27">
      <w:pPr>
        <w:spacing w:before="0" w:after="0"/>
        <w:ind w:left="2552" w:hanging="851"/>
      </w:pPr>
      <w:r>
        <w:t xml:space="preserve"> </w:t>
      </w:r>
      <w:r w:rsidR="00CC6B27">
        <w:t>3NT</w:t>
      </w:r>
      <w:r w:rsidR="00CC6B27">
        <w:tab/>
        <w:t xml:space="preserve">= Ikke </w:t>
      </w:r>
      <w:r w:rsidR="00CC6B27">
        <w:sym w:font="Symbol" w:char="F0AA"/>
      </w:r>
      <w:r w:rsidR="00CC6B27">
        <w:t xml:space="preserve">Hx/xxx men </w:t>
      </w:r>
      <w:r w:rsidR="00CC6B27">
        <w:rPr>
          <w:color w:val="FF0000"/>
        </w:rPr>
        <w:sym w:font="Symbol" w:char="F0A9"/>
      </w:r>
      <w:r w:rsidR="00CC6B27">
        <w:t>-hold (</w:t>
      </w:r>
      <w:r w:rsidR="00CC6B27">
        <w:rPr>
          <w:color w:val="FF0000"/>
        </w:rPr>
        <w:sym w:font="Symbol" w:char="F0A9"/>
      </w:r>
      <w:r w:rsidR="00CC6B27">
        <w:t>E/Kx/Dxx).</w:t>
      </w:r>
    </w:p>
    <w:p w:rsidR="00CC6B27" w:rsidRDefault="00CC6B27" w:rsidP="00CC6B27">
      <w:pPr>
        <w:spacing w:before="0" w:after="0"/>
        <w:ind w:left="2552" w:hanging="851"/>
      </w:pPr>
      <w:r>
        <w:t>4</w:t>
      </w:r>
      <w:r>
        <w:sym w:font="Symbol" w:char="F0A7"/>
      </w:r>
      <w:r>
        <w:tab/>
        <w:t xml:space="preserve">= Ikke </w:t>
      </w:r>
      <w:r>
        <w:sym w:font="Symbol" w:char="F0AA"/>
      </w:r>
      <w:r>
        <w:t>Hx/xxx. Forslag til spillemelding med 15-16HP.</w:t>
      </w:r>
    </w:p>
    <w:p w:rsidR="00CC6B27" w:rsidRDefault="00CC6B27" w:rsidP="00CC6B27">
      <w:pPr>
        <w:spacing w:before="0" w:after="0"/>
        <w:ind w:left="2552" w:hanging="851"/>
      </w:pPr>
      <w:r>
        <w:t>4</w:t>
      </w:r>
      <w:r>
        <w:rPr>
          <w:color w:val="FF0000"/>
        </w:rPr>
        <w:sym w:font="Symbol" w:char="F0A8"/>
      </w:r>
      <w:r>
        <w:tab/>
        <w:t xml:space="preserve">= </w:t>
      </w:r>
      <w:r>
        <w:sym w:font="Symbol" w:char="F0AA"/>
      </w:r>
      <w:r>
        <w:t>Hx/xxx. CUE med 17+HFP.</w:t>
      </w:r>
    </w:p>
    <w:p w:rsidR="00CC6B27" w:rsidRDefault="00CC6B27" w:rsidP="00CC6B27">
      <w:pPr>
        <w:spacing w:before="0" w:after="0"/>
        <w:ind w:left="2552" w:hanging="851"/>
      </w:pPr>
      <w:r>
        <w:t>4</w:t>
      </w:r>
      <w:r>
        <w:rPr>
          <w:color w:val="FF0000"/>
        </w:rPr>
        <w:sym w:font="Symbol" w:char="F0A9"/>
      </w:r>
      <w:r>
        <w:tab/>
        <w:t xml:space="preserve">= </w:t>
      </w:r>
      <w:r>
        <w:sym w:font="Symbol" w:char="F0AA"/>
      </w:r>
      <w:r>
        <w:t>Hx/xxx. Kortfarge-CUE med 17+HFP.</w:t>
      </w:r>
    </w:p>
    <w:p w:rsidR="00CC6B27" w:rsidRDefault="00CC6B27" w:rsidP="00CC6B27">
      <w:pPr>
        <w:spacing w:before="0" w:after="0"/>
        <w:ind w:left="2552" w:hanging="851"/>
      </w:pPr>
      <w:r>
        <w:t>4</w:t>
      </w:r>
      <w:r>
        <w:sym w:font="Symbol" w:char="F0AA"/>
      </w:r>
      <w:r>
        <w:tab/>
        <w:t xml:space="preserve">= </w:t>
      </w:r>
      <w:r>
        <w:sym w:font="Symbol" w:char="F0AA"/>
      </w:r>
      <w:r>
        <w:t>Hx/xxx. Forslag til spillemelding med 15-16HFP.</w:t>
      </w:r>
    </w:p>
    <w:p w:rsidR="00CC6B27" w:rsidRDefault="00CC6B27" w:rsidP="00DC5A77">
      <w:pPr>
        <w:tabs>
          <w:tab w:val="left" w:pos="567"/>
        </w:tabs>
        <w:spacing w:before="0" w:after="0"/>
        <w:ind w:left="851" w:hanging="851"/>
      </w:pPr>
    </w:p>
    <w:p w:rsidR="00DC5A77" w:rsidRPr="00DC5A77" w:rsidRDefault="00DC5A77" w:rsidP="00DC5A77">
      <w:pPr>
        <w:tabs>
          <w:tab w:val="left" w:pos="567"/>
        </w:tabs>
        <w:spacing w:before="0" w:after="0"/>
        <w:ind w:left="851" w:hanging="851"/>
      </w:pPr>
      <w:r w:rsidRPr="00C813EA">
        <w:t>2NT</w:t>
      </w:r>
      <w:r>
        <w:tab/>
      </w:r>
      <w:r w:rsidRPr="00C813EA">
        <w:t>-</w:t>
      </w:r>
      <w:r w:rsidRPr="00C813EA">
        <w:tab/>
      </w:r>
      <w:r>
        <w:t>3</w:t>
      </w:r>
      <w:r>
        <w:rPr>
          <w:color w:val="FF0000"/>
        </w:rPr>
        <w:sym w:font="Symbol" w:char="F0A8"/>
      </w:r>
    </w:p>
    <w:p w:rsidR="00DC5A77" w:rsidRPr="00DC5A77" w:rsidRDefault="00DC5A77" w:rsidP="00DC5A77">
      <w:pPr>
        <w:tabs>
          <w:tab w:val="left" w:pos="567"/>
        </w:tabs>
        <w:spacing w:before="0" w:after="0"/>
        <w:ind w:left="851" w:hanging="851"/>
      </w:pPr>
      <w:r>
        <w:t>?</w:t>
      </w:r>
    </w:p>
    <w:p w:rsidR="00CC6B27" w:rsidRDefault="00CC6B27" w:rsidP="00CC6B27">
      <w:pPr>
        <w:spacing w:before="0" w:after="0"/>
        <w:ind w:left="851" w:hanging="851"/>
      </w:pPr>
      <w:r>
        <w:t>3</w:t>
      </w:r>
      <w:r>
        <w:rPr>
          <w:color w:val="FF0000"/>
        </w:rPr>
        <w:sym w:font="Symbol" w:char="F0A9"/>
      </w:r>
      <w:r>
        <w:tab/>
        <w:t xml:space="preserve">= 15+ HP. </w:t>
      </w:r>
      <w:r>
        <w:rPr>
          <w:color w:val="FF0000"/>
        </w:rPr>
        <w:sym w:font="Symbol" w:char="F0A9"/>
      </w:r>
      <w:r>
        <w:t>Hx/xxx</w:t>
      </w:r>
      <w:r w:rsidR="0077138F">
        <w:t xml:space="preserve"> (1-2-5-5/0-3-5-5)</w:t>
      </w:r>
      <w:r>
        <w:t>.</w:t>
      </w:r>
    </w:p>
    <w:p w:rsidR="0077138F" w:rsidRDefault="00CC6B27" w:rsidP="00CC6B27">
      <w:pPr>
        <w:spacing w:before="0" w:after="0"/>
        <w:ind w:left="1701" w:hanging="851"/>
      </w:pPr>
      <w:r>
        <w:t>3</w:t>
      </w:r>
      <w:r>
        <w:sym w:font="Symbol" w:char="F0AA"/>
      </w:r>
      <w:r>
        <w:tab/>
        <w:t xml:space="preserve">= </w:t>
      </w:r>
      <w:r w:rsidR="0077138F">
        <w:t xml:space="preserve">Hold i </w:t>
      </w:r>
      <w:r w:rsidR="0077138F">
        <w:sym w:font="Symbol" w:char="F0AA"/>
      </w:r>
      <w:r w:rsidR="0077138F">
        <w:t xml:space="preserve">, ikke i </w:t>
      </w:r>
      <w:r w:rsidR="0077138F">
        <w:rPr>
          <w:color w:val="FF0000"/>
        </w:rPr>
        <w:sym w:font="Symbol" w:char="F0A9"/>
      </w:r>
      <w:r w:rsidR="0077138F">
        <w:t>.</w:t>
      </w:r>
    </w:p>
    <w:p w:rsidR="0077138F" w:rsidRDefault="0077138F" w:rsidP="0077138F">
      <w:pPr>
        <w:spacing w:before="0" w:after="0"/>
        <w:ind w:left="2552" w:hanging="851"/>
      </w:pPr>
      <w:r>
        <w:t>3NT</w:t>
      </w:r>
      <w:r>
        <w:tab/>
        <w:t xml:space="preserve">= </w:t>
      </w:r>
      <w:r>
        <w:rPr>
          <w:color w:val="FF0000"/>
        </w:rPr>
        <w:sym w:font="Symbol" w:char="F0A9"/>
      </w:r>
      <w:r>
        <w:t>-hold.</w:t>
      </w:r>
    </w:p>
    <w:p w:rsidR="00CC6B27" w:rsidRDefault="0077138F" w:rsidP="0077138F">
      <w:pPr>
        <w:spacing w:before="0" w:after="0"/>
        <w:ind w:left="2552" w:hanging="851"/>
      </w:pPr>
      <w:r>
        <w:t>4</w:t>
      </w:r>
      <w:r>
        <w:sym w:font="Symbol" w:char="F0A7"/>
      </w:r>
      <w:r>
        <w:tab/>
        <w:t xml:space="preserve">= CUE med </w:t>
      </w:r>
      <w:r>
        <w:rPr>
          <w:color w:val="FF0000"/>
        </w:rPr>
        <w:sym w:font="Symbol" w:char="F0A9"/>
      </w:r>
      <w:r>
        <w:t xml:space="preserve"> som trumf.</w:t>
      </w:r>
    </w:p>
    <w:p w:rsidR="0077138F" w:rsidRDefault="0077138F" w:rsidP="0077138F">
      <w:pPr>
        <w:spacing w:before="0" w:after="0"/>
        <w:ind w:left="2552" w:hanging="851"/>
      </w:pPr>
      <w:r>
        <w:t>4</w:t>
      </w:r>
      <w:r>
        <w:rPr>
          <w:color w:val="FF0000"/>
        </w:rPr>
        <w:sym w:font="Symbol" w:char="F0A8"/>
      </w:r>
      <w:r>
        <w:tab/>
        <w:t>= Sign-off.</w:t>
      </w:r>
    </w:p>
    <w:p w:rsidR="0077138F" w:rsidRDefault="0077138F" w:rsidP="0077138F">
      <w:pPr>
        <w:spacing w:before="0" w:after="0"/>
        <w:ind w:left="2552" w:hanging="851"/>
      </w:pPr>
      <w:r>
        <w:t>4</w:t>
      </w:r>
      <w:r>
        <w:rPr>
          <w:color w:val="FF0000"/>
        </w:rPr>
        <w:sym w:font="Symbol" w:char="F0A9"/>
      </w:r>
      <w:r>
        <w:tab/>
        <w:t>= Spillemelding.</w:t>
      </w:r>
    </w:p>
    <w:p w:rsidR="0077138F" w:rsidRDefault="0077138F" w:rsidP="0077138F">
      <w:pPr>
        <w:spacing w:before="0" w:after="0"/>
        <w:ind w:left="2552" w:hanging="851"/>
      </w:pPr>
      <w:r>
        <w:t>4</w:t>
      </w:r>
      <w:r>
        <w:sym w:font="Symbol" w:char="F0AA"/>
      </w:r>
      <w:r>
        <w:tab/>
        <w:t xml:space="preserve">= Renons i </w:t>
      </w:r>
      <w:r>
        <w:sym w:font="Symbol" w:char="F0AA"/>
      </w:r>
      <w:r>
        <w:t>. E-BLW.</w:t>
      </w:r>
    </w:p>
    <w:p w:rsidR="0077138F" w:rsidRDefault="0077138F" w:rsidP="0077138F">
      <w:pPr>
        <w:spacing w:before="0" w:after="0"/>
        <w:ind w:left="2552" w:hanging="851"/>
      </w:pPr>
      <w:r>
        <w:t>4NT</w:t>
      </w:r>
      <w:r>
        <w:tab/>
        <w:t xml:space="preserve">= BLW med </w:t>
      </w:r>
      <w:r>
        <w:rPr>
          <w:color w:val="FF0000"/>
        </w:rPr>
        <w:sym w:font="Symbol" w:char="F0A9"/>
      </w:r>
      <w:r>
        <w:t xml:space="preserve"> som trumf.</w:t>
      </w:r>
    </w:p>
    <w:p w:rsidR="0077138F" w:rsidRDefault="0077138F" w:rsidP="0077138F">
      <w:pPr>
        <w:spacing w:before="0" w:after="0"/>
        <w:ind w:left="1701" w:hanging="851"/>
      </w:pPr>
      <w:r>
        <w:t>3NT</w:t>
      </w:r>
      <w:r>
        <w:tab/>
        <w:t>= Spillemelding med hold i begge M.</w:t>
      </w:r>
    </w:p>
    <w:p w:rsidR="0077138F" w:rsidRDefault="0077138F" w:rsidP="0077138F">
      <w:pPr>
        <w:spacing w:before="0" w:after="0"/>
        <w:ind w:left="2552" w:hanging="851"/>
      </w:pPr>
      <w:r>
        <w:t>4</w:t>
      </w:r>
      <w:r>
        <w:sym w:font="Symbol" w:char="F0A7"/>
      </w:r>
      <w:r>
        <w:tab/>
        <w:t xml:space="preserve">= Sleminvitt i </w:t>
      </w:r>
      <w:r>
        <w:rPr>
          <w:color w:val="FF0000"/>
        </w:rPr>
        <w:sym w:font="Symbol" w:char="F0A8"/>
      </w:r>
      <w:r>
        <w:t>. Avslag er 4/5</w:t>
      </w:r>
      <w:r>
        <w:rPr>
          <w:color w:val="FF0000"/>
        </w:rPr>
        <w:sym w:font="Symbol" w:char="F0A8"/>
      </w:r>
      <w:r>
        <w:t>. 4</w:t>
      </w:r>
      <w:r>
        <w:rPr>
          <w:color w:val="FF0000"/>
        </w:rPr>
        <w:sym w:font="Symbol" w:char="F0A9"/>
      </w:r>
      <w:r>
        <w:t>/</w:t>
      </w:r>
      <w:r>
        <w:sym w:font="Symbol" w:char="F0AA"/>
      </w:r>
      <w:r>
        <w:t xml:space="preserve"> = CUE og 4NT = BLW.</w:t>
      </w:r>
    </w:p>
    <w:p w:rsidR="0077138F" w:rsidRDefault="0077138F" w:rsidP="0077138F">
      <w:pPr>
        <w:spacing w:before="0" w:after="0"/>
        <w:ind w:left="1701" w:hanging="851"/>
      </w:pPr>
      <w:r>
        <w:t>4</w:t>
      </w:r>
      <w:r>
        <w:sym w:font="Symbol" w:char="F0A7"/>
      </w:r>
      <w:r>
        <w:tab/>
        <w:t xml:space="preserve">= CUE med </w:t>
      </w:r>
      <w:r>
        <w:rPr>
          <w:color w:val="FF0000"/>
        </w:rPr>
        <w:sym w:font="Symbol" w:char="F0A9"/>
      </w:r>
      <w:r>
        <w:t xml:space="preserve"> som trumf.</w:t>
      </w:r>
    </w:p>
    <w:p w:rsidR="004A13D4" w:rsidRPr="004A13D4" w:rsidRDefault="004A13D4" w:rsidP="0077138F">
      <w:pPr>
        <w:spacing w:before="0" w:after="0"/>
        <w:ind w:left="1701" w:hanging="851"/>
      </w:pPr>
      <w:r>
        <w:t>4</w:t>
      </w:r>
      <w:r>
        <w:rPr>
          <w:color w:val="FF0000"/>
        </w:rPr>
        <w:sym w:font="Symbol" w:char="F0A8"/>
      </w:r>
      <w:r>
        <w:tab/>
        <w:t>= Sign-off.</w:t>
      </w:r>
    </w:p>
    <w:p w:rsidR="0077138F" w:rsidRDefault="0077138F" w:rsidP="0077138F">
      <w:pPr>
        <w:spacing w:before="0" w:after="0"/>
        <w:ind w:left="1701" w:hanging="851"/>
      </w:pPr>
      <w:r>
        <w:t>4</w:t>
      </w:r>
      <w:r>
        <w:rPr>
          <w:color w:val="FF0000"/>
        </w:rPr>
        <w:sym w:font="Symbol" w:char="F0A9"/>
      </w:r>
      <w:r>
        <w:tab/>
        <w:t>= Spillemelding.</w:t>
      </w:r>
    </w:p>
    <w:p w:rsidR="0077138F" w:rsidRDefault="0077138F" w:rsidP="0077138F">
      <w:pPr>
        <w:spacing w:before="0" w:after="0"/>
        <w:ind w:left="1701" w:hanging="851"/>
      </w:pPr>
      <w:r>
        <w:t>4</w:t>
      </w:r>
      <w:r>
        <w:sym w:font="Symbol" w:char="F0AA"/>
      </w:r>
      <w:r>
        <w:tab/>
        <w:t xml:space="preserve">= Renons i </w:t>
      </w:r>
      <w:r>
        <w:sym w:font="Symbol" w:char="F0AA"/>
      </w:r>
      <w:r w:rsidR="004A13D4">
        <w:t xml:space="preserve">. E-BLW med </w:t>
      </w:r>
      <w:r w:rsidR="004A13D4">
        <w:rPr>
          <w:color w:val="FF0000"/>
        </w:rPr>
        <w:sym w:font="Symbol" w:char="F0A9"/>
      </w:r>
      <w:r w:rsidR="004A13D4">
        <w:t xml:space="preserve"> som trumf.</w:t>
      </w:r>
    </w:p>
    <w:p w:rsidR="004A13D4" w:rsidRDefault="004A13D4" w:rsidP="0077138F">
      <w:pPr>
        <w:spacing w:before="0" w:after="0"/>
        <w:ind w:left="1701" w:hanging="851"/>
      </w:pPr>
      <w:r>
        <w:t>4NT</w:t>
      </w:r>
      <w:r>
        <w:tab/>
        <w:t xml:space="preserve">= BLW med </w:t>
      </w:r>
      <w:r>
        <w:rPr>
          <w:color w:val="FF0000"/>
        </w:rPr>
        <w:sym w:font="Symbol" w:char="F0A8"/>
      </w:r>
      <w:r>
        <w:t xml:space="preserve"> som trumf.</w:t>
      </w:r>
    </w:p>
    <w:p w:rsidR="004A13D4" w:rsidRDefault="004A13D4" w:rsidP="0077138F">
      <w:pPr>
        <w:spacing w:before="0" w:after="0"/>
        <w:ind w:left="1701" w:hanging="851"/>
      </w:pPr>
      <w:r>
        <w:t>5</w:t>
      </w:r>
      <w:r>
        <w:sym w:font="Symbol" w:char="F0A7"/>
      </w:r>
      <w:r>
        <w:tab/>
        <w:t xml:space="preserve">= Renons i </w:t>
      </w:r>
      <w:r>
        <w:sym w:font="Symbol" w:char="F0A7"/>
      </w:r>
      <w:r>
        <w:t xml:space="preserve">. E-BLW med </w:t>
      </w:r>
      <w:r>
        <w:rPr>
          <w:color w:val="FF0000"/>
        </w:rPr>
        <w:sym w:font="Symbol" w:char="F0A9"/>
      </w:r>
      <w:r>
        <w:t xml:space="preserve"> som trumf.</w:t>
      </w:r>
    </w:p>
    <w:p w:rsidR="004A13D4" w:rsidRPr="004A13D4" w:rsidRDefault="004A13D4" w:rsidP="0077138F">
      <w:pPr>
        <w:spacing w:before="0" w:after="0"/>
        <w:ind w:left="1701" w:hanging="851"/>
      </w:pPr>
      <w:r>
        <w:t>5</w:t>
      </w:r>
      <w:r>
        <w:rPr>
          <w:color w:val="FF0000"/>
        </w:rPr>
        <w:sym w:font="Symbol" w:char="F0A8"/>
      </w:r>
      <w:r>
        <w:tab/>
        <w:t>= spillemelding.</w:t>
      </w:r>
    </w:p>
    <w:p w:rsidR="00CC6B27" w:rsidRDefault="00CC6B27" w:rsidP="00CC6B27">
      <w:pPr>
        <w:spacing w:before="0" w:after="0"/>
        <w:ind w:left="851" w:hanging="851"/>
      </w:pPr>
      <w:r>
        <w:t>3</w:t>
      </w:r>
      <w:r>
        <w:sym w:font="Symbol" w:char="F0AA"/>
      </w:r>
      <w:r>
        <w:tab/>
        <w:t xml:space="preserve">= </w:t>
      </w:r>
      <w:r w:rsidR="004A13D4">
        <w:t xml:space="preserve">15+ HP. </w:t>
      </w:r>
      <w:r w:rsidR="004A13D4">
        <w:sym w:font="Symbol" w:char="F0AA"/>
      </w:r>
      <w:r w:rsidR="004A13D4">
        <w:t>Hx/xxx (2-1-5-5/3-0-5-5).</w:t>
      </w:r>
    </w:p>
    <w:p w:rsidR="004A13D4" w:rsidRDefault="004A13D4" w:rsidP="004A13D4">
      <w:pPr>
        <w:spacing w:before="0" w:after="0"/>
        <w:ind w:left="1701" w:hanging="851"/>
      </w:pPr>
      <w:r>
        <w:t>3NT</w:t>
      </w:r>
      <w:r>
        <w:tab/>
        <w:t>= Spillemelding med hold i begge M.</w:t>
      </w:r>
    </w:p>
    <w:p w:rsidR="004A13D4" w:rsidRDefault="004A13D4" w:rsidP="004A13D4">
      <w:pPr>
        <w:spacing w:before="0" w:after="0"/>
        <w:ind w:left="2552" w:hanging="851"/>
      </w:pPr>
      <w:r>
        <w:t>4</w:t>
      </w:r>
      <w:r>
        <w:sym w:font="Symbol" w:char="F0A7"/>
      </w:r>
      <w:r>
        <w:tab/>
        <w:t xml:space="preserve">= Sleminvitt i </w:t>
      </w:r>
      <w:r>
        <w:rPr>
          <w:color w:val="FF0000"/>
        </w:rPr>
        <w:sym w:font="Symbol" w:char="F0A8"/>
      </w:r>
      <w:r>
        <w:t>. Avslag er 4/5</w:t>
      </w:r>
      <w:r>
        <w:rPr>
          <w:color w:val="FF0000"/>
        </w:rPr>
        <w:sym w:font="Symbol" w:char="F0A8"/>
      </w:r>
      <w:r>
        <w:t>. 4</w:t>
      </w:r>
      <w:r>
        <w:rPr>
          <w:color w:val="FF0000"/>
        </w:rPr>
        <w:sym w:font="Symbol" w:char="F0A9"/>
      </w:r>
      <w:r>
        <w:t>/</w:t>
      </w:r>
      <w:r>
        <w:sym w:font="Symbol" w:char="F0AA"/>
      </w:r>
      <w:r>
        <w:t xml:space="preserve"> = CUE og 4NT = BLW.</w:t>
      </w:r>
    </w:p>
    <w:p w:rsidR="004A13D4" w:rsidRDefault="004A13D4" w:rsidP="004A13D4">
      <w:pPr>
        <w:spacing w:before="0" w:after="0"/>
        <w:ind w:left="1701" w:hanging="851"/>
      </w:pPr>
      <w:r>
        <w:t>4</w:t>
      </w:r>
      <w:r>
        <w:sym w:font="Symbol" w:char="F0A7"/>
      </w:r>
      <w:r>
        <w:tab/>
        <w:t>= Spillemelding.</w:t>
      </w:r>
    </w:p>
    <w:p w:rsidR="004A13D4" w:rsidRPr="004A13D4" w:rsidRDefault="004A13D4" w:rsidP="004A13D4">
      <w:pPr>
        <w:spacing w:before="0" w:after="0"/>
        <w:ind w:left="1701" w:hanging="851"/>
      </w:pPr>
      <w:r>
        <w:t>4</w:t>
      </w:r>
      <w:r>
        <w:rPr>
          <w:color w:val="FF0000"/>
        </w:rPr>
        <w:sym w:font="Symbol" w:char="F0A8"/>
      </w:r>
      <w:r>
        <w:tab/>
        <w:t>= Sign-off.</w:t>
      </w:r>
    </w:p>
    <w:p w:rsidR="004A13D4" w:rsidRDefault="004A13D4" w:rsidP="004A13D4">
      <w:pPr>
        <w:spacing w:before="0" w:after="0"/>
        <w:ind w:left="1701" w:hanging="851"/>
      </w:pPr>
      <w:r>
        <w:t>4</w:t>
      </w:r>
      <w:r>
        <w:rPr>
          <w:color w:val="FF0000"/>
        </w:rPr>
        <w:sym w:font="Symbol" w:char="F0A9"/>
      </w:r>
      <w:r>
        <w:tab/>
        <w:t xml:space="preserve">= CUE med </w:t>
      </w:r>
      <w:r>
        <w:sym w:font="Symbol" w:char="F0AA"/>
      </w:r>
      <w:r>
        <w:t xml:space="preserve"> som trumf.</w:t>
      </w:r>
    </w:p>
    <w:p w:rsidR="004A13D4" w:rsidRDefault="004A13D4" w:rsidP="004A13D4">
      <w:pPr>
        <w:spacing w:before="0" w:after="0"/>
        <w:ind w:left="1701" w:hanging="851"/>
      </w:pPr>
      <w:r>
        <w:t>4</w:t>
      </w:r>
      <w:r>
        <w:sym w:font="Symbol" w:char="F0AA"/>
      </w:r>
      <w:r>
        <w:tab/>
        <w:t xml:space="preserve">= Spillemelding. </w:t>
      </w:r>
    </w:p>
    <w:p w:rsidR="004A13D4" w:rsidRDefault="004A13D4" w:rsidP="004A13D4">
      <w:pPr>
        <w:spacing w:before="0" w:after="0"/>
        <w:ind w:left="1701" w:hanging="851"/>
      </w:pPr>
      <w:r>
        <w:t>4NT</w:t>
      </w:r>
      <w:r>
        <w:tab/>
        <w:t xml:space="preserve">= BLW med </w:t>
      </w:r>
      <w:r>
        <w:rPr>
          <w:color w:val="FF0000"/>
        </w:rPr>
        <w:sym w:font="Symbol" w:char="F0A8"/>
      </w:r>
      <w:r>
        <w:t xml:space="preserve"> som trumf.</w:t>
      </w:r>
    </w:p>
    <w:p w:rsidR="004A13D4" w:rsidRDefault="004A13D4" w:rsidP="004A13D4">
      <w:pPr>
        <w:spacing w:before="0" w:after="0"/>
        <w:ind w:left="1701" w:hanging="851"/>
      </w:pPr>
      <w:r>
        <w:t>5</w:t>
      </w:r>
      <w:r>
        <w:sym w:font="Symbol" w:char="F0A7"/>
      </w:r>
      <w:r>
        <w:tab/>
        <w:t xml:space="preserve">= Renons i </w:t>
      </w:r>
      <w:r>
        <w:sym w:font="Symbol" w:char="F0A7"/>
      </w:r>
      <w:r>
        <w:t xml:space="preserve">. E-BLW med </w:t>
      </w:r>
      <w:r>
        <w:rPr>
          <w:color w:val="FF0000"/>
        </w:rPr>
        <w:sym w:font="Symbol" w:char="F0A9"/>
      </w:r>
      <w:r>
        <w:t xml:space="preserve"> som trumf.</w:t>
      </w:r>
    </w:p>
    <w:p w:rsidR="004A13D4" w:rsidRDefault="004A13D4" w:rsidP="004A13D4">
      <w:pPr>
        <w:spacing w:before="0" w:after="0"/>
        <w:ind w:left="1701" w:hanging="851"/>
      </w:pPr>
      <w:r>
        <w:t>5</w:t>
      </w:r>
      <w:r>
        <w:rPr>
          <w:color w:val="FF0000"/>
        </w:rPr>
        <w:sym w:font="Symbol" w:char="F0A8"/>
      </w:r>
      <w:r>
        <w:tab/>
        <w:t>= spillemelding.</w:t>
      </w:r>
    </w:p>
    <w:p w:rsidR="004A13D4" w:rsidRPr="004A13D4" w:rsidRDefault="004A13D4" w:rsidP="004A13D4">
      <w:pPr>
        <w:spacing w:before="0" w:after="0"/>
        <w:ind w:left="1701" w:hanging="851"/>
      </w:pPr>
    </w:p>
    <w:p w:rsidR="00E20370" w:rsidRPr="00712ACC" w:rsidRDefault="004A13D4" w:rsidP="004130AE">
      <w:pPr>
        <w:pStyle w:val="Overskrift2"/>
      </w:pPr>
      <w:bookmarkStart w:id="416" w:name="_Toc266934363"/>
      <w:bookmarkStart w:id="417" w:name="_Toc361740731"/>
      <w:bookmarkStart w:id="418" w:name="_Toc449517055"/>
      <w:r>
        <w:t xml:space="preserve"> </w:t>
      </w:r>
      <w:r w:rsidR="00E20370" w:rsidRPr="004130AE">
        <w:t>Svar</w:t>
      </w:r>
      <w:r w:rsidR="00E20370" w:rsidRPr="00712ACC">
        <w:t xml:space="preserve"> på åpning 3</w:t>
      </w:r>
      <w:r w:rsidR="000E3CE1" w:rsidRPr="00712ACC">
        <w:sym w:font="Symbol" w:char="F0A7"/>
      </w:r>
      <w:r w:rsidR="00CA25CC" w:rsidRPr="00712ACC">
        <w:t>/</w:t>
      </w:r>
      <w:r w:rsidR="00E20370" w:rsidRPr="00712ACC">
        <w:t>3</w:t>
      </w:r>
      <w:r w:rsidR="000E3CE1" w:rsidRPr="00712ACC">
        <w:rPr>
          <w:color w:val="FF0000"/>
        </w:rPr>
        <w:sym w:font="Symbol" w:char="F0A8"/>
      </w:r>
      <w:r w:rsidR="00E20370" w:rsidRPr="00712ACC">
        <w:t xml:space="preserve"> (SPERR)</w:t>
      </w:r>
      <w:bookmarkEnd w:id="416"/>
      <w:bookmarkEnd w:id="417"/>
      <w:bookmarkEnd w:id="418"/>
    </w:p>
    <w:p w:rsidR="00E20370" w:rsidRPr="00712ACC" w:rsidRDefault="00E20370" w:rsidP="009C0B5A">
      <w:pPr>
        <w:pStyle w:val="NormalList"/>
        <w:tabs>
          <w:tab w:val="clear" w:pos="540"/>
          <w:tab w:val="clear" w:pos="720"/>
          <w:tab w:val="clear" w:pos="1260"/>
          <w:tab w:val="clear" w:pos="1440"/>
          <w:tab w:val="left" w:pos="2552"/>
        </w:tabs>
        <w:spacing w:before="0" w:after="0"/>
        <w:ind w:left="0" w:firstLine="0"/>
      </w:pPr>
      <w:r w:rsidRPr="00712ACC">
        <w:t>Ny farge på 3-trinnet</w:t>
      </w:r>
      <w:r w:rsidRPr="00712ACC">
        <w:tab/>
        <w:t>= Naturlig krav</w:t>
      </w:r>
      <w:r w:rsidR="00CA25CC" w:rsidRPr="00712ACC">
        <w:t>.</w:t>
      </w:r>
    </w:p>
    <w:p w:rsidR="00E20370" w:rsidRPr="00712ACC" w:rsidRDefault="00E20370" w:rsidP="009C0B5A">
      <w:pPr>
        <w:pStyle w:val="NormalList"/>
        <w:tabs>
          <w:tab w:val="clear" w:pos="540"/>
          <w:tab w:val="clear" w:pos="720"/>
          <w:tab w:val="clear" w:pos="1260"/>
          <w:tab w:val="clear" w:pos="1440"/>
          <w:tab w:val="left" w:pos="2552"/>
        </w:tabs>
        <w:spacing w:before="0" w:after="0"/>
        <w:ind w:left="0" w:firstLine="0"/>
      </w:pPr>
      <w:r w:rsidRPr="00712ACC">
        <w:t>3NT</w:t>
      </w:r>
      <w:r w:rsidRPr="00712ACC">
        <w:tab/>
        <w:t xml:space="preserve">= </w:t>
      </w:r>
      <w:r w:rsidR="00453590" w:rsidRPr="00712ACC">
        <w:t xml:space="preserve">Spillemelding. </w:t>
      </w:r>
      <w:r w:rsidRPr="00712ACC">
        <w:t>NF</w:t>
      </w:r>
      <w:r w:rsidR="00CA25CC" w:rsidRPr="00712ACC">
        <w:t>.</w:t>
      </w:r>
    </w:p>
    <w:p w:rsidR="00E20370" w:rsidRPr="00712ACC" w:rsidRDefault="00E20370" w:rsidP="009C0B5A">
      <w:pPr>
        <w:pStyle w:val="NormalList"/>
        <w:tabs>
          <w:tab w:val="clear" w:pos="540"/>
          <w:tab w:val="clear" w:pos="720"/>
          <w:tab w:val="clear" w:pos="1260"/>
          <w:tab w:val="clear" w:pos="1440"/>
          <w:tab w:val="left" w:pos="2552"/>
        </w:tabs>
        <w:spacing w:before="0" w:after="0"/>
        <w:ind w:left="0" w:firstLine="0"/>
      </w:pPr>
      <w:r w:rsidRPr="00712ACC">
        <w:t>4 i samme m</w:t>
      </w:r>
      <w:r w:rsidRPr="00712ACC">
        <w:tab/>
        <w:t>= SPERR (interesse for stamp)</w:t>
      </w:r>
      <w:r w:rsidR="00CA25CC" w:rsidRPr="00712ACC">
        <w:t>.</w:t>
      </w:r>
    </w:p>
    <w:p w:rsidR="00E20370" w:rsidRPr="00712ACC" w:rsidRDefault="00E20370" w:rsidP="009C0B5A">
      <w:pPr>
        <w:pStyle w:val="NormalList"/>
        <w:tabs>
          <w:tab w:val="clear" w:pos="540"/>
          <w:tab w:val="clear" w:pos="720"/>
          <w:tab w:val="clear" w:pos="1260"/>
          <w:tab w:val="clear" w:pos="1440"/>
          <w:tab w:val="left" w:pos="2552"/>
        </w:tabs>
        <w:spacing w:before="0" w:after="0"/>
        <w:ind w:left="0" w:firstLine="0"/>
      </w:pPr>
      <w:r w:rsidRPr="00712ACC">
        <w:t>4 i motsatt m</w:t>
      </w:r>
      <w:r w:rsidRPr="00712ACC">
        <w:tab/>
        <w:t>= CUE-bid</w:t>
      </w:r>
      <w:r w:rsidR="00CA25CC" w:rsidRPr="00712ACC">
        <w:t>.</w:t>
      </w:r>
    </w:p>
    <w:p w:rsidR="00E20370" w:rsidRPr="00712ACC" w:rsidRDefault="00E20370" w:rsidP="009C0B5A">
      <w:pPr>
        <w:pStyle w:val="NormalList"/>
        <w:tabs>
          <w:tab w:val="clear" w:pos="540"/>
          <w:tab w:val="clear" w:pos="720"/>
          <w:tab w:val="clear" w:pos="1260"/>
          <w:tab w:val="clear" w:pos="1440"/>
          <w:tab w:val="left" w:pos="2552"/>
        </w:tabs>
        <w:spacing w:before="0" w:after="0"/>
        <w:ind w:left="0" w:firstLine="0"/>
      </w:pPr>
      <w:r w:rsidRPr="00712ACC">
        <w:t>4</w:t>
      </w:r>
      <w:r w:rsidR="000E3CE1" w:rsidRPr="00712ACC">
        <w:rPr>
          <w:color w:val="FF0000"/>
          <w:sz w:val="26"/>
        </w:rPr>
        <w:sym w:font="Symbol" w:char="F0A9"/>
      </w:r>
      <w:r w:rsidRPr="00712ACC">
        <w:t>/</w:t>
      </w:r>
      <w:r w:rsidR="000E3CE1" w:rsidRPr="00712ACC">
        <w:rPr>
          <w:sz w:val="26"/>
        </w:rPr>
        <w:sym w:font="Symbol" w:char="F0AA"/>
      </w:r>
      <w:r w:rsidRPr="00712ACC">
        <w:tab/>
        <w:t>= sperreutgang og spillemelding. Egen farge. NF.</w:t>
      </w:r>
    </w:p>
    <w:p w:rsidR="00E20370" w:rsidRPr="00712ACC" w:rsidRDefault="00E20370" w:rsidP="009C0B5A">
      <w:pPr>
        <w:pStyle w:val="NormalList"/>
        <w:tabs>
          <w:tab w:val="clear" w:pos="540"/>
          <w:tab w:val="clear" w:pos="720"/>
          <w:tab w:val="clear" w:pos="1260"/>
          <w:tab w:val="clear" w:pos="1440"/>
          <w:tab w:val="left" w:pos="2552"/>
        </w:tabs>
        <w:spacing w:before="0" w:after="0"/>
        <w:ind w:left="0" w:firstLine="0"/>
      </w:pPr>
      <w:r w:rsidRPr="00712ACC">
        <w:t>4NT</w:t>
      </w:r>
      <w:r w:rsidRPr="00712ACC">
        <w:tab/>
        <w:t>= BLW</w:t>
      </w:r>
      <w:r w:rsidR="00CA25CC" w:rsidRPr="00712ACC">
        <w:t>.</w:t>
      </w:r>
    </w:p>
    <w:p w:rsidR="00CA25CC" w:rsidRPr="00712ACC" w:rsidRDefault="00CA25CC" w:rsidP="009C0B5A">
      <w:pPr>
        <w:pStyle w:val="NormalList"/>
        <w:tabs>
          <w:tab w:val="clear" w:pos="540"/>
          <w:tab w:val="clear" w:pos="720"/>
          <w:tab w:val="clear" w:pos="1260"/>
          <w:tab w:val="clear" w:pos="1440"/>
          <w:tab w:val="left" w:pos="2552"/>
        </w:tabs>
        <w:spacing w:before="0" w:after="0"/>
        <w:ind w:left="0" w:firstLine="0"/>
      </w:pPr>
    </w:p>
    <w:p w:rsidR="00453590" w:rsidRPr="00712ACC" w:rsidRDefault="00CA25CC" w:rsidP="009C0B5A">
      <w:pPr>
        <w:pStyle w:val="NormalList"/>
        <w:tabs>
          <w:tab w:val="clear" w:pos="540"/>
          <w:tab w:val="clear" w:pos="720"/>
          <w:tab w:val="clear" w:pos="1260"/>
          <w:tab w:val="clear" w:pos="1440"/>
          <w:tab w:val="left" w:pos="2552"/>
        </w:tabs>
        <w:spacing w:before="0" w:after="0"/>
        <w:ind w:left="0" w:firstLine="0"/>
      </w:pPr>
      <w:r w:rsidRPr="00712ACC">
        <w:t xml:space="preserve">I 1. og 2. </w:t>
      </w:r>
      <w:r w:rsidR="003F26C4" w:rsidRPr="00712ACC">
        <w:t>hå</w:t>
      </w:r>
      <w:r w:rsidRPr="00712ACC">
        <w:t>nd bør det være sterke restriksjoner på slike sperreåpninger</w:t>
      </w:r>
      <w:r w:rsidR="00DD480F" w:rsidRPr="00712ACC">
        <w:t xml:space="preserve">: </w:t>
      </w:r>
    </w:p>
    <w:p w:rsidR="00453590" w:rsidRPr="00712ACC" w:rsidRDefault="00453590" w:rsidP="009C0B5A">
      <w:pPr>
        <w:pStyle w:val="NormalList"/>
        <w:tabs>
          <w:tab w:val="clear" w:pos="540"/>
          <w:tab w:val="clear" w:pos="720"/>
          <w:tab w:val="clear" w:pos="1260"/>
          <w:tab w:val="clear" w:pos="1440"/>
          <w:tab w:val="left" w:pos="851"/>
        </w:tabs>
        <w:spacing w:before="0" w:after="0"/>
        <w:ind w:left="0" w:firstLine="0"/>
      </w:pPr>
      <w:r w:rsidRPr="00712ACC">
        <w:tab/>
      </w:r>
    </w:p>
    <w:p w:rsidR="00453590" w:rsidRPr="00712ACC" w:rsidRDefault="00DD480F" w:rsidP="004130AE">
      <w:pPr>
        <w:pStyle w:val="NormalList"/>
        <w:tabs>
          <w:tab w:val="clear" w:pos="540"/>
          <w:tab w:val="clear" w:pos="720"/>
          <w:tab w:val="clear" w:pos="1260"/>
          <w:tab w:val="clear" w:pos="1440"/>
          <w:tab w:val="left" w:pos="851"/>
        </w:tabs>
        <w:spacing w:before="0" w:after="0"/>
        <w:ind w:left="1134" w:hanging="567"/>
      </w:pPr>
      <w:r w:rsidRPr="00712ACC">
        <w:t>a)</w:t>
      </w:r>
      <w:r w:rsidR="00CA25CC" w:rsidRPr="00712ACC">
        <w:t xml:space="preserve"> </w:t>
      </w:r>
      <w:r w:rsidR="00453590" w:rsidRPr="00712ACC">
        <w:tab/>
      </w:r>
      <w:r w:rsidR="004130AE">
        <w:tab/>
      </w:r>
      <w:r w:rsidR="00CA25CC" w:rsidRPr="00712ACC">
        <w:t>En sperreåpning på 3-trinnet bør inneholde en god farge (minst HH</w:t>
      </w:r>
      <w:r w:rsidRPr="00712ACC">
        <w:t>x</w:t>
      </w:r>
      <w:r w:rsidR="00CA25CC" w:rsidRPr="00712ACC">
        <w:t xml:space="preserve">xxx i </w:t>
      </w:r>
      <w:r w:rsidR="00CA25CC" w:rsidRPr="00712ACC">
        <w:rPr>
          <w:sz w:val="26"/>
        </w:rPr>
        <w:sym w:font="Symbol" w:char="F0A7"/>
      </w:r>
      <w:r w:rsidR="00CA25CC" w:rsidRPr="00712ACC">
        <w:t>/</w:t>
      </w:r>
      <w:r w:rsidR="00CA25CC" w:rsidRPr="00712ACC">
        <w:rPr>
          <w:color w:val="FF0000"/>
          <w:sz w:val="26"/>
        </w:rPr>
        <w:sym w:font="Symbol" w:char="F0A8"/>
      </w:r>
      <w:r w:rsidR="00CA25CC" w:rsidRPr="00712ACC">
        <w:t xml:space="preserve">). </w:t>
      </w:r>
    </w:p>
    <w:p w:rsidR="00453590" w:rsidRPr="00712ACC" w:rsidRDefault="00DD480F" w:rsidP="004130AE">
      <w:pPr>
        <w:pStyle w:val="NormalList"/>
        <w:tabs>
          <w:tab w:val="clear" w:pos="540"/>
          <w:tab w:val="clear" w:pos="720"/>
          <w:tab w:val="clear" w:pos="1260"/>
          <w:tab w:val="clear" w:pos="1440"/>
          <w:tab w:val="left" w:pos="851"/>
        </w:tabs>
        <w:spacing w:before="0" w:after="0"/>
        <w:ind w:left="1134" w:hanging="567"/>
      </w:pPr>
      <w:r w:rsidRPr="00712ACC">
        <w:t xml:space="preserve">b) </w:t>
      </w:r>
      <w:r w:rsidR="004130AE">
        <w:tab/>
      </w:r>
      <w:r w:rsidR="00453590" w:rsidRPr="00712ACC">
        <w:tab/>
      </w:r>
      <w:r w:rsidRPr="00712ACC">
        <w:t>D</w:t>
      </w:r>
      <w:r w:rsidR="00CA25CC" w:rsidRPr="00712ACC">
        <w:t xml:space="preserve">u bør ikke ha noen renonser eller Ess. </w:t>
      </w:r>
    </w:p>
    <w:p w:rsidR="00DD480F" w:rsidRPr="00712ACC" w:rsidRDefault="00DD480F" w:rsidP="004130AE">
      <w:pPr>
        <w:pStyle w:val="NormalList"/>
        <w:tabs>
          <w:tab w:val="clear" w:pos="540"/>
          <w:tab w:val="clear" w:pos="720"/>
          <w:tab w:val="clear" w:pos="1260"/>
          <w:tab w:val="clear" w:pos="1440"/>
          <w:tab w:val="left" w:pos="851"/>
        </w:tabs>
        <w:spacing w:before="0" w:after="0"/>
        <w:ind w:left="1134" w:hanging="567"/>
      </w:pPr>
      <w:r w:rsidRPr="00712ACC">
        <w:t xml:space="preserve">c) </w:t>
      </w:r>
      <w:r w:rsidR="00453590" w:rsidRPr="00712ACC">
        <w:tab/>
      </w:r>
      <w:r w:rsidR="004130AE">
        <w:tab/>
      </w:r>
      <w:r w:rsidRPr="00712ACC">
        <w:t>Du bør helst ikke ha noen 3-korts M. Hvis du har det, er det bedre å passe i 1. og 2. hånd, og heller støtte makkers M hvis han har noen. Poenget er ikke å ødelegge mulighetene når makker har en meget sterk hand</w:t>
      </w:r>
      <w:r w:rsidR="00453590" w:rsidRPr="00712ACC">
        <w:t xml:space="preserve"> med en minst 5-korts M</w:t>
      </w:r>
      <w:r w:rsidRPr="00712ACC">
        <w:t>.</w:t>
      </w:r>
    </w:p>
    <w:p w:rsidR="00453590" w:rsidRPr="00712ACC" w:rsidRDefault="00453590" w:rsidP="009C0B5A">
      <w:pPr>
        <w:pStyle w:val="NormalList"/>
        <w:tabs>
          <w:tab w:val="clear" w:pos="540"/>
          <w:tab w:val="clear" w:pos="720"/>
          <w:tab w:val="clear" w:pos="1260"/>
          <w:tab w:val="clear" w:pos="1440"/>
          <w:tab w:val="left" w:pos="2552"/>
        </w:tabs>
        <w:spacing w:before="0" w:after="0"/>
        <w:ind w:left="0" w:firstLine="0"/>
      </w:pPr>
    </w:p>
    <w:p w:rsidR="00EF5E62" w:rsidRPr="00712ACC" w:rsidRDefault="00CA25CC" w:rsidP="009C0B5A">
      <w:pPr>
        <w:pStyle w:val="NormalList"/>
        <w:tabs>
          <w:tab w:val="clear" w:pos="540"/>
          <w:tab w:val="clear" w:pos="720"/>
          <w:tab w:val="clear" w:pos="1260"/>
          <w:tab w:val="clear" w:pos="1440"/>
          <w:tab w:val="left" w:pos="2552"/>
        </w:tabs>
        <w:spacing w:before="0" w:after="0"/>
        <w:ind w:left="0" w:firstLine="0"/>
      </w:pPr>
      <w:r w:rsidRPr="00712ACC">
        <w:t>Hvis mak</w:t>
      </w:r>
      <w:r w:rsidR="00DD480F" w:rsidRPr="00712ACC">
        <w:t>k</w:t>
      </w:r>
      <w:r w:rsidRPr="00712ACC">
        <w:t xml:space="preserve">er har passet </w:t>
      </w:r>
      <w:r w:rsidR="00DD480F" w:rsidRPr="00712ACC">
        <w:t>i</w:t>
      </w:r>
      <w:r w:rsidRPr="00712ACC">
        <w:t xml:space="preserve"> åpning, </w:t>
      </w:r>
      <w:r w:rsidR="00DD480F" w:rsidRPr="00712ACC">
        <w:t>bli</w:t>
      </w:r>
      <w:r w:rsidRPr="00712ACC">
        <w:t xml:space="preserve">r disse restriksjonene borte. Da kan du </w:t>
      </w:r>
      <w:r w:rsidR="00DD480F" w:rsidRPr="00712ACC">
        <w:t>å</w:t>
      </w:r>
      <w:r w:rsidRPr="00712ACC">
        <w:t xml:space="preserve">pne så høyt og </w:t>
      </w:r>
      <w:r w:rsidR="00DD480F" w:rsidRPr="00712ACC">
        <w:t xml:space="preserve">så </w:t>
      </w:r>
      <w:r w:rsidRPr="00712ACC">
        <w:t xml:space="preserve">modig som du bare tør. Men selv da bør du ha nok </w:t>
      </w:r>
      <w:r w:rsidR="00DD480F" w:rsidRPr="00712ACC">
        <w:t>i</w:t>
      </w:r>
      <w:r w:rsidRPr="00712ACC">
        <w:t xml:space="preserve"> toppen av fargen til at det tåler utspill </w:t>
      </w:r>
      <w:r w:rsidR="00DD480F" w:rsidRPr="00712ACC">
        <w:t xml:space="preserve">i fargen </w:t>
      </w:r>
      <w:r w:rsidRPr="00712ACC">
        <w:t>fra makker.</w:t>
      </w:r>
    </w:p>
    <w:p w:rsidR="006F1972" w:rsidRPr="00712ACC" w:rsidRDefault="00CA25CC" w:rsidP="009C0B5A">
      <w:pPr>
        <w:pStyle w:val="NormalList"/>
        <w:tabs>
          <w:tab w:val="clear" w:pos="540"/>
          <w:tab w:val="clear" w:pos="720"/>
          <w:tab w:val="clear" w:pos="1260"/>
          <w:tab w:val="clear" w:pos="1440"/>
          <w:tab w:val="left" w:pos="2552"/>
        </w:tabs>
        <w:spacing w:before="0" w:after="0"/>
        <w:ind w:left="0" w:firstLine="0"/>
      </w:pPr>
      <w:r w:rsidRPr="00712ACC">
        <w:t xml:space="preserve"> </w:t>
      </w:r>
    </w:p>
    <w:p w:rsidR="00E20370" w:rsidRPr="00712ACC" w:rsidRDefault="00E20370" w:rsidP="004130AE">
      <w:pPr>
        <w:pStyle w:val="Overskrift2"/>
      </w:pPr>
      <w:bookmarkStart w:id="419" w:name="_Toc266934364"/>
      <w:bookmarkStart w:id="420" w:name="_Toc361740732"/>
      <w:bookmarkStart w:id="421" w:name="_Toc449517056"/>
      <w:r w:rsidRPr="00712ACC">
        <w:t xml:space="preserve">Svar på </w:t>
      </w:r>
      <w:r w:rsidRPr="004130AE">
        <w:t>åpning</w:t>
      </w:r>
      <w:r w:rsidRPr="00712ACC">
        <w:t xml:space="preserve"> 3</w:t>
      </w:r>
      <w:r w:rsidR="000E3CE1" w:rsidRPr="00712ACC">
        <w:rPr>
          <w:color w:val="FF0000"/>
        </w:rPr>
        <w:sym w:font="Symbol" w:char="F0A9"/>
      </w:r>
      <w:r w:rsidR="00CA25CC" w:rsidRPr="00712ACC">
        <w:t>/3</w:t>
      </w:r>
      <w:r w:rsidR="00CA25CC" w:rsidRPr="00712ACC">
        <w:sym w:font="Symbol" w:char="F0AA"/>
      </w:r>
      <w:r w:rsidRPr="00712ACC">
        <w:t xml:space="preserve">  (SPERR)</w:t>
      </w:r>
      <w:bookmarkEnd w:id="419"/>
      <w:bookmarkEnd w:id="420"/>
      <w:bookmarkEnd w:id="421"/>
    </w:p>
    <w:p w:rsidR="00E20370" w:rsidRPr="00712ACC" w:rsidRDefault="00E20370" w:rsidP="004130AE">
      <w:pPr>
        <w:pStyle w:val="NormalList"/>
        <w:tabs>
          <w:tab w:val="clear" w:pos="540"/>
          <w:tab w:val="clear" w:pos="720"/>
          <w:tab w:val="clear" w:pos="1260"/>
          <w:tab w:val="left" w:pos="1134"/>
        </w:tabs>
        <w:spacing w:before="0" w:after="0"/>
        <w:ind w:left="851" w:hanging="851"/>
      </w:pPr>
      <w:r w:rsidRPr="00712ACC">
        <w:t>3</w:t>
      </w:r>
      <w:r w:rsidR="000E3CE1" w:rsidRPr="00712ACC">
        <w:rPr>
          <w:sz w:val="26"/>
        </w:rPr>
        <w:sym w:font="Symbol" w:char="F0AA"/>
      </w:r>
      <w:r w:rsidRPr="00712ACC">
        <w:tab/>
        <w:t xml:space="preserve">= </w:t>
      </w:r>
      <w:r w:rsidRPr="00712ACC">
        <w:tab/>
        <w:t>Naturlig krav</w:t>
      </w:r>
      <w:r w:rsidR="00CA25CC" w:rsidRPr="00712ACC">
        <w:t xml:space="preserve"> (etter 3</w:t>
      </w:r>
      <w:r w:rsidR="00CA25CC" w:rsidRPr="00712ACC">
        <w:rPr>
          <w:color w:val="FF0000"/>
          <w:sz w:val="26"/>
        </w:rPr>
        <w:sym w:font="Symbol" w:char="F0A9"/>
      </w:r>
      <w:r w:rsidR="00CA25CC" w:rsidRPr="00712ACC">
        <w:t>).</w:t>
      </w:r>
    </w:p>
    <w:p w:rsidR="00E20370" w:rsidRPr="00712ACC" w:rsidRDefault="00E20370" w:rsidP="004130AE">
      <w:pPr>
        <w:pStyle w:val="NormalList"/>
        <w:tabs>
          <w:tab w:val="clear" w:pos="540"/>
          <w:tab w:val="clear" w:pos="720"/>
          <w:tab w:val="clear" w:pos="1260"/>
          <w:tab w:val="left" w:pos="1134"/>
        </w:tabs>
        <w:spacing w:before="0" w:after="0"/>
        <w:ind w:left="851" w:hanging="851"/>
      </w:pPr>
      <w:r w:rsidRPr="00712ACC">
        <w:t>3NT</w:t>
      </w:r>
      <w:r w:rsidRPr="00712ACC">
        <w:tab/>
        <w:t xml:space="preserve">= </w:t>
      </w:r>
      <w:r w:rsidRPr="00712ACC">
        <w:tab/>
        <w:t>NF</w:t>
      </w:r>
      <w:r w:rsidR="00CA25CC" w:rsidRPr="00712ACC">
        <w:t>.</w:t>
      </w:r>
    </w:p>
    <w:p w:rsidR="00E20370" w:rsidRPr="00712ACC" w:rsidRDefault="00E20370" w:rsidP="004130AE">
      <w:pPr>
        <w:pStyle w:val="NormalList"/>
        <w:tabs>
          <w:tab w:val="clear" w:pos="540"/>
          <w:tab w:val="clear" w:pos="720"/>
          <w:tab w:val="clear" w:pos="1260"/>
          <w:tab w:val="left" w:pos="1134"/>
        </w:tabs>
        <w:spacing w:before="0" w:after="0"/>
        <w:ind w:left="851" w:hanging="851"/>
      </w:pPr>
      <w:r w:rsidRPr="00712ACC">
        <w:t>4</w:t>
      </w:r>
      <w:r w:rsidR="000E3CE1" w:rsidRPr="00712ACC">
        <w:rPr>
          <w:sz w:val="26"/>
        </w:rPr>
        <w:sym w:font="Symbol" w:char="F0A7"/>
      </w:r>
      <w:r w:rsidRPr="00712ACC">
        <w:rPr>
          <w:szCs w:val="24"/>
        </w:rPr>
        <w:t>/</w:t>
      </w:r>
      <w:r w:rsidR="000E3CE1" w:rsidRPr="00712ACC">
        <w:rPr>
          <w:color w:val="FF0000"/>
          <w:sz w:val="26"/>
          <w:szCs w:val="24"/>
        </w:rPr>
        <w:sym w:font="Symbol" w:char="F0A8"/>
      </w:r>
      <w:r w:rsidRPr="00712ACC">
        <w:tab/>
        <w:t xml:space="preserve">= </w:t>
      </w:r>
      <w:r w:rsidRPr="00712ACC">
        <w:tab/>
        <w:t>CUE-bid</w:t>
      </w:r>
      <w:r w:rsidR="00CA25CC" w:rsidRPr="00712ACC">
        <w:t xml:space="preserve"> med åpningsfargen.</w:t>
      </w:r>
    </w:p>
    <w:p w:rsidR="00E20370" w:rsidRPr="00712ACC" w:rsidRDefault="00E20370" w:rsidP="004130AE">
      <w:pPr>
        <w:pStyle w:val="NormalList"/>
        <w:tabs>
          <w:tab w:val="clear" w:pos="540"/>
          <w:tab w:val="clear" w:pos="720"/>
          <w:tab w:val="clear" w:pos="1260"/>
          <w:tab w:val="left" w:pos="1134"/>
        </w:tabs>
        <w:spacing w:before="0" w:after="0"/>
        <w:ind w:left="851" w:hanging="851"/>
      </w:pPr>
      <w:r w:rsidRPr="00712ACC">
        <w:t>4</w:t>
      </w:r>
      <w:r w:rsidR="000E3CE1" w:rsidRPr="00712ACC">
        <w:rPr>
          <w:color w:val="FF0000"/>
          <w:sz w:val="26"/>
        </w:rPr>
        <w:sym w:font="Symbol" w:char="F0A9"/>
      </w:r>
      <w:r w:rsidRPr="00712ACC">
        <w:tab/>
        <w:t xml:space="preserve">= </w:t>
      </w:r>
      <w:r w:rsidRPr="00712ACC">
        <w:tab/>
      </w:r>
      <w:r w:rsidR="00CA25CC" w:rsidRPr="00712ACC">
        <w:t>Spillemelding (både etter 3</w:t>
      </w:r>
      <w:r w:rsidR="00CA25CC" w:rsidRPr="00712ACC">
        <w:rPr>
          <w:color w:val="FF0000"/>
          <w:sz w:val="26"/>
        </w:rPr>
        <w:sym w:font="Symbol" w:char="F0A9"/>
      </w:r>
      <w:r w:rsidR="00CA25CC" w:rsidRPr="00712ACC">
        <w:t xml:space="preserve"> og 3</w:t>
      </w:r>
      <w:r w:rsidR="00CA25CC" w:rsidRPr="00712ACC">
        <w:rPr>
          <w:sz w:val="26"/>
        </w:rPr>
        <w:sym w:font="Symbol" w:char="F0AA"/>
      </w:r>
      <w:r w:rsidR="00CA25CC" w:rsidRPr="00712ACC">
        <w:t xml:space="preserve"> åpning).</w:t>
      </w:r>
    </w:p>
    <w:p w:rsidR="00E20370" w:rsidRPr="00712ACC" w:rsidRDefault="00E20370" w:rsidP="004130AE">
      <w:pPr>
        <w:pStyle w:val="NormalList"/>
        <w:tabs>
          <w:tab w:val="clear" w:pos="540"/>
          <w:tab w:val="clear" w:pos="720"/>
          <w:tab w:val="clear" w:pos="1260"/>
          <w:tab w:val="left" w:pos="1134"/>
        </w:tabs>
        <w:spacing w:before="0" w:after="0"/>
        <w:ind w:left="851" w:hanging="851"/>
      </w:pPr>
      <w:r w:rsidRPr="00712ACC">
        <w:t>4</w:t>
      </w:r>
      <w:r w:rsidR="000E3CE1" w:rsidRPr="00712ACC">
        <w:rPr>
          <w:sz w:val="26"/>
        </w:rPr>
        <w:sym w:font="Symbol" w:char="F0AA"/>
      </w:r>
      <w:r w:rsidRPr="00712ACC">
        <w:tab/>
        <w:t xml:space="preserve">= </w:t>
      </w:r>
      <w:r w:rsidRPr="00712ACC">
        <w:tab/>
      </w:r>
      <w:r w:rsidR="00CA25CC" w:rsidRPr="00712ACC">
        <w:t>Spillemelding (både etter 3</w:t>
      </w:r>
      <w:r w:rsidR="00CA25CC" w:rsidRPr="00712ACC">
        <w:rPr>
          <w:color w:val="FF0000"/>
          <w:sz w:val="26"/>
        </w:rPr>
        <w:sym w:font="Symbol" w:char="F0A9"/>
      </w:r>
      <w:r w:rsidR="00CA25CC" w:rsidRPr="00712ACC">
        <w:t xml:space="preserve"> og 3</w:t>
      </w:r>
      <w:r w:rsidR="00CA25CC" w:rsidRPr="00712ACC">
        <w:rPr>
          <w:sz w:val="26"/>
        </w:rPr>
        <w:sym w:font="Symbol" w:char="F0AA"/>
      </w:r>
      <w:r w:rsidR="00CA25CC" w:rsidRPr="00712ACC">
        <w:t xml:space="preserve"> åpning).</w:t>
      </w:r>
    </w:p>
    <w:p w:rsidR="00E20370" w:rsidRPr="00712ACC" w:rsidRDefault="00E20370" w:rsidP="004130AE">
      <w:pPr>
        <w:pStyle w:val="NormalList"/>
        <w:tabs>
          <w:tab w:val="clear" w:pos="540"/>
          <w:tab w:val="clear" w:pos="720"/>
          <w:tab w:val="clear" w:pos="1260"/>
          <w:tab w:val="left" w:pos="1134"/>
        </w:tabs>
        <w:spacing w:before="0" w:after="0"/>
        <w:ind w:left="851" w:hanging="851"/>
      </w:pPr>
      <w:r w:rsidRPr="00712ACC">
        <w:t>4NT</w:t>
      </w:r>
      <w:r w:rsidRPr="00712ACC">
        <w:tab/>
        <w:t xml:space="preserve">= </w:t>
      </w:r>
      <w:r w:rsidRPr="00712ACC">
        <w:tab/>
        <w:t>BLW</w:t>
      </w:r>
      <w:r w:rsidR="00CA25CC" w:rsidRPr="00712ACC">
        <w:t xml:space="preserve"> med åpningsfargen.</w:t>
      </w:r>
    </w:p>
    <w:p w:rsidR="00CA25CC" w:rsidRPr="00712ACC" w:rsidRDefault="00CA25CC" w:rsidP="009C0B5A">
      <w:pPr>
        <w:pStyle w:val="NormalList"/>
        <w:tabs>
          <w:tab w:val="clear" w:pos="540"/>
          <w:tab w:val="clear" w:pos="1260"/>
          <w:tab w:val="left" w:pos="1134"/>
        </w:tabs>
        <w:spacing w:before="0" w:after="0"/>
        <w:ind w:left="0" w:firstLine="0"/>
      </w:pPr>
    </w:p>
    <w:p w:rsidR="004130AE" w:rsidRDefault="00CA25CC" w:rsidP="009C0B5A">
      <w:pPr>
        <w:pStyle w:val="NormalList"/>
        <w:tabs>
          <w:tab w:val="clear" w:pos="540"/>
          <w:tab w:val="clear" w:pos="720"/>
          <w:tab w:val="clear" w:pos="1260"/>
          <w:tab w:val="clear" w:pos="1440"/>
          <w:tab w:val="left" w:pos="2552"/>
        </w:tabs>
        <w:spacing w:before="0" w:after="0"/>
        <w:ind w:left="0" w:firstLine="0"/>
      </w:pPr>
      <w:r w:rsidRPr="00712ACC">
        <w:t xml:space="preserve">I 1. og 2. </w:t>
      </w:r>
      <w:r w:rsidR="00DD480F" w:rsidRPr="00712ACC">
        <w:t>hå</w:t>
      </w:r>
      <w:r w:rsidRPr="00712ACC">
        <w:t>nd bør det være sterke restri</w:t>
      </w:r>
      <w:r w:rsidR="004130AE">
        <w:t>ksjoner på slike sperreåpninger:</w:t>
      </w:r>
    </w:p>
    <w:p w:rsidR="00453590" w:rsidRPr="00712ACC" w:rsidRDefault="00CA25CC" w:rsidP="009C0B5A">
      <w:pPr>
        <w:pStyle w:val="NormalList"/>
        <w:tabs>
          <w:tab w:val="clear" w:pos="540"/>
          <w:tab w:val="clear" w:pos="720"/>
          <w:tab w:val="clear" w:pos="1260"/>
          <w:tab w:val="clear" w:pos="1440"/>
          <w:tab w:val="left" w:pos="2552"/>
        </w:tabs>
        <w:spacing w:before="0" w:after="0"/>
        <w:ind w:left="0" w:firstLine="0"/>
      </w:pPr>
      <w:r w:rsidRPr="00712ACC">
        <w:t xml:space="preserve"> </w:t>
      </w:r>
    </w:p>
    <w:p w:rsidR="00453590" w:rsidRDefault="00CA25CC" w:rsidP="005A48BF">
      <w:pPr>
        <w:pStyle w:val="NormalList"/>
        <w:numPr>
          <w:ilvl w:val="0"/>
          <w:numId w:val="57"/>
        </w:numPr>
        <w:tabs>
          <w:tab w:val="clear" w:pos="540"/>
          <w:tab w:val="clear" w:pos="720"/>
          <w:tab w:val="clear" w:pos="1260"/>
          <w:tab w:val="clear" w:pos="1440"/>
          <w:tab w:val="left" w:pos="2552"/>
        </w:tabs>
        <w:spacing w:before="0" w:after="0"/>
        <w:ind w:left="1134" w:hanging="567"/>
      </w:pPr>
      <w:r w:rsidRPr="00712ACC">
        <w:t>En sperreåpning på 3-trinnet bør inneholde en meget god farge (minst H</w:t>
      </w:r>
      <w:r w:rsidR="00453590" w:rsidRPr="00712ACC">
        <w:t>kn</w:t>
      </w:r>
      <w:r w:rsidR="00DD480F" w:rsidRPr="00712ACC">
        <w:t>x</w:t>
      </w:r>
      <w:r w:rsidRPr="00712ACC">
        <w:t xml:space="preserve">xxxx in </w:t>
      </w:r>
      <w:r w:rsidRPr="00712ACC">
        <w:rPr>
          <w:color w:val="FF0000"/>
          <w:sz w:val="26"/>
        </w:rPr>
        <w:sym w:font="Symbol" w:char="F0A9"/>
      </w:r>
      <w:r w:rsidRPr="00712ACC">
        <w:t>/</w:t>
      </w:r>
      <w:r w:rsidRPr="00712ACC">
        <w:rPr>
          <w:sz w:val="26"/>
        </w:rPr>
        <w:sym w:font="Symbol" w:char="F0AA"/>
      </w:r>
      <w:r w:rsidRPr="00712ACC">
        <w:t xml:space="preserve">). </w:t>
      </w:r>
    </w:p>
    <w:p w:rsidR="00453590" w:rsidRPr="00712ACC" w:rsidRDefault="00453590" w:rsidP="005A48BF">
      <w:pPr>
        <w:pStyle w:val="NormalList"/>
        <w:numPr>
          <w:ilvl w:val="0"/>
          <w:numId w:val="57"/>
        </w:numPr>
        <w:tabs>
          <w:tab w:val="clear" w:pos="540"/>
          <w:tab w:val="clear" w:pos="720"/>
          <w:tab w:val="clear" w:pos="1260"/>
          <w:tab w:val="clear" w:pos="1440"/>
          <w:tab w:val="left" w:pos="2552"/>
        </w:tabs>
        <w:spacing w:before="0" w:after="0"/>
        <w:ind w:left="1134" w:hanging="567"/>
      </w:pPr>
      <w:r w:rsidRPr="00712ACC">
        <w:t>D</w:t>
      </w:r>
      <w:r w:rsidR="00CA25CC" w:rsidRPr="00712ACC">
        <w:t xml:space="preserve">u bør ikke ha noen renonser eller Ess. </w:t>
      </w:r>
    </w:p>
    <w:p w:rsidR="00453590" w:rsidRPr="00712ACC" w:rsidRDefault="00453590" w:rsidP="009C0B5A">
      <w:pPr>
        <w:pStyle w:val="NormalList"/>
        <w:tabs>
          <w:tab w:val="clear" w:pos="540"/>
          <w:tab w:val="clear" w:pos="720"/>
          <w:tab w:val="clear" w:pos="1260"/>
          <w:tab w:val="clear" w:pos="1440"/>
          <w:tab w:val="left" w:pos="2552"/>
        </w:tabs>
        <w:spacing w:before="0" w:after="0"/>
        <w:ind w:left="0" w:firstLine="0"/>
      </w:pPr>
    </w:p>
    <w:p w:rsidR="00CA25CC" w:rsidRPr="00712ACC" w:rsidRDefault="00CA25CC" w:rsidP="009C0B5A">
      <w:pPr>
        <w:pStyle w:val="NormalList"/>
        <w:tabs>
          <w:tab w:val="clear" w:pos="540"/>
          <w:tab w:val="clear" w:pos="720"/>
          <w:tab w:val="clear" w:pos="1260"/>
          <w:tab w:val="clear" w:pos="1440"/>
          <w:tab w:val="left" w:pos="2552"/>
        </w:tabs>
        <w:spacing w:before="0" w:after="0"/>
        <w:ind w:left="0" w:firstLine="0"/>
      </w:pPr>
      <w:r w:rsidRPr="00712ACC">
        <w:t>Hvis mak</w:t>
      </w:r>
      <w:r w:rsidR="00DD480F" w:rsidRPr="00712ACC">
        <w:t>k</w:t>
      </w:r>
      <w:r w:rsidRPr="00712ACC">
        <w:t xml:space="preserve">er har passet </w:t>
      </w:r>
      <w:r w:rsidR="00DD480F" w:rsidRPr="00712ACC">
        <w:t>i</w:t>
      </w:r>
      <w:r w:rsidRPr="00712ACC">
        <w:t xml:space="preserve"> åpning, er disse restriksjonene borte. Da kan du </w:t>
      </w:r>
      <w:r w:rsidR="00DD480F" w:rsidRPr="00712ACC">
        <w:t>å</w:t>
      </w:r>
      <w:r w:rsidRPr="00712ACC">
        <w:t xml:space="preserve">pne så høyt og modig som du bare tør. Men selv da bør du ha nok </w:t>
      </w:r>
      <w:r w:rsidR="00DD480F" w:rsidRPr="00712ACC">
        <w:t>i</w:t>
      </w:r>
      <w:r w:rsidRPr="00712ACC">
        <w:t xml:space="preserve"> toppen av fargen til at det tåler </w:t>
      </w:r>
      <w:r w:rsidR="00453590" w:rsidRPr="00712ACC">
        <w:t xml:space="preserve">et </w:t>
      </w:r>
      <w:r w:rsidRPr="00712ACC">
        <w:t>utspill</w:t>
      </w:r>
      <w:r w:rsidR="00453590" w:rsidRPr="00712ACC">
        <w:t xml:space="preserve"> i fargen</w:t>
      </w:r>
      <w:r w:rsidRPr="00712ACC">
        <w:t xml:space="preserve"> fra makker. </w:t>
      </w:r>
    </w:p>
    <w:p w:rsidR="00EF5E62" w:rsidRPr="00712ACC" w:rsidRDefault="00EF5E62" w:rsidP="009C0B5A">
      <w:pPr>
        <w:pStyle w:val="NormalList"/>
        <w:tabs>
          <w:tab w:val="clear" w:pos="540"/>
          <w:tab w:val="clear" w:pos="720"/>
          <w:tab w:val="clear" w:pos="1260"/>
          <w:tab w:val="clear" w:pos="1440"/>
          <w:tab w:val="left" w:pos="2552"/>
        </w:tabs>
        <w:spacing w:before="0" w:after="0"/>
        <w:ind w:left="0" w:firstLine="0"/>
      </w:pPr>
    </w:p>
    <w:p w:rsidR="00E20370" w:rsidRPr="00712ACC" w:rsidRDefault="004130AE" w:rsidP="004130AE">
      <w:pPr>
        <w:pStyle w:val="Overskrift2"/>
        <w:rPr>
          <w:b w:val="0"/>
          <w:lang w:val="nb-NO"/>
        </w:rPr>
      </w:pPr>
      <w:bookmarkStart w:id="422" w:name="_Toc266934366"/>
      <w:bookmarkStart w:id="423" w:name="_Toc361740734"/>
      <w:r>
        <w:rPr>
          <w:lang w:val="nb-NO"/>
        </w:rPr>
        <w:t xml:space="preserve"> </w:t>
      </w:r>
      <w:bookmarkStart w:id="424" w:name="_Toc449517057"/>
      <w:r w:rsidR="00E20370" w:rsidRPr="00712ACC">
        <w:rPr>
          <w:lang w:val="nb-NO"/>
        </w:rPr>
        <w:t xml:space="preserve">Svar på </w:t>
      </w:r>
      <w:r w:rsidR="00E20370" w:rsidRPr="004130AE">
        <w:rPr>
          <w:lang w:val="nb-NO"/>
        </w:rPr>
        <w:t>åpning</w:t>
      </w:r>
      <w:r w:rsidR="00E20370" w:rsidRPr="00712ACC">
        <w:rPr>
          <w:lang w:val="nb-NO"/>
        </w:rPr>
        <w:t xml:space="preserve"> 3NT (</w:t>
      </w:r>
      <w:r w:rsidR="00E20370" w:rsidRPr="00C27E46">
        <w:rPr>
          <w:lang w:val="nb-NO"/>
        </w:rPr>
        <w:t>Gående m</w:t>
      </w:r>
      <w:r w:rsidR="00DD480F" w:rsidRPr="00C27E46">
        <w:rPr>
          <w:lang w:val="nb-NO"/>
        </w:rPr>
        <w:t xml:space="preserve">, </w:t>
      </w:r>
      <w:r w:rsidRPr="00C27E46">
        <w:rPr>
          <w:lang w:val="nb-NO"/>
        </w:rPr>
        <w:t xml:space="preserve">+ </w:t>
      </w:r>
      <w:r w:rsidR="00DD480F" w:rsidRPr="00C27E46">
        <w:rPr>
          <w:lang w:val="nb-NO"/>
        </w:rPr>
        <w:t>max en D</w:t>
      </w:r>
      <w:r w:rsidR="00E20370" w:rsidRPr="00C27E46">
        <w:rPr>
          <w:lang w:val="nb-NO"/>
        </w:rPr>
        <w:t>)</w:t>
      </w:r>
      <w:bookmarkEnd w:id="422"/>
      <w:bookmarkEnd w:id="423"/>
      <w:bookmarkEnd w:id="424"/>
    </w:p>
    <w:p w:rsidR="004130AE" w:rsidRDefault="004130AE" w:rsidP="004130AE">
      <w:pPr>
        <w:pStyle w:val="NormalList"/>
        <w:tabs>
          <w:tab w:val="clear" w:pos="540"/>
          <w:tab w:val="clear" w:pos="720"/>
          <w:tab w:val="clear" w:pos="1260"/>
          <w:tab w:val="left" w:pos="567"/>
          <w:tab w:val="left" w:pos="1134"/>
        </w:tabs>
        <w:spacing w:before="0" w:after="0"/>
        <w:ind w:left="851" w:hanging="851"/>
      </w:pPr>
      <w:r>
        <w:t>3NT</w:t>
      </w:r>
      <w:r>
        <w:tab/>
        <w:t>-</w:t>
      </w:r>
      <w:r>
        <w:tab/>
        <w:t>?</w:t>
      </w:r>
    </w:p>
    <w:p w:rsidR="00E20370" w:rsidRPr="00712ACC" w:rsidRDefault="00E20370" w:rsidP="004130AE">
      <w:pPr>
        <w:pStyle w:val="NormalList"/>
        <w:tabs>
          <w:tab w:val="clear" w:pos="540"/>
          <w:tab w:val="clear" w:pos="720"/>
          <w:tab w:val="clear" w:pos="1260"/>
          <w:tab w:val="left" w:pos="1134"/>
        </w:tabs>
        <w:spacing w:before="0" w:after="0"/>
        <w:ind w:left="1701" w:hanging="851"/>
      </w:pPr>
      <w:r w:rsidRPr="00712ACC">
        <w:t>4</w:t>
      </w:r>
      <w:r w:rsidR="000E3CE1" w:rsidRPr="00712ACC">
        <w:rPr>
          <w:sz w:val="26"/>
        </w:rPr>
        <w:sym w:font="Symbol" w:char="F0A7"/>
      </w:r>
      <w:r w:rsidRPr="00712ACC">
        <w:tab/>
        <w:t xml:space="preserve">= </w:t>
      </w:r>
      <w:r w:rsidRPr="00712ACC">
        <w:tab/>
        <w:t>Uttak</w:t>
      </w:r>
      <w:r w:rsidR="00DD480F" w:rsidRPr="00712ACC">
        <w:t xml:space="preserve"> i </w:t>
      </w:r>
      <w:r w:rsidRPr="00712ACC">
        <w:t>minorfargen</w:t>
      </w:r>
      <w:r w:rsidR="00453590" w:rsidRPr="00712ACC">
        <w:t>. Pass eller preferer til 4</w:t>
      </w:r>
      <w:r w:rsidR="00453590" w:rsidRPr="00712ACC">
        <w:rPr>
          <w:color w:val="FF0000"/>
          <w:sz w:val="26"/>
        </w:rPr>
        <w:sym w:font="Symbol" w:char="F0A8"/>
      </w:r>
      <w:r w:rsidR="00453590" w:rsidRPr="00712ACC">
        <w:t>.</w:t>
      </w:r>
    </w:p>
    <w:p w:rsidR="00E20370" w:rsidRPr="00712ACC" w:rsidRDefault="00E20370" w:rsidP="004130AE">
      <w:pPr>
        <w:pStyle w:val="NormalList"/>
        <w:tabs>
          <w:tab w:val="clear" w:pos="540"/>
          <w:tab w:val="clear" w:pos="720"/>
          <w:tab w:val="clear" w:pos="1260"/>
          <w:tab w:val="left" w:pos="1134"/>
        </w:tabs>
        <w:spacing w:before="0" w:after="0"/>
        <w:ind w:left="1701" w:hanging="851"/>
      </w:pPr>
      <w:r w:rsidRPr="00712ACC">
        <w:t>4</w:t>
      </w:r>
      <w:r w:rsidR="000E3CE1" w:rsidRPr="00712ACC">
        <w:rPr>
          <w:color w:val="FF0000"/>
          <w:sz w:val="26"/>
        </w:rPr>
        <w:sym w:font="Symbol" w:char="F0A8"/>
      </w:r>
      <w:r w:rsidRPr="00712ACC">
        <w:tab/>
        <w:t xml:space="preserve">= </w:t>
      </w:r>
      <w:r w:rsidRPr="00712ACC">
        <w:tab/>
        <w:t>Spør om CUE-bid (kortfarge)</w:t>
      </w:r>
    </w:p>
    <w:p w:rsidR="00E20370" w:rsidRPr="00712ACC" w:rsidRDefault="00E20370" w:rsidP="004130AE">
      <w:pPr>
        <w:pStyle w:val="NormalList"/>
        <w:tabs>
          <w:tab w:val="clear" w:pos="540"/>
          <w:tab w:val="clear" w:pos="720"/>
          <w:tab w:val="clear" w:pos="1260"/>
          <w:tab w:val="left" w:pos="1134"/>
        </w:tabs>
        <w:spacing w:before="0" w:after="0"/>
        <w:ind w:left="1701" w:hanging="851"/>
      </w:pPr>
      <w:r w:rsidRPr="00712ACC">
        <w:t>4</w:t>
      </w:r>
      <w:r w:rsidR="000E3CE1" w:rsidRPr="00712ACC">
        <w:rPr>
          <w:color w:val="FF0000"/>
          <w:sz w:val="26"/>
        </w:rPr>
        <w:sym w:font="Symbol" w:char="F0A9"/>
      </w:r>
      <w:r w:rsidRPr="00712ACC">
        <w:rPr>
          <w:szCs w:val="24"/>
        </w:rPr>
        <w:t>/</w:t>
      </w:r>
      <w:r w:rsidR="000E3CE1" w:rsidRPr="00712ACC">
        <w:rPr>
          <w:sz w:val="26"/>
          <w:szCs w:val="24"/>
        </w:rPr>
        <w:sym w:font="Symbol" w:char="F0AA"/>
      </w:r>
      <w:r w:rsidRPr="00712ACC">
        <w:tab/>
        <w:t xml:space="preserve">= </w:t>
      </w:r>
      <w:r w:rsidRPr="00712ACC">
        <w:tab/>
        <w:t>sperreutgang og spillemelding. Egen farge. NF.</w:t>
      </w:r>
    </w:p>
    <w:p w:rsidR="00E20370" w:rsidRPr="00712ACC" w:rsidRDefault="00E20370" w:rsidP="004130AE">
      <w:pPr>
        <w:pStyle w:val="NormalList"/>
        <w:tabs>
          <w:tab w:val="clear" w:pos="540"/>
          <w:tab w:val="clear" w:pos="720"/>
          <w:tab w:val="clear" w:pos="1260"/>
          <w:tab w:val="left" w:pos="1134"/>
        </w:tabs>
        <w:spacing w:before="0" w:after="0"/>
        <w:ind w:left="1701" w:hanging="851"/>
      </w:pPr>
      <w:r w:rsidRPr="00712ACC">
        <w:t>4NT</w:t>
      </w:r>
      <w:r w:rsidRPr="00712ACC">
        <w:tab/>
        <w:t xml:space="preserve">= </w:t>
      </w:r>
      <w:r w:rsidRPr="00712ACC">
        <w:tab/>
        <w:t>Spør om lengde. 5</w:t>
      </w:r>
      <w:r w:rsidR="000E3CE1" w:rsidRPr="00712ACC">
        <w:rPr>
          <w:sz w:val="26"/>
        </w:rPr>
        <w:sym w:font="Symbol" w:char="F0A7"/>
      </w:r>
      <w:r w:rsidRPr="00712ACC">
        <w:t xml:space="preserve"> = 7 osv…</w:t>
      </w:r>
    </w:p>
    <w:p w:rsidR="00453590" w:rsidRPr="00712ACC" w:rsidRDefault="00453590" w:rsidP="004130AE">
      <w:pPr>
        <w:pStyle w:val="NormalList"/>
        <w:tabs>
          <w:tab w:val="clear" w:pos="540"/>
          <w:tab w:val="clear" w:pos="720"/>
          <w:tab w:val="clear" w:pos="1260"/>
          <w:tab w:val="left" w:pos="1134"/>
        </w:tabs>
        <w:spacing w:before="0" w:after="0"/>
        <w:ind w:left="1701" w:hanging="851"/>
      </w:pPr>
      <w:r w:rsidRPr="00712ACC">
        <w:t>4</w:t>
      </w:r>
      <w:r w:rsidRPr="00712ACC">
        <w:rPr>
          <w:sz w:val="26"/>
        </w:rPr>
        <w:sym w:font="Symbol" w:char="F0A7"/>
      </w:r>
      <w:r w:rsidRPr="00712ACC">
        <w:tab/>
        <w:t xml:space="preserve">= </w:t>
      </w:r>
      <w:r w:rsidRPr="00712ACC">
        <w:tab/>
        <w:t>Spillemelding i den gående fargen. Pass eller preferer til 5</w:t>
      </w:r>
      <w:r w:rsidRPr="00712ACC">
        <w:rPr>
          <w:color w:val="FF0000"/>
          <w:sz w:val="26"/>
        </w:rPr>
        <w:sym w:font="Symbol" w:char="F0A8"/>
      </w:r>
      <w:r w:rsidRPr="00712ACC">
        <w:t>.</w:t>
      </w:r>
    </w:p>
    <w:p w:rsidR="00E20370" w:rsidRPr="00712ACC" w:rsidRDefault="00E20370" w:rsidP="009C0B5A">
      <w:pPr>
        <w:pStyle w:val="NormalList"/>
        <w:tabs>
          <w:tab w:val="clear" w:pos="540"/>
          <w:tab w:val="clear" w:pos="1260"/>
          <w:tab w:val="left" w:pos="1134"/>
        </w:tabs>
        <w:spacing w:before="0" w:after="0"/>
        <w:ind w:left="0" w:firstLine="0"/>
      </w:pPr>
    </w:p>
    <w:p w:rsidR="00D81985" w:rsidRPr="00712ACC" w:rsidRDefault="00453590" w:rsidP="004130AE">
      <w:pPr>
        <w:pStyle w:val="Overskrift2"/>
      </w:pPr>
      <w:bookmarkStart w:id="425" w:name="_Toc266934367"/>
      <w:bookmarkStart w:id="426" w:name="_Toc361740735"/>
      <w:r w:rsidRPr="00712ACC">
        <w:t xml:space="preserve">  </w:t>
      </w:r>
      <w:bookmarkStart w:id="427" w:name="_Toc449517058"/>
      <w:r w:rsidR="00E20370" w:rsidRPr="00712ACC">
        <w:t xml:space="preserve">Svar på </w:t>
      </w:r>
      <w:r w:rsidR="00E20370" w:rsidRPr="004130AE">
        <w:t>åpning</w:t>
      </w:r>
      <w:r w:rsidR="00E20370" w:rsidRPr="00712ACC">
        <w:t xml:space="preserve"> 4</w:t>
      </w:r>
      <w:r w:rsidR="000E3CE1" w:rsidRPr="00712ACC">
        <w:sym w:font="Symbol" w:char="F0A7"/>
      </w:r>
      <w:r w:rsidR="00E20370" w:rsidRPr="00712ACC">
        <w:t xml:space="preserve"> (Gående</w:t>
      </w:r>
      <w:r w:rsidR="004130AE">
        <w:t xml:space="preserve"> </w:t>
      </w:r>
      <w:r w:rsidR="000E3CE1" w:rsidRPr="00712ACC">
        <w:rPr>
          <w:color w:val="FF0000"/>
        </w:rPr>
        <w:sym w:font="Symbol" w:char="F0A9"/>
      </w:r>
      <w:r w:rsidR="00E20370" w:rsidRPr="00712ACC">
        <w:t>)</w:t>
      </w:r>
      <w:bookmarkEnd w:id="425"/>
      <w:bookmarkEnd w:id="426"/>
      <w:bookmarkEnd w:id="427"/>
    </w:p>
    <w:p w:rsidR="004130AE" w:rsidRDefault="004130AE" w:rsidP="004130AE">
      <w:pPr>
        <w:pStyle w:val="NormalList"/>
        <w:keepNext/>
        <w:keepLines/>
        <w:tabs>
          <w:tab w:val="clear" w:pos="720"/>
          <w:tab w:val="clear" w:pos="1260"/>
          <w:tab w:val="left" w:pos="1276"/>
        </w:tabs>
        <w:spacing w:before="0" w:after="0"/>
        <w:ind w:left="851" w:hanging="851"/>
        <w:rPr>
          <w:sz w:val="36"/>
          <w:szCs w:val="36"/>
        </w:rPr>
      </w:pPr>
      <w:r w:rsidRPr="00712ACC">
        <w:t>4</w:t>
      </w:r>
      <w:r w:rsidRPr="00712ACC">
        <w:rPr>
          <w:sz w:val="26"/>
        </w:rPr>
        <w:sym w:font="Symbol" w:char="F0A7"/>
      </w:r>
      <w:r w:rsidRPr="00712ACC">
        <w:tab/>
      </w:r>
      <w:r>
        <w:t>-</w:t>
      </w:r>
      <w:r>
        <w:tab/>
        <w:t>?</w:t>
      </w:r>
      <w:r w:rsidR="00E20370" w:rsidRPr="00712ACC">
        <w:rPr>
          <w:sz w:val="36"/>
          <w:szCs w:val="36"/>
        </w:rPr>
        <w:tab/>
      </w:r>
    </w:p>
    <w:p w:rsidR="00E20370" w:rsidRPr="00712ACC" w:rsidRDefault="00E20370" w:rsidP="004130AE">
      <w:pPr>
        <w:pStyle w:val="NormalList"/>
        <w:keepNext/>
        <w:keepLines/>
        <w:tabs>
          <w:tab w:val="clear" w:pos="720"/>
          <w:tab w:val="clear" w:pos="1260"/>
          <w:tab w:val="clear" w:pos="1440"/>
        </w:tabs>
        <w:spacing w:before="0" w:after="0"/>
        <w:ind w:left="1560" w:hanging="851"/>
      </w:pPr>
      <w:r w:rsidRPr="00712ACC">
        <w:t>4</w:t>
      </w:r>
      <w:r w:rsidR="000E3CE1" w:rsidRPr="00712ACC">
        <w:rPr>
          <w:color w:val="FF0000"/>
          <w:sz w:val="26"/>
        </w:rPr>
        <w:sym w:font="Symbol" w:char="F0A8"/>
      </w:r>
      <w:r w:rsidRPr="00712ACC">
        <w:t xml:space="preserve"> </w:t>
      </w:r>
      <w:r w:rsidRPr="00712ACC">
        <w:tab/>
        <w:t>= (Relé:) Hvor mange?</w:t>
      </w:r>
    </w:p>
    <w:p w:rsidR="00E20370" w:rsidRPr="00712ACC" w:rsidRDefault="00E20370" w:rsidP="004130AE">
      <w:pPr>
        <w:pStyle w:val="NormalList"/>
        <w:keepNext/>
        <w:keepLines/>
        <w:tabs>
          <w:tab w:val="clear" w:pos="720"/>
          <w:tab w:val="clear" w:pos="1260"/>
          <w:tab w:val="clear" w:pos="1440"/>
          <w:tab w:val="left" w:pos="1276"/>
        </w:tabs>
        <w:spacing w:before="0" w:after="0"/>
        <w:ind w:left="2410" w:hanging="851"/>
      </w:pPr>
      <w:r w:rsidRPr="00712ACC">
        <w:t>4</w:t>
      </w:r>
      <w:r w:rsidR="000E3CE1" w:rsidRPr="00712ACC">
        <w:rPr>
          <w:color w:val="FF0000"/>
          <w:sz w:val="26"/>
        </w:rPr>
        <w:sym w:font="Symbol" w:char="F0A9"/>
      </w:r>
      <w:r w:rsidRPr="00712ACC">
        <w:tab/>
        <w:t>= 7 kort</w:t>
      </w:r>
    </w:p>
    <w:p w:rsidR="00E20370" w:rsidRPr="00712ACC" w:rsidRDefault="00E20370" w:rsidP="004130AE">
      <w:pPr>
        <w:pStyle w:val="NormalList"/>
        <w:keepNext/>
        <w:keepLines/>
        <w:tabs>
          <w:tab w:val="clear" w:pos="720"/>
          <w:tab w:val="clear" w:pos="1260"/>
          <w:tab w:val="clear" w:pos="1440"/>
          <w:tab w:val="left" w:pos="1276"/>
        </w:tabs>
        <w:spacing w:before="0" w:after="0"/>
        <w:ind w:left="2410" w:hanging="851"/>
      </w:pPr>
      <w:r w:rsidRPr="00712ACC">
        <w:t>4</w:t>
      </w:r>
      <w:r w:rsidR="000E3CE1" w:rsidRPr="00712ACC">
        <w:rPr>
          <w:sz w:val="26"/>
        </w:rPr>
        <w:sym w:font="Symbol" w:char="F0AA"/>
      </w:r>
      <w:r w:rsidRPr="00712ACC">
        <w:tab/>
        <w:t>= 8 kort</w:t>
      </w:r>
    </w:p>
    <w:p w:rsidR="00E20370" w:rsidRPr="00712ACC" w:rsidRDefault="00E20370" w:rsidP="004130AE">
      <w:pPr>
        <w:pStyle w:val="NormalList"/>
        <w:keepNext/>
        <w:keepLines/>
        <w:tabs>
          <w:tab w:val="clear" w:pos="720"/>
          <w:tab w:val="clear" w:pos="1260"/>
          <w:tab w:val="clear" w:pos="1440"/>
          <w:tab w:val="left" w:pos="1276"/>
        </w:tabs>
        <w:spacing w:before="0" w:after="0"/>
        <w:ind w:left="2410" w:hanging="851"/>
      </w:pPr>
      <w:r w:rsidRPr="00712ACC">
        <w:t>4NT</w:t>
      </w:r>
      <w:r w:rsidRPr="00712ACC">
        <w:tab/>
        <w:t xml:space="preserve">= 9 kort osv. </w:t>
      </w:r>
    </w:p>
    <w:p w:rsidR="00E20370" w:rsidRPr="00712ACC" w:rsidRDefault="00E20370" w:rsidP="004130AE">
      <w:pPr>
        <w:pStyle w:val="NormalList"/>
        <w:keepNext/>
        <w:keepLines/>
        <w:tabs>
          <w:tab w:val="clear" w:pos="720"/>
          <w:tab w:val="clear" w:pos="1260"/>
          <w:tab w:val="left" w:pos="1276"/>
        </w:tabs>
        <w:spacing w:before="0" w:after="0"/>
        <w:ind w:left="1560" w:hanging="851"/>
      </w:pPr>
      <w:r w:rsidRPr="00712ACC">
        <w:t>4</w:t>
      </w:r>
      <w:r w:rsidR="000E3CE1" w:rsidRPr="00712ACC">
        <w:rPr>
          <w:color w:val="FF0000"/>
          <w:sz w:val="26"/>
        </w:rPr>
        <w:sym w:font="Symbol" w:char="F0A9"/>
      </w:r>
      <w:r w:rsidRPr="00712ACC">
        <w:rPr>
          <w:szCs w:val="24"/>
        </w:rPr>
        <w:t>/</w:t>
      </w:r>
      <w:r w:rsidR="000E3CE1" w:rsidRPr="00712ACC">
        <w:rPr>
          <w:sz w:val="26"/>
          <w:szCs w:val="24"/>
        </w:rPr>
        <w:sym w:font="Symbol" w:char="F0AA"/>
      </w:r>
      <w:r w:rsidRPr="00712ACC">
        <w:rPr>
          <w:szCs w:val="24"/>
        </w:rPr>
        <w:tab/>
      </w:r>
      <w:r w:rsidRPr="00712ACC">
        <w:t xml:space="preserve">= </w:t>
      </w:r>
      <w:r w:rsidR="00453590" w:rsidRPr="00712ACC">
        <w:t xml:space="preserve">Spillemelding. </w:t>
      </w:r>
      <w:r w:rsidRPr="00712ACC">
        <w:t>NF</w:t>
      </w:r>
      <w:r w:rsidR="00453590" w:rsidRPr="00712ACC">
        <w:t>.</w:t>
      </w:r>
    </w:p>
    <w:p w:rsidR="00453590" w:rsidRPr="00712ACC" w:rsidRDefault="00453590" w:rsidP="004130AE">
      <w:pPr>
        <w:pStyle w:val="NormalList"/>
        <w:tabs>
          <w:tab w:val="clear" w:pos="720"/>
          <w:tab w:val="clear" w:pos="1260"/>
          <w:tab w:val="left" w:pos="1276"/>
        </w:tabs>
        <w:spacing w:before="0" w:after="0"/>
        <w:ind w:left="1560" w:hanging="851"/>
      </w:pPr>
      <w:r w:rsidRPr="00712ACC">
        <w:t>4NT</w:t>
      </w:r>
      <w:r w:rsidRPr="00712ACC">
        <w:tab/>
      </w:r>
      <w:r w:rsidRPr="00712ACC">
        <w:tab/>
        <w:t>= BLW</w:t>
      </w:r>
      <w:r w:rsidR="004130AE">
        <w:t xml:space="preserve"> med </w:t>
      </w:r>
      <w:r w:rsidR="004130AE" w:rsidRPr="00712ACC">
        <w:rPr>
          <w:color w:val="FF0000"/>
          <w:sz w:val="26"/>
        </w:rPr>
        <w:sym w:font="Symbol" w:char="F0A9"/>
      </w:r>
      <w:r w:rsidR="004130AE">
        <w:t>.</w:t>
      </w:r>
    </w:p>
    <w:p w:rsidR="00453590" w:rsidRPr="00712ACC" w:rsidRDefault="00453590" w:rsidP="009C0B5A">
      <w:pPr>
        <w:pStyle w:val="NormalList"/>
        <w:tabs>
          <w:tab w:val="clear" w:pos="1260"/>
          <w:tab w:val="left" w:pos="1276"/>
        </w:tabs>
        <w:spacing w:before="0" w:after="0"/>
        <w:ind w:left="0" w:firstLine="0"/>
      </w:pPr>
    </w:p>
    <w:p w:rsidR="00FB1A26" w:rsidRPr="004130AE" w:rsidRDefault="00453590" w:rsidP="004130AE">
      <w:pPr>
        <w:pStyle w:val="Overskrift2"/>
        <w:numPr>
          <w:ilvl w:val="1"/>
          <w:numId w:val="29"/>
        </w:numPr>
        <w:rPr>
          <w:lang w:val="nb-NO"/>
        </w:rPr>
      </w:pPr>
      <w:bookmarkStart w:id="428" w:name="_Toc266934368"/>
      <w:bookmarkStart w:id="429" w:name="_Toc361740736"/>
      <w:bookmarkStart w:id="430" w:name="_Toc266934369"/>
      <w:bookmarkStart w:id="431" w:name="_Toc361740737"/>
      <w:r w:rsidRPr="004130AE">
        <w:rPr>
          <w:lang w:val="nb-NO"/>
        </w:rPr>
        <w:t xml:space="preserve">  </w:t>
      </w:r>
      <w:bookmarkStart w:id="432" w:name="_Toc449517059"/>
      <w:r w:rsidR="00FB1A26" w:rsidRPr="004130AE">
        <w:t>Svar</w:t>
      </w:r>
      <w:r w:rsidR="00FB1A26" w:rsidRPr="004130AE">
        <w:rPr>
          <w:lang w:val="nb-NO"/>
        </w:rPr>
        <w:t xml:space="preserve"> på åpning 4</w:t>
      </w:r>
      <w:r w:rsidR="00FB1A26" w:rsidRPr="00712ACC">
        <w:rPr>
          <w:color w:val="FF0000"/>
        </w:rPr>
        <w:sym w:font="Symbol" w:char="F0A8"/>
      </w:r>
      <w:r w:rsidR="00FB1A26" w:rsidRPr="004130AE">
        <w:rPr>
          <w:lang w:val="nb-NO"/>
        </w:rPr>
        <w:t xml:space="preserve"> (Gående</w:t>
      </w:r>
      <w:r w:rsidR="004130AE" w:rsidRPr="004130AE">
        <w:rPr>
          <w:lang w:val="nb-NO"/>
        </w:rPr>
        <w:t xml:space="preserve"> </w:t>
      </w:r>
      <w:r w:rsidR="00FB1A26" w:rsidRPr="00712ACC">
        <w:sym w:font="Symbol" w:char="F0AA"/>
      </w:r>
      <w:r w:rsidR="00FB1A26" w:rsidRPr="004130AE">
        <w:rPr>
          <w:lang w:val="nb-NO"/>
        </w:rPr>
        <w:t>)</w:t>
      </w:r>
      <w:bookmarkEnd w:id="428"/>
      <w:bookmarkEnd w:id="429"/>
      <w:bookmarkEnd w:id="432"/>
    </w:p>
    <w:p w:rsidR="004130AE" w:rsidRDefault="004130AE" w:rsidP="004130AE">
      <w:pPr>
        <w:pStyle w:val="NormalList"/>
        <w:tabs>
          <w:tab w:val="clear" w:pos="720"/>
          <w:tab w:val="clear" w:pos="1260"/>
          <w:tab w:val="left" w:pos="1276"/>
        </w:tabs>
        <w:spacing w:before="0" w:after="0"/>
        <w:ind w:left="851" w:hanging="851"/>
      </w:pPr>
      <w:r w:rsidRPr="00712ACC">
        <w:t>4</w:t>
      </w:r>
      <w:r w:rsidRPr="00712ACC">
        <w:rPr>
          <w:color w:val="FF0000"/>
          <w:sz w:val="26"/>
        </w:rPr>
        <w:sym w:font="Symbol" w:char="F0A8"/>
      </w:r>
      <w:r w:rsidRPr="00712ACC">
        <w:t xml:space="preserve"> </w:t>
      </w:r>
      <w:r w:rsidRPr="00712ACC">
        <w:tab/>
      </w:r>
      <w:r>
        <w:t>-</w:t>
      </w:r>
      <w:r>
        <w:tab/>
        <w:t>?</w:t>
      </w:r>
      <w:r w:rsidRPr="00712ACC">
        <w:t xml:space="preserve"> </w:t>
      </w:r>
    </w:p>
    <w:p w:rsidR="00FB1A26" w:rsidRPr="00712ACC" w:rsidRDefault="00FB1A26" w:rsidP="004130AE">
      <w:pPr>
        <w:pStyle w:val="NormalList"/>
        <w:tabs>
          <w:tab w:val="clear" w:pos="720"/>
          <w:tab w:val="clear" w:pos="1260"/>
          <w:tab w:val="left" w:pos="1276"/>
        </w:tabs>
        <w:spacing w:before="0" w:after="0"/>
        <w:ind w:left="1701" w:hanging="851"/>
      </w:pPr>
      <w:r w:rsidRPr="00712ACC">
        <w:t>4</w:t>
      </w:r>
      <w:r w:rsidRPr="00712ACC">
        <w:rPr>
          <w:color w:val="FF0000"/>
          <w:sz w:val="26"/>
        </w:rPr>
        <w:sym w:font="Symbol" w:char="F0A9"/>
      </w:r>
      <w:r w:rsidRPr="00712ACC">
        <w:t xml:space="preserve"> (Relé:)</w:t>
      </w:r>
      <w:r w:rsidRPr="00712ACC">
        <w:tab/>
        <w:t>Hvor mange?</w:t>
      </w:r>
    </w:p>
    <w:p w:rsidR="00FB1A26" w:rsidRPr="00712ACC" w:rsidRDefault="00FB1A26" w:rsidP="004130AE">
      <w:pPr>
        <w:pStyle w:val="NormalList"/>
        <w:tabs>
          <w:tab w:val="clear" w:pos="720"/>
          <w:tab w:val="clear" w:pos="1260"/>
          <w:tab w:val="left" w:pos="1276"/>
        </w:tabs>
        <w:spacing w:before="0" w:after="0"/>
        <w:ind w:left="2552" w:hanging="851"/>
      </w:pPr>
      <w:r w:rsidRPr="00712ACC">
        <w:t>4</w:t>
      </w:r>
      <w:r w:rsidRPr="00712ACC">
        <w:rPr>
          <w:sz w:val="26"/>
        </w:rPr>
        <w:sym w:font="Symbol" w:char="F0AA"/>
      </w:r>
      <w:r w:rsidR="004130AE">
        <w:tab/>
      </w:r>
      <w:r w:rsidRPr="00712ACC">
        <w:t>= 7 kort</w:t>
      </w:r>
    </w:p>
    <w:p w:rsidR="00FB1A26" w:rsidRPr="00712ACC" w:rsidRDefault="00FB1A26" w:rsidP="004130AE">
      <w:pPr>
        <w:pStyle w:val="NormalList"/>
        <w:tabs>
          <w:tab w:val="clear" w:pos="720"/>
          <w:tab w:val="clear" w:pos="1260"/>
          <w:tab w:val="left" w:pos="1276"/>
        </w:tabs>
        <w:spacing w:before="0" w:after="0"/>
        <w:ind w:left="2552" w:hanging="851"/>
      </w:pPr>
      <w:r w:rsidRPr="00712ACC">
        <w:t>4NT</w:t>
      </w:r>
      <w:r w:rsidRPr="00712ACC">
        <w:tab/>
        <w:t xml:space="preserve">= 8 kort osv. </w:t>
      </w:r>
    </w:p>
    <w:p w:rsidR="00FB1A26" w:rsidRPr="00712ACC" w:rsidRDefault="00FB1A26" w:rsidP="004130AE">
      <w:pPr>
        <w:pStyle w:val="NormalList"/>
        <w:tabs>
          <w:tab w:val="clear" w:pos="720"/>
          <w:tab w:val="clear" w:pos="1260"/>
          <w:tab w:val="left" w:pos="1276"/>
        </w:tabs>
        <w:spacing w:before="0" w:after="0"/>
        <w:ind w:left="1701" w:hanging="851"/>
      </w:pPr>
      <w:r w:rsidRPr="00712ACC">
        <w:t>4</w:t>
      </w:r>
      <w:r w:rsidRPr="00712ACC">
        <w:rPr>
          <w:color w:val="FF0000"/>
          <w:sz w:val="26"/>
        </w:rPr>
        <w:sym w:font="Symbol" w:char="F0A9"/>
      </w:r>
      <w:r w:rsidRPr="00712ACC">
        <w:rPr>
          <w:szCs w:val="24"/>
        </w:rPr>
        <w:t>/</w:t>
      </w:r>
      <w:r w:rsidRPr="00712ACC">
        <w:rPr>
          <w:sz w:val="26"/>
          <w:szCs w:val="24"/>
        </w:rPr>
        <w:sym w:font="Symbol" w:char="F0AA"/>
      </w:r>
      <w:r w:rsidRPr="00712ACC">
        <w:tab/>
        <w:t xml:space="preserve">= </w:t>
      </w:r>
      <w:r w:rsidR="00453590" w:rsidRPr="00712ACC">
        <w:t xml:space="preserve">Spillemelding. </w:t>
      </w:r>
      <w:r w:rsidRPr="00712ACC">
        <w:t>NF</w:t>
      </w:r>
      <w:r w:rsidR="00453590" w:rsidRPr="00712ACC">
        <w:t>.</w:t>
      </w:r>
    </w:p>
    <w:p w:rsidR="00FB1A26" w:rsidRPr="00712ACC" w:rsidRDefault="00FB1A26" w:rsidP="004130AE">
      <w:pPr>
        <w:pStyle w:val="NormalList"/>
        <w:tabs>
          <w:tab w:val="clear" w:pos="720"/>
          <w:tab w:val="clear" w:pos="1260"/>
          <w:tab w:val="left" w:pos="1276"/>
        </w:tabs>
        <w:spacing w:before="0" w:after="0"/>
        <w:ind w:left="1701" w:hanging="851"/>
      </w:pPr>
      <w:r w:rsidRPr="00712ACC">
        <w:t>4NT</w:t>
      </w:r>
      <w:r w:rsidRPr="00712ACC">
        <w:tab/>
      </w:r>
      <w:r w:rsidRPr="00712ACC">
        <w:tab/>
        <w:t>= BLW</w:t>
      </w:r>
    </w:p>
    <w:p w:rsidR="00FB1A26" w:rsidRPr="00712ACC" w:rsidRDefault="00FB1A26" w:rsidP="004130AE">
      <w:pPr>
        <w:pStyle w:val="NormalList"/>
        <w:tabs>
          <w:tab w:val="clear" w:pos="1260"/>
          <w:tab w:val="left" w:pos="1276"/>
        </w:tabs>
        <w:spacing w:before="0" w:after="0"/>
        <w:ind w:left="851" w:hanging="851"/>
      </w:pPr>
    </w:p>
    <w:p w:rsidR="00E20370" w:rsidRPr="004130AE" w:rsidRDefault="00453590" w:rsidP="004130AE">
      <w:pPr>
        <w:pStyle w:val="Overskrift2"/>
        <w:rPr>
          <w:lang w:val="nb-NO"/>
        </w:rPr>
      </w:pPr>
      <w:r w:rsidRPr="00712ACC">
        <w:rPr>
          <w:lang w:val="nb-NO"/>
        </w:rPr>
        <w:t xml:space="preserve">  </w:t>
      </w:r>
      <w:bookmarkStart w:id="433" w:name="_Toc449517060"/>
      <w:r w:rsidR="00E20370" w:rsidRPr="004130AE">
        <w:t>Svar</w:t>
      </w:r>
      <w:r w:rsidR="00E20370" w:rsidRPr="004130AE">
        <w:rPr>
          <w:lang w:val="nb-NO"/>
        </w:rPr>
        <w:t xml:space="preserve"> på åpning 4</w:t>
      </w:r>
      <w:r w:rsidR="000E3CE1" w:rsidRPr="00712ACC">
        <w:rPr>
          <w:color w:val="FF0000"/>
        </w:rPr>
        <w:sym w:font="Symbol" w:char="F0A9"/>
      </w:r>
      <w:r w:rsidR="00E20370" w:rsidRPr="004130AE">
        <w:rPr>
          <w:lang w:val="nb-NO"/>
        </w:rPr>
        <w:t xml:space="preserve"> &amp; 4</w:t>
      </w:r>
      <w:bookmarkEnd w:id="430"/>
      <w:bookmarkEnd w:id="431"/>
      <w:r w:rsidR="000E3CE1" w:rsidRPr="00712ACC">
        <w:sym w:font="Symbol" w:char="F0AA"/>
      </w:r>
      <w:bookmarkEnd w:id="433"/>
    </w:p>
    <w:p w:rsidR="00E20370" w:rsidRPr="00712ACC" w:rsidRDefault="00E20370" w:rsidP="004130AE">
      <w:pPr>
        <w:pStyle w:val="NormalList"/>
        <w:tabs>
          <w:tab w:val="clear" w:pos="540"/>
          <w:tab w:val="clear" w:pos="720"/>
          <w:tab w:val="clear" w:pos="1260"/>
          <w:tab w:val="clear" w:pos="1440"/>
          <w:tab w:val="left" w:pos="1276"/>
          <w:tab w:val="left" w:pos="2410"/>
        </w:tabs>
        <w:spacing w:before="0" w:after="0"/>
        <w:ind w:left="0" w:firstLine="0"/>
      </w:pPr>
      <w:r w:rsidRPr="00712ACC">
        <w:t>4</w:t>
      </w:r>
      <w:r w:rsidR="000E3CE1" w:rsidRPr="00712ACC">
        <w:rPr>
          <w:sz w:val="26"/>
        </w:rPr>
        <w:sym w:font="Symbol" w:char="F0AA"/>
      </w:r>
      <w:r w:rsidRPr="00712ACC">
        <w:tab/>
      </w:r>
      <w:r w:rsidRPr="00712ACC">
        <w:tab/>
        <w:t>= NF</w:t>
      </w:r>
    </w:p>
    <w:p w:rsidR="00E20370" w:rsidRPr="00712ACC" w:rsidRDefault="00E20370" w:rsidP="004130AE">
      <w:pPr>
        <w:pStyle w:val="NormalList"/>
        <w:tabs>
          <w:tab w:val="clear" w:pos="1260"/>
          <w:tab w:val="clear" w:pos="1440"/>
          <w:tab w:val="left" w:pos="1276"/>
          <w:tab w:val="left" w:pos="2410"/>
        </w:tabs>
        <w:spacing w:before="0" w:after="0"/>
        <w:ind w:left="0" w:firstLine="0"/>
      </w:pPr>
      <w:r w:rsidRPr="00712ACC">
        <w:t>Ny farge på 5-trinnet</w:t>
      </w:r>
      <w:r w:rsidRPr="00712ACC">
        <w:tab/>
        <w:t>= CUE-bid</w:t>
      </w:r>
    </w:p>
    <w:p w:rsidR="00E20370" w:rsidRPr="00712ACC" w:rsidRDefault="00E20370" w:rsidP="004130AE">
      <w:pPr>
        <w:pStyle w:val="NormalList"/>
        <w:tabs>
          <w:tab w:val="clear" w:pos="540"/>
          <w:tab w:val="clear" w:pos="720"/>
          <w:tab w:val="clear" w:pos="1260"/>
          <w:tab w:val="clear" w:pos="1440"/>
          <w:tab w:val="left" w:pos="2410"/>
        </w:tabs>
        <w:spacing w:before="0" w:after="0"/>
        <w:ind w:left="0" w:firstLine="0"/>
      </w:pPr>
      <w:r w:rsidRPr="00712ACC">
        <w:t>4NT</w:t>
      </w:r>
      <w:r w:rsidRPr="00712ACC">
        <w:tab/>
        <w:t>= BLW</w:t>
      </w:r>
    </w:p>
    <w:p w:rsidR="00E20370" w:rsidRPr="00712ACC" w:rsidRDefault="00E20370" w:rsidP="009C0B5A">
      <w:pPr>
        <w:pStyle w:val="NormalList"/>
        <w:tabs>
          <w:tab w:val="clear" w:pos="1260"/>
          <w:tab w:val="left" w:pos="1276"/>
        </w:tabs>
        <w:spacing w:before="0" w:after="0"/>
        <w:ind w:left="0" w:firstLine="0"/>
      </w:pPr>
    </w:p>
    <w:p w:rsidR="00E20370" w:rsidRPr="00712ACC" w:rsidRDefault="00E20370" w:rsidP="004130AE">
      <w:pPr>
        <w:pStyle w:val="Overskrift2"/>
      </w:pPr>
      <w:bookmarkStart w:id="434" w:name="_Toc266934370"/>
      <w:bookmarkStart w:id="435" w:name="_Toc361740738"/>
      <w:bookmarkStart w:id="436" w:name="_Toc449517061"/>
      <w:r w:rsidRPr="00712ACC">
        <w:t xml:space="preserve">Svar på </w:t>
      </w:r>
      <w:r w:rsidRPr="004130AE">
        <w:t>åpning</w:t>
      </w:r>
      <w:r w:rsidRPr="00712ACC">
        <w:t xml:space="preserve"> 4NT</w:t>
      </w:r>
      <w:bookmarkEnd w:id="434"/>
      <w:bookmarkEnd w:id="435"/>
      <w:bookmarkEnd w:id="436"/>
    </w:p>
    <w:p w:rsidR="00A41C4D" w:rsidRDefault="00A41C4D" w:rsidP="00A41C4D">
      <w:pPr>
        <w:pStyle w:val="NormalList"/>
        <w:tabs>
          <w:tab w:val="clear" w:pos="540"/>
          <w:tab w:val="clear" w:pos="720"/>
          <w:tab w:val="clear" w:pos="1260"/>
          <w:tab w:val="left" w:pos="993"/>
        </w:tabs>
        <w:spacing w:before="0" w:after="0"/>
        <w:ind w:left="851" w:hanging="851"/>
      </w:pPr>
      <w:r>
        <w:t>4NT</w:t>
      </w:r>
      <w:r>
        <w:tab/>
        <w:t>=</w:t>
      </w:r>
      <w:r>
        <w:tab/>
        <w:t>Hvor er esset ditt?</w:t>
      </w:r>
    </w:p>
    <w:p w:rsidR="00E20370" w:rsidRPr="00712ACC" w:rsidRDefault="00E20370" w:rsidP="00A41C4D">
      <w:pPr>
        <w:pStyle w:val="NormalList"/>
        <w:tabs>
          <w:tab w:val="clear" w:pos="720"/>
          <w:tab w:val="clear" w:pos="1260"/>
          <w:tab w:val="left" w:pos="993"/>
        </w:tabs>
        <w:spacing w:before="0" w:after="0"/>
        <w:ind w:left="1701" w:hanging="851"/>
      </w:pPr>
      <w:r w:rsidRPr="00712ACC">
        <w:t>5</w:t>
      </w:r>
      <w:r w:rsidR="000E3CE1" w:rsidRPr="00712ACC">
        <w:rPr>
          <w:sz w:val="26"/>
        </w:rPr>
        <w:sym w:font="Symbol" w:char="F0A7"/>
      </w:r>
      <w:r w:rsidRPr="00712ACC">
        <w:tab/>
        <w:t xml:space="preserve">= </w:t>
      </w:r>
      <w:r w:rsidRPr="00712ACC">
        <w:tab/>
        <w:t xml:space="preserve">Ingen </w:t>
      </w:r>
      <w:r w:rsidR="00B33349" w:rsidRPr="00712ACC">
        <w:t>E.</w:t>
      </w:r>
    </w:p>
    <w:p w:rsidR="00E20370" w:rsidRPr="00712ACC" w:rsidRDefault="00E20370" w:rsidP="00A41C4D">
      <w:pPr>
        <w:pStyle w:val="NormalList"/>
        <w:tabs>
          <w:tab w:val="clear" w:pos="720"/>
          <w:tab w:val="clear" w:pos="1260"/>
          <w:tab w:val="left" w:pos="993"/>
        </w:tabs>
        <w:spacing w:before="0" w:after="0"/>
        <w:ind w:left="1701" w:hanging="851"/>
      </w:pPr>
      <w:r w:rsidRPr="00712ACC">
        <w:t>5</w:t>
      </w:r>
      <w:r w:rsidR="000E3CE1" w:rsidRPr="00712ACC">
        <w:rPr>
          <w:color w:val="FF0000"/>
          <w:sz w:val="26"/>
        </w:rPr>
        <w:sym w:font="Symbol" w:char="F0A8"/>
      </w:r>
      <w:r w:rsidRPr="00712ACC">
        <w:tab/>
        <w:t xml:space="preserve">= </w:t>
      </w:r>
      <w:r w:rsidRPr="00712ACC">
        <w:tab/>
      </w:r>
      <w:r w:rsidR="000E3CE1" w:rsidRPr="00712ACC">
        <w:rPr>
          <w:color w:val="FF0000"/>
          <w:sz w:val="26"/>
        </w:rPr>
        <w:sym w:font="Symbol" w:char="F0A8"/>
      </w:r>
      <w:r w:rsidR="00B33349" w:rsidRPr="00712ACC">
        <w:t>E.</w:t>
      </w:r>
    </w:p>
    <w:p w:rsidR="00E20370" w:rsidRPr="00712ACC" w:rsidRDefault="00E20370" w:rsidP="00A41C4D">
      <w:pPr>
        <w:pStyle w:val="NormalList"/>
        <w:tabs>
          <w:tab w:val="clear" w:pos="720"/>
          <w:tab w:val="clear" w:pos="1260"/>
          <w:tab w:val="left" w:pos="993"/>
        </w:tabs>
        <w:spacing w:before="0" w:after="0"/>
        <w:ind w:left="1701" w:hanging="851"/>
      </w:pPr>
      <w:r w:rsidRPr="00712ACC">
        <w:t>5</w:t>
      </w:r>
      <w:r w:rsidR="000E3CE1" w:rsidRPr="00712ACC">
        <w:rPr>
          <w:color w:val="FF0000"/>
          <w:sz w:val="26"/>
        </w:rPr>
        <w:sym w:font="Symbol" w:char="F0A9"/>
      </w:r>
      <w:r w:rsidRPr="00712ACC">
        <w:tab/>
        <w:t xml:space="preserve">= </w:t>
      </w:r>
      <w:r w:rsidRPr="00712ACC">
        <w:tab/>
      </w:r>
      <w:r w:rsidR="000E3CE1" w:rsidRPr="00712ACC">
        <w:rPr>
          <w:color w:val="FF0000"/>
          <w:sz w:val="26"/>
        </w:rPr>
        <w:sym w:font="Symbol" w:char="F0A9"/>
      </w:r>
      <w:r w:rsidR="00B33349" w:rsidRPr="00712ACC">
        <w:t>E.</w:t>
      </w:r>
    </w:p>
    <w:p w:rsidR="00E20370" w:rsidRPr="00712ACC" w:rsidRDefault="00E20370" w:rsidP="00A41C4D">
      <w:pPr>
        <w:pStyle w:val="NormalList"/>
        <w:tabs>
          <w:tab w:val="clear" w:pos="720"/>
          <w:tab w:val="clear" w:pos="1260"/>
          <w:tab w:val="left" w:pos="993"/>
        </w:tabs>
        <w:spacing w:before="0" w:after="0"/>
        <w:ind w:left="1701" w:hanging="851"/>
      </w:pPr>
      <w:r w:rsidRPr="00712ACC">
        <w:t>5</w:t>
      </w:r>
      <w:r w:rsidR="000E3CE1" w:rsidRPr="00712ACC">
        <w:rPr>
          <w:sz w:val="26"/>
        </w:rPr>
        <w:sym w:font="Symbol" w:char="F0AA"/>
      </w:r>
      <w:r w:rsidRPr="00712ACC">
        <w:tab/>
        <w:t xml:space="preserve">= </w:t>
      </w:r>
      <w:r w:rsidRPr="00712ACC">
        <w:tab/>
      </w:r>
      <w:r w:rsidR="000E3CE1" w:rsidRPr="00712ACC">
        <w:rPr>
          <w:sz w:val="26"/>
        </w:rPr>
        <w:sym w:font="Symbol" w:char="F0AA"/>
      </w:r>
      <w:r w:rsidR="00B33349" w:rsidRPr="00712ACC">
        <w:t>E.</w:t>
      </w:r>
    </w:p>
    <w:p w:rsidR="00E20370" w:rsidRPr="00712ACC" w:rsidRDefault="00E20370" w:rsidP="00A41C4D">
      <w:pPr>
        <w:pStyle w:val="NormalList"/>
        <w:tabs>
          <w:tab w:val="clear" w:pos="720"/>
          <w:tab w:val="clear" w:pos="1260"/>
          <w:tab w:val="left" w:pos="993"/>
        </w:tabs>
        <w:spacing w:before="0" w:after="0"/>
        <w:ind w:left="1701" w:hanging="851"/>
      </w:pPr>
      <w:r w:rsidRPr="00712ACC">
        <w:t>5NT</w:t>
      </w:r>
      <w:r w:rsidRPr="00712ACC">
        <w:tab/>
        <w:t xml:space="preserve">= </w:t>
      </w:r>
      <w:r w:rsidRPr="00712ACC">
        <w:tab/>
        <w:t xml:space="preserve">To </w:t>
      </w:r>
      <w:r w:rsidR="00B33349" w:rsidRPr="00712ACC">
        <w:t>E.</w:t>
      </w:r>
    </w:p>
    <w:p w:rsidR="00E20370" w:rsidRPr="00712ACC" w:rsidRDefault="00E20370" w:rsidP="00A41C4D">
      <w:pPr>
        <w:pStyle w:val="NormalList"/>
        <w:tabs>
          <w:tab w:val="clear" w:pos="720"/>
          <w:tab w:val="clear" w:pos="1260"/>
          <w:tab w:val="left" w:pos="993"/>
        </w:tabs>
        <w:spacing w:before="0" w:after="0"/>
        <w:ind w:left="1701" w:hanging="851"/>
      </w:pPr>
      <w:r w:rsidRPr="00712ACC">
        <w:t>6</w:t>
      </w:r>
      <w:r w:rsidR="000E3CE1" w:rsidRPr="00712ACC">
        <w:rPr>
          <w:sz w:val="26"/>
        </w:rPr>
        <w:sym w:font="Symbol" w:char="F0A7"/>
      </w:r>
      <w:r w:rsidRPr="00712ACC">
        <w:tab/>
        <w:t xml:space="preserve">= </w:t>
      </w:r>
      <w:r w:rsidRPr="00712ACC">
        <w:tab/>
      </w:r>
      <w:r w:rsidR="000E3CE1" w:rsidRPr="00712ACC">
        <w:rPr>
          <w:sz w:val="26"/>
        </w:rPr>
        <w:sym w:font="Symbol" w:char="F0A7"/>
      </w:r>
      <w:r w:rsidR="00B33349" w:rsidRPr="00712ACC">
        <w:t>E.</w:t>
      </w:r>
    </w:p>
    <w:p w:rsidR="00E20370" w:rsidRPr="00712ACC" w:rsidRDefault="00E20370" w:rsidP="00A41C4D">
      <w:pPr>
        <w:pStyle w:val="NormalList"/>
        <w:tabs>
          <w:tab w:val="clear" w:pos="720"/>
          <w:tab w:val="clear" w:pos="1260"/>
          <w:tab w:val="left" w:pos="993"/>
        </w:tabs>
        <w:spacing w:before="0" w:after="0"/>
        <w:ind w:left="1701" w:hanging="851"/>
      </w:pPr>
      <w:r w:rsidRPr="00712ACC">
        <w:t>7NT</w:t>
      </w:r>
      <w:r w:rsidRPr="00712ACC">
        <w:tab/>
        <w:t xml:space="preserve">= </w:t>
      </w:r>
      <w:r w:rsidRPr="00712ACC">
        <w:tab/>
        <w:t xml:space="preserve">Tre </w:t>
      </w:r>
      <w:r w:rsidR="00B33349" w:rsidRPr="00712ACC">
        <w:t>E.</w:t>
      </w:r>
    </w:p>
    <w:p w:rsidR="00E723EC" w:rsidRPr="00712ACC" w:rsidRDefault="00E723EC" w:rsidP="009C0B5A">
      <w:pPr>
        <w:spacing w:before="0" w:after="0"/>
      </w:pPr>
      <w:bookmarkStart w:id="437" w:name="_Toc361740739"/>
    </w:p>
    <w:p w:rsidR="00A41C4D" w:rsidRDefault="00A41C4D">
      <w:pPr>
        <w:spacing w:before="0" w:after="200" w:line="276" w:lineRule="auto"/>
        <w:rPr>
          <w:b/>
          <w:kern w:val="32"/>
          <w:sz w:val="32"/>
          <w:lang w:val="en-GB"/>
        </w:rPr>
      </w:pPr>
      <w:r>
        <w:br w:type="page"/>
      </w:r>
    </w:p>
    <w:p w:rsidR="00E20370" w:rsidRPr="00712ACC" w:rsidRDefault="00A41C4D" w:rsidP="00A41C4D">
      <w:pPr>
        <w:pStyle w:val="Overskrift1"/>
      </w:pPr>
      <w:r>
        <w:t xml:space="preserve">  </w:t>
      </w:r>
      <w:bookmarkStart w:id="438" w:name="_Toc449517062"/>
      <w:r w:rsidR="00E20370" w:rsidRPr="00712ACC">
        <w:t>Slemkonvensjoner</w:t>
      </w:r>
      <w:bookmarkEnd w:id="437"/>
      <w:bookmarkEnd w:id="438"/>
    </w:p>
    <w:p w:rsidR="00E20370" w:rsidRPr="00712ACC" w:rsidRDefault="00E20370" w:rsidP="00A41C4D">
      <w:pPr>
        <w:pStyle w:val="Overskrift2"/>
      </w:pPr>
      <w:bookmarkStart w:id="439" w:name="_Toc361740740"/>
      <w:bookmarkStart w:id="440" w:name="_Toc449517063"/>
      <w:r w:rsidRPr="00712ACC">
        <w:t>The Principle of Fast Arrival</w:t>
      </w:r>
      <w:bookmarkEnd w:id="439"/>
      <w:bookmarkEnd w:id="440"/>
      <w:r w:rsidRPr="00712ACC">
        <w:rPr>
          <w:lang w:val="nb-NO"/>
        </w:rPr>
        <w:fldChar w:fldCharType="begin"/>
      </w:r>
      <w:r w:rsidRPr="00712ACC">
        <w:instrText xml:space="preserve">tc </w:instrText>
      </w:r>
      <w:r w:rsidR="00372633" w:rsidRPr="00712ACC">
        <w:instrText>«</w:instrText>
      </w:r>
      <w:r w:rsidRPr="00712ACC">
        <w:instrText>The Principle of Fast Arrival</w:instrText>
      </w:r>
      <w:r w:rsidR="00372633" w:rsidRPr="00712ACC">
        <w:instrText>»</w:instrText>
      </w:r>
      <w:r w:rsidRPr="00712ACC">
        <w:rPr>
          <w:lang w:val="nb-NO"/>
        </w:rPr>
        <w:fldChar w:fldCharType="end"/>
      </w:r>
    </w:p>
    <w:p w:rsidR="00E20370" w:rsidRPr="00712ACC" w:rsidRDefault="00E20370" w:rsidP="009C0B5A">
      <w:pPr>
        <w:pStyle w:val="Brdtekst3"/>
        <w:spacing w:before="0" w:after="0"/>
        <w:ind w:right="0"/>
      </w:pPr>
      <w:r w:rsidRPr="00712ACC">
        <w:t xml:space="preserve">I slemsonen bør man benytte seg av et meget godt prinsipp, nemlig </w:t>
      </w:r>
      <w:r w:rsidR="00372633" w:rsidRPr="00712ACC">
        <w:t>«</w:t>
      </w:r>
      <w:r w:rsidRPr="00712ACC">
        <w:t>The Principle of Fast Arrival</w:t>
      </w:r>
      <w:r w:rsidR="00372633" w:rsidRPr="00712ACC">
        <w:t>»</w:t>
      </w:r>
      <w:r w:rsidRPr="00712ACC">
        <w:t>. Dette prinsippet sier</w:t>
      </w:r>
      <w:r w:rsidR="00DC7987" w:rsidRPr="00712ACC">
        <w:t>:</w:t>
      </w:r>
      <w:r w:rsidRPr="00712ACC">
        <w:t xml:space="preserve"> </w:t>
      </w:r>
      <w:r w:rsidR="00372633" w:rsidRPr="00712ACC">
        <w:rPr>
          <w:bCs/>
          <w:color w:val="FF0000"/>
        </w:rPr>
        <w:t>«</w:t>
      </w:r>
      <w:r w:rsidR="00DC7987" w:rsidRPr="00712ACC">
        <w:rPr>
          <w:bCs/>
          <w:color w:val="FF0000"/>
        </w:rPr>
        <w:t>J</w:t>
      </w:r>
      <w:r w:rsidRPr="00712ACC">
        <w:rPr>
          <w:bCs/>
          <w:color w:val="FF0000"/>
        </w:rPr>
        <w:t xml:space="preserve">o hurtigere man </w:t>
      </w:r>
      <w:r w:rsidR="00DC7987" w:rsidRPr="00712ACC">
        <w:rPr>
          <w:bCs/>
          <w:color w:val="FF0000"/>
        </w:rPr>
        <w:t>i</w:t>
      </w:r>
      <w:r w:rsidRPr="00712ACC">
        <w:rPr>
          <w:bCs/>
          <w:color w:val="FF0000"/>
        </w:rPr>
        <w:t xml:space="preserve"> en utgangskontrakt, jo mer sannsynlig er det at vi skal være bare der, og ikke høyere!</w:t>
      </w:r>
      <w:r w:rsidR="00372633" w:rsidRPr="00712ACC">
        <w:rPr>
          <w:bCs/>
          <w:color w:val="FF0000"/>
        </w:rPr>
        <w:t>»</w:t>
      </w:r>
      <w:r w:rsidRPr="00712ACC">
        <w:t xml:space="preserve"> Dette er meget nyttig kunnskap å legge seg bak øret når man lurer på om man skal gå videre mot slem eller ei.</w:t>
      </w:r>
    </w:p>
    <w:p w:rsidR="00EF5E62" w:rsidRPr="00712ACC" w:rsidRDefault="00EF5E62" w:rsidP="009C0B5A">
      <w:pPr>
        <w:pStyle w:val="Brdtekst3"/>
        <w:spacing w:before="0" w:after="0"/>
        <w:ind w:right="0"/>
      </w:pPr>
    </w:p>
    <w:p w:rsidR="00C83467" w:rsidRPr="00712ACC" w:rsidRDefault="00C83467" w:rsidP="00A41C4D">
      <w:pPr>
        <w:pStyle w:val="Overskrift2"/>
        <w:rPr>
          <w:lang w:val="nb-NO"/>
        </w:rPr>
      </w:pPr>
      <w:r w:rsidRPr="00712ACC">
        <w:rPr>
          <w:lang w:val="nb-NO"/>
        </w:rPr>
        <w:t xml:space="preserve">  </w:t>
      </w:r>
      <w:bookmarkStart w:id="441" w:name="_Toc449517064"/>
      <w:r w:rsidRPr="00A41C4D">
        <w:t>Splinter</w:t>
      </w:r>
      <w:bookmarkEnd w:id="441"/>
    </w:p>
    <w:p w:rsidR="00642B78" w:rsidRDefault="00C83467" w:rsidP="009C0B5A">
      <w:pPr>
        <w:pStyle w:val="Brdtekst"/>
        <w:spacing w:before="0" w:after="0"/>
        <w:ind w:right="0"/>
        <w:rPr>
          <w:sz w:val="22"/>
        </w:rPr>
      </w:pPr>
      <w:r w:rsidRPr="00712ACC">
        <w:rPr>
          <w:sz w:val="22"/>
        </w:rPr>
        <w:t>Splinter brukes i noen sekvenser der det er naturlig å vise fram kortfarge som kan være enten singleton eller renons i fargen</w:t>
      </w:r>
      <w:r w:rsidR="0051669B" w:rsidRPr="00712ACC">
        <w:rPr>
          <w:sz w:val="22"/>
        </w:rPr>
        <w:t xml:space="preserve">. </w:t>
      </w:r>
      <w:r w:rsidR="00642B78" w:rsidRPr="00712ACC">
        <w:rPr>
          <w:color w:val="FF0000"/>
          <w:sz w:val="22"/>
        </w:rPr>
        <w:t xml:space="preserve">ROMEX Kort </w:t>
      </w:r>
      <w:r w:rsidR="00642B78" w:rsidRPr="00712ACC">
        <w:rPr>
          <w:sz w:val="22"/>
        </w:rPr>
        <w:t>vil stort sett ta seg av Splinter-situasjoner i et uforstyrret meldingsforløp i dette systemet. Splinter i sin opprinnelige form bli</w:t>
      </w:r>
      <w:r w:rsidR="00B33349" w:rsidRPr="00712ACC">
        <w:rPr>
          <w:sz w:val="22"/>
        </w:rPr>
        <w:t>r</w:t>
      </w:r>
      <w:r w:rsidR="00642B78" w:rsidRPr="00712ACC">
        <w:rPr>
          <w:sz w:val="22"/>
        </w:rPr>
        <w:t xml:space="preserve"> mer brukt etter fiendtlig innblanding. </w:t>
      </w:r>
    </w:p>
    <w:p w:rsidR="00A41C4D" w:rsidRPr="00712ACC" w:rsidRDefault="00A41C4D" w:rsidP="009C0B5A">
      <w:pPr>
        <w:pStyle w:val="Brdtekst"/>
        <w:spacing w:before="0" w:after="0"/>
        <w:ind w:right="0"/>
        <w:rPr>
          <w:sz w:val="22"/>
        </w:rPr>
      </w:pPr>
    </w:p>
    <w:p w:rsidR="00C83467" w:rsidRPr="00712ACC" w:rsidRDefault="00642B78" w:rsidP="009C0B5A">
      <w:pPr>
        <w:pStyle w:val="Brdtekst"/>
        <w:spacing w:before="0" w:after="0"/>
        <w:ind w:right="0"/>
        <w:rPr>
          <w:sz w:val="22"/>
        </w:rPr>
      </w:pPr>
      <w:r w:rsidRPr="00712ACC">
        <w:rPr>
          <w:sz w:val="22"/>
        </w:rPr>
        <w:t xml:space="preserve">Hvis det </w:t>
      </w:r>
      <w:r w:rsidR="00B33349" w:rsidRPr="00712ACC">
        <w:rPr>
          <w:sz w:val="22"/>
        </w:rPr>
        <w:t>finnes</w:t>
      </w:r>
      <w:r w:rsidRPr="00712ACC">
        <w:rPr>
          <w:sz w:val="22"/>
        </w:rPr>
        <w:t xml:space="preserve"> et lavere bud som kan vise singelton (</w:t>
      </w:r>
      <w:r w:rsidRPr="00712ACC">
        <w:rPr>
          <w:color w:val="FF0000"/>
          <w:sz w:val="22"/>
        </w:rPr>
        <w:t xml:space="preserve">ROMEX Kort </w:t>
      </w:r>
      <w:r w:rsidRPr="00712ACC">
        <w:rPr>
          <w:sz w:val="22"/>
        </w:rPr>
        <w:t xml:space="preserve">eller </w:t>
      </w:r>
      <w:r w:rsidRPr="00712ACC">
        <w:rPr>
          <w:color w:val="FF0000"/>
          <w:sz w:val="22"/>
        </w:rPr>
        <w:t xml:space="preserve">BUK Strukturhopp+1 </w:t>
      </w:r>
      <w:r w:rsidRPr="00712ACC">
        <w:rPr>
          <w:sz w:val="22"/>
        </w:rPr>
        <w:t xml:space="preserve">og </w:t>
      </w:r>
      <w:r w:rsidRPr="00712ACC">
        <w:rPr>
          <w:color w:val="FF0000"/>
          <w:sz w:val="22"/>
        </w:rPr>
        <w:t>+2</w:t>
      </w:r>
      <w:r w:rsidRPr="00712ACC">
        <w:rPr>
          <w:sz w:val="22"/>
        </w:rPr>
        <w:t xml:space="preserve">), vil et hopp til </w:t>
      </w:r>
      <w:r w:rsidR="00B33349" w:rsidRPr="00712ACC">
        <w:rPr>
          <w:sz w:val="22"/>
        </w:rPr>
        <w:t xml:space="preserve">ny farge på </w:t>
      </w:r>
      <w:r w:rsidRPr="00712ACC">
        <w:rPr>
          <w:sz w:val="22"/>
        </w:rPr>
        <w:t xml:space="preserve">4-trinnet alltid vise renons. Ellers vil et slikt hopp vise kortfarge. </w:t>
      </w:r>
      <w:r w:rsidR="0051669B" w:rsidRPr="00712ACC">
        <w:rPr>
          <w:sz w:val="22"/>
        </w:rPr>
        <w:t>I de</w:t>
      </w:r>
      <w:r w:rsidR="00B33349" w:rsidRPr="00712ACC">
        <w:rPr>
          <w:sz w:val="22"/>
        </w:rPr>
        <w:t>t</w:t>
      </w:r>
      <w:r w:rsidR="0051669B" w:rsidRPr="00712ACC">
        <w:rPr>
          <w:sz w:val="22"/>
        </w:rPr>
        <w:t xml:space="preserve"> </w:t>
      </w:r>
      <w:r w:rsidR="00B33349" w:rsidRPr="00712ACC">
        <w:rPr>
          <w:sz w:val="22"/>
        </w:rPr>
        <w:t xml:space="preserve">siste </w:t>
      </w:r>
      <w:r w:rsidR="0051669B" w:rsidRPr="00712ACC">
        <w:rPr>
          <w:sz w:val="22"/>
        </w:rPr>
        <w:t>tilfelle</w:t>
      </w:r>
      <w:r w:rsidR="00B33349" w:rsidRPr="00712ACC">
        <w:rPr>
          <w:sz w:val="22"/>
        </w:rPr>
        <w:t>t</w:t>
      </w:r>
      <w:r w:rsidR="0051669B" w:rsidRPr="00712ACC">
        <w:rPr>
          <w:sz w:val="22"/>
        </w:rPr>
        <w:t xml:space="preserve"> er 1. </w:t>
      </w:r>
      <w:r w:rsidR="008A28A5" w:rsidRPr="00712ACC">
        <w:rPr>
          <w:sz w:val="22"/>
        </w:rPr>
        <w:t>KTR</w:t>
      </w:r>
      <w:r w:rsidR="0051669B" w:rsidRPr="00712ACC">
        <w:rPr>
          <w:sz w:val="22"/>
        </w:rPr>
        <w:t xml:space="preserve"> </w:t>
      </w:r>
      <w:r w:rsidR="0096755D" w:rsidRPr="00712ACC">
        <w:rPr>
          <w:sz w:val="22"/>
        </w:rPr>
        <w:t>i</w:t>
      </w:r>
      <w:r w:rsidR="0051669B" w:rsidRPr="00712ACC">
        <w:rPr>
          <w:sz w:val="22"/>
        </w:rPr>
        <w:t xml:space="preserve"> fargen </w:t>
      </w:r>
      <w:r w:rsidR="00B33349" w:rsidRPr="00712ACC">
        <w:rPr>
          <w:color w:val="FF0000"/>
          <w:sz w:val="22"/>
        </w:rPr>
        <w:t xml:space="preserve">ikke </w:t>
      </w:r>
      <w:r w:rsidR="0051669B" w:rsidRPr="00712ACC">
        <w:rPr>
          <w:sz w:val="22"/>
        </w:rPr>
        <w:t xml:space="preserve">vist før enten den ene eller den andre hånden har gjentatt fargen ved første lovlige anledning. Man må altså gå ut ifra at det kun er 2. </w:t>
      </w:r>
      <w:r w:rsidR="008A28A5" w:rsidRPr="00712ACC">
        <w:rPr>
          <w:sz w:val="22"/>
        </w:rPr>
        <w:t>KTR</w:t>
      </w:r>
      <w:r w:rsidR="0051669B" w:rsidRPr="00712ACC">
        <w:rPr>
          <w:sz w:val="22"/>
        </w:rPr>
        <w:t xml:space="preserve"> som er vist.</w:t>
      </w:r>
    </w:p>
    <w:p w:rsidR="00EF5E62" w:rsidRPr="00712ACC" w:rsidRDefault="00EF5E62" w:rsidP="009C0B5A">
      <w:pPr>
        <w:pStyle w:val="Brdtekst"/>
        <w:spacing w:before="0" w:after="0"/>
        <w:ind w:right="0"/>
        <w:rPr>
          <w:sz w:val="22"/>
        </w:rPr>
      </w:pPr>
    </w:p>
    <w:p w:rsidR="00C83467" w:rsidRPr="00712ACC" w:rsidRDefault="00C83467" w:rsidP="00A41C4D">
      <w:pPr>
        <w:pStyle w:val="Overskrift2"/>
        <w:rPr>
          <w:lang w:val="nb-NO"/>
        </w:rPr>
      </w:pPr>
      <w:bookmarkStart w:id="442" w:name="_Toc266934373"/>
      <w:bookmarkStart w:id="443" w:name="_Toc361740648"/>
      <w:r w:rsidRPr="00712ACC">
        <w:rPr>
          <w:lang w:val="nb-NO"/>
        </w:rPr>
        <w:t xml:space="preserve">  </w:t>
      </w:r>
      <w:bookmarkStart w:id="444" w:name="_Toc449517065"/>
      <w:r w:rsidRPr="00712ACC">
        <w:rPr>
          <w:lang w:val="nb-NO"/>
        </w:rPr>
        <w:t>CUE-</w:t>
      </w:r>
      <w:r w:rsidRPr="00A41C4D">
        <w:t>Bids</w:t>
      </w:r>
      <w:bookmarkEnd w:id="442"/>
      <w:bookmarkEnd w:id="443"/>
      <w:bookmarkEnd w:id="444"/>
      <w:r w:rsidRPr="00712ACC">
        <w:rPr>
          <w:lang w:val="nb-NO"/>
        </w:rPr>
        <w:t xml:space="preserve"> </w:t>
      </w:r>
    </w:p>
    <w:p w:rsidR="00BE28BF" w:rsidRPr="00712ACC" w:rsidRDefault="00BE28BF" w:rsidP="009C0B5A">
      <w:pPr>
        <w:pStyle w:val="Brdtekst"/>
        <w:spacing w:before="0" w:after="0"/>
        <w:ind w:right="0"/>
        <w:rPr>
          <w:sz w:val="22"/>
        </w:rPr>
      </w:pPr>
    </w:p>
    <w:p w:rsidR="00C83467" w:rsidRPr="00712ACC" w:rsidRDefault="00C83467" w:rsidP="009C0B5A">
      <w:pPr>
        <w:pStyle w:val="Brdtekst"/>
        <w:spacing w:before="0" w:after="0"/>
        <w:ind w:right="0"/>
        <w:rPr>
          <w:sz w:val="22"/>
        </w:rPr>
      </w:pPr>
      <w:r w:rsidRPr="00712ACC">
        <w:rPr>
          <w:sz w:val="22"/>
        </w:rPr>
        <w:t xml:space="preserve">Et </w:t>
      </w:r>
      <w:r w:rsidRPr="00712ACC">
        <w:rPr>
          <w:bCs/>
          <w:sz w:val="22"/>
        </w:rPr>
        <w:t>CUE-BID</w:t>
      </w:r>
      <w:r w:rsidRPr="00712ACC">
        <w:rPr>
          <w:sz w:val="22"/>
        </w:rPr>
        <w:t xml:space="preserve"> </w:t>
      </w:r>
      <w:r w:rsidR="0096755D" w:rsidRPr="00712ACC">
        <w:rPr>
          <w:sz w:val="22"/>
        </w:rPr>
        <w:t xml:space="preserve">(CUE) </w:t>
      </w:r>
      <w:r w:rsidRPr="00712ACC">
        <w:rPr>
          <w:sz w:val="22"/>
        </w:rPr>
        <w:t xml:space="preserve">er en </w:t>
      </w:r>
      <w:r w:rsidRPr="00712ACC">
        <w:rPr>
          <w:bCs/>
          <w:sz w:val="22"/>
        </w:rPr>
        <w:t>NØKKELMELDING</w:t>
      </w:r>
      <w:r w:rsidRPr="00712ACC">
        <w:rPr>
          <w:sz w:val="22"/>
        </w:rPr>
        <w:t xml:space="preserve"> som viser </w:t>
      </w:r>
      <w:r w:rsidR="008A28A5" w:rsidRPr="00712ACC">
        <w:rPr>
          <w:bCs/>
          <w:sz w:val="22"/>
        </w:rPr>
        <w:t>KTR</w:t>
      </w:r>
      <w:r w:rsidRPr="00712ACC">
        <w:rPr>
          <w:sz w:val="22"/>
        </w:rPr>
        <w:t xml:space="preserve"> (</w:t>
      </w:r>
      <w:r w:rsidR="0096755D" w:rsidRPr="00712ACC">
        <w:rPr>
          <w:sz w:val="22"/>
        </w:rPr>
        <w:t>kontroll</w:t>
      </w:r>
      <w:r w:rsidRPr="00712ACC">
        <w:rPr>
          <w:sz w:val="22"/>
        </w:rPr>
        <w:t xml:space="preserve">) i den meldte fargen. En slik </w:t>
      </w:r>
      <w:r w:rsidR="008A28A5" w:rsidRPr="00712ACC">
        <w:rPr>
          <w:sz w:val="22"/>
        </w:rPr>
        <w:t>KTR</w:t>
      </w:r>
      <w:r w:rsidRPr="00712ACC">
        <w:rPr>
          <w:sz w:val="22"/>
        </w:rPr>
        <w:t xml:space="preserve"> er enten et ess/renons (</w:t>
      </w:r>
      <w:r w:rsidRPr="00712ACC">
        <w:rPr>
          <w:color w:val="FF0000"/>
          <w:sz w:val="22"/>
        </w:rPr>
        <w:t xml:space="preserve">= 1. </w:t>
      </w:r>
      <w:r w:rsidR="008A28A5" w:rsidRPr="00712ACC">
        <w:rPr>
          <w:color w:val="FF0000"/>
          <w:sz w:val="22"/>
        </w:rPr>
        <w:t>KTR</w:t>
      </w:r>
      <w:r w:rsidRPr="00712ACC">
        <w:rPr>
          <w:sz w:val="22"/>
        </w:rPr>
        <w:t>) eller en konge/singelton (</w:t>
      </w:r>
      <w:r w:rsidRPr="00712ACC">
        <w:rPr>
          <w:color w:val="FF0000"/>
          <w:sz w:val="22"/>
        </w:rPr>
        <w:t xml:space="preserve">= 2. </w:t>
      </w:r>
      <w:r w:rsidR="008A28A5" w:rsidRPr="00712ACC">
        <w:rPr>
          <w:color w:val="FF0000"/>
          <w:sz w:val="22"/>
        </w:rPr>
        <w:t>KTR</w:t>
      </w:r>
      <w:r w:rsidRPr="00712ACC">
        <w:rPr>
          <w:sz w:val="22"/>
        </w:rPr>
        <w:t xml:space="preserve">). Vi melder normalt kontrollene om hverandre, men nedenfra og oppover, slik at </w:t>
      </w:r>
      <w:r w:rsidRPr="00712ACC">
        <w:rPr>
          <w:bCs/>
          <w:sz w:val="22"/>
        </w:rPr>
        <w:t xml:space="preserve">farger du hopper over er farger du </w:t>
      </w:r>
      <w:r w:rsidRPr="00712ACC">
        <w:rPr>
          <w:bCs/>
          <w:color w:val="FF0000"/>
          <w:sz w:val="22"/>
        </w:rPr>
        <w:t>ikke</w:t>
      </w:r>
      <w:r w:rsidRPr="00712ACC">
        <w:rPr>
          <w:bCs/>
          <w:sz w:val="22"/>
        </w:rPr>
        <w:t xml:space="preserve"> har </w:t>
      </w:r>
      <w:r w:rsidR="0096755D" w:rsidRPr="00712ACC">
        <w:rPr>
          <w:bCs/>
          <w:sz w:val="22"/>
        </w:rPr>
        <w:t>kontroll</w:t>
      </w:r>
      <w:r w:rsidRPr="00712ACC">
        <w:rPr>
          <w:bCs/>
          <w:sz w:val="22"/>
        </w:rPr>
        <w:t xml:space="preserve"> i. </w:t>
      </w:r>
    </w:p>
    <w:p w:rsidR="00B33349" w:rsidRPr="00712ACC" w:rsidRDefault="00B33349" w:rsidP="009C0B5A">
      <w:pPr>
        <w:pStyle w:val="Brdtekst"/>
        <w:spacing w:before="0" w:after="0"/>
        <w:ind w:right="0"/>
        <w:rPr>
          <w:sz w:val="22"/>
        </w:rPr>
      </w:pPr>
    </w:p>
    <w:p w:rsidR="00C83467" w:rsidRPr="00712ACC" w:rsidRDefault="00C83467" w:rsidP="009C0B5A">
      <w:pPr>
        <w:pStyle w:val="Brdtekst"/>
        <w:spacing w:before="0" w:after="0"/>
        <w:ind w:right="0"/>
        <w:rPr>
          <w:sz w:val="22"/>
        </w:rPr>
      </w:pPr>
      <w:r w:rsidRPr="00712ACC">
        <w:rPr>
          <w:sz w:val="22"/>
        </w:rPr>
        <w:t>Kontrollmeldinger kan brukes til å finne ut hvor godt kortene passer til hverandre, men også til å finne ut hvorvidt det er riktig å gå videre mot slem eller om det mangler vitale kontroller, slik at det vil være riktig å stanse før slem-nivået.</w:t>
      </w:r>
    </w:p>
    <w:p w:rsidR="00B33349" w:rsidRPr="00712ACC" w:rsidRDefault="00B33349" w:rsidP="009C0B5A">
      <w:pPr>
        <w:pStyle w:val="Brdtekst"/>
        <w:spacing w:before="0" w:after="0"/>
        <w:ind w:right="0"/>
        <w:rPr>
          <w:sz w:val="22"/>
        </w:rPr>
      </w:pPr>
    </w:p>
    <w:p w:rsidR="00C83467" w:rsidRPr="00712ACC" w:rsidRDefault="00C83467" w:rsidP="009C0B5A">
      <w:pPr>
        <w:pStyle w:val="Brdtekst"/>
        <w:spacing w:before="0" w:after="0"/>
        <w:ind w:right="0"/>
        <w:rPr>
          <w:sz w:val="22"/>
        </w:rPr>
      </w:pPr>
      <w:r w:rsidRPr="00712ACC">
        <w:rPr>
          <w:sz w:val="22"/>
        </w:rPr>
        <w:t xml:space="preserve">Ny farge på 4-trinnet etter at trumffargen er avtalt og et GF er etablert (f. eks. hopp etter ny farge på 3. trinnet eller 4. farge og deretter fargestøtte), viser </w:t>
      </w:r>
      <w:r w:rsidR="008A28A5" w:rsidRPr="00712ACC">
        <w:rPr>
          <w:bCs/>
          <w:sz w:val="22"/>
        </w:rPr>
        <w:t>KTR</w:t>
      </w:r>
      <w:r w:rsidRPr="00712ACC">
        <w:rPr>
          <w:bCs/>
          <w:sz w:val="22"/>
        </w:rPr>
        <w:t xml:space="preserve"> i fargen </w:t>
      </w:r>
      <w:r w:rsidRPr="00712ACC">
        <w:rPr>
          <w:sz w:val="22"/>
        </w:rPr>
        <w:t xml:space="preserve">og </w:t>
      </w:r>
      <w:r w:rsidRPr="00712ACC">
        <w:rPr>
          <w:bCs/>
          <w:sz w:val="22"/>
        </w:rPr>
        <w:t>mild interesse for slem</w:t>
      </w:r>
      <w:r w:rsidRPr="00712ACC">
        <w:rPr>
          <w:sz w:val="22"/>
        </w:rPr>
        <w:t xml:space="preserve">. Legg merke til at dersom du hopper til ny farge på 4-trinnet, er dette </w:t>
      </w:r>
      <w:r w:rsidR="00642B78" w:rsidRPr="00712ACC">
        <w:rPr>
          <w:sz w:val="22"/>
        </w:rPr>
        <w:t>normalt</w:t>
      </w:r>
      <w:r w:rsidRPr="00712ACC">
        <w:rPr>
          <w:sz w:val="22"/>
        </w:rPr>
        <w:t xml:space="preserve"> kortfarge (singelton eller renons)</w:t>
      </w:r>
      <w:r w:rsidR="00642B78" w:rsidRPr="00712ACC">
        <w:rPr>
          <w:sz w:val="22"/>
        </w:rPr>
        <w:t>: Hvis du derimot melder en ny farge på 4-trinnet, er dette normalt et</w:t>
      </w:r>
      <w:r w:rsidRPr="00712ACC">
        <w:rPr>
          <w:sz w:val="22"/>
        </w:rPr>
        <w:t xml:space="preserve"> </w:t>
      </w:r>
      <w:r w:rsidRPr="00712ACC">
        <w:rPr>
          <w:bCs/>
          <w:sz w:val="22"/>
        </w:rPr>
        <w:t>CUE</w:t>
      </w:r>
      <w:r w:rsidRPr="00712ACC">
        <w:rPr>
          <w:sz w:val="22"/>
        </w:rPr>
        <w:t xml:space="preserve"> med </w:t>
      </w:r>
      <w:r w:rsidRPr="00712ACC">
        <w:rPr>
          <w:bCs/>
          <w:sz w:val="22"/>
        </w:rPr>
        <w:t>sist meldte farge som avtalt trumf</w:t>
      </w:r>
      <w:r w:rsidR="00642B78" w:rsidRPr="00712ACC">
        <w:rPr>
          <w:bCs/>
          <w:sz w:val="22"/>
        </w:rPr>
        <w:t xml:space="preserve"> (med mindre du vet bedre).</w:t>
      </w:r>
    </w:p>
    <w:p w:rsidR="00B33349" w:rsidRPr="00712ACC" w:rsidRDefault="00B33349" w:rsidP="009C0B5A">
      <w:pPr>
        <w:tabs>
          <w:tab w:val="left" w:pos="2268"/>
          <w:tab w:val="left" w:pos="4536"/>
          <w:tab w:val="left" w:pos="6096"/>
        </w:tabs>
        <w:autoSpaceDE w:val="0"/>
        <w:autoSpaceDN w:val="0"/>
        <w:adjustRightInd w:val="0"/>
        <w:spacing w:before="0" w:after="0"/>
        <w:rPr>
          <w:rFonts w:cs="Arial"/>
        </w:rPr>
      </w:pPr>
    </w:p>
    <w:p w:rsidR="00C83467" w:rsidRPr="00712ACC" w:rsidRDefault="00C83467" w:rsidP="009C0B5A">
      <w:pPr>
        <w:tabs>
          <w:tab w:val="left" w:pos="2268"/>
          <w:tab w:val="left" w:pos="4536"/>
          <w:tab w:val="left" w:pos="6096"/>
        </w:tabs>
        <w:autoSpaceDE w:val="0"/>
        <w:autoSpaceDN w:val="0"/>
        <w:adjustRightInd w:val="0"/>
        <w:spacing w:before="0" w:after="0"/>
        <w:rPr>
          <w:rFonts w:cs="Arial"/>
        </w:rPr>
      </w:pPr>
      <w:r w:rsidRPr="00712ACC">
        <w:rPr>
          <w:rFonts w:cs="Arial"/>
        </w:rPr>
        <w:t>1</w:t>
      </w:r>
      <w:r w:rsidRPr="00712ACC">
        <w:rPr>
          <w:rFonts w:cs="Arial"/>
          <w:color w:val="FF0000"/>
        </w:rPr>
        <w:sym w:font="Symbol" w:char="F0A8"/>
      </w:r>
      <w:r w:rsidRPr="00712ACC">
        <w:rPr>
          <w:rFonts w:cs="Arial"/>
          <w:color w:val="000000"/>
        </w:rPr>
        <w:t xml:space="preserve"> - 1</w:t>
      </w:r>
      <w:r w:rsidRPr="00712ACC">
        <w:rPr>
          <w:rFonts w:cs="Arial"/>
          <w:color w:val="FF0000"/>
        </w:rPr>
        <w:sym w:font="Symbol" w:char="F0A9"/>
      </w:r>
      <w:r w:rsidR="00B33349" w:rsidRPr="00712ACC">
        <w:rPr>
          <w:rFonts w:cs="Arial"/>
        </w:rPr>
        <w:tab/>
      </w:r>
      <w:r w:rsidRPr="00712ACC">
        <w:rPr>
          <w:rFonts w:cs="Arial"/>
        </w:rPr>
        <w:t>1</w:t>
      </w:r>
      <w:r w:rsidRPr="00712ACC">
        <w:rPr>
          <w:rFonts w:cs="Arial"/>
          <w:color w:val="FF0000"/>
        </w:rPr>
        <w:sym w:font="Symbol" w:char="F0A8"/>
      </w:r>
      <w:r w:rsidRPr="00712ACC">
        <w:rPr>
          <w:rFonts w:cs="Arial"/>
          <w:color w:val="000000"/>
        </w:rPr>
        <w:t xml:space="preserve"> - 3</w:t>
      </w:r>
      <w:r w:rsidRPr="00712ACC">
        <w:rPr>
          <w:rFonts w:cs="Arial"/>
          <w:color w:val="FF0000"/>
        </w:rPr>
        <w:sym w:font="Symbol" w:char="F0A8"/>
      </w:r>
      <w:r w:rsidR="00B33349" w:rsidRPr="00712ACC">
        <w:rPr>
          <w:rFonts w:cs="Arial"/>
          <w:color w:val="FF0000"/>
        </w:rPr>
        <w:tab/>
      </w:r>
      <w:r w:rsidRPr="00712ACC">
        <w:rPr>
          <w:rFonts w:cs="Arial"/>
          <w:color w:val="000000"/>
        </w:rPr>
        <w:t>1NT - 2</w:t>
      </w:r>
      <w:r w:rsidRPr="00712ACC">
        <w:rPr>
          <w:rFonts w:cs="Arial"/>
          <w:color w:val="FF0000"/>
        </w:rPr>
        <w:sym w:font="Symbol" w:char="F0A8"/>
      </w:r>
      <w:r w:rsidRPr="00712ACC">
        <w:rPr>
          <w:rFonts w:cs="Symbol"/>
          <w:color w:val="FF0000"/>
        </w:rPr>
        <w:tab/>
      </w:r>
      <w:r w:rsidRPr="00712ACC">
        <w:rPr>
          <w:rFonts w:cs="Symbol"/>
          <w:color w:val="FF0000"/>
        </w:rPr>
        <w:tab/>
      </w:r>
      <w:r w:rsidRPr="00712ACC">
        <w:rPr>
          <w:rFonts w:cs="Symbol"/>
          <w:color w:val="FF0000"/>
        </w:rPr>
        <w:tab/>
      </w:r>
      <w:r w:rsidRPr="00712ACC">
        <w:rPr>
          <w:rFonts w:cs="Arial"/>
          <w:color w:val="000000"/>
        </w:rPr>
        <w:t>1</w:t>
      </w:r>
      <w:r w:rsidRPr="00712ACC">
        <w:rPr>
          <w:rFonts w:cs="Arial"/>
          <w:color w:val="FF0000"/>
        </w:rPr>
        <w:sym w:font="Symbol" w:char="F0A8"/>
      </w:r>
      <w:r w:rsidRPr="00712ACC">
        <w:rPr>
          <w:rFonts w:cs="Arial"/>
          <w:color w:val="000000"/>
        </w:rPr>
        <w:t xml:space="preserve"> - 2</w:t>
      </w:r>
      <w:r w:rsidRPr="00712ACC">
        <w:rPr>
          <w:rFonts w:cs="Arial"/>
          <w:color w:val="FF0000"/>
        </w:rPr>
        <w:sym w:font="Symbol" w:char="F0A8"/>
      </w:r>
    </w:p>
    <w:p w:rsidR="00C83467" w:rsidRPr="00712ACC" w:rsidRDefault="00C83467" w:rsidP="009C0B5A">
      <w:pPr>
        <w:tabs>
          <w:tab w:val="left" w:pos="2268"/>
          <w:tab w:val="left" w:pos="4536"/>
        </w:tabs>
        <w:autoSpaceDE w:val="0"/>
        <w:autoSpaceDN w:val="0"/>
        <w:adjustRightInd w:val="0"/>
        <w:spacing w:before="0" w:after="0"/>
        <w:rPr>
          <w:rFonts w:cs="Arial"/>
        </w:rPr>
      </w:pPr>
      <w:r w:rsidRPr="00712ACC">
        <w:rPr>
          <w:rFonts w:cs="Arial"/>
        </w:rPr>
        <w:t>3</w:t>
      </w:r>
      <w:r w:rsidRPr="00712ACC">
        <w:rPr>
          <w:rFonts w:cs="Arial"/>
          <w:color w:val="FF0000"/>
        </w:rPr>
        <w:sym w:font="Symbol" w:char="F0A9"/>
      </w:r>
      <w:r w:rsidRPr="00712ACC">
        <w:rPr>
          <w:rFonts w:cs="Arial"/>
        </w:rPr>
        <w:t xml:space="preserve"> - 4</w:t>
      </w:r>
      <w:r w:rsidRPr="00712ACC">
        <w:rPr>
          <w:rFonts w:cs="Arial"/>
        </w:rPr>
        <w:sym w:font="Symbol" w:char="F0A7"/>
      </w:r>
      <w:r w:rsidRPr="00712ACC">
        <w:rPr>
          <w:rFonts w:cs="Comic Sans MS"/>
        </w:rPr>
        <w:t xml:space="preserve"> </w:t>
      </w:r>
      <w:r w:rsidR="00B33349" w:rsidRPr="00712ACC">
        <w:rPr>
          <w:rFonts w:cs="Arial"/>
        </w:rPr>
        <w:t>(CUE)</w:t>
      </w:r>
      <w:r w:rsidR="00B33349" w:rsidRPr="00712ACC">
        <w:rPr>
          <w:rFonts w:cs="Arial"/>
        </w:rPr>
        <w:tab/>
      </w:r>
      <w:r w:rsidRPr="00712ACC">
        <w:rPr>
          <w:rFonts w:cs="Arial"/>
        </w:rPr>
        <w:t>4</w:t>
      </w:r>
      <w:r w:rsidRPr="00712ACC">
        <w:rPr>
          <w:rFonts w:cs="Arial"/>
        </w:rPr>
        <w:sym w:font="Symbol" w:char="F0A7"/>
      </w:r>
      <w:r w:rsidRPr="00712ACC">
        <w:rPr>
          <w:rFonts w:cs="Comic Sans MS"/>
        </w:rPr>
        <w:t xml:space="preserve"> </w:t>
      </w:r>
      <w:r w:rsidRPr="00712ACC">
        <w:rPr>
          <w:rFonts w:cs="Arial"/>
        </w:rPr>
        <w:t>(CUE)</w:t>
      </w:r>
      <w:r w:rsidR="00B33349" w:rsidRPr="00712ACC">
        <w:rPr>
          <w:rFonts w:cs="Arial"/>
          <w:color w:val="000000"/>
        </w:rPr>
        <w:tab/>
      </w:r>
      <w:r w:rsidRPr="00712ACC">
        <w:rPr>
          <w:rFonts w:cs="Arial"/>
          <w:color w:val="000000"/>
        </w:rPr>
        <w:t>2</w:t>
      </w:r>
      <w:r w:rsidRPr="00712ACC">
        <w:rPr>
          <w:rFonts w:cs="Arial"/>
          <w:color w:val="FF0000"/>
        </w:rPr>
        <w:sym w:font="Symbol" w:char="F0A9"/>
      </w:r>
      <w:r w:rsidRPr="00712ACC">
        <w:rPr>
          <w:rFonts w:cs="Arial"/>
        </w:rPr>
        <w:t xml:space="preserve">  -  4</w:t>
      </w:r>
      <w:r w:rsidRPr="00712ACC">
        <w:rPr>
          <w:rFonts w:cs="Arial"/>
        </w:rPr>
        <w:sym w:font="Symbol" w:char="F0A7"/>
      </w:r>
      <w:r w:rsidRPr="00712ACC">
        <w:rPr>
          <w:rFonts w:cs="Arial"/>
        </w:rPr>
        <w:t xml:space="preserve"> (kortfarge)</w:t>
      </w:r>
      <w:r w:rsidRPr="00712ACC">
        <w:rPr>
          <w:rFonts w:cs="Symbol"/>
        </w:rPr>
        <w:tab/>
      </w:r>
      <w:r w:rsidRPr="00712ACC">
        <w:rPr>
          <w:rFonts w:cs="Arial"/>
        </w:rPr>
        <w:t>4</w:t>
      </w:r>
      <w:r w:rsidRPr="00712ACC">
        <w:rPr>
          <w:rFonts w:cs="Arial"/>
        </w:rPr>
        <w:sym w:font="Symbol" w:char="F0A7"/>
      </w:r>
      <w:r w:rsidRPr="00712ACC">
        <w:rPr>
          <w:rFonts w:cs="Arial"/>
        </w:rPr>
        <w:t xml:space="preserve"> (kortfarge)</w:t>
      </w:r>
    </w:p>
    <w:p w:rsidR="00C83467" w:rsidRPr="00712ACC" w:rsidRDefault="00C83467" w:rsidP="009C0B5A">
      <w:pPr>
        <w:autoSpaceDE w:val="0"/>
        <w:autoSpaceDN w:val="0"/>
        <w:adjustRightInd w:val="0"/>
        <w:spacing w:before="0" w:after="0"/>
        <w:rPr>
          <w:rFonts w:cs="Arial"/>
        </w:rPr>
      </w:pPr>
    </w:p>
    <w:p w:rsidR="00C83467" w:rsidRPr="00712ACC" w:rsidRDefault="00C83467" w:rsidP="009C0B5A">
      <w:pPr>
        <w:pStyle w:val="Brdtekst"/>
        <w:spacing w:before="0" w:after="0"/>
        <w:ind w:right="0"/>
        <w:rPr>
          <w:color w:val="000000"/>
          <w:sz w:val="22"/>
        </w:rPr>
      </w:pPr>
      <w:r w:rsidRPr="00712ACC">
        <w:rPr>
          <w:bCs/>
          <w:sz w:val="22"/>
        </w:rPr>
        <w:t xml:space="preserve">4NT </w:t>
      </w:r>
      <w:r w:rsidRPr="00712ACC">
        <w:rPr>
          <w:sz w:val="22"/>
        </w:rPr>
        <w:t xml:space="preserve">midt i et </w:t>
      </w:r>
      <w:r w:rsidRPr="00712ACC">
        <w:rPr>
          <w:bCs/>
          <w:sz w:val="22"/>
        </w:rPr>
        <w:t>CUE</w:t>
      </w:r>
      <w:r w:rsidRPr="00712ACC">
        <w:rPr>
          <w:sz w:val="22"/>
        </w:rPr>
        <w:t xml:space="preserve">-forløp er </w:t>
      </w:r>
      <w:r w:rsidRPr="00712ACC">
        <w:rPr>
          <w:bCs/>
          <w:color w:val="FF0000"/>
          <w:sz w:val="22"/>
        </w:rPr>
        <w:t>alltid</w:t>
      </w:r>
      <w:r w:rsidRPr="00712ACC">
        <w:rPr>
          <w:color w:val="000000"/>
          <w:sz w:val="22"/>
        </w:rPr>
        <w:t xml:space="preserve"> </w:t>
      </w:r>
      <w:r w:rsidRPr="00712ACC">
        <w:rPr>
          <w:bCs/>
          <w:caps/>
          <w:sz w:val="22"/>
        </w:rPr>
        <w:t>BLW</w:t>
      </w:r>
      <w:r w:rsidRPr="00712ACC">
        <w:rPr>
          <w:color w:val="000000"/>
          <w:sz w:val="22"/>
        </w:rPr>
        <w:t xml:space="preserve">. </w:t>
      </w:r>
    </w:p>
    <w:p w:rsidR="00B33349" w:rsidRPr="00712ACC" w:rsidRDefault="00B33349" w:rsidP="009C0B5A">
      <w:pPr>
        <w:pStyle w:val="Brdtekst"/>
        <w:spacing w:before="0" w:after="0"/>
        <w:ind w:right="0"/>
        <w:rPr>
          <w:color w:val="000000"/>
          <w:sz w:val="22"/>
        </w:rPr>
      </w:pPr>
    </w:p>
    <w:p w:rsidR="00C83467" w:rsidRPr="00712ACC" w:rsidRDefault="00C83467" w:rsidP="009C0B5A">
      <w:pPr>
        <w:pStyle w:val="Brdtekst"/>
        <w:spacing w:before="0" w:after="0"/>
        <w:ind w:right="0"/>
        <w:rPr>
          <w:sz w:val="22"/>
        </w:rPr>
      </w:pPr>
      <w:r w:rsidRPr="00712ACC">
        <w:rPr>
          <w:color w:val="000000"/>
          <w:sz w:val="22"/>
        </w:rPr>
        <w:t xml:space="preserve">Alle </w:t>
      </w:r>
      <w:r w:rsidRPr="00712ACC">
        <w:rPr>
          <w:bCs/>
          <w:sz w:val="22"/>
        </w:rPr>
        <w:t>CUE</w:t>
      </w:r>
      <w:r w:rsidRPr="00712ACC">
        <w:rPr>
          <w:sz w:val="22"/>
        </w:rPr>
        <w:t xml:space="preserve"> på </w:t>
      </w:r>
      <w:r w:rsidRPr="00712ACC">
        <w:rPr>
          <w:bCs/>
          <w:sz w:val="22"/>
        </w:rPr>
        <w:t xml:space="preserve">5-trinnet </w:t>
      </w:r>
      <w:r w:rsidRPr="00712ACC">
        <w:rPr>
          <w:sz w:val="22"/>
        </w:rPr>
        <w:t xml:space="preserve">er </w:t>
      </w:r>
      <w:r w:rsidRPr="00712ACC">
        <w:rPr>
          <w:bCs/>
          <w:sz w:val="22"/>
        </w:rPr>
        <w:t>lilleslems-INV</w:t>
      </w:r>
      <w:r w:rsidRPr="00712ACC">
        <w:rPr>
          <w:sz w:val="22"/>
        </w:rPr>
        <w:t xml:space="preserve">, mens alle </w:t>
      </w:r>
      <w:r w:rsidRPr="00712ACC">
        <w:rPr>
          <w:bCs/>
          <w:sz w:val="22"/>
        </w:rPr>
        <w:t>CUE</w:t>
      </w:r>
      <w:r w:rsidRPr="00712ACC">
        <w:rPr>
          <w:sz w:val="22"/>
        </w:rPr>
        <w:t xml:space="preserve"> på 6-trinnet er </w:t>
      </w:r>
      <w:r w:rsidRPr="00712ACC">
        <w:rPr>
          <w:bCs/>
          <w:sz w:val="22"/>
        </w:rPr>
        <w:t>storeslems-INV</w:t>
      </w:r>
      <w:r w:rsidRPr="00712ACC">
        <w:rPr>
          <w:sz w:val="22"/>
        </w:rPr>
        <w:t xml:space="preserve">.  </w:t>
      </w:r>
    </w:p>
    <w:p w:rsidR="00DB1A56" w:rsidRPr="00712ACC" w:rsidRDefault="00C83467" w:rsidP="009C0B5A">
      <w:pPr>
        <w:pStyle w:val="Brdtekst"/>
        <w:spacing w:before="0" w:after="0"/>
        <w:ind w:right="0"/>
        <w:rPr>
          <w:sz w:val="22"/>
        </w:rPr>
      </w:pPr>
      <w:r w:rsidRPr="00712ACC">
        <w:rPr>
          <w:sz w:val="22"/>
        </w:rPr>
        <w:t xml:space="preserve">Det mest positive bud man kan avgi etter et </w:t>
      </w:r>
      <w:r w:rsidRPr="00712ACC">
        <w:rPr>
          <w:bCs/>
          <w:sz w:val="22"/>
        </w:rPr>
        <w:t>CUE</w:t>
      </w:r>
      <w:r w:rsidRPr="00712ACC">
        <w:rPr>
          <w:sz w:val="22"/>
        </w:rPr>
        <w:t xml:space="preserve"> er et nytt </w:t>
      </w:r>
      <w:r w:rsidRPr="00712ACC">
        <w:rPr>
          <w:bCs/>
          <w:sz w:val="22"/>
        </w:rPr>
        <w:t>CUE</w:t>
      </w:r>
      <w:r w:rsidRPr="00712ACC">
        <w:rPr>
          <w:sz w:val="22"/>
        </w:rPr>
        <w:t xml:space="preserve">. </w:t>
      </w:r>
      <w:r w:rsidRPr="00712ACC">
        <w:rPr>
          <w:color w:val="FF0000"/>
          <w:sz w:val="22"/>
        </w:rPr>
        <w:t xml:space="preserve">Det mest negative bud man kan avgi, er </w:t>
      </w:r>
      <w:r w:rsidRPr="00712ACC">
        <w:rPr>
          <w:bCs/>
          <w:color w:val="FF0000"/>
          <w:sz w:val="22"/>
        </w:rPr>
        <w:t>retur til trumffargen på billigste nivå</w:t>
      </w:r>
      <w:r w:rsidRPr="00712ACC">
        <w:rPr>
          <w:color w:val="FF0000"/>
          <w:sz w:val="22"/>
        </w:rPr>
        <w:t xml:space="preserve"> </w:t>
      </w:r>
      <w:r w:rsidRPr="00712ACC">
        <w:rPr>
          <w:sz w:val="22"/>
        </w:rPr>
        <w:t xml:space="preserve">(merk at også 4NT kan være avslag på en sleminvitt (spesielt i m) i flere tilfeller). Et avslag er en kraftig advarsel mot å gå videre, for enten er makker for svak for å ta imot </w:t>
      </w:r>
      <w:r w:rsidR="008A7CB3">
        <w:rPr>
          <w:sz w:val="22"/>
        </w:rPr>
        <w:t>slemINV</w:t>
      </w:r>
      <w:r w:rsidRPr="00712ACC">
        <w:rPr>
          <w:sz w:val="22"/>
        </w:rPr>
        <w:t xml:space="preserve">, eller han mangler rett og slett de kontrollene som ligger imellom ditt </w:t>
      </w:r>
      <w:r w:rsidRPr="00712ACC">
        <w:rPr>
          <w:bCs/>
          <w:sz w:val="22"/>
        </w:rPr>
        <w:t>CUE</w:t>
      </w:r>
      <w:r w:rsidRPr="00712ACC">
        <w:rPr>
          <w:sz w:val="22"/>
        </w:rPr>
        <w:t xml:space="preserve"> og trumffargen. </w:t>
      </w:r>
    </w:p>
    <w:p w:rsidR="00B33349" w:rsidRPr="00712ACC" w:rsidRDefault="00B33349" w:rsidP="009C0B5A">
      <w:pPr>
        <w:pStyle w:val="Brdtekst"/>
        <w:spacing w:before="0" w:after="0"/>
        <w:ind w:right="0"/>
        <w:rPr>
          <w:sz w:val="22"/>
        </w:rPr>
      </w:pPr>
    </w:p>
    <w:p w:rsidR="00C83467" w:rsidRPr="00712ACC" w:rsidRDefault="00C83467" w:rsidP="009C0B5A">
      <w:pPr>
        <w:pStyle w:val="Brdtekst"/>
        <w:spacing w:before="0" w:after="0"/>
        <w:ind w:right="0"/>
        <w:rPr>
          <w:sz w:val="22"/>
        </w:rPr>
      </w:pPr>
      <w:r w:rsidRPr="00712ACC">
        <w:rPr>
          <w:sz w:val="22"/>
        </w:rPr>
        <w:t xml:space="preserve">Uansett er det grunn til å være litt forsiktig, for husk at </w:t>
      </w:r>
      <w:r w:rsidRPr="00712ACC">
        <w:rPr>
          <w:bCs/>
          <w:sz w:val="22"/>
        </w:rPr>
        <w:t>CUEBIDS</w:t>
      </w:r>
      <w:r w:rsidRPr="00712ACC">
        <w:rPr>
          <w:sz w:val="22"/>
        </w:rPr>
        <w:t xml:space="preserve"> ikke bare har til hensikt å plotte inn om nøkkelkortene er til stede, men søker også å finne ut at det ikke er grunnlag for noen slem, aller helst før man er kommet for høyt.</w:t>
      </w:r>
      <w:r w:rsidR="00DB1A56" w:rsidRPr="00712ACC">
        <w:rPr>
          <w:sz w:val="22"/>
        </w:rPr>
        <w:t xml:space="preserve"> Husk at CUE under utgangsnivå kun er «</w:t>
      </w:r>
      <w:r w:rsidR="00DB1A56" w:rsidRPr="00712ACC">
        <w:rPr>
          <w:color w:val="FF0000"/>
          <w:sz w:val="22"/>
        </w:rPr>
        <w:t>visende</w:t>
      </w:r>
      <w:r w:rsidR="00DB1A56" w:rsidRPr="00712ACC">
        <w:rPr>
          <w:sz w:val="22"/>
        </w:rPr>
        <w:t>» og ikke «</w:t>
      </w:r>
      <w:r w:rsidR="00DB1A56" w:rsidRPr="00712ACC">
        <w:rPr>
          <w:color w:val="FF0000"/>
          <w:sz w:val="22"/>
        </w:rPr>
        <w:t>aksepterende</w:t>
      </w:r>
      <w:r w:rsidR="00DB1A56" w:rsidRPr="00712ACC">
        <w:rPr>
          <w:sz w:val="22"/>
        </w:rPr>
        <w:t>», så det er liten vits i å hoppe over noe CUE på veien til utgang med mindre du er overbevist om at det ikke kan være noen slem i kortene.</w:t>
      </w:r>
    </w:p>
    <w:p w:rsidR="00B33349" w:rsidRPr="00712ACC" w:rsidRDefault="00B33349" w:rsidP="009C0B5A">
      <w:pPr>
        <w:pStyle w:val="Brdtekst"/>
        <w:spacing w:before="0" w:after="0"/>
        <w:ind w:right="0"/>
        <w:rPr>
          <w:sz w:val="22"/>
        </w:rPr>
      </w:pPr>
    </w:p>
    <w:p w:rsidR="00C83467" w:rsidRPr="00712ACC" w:rsidRDefault="00C83467" w:rsidP="009C0B5A">
      <w:pPr>
        <w:pStyle w:val="Brdtekst"/>
        <w:spacing w:before="0" w:after="0"/>
        <w:ind w:right="0"/>
        <w:rPr>
          <w:sz w:val="22"/>
        </w:rPr>
      </w:pPr>
      <w:r w:rsidRPr="00712ACC">
        <w:rPr>
          <w:sz w:val="22"/>
        </w:rPr>
        <w:t xml:space="preserve">Dersom motparten </w:t>
      </w:r>
      <w:r w:rsidR="00DB1A56" w:rsidRPr="00712ACC">
        <w:rPr>
          <w:sz w:val="22"/>
        </w:rPr>
        <w:t>dobler</w:t>
      </w:r>
      <w:r w:rsidRPr="00712ACC">
        <w:rPr>
          <w:sz w:val="22"/>
        </w:rPr>
        <w:t xml:space="preserve"> et </w:t>
      </w:r>
      <w:r w:rsidRPr="00712ACC">
        <w:rPr>
          <w:bCs/>
          <w:sz w:val="22"/>
        </w:rPr>
        <w:t>CUEBID</w:t>
      </w:r>
      <w:r w:rsidRPr="00712ACC">
        <w:rPr>
          <w:sz w:val="22"/>
        </w:rPr>
        <w:t xml:space="preserve">, skal du bruke dette </w:t>
      </w:r>
      <w:r w:rsidRPr="00712ACC">
        <w:rPr>
          <w:spacing w:val="15"/>
          <w:sz w:val="22"/>
        </w:rPr>
        <w:t xml:space="preserve">til din egen fordel.  Med </w:t>
      </w:r>
      <w:r w:rsidR="00DB1A56" w:rsidRPr="00712ACC">
        <w:rPr>
          <w:spacing w:val="15"/>
          <w:sz w:val="22"/>
        </w:rPr>
        <w:t xml:space="preserve">1. </w:t>
      </w:r>
      <w:r w:rsidR="008A28A5" w:rsidRPr="00712ACC">
        <w:rPr>
          <w:spacing w:val="15"/>
          <w:sz w:val="22"/>
        </w:rPr>
        <w:t>KTR</w:t>
      </w:r>
      <w:r w:rsidR="00DB1A56" w:rsidRPr="00712ACC">
        <w:rPr>
          <w:spacing w:val="15"/>
          <w:sz w:val="22"/>
        </w:rPr>
        <w:t xml:space="preserve"> </w:t>
      </w:r>
      <w:r w:rsidRPr="00712ACC">
        <w:rPr>
          <w:spacing w:val="15"/>
          <w:sz w:val="22"/>
        </w:rPr>
        <w:t xml:space="preserve">i den doblede fargen, </w:t>
      </w:r>
      <w:r w:rsidR="00DB1A56" w:rsidRPr="00712ACC">
        <w:rPr>
          <w:bCs/>
          <w:spacing w:val="15"/>
          <w:sz w:val="22"/>
        </w:rPr>
        <w:t>redobler</w:t>
      </w:r>
      <w:r w:rsidRPr="00712ACC">
        <w:rPr>
          <w:spacing w:val="15"/>
          <w:sz w:val="22"/>
        </w:rPr>
        <w:t xml:space="preserve"> </w:t>
      </w:r>
      <w:r w:rsidRPr="00712ACC">
        <w:rPr>
          <w:sz w:val="22"/>
        </w:rPr>
        <w:t xml:space="preserve">du, og uten </w:t>
      </w:r>
      <w:r w:rsidR="00DB1A56" w:rsidRPr="00712ACC">
        <w:rPr>
          <w:sz w:val="22"/>
        </w:rPr>
        <w:t xml:space="preserve">1. </w:t>
      </w:r>
      <w:r w:rsidR="008A28A5" w:rsidRPr="00712ACC">
        <w:rPr>
          <w:sz w:val="22"/>
        </w:rPr>
        <w:t>KTR</w:t>
      </w:r>
      <w:r w:rsidRPr="00712ACC">
        <w:rPr>
          <w:sz w:val="22"/>
        </w:rPr>
        <w:t xml:space="preserve"> </w:t>
      </w:r>
      <w:r w:rsidR="00DB1A56" w:rsidRPr="00712ACC">
        <w:rPr>
          <w:bCs/>
          <w:sz w:val="22"/>
        </w:rPr>
        <w:t>passer</w:t>
      </w:r>
      <w:r w:rsidRPr="00712ACC">
        <w:rPr>
          <w:sz w:val="22"/>
        </w:rPr>
        <w:t xml:space="preserve"> du, slik at makker gratis kan få vist </w:t>
      </w:r>
      <w:r w:rsidR="00DB1A56" w:rsidRPr="00712ACC">
        <w:rPr>
          <w:sz w:val="22"/>
        </w:rPr>
        <w:t xml:space="preserve">1. </w:t>
      </w:r>
      <w:r w:rsidR="008A28A5" w:rsidRPr="00712ACC">
        <w:rPr>
          <w:sz w:val="22"/>
        </w:rPr>
        <w:t>KTR</w:t>
      </w:r>
      <w:r w:rsidRPr="00712ACC">
        <w:rPr>
          <w:sz w:val="22"/>
        </w:rPr>
        <w:t xml:space="preserve"> i fargen (gjennom å </w:t>
      </w:r>
      <w:r w:rsidR="00DB1A56" w:rsidRPr="00712ACC">
        <w:rPr>
          <w:bCs/>
          <w:spacing w:val="15"/>
          <w:sz w:val="22"/>
        </w:rPr>
        <w:t>redoble</w:t>
      </w:r>
      <w:r w:rsidRPr="00712ACC">
        <w:rPr>
          <w:sz w:val="22"/>
        </w:rPr>
        <w:t>).</w:t>
      </w:r>
    </w:p>
    <w:p w:rsidR="00B33349" w:rsidRPr="00712ACC" w:rsidRDefault="00B33349" w:rsidP="009C0B5A">
      <w:pPr>
        <w:pStyle w:val="Brdtekst"/>
        <w:spacing w:before="0" w:after="0"/>
        <w:ind w:right="0"/>
        <w:rPr>
          <w:sz w:val="22"/>
        </w:rPr>
      </w:pPr>
    </w:p>
    <w:p w:rsidR="00C83467" w:rsidRPr="00712ACC" w:rsidRDefault="00C83467" w:rsidP="009C0B5A">
      <w:pPr>
        <w:pStyle w:val="Brdtekst"/>
        <w:spacing w:before="0" w:after="0"/>
        <w:ind w:right="0"/>
        <w:rPr>
          <w:sz w:val="22"/>
        </w:rPr>
      </w:pPr>
      <w:r w:rsidRPr="00712ACC">
        <w:rPr>
          <w:sz w:val="22"/>
        </w:rPr>
        <w:t xml:space="preserve">Den første gang du CUE-bidder i en av makkers meldte farger viser du ekte </w:t>
      </w:r>
      <w:r w:rsidR="008A28A5" w:rsidRPr="00712ACC">
        <w:rPr>
          <w:sz w:val="22"/>
        </w:rPr>
        <w:t>KTR</w:t>
      </w:r>
      <w:r w:rsidRPr="00712ACC">
        <w:rPr>
          <w:sz w:val="22"/>
        </w:rPr>
        <w:t xml:space="preserve"> (E/K). </w:t>
      </w:r>
    </w:p>
    <w:p w:rsidR="00DB1A56" w:rsidRPr="00712ACC" w:rsidRDefault="00C83467" w:rsidP="009C0B5A">
      <w:pPr>
        <w:pStyle w:val="Brdtekst"/>
        <w:spacing w:before="0" w:after="0"/>
        <w:ind w:right="0"/>
        <w:rPr>
          <w:sz w:val="22"/>
        </w:rPr>
      </w:pPr>
      <w:r w:rsidRPr="00712ACC">
        <w:rPr>
          <w:color w:val="FF0000"/>
          <w:sz w:val="22"/>
        </w:rPr>
        <w:t>Under utgangsnivå</w:t>
      </w:r>
      <w:r w:rsidRPr="00712ACC">
        <w:rPr>
          <w:sz w:val="22"/>
        </w:rPr>
        <w:t xml:space="preserve"> er du etter Splinter/CUE forpliktet til å vise kontroller på veien opp til utgang i trumf. Dette er </w:t>
      </w:r>
      <w:r w:rsidRPr="00712ACC">
        <w:rPr>
          <w:color w:val="FF0000"/>
          <w:sz w:val="22"/>
        </w:rPr>
        <w:t>ikke forpliktende</w:t>
      </w:r>
      <w:r w:rsidRPr="00712ACC">
        <w:rPr>
          <w:sz w:val="22"/>
        </w:rPr>
        <w:t xml:space="preserve">, og tar ikke imot noen </w:t>
      </w:r>
      <w:r w:rsidR="008A7CB3">
        <w:rPr>
          <w:sz w:val="22"/>
        </w:rPr>
        <w:t>slemINV</w:t>
      </w:r>
      <w:r w:rsidRPr="00712ACC">
        <w:rPr>
          <w:sz w:val="22"/>
        </w:rPr>
        <w:t xml:space="preserve">, men er </w:t>
      </w:r>
      <w:r w:rsidRPr="00712ACC">
        <w:rPr>
          <w:color w:val="FF0000"/>
          <w:sz w:val="22"/>
        </w:rPr>
        <w:t>kun visende</w:t>
      </w:r>
      <w:r w:rsidRPr="00712ACC">
        <w:rPr>
          <w:sz w:val="22"/>
        </w:rPr>
        <w:t xml:space="preserve">, som en hjelp for makker for de videre meldingene. </w:t>
      </w:r>
    </w:p>
    <w:p w:rsidR="00B33349" w:rsidRPr="00712ACC" w:rsidRDefault="00B33349" w:rsidP="009C0B5A">
      <w:pPr>
        <w:pStyle w:val="Brdtekst"/>
        <w:spacing w:before="0" w:after="0"/>
        <w:ind w:right="0"/>
        <w:rPr>
          <w:sz w:val="22"/>
        </w:rPr>
      </w:pPr>
    </w:p>
    <w:p w:rsidR="00C83467" w:rsidRDefault="00C83467" w:rsidP="009C0B5A">
      <w:pPr>
        <w:pStyle w:val="Brdtekst"/>
        <w:spacing w:before="0" w:after="0"/>
        <w:ind w:right="0"/>
        <w:rPr>
          <w:sz w:val="22"/>
        </w:rPr>
      </w:pPr>
      <w:r w:rsidRPr="00712ACC">
        <w:rPr>
          <w:sz w:val="22"/>
        </w:rPr>
        <w:t xml:space="preserve">Med mega-minimum er det imidlertid lov til å hoppe over et CUE som en kraftig advarsel til makker mot å gå videre. Hvis makker CUE-bidder på nivå </w:t>
      </w:r>
      <w:r w:rsidRPr="00712ACC">
        <w:rPr>
          <w:color w:val="FF0000"/>
          <w:sz w:val="22"/>
        </w:rPr>
        <w:t>over utgang</w:t>
      </w:r>
      <w:r w:rsidRPr="00712ACC">
        <w:rPr>
          <w:sz w:val="22"/>
        </w:rPr>
        <w:t xml:space="preserve"> i trumf, er dette imidlertid </w:t>
      </w:r>
      <w:r w:rsidRPr="00712ACC">
        <w:rPr>
          <w:color w:val="FF0000"/>
          <w:sz w:val="22"/>
        </w:rPr>
        <w:t>forpliktende</w:t>
      </w:r>
      <w:r w:rsidRPr="00712ACC">
        <w:rPr>
          <w:sz w:val="22"/>
        </w:rPr>
        <w:t xml:space="preserve">, og du er </w:t>
      </w:r>
      <w:r w:rsidRPr="00712ACC">
        <w:rPr>
          <w:color w:val="FF0000"/>
          <w:sz w:val="22"/>
        </w:rPr>
        <w:t xml:space="preserve">nødt til å </w:t>
      </w:r>
      <w:r w:rsidRPr="00712ACC">
        <w:rPr>
          <w:sz w:val="22"/>
        </w:rPr>
        <w:t>CUE-bidde opp til neste nivå i trumffargen, uansett hvor lite du måtte ha av kontroller/HP.</w:t>
      </w:r>
    </w:p>
    <w:p w:rsidR="00687A35" w:rsidRDefault="00687A35" w:rsidP="009C0B5A">
      <w:pPr>
        <w:pStyle w:val="Brdtekst"/>
        <w:spacing w:before="0" w:after="0"/>
        <w:ind w:right="0"/>
        <w:rPr>
          <w:sz w:val="22"/>
        </w:rPr>
      </w:pPr>
    </w:p>
    <w:p w:rsidR="00687A35" w:rsidRDefault="00687A35" w:rsidP="009C0B5A">
      <w:pPr>
        <w:pStyle w:val="Brdtekst"/>
        <w:spacing w:before="0" w:after="0"/>
        <w:ind w:right="0"/>
        <w:rPr>
          <w:sz w:val="22"/>
        </w:rPr>
      </w:pPr>
      <w:r>
        <w:rPr>
          <w:sz w:val="22"/>
        </w:rPr>
        <w:t>Når skal man CUE?</w:t>
      </w:r>
    </w:p>
    <w:p w:rsidR="00687A35" w:rsidRDefault="00687A35" w:rsidP="009C0B5A">
      <w:pPr>
        <w:pStyle w:val="Brdtekst"/>
        <w:spacing w:before="0" w:after="0"/>
        <w:ind w:right="0"/>
        <w:rPr>
          <w:sz w:val="22"/>
        </w:rPr>
      </w:pPr>
    </w:p>
    <w:p w:rsidR="00687A35" w:rsidRDefault="00687A35" w:rsidP="00687A35">
      <w:pPr>
        <w:pStyle w:val="Brdtekst"/>
        <w:numPr>
          <w:ilvl w:val="2"/>
          <w:numId w:val="60"/>
        </w:numPr>
        <w:spacing w:before="0" w:after="0"/>
        <w:ind w:left="1134" w:right="0"/>
        <w:rPr>
          <w:sz w:val="22"/>
        </w:rPr>
      </w:pPr>
      <w:r>
        <w:rPr>
          <w:sz w:val="22"/>
        </w:rPr>
        <w:t>Alltid opp til utgang når den andre hånden starter en CUE-serie. Et CUE under utgangsnivå er kun visende og ikke forpliktende. Slike CUE viser aldri noe tillegg. CUE du hopper over, er CUE du ikke har.</w:t>
      </w:r>
    </w:p>
    <w:p w:rsidR="00687A35" w:rsidRDefault="00687A35" w:rsidP="00687A35">
      <w:pPr>
        <w:pStyle w:val="Brdtekst"/>
        <w:numPr>
          <w:ilvl w:val="2"/>
          <w:numId w:val="60"/>
        </w:numPr>
        <w:spacing w:before="0" w:after="0"/>
        <w:ind w:left="1134" w:right="0"/>
        <w:rPr>
          <w:sz w:val="22"/>
        </w:rPr>
      </w:pPr>
      <w:r>
        <w:rPr>
          <w:sz w:val="22"/>
        </w:rPr>
        <w:t>Alltid på 5-trinnet etter et annet CUE (forpliktende).</w:t>
      </w:r>
    </w:p>
    <w:p w:rsidR="00687A35" w:rsidRDefault="00687A35" w:rsidP="00687A35">
      <w:pPr>
        <w:pStyle w:val="Brdtekst"/>
        <w:numPr>
          <w:ilvl w:val="2"/>
          <w:numId w:val="60"/>
        </w:numPr>
        <w:spacing w:before="0" w:after="0"/>
        <w:ind w:left="1134" w:right="0"/>
        <w:rPr>
          <w:sz w:val="22"/>
        </w:rPr>
      </w:pPr>
      <w:r>
        <w:rPr>
          <w:sz w:val="22"/>
        </w:rPr>
        <w:t>Aldri etter 1M – 2NT (Stenberg) når du har en minimumshånd. Dette gjelder også etter Stenberg med 3-kortsstøtte til M.</w:t>
      </w:r>
    </w:p>
    <w:p w:rsidR="00687A35" w:rsidRDefault="00687A35" w:rsidP="00687A35">
      <w:pPr>
        <w:pStyle w:val="Brdtekst"/>
        <w:numPr>
          <w:ilvl w:val="2"/>
          <w:numId w:val="60"/>
        </w:numPr>
        <w:spacing w:before="0" w:after="0"/>
        <w:ind w:left="1134" w:right="0"/>
        <w:rPr>
          <w:sz w:val="22"/>
        </w:rPr>
      </w:pPr>
      <w:r>
        <w:rPr>
          <w:sz w:val="22"/>
        </w:rPr>
        <w:t>Aldri starte en CUE-serie hvis du ikke har slemambisjoner med mindre makker IKKE har benektet å være sterk.</w:t>
      </w:r>
    </w:p>
    <w:p w:rsidR="00687A35" w:rsidRPr="00712ACC" w:rsidRDefault="00687A35" w:rsidP="00687A35">
      <w:pPr>
        <w:pStyle w:val="Brdtekst"/>
        <w:numPr>
          <w:ilvl w:val="2"/>
          <w:numId w:val="60"/>
        </w:numPr>
        <w:spacing w:before="0" w:after="0"/>
        <w:ind w:left="1134" w:right="0"/>
        <w:rPr>
          <w:sz w:val="22"/>
        </w:rPr>
      </w:pPr>
      <w:r>
        <w:rPr>
          <w:sz w:val="22"/>
        </w:rPr>
        <w:t>Et CUE er en vanlig 2. ktr. Singeltoner faller inn under denne kategorien. Etter M åpning vises renons med dobbelthopp i ny farge, mens singelton vises som CUE med mindre annet er avtalt (f. eks. etter 1M – 2NT (Stenberg).)</w:t>
      </w:r>
    </w:p>
    <w:p w:rsidR="00EF5E62" w:rsidRPr="00712ACC" w:rsidRDefault="00EF5E62" w:rsidP="009C0B5A">
      <w:pPr>
        <w:pStyle w:val="Brdtekst"/>
        <w:spacing w:before="0" w:after="0"/>
        <w:ind w:right="0"/>
        <w:rPr>
          <w:sz w:val="22"/>
        </w:rPr>
      </w:pPr>
    </w:p>
    <w:p w:rsidR="001B04C5" w:rsidRPr="00712ACC" w:rsidRDefault="001B04C5" w:rsidP="00A41C4D">
      <w:pPr>
        <w:pStyle w:val="Overskrift2"/>
        <w:rPr>
          <w:lang w:val="nb-NO"/>
        </w:rPr>
      </w:pPr>
      <w:bookmarkStart w:id="445" w:name="_Toc361740643"/>
      <w:r w:rsidRPr="00712ACC">
        <w:rPr>
          <w:lang w:val="nb-NO"/>
        </w:rPr>
        <w:t xml:space="preserve">  </w:t>
      </w:r>
      <w:bookmarkStart w:id="446" w:name="_Toc449517066"/>
      <w:bookmarkEnd w:id="445"/>
      <w:r w:rsidRPr="00712ACC">
        <w:rPr>
          <w:lang w:val="nb-NO"/>
        </w:rPr>
        <w:t>Dobbelthopp som viser kortfarge</w:t>
      </w:r>
      <w:r w:rsidR="00B33349" w:rsidRPr="00712ACC">
        <w:rPr>
          <w:lang w:val="nb-NO"/>
        </w:rPr>
        <w:t>/renons</w:t>
      </w:r>
      <w:bookmarkEnd w:id="446"/>
    </w:p>
    <w:p w:rsidR="00BE28BF" w:rsidRPr="00712ACC" w:rsidRDefault="00BE28BF" w:rsidP="009C0B5A">
      <w:pPr>
        <w:pStyle w:val="Brdtekst"/>
        <w:spacing w:before="0" w:after="0"/>
        <w:ind w:right="0"/>
        <w:rPr>
          <w:sz w:val="22"/>
        </w:rPr>
      </w:pPr>
    </w:p>
    <w:p w:rsidR="00B33349" w:rsidRPr="00712ACC" w:rsidRDefault="003B4836" w:rsidP="009C0B5A">
      <w:pPr>
        <w:pStyle w:val="Brdtekst"/>
        <w:spacing w:before="0" w:after="0"/>
        <w:ind w:right="0"/>
        <w:rPr>
          <w:sz w:val="22"/>
        </w:rPr>
      </w:pPr>
      <w:r w:rsidRPr="00712ACC">
        <w:rPr>
          <w:sz w:val="22"/>
        </w:rPr>
        <w:t xml:space="preserve">Dobbelthopp i ny farge viser </w:t>
      </w:r>
      <w:r w:rsidR="00E9172D" w:rsidRPr="00712ACC">
        <w:rPr>
          <w:sz w:val="22"/>
        </w:rPr>
        <w:t xml:space="preserve">etter M </w:t>
      </w:r>
      <w:r w:rsidRPr="00712ACC">
        <w:rPr>
          <w:sz w:val="22"/>
        </w:rPr>
        <w:t>normalt renons i hoppfargen på 4-trinnet</w:t>
      </w:r>
      <w:r w:rsidR="00B33349" w:rsidRPr="00712ACC">
        <w:rPr>
          <w:sz w:val="22"/>
        </w:rPr>
        <w:t>.</w:t>
      </w:r>
    </w:p>
    <w:p w:rsidR="00B33349" w:rsidRPr="00712ACC" w:rsidRDefault="00B33349" w:rsidP="009C0B5A">
      <w:pPr>
        <w:pStyle w:val="Brdtekst"/>
        <w:spacing w:before="0" w:after="0"/>
        <w:ind w:right="0"/>
        <w:rPr>
          <w:sz w:val="22"/>
        </w:rPr>
      </w:pPr>
    </w:p>
    <w:p w:rsidR="003B4836" w:rsidRDefault="00B33349" w:rsidP="009C0B5A">
      <w:pPr>
        <w:pStyle w:val="Brdtekst"/>
        <w:spacing w:before="0" w:after="0"/>
        <w:ind w:right="0"/>
        <w:rPr>
          <w:bCs/>
          <w:sz w:val="22"/>
        </w:rPr>
      </w:pPr>
      <w:r w:rsidRPr="00712ACC">
        <w:rPr>
          <w:sz w:val="22"/>
        </w:rPr>
        <w:t>Hvis en melding kan vise</w:t>
      </w:r>
      <w:r w:rsidR="003B4836" w:rsidRPr="00712ACC">
        <w:rPr>
          <w:sz w:val="22"/>
        </w:rPr>
        <w:t xml:space="preserve"> kortfarge</w:t>
      </w:r>
      <w:r w:rsidRPr="00712ACC">
        <w:rPr>
          <w:sz w:val="22"/>
        </w:rPr>
        <w:t xml:space="preserve">, vil et hopp i denne fargen (ev. et </w:t>
      </w:r>
      <w:r w:rsidR="003B4836" w:rsidRPr="00712ACC">
        <w:rPr>
          <w:sz w:val="22"/>
        </w:rPr>
        <w:t>dobbelthopp</w:t>
      </w:r>
      <w:r w:rsidRPr="00712ACC">
        <w:rPr>
          <w:sz w:val="22"/>
        </w:rPr>
        <w:t>)</w:t>
      </w:r>
      <w:r w:rsidR="003B4836" w:rsidRPr="00712ACC">
        <w:rPr>
          <w:sz w:val="22"/>
        </w:rPr>
        <w:t xml:space="preserve"> vise </w:t>
      </w:r>
      <w:r w:rsidR="00C75671" w:rsidRPr="00712ACC">
        <w:rPr>
          <w:sz w:val="22"/>
        </w:rPr>
        <w:t>«</w:t>
      </w:r>
      <w:r w:rsidR="003B4836" w:rsidRPr="00712ACC">
        <w:rPr>
          <w:sz w:val="22"/>
        </w:rPr>
        <w:t>Splinter</w:t>
      </w:r>
      <w:r w:rsidR="00C75671" w:rsidRPr="00712ACC">
        <w:rPr>
          <w:sz w:val="22"/>
        </w:rPr>
        <w:t>»:</w:t>
      </w:r>
      <w:r w:rsidR="003B4836" w:rsidRPr="00712ACC">
        <w:rPr>
          <w:sz w:val="22"/>
        </w:rPr>
        <w:t xml:space="preserve"> enten singelton eller renons. </w:t>
      </w:r>
      <w:r w:rsidR="003B4836" w:rsidRPr="00712ACC">
        <w:rPr>
          <w:bCs/>
          <w:color w:val="FF0000"/>
          <w:sz w:val="22"/>
        </w:rPr>
        <w:t>NB!</w:t>
      </w:r>
      <w:r w:rsidR="003B4836" w:rsidRPr="00712ACC">
        <w:rPr>
          <w:bCs/>
          <w:sz w:val="22"/>
        </w:rPr>
        <w:t xml:space="preserve">  Dobbelthoppregelen gjelder IKKE for </w:t>
      </w:r>
      <w:r w:rsidR="003B4836" w:rsidRPr="00712ACC">
        <w:rPr>
          <w:bCs/>
          <w:color w:val="FF0000"/>
          <w:sz w:val="22"/>
        </w:rPr>
        <w:t>motsatt M!</w:t>
      </w:r>
      <w:r w:rsidR="003B4836" w:rsidRPr="00712ACC">
        <w:rPr>
          <w:bCs/>
          <w:sz w:val="22"/>
        </w:rPr>
        <w:t xml:space="preserve"> Dette er ekte og spillemelding. Etter melding i m viser et dobbelthopp i ny farge enten singelton eller renons (Splinter)</w:t>
      </w:r>
      <w:r w:rsidR="00E9172D" w:rsidRPr="00712ACC">
        <w:rPr>
          <w:bCs/>
          <w:sz w:val="22"/>
        </w:rPr>
        <w:t>.</w:t>
      </w:r>
    </w:p>
    <w:p w:rsidR="00A41C4D" w:rsidRPr="00712ACC" w:rsidRDefault="00A41C4D" w:rsidP="009C0B5A">
      <w:pPr>
        <w:pStyle w:val="Brdtekst"/>
        <w:spacing w:before="0" w:after="0"/>
        <w:ind w:right="0"/>
        <w:rPr>
          <w:bCs/>
          <w:sz w:val="22"/>
        </w:rPr>
      </w:pPr>
    </w:p>
    <w:p w:rsidR="00E9172D" w:rsidRPr="00712ACC" w:rsidRDefault="00E9172D" w:rsidP="009C0B5A">
      <w:pPr>
        <w:pStyle w:val="Brdtekst"/>
        <w:spacing w:before="0" w:after="0"/>
        <w:ind w:right="0"/>
        <w:rPr>
          <w:sz w:val="22"/>
        </w:rPr>
      </w:pPr>
      <w:r w:rsidRPr="00712ACC">
        <w:rPr>
          <w:sz w:val="22"/>
        </w:rPr>
        <w:t>Hopp til 5-trinnet i ny farge og alle hopp til farge over utgangsnivå i avtalt trumffarge viser entydig renons, og er dessuten E-BLW.</w:t>
      </w:r>
    </w:p>
    <w:p w:rsidR="00B33349" w:rsidRPr="00712ACC" w:rsidRDefault="00B33349" w:rsidP="009C0B5A">
      <w:pPr>
        <w:pStyle w:val="Brdtekst"/>
        <w:spacing w:before="0" w:after="0"/>
        <w:ind w:right="0"/>
        <w:rPr>
          <w:sz w:val="22"/>
        </w:rPr>
      </w:pPr>
    </w:p>
    <w:p w:rsidR="00E025B7" w:rsidRPr="00712ACC" w:rsidRDefault="001B04C5" w:rsidP="009C0B5A">
      <w:pPr>
        <w:pStyle w:val="Brdtekst"/>
        <w:spacing w:before="0" w:after="0"/>
        <w:ind w:right="0"/>
        <w:rPr>
          <w:sz w:val="22"/>
        </w:rPr>
      </w:pPr>
      <w:r w:rsidRPr="00712ACC">
        <w:rPr>
          <w:sz w:val="22"/>
        </w:rPr>
        <w:t xml:space="preserve">Mens </w:t>
      </w:r>
      <w:r w:rsidR="00E9172D" w:rsidRPr="00712ACC">
        <w:rPr>
          <w:color w:val="FF0000"/>
          <w:sz w:val="22"/>
        </w:rPr>
        <w:t>XY</w:t>
      </w:r>
      <w:r w:rsidR="00E9172D" w:rsidRPr="00712ACC">
        <w:rPr>
          <w:sz w:val="22"/>
        </w:rPr>
        <w:t xml:space="preserve"> og </w:t>
      </w:r>
      <w:r w:rsidRPr="00712ACC">
        <w:rPr>
          <w:color w:val="FF0000"/>
          <w:sz w:val="22"/>
        </w:rPr>
        <w:t>ROMEX</w:t>
      </w:r>
      <w:r w:rsidRPr="00712ACC">
        <w:rPr>
          <w:sz w:val="22"/>
        </w:rPr>
        <w:t xml:space="preserve"> stort sett tar seg av </w:t>
      </w:r>
      <w:r w:rsidR="00E9172D" w:rsidRPr="00712ACC">
        <w:rPr>
          <w:sz w:val="22"/>
        </w:rPr>
        <w:t>utgangs-</w:t>
      </w:r>
      <w:r w:rsidRPr="00712ACC">
        <w:rPr>
          <w:sz w:val="22"/>
        </w:rPr>
        <w:t>INV (</w:t>
      </w:r>
      <w:r w:rsidR="00E9172D" w:rsidRPr="00712ACC">
        <w:rPr>
          <w:color w:val="FF0000"/>
          <w:sz w:val="22"/>
        </w:rPr>
        <w:t>ROMEX</w:t>
      </w:r>
      <w:r w:rsidR="00E9172D" w:rsidRPr="00712ACC">
        <w:rPr>
          <w:sz w:val="22"/>
        </w:rPr>
        <w:t xml:space="preserve"> </w:t>
      </w:r>
      <w:r w:rsidRPr="00712ACC">
        <w:rPr>
          <w:sz w:val="22"/>
        </w:rPr>
        <w:t xml:space="preserve">kan også </w:t>
      </w:r>
      <w:r w:rsidR="00E9172D" w:rsidRPr="00712ACC">
        <w:rPr>
          <w:sz w:val="22"/>
        </w:rPr>
        <w:t>fungere</w:t>
      </w:r>
      <w:r w:rsidRPr="00712ACC">
        <w:rPr>
          <w:sz w:val="22"/>
        </w:rPr>
        <w:t xml:space="preserve"> som slem-INV hvis Romex-melderen CUE-bidder på 4-trinnet), er dobbelthopp </w:t>
      </w:r>
      <w:r w:rsidR="00E9172D" w:rsidRPr="00712ACC">
        <w:rPr>
          <w:sz w:val="22"/>
        </w:rPr>
        <w:t>i</w:t>
      </w:r>
      <w:r w:rsidRPr="00712ACC">
        <w:rPr>
          <w:sz w:val="22"/>
        </w:rPr>
        <w:t xml:space="preserve"> ny farge på 4-trinnet som regel kortfargevisende i hoppfargen, og setter sist meldte farge som trumf dersom det skulle være tvil om dette. </w:t>
      </w:r>
    </w:p>
    <w:p w:rsidR="00B33349" w:rsidRPr="00712ACC" w:rsidRDefault="00B33349" w:rsidP="009C0B5A">
      <w:pPr>
        <w:pStyle w:val="Brdtekst"/>
        <w:spacing w:before="0" w:after="0"/>
        <w:ind w:right="0"/>
        <w:rPr>
          <w:sz w:val="22"/>
        </w:rPr>
      </w:pPr>
    </w:p>
    <w:p w:rsidR="007C1CA0" w:rsidRPr="00712ACC" w:rsidRDefault="001B04C5" w:rsidP="009C0B5A">
      <w:pPr>
        <w:pStyle w:val="Brdtekst"/>
        <w:spacing w:before="0" w:after="0"/>
        <w:ind w:right="0"/>
        <w:rPr>
          <w:sz w:val="22"/>
        </w:rPr>
      </w:pPr>
      <w:r w:rsidRPr="00712ACC">
        <w:rPr>
          <w:sz w:val="22"/>
        </w:rPr>
        <w:t>Etter 1</w:t>
      </w:r>
      <w:r w:rsidRPr="00712ACC">
        <w:rPr>
          <w:color w:val="FF0000"/>
          <w:sz w:val="22"/>
        </w:rPr>
        <w:sym w:font="Symbol" w:char="F0A9"/>
      </w:r>
      <w:r w:rsidRPr="00712ACC">
        <w:rPr>
          <w:sz w:val="22"/>
        </w:rPr>
        <w:t xml:space="preserve"> viser direkte </w:t>
      </w:r>
      <w:r w:rsidR="007C1CA0" w:rsidRPr="00712ACC">
        <w:rPr>
          <w:color w:val="FF0000"/>
          <w:sz w:val="22"/>
        </w:rPr>
        <w:t>dobbelt</w:t>
      </w:r>
      <w:r w:rsidRPr="00712ACC">
        <w:rPr>
          <w:color w:val="FF0000"/>
          <w:sz w:val="22"/>
        </w:rPr>
        <w:t>hopp</w:t>
      </w:r>
      <w:r w:rsidRPr="00712ACC">
        <w:rPr>
          <w:sz w:val="22"/>
        </w:rPr>
        <w:t xml:space="preserve"> til </w:t>
      </w:r>
      <w:r w:rsidRPr="00712ACC">
        <w:rPr>
          <w:color w:val="000000"/>
          <w:sz w:val="22"/>
        </w:rPr>
        <w:t>3</w:t>
      </w:r>
      <w:r w:rsidRPr="00712ACC">
        <w:rPr>
          <w:sz w:val="22"/>
        </w:rPr>
        <w:sym w:font="Symbol" w:char="F0AA"/>
      </w:r>
      <w:r w:rsidRPr="00712ACC">
        <w:rPr>
          <w:color w:val="000000"/>
          <w:sz w:val="22"/>
        </w:rPr>
        <w:t>/4</w:t>
      </w:r>
      <w:r w:rsidRPr="00712ACC">
        <w:rPr>
          <w:sz w:val="22"/>
        </w:rPr>
        <w:sym w:font="Symbol" w:char="F0A7"/>
      </w:r>
      <w:r w:rsidRPr="00712ACC">
        <w:rPr>
          <w:color w:val="000000"/>
          <w:sz w:val="22"/>
        </w:rPr>
        <w:t>/4</w:t>
      </w:r>
      <w:r w:rsidRPr="00712ACC">
        <w:rPr>
          <w:color w:val="FF0000"/>
          <w:sz w:val="22"/>
        </w:rPr>
        <w:sym w:font="Symbol" w:char="F0A8"/>
      </w:r>
      <w:r w:rsidRPr="00712ACC">
        <w:rPr>
          <w:color w:val="000000"/>
          <w:sz w:val="22"/>
        </w:rPr>
        <w:t xml:space="preserve"> </w:t>
      </w:r>
      <w:r w:rsidR="00E9172D" w:rsidRPr="00712ACC">
        <w:rPr>
          <w:color w:val="000000"/>
          <w:sz w:val="22"/>
        </w:rPr>
        <w:t xml:space="preserve">entydig </w:t>
      </w:r>
      <w:r w:rsidRPr="00712ACC">
        <w:rPr>
          <w:color w:val="FF0000"/>
          <w:sz w:val="22"/>
        </w:rPr>
        <w:t xml:space="preserve">renons </w:t>
      </w:r>
      <w:r w:rsidRPr="00712ACC">
        <w:rPr>
          <w:sz w:val="22"/>
        </w:rPr>
        <w:t>i hoppfargen</w:t>
      </w:r>
      <w:r w:rsidR="00E9172D" w:rsidRPr="00712ACC">
        <w:rPr>
          <w:sz w:val="22"/>
        </w:rPr>
        <w:t>, siden det finnes opptil flere strukturhopp som kan vise singelton</w:t>
      </w:r>
      <w:r w:rsidRPr="00712ACC">
        <w:rPr>
          <w:sz w:val="22"/>
        </w:rPr>
        <w:t>. Etter 1</w:t>
      </w:r>
      <w:r w:rsidRPr="00712ACC">
        <w:rPr>
          <w:sz w:val="22"/>
        </w:rPr>
        <w:sym w:font="Symbol" w:char="F0AA"/>
      </w:r>
      <w:r w:rsidRPr="00712ACC">
        <w:rPr>
          <w:sz w:val="22"/>
        </w:rPr>
        <w:t xml:space="preserve"> viser </w:t>
      </w:r>
      <w:r w:rsidRPr="00712ACC">
        <w:rPr>
          <w:color w:val="FF0000"/>
          <w:sz w:val="22"/>
        </w:rPr>
        <w:t>dobbelthopp</w:t>
      </w:r>
      <w:r w:rsidRPr="00712ACC">
        <w:rPr>
          <w:sz w:val="22"/>
        </w:rPr>
        <w:t xml:space="preserve"> til </w:t>
      </w:r>
      <w:r w:rsidRPr="00712ACC">
        <w:rPr>
          <w:color w:val="000000"/>
          <w:sz w:val="22"/>
        </w:rPr>
        <w:t>4</w:t>
      </w:r>
      <w:r w:rsidRPr="00712ACC">
        <w:rPr>
          <w:sz w:val="22"/>
        </w:rPr>
        <w:sym w:font="Symbol" w:char="F0A7"/>
      </w:r>
      <w:r w:rsidRPr="00712ACC">
        <w:rPr>
          <w:color w:val="000000"/>
          <w:sz w:val="22"/>
        </w:rPr>
        <w:t>/4</w:t>
      </w:r>
      <w:r w:rsidRPr="00712ACC">
        <w:rPr>
          <w:color w:val="FF0000"/>
          <w:sz w:val="22"/>
        </w:rPr>
        <w:sym w:font="Symbol" w:char="F0A8"/>
      </w:r>
      <w:r w:rsidRPr="00712ACC">
        <w:rPr>
          <w:color w:val="000000"/>
          <w:sz w:val="22"/>
        </w:rPr>
        <w:t xml:space="preserve"> </w:t>
      </w:r>
      <w:r w:rsidR="007C1CA0" w:rsidRPr="00712ACC">
        <w:rPr>
          <w:color w:val="000000"/>
          <w:sz w:val="22"/>
        </w:rPr>
        <w:t xml:space="preserve">entydig </w:t>
      </w:r>
      <w:r w:rsidRPr="00712ACC">
        <w:rPr>
          <w:color w:val="FF0000"/>
          <w:sz w:val="22"/>
        </w:rPr>
        <w:t>renons</w:t>
      </w:r>
      <w:r w:rsidRPr="00712ACC">
        <w:rPr>
          <w:sz w:val="22"/>
        </w:rPr>
        <w:t>, mens 4</w:t>
      </w:r>
      <w:r w:rsidRPr="00712ACC">
        <w:rPr>
          <w:color w:val="FF0000"/>
          <w:sz w:val="22"/>
        </w:rPr>
        <w:sym w:font="Symbol" w:char="F0A9"/>
      </w:r>
      <w:r w:rsidRPr="00712ACC">
        <w:rPr>
          <w:sz w:val="22"/>
        </w:rPr>
        <w:t xml:space="preserve"> vil vise egen god farge (SPERRE-utgang). </w:t>
      </w:r>
    </w:p>
    <w:p w:rsidR="007C1CA0" w:rsidRPr="00712ACC" w:rsidRDefault="007C1CA0" w:rsidP="009C0B5A">
      <w:pPr>
        <w:pStyle w:val="Brdtekst"/>
        <w:spacing w:before="0" w:after="0"/>
        <w:ind w:right="0"/>
        <w:rPr>
          <w:sz w:val="22"/>
        </w:rPr>
      </w:pPr>
    </w:p>
    <w:p w:rsidR="001B04C5" w:rsidRPr="00712ACC" w:rsidRDefault="001B04C5" w:rsidP="009C0B5A">
      <w:pPr>
        <w:pStyle w:val="Brdtekst"/>
        <w:spacing w:before="0" w:after="0"/>
        <w:ind w:right="0"/>
        <w:rPr>
          <w:sz w:val="22"/>
        </w:rPr>
      </w:pPr>
      <w:r w:rsidRPr="00712ACC">
        <w:rPr>
          <w:sz w:val="22"/>
        </w:rPr>
        <w:t>Etter 1</w:t>
      </w:r>
      <w:r w:rsidRPr="00712ACC">
        <w:rPr>
          <w:sz w:val="22"/>
        </w:rPr>
        <w:sym w:font="Symbol" w:char="F0A7"/>
      </w:r>
      <w:r w:rsidRPr="00712ACC">
        <w:rPr>
          <w:sz w:val="22"/>
        </w:rPr>
        <w:t>/1</w:t>
      </w:r>
      <w:r w:rsidRPr="00712ACC">
        <w:rPr>
          <w:color w:val="FF0000"/>
          <w:sz w:val="22"/>
        </w:rPr>
        <w:sym w:font="Symbol" w:char="F0A8"/>
      </w:r>
      <w:r w:rsidRPr="00712ACC">
        <w:rPr>
          <w:sz w:val="22"/>
        </w:rPr>
        <w:t xml:space="preserve"> vil dobbelthopp i ny farge vise </w:t>
      </w:r>
      <w:r w:rsidR="00E9172D" w:rsidRPr="00712ACC">
        <w:rPr>
          <w:sz w:val="22"/>
        </w:rPr>
        <w:t>S</w:t>
      </w:r>
      <w:r w:rsidRPr="00712ACC">
        <w:rPr>
          <w:sz w:val="22"/>
        </w:rPr>
        <w:t xml:space="preserve">plinter (max singelton), mens </w:t>
      </w:r>
      <w:r w:rsidR="00E9172D" w:rsidRPr="00712ACC">
        <w:rPr>
          <w:sz w:val="22"/>
        </w:rPr>
        <w:t xml:space="preserve">et </w:t>
      </w:r>
      <w:r w:rsidRPr="00712ACC">
        <w:rPr>
          <w:color w:val="FF0000"/>
          <w:sz w:val="22"/>
        </w:rPr>
        <w:t>trippelhopp</w:t>
      </w:r>
      <w:r w:rsidRPr="00712ACC">
        <w:rPr>
          <w:sz w:val="22"/>
        </w:rPr>
        <w:t xml:space="preserve"> </w:t>
      </w:r>
      <w:r w:rsidR="00E9172D" w:rsidRPr="00712ACC">
        <w:rPr>
          <w:sz w:val="22"/>
        </w:rPr>
        <w:t xml:space="preserve">i ny farge </w:t>
      </w:r>
      <w:r w:rsidRPr="00712ACC">
        <w:rPr>
          <w:sz w:val="22"/>
        </w:rPr>
        <w:t xml:space="preserve">vil vise renons i hoppfargen. </w:t>
      </w:r>
    </w:p>
    <w:p w:rsidR="007C1CA0" w:rsidRPr="00712ACC" w:rsidRDefault="007C1CA0" w:rsidP="009C0B5A">
      <w:pPr>
        <w:pStyle w:val="Brdtekst"/>
        <w:spacing w:before="0" w:after="0"/>
        <w:ind w:right="0"/>
        <w:rPr>
          <w:color w:val="000000"/>
          <w:sz w:val="22"/>
        </w:rPr>
      </w:pPr>
    </w:p>
    <w:p w:rsidR="001B04C5" w:rsidRPr="00712ACC" w:rsidRDefault="001B04C5" w:rsidP="009C0B5A">
      <w:pPr>
        <w:pStyle w:val="Brdtekst"/>
        <w:spacing w:before="0" w:after="0"/>
        <w:ind w:right="0"/>
        <w:rPr>
          <w:sz w:val="22"/>
        </w:rPr>
      </w:pPr>
      <w:r w:rsidRPr="00712ACC">
        <w:rPr>
          <w:sz w:val="22"/>
        </w:rPr>
        <w:t>Men det finnes situasjoner, der ÅH eller SH ikke får vist singelton på 3-trinnet, enten fordi meldingene er kommet så høyt eller fordi motparten har vært ufine nok til å delta aktivt</w:t>
      </w:r>
      <w:r w:rsidR="00E9172D" w:rsidRPr="00712ACC">
        <w:rPr>
          <w:sz w:val="22"/>
        </w:rPr>
        <w:t xml:space="preserve"> i meldingsforløpet</w:t>
      </w:r>
      <w:r w:rsidRPr="00712ACC">
        <w:rPr>
          <w:sz w:val="22"/>
        </w:rPr>
        <w:t xml:space="preserve">. </w:t>
      </w:r>
      <w:r w:rsidR="007C1CA0" w:rsidRPr="00712ACC">
        <w:rPr>
          <w:sz w:val="22"/>
        </w:rPr>
        <w:t>I slike tilfeller</w:t>
      </w:r>
      <w:r w:rsidRPr="00712ACC">
        <w:rPr>
          <w:sz w:val="22"/>
        </w:rPr>
        <w:t xml:space="preserve"> vil kortfargehopp normalt være Splinter og vise enten singelton eller renons.</w:t>
      </w:r>
    </w:p>
    <w:p w:rsidR="007C1CA0" w:rsidRPr="00712ACC" w:rsidRDefault="007C1CA0" w:rsidP="009C0B5A">
      <w:pPr>
        <w:pStyle w:val="Brdtekst"/>
        <w:spacing w:before="0" w:after="0"/>
        <w:ind w:right="0"/>
        <w:rPr>
          <w:sz w:val="22"/>
        </w:rPr>
      </w:pPr>
    </w:p>
    <w:p w:rsidR="007C1CA0" w:rsidRDefault="007C1CA0" w:rsidP="009C0B5A">
      <w:pPr>
        <w:pStyle w:val="Brdtekst"/>
        <w:spacing w:before="0" w:after="0"/>
        <w:ind w:right="0"/>
        <w:rPr>
          <w:sz w:val="22"/>
        </w:rPr>
      </w:pPr>
      <w:r w:rsidRPr="00712ACC">
        <w:rPr>
          <w:sz w:val="22"/>
        </w:rPr>
        <w:t>Hovedreglene  er imidlertid:</w:t>
      </w:r>
    </w:p>
    <w:p w:rsidR="00A41C4D" w:rsidRPr="00712ACC" w:rsidRDefault="00A41C4D" w:rsidP="009C0B5A">
      <w:pPr>
        <w:pStyle w:val="Brdtekst"/>
        <w:spacing w:before="0" w:after="0"/>
        <w:ind w:right="0"/>
        <w:rPr>
          <w:sz w:val="22"/>
        </w:rPr>
      </w:pPr>
    </w:p>
    <w:p w:rsidR="007C1CA0" w:rsidRDefault="001B04C5" w:rsidP="00A41C4D">
      <w:pPr>
        <w:pStyle w:val="Brdtekst"/>
        <w:spacing w:before="0" w:after="0"/>
        <w:ind w:left="1134" w:right="0" w:hanging="567"/>
        <w:rPr>
          <w:sz w:val="22"/>
        </w:rPr>
      </w:pPr>
      <w:r w:rsidRPr="00712ACC">
        <w:rPr>
          <w:sz w:val="22"/>
        </w:rPr>
        <w:t xml:space="preserve">a) </w:t>
      </w:r>
      <w:r w:rsidR="007C1CA0" w:rsidRPr="00712ACC">
        <w:rPr>
          <w:sz w:val="22"/>
        </w:rPr>
        <w:tab/>
        <w:t>D</w:t>
      </w:r>
      <w:r w:rsidRPr="00712ACC">
        <w:rPr>
          <w:sz w:val="22"/>
        </w:rPr>
        <w:t xml:space="preserve">ersom ÅH eller SH er begrenset, slik at slem kun unntaksvis vil kunne vinnes, vil kortfargevisning innebære renons. </w:t>
      </w:r>
    </w:p>
    <w:p w:rsidR="00A41C4D" w:rsidRPr="00712ACC" w:rsidRDefault="00A41C4D" w:rsidP="00A41C4D">
      <w:pPr>
        <w:pStyle w:val="Brdtekst"/>
        <w:spacing w:before="0" w:after="0"/>
        <w:ind w:left="1134" w:right="0" w:hanging="567"/>
        <w:rPr>
          <w:sz w:val="22"/>
        </w:rPr>
      </w:pPr>
    </w:p>
    <w:p w:rsidR="001B04C5" w:rsidRPr="00712ACC" w:rsidRDefault="001B04C5" w:rsidP="00A41C4D">
      <w:pPr>
        <w:pStyle w:val="Brdtekst"/>
        <w:spacing w:before="0" w:after="0"/>
        <w:ind w:left="1134" w:right="0" w:hanging="567"/>
        <w:rPr>
          <w:sz w:val="22"/>
        </w:rPr>
      </w:pPr>
      <w:r w:rsidRPr="00712ACC">
        <w:rPr>
          <w:sz w:val="22"/>
        </w:rPr>
        <w:t xml:space="preserve">b) </w:t>
      </w:r>
      <w:r w:rsidR="007C1CA0" w:rsidRPr="00712ACC">
        <w:rPr>
          <w:sz w:val="22"/>
        </w:rPr>
        <w:tab/>
        <w:t>N</w:t>
      </w:r>
      <w:r w:rsidRPr="00712ACC">
        <w:rPr>
          <w:sz w:val="22"/>
        </w:rPr>
        <w:t xml:space="preserve">år hoppet i kortfargen er </w:t>
      </w:r>
      <w:r w:rsidRPr="00712ACC">
        <w:rPr>
          <w:color w:val="FF0000"/>
          <w:sz w:val="22"/>
        </w:rPr>
        <w:t>høyere enn avtalt utgangskontrakt</w:t>
      </w:r>
      <w:r w:rsidR="00E9172D" w:rsidRPr="00712ACC">
        <w:rPr>
          <w:color w:val="FF0000"/>
          <w:sz w:val="22"/>
        </w:rPr>
        <w:t xml:space="preserve"> </w:t>
      </w:r>
      <w:r w:rsidR="007C1CA0" w:rsidRPr="00712ACC">
        <w:rPr>
          <w:sz w:val="22"/>
        </w:rPr>
        <w:t xml:space="preserve">eller </w:t>
      </w:r>
      <w:r w:rsidR="00E9172D" w:rsidRPr="00712ACC">
        <w:rPr>
          <w:sz w:val="22"/>
        </w:rPr>
        <w:t>kommer på 5-trinnet</w:t>
      </w:r>
      <w:r w:rsidR="007C1CA0" w:rsidRPr="00712ACC">
        <w:rPr>
          <w:sz w:val="22"/>
        </w:rPr>
        <w:t xml:space="preserve">, vil </w:t>
      </w:r>
      <w:r w:rsidRPr="00712ACC">
        <w:rPr>
          <w:sz w:val="22"/>
        </w:rPr>
        <w:t>kortfarge</w:t>
      </w:r>
      <w:r w:rsidR="00E9172D" w:rsidRPr="00712ACC">
        <w:rPr>
          <w:sz w:val="22"/>
        </w:rPr>
        <w:t>h</w:t>
      </w:r>
      <w:r w:rsidRPr="00712ACC">
        <w:rPr>
          <w:sz w:val="22"/>
        </w:rPr>
        <w:t xml:space="preserve">oppet vise </w:t>
      </w:r>
      <w:r w:rsidRPr="00712ACC">
        <w:rPr>
          <w:color w:val="FF0000"/>
          <w:sz w:val="22"/>
        </w:rPr>
        <w:t>renons</w:t>
      </w:r>
      <w:r w:rsidRPr="00712ACC">
        <w:rPr>
          <w:sz w:val="22"/>
        </w:rPr>
        <w:t xml:space="preserve"> og samtidig være </w:t>
      </w:r>
      <w:r w:rsidRPr="00712ACC">
        <w:rPr>
          <w:color w:val="FF0000"/>
          <w:sz w:val="22"/>
        </w:rPr>
        <w:t>Exclusion Blacwood</w:t>
      </w:r>
      <w:r w:rsidR="00E9172D" w:rsidRPr="00712ACC">
        <w:rPr>
          <w:color w:val="FF0000"/>
          <w:sz w:val="22"/>
        </w:rPr>
        <w:t xml:space="preserve"> </w:t>
      </w:r>
      <w:r w:rsidR="00E9172D" w:rsidRPr="00712ACC">
        <w:rPr>
          <w:sz w:val="22"/>
        </w:rPr>
        <w:t>(E-BLW)</w:t>
      </w:r>
      <w:r w:rsidRPr="00712ACC">
        <w:rPr>
          <w:sz w:val="22"/>
        </w:rPr>
        <w:t>.</w:t>
      </w:r>
    </w:p>
    <w:p w:rsidR="00EF5E62" w:rsidRPr="00712ACC" w:rsidRDefault="00EF5E62" w:rsidP="009C0B5A">
      <w:pPr>
        <w:pStyle w:val="Brdtekst"/>
        <w:spacing w:before="0" w:after="0"/>
        <w:ind w:right="0"/>
        <w:rPr>
          <w:sz w:val="22"/>
        </w:rPr>
      </w:pPr>
    </w:p>
    <w:p w:rsidR="00E20370" w:rsidRPr="00712ACC" w:rsidRDefault="001B04C5" w:rsidP="00A41C4D">
      <w:pPr>
        <w:pStyle w:val="Overskrift2"/>
        <w:rPr>
          <w:lang w:val="nb-NO"/>
        </w:rPr>
      </w:pPr>
      <w:bookmarkStart w:id="447" w:name="_Toc361740742"/>
      <w:r w:rsidRPr="00712ACC">
        <w:rPr>
          <w:lang w:val="nb-NO"/>
        </w:rPr>
        <w:t xml:space="preserve">  </w:t>
      </w:r>
      <w:bookmarkStart w:id="448" w:name="_Toc449517067"/>
      <w:r w:rsidR="00E20370" w:rsidRPr="00A41C4D">
        <w:t>Kvantitative</w:t>
      </w:r>
      <w:r w:rsidR="00E20370" w:rsidRPr="00712ACC">
        <w:rPr>
          <w:lang w:val="nb-NO"/>
        </w:rPr>
        <w:t xml:space="preserve"> 4NT på NT</w:t>
      </w:r>
      <w:bookmarkEnd w:id="447"/>
      <w:bookmarkEnd w:id="448"/>
    </w:p>
    <w:p w:rsidR="00E20370" w:rsidRPr="00712ACC" w:rsidRDefault="00E025B7" w:rsidP="009C0B5A">
      <w:pPr>
        <w:pStyle w:val="Brdtekst3"/>
        <w:spacing w:before="0" w:after="0"/>
        <w:ind w:right="0"/>
      </w:pPr>
      <w:r w:rsidRPr="00712ACC">
        <w:rPr>
          <w:color w:val="FF0000"/>
        </w:rPr>
        <w:t>4</w:t>
      </w:r>
      <w:r w:rsidR="00E20370" w:rsidRPr="00712ACC">
        <w:rPr>
          <w:color w:val="FF0000"/>
        </w:rPr>
        <w:t>NT etter</w:t>
      </w:r>
      <w:r w:rsidR="007C1CA0" w:rsidRPr="00712ACC">
        <w:rPr>
          <w:color w:val="FF0000"/>
        </w:rPr>
        <w:t xml:space="preserve"> en</w:t>
      </w:r>
      <w:r w:rsidR="00E20370" w:rsidRPr="00712ACC">
        <w:rPr>
          <w:color w:val="FF0000"/>
        </w:rPr>
        <w:t xml:space="preserve"> NT-melding er alltid kvantitativ</w:t>
      </w:r>
      <w:r w:rsidR="00D35EE0" w:rsidRPr="00712ACC">
        <w:rPr>
          <w:color w:val="FF0000"/>
        </w:rPr>
        <w:t xml:space="preserve"> INV </w:t>
      </w:r>
      <w:r w:rsidR="00D35EE0" w:rsidRPr="00712ACC">
        <w:t>(1NT – 4NT, 2</w:t>
      </w:r>
      <w:r w:rsidR="00D35EE0" w:rsidRPr="00712ACC">
        <w:rPr>
          <w:sz w:val="26"/>
        </w:rPr>
        <w:sym w:font="Symbol" w:char="F0A7"/>
      </w:r>
      <w:r w:rsidR="00D35EE0" w:rsidRPr="00712ACC">
        <w:t xml:space="preserve"> - 2</w:t>
      </w:r>
      <w:r w:rsidR="00D35EE0" w:rsidRPr="00712ACC">
        <w:rPr>
          <w:color w:val="FF0000"/>
          <w:sz w:val="30"/>
        </w:rPr>
        <w:sym w:font="Symbol" w:char="F0A8"/>
      </w:r>
      <w:r w:rsidR="00D35EE0" w:rsidRPr="00712ACC">
        <w:rPr>
          <w:sz w:val="26"/>
        </w:rPr>
        <w:t xml:space="preserve"> </w:t>
      </w:r>
      <w:r w:rsidR="00D35EE0" w:rsidRPr="00712ACC">
        <w:t>- 2NT – 4NT, 2</w:t>
      </w:r>
      <w:r w:rsidR="00D35EE0" w:rsidRPr="00712ACC">
        <w:rPr>
          <w:color w:val="FF0000"/>
          <w:sz w:val="26"/>
        </w:rPr>
        <w:sym w:font="Symbol" w:char="F0A8"/>
      </w:r>
      <w:r w:rsidR="00D35EE0" w:rsidRPr="00712ACC">
        <w:t xml:space="preserve"> - 2</w:t>
      </w:r>
      <w:r w:rsidR="00D35EE0" w:rsidRPr="00712ACC">
        <w:rPr>
          <w:color w:val="FF0000"/>
          <w:sz w:val="26"/>
        </w:rPr>
        <w:sym w:font="Symbol" w:char="F0A9"/>
      </w:r>
      <w:r w:rsidR="00D35EE0" w:rsidRPr="00712ACC">
        <w:t xml:space="preserve"> - 2NT – 4NT og </w:t>
      </w:r>
      <w:r w:rsidR="00C62BEE" w:rsidRPr="00712ACC">
        <w:t xml:space="preserve">ethvert </w:t>
      </w:r>
      <w:r w:rsidR="00D35EE0" w:rsidRPr="00712ACC">
        <w:t>løft fra 3NT til 4NT).</w:t>
      </w:r>
      <w:r w:rsidR="00E20370" w:rsidRPr="00712ACC">
        <w:t xml:space="preserve"> Makker sier pass med MIN for hva han har vist og </w:t>
      </w:r>
      <w:r w:rsidR="00D35EE0" w:rsidRPr="00712ACC">
        <w:t>melder videre</w:t>
      </w:r>
      <w:r w:rsidR="00E20370" w:rsidRPr="00712ACC">
        <w:t xml:space="preserve"> med MAX/tillegg.</w:t>
      </w:r>
      <w:r w:rsidR="00C62BEE" w:rsidRPr="00712ACC">
        <w:t xml:space="preserve"> Det er stort sett minorfarger det letes etter.</w:t>
      </w:r>
    </w:p>
    <w:p w:rsidR="007C1CA0" w:rsidRPr="00712ACC" w:rsidRDefault="007C1CA0" w:rsidP="009C0B5A">
      <w:pPr>
        <w:pStyle w:val="Brdtekst3"/>
        <w:spacing w:before="0" w:after="0"/>
        <w:ind w:right="0"/>
      </w:pPr>
    </w:p>
    <w:p w:rsidR="00D35EE0" w:rsidRPr="00712ACC" w:rsidRDefault="00D35EE0" w:rsidP="00A41C4D">
      <w:pPr>
        <w:pStyle w:val="Brdtekst3"/>
        <w:tabs>
          <w:tab w:val="left" w:pos="567"/>
          <w:tab w:val="left" w:pos="1134"/>
        </w:tabs>
        <w:spacing w:before="0" w:after="0"/>
        <w:ind w:left="851" w:right="0" w:hanging="851"/>
      </w:pPr>
      <w:r w:rsidRPr="00712ACC">
        <w:t>3NT</w:t>
      </w:r>
      <w:r w:rsidRPr="00712ACC">
        <w:tab/>
        <w:t>-</w:t>
      </w:r>
      <w:r w:rsidRPr="00712ACC">
        <w:tab/>
        <w:t>4NT</w:t>
      </w:r>
    </w:p>
    <w:p w:rsidR="00D35EE0" w:rsidRPr="00712ACC" w:rsidRDefault="00D35EE0" w:rsidP="00A41C4D">
      <w:pPr>
        <w:pStyle w:val="Brdtekst3"/>
        <w:tabs>
          <w:tab w:val="left" w:pos="567"/>
          <w:tab w:val="left" w:pos="1134"/>
        </w:tabs>
        <w:spacing w:before="0" w:after="0"/>
        <w:ind w:left="851" w:right="0" w:hanging="851"/>
      </w:pPr>
      <w:r w:rsidRPr="00712ACC">
        <w:t>?</w:t>
      </w:r>
    </w:p>
    <w:p w:rsidR="00D35EE0" w:rsidRPr="00712ACC" w:rsidRDefault="00D35EE0" w:rsidP="00A41C4D">
      <w:pPr>
        <w:pStyle w:val="Brdtekst3"/>
        <w:tabs>
          <w:tab w:val="left" w:pos="1134"/>
        </w:tabs>
        <w:spacing w:before="0" w:after="0"/>
        <w:ind w:left="851" w:right="0" w:hanging="851"/>
      </w:pPr>
      <w:r w:rsidRPr="00712ACC">
        <w:t>Pass</w:t>
      </w:r>
      <w:r w:rsidRPr="00712ACC">
        <w:tab/>
        <w:t xml:space="preserve">= Tar </w:t>
      </w:r>
      <w:r w:rsidRPr="00A41C4D">
        <w:rPr>
          <w:b/>
          <w:color w:val="FF0000"/>
        </w:rPr>
        <w:t>ikke</w:t>
      </w:r>
      <w:r w:rsidRPr="00712ACC">
        <w:t xml:space="preserve"> imot </w:t>
      </w:r>
      <w:r w:rsidRPr="00712ACC">
        <w:rPr>
          <w:color w:val="FF0000"/>
        </w:rPr>
        <w:t>kvantitativ INV</w:t>
      </w:r>
      <w:r w:rsidRPr="00712ACC">
        <w:t>.</w:t>
      </w:r>
    </w:p>
    <w:p w:rsidR="00D35EE0" w:rsidRPr="00712ACC" w:rsidRDefault="00D35EE0" w:rsidP="00A41C4D">
      <w:pPr>
        <w:pStyle w:val="Brdtekst3"/>
        <w:tabs>
          <w:tab w:val="left" w:pos="1134"/>
        </w:tabs>
        <w:spacing w:before="0" w:after="0"/>
        <w:ind w:left="851" w:right="0" w:hanging="851"/>
      </w:pPr>
      <w:r w:rsidRPr="00712ACC">
        <w:t>5</w:t>
      </w:r>
      <w:r w:rsidRPr="00712ACC">
        <w:rPr>
          <w:sz w:val="26"/>
        </w:rPr>
        <w:sym w:font="Symbol" w:char="F0A7"/>
      </w:r>
      <w:r w:rsidRPr="00712ACC">
        <w:tab/>
        <w:t>= 0 ess.</w:t>
      </w:r>
    </w:p>
    <w:p w:rsidR="00D35EE0" w:rsidRPr="00712ACC" w:rsidRDefault="00D35EE0" w:rsidP="00A41C4D">
      <w:pPr>
        <w:pStyle w:val="Brdtekst3"/>
        <w:tabs>
          <w:tab w:val="left" w:pos="1134"/>
        </w:tabs>
        <w:spacing w:before="0" w:after="0"/>
        <w:ind w:left="1701" w:right="0" w:hanging="851"/>
      </w:pPr>
      <w:r w:rsidRPr="00712ACC">
        <w:t>5NT</w:t>
      </w:r>
      <w:r w:rsidRPr="00712ACC">
        <w:tab/>
        <w:t>= For spill – det mangler 2 ess.</w:t>
      </w:r>
    </w:p>
    <w:p w:rsidR="00D35EE0" w:rsidRPr="00712ACC" w:rsidRDefault="00D35EE0" w:rsidP="00A41C4D">
      <w:pPr>
        <w:pStyle w:val="Brdtekst3"/>
        <w:spacing w:before="0" w:after="0"/>
        <w:ind w:left="1701" w:right="0" w:hanging="851"/>
      </w:pPr>
      <w:r w:rsidRPr="00712ACC">
        <w:t>6Ny</w:t>
      </w:r>
      <w:r w:rsidRPr="00712ACC">
        <w:tab/>
        <w:t>= 4-kortfarge.</w:t>
      </w:r>
    </w:p>
    <w:p w:rsidR="00D35EE0" w:rsidRPr="00712ACC" w:rsidRDefault="00D35EE0" w:rsidP="00A41C4D">
      <w:pPr>
        <w:pStyle w:val="Brdtekst3"/>
        <w:tabs>
          <w:tab w:val="left" w:pos="1134"/>
        </w:tabs>
        <w:spacing w:before="0" w:after="0"/>
        <w:ind w:left="851" w:right="0" w:hanging="851"/>
      </w:pPr>
      <w:r w:rsidRPr="00712ACC">
        <w:t>5</w:t>
      </w:r>
      <w:r w:rsidRPr="00712ACC">
        <w:rPr>
          <w:color w:val="FF0000"/>
          <w:sz w:val="26"/>
        </w:rPr>
        <w:sym w:font="Symbol" w:char="F0A8"/>
      </w:r>
      <w:r w:rsidRPr="00712ACC">
        <w:tab/>
        <w:t>= 1 ess.</w:t>
      </w:r>
    </w:p>
    <w:p w:rsidR="00D35EE0" w:rsidRPr="00712ACC" w:rsidRDefault="00D35EE0" w:rsidP="00A41C4D">
      <w:pPr>
        <w:pStyle w:val="Brdtekst3"/>
        <w:tabs>
          <w:tab w:val="left" w:pos="1134"/>
        </w:tabs>
        <w:spacing w:before="0" w:after="0"/>
        <w:ind w:left="1701" w:right="0" w:hanging="851"/>
      </w:pPr>
      <w:r w:rsidRPr="00712ACC">
        <w:t>5NT</w:t>
      </w:r>
      <w:r w:rsidRPr="00712ACC">
        <w:tab/>
        <w:t>= For spill – det mangler 2 ess.</w:t>
      </w:r>
    </w:p>
    <w:p w:rsidR="00D35EE0" w:rsidRPr="00712ACC" w:rsidRDefault="00A41C4D" w:rsidP="00A41C4D">
      <w:pPr>
        <w:pStyle w:val="Brdtekst3"/>
        <w:tabs>
          <w:tab w:val="left" w:pos="1134"/>
        </w:tabs>
        <w:spacing w:before="0" w:after="0"/>
        <w:ind w:left="1701" w:right="0" w:hanging="851"/>
      </w:pPr>
      <w:r>
        <w:t>6Ny</w:t>
      </w:r>
      <w:r>
        <w:tab/>
      </w:r>
      <w:r w:rsidR="00D35EE0" w:rsidRPr="00712ACC">
        <w:t>= 4-kortfarge.</w:t>
      </w:r>
    </w:p>
    <w:p w:rsidR="00D35EE0" w:rsidRPr="00712ACC" w:rsidRDefault="00D35EE0" w:rsidP="00A41C4D">
      <w:pPr>
        <w:pStyle w:val="Brdtekst3"/>
        <w:tabs>
          <w:tab w:val="left" w:pos="1134"/>
        </w:tabs>
        <w:spacing w:before="0" w:after="0"/>
        <w:ind w:left="851" w:right="0" w:hanging="851"/>
      </w:pPr>
      <w:r w:rsidRPr="00712ACC">
        <w:t>5</w:t>
      </w:r>
      <w:r w:rsidRPr="00712ACC">
        <w:rPr>
          <w:color w:val="FF0000"/>
          <w:sz w:val="26"/>
        </w:rPr>
        <w:sym w:font="Symbol" w:char="F0A9"/>
      </w:r>
      <w:r w:rsidRPr="00712ACC">
        <w:tab/>
        <w:t>= 2 ess.</w:t>
      </w:r>
    </w:p>
    <w:p w:rsidR="00D35EE0" w:rsidRPr="00712ACC" w:rsidRDefault="00D35EE0" w:rsidP="00A41C4D">
      <w:pPr>
        <w:pStyle w:val="Brdtekst3"/>
        <w:tabs>
          <w:tab w:val="left" w:pos="1134"/>
        </w:tabs>
        <w:spacing w:before="0" w:after="0"/>
        <w:ind w:left="1701" w:right="0" w:hanging="851"/>
      </w:pPr>
      <w:r w:rsidRPr="00712ACC">
        <w:t>5NT</w:t>
      </w:r>
      <w:r w:rsidRPr="00712ACC">
        <w:tab/>
        <w:t>= For spill – det mangler 2 ess.</w:t>
      </w:r>
    </w:p>
    <w:p w:rsidR="00D35EE0" w:rsidRPr="00712ACC" w:rsidRDefault="00A41C4D" w:rsidP="00A41C4D">
      <w:pPr>
        <w:pStyle w:val="Brdtekst3"/>
        <w:tabs>
          <w:tab w:val="left" w:pos="1134"/>
        </w:tabs>
        <w:spacing w:before="0" w:after="0"/>
        <w:ind w:left="1701" w:right="0" w:hanging="851"/>
      </w:pPr>
      <w:r>
        <w:t>6Ny</w:t>
      </w:r>
      <w:r>
        <w:tab/>
      </w:r>
      <w:r w:rsidR="00D35EE0" w:rsidRPr="00712ACC">
        <w:t>= 4-kortfarge.</w:t>
      </w:r>
    </w:p>
    <w:p w:rsidR="00D35EE0" w:rsidRPr="00712ACC" w:rsidRDefault="00D35EE0" w:rsidP="00A41C4D">
      <w:pPr>
        <w:pStyle w:val="Brdtekst3"/>
        <w:tabs>
          <w:tab w:val="left" w:pos="1134"/>
        </w:tabs>
        <w:spacing w:before="0" w:after="0"/>
        <w:ind w:left="851" w:right="0" w:hanging="851"/>
      </w:pPr>
      <w:r w:rsidRPr="00712ACC">
        <w:t>5</w:t>
      </w:r>
      <w:r w:rsidRPr="00712ACC">
        <w:rPr>
          <w:sz w:val="26"/>
        </w:rPr>
        <w:sym w:font="Symbol" w:char="F0AA"/>
      </w:r>
      <w:r w:rsidRPr="00712ACC">
        <w:tab/>
        <w:t>= 3 ess.</w:t>
      </w:r>
      <w:r w:rsidR="00C62BEE" w:rsidRPr="00712ACC">
        <w:t xml:space="preserve"> Benekter 5-kort </w:t>
      </w:r>
      <w:r w:rsidR="00C62BEE" w:rsidRPr="00712ACC">
        <w:rPr>
          <w:sz w:val="26"/>
        </w:rPr>
        <w:sym w:font="Symbol" w:char="F0A7"/>
      </w:r>
      <w:r w:rsidR="00C62BEE" w:rsidRPr="00712ACC">
        <w:t>/</w:t>
      </w:r>
      <w:r w:rsidR="00C62BEE" w:rsidRPr="00712ACC">
        <w:rPr>
          <w:color w:val="FF0000"/>
          <w:sz w:val="26"/>
        </w:rPr>
        <w:sym w:font="Symbol" w:char="F0A8"/>
      </w:r>
      <w:r w:rsidR="00C62BEE" w:rsidRPr="00712ACC">
        <w:t>.</w:t>
      </w:r>
    </w:p>
    <w:p w:rsidR="00D35EE0" w:rsidRPr="00712ACC" w:rsidRDefault="00A41C4D" w:rsidP="00A41C4D">
      <w:pPr>
        <w:pStyle w:val="Brdtekst3"/>
        <w:tabs>
          <w:tab w:val="left" w:pos="1134"/>
        </w:tabs>
        <w:spacing w:before="0" w:after="0"/>
        <w:ind w:left="1701" w:right="0" w:hanging="851"/>
      </w:pPr>
      <w:r>
        <w:t>6Ny</w:t>
      </w:r>
      <w:r>
        <w:tab/>
      </w:r>
      <w:r w:rsidR="00D35EE0" w:rsidRPr="00712ACC">
        <w:t>= 4-kortfarge.</w:t>
      </w:r>
    </w:p>
    <w:p w:rsidR="00D35EE0" w:rsidRPr="00712ACC" w:rsidRDefault="00D35EE0" w:rsidP="00A41C4D">
      <w:pPr>
        <w:pStyle w:val="Brdtekst3"/>
        <w:tabs>
          <w:tab w:val="left" w:pos="1134"/>
        </w:tabs>
        <w:spacing w:before="0" w:after="0"/>
        <w:ind w:left="851" w:right="0" w:hanging="851"/>
      </w:pPr>
      <w:r w:rsidRPr="00712ACC">
        <w:t>5NT</w:t>
      </w:r>
      <w:r w:rsidRPr="00712ACC">
        <w:tab/>
        <w:t xml:space="preserve">= </w:t>
      </w:r>
      <w:r w:rsidR="00C62BEE" w:rsidRPr="00712ACC">
        <w:t>3</w:t>
      </w:r>
      <w:r w:rsidRPr="00712ACC">
        <w:t xml:space="preserve"> ess og to 4-kortfarger.</w:t>
      </w:r>
    </w:p>
    <w:p w:rsidR="00D35EE0" w:rsidRPr="00712ACC" w:rsidRDefault="00D35EE0" w:rsidP="00A41C4D">
      <w:pPr>
        <w:pStyle w:val="Brdtekst3"/>
        <w:tabs>
          <w:tab w:val="left" w:pos="1134"/>
        </w:tabs>
        <w:spacing w:before="0" w:after="0"/>
        <w:ind w:left="1701" w:right="0" w:hanging="851"/>
      </w:pPr>
      <w:r w:rsidRPr="00712ACC">
        <w:t>Makker me</w:t>
      </w:r>
      <w:r w:rsidR="00A41C4D">
        <w:t>lder sine 4-kortfarger nedenfra:</w:t>
      </w:r>
    </w:p>
    <w:p w:rsidR="00D35EE0" w:rsidRPr="00712ACC" w:rsidRDefault="007C1CA0" w:rsidP="00A41C4D">
      <w:pPr>
        <w:pStyle w:val="Brdtekst3"/>
        <w:tabs>
          <w:tab w:val="left" w:pos="1134"/>
        </w:tabs>
        <w:spacing w:before="0" w:after="0"/>
        <w:ind w:left="1701" w:right="0" w:hanging="851"/>
      </w:pPr>
      <w:r w:rsidRPr="00712ACC">
        <w:t>6Ny</w:t>
      </w:r>
      <w:r w:rsidRPr="00712ACC">
        <w:tab/>
      </w:r>
      <w:r w:rsidR="00D35EE0" w:rsidRPr="00712ACC">
        <w:t>= 4-kortfarge.</w:t>
      </w:r>
    </w:p>
    <w:p w:rsidR="00D35EE0" w:rsidRPr="00712ACC" w:rsidRDefault="00D35EE0" w:rsidP="00A41C4D">
      <w:pPr>
        <w:pStyle w:val="Brdtekst3"/>
        <w:tabs>
          <w:tab w:val="left" w:pos="1134"/>
        </w:tabs>
        <w:spacing w:before="0" w:after="0"/>
        <w:ind w:left="1701" w:right="0" w:hanging="851"/>
      </w:pPr>
      <w:r w:rsidRPr="00712ACC">
        <w:t>6Ny</w:t>
      </w:r>
      <w:r w:rsidRPr="00712ACC">
        <w:tab/>
        <w:t xml:space="preserve">= </w:t>
      </w:r>
      <w:r w:rsidR="00C62BEE" w:rsidRPr="00712ACC">
        <w:t>3 ess og minst 5-kortfarge i meldt farge (</w:t>
      </w:r>
      <w:r w:rsidR="00C62BEE" w:rsidRPr="00712ACC">
        <w:rPr>
          <w:sz w:val="26"/>
        </w:rPr>
        <w:sym w:font="Symbol" w:char="F0A7"/>
      </w:r>
      <w:r w:rsidR="00C62BEE" w:rsidRPr="00712ACC">
        <w:t>/</w:t>
      </w:r>
      <w:r w:rsidR="00C62BEE" w:rsidRPr="00712ACC">
        <w:rPr>
          <w:color w:val="FF0000"/>
          <w:sz w:val="26"/>
        </w:rPr>
        <w:sym w:font="Symbol" w:char="F0A8"/>
      </w:r>
      <w:r w:rsidR="00C62BEE" w:rsidRPr="00712ACC">
        <w:t>).</w:t>
      </w:r>
      <w:r w:rsidRPr="00712ACC">
        <w:tab/>
      </w:r>
    </w:p>
    <w:p w:rsidR="00E20370" w:rsidRPr="00712ACC" w:rsidRDefault="00E20370" w:rsidP="009C0B5A">
      <w:pPr>
        <w:pStyle w:val="Brdtekst3"/>
        <w:spacing w:before="0" w:after="0"/>
        <w:ind w:right="0"/>
      </w:pPr>
    </w:p>
    <w:p w:rsidR="00E20370" w:rsidRPr="00712ACC" w:rsidRDefault="00E20370" w:rsidP="00A41C4D">
      <w:pPr>
        <w:pStyle w:val="Overskrift2"/>
      </w:pPr>
      <w:bookmarkStart w:id="449" w:name="RKCB"/>
      <w:bookmarkStart w:id="450" w:name="_Toc266934372"/>
      <w:bookmarkStart w:id="451" w:name="_Toc361740745"/>
      <w:bookmarkStart w:id="452" w:name="_Toc449517068"/>
      <w:bookmarkEnd w:id="449"/>
      <w:r w:rsidRPr="00712ACC">
        <w:t xml:space="preserve">Roman Key Card </w:t>
      </w:r>
      <w:r w:rsidR="00DC7987" w:rsidRPr="00A41C4D">
        <w:t>Blackwood</w:t>
      </w:r>
      <w:r w:rsidR="00DC7987" w:rsidRPr="00712ACC">
        <w:t xml:space="preserve"> (</w:t>
      </w:r>
      <w:r w:rsidRPr="00712ACC">
        <w:t>BLW</w:t>
      </w:r>
      <w:r w:rsidR="00DC7987" w:rsidRPr="00712ACC">
        <w:t>)</w:t>
      </w:r>
      <w:r w:rsidRPr="00712ACC">
        <w:t>: 4NT</w:t>
      </w:r>
      <w:bookmarkEnd w:id="450"/>
      <w:bookmarkEnd w:id="451"/>
      <w:bookmarkEnd w:id="452"/>
    </w:p>
    <w:p w:rsidR="001B04C5" w:rsidRPr="00712ACC" w:rsidRDefault="00E20370" w:rsidP="009C0B5A">
      <w:pPr>
        <w:pStyle w:val="Brdtekst3"/>
        <w:spacing w:before="0" w:after="0"/>
        <w:ind w:right="0"/>
        <w:rPr>
          <w:color w:val="000000"/>
        </w:rPr>
      </w:pPr>
      <w:r w:rsidRPr="00712ACC">
        <w:t xml:space="preserve">I BLW regnes </w:t>
      </w:r>
      <w:r w:rsidRPr="00712ACC">
        <w:rPr>
          <w:color w:val="FF0000"/>
        </w:rPr>
        <w:t xml:space="preserve">trumf konge som det 5. esset </w:t>
      </w:r>
      <w:r w:rsidRPr="00712ACC">
        <w:rPr>
          <w:color w:val="000000"/>
        </w:rPr>
        <w:t xml:space="preserve">(= </w:t>
      </w:r>
      <w:r w:rsidRPr="00712ACC">
        <w:t>K</w:t>
      </w:r>
      <w:r w:rsidRPr="00712ACC">
        <w:rPr>
          <w:color w:val="000000"/>
        </w:rPr>
        <w:t xml:space="preserve">ey </w:t>
      </w:r>
      <w:r w:rsidRPr="00712ACC">
        <w:t>C</w:t>
      </w:r>
      <w:r w:rsidRPr="00712ACC">
        <w:rPr>
          <w:color w:val="000000"/>
        </w:rPr>
        <w:t xml:space="preserve">ard = nøkkelkort). </w:t>
      </w:r>
      <w:r w:rsidRPr="00712ACC">
        <w:rPr>
          <w:color w:val="13017C"/>
        </w:rPr>
        <w:t>Trumffargen bør være avtalt</w:t>
      </w:r>
      <w:r w:rsidRPr="00712ACC">
        <w:rPr>
          <w:color w:val="000000"/>
        </w:rPr>
        <w:t xml:space="preserve">, </w:t>
      </w:r>
      <w:r w:rsidR="001B04C5" w:rsidRPr="00712ACC">
        <w:rPr>
          <w:color w:val="000000"/>
        </w:rPr>
        <w:t>men</w:t>
      </w:r>
      <w:r w:rsidRPr="00712ACC">
        <w:rPr>
          <w:color w:val="000000"/>
        </w:rPr>
        <w:t xml:space="preserve"> </w:t>
      </w:r>
      <w:r w:rsidR="001B04C5" w:rsidRPr="00712ACC">
        <w:rPr>
          <w:color w:val="000000"/>
        </w:rPr>
        <w:t>hvis</w:t>
      </w:r>
      <w:r w:rsidRPr="00712ACC">
        <w:rPr>
          <w:color w:val="000000"/>
        </w:rPr>
        <w:t xml:space="preserve"> det er noen som helst tvil, er </w:t>
      </w:r>
      <w:r w:rsidRPr="00712ACC">
        <w:rPr>
          <w:color w:val="FF0000"/>
        </w:rPr>
        <w:t xml:space="preserve">den siste meldte fargen før </w:t>
      </w:r>
      <w:r w:rsidR="00762FC2" w:rsidRPr="00712ACC">
        <w:rPr>
          <w:color w:val="FF0000"/>
        </w:rPr>
        <w:t>(</w:t>
      </w:r>
      <w:r w:rsidRPr="00712ACC">
        <w:rPr>
          <w:color w:val="FF0000"/>
        </w:rPr>
        <w:t>et eventuelt hopp til</w:t>
      </w:r>
      <w:r w:rsidR="00762FC2" w:rsidRPr="00712ACC">
        <w:rPr>
          <w:color w:val="FF0000"/>
        </w:rPr>
        <w:t>)</w:t>
      </w:r>
      <w:r w:rsidRPr="00712ACC">
        <w:rPr>
          <w:color w:val="FF0000"/>
        </w:rPr>
        <w:t xml:space="preserve"> 4NT</w:t>
      </w:r>
      <w:r w:rsidR="001B04C5" w:rsidRPr="00712ACC">
        <w:rPr>
          <w:color w:val="FF0000"/>
        </w:rPr>
        <w:t xml:space="preserve"> avtalt trumffarge</w:t>
      </w:r>
      <w:r w:rsidRPr="00712ACC">
        <w:t>.</w:t>
      </w:r>
      <w:r w:rsidRPr="00712ACC">
        <w:rPr>
          <w:color w:val="000000"/>
        </w:rPr>
        <w:t xml:space="preserve"> </w:t>
      </w:r>
      <w:r w:rsidR="00762FC2" w:rsidRPr="00712ACC">
        <w:rPr>
          <w:color w:val="000000"/>
        </w:rPr>
        <w:t>Dette kan eksempelvis være hvis motparten kommer inn med forstyrrende hopp.</w:t>
      </w:r>
    </w:p>
    <w:p w:rsidR="007C1CA0" w:rsidRPr="00712ACC" w:rsidRDefault="007C1CA0" w:rsidP="009C0B5A">
      <w:pPr>
        <w:pStyle w:val="Brdtekst3"/>
        <w:spacing w:before="0" w:after="0"/>
        <w:ind w:right="0"/>
      </w:pPr>
    </w:p>
    <w:p w:rsidR="00E20370" w:rsidRPr="00712ACC" w:rsidRDefault="00E20370" w:rsidP="009C0B5A">
      <w:pPr>
        <w:pStyle w:val="Brdtekst3"/>
        <w:spacing w:before="0" w:after="0"/>
        <w:ind w:right="0"/>
        <w:rPr>
          <w:color w:val="000000"/>
        </w:rPr>
      </w:pPr>
      <w:r w:rsidRPr="00712ACC">
        <w:t>BLW kan naturligvis brukes av begge</w:t>
      </w:r>
      <w:r w:rsidR="00DC7987" w:rsidRPr="00712ACC">
        <w:t xml:space="preserve"> i </w:t>
      </w:r>
      <w:r w:rsidRPr="00712ACC">
        <w:t xml:space="preserve">makkerparet, og på samme måte som meldingen kan hjelpe oss til å finne en spesifikk slem fordi nøkkelkortene er til stede, kan konvensjonen også hjelpe oss </w:t>
      </w:r>
      <w:r w:rsidR="00DC7987" w:rsidRPr="00712ACC">
        <w:t>med</w:t>
      </w:r>
      <w:r w:rsidRPr="00712ACC">
        <w:t xml:space="preserve"> </w:t>
      </w:r>
      <w:r w:rsidRPr="00712ACC">
        <w:rPr>
          <w:color w:val="FF0000"/>
        </w:rPr>
        <w:t>når vi bør stoppe</w:t>
      </w:r>
      <w:r w:rsidRPr="00712ACC">
        <w:t xml:space="preserve"> under slem </w:t>
      </w:r>
      <w:r w:rsidR="00DC7987" w:rsidRPr="00712ACC">
        <w:t>med for dårlig</w:t>
      </w:r>
      <w:r w:rsidRPr="00712ACC">
        <w:t xml:space="preserve"> trumfkvalitet eller for mange nøkkelkort</w:t>
      </w:r>
      <w:r w:rsidR="00DC7987" w:rsidRPr="00712ACC">
        <w:t xml:space="preserve"> mangler</w:t>
      </w:r>
      <w:r w:rsidRPr="00712ACC">
        <w:t>:</w:t>
      </w:r>
      <w:r w:rsidRPr="00712ACC">
        <w:rPr>
          <w:color w:val="000000"/>
        </w:rPr>
        <w:t xml:space="preserve"> </w:t>
      </w:r>
    </w:p>
    <w:p w:rsidR="00EF5E62" w:rsidRPr="00712ACC" w:rsidRDefault="00EF5E62" w:rsidP="009C0B5A">
      <w:pPr>
        <w:pStyle w:val="Brdtekst3"/>
        <w:spacing w:before="0" w:after="0"/>
        <w:ind w:right="0"/>
        <w:rPr>
          <w:color w:val="000000"/>
        </w:rPr>
      </w:pPr>
    </w:p>
    <w:p w:rsidR="00E20370" w:rsidRPr="00712ACC" w:rsidRDefault="001B04C5" w:rsidP="00A41C4D">
      <w:pPr>
        <w:pStyle w:val="Overskrift3"/>
        <w:rPr>
          <w:lang w:val="nb-NO"/>
        </w:rPr>
      </w:pPr>
      <w:bookmarkStart w:id="453" w:name="_Toc361740746"/>
      <w:r w:rsidRPr="00712ACC">
        <w:rPr>
          <w:lang w:val="nb-NO"/>
        </w:rPr>
        <w:t xml:space="preserve">  </w:t>
      </w:r>
      <w:bookmarkStart w:id="454" w:name="_Toc449517069"/>
      <w:r w:rsidR="00E20370" w:rsidRPr="00A41C4D">
        <w:t>Svar</w:t>
      </w:r>
      <w:r w:rsidR="00E20370" w:rsidRPr="00712ACC">
        <w:rPr>
          <w:lang w:val="nb-NO"/>
        </w:rPr>
        <w:t xml:space="preserve"> på BLW</w:t>
      </w:r>
      <w:bookmarkEnd w:id="453"/>
      <w:bookmarkEnd w:id="454"/>
    </w:p>
    <w:p w:rsidR="00D81985" w:rsidRPr="00712ACC" w:rsidRDefault="00D81985" w:rsidP="009C0B5A">
      <w:pPr>
        <w:pStyle w:val="Brdtekst3"/>
        <w:spacing w:before="0" w:after="0"/>
        <w:ind w:right="0"/>
      </w:pPr>
      <w:r w:rsidRPr="00712ACC">
        <w:t>Med avtalt trumffarge er 4NT alltid BLW (Roman Key Card Blackwood</w:t>
      </w:r>
      <w:r w:rsidR="00DC7987" w:rsidRPr="00712ACC">
        <w:t xml:space="preserve">). </w:t>
      </w:r>
      <w:r w:rsidRPr="00712ACC">
        <w:t xml:space="preserve">Uten avtalt trumffarge viser hopp til 4NT BLW med sist </w:t>
      </w:r>
      <w:r w:rsidR="00DC7987" w:rsidRPr="00712ACC">
        <w:t>vis</w:t>
      </w:r>
      <w:r w:rsidRPr="00712ACC">
        <w:t>te farge som trumf, selv om denne ikke skulle være ekte. Når begge har meldt og motparten forstyrrer, er 4NT BLW med makkers farge som trumf.</w:t>
      </w:r>
    </w:p>
    <w:p w:rsidR="00BE28BF" w:rsidRPr="00712ACC" w:rsidRDefault="00BE28BF" w:rsidP="009C0B5A">
      <w:pPr>
        <w:pStyle w:val="NormalList"/>
        <w:tabs>
          <w:tab w:val="clear" w:pos="540"/>
          <w:tab w:val="clear" w:pos="720"/>
          <w:tab w:val="clear" w:pos="1260"/>
          <w:tab w:val="clear" w:pos="1440"/>
          <w:tab w:val="left" w:pos="567"/>
          <w:tab w:val="left" w:pos="1701"/>
          <w:tab w:val="left" w:pos="2127"/>
          <w:tab w:val="left" w:pos="3686"/>
        </w:tabs>
        <w:spacing w:before="0" w:after="0"/>
        <w:ind w:left="0" w:firstLine="0"/>
      </w:pPr>
    </w:p>
    <w:p w:rsidR="00E20370" w:rsidRPr="00712ACC" w:rsidRDefault="00DC7987" w:rsidP="00A41C4D">
      <w:pPr>
        <w:pStyle w:val="NormalList"/>
        <w:tabs>
          <w:tab w:val="clear" w:pos="540"/>
          <w:tab w:val="clear" w:pos="720"/>
          <w:tab w:val="clear" w:pos="1260"/>
          <w:tab w:val="clear" w:pos="1440"/>
          <w:tab w:val="left" w:pos="567"/>
          <w:tab w:val="left" w:pos="1701"/>
          <w:tab w:val="left" w:pos="3544"/>
          <w:tab w:val="left" w:pos="3686"/>
        </w:tabs>
        <w:spacing w:before="0" w:after="0"/>
        <w:ind w:hanging="1134"/>
      </w:pPr>
      <w:r w:rsidRPr="00712ACC">
        <w:t>1. trinn</w:t>
      </w:r>
      <w:r w:rsidRPr="00712ACC">
        <w:tab/>
      </w:r>
      <w:r w:rsidR="00E20370" w:rsidRPr="00712ACC">
        <w:t>= 5</w:t>
      </w:r>
      <w:r w:rsidR="000E3CE1" w:rsidRPr="00712ACC">
        <w:rPr>
          <w:sz w:val="26"/>
        </w:rPr>
        <w:sym w:font="Symbol" w:char="F0A7"/>
      </w:r>
      <w:r w:rsidR="00E20370" w:rsidRPr="00712ACC">
        <w:tab/>
        <w:t>= 0 eller 3 ess</w:t>
      </w:r>
      <w:r w:rsidR="00762FC2" w:rsidRPr="00712ACC">
        <w:t>.</w:t>
      </w:r>
    </w:p>
    <w:p w:rsidR="00E20370" w:rsidRPr="00712ACC" w:rsidRDefault="00E20370" w:rsidP="00A41C4D">
      <w:pPr>
        <w:pStyle w:val="NormalList"/>
        <w:tabs>
          <w:tab w:val="clear" w:pos="540"/>
          <w:tab w:val="clear" w:pos="720"/>
          <w:tab w:val="clear" w:pos="1260"/>
          <w:tab w:val="clear" w:pos="1440"/>
          <w:tab w:val="left" w:pos="567"/>
          <w:tab w:val="left" w:pos="1701"/>
          <w:tab w:val="left" w:pos="3544"/>
          <w:tab w:val="left" w:pos="3686"/>
        </w:tabs>
        <w:spacing w:before="0" w:after="0"/>
        <w:ind w:hanging="1134"/>
      </w:pPr>
      <w:r w:rsidRPr="00712ACC">
        <w:t>2. trinn</w:t>
      </w:r>
      <w:r w:rsidRPr="00712ACC">
        <w:tab/>
        <w:t>= 5</w:t>
      </w:r>
      <w:r w:rsidR="000E3CE1" w:rsidRPr="00712ACC">
        <w:rPr>
          <w:color w:val="FF0000"/>
          <w:sz w:val="26"/>
        </w:rPr>
        <w:sym w:font="Symbol" w:char="F0A8"/>
      </w:r>
      <w:r w:rsidRPr="00712ACC">
        <w:tab/>
        <w:t>= 1 eller 4 ess</w:t>
      </w:r>
      <w:r w:rsidR="00762FC2" w:rsidRPr="00712ACC">
        <w:t>.</w:t>
      </w:r>
    </w:p>
    <w:p w:rsidR="00E20370" w:rsidRPr="00712ACC" w:rsidRDefault="00E20370" w:rsidP="00A41C4D">
      <w:pPr>
        <w:pStyle w:val="NormalList"/>
        <w:tabs>
          <w:tab w:val="clear" w:pos="540"/>
          <w:tab w:val="clear" w:pos="720"/>
          <w:tab w:val="clear" w:pos="1260"/>
          <w:tab w:val="clear" w:pos="1440"/>
          <w:tab w:val="left" w:pos="567"/>
          <w:tab w:val="left" w:pos="1701"/>
          <w:tab w:val="left" w:pos="3544"/>
          <w:tab w:val="left" w:pos="3686"/>
        </w:tabs>
        <w:spacing w:before="0" w:after="0"/>
        <w:ind w:hanging="1134"/>
      </w:pPr>
      <w:r w:rsidRPr="00712ACC">
        <w:t>3. trinn</w:t>
      </w:r>
      <w:r w:rsidRPr="00712ACC">
        <w:tab/>
        <w:t>= 5</w:t>
      </w:r>
      <w:r w:rsidR="000E3CE1" w:rsidRPr="00712ACC">
        <w:rPr>
          <w:color w:val="FF0000"/>
          <w:sz w:val="26"/>
        </w:rPr>
        <w:sym w:font="Symbol" w:char="F0A9"/>
      </w:r>
      <w:r w:rsidRPr="00712ACC">
        <w:tab/>
        <w:t>= 2 ess uten trumf dame</w:t>
      </w:r>
      <w:r w:rsidR="00762FC2" w:rsidRPr="00712ACC">
        <w:t>.</w:t>
      </w:r>
    </w:p>
    <w:p w:rsidR="00E20370" w:rsidRPr="00712ACC" w:rsidRDefault="00E20370" w:rsidP="00A41C4D">
      <w:pPr>
        <w:pStyle w:val="NormalList"/>
        <w:tabs>
          <w:tab w:val="clear" w:pos="540"/>
          <w:tab w:val="clear" w:pos="720"/>
          <w:tab w:val="clear" w:pos="1260"/>
          <w:tab w:val="clear" w:pos="1440"/>
          <w:tab w:val="left" w:pos="567"/>
          <w:tab w:val="left" w:pos="1701"/>
          <w:tab w:val="left" w:pos="3544"/>
          <w:tab w:val="left" w:pos="3686"/>
        </w:tabs>
        <w:spacing w:before="0" w:after="0"/>
        <w:ind w:hanging="1134"/>
      </w:pPr>
      <w:r w:rsidRPr="00712ACC">
        <w:t>4. trinn</w:t>
      </w:r>
      <w:r w:rsidRPr="00712ACC">
        <w:tab/>
        <w:t>= 5</w:t>
      </w:r>
      <w:r w:rsidR="000E3CE1" w:rsidRPr="00712ACC">
        <w:rPr>
          <w:sz w:val="26"/>
        </w:rPr>
        <w:sym w:font="Symbol" w:char="F0AA"/>
      </w:r>
      <w:r w:rsidRPr="00712ACC">
        <w:tab/>
        <w:t>= 2 ess med trumf dame</w:t>
      </w:r>
      <w:r w:rsidR="00762FC2" w:rsidRPr="00712ACC">
        <w:t>.</w:t>
      </w:r>
    </w:p>
    <w:p w:rsidR="00A41C4D" w:rsidRDefault="007C1CA0" w:rsidP="00A41C4D">
      <w:pPr>
        <w:pStyle w:val="NormalList"/>
        <w:tabs>
          <w:tab w:val="clear" w:pos="540"/>
          <w:tab w:val="clear" w:pos="720"/>
          <w:tab w:val="clear" w:pos="1260"/>
          <w:tab w:val="clear" w:pos="1440"/>
          <w:tab w:val="left" w:pos="567"/>
          <w:tab w:val="left" w:pos="1134"/>
          <w:tab w:val="left" w:pos="1701"/>
          <w:tab w:val="left" w:pos="3544"/>
          <w:tab w:val="left" w:pos="3686"/>
        </w:tabs>
        <w:spacing w:before="0" w:after="0"/>
        <w:ind w:hanging="1134"/>
      </w:pPr>
      <w:r w:rsidRPr="00712ACC">
        <w:t>5. trinn</w:t>
      </w:r>
      <w:r w:rsidR="00373978" w:rsidRPr="00712ACC">
        <w:tab/>
      </w:r>
      <w:r w:rsidR="00A41C4D">
        <w:tab/>
      </w:r>
      <w:r w:rsidR="00E20370" w:rsidRPr="00712ACC">
        <w:t>= 5NT</w:t>
      </w:r>
      <w:r w:rsidR="00E20370" w:rsidRPr="00712ACC">
        <w:tab/>
        <w:t>= 1 eller 3 ess og renons i en farge</w:t>
      </w:r>
      <w:r w:rsidR="00762FC2" w:rsidRPr="00712ACC">
        <w:t xml:space="preserve">. </w:t>
      </w:r>
    </w:p>
    <w:p w:rsidR="00E20370" w:rsidRPr="00712ACC" w:rsidRDefault="00762FC2" w:rsidP="00A41C4D">
      <w:pPr>
        <w:pStyle w:val="NormalList"/>
        <w:tabs>
          <w:tab w:val="clear" w:pos="540"/>
          <w:tab w:val="clear" w:pos="720"/>
          <w:tab w:val="clear" w:pos="1260"/>
          <w:tab w:val="clear" w:pos="1440"/>
          <w:tab w:val="left" w:pos="567"/>
          <w:tab w:val="left" w:pos="1134"/>
          <w:tab w:val="left" w:pos="1701"/>
          <w:tab w:val="left" w:pos="3544"/>
          <w:tab w:val="left" w:pos="3686"/>
        </w:tabs>
        <w:spacing w:before="0" w:after="0"/>
        <w:ind w:left="3544" w:firstLine="0"/>
      </w:pPr>
      <w:r w:rsidRPr="00712ACC">
        <w:t>5 i laveste farge under avtalt trumf spør hvor, og svarene er i henh</w:t>
      </w:r>
      <w:r w:rsidR="00373978" w:rsidRPr="00712ACC">
        <w:t>oldtil «Naturlig», «Korre-sponderende» og «residu</w:t>
      </w:r>
      <w:r w:rsidRPr="00712ACC">
        <w:t>»-prinsippene.</w:t>
      </w:r>
    </w:p>
    <w:p w:rsidR="00E20370" w:rsidRPr="00712ACC" w:rsidRDefault="00E20370" w:rsidP="00A41C4D">
      <w:pPr>
        <w:pStyle w:val="NormalList"/>
        <w:tabs>
          <w:tab w:val="clear" w:pos="540"/>
          <w:tab w:val="clear" w:pos="720"/>
          <w:tab w:val="clear" w:pos="1260"/>
          <w:tab w:val="clear" w:pos="1440"/>
          <w:tab w:val="left" w:pos="567"/>
          <w:tab w:val="left" w:pos="1701"/>
          <w:tab w:val="left" w:pos="3544"/>
          <w:tab w:val="left" w:pos="3686"/>
        </w:tabs>
        <w:spacing w:before="0" w:after="0"/>
        <w:ind w:hanging="1134"/>
      </w:pPr>
      <w:r w:rsidRPr="00712ACC">
        <w:t>6. trinn</w:t>
      </w:r>
      <w:r w:rsidRPr="00712ACC">
        <w:tab/>
        <w:t xml:space="preserve">= 6 </w:t>
      </w:r>
      <w:r w:rsidR="00A41C4D">
        <w:t>Ny</w:t>
      </w:r>
      <w:r w:rsidRPr="00712ACC">
        <w:tab/>
        <w:t>= 2 ess og renons</w:t>
      </w:r>
      <w:r w:rsidR="00DC7987" w:rsidRPr="00712ACC">
        <w:t xml:space="preserve"> i </w:t>
      </w:r>
      <w:r w:rsidRPr="00712ACC">
        <w:t>meldt farge</w:t>
      </w:r>
      <w:r w:rsidR="00762FC2" w:rsidRPr="00712ACC">
        <w:t>.</w:t>
      </w:r>
    </w:p>
    <w:p w:rsidR="00E20370" w:rsidRPr="00712ACC" w:rsidRDefault="00E723EC" w:rsidP="00A41C4D">
      <w:pPr>
        <w:pStyle w:val="NormalList"/>
        <w:tabs>
          <w:tab w:val="clear" w:pos="540"/>
          <w:tab w:val="clear" w:pos="720"/>
          <w:tab w:val="clear" w:pos="1260"/>
          <w:tab w:val="clear" w:pos="1440"/>
          <w:tab w:val="left" w:pos="567"/>
          <w:tab w:val="left" w:pos="1701"/>
          <w:tab w:val="left" w:pos="3544"/>
          <w:tab w:val="left" w:pos="3686"/>
        </w:tabs>
        <w:spacing w:before="0" w:after="0"/>
        <w:ind w:hanging="1134"/>
      </w:pPr>
      <w:r w:rsidRPr="00712ACC">
        <w:t>7. trinn</w:t>
      </w:r>
      <w:r w:rsidRPr="00712ACC">
        <w:tab/>
        <w:t xml:space="preserve">= 6 </w:t>
      </w:r>
      <w:r w:rsidR="00A41C4D">
        <w:t xml:space="preserve"> i </w:t>
      </w:r>
      <w:r w:rsidRPr="00712ACC">
        <w:t xml:space="preserve">trumffargen:  </w:t>
      </w:r>
      <w:r w:rsidR="00762FC2" w:rsidRPr="00712ACC">
        <w:tab/>
      </w:r>
      <w:r w:rsidR="00E20370" w:rsidRPr="00712ACC">
        <w:t xml:space="preserve">= 2 ess og renons i </w:t>
      </w:r>
      <w:r w:rsidR="00DC7987" w:rsidRPr="00712ACC">
        <w:t xml:space="preserve">en </w:t>
      </w:r>
      <w:r w:rsidR="00E20370" w:rsidRPr="00712ACC">
        <w:t>høyereliggende farge</w:t>
      </w:r>
      <w:r w:rsidR="00762FC2" w:rsidRPr="00712ACC">
        <w:t>.</w:t>
      </w:r>
    </w:p>
    <w:p w:rsidR="00E20370" w:rsidRPr="00712ACC" w:rsidRDefault="00E20370" w:rsidP="009C0B5A">
      <w:pPr>
        <w:pStyle w:val="NormalList"/>
        <w:tabs>
          <w:tab w:val="clear" w:pos="540"/>
          <w:tab w:val="clear" w:pos="720"/>
          <w:tab w:val="clear" w:pos="1260"/>
          <w:tab w:val="clear" w:pos="1440"/>
          <w:tab w:val="left" w:pos="567"/>
          <w:tab w:val="left" w:pos="1701"/>
          <w:tab w:val="left" w:pos="3686"/>
        </w:tabs>
        <w:spacing w:before="0" w:after="0"/>
        <w:ind w:left="0" w:firstLine="0"/>
      </w:pPr>
    </w:p>
    <w:p w:rsidR="00E20370" w:rsidRPr="00712ACC" w:rsidRDefault="001B04C5" w:rsidP="00A41C4D">
      <w:pPr>
        <w:pStyle w:val="Overskrift3"/>
        <w:rPr>
          <w:lang w:val="nb-NO"/>
        </w:rPr>
      </w:pPr>
      <w:bookmarkStart w:id="455" w:name="_Toc361740747"/>
      <w:r w:rsidRPr="00712ACC">
        <w:rPr>
          <w:lang w:val="nb-NO"/>
        </w:rPr>
        <w:t xml:space="preserve">  </w:t>
      </w:r>
      <w:bookmarkStart w:id="456" w:name="_Toc449517070"/>
      <w:r w:rsidR="00DC7987" w:rsidRPr="00712ACC">
        <w:rPr>
          <w:lang w:val="nb-NO"/>
        </w:rPr>
        <w:t>E</w:t>
      </w:r>
      <w:r w:rsidR="00E20370" w:rsidRPr="00712ACC">
        <w:rPr>
          <w:lang w:val="nb-NO"/>
        </w:rPr>
        <w:t>tter svar på BLW</w:t>
      </w:r>
      <w:bookmarkEnd w:id="455"/>
      <w:bookmarkEnd w:id="456"/>
    </w:p>
    <w:p w:rsidR="00E20370" w:rsidRDefault="00E20370" w:rsidP="009C0B5A">
      <w:pPr>
        <w:pStyle w:val="Brdtekst"/>
        <w:spacing w:before="0" w:after="0"/>
        <w:ind w:right="0"/>
        <w:rPr>
          <w:sz w:val="22"/>
        </w:rPr>
      </w:pPr>
      <w:r w:rsidRPr="00712ACC">
        <w:rPr>
          <w:sz w:val="22"/>
        </w:rPr>
        <w:t>Etter at SH har vist antall nøkkelkort har 4NT-melderen følgende muligheter:</w:t>
      </w:r>
    </w:p>
    <w:p w:rsidR="00A41C4D" w:rsidRPr="00712ACC" w:rsidRDefault="00A41C4D" w:rsidP="00B17647">
      <w:pPr>
        <w:pStyle w:val="Brdtekst"/>
        <w:spacing w:before="0" w:after="0"/>
        <w:ind w:left="851" w:right="0" w:hanging="709"/>
        <w:rPr>
          <w:sz w:val="22"/>
        </w:rPr>
      </w:pPr>
    </w:p>
    <w:p w:rsidR="00DC7987" w:rsidRDefault="00E20370" w:rsidP="00B17647">
      <w:pPr>
        <w:pStyle w:val="Listeavsnitt"/>
        <w:numPr>
          <w:ilvl w:val="0"/>
          <w:numId w:val="16"/>
        </w:numPr>
        <w:autoSpaceDE w:val="0"/>
        <w:autoSpaceDN w:val="0"/>
        <w:adjustRightInd w:val="0"/>
        <w:spacing w:before="0" w:after="0"/>
        <w:ind w:left="851" w:hanging="425"/>
        <w:rPr>
          <w:rFonts w:cs="Arial"/>
        </w:rPr>
      </w:pPr>
      <w:r w:rsidRPr="00712ACC">
        <w:rPr>
          <w:rFonts w:cs="Arial"/>
        </w:rPr>
        <w:t>Han kan melde 5 i trumf hvis det mangler 2</w:t>
      </w:r>
      <w:r w:rsidR="00DC7987" w:rsidRPr="00712ACC">
        <w:rPr>
          <w:rFonts w:cs="Arial"/>
        </w:rPr>
        <w:t xml:space="preserve"> (eller flere) nøkkelkort (KC).</w:t>
      </w:r>
    </w:p>
    <w:p w:rsidR="00B17647" w:rsidRPr="00712ACC" w:rsidRDefault="00B17647" w:rsidP="00B17647">
      <w:pPr>
        <w:pStyle w:val="Listeavsnitt"/>
        <w:autoSpaceDE w:val="0"/>
        <w:autoSpaceDN w:val="0"/>
        <w:adjustRightInd w:val="0"/>
        <w:spacing w:before="0" w:after="0"/>
        <w:ind w:left="851"/>
        <w:rPr>
          <w:rFonts w:cs="Arial"/>
        </w:rPr>
      </w:pPr>
    </w:p>
    <w:p w:rsidR="00E20370" w:rsidRDefault="00E20370" w:rsidP="00B17647">
      <w:pPr>
        <w:pStyle w:val="Listeavsnitt"/>
        <w:numPr>
          <w:ilvl w:val="0"/>
          <w:numId w:val="16"/>
        </w:numPr>
        <w:autoSpaceDE w:val="0"/>
        <w:autoSpaceDN w:val="0"/>
        <w:adjustRightInd w:val="0"/>
        <w:spacing w:before="0" w:after="0"/>
        <w:ind w:left="851" w:hanging="425"/>
        <w:rPr>
          <w:rFonts w:cs="Arial"/>
        </w:rPr>
      </w:pPr>
      <w:r w:rsidRPr="00712ACC">
        <w:rPr>
          <w:rFonts w:cs="Arial"/>
        </w:rPr>
        <w:t>Han kan melde 6 i trumf dersom det kun mangler 1 KC, eller dersom man har alle nøkkelkortene, men det mangler spillestikk (/HP) for å ha nok til storeslem.</w:t>
      </w:r>
    </w:p>
    <w:p w:rsidR="00B17647" w:rsidRPr="00B17647" w:rsidRDefault="00B17647" w:rsidP="00B17647">
      <w:pPr>
        <w:autoSpaceDE w:val="0"/>
        <w:autoSpaceDN w:val="0"/>
        <w:adjustRightInd w:val="0"/>
        <w:spacing w:before="0" w:after="0"/>
        <w:rPr>
          <w:rFonts w:cs="Arial"/>
        </w:rPr>
      </w:pPr>
    </w:p>
    <w:p w:rsidR="00B17647" w:rsidRDefault="00E20370" w:rsidP="00B17647">
      <w:pPr>
        <w:pStyle w:val="Liste"/>
        <w:numPr>
          <w:ilvl w:val="0"/>
          <w:numId w:val="16"/>
        </w:numPr>
        <w:spacing w:before="0" w:after="0"/>
        <w:ind w:left="851" w:hanging="425"/>
      </w:pPr>
      <w:r w:rsidRPr="00712ACC">
        <w:t>Han kan spørre etter trumf Dame dersom svaret var 5</w:t>
      </w:r>
      <w:r w:rsidR="000E3CE1" w:rsidRPr="00712ACC">
        <w:rPr>
          <w:sz w:val="26"/>
        </w:rPr>
        <w:sym w:font="Symbol" w:char="F0A7"/>
      </w:r>
      <w:r w:rsidRPr="00712ACC">
        <w:t xml:space="preserve"> eller 5</w:t>
      </w:r>
      <w:r w:rsidR="000E3CE1" w:rsidRPr="00712ACC">
        <w:rPr>
          <w:color w:val="FF0000"/>
          <w:sz w:val="26"/>
        </w:rPr>
        <w:sym w:font="Symbol" w:char="F0A8"/>
      </w:r>
      <w:r w:rsidR="001B04C5" w:rsidRPr="00712ACC">
        <w:t xml:space="preserve"> (fargen over svaret, men ikke trumffargen).</w:t>
      </w:r>
    </w:p>
    <w:p w:rsidR="00B17647" w:rsidRDefault="00E20370" w:rsidP="00B17647">
      <w:pPr>
        <w:pStyle w:val="Liste"/>
        <w:spacing w:before="0" w:after="0"/>
        <w:ind w:left="0" w:firstLine="0"/>
      </w:pPr>
      <w:r w:rsidRPr="00712ACC">
        <w:t xml:space="preserve"> </w:t>
      </w:r>
    </w:p>
    <w:p w:rsidR="00E20370" w:rsidRDefault="00B17647" w:rsidP="00B17647">
      <w:pPr>
        <w:pStyle w:val="Liste"/>
        <w:numPr>
          <w:ilvl w:val="0"/>
          <w:numId w:val="16"/>
        </w:numPr>
        <w:spacing w:before="0" w:after="0"/>
        <w:ind w:left="851" w:hanging="425"/>
      </w:pPr>
      <w:r>
        <w:t>H</w:t>
      </w:r>
      <w:r w:rsidR="00E20370" w:rsidRPr="00712ACC">
        <w:t xml:space="preserve">an </w:t>
      </w:r>
      <w:r>
        <w:t>kan</w:t>
      </w:r>
      <w:r w:rsidR="001B04C5" w:rsidRPr="00712ACC">
        <w:t xml:space="preserve"> </w:t>
      </w:r>
      <w:r w:rsidR="00E20370" w:rsidRPr="00712ACC">
        <w:t xml:space="preserve">spørre etter </w:t>
      </w:r>
      <w:r w:rsidR="001B04C5" w:rsidRPr="00712ACC">
        <w:t xml:space="preserve">spesifikke </w:t>
      </w:r>
      <w:r>
        <w:t xml:space="preserve">konger med 5NT, etter å ha spurt etter trumf Dame (men kun hvis han har kontroll på </w:t>
      </w:r>
      <w:r w:rsidR="00E20370" w:rsidRPr="00712ACC">
        <w:t>trumf Dame</w:t>
      </w:r>
      <w:r>
        <w:t>)</w:t>
      </w:r>
      <w:r w:rsidR="001B04C5" w:rsidRPr="00712ACC">
        <w:t>.</w:t>
      </w:r>
      <w:r w:rsidR="000D6C77" w:rsidRPr="00712ACC">
        <w:t xml:space="preserve"> NB! Man bør aldri spørre etter trumf </w:t>
      </w:r>
      <w:r>
        <w:t>D</w:t>
      </w:r>
      <w:r w:rsidR="000D6C77" w:rsidRPr="00712ACC">
        <w:t>ame hvis man har den selv eller hvis svaret er uvesentlig (f. eks. du har kontroll på 10 trumf med E K i spissen).</w:t>
      </w:r>
    </w:p>
    <w:p w:rsidR="00E20370" w:rsidRDefault="00B17647" w:rsidP="00B17647">
      <w:pPr>
        <w:pStyle w:val="Liste"/>
        <w:spacing w:before="0" w:after="0"/>
        <w:ind w:left="851" w:hanging="425"/>
      </w:pPr>
      <w:r>
        <w:t>e</w:t>
      </w:r>
      <w:r w:rsidR="00E723EC" w:rsidRPr="00712ACC">
        <w:t>)</w:t>
      </w:r>
      <w:r w:rsidR="00372633" w:rsidRPr="00712ACC">
        <w:tab/>
      </w:r>
      <w:r w:rsidR="00E20370" w:rsidRPr="00712ACC">
        <w:t xml:space="preserve">Han kan melde 5NT som spørsmål etter </w:t>
      </w:r>
      <w:r w:rsidR="001B04C5" w:rsidRPr="00712ACC">
        <w:t xml:space="preserve">spesifikke </w:t>
      </w:r>
      <w:r w:rsidR="00E20370" w:rsidRPr="00712ACC">
        <w:t>konger</w:t>
      </w:r>
      <w:r w:rsidR="000D6C77" w:rsidRPr="00712ACC">
        <w:t xml:space="preserve"> nedenfra</w:t>
      </w:r>
      <w:r w:rsidR="00E20370" w:rsidRPr="00712ACC">
        <w:t xml:space="preserve">. Dette viser </w:t>
      </w:r>
      <w:r w:rsidR="00E20370" w:rsidRPr="00712ACC">
        <w:rPr>
          <w:color w:val="FF0000"/>
        </w:rPr>
        <w:t>storesleminteresse</w:t>
      </w:r>
      <w:r w:rsidR="00E20370" w:rsidRPr="00712ACC">
        <w:t xml:space="preserve"> og bekrefter at makkerparet har alle 5 KC samt trumf Dame.</w:t>
      </w:r>
      <w:r w:rsidR="000D6C77" w:rsidRPr="00712ACC">
        <w:t xml:space="preserve"> Etter svaret på trumf dame-spørsmålet, vil neste ledige farge under trumffargen også kunne spørre etter konger (for å spare plass).</w:t>
      </w:r>
    </w:p>
    <w:p w:rsidR="00B17647" w:rsidRPr="00712ACC" w:rsidRDefault="00B17647" w:rsidP="00B17647">
      <w:pPr>
        <w:pStyle w:val="Liste"/>
        <w:spacing w:before="0" w:after="0"/>
        <w:ind w:left="851" w:hanging="425"/>
      </w:pPr>
    </w:p>
    <w:p w:rsidR="00E20370" w:rsidRPr="00712ACC" w:rsidRDefault="00B17647" w:rsidP="00B17647">
      <w:pPr>
        <w:pStyle w:val="Liste"/>
        <w:spacing w:before="0" w:after="0"/>
        <w:ind w:left="851" w:hanging="425"/>
      </w:pPr>
      <w:r>
        <w:rPr>
          <w:rFonts w:cs="Arial"/>
        </w:rPr>
        <w:t>f</w:t>
      </w:r>
      <w:r w:rsidR="00E723EC" w:rsidRPr="00712ACC">
        <w:rPr>
          <w:rFonts w:cs="Arial"/>
        </w:rPr>
        <w:t>)</w:t>
      </w:r>
      <w:r w:rsidR="00372633" w:rsidRPr="00712ACC">
        <w:rPr>
          <w:rFonts w:cs="Arial"/>
        </w:rPr>
        <w:tab/>
      </w:r>
      <w:r w:rsidR="00E723EC" w:rsidRPr="00712ACC">
        <w:rPr>
          <w:rFonts w:cs="Arial"/>
        </w:rPr>
        <w:t xml:space="preserve">Melder han </w:t>
      </w:r>
      <w:r w:rsidR="00E20370" w:rsidRPr="00712ACC">
        <w:t xml:space="preserve">6 i en farge under trumf etter svar på 4NT </w:t>
      </w:r>
      <w:r>
        <w:t xml:space="preserve">(eller 5NT), </w:t>
      </w:r>
      <w:r w:rsidR="00E20370" w:rsidRPr="00712ACC">
        <w:t xml:space="preserve">ber </w:t>
      </w:r>
      <w:r w:rsidR="00E723EC" w:rsidRPr="00712ACC">
        <w:t xml:space="preserve">han </w:t>
      </w:r>
      <w:r w:rsidR="00E20370" w:rsidRPr="00712ACC">
        <w:t xml:space="preserve">makker melde storeslem med 3. </w:t>
      </w:r>
      <w:r w:rsidR="008A28A5" w:rsidRPr="00712ACC">
        <w:t>KTR</w:t>
      </w:r>
      <w:r w:rsidR="00E20370" w:rsidRPr="00712ACC">
        <w:t xml:space="preserve"> (dame eller dobbelton) i fargen.</w:t>
      </w:r>
    </w:p>
    <w:p w:rsidR="00E20370" w:rsidRPr="00712ACC" w:rsidRDefault="00E20370" w:rsidP="009C0B5A">
      <w:pPr>
        <w:pStyle w:val="NormalComic"/>
        <w:tabs>
          <w:tab w:val="left" w:pos="1276"/>
        </w:tabs>
        <w:spacing w:before="0" w:after="0"/>
        <w:rPr>
          <w:sz w:val="18"/>
          <w:szCs w:val="18"/>
        </w:rPr>
      </w:pPr>
    </w:p>
    <w:p w:rsidR="00E20370" w:rsidRPr="00712ACC" w:rsidRDefault="001B04C5" w:rsidP="00B17647">
      <w:pPr>
        <w:pStyle w:val="Overskrift3"/>
        <w:rPr>
          <w:lang w:val="nb-NO"/>
        </w:rPr>
      </w:pPr>
      <w:bookmarkStart w:id="457" w:name="_Toc361740748"/>
      <w:r w:rsidRPr="00712ACC">
        <w:rPr>
          <w:lang w:val="nb-NO"/>
        </w:rPr>
        <w:t xml:space="preserve">  </w:t>
      </w:r>
      <w:bookmarkStart w:id="458" w:name="_Toc449517071"/>
      <w:r w:rsidR="00E20370" w:rsidRPr="00712ACC">
        <w:rPr>
          <w:lang w:val="nb-NO"/>
        </w:rPr>
        <w:t xml:space="preserve">Trumf </w:t>
      </w:r>
      <w:r w:rsidR="00DC7987" w:rsidRPr="00B17647">
        <w:t>D</w:t>
      </w:r>
      <w:r w:rsidR="00E20370" w:rsidRPr="00B17647">
        <w:t>ame</w:t>
      </w:r>
      <w:r w:rsidR="00E20370" w:rsidRPr="00712ACC">
        <w:rPr>
          <w:lang w:val="nb-NO"/>
        </w:rPr>
        <w:t>-spørsmålet</w:t>
      </w:r>
      <w:bookmarkEnd w:id="457"/>
      <w:bookmarkEnd w:id="458"/>
    </w:p>
    <w:p w:rsidR="00E20370" w:rsidRPr="00712ACC" w:rsidRDefault="00E20370" w:rsidP="009C0B5A">
      <w:pPr>
        <w:pStyle w:val="Brdtekst"/>
        <w:spacing w:before="0" w:after="0"/>
        <w:ind w:right="0"/>
        <w:rPr>
          <w:sz w:val="22"/>
        </w:rPr>
      </w:pPr>
      <w:r w:rsidRPr="00712ACC">
        <w:rPr>
          <w:sz w:val="22"/>
        </w:rPr>
        <w:t>Etter svaret 5</w:t>
      </w:r>
      <w:r w:rsidR="000E3CE1" w:rsidRPr="00712ACC">
        <w:rPr>
          <w:sz w:val="22"/>
        </w:rPr>
        <w:sym w:font="Symbol" w:char="F0A7"/>
      </w:r>
      <w:r w:rsidRPr="00712ACC">
        <w:rPr>
          <w:sz w:val="22"/>
        </w:rPr>
        <w:t xml:space="preserve"> (0-3 KC) og 5</w:t>
      </w:r>
      <w:r w:rsidR="000E3CE1" w:rsidRPr="00712ACC">
        <w:rPr>
          <w:color w:val="FF0000"/>
          <w:sz w:val="22"/>
        </w:rPr>
        <w:sym w:font="Symbol" w:char="F0A8"/>
      </w:r>
      <w:r w:rsidRPr="00712ACC">
        <w:rPr>
          <w:sz w:val="22"/>
        </w:rPr>
        <w:t xml:space="preserve"> (1-4 KC) er billigste fargemelding (utenom trumf og NT) sp</w:t>
      </w:r>
      <w:r w:rsidR="00D81985" w:rsidRPr="00712ACC">
        <w:rPr>
          <w:sz w:val="22"/>
        </w:rPr>
        <w:t xml:space="preserve">ørsmål etter trumf Dame. </w:t>
      </w:r>
      <w:r w:rsidRPr="00712ACC">
        <w:rPr>
          <w:sz w:val="22"/>
        </w:rPr>
        <w:t>På trumf Dame-spørsmålet er svarene:</w:t>
      </w:r>
    </w:p>
    <w:p w:rsidR="00373978" w:rsidRPr="00712ACC" w:rsidRDefault="00373978" w:rsidP="009C0B5A">
      <w:pPr>
        <w:pStyle w:val="Brdtekst"/>
        <w:spacing w:before="0" w:after="0"/>
        <w:ind w:right="0"/>
        <w:rPr>
          <w:sz w:val="22"/>
        </w:rPr>
      </w:pPr>
    </w:p>
    <w:p w:rsidR="00E20370" w:rsidRPr="00712ACC" w:rsidRDefault="00DC7987" w:rsidP="009C0B5A">
      <w:pPr>
        <w:tabs>
          <w:tab w:val="left" w:pos="851"/>
          <w:tab w:val="left" w:pos="3261"/>
        </w:tabs>
        <w:autoSpaceDE w:val="0"/>
        <w:autoSpaceDN w:val="0"/>
        <w:adjustRightInd w:val="0"/>
        <w:spacing w:before="0" w:after="0"/>
        <w:rPr>
          <w:rFonts w:cs="Arial"/>
        </w:rPr>
      </w:pPr>
      <w:r w:rsidRPr="00712ACC">
        <w:rPr>
          <w:rFonts w:cs="Arial"/>
          <w:bCs/>
          <w:color w:val="13017C"/>
        </w:rPr>
        <w:tab/>
      </w:r>
      <w:r w:rsidR="00E20370" w:rsidRPr="00712ACC">
        <w:rPr>
          <w:rFonts w:cs="Arial"/>
          <w:bCs/>
          <w:color w:val="FF0000"/>
        </w:rPr>
        <w:t xml:space="preserve">5 i trumffargen </w:t>
      </w:r>
      <w:r w:rsidR="00E20370" w:rsidRPr="00712ACC">
        <w:rPr>
          <w:rFonts w:cs="Arial"/>
          <w:color w:val="000000"/>
        </w:rPr>
        <w:tab/>
        <w:t xml:space="preserve">=  </w:t>
      </w:r>
      <w:r w:rsidR="00E20370" w:rsidRPr="00712ACC">
        <w:rPr>
          <w:rFonts w:cs="Arial"/>
          <w:color w:val="000000"/>
        </w:rPr>
        <w:tab/>
        <w:t>Benekter trumf Dame.</w:t>
      </w:r>
    </w:p>
    <w:p w:rsidR="00E20370" w:rsidRPr="00712ACC" w:rsidRDefault="00DC7987" w:rsidP="009C0B5A">
      <w:pPr>
        <w:tabs>
          <w:tab w:val="left" w:pos="851"/>
          <w:tab w:val="left" w:pos="3261"/>
        </w:tabs>
        <w:autoSpaceDE w:val="0"/>
        <w:autoSpaceDN w:val="0"/>
        <w:adjustRightInd w:val="0"/>
        <w:spacing w:before="0" w:after="0"/>
        <w:rPr>
          <w:rFonts w:cs="Arial"/>
          <w:color w:val="000000"/>
        </w:rPr>
      </w:pPr>
      <w:r w:rsidRPr="00712ACC">
        <w:rPr>
          <w:rFonts w:cs="Arial"/>
          <w:bCs/>
          <w:color w:val="13017C"/>
        </w:rPr>
        <w:tab/>
      </w:r>
      <w:r w:rsidR="00E20370" w:rsidRPr="00712ACC">
        <w:rPr>
          <w:rFonts w:cs="Arial"/>
          <w:bCs/>
          <w:color w:val="FF0000"/>
        </w:rPr>
        <w:t>5NT</w:t>
      </w:r>
      <w:r w:rsidRPr="00712ACC">
        <w:rPr>
          <w:rFonts w:cs="Arial"/>
          <w:color w:val="000000"/>
        </w:rPr>
        <w:tab/>
      </w:r>
      <w:r w:rsidR="00E20370" w:rsidRPr="00712ACC">
        <w:rPr>
          <w:rFonts w:cs="Arial"/>
          <w:color w:val="000000"/>
        </w:rPr>
        <w:t xml:space="preserve">=  </w:t>
      </w:r>
      <w:r w:rsidR="00E20370" w:rsidRPr="00712ACC">
        <w:rPr>
          <w:rFonts w:cs="Arial"/>
          <w:color w:val="000000"/>
        </w:rPr>
        <w:tab/>
        <w:t xml:space="preserve">Har trumf Dame + </w:t>
      </w:r>
      <w:r w:rsidR="001B04C5" w:rsidRPr="00712ACC">
        <w:rPr>
          <w:rFonts w:cs="Arial"/>
          <w:color w:val="000000"/>
        </w:rPr>
        <w:t xml:space="preserve">kongen i en </w:t>
      </w:r>
      <w:r w:rsidR="0061531A" w:rsidRPr="00712ACC">
        <w:rPr>
          <w:rFonts w:cs="Arial"/>
          <w:color w:val="000000"/>
        </w:rPr>
        <w:t>overliggende farge.</w:t>
      </w:r>
    </w:p>
    <w:p w:rsidR="00E20370" w:rsidRPr="00712ACC" w:rsidRDefault="00DC7987" w:rsidP="009C0B5A">
      <w:pPr>
        <w:tabs>
          <w:tab w:val="left" w:pos="851"/>
          <w:tab w:val="left" w:pos="3261"/>
        </w:tabs>
        <w:autoSpaceDE w:val="0"/>
        <w:autoSpaceDN w:val="0"/>
        <w:adjustRightInd w:val="0"/>
        <w:spacing w:before="0" w:after="0"/>
        <w:rPr>
          <w:rFonts w:cs="Arial"/>
          <w:color w:val="000000"/>
        </w:rPr>
      </w:pPr>
      <w:r w:rsidRPr="00712ACC">
        <w:rPr>
          <w:rFonts w:cs="Arial"/>
          <w:bCs/>
          <w:color w:val="13017C"/>
        </w:rPr>
        <w:tab/>
      </w:r>
      <w:r w:rsidR="00E20370" w:rsidRPr="00712ACC">
        <w:rPr>
          <w:rFonts w:cs="Arial"/>
          <w:bCs/>
          <w:color w:val="FF0000"/>
        </w:rPr>
        <w:t>Ny farge (5 eller 6)</w:t>
      </w:r>
      <w:r w:rsidR="00E20370" w:rsidRPr="00712ACC">
        <w:rPr>
          <w:rFonts w:cs="Arial"/>
          <w:color w:val="000000"/>
        </w:rPr>
        <w:tab/>
        <w:t xml:space="preserve">= </w:t>
      </w:r>
      <w:r w:rsidR="00E20370" w:rsidRPr="00712ACC">
        <w:rPr>
          <w:rFonts w:cs="Arial"/>
          <w:color w:val="000000"/>
        </w:rPr>
        <w:tab/>
        <w:t>Har trumf Dame + kongen</w:t>
      </w:r>
      <w:r w:rsidRPr="00712ACC">
        <w:rPr>
          <w:rFonts w:cs="Arial"/>
          <w:color w:val="000000"/>
        </w:rPr>
        <w:t xml:space="preserve"> i </w:t>
      </w:r>
      <w:r w:rsidR="00E20370" w:rsidRPr="00712ACC">
        <w:rPr>
          <w:rFonts w:cs="Arial"/>
          <w:color w:val="000000"/>
        </w:rPr>
        <w:t xml:space="preserve">meldt farge </w:t>
      </w:r>
    </w:p>
    <w:p w:rsidR="00E20370" w:rsidRPr="00712ACC" w:rsidRDefault="00E20370" w:rsidP="009C0B5A">
      <w:pPr>
        <w:tabs>
          <w:tab w:val="left" w:pos="851"/>
          <w:tab w:val="left" w:pos="3261"/>
        </w:tabs>
        <w:autoSpaceDE w:val="0"/>
        <w:autoSpaceDN w:val="0"/>
        <w:adjustRightInd w:val="0"/>
        <w:spacing w:before="0" w:after="0"/>
        <w:rPr>
          <w:rFonts w:cs="Arial"/>
        </w:rPr>
      </w:pPr>
      <w:r w:rsidRPr="00712ACC">
        <w:rPr>
          <w:rFonts w:cs="Arial"/>
          <w:bCs/>
          <w:color w:val="13017C"/>
        </w:rPr>
        <w:tab/>
      </w:r>
      <w:r w:rsidRPr="00712ACC">
        <w:rPr>
          <w:rFonts w:cs="Arial"/>
          <w:bCs/>
          <w:color w:val="13017C"/>
        </w:rPr>
        <w:tab/>
      </w:r>
      <w:r w:rsidRPr="00712ACC">
        <w:rPr>
          <w:rFonts w:cs="Arial"/>
          <w:bCs/>
          <w:color w:val="13017C"/>
        </w:rPr>
        <w:tab/>
      </w:r>
      <w:r w:rsidRPr="00712ACC">
        <w:rPr>
          <w:rFonts w:cs="Arial"/>
          <w:color w:val="000000"/>
        </w:rPr>
        <w:t>(konger meldes alltid nedenfra).</w:t>
      </w:r>
    </w:p>
    <w:p w:rsidR="00E20370" w:rsidRPr="00712ACC" w:rsidRDefault="00DC7987" w:rsidP="009C0B5A">
      <w:pPr>
        <w:tabs>
          <w:tab w:val="left" w:pos="851"/>
          <w:tab w:val="left" w:pos="3261"/>
        </w:tabs>
        <w:autoSpaceDE w:val="0"/>
        <w:autoSpaceDN w:val="0"/>
        <w:adjustRightInd w:val="0"/>
        <w:spacing w:before="0" w:after="0"/>
        <w:rPr>
          <w:rFonts w:cs="Arial"/>
        </w:rPr>
      </w:pPr>
      <w:r w:rsidRPr="00712ACC">
        <w:rPr>
          <w:rFonts w:cs="Arial"/>
          <w:bCs/>
          <w:color w:val="13017C"/>
        </w:rPr>
        <w:tab/>
      </w:r>
      <w:r w:rsidR="00E20370" w:rsidRPr="00712ACC">
        <w:rPr>
          <w:rFonts w:cs="Arial"/>
          <w:bCs/>
          <w:color w:val="FF0000"/>
        </w:rPr>
        <w:t>6 i trumffargen</w:t>
      </w:r>
      <w:r w:rsidR="00E20370" w:rsidRPr="00712ACC">
        <w:rPr>
          <w:rFonts w:cs="Arial"/>
          <w:color w:val="000000"/>
        </w:rPr>
        <w:tab/>
        <w:t xml:space="preserve">=  </w:t>
      </w:r>
      <w:r w:rsidR="00E20370" w:rsidRPr="00712ACC">
        <w:rPr>
          <w:rFonts w:cs="Arial"/>
          <w:color w:val="000000"/>
        </w:rPr>
        <w:tab/>
        <w:t>Har trumf Dame, men ingen side-konger.</w:t>
      </w:r>
    </w:p>
    <w:p w:rsidR="00E20370" w:rsidRPr="00712ACC" w:rsidRDefault="00E20370" w:rsidP="009C0B5A">
      <w:pPr>
        <w:tabs>
          <w:tab w:val="left" w:pos="1276"/>
        </w:tabs>
        <w:autoSpaceDE w:val="0"/>
        <w:autoSpaceDN w:val="0"/>
        <w:adjustRightInd w:val="0"/>
        <w:spacing w:before="0" w:after="0"/>
        <w:jc w:val="both"/>
        <w:rPr>
          <w:rFonts w:cs="Arial"/>
        </w:rPr>
      </w:pPr>
    </w:p>
    <w:p w:rsidR="00E20370" w:rsidRPr="00712ACC" w:rsidRDefault="00E20370" w:rsidP="009C0B5A">
      <w:pPr>
        <w:pStyle w:val="Brdtekst"/>
        <w:spacing w:before="0" w:after="0"/>
        <w:ind w:right="0"/>
        <w:rPr>
          <w:sz w:val="22"/>
        </w:rPr>
      </w:pPr>
      <w:r w:rsidRPr="00712ACC">
        <w:rPr>
          <w:sz w:val="22"/>
        </w:rPr>
        <w:t xml:space="preserve">Man har </w:t>
      </w:r>
      <w:r w:rsidR="00373978" w:rsidRPr="00712ACC">
        <w:rPr>
          <w:sz w:val="22"/>
        </w:rPr>
        <w:t xml:space="preserve">faktisk </w:t>
      </w:r>
      <w:r w:rsidRPr="00712ACC">
        <w:rPr>
          <w:sz w:val="22"/>
        </w:rPr>
        <w:t xml:space="preserve">lov til å spørre etter trumf Dame selv om det mangler et KC. Dette kan være nyttig for å greie å unngå de slemmene der man </w:t>
      </w:r>
      <w:r w:rsidR="0061531A" w:rsidRPr="00712ACC">
        <w:rPr>
          <w:sz w:val="22"/>
        </w:rPr>
        <w:t xml:space="preserve">bare </w:t>
      </w:r>
      <w:r w:rsidRPr="00712ACC">
        <w:rPr>
          <w:sz w:val="22"/>
        </w:rPr>
        <w:t>mangler ett Ess og trumf</w:t>
      </w:r>
      <w:r w:rsidR="0061531A" w:rsidRPr="00712ACC">
        <w:rPr>
          <w:sz w:val="22"/>
        </w:rPr>
        <w:t xml:space="preserve"> D</w:t>
      </w:r>
      <w:r w:rsidRPr="00712ACC">
        <w:rPr>
          <w:sz w:val="22"/>
        </w:rPr>
        <w:t>ame.</w:t>
      </w:r>
    </w:p>
    <w:p w:rsidR="00373978" w:rsidRPr="00712ACC" w:rsidRDefault="00373978" w:rsidP="009C0B5A">
      <w:pPr>
        <w:pStyle w:val="Brdtekst"/>
        <w:spacing w:before="0" w:after="0"/>
        <w:ind w:right="0"/>
        <w:rPr>
          <w:sz w:val="22"/>
        </w:rPr>
      </w:pPr>
    </w:p>
    <w:p w:rsidR="00E20370" w:rsidRPr="00712ACC" w:rsidRDefault="00E20370" w:rsidP="009C0B5A">
      <w:pPr>
        <w:pStyle w:val="Brdtekst"/>
        <w:spacing w:before="0" w:after="0"/>
        <w:ind w:right="0"/>
        <w:rPr>
          <w:sz w:val="22"/>
        </w:rPr>
      </w:pPr>
      <w:r w:rsidRPr="00712ACC">
        <w:rPr>
          <w:sz w:val="22"/>
        </w:rPr>
        <w:t xml:space="preserve">En nyttig tilleggsregel er at SH kan melde som om han har trumf Dame hvis han vet at makkerparet har </w:t>
      </w:r>
      <w:r w:rsidRPr="00712ACC">
        <w:rPr>
          <w:color w:val="FF0000"/>
          <w:sz w:val="22"/>
        </w:rPr>
        <w:t>minst 10 trumf til sammen</w:t>
      </w:r>
      <w:r w:rsidRPr="00712ACC">
        <w:rPr>
          <w:sz w:val="22"/>
        </w:rPr>
        <w:t xml:space="preserve">. Trumfen vil jo da sitte 2-1 i </w:t>
      </w:r>
      <w:r w:rsidR="001B04C5" w:rsidRPr="00712ACC">
        <w:rPr>
          <w:sz w:val="22"/>
        </w:rPr>
        <w:t>nesten</w:t>
      </w:r>
      <w:r w:rsidRPr="00712ACC">
        <w:rPr>
          <w:sz w:val="22"/>
        </w:rPr>
        <w:t xml:space="preserve"> </w:t>
      </w:r>
      <w:r w:rsidR="001B04C5" w:rsidRPr="00712ACC">
        <w:rPr>
          <w:sz w:val="22"/>
        </w:rPr>
        <w:t>80</w:t>
      </w:r>
      <w:r w:rsidRPr="00712ACC">
        <w:rPr>
          <w:sz w:val="22"/>
        </w:rPr>
        <w:t xml:space="preserve">% av tilfellene. Og </w:t>
      </w:r>
      <w:r w:rsidR="001B04C5" w:rsidRPr="00712ACC">
        <w:rPr>
          <w:sz w:val="22"/>
        </w:rPr>
        <w:t xml:space="preserve">dessuten: </w:t>
      </w:r>
      <w:r w:rsidRPr="00712ACC">
        <w:rPr>
          <w:sz w:val="22"/>
        </w:rPr>
        <w:t xml:space="preserve">i de tilfellene hvor </w:t>
      </w:r>
      <w:r w:rsidR="001B04C5" w:rsidRPr="00712ACC">
        <w:rPr>
          <w:sz w:val="22"/>
        </w:rPr>
        <w:t>trumfen</w:t>
      </w:r>
      <w:r w:rsidRPr="00712ACC">
        <w:rPr>
          <w:sz w:val="22"/>
        </w:rPr>
        <w:t xml:space="preserve"> sitter 3-0 vil man kunne finesse damen halvparten </w:t>
      </w:r>
      <w:r w:rsidR="00D81985" w:rsidRPr="00712ACC">
        <w:rPr>
          <w:sz w:val="22"/>
        </w:rPr>
        <w:t xml:space="preserve">av gangene. </w:t>
      </w:r>
    </w:p>
    <w:p w:rsidR="00EF5E62" w:rsidRPr="00712ACC" w:rsidRDefault="00EF5E62" w:rsidP="009C0B5A">
      <w:pPr>
        <w:pStyle w:val="Brdtekst"/>
        <w:spacing w:before="0" w:after="0"/>
        <w:ind w:right="0"/>
        <w:rPr>
          <w:sz w:val="22"/>
        </w:rPr>
      </w:pPr>
    </w:p>
    <w:p w:rsidR="00E20370" w:rsidRPr="00712ACC" w:rsidRDefault="00E20370" w:rsidP="00B17647">
      <w:pPr>
        <w:pStyle w:val="Overskrift3"/>
        <w:rPr>
          <w:lang w:val="nb-NO"/>
        </w:rPr>
      </w:pPr>
      <w:bookmarkStart w:id="459" w:name="_Toc361740749"/>
      <w:bookmarkStart w:id="460" w:name="_Toc449517072"/>
      <w:r w:rsidRPr="00712ACC">
        <w:rPr>
          <w:lang w:val="nb-NO"/>
        </w:rPr>
        <w:t>Konge-</w:t>
      </w:r>
      <w:r w:rsidRPr="00B17647">
        <w:t>spørsmålet</w:t>
      </w:r>
      <w:bookmarkEnd w:id="459"/>
      <w:bookmarkEnd w:id="460"/>
    </w:p>
    <w:p w:rsidR="005715E4" w:rsidRPr="00712ACC" w:rsidRDefault="00E20370" w:rsidP="009C0B5A">
      <w:pPr>
        <w:pStyle w:val="Brdtekst"/>
        <w:spacing w:before="0" w:after="0"/>
        <w:ind w:right="0"/>
        <w:rPr>
          <w:sz w:val="22"/>
        </w:rPr>
      </w:pPr>
      <w:r w:rsidRPr="00712ACC">
        <w:rPr>
          <w:sz w:val="22"/>
        </w:rPr>
        <w:t xml:space="preserve">Etter at </w:t>
      </w:r>
      <w:r w:rsidR="00535BC6" w:rsidRPr="00712ACC">
        <w:rPr>
          <w:sz w:val="22"/>
        </w:rPr>
        <w:t>SH</w:t>
      </w:r>
      <w:r w:rsidRPr="00712ACC">
        <w:rPr>
          <w:sz w:val="22"/>
        </w:rPr>
        <w:t xml:space="preserve"> har vist antall KC, kan 4NT-melderen spørre etter spesifikke konger med 5NT. </w:t>
      </w:r>
      <w:r w:rsidR="000D6C77" w:rsidRPr="00712ACC">
        <w:rPr>
          <w:sz w:val="22"/>
        </w:rPr>
        <w:t xml:space="preserve">Du kan også spørre etter konger gjennom å melde to farger høyere enn svaret på BLW, eller gjennom en farge høyere enn svaret på trumf dame-spørsmålet. Alle disse </w:t>
      </w:r>
      <w:r w:rsidRPr="00712ACC">
        <w:rPr>
          <w:sz w:val="22"/>
        </w:rPr>
        <w:t>spørsmåle</w:t>
      </w:r>
      <w:r w:rsidR="000D6C77" w:rsidRPr="00712ACC">
        <w:rPr>
          <w:sz w:val="22"/>
        </w:rPr>
        <w:t>ne</w:t>
      </w:r>
      <w:r w:rsidRPr="00712ACC">
        <w:rPr>
          <w:sz w:val="22"/>
        </w:rPr>
        <w:t xml:space="preserve"> garanterer at makkerparet har </w:t>
      </w:r>
      <w:r w:rsidR="0096755D" w:rsidRPr="00712ACC">
        <w:rPr>
          <w:sz w:val="22"/>
        </w:rPr>
        <w:t>kontroll</w:t>
      </w:r>
      <w:r w:rsidRPr="00712ACC">
        <w:rPr>
          <w:sz w:val="22"/>
        </w:rPr>
        <w:t xml:space="preserve"> over alle 5 KC samt trumf Dame. </w:t>
      </w:r>
      <w:r w:rsidRPr="00B17647">
        <w:rPr>
          <w:color w:val="FF0000"/>
          <w:sz w:val="22"/>
        </w:rPr>
        <w:t xml:space="preserve">SH melder </w:t>
      </w:r>
      <w:r w:rsidR="000D6C77" w:rsidRPr="00B17647">
        <w:rPr>
          <w:color w:val="FF0000"/>
          <w:sz w:val="22"/>
        </w:rPr>
        <w:t xml:space="preserve">naturligvis </w:t>
      </w:r>
      <w:r w:rsidRPr="00B17647">
        <w:rPr>
          <w:color w:val="FF0000"/>
          <w:sz w:val="22"/>
        </w:rPr>
        <w:t>konge</w:t>
      </w:r>
      <w:r w:rsidR="005715E4" w:rsidRPr="00B17647">
        <w:rPr>
          <w:color w:val="FF0000"/>
          <w:sz w:val="22"/>
        </w:rPr>
        <w:t>n sin hvis han har en konge (</w:t>
      </w:r>
      <w:r w:rsidR="005715E4" w:rsidRPr="00B17647">
        <w:rPr>
          <w:b/>
          <w:color w:val="FF0000"/>
          <w:sz w:val="22"/>
        </w:rPr>
        <w:t>naturlig farge</w:t>
      </w:r>
      <w:r w:rsidR="005715E4" w:rsidRPr="00B17647">
        <w:rPr>
          <w:color w:val="FF0000"/>
          <w:sz w:val="22"/>
        </w:rPr>
        <w:t>)</w:t>
      </w:r>
      <w:r w:rsidRPr="00712ACC">
        <w:rPr>
          <w:sz w:val="22"/>
        </w:rPr>
        <w:t xml:space="preserve">. </w:t>
      </w:r>
    </w:p>
    <w:p w:rsidR="00373978" w:rsidRPr="00712ACC" w:rsidRDefault="00373978" w:rsidP="009C0B5A">
      <w:pPr>
        <w:pStyle w:val="Brdtekst"/>
        <w:spacing w:before="0" w:after="0"/>
        <w:ind w:right="0"/>
        <w:rPr>
          <w:sz w:val="22"/>
        </w:rPr>
      </w:pPr>
    </w:p>
    <w:p w:rsidR="00E20370" w:rsidRPr="00712ACC" w:rsidRDefault="00AB38FF" w:rsidP="009C0B5A">
      <w:pPr>
        <w:pStyle w:val="Brdtekst"/>
        <w:spacing w:before="0" w:after="0"/>
        <w:ind w:right="0"/>
        <w:rPr>
          <w:sz w:val="22"/>
        </w:rPr>
      </w:pPr>
      <w:r w:rsidRPr="00712ACC">
        <w:rPr>
          <w:sz w:val="22"/>
        </w:rPr>
        <w:t>Høyere farger (under 5NT) som ikke er trumf dame-spørsmål ber makker om å melde 5NT (vil stoppe</w:t>
      </w:r>
      <w:r w:rsidR="003B4836" w:rsidRPr="00712ACC">
        <w:rPr>
          <w:sz w:val="22"/>
        </w:rPr>
        <w:t xml:space="preserve"> der</w:t>
      </w:r>
      <w:r w:rsidRPr="00712ACC">
        <w:rPr>
          <w:sz w:val="22"/>
        </w:rPr>
        <w:t>).</w:t>
      </w:r>
    </w:p>
    <w:p w:rsidR="00373978" w:rsidRPr="00712ACC" w:rsidRDefault="00373978" w:rsidP="009C0B5A">
      <w:pPr>
        <w:pStyle w:val="Brdtekst"/>
        <w:spacing w:before="0" w:after="0"/>
        <w:ind w:right="0"/>
        <w:rPr>
          <w:sz w:val="22"/>
        </w:rPr>
      </w:pPr>
    </w:p>
    <w:p w:rsidR="003B4836" w:rsidRPr="00712ACC" w:rsidRDefault="003B4836" w:rsidP="009C0B5A">
      <w:pPr>
        <w:pStyle w:val="Brdtekst"/>
        <w:spacing w:before="0" w:after="0"/>
        <w:ind w:right="0"/>
        <w:rPr>
          <w:sz w:val="22"/>
        </w:rPr>
      </w:pPr>
      <w:r w:rsidRPr="00712ACC">
        <w:rPr>
          <w:sz w:val="22"/>
        </w:rPr>
        <w:t xml:space="preserve">Hvis man selv sitter på trumf Dame, kan man også melde to farger høyere enn svaret på BLW for å spørre etter spesifikke konger. Også da garanterer man at man har alle nøkkelkort + trumf Dame under </w:t>
      </w:r>
      <w:r w:rsidR="008A28A5" w:rsidRPr="00712ACC">
        <w:rPr>
          <w:sz w:val="22"/>
        </w:rPr>
        <w:t>KTR</w:t>
      </w:r>
      <w:r w:rsidRPr="00712ACC">
        <w:rPr>
          <w:sz w:val="22"/>
        </w:rPr>
        <w:t>.</w:t>
      </w:r>
    </w:p>
    <w:p w:rsidR="00373978" w:rsidRPr="00712ACC" w:rsidRDefault="00373978" w:rsidP="009C0B5A">
      <w:pPr>
        <w:pStyle w:val="Brdtekst"/>
        <w:spacing w:before="0" w:after="0"/>
        <w:ind w:right="0"/>
        <w:rPr>
          <w:sz w:val="22"/>
        </w:rPr>
      </w:pPr>
    </w:p>
    <w:p w:rsidR="005715E4" w:rsidRPr="00712ACC" w:rsidRDefault="00E20370" w:rsidP="009C0B5A">
      <w:pPr>
        <w:pStyle w:val="Brdtekst"/>
        <w:spacing w:before="0" w:after="0"/>
        <w:ind w:right="0"/>
        <w:rPr>
          <w:sz w:val="22"/>
        </w:rPr>
      </w:pPr>
      <w:r w:rsidRPr="00712ACC">
        <w:rPr>
          <w:sz w:val="22"/>
        </w:rPr>
        <w:t xml:space="preserve">Kongespørsmålet vil alltid være </w:t>
      </w:r>
      <w:r w:rsidR="003B4836" w:rsidRPr="00712ACC">
        <w:rPr>
          <w:sz w:val="22"/>
        </w:rPr>
        <w:t xml:space="preserve">en </w:t>
      </w:r>
      <w:r w:rsidRPr="00712ACC">
        <w:rPr>
          <w:sz w:val="22"/>
        </w:rPr>
        <w:t>storeslem</w:t>
      </w:r>
      <w:r w:rsidR="003B4836" w:rsidRPr="00712ACC">
        <w:rPr>
          <w:sz w:val="22"/>
        </w:rPr>
        <w:t>s-</w:t>
      </w:r>
      <w:r w:rsidRPr="00712ACC">
        <w:rPr>
          <w:sz w:val="22"/>
        </w:rPr>
        <w:t xml:space="preserve">INV. Når alle </w:t>
      </w:r>
      <w:r w:rsidR="003B4836" w:rsidRPr="00712ACC">
        <w:rPr>
          <w:sz w:val="22"/>
        </w:rPr>
        <w:t>key cards</w:t>
      </w:r>
      <w:r w:rsidRPr="00712ACC">
        <w:rPr>
          <w:sz w:val="22"/>
        </w:rPr>
        <w:t xml:space="preserve"> er vist, bør SH derfor vurdere stikkpotensialet. Hvis han eksempelvis har en lang, gående farge som han ikke har fått vist, eller betydelige merverdier </w:t>
      </w:r>
      <w:r w:rsidR="0061531A" w:rsidRPr="00712ACC">
        <w:rPr>
          <w:sz w:val="22"/>
        </w:rPr>
        <w:t>(</w:t>
      </w:r>
      <w:r w:rsidRPr="00712ACC">
        <w:rPr>
          <w:sz w:val="22"/>
        </w:rPr>
        <w:t>i form av uviste honnører) kan dette være nok til å legge kontrakten i storeslem.</w:t>
      </w:r>
      <w:r w:rsidR="00AB38FF" w:rsidRPr="00712ACC">
        <w:rPr>
          <w:sz w:val="22"/>
        </w:rPr>
        <w:t xml:space="preserve"> </w:t>
      </w:r>
    </w:p>
    <w:p w:rsidR="00373978" w:rsidRPr="00712ACC" w:rsidRDefault="00373978" w:rsidP="009C0B5A">
      <w:pPr>
        <w:pStyle w:val="Brdtekst"/>
        <w:spacing w:before="0" w:after="0"/>
        <w:ind w:right="0"/>
        <w:rPr>
          <w:sz w:val="22"/>
        </w:rPr>
      </w:pPr>
    </w:p>
    <w:p w:rsidR="00AB38FF" w:rsidRDefault="00AB38FF" w:rsidP="009C0B5A">
      <w:pPr>
        <w:pStyle w:val="Brdtekst"/>
        <w:spacing w:before="0" w:after="0"/>
        <w:ind w:right="0"/>
        <w:rPr>
          <w:sz w:val="22"/>
        </w:rPr>
      </w:pPr>
      <w:r w:rsidRPr="00712ACC">
        <w:rPr>
          <w:sz w:val="22"/>
        </w:rPr>
        <w:t>To konger bør også være nok til å gå til storeslem i avtalt trumf.</w:t>
      </w:r>
      <w:r w:rsidR="005715E4" w:rsidRPr="00712ACC">
        <w:rPr>
          <w:sz w:val="22"/>
        </w:rPr>
        <w:t xml:space="preserve"> Med to konger</w:t>
      </w:r>
      <w:r w:rsidR="00653717" w:rsidRPr="00712ACC">
        <w:rPr>
          <w:sz w:val="22"/>
        </w:rPr>
        <w:t xml:space="preserve"> </w:t>
      </w:r>
      <w:r w:rsidR="00535BC6" w:rsidRPr="00712ACC">
        <w:rPr>
          <w:sz w:val="22"/>
        </w:rPr>
        <w:t>SH</w:t>
      </w:r>
      <w:r w:rsidR="00653717" w:rsidRPr="00712ACC">
        <w:rPr>
          <w:sz w:val="22"/>
        </w:rPr>
        <w:t xml:space="preserve"> man likevel 6NT på konge-spørsmålet</w:t>
      </w:r>
      <w:r w:rsidR="003B4836" w:rsidRPr="00712ACC">
        <w:rPr>
          <w:sz w:val="22"/>
        </w:rPr>
        <w:t xml:space="preserve"> (hvis 6NT er ledig)</w:t>
      </w:r>
      <w:r w:rsidR="00653717" w:rsidRPr="00712ACC">
        <w:rPr>
          <w:sz w:val="22"/>
        </w:rPr>
        <w:t>, i tilfelle spørgeren ikke måtte synes at to konger er nok.</w:t>
      </w:r>
      <w:r w:rsidR="00E20370" w:rsidRPr="00712ACC">
        <w:rPr>
          <w:sz w:val="22"/>
        </w:rPr>
        <w:t xml:space="preserve"> </w:t>
      </w:r>
    </w:p>
    <w:p w:rsidR="00B17647" w:rsidRPr="00712ACC" w:rsidRDefault="00B17647" w:rsidP="009C0B5A">
      <w:pPr>
        <w:pStyle w:val="Brdtekst"/>
        <w:spacing w:before="0" w:after="0"/>
        <w:ind w:right="0"/>
        <w:rPr>
          <w:sz w:val="22"/>
        </w:rPr>
      </w:pPr>
    </w:p>
    <w:p w:rsidR="00E20370" w:rsidRPr="00712ACC" w:rsidRDefault="00E20370" w:rsidP="009C0B5A">
      <w:pPr>
        <w:pStyle w:val="Brdtekst"/>
        <w:spacing w:before="0" w:after="0"/>
        <w:ind w:right="0"/>
        <w:rPr>
          <w:sz w:val="22"/>
        </w:rPr>
      </w:pPr>
      <w:r w:rsidRPr="00712ACC">
        <w:rPr>
          <w:sz w:val="22"/>
        </w:rPr>
        <w:t xml:space="preserve">Hvis Konge-spørgeren melder en ny farge under trumffargen </w:t>
      </w:r>
      <w:r w:rsidR="005715E4" w:rsidRPr="00712ACC">
        <w:rPr>
          <w:sz w:val="22"/>
        </w:rPr>
        <w:t xml:space="preserve">på 6-trinnet </w:t>
      </w:r>
      <w:r w:rsidRPr="00712ACC">
        <w:rPr>
          <w:sz w:val="22"/>
        </w:rPr>
        <w:t>etter svaret</w:t>
      </w:r>
      <w:r w:rsidR="005715E4" w:rsidRPr="00712ACC">
        <w:rPr>
          <w:sz w:val="22"/>
        </w:rPr>
        <w:t xml:space="preserve"> på konge-spørsmålet</w:t>
      </w:r>
      <w:r w:rsidRPr="00712ACC">
        <w:rPr>
          <w:sz w:val="22"/>
        </w:rPr>
        <w:t xml:space="preserve">, er dette spørsmål etter </w:t>
      </w:r>
      <w:r w:rsidR="005715E4" w:rsidRPr="00712ACC">
        <w:rPr>
          <w:sz w:val="22"/>
        </w:rPr>
        <w:t xml:space="preserve">3. </w:t>
      </w:r>
      <w:r w:rsidR="008A28A5" w:rsidRPr="00712ACC">
        <w:rPr>
          <w:sz w:val="22"/>
        </w:rPr>
        <w:t>KTR</w:t>
      </w:r>
      <w:r w:rsidR="005715E4" w:rsidRPr="00712ACC">
        <w:rPr>
          <w:sz w:val="22"/>
        </w:rPr>
        <w:t xml:space="preserve"> i fargen</w:t>
      </w:r>
      <w:r w:rsidRPr="00712ACC">
        <w:rPr>
          <w:sz w:val="22"/>
        </w:rPr>
        <w:t xml:space="preserve">. </w:t>
      </w:r>
      <w:r w:rsidR="005715E4" w:rsidRPr="00712ACC">
        <w:rPr>
          <w:sz w:val="22"/>
        </w:rPr>
        <w:t xml:space="preserve">Positivt svar på dette </w:t>
      </w:r>
      <w:r w:rsidRPr="00712ACC">
        <w:rPr>
          <w:sz w:val="22"/>
        </w:rPr>
        <w:t xml:space="preserve">vil normalt være nok til å </w:t>
      </w:r>
      <w:r w:rsidR="005715E4" w:rsidRPr="00712ACC">
        <w:rPr>
          <w:sz w:val="22"/>
        </w:rPr>
        <w:t>spille</w:t>
      </w:r>
      <w:r w:rsidRPr="00712ACC">
        <w:rPr>
          <w:sz w:val="22"/>
        </w:rPr>
        <w:t xml:space="preserve"> på 7-trinnet.</w:t>
      </w:r>
    </w:p>
    <w:p w:rsidR="00EF5E62" w:rsidRPr="00712ACC" w:rsidRDefault="00EF5E62" w:rsidP="009C0B5A">
      <w:pPr>
        <w:pStyle w:val="Brdtekst"/>
        <w:spacing w:before="0" w:after="0"/>
        <w:ind w:right="0"/>
        <w:rPr>
          <w:sz w:val="22"/>
        </w:rPr>
      </w:pPr>
    </w:p>
    <w:p w:rsidR="00E20370" w:rsidRPr="00712ACC" w:rsidRDefault="00E20370" w:rsidP="00B17647">
      <w:pPr>
        <w:pStyle w:val="Overskrift3"/>
        <w:rPr>
          <w:lang w:val="nb-NO"/>
        </w:rPr>
      </w:pPr>
      <w:bookmarkStart w:id="461" w:name="_Toc361740750"/>
      <w:bookmarkStart w:id="462" w:name="_Toc449517073"/>
      <w:r w:rsidRPr="00712ACC">
        <w:rPr>
          <w:lang w:val="nb-NO"/>
        </w:rPr>
        <w:t xml:space="preserve">6 i underliggende </w:t>
      </w:r>
      <w:r w:rsidRPr="00C27E46">
        <w:rPr>
          <w:lang w:val="nb-NO"/>
        </w:rPr>
        <w:t>farge</w:t>
      </w:r>
      <w:r w:rsidRPr="00712ACC">
        <w:rPr>
          <w:lang w:val="nb-NO"/>
        </w:rPr>
        <w:t xml:space="preserve"> etter svar på 4NT</w:t>
      </w:r>
      <w:bookmarkEnd w:id="461"/>
      <w:bookmarkEnd w:id="462"/>
    </w:p>
    <w:p w:rsidR="00E20370" w:rsidRPr="00712ACC" w:rsidRDefault="00E20370" w:rsidP="009C0B5A">
      <w:pPr>
        <w:pStyle w:val="Brdtekst"/>
        <w:spacing w:before="0" w:after="0"/>
        <w:ind w:right="0"/>
        <w:rPr>
          <w:sz w:val="22"/>
        </w:rPr>
      </w:pPr>
      <w:r w:rsidRPr="00712ACC">
        <w:rPr>
          <w:sz w:val="22"/>
        </w:rPr>
        <w:t xml:space="preserve">6 i en farge under trumf etter svar på 4NT ber makker </w:t>
      </w:r>
      <w:r w:rsidRPr="007C70D1">
        <w:rPr>
          <w:color w:val="FF0000"/>
          <w:sz w:val="22"/>
        </w:rPr>
        <w:t xml:space="preserve">melde storeslem med 3. </w:t>
      </w:r>
      <w:r w:rsidR="008A28A5" w:rsidRPr="007C70D1">
        <w:rPr>
          <w:color w:val="FF0000"/>
          <w:sz w:val="22"/>
        </w:rPr>
        <w:t>KTR</w:t>
      </w:r>
      <w:r w:rsidRPr="007C70D1">
        <w:rPr>
          <w:color w:val="FF0000"/>
          <w:sz w:val="22"/>
        </w:rPr>
        <w:t xml:space="preserve"> (dame eller dobbelton) i fargen.</w:t>
      </w:r>
      <w:r w:rsidR="007C70D1" w:rsidRPr="007C70D1">
        <w:rPr>
          <w:color w:val="FF0000"/>
          <w:sz w:val="22"/>
        </w:rPr>
        <w:t xml:space="preserve"> </w:t>
      </w:r>
      <w:r w:rsidR="007C70D1">
        <w:rPr>
          <w:sz w:val="22"/>
        </w:rPr>
        <w:t xml:space="preserve">Dette kan skje etter CUE-bidding. Ethvert hopp til en farge under trumffargen på 6-trinnet spør etter 3. KTR i fargen. </w:t>
      </w:r>
    </w:p>
    <w:p w:rsidR="00BE28BF" w:rsidRPr="00712ACC" w:rsidRDefault="00BE28BF" w:rsidP="009C0B5A">
      <w:pPr>
        <w:pStyle w:val="Brdtekst"/>
        <w:spacing w:before="0" w:after="0"/>
        <w:ind w:right="0"/>
        <w:rPr>
          <w:sz w:val="22"/>
        </w:rPr>
      </w:pPr>
    </w:p>
    <w:p w:rsidR="00E20370" w:rsidRPr="00712ACC" w:rsidRDefault="001B04C5" w:rsidP="00B17647">
      <w:pPr>
        <w:pStyle w:val="Overskrift2"/>
        <w:rPr>
          <w:lang w:val="nb-NO"/>
        </w:rPr>
      </w:pPr>
      <w:bookmarkStart w:id="463" w:name="_Toc361740751"/>
      <w:r w:rsidRPr="00712ACC">
        <w:rPr>
          <w:lang w:val="nb-NO"/>
        </w:rPr>
        <w:t xml:space="preserve">  </w:t>
      </w:r>
      <w:bookmarkStart w:id="464" w:name="_Toc449517074"/>
      <w:r w:rsidR="00E20370" w:rsidRPr="007C70D1">
        <w:rPr>
          <w:lang w:val="nb-NO"/>
        </w:rPr>
        <w:t>DOPI</w:t>
      </w:r>
      <w:r w:rsidR="00E20370" w:rsidRPr="00712ACC">
        <w:rPr>
          <w:lang w:val="nb-NO"/>
        </w:rPr>
        <w:t>/ROPI</w:t>
      </w:r>
      <w:bookmarkEnd w:id="463"/>
      <w:bookmarkEnd w:id="464"/>
    </w:p>
    <w:p w:rsidR="00BE28BF" w:rsidRPr="00712ACC" w:rsidRDefault="00BE28BF" w:rsidP="009C0B5A">
      <w:pPr>
        <w:pStyle w:val="Brdtekst"/>
        <w:spacing w:before="0" w:after="0"/>
        <w:ind w:right="0"/>
        <w:rPr>
          <w:sz w:val="22"/>
        </w:rPr>
      </w:pPr>
    </w:p>
    <w:p w:rsidR="00E20370" w:rsidRPr="00712ACC" w:rsidRDefault="00BE792D" w:rsidP="009C0B5A">
      <w:pPr>
        <w:pStyle w:val="Brdtekst"/>
        <w:spacing w:before="0" w:after="0"/>
        <w:ind w:right="0"/>
        <w:rPr>
          <w:sz w:val="22"/>
        </w:rPr>
      </w:pPr>
      <w:r w:rsidRPr="00BE792D">
        <w:rPr>
          <w:b/>
          <w:color w:val="FF0000"/>
          <w:sz w:val="22"/>
        </w:rPr>
        <w:t>DOPI</w:t>
      </w:r>
      <w:r>
        <w:rPr>
          <w:sz w:val="22"/>
        </w:rPr>
        <w:t xml:space="preserve"> b</w:t>
      </w:r>
      <w:r w:rsidR="00E20370" w:rsidRPr="00712ACC">
        <w:rPr>
          <w:sz w:val="22"/>
        </w:rPr>
        <w:t xml:space="preserve">rukes ved innmelding over 4NT (BLW). </w:t>
      </w:r>
      <w:r w:rsidR="00E20370" w:rsidRPr="00BE792D">
        <w:rPr>
          <w:b/>
          <w:color w:val="FF0000"/>
          <w:sz w:val="22"/>
        </w:rPr>
        <w:t>D</w:t>
      </w:r>
      <w:r w:rsidR="00E20370" w:rsidRPr="00712ACC">
        <w:rPr>
          <w:sz w:val="22"/>
        </w:rPr>
        <w:t xml:space="preserve">obler viser </w:t>
      </w:r>
      <w:r w:rsidR="00E20370" w:rsidRPr="00BE792D">
        <w:rPr>
          <w:b/>
          <w:color w:val="FF0000"/>
          <w:sz w:val="22"/>
        </w:rPr>
        <w:t>0</w:t>
      </w:r>
      <w:r w:rsidR="00E20370" w:rsidRPr="00712ACC">
        <w:rPr>
          <w:sz w:val="22"/>
        </w:rPr>
        <w:t xml:space="preserve"> (=1. trinn = 0 eller 3 ess) </w:t>
      </w:r>
      <w:r w:rsidR="00E20370" w:rsidRPr="00BE792D">
        <w:rPr>
          <w:b/>
          <w:color w:val="FF0000"/>
          <w:sz w:val="22"/>
        </w:rPr>
        <w:t>P</w:t>
      </w:r>
      <w:r w:rsidR="00E20370" w:rsidRPr="00712ACC">
        <w:rPr>
          <w:sz w:val="22"/>
        </w:rPr>
        <w:t xml:space="preserve">ass viser </w:t>
      </w:r>
      <w:r w:rsidR="00E20370" w:rsidRPr="00BE792D">
        <w:rPr>
          <w:b/>
          <w:color w:val="FF0000"/>
          <w:sz w:val="22"/>
        </w:rPr>
        <w:t>1</w:t>
      </w:r>
      <w:r w:rsidR="00E20370" w:rsidRPr="00712ACC">
        <w:rPr>
          <w:sz w:val="22"/>
        </w:rPr>
        <w:t xml:space="preserve"> (=2. trinn = 1 eller 4 ess). Første farge utenom trumfen viser 3. trinn = 2 ess uten trumf dame og 2. farge viser 4. trinn = 2 ess med trumf dame.</w:t>
      </w:r>
      <w:r w:rsidR="0061531A" w:rsidRPr="00712ACC">
        <w:rPr>
          <w:sz w:val="22"/>
        </w:rPr>
        <w:t xml:space="preserve"> Tilsvarende forståelse etter x: </w:t>
      </w:r>
      <w:r w:rsidR="0061531A" w:rsidRPr="00BE792D">
        <w:rPr>
          <w:b/>
          <w:color w:val="FF0000"/>
          <w:sz w:val="22"/>
        </w:rPr>
        <w:t>ROPI</w:t>
      </w:r>
      <w:r w:rsidR="0061531A" w:rsidRPr="00712ACC">
        <w:rPr>
          <w:sz w:val="22"/>
        </w:rPr>
        <w:t xml:space="preserve"> (</w:t>
      </w:r>
      <w:r w:rsidR="0061531A" w:rsidRPr="00BE792D">
        <w:rPr>
          <w:b/>
          <w:color w:val="FF0000"/>
          <w:sz w:val="22"/>
        </w:rPr>
        <w:t>R</w:t>
      </w:r>
      <w:r w:rsidR="0061531A" w:rsidRPr="00712ACC">
        <w:rPr>
          <w:sz w:val="22"/>
        </w:rPr>
        <w:t>edobler=</w:t>
      </w:r>
      <w:r w:rsidR="0061531A" w:rsidRPr="00BE792D">
        <w:rPr>
          <w:b/>
          <w:color w:val="FF0000"/>
          <w:sz w:val="22"/>
        </w:rPr>
        <w:t>0</w:t>
      </w:r>
      <w:r w:rsidR="0061531A" w:rsidRPr="00712ACC">
        <w:rPr>
          <w:sz w:val="22"/>
        </w:rPr>
        <w:t xml:space="preserve">, </w:t>
      </w:r>
      <w:r w:rsidR="0061531A" w:rsidRPr="00BE792D">
        <w:rPr>
          <w:b/>
          <w:color w:val="FF0000"/>
          <w:sz w:val="22"/>
        </w:rPr>
        <w:t>P</w:t>
      </w:r>
      <w:r w:rsidR="0061531A" w:rsidRPr="00712ACC">
        <w:rPr>
          <w:sz w:val="22"/>
        </w:rPr>
        <w:t>ass=</w:t>
      </w:r>
      <w:r w:rsidR="0061531A" w:rsidRPr="00BE792D">
        <w:rPr>
          <w:b/>
          <w:color w:val="FF0000"/>
          <w:sz w:val="22"/>
        </w:rPr>
        <w:t>1</w:t>
      </w:r>
      <w:r w:rsidR="0061531A" w:rsidRPr="00712ACC">
        <w:rPr>
          <w:sz w:val="22"/>
        </w:rPr>
        <w:t>)</w:t>
      </w:r>
    </w:p>
    <w:p w:rsidR="00BE28BF" w:rsidRPr="00712ACC" w:rsidRDefault="00BE28BF" w:rsidP="009C0B5A">
      <w:pPr>
        <w:pStyle w:val="Brdtekst"/>
        <w:spacing w:before="0" w:after="0"/>
        <w:ind w:right="0"/>
        <w:rPr>
          <w:sz w:val="22"/>
        </w:rPr>
      </w:pPr>
    </w:p>
    <w:p w:rsidR="00E20370" w:rsidRPr="00712ACC" w:rsidRDefault="00E20370" w:rsidP="009C0B5A">
      <w:pPr>
        <w:pStyle w:val="Brdtekst"/>
        <w:spacing w:before="0" w:after="0"/>
        <w:ind w:right="0"/>
        <w:rPr>
          <w:sz w:val="22"/>
        </w:rPr>
      </w:pPr>
      <w:r w:rsidRPr="00712ACC">
        <w:rPr>
          <w:sz w:val="22"/>
        </w:rPr>
        <w:t>S</w:t>
      </w:r>
      <w:r w:rsidR="0061531A" w:rsidRPr="00712ACC">
        <w:rPr>
          <w:sz w:val="22"/>
        </w:rPr>
        <w:t>varet på DOPI/ROPI s</w:t>
      </w:r>
      <w:r w:rsidRPr="00712ACC">
        <w:rPr>
          <w:sz w:val="22"/>
        </w:rPr>
        <w:t xml:space="preserve">etter opp </w:t>
      </w:r>
      <w:r w:rsidR="00A86592" w:rsidRPr="00712ACC">
        <w:rPr>
          <w:color w:val="FF0000"/>
          <w:sz w:val="22"/>
        </w:rPr>
        <w:t>D</w:t>
      </w:r>
      <w:r w:rsidRPr="00712ACC">
        <w:rPr>
          <w:color w:val="FF0000"/>
          <w:sz w:val="22"/>
        </w:rPr>
        <w:t>ame-spørsmålet</w:t>
      </w:r>
      <w:r w:rsidRPr="00712ACC">
        <w:rPr>
          <w:sz w:val="22"/>
        </w:rPr>
        <w:t xml:space="preserve"> (1 farge høyere enn svarfargen, men ikke trumffargen) og </w:t>
      </w:r>
      <w:r w:rsidR="00A86592" w:rsidRPr="00712ACC">
        <w:rPr>
          <w:color w:val="FF0000"/>
          <w:sz w:val="22"/>
        </w:rPr>
        <w:t>K</w:t>
      </w:r>
      <w:r w:rsidRPr="00712ACC">
        <w:rPr>
          <w:color w:val="FF0000"/>
          <w:sz w:val="22"/>
        </w:rPr>
        <w:t>onge-spørsmålet</w:t>
      </w:r>
      <w:r w:rsidRPr="00712ACC">
        <w:rPr>
          <w:sz w:val="22"/>
        </w:rPr>
        <w:t xml:space="preserve"> = 5NT eller fargen over svaret på damespørsmålet (hvis svaret på BLW viste damen). Heller ikke som svar på disse skal man melde keycard-verdier i en eventuell vist renonsfarge.</w:t>
      </w:r>
    </w:p>
    <w:p w:rsidR="00EF5E62" w:rsidRPr="00712ACC" w:rsidRDefault="00EF5E62" w:rsidP="009C0B5A">
      <w:pPr>
        <w:pStyle w:val="Brdtekst"/>
        <w:spacing w:before="0" w:after="0"/>
        <w:ind w:right="0"/>
        <w:rPr>
          <w:sz w:val="22"/>
        </w:rPr>
      </w:pPr>
    </w:p>
    <w:p w:rsidR="00E20370" w:rsidRPr="00712ACC" w:rsidRDefault="001B04C5" w:rsidP="00B17647">
      <w:pPr>
        <w:pStyle w:val="Overskrift2"/>
        <w:rPr>
          <w:lang w:val="nb-NO"/>
        </w:rPr>
      </w:pPr>
      <w:bookmarkStart w:id="465" w:name="_Toc266934374"/>
      <w:bookmarkStart w:id="466" w:name="_Toc361740752"/>
      <w:r w:rsidRPr="00712ACC">
        <w:rPr>
          <w:lang w:val="nb-NO"/>
        </w:rPr>
        <w:t xml:space="preserve">  </w:t>
      </w:r>
      <w:bookmarkStart w:id="467" w:name="_Toc449517075"/>
      <w:r w:rsidR="00E20370" w:rsidRPr="00712ACC">
        <w:rPr>
          <w:lang w:val="nb-NO"/>
        </w:rPr>
        <w:t xml:space="preserve">”Store </w:t>
      </w:r>
      <w:r w:rsidR="00E20370" w:rsidRPr="00B17647">
        <w:t>Frie</w:t>
      </w:r>
      <w:r w:rsidR="00E20370" w:rsidRPr="00712ACC">
        <w:rPr>
          <w:lang w:val="nb-NO"/>
        </w:rPr>
        <w:t xml:space="preserve"> 5NT”</w:t>
      </w:r>
      <w:bookmarkEnd w:id="465"/>
      <w:bookmarkEnd w:id="466"/>
      <w:bookmarkEnd w:id="467"/>
    </w:p>
    <w:p w:rsidR="00B17647" w:rsidRDefault="00B17647" w:rsidP="009C0B5A">
      <w:pPr>
        <w:pStyle w:val="NormalList"/>
        <w:tabs>
          <w:tab w:val="clear" w:pos="1260"/>
          <w:tab w:val="left" w:pos="1276"/>
        </w:tabs>
        <w:spacing w:before="0" w:after="0"/>
        <w:ind w:left="0" w:firstLine="0"/>
      </w:pPr>
      <w:r>
        <w:t>Store Frie 5NT er hopp til 5NT. Dette setter siste farge før hoppet som trumf, og spør kun etter beholdningen i trumffargen. Hvis  er trumf:</w:t>
      </w:r>
    </w:p>
    <w:p w:rsidR="00B17647" w:rsidRDefault="00B17647" w:rsidP="009C0B5A">
      <w:pPr>
        <w:pStyle w:val="NormalList"/>
        <w:tabs>
          <w:tab w:val="clear" w:pos="1260"/>
          <w:tab w:val="left" w:pos="1276"/>
        </w:tabs>
        <w:spacing w:before="0" w:after="0"/>
        <w:ind w:left="0" w:firstLine="0"/>
      </w:pPr>
    </w:p>
    <w:p w:rsidR="00E20370" w:rsidRPr="00712ACC" w:rsidRDefault="00E20370" w:rsidP="00B17647">
      <w:pPr>
        <w:pStyle w:val="NormalList"/>
        <w:tabs>
          <w:tab w:val="clear" w:pos="720"/>
          <w:tab w:val="clear" w:pos="1260"/>
          <w:tab w:val="left" w:pos="567"/>
          <w:tab w:val="left" w:pos="1276"/>
        </w:tabs>
        <w:spacing w:before="0" w:after="0"/>
        <w:ind w:left="851" w:hanging="851"/>
      </w:pPr>
      <w:r w:rsidRPr="00712ACC">
        <w:t>2</w:t>
      </w:r>
      <w:r w:rsidR="000E3CE1" w:rsidRPr="00712ACC">
        <w:rPr>
          <w:sz w:val="26"/>
        </w:rPr>
        <w:sym w:font="Symbol" w:char="F0A7"/>
      </w:r>
      <w:r w:rsidRPr="00712ACC">
        <w:t xml:space="preserve">    -  2</w:t>
      </w:r>
      <w:r w:rsidR="000E3CE1" w:rsidRPr="00712ACC">
        <w:rPr>
          <w:sz w:val="26"/>
        </w:rPr>
        <w:sym w:font="Symbol" w:char="F0AA"/>
      </w:r>
    </w:p>
    <w:p w:rsidR="00455B6A" w:rsidRPr="00712ACC" w:rsidRDefault="00E20370" w:rsidP="00B17647">
      <w:pPr>
        <w:pStyle w:val="NormalList"/>
        <w:tabs>
          <w:tab w:val="clear" w:pos="720"/>
          <w:tab w:val="clear" w:pos="1260"/>
          <w:tab w:val="clear" w:pos="1440"/>
          <w:tab w:val="left" w:pos="567"/>
          <w:tab w:val="left" w:pos="1985"/>
          <w:tab w:val="left" w:pos="2268"/>
          <w:tab w:val="left" w:pos="2410"/>
        </w:tabs>
        <w:spacing w:before="0" w:after="0"/>
        <w:ind w:left="851" w:hanging="851"/>
      </w:pPr>
      <w:r w:rsidRPr="00712ACC">
        <w:t xml:space="preserve">5NT  -  </w:t>
      </w:r>
      <w:r w:rsidR="00455B6A" w:rsidRPr="00712ACC">
        <w:t>?</w:t>
      </w:r>
    </w:p>
    <w:p w:rsidR="00E20370" w:rsidRPr="00712ACC" w:rsidRDefault="00E20370" w:rsidP="00B17647">
      <w:pPr>
        <w:pStyle w:val="NormalList"/>
        <w:tabs>
          <w:tab w:val="clear" w:pos="720"/>
          <w:tab w:val="clear" w:pos="1260"/>
          <w:tab w:val="clear" w:pos="1440"/>
          <w:tab w:val="left" w:pos="1985"/>
          <w:tab w:val="left" w:pos="2268"/>
        </w:tabs>
        <w:spacing w:before="0" w:after="0"/>
        <w:ind w:left="1701" w:hanging="851"/>
      </w:pPr>
      <w:r w:rsidRPr="00712ACC">
        <w:t>6</w:t>
      </w:r>
      <w:r w:rsidR="000E3CE1" w:rsidRPr="00712ACC">
        <w:rPr>
          <w:sz w:val="26"/>
        </w:rPr>
        <w:sym w:font="Symbol" w:char="F0A7"/>
      </w:r>
      <w:r w:rsidR="00455B6A" w:rsidRPr="00712ACC">
        <w:tab/>
        <w:t xml:space="preserve">= </w:t>
      </w:r>
      <w:r w:rsidR="00455B6A" w:rsidRPr="00712ACC">
        <w:tab/>
      </w:r>
      <w:r w:rsidRPr="00712ACC">
        <w:t>Ess</w:t>
      </w:r>
      <w:r w:rsidR="00A86592" w:rsidRPr="00712ACC">
        <w:t>et</w:t>
      </w:r>
      <w:r w:rsidRPr="00712ACC">
        <w:t xml:space="preserve"> eller </w:t>
      </w:r>
      <w:r w:rsidR="00A86592" w:rsidRPr="00712ACC">
        <w:t>K</w:t>
      </w:r>
      <w:r w:rsidRPr="00712ACC">
        <w:t>onge</w:t>
      </w:r>
      <w:r w:rsidR="00A86592" w:rsidRPr="00712ACC">
        <w:t>n</w:t>
      </w:r>
    </w:p>
    <w:p w:rsidR="00E20370" w:rsidRPr="00712ACC" w:rsidRDefault="00E20370" w:rsidP="00B17647">
      <w:pPr>
        <w:pStyle w:val="NormalList"/>
        <w:tabs>
          <w:tab w:val="clear" w:pos="720"/>
          <w:tab w:val="clear" w:pos="1260"/>
          <w:tab w:val="clear" w:pos="1440"/>
          <w:tab w:val="left" w:pos="1985"/>
          <w:tab w:val="left" w:pos="2268"/>
        </w:tabs>
        <w:spacing w:before="0" w:after="0"/>
        <w:ind w:left="1701" w:hanging="851"/>
      </w:pPr>
      <w:r w:rsidRPr="00712ACC">
        <w:t>6</w:t>
      </w:r>
      <w:r w:rsidR="000E3CE1" w:rsidRPr="00712ACC">
        <w:rPr>
          <w:color w:val="FF0000"/>
          <w:sz w:val="26"/>
        </w:rPr>
        <w:sym w:font="Symbol" w:char="F0A8"/>
      </w:r>
      <w:r w:rsidRPr="00712ACC">
        <w:tab/>
        <w:t xml:space="preserve">= </w:t>
      </w:r>
      <w:r w:rsidRPr="00712ACC">
        <w:tab/>
        <w:t>Damen</w:t>
      </w:r>
    </w:p>
    <w:p w:rsidR="00E20370" w:rsidRPr="00712ACC" w:rsidRDefault="00E20370" w:rsidP="00B17647">
      <w:pPr>
        <w:pStyle w:val="NormalList"/>
        <w:tabs>
          <w:tab w:val="clear" w:pos="720"/>
          <w:tab w:val="clear" w:pos="1260"/>
          <w:tab w:val="clear" w:pos="1440"/>
          <w:tab w:val="left" w:pos="1985"/>
          <w:tab w:val="left" w:pos="2268"/>
        </w:tabs>
        <w:spacing w:before="0" w:after="0"/>
        <w:ind w:left="1701" w:hanging="851"/>
      </w:pPr>
      <w:r w:rsidRPr="00712ACC">
        <w:t>6</w:t>
      </w:r>
      <w:r w:rsidR="000E3CE1" w:rsidRPr="00712ACC">
        <w:rPr>
          <w:color w:val="FF0000"/>
          <w:sz w:val="26"/>
        </w:rPr>
        <w:sym w:font="Symbol" w:char="F0A9"/>
      </w:r>
      <w:r w:rsidRPr="00712ACC">
        <w:tab/>
        <w:t xml:space="preserve">= </w:t>
      </w:r>
      <w:r w:rsidRPr="00712ACC">
        <w:tab/>
        <w:t>Ingen topphonnør, men ekstra lengde</w:t>
      </w:r>
    </w:p>
    <w:p w:rsidR="00E20370" w:rsidRPr="00712ACC" w:rsidRDefault="00E20370" w:rsidP="00B17647">
      <w:pPr>
        <w:pStyle w:val="NormalList"/>
        <w:tabs>
          <w:tab w:val="clear" w:pos="720"/>
          <w:tab w:val="clear" w:pos="1260"/>
          <w:tab w:val="clear" w:pos="1440"/>
          <w:tab w:val="left" w:pos="1985"/>
          <w:tab w:val="left" w:pos="2268"/>
        </w:tabs>
        <w:spacing w:before="0" w:after="0"/>
        <w:ind w:left="1701" w:hanging="851"/>
      </w:pPr>
      <w:r w:rsidRPr="00712ACC">
        <w:t>6</w:t>
      </w:r>
      <w:r w:rsidR="000E3CE1" w:rsidRPr="00712ACC">
        <w:rPr>
          <w:sz w:val="26"/>
        </w:rPr>
        <w:sym w:font="Symbol" w:char="F0AA"/>
      </w:r>
      <w:r w:rsidRPr="00712ACC">
        <w:tab/>
        <w:t xml:space="preserve">= </w:t>
      </w:r>
      <w:r w:rsidRPr="00712ACC">
        <w:tab/>
        <w:t>Ingen topphonnør, ikke ekstra lengde</w:t>
      </w:r>
    </w:p>
    <w:p w:rsidR="00E20370" w:rsidRPr="00712ACC" w:rsidRDefault="00E20370" w:rsidP="00B17647">
      <w:pPr>
        <w:pStyle w:val="NormalList"/>
        <w:tabs>
          <w:tab w:val="clear" w:pos="720"/>
          <w:tab w:val="clear" w:pos="1260"/>
          <w:tab w:val="clear" w:pos="1440"/>
          <w:tab w:val="left" w:pos="1985"/>
          <w:tab w:val="left" w:pos="2268"/>
        </w:tabs>
        <w:spacing w:before="0" w:after="0"/>
        <w:ind w:left="1701" w:hanging="851"/>
      </w:pPr>
      <w:r w:rsidRPr="00712ACC">
        <w:t>6NT</w:t>
      </w:r>
      <w:r w:rsidRPr="00712ACC">
        <w:tab/>
        <w:t xml:space="preserve">= </w:t>
      </w:r>
      <w:r w:rsidRPr="00712ACC">
        <w:tab/>
        <w:t>To topphonnører</w:t>
      </w:r>
      <w:r w:rsidR="00B17647">
        <w:t xml:space="preserve"> (KD, ED eller EK)</w:t>
      </w:r>
    </w:p>
    <w:p w:rsidR="00E20370" w:rsidRPr="00712ACC" w:rsidRDefault="00E20370" w:rsidP="00B17647">
      <w:pPr>
        <w:pStyle w:val="NormalList"/>
        <w:tabs>
          <w:tab w:val="clear" w:pos="720"/>
          <w:tab w:val="clear" w:pos="1260"/>
          <w:tab w:val="left" w:pos="1985"/>
          <w:tab w:val="left" w:pos="2268"/>
        </w:tabs>
        <w:spacing w:before="0" w:after="0"/>
        <w:ind w:left="1701" w:hanging="851"/>
      </w:pPr>
      <w:r w:rsidRPr="00712ACC">
        <w:t>7</w:t>
      </w:r>
      <w:r w:rsidR="00B17647" w:rsidRPr="00712ACC">
        <w:rPr>
          <w:sz w:val="26"/>
        </w:rPr>
        <w:sym w:font="Symbol" w:char="F0AA"/>
      </w:r>
      <w:r w:rsidR="00B17647">
        <w:rPr>
          <w:sz w:val="26"/>
        </w:rPr>
        <w:tab/>
      </w:r>
      <w:r w:rsidRPr="00712ACC">
        <w:tab/>
        <w:t>=</w:t>
      </w:r>
      <w:r w:rsidRPr="00712ACC">
        <w:tab/>
      </w:r>
      <w:r w:rsidR="00B17647">
        <w:t xml:space="preserve">Alle </w:t>
      </w:r>
      <w:r w:rsidRPr="00712ACC">
        <w:t>3 topphonnøre</w:t>
      </w:r>
      <w:r w:rsidR="00B17647">
        <w:t>ne (E, K og D)</w:t>
      </w:r>
    </w:p>
    <w:p w:rsidR="00E20370" w:rsidRPr="00712ACC" w:rsidRDefault="00E20370" w:rsidP="009C0B5A">
      <w:pPr>
        <w:tabs>
          <w:tab w:val="left" w:pos="1276"/>
        </w:tabs>
        <w:spacing w:before="0" w:after="0"/>
      </w:pPr>
    </w:p>
    <w:p w:rsidR="004C32A4" w:rsidRDefault="00E20370" w:rsidP="009C0B5A">
      <w:pPr>
        <w:pStyle w:val="Brdtekst"/>
        <w:spacing w:before="0" w:after="0"/>
        <w:ind w:right="0"/>
        <w:rPr>
          <w:sz w:val="22"/>
        </w:rPr>
      </w:pPr>
      <w:r w:rsidRPr="00712ACC">
        <w:rPr>
          <w:sz w:val="22"/>
        </w:rPr>
        <w:t>Etter svaret 6</w:t>
      </w:r>
      <w:r w:rsidR="000E3CE1" w:rsidRPr="00712ACC">
        <w:rPr>
          <w:sz w:val="22"/>
        </w:rPr>
        <w:sym w:font="Symbol" w:char="F0A7"/>
      </w:r>
      <w:r w:rsidRPr="00712ACC">
        <w:rPr>
          <w:sz w:val="22"/>
        </w:rPr>
        <w:t xml:space="preserve"> kan det spørres om ekstra trumflengde med 6</w:t>
      </w:r>
      <w:r w:rsidR="000E3CE1" w:rsidRPr="00712ACC">
        <w:rPr>
          <w:color w:val="FF0000"/>
          <w:sz w:val="22"/>
        </w:rPr>
        <w:sym w:font="Symbol" w:char="F0A8"/>
      </w:r>
      <w:r w:rsidRPr="00712ACC">
        <w:rPr>
          <w:sz w:val="22"/>
        </w:rPr>
        <w:t>. 6</w:t>
      </w:r>
      <w:r w:rsidR="000E3CE1" w:rsidRPr="00712ACC">
        <w:rPr>
          <w:color w:val="FF0000"/>
          <w:sz w:val="22"/>
        </w:rPr>
        <w:sym w:font="Symbol" w:char="F0A9"/>
      </w:r>
      <w:r w:rsidRPr="00712ACC">
        <w:rPr>
          <w:sz w:val="22"/>
        </w:rPr>
        <w:t xml:space="preserve"> viser da ekstra lengde, 6</w:t>
      </w:r>
      <w:r w:rsidR="000E3CE1" w:rsidRPr="00712ACC">
        <w:rPr>
          <w:sz w:val="22"/>
        </w:rPr>
        <w:sym w:font="Symbol" w:char="F0AA"/>
      </w:r>
      <w:r w:rsidRPr="00712ACC">
        <w:rPr>
          <w:sz w:val="22"/>
        </w:rPr>
        <w:t xml:space="preserve"> ben</w:t>
      </w:r>
      <w:r w:rsidR="00D81985" w:rsidRPr="00712ACC">
        <w:rPr>
          <w:sz w:val="22"/>
        </w:rPr>
        <w:t>ekter.</w:t>
      </w:r>
      <w:r w:rsidR="00A86592" w:rsidRPr="00712ACC">
        <w:rPr>
          <w:sz w:val="22"/>
        </w:rPr>
        <w:t xml:space="preserve"> </w:t>
      </w:r>
    </w:p>
    <w:p w:rsidR="004C32A4" w:rsidRDefault="004C32A4" w:rsidP="009C0B5A">
      <w:pPr>
        <w:pStyle w:val="Brdtekst"/>
        <w:spacing w:before="0" w:after="0"/>
        <w:ind w:right="0"/>
        <w:rPr>
          <w:sz w:val="22"/>
        </w:rPr>
      </w:pPr>
    </w:p>
    <w:p w:rsidR="00E20370" w:rsidRPr="00712ACC" w:rsidRDefault="00E20370" w:rsidP="009C0B5A">
      <w:pPr>
        <w:pStyle w:val="Brdtekst"/>
        <w:spacing w:before="0" w:after="0"/>
        <w:ind w:right="0"/>
        <w:rPr>
          <w:sz w:val="22"/>
        </w:rPr>
      </w:pPr>
      <w:r w:rsidRPr="00712ACC">
        <w:rPr>
          <w:sz w:val="22"/>
        </w:rPr>
        <w:t>Ved reduserte skalaer (avhengig av trumffargen) kuttes først 6</w:t>
      </w:r>
      <w:r w:rsidR="000E3CE1" w:rsidRPr="00712ACC">
        <w:rPr>
          <w:color w:val="FF0000"/>
          <w:sz w:val="22"/>
        </w:rPr>
        <w:sym w:font="Symbol" w:char="F0A9"/>
      </w:r>
      <w:r w:rsidRPr="00712ACC">
        <w:rPr>
          <w:sz w:val="22"/>
        </w:rPr>
        <w:t>-svaret, deretter 6</w:t>
      </w:r>
      <w:r w:rsidR="000E3CE1" w:rsidRPr="00712ACC">
        <w:rPr>
          <w:color w:val="FF0000"/>
          <w:sz w:val="22"/>
        </w:rPr>
        <w:sym w:font="Symbol" w:char="F0A8"/>
      </w:r>
      <w:r w:rsidR="00D81985" w:rsidRPr="00712ACC">
        <w:rPr>
          <w:sz w:val="22"/>
        </w:rPr>
        <w:t xml:space="preserve">. </w:t>
      </w:r>
      <w:r w:rsidRPr="00712ACC">
        <w:rPr>
          <w:sz w:val="22"/>
        </w:rPr>
        <w:t>Når kløver er trumf brukes 5</w:t>
      </w:r>
      <w:r w:rsidR="000E3CE1" w:rsidRPr="00712ACC">
        <w:rPr>
          <w:sz w:val="22"/>
        </w:rPr>
        <w:sym w:font="Symbol" w:char="F0AA"/>
      </w:r>
      <w:r w:rsidRPr="00712ACC">
        <w:rPr>
          <w:sz w:val="22"/>
        </w:rPr>
        <w:t xml:space="preserve"> som «</w:t>
      </w:r>
      <w:r w:rsidRPr="00712ACC">
        <w:rPr>
          <w:color w:val="FF0000"/>
          <w:sz w:val="22"/>
        </w:rPr>
        <w:t>store frie</w:t>
      </w:r>
      <w:r w:rsidRPr="00712ACC">
        <w:rPr>
          <w:sz w:val="22"/>
        </w:rPr>
        <w:t>». 5NT viser da E/K/D mens 6</w:t>
      </w:r>
      <w:r w:rsidR="000E3CE1" w:rsidRPr="00712ACC">
        <w:rPr>
          <w:sz w:val="22"/>
        </w:rPr>
        <w:sym w:font="Symbol" w:char="F0A7"/>
      </w:r>
      <w:r w:rsidRPr="00712ACC">
        <w:rPr>
          <w:sz w:val="22"/>
        </w:rPr>
        <w:t xml:space="preserve"> viser ingen</w:t>
      </w:r>
      <w:r w:rsidR="00A86592" w:rsidRPr="00712ACC">
        <w:rPr>
          <w:sz w:val="22"/>
        </w:rPr>
        <w:t xml:space="preserve"> topphonnør</w:t>
      </w:r>
      <w:r w:rsidRPr="00712ACC">
        <w:rPr>
          <w:sz w:val="22"/>
        </w:rPr>
        <w:t>.</w:t>
      </w:r>
    </w:p>
    <w:p w:rsidR="00EF5E62" w:rsidRPr="00712ACC" w:rsidRDefault="00EF5E62" w:rsidP="009C0B5A">
      <w:pPr>
        <w:pStyle w:val="Brdtekst"/>
        <w:spacing w:before="0" w:after="0"/>
        <w:ind w:right="0"/>
        <w:rPr>
          <w:sz w:val="22"/>
        </w:rPr>
      </w:pPr>
    </w:p>
    <w:p w:rsidR="00E20370" w:rsidRPr="00712ACC" w:rsidRDefault="00E20370" w:rsidP="004C32A4">
      <w:pPr>
        <w:pStyle w:val="Overskrift2"/>
        <w:rPr>
          <w:lang w:val="nb-NO"/>
        </w:rPr>
      </w:pPr>
      <w:bookmarkStart w:id="468" w:name="_Toc266934375"/>
      <w:bookmarkStart w:id="469" w:name="_Toc361740753"/>
      <w:bookmarkStart w:id="470" w:name="_Toc449517076"/>
      <w:r w:rsidRPr="004C32A4">
        <w:t>Exclusion</w:t>
      </w:r>
      <w:r w:rsidRPr="00712ACC">
        <w:rPr>
          <w:lang w:val="nb-NO"/>
        </w:rPr>
        <w:t xml:space="preserve"> BLW</w:t>
      </w:r>
      <w:bookmarkEnd w:id="468"/>
      <w:bookmarkEnd w:id="469"/>
      <w:r w:rsidR="003B3A8C" w:rsidRPr="00712ACC">
        <w:rPr>
          <w:lang w:val="nb-NO"/>
        </w:rPr>
        <w:t xml:space="preserve"> (E-BLW</w:t>
      </w:r>
      <w:r w:rsidR="001B04C5" w:rsidRPr="00712ACC">
        <w:rPr>
          <w:lang w:val="nb-NO"/>
        </w:rPr>
        <w:t>)</w:t>
      </w:r>
      <w:bookmarkEnd w:id="470"/>
    </w:p>
    <w:p w:rsidR="00373978" w:rsidRPr="00712ACC" w:rsidRDefault="003B3A8C" w:rsidP="009C0B5A">
      <w:pPr>
        <w:pStyle w:val="Brdtekst"/>
        <w:spacing w:before="0" w:after="0"/>
        <w:ind w:right="0"/>
        <w:rPr>
          <w:sz w:val="22"/>
        </w:rPr>
      </w:pPr>
      <w:r w:rsidRPr="00712ACC">
        <w:rPr>
          <w:sz w:val="22"/>
        </w:rPr>
        <w:t>Exclusion Blackwood (</w:t>
      </w:r>
      <w:r w:rsidR="00C60704" w:rsidRPr="00712ACC">
        <w:rPr>
          <w:color w:val="FF0000"/>
          <w:sz w:val="22"/>
        </w:rPr>
        <w:t>E-BLW</w:t>
      </w:r>
      <w:r w:rsidRPr="00712ACC">
        <w:rPr>
          <w:sz w:val="22"/>
        </w:rPr>
        <w:t xml:space="preserve">) </w:t>
      </w:r>
      <w:r w:rsidR="00180D73" w:rsidRPr="00712ACC">
        <w:rPr>
          <w:sz w:val="22"/>
        </w:rPr>
        <w:t xml:space="preserve">brukes </w:t>
      </w:r>
      <w:r w:rsidRPr="00712ACC">
        <w:rPr>
          <w:sz w:val="22"/>
        </w:rPr>
        <w:t xml:space="preserve">i BUK </w:t>
      </w:r>
      <w:r w:rsidRPr="00712ACC">
        <w:rPr>
          <w:color w:val="FF0000"/>
          <w:sz w:val="22"/>
        </w:rPr>
        <w:t>kun</w:t>
      </w:r>
      <w:r w:rsidRPr="00712ACC">
        <w:rPr>
          <w:sz w:val="22"/>
        </w:rPr>
        <w:t xml:space="preserve"> </w:t>
      </w:r>
      <w:r w:rsidR="008312C8" w:rsidRPr="00712ACC">
        <w:rPr>
          <w:sz w:val="22"/>
        </w:rPr>
        <w:t xml:space="preserve">i to tilfeller: </w:t>
      </w:r>
    </w:p>
    <w:p w:rsidR="00373978" w:rsidRPr="00712ACC" w:rsidRDefault="00373978" w:rsidP="009C0B5A">
      <w:pPr>
        <w:pStyle w:val="Brdtekst"/>
        <w:spacing w:before="0" w:after="0"/>
        <w:ind w:right="0"/>
        <w:rPr>
          <w:sz w:val="22"/>
        </w:rPr>
      </w:pPr>
    </w:p>
    <w:p w:rsidR="00373978" w:rsidRPr="00712ACC" w:rsidRDefault="008312C8" w:rsidP="004C32A4">
      <w:pPr>
        <w:pStyle w:val="Brdtekst"/>
        <w:spacing w:before="0" w:after="0"/>
        <w:ind w:left="1134" w:right="0" w:hanging="567"/>
        <w:rPr>
          <w:sz w:val="22"/>
        </w:rPr>
      </w:pPr>
      <w:r w:rsidRPr="00712ACC">
        <w:rPr>
          <w:sz w:val="22"/>
        </w:rPr>
        <w:t xml:space="preserve">a) </w:t>
      </w:r>
      <w:r w:rsidR="00373978" w:rsidRPr="00712ACC">
        <w:rPr>
          <w:sz w:val="22"/>
        </w:rPr>
        <w:tab/>
        <w:t>N</w:t>
      </w:r>
      <w:r w:rsidR="003B3A8C" w:rsidRPr="00712ACC">
        <w:rPr>
          <w:sz w:val="22"/>
        </w:rPr>
        <w:t xml:space="preserve">år </w:t>
      </w:r>
      <w:r w:rsidR="00180D73" w:rsidRPr="00712ACC">
        <w:rPr>
          <w:sz w:val="22"/>
        </w:rPr>
        <w:t xml:space="preserve">den ene hånden hopper </w:t>
      </w:r>
      <w:r w:rsidR="003B3A8C" w:rsidRPr="00712ACC">
        <w:rPr>
          <w:sz w:val="22"/>
        </w:rPr>
        <w:t>t</w:t>
      </w:r>
      <w:r w:rsidR="00180D73" w:rsidRPr="00712ACC">
        <w:rPr>
          <w:sz w:val="22"/>
        </w:rPr>
        <w:t>i</w:t>
      </w:r>
      <w:r w:rsidR="003B3A8C" w:rsidRPr="00712ACC">
        <w:rPr>
          <w:sz w:val="22"/>
        </w:rPr>
        <w:t>l</w:t>
      </w:r>
      <w:r w:rsidR="00180D73" w:rsidRPr="00712ACC">
        <w:rPr>
          <w:sz w:val="22"/>
        </w:rPr>
        <w:t xml:space="preserve"> en farge </w:t>
      </w:r>
      <w:r w:rsidR="00180D73" w:rsidRPr="00712ACC">
        <w:rPr>
          <w:color w:val="FF0000"/>
          <w:sz w:val="22"/>
        </w:rPr>
        <w:t xml:space="preserve">høyere enn </w:t>
      </w:r>
      <w:r w:rsidR="003B3A8C" w:rsidRPr="00712ACC">
        <w:rPr>
          <w:color w:val="FF0000"/>
          <w:sz w:val="22"/>
        </w:rPr>
        <w:t xml:space="preserve">utgang </w:t>
      </w:r>
      <w:r w:rsidR="003B3A8C" w:rsidRPr="00712ACC">
        <w:rPr>
          <w:sz w:val="22"/>
        </w:rPr>
        <w:t>i</w:t>
      </w:r>
      <w:r w:rsidR="00180D73" w:rsidRPr="00712ACC">
        <w:rPr>
          <w:sz w:val="22"/>
        </w:rPr>
        <w:t xml:space="preserve"> avtalt trumffarge</w:t>
      </w:r>
      <w:r w:rsidR="003B3A8C" w:rsidRPr="00712ACC">
        <w:rPr>
          <w:sz w:val="22"/>
        </w:rPr>
        <w:t xml:space="preserve"> eller </w:t>
      </w:r>
    </w:p>
    <w:p w:rsidR="00180D73" w:rsidRPr="00712ACC" w:rsidRDefault="008312C8" w:rsidP="004C32A4">
      <w:pPr>
        <w:pStyle w:val="Brdtekst"/>
        <w:spacing w:before="0" w:after="0"/>
        <w:ind w:left="1134" w:right="0" w:hanging="567"/>
        <w:rPr>
          <w:sz w:val="22"/>
        </w:rPr>
      </w:pPr>
      <w:r w:rsidRPr="00712ACC">
        <w:rPr>
          <w:sz w:val="22"/>
        </w:rPr>
        <w:t xml:space="preserve">b) </w:t>
      </w:r>
      <w:r w:rsidR="00373978" w:rsidRPr="00712ACC">
        <w:rPr>
          <w:sz w:val="22"/>
        </w:rPr>
        <w:tab/>
        <w:t>N</w:t>
      </w:r>
      <w:r w:rsidR="003B3A8C" w:rsidRPr="00712ACC">
        <w:rPr>
          <w:sz w:val="22"/>
        </w:rPr>
        <w:t xml:space="preserve">år </w:t>
      </w:r>
      <w:r w:rsidR="003B3A8C" w:rsidRPr="00712ACC">
        <w:rPr>
          <w:color w:val="FF0000"/>
          <w:sz w:val="22"/>
        </w:rPr>
        <w:t xml:space="preserve">hopp til ny farge på 5-trinnet </w:t>
      </w:r>
      <w:r w:rsidR="003B3A8C" w:rsidRPr="00712ACC">
        <w:rPr>
          <w:sz w:val="22"/>
        </w:rPr>
        <w:t>avtaler sist viste farge som trumf</w:t>
      </w:r>
      <w:r w:rsidR="00180D73" w:rsidRPr="00712ACC">
        <w:rPr>
          <w:sz w:val="22"/>
        </w:rPr>
        <w:t xml:space="preserve">. Med dette hoppet viser </w:t>
      </w:r>
      <w:r w:rsidR="003B3A8C" w:rsidRPr="00712ACC">
        <w:rPr>
          <w:sz w:val="22"/>
        </w:rPr>
        <w:t>man</w:t>
      </w:r>
      <w:r w:rsidR="00180D73" w:rsidRPr="00712ACC">
        <w:rPr>
          <w:sz w:val="22"/>
        </w:rPr>
        <w:t xml:space="preserve"> </w:t>
      </w:r>
      <w:r w:rsidR="00180D73" w:rsidRPr="00712ACC">
        <w:rPr>
          <w:color w:val="FF0000"/>
          <w:sz w:val="22"/>
        </w:rPr>
        <w:t>renons</w:t>
      </w:r>
      <w:r w:rsidR="00180D73" w:rsidRPr="00712ACC">
        <w:rPr>
          <w:sz w:val="22"/>
        </w:rPr>
        <w:t xml:space="preserve"> i </w:t>
      </w:r>
      <w:r w:rsidR="003B3A8C" w:rsidRPr="00712ACC">
        <w:rPr>
          <w:sz w:val="22"/>
        </w:rPr>
        <w:t>hopp</w:t>
      </w:r>
      <w:r w:rsidR="00180D73" w:rsidRPr="00712ACC">
        <w:rPr>
          <w:sz w:val="22"/>
        </w:rPr>
        <w:t xml:space="preserve">fargen, og det er samtidig </w:t>
      </w:r>
      <w:r w:rsidR="00180D73" w:rsidRPr="00712ACC">
        <w:rPr>
          <w:color w:val="FF0000"/>
          <w:sz w:val="22"/>
        </w:rPr>
        <w:t>Exclusion Blackwood</w:t>
      </w:r>
      <w:r w:rsidR="00180D73" w:rsidRPr="00712ACC">
        <w:rPr>
          <w:sz w:val="22"/>
        </w:rPr>
        <w:t>.</w:t>
      </w:r>
    </w:p>
    <w:p w:rsidR="00373978" w:rsidRPr="00712ACC" w:rsidRDefault="00373978" w:rsidP="009C0B5A">
      <w:pPr>
        <w:pStyle w:val="Brdtekst"/>
        <w:spacing w:before="0" w:after="0"/>
        <w:ind w:right="0"/>
        <w:rPr>
          <w:sz w:val="22"/>
        </w:rPr>
      </w:pPr>
    </w:p>
    <w:p w:rsidR="00180D73" w:rsidRDefault="00180D73" w:rsidP="009C0B5A">
      <w:pPr>
        <w:pStyle w:val="Brdtekst"/>
        <w:spacing w:before="0" w:after="0"/>
        <w:ind w:right="0"/>
        <w:rPr>
          <w:sz w:val="22"/>
        </w:rPr>
      </w:pPr>
      <w:r w:rsidRPr="00712ACC">
        <w:rPr>
          <w:sz w:val="22"/>
        </w:rPr>
        <w:t>Dette kan være en slik situasjon:</w:t>
      </w:r>
    </w:p>
    <w:p w:rsidR="004C32A4" w:rsidRPr="00712ACC" w:rsidRDefault="004C32A4" w:rsidP="009C0B5A">
      <w:pPr>
        <w:pStyle w:val="Brdtekst"/>
        <w:spacing w:before="0" w:after="0"/>
        <w:ind w:right="0"/>
        <w:rPr>
          <w:sz w:val="22"/>
        </w:rPr>
      </w:pPr>
    </w:p>
    <w:p w:rsidR="00180D73" w:rsidRPr="00712ACC" w:rsidRDefault="00180D73" w:rsidP="009C0B5A">
      <w:pPr>
        <w:tabs>
          <w:tab w:val="left" w:pos="851"/>
          <w:tab w:val="left" w:pos="1418"/>
          <w:tab w:val="left" w:pos="2552"/>
          <w:tab w:val="left" w:pos="3402"/>
          <w:tab w:val="left" w:pos="4253"/>
          <w:tab w:val="left" w:pos="4962"/>
          <w:tab w:val="left" w:pos="5670"/>
          <w:tab w:val="left" w:pos="7088"/>
        </w:tabs>
        <w:spacing w:before="0" w:after="0"/>
      </w:pPr>
      <w:r w:rsidRPr="00712ACC">
        <w:t xml:space="preserve">1NT </w:t>
      </w:r>
      <w:r w:rsidRPr="00712ACC">
        <w:tab/>
        <w:t xml:space="preserve">-  </w:t>
      </w:r>
      <w:r w:rsidRPr="00712ACC">
        <w:tab/>
        <w:t>(2</w:t>
      </w:r>
      <w:r w:rsidRPr="00712ACC">
        <w:sym w:font="Symbol" w:char="F0AA"/>
      </w:r>
      <w:r w:rsidR="00373978" w:rsidRPr="00712ACC">
        <w:t>)</w:t>
      </w:r>
      <w:r w:rsidR="00373978" w:rsidRPr="00712ACC">
        <w:tab/>
        <w:t>-</w:t>
      </w:r>
      <w:r w:rsidR="00373978" w:rsidRPr="00712ACC">
        <w:tab/>
      </w:r>
      <w:r w:rsidRPr="00712ACC">
        <w:t>3</w:t>
      </w:r>
      <w:r w:rsidRPr="00712ACC">
        <w:rPr>
          <w:color w:val="FF0000"/>
        </w:rPr>
        <w:sym w:font="Symbol" w:char="F0A8"/>
      </w:r>
      <w:r w:rsidRPr="00712ACC">
        <w:t xml:space="preserve">(= lang </w:t>
      </w:r>
      <w:r w:rsidRPr="00712ACC">
        <w:rPr>
          <w:color w:val="FF0000"/>
        </w:rPr>
        <w:sym w:font="Symbol" w:char="F0A9"/>
      </w:r>
      <w:r w:rsidRPr="00712ACC">
        <w:t>)</w:t>
      </w:r>
      <w:r w:rsidRPr="00712ACC">
        <w:tab/>
        <w:t xml:space="preserve">- </w:t>
      </w:r>
      <w:r w:rsidR="00373978" w:rsidRPr="00712ACC">
        <w:tab/>
      </w:r>
      <w:r w:rsidRPr="00712ACC">
        <w:t>(pass)</w:t>
      </w:r>
    </w:p>
    <w:p w:rsidR="00180D73" w:rsidRPr="00712ACC" w:rsidRDefault="00180D73" w:rsidP="009C0B5A">
      <w:pPr>
        <w:tabs>
          <w:tab w:val="left" w:pos="851"/>
          <w:tab w:val="left" w:pos="1418"/>
          <w:tab w:val="left" w:pos="2552"/>
          <w:tab w:val="left" w:pos="3402"/>
          <w:tab w:val="left" w:pos="4253"/>
          <w:tab w:val="left" w:pos="4820"/>
          <w:tab w:val="left" w:pos="4962"/>
          <w:tab w:val="left" w:pos="5670"/>
          <w:tab w:val="left" w:pos="7088"/>
        </w:tabs>
        <w:spacing w:before="0" w:after="0"/>
      </w:pPr>
      <w:r w:rsidRPr="00712ACC">
        <w:t>3</w:t>
      </w:r>
      <w:r w:rsidRPr="00712ACC">
        <w:rPr>
          <w:color w:val="FF0000"/>
        </w:rPr>
        <w:sym w:font="Symbol" w:char="F0A9"/>
      </w:r>
      <w:r w:rsidRPr="00712ACC">
        <w:tab/>
        <w:t>-</w:t>
      </w:r>
      <w:r w:rsidRPr="00712ACC">
        <w:tab/>
        <w:t>(pass)</w:t>
      </w:r>
      <w:r w:rsidRPr="00712ACC">
        <w:tab/>
        <w:t>-</w:t>
      </w:r>
      <w:r w:rsidRPr="00712ACC">
        <w:tab/>
        <w:t>4</w:t>
      </w:r>
      <w:r w:rsidRPr="00712ACC">
        <w:sym w:font="Symbol" w:char="F0AA"/>
      </w:r>
      <w:r w:rsidRPr="00712ACC">
        <w:t>/5</w:t>
      </w:r>
      <w:r w:rsidRPr="00712ACC">
        <w:sym w:font="Symbol" w:char="F0A7"/>
      </w:r>
      <w:r w:rsidRPr="00712ACC">
        <w:t>/5</w:t>
      </w:r>
      <w:r w:rsidRPr="00712ACC">
        <w:rPr>
          <w:color w:val="FF0000"/>
        </w:rPr>
        <w:sym w:font="Symbol" w:char="F0A8"/>
      </w:r>
      <w:r w:rsidRPr="00712ACC">
        <w:tab/>
      </w:r>
      <w:r w:rsidR="00373978" w:rsidRPr="00712ACC">
        <w:tab/>
      </w:r>
      <w:r w:rsidRPr="00712ACC">
        <w:t xml:space="preserve">- </w:t>
      </w:r>
      <w:r w:rsidR="00373978" w:rsidRPr="00712ACC">
        <w:tab/>
      </w:r>
      <w:r w:rsidRPr="00712ACC">
        <w:t>(pass)</w:t>
      </w:r>
    </w:p>
    <w:p w:rsidR="00180D73" w:rsidRPr="00712ACC" w:rsidRDefault="00180D73" w:rsidP="009C0B5A">
      <w:pPr>
        <w:pStyle w:val="Brdtekst"/>
        <w:spacing w:before="0" w:after="0"/>
        <w:ind w:right="0"/>
        <w:rPr>
          <w:sz w:val="22"/>
        </w:rPr>
      </w:pPr>
      <w:r w:rsidRPr="00712ACC">
        <w:rPr>
          <w:sz w:val="22"/>
        </w:rPr>
        <w:t xml:space="preserve">Alle SHs tre meldinger viser renons i fargen og er </w:t>
      </w:r>
      <w:r w:rsidR="00C60704" w:rsidRPr="00712ACC">
        <w:rPr>
          <w:sz w:val="22"/>
        </w:rPr>
        <w:t>E-BLW</w:t>
      </w:r>
      <w:r w:rsidR="00373978" w:rsidRPr="00712ACC">
        <w:rPr>
          <w:sz w:val="22"/>
        </w:rPr>
        <w:t xml:space="preserve"> </w:t>
      </w:r>
      <w:r w:rsidRPr="00712ACC">
        <w:rPr>
          <w:sz w:val="22"/>
        </w:rPr>
        <w:t>samtidig.</w:t>
      </w:r>
    </w:p>
    <w:p w:rsidR="004C32A4" w:rsidRDefault="004C32A4" w:rsidP="009C0B5A">
      <w:pPr>
        <w:pStyle w:val="Brdtekst"/>
        <w:spacing w:before="0" w:after="0"/>
        <w:ind w:right="0"/>
        <w:rPr>
          <w:sz w:val="22"/>
        </w:rPr>
      </w:pPr>
    </w:p>
    <w:p w:rsidR="00180D73" w:rsidRDefault="008312C8" w:rsidP="009C0B5A">
      <w:pPr>
        <w:pStyle w:val="Brdtekst"/>
        <w:spacing w:before="0" w:after="0"/>
        <w:ind w:right="0"/>
        <w:rPr>
          <w:sz w:val="22"/>
        </w:rPr>
      </w:pPr>
      <w:r w:rsidRPr="00712ACC">
        <w:rPr>
          <w:sz w:val="22"/>
        </w:rPr>
        <w:t>e</w:t>
      </w:r>
      <w:r w:rsidR="00180D73" w:rsidRPr="00712ACC">
        <w:rPr>
          <w:sz w:val="22"/>
        </w:rPr>
        <w:t>ller:</w:t>
      </w:r>
    </w:p>
    <w:p w:rsidR="004C32A4" w:rsidRPr="00712ACC" w:rsidRDefault="004C32A4" w:rsidP="009C0B5A">
      <w:pPr>
        <w:pStyle w:val="Brdtekst"/>
        <w:spacing w:before="0" w:after="0"/>
        <w:ind w:right="0"/>
        <w:rPr>
          <w:sz w:val="22"/>
        </w:rPr>
      </w:pPr>
    </w:p>
    <w:p w:rsidR="00E20370" w:rsidRPr="00712ACC" w:rsidRDefault="00E20370" w:rsidP="004C32A4">
      <w:pPr>
        <w:pStyle w:val="Brdtekst"/>
        <w:tabs>
          <w:tab w:val="left" w:pos="567"/>
        </w:tabs>
        <w:spacing w:before="0" w:after="0"/>
        <w:ind w:left="851" w:right="0" w:hanging="851"/>
        <w:rPr>
          <w:sz w:val="22"/>
        </w:rPr>
      </w:pPr>
      <w:r w:rsidRPr="00712ACC">
        <w:rPr>
          <w:sz w:val="22"/>
        </w:rPr>
        <w:t>1</w:t>
      </w:r>
      <w:r w:rsidR="000E3CE1" w:rsidRPr="00712ACC">
        <w:rPr>
          <w:sz w:val="22"/>
        </w:rPr>
        <w:sym w:font="Symbol" w:char="F0AA"/>
      </w:r>
      <w:r w:rsidRPr="00712ACC">
        <w:rPr>
          <w:sz w:val="22"/>
        </w:rPr>
        <w:t xml:space="preserve">  </w:t>
      </w:r>
      <w:r w:rsidRPr="00712ACC">
        <w:rPr>
          <w:sz w:val="22"/>
        </w:rPr>
        <w:tab/>
        <w:t xml:space="preserve">-  </w:t>
      </w:r>
      <w:r w:rsidRPr="00712ACC">
        <w:rPr>
          <w:sz w:val="22"/>
        </w:rPr>
        <w:tab/>
        <w:t>2NT/4</w:t>
      </w:r>
      <w:r w:rsidR="000E3CE1" w:rsidRPr="00712ACC">
        <w:rPr>
          <w:sz w:val="22"/>
        </w:rPr>
        <w:sym w:font="Symbol" w:char="F0A7"/>
      </w:r>
      <w:r w:rsidRPr="00712ACC">
        <w:rPr>
          <w:sz w:val="22"/>
        </w:rPr>
        <w:t>/4</w:t>
      </w:r>
      <w:r w:rsidR="000E3CE1" w:rsidRPr="00712ACC">
        <w:rPr>
          <w:color w:val="FF0000"/>
          <w:sz w:val="22"/>
        </w:rPr>
        <w:sym w:font="Symbol" w:char="F0A8"/>
      </w:r>
      <w:r w:rsidRPr="00712ACC">
        <w:rPr>
          <w:sz w:val="22"/>
        </w:rPr>
        <w:t>/4</w:t>
      </w:r>
      <w:r w:rsidR="000E3CE1" w:rsidRPr="00712ACC">
        <w:rPr>
          <w:color w:val="FF0000"/>
          <w:sz w:val="22"/>
        </w:rPr>
        <w:sym w:font="Symbol" w:char="F0A9"/>
      </w:r>
    </w:p>
    <w:p w:rsidR="00D81985" w:rsidRPr="00712ACC" w:rsidRDefault="00D81985" w:rsidP="004C32A4">
      <w:pPr>
        <w:tabs>
          <w:tab w:val="left" w:pos="567"/>
          <w:tab w:val="left" w:pos="1276"/>
        </w:tabs>
        <w:spacing w:before="0" w:after="0"/>
        <w:ind w:left="851" w:hanging="851"/>
      </w:pPr>
      <w:r w:rsidRPr="00712ACC">
        <w:t>?</w:t>
      </w:r>
    </w:p>
    <w:p w:rsidR="00E20370" w:rsidRPr="00712ACC" w:rsidRDefault="00E20370" w:rsidP="004C32A4">
      <w:pPr>
        <w:tabs>
          <w:tab w:val="left" w:pos="567"/>
          <w:tab w:val="left" w:pos="1276"/>
          <w:tab w:val="left" w:pos="1843"/>
        </w:tabs>
        <w:spacing w:before="0" w:after="0"/>
        <w:ind w:left="851" w:hanging="851"/>
      </w:pPr>
      <w:r w:rsidRPr="00712ACC">
        <w:t>5</w:t>
      </w:r>
      <w:r w:rsidR="000E3CE1" w:rsidRPr="00712ACC">
        <w:sym w:font="Symbol" w:char="F0A7"/>
      </w:r>
      <w:r w:rsidRPr="00712ACC">
        <w:t>/</w:t>
      </w:r>
      <w:r w:rsidR="000E3CE1" w:rsidRPr="00712ACC">
        <w:rPr>
          <w:color w:val="FF0000"/>
        </w:rPr>
        <w:sym w:font="Symbol" w:char="F0A8"/>
      </w:r>
      <w:r w:rsidRPr="00712ACC">
        <w:t>/</w:t>
      </w:r>
      <w:r w:rsidR="000E3CE1" w:rsidRPr="00712ACC">
        <w:rPr>
          <w:color w:val="FF0000"/>
        </w:rPr>
        <w:sym w:font="Symbol" w:char="F0A9"/>
      </w:r>
      <w:r w:rsidRPr="00712ACC">
        <w:tab/>
      </w:r>
      <w:r w:rsidR="00373978" w:rsidRPr="00712ACC">
        <w:tab/>
      </w:r>
      <w:r w:rsidR="00373978" w:rsidRPr="00712ACC">
        <w:tab/>
      </w:r>
      <w:r w:rsidRPr="00712ACC">
        <w:t>= E</w:t>
      </w:r>
      <w:r w:rsidR="008312C8" w:rsidRPr="00712ACC">
        <w:t>-</w:t>
      </w:r>
      <w:r w:rsidRPr="00712ACC">
        <w:t xml:space="preserve">BLW. </w:t>
      </w:r>
      <w:r w:rsidR="00180D73" w:rsidRPr="00712ACC">
        <w:t xml:space="preserve">Renons i </w:t>
      </w:r>
      <w:r w:rsidR="004C32A4" w:rsidRPr="00712ACC">
        <w:sym w:font="Symbol" w:char="F0A7"/>
      </w:r>
      <w:r w:rsidR="004C32A4" w:rsidRPr="00712ACC">
        <w:t>/</w:t>
      </w:r>
      <w:r w:rsidR="004C32A4" w:rsidRPr="00712ACC">
        <w:rPr>
          <w:color w:val="FF0000"/>
        </w:rPr>
        <w:sym w:font="Symbol" w:char="F0A8"/>
      </w:r>
      <w:r w:rsidR="004C32A4" w:rsidRPr="00712ACC">
        <w:t>/</w:t>
      </w:r>
      <w:r w:rsidR="004C32A4" w:rsidRPr="00712ACC">
        <w:rPr>
          <w:color w:val="FF0000"/>
        </w:rPr>
        <w:sym w:font="Symbol" w:char="F0A9"/>
      </w:r>
      <w:r w:rsidR="00FF5E78" w:rsidRPr="00712ACC">
        <w:t>.</w:t>
      </w:r>
      <w:r w:rsidR="004C32A4">
        <w:t xml:space="preserve"> V</w:t>
      </w:r>
      <w:r w:rsidR="00FF5E78" w:rsidRPr="00712ACC">
        <w:t>is</w:t>
      </w:r>
      <w:r w:rsidR="004C32A4">
        <w:t xml:space="preserve"> aldri</w:t>
      </w:r>
      <w:r w:rsidRPr="00712ACC">
        <w:t xml:space="preserve"> </w:t>
      </w:r>
      <w:r w:rsidR="004C32A4">
        <w:t>E</w:t>
      </w:r>
      <w:r w:rsidR="00FF5E78" w:rsidRPr="00712ACC">
        <w:t>/</w:t>
      </w:r>
      <w:r w:rsidR="004C32A4">
        <w:t>K</w:t>
      </w:r>
      <w:r w:rsidRPr="00712ACC">
        <w:t xml:space="preserve"> i </w:t>
      </w:r>
      <w:r w:rsidR="00FF5E78" w:rsidRPr="00712ACC">
        <w:t>renons</w:t>
      </w:r>
      <w:r w:rsidRPr="00712ACC">
        <w:t>fargen</w:t>
      </w:r>
      <w:r w:rsidR="004C32A4">
        <w:t>!</w:t>
      </w:r>
    </w:p>
    <w:p w:rsidR="008312C8" w:rsidRPr="00712ACC" w:rsidRDefault="008312C8" w:rsidP="009C0B5A">
      <w:pPr>
        <w:tabs>
          <w:tab w:val="left" w:pos="1276"/>
          <w:tab w:val="left" w:pos="1843"/>
        </w:tabs>
        <w:spacing w:before="0" w:after="0"/>
      </w:pPr>
    </w:p>
    <w:p w:rsidR="008312C8" w:rsidRPr="00712ACC" w:rsidRDefault="008312C8" w:rsidP="009C0B5A">
      <w:pPr>
        <w:pStyle w:val="Brdtekst"/>
        <w:spacing w:before="0" w:after="0"/>
        <w:ind w:right="0"/>
        <w:rPr>
          <w:sz w:val="22"/>
        </w:rPr>
      </w:pPr>
      <w:r w:rsidRPr="00712ACC">
        <w:rPr>
          <w:sz w:val="22"/>
        </w:rPr>
        <w:t>eller:</w:t>
      </w:r>
    </w:p>
    <w:p w:rsidR="004C32A4" w:rsidRDefault="004C32A4" w:rsidP="009C0B5A">
      <w:pPr>
        <w:pStyle w:val="Brdtekst"/>
        <w:spacing w:before="0" w:after="0"/>
        <w:ind w:right="0"/>
        <w:rPr>
          <w:sz w:val="22"/>
        </w:rPr>
      </w:pPr>
    </w:p>
    <w:p w:rsidR="008312C8" w:rsidRPr="00712ACC" w:rsidRDefault="008312C8" w:rsidP="004C32A4">
      <w:pPr>
        <w:pStyle w:val="Brdtekst"/>
        <w:tabs>
          <w:tab w:val="left" w:pos="567"/>
        </w:tabs>
        <w:spacing w:before="0" w:after="0"/>
        <w:ind w:left="851" w:right="0" w:hanging="851"/>
        <w:rPr>
          <w:sz w:val="22"/>
        </w:rPr>
      </w:pPr>
      <w:r w:rsidRPr="00712ACC">
        <w:rPr>
          <w:sz w:val="22"/>
        </w:rPr>
        <w:t>1</w:t>
      </w:r>
      <w:r w:rsidRPr="00712ACC">
        <w:rPr>
          <w:sz w:val="22"/>
        </w:rPr>
        <w:sym w:font="Symbol" w:char="F0AA"/>
      </w:r>
      <w:r w:rsidRPr="00712ACC">
        <w:rPr>
          <w:sz w:val="22"/>
        </w:rPr>
        <w:t xml:space="preserve"> </w:t>
      </w:r>
      <w:r w:rsidRPr="00712ACC">
        <w:rPr>
          <w:sz w:val="22"/>
        </w:rPr>
        <w:tab/>
        <w:t xml:space="preserve">-  </w:t>
      </w:r>
      <w:r w:rsidRPr="00712ACC">
        <w:rPr>
          <w:sz w:val="22"/>
        </w:rPr>
        <w:tab/>
        <w:t>3</w:t>
      </w:r>
      <w:r w:rsidRPr="00712ACC">
        <w:rPr>
          <w:color w:val="FF0000"/>
          <w:sz w:val="22"/>
        </w:rPr>
        <w:sym w:font="Symbol" w:char="F0A8"/>
      </w:r>
      <w:r w:rsidRPr="00712ACC">
        <w:rPr>
          <w:sz w:val="22"/>
        </w:rPr>
        <w:tab/>
        <w:t>(viser 11-13HFP, 4+</w:t>
      </w:r>
      <w:r w:rsidRPr="00712ACC">
        <w:rPr>
          <w:sz w:val="22"/>
        </w:rPr>
        <w:sym w:font="Symbol" w:char="F0AA"/>
      </w:r>
      <w:r w:rsidRPr="00712ACC">
        <w:rPr>
          <w:sz w:val="22"/>
        </w:rPr>
        <w:t xml:space="preserve"> og kan ha en singelton)</w:t>
      </w:r>
    </w:p>
    <w:p w:rsidR="008312C8" w:rsidRPr="00712ACC" w:rsidRDefault="008312C8" w:rsidP="004C32A4">
      <w:pPr>
        <w:tabs>
          <w:tab w:val="left" w:pos="567"/>
          <w:tab w:val="left" w:pos="1276"/>
        </w:tabs>
        <w:spacing w:before="0" w:after="0"/>
        <w:ind w:left="851" w:hanging="851"/>
      </w:pPr>
      <w:r w:rsidRPr="00712ACC">
        <w:t>?</w:t>
      </w:r>
    </w:p>
    <w:p w:rsidR="008312C8" w:rsidRPr="00712ACC" w:rsidRDefault="008312C8" w:rsidP="004C32A4">
      <w:pPr>
        <w:tabs>
          <w:tab w:val="left" w:pos="567"/>
          <w:tab w:val="left" w:pos="1276"/>
          <w:tab w:val="left" w:pos="1843"/>
        </w:tabs>
        <w:spacing w:before="0" w:after="0"/>
        <w:ind w:left="851" w:hanging="851"/>
      </w:pPr>
      <w:r w:rsidRPr="00712ACC">
        <w:t>5</w:t>
      </w:r>
      <w:r w:rsidRPr="00712ACC">
        <w:sym w:font="Symbol" w:char="F0A7"/>
      </w:r>
      <w:r w:rsidRPr="00712ACC">
        <w:t>/</w:t>
      </w:r>
      <w:r w:rsidRPr="00712ACC">
        <w:rPr>
          <w:color w:val="FF0000"/>
        </w:rPr>
        <w:sym w:font="Symbol" w:char="F0A8"/>
      </w:r>
      <w:r w:rsidRPr="00712ACC">
        <w:t>/</w:t>
      </w:r>
      <w:r w:rsidRPr="00712ACC">
        <w:rPr>
          <w:color w:val="FF0000"/>
        </w:rPr>
        <w:sym w:font="Symbol" w:char="F0A9"/>
      </w:r>
      <w:r w:rsidRPr="00712ACC">
        <w:tab/>
      </w:r>
      <w:r w:rsidR="00373978" w:rsidRPr="00712ACC">
        <w:tab/>
      </w:r>
      <w:r w:rsidR="00373978" w:rsidRPr="00712ACC">
        <w:tab/>
      </w:r>
      <w:r w:rsidRPr="00712ACC">
        <w:t xml:space="preserve">= E-BLW. Renons i </w:t>
      </w:r>
      <w:r w:rsidR="00FF5E78" w:rsidRPr="00712ACC">
        <w:t>hopp</w:t>
      </w:r>
      <w:r w:rsidRPr="00712ACC">
        <w:t>fargen</w:t>
      </w:r>
      <w:r w:rsidR="00FF5E78" w:rsidRPr="00712ACC">
        <w:t>.</w:t>
      </w:r>
      <w:r w:rsidRPr="00712ACC">
        <w:t xml:space="preserve"> Ikke </w:t>
      </w:r>
      <w:r w:rsidR="00FF5E78" w:rsidRPr="00712ACC">
        <w:t>vis</w:t>
      </w:r>
      <w:r w:rsidRPr="00712ACC">
        <w:t xml:space="preserve"> </w:t>
      </w:r>
      <w:r w:rsidR="004C32A4">
        <w:t>E</w:t>
      </w:r>
      <w:r w:rsidR="00FF5E78" w:rsidRPr="00712ACC">
        <w:t>/</w:t>
      </w:r>
      <w:r w:rsidR="004C32A4">
        <w:t>K</w:t>
      </w:r>
      <w:r w:rsidRPr="00712ACC">
        <w:t xml:space="preserve"> i </w:t>
      </w:r>
      <w:r w:rsidR="00FF5E78" w:rsidRPr="00712ACC">
        <w:t>renons</w:t>
      </w:r>
      <w:r w:rsidRPr="00712ACC">
        <w:t>fargen</w:t>
      </w:r>
      <w:r w:rsidR="00FF5E78" w:rsidRPr="00712ACC">
        <w:t>.</w:t>
      </w:r>
    </w:p>
    <w:p w:rsidR="008312C8" w:rsidRPr="00712ACC" w:rsidRDefault="008312C8" w:rsidP="009C0B5A">
      <w:pPr>
        <w:tabs>
          <w:tab w:val="left" w:pos="1276"/>
          <w:tab w:val="left" w:pos="1843"/>
        </w:tabs>
        <w:spacing w:before="0" w:after="0"/>
      </w:pPr>
    </w:p>
    <w:p w:rsidR="003B3A8C" w:rsidRPr="00712ACC" w:rsidRDefault="00FF5E78" w:rsidP="009C0B5A">
      <w:pPr>
        <w:pStyle w:val="NormalList"/>
        <w:tabs>
          <w:tab w:val="clear" w:pos="1260"/>
          <w:tab w:val="left" w:pos="1276"/>
          <w:tab w:val="left" w:pos="1843"/>
          <w:tab w:val="left" w:pos="3261"/>
        </w:tabs>
        <w:spacing w:before="0" w:after="0"/>
        <w:ind w:left="0" w:firstLine="0"/>
      </w:pPr>
      <w:r w:rsidRPr="00712ACC">
        <w:rPr>
          <w:color w:val="FF0000"/>
        </w:rPr>
        <w:t>Svarene er som etter BLW:</w:t>
      </w:r>
    </w:p>
    <w:p w:rsidR="00E20370" w:rsidRPr="00712ACC" w:rsidRDefault="003B3A8C" w:rsidP="009C0B5A">
      <w:pPr>
        <w:pStyle w:val="NormalList"/>
        <w:tabs>
          <w:tab w:val="clear" w:pos="1260"/>
          <w:tab w:val="left" w:pos="1276"/>
          <w:tab w:val="left" w:pos="1843"/>
          <w:tab w:val="left" w:pos="2552"/>
        </w:tabs>
        <w:spacing w:before="0" w:after="0"/>
        <w:ind w:left="0" w:firstLine="0"/>
      </w:pPr>
      <w:r w:rsidRPr="00712ACC">
        <w:rPr>
          <w:color w:val="FF0000"/>
        </w:rPr>
        <w:t>1. trinn</w:t>
      </w:r>
      <w:r w:rsidRPr="00712ACC">
        <w:tab/>
      </w:r>
      <w:r w:rsidR="00E20370" w:rsidRPr="00712ACC">
        <w:t xml:space="preserve">= </w:t>
      </w:r>
      <w:r w:rsidRPr="00712ACC">
        <w:t xml:space="preserve">0 eller </w:t>
      </w:r>
      <w:r w:rsidR="00E20370" w:rsidRPr="00712ACC">
        <w:t>3 ess</w:t>
      </w:r>
      <w:r w:rsidRPr="00712ACC">
        <w:t xml:space="preserve"> </w:t>
      </w:r>
      <w:r w:rsidR="00FF5E78" w:rsidRPr="00712ACC">
        <w:t>(</w:t>
      </w:r>
      <w:r w:rsidRPr="00712ACC">
        <w:t>utenom renonsfargen</w:t>
      </w:r>
      <w:r w:rsidR="00FF5E78" w:rsidRPr="00712ACC">
        <w:t>).</w:t>
      </w:r>
    </w:p>
    <w:p w:rsidR="00E20370" w:rsidRPr="00712ACC" w:rsidRDefault="00E20370" w:rsidP="009C0B5A">
      <w:pPr>
        <w:pStyle w:val="NormalList"/>
        <w:tabs>
          <w:tab w:val="clear" w:pos="1260"/>
          <w:tab w:val="left" w:pos="1276"/>
          <w:tab w:val="left" w:pos="1843"/>
          <w:tab w:val="left" w:pos="2552"/>
        </w:tabs>
        <w:spacing w:before="0" w:after="0"/>
        <w:ind w:left="0" w:firstLine="0"/>
      </w:pPr>
      <w:r w:rsidRPr="00712ACC">
        <w:rPr>
          <w:color w:val="FF0000"/>
        </w:rPr>
        <w:t>2. trinn</w:t>
      </w:r>
      <w:r w:rsidRPr="00712ACC">
        <w:tab/>
        <w:t>= 1 eller 4 ess</w:t>
      </w:r>
      <w:r w:rsidR="003B3A8C" w:rsidRPr="00712ACC">
        <w:t xml:space="preserve"> </w:t>
      </w:r>
      <w:r w:rsidR="00FF5E78" w:rsidRPr="00712ACC">
        <w:t>(</w:t>
      </w:r>
      <w:r w:rsidR="003B3A8C" w:rsidRPr="00712ACC">
        <w:t>utenom renonsfargen</w:t>
      </w:r>
      <w:r w:rsidR="00FF5E78" w:rsidRPr="00712ACC">
        <w:t>).</w:t>
      </w:r>
    </w:p>
    <w:p w:rsidR="00E20370" w:rsidRPr="00712ACC" w:rsidRDefault="00E20370" w:rsidP="009C0B5A">
      <w:pPr>
        <w:pStyle w:val="NormalList"/>
        <w:tabs>
          <w:tab w:val="clear" w:pos="1260"/>
          <w:tab w:val="left" w:pos="1276"/>
          <w:tab w:val="left" w:pos="1843"/>
          <w:tab w:val="left" w:pos="2552"/>
        </w:tabs>
        <w:spacing w:before="0" w:after="0"/>
        <w:ind w:left="0" w:firstLine="0"/>
      </w:pPr>
      <w:r w:rsidRPr="00712ACC">
        <w:rPr>
          <w:color w:val="FF0000"/>
        </w:rPr>
        <w:t>3. trinn</w:t>
      </w:r>
      <w:r w:rsidRPr="00712ACC">
        <w:tab/>
        <w:t xml:space="preserve">= 2 ess </w:t>
      </w:r>
      <w:r w:rsidR="003B3A8C" w:rsidRPr="00712ACC">
        <w:t xml:space="preserve">(utenom renonsfargen) </w:t>
      </w:r>
      <w:r w:rsidRPr="00712ACC">
        <w:t>uten trumf dame</w:t>
      </w:r>
      <w:r w:rsidR="00FF5E78" w:rsidRPr="00712ACC">
        <w:t>.</w:t>
      </w:r>
    </w:p>
    <w:p w:rsidR="00E20370" w:rsidRPr="00712ACC" w:rsidRDefault="00E20370" w:rsidP="009C0B5A">
      <w:pPr>
        <w:pStyle w:val="NormalList"/>
        <w:tabs>
          <w:tab w:val="clear" w:pos="1260"/>
          <w:tab w:val="left" w:pos="1276"/>
          <w:tab w:val="left" w:pos="1843"/>
          <w:tab w:val="left" w:pos="2552"/>
        </w:tabs>
        <w:spacing w:before="0" w:after="0"/>
        <w:ind w:left="0" w:firstLine="0"/>
      </w:pPr>
      <w:r w:rsidRPr="00712ACC">
        <w:rPr>
          <w:color w:val="FF0000"/>
        </w:rPr>
        <w:t>4. trinn</w:t>
      </w:r>
      <w:r w:rsidRPr="00712ACC">
        <w:tab/>
        <w:t xml:space="preserve">= 2 ess </w:t>
      </w:r>
      <w:r w:rsidR="003B3A8C" w:rsidRPr="00712ACC">
        <w:t xml:space="preserve">(utenom renonsfargen) </w:t>
      </w:r>
      <w:r w:rsidRPr="00712ACC">
        <w:t>med trumf dame</w:t>
      </w:r>
      <w:r w:rsidR="00FF5E78" w:rsidRPr="00712ACC">
        <w:t>.</w:t>
      </w:r>
    </w:p>
    <w:p w:rsidR="00E20370" w:rsidRPr="00712ACC" w:rsidRDefault="00E20370" w:rsidP="009C0B5A">
      <w:pPr>
        <w:pStyle w:val="NormalList"/>
        <w:tabs>
          <w:tab w:val="clear" w:pos="1260"/>
          <w:tab w:val="left" w:pos="1276"/>
          <w:tab w:val="left" w:pos="1843"/>
          <w:tab w:val="left" w:pos="2552"/>
        </w:tabs>
        <w:spacing w:before="0" w:after="0"/>
        <w:ind w:left="0" w:firstLine="0"/>
      </w:pPr>
    </w:p>
    <w:p w:rsidR="00E20370" w:rsidRPr="00712ACC" w:rsidRDefault="00E20370" w:rsidP="009C0B5A">
      <w:pPr>
        <w:pStyle w:val="Brdtekst"/>
        <w:spacing w:before="0" w:after="0"/>
        <w:ind w:right="0"/>
        <w:rPr>
          <w:sz w:val="22"/>
        </w:rPr>
      </w:pPr>
      <w:r w:rsidRPr="00712ACC">
        <w:rPr>
          <w:rFonts w:cs="Comic Sans MS"/>
          <w:sz w:val="22"/>
        </w:rPr>
        <w:t xml:space="preserve">DOPI/ROPI ved innmelding. </w:t>
      </w:r>
      <w:r w:rsidRPr="00712ACC">
        <w:rPr>
          <w:sz w:val="22"/>
        </w:rPr>
        <w:t xml:space="preserve">Hvis motparten melder, blir første trinn </w:t>
      </w:r>
      <w:r w:rsidRPr="00712ACC">
        <w:rPr>
          <w:bCs/>
          <w:color w:val="FF0000"/>
          <w:sz w:val="22"/>
        </w:rPr>
        <w:t>dobler</w:t>
      </w:r>
      <w:r w:rsidRPr="00712ACC">
        <w:rPr>
          <w:sz w:val="22"/>
        </w:rPr>
        <w:t xml:space="preserve"> og deretter </w:t>
      </w:r>
      <w:r w:rsidRPr="00712ACC">
        <w:rPr>
          <w:bCs/>
          <w:color w:val="FF0000"/>
          <w:sz w:val="22"/>
        </w:rPr>
        <w:t>PASS</w:t>
      </w:r>
      <w:r w:rsidRPr="00712ACC">
        <w:rPr>
          <w:sz w:val="22"/>
        </w:rPr>
        <w:t xml:space="preserve"> (</w:t>
      </w:r>
      <w:r w:rsidRPr="00712ACC">
        <w:rPr>
          <w:color w:val="FF0000"/>
          <w:sz w:val="22"/>
        </w:rPr>
        <w:t>D0 P1</w:t>
      </w:r>
      <w:r w:rsidRPr="00712ACC">
        <w:rPr>
          <w:sz w:val="22"/>
        </w:rPr>
        <w:t xml:space="preserve">) Hvis motparten dobler blir første trinn </w:t>
      </w:r>
      <w:r w:rsidRPr="00712ACC">
        <w:rPr>
          <w:bCs/>
          <w:color w:val="FF0000"/>
          <w:sz w:val="22"/>
        </w:rPr>
        <w:t>redobler</w:t>
      </w:r>
      <w:r w:rsidRPr="00712ACC">
        <w:rPr>
          <w:sz w:val="22"/>
        </w:rPr>
        <w:t>, og deretter 2.</w:t>
      </w:r>
      <w:r w:rsidR="0083088B" w:rsidRPr="00712ACC">
        <w:rPr>
          <w:sz w:val="22"/>
        </w:rPr>
        <w:t xml:space="preserve"> trinn</w:t>
      </w:r>
      <w:r w:rsidRPr="00712ACC">
        <w:rPr>
          <w:sz w:val="22"/>
        </w:rPr>
        <w:t xml:space="preserve"> = </w:t>
      </w:r>
      <w:r w:rsidRPr="00712ACC">
        <w:rPr>
          <w:bCs/>
          <w:color w:val="FF0000"/>
          <w:sz w:val="22"/>
        </w:rPr>
        <w:t>PASS</w:t>
      </w:r>
      <w:r w:rsidRPr="00712ACC">
        <w:rPr>
          <w:sz w:val="22"/>
        </w:rPr>
        <w:t xml:space="preserve"> (</w:t>
      </w:r>
      <w:r w:rsidRPr="00712ACC">
        <w:rPr>
          <w:color w:val="FF0000"/>
          <w:sz w:val="22"/>
        </w:rPr>
        <w:t>R0 P1</w:t>
      </w:r>
      <w:r w:rsidRPr="00712ACC">
        <w:rPr>
          <w:sz w:val="22"/>
        </w:rPr>
        <w:t>).</w:t>
      </w:r>
    </w:p>
    <w:p w:rsidR="00373978" w:rsidRPr="00712ACC" w:rsidRDefault="00373978" w:rsidP="009C0B5A">
      <w:pPr>
        <w:pStyle w:val="Brdtekst"/>
        <w:spacing w:before="0" w:after="0"/>
        <w:ind w:right="0"/>
        <w:rPr>
          <w:sz w:val="22"/>
        </w:rPr>
      </w:pPr>
    </w:p>
    <w:p w:rsidR="00BE28BF" w:rsidRPr="00712ACC" w:rsidRDefault="00D521F1" w:rsidP="009C0B5A">
      <w:pPr>
        <w:pStyle w:val="Brdtekst"/>
        <w:spacing w:before="0" w:after="0"/>
        <w:ind w:right="0"/>
        <w:rPr>
          <w:color w:val="FF0000"/>
          <w:sz w:val="22"/>
        </w:rPr>
      </w:pPr>
      <w:r w:rsidRPr="00712ACC">
        <w:rPr>
          <w:sz w:val="22"/>
        </w:rPr>
        <w:t xml:space="preserve">Svaret på </w:t>
      </w:r>
      <w:r w:rsidR="00C60704" w:rsidRPr="00712ACC">
        <w:rPr>
          <w:sz w:val="22"/>
        </w:rPr>
        <w:t>E-BLW</w:t>
      </w:r>
      <w:r w:rsidR="007A2DFE" w:rsidRPr="00712ACC">
        <w:rPr>
          <w:sz w:val="22"/>
        </w:rPr>
        <w:t xml:space="preserve"> </w:t>
      </w:r>
      <w:r w:rsidRPr="00712ACC">
        <w:rPr>
          <w:color w:val="FF0000"/>
          <w:sz w:val="22"/>
        </w:rPr>
        <w:t>s</w:t>
      </w:r>
      <w:r w:rsidR="00E20370" w:rsidRPr="00712ACC">
        <w:rPr>
          <w:color w:val="FF0000"/>
          <w:sz w:val="22"/>
        </w:rPr>
        <w:t xml:space="preserve">etter opp </w:t>
      </w:r>
      <w:r w:rsidR="00A86592" w:rsidRPr="00712ACC">
        <w:rPr>
          <w:color w:val="FF0000"/>
          <w:sz w:val="22"/>
        </w:rPr>
        <w:t>Trumf D</w:t>
      </w:r>
      <w:r w:rsidR="00E20370" w:rsidRPr="00712ACC">
        <w:rPr>
          <w:color w:val="FF0000"/>
          <w:sz w:val="22"/>
        </w:rPr>
        <w:t>ame-spørsmålet</w:t>
      </w:r>
      <w:r w:rsidR="00FF5E78" w:rsidRPr="00712ACC">
        <w:rPr>
          <w:sz w:val="22"/>
        </w:rPr>
        <w:t xml:space="preserve">: </w:t>
      </w:r>
      <w:r w:rsidRPr="00712ACC">
        <w:rPr>
          <w:sz w:val="22"/>
        </w:rPr>
        <w:t xml:space="preserve">melding av </w:t>
      </w:r>
      <w:r w:rsidR="00E20370" w:rsidRPr="00712ACC">
        <w:rPr>
          <w:sz w:val="22"/>
        </w:rPr>
        <w:t>1 farge høyere enn svarfargen</w:t>
      </w:r>
      <w:r w:rsidR="00FF5E78" w:rsidRPr="00712ACC">
        <w:rPr>
          <w:sz w:val="22"/>
        </w:rPr>
        <w:t>. (Spørsmålet kan godt stilles i renonsfargen,</w:t>
      </w:r>
      <w:r w:rsidR="00E20370" w:rsidRPr="00712ACC">
        <w:rPr>
          <w:sz w:val="22"/>
        </w:rPr>
        <w:t xml:space="preserve"> </w:t>
      </w:r>
      <w:r w:rsidR="00E20370" w:rsidRPr="004C32A4">
        <w:rPr>
          <w:color w:val="FF0000"/>
          <w:sz w:val="22"/>
        </w:rPr>
        <w:t>men ikke trumffargen</w:t>
      </w:r>
      <w:r w:rsidR="00E20370" w:rsidRPr="00712ACC">
        <w:rPr>
          <w:sz w:val="22"/>
        </w:rPr>
        <w:t>)</w:t>
      </w:r>
      <w:r w:rsidR="008312C8" w:rsidRPr="00712ACC">
        <w:rPr>
          <w:sz w:val="22"/>
        </w:rPr>
        <w:t>.</w:t>
      </w:r>
      <w:r w:rsidR="00A132FC" w:rsidRPr="00712ACC">
        <w:rPr>
          <w:sz w:val="22"/>
        </w:rPr>
        <w:t xml:space="preserve"> </w:t>
      </w:r>
    </w:p>
    <w:p w:rsidR="008312C8" w:rsidRPr="00712ACC" w:rsidRDefault="00A132FC" w:rsidP="009C0B5A">
      <w:pPr>
        <w:pStyle w:val="Brdtekst"/>
        <w:spacing w:before="0" w:after="0"/>
        <w:ind w:right="0"/>
        <w:rPr>
          <w:sz w:val="22"/>
        </w:rPr>
      </w:pPr>
      <w:r w:rsidRPr="00712ACC">
        <w:rPr>
          <w:sz w:val="22"/>
        </w:rPr>
        <w:t xml:space="preserve"> </w:t>
      </w:r>
    </w:p>
    <w:p w:rsidR="00A132FC" w:rsidRPr="00712ACC" w:rsidRDefault="00A132FC" w:rsidP="004C32A4">
      <w:pPr>
        <w:pStyle w:val="Listeavsnitt"/>
        <w:numPr>
          <w:ilvl w:val="0"/>
          <w:numId w:val="34"/>
        </w:numPr>
        <w:spacing w:before="0" w:after="0"/>
        <w:ind w:left="1134" w:hanging="567"/>
        <w:rPr>
          <w:rFonts w:cs="Comic Sans MS"/>
        </w:rPr>
      </w:pPr>
      <w:r w:rsidRPr="00712ACC">
        <w:rPr>
          <w:rFonts w:cs="Comic Sans MS"/>
        </w:rPr>
        <w:t>For å benekte trumf dame: Retur til trumffargen.</w:t>
      </w:r>
    </w:p>
    <w:p w:rsidR="00A132FC" w:rsidRPr="00712ACC" w:rsidRDefault="00A132FC" w:rsidP="004C32A4">
      <w:pPr>
        <w:pStyle w:val="Listeavsnitt"/>
        <w:numPr>
          <w:ilvl w:val="0"/>
          <w:numId w:val="34"/>
        </w:numPr>
        <w:spacing w:before="0" w:after="0"/>
        <w:ind w:left="1134" w:hanging="567"/>
        <w:rPr>
          <w:rFonts w:cs="Comic Sans MS"/>
        </w:rPr>
      </w:pPr>
      <w:r w:rsidRPr="00712ACC">
        <w:rPr>
          <w:rFonts w:cs="Comic Sans MS"/>
        </w:rPr>
        <w:t>For å vise trumf dame uten sidekonger: Meld 5NT.</w:t>
      </w:r>
    </w:p>
    <w:p w:rsidR="00A132FC" w:rsidRPr="00712ACC" w:rsidRDefault="00A132FC" w:rsidP="004C32A4">
      <w:pPr>
        <w:pStyle w:val="Listeavsnitt"/>
        <w:numPr>
          <w:ilvl w:val="0"/>
          <w:numId w:val="34"/>
        </w:numPr>
        <w:spacing w:before="0" w:after="0"/>
        <w:ind w:left="1134" w:hanging="567"/>
        <w:rPr>
          <w:rFonts w:cs="Comic Sans MS"/>
        </w:rPr>
      </w:pPr>
      <w:r w:rsidRPr="00712ACC">
        <w:rPr>
          <w:rFonts w:cs="Comic Sans MS"/>
        </w:rPr>
        <w:t xml:space="preserve">For å vise trumf dame med sidekonger: Meld laveste sidekonge (men </w:t>
      </w:r>
      <w:r w:rsidRPr="004C32A4">
        <w:rPr>
          <w:rFonts w:cs="Comic Sans MS"/>
          <w:b/>
          <w:color w:val="FF0000"/>
        </w:rPr>
        <w:t>ikke</w:t>
      </w:r>
      <w:r w:rsidRPr="00712ACC">
        <w:rPr>
          <w:rFonts w:cs="Comic Sans MS"/>
        </w:rPr>
        <w:t xml:space="preserve"> i renonsfargen). (Laveste farge utenom trumffargen vil etter dette spørre etter flere konger.)</w:t>
      </w:r>
    </w:p>
    <w:p w:rsidR="00A132FC" w:rsidRPr="00712ACC" w:rsidRDefault="00A132FC" w:rsidP="009C0B5A">
      <w:pPr>
        <w:spacing w:before="0" w:after="0"/>
        <w:rPr>
          <w:rFonts w:cs="Comic Sans MS"/>
        </w:rPr>
      </w:pPr>
    </w:p>
    <w:p w:rsidR="00A132FC" w:rsidRPr="00712ACC" w:rsidRDefault="00A132FC" w:rsidP="009C0B5A">
      <w:pPr>
        <w:pStyle w:val="Brdtekst"/>
        <w:spacing w:before="0" w:after="0"/>
        <w:ind w:right="0"/>
        <w:rPr>
          <w:sz w:val="22"/>
        </w:rPr>
      </w:pPr>
      <w:r w:rsidRPr="00712ACC">
        <w:rPr>
          <w:sz w:val="22"/>
        </w:rPr>
        <w:t>Noen viktige poeng når det gjelder trumf dame-spørsmålet:</w:t>
      </w:r>
    </w:p>
    <w:p w:rsidR="00A132FC" w:rsidRPr="00712ACC" w:rsidRDefault="00A132FC" w:rsidP="004C32A4">
      <w:pPr>
        <w:pStyle w:val="Listeavsnitt"/>
        <w:numPr>
          <w:ilvl w:val="0"/>
          <w:numId w:val="35"/>
        </w:numPr>
        <w:spacing w:before="0" w:after="0"/>
        <w:ind w:left="1134" w:hanging="567"/>
        <w:rPr>
          <w:rFonts w:cs="Comic Sans MS"/>
        </w:rPr>
      </w:pPr>
      <w:r w:rsidRPr="00712ACC">
        <w:rPr>
          <w:rFonts w:cs="Comic Sans MS"/>
        </w:rPr>
        <w:t xml:space="preserve">Spør aldri etter trumf </w:t>
      </w:r>
      <w:r w:rsidR="00373978" w:rsidRPr="00712ACC">
        <w:rPr>
          <w:rFonts w:cs="Comic Sans MS"/>
        </w:rPr>
        <w:t>D</w:t>
      </w:r>
      <w:r w:rsidRPr="00712ACC">
        <w:rPr>
          <w:rFonts w:cs="Comic Sans MS"/>
        </w:rPr>
        <w:t xml:space="preserve"> hvis du har den selv!</w:t>
      </w:r>
    </w:p>
    <w:p w:rsidR="00A132FC" w:rsidRPr="00712ACC" w:rsidRDefault="00A132FC" w:rsidP="004C32A4">
      <w:pPr>
        <w:pStyle w:val="Listeavsnitt"/>
        <w:numPr>
          <w:ilvl w:val="0"/>
          <w:numId w:val="35"/>
        </w:numPr>
        <w:spacing w:before="0" w:after="0"/>
        <w:ind w:left="1134" w:hanging="567"/>
        <w:rPr>
          <w:rFonts w:cs="Comic Sans MS"/>
        </w:rPr>
      </w:pPr>
      <w:r w:rsidRPr="00712ACC">
        <w:rPr>
          <w:rFonts w:cs="Comic Sans MS"/>
        </w:rPr>
        <w:t>Hvis du kan garantere 10+ trumf til sammen kan du svare at du har trumf dame, selv om du ikke har den. Med minst 10 trumf er det 80% sjanse for at trumfen vil sitte 2-1 hos motparten.</w:t>
      </w:r>
    </w:p>
    <w:p w:rsidR="008312C8" w:rsidRPr="00712ACC" w:rsidRDefault="008312C8" w:rsidP="009C0B5A">
      <w:pPr>
        <w:spacing w:before="0" w:after="0"/>
        <w:rPr>
          <w:rFonts w:cs="Comic Sans MS"/>
        </w:rPr>
      </w:pPr>
    </w:p>
    <w:p w:rsidR="008312C8" w:rsidRPr="00712ACC" w:rsidRDefault="008312C8" w:rsidP="009C0B5A">
      <w:pPr>
        <w:pStyle w:val="Brdtekst"/>
        <w:spacing w:before="0" w:after="0"/>
        <w:ind w:right="0"/>
        <w:rPr>
          <w:sz w:val="22"/>
        </w:rPr>
      </w:pPr>
      <w:r w:rsidRPr="00712ACC">
        <w:rPr>
          <w:sz w:val="22"/>
        </w:rPr>
        <w:t>Svaret på E-BLW setter også opp</w:t>
      </w:r>
      <w:r w:rsidR="00E20370" w:rsidRPr="00712ACC">
        <w:rPr>
          <w:sz w:val="22"/>
        </w:rPr>
        <w:t xml:space="preserve"> </w:t>
      </w:r>
      <w:r w:rsidR="00A86592" w:rsidRPr="00712ACC">
        <w:rPr>
          <w:color w:val="FF0000"/>
          <w:sz w:val="22"/>
        </w:rPr>
        <w:t>K</w:t>
      </w:r>
      <w:r w:rsidR="00E20370" w:rsidRPr="00712ACC">
        <w:rPr>
          <w:color w:val="FF0000"/>
          <w:sz w:val="22"/>
        </w:rPr>
        <w:t>onge-spørsmålet</w:t>
      </w:r>
      <w:r w:rsidR="007A2DFE" w:rsidRPr="00712ACC">
        <w:rPr>
          <w:sz w:val="22"/>
        </w:rPr>
        <w:t xml:space="preserve">, som stilles på en av følgende måter: </w:t>
      </w:r>
    </w:p>
    <w:p w:rsidR="008312C8" w:rsidRPr="004C32A4" w:rsidRDefault="007A2DFE" w:rsidP="004C32A4">
      <w:pPr>
        <w:pStyle w:val="Listeavsnitt"/>
        <w:numPr>
          <w:ilvl w:val="0"/>
          <w:numId w:val="33"/>
        </w:numPr>
        <w:spacing w:before="0" w:after="0"/>
        <w:ind w:left="1134" w:hanging="567"/>
        <w:rPr>
          <w:rFonts w:cs="Comic Sans MS"/>
        </w:rPr>
      </w:pPr>
      <w:r w:rsidRPr="00712ACC">
        <w:rPr>
          <w:rFonts w:cs="Comic Sans MS"/>
          <w:color w:val="FF0000"/>
        </w:rPr>
        <w:t xml:space="preserve">Svaret på E-BLW viste trumf dame: </w:t>
      </w:r>
      <w:r w:rsidR="00E20370" w:rsidRPr="004C32A4">
        <w:rPr>
          <w:rFonts w:cs="Comic Sans MS"/>
        </w:rPr>
        <w:t>farge</w:t>
      </w:r>
      <w:r w:rsidR="00A86592" w:rsidRPr="004C32A4">
        <w:rPr>
          <w:rFonts w:cs="Comic Sans MS"/>
        </w:rPr>
        <w:t xml:space="preserve">n over svaret på </w:t>
      </w:r>
      <w:r w:rsidRPr="004C32A4">
        <w:rPr>
          <w:rFonts w:cs="Comic Sans MS"/>
        </w:rPr>
        <w:t xml:space="preserve">E-BLW (også i renonsfargen, men </w:t>
      </w:r>
      <w:r w:rsidR="008312C8" w:rsidRPr="004C32A4">
        <w:rPr>
          <w:rFonts w:cs="Comic Sans MS"/>
        </w:rPr>
        <w:t xml:space="preserve">naturligvis </w:t>
      </w:r>
      <w:r w:rsidRPr="004C32A4">
        <w:rPr>
          <w:rFonts w:cs="Comic Sans MS"/>
        </w:rPr>
        <w:t>ikke i trumffargen)</w:t>
      </w:r>
      <w:r w:rsidR="00D76880" w:rsidRPr="004C32A4">
        <w:rPr>
          <w:rFonts w:cs="Comic Sans MS"/>
        </w:rPr>
        <w:t>.</w:t>
      </w:r>
    </w:p>
    <w:p w:rsidR="00D76880" w:rsidRPr="00712ACC" w:rsidRDefault="00D76880" w:rsidP="004C32A4">
      <w:pPr>
        <w:pStyle w:val="Listeavsnitt"/>
        <w:spacing w:before="0" w:after="0"/>
        <w:ind w:left="1134"/>
        <w:rPr>
          <w:rFonts w:cs="Comic Sans MS"/>
        </w:rPr>
      </w:pPr>
      <w:r w:rsidRPr="00712ACC">
        <w:rPr>
          <w:rFonts w:cs="Comic Sans MS"/>
        </w:rPr>
        <w:t>5NT, hvis denne meldingen er tilgjengelig.</w:t>
      </w:r>
    </w:p>
    <w:p w:rsidR="00D76880" w:rsidRPr="00712ACC" w:rsidRDefault="008312C8" w:rsidP="004C32A4">
      <w:pPr>
        <w:pStyle w:val="Listeavsnitt"/>
        <w:numPr>
          <w:ilvl w:val="0"/>
          <w:numId w:val="33"/>
        </w:numPr>
        <w:spacing w:before="0" w:after="0"/>
        <w:ind w:left="1134" w:hanging="567"/>
        <w:rPr>
          <w:rFonts w:cs="Comic Sans MS"/>
        </w:rPr>
      </w:pPr>
      <w:r w:rsidRPr="00712ACC">
        <w:rPr>
          <w:rFonts w:cs="Comic Sans MS"/>
          <w:color w:val="FF0000"/>
        </w:rPr>
        <w:t>Etter svaret på Trumf Dame-spørsmålet</w:t>
      </w:r>
      <w:r w:rsidRPr="00712ACC">
        <w:rPr>
          <w:rFonts w:cs="Comic Sans MS"/>
        </w:rPr>
        <w:t>:</w:t>
      </w:r>
      <w:r w:rsidR="007A2DFE" w:rsidRPr="00712ACC">
        <w:rPr>
          <w:rFonts w:cs="Comic Sans MS"/>
        </w:rPr>
        <w:t xml:space="preserve"> </w:t>
      </w:r>
    </w:p>
    <w:p w:rsidR="008312C8" w:rsidRPr="00712ACC" w:rsidRDefault="008312C8" w:rsidP="004C32A4">
      <w:pPr>
        <w:pStyle w:val="Listeavsnitt"/>
        <w:spacing w:before="0" w:after="0"/>
        <w:ind w:left="1134"/>
        <w:rPr>
          <w:rFonts w:cs="Comic Sans MS"/>
        </w:rPr>
      </w:pPr>
      <w:r w:rsidRPr="00712ACC">
        <w:rPr>
          <w:rFonts w:cs="Comic Sans MS"/>
        </w:rPr>
        <w:t>fargen over svaret (også i renonsfargen, men ikke i trumffargen).</w:t>
      </w:r>
    </w:p>
    <w:p w:rsidR="00D76880" w:rsidRPr="00712ACC" w:rsidRDefault="00D76880" w:rsidP="004C32A4">
      <w:pPr>
        <w:pStyle w:val="Listeavsnitt"/>
        <w:spacing w:before="0" w:after="0"/>
        <w:ind w:left="1134"/>
        <w:rPr>
          <w:rFonts w:cs="Comic Sans MS"/>
        </w:rPr>
      </w:pPr>
      <w:r w:rsidRPr="00712ACC">
        <w:rPr>
          <w:rFonts w:cs="Comic Sans MS"/>
        </w:rPr>
        <w:t>5NT, hvis denne meldingen er tilgjengelig.</w:t>
      </w:r>
    </w:p>
    <w:p w:rsidR="008312C8" w:rsidRPr="00712ACC" w:rsidRDefault="007A2DFE" w:rsidP="004C32A4">
      <w:pPr>
        <w:pStyle w:val="Listeavsnitt"/>
        <w:numPr>
          <w:ilvl w:val="0"/>
          <w:numId w:val="33"/>
        </w:numPr>
        <w:spacing w:before="0" w:after="0"/>
        <w:ind w:left="1134" w:hanging="567"/>
        <w:rPr>
          <w:rFonts w:cs="Comic Sans MS"/>
        </w:rPr>
      </w:pPr>
      <w:r w:rsidRPr="00712ACC">
        <w:rPr>
          <w:rFonts w:cs="Comic Sans MS"/>
          <w:color w:val="FF0000"/>
        </w:rPr>
        <w:t>S</w:t>
      </w:r>
      <w:r w:rsidR="00E20370" w:rsidRPr="00712ACC">
        <w:rPr>
          <w:rFonts w:cs="Comic Sans MS"/>
          <w:color w:val="FF0000"/>
        </w:rPr>
        <w:t>varet på Exclusion B</w:t>
      </w:r>
      <w:r w:rsidR="00A86592" w:rsidRPr="00712ACC">
        <w:rPr>
          <w:rFonts w:cs="Comic Sans MS"/>
          <w:color w:val="FF0000"/>
        </w:rPr>
        <w:t>LW</w:t>
      </w:r>
      <w:r w:rsidR="00E20370" w:rsidRPr="00712ACC">
        <w:rPr>
          <w:rFonts w:cs="Comic Sans MS"/>
          <w:color w:val="FF0000"/>
        </w:rPr>
        <w:t xml:space="preserve"> viste </w:t>
      </w:r>
      <w:r w:rsidRPr="00712ACC">
        <w:rPr>
          <w:rFonts w:cs="Comic Sans MS"/>
          <w:color w:val="FF0000"/>
        </w:rPr>
        <w:t xml:space="preserve">ikke </w:t>
      </w:r>
      <w:r w:rsidR="00E20370" w:rsidRPr="00712ACC">
        <w:rPr>
          <w:rFonts w:cs="Comic Sans MS"/>
          <w:color w:val="FF0000"/>
        </w:rPr>
        <w:t>damen</w:t>
      </w:r>
      <w:r w:rsidR="00A86592" w:rsidRPr="00712ACC">
        <w:rPr>
          <w:rFonts w:cs="Comic Sans MS"/>
        </w:rPr>
        <w:t xml:space="preserve">: </w:t>
      </w:r>
    </w:p>
    <w:p w:rsidR="004C32A4" w:rsidRDefault="00D521F1" w:rsidP="004C32A4">
      <w:pPr>
        <w:pStyle w:val="Listeavsnitt"/>
        <w:spacing w:before="0" w:after="0"/>
        <w:ind w:left="1134"/>
        <w:rPr>
          <w:rFonts w:cs="Comic Sans MS"/>
        </w:rPr>
      </w:pPr>
      <w:r w:rsidRPr="00712ACC">
        <w:rPr>
          <w:rFonts w:cs="Comic Sans MS"/>
        </w:rPr>
        <w:t>5</w:t>
      </w:r>
      <w:r w:rsidR="00E20370" w:rsidRPr="00712ACC">
        <w:rPr>
          <w:rFonts w:cs="Comic Sans MS"/>
        </w:rPr>
        <w:t>NT hvis de</w:t>
      </w:r>
      <w:r w:rsidRPr="00712ACC">
        <w:rPr>
          <w:rFonts w:cs="Comic Sans MS"/>
        </w:rPr>
        <w:t>nn</w:t>
      </w:r>
      <w:r w:rsidR="00E20370" w:rsidRPr="00712ACC">
        <w:rPr>
          <w:rFonts w:cs="Comic Sans MS"/>
        </w:rPr>
        <w:t xml:space="preserve">e </w:t>
      </w:r>
      <w:r w:rsidRPr="00712ACC">
        <w:rPr>
          <w:rFonts w:cs="Comic Sans MS"/>
        </w:rPr>
        <w:t>meldingen e</w:t>
      </w:r>
      <w:r w:rsidR="00E20370" w:rsidRPr="00712ACC">
        <w:rPr>
          <w:rFonts w:cs="Comic Sans MS"/>
        </w:rPr>
        <w:t xml:space="preserve">r </w:t>
      </w:r>
      <w:r w:rsidRPr="00712ACC">
        <w:rPr>
          <w:rFonts w:cs="Comic Sans MS"/>
        </w:rPr>
        <w:t>tilgjengelig</w:t>
      </w:r>
      <w:r w:rsidR="00D76880" w:rsidRPr="00712ACC">
        <w:rPr>
          <w:rFonts w:cs="Comic Sans MS"/>
        </w:rPr>
        <w:t>.</w:t>
      </w:r>
      <w:r w:rsidRPr="00712ACC">
        <w:rPr>
          <w:rFonts w:cs="Comic Sans MS"/>
        </w:rPr>
        <w:t xml:space="preserve"> </w:t>
      </w:r>
    </w:p>
    <w:p w:rsidR="004C32A4" w:rsidRPr="00712ACC" w:rsidRDefault="004C32A4" w:rsidP="004C32A4">
      <w:pPr>
        <w:pStyle w:val="Listeavsnitt"/>
        <w:numPr>
          <w:ilvl w:val="0"/>
          <w:numId w:val="33"/>
        </w:numPr>
        <w:spacing w:before="0" w:after="0"/>
        <w:ind w:left="1134" w:hanging="567"/>
        <w:rPr>
          <w:rFonts w:cs="Comic Sans MS"/>
        </w:rPr>
      </w:pPr>
      <w:r>
        <w:rPr>
          <w:rFonts w:cs="Comic Sans MS"/>
          <w:color w:val="FF0000"/>
        </w:rPr>
        <w:t>Du spør ikke etter trumf D (du har den selv)</w:t>
      </w:r>
      <w:r w:rsidRPr="00712ACC">
        <w:rPr>
          <w:rFonts w:cs="Comic Sans MS"/>
        </w:rPr>
        <w:t xml:space="preserve">: </w:t>
      </w:r>
    </w:p>
    <w:p w:rsidR="008312C8" w:rsidRPr="004C32A4" w:rsidRDefault="004C32A4" w:rsidP="004C32A4">
      <w:pPr>
        <w:pStyle w:val="Listeavsnitt"/>
        <w:spacing w:before="0" w:after="0"/>
        <w:ind w:left="1134"/>
        <w:rPr>
          <w:rFonts w:cs="Comic Sans MS"/>
        </w:rPr>
      </w:pPr>
      <w:r w:rsidRPr="00712ACC">
        <w:rPr>
          <w:rFonts w:cs="Comic Sans MS"/>
        </w:rPr>
        <w:t xml:space="preserve">5NT </w:t>
      </w:r>
      <w:r>
        <w:rPr>
          <w:rFonts w:cs="Comic Sans MS"/>
        </w:rPr>
        <w:t>spør etter din spesifikke K</w:t>
      </w:r>
      <w:r w:rsidRPr="00712ACC">
        <w:rPr>
          <w:rFonts w:cs="Comic Sans MS"/>
        </w:rPr>
        <w:t xml:space="preserve">. </w:t>
      </w:r>
      <w:r w:rsidR="00D521F1" w:rsidRPr="004C32A4">
        <w:rPr>
          <w:rFonts w:cs="Comic Sans MS"/>
        </w:rPr>
        <w:t xml:space="preserve"> </w:t>
      </w:r>
    </w:p>
    <w:p w:rsidR="008312C8" w:rsidRPr="00712ACC" w:rsidRDefault="008312C8" w:rsidP="009C0B5A">
      <w:pPr>
        <w:spacing w:before="0" w:after="0"/>
        <w:rPr>
          <w:rFonts w:cs="Comic Sans MS"/>
        </w:rPr>
      </w:pPr>
    </w:p>
    <w:p w:rsidR="00E20370" w:rsidRPr="00712ACC" w:rsidRDefault="007A2DFE" w:rsidP="009C0B5A">
      <w:pPr>
        <w:pStyle w:val="Brdtekst"/>
        <w:spacing w:before="0" w:after="0"/>
        <w:ind w:right="0"/>
        <w:rPr>
          <w:sz w:val="22"/>
        </w:rPr>
      </w:pPr>
      <w:r w:rsidRPr="00712ACC">
        <w:rPr>
          <w:sz w:val="22"/>
        </w:rPr>
        <w:t>Retur til t</w:t>
      </w:r>
      <w:r w:rsidR="00D521F1" w:rsidRPr="00712ACC">
        <w:rPr>
          <w:sz w:val="22"/>
        </w:rPr>
        <w:t>rumffargen</w:t>
      </w:r>
      <w:r w:rsidRPr="00712ACC">
        <w:rPr>
          <w:sz w:val="22"/>
        </w:rPr>
        <w:t xml:space="preserve"> er naturligvis </w:t>
      </w:r>
      <w:r w:rsidRPr="00712ACC">
        <w:rPr>
          <w:color w:val="FF0000"/>
          <w:sz w:val="22"/>
        </w:rPr>
        <w:t>aldri</w:t>
      </w:r>
      <w:r w:rsidRPr="00712ACC">
        <w:rPr>
          <w:sz w:val="22"/>
        </w:rPr>
        <w:t xml:space="preserve"> noe spørsmål, men forslag til spillemelding basert på de opplysninger som til da har sett dagens lys</w:t>
      </w:r>
      <w:r w:rsidR="00E20370" w:rsidRPr="00712ACC">
        <w:rPr>
          <w:sz w:val="22"/>
        </w:rPr>
        <w:t xml:space="preserve">. </w:t>
      </w:r>
    </w:p>
    <w:p w:rsidR="004C32A4" w:rsidRDefault="004C32A4" w:rsidP="009C0B5A">
      <w:pPr>
        <w:pStyle w:val="Brdtekst"/>
        <w:spacing w:before="0" w:after="0"/>
        <w:ind w:right="0"/>
        <w:rPr>
          <w:sz w:val="22"/>
        </w:rPr>
      </w:pPr>
    </w:p>
    <w:p w:rsidR="00A132FC" w:rsidRPr="00712ACC" w:rsidRDefault="00A132FC" w:rsidP="009C0B5A">
      <w:pPr>
        <w:pStyle w:val="Brdtekst"/>
        <w:spacing w:before="0" w:after="0"/>
        <w:ind w:right="0"/>
        <w:rPr>
          <w:color w:val="FF0000"/>
          <w:sz w:val="22"/>
        </w:rPr>
      </w:pPr>
      <w:r w:rsidRPr="00712ACC">
        <w:rPr>
          <w:sz w:val="22"/>
        </w:rPr>
        <w:t xml:space="preserve">Noen viktige poeng omkring </w:t>
      </w:r>
      <w:r w:rsidR="00A86592" w:rsidRPr="00712ACC">
        <w:rPr>
          <w:color w:val="FF0000"/>
          <w:sz w:val="22"/>
        </w:rPr>
        <w:t>K</w:t>
      </w:r>
      <w:r w:rsidRPr="00712ACC">
        <w:rPr>
          <w:color w:val="FF0000"/>
          <w:sz w:val="22"/>
        </w:rPr>
        <w:t>ongespørsmålet</w:t>
      </w:r>
      <w:r w:rsidRPr="00712ACC">
        <w:rPr>
          <w:sz w:val="22"/>
        </w:rPr>
        <w:t>:</w:t>
      </w:r>
      <w:r w:rsidRPr="00712ACC">
        <w:rPr>
          <w:color w:val="FF0000"/>
          <w:sz w:val="22"/>
        </w:rPr>
        <w:t xml:space="preserve"> </w:t>
      </w:r>
    </w:p>
    <w:p w:rsidR="00BE28BF" w:rsidRPr="00712ACC" w:rsidRDefault="00BE28BF" w:rsidP="009C0B5A">
      <w:pPr>
        <w:pStyle w:val="Brdtekst"/>
        <w:spacing w:before="0" w:after="0"/>
        <w:ind w:right="0"/>
        <w:rPr>
          <w:sz w:val="22"/>
        </w:rPr>
      </w:pPr>
    </w:p>
    <w:p w:rsidR="00A132FC" w:rsidRPr="00712ACC" w:rsidRDefault="00E20370" w:rsidP="004C32A4">
      <w:pPr>
        <w:pStyle w:val="Listeavsnitt"/>
        <w:numPr>
          <w:ilvl w:val="0"/>
          <w:numId w:val="36"/>
        </w:numPr>
        <w:spacing w:before="0" w:after="0"/>
        <w:ind w:left="1134" w:hanging="567"/>
        <w:rPr>
          <w:rFonts w:cs="Comic Sans MS"/>
        </w:rPr>
      </w:pPr>
      <w:r w:rsidRPr="00712ACC">
        <w:rPr>
          <w:rFonts w:cs="Comic Sans MS"/>
        </w:rPr>
        <w:t xml:space="preserve">SH </w:t>
      </w:r>
      <w:r w:rsidR="00A132FC" w:rsidRPr="00712ACC">
        <w:rPr>
          <w:rFonts w:cs="Comic Sans MS"/>
        </w:rPr>
        <w:t xml:space="preserve">skal </w:t>
      </w:r>
      <w:r w:rsidRPr="00712ACC">
        <w:rPr>
          <w:rFonts w:cs="Comic Sans MS"/>
        </w:rPr>
        <w:t>melde sine konger nedenfra</w:t>
      </w:r>
      <w:r w:rsidR="004C32A4">
        <w:rPr>
          <w:rFonts w:cs="Comic Sans MS"/>
        </w:rPr>
        <w:t xml:space="preserve"> hvis han har flere enn en</w:t>
      </w:r>
      <w:r w:rsidRPr="00712ACC">
        <w:rPr>
          <w:rFonts w:cs="Comic Sans MS"/>
        </w:rPr>
        <w:t xml:space="preserve">. </w:t>
      </w:r>
    </w:p>
    <w:p w:rsidR="00D76880" w:rsidRPr="00712ACC" w:rsidRDefault="00E20370" w:rsidP="004C32A4">
      <w:pPr>
        <w:pStyle w:val="Listeavsnitt"/>
        <w:numPr>
          <w:ilvl w:val="0"/>
          <w:numId w:val="36"/>
        </w:numPr>
        <w:spacing w:before="0" w:after="0"/>
        <w:ind w:left="1134" w:hanging="567"/>
        <w:rPr>
          <w:rFonts w:cs="Comic Sans MS"/>
        </w:rPr>
      </w:pPr>
      <w:r w:rsidRPr="00712ACC">
        <w:rPr>
          <w:rFonts w:cs="Comic Sans MS"/>
        </w:rPr>
        <w:t xml:space="preserve">Kongespørsmålet er i seg selv en </w:t>
      </w:r>
      <w:r w:rsidR="00A86592" w:rsidRPr="00712ACC">
        <w:rPr>
          <w:rFonts w:cs="Comic Sans MS"/>
        </w:rPr>
        <w:t>STORE</w:t>
      </w:r>
      <w:r w:rsidR="008A7CB3">
        <w:rPr>
          <w:rFonts w:cs="Comic Sans MS"/>
        </w:rPr>
        <w:t>slemINV</w:t>
      </w:r>
      <w:r w:rsidRPr="00712ACC">
        <w:rPr>
          <w:rFonts w:cs="Comic Sans MS"/>
        </w:rPr>
        <w:t xml:space="preserve">, og garanterer at 1. </w:t>
      </w:r>
      <w:r w:rsidR="008A28A5" w:rsidRPr="00712ACC">
        <w:rPr>
          <w:rFonts w:cs="Comic Sans MS"/>
        </w:rPr>
        <w:t>KTR</w:t>
      </w:r>
      <w:r w:rsidRPr="00712ACC">
        <w:rPr>
          <w:rFonts w:cs="Comic Sans MS"/>
        </w:rPr>
        <w:t xml:space="preserve"> er til stede i alle farger + trumf </w:t>
      </w:r>
      <w:r w:rsidR="00A86592" w:rsidRPr="00712ACC">
        <w:rPr>
          <w:rFonts w:cs="Comic Sans MS"/>
        </w:rPr>
        <w:t>D</w:t>
      </w:r>
      <w:r w:rsidRPr="00712ACC">
        <w:rPr>
          <w:rFonts w:cs="Comic Sans MS"/>
        </w:rPr>
        <w:t>ame.</w:t>
      </w:r>
      <w:r w:rsidR="00D76880" w:rsidRPr="00712ACC">
        <w:rPr>
          <w:rFonts w:cs="Comic Sans MS"/>
        </w:rPr>
        <w:t xml:space="preserve"> Så hvis du vet at storeslem ikke vil kunne stå, bør du heller ikke benytte konge-spørsmålet. Meld bare lilleslemmen.</w:t>
      </w:r>
    </w:p>
    <w:p w:rsidR="00A132FC" w:rsidRPr="00712ACC" w:rsidRDefault="00D76880" w:rsidP="004C32A4">
      <w:pPr>
        <w:pStyle w:val="Listeavsnitt"/>
        <w:numPr>
          <w:ilvl w:val="0"/>
          <w:numId w:val="36"/>
        </w:numPr>
        <w:spacing w:before="0" w:after="0"/>
        <w:ind w:left="1134" w:hanging="567"/>
        <w:rPr>
          <w:rFonts w:cs="Comic Sans MS"/>
        </w:rPr>
      </w:pPr>
      <w:r w:rsidRPr="00712ACC">
        <w:rPr>
          <w:rFonts w:cs="Comic Sans MS"/>
        </w:rPr>
        <w:t xml:space="preserve">Som </w:t>
      </w:r>
      <w:r w:rsidR="00100FB6" w:rsidRPr="00712ACC">
        <w:rPr>
          <w:rFonts w:cs="Comic Sans MS"/>
        </w:rPr>
        <w:t>SH</w:t>
      </w:r>
      <w:r w:rsidRPr="00712ACC">
        <w:rPr>
          <w:rFonts w:cs="Comic Sans MS"/>
        </w:rPr>
        <w:t xml:space="preserve"> bør du ikke engang tenke på å vise fram trumf konge. Denne kongen er et Key Card som allerede er vist som svar på BLW/E-BLW.</w:t>
      </w:r>
      <w:r w:rsidR="00E20370" w:rsidRPr="00712ACC">
        <w:rPr>
          <w:rFonts w:cs="Comic Sans MS"/>
        </w:rPr>
        <w:t xml:space="preserve">  </w:t>
      </w:r>
    </w:p>
    <w:p w:rsidR="00E20370" w:rsidRDefault="00E20370" w:rsidP="004C32A4">
      <w:pPr>
        <w:pStyle w:val="Listeavsnitt"/>
        <w:numPr>
          <w:ilvl w:val="0"/>
          <w:numId w:val="36"/>
        </w:numPr>
        <w:spacing w:before="0" w:after="0"/>
        <w:ind w:left="1134" w:hanging="567"/>
        <w:rPr>
          <w:rFonts w:cs="Comic Sans MS"/>
        </w:rPr>
      </w:pPr>
      <w:r w:rsidRPr="00712ACC">
        <w:rPr>
          <w:rFonts w:cs="Comic Sans MS"/>
        </w:rPr>
        <w:t xml:space="preserve">Med to sidekonger (ingen av dem i renonsfargen) bør SH </w:t>
      </w:r>
      <w:r w:rsidR="00D76880" w:rsidRPr="00712ACC">
        <w:rPr>
          <w:rFonts w:cs="Comic Sans MS"/>
        </w:rPr>
        <w:t xml:space="preserve">melde 6NT hvis denne er ledig eller </w:t>
      </w:r>
      <w:r w:rsidRPr="00712ACC">
        <w:rPr>
          <w:rFonts w:cs="Comic Sans MS"/>
        </w:rPr>
        <w:t>løfte til 7</w:t>
      </w:r>
      <w:r w:rsidR="007B3C5B">
        <w:rPr>
          <w:rFonts w:cs="Comic Sans MS"/>
        </w:rPr>
        <w:t xml:space="preserve"> i avtalt trumf</w:t>
      </w:r>
      <w:r w:rsidRPr="00712ACC">
        <w:rPr>
          <w:rFonts w:cs="Comic Sans MS"/>
        </w:rPr>
        <w:t xml:space="preserve">, selv om makker slår av </w:t>
      </w:r>
      <w:r w:rsidR="00D76880" w:rsidRPr="00712ACC">
        <w:rPr>
          <w:rFonts w:cs="Comic Sans MS"/>
        </w:rPr>
        <w:t>med lilleslem</w:t>
      </w:r>
      <w:r w:rsidRPr="00712ACC">
        <w:rPr>
          <w:rFonts w:cs="Comic Sans MS"/>
        </w:rPr>
        <w:t>.</w:t>
      </w:r>
    </w:p>
    <w:p w:rsidR="001D78A3" w:rsidRDefault="001D78A3" w:rsidP="001D78A3">
      <w:pPr>
        <w:spacing w:before="0" w:after="0"/>
        <w:rPr>
          <w:rFonts w:cs="Comic Sans MS"/>
        </w:rPr>
      </w:pPr>
    </w:p>
    <w:p w:rsidR="001D78A3" w:rsidRDefault="001D78A3" w:rsidP="001D78A3">
      <w:pPr>
        <w:pStyle w:val="Overskrift2"/>
      </w:pPr>
      <w:r>
        <w:t>6-Ess Roman Key Card Blackwood</w:t>
      </w:r>
    </w:p>
    <w:p w:rsidR="001D78A3" w:rsidRPr="001D78A3" w:rsidRDefault="001D78A3" w:rsidP="001D78A3">
      <w:r>
        <w:t xml:space="preserve">Når ÅH etter «Stenberg» har vist en sidefarge i </w:t>
      </w:r>
      <w:r>
        <w:sym w:font="Symbol" w:char="F0A7"/>
      </w:r>
      <w:r>
        <w:t>/</w:t>
      </w:r>
      <w:r>
        <w:rPr>
          <w:color w:val="FF0000"/>
        </w:rPr>
        <w:sym w:font="Symbol" w:char="F0A8"/>
      </w:r>
      <w:r>
        <w:t>/</w:t>
      </w:r>
      <w:r>
        <w:rPr>
          <w:color w:val="FF0000"/>
        </w:rPr>
        <w:sym w:font="Symbol" w:char="F0A9"/>
      </w:r>
      <w:r>
        <w:t>/</w:t>
      </w:r>
      <w:r>
        <w:sym w:font="Symbol" w:char="F0AA"/>
      </w:r>
      <w:r>
        <w:t>, og denne er akseptert som «foreløpig trumf», vil 4NT være 6-Ess RKCB. Kongen i sidefargen meldes også som et Ess. Ellers er det de samme svar som etter vanlig RKCB, og dette kan forekomme også etter Exclusion BLW (et HOPP-CUE høyere enn 5</w:t>
      </w:r>
      <w:r>
        <w:sym w:font="Symbol" w:char="F0A7"/>
      </w:r>
      <w:r>
        <w:t>).</w:t>
      </w:r>
    </w:p>
    <w:p w:rsidR="00535513" w:rsidRPr="00712ACC" w:rsidRDefault="00535513" w:rsidP="009C0B5A">
      <w:pPr>
        <w:spacing w:before="0" w:after="0"/>
        <w:rPr>
          <w:rFonts w:cs="Comic Sans MS"/>
        </w:rPr>
      </w:pPr>
    </w:p>
    <w:p w:rsidR="00100FB6" w:rsidRPr="00712ACC" w:rsidRDefault="003D22FC" w:rsidP="007B3C5B">
      <w:pPr>
        <w:pStyle w:val="Overskrift2"/>
        <w:rPr>
          <w:lang w:val="nb-NO"/>
        </w:rPr>
      </w:pPr>
      <w:bookmarkStart w:id="471" w:name="_Toc449517077"/>
      <w:r w:rsidRPr="00712ACC">
        <w:rPr>
          <w:lang w:val="nb-NO"/>
        </w:rPr>
        <w:t xml:space="preserve">Aksept </w:t>
      </w:r>
      <w:r w:rsidRPr="00C27E46">
        <w:rPr>
          <w:lang w:val="nb-NO"/>
        </w:rPr>
        <w:t>og</w:t>
      </w:r>
      <w:r w:rsidRPr="00712ACC">
        <w:rPr>
          <w:lang w:val="nb-NO"/>
        </w:rPr>
        <w:t xml:space="preserve"> avslag på slem</w:t>
      </w:r>
      <w:r w:rsidR="00EF5E62" w:rsidRPr="00712ACC">
        <w:rPr>
          <w:lang w:val="nb-NO"/>
        </w:rPr>
        <w:t>-</w:t>
      </w:r>
      <w:r w:rsidRPr="00712ACC">
        <w:rPr>
          <w:lang w:val="nb-NO"/>
        </w:rPr>
        <w:t>INV I m</w:t>
      </w:r>
      <w:bookmarkEnd w:id="471"/>
    </w:p>
    <w:p w:rsidR="00BE28BF" w:rsidRPr="00712ACC" w:rsidRDefault="00100FB6" w:rsidP="009C0B5A">
      <w:pPr>
        <w:pStyle w:val="Brdtekst"/>
        <w:spacing w:before="0" w:after="0"/>
        <w:ind w:right="0"/>
        <w:rPr>
          <w:sz w:val="22"/>
        </w:rPr>
      </w:pPr>
      <w:r w:rsidRPr="00712ACC">
        <w:rPr>
          <w:sz w:val="22"/>
        </w:rPr>
        <w:t xml:space="preserve">Over 3NT og over minormeldinger (når man ennå ikke har blitt enige om trumffargen), vil en ny m farge på 4 trinnet alltid være en mild slem-INV i  fargen. </w:t>
      </w:r>
    </w:p>
    <w:p w:rsidR="00BE28BF" w:rsidRPr="00712ACC" w:rsidRDefault="00BE28BF" w:rsidP="009C0B5A">
      <w:pPr>
        <w:pStyle w:val="Brdtekst"/>
        <w:spacing w:before="0" w:after="0"/>
        <w:ind w:right="0"/>
        <w:rPr>
          <w:sz w:val="22"/>
        </w:rPr>
      </w:pPr>
    </w:p>
    <w:p w:rsidR="00BE28BF" w:rsidRPr="00712ACC" w:rsidRDefault="00100FB6" w:rsidP="009C0B5A">
      <w:pPr>
        <w:pStyle w:val="Brdtekst"/>
        <w:spacing w:before="0" w:after="0"/>
        <w:ind w:right="0"/>
        <w:rPr>
          <w:sz w:val="22"/>
        </w:rPr>
      </w:pPr>
      <w:r w:rsidRPr="00712ACC">
        <w:rPr>
          <w:sz w:val="22"/>
        </w:rPr>
        <w:t xml:space="preserve">Ved å avgi et CUE i M aksepterer du både slem-INV og fargen (setter fargen som trumf), mens avslag normalt vil være 4NT. </w:t>
      </w:r>
    </w:p>
    <w:p w:rsidR="00BE28BF" w:rsidRPr="00712ACC" w:rsidRDefault="00BE28BF" w:rsidP="009C0B5A">
      <w:pPr>
        <w:pStyle w:val="Brdtekst"/>
        <w:spacing w:before="0" w:after="0"/>
        <w:ind w:right="0"/>
        <w:rPr>
          <w:sz w:val="22"/>
        </w:rPr>
      </w:pPr>
    </w:p>
    <w:p w:rsidR="00100FB6" w:rsidRPr="00712ACC" w:rsidRDefault="00100FB6" w:rsidP="009C0B5A">
      <w:pPr>
        <w:pStyle w:val="Brdtekst"/>
        <w:spacing w:before="0" w:after="0"/>
        <w:ind w:right="0"/>
        <w:rPr>
          <w:sz w:val="22"/>
        </w:rPr>
      </w:pPr>
      <w:r w:rsidRPr="00712ACC">
        <w:rPr>
          <w:sz w:val="22"/>
        </w:rPr>
        <w:t>Ofte vil det være slik at 4</w:t>
      </w:r>
      <w:r w:rsidRPr="00712ACC">
        <w:rPr>
          <w:sz w:val="22"/>
        </w:rPr>
        <w:sym w:font="Symbol" w:char="F0A7"/>
      </w:r>
      <w:r w:rsidRPr="00712ACC">
        <w:rPr>
          <w:sz w:val="22"/>
        </w:rPr>
        <w:t xml:space="preserve"> vil invitere til slem i m. Cue vil akseptere </w:t>
      </w:r>
      <w:r w:rsidRPr="00712ACC">
        <w:rPr>
          <w:sz w:val="22"/>
        </w:rPr>
        <w:sym w:font="Symbol" w:char="F0A7"/>
      </w:r>
      <w:r w:rsidRPr="00712ACC">
        <w:rPr>
          <w:sz w:val="22"/>
        </w:rPr>
        <w:t>, mens 4</w:t>
      </w:r>
      <w:r w:rsidRPr="00712ACC">
        <w:rPr>
          <w:color w:val="FF0000"/>
          <w:sz w:val="22"/>
        </w:rPr>
        <w:sym w:font="Symbol" w:char="F0A8"/>
      </w:r>
      <w:r w:rsidRPr="00712ACC">
        <w:rPr>
          <w:sz w:val="22"/>
        </w:rPr>
        <w:t xml:space="preserve"> vil fortelle at man ikke har </w:t>
      </w:r>
      <w:r w:rsidRPr="00712ACC">
        <w:rPr>
          <w:sz w:val="22"/>
        </w:rPr>
        <w:sym w:font="Symbol" w:char="F0A7"/>
      </w:r>
      <w:r w:rsidRPr="00712ACC">
        <w:rPr>
          <w:sz w:val="22"/>
        </w:rPr>
        <w:t xml:space="preserve">, men </w:t>
      </w:r>
      <w:r w:rsidRPr="00712ACC">
        <w:rPr>
          <w:color w:val="FF0000"/>
          <w:sz w:val="22"/>
        </w:rPr>
        <w:sym w:font="Symbol" w:char="F0A8"/>
      </w:r>
      <w:r w:rsidRPr="00712ACC">
        <w:rPr>
          <w:sz w:val="22"/>
        </w:rPr>
        <w:t xml:space="preserve">. Deretter vil CUE akseptere </w:t>
      </w:r>
      <w:r w:rsidRPr="00712ACC">
        <w:rPr>
          <w:color w:val="FF0000"/>
          <w:sz w:val="22"/>
        </w:rPr>
        <w:sym w:font="Symbol" w:char="F0A8"/>
      </w:r>
      <w:r w:rsidRPr="00712ACC">
        <w:rPr>
          <w:sz w:val="22"/>
        </w:rPr>
        <w:t>, mens 4NT vil være avslag.</w:t>
      </w:r>
    </w:p>
    <w:p w:rsidR="00BE28BF" w:rsidRPr="00712ACC" w:rsidRDefault="00BE28BF" w:rsidP="009C0B5A">
      <w:pPr>
        <w:pStyle w:val="Brdtekst"/>
        <w:spacing w:before="0" w:after="0"/>
        <w:ind w:right="0"/>
        <w:rPr>
          <w:sz w:val="22"/>
        </w:rPr>
      </w:pPr>
    </w:p>
    <w:p w:rsidR="00535513" w:rsidRPr="00712ACC" w:rsidRDefault="008A7CB3" w:rsidP="007B3C5B">
      <w:pPr>
        <w:pStyle w:val="Overskrift2"/>
        <w:rPr>
          <w:lang w:val="nb-NO"/>
        </w:rPr>
      </w:pPr>
      <w:bookmarkStart w:id="472" w:name="_Toc266934291"/>
      <w:bookmarkStart w:id="473" w:name="_Toc361740618"/>
      <w:bookmarkStart w:id="474" w:name="_Toc449517078"/>
      <w:r>
        <w:t>slemINV</w:t>
      </w:r>
      <w:r w:rsidR="00535513" w:rsidRPr="00712ACC">
        <w:rPr>
          <w:lang w:val="nb-NO"/>
        </w:rPr>
        <w:t xml:space="preserve"> i m</w:t>
      </w:r>
      <w:bookmarkEnd w:id="472"/>
      <w:bookmarkEnd w:id="473"/>
      <w:bookmarkEnd w:id="474"/>
    </w:p>
    <w:p w:rsidR="00BE28BF" w:rsidRPr="00712ACC" w:rsidRDefault="00BE28BF" w:rsidP="009C0B5A">
      <w:pPr>
        <w:pStyle w:val="Brdtekst"/>
        <w:spacing w:before="0" w:after="0"/>
        <w:ind w:right="0"/>
        <w:rPr>
          <w:sz w:val="22"/>
        </w:rPr>
      </w:pPr>
    </w:p>
    <w:p w:rsidR="005B6EA8" w:rsidRPr="00712ACC" w:rsidRDefault="00C75671" w:rsidP="009C0B5A">
      <w:pPr>
        <w:pStyle w:val="Brdtekst"/>
        <w:spacing w:before="0" w:after="0"/>
        <w:ind w:right="0"/>
        <w:rPr>
          <w:rFonts w:cs="Comic Sans MS"/>
          <w:sz w:val="22"/>
        </w:rPr>
      </w:pPr>
      <w:r w:rsidRPr="00712ACC">
        <w:rPr>
          <w:sz w:val="22"/>
        </w:rPr>
        <w:t xml:space="preserve">Over 3NT og over minormeldinger (når trumfen ennå ikke er avtalt), vil ny m på 4-trinnet </w:t>
      </w:r>
      <w:r w:rsidR="00535513" w:rsidRPr="00712ACC">
        <w:rPr>
          <w:rFonts w:cs="Comic Sans MS"/>
          <w:sz w:val="22"/>
        </w:rPr>
        <w:t>innledes med 4 i m (enten som ny farge eller som gjentatt farge etter at makker er ”gått ned” i 3NT)</w:t>
      </w:r>
      <w:r w:rsidR="001C2A6C" w:rsidRPr="00712ACC">
        <w:rPr>
          <w:rFonts w:cs="Comic Sans MS"/>
          <w:sz w:val="22"/>
        </w:rPr>
        <w:t xml:space="preserve">. En slik m-melding vil </w:t>
      </w:r>
      <w:r w:rsidR="001C2A6C" w:rsidRPr="00712ACC">
        <w:rPr>
          <w:sz w:val="22"/>
        </w:rPr>
        <w:t xml:space="preserve">alltid innebære en mild </w:t>
      </w:r>
      <w:r w:rsidR="008A7CB3">
        <w:rPr>
          <w:sz w:val="22"/>
        </w:rPr>
        <w:t>slemINV</w:t>
      </w:r>
      <w:r w:rsidR="001C2A6C" w:rsidRPr="00712ACC">
        <w:rPr>
          <w:sz w:val="22"/>
        </w:rPr>
        <w:t xml:space="preserve"> i fargen (eller i den andre m), og </w:t>
      </w:r>
      <w:r w:rsidR="005B6EA8" w:rsidRPr="00712ACC">
        <w:rPr>
          <w:rFonts w:cs="Comic Sans MS"/>
          <w:sz w:val="22"/>
        </w:rPr>
        <w:t>skal beh</w:t>
      </w:r>
      <w:r w:rsidR="00F9366E" w:rsidRPr="00712ACC">
        <w:rPr>
          <w:rFonts w:cs="Comic Sans MS"/>
          <w:sz w:val="22"/>
        </w:rPr>
        <w:t>a</w:t>
      </w:r>
      <w:r w:rsidR="005B6EA8" w:rsidRPr="00712ACC">
        <w:rPr>
          <w:rFonts w:cs="Comic Sans MS"/>
          <w:sz w:val="22"/>
        </w:rPr>
        <w:t>ndles på denne måten:</w:t>
      </w:r>
    </w:p>
    <w:p w:rsidR="00BE28BF" w:rsidRPr="00712ACC" w:rsidRDefault="00BE28BF" w:rsidP="009C0B5A">
      <w:pPr>
        <w:pStyle w:val="Brdtekst"/>
        <w:spacing w:before="0" w:after="0"/>
        <w:ind w:right="0"/>
        <w:rPr>
          <w:sz w:val="22"/>
        </w:rPr>
      </w:pPr>
    </w:p>
    <w:p w:rsidR="00BE28BF" w:rsidRPr="00712ACC" w:rsidRDefault="005B6EA8" w:rsidP="009C0B5A">
      <w:pPr>
        <w:spacing w:before="0" w:after="0"/>
        <w:rPr>
          <w:rFonts w:cs="Comic Sans MS"/>
        </w:rPr>
      </w:pPr>
      <w:r w:rsidRPr="00712ACC">
        <w:rPr>
          <w:rFonts w:cs="Comic Sans MS"/>
        </w:rPr>
        <w:t>Eks</w:t>
      </w:r>
      <w:r w:rsidR="00BE28BF" w:rsidRPr="00712ACC">
        <w:rPr>
          <w:rFonts w:cs="Comic Sans MS"/>
        </w:rPr>
        <w:t>empel</w:t>
      </w:r>
      <w:r w:rsidRPr="00712ACC">
        <w:rPr>
          <w:rFonts w:cs="Comic Sans MS"/>
        </w:rPr>
        <w:t>:</w:t>
      </w:r>
      <w:r w:rsidRPr="00712ACC">
        <w:rPr>
          <w:rFonts w:cs="Comic Sans MS"/>
        </w:rPr>
        <w:tab/>
      </w:r>
    </w:p>
    <w:p w:rsidR="005B6EA8" w:rsidRPr="00712ACC" w:rsidRDefault="005B6EA8" w:rsidP="007B3C5B">
      <w:pPr>
        <w:tabs>
          <w:tab w:val="left" w:pos="567"/>
          <w:tab w:val="left" w:pos="1276"/>
          <w:tab w:val="left" w:pos="2127"/>
        </w:tabs>
        <w:spacing w:before="0" w:after="0"/>
        <w:ind w:left="851" w:hanging="851"/>
        <w:rPr>
          <w:rFonts w:cs="Comic Sans MS"/>
        </w:rPr>
      </w:pPr>
      <w:r w:rsidRPr="00712ACC">
        <w:rPr>
          <w:rFonts w:cs="Comic Sans MS"/>
        </w:rPr>
        <w:t>2</w:t>
      </w:r>
      <w:r w:rsidRPr="00712ACC">
        <w:rPr>
          <w:rFonts w:cs="Comic Sans MS"/>
        </w:rPr>
        <w:sym w:font="Symbol" w:char="F0A7"/>
      </w:r>
      <w:r w:rsidRPr="00712ACC">
        <w:rPr>
          <w:rFonts w:cs="Comic Sans MS"/>
        </w:rPr>
        <w:tab/>
        <w:t>-</w:t>
      </w:r>
      <w:r w:rsidRPr="00712ACC">
        <w:rPr>
          <w:rFonts w:cs="Comic Sans MS"/>
        </w:rPr>
        <w:tab/>
        <w:t>2</w:t>
      </w:r>
      <w:r w:rsidRPr="00712ACC">
        <w:rPr>
          <w:rFonts w:cs="Comic Sans MS"/>
          <w:color w:val="FF0000"/>
        </w:rPr>
        <w:sym w:font="Symbol" w:char="F0A8"/>
      </w:r>
    </w:p>
    <w:p w:rsidR="005B6EA8" w:rsidRPr="00712ACC" w:rsidRDefault="005B6EA8" w:rsidP="007B3C5B">
      <w:pPr>
        <w:tabs>
          <w:tab w:val="left" w:pos="567"/>
          <w:tab w:val="left" w:pos="1276"/>
          <w:tab w:val="left" w:pos="2127"/>
        </w:tabs>
        <w:spacing w:before="0" w:after="0"/>
        <w:ind w:left="851" w:hanging="851"/>
        <w:rPr>
          <w:rFonts w:cs="Comic Sans MS"/>
        </w:rPr>
      </w:pPr>
      <w:r w:rsidRPr="00712ACC">
        <w:rPr>
          <w:rFonts w:cs="Comic Sans MS"/>
        </w:rPr>
        <w:t>2NT</w:t>
      </w:r>
      <w:r w:rsidRPr="00712ACC">
        <w:rPr>
          <w:rFonts w:cs="Comic Sans MS"/>
        </w:rPr>
        <w:tab/>
        <w:t>-</w:t>
      </w:r>
      <w:r w:rsidRPr="00712ACC">
        <w:rPr>
          <w:rFonts w:cs="Comic Sans MS"/>
        </w:rPr>
        <w:tab/>
        <w:t>3</w:t>
      </w:r>
      <w:r w:rsidRPr="00712ACC">
        <w:rPr>
          <w:rFonts w:cs="Comic Sans MS"/>
        </w:rPr>
        <w:sym w:font="Symbol" w:char="F0A7"/>
      </w:r>
    </w:p>
    <w:p w:rsidR="005B6EA8" w:rsidRPr="00712ACC" w:rsidRDefault="005B6EA8" w:rsidP="007B3C5B">
      <w:pPr>
        <w:tabs>
          <w:tab w:val="left" w:pos="567"/>
          <w:tab w:val="left" w:pos="1276"/>
          <w:tab w:val="left" w:pos="2127"/>
        </w:tabs>
        <w:spacing w:before="0" w:after="0"/>
        <w:ind w:left="851" w:hanging="851"/>
        <w:rPr>
          <w:rFonts w:cs="Comic Sans MS"/>
        </w:rPr>
      </w:pPr>
      <w:r w:rsidRPr="00712ACC">
        <w:rPr>
          <w:rFonts w:cs="Comic Sans MS"/>
        </w:rPr>
        <w:t>3</w:t>
      </w:r>
      <w:r w:rsidRPr="00712ACC">
        <w:rPr>
          <w:rFonts w:cs="Comic Sans MS"/>
          <w:color w:val="FF0000"/>
        </w:rPr>
        <w:sym w:font="Symbol" w:char="F0A8"/>
      </w:r>
      <w:r w:rsidRPr="00712ACC">
        <w:rPr>
          <w:rFonts w:cs="Comic Sans MS"/>
        </w:rPr>
        <w:tab/>
        <w:t>-</w:t>
      </w:r>
      <w:r w:rsidRPr="00712ACC">
        <w:rPr>
          <w:rFonts w:cs="Comic Sans MS"/>
        </w:rPr>
        <w:tab/>
        <w:t>3</w:t>
      </w:r>
      <w:r w:rsidRPr="00712ACC">
        <w:rPr>
          <w:rFonts w:cs="Comic Sans MS"/>
        </w:rPr>
        <w:sym w:font="Symbol" w:char="F0AA"/>
      </w:r>
    </w:p>
    <w:p w:rsidR="007B3C5B" w:rsidRDefault="005B6EA8" w:rsidP="007B3C5B">
      <w:pPr>
        <w:tabs>
          <w:tab w:val="left" w:pos="567"/>
          <w:tab w:val="left" w:pos="1276"/>
          <w:tab w:val="left" w:pos="2127"/>
        </w:tabs>
        <w:spacing w:before="0" w:after="0"/>
        <w:ind w:left="851" w:hanging="851"/>
        <w:rPr>
          <w:rFonts w:cs="Comic Sans MS"/>
        </w:rPr>
      </w:pPr>
      <w:r w:rsidRPr="00712ACC">
        <w:rPr>
          <w:rFonts w:cs="Comic Sans MS"/>
        </w:rPr>
        <w:t>3NT</w:t>
      </w:r>
      <w:r w:rsidRPr="00712ACC">
        <w:rPr>
          <w:rFonts w:cs="Comic Sans MS"/>
        </w:rPr>
        <w:tab/>
        <w:t>-</w:t>
      </w:r>
      <w:r w:rsidRPr="00712ACC">
        <w:rPr>
          <w:rFonts w:cs="Comic Sans MS"/>
        </w:rPr>
        <w:tab/>
        <w:t>?</w:t>
      </w:r>
      <w:r w:rsidRPr="00712ACC">
        <w:rPr>
          <w:rFonts w:cs="Comic Sans MS"/>
        </w:rPr>
        <w:tab/>
        <w:t>Fremdeles kan svarhånden ha 4-kort i begge minorfarger,</w:t>
      </w:r>
      <w:r w:rsidR="00BE28BF" w:rsidRPr="00712ACC">
        <w:rPr>
          <w:rFonts w:cs="Comic Sans MS"/>
        </w:rPr>
        <w:t xml:space="preserve"> o</w:t>
      </w:r>
      <w:r w:rsidRPr="00712ACC">
        <w:rPr>
          <w:rFonts w:cs="Comic Sans MS"/>
        </w:rPr>
        <w:t xml:space="preserve">g dessuten være </w:t>
      </w:r>
    </w:p>
    <w:p w:rsidR="007B3C5B" w:rsidRDefault="007B3C5B" w:rsidP="007B3C5B">
      <w:pPr>
        <w:tabs>
          <w:tab w:val="left" w:pos="567"/>
          <w:tab w:val="left" w:pos="1276"/>
          <w:tab w:val="left" w:pos="2127"/>
        </w:tabs>
        <w:spacing w:before="0" w:after="0"/>
        <w:ind w:left="851" w:hanging="851"/>
        <w:rPr>
          <w:rFonts w:cs="Comic Sans MS"/>
        </w:rPr>
      </w:pPr>
      <w:r>
        <w:rPr>
          <w:rFonts w:cs="Comic Sans MS"/>
        </w:rPr>
        <w:tab/>
      </w:r>
      <w:r>
        <w:rPr>
          <w:rFonts w:cs="Comic Sans MS"/>
        </w:rPr>
        <w:tab/>
      </w:r>
      <w:r>
        <w:rPr>
          <w:rFonts w:cs="Comic Sans MS"/>
        </w:rPr>
        <w:tab/>
      </w:r>
      <w:r w:rsidR="005B6EA8" w:rsidRPr="00712ACC">
        <w:rPr>
          <w:rFonts w:cs="Comic Sans MS"/>
        </w:rPr>
        <w:t xml:space="preserve">sleminteressert hvis man finner en tilpass. Så da vil det videre </w:t>
      </w:r>
    </w:p>
    <w:p w:rsidR="005B6EA8" w:rsidRPr="00712ACC" w:rsidRDefault="007B3C5B" w:rsidP="007B3C5B">
      <w:pPr>
        <w:tabs>
          <w:tab w:val="left" w:pos="567"/>
          <w:tab w:val="left" w:pos="1276"/>
          <w:tab w:val="left" w:pos="2127"/>
        </w:tabs>
        <w:spacing w:before="0" w:after="0"/>
        <w:ind w:left="851" w:hanging="851"/>
        <w:rPr>
          <w:rFonts w:cs="Comic Sans MS"/>
        </w:rPr>
      </w:pPr>
      <w:r>
        <w:rPr>
          <w:rFonts w:cs="Comic Sans MS"/>
        </w:rPr>
        <w:tab/>
      </w:r>
      <w:r>
        <w:rPr>
          <w:rFonts w:cs="Comic Sans MS"/>
        </w:rPr>
        <w:tab/>
      </w:r>
      <w:r>
        <w:rPr>
          <w:rFonts w:cs="Comic Sans MS"/>
        </w:rPr>
        <w:tab/>
      </w:r>
      <w:r w:rsidR="005B6EA8" w:rsidRPr="00712ACC">
        <w:rPr>
          <w:rFonts w:cs="Comic Sans MS"/>
        </w:rPr>
        <w:t>meldingsforløpet gå:</w:t>
      </w:r>
    </w:p>
    <w:p w:rsidR="005B6EA8" w:rsidRPr="00712ACC" w:rsidRDefault="005B6EA8" w:rsidP="007B3C5B">
      <w:pPr>
        <w:spacing w:before="0" w:after="0"/>
        <w:ind w:left="1701" w:hanging="851"/>
        <w:rPr>
          <w:rFonts w:cs="Comic Sans MS"/>
        </w:rPr>
      </w:pPr>
      <w:r w:rsidRPr="00712ACC">
        <w:rPr>
          <w:rFonts w:cs="Comic Sans MS"/>
        </w:rPr>
        <w:t>4</w:t>
      </w:r>
      <w:r w:rsidRPr="00712ACC">
        <w:rPr>
          <w:rFonts w:cs="Comic Sans MS"/>
        </w:rPr>
        <w:sym w:font="Symbol" w:char="F0A7"/>
      </w:r>
      <w:r w:rsidRPr="00712ACC">
        <w:rPr>
          <w:rFonts w:cs="Comic Sans MS"/>
        </w:rPr>
        <w:tab/>
        <w:t xml:space="preserve">= SlemINV i </w:t>
      </w:r>
      <w:r w:rsidRPr="00712ACC">
        <w:rPr>
          <w:rFonts w:cs="Comic Sans MS"/>
        </w:rPr>
        <w:sym w:font="Symbol" w:char="F0A7"/>
      </w:r>
      <w:r w:rsidRPr="00712ACC">
        <w:rPr>
          <w:rFonts w:cs="Comic Sans MS"/>
        </w:rPr>
        <w:t xml:space="preserve"> </w:t>
      </w:r>
      <w:r w:rsidR="00F9366E" w:rsidRPr="00712ACC">
        <w:rPr>
          <w:rFonts w:cs="Comic Sans MS"/>
        </w:rPr>
        <w:t>(og kanskje</w:t>
      </w:r>
      <w:r w:rsidRPr="00712ACC">
        <w:rPr>
          <w:rFonts w:cs="Comic Sans MS"/>
        </w:rPr>
        <w:t xml:space="preserve"> </w:t>
      </w:r>
      <w:r w:rsidRPr="00712ACC">
        <w:rPr>
          <w:rFonts w:cs="Comic Sans MS"/>
          <w:color w:val="FF0000"/>
        </w:rPr>
        <w:sym w:font="Symbol" w:char="F0A8"/>
      </w:r>
      <w:r w:rsidR="00F9366E" w:rsidRPr="00712ACC">
        <w:rPr>
          <w:rFonts w:cs="Comic Sans MS"/>
        </w:rPr>
        <w:t>).</w:t>
      </w:r>
    </w:p>
    <w:p w:rsidR="005B6EA8" w:rsidRPr="00712ACC" w:rsidRDefault="005B6EA8" w:rsidP="007B3C5B">
      <w:pPr>
        <w:pStyle w:val="Listeavsnitt"/>
        <w:tabs>
          <w:tab w:val="left" w:pos="3828"/>
        </w:tabs>
        <w:spacing w:before="0" w:after="0"/>
        <w:ind w:left="2552" w:hanging="851"/>
        <w:rPr>
          <w:rFonts w:cs="Comic Sans MS"/>
        </w:rPr>
      </w:pPr>
      <w:r w:rsidRPr="00712ACC">
        <w:rPr>
          <w:rFonts w:cs="Comic Sans MS"/>
        </w:rPr>
        <w:t>4</w:t>
      </w:r>
      <w:r w:rsidRPr="00712ACC">
        <w:rPr>
          <w:rFonts w:cs="Comic Sans MS"/>
          <w:color w:val="FF0000"/>
        </w:rPr>
        <w:sym w:font="Symbol" w:char="F0A8"/>
      </w:r>
      <w:r w:rsidRPr="00712ACC">
        <w:rPr>
          <w:rFonts w:cs="Comic Sans MS"/>
        </w:rPr>
        <w:tab/>
        <w:t>= 4-kort</w:t>
      </w:r>
      <w:r w:rsidR="001C2A6C" w:rsidRPr="00712ACC">
        <w:rPr>
          <w:rFonts w:cs="Comic Sans MS"/>
        </w:rPr>
        <w:t xml:space="preserve"> </w:t>
      </w:r>
      <w:r w:rsidR="001C2A6C" w:rsidRPr="00712ACC">
        <w:rPr>
          <w:rFonts w:cs="Comic Sans MS"/>
          <w:color w:val="FF0000"/>
        </w:rPr>
        <w:sym w:font="Symbol" w:char="F0A8"/>
      </w:r>
      <w:r w:rsidRPr="00712ACC">
        <w:rPr>
          <w:rFonts w:cs="Comic Sans MS"/>
        </w:rPr>
        <w:t xml:space="preserve"> og benekter 4</w:t>
      </w:r>
      <w:r w:rsidRPr="00712ACC">
        <w:rPr>
          <w:rFonts w:cs="Comic Sans MS"/>
        </w:rPr>
        <w:sym w:font="Symbol" w:char="F0A7"/>
      </w:r>
    </w:p>
    <w:p w:rsidR="005B6EA8" w:rsidRPr="00712ACC" w:rsidRDefault="005B6EA8" w:rsidP="007B3C5B">
      <w:pPr>
        <w:pStyle w:val="Listeavsnitt"/>
        <w:tabs>
          <w:tab w:val="left" w:pos="3828"/>
        </w:tabs>
        <w:spacing w:before="0" w:after="0"/>
        <w:ind w:left="3402" w:hanging="851"/>
        <w:rPr>
          <w:rFonts w:cs="Comic Sans MS"/>
        </w:rPr>
      </w:pPr>
      <w:r w:rsidRPr="00712ACC">
        <w:rPr>
          <w:rFonts w:cs="Comic Sans MS"/>
        </w:rPr>
        <w:t>4</w:t>
      </w:r>
      <w:r w:rsidRPr="00712ACC">
        <w:rPr>
          <w:rFonts w:cs="Comic Sans MS"/>
          <w:color w:val="FF0000"/>
        </w:rPr>
        <w:sym w:font="Symbol" w:char="F0A9"/>
      </w:r>
      <w:r w:rsidR="007B3C5B">
        <w:rPr>
          <w:rFonts w:cs="Comic Sans MS"/>
        </w:rPr>
        <w:tab/>
      </w:r>
      <w:r w:rsidRPr="00712ACC">
        <w:rPr>
          <w:rFonts w:cs="Comic Sans MS"/>
        </w:rPr>
        <w:t>= CUE m/4</w:t>
      </w:r>
      <w:r w:rsidRPr="00712ACC">
        <w:rPr>
          <w:rFonts w:cs="Comic Sans MS"/>
          <w:color w:val="FF0000"/>
        </w:rPr>
        <w:sym w:font="Symbol" w:char="F0A8"/>
      </w:r>
      <w:r w:rsidRPr="00712ACC">
        <w:rPr>
          <w:rFonts w:cs="Comic Sans MS"/>
        </w:rPr>
        <w:t>. Tar imot foreløpig.</w:t>
      </w:r>
    </w:p>
    <w:p w:rsidR="005B6EA8" w:rsidRPr="00712ACC" w:rsidRDefault="005B6EA8" w:rsidP="007B3C5B">
      <w:pPr>
        <w:pStyle w:val="Listeavsnitt"/>
        <w:tabs>
          <w:tab w:val="left" w:pos="3828"/>
        </w:tabs>
        <w:spacing w:before="0" w:after="0"/>
        <w:ind w:left="3402" w:hanging="851"/>
        <w:rPr>
          <w:rFonts w:cs="Comic Sans MS"/>
        </w:rPr>
      </w:pPr>
      <w:r w:rsidRPr="00712ACC">
        <w:rPr>
          <w:rFonts w:cs="Comic Sans MS"/>
        </w:rPr>
        <w:t>4</w:t>
      </w:r>
      <w:r w:rsidRPr="00712ACC">
        <w:rPr>
          <w:rFonts w:cs="Comic Sans MS"/>
        </w:rPr>
        <w:sym w:font="Symbol" w:char="F0AA"/>
      </w:r>
      <w:r w:rsidR="007B3C5B">
        <w:rPr>
          <w:rFonts w:cs="Comic Sans MS"/>
        </w:rPr>
        <w:tab/>
      </w:r>
      <w:r w:rsidRPr="00712ACC">
        <w:rPr>
          <w:rFonts w:cs="Comic Sans MS"/>
        </w:rPr>
        <w:t>= CUE m/4</w:t>
      </w:r>
      <w:r w:rsidRPr="00712ACC">
        <w:rPr>
          <w:rFonts w:cs="Comic Sans MS"/>
          <w:color w:val="FF0000"/>
        </w:rPr>
        <w:sym w:font="Symbol" w:char="F0A8"/>
      </w:r>
      <w:r w:rsidRPr="00712ACC">
        <w:rPr>
          <w:rFonts w:cs="Comic Sans MS"/>
        </w:rPr>
        <w:t>. Tar imot foreløpig.</w:t>
      </w:r>
    </w:p>
    <w:p w:rsidR="005B6EA8" w:rsidRPr="00712ACC" w:rsidRDefault="005B6EA8" w:rsidP="007B3C5B">
      <w:pPr>
        <w:pStyle w:val="Listeavsnitt"/>
        <w:tabs>
          <w:tab w:val="left" w:pos="3828"/>
        </w:tabs>
        <w:spacing w:before="0" w:after="0"/>
        <w:ind w:left="3402" w:hanging="851"/>
        <w:rPr>
          <w:rFonts w:cs="Comic Sans MS"/>
        </w:rPr>
      </w:pPr>
      <w:r w:rsidRPr="00712ACC">
        <w:rPr>
          <w:rFonts w:cs="Comic Sans MS"/>
        </w:rPr>
        <w:t xml:space="preserve">4NT </w:t>
      </w:r>
      <w:r w:rsidR="00BE28BF" w:rsidRPr="00712ACC">
        <w:rPr>
          <w:rFonts w:cs="Comic Sans MS"/>
        </w:rPr>
        <w:tab/>
      </w:r>
      <w:r w:rsidRPr="00712ACC">
        <w:rPr>
          <w:rFonts w:cs="Comic Sans MS"/>
        </w:rPr>
        <w:t>= Avslag. Spillemelding.</w:t>
      </w:r>
    </w:p>
    <w:p w:rsidR="00BE28BF" w:rsidRPr="00712ACC" w:rsidRDefault="00BE28BF" w:rsidP="007B3C5B">
      <w:pPr>
        <w:pStyle w:val="Listeavsnitt"/>
        <w:spacing w:before="0" w:after="0"/>
        <w:ind w:left="2552" w:hanging="851"/>
        <w:rPr>
          <w:rFonts w:cs="Comic Sans MS"/>
        </w:rPr>
      </w:pPr>
      <w:r w:rsidRPr="00712ACC">
        <w:rPr>
          <w:rFonts w:cs="Comic Sans MS"/>
        </w:rPr>
        <w:t>4</w:t>
      </w:r>
      <w:r w:rsidRPr="00712ACC">
        <w:rPr>
          <w:rFonts w:cs="Comic Sans MS"/>
          <w:color w:val="FF0000"/>
        </w:rPr>
        <w:sym w:font="Symbol" w:char="F0A9"/>
      </w:r>
      <w:r w:rsidR="007B3C5B">
        <w:rPr>
          <w:rFonts w:cs="Comic Sans MS"/>
        </w:rPr>
        <w:tab/>
      </w:r>
      <w:r w:rsidRPr="00712ACC">
        <w:rPr>
          <w:rFonts w:cs="Comic Sans MS"/>
        </w:rPr>
        <w:t>= CUE m/4</w:t>
      </w:r>
      <w:r w:rsidRPr="00712ACC">
        <w:rPr>
          <w:rFonts w:cs="Comic Sans MS"/>
        </w:rPr>
        <w:sym w:font="Symbol" w:char="F0A7"/>
      </w:r>
      <w:r w:rsidRPr="00712ACC">
        <w:rPr>
          <w:rFonts w:cs="Comic Sans MS"/>
        </w:rPr>
        <w:t>. Tar imot foreløpig.</w:t>
      </w:r>
    </w:p>
    <w:p w:rsidR="00BE28BF" w:rsidRPr="00712ACC" w:rsidRDefault="00BE28BF" w:rsidP="007B3C5B">
      <w:pPr>
        <w:pStyle w:val="Listeavsnitt"/>
        <w:spacing w:before="0" w:after="0"/>
        <w:ind w:left="2552" w:hanging="851"/>
        <w:rPr>
          <w:rFonts w:cs="Comic Sans MS"/>
        </w:rPr>
      </w:pPr>
      <w:r w:rsidRPr="00712ACC">
        <w:rPr>
          <w:rFonts w:cs="Comic Sans MS"/>
        </w:rPr>
        <w:t>4</w:t>
      </w:r>
      <w:r w:rsidRPr="00712ACC">
        <w:rPr>
          <w:rFonts w:cs="Comic Sans MS"/>
        </w:rPr>
        <w:sym w:font="Symbol" w:char="F0AA"/>
      </w:r>
      <w:r w:rsidR="007B3C5B">
        <w:rPr>
          <w:rFonts w:cs="Comic Sans MS"/>
        </w:rPr>
        <w:tab/>
      </w:r>
      <w:r w:rsidRPr="00712ACC">
        <w:rPr>
          <w:rFonts w:cs="Comic Sans MS"/>
        </w:rPr>
        <w:t>= CUE m/4</w:t>
      </w:r>
      <w:r w:rsidRPr="00712ACC">
        <w:rPr>
          <w:rFonts w:cs="Comic Sans MS"/>
        </w:rPr>
        <w:sym w:font="Symbol" w:char="F0A7"/>
      </w:r>
      <w:r w:rsidRPr="00712ACC">
        <w:rPr>
          <w:rFonts w:cs="Comic Sans MS"/>
        </w:rPr>
        <w:t>. Tar imot foreløpig.</w:t>
      </w:r>
    </w:p>
    <w:p w:rsidR="00BE28BF" w:rsidRPr="00712ACC" w:rsidRDefault="00BE28BF" w:rsidP="007B3C5B">
      <w:pPr>
        <w:pStyle w:val="Listeavsnitt"/>
        <w:spacing w:before="0" w:after="0"/>
        <w:ind w:left="2552" w:hanging="851"/>
        <w:rPr>
          <w:rFonts w:cs="Comic Sans MS"/>
        </w:rPr>
      </w:pPr>
      <w:r w:rsidRPr="00712ACC">
        <w:rPr>
          <w:rFonts w:cs="Comic Sans MS"/>
        </w:rPr>
        <w:t xml:space="preserve">4NT </w:t>
      </w:r>
      <w:r w:rsidRPr="00712ACC">
        <w:rPr>
          <w:rFonts w:cs="Comic Sans MS"/>
        </w:rPr>
        <w:tab/>
        <w:t>= Avslag. Spillemelding.</w:t>
      </w:r>
    </w:p>
    <w:p w:rsidR="005B6EA8" w:rsidRPr="00712ACC" w:rsidRDefault="005B6EA8" w:rsidP="007B3C5B">
      <w:pPr>
        <w:tabs>
          <w:tab w:val="left" w:pos="2127"/>
          <w:tab w:val="left" w:pos="2835"/>
          <w:tab w:val="left" w:pos="3828"/>
        </w:tabs>
        <w:spacing w:before="0" w:after="0"/>
        <w:ind w:left="1701" w:hanging="851"/>
        <w:rPr>
          <w:rFonts w:cs="Comic Sans MS"/>
        </w:rPr>
      </w:pPr>
      <w:r w:rsidRPr="00712ACC">
        <w:rPr>
          <w:rFonts w:cs="Comic Sans MS"/>
        </w:rPr>
        <w:t>4</w:t>
      </w:r>
      <w:r w:rsidRPr="00712ACC">
        <w:rPr>
          <w:rFonts w:cs="Comic Sans MS"/>
          <w:color w:val="FF0000"/>
        </w:rPr>
        <w:sym w:font="Symbol" w:char="F0A8"/>
      </w:r>
      <w:r w:rsidRPr="00712ACC">
        <w:rPr>
          <w:rFonts w:cs="Comic Sans MS"/>
          <w:color w:val="FF0000"/>
        </w:rPr>
        <w:tab/>
      </w:r>
      <w:r w:rsidRPr="00712ACC">
        <w:rPr>
          <w:rFonts w:cs="Comic Sans MS"/>
        </w:rPr>
        <w:t xml:space="preserve">= SlemINV i </w:t>
      </w:r>
      <w:r w:rsidRPr="00712ACC">
        <w:rPr>
          <w:rFonts w:cs="Comic Sans MS"/>
          <w:color w:val="FF0000"/>
        </w:rPr>
        <w:sym w:font="Symbol" w:char="F0A8"/>
      </w:r>
      <w:r w:rsidRPr="00712ACC">
        <w:rPr>
          <w:rFonts w:cs="Comic Sans MS"/>
        </w:rPr>
        <w:t>.</w:t>
      </w:r>
    </w:p>
    <w:p w:rsidR="005B6EA8" w:rsidRPr="00712ACC" w:rsidRDefault="005B6EA8" w:rsidP="007B3C5B">
      <w:pPr>
        <w:pStyle w:val="Listeavsnitt"/>
        <w:tabs>
          <w:tab w:val="left" w:pos="3828"/>
        </w:tabs>
        <w:spacing w:before="0" w:after="0"/>
        <w:ind w:left="2552" w:hanging="851"/>
        <w:rPr>
          <w:rFonts w:cs="Comic Sans MS"/>
        </w:rPr>
      </w:pPr>
      <w:r w:rsidRPr="00712ACC">
        <w:rPr>
          <w:rFonts w:cs="Comic Sans MS"/>
        </w:rPr>
        <w:t>4</w:t>
      </w:r>
      <w:r w:rsidRPr="00712ACC">
        <w:rPr>
          <w:rFonts w:cs="Comic Sans MS"/>
          <w:color w:val="FF0000"/>
        </w:rPr>
        <w:sym w:font="Symbol" w:char="F0A9"/>
      </w:r>
      <w:r w:rsidRPr="00712ACC">
        <w:rPr>
          <w:rFonts w:cs="Comic Sans MS"/>
        </w:rPr>
        <w:tab/>
        <w:t>= CUE m/4</w:t>
      </w:r>
      <w:r w:rsidRPr="00712ACC">
        <w:rPr>
          <w:rFonts w:cs="Comic Sans MS"/>
          <w:color w:val="FF0000"/>
        </w:rPr>
        <w:sym w:font="Symbol" w:char="F0A8"/>
      </w:r>
      <w:r w:rsidRPr="00712ACC">
        <w:rPr>
          <w:rFonts w:cs="Comic Sans MS"/>
        </w:rPr>
        <w:t>. Tar imot foreløpig.</w:t>
      </w:r>
    </w:p>
    <w:p w:rsidR="005B6EA8" w:rsidRPr="00712ACC" w:rsidRDefault="005B6EA8" w:rsidP="007B3C5B">
      <w:pPr>
        <w:pStyle w:val="Listeavsnitt"/>
        <w:tabs>
          <w:tab w:val="left" w:pos="3828"/>
        </w:tabs>
        <w:spacing w:before="0" w:after="0"/>
        <w:ind w:left="2552" w:hanging="851"/>
        <w:rPr>
          <w:rFonts w:cs="Comic Sans MS"/>
        </w:rPr>
      </w:pPr>
      <w:r w:rsidRPr="00712ACC">
        <w:rPr>
          <w:rFonts w:cs="Comic Sans MS"/>
        </w:rPr>
        <w:t>4</w:t>
      </w:r>
      <w:r w:rsidRPr="00712ACC">
        <w:rPr>
          <w:rFonts w:cs="Comic Sans MS"/>
        </w:rPr>
        <w:sym w:font="Symbol" w:char="F0AA"/>
      </w:r>
      <w:r w:rsidRPr="00712ACC">
        <w:rPr>
          <w:rFonts w:cs="Comic Sans MS"/>
        </w:rPr>
        <w:tab/>
        <w:t>= CUE m/4</w:t>
      </w:r>
      <w:r w:rsidRPr="00712ACC">
        <w:rPr>
          <w:rFonts w:cs="Comic Sans MS"/>
          <w:color w:val="FF0000"/>
        </w:rPr>
        <w:sym w:font="Symbol" w:char="F0A8"/>
      </w:r>
      <w:r w:rsidRPr="00712ACC">
        <w:rPr>
          <w:rFonts w:cs="Comic Sans MS"/>
        </w:rPr>
        <w:t>. Tar imot foreløpig.</w:t>
      </w:r>
    </w:p>
    <w:p w:rsidR="005B6EA8" w:rsidRPr="00712ACC" w:rsidRDefault="005B6EA8" w:rsidP="007B3C5B">
      <w:pPr>
        <w:pStyle w:val="Listeavsnitt"/>
        <w:tabs>
          <w:tab w:val="left" w:pos="3828"/>
        </w:tabs>
        <w:spacing w:before="0" w:after="0"/>
        <w:ind w:left="2552" w:hanging="851"/>
        <w:rPr>
          <w:rFonts w:cs="Comic Sans MS"/>
        </w:rPr>
      </w:pPr>
      <w:r w:rsidRPr="00712ACC">
        <w:rPr>
          <w:rFonts w:cs="Comic Sans MS"/>
        </w:rPr>
        <w:t xml:space="preserve">4NT </w:t>
      </w:r>
      <w:r w:rsidRPr="00712ACC">
        <w:rPr>
          <w:rFonts w:cs="Comic Sans MS"/>
        </w:rPr>
        <w:tab/>
        <w:t>= Avslag. Spillemelding.</w:t>
      </w:r>
    </w:p>
    <w:p w:rsidR="005B6EA8" w:rsidRPr="00712ACC" w:rsidRDefault="005B6EA8" w:rsidP="007B3C5B">
      <w:pPr>
        <w:pStyle w:val="Listeavsnitt"/>
        <w:tabs>
          <w:tab w:val="left" w:pos="3828"/>
        </w:tabs>
        <w:spacing w:before="0" w:after="0"/>
        <w:ind w:left="2552" w:hanging="851"/>
        <w:rPr>
          <w:rFonts w:cs="Comic Sans MS"/>
        </w:rPr>
      </w:pPr>
      <w:r w:rsidRPr="00712ACC">
        <w:rPr>
          <w:rFonts w:cs="Comic Sans MS"/>
        </w:rPr>
        <w:t>5</w:t>
      </w:r>
      <w:r w:rsidRPr="00712ACC">
        <w:rPr>
          <w:rFonts w:cs="Comic Sans MS"/>
          <w:color w:val="FF0000"/>
        </w:rPr>
        <w:sym w:font="Symbol" w:char="F0A8"/>
      </w:r>
      <w:r w:rsidRPr="00712ACC">
        <w:rPr>
          <w:rFonts w:cs="Comic Sans MS"/>
        </w:rPr>
        <w:tab/>
        <w:t>= Avslag. Spillemelding m/4</w:t>
      </w:r>
      <w:r w:rsidRPr="00712ACC">
        <w:rPr>
          <w:rFonts w:cs="Comic Sans MS"/>
          <w:color w:val="FF0000"/>
        </w:rPr>
        <w:sym w:font="Symbol" w:char="F0A8"/>
      </w:r>
      <w:r w:rsidRPr="00712ACC">
        <w:rPr>
          <w:rFonts w:cs="Comic Sans MS"/>
        </w:rPr>
        <w:t>.</w:t>
      </w:r>
    </w:p>
    <w:p w:rsidR="00535513" w:rsidRPr="00712ACC" w:rsidRDefault="00535513" w:rsidP="007B3C5B">
      <w:pPr>
        <w:spacing w:before="0" w:after="0"/>
        <w:ind w:left="2552"/>
        <w:rPr>
          <w:rFonts w:cs="Comic Sans MS"/>
        </w:rPr>
      </w:pPr>
    </w:p>
    <w:p w:rsidR="00535513" w:rsidRPr="00712ACC" w:rsidRDefault="00535513" w:rsidP="007B3C5B">
      <w:pPr>
        <w:pStyle w:val="Liste2"/>
        <w:numPr>
          <w:ilvl w:val="0"/>
          <w:numId w:val="8"/>
        </w:numPr>
        <w:tabs>
          <w:tab w:val="clear" w:pos="900"/>
        </w:tabs>
        <w:spacing w:before="0" w:after="0"/>
        <w:ind w:left="1134" w:hanging="567"/>
      </w:pPr>
      <w:r w:rsidRPr="00712ACC">
        <w:t xml:space="preserve">Man </w:t>
      </w:r>
      <w:r w:rsidRPr="00712ACC">
        <w:rPr>
          <w:color w:val="FF0000"/>
        </w:rPr>
        <w:t>tar imot</w:t>
      </w:r>
      <w:r w:rsidRPr="00712ACC">
        <w:t xml:space="preserve"> </w:t>
      </w:r>
      <w:r w:rsidR="008A7CB3">
        <w:t>slemINV</w:t>
      </w:r>
      <w:r w:rsidRPr="00712ACC">
        <w:t xml:space="preserve"> gjennom</w:t>
      </w:r>
      <w:r w:rsidR="005B6EA8" w:rsidRPr="00712ACC">
        <w:t xml:space="preserve"> M-</w:t>
      </w:r>
      <w:r w:rsidRPr="00712ACC">
        <w:rPr>
          <w:color w:val="FF0000"/>
        </w:rPr>
        <w:t>CUE på 4-trinnet</w:t>
      </w:r>
      <w:r w:rsidRPr="00712ACC">
        <w:t>. Dette setter fargen som trumf ved senere BLW.</w:t>
      </w:r>
      <w:r w:rsidR="00DA71DF" w:rsidRPr="00712ACC">
        <w:t xml:space="preserve"> </w:t>
      </w:r>
    </w:p>
    <w:p w:rsidR="00A86592" w:rsidRPr="00712ACC" w:rsidRDefault="00535513" w:rsidP="007B3C5B">
      <w:pPr>
        <w:pStyle w:val="Liste2"/>
        <w:numPr>
          <w:ilvl w:val="0"/>
          <w:numId w:val="8"/>
        </w:numPr>
        <w:tabs>
          <w:tab w:val="clear" w:pos="900"/>
        </w:tabs>
        <w:spacing w:before="0" w:after="0"/>
        <w:ind w:left="1134" w:hanging="567"/>
      </w:pPr>
      <w:r w:rsidRPr="00712ACC">
        <w:rPr>
          <w:color w:val="FF0000"/>
        </w:rPr>
        <w:t xml:space="preserve">Avslag </w:t>
      </w:r>
      <w:r w:rsidR="00DA71DF" w:rsidRPr="00712ACC">
        <w:rPr>
          <w:color w:val="FF0000"/>
        </w:rPr>
        <w:t xml:space="preserve">på både </w:t>
      </w:r>
      <w:r w:rsidR="00DA71DF" w:rsidRPr="00712ACC">
        <w:t>4</w:t>
      </w:r>
      <w:r w:rsidR="00DA71DF" w:rsidRPr="00712ACC">
        <w:sym w:font="Symbol" w:char="F0A7"/>
      </w:r>
      <w:r w:rsidR="00DA71DF" w:rsidRPr="00712ACC">
        <w:rPr>
          <w:color w:val="FF0000"/>
        </w:rPr>
        <w:t xml:space="preserve"> og </w:t>
      </w:r>
      <w:r w:rsidR="00DA71DF" w:rsidRPr="00712ACC">
        <w:t>4</w:t>
      </w:r>
      <w:r w:rsidR="00DA71DF" w:rsidRPr="00712ACC">
        <w:rPr>
          <w:color w:val="FF0000"/>
        </w:rPr>
        <w:sym w:font="Symbol" w:char="F0A8"/>
      </w:r>
      <w:r w:rsidR="00DA71DF" w:rsidRPr="00712ACC">
        <w:rPr>
          <w:color w:val="FF0000"/>
        </w:rPr>
        <w:t xml:space="preserve"> </w:t>
      </w:r>
      <w:r w:rsidRPr="00712ACC">
        <w:rPr>
          <w:color w:val="FF0000"/>
        </w:rPr>
        <w:t>er normalt 4NT</w:t>
      </w:r>
      <w:r w:rsidRPr="00712ACC">
        <w:t xml:space="preserve"> (spillemelding</w:t>
      </w:r>
      <w:r w:rsidR="005B6EA8" w:rsidRPr="00712ACC">
        <w:t xml:space="preserve"> på begge hender</w:t>
      </w:r>
      <w:r w:rsidRPr="00712ACC">
        <w:t xml:space="preserve">) </w:t>
      </w:r>
      <w:r w:rsidR="00DA71DF" w:rsidRPr="00712ACC">
        <w:t>[</w:t>
      </w:r>
      <w:r w:rsidRPr="00712ACC">
        <w:t>eller (sjeldnere) 5 i minorfargen</w:t>
      </w:r>
      <w:r w:rsidR="00DA71DF" w:rsidRPr="00712ACC">
        <w:t>].</w:t>
      </w:r>
      <w:r w:rsidRPr="00712ACC">
        <w:t xml:space="preserve"> </w:t>
      </w:r>
    </w:p>
    <w:p w:rsidR="00D81985" w:rsidRPr="00712ACC" w:rsidRDefault="00535513" w:rsidP="007B3C5B">
      <w:pPr>
        <w:pStyle w:val="Liste2"/>
        <w:numPr>
          <w:ilvl w:val="0"/>
          <w:numId w:val="8"/>
        </w:numPr>
        <w:tabs>
          <w:tab w:val="clear" w:pos="900"/>
        </w:tabs>
        <w:spacing w:before="0" w:after="0"/>
        <w:ind w:left="1134" w:hanging="567"/>
      </w:pPr>
      <w:r w:rsidRPr="00712ACC">
        <w:t xml:space="preserve">Når det gjelder en sterk ÅH, dvs. en hånd som er vesentlig sterkere enn den andre hånden, </w:t>
      </w:r>
      <w:r w:rsidR="005B6EA8" w:rsidRPr="00712ACC">
        <w:t xml:space="preserve">og ubegrenset, </w:t>
      </w:r>
      <w:r w:rsidRPr="00712ACC">
        <w:t>så er det oftest denne som trenger å «fylles inn», og da må 4NT som BLW være tilgjengelig i tillegg til CUE (som viser interesse og tillegg). På slike hender er det 5 i minorfargen som er avslag.</w:t>
      </w:r>
    </w:p>
    <w:p w:rsidR="00A86592" w:rsidRPr="00712ACC" w:rsidRDefault="00A86592" w:rsidP="009C0B5A">
      <w:pPr>
        <w:spacing w:before="0" w:after="0"/>
        <w:rPr>
          <w:rFonts w:cs="Comic Sans MS"/>
        </w:rPr>
      </w:pPr>
    </w:p>
    <w:p w:rsidR="00E20370" w:rsidRPr="00712ACC" w:rsidRDefault="00E20370" w:rsidP="007B3C5B">
      <w:pPr>
        <w:pStyle w:val="Overskrift2"/>
        <w:rPr>
          <w:lang w:val="nb-NO"/>
        </w:rPr>
      </w:pPr>
      <w:bookmarkStart w:id="475" w:name="_Toc361740754"/>
      <w:bookmarkStart w:id="476" w:name="_Toc449517079"/>
      <w:r w:rsidRPr="00712ACC">
        <w:rPr>
          <w:lang w:val="nb-NO"/>
        </w:rPr>
        <w:t xml:space="preserve">I </w:t>
      </w:r>
      <w:r w:rsidRPr="007B3C5B">
        <w:t>stampeposisjo</w:t>
      </w:r>
      <w:bookmarkEnd w:id="475"/>
      <w:r w:rsidR="009F7EBD" w:rsidRPr="007B3C5B">
        <w:t>n</w:t>
      </w:r>
      <w:bookmarkEnd w:id="476"/>
    </w:p>
    <w:p w:rsidR="00E20370" w:rsidRPr="00712ACC" w:rsidRDefault="00E20370" w:rsidP="009C0B5A">
      <w:pPr>
        <w:pStyle w:val="Brdtekst"/>
        <w:spacing w:before="0" w:after="0"/>
        <w:ind w:right="0"/>
        <w:rPr>
          <w:sz w:val="22"/>
        </w:rPr>
      </w:pPr>
      <w:r w:rsidRPr="00712ACC">
        <w:rPr>
          <w:sz w:val="22"/>
        </w:rPr>
        <w:t>Vi har vist superfit, og motparten melder 6x:</w:t>
      </w:r>
    </w:p>
    <w:p w:rsidR="00E20370" w:rsidRPr="00712ACC" w:rsidRDefault="00E20370" w:rsidP="009C0B5A">
      <w:pPr>
        <w:spacing w:before="0" w:after="0"/>
        <w:rPr>
          <w:rFonts w:cs="Comic Sans MS"/>
        </w:rPr>
      </w:pPr>
      <w:r w:rsidRPr="00712ACC">
        <w:rPr>
          <w:rFonts w:cs="Comic Sans MS"/>
        </w:rPr>
        <w:tab/>
        <w:t>I 2. hånd</w:t>
      </w:r>
      <w:r w:rsidRPr="00712ACC">
        <w:rPr>
          <w:rFonts w:cs="Comic Sans MS"/>
        </w:rPr>
        <w:tab/>
        <w:t xml:space="preserve">= </w:t>
      </w:r>
      <w:r w:rsidRPr="00712ACC">
        <w:rPr>
          <w:rFonts w:cs="Comic Sans MS"/>
        </w:rPr>
        <w:tab/>
        <w:t>pass</w:t>
      </w:r>
      <w:r w:rsidRPr="00712ACC">
        <w:rPr>
          <w:rFonts w:cs="Comic Sans MS"/>
        </w:rPr>
        <w:tab/>
        <w:t>= 0-1 motspillsstikk</w:t>
      </w:r>
    </w:p>
    <w:p w:rsidR="00E20370" w:rsidRPr="00712ACC" w:rsidRDefault="00E20370" w:rsidP="009C0B5A">
      <w:pPr>
        <w:spacing w:before="0" w:after="0"/>
        <w:rPr>
          <w:rFonts w:cs="Comic Sans MS"/>
        </w:rPr>
      </w:pPr>
      <w:r w:rsidRPr="00712ACC">
        <w:rPr>
          <w:rFonts w:cs="Comic Sans MS"/>
        </w:rPr>
        <w:tab/>
      </w:r>
      <w:r w:rsidRPr="00712ACC">
        <w:rPr>
          <w:rFonts w:cs="Comic Sans MS"/>
        </w:rPr>
        <w:tab/>
      </w:r>
      <w:r w:rsidRPr="00712ACC">
        <w:rPr>
          <w:rFonts w:cs="Comic Sans MS"/>
        </w:rPr>
        <w:tab/>
      </w:r>
      <w:r w:rsidRPr="00712ACC">
        <w:rPr>
          <w:rFonts w:cs="Comic Sans MS"/>
        </w:rPr>
        <w:tab/>
        <w:t>x</w:t>
      </w:r>
      <w:r w:rsidRPr="00712ACC">
        <w:rPr>
          <w:rFonts w:cs="Comic Sans MS"/>
        </w:rPr>
        <w:tab/>
        <w:t>= 2 motspillsstikk</w:t>
      </w:r>
    </w:p>
    <w:p w:rsidR="00E20370" w:rsidRPr="00712ACC" w:rsidRDefault="00E20370" w:rsidP="009C0B5A">
      <w:pPr>
        <w:spacing w:before="0" w:after="0"/>
        <w:rPr>
          <w:rFonts w:cs="Comic Sans MS"/>
        </w:rPr>
      </w:pPr>
      <w:r w:rsidRPr="00712ACC">
        <w:rPr>
          <w:rFonts w:cs="Comic Sans MS"/>
        </w:rPr>
        <w:tab/>
        <w:t>I 4. hånd</w:t>
      </w:r>
      <w:r w:rsidRPr="00712ACC">
        <w:rPr>
          <w:rFonts w:cs="Comic Sans MS"/>
        </w:rPr>
        <w:tab/>
        <w:t xml:space="preserve">= </w:t>
      </w:r>
      <w:r w:rsidRPr="00712ACC">
        <w:rPr>
          <w:rFonts w:cs="Comic Sans MS"/>
        </w:rPr>
        <w:tab/>
        <w:t>(makker har passet og vist 0-1 motspillsstikk)</w:t>
      </w:r>
    </w:p>
    <w:p w:rsidR="00E20370" w:rsidRPr="00712ACC" w:rsidRDefault="00E20370" w:rsidP="009C0B5A">
      <w:pPr>
        <w:spacing w:before="0" w:after="0"/>
        <w:rPr>
          <w:rFonts w:cs="Comic Sans MS"/>
        </w:rPr>
      </w:pPr>
      <w:r w:rsidRPr="00712ACC">
        <w:rPr>
          <w:rFonts w:cs="Comic Sans MS"/>
        </w:rPr>
        <w:tab/>
      </w:r>
      <w:r w:rsidRPr="00712ACC">
        <w:rPr>
          <w:rFonts w:cs="Comic Sans MS"/>
        </w:rPr>
        <w:tab/>
      </w:r>
      <w:r w:rsidRPr="00712ACC">
        <w:rPr>
          <w:rFonts w:cs="Comic Sans MS"/>
        </w:rPr>
        <w:tab/>
      </w:r>
      <w:r w:rsidRPr="00712ACC">
        <w:rPr>
          <w:rFonts w:cs="Comic Sans MS"/>
        </w:rPr>
        <w:tab/>
        <w:t>pass</w:t>
      </w:r>
      <w:r w:rsidRPr="00712ACC">
        <w:rPr>
          <w:rFonts w:cs="Comic Sans MS"/>
        </w:rPr>
        <w:tab/>
        <w:t>= 2 motspillsstikk</w:t>
      </w:r>
    </w:p>
    <w:p w:rsidR="00E20370" w:rsidRPr="00712ACC" w:rsidRDefault="00E20370" w:rsidP="009C0B5A">
      <w:pPr>
        <w:spacing w:before="0" w:after="0"/>
        <w:rPr>
          <w:rFonts w:cs="Comic Sans MS"/>
        </w:rPr>
      </w:pPr>
      <w:r w:rsidRPr="00712ACC">
        <w:rPr>
          <w:rFonts w:cs="Comic Sans MS"/>
        </w:rPr>
        <w:tab/>
      </w:r>
      <w:r w:rsidRPr="00712ACC">
        <w:rPr>
          <w:rFonts w:cs="Comic Sans MS"/>
        </w:rPr>
        <w:tab/>
      </w:r>
      <w:r w:rsidRPr="00712ACC">
        <w:rPr>
          <w:rFonts w:cs="Comic Sans MS"/>
        </w:rPr>
        <w:tab/>
      </w:r>
      <w:r w:rsidRPr="00712ACC">
        <w:rPr>
          <w:rFonts w:cs="Comic Sans MS"/>
        </w:rPr>
        <w:tab/>
        <w:t>x</w:t>
      </w:r>
      <w:r w:rsidRPr="00712ACC">
        <w:rPr>
          <w:rFonts w:cs="Comic Sans MS"/>
        </w:rPr>
        <w:tab/>
        <w:t>= 1 motspillsstikk (makker stamper med 0)</w:t>
      </w:r>
    </w:p>
    <w:p w:rsidR="00E20370" w:rsidRPr="00712ACC" w:rsidRDefault="00E20370" w:rsidP="009C0B5A">
      <w:pPr>
        <w:spacing w:before="0" w:after="0"/>
        <w:rPr>
          <w:rFonts w:cs="Comic Sans MS"/>
        </w:rPr>
      </w:pPr>
      <w:r w:rsidRPr="00712ACC">
        <w:rPr>
          <w:rFonts w:cs="Comic Sans MS"/>
        </w:rPr>
        <w:tab/>
      </w:r>
      <w:r w:rsidRPr="00712ACC">
        <w:rPr>
          <w:rFonts w:cs="Comic Sans MS"/>
        </w:rPr>
        <w:tab/>
      </w:r>
      <w:r w:rsidRPr="00712ACC">
        <w:rPr>
          <w:rFonts w:cs="Comic Sans MS"/>
        </w:rPr>
        <w:tab/>
      </w:r>
      <w:r w:rsidRPr="00712ACC">
        <w:rPr>
          <w:rFonts w:cs="Comic Sans MS"/>
        </w:rPr>
        <w:tab/>
        <w:t>Stamp</w:t>
      </w:r>
      <w:r w:rsidRPr="00712ACC">
        <w:rPr>
          <w:rFonts w:cs="Comic Sans MS"/>
        </w:rPr>
        <w:tab/>
        <w:t>= 0 motspillsstikk</w:t>
      </w:r>
    </w:p>
    <w:p w:rsidR="00E20370" w:rsidRPr="00712ACC" w:rsidRDefault="005746B1" w:rsidP="007B3C5B">
      <w:pPr>
        <w:pStyle w:val="Overskrift1"/>
        <w:rPr>
          <w:lang w:val="nb-NO"/>
        </w:rPr>
      </w:pPr>
      <w:bookmarkStart w:id="477" w:name="Innmeldinger"/>
      <w:bookmarkStart w:id="478" w:name="_Toc266934376"/>
      <w:bookmarkStart w:id="479" w:name="_Toc361740755"/>
      <w:bookmarkEnd w:id="477"/>
      <w:r w:rsidRPr="00712ACC">
        <w:rPr>
          <w:lang w:val="nb-NO"/>
        </w:rPr>
        <w:t xml:space="preserve">    </w:t>
      </w:r>
      <w:bookmarkStart w:id="480" w:name="_Toc449517080"/>
      <w:r w:rsidR="00E20370" w:rsidRPr="00712ACC">
        <w:rPr>
          <w:lang w:val="nb-NO"/>
        </w:rPr>
        <w:t xml:space="preserve">Egne </w:t>
      </w:r>
      <w:r w:rsidR="00E20370" w:rsidRPr="007B3C5B">
        <w:t>innmeldinger</w:t>
      </w:r>
      <w:bookmarkEnd w:id="478"/>
      <w:bookmarkEnd w:id="479"/>
      <w:bookmarkEnd w:id="480"/>
    </w:p>
    <w:p w:rsidR="00E20370" w:rsidRPr="00712ACC" w:rsidRDefault="009F7EBD" w:rsidP="007B3C5B">
      <w:pPr>
        <w:pStyle w:val="Overskrift2"/>
        <w:rPr>
          <w:lang w:val="nb-NO"/>
        </w:rPr>
      </w:pPr>
      <w:bookmarkStart w:id="481" w:name="_Toc266934377"/>
      <w:bookmarkStart w:id="482" w:name="_Toc361740756"/>
      <w:r w:rsidRPr="00712ACC">
        <w:rPr>
          <w:lang w:val="nb-NO"/>
        </w:rPr>
        <w:t xml:space="preserve"> </w:t>
      </w:r>
      <w:bookmarkStart w:id="483" w:name="_Toc449517081"/>
      <w:r w:rsidR="00E20370" w:rsidRPr="00C27E46">
        <w:rPr>
          <w:lang w:val="nb-NO"/>
        </w:rPr>
        <w:t>Opplysende</w:t>
      </w:r>
      <w:r w:rsidR="00E20370" w:rsidRPr="00712ACC">
        <w:rPr>
          <w:lang w:val="nb-NO"/>
        </w:rPr>
        <w:t xml:space="preserve"> doblinger (= Take-Out </w:t>
      </w:r>
      <w:r w:rsidR="003F318B" w:rsidRPr="00712ACC">
        <w:rPr>
          <w:lang w:val="nb-NO"/>
        </w:rPr>
        <w:t>(</w:t>
      </w:r>
      <w:r w:rsidR="008D404A" w:rsidRPr="00712ACC">
        <w:rPr>
          <w:lang w:val="nb-NO"/>
        </w:rPr>
        <w:t>TOX</w:t>
      </w:r>
      <w:r w:rsidR="003F318B" w:rsidRPr="00712ACC">
        <w:rPr>
          <w:lang w:val="nb-NO"/>
        </w:rPr>
        <w:t>)</w:t>
      </w:r>
      <w:r w:rsidR="00E20370" w:rsidRPr="00712ACC">
        <w:rPr>
          <w:lang w:val="nb-NO"/>
        </w:rPr>
        <w:t>)</w:t>
      </w:r>
      <w:bookmarkEnd w:id="481"/>
      <w:bookmarkEnd w:id="482"/>
      <w:bookmarkEnd w:id="483"/>
    </w:p>
    <w:p w:rsidR="00E20370" w:rsidRPr="00712ACC" w:rsidRDefault="00953F63" w:rsidP="009C0B5A">
      <w:pPr>
        <w:pStyle w:val="Brdtekst"/>
        <w:spacing w:before="0" w:after="0"/>
        <w:ind w:right="0"/>
        <w:rPr>
          <w:sz w:val="22"/>
        </w:rPr>
      </w:pPr>
      <w:r w:rsidRPr="00712ACC">
        <w:rPr>
          <w:sz w:val="22"/>
        </w:rPr>
        <w:t>Opplysende</w:t>
      </w:r>
      <w:r w:rsidR="003F318B" w:rsidRPr="00712ACC">
        <w:rPr>
          <w:sz w:val="22"/>
        </w:rPr>
        <w:t xml:space="preserve"> </w:t>
      </w:r>
      <w:r w:rsidRPr="00712ACC">
        <w:rPr>
          <w:sz w:val="22"/>
        </w:rPr>
        <w:t>dobling (TOX)</w:t>
      </w:r>
      <w:r w:rsidR="00E20370" w:rsidRPr="00712ACC">
        <w:rPr>
          <w:sz w:val="22"/>
        </w:rPr>
        <w:t xml:space="preserve"> viser normalt 4 kort i motsatt M</w:t>
      </w:r>
      <w:r w:rsidR="006F2173" w:rsidRPr="00712ACC">
        <w:rPr>
          <w:sz w:val="22"/>
        </w:rPr>
        <w:t xml:space="preserve"> og </w:t>
      </w:r>
      <w:r w:rsidR="00E20370" w:rsidRPr="00712ACC">
        <w:rPr>
          <w:sz w:val="22"/>
        </w:rPr>
        <w:t>minst 4-3 i M over minoråpning. Unntak fra dette er en oversterk hånd, 17HP+ UBAL eller 19HP+ BAL.</w:t>
      </w:r>
    </w:p>
    <w:p w:rsidR="00E20370" w:rsidRPr="00712ACC" w:rsidRDefault="00E20370" w:rsidP="009C0B5A">
      <w:pPr>
        <w:pStyle w:val="Brdtekst"/>
        <w:spacing w:before="0" w:after="0"/>
        <w:ind w:right="0"/>
        <w:rPr>
          <w:sz w:val="22"/>
        </w:rPr>
      </w:pPr>
      <w:r w:rsidRPr="00712ACC">
        <w:rPr>
          <w:sz w:val="22"/>
        </w:rPr>
        <w:t xml:space="preserve">Kan unntaksvis være </w:t>
      </w:r>
      <w:r w:rsidR="000E3CE1" w:rsidRPr="00712ACC">
        <w:rPr>
          <w:sz w:val="22"/>
        </w:rPr>
        <w:sym w:font="Symbol" w:char="F0AA"/>
      </w:r>
      <w:r w:rsidRPr="00712ACC">
        <w:rPr>
          <w:sz w:val="22"/>
        </w:rPr>
        <w:t xml:space="preserve">Kxx - </w:t>
      </w:r>
      <w:r w:rsidR="000E3CE1" w:rsidRPr="00712ACC">
        <w:rPr>
          <w:color w:val="FF0000"/>
          <w:sz w:val="22"/>
        </w:rPr>
        <w:sym w:font="Symbol" w:char="F0A9"/>
      </w:r>
      <w:r w:rsidRPr="00712ACC">
        <w:rPr>
          <w:sz w:val="22"/>
        </w:rPr>
        <w:t xml:space="preserve">x - </w:t>
      </w:r>
      <w:r w:rsidR="000E3CE1" w:rsidRPr="00712ACC">
        <w:rPr>
          <w:color w:val="FF0000"/>
          <w:sz w:val="22"/>
        </w:rPr>
        <w:sym w:font="Symbol" w:char="F0A8"/>
      </w:r>
      <w:r w:rsidRPr="00712ACC">
        <w:rPr>
          <w:sz w:val="22"/>
        </w:rPr>
        <w:t xml:space="preserve">EDxxx - </w:t>
      </w:r>
      <w:r w:rsidR="000E3CE1" w:rsidRPr="00712ACC">
        <w:rPr>
          <w:sz w:val="22"/>
        </w:rPr>
        <w:sym w:font="Symbol" w:char="F0A7"/>
      </w:r>
      <w:r w:rsidRPr="00712ACC">
        <w:rPr>
          <w:sz w:val="22"/>
        </w:rPr>
        <w:t>Kxxx eller tilsvarende over 1</w:t>
      </w:r>
      <w:r w:rsidR="000E3CE1" w:rsidRPr="00712ACC">
        <w:rPr>
          <w:color w:val="FF0000"/>
          <w:sz w:val="22"/>
        </w:rPr>
        <w:sym w:font="Symbol" w:char="F0A9"/>
      </w:r>
      <w:r w:rsidRPr="00712ACC">
        <w:rPr>
          <w:sz w:val="22"/>
        </w:rPr>
        <w:t xml:space="preserve">, men </w:t>
      </w:r>
      <w:r w:rsidR="008D404A" w:rsidRPr="00712ACC">
        <w:rPr>
          <w:sz w:val="22"/>
        </w:rPr>
        <w:t>TOX</w:t>
      </w:r>
      <w:r w:rsidRPr="00712ACC">
        <w:rPr>
          <w:sz w:val="22"/>
        </w:rPr>
        <w:t xml:space="preserve"> </w:t>
      </w:r>
      <w:r w:rsidR="006F2173" w:rsidRPr="00712ACC">
        <w:rPr>
          <w:sz w:val="22"/>
        </w:rPr>
        <w:t>skal</w:t>
      </w:r>
      <w:r w:rsidRPr="00712ACC">
        <w:rPr>
          <w:sz w:val="22"/>
        </w:rPr>
        <w:t xml:space="preserve"> i prinsippet </w:t>
      </w:r>
      <w:r w:rsidR="006F2173" w:rsidRPr="00712ACC">
        <w:rPr>
          <w:sz w:val="22"/>
        </w:rPr>
        <w:t xml:space="preserve">vise </w:t>
      </w:r>
      <w:r w:rsidRPr="00712ACC">
        <w:rPr>
          <w:sz w:val="22"/>
        </w:rPr>
        <w:t xml:space="preserve">4-kort i den andre M. </w:t>
      </w:r>
      <w:r w:rsidRPr="00712ACC">
        <w:rPr>
          <w:color w:val="FF0000"/>
          <w:sz w:val="22"/>
        </w:rPr>
        <w:t xml:space="preserve">Etter </w:t>
      </w:r>
      <w:r w:rsidR="006F2173" w:rsidRPr="00712ACC">
        <w:rPr>
          <w:color w:val="FF0000"/>
          <w:sz w:val="22"/>
        </w:rPr>
        <w:t>en</w:t>
      </w:r>
      <w:r w:rsidRPr="00712ACC">
        <w:rPr>
          <w:color w:val="FF0000"/>
          <w:sz w:val="22"/>
        </w:rPr>
        <w:t xml:space="preserve"> </w:t>
      </w:r>
      <w:r w:rsidR="008D404A" w:rsidRPr="00712ACC">
        <w:rPr>
          <w:color w:val="FF0000"/>
          <w:sz w:val="22"/>
        </w:rPr>
        <w:t>TOX</w:t>
      </w:r>
      <w:r w:rsidRPr="00712ACC">
        <w:rPr>
          <w:color w:val="FF0000"/>
          <w:sz w:val="22"/>
        </w:rPr>
        <w:t xml:space="preserve"> på 2-trinnet brukes 2NT som </w:t>
      </w:r>
      <w:r w:rsidR="003F318B" w:rsidRPr="00712ACC">
        <w:rPr>
          <w:color w:val="FF0000"/>
          <w:sz w:val="22"/>
        </w:rPr>
        <w:t>BUK-</w:t>
      </w:r>
      <w:r w:rsidRPr="00712ACC">
        <w:rPr>
          <w:color w:val="FF0000"/>
          <w:sz w:val="22"/>
        </w:rPr>
        <w:t>Lebensohl.</w:t>
      </w:r>
      <w:r w:rsidRPr="00712ACC">
        <w:rPr>
          <w:sz w:val="22"/>
        </w:rPr>
        <w:t xml:space="preserve"> Direkte fargemelding </w:t>
      </w:r>
      <w:r w:rsidR="003F318B" w:rsidRPr="00712ACC">
        <w:rPr>
          <w:sz w:val="22"/>
        </w:rPr>
        <w:t>vil</w:t>
      </w:r>
      <w:r w:rsidRPr="00712ACC">
        <w:rPr>
          <w:sz w:val="22"/>
        </w:rPr>
        <w:t xml:space="preserve"> derfor </w:t>
      </w:r>
      <w:r w:rsidR="006F2173" w:rsidRPr="00712ACC">
        <w:rPr>
          <w:sz w:val="22"/>
        </w:rPr>
        <w:t xml:space="preserve">være </w:t>
      </w:r>
      <w:r w:rsidR="003F318B" w:rsidRPr="00712ACC">
        <w:rPr>
          <w:sz w:val="22"/>
        </w:rPr>
        <w:t>7+HP</w:t>
      </w:r>
      <w:r w:rsidRPr="00712ACC">
        <w:rPr>
          <w:sz w:val="22"/>
        </w:rPr>
        <w:t>.</w:t>
      </w:r>
    </w:p>
    <w:p w:rsidR="006F2173" w:rsidRPr="00712ACC" w:rsidRDefault="006F2173" w:rsidP="009C0B5A">
      <w:pPr>
        <w:pStyle w:val="Brdtekst"/>
        <w:spacing w:before="0" w:after="0"/>
        <w:ind w:right="0"/>
        <w:rPr>
          <w:sz w:val="22"/>
        </w:rPr>
      </w:pPr>
    </w:p>
    <w:p w:rsidR="00E20370" w:rsidRPr="00712ACC" w:rsidRDefault="00E20370" w:rsidP="009C0B5A">
      <w:pPr>
        <w:pStyle w:val="Brdtekst"/>
        <w:spacing w:before="0" w:after="0"/>
        <w:ind w:right="0"/>
        <w:rPr>
          <w:sz w:val="22"/>
        </w:rPr>
      </w:pPr>
      <w:r w:rsidRPr="00712ACC">
        <w:rPr>
          <w:sz w:val="22"/>
        </w:rPr>
        <w:t xml:space="preserve">Makker </w:t>
      </w:r>
      <w:r w:rsidR="006F2173" w:rsidRPr="00712ACC">
        <w:rPr>
          <w:sz w:val="22"/>
        </w:rPr>
        <w:t>svarer</w:t>
      </w:r>
      <w:r w:rsidRPr="00712ACC">
        <w:rPr>
          <w:sz w:val="22"/>
        </w:rPr>
        <w:t xml:space="preserve"> på en </w:t>
      </w:r>
      <w:r w:rsidR="008D404A" w:rsidRPr="00712ACC">
        <w:rPr>
          <w:sz w:val="22"/>
        </w:rPr>
        <w:t>TOX</w:t>
      </w:r>
      <w:r w:rsidRPr="00712ACC">
        <w:rPr>
          <w:sz w:val="22"/>
        </w:rPr>
        <w:t xml:space="preserve"> med fargemelding (=0-7HP), Hoppmelding (=8-11HP)</w:t>
      </w:r>
      <w:r w:rsidR="003F318B" w:rsidRPr="00712ACC">
        <w:rPr>
          <w:sz w:val="22"/>
        </w:rPr>
        <w:t>,</w:t>
      </w:r>
      <w:r w:rsidRPr="00712ACC">
        <w:rPr>
          <w:sz w:val="22"/>
        </w:rPr>
        <w:t xml:space="preserve"> NT (= </w:t>
      </w:r>
      <w:r w:rsidR="006F2173" w:rsidRPr="00712ACC">
        <w:rPr>
          <w:sz w:val="22"/>
        </w:rPr>
        <w:t>7</w:t>
      </w:r>
      <w:r w:rsidRPr="00712ACC">
        <w:rPr>
          <w:sz w:val="22"/>
        </w:rPr>
        <w:t>-1</w:t>
      </w:r>
      <w:r w:rsidR="006F2173" w:rsidRPr="00712ACC">
        <w:rPr>
          <w:sz w:val="22"/>
        </w:rPr>
        <w:t>0</w:t>
      </w:r>
      <w:r w:rsidRPr="00712ACC">
        <w:rPr>
          <w:sz w:val="22"/>
        </w:rPr>
        <w:t xml:space="preserve">HP </w:t>
      </w:r>
      <w:r w:rsidR="003F318B" w:rsidRPr="00712ACC">
        <w:rPr>
          <w:sz w:val="22"/>
        </w:rPr>
        <w:t>med</w:t>
      </w:r>
      <w:r w:rsidRPr="00712ACC">
        <w:rPr>
          <w:sz w:val="22"/>
        </w:rPr>
        <w:t xml:space="preserve"> hold) og Overmelding (=egen åpning). </w:t>
      </w:r>
      <w:r w:rsidR="008D404A" w:rsidRPr="00712ACC">
        <w:rPr>
          <w:sz w:val="22"/>
        </w:rPr>
        <w:t>TOX</w:t>
      </w:r>
      <w:r w:rsidRPr="00712ACC">
        <w:rPr>
          <w:sz w:val="22"/>
        </w:rPr>
        <w:t xml:space="preserve"> blir i dette systemet også en utvidet sak, siden vi sjelden bruker </w:t>
      </w:r>
      <w:r w:rsidR="00126C59" w:rsidRPr="00712ACC">
        <w:rPr>
          <w:sz w:val="22"/>
        </w:rPr>
        <w:t>STRAFF-X</w:t>
      </w:r>
      <w:r w:rsidRPr="00712ACC">
        <w:rPr>
          <w:sz w:val="22"/>
        </w:rPr>
        <w:t xml:space="preserve"> på 1, 2 og 3-trinnet. Slike </w:t>
      </w:r>
      <w:r w:rsidR="008D404A" w:rsidRPr="00712ACC">
        <w:rPr>
          <w:sz w:val="22"/>
        </w:rPr>
        <w:t>TOX</w:t>
      </w:r>
      <w:r w:rsidRPr="00712ACC">
        <w:rPr>
          <w:sz w:val="22"/>
        </w:rPr>
        <w:t xml:space="preserve"> har det felles </w:t>
      </w:r>
      <w:r w:rsidR="003F318B" w:rsidRPr="00712ACC">
        <w:rPr>
          <w:sz w:val="22"/>
        </w:rPr>
        <w:t xml:space="preserve">med </w:t>
      </w:r>
      <w:r w:rsidR="00126C59" w:rsidRPr="00712ACC">
        <w:rPr>
          <w:sz w:val="22"/>
        </w:rPr>
        <w:t>BUK-X</w:t>
      </w:r>
      <w:r w:rsidR="003F318B" w:rsidRPr="00712ACC">
        <w:rPr>
          <w:sz w:val="22"/>
        </w:rPr>
        <w:t xml:space="preserve"> </w:t>
      </w:r>
      <w:r w:rsidRPr="00712ACC">
        <w:rPr>
          <w:sz w:val="22"/>
        </w:rPr>
        <w:t>at de viser tillegg og ønsker en melding til fra makker (og absolutt ikke pass).</w:t>
      </w:r>
    </w:p>
    <w:p w:rsidR="006F2173" w:rsidRPr="00712ACC" w:rsidRDefault="006F2173" w:rsidP="009C0B5A">
      <w:pPr>
        <w:pStyle w:val="Brdtekst"/>
        <w:spacing w:before="0" w:after="0"/>
        <w:ind w:right="0"/>
        <w:rPr>
          <w:sz w:val="22"/>
        </w:rPr>
      </w:pPr>
    </w:p>
    <w:p w:rsidR="00300CCC" w:rsidRDefault="00E20370" w:rsidP="009C0B5A">
      <w:pPr>
        <w:pStyle w:val="Brdtekst"/>
        <w:spacing w:before="0" w:after="0"/>
        <w:ind w:right="0"/>
        <w:rPr>
          <w:color w:val="FF0000"/>
          <w:sz w:val="22"/>
        </w:rPr>
      </w:pPr>
      <w:r w:rsidRPr="00712ACC">
        <w:rPr>
          <w:sz w:val="22"/>
        </w:rPr>
        <w:t>Hvis motparten bruker overføringsmeldinger på 1</w:t>
      </w:r>
      <w:r w:rsidR="006F2173" w:rsidRPr="00712ACC">
        <w:rPr>
          <w:sz w:val="22"/>
        </w:rPr>
        <w:sym w:font="Symbol" w:char="F0A7"/>
      </w:r>
      <w:r w:rsidRPr="00712ACC">
        <w:rPr>
          <w:sz w:val="22"/>
        </w:rPr>
        <w:t xml:space="preserve">-åpning, vil x av overføringsmeldingen vise 5+ i den fargen og </w:t>
      </w:r>
      <w:r w:rsidRPr="00712ACC">
        <w:rPr>
          <w:color w:val="FF0000"/>
          <w:sz w:val="22"/>
        </w:rPr>
        <w:t xml:space="preserve">melding av overføringsfargen vil være </w:t>
      </w:r>
      <w:r w:rsidR="008D404A" w:rsidRPr="00712ACC">
        <w:rPr>
          <w:color w:val="FF0000"/>
          <w:sz w:val="22"/>
        </w:rPr>
        <w:t>TOX</w:t>
      </w:r>
      <w:r w:rsidRPr="00712ACC">
        <w:rPr>
          <w:color w:val="FF0000"/>
          <w:sz w:val="22"/>
        </w:rPr>
        <w:t>.</w:t>
      </w:r>
    </w:p>
    <w:p w:rsidR="00300CCC" w:rsidRDefault="00300CCC" w:rsidP="009C0B5A">
      <w:pPr>
        <w:pStyle w:val="Brdtekst"/>
        <w:spacing w:before="0" w:after="0"/>
        <w:ind w:right="0"/>
        <w:rPr>
          <w:color w:val="FF0000"/>
          <w:sz w:val="22"/>
        </w:rPr>
      </w:pPr>
    </w:p>
    <w:p w:rsidR="00300CCC" w:rsidRPr="00300CCC" w:rsidRDefault="00300CCC" w:rsidP="00300CCC">
      <w:pPr>
        <w:pStyle w:val="Overskrift2"/>
        <w:rPr>
          <w:lang w:val="nb-NO"/>
        </w:rPr>
      </w:pPr>
      <w:r w:rsidRPr="00300CCC">
        <w:rPr>
          <w:lang w:val="nb-NO"/>
        </w:rPr>
        <w:t xml:space="preserve">Makker </w:t>
      </w:r>
      <w:r>
        <w:rPr>
          <w:lang w:val="nb-NO"/>
        </w:rPr>
        <w:t>dobler</w:t>
      </w:r>
      <w:r w:rsidRPr="00300CCC">
        <w:rPr>
          <w:lang w:val="nb-NO"/>
        </w:rPr>
        <w:t xml:space="preserve"> 1NT åpning</w:t>
      </w:r>
      <w:r>
        <w:rPr>
          <w:lang w:val="nb-NO"/>
        </w:rPr>
        <w:t xml:space="preserve"> fra</w:t>
      </w:r>
      <w:r w:rsidRPr="00300CCC">
        <w:rPr>
          <w:lang w:val="nb-NO"/>
        </w:rPr>
        <w:t xml:space="preserve"> Fienden </w:t>
      </w:r>
    </w:p>
    <w:p w:rsidR="00E268D9" w:rsidRDefault="00300CCC" w:rsidP="00300CCC">
      <w:r>
        <w:t>Hvis man dobler 1NT fra motparten, er dette forslag til straff, og viser like sterk hånd i 2. hånd som minimum av det Fienden må ha for 1NT. I 4. hånd bør man ha minst maksimum av Fiendens NT-åpning. Hvis åpningen er på 15-17, passer du doblingen med 7+HP</w:t>
      </w:r>
      <w:r w:rsidR="00E268D9">
        <w:t>. Hvis pass fra mellomhånden, melder du som om makker har åpnet på 1NT, og bruker DropDead Stayman og overføringer.</w:t>
      </w:r>
    </w:p>
    <w:p w:rsidR="00E268D9" w:rsidRDefault="00E268D9" w:rsidP="00300CCC"/>
    <w:p w:rsidR="00E20370" w:rsidRPr="00300CCC" w:rsidRDefault="00E268D9" w:rsidP="00300CCC">
      <w:r>
        <w:t>Hvis mellomhånden redobler (viser styrke), bruker du Nilsland, som etter dobling av 1NT åpning.</w:t>
      </w:r>
      <w:r w:rsidR="00E20370" w:rsidRPr="00300CCC">
        <w:t xml:space="preserve"> </w:t>
      </w:r>
    </w:p>
    <w:p w:rsidR="006F2173" w:rsidRPr="00712ACC" w:rsidRDefault="006F2173" w:rsidP="009C0B5A">
      <w:pPr>
        <w:pStyle w:val="Brdtekst"/>
        <w:spacing w:before="0" w:after="0"/>
        <w:ind w:right="0"/>
        <w:rPr>
          <w:sz w:val="22"/>
        </w:rPr>
      </w:pPr>
    </w:p>
    <w:p w:rsidR="00F815D2" w:rsidRPr="00712ACC" w:rsidRDefault="00C75671" w:rsidP="007B3C5B">
      <w:pPr>
        <w:pStyle w:val="Overskrift2"/>
        <w:rPr>
          <w:lang w:val="nb-NO"/>
        </w:rPr>
      </w:pPr>
      <w:r w:rsidRPr="00712ACC">
        <w:rPr>
          <w:lang w:val="nb-NO"/>
        </w:rPr>
        <w:t xml:space="preserve"> </w:t>
      </w:r>
      <w:bookmarkStart w:id="484" w:name="_Toc449517082"/>
      <w:r w:rsidR="00F815D2" w:rsidRPr="00300CCC">
        <w:rPr>
          <w:lang w:val="nb-NO"/>
        </w:rPr>
        <w:t>Canapé</w:t>
      </w:r>
      <w:r w:rsidR="00F815D2" w:rsidRPr="00712ACC">
        <w:rPr>
          <w:lang w:val="nb-NO"/>
        </w:rPr>
        <w:t xml:space="preserve"> i forsvar</w:t>
      </w:r>
      <w:bookmarkEnd w:id="484"/>
    </w:p>
    <w:p w:rsidR="00F815D2" w:rsidRPr="00712ACC" w:rsidRDefault="00F815D2" w:rsidP="009C0B5A">
      <w:pPr>
        <w:pStyle w:val="Brdtekst"/>
        <w:spacing w:before="0" w:after="0"/>
        <w:ind w:right="0"/>
      </w:pPr>
      <w:bookmarkStart w:id="485" w:name="_Toc266934378"/>
      <w:r w:rsidRPr="00712ACC">
        <w:rPr>
          <w:sz w:val="22"/>
        </w:rPr>
        <w:t>Også i forsvar vil man kunne oppleve Canapé. Hvis den ene hånden eksempelvis dobler opplysende vil den andre først melde sin M hvis han har det. Hvis han senere i meldingsforløpet kommer igjen med en m (i stedet for å gjenmelde M), vil han ha vist 4 i M og 5-6 i m:</w:t>
      </w:r>
      <w:r w:rsidRPr="00712ACC">
        <w:t xml:space="preserve"> (1</w:t>
      </w:r>
      <w:r w:rsidRPr="00712ACC">
        <w:rPr>
          <w:sz w:val="26"/>
        </w:rPr>
        <w:sym w:font="Symbol" w:char="F0A7"/>
      </w:r>
      <w:r w:rsidRPr="00712ACC">
        <w:t>) – x – (1</w:t>
      </w:r>
      <w:r w:rsidRPr="00712ACC">
        <w:rPr>
          <w:color w:val="FF0000"/>
          <w:sz w:val="26"/>
        </w:rPr>
        <w:sym w:font="Symbol" w:char="F0A9"/>
      </w:r>
      <w:r w:rsidRPr="00712ACC">
        <w:t>) - 1</w:t>
      </w:r>
      <w:r w:rsidRPr="00712ACC">
        <w:rPr>
          <w:sz w:val="26"/>
        </w:rPr>
        <w:sym w:font="Symbol" w:char="F0AA"/>
      </w:r>
      <w:r w:rsidRPr="00712ACC">
        <w:t xml:space="preserve"> - (2</w:t>
      </w:r>
      <w:r w:rsidRPr="00712ACC">
        <w:rPr>
          <w:color w:val="FF0000"/>
          <w:sz w:val="26"/>
        </w:rPr>
        <w:sym w:font="Symbol" w:char="F0A9"/>
      </w:r>
      <w:r w:rsidRPr="00712ACC">
        <w:t>) – p - (p) - 3</w:t>
      </w:r>
      <w:r w:rsidRPr="00712ACC">
        <w:rPr>
          <w:color w:val="FF0000"/>
          <w:sz w:val="26"/>
        </w:rPr>
        <w:sym w:font="Symbol" w:char="F0A8"/>
      </w:r>
      <w:r w:rsidRPr="00712ACC">
        <w:t xml:space="preserve"> er nødt til å vise lenger </w:t>
      </w:r>
      <w:r w:rsidRPr="00712ACC">
        <w:rPr>
          <w:color w:val="FF0000"/>
          <w:sz w:val="26"/>
        </w:rPr>
        <w:sym w:font="Symbol" w:char="F0A8"/>
      </w:r>
      <w:r w:rsidRPr="00712ACC">
        <w:t xml:space="preserve"> enn </w:t>
      </w:r>
      <w:r w:rsidRPr="00712ACC">
        <w:rPr>
          <w:sz w:val="26"/>
        </w:rPr>
        <w:sym w:font="Symbol" w:char="F0AA"/>
      </w:r>
      <w:r w:rsidRPr="00712ACC">
        <w:t>.</w:t>
      </w:r>
    </w:p>
    <w:p w:rsidR="00EF5E62" w:rsidRPr="00712ACC" w:rsidRDefault="00EF5E62" w:rsidP="009C0B5A">
      <w:pPr>
        <w:pStyle w:val="Brdtekst"/>
        <w:spacing w:before="0" w:after="0"/>
        <w:ind w:right="0"/>
      </w:pPr>
    </w:p>
    <w:p w:rsidR="00211DFC" w:rsidRPr="007B3C5B" w:rsidRDefault="00211DFC" w:rsidP="007B3C5B">
      <w:pPr>
        <w:pStyle w:val="Overskrift2"/>
        <w:numPr>
          <w:ilvl w:val="1"/>
          <w:numId w:val="42"/>
        </w:numPr>
        <w:rPr>
          <w:lang w:val="nb-NO"/>
        </w:rPr>
      </w:pPr>
      <w:bookmarkStart w:id="486" w:name="_Toc449517083"/>
      <w:bookmarkStart w:id="487" w:name="_Toc361740761"/>
      <w:r w:rsidRPr="00C27E46">
        <w:rPr>
          <w:lang w:val="nb-NO"/>
        </w:rPr>
        <w:t>Innmelding</w:t>
      </w:r>
      <w:r w:rsidRPr="007B3C5B">
        <w:rPr>
          <w:lang w:val="nb-NO"/>
        </w:rPr>
        <w:t xml:space="preserve"> av M</w:t>
      </w:r>
      <w:r w:rsidR="006F2173" w:rsidRPr="007B3C5B">
        <w:rPr>
          <w:lang w:val="nb-NO"/>
        </w:rPr>
        <w:t xml:space="preserve">: </w:t>
      </w:r>
      <w:r w:rsidR="006F2173" w:rsidRPr="007B3C5B">
        <w:rPr>
          <w:sz w:val="22"/>
          <w:lang w:val="nb-NO"/>
        </w:rPr>
        <w:t>«</w:t>
      </w:r>
      <w:r w:rsidR="006F2173" w:rsidRPr="007B3C5B">
        <w:rPr>
          <w:color w:val="FF0000"/>
          <w:sz w:val="22"/>
          <w:lang w:val="nb-NO"/>
        </w:rPr>
        <w:t>system on</w:t>
      </w:r>
      <w:r w:rsidR="006F2173" w:rsidRPr="007B3C5B">
        <w:rPr>
          <w:sz w:val="22"/>
          <w:lang w:val="nb-NO"/>
        </w:rPr>
        <w:t>»</w:t>
      </w:r>
      <w:bookmarkEnd w:id="486"/>
    </w:p>
    <w:p w:rsidR="007B3C5B" w:rsidRDefault="00211DFC" w:rsidP="009C0B5A">
      <w:pPr>
        <w:pStyle w:val="Brdtekst"/>
        <w:spacing w:before="0" w:after="0"/>
        <w:ind w:right="0"/>
        <w:rPr>
          <w:sz w:val="22"/>
        </w:rPr>
      </w:pPr>
      <w:r w:rsidRPr="00712ACC">
        <w:rPr>
          <w:sz w:val="22"/>
        </w:rPr>
        <w:t xml:space="preserve">Hvis motparten åpner og makker melder inn </w:t>
      </w:r>
      <w:r w:rsidRPr="00712ACC">
        <w:rPr>
          <w:color w:val="FF0000"/>
          <w:sz w:val="22"/>
        </w:rPr>
        <w:t>1M</w:t>
      </w:r>
      <w:r w:rsidRPr="00712ACC">
        <w:rPr>
          <w:sz w:val="22"/>
        </w:rPr>
        <w:t xml:space="preserve">, og </w:t>
      </w:r>
      <w:r w:rsidRPr="00712ACC">
        <w:rPr>
          <w:color w:val="FF0000"/>
          <w:sz w:val="22"/>
        </w:rPr>
        <w:t>mellomhånden passer</w:t>
      </w:r>
      <w:r w:rsidRPr="00712ACC">
        <w:rPr>
          <w:sz w:val="22"/>
        </w:rPr>
        <w:t>, er det «</w:t>
      </w:r>
      <w:r w:rsidRPr="00712ACC">
        <w:rPr>
          <w:color w:val="FF0000"/>
          <w:sz w:val="22"/>
        </w:rPr>
        <w:t>system on</w:t>
      </w:r>
      <w:r w:rsidRPr="00712ACC">
        <w:rPr>
          <w:sz w:val="22"/>
        </w:rPr>
        <w:t>». Da resetter vi det hele, og melder som om makker har åpnet med 1M</w:t>
      </w:r>
      <w:r w:rsidR="007B3C5B">
        <w:rPr>
          <w:sz w:val="22"/>
        </w:rPr>
        <w:t>.</w:t>
      </w:r>
    </w:p>
    <w:p w:rsidR="007B3C5B" w:rsidRDefault="007B3C5B" w:rsidP="009C0B5A">
      <w:pPr>
        <w:pStyle w:val="Brdtekst"/>
        <w:spacing w:before="0" w:after="0"/>
        <w:ind w:right="0"/>
        <w:rPr>
          <w:sz w:val="22"/>
        </w:rPr>
      </w:pPr>
    </w:p>
    <w:p w:rsidR="007B3C5B" w:rsidRDefault="007B3C5B" w:rsidP="009C0B5A">
      <w:pPr>
        <w:pStyle w:val="Brdtekst"/>
        <w:spacing w:before="0" w:after="0"/>
        <w:ind w:right="0"/>
        <w:rPr>
          <w:sz w:val="22"/>
        </w:rPr>
      </w:pPr>
      <w:r>
        <w:rPr>
          <w:sz w:val="22"/>
        </w:rPr>
        <w:t>H</w:t>
      </w:r>
      <w:r w:rsidR="00B557BA" w:rsidRPr="00712ACC">
        <w:rPr>
          <w:sz w:val="22"/>
        </w:rPr>
        <w:t>vis motparten melder 1</w:t>
      </w:r>
      <w:r w:rsidR="00B557BA" w:rsidRPr="00712ACC">
        <w:rPr>
          <w:sz w:val="22"/>
        </w:rPr>
        <w:sym w:font="Symbol" w:char="F0AA"/>
      </w:r>
      <w:r w:rsidR="00B557BA" w:rsidRPr="00712ACC">
        <w:rPr>
          <w:sz w:val="22"/>
        </w:rPr>
        <w:t xml:space="preserve"> over vår innmelding 1</w:t>
      </w:r>
      <w:r w:rsidR="00B557BA" w:rsidRPr="00712ACC">
        <w:rPr>
          <w:color w:val="FF0000"/>
          <w:sz w:val="22"/>
        </w:rPr>
        <w:sym w:font="Symbol" w:char="F0A9"/>
      </w:r>
      <w:r w:rsidR="00B557BA" w:rsidRPr="00712ACC">
        <w:rPr>
          <w:sz w:val="22"/>
        </w:rPr>
        <w:t>, er systemet også «</w:t>
      </w:r>
      <w:r w:rsidR="00B557BA" w:rsidRPr="00712ACC">
        <w:rPr>
          <w:color w:val="FF0000"/>
          <w:sz w:val="22"/>
        </w:rPr>
        <w:t>on</w:t>
      </w:r>
      <w:r w:rsidR="00B557BA" w:rsidRPr="00712ACC">
        <w:rPr>
          <w:sz w:val="22"/>
        </w:rPr>
        <w:t>»</w:t>
      </w:r>
      <w:r w:rsidR="00211DFC" w:rsidRPr="00712ACC">
        <w:rPr>
          <w:sz w:val="22"/>
        </w:rPr>
        <w:t xml:space="preserve">. </w:t>
      </w:r>
    </w:p>
    <w:p w:rsidR="007B3C5B" w:rsidRDefault="007B3C5B" w:rsidP="009C0B5A">
      <w:pPr>
        <w:pStyle w:val="Brdtekst"/>
        <w:spacing w:before="0" w:after="0"/>
        <w:ind w:right="0"/>
        <w:rPr>
          <w:sz w:val="22"/>
        </w:rPr>
      </w:pPr>
    </w:p>
    <w:p w:rsidR="00622E94" w:rsidRDefault="00211DFC" w:rsidP="009C0B5A">
      <w:pPr>
        <w:pStyle w:val="Brdtekst"/>
        <w:spacing w:before="0" w:after="0"/>
        <w:ind w:right="0"/>
        <w:rPr>
          <w:sz w:val="22"/>
        </w:rPr>
      </w:pPr>
      <w:r w:rsidRPr="00712ACC">
        <w:rPr>
          <w:sz w:val="22"/>
        </w:rPr>
        <w:t>Også overmeldinger går inn som en del av M-systemet vårt</w:t>
      </w:r>
      <w:r w:rsidR="007B3C5B">
        <w:rPr>
          <w:sz w:val="22"/>
        </w:rPr>
        <w:t>, og viser «en god løft til…»</w:t>
      </w:r>
      <w:r w:rsidRPr="00712ACC">
        <w:rPr>
          <w:sz w:val="22"/>
        </w:rPr>
        <w:t>.</w:t>
      </w:r>
      <w:r w:rsidR="00B557BA" w:rsidRPr="00712ACC">
        <w:rPr>
          <w:sz w:val="22"/>
        </w:rPr>
        <w:t xml:space="preserve"> </w:t>
      </w:r>
    </w:p>
    <w:p w:rsidR="00622E94" w:rsidRDefault="00622E94" w:rsidP="009C0B5A">
      <w:pPr>
        <w:pStyle w:val="Brdtekst"/>
        <w:spacing w:before="0" w:after="0"/>
        <w:ind w:right="0"/>
        <w:rPr>
          <w:sz w:val="22"/>
        </w:rPr>
      </w:pPr>
    </w:p>
    <w:p w:rsidR="00211DFC" w:rsidRPr="00712ACC" w:rsidRDefault="00B557BA" w:rsidP="009C0B5A">
      <w:pPr>
        <w:pStyle w:val="Brdtekst"/>
        <w:spacing w:before="0" w:after="0"/>
        <w:ind w:right="0"/>
        <w:rPr>
          <w:sz w:val="22"/>
        </w:rPr>
      </w:pPr>
      <w:r w:rsidRPr="00712ACC">
        <w:rPr>
          <w:sz w:val="22"/>
        </w:rPr>
        <w:t xml:space="preserve">Men hvis mellomhånden melder </w:t>
      </w:r>
      <w:r w:rsidR="006F2173" w:rsidRPr="00712ACC">
        <w:rPr>
          <w:sz w:val="22"/>
        </w:rPr>
        <w:t xml:space="preserve">1NT eller høyere </w:t>
      </w:r>
      <w:r w:rsidRPr="00712ACC">
        <w:rPr>
          <w:sz w:val="22"/>
        </w:rPr>
        <w:t>over</w:t>
      </w:r>
      <w:r w:rsidR="006F2173" w:rsidRPr="00712ACC">
        <w:rPr>
          <w:sz w:val="22"/>
        </w:rPr>
        <w:t xml:space="preserve"> vår innmelding</w:t>
      </w:r>
      <w:r w:rsidRPr="00712ACC">
        <w:rPr>
          <w:sz w:val="22"/>
        </w:rPr>
        <w:t xml:space="preserve"> 1M, går vi over til naturlige meldinger.</w:t>
      </w:r>
    </w:p>
    <w:p w:rsidR="00EF5E62" w:rsidRPr="00712ACC" w:rsidRDefault="00EF5E62" w:rsidP="009C0B5A">
      <w:pPr>
        <w:pStyle w:val="Brdtekst"/>
        <w:spacing w:before="0" w:after="0"/>
        <w:ind w:right="0"/>
        <w:rPr>
          <w:sz w:val="22"/>
        </w:rPr>
      </w:pPr>
    </w:p>
    <w:p w:rsidR="00E20370" w:rsidRPr="00712ACC" w:rsidRDefault="00C75671" w:rsidP="007B3C5B">
      <w:pPr>
        <w:pStyle w:val="Overskrift2"/>
        <w:rPr>
          <w:lang w:val="nb-NO"/>
        </w:rPr>
      </w:pPr>
      <w:r w:rsidRPr="00712ACC">
        <w:rPr>
          <w:lang w:val="nb-NO"/>
        </w:rPr>
        <w:t xml:space="preserve"> </w:t>
      </w:r>
      <w:bookmarkStart w:id="488" w:name="_Toc449517084"/>
      <w:r w:rsidR="00D81985" w:rsidRPr="00712ACC">
        <w:rPr>
          <w:lang w:val="nb-NO"/>
        </w:rPr>
        <w:t>BUK-</w:t>
      </w:r>
      <w:r w:rsidR="00E20370" w:rsidRPr="007B3C5B">
        <w:t>Lebensohl</w:t>
      </w:r>
      <w:bookmarkEnd w:id="487"/>
      <w:bookmarkEnd w:id="488"/>
    </w:p>
    <w:p w:rsidR="006F2173" w:rsidRPr="00712ACC" w:rsidRDefault="00D81985" w:rsidP="009C0B5A">
      <w:pPr>
        <w:pStyle w:val="Brdtekst"/>
        <w:spacing w:before="0" w:after="0"/>
        <w:ind w:right="0"/>
        <w:rPr>
          <w:sz w:val="22"/>
        </w:rPr>
      </w:pPr>
      <w:r w:rsidRPr="00712ACC">
        <w:rPr>
          <w:color w:val="FF0000"/>
          <w:sz w:val="22"/>
        </w:rPr>
        <w:t>BUK-</w:t>
      </w:r>
      <w:r w:rsidR="00E20370" w:rsidRPr="00712ACC">
        <w:rPr>
          <w:color w:val="FF0000"/>
          <w:sz w:val="22"/>
        </w:rPr>
        <w:t xml:space="preserve">Lebensohl </w:t>
      </w:r>
      <w:r w:rsidR="00E20370" w:rsidRPr="00712ACC">
        <w:rPr>
          <w:sz w:val="22"/>
        </w:rPr>
        <w:t xml:space="preserve">benyttes av SH for å skille mellom en hånd på minst 7HP og en svakere hånd (0-6HP) med ønske om å spille delkontrakt. </w:t>
      </w:r>
    </w:p>
    <w:p w:rsidR="006F2173" w:rsidRPr="00712ACC" w:rsidRDefault="006F2173" w:rsidP="009C0B5A">
      <w:pPr>
        <w:pStyle w:val="Brdtekst"/>
        <w:spacing w:before="0" w:after="0"/>
        <w:ind w:right="0"/>
        <w:rPr>
          <w:sz w:val="22"/>
        </w:rPr>
      </w:pPr>
    </w:p>
    <w:p w:rsidR="006F2173" w:rsidRPr="00712ACC" w:rsidRDefault="00E20370" w:rsidP="009C0B5A">
      <w:pPr>
        <w:pStyle w:val="Brdtekst"/>
        <w:spacing w:before="0" w:after="0"/>
        <w:ind w:right="0"/>
        <w:rPr>
          <w:sz w:val="22"/>
        </w:rPr>
      </w:pPr>
      <w:r w:rsidRPr="00712ACC">
        <w:rPr>
          <w:sz w:val="22"/>
        </w:rPr>
        <w:t>Den svake håndtypen innledes med 2NT som ber om 3</w:t>
      </w:r>
      <w:r w:rsidR="000E3CE1" w:rsidRPr="00712ACC">
        <w:rPr>
          <w:sz w:val="22"/>
        </w:rPr>
        <w:sym w:font="Symbol" w:char="F0A7"/>
      </w:r>
      <w:r w:rsidRPr="00712ACC">
        <w:rPr>
          <w:sz w:val="22"/>
        </w:rPr>
        <w:t xml:space="preserve">, som </w:t>
      </w:r>
      <w:r w:rsidR="00535BC6" w:rsidRPr="00712ACC">
        <w:rPr>
          <w:sz w:val="22"/>
        </w:rPr>
        <w:t>SH</w:t>
      </w:r>
      <w:r w:rsidRPr="00712ACC">
        <w:rPr>
          <w:sz w:val="22"/>
        </w:rPr>
        <w:t xml:space="preserve"> da eventuelt korrigerer. </w:t>
      </w:r>
    </w:p>
    <w:p w:rsidR="006F2173" w:rsidRPr="00712ACC" w:rsidRDefault="006F2173" w:rsidP="009C0B5A">
      <w:pPr>
        <w:pStyle w:val="Brdtekst"/>
        <w:spacing w:before="0" w:after="0"/>
        <w:ind w:right="0"/>
        <w:rPr>
          <w:sz w:val="22"/>
        </w:rPr>
      </w:pPr>
    </w:p>
    <w:p w:rsidR="00E20370" w:rsidRDefault="00E20370" w:rsidP="009C0B5A">
      <w:pPr>
        <w:pStyle w:val="Brdtekst"/>
        <w:spacing w:before="0" w:after="0"/>
        <w:ind w:right="0"/>
        <w:rPr>
          <w:sz w:val="22"/>
        </w:rPr>
      </w:pPr>
      <w:r w:rsidRPr="00712ACC">
        <w:rPr>
          <w:sz w:val="22"/>
        </w:rPr>
        <w:t xml:space="preserve">Dersom </w:t>
      </w:r>
      <w:r w:rsidR="00535BC6" w:rsidRPr="00712ACC">
        <w:rPr>
          <w:sz w:val="22"/>
        </w:rPr>
        <w:t>SH</w:t>
      </w:r>
      <w:r w:rsidRPr="00712ACC">
        <w:rPr>
          <w:sz w:val="22"/>
        </w:rPr>
        <w:t xml:space="preserve"> ikke melder 2NT, men farge på 3-trinnet lover han minst 7+HP. Lebensohl benyttes </w:t>
      </w:r>
      <w:r w:rsidR="003F318B" w:rsidRPr="00712ACC">
        <w:rPr>
          <w:sz w:val="22"/>
        </w:rPr>
        <w:t xml:space="preserve">normalt </w:t>
      </w:r>
      <w:r w:rsidRPr="00712ACC">
        <w:rPr>
          <w:sz w:val="22"/>
        </w:rPr>
        <w:t>i følgende tre situasjoner:</w:t>
      </w:r>
    </w:p>
    <w:p w:rsidR="007B3C5B" w:rsidRPr="00712ACC" w:rsidRDefault="007B3C5B" w:rsidP="009C0B5A">
      <w:pPr>
        <w:pStyle w:val="Brdtekst"/>
        <w:spacing w:before="0" w:after="0"/>
        <w:ind w:right="0"/>
        <w:rPr>
          <w:sz w:val="22"/>
        </w:rPr>
      </w:pPr>
    </w:p>
    <w:p w:rsidR="00E20370" w:rsidRPr="00712ACC" w:rsidRDefault="00E20370" w:rsidP="007B3C5B">
      <w:pPr>
        <w:pStyle w:val="Listeavsnitt"/>
        <w:widowControl w:val="0"/>
        <w:numPr>
          <w:ilvl w:val="0"/>
          <w:numId w:val="13"/>
        </w:numPr>
        <w:suppressAutoHyphens/>
        <w:spacing w:before="0" w:after="0"/>
        <w:ind w:left="1418" w:hanging="851"/>
      </w:pPr>
      <w:r w:rsidRPr="00712ACC">
        <w:t>Makker dobler opplysende over fiendes M på 2-trinnet:</w:t>
      </w:r>
    </w:p>
    <w:p w:rsidR="00E20370" w:rsidRPr="00712ACC" w:rsidRDefault="00E20370" w:rsidP="007B3C5B">
      <w:pPr>
        <w:pStyle w:val="Brdtekst-frsteinnrykk2"/>
        <w:spacing w:before="0" w:after="0"/>
        <w:ind w:left="1418" w:firstLine="0"/>
      </w:pPr>
      <w:r w:rsidRPr="00712ACC">
        <w:t>(2</w:t>
      </w:r>
      <w:r w:rsidR="000E3CE1" w:rsidRPr="00712ACC">
        <w:sym w:font="Symbol" w:char="F0AA"/>
      </w:r>
      <w:r w:rsidRPr="00712ACC">
        <w:t>)</w:t>
      </w:r>
      <w:r w:rsidRPr="00712ACC">
        <w:tab/>
      </w:r>
      <w:r w:rsidR="006F2173" w:rsidRPr="00712ACC">
        <w:t xml:space="preserve"> </w:t>
      </w:r>
      <w:r w:rsidRPr="00712ACC">
        <w:t>x</w:t>
      </w:r>
      <w:r w:rsidRPr="00712ACC">
        <w:tab/>
        <w:t>(p)</w:t>
      </w:r>
      <w:r w:rsidRPr="00712ACC">
        <w:tab/>
        <w:t>?</w:t>
      </w:r>
    </w:p>
    <w:p w:rsidR="006F2173" w:rsidRPr="00712ACC" w:rsidRDefault="006F2173" w:rsidP="007B3C5B">
      <w:pPr>
        <w:pStyle w:val="Brdtekst-frsteinnrykk2"/>
        <w:spacing w:before="0" w:after="0"/>
        <w:ind w:left="1418" w:hanging="851"/>
      </w:pPr>
    </w:p>
    <w:p w:rsidR="00E20370" w:rsidRPr="00712ACC" w:rsidRDefault="00E20370" w:rsidP="007B3C5B">
      <w:pPr>
        <w:pStyle w:val="Listeavsnitt"/>
        <w:numPr>
          <w:ilvl w:val="0"/>
          <w:numId w:val="13"/>
        </w:numPr>
        <w:tabs>
          <w:tab w:val="num" w:pos="709"/>
          <w:tab w:val="left" w:pos="1276"/>
        </w:tabs>
        <w:spacing w:before="0" w:after="0"/>
        <w:ind w:left="1418" w:hanging="851"/>
      </w:pPr>
      <w:r w:rsidRPr="00712ACC">
        <w:t>Makker dobler opplysende over fiendes støtte i M på 2-trinnet:</w:t>
      </w:r>
    </w:p>
    <w:p w:rsidR="00E20370" w:rsidRPr="00712ACC" w:rsidRDefault="00E20370" w:rsidP="007B3C5B">
      <w:pPr>
        <w:tabs>
          <w:tab w:val="num" w:pos="851"/>
          <w:tab w:val="left" w:pos="1276"/>
          <w:tab w:val="left" w:pos="1701"/>
          <w:tab w:val="left" w:pos="2552"/>
          <w:tab w:val="left" w:pos="3402"/>
        </w:tabs>
        <w:spacing w:before="0" w:after="0"/>
        <w:ind w:left="1418"/>
      </w:pPr>
      <w:r w:rsidRPr="00712ACC">
        <w:t>(1</w:t>
      </w:r>
      <w:r w:rsidR="000E3CE1" w:rsidRPr="00712ACC">
        <w:sym w:font="Symbol" w:char="F0AA"/>
      </w:r>
      <w:r w:rsidRPr="00712ACC">
        <w:t>)</w:t>
      </w:r>
      <w:r w:rsidRPr="00712ACC">
        <w:tab/>
      </w:r>
      <w:r w:rsidR="006F2173" w:rsidRPr="00712ACC">
        <w:t xml:space="preserve"> </w:t>
      </w:r>
      <w:r w:rsidRPr="00712ACC">
        <w:t>x</w:t>
      </w:r>
      <w:r w:rsidRPr="00712ACC">
        <w:tab/>
        <w:t>(2</w:t>
      </w:r>
      <w:r w:rsidR="000E3CE1" w:rsidRPr="00712ACC">
        <w:sym w:font="Symbol" w:char="F0AA"/>
      </w:r>
      <w:r w:rsidRPr="00712ACC">
        <w:t>)</w:t>
      </w:r>
      <w:r w:rsidRPr="00712ACC">
        <w:tab/>
        <w:t>p</w:t>
      </w:r>
    </w:p>
    <w:p w:rsidR="00E20370" w:rsidRPr="00712ACC" w:rsidRDefault="00E20370" w:rsidP="007B3C5B">
      <w:pPr>
        <w:tabs>
          <w:tab w:val="num" w:pos="851"/>
          <w:tab w:val="left" w:pos="1276"/>
          <w:tab w:val="left" w:pos="1701"/>
          <w:tab w:val="left" w:pos="2552"/>
          <w:tab w:val="left" w:pos="3402"/>
        </w:tabs>
        <w:spacing w:before="0" w:after="0"/>
        <w:ind w:left="1418"/>
      </w:pPr>
      <w:r w:rsidRPr="00712ACC">
        <w:t>(p)</w:t>
      </w:r>
      <w:r w:rsidRPr="00712ACC">
        <w:tab/>
      </w:r>
      <w:r w:rsidR="006F2173" w:rsidRPr="00712ACC">
        <w:t xml:space="preserve"> </w:t>
      </w:r>
      <w:r w:rsidR="003F318B" w:rsidRPr="00712ACC">
        <w:t>x</w:t>
      </w:r>
      <w:r w:rsidRPr="00712ACC">
        <w:tab/>
        <w:t>(p)</w:t>
      </w:r>
      <w:r w:rsidRPr="00712ACC">
        <w:tab/>
        <w:t>?</w:t>
      </w:r>
    </w:p>
    <w:p w:rsidR="00E20370" w:rsidRPr="00712ACC" w:rsidRDefault="00E20370" w:rsidP="007B3C5B">
      <w:pPr>
        <w:pStyle w:val="Brdtekst"/>
        <w:spacing w:before="0" w:after="0"/>
        <w:ind w:left="3402" w:right="0"/>
        <w:rPr>
          <w:sz w:val="22"/>
        </w:rPr>
      </w:pPr>
      <w:r w:rsidRPr="00712ACC">
        <w:rPr>
          <w:sz w:val="22"/>
        </w:rPr>
        <w:t>Fargemelding viser nå en ok hånd (7+HP), mens 2NT viser max 6HP og ber om 3</w:t>
      </w:r>
      <w:r w:rsidR="000E3CE1" w:rsidRPr="00712ACC">
        <w:rPr>
          <w:sz w:val="22"/>
        </w:rPr>
        <w:sym w:font="Symbol" w:char="F0A7"/>
      </w:r>
      <w:r w:rsidRPr="00712ACC">
        <w:rPr>
          <w:sz w:val="22"/>
        </w:rPr>
        <w:t xml:space="preserve"> som </w:t>
      </w:r>
      <w:r w:rsidR="00535BC6" w:rsidRPr="00712ACC">
        <w:rPr>
          <w:sz w:val="22"/>
        </w:rPr>
        <w:t>SH</w:t>
      </w:r>
      <w:r w:rsidRPr="00712ACC">
        <w:rPr>
          <w:sz w:val="22"/>
        </w:rPr>
        <w:t xml:space="preserve"> kan korrigere til riktig enfargehånd. Dersom den sterke hånden har 20+H(F)P, skal han ikke akseptere overføringen til 3</w:t>
      </w:r>
      <w:r w:rsidR="000E3CE1" w:rsidRPr="00712ACC">
        <w:rPr>
          <w:sz w:val="22"/>
        </w:rPr>
        <w:sym w:font="Symbol" w:char="F0A7"/>
      </w:r>
      <w:r w:rsidRPr="00712ACC">
        <w:rPr>
          <w:sz w:val="22"/>
        </w:rPr>
        <w:t>, men normalt melde 3</w:t>
      </w:r>
      <w:r w:rsidR="000E3CE1" w:rsidRPr="00712ACC">
        <w:rPr>
          <w:color w:val="FF0000"/>
          <w:sz w:val="22"/>
        </w:rPr>
        <w:sym w:font="Symbol" w:char="F0A8"/>
      </w:r>
      <w:r w:rsidR="003F318B" w:rsidRPr="00712ACC">
        <w:rPr>
          <w:sz w:val="22"/>
        </w:rPr>
        <w:t>.</w:t>
      </w:r>
    </w:p>
    <w:p w:rsidR="006F2173" w:rsidRPr="00712ACC" w:rsidRDefault="006F2173" w:rsidP="007B3C5B">
      <w:pPr>
        <w:pStyle w:val="Brdtekst"/>
        <w:spacing w:before="0" w:after="0"/>
        <w:ind w:left="1418" w:right="0" w:hanging="851"/>
        <w:rPr>
          <w:sz w:val="22"/>
        </w:rPr>
      </w:pPr>
    </w:p>
    <w:p w:rsidR="00E20370" w:rsidRPr="00712ACC" w:rsidRDefault="00E20370" w:rsidP="007B3C5B">
      <w:pPr>
        <w:pStyle w:val="Listeavsnitt"/>
        <w:widowControl w:val="0"/>
        <w:numPr>
          <w:ilvl w:val="0"/>
          <w:numId w:val="13"/>
        </w:numPr>
        <w:tabs>
          <w:tab w:val="left" w:pos="1276"/>
        </w:tabs>
        <w:suppressAutoHyphens/>
        <w:spacing w:before="0" w:after="0"/>
        <w:ind w:left="1418" w:hanging="851"/>
      </w:pPr>
      <w:r w:rsidRPr="00712ACC">
        <w:t>I eget meldingsforløp når ÅH har reversert:</w:t>
      </w:r>
    </w:p>
    <w:p w:rsidR="00E20370" w:rsidRPr="00712ACC" w:rsidRDefault="00E20370" w:rsidP="007B3C5B">
      <w:pPr>
        <w:tabs>
          <w:tab w:val="left" w:pos="1134"/>
          <w:tab w:val="left" w:pos="1276"/>
          <w:tab w:val="left" w:pos="2268"/>
          <w:tab w:val="left" w:pos="3402"/>
          <w:tab w:val="left" w:pos="4536"/>
        </w:tabs>
        <w:spacing w:before="0" w:after="0"/>
        <w:ind w:left="2268" w:hanging="851"/>
      </w:pPr>
      <w:r w:rsidRPr="00712ACC">
        <w:t>1</w:t>
      </w:r>
      <w:r w:rsidR="000E3CE1" w:rsidRPr="00712ACC">
        <w:sym w:font="Symbol" w:char="F0A7"/>
      </w:r>
      <w:r w:rsidRPr="00712ACC">
        <w:tab/>
      </w:r>
      <w:r w:rsidR="006F2173" w:rsidRPr="00712ACC">
        <w:t xml:space="preserve">     </w:t>
      </w:r>
      <w:r w:rsidRPr="00712ACC">
        <w:t>(p)</w:t>
      </w:r>
      <w:r w:rsidRPr="00712ACC">
        <w:tab/>
        <w:t>1</w:t>
      </w:r>
      <w:r w:rsidR="000E3CE1" w:rsidRPr="00712ACC">
        <w:rPr>
          <w:color w:val="FF0000"/>
        </w:rPr>
        <w:sym w:font="Symbol" w:char="F0A9"/>
      </w:r>
      <w:r w:rsidRPr="00712ACC">
        <w:rPr>
          <w:color w:val="FF0000"/>
        </w:rPr>
        <w:t xml:space="preserve"> </w:t>
      </w:r>
      <w:r w:rsidRPr="00712ACC">
        <w:t>(=</w:t>
      </w:r>
      <w:r w:rsidR="000E3CE1" w:rsidRPr="00712ACC">
        <w:sym w:font="Symbol" w:char="F0AA"/>
      </w:r>
      <w:r w:rsidRPr="00712ACC">
        <w:t>)</w:t>
      </w:r>
      <w:r w:rsidRPr="00712ACC">
        <w:tab/>
        <w:t>(pass)</w:t>
      </w:r>
    </w:p>
    <w:p w:rsidR="003F318B" w:rsidRPr="00712ACC" w:rsidRDefault="00E20370" w:rsidP="007B3C5B">
      <w:pPr>
        <w:tabs>
          <w:tab w:val="left" w:pos="1134"/>
          <w:tab w:val="left" w:pos="1276"/>
          <w:tab w:val="left" w:pos="2268"/>
          <w:tab w:val="left" w:pos="3402"/>
          <w:tab w:val="left" w:pos="4536"/>
        </w:tabs>
        <w:spacing w:before="0" w:after="0"/>
        <w:ind w:left="2268" w:hanging="851"/>
      </w:pPr>
      <w:r w:rsidRPr="00712ACC">
        <w:t>2</w:t>
      </w:r>
      <w:r w:rsidR="000E3CE1" w:rsidRPr="00712ACC">
        <w:rPr>
          <w:color w:val="FF0000"/>
        </w:rPr>
        <w:sym w:font="Symbol" w:char="F0A8"/>
      </w:r>
      <w:r w:rsidRPr="00712ACC">
        <w:t>/</w:t>
      </w:r>
      <w:r w:rsidR="000E3CE1" w:rsidRPr="00712ACC">
        <w:rPr>
          <w:color w:val="FF0000"/>
        </w:rPr>
        <w:sym w:font="Symbol" w:char="F0A9"/>
      </w:r>
      <w:r w:rsidR="006F2173" w:rsidRPr="00712ACC">
        <w:t xml:space="preserve">   </w:t>
      </w:r>
      <w:r w:rsidRPr="00712ACC">
        <w:t>(p)</w:t>
      </w:r>
      <w:r w:rsidRPr="00712ACC">
        <w:tab/>
        <w:t>?</w:t>
      </w:r>
      <w:r w:rsidRPr="00712ACC">
        <w:tab/>
      </w:r>
      <w:r w:rsidRPr="00712ACC">
        <w:tab/>
      </w:r>
    </w:p>
    <w:p w:rsidR="00E20370" w:rsidRPr="00712ACC" w:rsidRDefault="00E20370" w:rsidP="007B3C5B">
      <w:pPr>
        <w:pStyle w:val="Brdtekst"/>
        <w:spacing w:before="0" w:after="0"/>
        <w:ind w:left="1418" w:right="0" w:hanging="851"/>
        <w:rPr>
          <w:sz w:val="22"/>
        </w:rPr>
      </w:pPr>
      <w:r w:rsidRPr="00712ACC">
        <w:rPr>
          <w:sz w:val="22"/>
        </w:rPr>
        <w:t>og</w:t>
      </w:r>
    </w:p>
    <w:p w:rsidR="00E20370" w:rsidRPr="00712ACC" w:rsidRDefault="00E20370" w:rsidP="007B3C5B">
      <w:pPr>
        <w:tabs>
          <w:tab w:val="left" w:pos="1134"/>
          <w:tab w:val="left" w:pos="1276"/>
          <w:tab w:val="left" w:pos="2268"/>
          <w:tab w:val="left" w:pos="3402"/>
          <w:tab w:val="left" w:pos="4536"/>
        </w:tabs>
        <w:spacing w:before="0" w:after="0"/>
        <w:ind w:left="2268" w:hanging="851"/>
      </w:pPr>
      <w:r w:rsidRPr="00712ACC">
        <w:t>1</w:t>
      </w:r>
      <w:r w:rsidR="000E3CE1" w:rsidRPr="00712ACC">
        <w:sym w:font="Symbol" w:char="F0A7"/>
      </w:r>
      <w:r w:rsidRPr="00712ACC">
        <w:tab/>
      </w:r>
      <w:r w:rsidR="006F2173" w:rsidRPr="00712ACC">
        <w:t xml:space="preserve">     </w:t>
      </w:r>
      <w:r w:rsidRPr="00712ACC">
        <w:t>(p)</w:t>
      </w:r>
      <w:r w:rsidRPr="00712ACC">
        <w:tab/>
        <w:t>1</w:t>
      </w:r>
      <w:r w:rsidR="000E3CE1" w:rsidRPr="00712ACC">
        <w:rPr>
          <w:color w:val="FF0000"/>
        </w:rPr>
        <w:sym w:font="Symbol" w:char="F0A8"/>
      </w:r>
      <w:r w:rsidRPr="00712ACC">
        <w:rPr>
          <w:color w:val="FF0000"/>
        </w:rPr>
        <w:t xml:space="preserve"> </w:t>
      </w:r>
      <w:r w:rsidRPr="00712ACC">
        <w:t>(=</w:t>
      </w:r>
      <w:r w:rsidR="000E3CE1" w:rsidRPr="00712ACC">
        <w:rPr>
          <w:color w:val="FF0000"/>
        </w:rPr>
        <w:sym w:font="Symbol" w:char="F0A9"/>
      </w:r>
      <w:r w:rsidRPr="00712ACC">
        <w:t>)</w:t>
      </w:r>
      <w:r w:rsidRPr="00712ACC">
        <w:tab/>
        <w:t>(pass)</w:t>
      </w:r>
    </w:p>
    <w:p w:rsidR="003F318B" w:rsidRPr="00712ACC" w:rsidRDefault="00E20370" w:rsidP="007B3C5B">
      <w:pPr>
        <w:tabs>
          <w:tab w:val="left" w:pos="1134"/>
          <w:tab w:val="left" w:pos="1276"/>
          <w:tab w:val="left" w:pos="2268"/>
          <w:tab w:val="left" w:pos="3402"/>
          <w:tab w:val="left" w:pos="4536"/>
        </w:tabs>
        <w:spacing w:before="0" w:after="0"/>
        <w:ind w:left="2268" w:hanging="851"/>
      </w:pPr>
      <w:r w:rsidRPr="00712ACC">
        <w:t>2</w:t>
      </w:r>
      <w:r w:rsidR="000E3CE1" w:rsidRPr="00712ACC">
        <w:rPr>
          <w:color w:val="FF0000"/>
        </w:rPr>
        <w:sym w:font="Symbol" w:char="F0A8"/>
      </w:r>
      <w:r w:rsidRPr="00712ACC">
        <w:tab/>
      </w:r>
      <w:r w:rsidR="006F2173" w:rsidRPr="00712ACC">
        <w:t xml:space="preserve">     </w:t>
      </w:r>
      <w:r w:rsidRPr="00712ACC">
        <w:t>(p)</w:t>
      </w:r>
      <w:r w:rsidRPr="00712ACC">
        <w:tab/>
        <w:t>?</w:t>
      </w:r>
      <w:r w:rsidRPr="00712ACC">
        <w:tab/>
      </w:r>
      <w:r w:rsidRPr="00712ACC">
        <w:tab/>
      </w:r>
    </w:p>
    <w:p w:rsidR="00E20370" w:rsidRPr="00712ACC" w:rsidRDefault="00E20370" w:rsidP="007B3C5B">
      <w:pPr>
        <w:pStyle w:val="Brdtekst"/>
        <w:spacing w:before="0" w:after="0"/>
        <w:ind w:left="1418" w:right="0" w:hanging="851"/>
        <w:rPr>
          <w:sz w:val="22"/>
        </w:rPr>
      </w:pPr>
      <w:r w:rsidRPr="00712ACC">
        <w:rPr>
          <w:sz w:val="22"/>
        </w:rPr>
        <w:t>og</w:t>
      </w:r>
    </w:p>
    <w:p w:rsidR="00E20370" w:rsidRPr="00712ACC" w:rsidRDefault="00E20370" w:rsidP="007B3C5B">
      <w:pPr>
        <w:tabs>
          <w:tab w:val="left" w:pos="1134"/>
          <w:tab w:val="left" w:pos="1276"/>
          <w:tab w:val="left" w:pos="2268"/>
          <w:tab w:val="left" w:pos="3402"/>
          <w:tab w:val="left" w:pos="4536"/>
        </w:tabs>
        <w:spacing w:before="0" w:after="0"/>
        <w:ind w:left="2268" w:hanging="851"/>
      </w:pPr>
      <w:r w:rsidRPr="00712ACC">
        <w:t>1</w:t>
      </w:r>
      <w:r w:rsidR="000E3CE1" w:rsidRPr="00712ACC">
        <w:rPr>
          <w:color w:val="FF0000"/>
        </w:rPr>
        <w:sym w:font="Symbol" w:char="F0A8"/>
      </w:r>
      <w:r w:rsidRPr="00712ACC">
        <w:tab/>
      </w:r>
      <w:r w:rsidR="006F2173" w:rsidRPr="00712ACC">
        <w:t xml:space="preserve">     </w:t>
      </w:r>
      <w:r w:rsidRPr="00712ACC">
        <w:t>(p)</w:t>
      </w:r>
      <w:r w:rsidRPr="00712ACC">
        <w:tab/>
        <w:t>1</w:t>
      </w:r>
      <w:r w:rsidR="000E3CE1" w:rsidRPr="00712ACC">
        <w:sym w:font="Symbol" w:char="F0AA"/>
      </w:r>
      <w:r w:rsidR="003F318B" w:rsidRPr="00712ACC">
        <w:t xml:space="preserve"> (=</w:t>
      </w:r>
      <w:r w:rsidR="003F318B" w:rsidRPr="00712ACC">
        <w:rPr>
          <w:color w:val="FF0000"/>
        </w:rPr>
        <w:sym w:font="Symbol" w:char="F0A9"/>
      </w:r>
      <w:r w:rsidR="003F318B" w:rsidRPr="00712ACC">
        <w:t>)</w:t>
      </w:r>
      <w:r w:rsidRPr="00712ACC">
        <w:tab/>
        <w:t>(pass)</w:t>
      </w:r>
    </w:p>
    <w:p w:rsidR="00E20370" w:rsidRPr="00712ACC" w:rsidRDefault="00E20370" w:rsidP="007B3C5B">
      <w:pPr>
        <w:tabs>
          <w:tab w:val="left" w:pos="1134"/>
          <w:tab w:val="left" w:pos="1276"/>
          <w:tab w:val="left" w:pos="2268"/>
          <w:tab w:val="left" w:pos="3402"/>
          <w:tab w:val="left" w:pos="4536"/>
        </w:tabs>
        <w:spacing w:before="0" w:after="0"/>
        <w:ind w:left="2268" w:hanging="851"/>
      </w:pPr>
      <w:r w:rsidRPr="00712ACC">
        <w:t>2</w:t>
      </w:r>
      <w:r w:rsidR="000E3CE1" w:rsidRPr="00712ACC">
        <w:rPr>
          <w:color w:val="FF0000"/>
        </w:rPr>
        <w:sym w:font="Symbol" w:char="F0A9"/>
      </w:r>
      <w:r w:rsidRPr="00712ACC">
        <w:tab/>
      </w:r>
      <w:r w:rsidR="006F2173" w:rsidRPr="00712ACC">
        <w:t xml:space="preserve">     </w:t>
      </w:r>
      <w:r w:rsidRPr="00712ACC">
        <w:t>(p)</w:t>
      </w:r>
      <w:r w:rsidRPr="00712ACC">
        <w:tab/>
        <w:t>?</w:t>
      </w:r>
    </w:p>
    <w:p w:rsidR="00E20370" w:rsidRPr="00712ACC" w:rsidRDefault="00535BC6" w:rsidP="007B3C5B">
      <w:pPr>
        <w:pStyle w:val="Brdtekst"/>
        <w:spacing w:before="0" w:after="0"/>
        <w:ind w:left="1418" w:right="0"/>
        <w:rPr>
          <w:sz w:val="22"/>
        </w:rPr>
      </w:pPr>
      <w:r w:rsidRPr="00712ACC">
        <w:rPr>
          <w:sz w:val="22"/>
        </w:rPr>
        <w:t>SH</w:t>
      </w:r>
      <w:r w:rsidR="00E20370" w:rsidRPr="00712ACC">
        <w:rPr>
          <w:sz w:val="22"/>
        </w:rPr>
        <w:t xml:space="preserve"> setter nå på </w:t>
      </w:r>
      <w:r w:rsidR="003F318B" w:rsidRPr="00712ACC">
        <w:rPr>
          <w:sz w:val="22"/>
        </w:rPr>
        <w:t>nød</w:t>
      </w:r>
      <w:r w:rsidR="00E20370" w:rsidRPr="00712ACC">
        <w:rPr>
          <w:sz w:val="22"/>
        </w:rPr>
        <w:t xml:space="preserve">bremsen med 2NT (Lebensohl) mens </w:t>
      </w:r>
      <w:r w:rsidR="00E20370" w:rsidRPr="00712ACC">
        <w:rPr>
          <w:color w:val="FF0000"/>
          <w:sz w:val="22"/>
        </w:rPr>
        <w:t xml:space="preserve">alle fargemeldinger er </w:t>
      </w:r>
      <w:r w:rsidR="003F318B" w:rsidRPr="00712ACC">
        <w:rPr>
          <w:color w:val="FF0000"/>
          <w:sz w:val="22"/>
        </w:rPr>
        <w:t>R</w:t>
      </w:r>
      <w:r w:rsidR="00E20370" w:rsidRPr="00712ACC">
        <w:rPr>
          <w:color w:val="FF0000"/>
          <w:sz w:val="22"/>
        </w:rPr>
        <w:t xml:space="preserve">F </w:t>
      </w:r>
      <w:r w:rsidR="00E20370" w:rsidRPr="00712ACC">
        <w:rPr>
          <w:sz w:val="22"/>
        </w:rPr>
        <w:t xml:space="preserve">og </w:t>
      </w:r>
      <w:r w:rsidR="003F318B" w:rsidRPr="00712ACC">
        <w:rPr>
          <w:sz w:val="22"/>
        </w:rPr>
        <w:t xml:space="preserve">viser </w:t>
      </w:r>
      <w:r w:rsidR="00E20370" w:rsidRPr="00712ACC">
        <w:rPr>
          <w:sz w:val="22"/>
        </w:rPr>
        <w:t>minst 7HP.</w:t>
      </w:r>
    </w:p>
    <w:p w:rsidR="00EF5E62" w:rsidRPr="00712ACC" w:rsidRDefault="00EF5E62" w:rsidP="009C0B5A">
      <w:pPr>
        <w:pStyle w:val="Brdtekst"/>
        <w:spacing w:before="0" w:after="0"/>
        <w:ind w:right="0"/>
      </w:pPr>
    </w:p>
    <w:p w:rsidR="00E20370" w:rsidRPr="00712ACC" w:rsidRDefault="003B4836" w:rsidP="007B3C5B">
      <w:pPr>
        <w:pStyle w:val="Overskrift2"/>
        <w:rPr>
          <w:lang w:val="nb-NO"/>
        </w:rPr>
      </w:pPr>
      <w:bookmarkStart w:id="489" w:name="_Toc361740762"/>
      <w:r w:rsidRPr="00712ACC">
        <w:rPr>
          <w:lang w:val="nb-NO"/>
        </w:rPr>
        <w:t xml:space="preserve">  </w:t>
      </w:r>
      <w:bookmarkStart w:id="490" w:name="_Toc449517085"/>
      <w:r w:rsidR="009A564E" w:rsidRPr="007B3C5B">
        <w:t>Innmelding</w:t>
      </w:r>
      <w:r w:rsidR="009A564E" w:rsidRPr="00712ACC">
        <w:rPr>
          <w:lang w:val="nb-NO"/>
        </w:rPr>
        <w:t xml:space="preserve"> </w:t>
      </w:r>
      <w:r w:rsidR="00E20370" w:rsidRPr="00712ACC">
        <w:rPr>
          <w:lang w:val="nb-NO"/>
        </w:rPr>
        <w:t>av farge</w:t>
      </w:r>
      <w:bookmarkEnd w:id="485"/>
      <w:bookmarkEnd w:id="489"/>
      <w:bookmarkEnd w:id="490"/>
    </w:p>
    <w:p w:rsidR="006F2173" w:rsidRPr="007B3C5B" w:rsidRDefault="00E20370" w:rsidP="009C0B5A">
      <w:pPr>
        <w:pStyle w:val="Brdtekst"/>
        <w:spacing w:before="0" w:after="0"/>
        <w:ind w:right="0"/>
        <w:rPr>
          <w:sz w:val="22"/>
        </w:rPr>
      </w:pPr>
      <w:r w:rsidRPr="007B3C5B">
        <w:rPr>
          <w:sz w:val="22"/>
        </w:rPr>
        <w:t xml:space="preserve">På 1-trinnet kan innmeldingene være først og fremst utspillsdirigerende (8-15HP og 5-kort), men i prinsippet brukes konstruktive innmeldinger på billigste nivå. </w:t>
      </w:r>
    </w:p>
    <w:p w:rsidR="006F2173" w:rsidRPr="007B3C5B" w:rsidRDefault="006F2173" w:rsidP="009C0B5A">
      <w:pPr>
        <w:pStyle w:val="Brdtekst"/>
        <w:spacing w:before="0" w:after="0"/>
        <w:ind w:right="0"/>
        <w:rPr>
          <w:sz w:val="22"/>
        </w:rPr>
      </w:pPr>
    </w:p>
    <w:p w:rsidR="006F2173" w:rsidRPr="007B3C5B" w:rsidRDefault="00E20370" w:rsidP="009C0B5A">
      <w:pPr>
        <w:pStyle w:val="Brdtekst"/>
        <w:spacing w:before="0" w:after="0"/>
        <w:ind w:right="0"/>
        <w:rPr>
          <w:sz w:val="22"/>
        </w:rPr>
      </w:pPr>
      <w:r w:rsidRPr="007B3C5B">
        <w:rPr>
          <w:sz w:val="22"/>
        </w:rPr>
        <w:t>På 2-trinnet viser innmelding nesten alltid i nærheten av en ÅH (10-15HP og 5-kort</w:t>
      </w:r>
      <w:r w:rsidR="003F318B" w:rsidRPr="007B3C5B">
        <w:rPr>
          <w:sz w:val="22"/>
        </w:rPr>
        <w:t xml:space="preserve"> i M, 6-kort i m</w:t>
      </w:r>
      <w:r w:rsidRPr="007B3C5B">
        <w:rPr>
          <w:sz w:val="22"/>
        </w:rPr>
        <w:t>).</w:t>
      </w:r>
      <w:r w:rsidR="00045FA3" w:rsidRPr="007B3C5B">
        <w:rPr>
          <w:sz w:val="22"/>
        </w:rPr>
        <w:t xml:space="preserve"> </w:t>
      </w:r>
    </w:p>
    <w:p w:rsidR="006F2173" w:rsidRPr="007B3C5B" w:rsidRDefault="006F2173" w:rsidP="009C0B5A">
      <w:pPr>
        <w:pStyle w:val="Brdtekst"/>
        <w:spacing w:before="0" w:after="0"/>
        <w:ind w:right="0"/>
        <w:rPr>
          <w:sz w:val="22"/>
        </w:rPr>
      </w:pPr>
    </w:p>
    <w:p w:rsidR="00045FA3" w:rsidRPr="007B3C5B" w:rsidRDefault="00045FA3" w:rsidP="009C0B5A">
      <w:pPr>
        <w:pStyle w:val="Brdtekst"/>
        <w:spacing w:before="0" w:after="0"/>
        <w:ind w:right="0"/>
        <w:rPr>
          <w:sz w:val="22"/>
        </w:rPr>
      </w:pPr>
      <w:r w:rsidRPr="007B3C5B">
        <w:rPr>
          <w:sz w:val="22"/>
        </w:rPr>
        <w:t>I 2. hånd bør man stille krav til fargekvalitet. Minst Hkn10xx i M og Hkn10xxx i m (altså en farge som tåler utspill fra makker.</w:t>
      </w:r>
      <w:r w:rsidR="00E20370" w:rsidRPr="007B3C5B">
        <w:rPr>
          <w:sz w:val="22"/>
        </w:rPr>
        <w:t xml:space="preserve"> </w:t>
      </w:r>
    </w:p>
    <w:p w:rsidR="006F2173" w:rsidRPr="007B3C5B" w:rsidRDefault="006F2173" w:rsidP="009C0B5A">
      <w:pPr>
        <w:pStyle w:val="Brdtekst"/>
        <w:spacing w:before="0" w:after="0"/>
        <w:ind w:right="0"/>
        <w:rPr>
          <w:sz w:val="22"/>
        </w:rPr>
      </w:pPr>
    </w:p>
    <w:p w:rsidR="00045FA3" w:rsidRPr="007B3C5B" w:rsidRDefault="003F318B" w:rsidP="009C0B5A">
      <w:pPr>
        <w:pStyle w:val="Brdtekst"/>
        <w:spacing w:before="0" w:after="0"/>
        <w:ind w:right="0"/>
        <w:rPr>
          <w:sz w:val="22"/>
        </w:rPr>
      </w:pPr>
      <w:r w:rsidRPr="007B3C5B">
        <w:rPr>
          <w:sz w:val="22"/>
        </w:rPr>
        <w:t>H</w:t>
      </w:r>
      <w:r w:rsidR="00E20370" w:rsidRPr="007B3C5B">
        <w:rPr>
          <w:sz w:val="22"/>
        </w:rPr>
        <w:t xml:space="preserve">vis motparten har meldt på begge hender, kan innmeldingen være svakere </w:t>
      </w:r>
      <w:r w:rsidR="00EB6F5C" w:rsidRPr="007B3C5B">
        <w:rPr>
          <w:sz w:val="22"/>
        </w:rPr>
        <w:t xml:space="preserve">og </w:t>
      </w:r>
      <w:r w:rsidR="00505128" w:rsidRPr="007B3C5B">
        <w:rPr>
          <w:sz w:val="22"/>
        </w:rPr>
        <w:t xml:space="preserve">utspillsdirigerende. </w:t>
      </w:r>
      <w:r w:rsidR="003639DB" w:rsidRPr="007B3C5B">
        <w:rPr>
          <w:sz w:val="22"/>
        </w:rPr>
        <w:t>Ny farge fra innmelderens makker er likevel RF.</w:t>
      </w:r>
      <w:r w:rsidR="00F6754E" w:rsidRPr="007B3C5B">
        <w:rPr>
          <w:sz w:val="22"/>
        </w:rPr>
        <w:t xml:space="preserve"> SH kan overmelde for å vise en god løft til neste nivå i makkers viste farge, og en hoppovermelding vil </w:t>
      </w:r>
      <w:r w:rsidR="0075721D" w:rsidRPr="007B3C5B">
        <w:rPr>
          <w:sz w:val="22"/>
        </w:rPr>
        <w:t>be om 3NT fra innmelderen med hold i motpartens farge</w:t>
      </w:r>
      <w:r w:rsidR="00F6754E" w:rsidRPr="007B3C5B">
        <w:rPr>
          <w:sz w:val="22"/>
        </w:rPr>
        <w:t>.</w:t>
      </w:r>
    </w:p>
    <w:p w:rsidR="007B3C5B" w:rsidRDefault="007B3C5B" w:rsidP="009C0B5A">
      <w:pPr>
        <w:pStyle w:val="Brdtekst"/>
        <w:spacing w:before="0" w:after="0"/>
        <w:ind w:right="0"/>
        <w:rPr>
          <w:sz w:val="22"/>
        </w:rPr>
      </w:pPr>
    </w:p>
    <w:p w:rsidR="00045FA3" w:rsidRPr="007B3C5B" w:rsidRDefault="00045FA3" w:rsidP="009C0B5A">
      <w:pPr>
        <w:pStyle w:val="Brdtekst"/>
        <w:spacing w:before="0" w:after="0"/>
        <w:ind w:right="0"/>
        <w:rPr>
          <w:sz w:val="22"/>
        </w:rPr>
      </w:pPr>
      <w:r w:rsidRPr="007B3C5B">
        <w:rPr>
          <w:sz w:val="22"/>
        </w:rPr>
        <w:t>I 4. hånd (nedpassingsposisjon) vil man kreve mye mindre av fargens kvalitet. H10xxx bør være tilstrekkelig både i M og i m.</w:t>
      </w:r>
    </w:p>
    <w:p w:rsidR="00E870B1" w:rsidRPr="007B3C5B" w:rsidRDefault="00E870B1" w:rsidP="009C0B5A">
      <w:pPr>
        <w:pStyle w:val="Brdtekst"/>
        <w:spacing w:before="0" w:after="0"/>
        <w:ind w:right="0"/>
        <w:rPr>
          <w:sz w:val="22"/>
        </w:rPr>
      </w:pPr>
    </w:p>
    <w:p w:rsidR="00E20370" w:rsidRPr="007B3C5B" w:rsidRDefault="00E20370" w:rsidP="009C0B5A">
      <w:pPr>
        <w:pStyle w:val="Brdtekst"/>
        <w:spacing w:before="0" w:after="0"/>
        <w:ind w:right="0"/>
        <w:rPr>
          <w:sz w:val="22"/>
        </w:rPr>
      </w:pPr>
      <w:r w:rsidRPr="007B3C5B">
        <w:rPr>
          <w:sz w:val="22"/>
        </w:rPr>
        <w:t xml:space="preserve">Med </w:t>
      </w:r>
      <w:r w:rsidR="00EB6F5C" w:rsidRPr="007B3C5B">
        <w:rPr>
          <w:sz w:val="22"/>
        </w:rPr>
        <w:t xml:space="preserve">en </w:t>
      </w:r>
      <w:r w:rsidRPr="007B3C5B">
        <w:rPr>
          <w:sz w:val="22"/>
        </w:rPr>
        <w:t xml:space="preserve">sterkere hånd enn 15HP </w:t>
      </w:r>
      <w:r w:rsidR="00045FA3" w:rsidRPr="007B3C5B">
        <w:rPr>
          <w:sz w:val="22"/>
        </w:rPr>
        <w:t xml:space="preserve">(16+HP) </w:t>
      </w:r>
      <w:r w:rsidRPr="007B3C5B">
        <w:rPr>
          <w:sz w:val="22"/>
        </w:rPr>
        <w:t xml:space="preserve">dobler man alltid før man viser fargen. </w:t>
      </w:r>
    </w:p>
    <w:p w:rsidR="00EB6F5C" w:rsidRDefault="00E20370" w:rsidP="009C0B5A">
      <w:pPr>
        <w:pStyle w:val="Brdtekst"/>
        <w:spacing w:before="0" w:after="0"/>
        <w:ind w:right="0"/>
        <w:rPr>
          <w:sz w:val="22"/>
        </w:rPr>
      </w:pPr>
      <w:r w:rsidRPr="007B3C5B">
        <w:rPr>
          <w:sz w:val="22"/>
        </w:rPr>
        <w:t xml:space="preserve">Det kan </w:t>
      </w:r>
      <w:r w:rsidR="00045FA3" w:rsidRPr="007B3C5B">
        <w:rPr>
          <w:sz w:val="22"/>
        </w:rPr>
        <w:t xml:space="preserve">av og til </w:t>
      </w:r>
      <w:r w:rsidRPr="007B3C5B">
        <w:rPr>
          <w:sz w:val="22"/>
        </w:rPr>
        <w:t xml:space="preserve">være fristende å melde inn selv en 4-kortfarge, dersom denne bare er </w:t>
      </w:r>
      <w:r w:rsidR="00045FA3" w:rsidRPr="007B3C5B">
        <w:rPr>
          <w:sz w:val="22"/>
        </w:rPr>
        <w:t>honnør</w:t>
      </w:r>
      <w:r w:rsidRPr="007B3C5B">
        <w:rPr>
          <w:sz w:val="22"/>
        </w:rPr>
        <w:t xml:space="preserve">sterk nok.  Med EKDx i </w:t>
      </w:r>
      <w:r w:rsidR="00045FA3" w:rsidRPr="007B3C5B">
        <w:rPr>
          <w:color w:val="FF0000"/>
          <w:sz w:val="22"/>
        </w:rPr>
        <w:sym w:font="Symbol" w:char="F0A9"/>
      </w:r>
      <w:r w:rsidR="00045FA3" w:rsidRPr="007B3C5B">
        <w:rPr>
          <w:sz w:val="22"/>
        </w:rPr>
        <w:t>/</w:t>
      </w:r>
      <w:r w:rsidR="000E3CE1" w:rsidRPr="007B3C5B">
        <w:rPr>
          <w:sz w:val="22"/>
        </w:rPr>
        <w:sym w:font="Symbol" w:char="F0AA"/>
      </w:r>
      <w:r w:rsidRPr="007B3C5B">
        <w:rPr>
          <w:sz w:val="22"/>
        </w:rPr>
        <w:t xml:space="preserve"> vil man fort melde inn </w:t>
      </w:r>
      <w:r w:rsidR="00045FA3" w:rsidRPr="007B3C5B">
        <w:rPr>
          <w:sz w:val="22"/>
        </w:rPr>
        <w:t>både på 1- og 2-trinnet</w:t>
      </w:r>
      <w:r w:rsidR="00EB6F5C" w:rsidRPr="007B3C5B">
        <w:rPr>
          <w:sz w:val="22"/>
        </w:rPr>
        <w:t xml:space="preserve"> fordi denne meldingen:</w:t>
      </w:r>
    </w:p>
    <w:p w:rsidR="007B3C5B" w:rsidRPr="007B3C5B" w:rsidRDefault="007B3C5B" w:rsidP="009C0B5A">
      <w:pPr>
        <w:pStyle w:val="Brdtekst"/>
        <w:spacing w:before="0" w:after="0"/>
        <w:ind w:right="0"/>
        <w:rPr>
          <w:sz w:val="22"/>
        </w:rPr>
      </w:pPr>
    </w:p>
    <w:p w:rsidR="00EB6F5C" w:rsidRPr="007B3C5B" w:rsidRDefault="00E20370" w:rsidP="007B3C5B">
      <w:pPr>
        <w:pStyle w:val="Liste2"/>
        <w:spacing w:before="0" w:after="0"/>
        <w:ind w:left="1134" w:hanging="567"/>
      </w:pPr>
      <w:r w:rsidRPr="007B3C5B">
        <w:t>a)</w:t>
      </w:r>
      <w:r w:rsidR="00372633" w:rsidRPr="007B3C5B">
        <w:tab/>
      </w:r>
      <w:r w:rsidR="00045FA3" w:rsidRPr="007B3C5B">
        <w:t>G</w:t>
      </w:r>
      <w:r w:rsidRPr="007B3C5B">
        <w:t xml:space="preserve">jør det vanskeligere for motparten å melde, </w:t>
      </w:r>
    </w:p>
    <w:p w:rsidR="00EB6F5C" w:rsidRPr="007B3C5B" w:rsidRDefault="00E20370" w:rsidP="007B3C5B">
      <w:pPr>
        <w:pStyle w:val="Liste2"/>
        <w:spacing w:before="0" w:after="0"/>
        <w:ind w:left="1134" w:hanging="567"/>
      </w:pPr>
      <w:r w:rsidRPr="007B3C5B">
        <w:t>b)</w:t>
      </w:r>
      <w:r w:rsidR="00372633" w:rsidRPr="007B3C5B">
        <w:tab/>
      </w:r>
      <w:r w:rsidR="00045FA3" w:rsidRPr="007B3C5B">
        <w:t>G</w:t>
      </w:r>
      <w:r w:rsidRPr="007B3C5B">
        <w:t xml:space="preserve">enererer så å si alltid et godt utspill og </w:t>
      </w:r>
    </w:p>
    <w:p w:rsidR="00E20370" w:rsidRPr="007B3C5B" w:rsidRDefault="00E20370" w:rsidP="007B3C5B">
      <w:pPr>
        <w:pStyle w:val="Liste2"/>
        <w:spacing w:before="0" w:after="0"/>
        <w:ind w:left="1134" w:hanging="567"/>
      </w:pPr>
      <w:r w:rsidRPr="007B3C5B">
        <w:t>c)</w:t>
      </w:r>
      <w:r w:rsidR="00372633" w:rsidRPr="007B3C5B">
        <w:tab/>
      </w:r>
      <w:r w:rsidR="00045FA3" w:rsidRPr="007B3C5B">
        <w:t>B</w:t>
      </w:r>
      <w:r w:rsidRPr="007B3C5B">
        <w:t>ringer motparten bort fra ideen om å prøve seg i 3NT uten hold.</w:t>
      </w:r>
    </w:p>
    <w:p w:rsidR="00FF4D34" w:rsidRPr="007B3C5B" w:rsidRDefault="00FF4D34" w:rsidP="009C0B5A">
      <w:pPr>
        <w:spacing w:before="0" w:after="0"/>
      </w:pPr>
    </w:p>
    <w:p w:rsidR="00FF4D34" w:rsidRPr="007B3C5B" w:rsidRDefault="00FF4D34" w:rsidP="009C0B5A">
      <w:pPr>
        <w:pStyle w:val="Brdtekst"/>
        <w:spacing w:before="0" w:after="0"/>
        <w:ind w:right="0"/>
        <w:rPr>
          <w:sz w:val="22"/>
        </w:rPr>
      </w:pPr>
      <w:r w:rsidRPr="007B3C5B">
        <w:rPr>
          <w:sz w:val="22"/>
        </w:rPr>
        <w:t>NB! Hvis makker går inn med 1</w:t>
      </w:r>
      <w:r w:rsidRPr="007B3C5B">
        <w:rPr>
          <w:color w:val="FF0000"/>
          <w:sz w:val="22"/>
        </w:rPr>
        <w:sym w:font="Symbol" w:char="F0A9"/>
      </w:r>
      <w:r w:rsidRPr="007B3C5B">
        <w:rPr>
          <w:sz w:val="22"/>
        </w:rPr>
        <w:t>/1</w:t>
      </w:r>
      <w:r w:rsidRPr="007B3C5B">
        <w:rPr>
          <w:sz w:val="22"/>
        </w:rPr>
        <w:sym w:font="Symbol" w:char="F0AA"/>
      </w:r>
      <w:r w:rsidRPr="007B3C5B">
        <w:rPr>
          <w:sz w:val="22"/>
        </w:rPr>
        <w:t>, kan dere bli enige om at systemet etter åpning 1</w:t>
      </w:r>
      <w:r w:rsidRPr="007B3C5B">
        <w:rPr>
          <w:color w:val="FF0000"/>
          <w:sz w:val="22"/>
        </w:rPr>
        <w:sym w:font="Symbol" w:char="F0A9"/>
      </w:r>
      <w:r w:rsidRPr="007B3C5B">
        <w:rPr>
          <w:sz w:val="22"/>
        </w:rPr>
        <w:t xml:space="preserve"> og 1</w:t>
      </w:r>
      <w:r w:rsidRPr="007B3C5B">
        <w:rPr>
          <w:sz w:val="22"/>
        </w:rPr>
        <w:sym w:font="Symbol" w:char="F0AA"/>
      </w:r>
      <w:r w:rsidRPr="007B3C5B">
        <w:rPr>
          <w:sz w:val="22"/>
        </w:rPr>
        <w:t xml:space="preserve"> er “on” hvis:</w:t>
      </w:r>
    </w:p>
    <w:p w:rsidR="00E870B1" w:rsidRPr="007B3C5B" w:rsidRDefault="00E870B1" w:rsidP="009C0B5A">
      <w:pPr>
        <w:pStyle w:val="Brdtekst"/>
        <w:spacing w:before="0" w:after="0"/>
        <w:ind w:right="0"/>
        <w:rPr>
          <w:sz w:val="22"/>
        </w:rPr>
      </w:pPr>
    </w:p>
    <w:p w:rsidR="00FF4D34" w:rsidRPr="007B3C5B" w:rsidRDefault="00FF4D34" w:rsidP="007B3C5B">
      <w:pPr>
        <w:pStyle w:val="Listeavsnitt"/>
        <w:numPr>
          <w:ilvl w:val="0"/>
          <w:numId w:val="41"/>
        </w:numPr>
        <w:spacing w:before="0" w:after="0"/>
        <w:ind w:left="1134" w:hanging="567"/>
      </w:pPr>
      <w:r w:rsidRPr="007B3C5B">
        <w:t>3. hånd passer eller dobler.</w:t>
      </w:r>
    </w:p>
    <w:p w:rsidR="00FF4D34" w:rsidRPr="007B3C5B" w:rsidRDefault="00FF4D34" w:rsidP="007B3C5B">
      <w:pPr>
        <w:pStyle w:val="Listeavsnitt"/>
        <w:numPr>
          <w:ilvl w:val="0"/>
          <w:numId w:val="41"/>
        </w:numPr>
        <w:spacing w:before="0" w:after="0"/>
        <w:ind w:left="1134" w:hanging="567"/>
      </w:pPr>
      <w:r w:rsidRPr="007B3C5B">
        <w:t>3. hånd melder 1</w:t>
      </w:r>
      <w:r w:rsidRPr="007B3C5B">
        <w:sym w:font="Symbol" w:char="F0AA"/>
      </w:r>
      <w:r w:rsidRPr="007B3C5B">
        <w:t xml:space="preserve"> over innmeldingen 1</w:t>
      </w:r>
      <w:r w:rsidRPr="007B3C5B">
        <w:rPr>
          <w:color w:val="FF0000"/>
        </w:rPr>
        <w:sym w:font="Symbol" w:char="F0A9"/>
      </w:r>
      <w:r w:rsidRPr="007B3C5B">
        <w:t>.</w:t>
      </w:r>
    </w:p>
    <w:p w:rsidR="00045FA3" w:rsidRPr="00712ACC" w:rsidRDefault="00045FA3" w:rsidP="009C0B5A">
      <w:pPr>
        <w:spacing w:before="0" w:after="0"/>
      </w:pPr>
    </w:p>
    <w:p w:rsidR="00E20370" w:rsidRPr="00712ACC" w:rsidRDefault="003B4836" w:rsidP="007B3C5B">
      <w:pPr>
        <w:pStyle w:val="Overskrift3"/>
        <w:rPr>
          <w:lang w:val="nb-NO"/>
        </w:rPr>
      </w:pPr>
      <w:bookmarkStart w:id="491" w:name="_Toc266934379"/>
      <w:bookmarkStart w:id="492" w:name="_Toc361740763"/>
      <w:r w:rsidRPr="00712ACC">
        <w:rPr>
          <w:lang w:val="nb-NO"/>
        </w:rPr>
        <w:t xml:space="preserve"> </w:t>
      </w:r>
      <w:bookmarkStart w:id="493" w:name="_Toc449517086"/>
      <w:r w:rsidR="00E20370" w:rsidRPr="00712ACC">
        <w:rPr>
          <w:lang w:val="nb-NO"/>
        </w:rPr>
        <w:t xml:space="preserve">Svar på </w:t>
      </w:r>
      <w:r w:rsidR="00E20370" w:rsidRPr="007B3C5B">
        <w:t>innmelding</w:t>
      </w:r>
      <w:r w:rsidR="00E20370" w:rsidRPr="00712ACC">
        <w:rPr>
          <w:lang w:val="nb-NO"/>
        </w:rPr>
        <w:t xml:space="preserve"> i farge</w:t>
      </w:r>
      <w:bookmarkEnd w:id="491"/>
      <w:bookmarkEnd w:id="492"/>
      <w:bookmarkEnd w:id="493"/>
      <w:r w:rsidR="00E20370" w:rsidRPr="00712ACC">
        <w:rPr>
          <w:lang w:val="nb-NO"/>
        </w:rPr>
        <w:t xml:space="preserve"> </w:t>
      </w:r>
    </w:p>
    <w:p w:rsidR="00B6545B" w:rsidRDefault="00E20370" w:rsidP="009C0B5A">
      <w:pPr>
        <w:pStyle w:val="Brdtekst"/>
        <w:spacing w:before="0" w:after="0"/>
        <w:ind w:right="0"/>
        <w:rPr>
          <w:sz w:val="22"/>
        </w:rPr>
      </w:pPr>
      <w:r w:rsidRPr="00712ACC">
        <w:rPr>
          <w:sz w:val="22"/>
        </w:rPr>
        <w:t xml:space="preserve">Makker </w:t>
      </w:r>
      <w:r w:rsidR="00E870B1" w:rsidRPr="00712ACC">
        <w:rPr>
          <w:sz w:val="22"/>
        </w:rPr>
        <w:t>svarer</w:t>
      </w:r>
      <w:r w:rsidRPr="00712ACC">
        <w:rPr>
          <w:sz w:val="22"/>
        </w:rPr>
        <w:t xml:space="preserve"> på en innmelding etter pass i mellomhånden som om makker skulle ha åpnet i fargen. </w:t>
      </w:r>
    </w:p>
    <w:p w:rsidR="00B6545B" w:rsidRDefault="00B6545B" w:rsidP="009C0B5A">
      <w:pPr>
        <w:pStyle w:val="Brdtekst"/>
        <w:spacing w:before="0" w:after="0"/>
        <w:ind w:right="0"/>
        <w:rPr>
          <w:sz w:val="22"/>
        </w:rPr>
      </w:pPr>
    </w:p>
    <w:p w:rsidR="00321EB8" w:rsidRDefault="00E20370" w:rsidP="009C0B5A">
      <w:pPr>
        <w:pStyle w:val="Brdtekst"/>
        <w:spacing w:before="0" w:after="0"/>
        <w:ind w:right="0"/>
        <w:rPr>
          <w:sz w:val="22"/>
        </w:rPr>
      </w:pPr>
      <w:r w:rsidRPr="00712ACC">
        <w:rPr>
          <w:sz w:val="22"/>
        </w:rPr>
        <w:t>Etter innmelding 1</w:t>
      </w:r>
      <w:r w:rsidR="000E3CE1" w:rsidRPr="00712ACC">
        <w:rPr>
          <w:color w:val="FF0000"/>
          <w:sz w:val="22"/>
        </w:rPr>
        <w:sym w:font="Symbol" w:char="F0A9"/>
      </w:r>
      <w:r w:rsidRPr="00712ACC">
        <w:rPr>
          <w:sz w:val="22"/>
        </w:rPr>
        <w:t>/</w:t>
      </w:r>
      <w:r w:rsidR="000E3CE1" w:rsidRPr="00712ACC">
        <w:rPr>
          <w:sz w:val="22"/>
        </w:rPr>
        <w:sym w:font="Symbol" w:char="F0AA"/>
      </w:r>
      <w:r w:rsidRPr="00712ACC">
        <w:rPr>
          <w:sz w:val="22"/>
        </w:rPr>
        <w:t xml:space="preserve"> fra makker og pass/x</w:t>
      </w:r>
      <w:r w:rsidR="009D0DCC">
        <w:rPr>
          <w:sz w:val="22"/>
        </w:rPr>
        <w:t xml:space="preserve">/(og </w:t>
      </w:r>
      <w:r w:rsidR="009D0DCC" w:rsidRPr="00712ACC">
        <w:rPr>
          <w:sz w:val="22"/>
        </w:rPr>
        <w:t>1</w:t>
      </w:r>
      <w:r w:rsidR="009D0DCC" w:rsidRPr="00712ACC">
        <w:rPr>
          <w:sz w:val="22"/>
        </w:rPr>
        <w:sym w:font="Symbol" w:char="F0AA"/>
      </w:r>
      <w:r w:rsidR="009D0DCC">
        <w:rPr>
          <w:sz w:val="22"/>
        </w:rPr>
        <w:t xml:space="preserve"> over 1</w:t>
      </w:r>
      <w:r w:rsidR="009D0DCC" w:rsidRPr="00712ACC">
        <w:rPr>
          <w:color w:val="FF0000"/>
          <w:sz w:val="22"/>
        </w:rPr>
        <w:sym w:font="Symbol" w:char="F0A9"/>
      </w:r>
      <w:r w:rsidR="009D0DCC">
        <w:rPr>
          <w:sz w:val="22"/>
        </w:rPr>
        <w:t xml:space="preserve">) </w:t>
      </w:r>
      <w:r w:rsidRPr="00712ACC">
        <w:rPr>
          <w:sz w:val="22"/>
        </w:rPr>
        <w:t>i mellomhånden vil  SH forholde seg som etter åpning 1</w:t>
      </w:r>
      <w:r w:rsidR="000E3CE1" w:rsidRPr="00712ACC">
        <w:rPr>
          <w:color w:val="FF0000"/>
          <w:sz w:val="22"/>
        </w:rPr>
        <w:sym w:font="Symbol" w:char="F0A9"/>
      </w:r>
      <w:r w:rsidRPr="00712ACC">
        <w:rPr>
          <w:sz w:val="22"/>
        </w:rPr>
        <w:t>/</w:t>
      </w:r>
      <w:r w:rsidR="000E3CE1" w:rsidRPr="00712ACC">
        <w:rPr>
          <w:sz w:val="22"/>
        </w:rPr>
        <w:sym w:font="Symbol" w:char="F0AA"/>
      </w:r>
      <w:r w:rsidRPr="00712ACC">
        <w:rPr>
          <w:sz w:val="22"/>
        </w:rPr>
        <w:t xml:space="preserve">, dog med en liten skjeling ned mot det faktum at motparten har åpnet. </w:t>
      </w:r>
      <w:r w:rsidR="004A09F1" w:rsidRPr="00712ACC">
        <w:rPr>
          <w:sz w:val="22"/>
        </w:rPr>
        <w:t>Melding av ny(e) farge</w:t>
      </w:r>
      <w:r w:rsidR="00E870B1" w:rsidRPr="00712ACC">
        <w:rPr>
          <w:sz w:val="22"/>
        </w:rPr>
        <w:t>(r)</w:t>
      </w:r>
      <w:r w:rsidR="004A09F1" w:rsidRPr="00712ACC">
        <w:rPr>
          <w:sz w:val="22"/>
        </w:rPr>
        <w:t xml:space="preserve"> er alltid RF på begge hender, akkurat som under offensive meldinger.</w:t>
      </w:r>
      <w:r w:rsidR="00B6545B">
        <w:rPr>
          <w:sz w:val="22"/>
        </w:rPr>
        <w:t xml:space="preserve"> </w:t>
      </w:r>
    </w:p>
    <w:p w:rsidR="00321EB8" w:rsidRDefault="00321EB8" w:rsidP="009C0B5A">
      <w:pPr>
        <w:pStyle w:val="Brdtekst"/>
        <w:spacing w:before="0" w:after="0"/>
        <w:ind w:right="0"/>
        <w:rPr>
          <w:sz w:val="22"/>
        </w:rPr>
      </w:pPr>
    </w:p>
    <w:p w:rsidR="00E20370" w:rsidRDefault="00B6545B" w:rsidP="009C0B5A">
      <w:pPr>
        <w:pStyle w:val="Brdtekst"/>
        <w:spacing w:before="0" w:after="0"/>
        <w:ind w:right="0"/>
        <w:rPr>
          <w:sz w:val="22"/>
        </w:rPr>
      </w:pPr>
      <w:r>
        <w:rPr>
          <w:sz w:val="22"/>
        </w:rPr>
        <w:t xml:space="preserve">Dette gjelder også selv om innmeldingen skulle komme i 4. hånd, f. eks. </w:t>
      </w:r>
      <w:r w:rsidR="00321EB8">
        <w:rPr>
          <w:sz w:val="22"/>
        </w:rPr>
        <w:t xml:space="preserve">som </w:t>
      </w:r>
      <w:r>
        <w:rPr>
          <w:sz w:val="22"/>
        </w:rPr>
        <w:t>etter dette:</w:t>
      </w:r>
    </w:p>
    <w:p w:rsidR="00B6545B" w:rsidRDefault="00B6545B" w:rsidP="00B6545B">
      <w:pPr>
        <w:pStyle w:val="Brdtekst"/>
        <w:spacing w:before="0" w:after="0"/>
        <w:ind w:right="0"/>
        <w:rPr>
          <w:sz w:val="22"/>
        </w:rPr>
      </w:pPr>
    </w:p>
    <w:p w:rsidR="00B6545B" w:rsidRPr="009D0DCC" w:rsidRDefault="009D0DCC" w:rsidP="00B6545B">
      <w:pPr>
        <w:tabs>
          <w:tab w:val="left" w:pos="567"/>
          <w:tab w:val="left" w:pos="1134"/>
          <w:tab w:val="left" w:pos="1701"/>
          <w:tab w:val="left" w:pos="2268"/>
          <w:tab w:val="left" w:pos="2835"/>
          <w:tab w:val="left" w:pos="3402"/>
          <w:tab w:val="left" w:pos="3969"/>
          <w:tab w:val="left" w:pos="4536"/>
        </w:tabs>
        <w:spacing w:before="0" w:after="0"/>
        <w:rPr>
          <w:rFonts w:eastAsia="Times New Roman"/>
        </w:rPr>
      </w:pPr>
      <w:r w:rsidRPr="009D0DCC">
        <w:rPr>
          <w:rFonts w:eastAsia="Times New Roman"/>
        </w:rPr>
        <w:tab/>
      </w:r>
      <w:r w:rsidR="00B6545B" w:rsidRPr="009D0DCC">
        <w:rPr>
          <w:rFonts w:eastAsia="Times New Roman"/>
        </w:rPr>
        <w:t>(1</w:t>
      </w:r>
      <w:r w:rsidR="00B6545B" w:rsidRPr="009D0DCC">
        <w:sym w:font="Symbol" w:char="F0A7"/>
      </w:r>
      <w:r w:rsidR="00B6545B" w:rsidRPr="009D0DCC">
        <w:rPr>
          <w:rFonts w:eastAsia="Times New Roman"/>
        </w:rPr>
        <w:t xml:space="preserve">)  </w:t>
      </w:r>
      <w:r w:rsidR="00B6545B" w:rsidRPr="009D0DCC">
        <w:rPr>
          <w:rFonts w:eastAsia="Times New Roman"/>
        </w:rPr>
        <w:tab/>
      </w:r>
      <w:r w:rsidRPr="009D0DCC">
        <w:rPr>
          <w:rFonts w:eastAsia="Times New Roman"/>
        </w:rPr>
        <w:tab/>
      </w:r>
      <w:r w:rsidR="00B6545B" w:rsidRPr="009D0DCC">
        <w:rPr>
          <w:rFonts w:eastAsia="Times New Roman"/>
        </w:rPr>
        <w:t xml:space="preserve">- </w:t>
      </w:r>
      <w:r w:rsidR="00B6545B" w:rsidRPr="009D0DCC">
        <w:rPr>
          <w:rFonts w:eastAsia="Times New Roman"/>
        </w:rPr>
        <w:tab/>
        <w:t xml:space="preserve">p </w:t>
      </w:r>
      <w:r w:rsidR="00B6545B" w:rsidRPr="009D0DCC">
        <w:rPr>
          <w:rFonts w:eastAsia="Times New Roman"/>
        </w:rPr>
        <w:tab/>
        <w:t>- </w:t>
      </w:r>
      <w:r w:rsidR="00B6545B" w:rsidRPr="009D0DCC">
        <w:rPr>
          <w:rFonts w:eastAsia="Times New Roman"/>
        </w:rPr>
        <w:tab/>
        <w:t xml:space="preserve">(p) </w:t>
      </w:r>
      <w:r w:rsidR="00B6545B" w:rsidRPr="009D0DCC">
        <w:rPr>
          <w:rFonts w:eastAsia="Times New Roman"/>
        </w:rPr>
        <w:tab/>
        <w:t xml:space="preserve">- </w:t>
      </w:r>
      <w:r w:rsidR="00B6545B" w:rsidRPr="009D0DCC">
        <w:rPr>
          <w:rFonts w:eastAsia="Times New Roman"/>
        </w:rPr>
        <w:tab/>
        <w:t>1</w:t>
      </w:r>
      <w:r w:rsidR="00B6545B" w:rsidRPr="009D0DCC">
        <w:rPr>
          <w:color w:val="FF0000"/>
        </w:rPr>
        <w:sym w:font="Symbol" w:char="F0A9"/>
      </w:r>
      <w:r w:rsidR="00B6545B" w:rsidRPr="009D0DCC">
        <w:t>/</w:t>
      </w:r>
      <w:r w:rsidR="00B6545B" w:rsidRPr="009D0DCC">
        <w:sym w:font="Symbol" w:char="F0AA"/>
      </w:r>
    </w:p>
    <w:p w:rsidR="00B6545B" w:rsidRPr="009D0DCC" w:rsidRDefault="009D0DCC" w:rsidP="00B6545B">
      <w:pPr>
        <w:tabs>
          <w:tab w:val="left" w:pos="567"/>
          <w:tab w:val="left" w:pos="1134"/>
          <w:tab w:val="left" w:pos="1701"/>
          <w:tab w:val="left" w:pos="2268"/>
          <w:tab w:val="left" w:pos="2835"/>
          <w:tab w:val="left" w:pos="3402"/>
          <w:tab w:val="left" w:pos="3969"/>
          <w:tab w:val="left" w:pos="4536"/>
        </w:tabs>
        <w:spacing w:before="0" w:after="0"/>
        <w:rPr>
          <w:rFonts w:eastAsia="Times New Roman"/>
        </w:rPr>
      </w:pPr>
      <w:r w:rsidRPr="009D0DCC">
        <w:rPr>
          <w:rFonts w:eastAsia="Times New Roman"/>
        </w:rPr>
        <w:tab/>
      </w:r>
      <w:r w:rsidR="00B6545B" w:rsidRPr="009D0DCC">
        <w:rPr>
          <w:rFonts w:eastAsia="Times New Roman"/>
        </w:rPr>
        <w:t>(p/1</w:t>
      </w:r>
      <w:r w:rsidR="00B6545B" w:rsidRPr="009D0DCC">
        <w:sym w:font="Symbol" w:char="F0AA"/>
      </w:r>
      <w:r w:rsidR="00B6545B" w:rsidRPr="009D0DCC">
        <w:rPr>
          <w:rFonts w:eastAsia="Times New Roman"/>
        </w:rPr>
        <w:t>) </w:t>
      </w:r>
      <w:r w:rsidR="00B6545B" w:rsidRPr="009D0DCC">
        <w:rPr>
          <w:rFonts w:eastAsia="Times New Roman"/>
        </w:rPr>
        <w:tab/>
        <w:t xml:space="preserve">- </w:t>
      </w:r>
      <w:r w:rsidR="00B6545B" w:rsidRPr="009D0DCC">
        <w:rPr>
          <w:rFonts w:eastAsia="Times New Roman"/>
        </w:rPr>
        <w:tab/>
        <w:t>?</w:t>
      </w:r>
    </w:p>
    <w:p w:rsidR="009D0DCC" w:rsidRPr="009D0DCC" w:rsidRDefault="00B6545B" w:rsidP="00B6545B">
      <w:pPr>
        <w:tabs>
          <w:tab w:val="left" w:pos="567"/>
          <w:tab w:val="left" w:pos="1134"/>
          <w:tab w:val="left" w:pos="1701"/>
          <w:tab w:val="left" w:pos="2268"/>
          <w:tab w:val="left" w:pos="2835"/>
          <w:tab w:val="left" w:pos="3402"/>
          <w:tab w:val="left" w:pos="3969"/>
          <w:tab w:val="left" w:pos="4536"/>
        </w:tabs>
        <w:spacing w:before="0" w:after="0"/>
        <w:rPr>
          <w:rFonts w:eastAsia="Times New Roman"/>
        </w:rPr>
      </w:pPr>
      <w:r w:rsidRPr="009D0DCC">
        <w:rPr>
          <w:rFonts w:eastAsia="Times New Roman"/>
        </w:rPr>
        <w:tab/>
      </w:r>
      <w:r w:rsidRPr="009D0DCC">
        <w:rPr>
          <w:rFonts w:eastAsia="Times New Roman"/>
        </w:rPr>
        <w:tab/>
      </w:r>
      <w:r w:rsidR="009D0DCC" w:rsidRPr="009D0DCC">
        <w:rPr>
          <w:rFonts w:eastAsia="Times New Roman"/>
        </w:rPr>
        <w:tab/>
      </w:r>
      <w:r w:rsidR="009D0DCC" w:rsidRPr="009D0DCC">
        <w:rPr>
          <w:rFonts w:eastAsia="Times New Roman"/>
        </w:rPr>
        <w:tab/>
      </w:r>
      <w:r w:rsidRPr="009D0DCC">
        <w:rPr>
          <w:rFonts w:eastAsia="Times New Roman"/>
        </w:rPr>
        <w:t>1NT</w:t>
      </w:r>
      <w:r w:rsidRPr="009D0DCC">
        <w:rPr>
          <w:rFonts w:eastAsia="Times New Roman"/>
        </w:rPr>
        <w:tab/>
        <w:t>= 7-10</w:t>
      </w:r>
    </w:p>
    <w:p w:rsidR="00B6545B" w:rsidRPr="009D0DCC" w:rsidRDefault="009D0DCC" w:rsidP="00B6545B">
      <w:pPr>
        <w:tabs>
          <w:tab w:val="left" w:pos="567"/>
          <w:tab w:val="left" w:pos="1134"/>
          <w:tab w:val="left" w:pos="1701"/>
          <w:tab w:val="left" w:pos="2268"/>
          <w:tab w:val="left" w:pos="2835"/>
          <w:tab w:val="left" w:pos="3402"/>
          <w:tab w:val="left" w:pos="3969"/>
          <w:tab w:val="left" w:pos="4536"/>
        </w:tabs>
        <w:spacing w:before="0" w:after="0"/>
        <w:rPr>
          <w:rFonts w:eastAsia="Times New Roman"/>
        </w:rPr>
      </w:pPr>
      <w:r w:rsidRPr="009D0DCC">
        <w:rPr>
          <w:rFonts w:eastAsia="Times New Roman"/>
        </w:rPr>
        <w:tab/>
      </w:r>
      <w:r w:rsidRPr="009D0DCC">
        <w:rPr>
          <w:rFonts w:eastAsia="Times New Roman"/>
        </w:rPr>
        <w:tab/>
      </w:r>
      <w:r w:rsidRPr="009D0DCC">
        <w:rPr>
          <w:rFonts w:eastAsia="Times New Roman"/>
        </w:rPr>
        <w:tab/>
      </w:r>
      <w:r w:rsidRPr="009D0DCC">
        <w:rPr>
          <w:rFonts w:eastAsia="Times New Roman"/>
        </w:rPr>
        <w:tab/>
        <w:t>2</w:t>
      </w:r>
      <w:r w:rsidRPr="009D0DCC">
        <w:sym w:font="Symbol" w:char="F0A7"/>
      </w:r>
      <w:r w:rsidRPr="009D0DCC">
        <w:rPr>
          <w:rFonts w:eastAsia="Times New Roman"/>
        </w:rPr>
        <w:tab/>
        <w:t>= System</w:t>
      </w:r>
      <w:r w:rsidR="00B6545B" w:rsidRPr="009D0DCC">
        <w:rPr>
          <w:rFonts w:eastAsia="Times New Roman"/>
        </w:rPr>
        <w:t xml:space="preserve"> </w:t>
      </w:r>
    </w:p>
    <w:p w:rsidR="009D0DCC" w:rsidRPr="009D0DCC" w:rsidRDefault="009D0DCC" w:rsidP="00B6545B">
      <w:pPr>
        <w:tabs>
          <w:tab w:val="left" w:pos="567"/>
          <w:tab w:val="left" w:pos="1134"/>
          <w:tab w:val="left" w:pos="1701"/>
          <w:tab w:val="left" w:pos="2268"/>
          <w:tab w:val="left" w:pos="2835"/>
          <w:tab w:val="left" w:pos="3402"/>
          <w:tab w:val="left" w:pos="3969"/>
          <w:tab w:val="left" w:pos="4536"/>
        </w:tabs>
        <w:spacing w:before="0" w:after="0"/>
        <w:rPr>
          <w:rFonts w:eastAsia="Times New Roman"/>
        </w:rPr>
      </w:pPr>
      <w:r w:rsidRPr="009D0DCC">
        <w:rPr>
          <w:rFonts w:eastAsia="Times New Roman"/>
        </w:rPr>
        <w:tab/>
      </w:r>
      <w:r w:rsidRPr="009D0DCC">
        <w:rPr>
          <w:rFonts w:eastAsia="Times New Roman"/>
        </w:rPr>
        <w:tab/>
      </w:r>
      <w:r w:rsidRPr="009D0DCC">
        <w:rPr>
          <w:rFonts w:eastAsia="Times New Roman"/>
        </w:rPr>
        <w:tab/>
      </w:r>
      <w:r w:rsidRPr="009D0DCC">
        <w:rPr>
          <w:rFonts w:eastAsia="Times New Roman"/>
        </w:rPr>
        <w:tab/>
        <w:t>2</w:t>
      </w:r>
      <w:r w:rsidRPr="009D0DCC">
        <w:rPr>
          <w:color w:val="FF0000"/>
        </w:rPr>
        <w:sym w:font="Symbol" w:char="F0A8"/>
      </w:r>
      <w:r w:rsidRPr="009D0DCC">
        <w:rPr>
          <w:rFonts w:eastAsia="Times New Roman"/>
        </w:rPr>
        <w:tab/>
        <w:t>= System (3</w:t>
      </w:r>
      <w:r w:rsidRPr="009D0DCC">
        <w:rPr>
          <w:color w:val="FF0000"/>
        </w:rPr>
        <w:sym w:font="Symbol" w:char="F0A9"/>
      </w:r>
      <w:r w:rsidRPr="009D0DCC">
        <w:rPr>
          <w:rFonts w:eastAsia="Times New Roman"/>
        </w:rPr>
        <w:t xml:space="preserve"> over 1</w:t>
      </w:r>
      <w:r w:rsidRPr="009D0DCC">
        <w:rPr>
          <w:color w:val="FF0000"/>
        </w:rPr>
        <w:sym w:font="Symbol" w:char="F0A9"/>
      </w:r>
      <w:r w:rsidRPr="009D0DCC">
        <w:rPr>
          <w:rFonts w:eastAsia="Times New Roman"/>
        </w:rPr>
        <w:t xml:space="preserve"> og 4+</w:t>
      </w:r>
      <w:r w:rsidRPr="009D0DCC">
        <w:rPr>
          <w:color w:val="FF0000"/>
        </w:rPr>
        <w:sym w:font="Symbol" w:char="F0A9"/>
      </w:r>
      <w:r w:rsidRPr="009D0DCC">
        <w:rPr>
          <w:rFonts w:eastAsia="Times New Roman"/>
        </w:rPr>
        <w:t xml:space="preserve"> over 1</w:t>
      </w:r>
      <w:r w:rsidRPr="009D0DCC">
        <w:sym w:font="Symbol" w:char="F0AA"/>
      </w:r>
      <w:r w:rsidRPr="009D0DCC">
        <w:rPr>
          <w:rFonts w:eastAsia="Times New Roman"/>
        </w:rPr>
        <w:t>)</w:t>
      </w:r>
    </w:p>
    <w:p w:rsidR="009D0DCC" w:rsidRPr="009D0DCC" w:rsidRDefault="009D0DCC" w:rsidP="009D0DCC">
      <w:pPr>
        <w:tabs>
          <w:tab w:val="left" w:pos="567"/>
          <w:tab w:val="left" w:pos="1134"/>
          <w:tab w:val="left" w:pos="1701"/>
          <w:tab w:val="left" w:pos="2268"/>
          <w:tab w:val="left" w:pos="2835"/>
          <w:tab w:val="left" w:pos="3402"/>
          <w:tab w:val="left" w:pos="3969"/>
          <w:tab w:val="left" w:pos="4536"/>
        </w:tabs>
        <w:spacing w:before="0" w:after="0"/>
        <w:rPr>
          <w:rFonts w:eastAsia="Times New Roman"/>
        </w:rPr>
      </w:pPr>
      <w:r w:rsidRPr="009D0DCC">
        <w:rPr>
          <w:rFonts w:eastAsia="Times New Roman"/>
        </w:rPr>
        <w:tab/>
      </w:r>
      <w:r w:rsidRPr="009D0DCC">
        <w:rPr>
          <w:rFonts w:eastAsia="Times New Roman"/>
        </w:rPr>
        <w:tab/>
      </w:r>
      <w:r w:rsidRPr="009D0DCC">
        <w:rPr>
          <w:rFonts w:eastAsia="Times New Roman"/>
        </w:rPr>
        <w:tab/>
      </w:r>
      <w:r w:rsidRPr="009D0DCC">
        <w:rPr>
          <w:rFonts w:eastAsia="Times New Roman"/>
        </w:rPr>
        <w:tab/>
        <w:t>2</w:t>
      </w:r>
      <w:r w:rsidRPr="009D0DCC">
        <w:rPr>
          <w:color w:val="FF0000"/>
        </w:rPr>
        <w:sym w:font="Symbol" w:char="F0A9"/>
      </w:r>
      <w:r w:rsidRPr="009D0DCC">
        <w:rPr>
          <w:rFonts w:eastAsia="Times New Roman"/>
        </w:rPr>
        <w:tab/>
        <w:t>= System (3</w:t>
      </w:r>
      <w:r w:rsidRPr="009D0DCC">
        <w:rPr>
          <w:color w:val="FF0000"/>
        </w:rPr>
        <w:sym w:font="Symbol" w:char="F0A9"/>
      </w:r>
      <w:r w:rsidRPr="009D0DCC">
        <w:rPr>
          <w:rFonts w:eastAsia="Times New Roman"/>
        </w:rPr>
        <w:t xml:space="preserve"> over 1</w:t>
      </w:r>
      <w:r w:rsidRPr="009D0DCC">
        <w:rPr>
          <w:color w:val="FF0000"/>
        </w:rPr>
        <w:sym w:font="Symbol" w:char="F0A9"/>
      </w:r>
      <w:r w:rsidRPr="009D0DCC">
        <w:rPr>
          <w:rFonts w:eastAsia="Times New Roman"/>
        </w:rPr>
        <w:t xml:space="preserve"> og 3</w:t>
      </w:r>
      <w:r w:rsidRPr="009D0DCC">
        <w:sym w:font="Symbol" w:char="F0AA"/>
      </w:r>
      <w:r w:rsidRPr="009D0DCC">
        <w:rPr>
          <w:rFonts w:eastAsia="Times New Roman"/>
        </w:rPr>
        <w:t xml:space="preserve"> over 1</w:t>
      </w:r>
      <w:r w:rsidRPr="009D0DCC">
        <w:sym w:font="Symbol" w:char="F0AA"/>
      </w:r>
      <w:r w:rsidRPr="009D0DCC">
        <w:rPr>
          <w:rFonts w:eastAsia="Times New Roman"/>
        </w:rPr>
        <w:t>)</w:t>
      </w:r>
    </w:p>
    <w:p w:rsidR="009D0DCC" w:rsidRPr="009D0DCC" w:rsidRDefault="009D0DCC" w:rsidP="009D0DCC">
      <w:pPr>
        <w:tabs>
          <w:tab w:val="left" w:pos="567"/>
          <w:tab w:val="left" w:pos="1134"/>
          <w:tab w:val="left" w:pos="1701"/>
          <w:tab w:val="left" w:pos="2268"/>
          <w:tab w:val="left" w:pos="2835"/>
          <w:tab w:val="left" w:pos="3402"/>
          <w:tab w:val="left" w:pos="3969"/>
          <w:tab w:val="left" w:pos="4536"/>
        </w:tabs>
        <w:spacing w:before="0" w:after="0"/>
        <w:rPr>
          <w:rFonts w:eastAsia="Times New Roman"/>
        </w:rPr>
      </w:pPr>
      <w:r w:rsidRPr="009D0DCC">
        <w:rPr>
          <w:rFonts w:eastAsia="Times New Roman"/>
        </w:rPr>
        <w:tab/>
      </w:r>
      <w:r w:rsidRPr="009D0DCC">
        <w:rPr>
          <w:rFonts w:eastAsia="Times New Roman"/>
        </w:rPr>
        <w:tab/>
      </w:r>
      <w:r w:rsidRPr="009D0DCC">
        <w:rPr>
          <w:rFonts w:eastAsia="Times New Roman"/>
        </w:rPr>
        <w:tab/>
      </w:r>
      <w:r w:rsidRPr="009D0DCC">
        <w:rPr>
          <w:rFonts w:eastAsia="Times New Roman"/>
        </w:rPr>
        <w:tab/>
        <w:t>2</w:t>
      </w:r>
      <w:r w:rsidRPr="009D0DCC">
        <w:sym w:font="Symbol" w:char="F0AA"/>
      </w:r>
      <w:r w:rsidRPr="009D0DCC">
        <w:rPr>
          <w:rFonts w:eastAsia="Times New Roman"/>
        </w:rPr>
        <w:tab/>
        <w:t>= System (Hopp +1  over 1</w:t>
      </w:r>
      <w:r w:rsidRPr="009D0DCC">
        <w:rPr>
          <w:color w:val="FF0000"/>
        </w:rPr>
        <w:sym w:font="Symbol" w:char="F0A9"/>
      </w:r>
      <w:r w:rsidRPr="009D0DCC">
        <w:rPr>
          <w:rFonts w:eastAsia="Times New Roman"/>
        </w:rPr>
        <w:t xml:space="preserve"> og 3</w:t>
      </w:r>
      <w:r w:rsidRPr="009D0DCC">
        <w:sym w:font="Symbol" w:char="F0AA"/>
      </w:r>
      <w:r w:rsidRPr="009D0DCC">
        <w:rPr>
          <w:rFonts w:eastAsia="Times New Roman"/>
        </w:rPr>
        <w:t xml:space="preserve"> over 1</w:t>
      </w:r>
      <w:r w:rsidRPr="009D0DCC">
        <w:sym w:font="Symbol" w:char="F0AA"/>
      </w:r>
      <w:r w:rsidRPr="009D0DCC">
        <w:rPr>
          <w:rFonts w:eastAsia="Times New Roman"/>
        </w:rPr>
        <w:t>)</w:t>
      </w:r>
    </w:p>
    <w:p w:rsidR="009D0DCC" w:rsidRPr="009D0DCC" w:rsidRDefault="009D0DCC" w:rsidP="009D0DCC">
      <w:pPr>
        <w:tabs>
          <w:tab w:val="left" w:pos="567"/>
          <w:tab w:val="left" w:pos="1134"/>
          <w:tab w:val="left" w:pos="1701"/>
          <w:tab w:val="left" w:pos="2268"/>
          <w:tab w:val="left" w:pos="2835"/>
          <w:tab w:val="left" w:pos="3402"/>
          <w:tab w:val="left" w:pos="3969"/>
          <w:tab w:val="left" w:pos="4536"/>
        </w:tabs>
        <w:spacing w:before="0" w:after="0"/>
        <w:rPr>
          <w:rFonts w:eastAsia="Times New Roman"/>
        </w:rPr>
      </w:pPr>
      <w:r w:rsidRPr="009D0DCC">
        <w:rPr>
          <w:rFonts w:eastAsia="Times New Roman"/>
        </w:rPr>
        <w:tab/>
      </w:r>
      <w:r w:rsidRPr="009D0DCC">
        <w:rPr>
          <w:rFonts w:eastAsia="Times New Roman"/>
        </w:rPr>
        <w:tab/>
      </w:r>
      <w:r w:rsidRPr="009D0DCC">
        <w:rPr>
          <w:rFonts w:eastAsia="Times New Roman"/>
        </w:rPr>
        <w:tab/>
      </w:r>
      <w:r w:rsidRPr="009D0DCC">
        <w:rPr>
          <w:rFonts w:eastAsia="Times New Roman"/>
        </w:rPr>
        <w:tab/>
        <w:t>2NT</w:t>
      </w:r>
      <w:r w:rsidRPr="009D0DCC">
        <w:rPr>
          <w:rFonts w:eastAsia="Times New Roman"/>
        </w:rPr>
        <w:tab/>
        <w:t>= Krav-Stenberg (14+HP)</w:t>
      </w:r>
    </w:p>
    <w:p w:rsidR="009D0DCC" w:rsidRPr="009D0DCC" w:rsidRDefault="009D0DCC" w:rsidP="009D0DCC">
      <w:pPr>
        <w:tabs>
          <w:tab w:val="left" w:pos="567"/>
          <w:tab w:val="left" w:pos="1134"/>
          <w:tab w:val="left" w:pos="1701"/>
          <w:tab w:val="left" w:pos="2268"/>
          <w:tab w:val="left" w:pos="2835"/>
          <w:tab w:val="left" w:pos="3402"/>
          <w:tab w:val="left" w:pos="3969"/>
          <w:tab w:val="left" w:pos="4536"/>
        </w:tabs>
        <w:spacing w:before="0" w:after="0"/>
        <w:rPr>
          <w:rFonts w:eastAsia="Times New Roman"/>
        </w:rPr>
      </w:pPr>
      <w:r w:rsidRPr="009D0DCC">
        <w:rPr>
          <w:rFonts w:eastAsia="Times New Roman"/>
        </w:rPr>
        <w:tab/>
      </w:r>
      <w:r w:rsidRPr="009D0DCC">
        <w:rPr>
          <w:rFonts w:eastAsia="Times New Roman"/>
        </w:rPr>
        <w:tab/>
      </w:r>
      <w:r w:rsidRPr="009D0DCC">
        <w:rPr>
          <w:rFonts w:eastAsia="Times New Roman"/>
        </w:rPr>
        <w:tab/>
      </w:r>
      <w:r w:rsidRPr="009D0DCC">
        <w:rPr>
          <w:rFonts w:eastAsia="Times New Roman"/>
        </w:rPr>
        <w:tab/>
        <w:t>Hopp</w:t>
      </w:r>
      <w:r w:rsidRPr="009D0DCC">
        <w:rPr>
          <w:rFonts w:eastAsia="Times New Roman"/>
        </w:rPr>
        <w:tab/>
        <w:t>= 4+ i innmeldingsfargen</w:t>
      </w:r>
      <w:r w:rsidR="00321EB8">
        <w:rPr>
          <w:rFonts w:eastAsia="Times New Roman"/>
        </w:rPr>
        <w:t xml:space="preserve"> (Hopp+1,2,3/sperr)</w:t>
      </w:r>
    </w:p>
    <w:p w:rsidR="009D0DCC" w:rsidRDefault="009D0DCC" w:rsidP="00B6545B">
      <w:pPr>
        <w:tabs>
          <w:tab w:val="left" w:pos="567"/>
          <w:tab w:val="left" w:pos="1134"/>
          <w:tab w:val="left" w:pos="1701"/>
          <w:tab w:val="left" w:pos="2268"/>
          <w:tab w:val="left" w:pos="2835"/>
          <w:tab w:val="left" w:pos="3402"/>
          <w:tab w:val="left" w:pos="3969"/>
          <w:tab w:val="left" w:pos="4536"/>
        </w:tabs>
        <w:spacing w:before="0" w:after="0"/>
        <w:rPr>
          <w:rFonts w:eastAsia="Times New Roman"/>
        </w:rPr>
      </w:pPr>
      <w:r w:rsidRPr="009D0DCC">
        <w:rPr>
          <w:rFonts w:eastAsia="Times New Roman"/>
        </w:rPr>
        <w:tab/>
      </w:r>
      <w:r w:rsidRPr="009D0DCC">
        <w:rPr>
          <w:rFonts w:eastAsia="Times New Roman"/>
        </w:rPr>
        <w:tab/>
      </w:r>
      <w:r w:rsidRPr="009D0DCC">
        <w:rPr>
          <w:rFonts w:eastAsia="Times New Roman"/>
        </w:rPr>
        <w:tab/>
      </w:r>
      <w:r w:rsidRPr="009D0DCC">
        <w:rPr>
          <w:rFonts w:eastAsia="Times New Roman"/>
        </w:rPr>
        <w:tab/>
        <w:t>Dobbelt hopp = 4+ i innmeldingsfargen og renons i hoppfargen (osv</w:t>
      </w:r>
      <w:r>
        <w:rPr>
          <w:rFonts w:ascii="Calibri" w:eastAsia="Times New Roman" w:hAnsi="Calibri"/>
        </w:rPr>
        <w:t>).</w:t>
      </w:r>
    </w:p>
    <w:p w:rsidR="00E870B1" w:rsidRPr="00712ACC" w:rsidRDefault="00E870B1" w:rsidP="00B6545B">
      <w:pPr>
        <w:pStyle w:val="Brdtekst"/>
        <w:spacing w:before="0" w:after="0"/>
        <w:ind w:right="0"/>
        <w:rPr>
          <w:sz w:val="22"/>
        </w:rPr>
      </w:pPr>
    </w:p>
    <w:p w:rsidR="00E20370" w:rsidRPr="00712ACC" w:rsidRDefault="00E20370" w:rsidP="009C0B5A">
      <w:pPr>
        <w:pStyle w:val="Brdtekst"/>
        <w:spacing w:before="0" w:after="0"/>
        <w:ind w:right="0"/>
        <w:rPr>
          <w:sz w:val="22"/>
        </w:rPr>
      </w:pPr>
      <w:r w:rsidRPr="00712ACC">
        <w:rPr>
          <w:sz w:val="22"/>
        </w:rPr>
        <w:t xml:space="preserve">Overmelding av motpartens farge </w:t>
      </w:r>
      <w:r w:rsidR="00EB6F5C" w:rsidRPr="00712ACC">
        <w:rPr>
          <w:sz w:val="22"/>
        </w:rPr>
        <w:t xml:space="preserve">vil normalt </w:t>
      </w:r>
      <w:r w:rsidRPr="00712ACC">
        <w:rPr>
          <w:sz w:val="22"/>
        </w:rPr>
        <w:t xml:space="preserve">vise en god løft i makkers meldte farge. Hopp til 3 i motpartens farge ber </w:t>
      </w:r>
      <w:r w:rsidR="00EB6F5C" w:rsidRPr="00712ACC">
        <w:rPr>
          <w:sz w:val="22"/>
        </w:rPr>
        <w:t xml:space="preserve">alltid </w:t>
      </w:r>
      <w:r w:rsidRPr="00712ACC">
        <w:rPr>
          <w:sz w:val="22"/>
        </w:rPr>
        <w:t xml:space="preserve">makker om å melde 3NT med hold i </w:t>
      </w:r>
      <w:r w:rsidR="00EB6F5C" w:rsidRPr="00712ACC">
        <w:rPr>
          <w:sz w:val="22"/>
        </w:rPr>
        <w:t xml:space="preserve">den </w:t>
      </w:r>
      <w:r w:rsidRPr="00712ACC">
        <w:rPr>
          <w:sz w:val="22"/>
        </w:rPr>
        <w:t xml:space="preserve">fargen. </w:t>
      </w:r>
    </w:p>
    <w:p w:rsidR="00E20370" w:rsidRPr="00712ACC" w:rsidRDefault="00E20370" w:rsidP="009C0B5A">
      <w:pPr>
        <w:pStyle w:val="Brdtekst"/>
        <w:spacing w:before="0" w:after="0"/>
        <w:ind w:right="0"/>
        <w:rPr>
          <w:sz w:val="22"/>
        </w:rPr>
      </w:pPr>
      <w:r w:rsidRPr="00712ACC">
        <w:rPr>
          <w:sz w:val="22"/>
        </w:rPr>
        <w:t>Når du balanserer på 2-trinnet, vil 2NT fra makker bety at han ønsker å spille 3NT hvis du har ”full” åpning</w:t>
      </w:r>
      <w:r w:rsidR="00EB6F5C" w:rsidRPr="00712ACC">
        <w:rPr>
          <w:sz w:val="22"/>
        </w:rPr>
        <w:t>.</w:t>
      </w:r>
    </w:p>
    <w:p w:rsidR="00E870B1" w:rsidRPr="00712ACC" w:rsidRDefault="00E870B1" w:rsidP="009C0B5A">
      <w:pPr>
        <w:pStyle w:val="Brdtekst"/>
        <w:spacing w:before="0" w:after="0"/>
        <w:ind w:right="0"/>
        <w:rPr>
          <w:sz w:val="22"/>
        </w:rPr>
      </w:pPr>
    </w:p>
    <w:p w:rsidR="00E20370" w:rsidRPr="00712ACC" w:rsidRDefault="003B4836" w:rsidP="007B3C5B">
      <w:pPr>
        <w:pStyle w:val="Overskrift2"/>
        <w:rPr>
          <w:lang w:val="nb-NO"/>
        </w:rPr>
      </w:pPr>
      <w:bookmarkStart w:id="494" w:name="_Toc266934380"/>
      <w:bookmarkStart w:id="495" w:name="_Toc361740764"/>
      <w:r w:rsidRPr="00712ACC">
        <w:rPr>
          <w:lang w:val="nb-NO"/>
        </w:rPr>
        <w:t xml:space="preserve">  </w:t>
      </w:r>
      <w:bookmarkStart w:id="496" w:name="_Toc449517087"/>
      <w:r w:rsidR="00E20370" w:rsidRPr="007B3C5B">
        <w:t>Hoppinnmeldinger</w:t>
      </w:r>
      <w:bookmarkEnd w:id="494"/>
      <w:bookmarkEnd w:id="495"/>
      <w:bookmarkEnd w:id="496"/>
      <w:r w:rsidR="00E20370" w:rsidRPr="00712ACC">
        <w:rPr>
          <w:lang w:val="nb-NO"/>
        </w:rPr>
        <w:t xml:space="preserve"> </w:t>
      </w:r>
    </w:p>
    <w:p w:rsidR="00E20370" w:rsidRPr="00712ACC" w:rsidRDefault="00E870B1" w:rsidP="009C0B5A">
      <w:pPr>
        <w:pStyle w:val="Brdtekst"/>
        <w:spacing w:before="0" w:after="0"/>
        <w:ind w:right="0"/>
        <w:rPr>
          <w:sz w:val="22"/>
        </w:rPr>
      </w:pPr>
      <w:r w:rsidRPr="00712ACC">
        <w:rPr>
          <w:sz w:val="22"/>
        </w:rPr>
        <w:t xml:space="preserve">I dette systemet inngår svake innhopp. Slike meldinger </w:t>
      </w:r>
      <w:r w:rsidR="00E20370" w:rsidRPr="00712ACC">
        <w:rPr>
          <w:sz w:val="22"/>
        </w:rPr>
        <w:t xml:space="preserve">er </w:t>
      </w:r>
      <w:r w:rsidR="00E20370" w:rsidRPr="00712ACC">
        <w:rPr>
          <w:color w:val="FF0000"/>
          <w:sz w:val="22"/>
        </w:rPr>
        <w:t>SPERR</w:t>
      </w:r>
      <w:r w:rsidR="00E20370" w:rsidRPr="00712ACC">
        <w:rPr>
          <w:sz w:val="22"/>
        </w:rPr>
        <w:t xml:space="preserve"> og kan være svært tynne både på 2- og 3-trinnet.</w:t>
      </w:r>
      <w:r w:rsidR="0075721D" w:rsidRPr="00712ACC">
        <w:rPr>
          <w:sz w:val="22"/>
        </w:rPr>
        <w:t xml:space="preserve"> Mesteparten av honnørstyrken bør imidlertid være i fargen</w:t>
      </w:r>
      <w:r w:rsidRPr="00712ACC">
        <w:rPr>
          <w:sz w:val="22"/>
        </w:rPr>
        <w:t xml:space="preserve"> du hopper inn med</w:t>
      </w:r>
      <w:r w:rsidR="0075721D" w:rsidRPr="00712ACC">
        <w:rPr>
          <w:sz w:val="22"/>
        </w:rPr>
        <w:t>. I faresonen bør fargen være meget god (HH10xxx).</w:t>
      </w:r>
    </w:p>
    <w:p w:rsidR="00EF5E62" w:rsidRPr="00712ACC" w:rsidRDefault="00EF5E62" w:rsidP="009C0B5A">
      <w:pPr>
        <w:pStyle w:val="Brdtekst"/>
        <w:spacing w:before="0" w:after="0"/>
        <w:ind w:right="0"/>
        <w:rPr>
          <w:sz w:val="22"/>
        </w:rPr>
      </w:pPr>
    </w:p>
    <w:p w:rsidR="00E20370" w:rsidRPr="00712ACC" w:rsidRDefault="003B4836" w:rsidP="007B3C5B">
      <w:pPr>
        <w:pStyle w:val="Overskrift2"/>
        <w:rPr>
          <w:lang w:val="nb-NO"/>
        </w:rPr>
      </w:pPr>
      <w:bookmarkStart w:id="497" w:name="_Toc266934381"/>
      <w:bookmarkStart w:id="498" w:name="_Toc361740765"/>
      <w:r w:rsidRPr="00712ACC">
        <w:rPr>
          <w:lang w:val="nb-NO"/>
        </w:rPr>
        <w:t xml:space="preserve">  </w:t>
      </w:r>
      <w:bookmarkStart w:id="499" w:name="_Toc449517088"/>
      <w:r w:rsidR="00E20370" w:rsidRPr="00712ACC">
        <w:rPr>
          <w:lang w:val="nb-NO"/>
        </w:rPr>
        <w:t>1NT-</w:t>
      </w:r>
      <w:r w:rsidR="00E20370" w:rsidRPr="007B3C5B">
        <w:t>innmelding</w:t>
      </w:r>
      <w:bookmarkEnd w:id="497"/>
      <w:bookmarkEnd w:id="498"/>
      <w:bookmarkEnd w:id="499"/>
    </w:p>
    <w:p w:rsidR="00E870B1" w:rsidRPr="00712ACC" w:rsidRDefault="00E870B1" w:rsidP="009C0B5A">
      <w:pPr>
        <w:pStyle w:val="Brdtekst"/>
        <w:spacing w:before="0" w:after="0"/>
        <w:ind w:right="0"/>
        <w:rPr>
          <w:sz w:val="22"/>
        </w:rPr>
      </w:pPr>
    </w:p>
    <w:p w:rsidR="00E20370" w:rsidRPr="00712ACC" w:rsidRDefault="00E20370" w:rsidP="009C0B5A">
      <w:pPr>
        <w:pStyle w:val="Brdtekst"/>
        <w:spacing w:before="0" w:after="0"/>
        <w:ind w:right="0"/>
        <w:rPr>
          <w:color w:val="0000FF"/>
          <w:sz w:val="22"/>
        </w:rPr>
      </w:pPr>
      <w:r w:rsidRPr="00712ACC">
        <w:rPr>
          <w:sz w:val="22"/>
        </w:rPr>
        <w:t>1NT innmelding viser 15-18HP, BAL også i 4. hånd. Systemet er det samme som etter åpning 1NT</w:t>
      </w:r>
      <w:r w:rsidR="00300CCC">
        <w:rPr>
          <w:sz w:val="22"/>
        </w:rPr>
        <w:t xml:space="preserve"> (DropDead Stayman og overføringer)</w:t>
      </w:r>
      <w:r w:rsidRPr="00712ACC">
        <w:rPr>
          <w:sz w:val="22"/>
        </w:rPr>
        <w:t xml:space="preserve">. Hvis motparten dobler 1NT, brukes </w:t>
      </w:r>
      <w:r w:rsidRPr="00712ACC">
        <w:rPr>
          <w:color w:val="FF0000"/>
          <w:sz w:val="22"/>
        </w:rPr>
        <w:t>Nilslands Slinkninger</w:t>
      </w:r>
      <w:r w:rsidRPr="00712ACC">
        <w:rPr>
          <w:sz w:val="22"/>
        </w:rPr>
        <w:t xml:space="preserve">. </w:t>
      </w:r>
      <w:r w:rsidR="0083088B" w:rsidRPr="00712ACC">
        <w:rPr>
          <w:color w:val="0000FF"/>
          <w:sz w:val="22"/>
        </w:rPr>
        <w:t xml:space="preserve"> (Se punkt 11.11)</w:t>
      </w:r>
    </w:p>
    <w:p w:rsidR="00EF5E62" w:rsidRPr="00712ACC" w:rsidRDefault="00EF5E62" w:rsidP="009C0B5A">
      <w:pPr>
        <w:pStyle w:val="Brdtekst"/>
        <w:spacing w:before="0" w:after="0"/>
        <w:ind w:right="0"/>
        <w:rPr>
          <w:color w:val="0000FF"/>
          <w:sz w:val="22"/>
        </w:rPr>
      </w:pPr>
    </w:p>
    <w:p w:rsidR="00E20370" w:rsidRPr="00712ACC" w:rsidRDefault="003B4836" w:rsidP="007B3C5B">
      <w:pPr>
        <w:pStyle w:val="Overskrift2"/>
        <w:rPr>
          <w:lang w:val="nb-NO"/>
        </w:rPr>
      </w:pPr>
      <w:bookmarkStart w:id="500" w:name="_Toc266934382"/>
      <w:bookmarkStart w:id="501" w:name="_Toc361740766"/>
      <w:r w:rsidRPr="00712ACC">
        <w:rPr>
          <w:lang w:val="nb-NO"/>
        </w:rPr>
        <w:t xml:space="preserve">  </w:t>
      </w:r>
      <w:bookmarkStart w:id="502" w:name="_Toc449517089"/>
      <w:r w:rsidR="00E20370" w:rsidRPr="007B3C5B">
        <w:t>Hoppinnmelding</w:t>
      </w:r>
      <w:r w:rsidR="00E20370" w:rsidRPr="00712ACC">
        <w:rPr>
          <w:lang w:val="nb-NO"/>
        </w:rPr>
        <w:t xml:space="preserve"> 2NT</w:t>
      </w:r>
      <w:bookmarkEnd w:id="500"/>
      <w:bookmarkEnd w:id="501"/>
      <w:bookmarkEnd w:id="502"/>
      <w:r w:rsidR="00E20370" w:rsidRPr="00712ACC">
        <w:rPr>
          <w:lang w:val="nb-NO"/>
        </w:rPr>
        <w:t xml:space="preserve"> </w:t>
      </w:r>
    </w:p>
    <w:p w:rsidR="00E870B1" w:rsidRPr="00712ACC" w:rsidRDefault="00E870B1" w:rsidP="009C0B5A">
      <w:pPr>
        <w:pStyle w:val="Brdtekst"/>
        <w:spacing w:before="0" w:after="0"/>
        <w:ind w:right="0"/>
        <w:rPr>
          <w:sz w:val="22"/>
        </w:rPr>
      </w:pPr>
    </w:p>
    <w:p w:rsidR="00E20370" w:rsidRPr="00712ACC" w:rsidRDefault="00E870B1" w:rsidP="009C0B5A">
      <w:pPr>
        <w:pStyle w:val="Brdtekst"/>
        <w:spacing w:before="0" w:after="0"/>
        <w:ind w:right="0"/>
        <w:rPr>
          <w:sz w:val="22"/>
        </w:rPr>
      </w:pPr>
      <w:r w:rsidRPr="00712ACC">
        <w:rPr>
          <w:sz w:val="22"/>
        </w:rPr>
        <w:t xml:space="preserve">Hopp til 2NT </w:t>
      </w:r>
      <w:r w:rsidR="00E20370" w:rsidRPr="00712ACC">
        <w:rPr>
          <w:sz w:val="22"/>
        </w:rPr>
        <w:t xml:space="preserve">viser </w:t>
      </w:r>
      <w:r w:rsidR="00E20370" w:rsidRPr="00712ACC">
        <w:rPr>
          <w:color w:val="FF0000"/>
          <w:sz w:val="22"/>
        </w:rPr>
        <w:t>minst 5-5 i de to laveste umeldte fargene</w:t>
      </w:r>
      <w:r w:rsidR="00E20370" w:rsidRPr="00712ACC">
        <w:rPr>
          <w:sz w:val="22"/>
        </w:rPr>
        <w:t xml:space="preserve">, og kan være sterk eller svak. Den svake hånden </w:t>
      </w:r>
      <w:r w:rsidR="0075721D" w:rsidRPr="00712ACC">
        <w:rPr>
          <w:sz w:val="22"/>
        </w:rPr>
        <w:t xml:space="preserve">(6-10HP) </w:t>
      </w:r>
      <w:r w:rsidR="00E20370" w:rsidRPr="00712ACC">
        <w:rPr>
          <w:sz w:val="22"/>
        </w:rPr>
        <w:t>vises gjennom å passe makkers preferanse, mens den sterke hånden vises gjennom å melde en gang til (minst 15HP).</w:t>
      </w:r>
      <w:r w:rsidR="0075721D" w:rsidRPr="00712ACC">
        <w:rPr>
          <w:sz w:val="22"/>
        </w:rPr>
        <w:t xml:space="preserve"> Uansett bør fargene helst være så gode at de tåler et utspill fra Hx fra makker.</w:t>
      </w:r>
    </w:p>
    <w:p w:rsidR="00EF5E62" w:rsidRPr="00712ACC" w:rsidRDefault="00EF5E62" w:rsidP="009C0B5A">
      <w:pPr>
        <w:pStyle w:val="Brdtekst"/>
        <w:spacing w:before="0" w:after="0"/>
        <w:ind w:right="0"/>
        <w:rPr>
          <w:sz w:val="22"/>
        </w:rPr>
      </w:pPr>
    </w:p>
    <w:p w:rsidR="00E20370" w:rsidRPr="00712ACC" w:rsidRDefault="003B4836" w:rsidP="007B3C5B">
      <w:pPr>
        <w:pStyle w:val="Overskrift2"/>
        <w:rPr>
          <w:lang w:val="nb-NO"/>
        </w:rPr>
      </w:pPr>
      <w:bookmarkStart w:id="503" w:name="_Toc266934383"/>
      <w:bookmarkStart w:id="504" w:name="_Toc361740767"/>
      <w:r w:rsidRPr="00712ACC">
        <w:rPr>
          <w:lang w:val="nb-NO"/>
        </w:rPr>
        <w:t xml:space="preserve">  </w:t>
      </w:r>
      <w:bookmarkStart w:id="505" w:name="_Toc449517090"/>
      <w:r w:rsidR="00E20370" w:rsidRPr="00712ACC">
        <w:rPr>
          <w:lang w:val="nb-NO"/>
        </w:rPr>
        <w:t xml:space="preserve">Vanlig </w:t>
      </w:r>
      <w:r w:rsidR="00E20370" w:rsidRPr="007B3C5B">
        <w:t>innmelding</w:t>
      </w:r>
      <w:r w:rsidR="00E20370" w:rsidRPr="00712ACC">
        <w:rPr>
          <w:lang w:val="nb-NO"/>
        </w:rPr>
        <w:t xml:space="preserve"> 2NT</w:t>
      </w:r>
      <w:bookmarkEnd w:id="503"/>
      <w:bookmarkEnd w:id="504"/>
      <w:bookmarkEnd w:id="505"/>
      <w:r w:rsidR="00E20370" w:rsidRPr="00712ACC">
        <w:rPr>
          <w:lang w:val="nb-NO"/>
        </w:rPr>
        <w:t xml:space="preserve"> </w:t>
      </w:r>
    </w:p>
    <w:p w:rsidR="00E20370" w:rsidRPr="00712ACC" w:rsidRDefault="00E20370" w:rsidP="009C0B5A">
      <w:pPr>
        <w:pStyle w:val="Brdtekst"/>
        <w:spacing w:before="0" w:after="0"/>
        <w:ind w:right="0"/>
        <w:rPr>
          <w:sz w:val="22"/>
        </w:rPr>
      </w:pPr>
      <w:r w:rsidRPr="00712ACC">
        <w:rPr>
          <w:sz w:val="22"/>
        </w:rPr>
        <w:t>(1M)  -  pass  -  (2M)  -  2NT</w:t>
      </w:r>
      <w:r w:rsidR="00EB6F5C" w:rsidRPr="00712ACC">
        <w:rPr>
          <w:sz w:val="22"/>
        </w:rPr>
        <w:t xml:space="preserve"> (viser 15-18HP BAL)</w:t>
      </w:r>
      <w:r w:rsidRPr="00712ACC">
        <w:rPr>
          <w:sz w:val="22"/>
        </w:rPr>
        <w:t>. Det brukes likt system som etter 2NT-åpning (</w:t>
      </w:r>
      <w:r w:rsidRPr="00712ACC">
        <w:rPr>
          <w:color w:val="FF0000"/>
          <w:sz w:val="22"/>
        </w:rPr>
        <w:t xml:space="preserve">Puppet Stayman </w:t>
      </w:r>
      <w:r w:rsidRPr="00712ACC">
        <w:rPr>
          <w:sz w:val="22"/>
        </w:rPr>
        <w:t xml:space="preserve">og </w:t>
      </w:r>
      <w:r w:rsidRPr="00712ACC">
        <w:rPr>
          <w:color w:val="FF0000"/>
          <w:sz w:val="22"/>
        </w:rPr>
        <w:t>overføringer</w:t>
      </w:r>
      <w:r w:rsidRPr="00712ACC">
        <w:rPr>
          <w:sz w:val="22"/>
        </w:rPr>
        <w:t xml:space="preserve">). </w:t>
      </w:r>
      <w:r w:rsidR="00EB6F5C" w:rsidRPr="00712ACC">
        <w:rPr>
          <w:sz w:val="22"/>
        </w:rPr>
        <w:t>Hvis mellomhånden dobler (</w:t>
      </w:r>
      <w:r w:rsidR="00126C59" w:rsidRPr="00712ACC">
        <w:rPr>
          <w:sz w:val="22"/>
        </w:rPr>
        <w:t>STRAFF-X</w:t>
      </w:r>
      <w:r w:rsidR="00EB6F5C" w:rsidRPr="00712ACC">
        <w:rPr>
          <w:sz w:val="22"/>
        </w:rPr>
        <w:t xml:space="preserve">), brukes </w:t>
      </w:r>
      <w:r w:rsidR="00EB6F5C" w:rsidRPr="00712ACC">
        <w:rPr>
          <w:color w:val="FF0000"/>
          <w:sz w:val="22"/>
        </w:rPr>
        <w:t xml:space="preserve">Nilslands Slinkninger </w:t>
      </w:r>
      <w:r w:rsidR="00EB6F5C" w:rsidRPr="00712ACC">
        <w:rPr>
          <w:sz w:val="22"/>
        </w:rPr>
        <w:t>på 3-trinnet (Se dette).</w:t>
      </w:r>
    </w:p>
    <w:p w:rsidR="00EF5E62" w:rsidRPr="00712ACC" w:rsidRDefault="00EF5E62" w:rsidP="009C0B5A">
      <w:pPr>
        <w:pStyle w:val="Brdtekst"/>
        <w:spacing w:before="0" w:after="0"/>
        <w:ind w:right="0"/>
        <w:rPr>
          <w:sz w:val="22"/>
        </w:rPr>
      </w:pPr>
    </w:p>
    <w:p w:rsidR="00E20370" w:rsidRPr="00712ACC" w:rsidRDefault="003B4836" w:rsidP="007B3C5B">
      <w:pPr>
        <w:pStyle w:val="Overskrift2"/>
        <w:rPr>
          <w:lang w:val="nb-NO"/>
        </w:rPr>
      </w:pPr>
      <w:bookmarkStart w:id="506" w:name="_Toc266934384"/>
      <w:bookmarkStart w:id="507" w:name="_Toc361740768"/>
      <w:r w:rsidRPr="00712ACC">
        <w:rPr>
          <w:lang w:val="nb-NO"/>
        </w:rPr>
        <w:t xml:space="preserve"> </w:t>
      </w:r>
      <w:bookmarkStart w:id="508" w:name="_Toc449517091"/>
      <w:r w:rsidR="00E20370" w:rsidRPr="00C27E46">
        <w:rPr>
          <w:lang w:val="nb-NO"/>
        </w:rPr>
        <w:t>Overmelding</w:t>
      </w:r>
      <w:r w:rsidR="00E20370" w:rsidRPr="00712ACC">
        <w:rPr>
          <w:lang w:val="nb-NO"/>
        </w:rPr>
        <w:t xml:space="preserve"> av motpartens farge (Marmic)</w:t>
      </w:r>
      <w:bookmarkEnd w:id="506"/>
      <w:bookmarkEnd w:id="507"/>
      <w:bookmarkEnd w:id="508"/>
    </w:p>
    <w:p w:rsidR="00E20370" w:rsidRPr="00712ACC" w:rsidRDefault="00E870B1" w:rsidP="009C0B5A">
      <w:pPr>
        <w:pStyle w:val="Brdtekst"/>
        <w:spacing w:before="0" w:after="0"/>
        <w:ind w:right="0"/>
        <w:rPr>
          <w:sz w:val="22"/>
        </w:rPr>
      </w:pPr>
      <w:r w:rsidRPr="00712ACC">
        <w:rPr>
          <w:sz w:val="22"/>
        </w:rPr>
        <w:t xml:space="preserve">Overmelding av motpartens åpningsfarge </w:t>
      </w:r>
      <w:r w:rsidR="00E20370" w:rsidRPr="00712ACC">
        <w:rPr>
          <w:sz w:val="22"/>
        </w:rPr>
        <w:t xml:space="preserve">viser </w:t>
      </w:r>
      <w:r w:rsidR="00E20370" w:rsidRPr="00712ACC">
        <w:rPr>
          <w:color w:val="FF0000"/>
          <w:sz w:val="22"/>
        </w:rPr>
        <w:t>minst 5-5 i M over m</w:t>
      </w:r>
      <w:r w:rsidRPr="00712ACC">
        <w:rPr>
          <w:color w:val="FF0000"/>
          <w:sz w:val="22"/>
        </w:rPr>
        <w:t>-</w:t>
      </w:r>
      <w:r w:rsidR="00E20370" w:rsidRPr="00712ACC">
        <w:rPr>
          <w:color w:val="FF0000"/>
          <w:sz w:val="22"/>
        </w:rPr>
        <w:t>åpning</w:t>
      </w:r>
      <w:r w:rsidR="00E20370" w:rsidRPr="00712ACC">
        <w:rPr>
          <w:sz w:val="22"/>
        </w:rPr>
        <w:t xml:space="preserve">, og </w:t>
      </w:r>
      <w:r w:rsidR="00E20370" w:rsidRPr="00712ACC">
        <w:rPr>
          <w:color w:val="FF0000"/>
          <w:sz w:val="22"/>
        </w:rPr>
        <w:t xml:space="preserve">minst 5-5 i den andre </w:t>
      </w:r>
      <w:r w:rsidR="00535BC6" w:rsidRPr="00712ACC">
        <w:rPr>
          <w:color w:val="FF0000"/>
          <w:sz w:val="22"/>
        </w:rPr>
        <w:t>M</w:t>
      </w:r>
      <w:r w:rsidR="00E20370" w:rsidRPr="00712ACC">
        <w:rPr>
          <w:color w:val="FF0000"/>
          <w:sz w:val="22"/>
        </w:rPr>
        <w:t xml:space="preserve"> og en ukjent m over </w:t>
      </w:r>
      <w:r w:rsidR="00535BC6" w:rsidRPr="00712ACC">
        <w:rPr>
          <w:color w:val="FF0000"/>
          <w:sz w:val="22"/>
        </w:rPr>
        <w:t>M</w:t>
      </w:r>
      <w:r w:rsidRPr="00712ACC">
        <w:rPr>
          <w:color w:val="FF0000"/>
          <w:sz w:val="22"/>
        </w:rPr>
        <w:t>-</w:t>
      </w:r>
      <w:r w:rsidR="00E20370" w:rsidRPr="00712ACC">
        <w:rPr>
          <w:color w:val="FF0000"/>
          <w:sz w:val="22"/>
        </w:rPr>
        <w:t>åpning</w:t>
      </w:r>
      <w:r w:rsidR="00E20370" w:rsidRPr="00712ACC">
        <w:rPr>
          <w:sz w:val="22"/>
        </w:rPr>
        <w:t>. Man kan være sterk eller svak. Den svake hånden vises gjennom å passe makkers preferanse, mens den sterke hånden vises gjennom å melde en gang til (</w:t>
      </w:r>
      <w:r w:rsidR="00EB6F5C" w:rsidRPr="00712ACC">
        <w:rPr>
          <w:sz w:val="22"/>
        </w:rPr>
        <w:t xml:space="preserve">= </w:t>
      </w:r>
      <w:r w:rsidR="00E20370" w:rsidRPr="00712ACC">
        <w:rPr>
          <w:sz w:val="22"/>
        </w:rPr>
        <w:t>minst 15HP).</w:t>
      </w:r>
    </w:p>
    <w:p w:rsidR="00E870B1" w:rsidRPr="00712ACC" w:rsidRDefault="00E870B1" w:rsidP="009C0B5A">
      <w:pPr>
        <w:pStyle w:val="Brdtekst"/>
        <w:spacing w:before="0" w:after="0"/>
        <w:ind w:right="0"/>
        <w:rPr>
          <w:sz w:val="22"/>
        </w:rPr>
      </w:pPr>
    </w:p>
    <w:p w:rsidR="00E20370" w:rsidRPr="00712ACC" w:rsidRDefault="00E20370" w:rsidP="009C0B5A">
      <w:pPr>
        <w:pStyle w:val="Brdtekst"/>
        <w:spacing w:before="0" w:after="0"/>
        <w:ind w:right="0"/>
        <w:rPr>
          <w:sz w:val="22"/>
        </w:rPr>
      </w:pPr>
      <w:r w:rsidRPr="00712ACC">
        <w:rPr>
          <w:sz w:val="22"/>
        </w:rPr>
        <w:t xml:space="preserve">Hvis motparten viser begge </w:t>
      </w:r>
      <w:r w:rsidR="000E3CE1" w:rsidRPr="00712ACC">
        <w:rPr>
          <w:sz w:val="22"/>
        </w:rPr>
        <w:sym w:font="Symbol" w:char="F0A7"/>
      </w:r>
      <w:r w:rsidRPr="00712ACC">
        <w:rPr>
          <w:sz w:val="22"/>
        </w:rPr>
        <w:t>/</w:t>
      </w:r>
      <w:r w:rsidR="000E3CE1" w:rsidRPr="00712ACC">
        <w:rPr>
          <w:color w:val="FF0000"/>
          <w:sz w:val="22"/>
        </w:rPr>
        <w:sym w:font="Symbol" w:char="F0A8"/>
      </w:r>
      <w:r w:rsidRPr="00712ACC">
        <w:rPr>
          <w:sz w:val="22"/>
        </w:rPr>
        <w:t xml:space="preserve">, så vil </w:t>
      </w:r>
      <w:r w:rsidR="008D404A" w:rsidRPr="00712ACC">
        <w:rPr>
          <w:sz w:val="22"/>
        </w:rPr>
        <w:t>TOX</w:t>
      </w:r>
      <w:r w:rsidRPr="00712ACC">
        <w:rPr>
          <w:sz w:val="22"/>
        </w:rPr>
        <w:t xml:space="preserve"> vise begge </w:t>
      </w:r>
      <w:r w:rsidR="000E3CE1" w:rsidRPr="00712ACC">
        <w:rPr>
          <w:color w:val="FF0000"/>
          <w:sz w:val="22"/>
        </w:rPr>
        <w:sym w:font="Symbol" w:char="F0A9"/>
      </w:r>
      <w:r w:rsidRPr="00712ACC">
        <w:rPr>
          <w:sz w:val="22"/>
        </w:rPr>
        <w:t>/</w:t>
      </w:r>
      <w:r w:rsidR="000E3CE1" w:rsidRPr="00712ACC">
        <w:rPr>
          <w:sz w:val="22"/>
        </w:rPr>
        <w:sym w:font="Symbol" w:char="F0AA"/>
      </w:r>
      <w:r w:rsidRPr="00712ACC">
        <w:rPr>
          <w:sz w:val="22"/>
        </w:rPr>
        <w:t xml:space="preserve"> (minst 4-4). Overmelding i </w:t>
      </w:r>
      <w:r w:rsidR="000E3CE1" w:rsidRPr="00712ACC">
        <w:rPr>
          <w:sz w:val="22"/>
        </w:rPr>
        <w:sym w:font="Symbol" w:char="F0A7"/>
      </w:r>
      <w:r w:rsidRPr="00712ACC">
        <w:rPr>
          <w:sz w:val="22"/>
        </w:rPr>
        <w:t xml:space="preserve"> vil vise minst 5-4 i </w:t>
      </w:r>
      <w:r w:rsidR="000E3CE1" w:rsidRPr="00712ACC">
        <w:rPr>
          <w:color w:val="FF0000"/>
          <w:sz w:val="22"/>
        </w:rPr>
        <w:sym w:font="Symbol" w:char="F0A9"/>
      </w:r>
      <w:r w:rsidRPr="00712ACC">
        <w:rPr>
          <w:sz w:val="22"/>
        </w:rPr>
        <w:t>/</w:t>
      </w:r>
      <w:r w:rsidR="000E3CE1" w:rsidRPr="00712ACC">
        <w:rPr>
          <w:sz w:val="22"/>
        </w:rPr>
        <w:sym w:font="Symbol" w:char="F0AA"/>
      </w:r>
      <w:r w:rsidRPr="00712ACC">
        <w:rPr>
          <w:sz w:val="22"/>
        </w:rPr>
        <w:t xml:space="preserve">, lengst i </w:t>
      </w:r>
      <w:r w:rsidR="000E3CE1" w:rsidRPr="00712ACC">
        <w:rPr>
          <w:color w:val="FF0000"/>
          <w:sz w:val="22"/>
        </w:rPr>
        <w:sym w:font="Symbol" w:char="F0A9"/>
      </w:r>
      <w:r w:rsidRPr="00712ACC">
        <w:rPr>
          <w:sz w:val="22"/>
        </w:rPr>
        <w:t xml:space="preserve"> (komplementærfargen), og overmelding i </w:t>
      </w:r>
      <w:r w:rsidR="000E3CE1" w:rsidRPr="00712ACC">
        <w:rPr>
          <w:color w:val="FF0000"/>
          <w:sz w:val="22"/>
        </w:rPr>
        <w:sym w:font="Symbol" w:char="F0A8"/>
      </w:r>
      <w:r w:rsidRPr="00712ACC">
        <w:rPr>
          <w:color w:val="FF0000"/>
          <w:sz w:val="22"/>
        </w:rPr>
        <w:t xml:space="preserve"> </w:t>
      </w:r>
      <w:r w:rsidRPr="00712ACC">
        <w:rPr>
          <w:sz w:val="22"/>
        </w:rPr>
        <w:t xml:space="preserve">vil vise minst 5-4, lengst i </w:t>
      </w:r>
      <w:r w:rsidR="000E3CE1" w:rsidRPr="00712ACC">
        <w:rPr>
          <w:sz w:val="22"/>
        </w:rPr>
        <w:sym w:font="Symbol" w:char="F0AA"/>
      </w:r>
      <w:r w:rsidR="006A5DA8" w:rsidRPr="00712ACC">
        <w:rPr>
          <w:sz w:val="22"/>
        </w:rPr>
        <w:t xml:space="preserve"> (komplementærfargen). </w:t>
      </w:r>
      <w:r w:rsidRPr="00712ACC">
        <w:rPr>
          <w:sz w:val="22"/>
        </w:rPr>
        <w:t xml:space="preserve">På samme måten: hvis motparten viser begge </w:t>
      </w:r>
      <w:r w:rsidR="000E3CE1" w:rsidRPr="00712ACC">
        <w:rPr>
          <w:color w:val="FF0000"/>
          <w:sz w:val="22"/>
        </w:rPr>
        <w:sym w:font="Symbol" w:char="F0A9"/>
      </w:r>
      <w:r w:rsidRPr="00712ACC">
        <w:rPr>
          <w:sz w:val="22"/>
        </w:rPr>
        <w:t>/</w:t>
      </w:r>
      <w:r w:rsidR="000E3CE1" w:rsidRPr="00712ACC">
        <w:rPr>
          <w:sz w:val="22"/>
        </w:rPr>
        <w:sym w:font="Symbol" w:char="F0AA"/>
      </w:r>
      <w:r w:rsidRPr="00712ACC">
        <w:rPr>
          <w:sz w:val="22"/>
        </w:rPr>
        <w:t xml:space="preserve">, så vil </w:t>
      </w:r>
      <w:r w:rsidR="008D404A" w:rsidRPr="00712ACC">
        <w:rPr>
          <w:sz w:val="22"/>
        </w:rPr>
        <w:t>TOX</w:t>
      </w:r>
      <w:r w:rsidRPr="00712ACC">
        <w:rPr>
          <w:sz w:val="22"/>
        </w:rPr>
        <w:t xml:space="preserve"> vise begge </w:t>
      </w:r>
      <w:r w:rsidR="000E3CE1" w:rsidRPr="00712ACC">
        <w:rPr>
          <w:sz w:val="22"/>
        </w:rPr>
        <w:sym w:font="Symbol" w:char="F0A7"/>
      </w:r>
      <w:r w:rsidRPr="00712ACC">
        <w:rPr>
          <w:sz w:val="22"/>
        </w:rPr>
        <w:t>/</w:t>
      </w:r>
      <w:r w:rsidR="000E3CE1" w:rsidRPr="00712ACC">
        <w:rPr>
          <w:color w:val="FF0000"/>
          <w:sz w:val="22"/>
        </w:rPr>
        <w:sym w:font="Symbol" w:char="F0A8"/>
      </w:r>
      <w:r w:rsidRPr="00712ACC">
        <w:rPr>
          <w:sz w:val="22"/>
        </w:rPr>
        <w:t xml:space="preserve"> (minst 4-4). Overmelding i </w:t>
      </w:r>
      <w:r w:rsidR="000E3CE1" w:rsidRPr="00712ACC">
        <w:rPr>
          <w:color w:val="FF0000"/>
          <w:sz w:val="22"/>
        </w:rPr>
        <w:sym w:font="Symbol" w:char="F0A9"/>
      </w:r>
      <w:r w:rsidRPr="00712ACC">
        <w:rPr>
          <w:color w:val="FF0000"/>
          <w:sz w:val="22"/>
        </w:rPr>
        <w:t xml:space="preserve"> </w:t>
      </w:r>
      <w:r w:rsidRPr="00712ACC">
        <w:rPr>
          <w:sz w:val="22"/>
        </w:rPr>
        <w:t xml:space="preserve">vil vise minst 5-4 i </w:t>
      </w:r>
      <w:r w:rsidR="000E3CE1" w:rsidRPr="00712ACC">
        <w:rPr>
          <w:sz w:val="22"/>
        </w:rPr>
        <w:sym w:font="Symbol" w:char="F0A7"/>
      </w:r>
      <w:r w:rsidRPr="00712ACC">
        <w:rPr>
          <w:sz w:val="22"/>
        </w:rPr>
        <w:t>/</w:t>
      </w:r>
      <w:r w:rsidR="000E3CE1" w:rsidRPr="00712ACC">
        <w:rPr>
          <w:color w:val="FF0000"/>
          <w:sz w:val="22"/>
        </w:rPr>
        <w:sym w:font="Symbol" w:char="F0A8"/>
      </w:r>
      <w:r w:rsidRPr="00712ACC">
        <w:rPr>
          <w:sz w:val="22"/>
        </w:rPr>
        <w:t xml:space="preserve">, lengst i </w:t>
      </w:r>
      <w:r w:rsidR="000E3CE1" w:rsidRPr="00712ACC">
        <w:rPr>
          <w:sz w:val="22"/>
        </w:rPr>
        <w:sym w:font="Symbol" w:char="F0A7"/>
      </w:r>
      <w:r w:rsidRPr="00712ACC">
        <w:rPr>
          <w:sz w:val="22"/>
        </w:rPr>
        <w:t xml:space="preserve"> (komplementærfargen), og overmelding i </w:t>
      </w:r>
      <w:r w:rsidR="000E3CE1" w:rsidRPr="00712ACC">
        <w:rPr>
          <w:sz w:val="22"/>
        </w:rPr>
        <w:sym w:font="Symbol" w:char="F0AA"/>
      </w:r>
      <w:r w:rsidRPr="00712ACC">
        <w:rPr>
          <w:sz w:val="22"/>
        </w:rPr>
        <w:t xml:space="preserve"> vil vise minst 5-4, lengst </w:t>
      </w:r>
      <w:r w:rsidR="00E17739" w:rsidRPr="00712ACC">
        <w:rPr>
          <w:sz w:val="22"/>
        </w:rPr>
        <w:t xml:space="preserve">i </w:t>
      </w:r>
      <w:r w:rsidR="000E3CE1" w:rsidRPr="00712ACC">
        <w:rPr>
          <w:color w:val="FF0000"/>
          <w:sz w:val="22"/>
        </w:rPr>
        <w:sym w:font="Symbol" w:char="F0A8"/>
      </w:r>
      <w:r w:rsidRPr="00712ACC">
        <w:rPr>
          <w:sz w:val="22"/>
        </w:rPr>
        <w:t>.</w:t>
      </w:r>
    </w:p>
    <w:p w:rsidR="00E870B1" w:rsidRPr="00712ACC" w:rsidRDefault="00E870B1" w:rsidP="009C0B5A">
      <w:pPr>
        <w:pStyle w:val="Brdtekst"/>
        <w:spacing w:before="0" w:after="0"/>
        <w:ind w:right="0"/>
        <w:rPr>
          <w:color w:val="FF0000"/>
          <w:sz w:val="22"/>
        </w:rPr>
      </w:pPr>
    </w:p>
    <w:p w:rsidR="00E20370" w:rsidRPr="00712ACC" w:rsidRDefault="00E20370" w:rsidP="009C0B5A">
      <w:pPr>
        <w:pStyle w:val="Brdtekst"/>
        <w:spacing w:before="0" w:after="0"/>
        <w:ind w:right="0"/>
        <w:rPr>
          <w:sz w:val="22"/>
        </w:rPr>
      </w:pPr>
      <w:r w:rsidRPr="00712ACC">
        <w:rPr>
          <w:color w:val="FF0000"/>
          <w:sz w:val="22"/>
        </w:rPr>
        <w:t>Hopp til 3-trinnet</w:t>
      </w:r>
      <w:r w:rsidR="00EB6F5C" w:rsidRPr="00712ACC">
        <w:rPr>
          <w:color w:val="FF0000"/>
          <w:sz w:val="22"/>
        </w:rPr>
        <w:t xml:space="preserve"> i </w:t>
      </w:r>
      <w:r w:rsidRPr="00712ACC">
        <w:rPr>
          <w:color w:val="FF0000"/>
          <w:sz w:val="22"/>
        </w:rPr>
        <w:t>motpartens åpningsfarge er al</w:t>
      </w:r>
      <w:r w:rsidR="00EB6F5C" w:rsidRPr="00712ACC">
        <w:rPr>
          <w:color w:val="FF0000"/>
          <w:sz w:val="22"/>
        </w:rPr>
        <w:t xml:space="preserve">ltid spørsmål om hold. </w:t>
      </w:r>
      <w:r w:rsidRPr="00712ACC">
        <w:rPr>
          <w:sz w:val="22"/>
        </w:rPr>
        <w:t>Det er også verd å merke seg at overmelding av motpartens eneste meldte farge vil alltid være RF på begge hender, selv om denne fargen kan være kort.</w:t>
      </w:r>
    </w:p>
    <w:p w:rsidR="00E870B1" w:rsidRPr="00712ACC" w:rsidRDefault="00E870B1" w:rsidP="009C0B5A">
      <w:pPr>
        <w:pStyle w:val="Brdtekst"/>
        <w:spacing w:before="0" w:after="0"/>
        <w:ind w:right="0"/>
        <w:rPr>
          <w:sz w:val="22"/>
        </w:rPr>
      </w:pPr>
    </w:p>
    <w:p w:rsidR="0095498F" w:rsidRPr="00712ACC" w:rsidRDefault="0095498F" w:rsidP="009C0B5A">
      <w:pPr>
        <w:pStyle w:val="Brdtekst"/>
        <w:spacing w:before="0" w:after="0"/>
        <w:ind w:right="0"/>
        <w:rPr>
          <w:sz w:val="22"/>
        </w:rPr>
      </w:pPr>
      <w:r w:rsidRPr="00712ACC">
        <w:rPr>
          <w:sz w:val="22"/>
        </w:rPr>
        <w:t>Merk følgende forskjeller:</w:t>
      </w:r>
    </w:p>
    <w:p w:rsidR="0095498F" w:rsidRPr="00712ACC" w:rsidRDefault="0095498F" w:rsidP="009C0B5A">
      <w:pPr>
        <w:tabs>
          <w:tab w:val="left" w:pos="851"/>
          <w:tab w:val="left" w:pos="1701"/>
          <w:tab w:val="left" w:pos="2552"/>
        </w:tabs>
        <w:spacing w:before="0" w:after="0"/>
        <w:rPr>
          <w:rFonts w:cs="Comic Sans MS"/>
        </w:rPr>
      </w:pPr>
      <w:r w:rsidRPr="00712ACC">
        <w:rPr>
          <w:rFonts w:cs="Comic Sans MS"/>
        </w:rPr>
        <w:t>Vest</w:t>
      </w:r>
      <w:r w:rsidRPr="00712ACC">
        <w:rPr>
          <w:rFonts w:cs="Comic Sans MS"/>
        </w:rPr>
        <w:tab/>
        <w:t>Nord</w:t>
      </w:r>
      <w:r w:rsidRPr="00712ACC">
        <w:rPr>
          <w:rFonts w:cs="Comic Sans MS"/>
        </w:rPr>
        <w:tab/>
        <w:t>Øst</w:t>
      </w:r>
      <w:r w:rsidRPr="00712ACC">
        <w:rPr>
          <w:rFonts w:cs="Comic Sans MS"/>
        </w:rPr>
        <w:tab/>
        <w:t>Syd</w:t>
      </w:r>
    </w:p>
    <w:p w:rsidR="0095498F" w:rsidRPr="00712ACC" w:rsidRDefault="0095498F" w:rsidP="009C0B5A">
      <w:pPr>
        <w:tabs>
          <w:tab w:val="left" w:pos="851"/>
          <w:tab w:val="left" w:pos="1701"/>
          <w:tab w:val="left" w:pos="2552"/>
        </w:tabs>
        <w:spacing w:before="0" w:after="0"/>
        <w:rPr>
          <w:rFonts w:cs="Comic Sans MS"/>
        </w:rPr>
      </w:pPr>
      <w:r w:rsidRPr="00712ACC">
        <w:rPr>
          <w:rFonts w:cs="Comic Sans MS"/>
        </w:rPr>
        <w:tab/>
        <w:t>1</w:t>
      </w:r>
      <w:r w:rsidRPr="00712ACC">
        <w:rPr>
          <w:rFonts w:cs="Comic Sans MS"/>
        </w:rPr>
        <w:sym w:font="Symbol" w:char="F0A7"/>
      </w:r>
      <w:r w:rsidRPr="00712ACC">
        <w:rPr>
          <w:rFonts w:cs="Comic Sans MS"/>
        </w:rPr>
        <w:tab/>
        <w:t>pass</w:t>
      </w:r>
      <w:r w:rsidRPr="00712ACC">
        <w:rPr>
          <w:rFonts w:cs="Comic Sans MS"/>
        </w:rPr>
        <w:tab/>
        <w:t>1</w:t>
      </w:r>
      <w:r w:rsidRPr="00712ACC">
        <w:rPr>
          <w:rFonts w:cs="Comic Sans MS"/>
        </w:rPr>
        <w:sym w:font="Symbol" w:char="F0AA"/>
      </w:r>
    </w:p>
    <w:p w:rsidR="0095498F" w:rsidRPr="00712ACC" w:rsidRDefault="0095498F" w:rsidP="009C0B5A">
      <w:pPr>
        <w:tabs>
          <w:tab w:val="left" w:pos="851"/>
          <w:tab w:val="left" w:pos="1701"/>
          <w:tab w:val="left" w:pos="2552"/>
        </w:tabs>
        <w:spacing w:before="0" w:after="0"/>
        <w:rPr>
          <w:rFonts w:cs="Comic Sans MS"/>
        </w:rPr>
      </w:pPr>
      <w:r w:rsidRPr="00712ACC">
        <w:rPr>
          <w:rFonts w:cs="Comic Sans MS"/>
        </w:rPr>
        <w:t>?</w:t>
      </w:r>
    </w:p>
    <w:p w:rsidR="0095498F" w:rsidRPr="00712ACC" w:rsidRDefault="0095498F" w:rsidP="0046323D">
      <w:pPr>
        <w:tabs>
          <w:tab w:val="left" w:pos="851"/>
          <w:tab w:val="left" w:pos="1701"/>
          <w:tab w:val="left" w:pos="2552"/>
        </w:tabs>
        <w:spacing w:before="0" w:after="0"/>
        <w:ind w:left="851" w:hanging="851"/>
        <w:rPr>
          <w:rFonts w:cs="Comic Sans MS"/>
        </w:rPr>
      </w:pPr>
      <w:r w:rsidRPr="00712ACC">
        <w:rPr>
          <w:rFonts w:cs="Comic Sans MS"/>
        </w:rPr>
        <w:t>X</w:t>
      </w:r>
      <w:r w:rsidRPr="00712ACC">
        <w:rPr>
          <w:rFonts w:cs="Comic Sans MS"/>
        </w:rPr>
        <w:tab/>
        <w:t>= Opplysende dobling. Minst 4</w:t>
      </w:r>
      <w:r w:rsidRPr="00712ACC">
        <w:rPr>
          <w:rFonts w:cs="Comic Sans MS"/>
          <w:color w:val="FF0000"/>
        </w:rPr>
        <w:sym w:font="Symbol" w:char="F0A9"/>
      </w:r>
      <w:r w:rsidRPr="00712ACC">
        <w:rPr>
          <w:rFonts w:cs="Comic Sans MS"/>
        </w:rPr>
        <w:t xml:space="preserve"> og sannsynligvis minst 4</w:t>
      </w:r>
      <w:r w:rsidRPr="00712ACC">
        <w:rPr>
          <w:rFonts w:cs="Comic Sans MS"/>
          <w:color w:val="FF0000"/>
        </w:rPr>
        <w:sym w:font="Symbol" w:char="F0A8"/>
      </w:r>
      <w:r w:rsidRPr="00712ACC">
        <w:rPr>
          <w:rFonts w:cs="Comic Sans MS"/>
        </w:rPr>
        <w:t xml:space="preserve"> også.</w:t>
      </w:r>
    </w:p>
    <w:p w:rsidR="0095498F" w:rsidRPr="00712ACC" w:rsidRDefault="0095498F" w:rsidP="0046323D">
      <w:pPr>
        <w:tabs>
          <w:tab w:val="left" w:pos="851"/>
          <w:tab w:val="left" w:pos="1701"/>
          <w:tab w:val="left" w:pos="2552"/>
        </w:tabs>
        <w:spacing w:before="0" w:after="0"/>
        <w:ind w:left="851" w:hanging="851"/>
        <w:rPr>
          <w:rFonts w:cs="Comic Sans MS"/>
        </w:rPr>
      </w:pPr>
      <w:r w:rsidRPr="00712ACC">
        <w:rPr>
          <w:rFonts w:cs="Comic Sans MS"/>
        </w:rPr>
        <w:t>2</w:t>
      </w:r>
      <w:r w:rsidRPr="00712ACC">
        <w:rPr>
          <w:rFonts w:cs="Comic Sans MS"/>
        </w:rPr>
        <w:sym w:font="Symbol" w:char="F0A7"/>
      </w:r>
      <w:r w:rsidRPr="00712ACC">
        <w:rPr>
          <w:rFonts w:cs="Comic Sans MS"/>
        </w:rPr>
        <w:tab/>
        <w:t xml:space="preserve">= </w:t>
      </w:r>
      <w:r w:rsidR="00D72076" w:rsidRPr="00712ACC">
        <w:rPr>
          <w:rFonts w:cs="Comic Sans MS"/>
        </w:rPr>
        <w:t xml:space="preserve">Minst </w:t>
      </w:r>
      <w:r w:rsidRPr="00712ACC">
        <w:rPr>
          <w:rFonts w:cs="Comic Sans MS"/>
        </w:rPr>
        <w:t xml:space="preserve">5-4 i de umeldte fargene. Lengst i </w:t>
      </w:r>
      <w:r w:rsidRPr="00712ACC">
        <w:rPr>
          <w:rFonts w:cs="Comic Sans MS"/>
          <w:color w:val="FF0000"/>
        </w:rPr>
        <w:sym w:font="Symbol" w:char="F0A9"/>
      </w:r>
      <w:r w:rsidRPr="00712ACC">
        <w:rPr>
          <w:rFonts w:cs="Comic Sans MS"/>
        </w:rPr>
        <w:t xml:space="preserve"> (komplementær)</w:t>
      </w:r>
      <w:r w:rsidR="00D72076" w:rsidRPr="00712ACC">
        <w:rPr>
          <w:rFonts w:cs="Comic Sans MS"/>
        </w:rPr>
        <w:t>.</w:t>
      </w:r>
    </w:p>
    <w:p w:rsidR="00D72076" w:rsidRPr="00712ACC" w:rsidRDefault="00D72076" w:rsidP="0046323D">
      <w:pPr>
        <w:tabs>
          <w:tab w:val="left" w:pos="851"/>
          <w:tab w:val="left" w:pos="1701"/>
          <w:tab w:val="left" w:pos="2552"/>
        </w:tabs>
        <w:spacing w:before="0" w:after="0"/>
        <w:ind w:left="851" w:hanging="851"/>
        <w:rPr>
          <w:rFonts w:cs="Comic Sans MS"/>
        </w:rPr>
      </w:pPr>
      <w:r w:rsidRPr="00712ACC">
        <w:rPr>
          <w:rFonts w:cs="Comic Sans MS"/>
        </w:rPr>
        <w:t>2</w:t>
      </w:r>
      <w:r w:rsidRPr="00712ACC">
        <w:rPr>
          <w:rFonts w:cs="Comic Sans MS"/>
        </w:rPr>
        <w:sym w:font="Symbol" w:char="F0AA"/>
      </w:r>
      <w:r w:rsidRPr="00712ACC">
        <w:rPr>
          <w:rFonts w:cs="Comic Sans MS"/>
        </w:rPr>
        <w:tab/>
        <w:t xml:space="preserve">= Minst 5-4 i de umeldte fargene. Lengst i </w:t>
      </w:r>
      <w:r w:rsidRPr="00712ACC">
        <w:rPr>
          <w:rFonts w:cs="Comic Sans MS"/>
          <w:color w:val="FF0000"/>
        </w:rPr>
        <w:sym w:font="Symbol" w:char="F0A8"/>
      </w:r>
      <w:r w:rsidRPr="00712ACC">
        <w:rPr>
          <w:rFonts w:cs="Comic Sans MS"/>
        </w:rPr>
        <w:t xml:space="preserve"> (Komplementær).</w:t>
      </w:r>
    </w:p>
    <w:p w:rsidR="00D72076" w:rsidRPr="00712ACC" w:rsidRDefault="00D72076" w:rsidP="0046323D">
      <w:pPr>
        <w:tabs>
          <w:tab w:val="left" w:pos="851"/>
          <w:tab w:val="left" w:pos="1701"/>
          <w:tab w:val="left" w:pos="2552"/>
        </w:tabs>
        <w:spacing w:before="0" w:after="0"/>
        <w:ind w:left="851" w:hanging="851"/>
        <w:rPr>
          <w:rFonts w:cs="Comic Sans MS"/>
        </w:rPr>
      </w:pPr>
      <w:r w:rsidRPr="00712ACC">
        <w:rPr>
          <w:rFonts w:cs="Comic Sans MS"/>
        </w:rPr>
        <w:t>2NT</w:t>
      </w:r>
      <w:r w:rsidRPr="00712ACC">
        <w:rPr>
          <w:rFonts w:cs="Comic Sans MS"/>
        </w:rPr>
        <w:tab/>
        <w:t>= Minst 5-5 i de umeldte fargene.</w:t>
      </w:r>
    </w:p>
    <w:p w:rsidR="00D72076" w:rsidRPr="00712ACC" w:rsidRDefault="00D72076" w:rsidP="0046323D">
      <w:pPr>
        <w:tabs>
          <w:tab w:val="left" w:pos="851"/>
          <w:tab w:val="left" w:pos="1701"/>
          <w:tab w:val="left" w:pos="2552"/>
        </w:tabs>
        <w:spacing w:before="0" w:after="0"/>
        <w:ind w:left="851" w:hanging="851"/>
        <w:rPr>
          <w:rFonts w:cs="Comic Sans MS"/>
        </w:rPr>
      </w:pPr>
      <w:r w:rsidRPr="00712ACC">
        <w:rPr>
          <w:rFonts w:cs="Comic Sans MS"/>
        </w:rPr>
        <w:t>3</w:t>
      </w:r>
      <w:r w:rsidRPr="00712ACC">
        <w:rPr>
          <w:rFonts w:cs="Comic Sans MS"/>
        </w:rPr>
        <w:sym w:font="Symbol" w:char="F0A7"/>
      </w:r>
      <w:r w:rsidRPr="00712ACC">
        <w:rPr>
          <w:rFonts w:cs="Comic Sans MS"/>
        </w:rPr>
        <w:tab/>
        <w:t xml:space="preserve">= Ber om 3NT med hold i </w:t>
      </w:r>
      <w:r w:rsidRPr="00712ACC">
        <w:rPr>
          <w:rFonts w:cs="Comic Sans MS"/>
        </w:rPr>
        <w:sym w:font="Symbol" w:char="F0A7"/>
      </w:r>
      <w:r w:rsidRPr="00712ACC">
        <w:rPr>
          <w:rFonts w:cs="Comic Sans MS"/>
        </w:rPr>
        <w:t>.</w:t>
      </w:r>
    </w:p>
    <w:p w:rsidR="00D72076" w:rsidRPr="00712ACC" w:rsidRDefault="00D72076" w:rsidP="0046323D">
      <w:pPr>
        <w:tabs>
          <w:tab w:val="left" w:pos="851"/>
          <w:tab w:val="left" w:pos="1701"/>
          <w:tab w:val="left" w:pos="2552"/>
        </w:tabs>
        <w:spacing w:before="0" w:after="0"/>
        <w:ind w:left="851" w:hanging="851"/>
        <w:rPr>
          <w:rFonts w:cs="Comic Sans MS"/>
        </w:rPr>
      </w:pPr>
      <w:r w:rsidRPr="00712ACC">
        <w:rPr>
          <w:rFonts w:cs="Comic Sans MS"/>
        </w:rPr>
        <w:t>3</w:t>
      </w:r>
      <w:r w:rsidRPr="00712ACC">
        <w:rPr>
          <w:rFonts w:cs="Comic Sans MS"/>
        </w:rPr>
        <w:sym w:font="Symbol" w:char="F0AA"/>
      </w:r>
      <w:r w:rsidRPr="00712ACC">
        <w:rPr>
          <w:rFonts w:cs="Comic Sans MS"/>
        </w:rPr>
        <w:tab/>
        <w:t xml:space="preserve">= Ber om 3NT med hold i </w:t>
      </w:r>
      <w:r w:rsidRPr="00712ACC">
        <w:rPr>
          <w:rFonts w:cs="Comic Sans MS"/>
        </w:rPr>
        <w:sym w:font="Symbol" w:char="F0AA"/>
      </w:r>
      <w:r w:rsidRPr="00712ACC">
        <w:rPr>
          <w:rFonts w:cs="Comic Sans MS"/>
        </w:rPr>
        <w:t>.</w:t>
      </w:r>
    </w:p>
    <w:p w:rsidR="00D72076" w:rsidRPr="00712ACC" w:rsidRDefault="00D72076" w:rsidP="0046323D">
      <w:pPr>
        <w:tabs>
          <w:tab w:val="left" w:pos="851"/>
          <w:tab w:val="left" w:pos="1701"/>
          <w:tab w:val="left" w:pos="2552"/>
        </w:tabs>
        <w:spacing w:before="0" w:after="0"/>
        <w:ind w:left="851" w:hanging="851"/>
        <w:rPr>
          <w:rFonts w:cs="Comic Sans MS"/>
        </w:rPr>
      </w:pPr>
      <w:r w:rsidRPr="00712ACC">
        <w:rPr>
          <w:rFonts w:cs="Comic Sans MS"/>
        </w:rPr>
        <w:t>4</w:t>
      </w:r>
      <w:r w:rsidRPr="00712ACC">
        <w:rPr>
          <w:rFonts w:cs="Comic Sans MS"/>
        </w:rPr>
        <w:sym w:font="Symbol" w:char="F0A7"/>
      </w:r>
      <w:r w:rsidRPr="00712ACC">
        <w:rPr>
          <w:rFonts w:cs="Comic Sans MS"/>
        </w:rPr>
        <w:tab/>
        <w:t xml:space="preserve">= Begge de umeldte fargene, minst 5-5 og renons i </w:t>
      </w:r>
      <w:r w:rsidRPr="00712ACC">
        <w:rPr>
          <w:rFonts w:cs="Comic Sans MS"/>
        </w:rPr>
        <w:sym w:font="Symbol" w:char="F0A7"/>
      </w:r>
      <w:r w:rsidRPr="00712ACC">
        <w:rPr>
          <w:rFonts w:cs="Comic Sans MS"/>
        </w:rPr>
        <w:t>. Sleminvitt.</w:t>
      </w:r>
    </w:p>
    <w:p w:rsidR="00D72076" w:rsidRPr="00712ACC" w:rsidRDefault="00D72076" w:rsidP="0046323D">
      <w:pPr>
        <w:tabs>
          <w:tab w:val="left" w:pos="851"/>
          <w:tab w:val="left" w:pos="1701"/>
          <w:tab w:val="left" w:pos="2552"/>
        </w:tabs>
        <w:spacing w:before="0" w:after="0"/>
        <w:ind w:left="851" w:hanging="851"/>
        <w:rPr>
          <w:rFonts w:cs="Comic Sans MS"/>
        </w:rPr>
      </w:pPr>
      <w:r w:rsidRPr="00712ACC">
        <w:rPr>
          <w:rFonts w:cs="Comic Sans MS"/>
        </w:rPr>
        <w:t>4</w:t>
      </w:r>
      <w:r w:rsidRPr="00712ACC">
        <w:rPr>
          <w:rFonts w:cs="Comic Sans MS"/>
        </w:rPr>
        <w:sym w:font="Symbol" w:char="F0AA"/>
      </w:r>
      <w:r w:rsidRPr="00712ACC">
        <w:rPr>
          <w:rFonts w:cs="Comic Sans MS"/>
        </w:rPr>
        <w:tab/>
        <w:t xml:space="preserve">= Begge de umeldte fargene, minst 5-5 og renons i </w:t>
      </w:r>
      <w:r w:rsidRPr="00712ACC">
        <w:rPr>
          <w:rFonts w:cs="Comic Sans MS"/>
        </w:rPr>
        <w:sym w:font="Symbol" w:char="F0AA"/>
      </w:r>
      <w:r w:rsidRPr="00712ACC">
        <w:rPr>
          <w:rFonts w:cs="Comic Sans MS"/>
        </w:rPr>
        <w:t>. Sleminvitt.</w:t>
      </w:r>
    </w:p>
    <w:p w:rsidR="0046323D" w:rsidRDefault="0046323D" w:rsidP="009C0B5A">
      <w:pPr>
        <w:pStyle w:val="Brdtekst"/>
        <w:spacing w:before="0" w:after="0"/>
        <w:ind w:right="0"/>
        <w:rPr>
          <w:sz w:val="22"/>
        </w:rPr>
      </w:pPr>
    </w:p>
    <w:p w:rsidR="00D72076" w:rsidRPr="00712ACC" w:rsidRDefault="00D72076" w:rsidP="009C0B5A">
      <w:pPr>
        <w:pStyle w:val="Brdtekst"/>
        <w:spacing w:before="0" w:after="0"/>
        <w:ind w:right="0"/>
        <w:rPr>
          <w:sz w:val="22"/>
        </w:rPr>
      </w:pPr>
      <w:r w:rsidRPr="00712ACC">
        <w:rPr>
          <w:sz w:val="22"/>
        </w:rPr>
        <w:t>Eksempel:</w:t>
      </w:r>
    </w:p>
    <w:p w:rsidR="00D72076" w:rsidRPr="00712ACC" w:rsidRDefault="00D72076" w:rsidP="009C0B5A">
      <w:pPr>
        <w:pStyle w:val="Liste"/>
        <w:spacing w:before="0" w:after="0"/>
        <w:ind w:left="0" w:firstLine="0"/>
      </w:pPr>
      <w:r w:rsidRPr="00712ACC">
        <w:sym w:font="Symbol" w:char="F0AA"/>
      </w:r>
      <w:r w:rsidRPr="00712ACC">
        <w:t>Ex</w:t>
      </w:r>
      <w:r w:rsidRPr="00712ACC">
        <w:tab/>
      </w:r>
      <w:r w:rsidRPr="00712ACC">
        <w:tab/>
      </w:r>
      <w:r w:rsidR="0046323D">
        <w:tab/>
      </w:r>
      <w:r w:rsidRPr="00712ACC">
        <w:t>Her hopper du til 4</w:t>
      </w:r>
      <w:r w:rsidRPr="00712ACC">
        <w:sym w:font="Symbol" w:char="F0A7"/>
      </w:r>
      <w:r w:rsidRPr="00712ACC">
        <w:t xml:space="preserve"> etter 1</w:t>
      </w:r>
      <w:r w:rsidRPr="00712ACC">
        <w:sym w:font="Symbol" w:char="F0A7"/>
      </w:r>
      <w:r w:rsidRPr="00712ACC">
        <w:t xml:space="preserve"> - 1</w:t>
      </w:r>
      <w:r w:rsidRPr="00712ACC">
        <w:sym w:font="Symbol" w:char="F0AA"/>
      </w:r>
      <w:r w:rsidRPr="00712ACC">
        <w:t xml:space="preserve"> hos motparten.</w:t>
      </w:r>
    </w:p>
    <w:p w:rsidR="00D72076" w:rsidRPr="00712ACC" w:rsidRDefault="00D72076" w:rsidP="009C0B5A">
      <w:pPr>
        <w:pStyle w:val="Liste"/>
        <w:spacing w:before="0" w:after="0"/>
        <w:ind w:left="0" w:firstLine="0"/>
      </w:pPr>
      <w:r w:rsidRPr="00712ACC">
        <w:rPr>
          <w:color w:val="FF0000"/>
        </w:rPr>
        <w:sym w:font="Symbol" w:char="F0A9"/>
      </w:r>
      <w:r w:rsidRPr="00712ACC">
        <w:t>EKxxxx</w:t>
      </w:r>
    </w:p>
    <w:p w:rsidR="00EF5E62" w:rsidRPr="00712ACC" w:rsidRDefault="00D72076" w:rsidP="009C0B5A">
      <w:pPr>
        <w:pStyle w:val="Liste"/>
        <w:spacing w:before="0" w:after="0"/>
        <w:ind w:left="0" w:firstLine="0"/>
      </w:pPr>
      <w:r w:rsidRPr="00712ACC">
        <w:rPr>
          <w:color w:val="FF0000"/>
        </w:rPr>
        <w:sym w:font="Symbol" w:char="F0A8"/>
      </w:r>
      <w:r w:rsidR="00EF5E62" w:rsidRPr="00712ACC">
        <w:t>KDxxx</w:t>
      </w:r>
    </w:p>
    <w:p w:rsidR="00D72076" w:rsidRPr="00712ACC" w:rsidRDefault="00D72076" w:rsidP="009C0B5A">
      <w:pPr>
        <w:pStyle w:val="Liste"/>
        <w:spacing w:before="0" w:after="0"/>
        <w:ind w:left="0" w:firstLine="0"/>
      </w:pPr>
      <w:r w:rsidRPr="00712ACC">
        <w:rPr>
          <w:rFonts w:cs="Comic Sans MS"/>
        </w:rPr>
        <w:sym w:font="Symbol" w:char="F0A7"/>
      </w:r>
      <w:r w:rsidRPr="00712ACC">
        <w:rPr>
          <w:rFonts w:cs="Comic Sans MS"/>
        </w:rPr>
        <w:t>-</w:t>
      </w:r>
    </w:p>
    <w:p w:rsidR="00E20370" w:rsidRPr="00712ACC" w:rsidRDefault="00E20370" w:rsidP="009C0B5A">
      <w:pPr>
        <w:spacing w:before="0" w:after="0"/>
      </w:pPr>
    </w:p>
    <w:p w:rsidR="00E20370" w:rsidRPr="00712ACC" w:rsidRDefault="003B4836" w:rsidP="0046323D">
      <w:pPr>
        <w:pStyle w:val="Overskrift3"/>
        <w:rPr>
          <w:lang w:val="nb-NO"/>
        </w:rPr>
      </w:pPr>
      <w:bookmarkStart w:id="509" w:name="_Toc266934386"/>
      <w:bookmarkStart w:id="510" w:name="_Toc361740769"/>
      <w:r w:rsidRPr="00712ACC">
        <w:rPr>
          <w:lang w:val="nb-NO"/>
        </w:rPr>
        <w:t xml:space="preserve"> </w:t>
      </w:r>
      <w:bookmarkStart w:id="511" w:name="_Toc449517092"/>
      <w:r w:rsidR="00E20370" w:rsidRPr="00712ACC">
        <w:rPr>
          <w:lang w:val="nb-NO"/>
        </w:rPr>
        <w:t>Overmelding av motpartens farge etter innmelding</w:t>
      </w:r>
      <w:bookmarkEnd w:id="509"/>
      <w:bookmarkEnd w:id="510"/>
      <w:bookmarkEnd w:id="511"/>
    </w:p>
    <w:p w:rsidR="00E20370" w:rsidRPr="0046323D" w:rsidRDefault="00E20370" w:rsidP="009C0B5A">
      <w:pPr>
        <w:pStyle w:val="Brdtekst"/>
        <w:spacing w:before="0" w:after="0"/>
        <w:ind w:right="0"/>
        <w:rPr>
          <w:sz w:val="22"/>
        </w:rPr>
      </w:pPr>
      <w:r w:rsidRPr="0046323D">
        <w:rPr>
          <w:sz w:val="22"/>
        </w:rPr>
        <w:t>Etter egen innmelding 1</w:t>
      </w:r>
      <w:r w:rsidR="000E3CE1" w:rsidRPr="0046323D">
        <w:rPr>
          <w:color w:val="FF0000"/>
          <w:sz w:val="22"/>
        </w:rPr>
        <w:sym w:font="Symbol" w:char="F0A9"/>
      </w:r>
      <w:r w:rsidRPr="0046323D">
        <w:rPr>
          <w:sz w:val="22"/>
        </w:rPr>
        <w:t>/</w:t>
      </w:r>
      <w:r w:rsidR="000E3CE1" w:rsidRPr="0046323D">
        <w:rPr>
          <w:sz w:val="22"/>
        </w:rPr>
        <w:sym w:font="Symbol" w:char="F0AA"/>
      </w:r>
      <w:r w:rsidRPr="0046323D">
        <w:rPr>
          <w:sz w:val="22"/>
        </w:rPr>
        <w:t xml:space="preserve"> og pass/x/1</w:t>
      </w:r>
      <w:r w:rsidR="000E3CE1" w:rsidRPr="0046323D">
        <w:rPr>
          <w:sz w:val="22"/>
        </w:rPr>
        <w:sym w:font="Symbol" w:char="F0AA"/>
      </w:r>
      <w:r w:rsidR="00EB6F5C" w:rsidRPr="0046323D">
        <w:rPr>
          <w:sz w:val="22"/>
        </w:rPr>
        <w:t xml:space="preserve"> i </w:t>
      </w:r>
      <w:r w:rsidRPr="0046323D">
        <w:rPr>
          <w:sz w:val="22"/>
        </w:rPr>
        <w:t xml:space="preserve">mellomhånden viser overmelding av motpartens åpningsfarge tilpasning og minst </w:t>
      </w:r>
      <w:r w:rsidR="00242ECE" w:rsidRPr="0046323D">
        <w:rPr>
          <w:sz w:val="22"/>
        </w:rPr>
        <w:t xml:space="preserve">en </w:t>
      </w:r>
      <w:r w:rsidRPr="0046323D">
        <w:rPr>
          <w:sz w:val="22"/>
        </w:rPr>
        <w:t>”god løft” (</w:t>
      </w:r>
      <w:r w:rsidR="00242ECE" w:rsidRPr="0046323D">
        <w:rPr>
          <w:sz w:val="22"/>
        </w:rPr>
        <w:t>8</w:t>
      </w:r>
      <w:r w:rsidRPr="0046323D">
        <w:rPr>
          <w:sz w:val="22"/>
        </w:rPr>
        <w:t>-1</w:t>
      </w:r>
      <w:r w:rsidR="00242ECE" w:rsidRPr="0046323D">
        <w:rPr>
          <w:sz w:val="22"/>
        </w:rPr>
        <w:t>1</w:t>
      </w:r>
      <w:r w:rsidRPr="0046323D">
        <w:rPr>
          <w:sz w:val="22"/>
        </w:rPr>
        <w:t>HFP</w:t>
      </w:r>
      <w:bookmarkStart w:id="512" w:name="_Toc266934387"/>
      <w:r w:rsidRPr="0046323D">
        <w:rPr>
          <w:sz w:val="22"/>
        </w:rPr>
        <w:t xml:space="preserve">). Hvis makker har meldt inn m, vil overmelding </w:t>
      </w:r>
      <w:r w:rsidRPr="0046323D">
        <w:rPr>
          <w:color w:val="FF0000"/>
          <w:sz w:val="22"/>
        </w:rPr>
        <w:t xml:space="preserve">alltid </w:t>
      </w:r>
      <w:r w:rsidRPr="0046323D">
        <w:rPr>
          <w:sz w:val="22"/>
        </w:rPr>
        <w:t>vise tilpasning og minst</w:t>
      </w:r>
      <w:r w:rsidR="00242ECE" w:rsidRPr="0046323D">
        <w:rPr>
          <w:sz w:val="22"/>
        </w:rPr>
        <w:t xml:space="preserve"> en </w:t>
      </w:r>
      <w:r w:rsidRPr="0046323D">
        <w:rPr>
          <w:sz w:val="22"/>
        </w:rPr>
        <w:t>”god løft” (</w:t>
      </w:r>
      <w:r w:rsidR="00242ECE" w:rsidRPr="0046323D">
        <w:rPr>
          <w:sz w:val="22"/>
        </w:rPr>
        <w:t>8</w:t>
      </w:r>
      <w:r w:rsidRPr="0046323D">
        <w:rPr>
          <w:sz w:val="22"/>
        </w:rPr>
        <w:t>-1</w:t>
      </w:r>
      <w:r w:rsidR="00242ECE" w:rsidRPr="0046323D">
        <w:rPr>
          <w:sz w:val="22"/>
        </w:rPr>
        <w:t>1</w:t>
      </w:r>
      <w:r w:rsidRPr="0046323D">
        <w:rPr>
          <w:sz w:val="22"/>
        </w:rPr>
        <w:t xml:space="preserve">HFP). </w:t>
      </w:r>
    </w:p>
    <w:p w:rsidR="00EF5E62" w:rsidRPr="00712ACC" w:rsidRDefault="00EF5E62" w:rsidP="009C0B5A">
      <w:pPr>
        <w:pStyle w:val="Brdtekst"/>
        <w:spacing w:before="0" w:after="0"/>
        <w:ind w:right="0"/>
        <w:rPr>
          <w:szCs w:val="24"/>
        </w:rPr>
      </w:pPr>
    </w:p>
    <w:p w:rsidR="00E20370" w:rsidRPr="00712ACC" w:rsidRDefault="0046323D" w:rsidP="0046323D">
      <w:pPr>
        <w:pStyle w:val="Overskrift2"/>
        <w:rPr>
          <w:lang w:val="nb-NO"/>
        </w:rPr>
      </w:pPr>
      <w:bookmarkStart w:id="513" w:name="_Toc266934388"/>
      <w:bookmarkStart w:id="514" w:name="_Toc361740771"/>
      <w:bookmarkEnd w:id="512"/>
      <w:r>
        <w:rPr>
          <w:lang w:val="nb-NO"/>
        </w:rPr>
        <w:t xml:space="preserve">  </w:t>
      </w:r>
      <w:bookmarkStart w:id="515" w:name="_Toc449517093"/>
      <w:r w:rsidR="00E20370" w:rsidRPr="00712ACC">
        <w:rPr>
          <w:lang w:val="nb-NO"/>
        </w:rPr>
        <w:t>Etter 3NT-</w:t>
      </w:r>
      <w:r w:rsidR="00E20370" w:rsidRPr="0046323D">
        <w:rPr>
          <w:lang w:val="nb-NO"/>
        </w:rPr>
        <w:t>åpning</w:t>
      </w:r>
      <w:r w:rsidR="00E20370" w:rsidRPr="00712ACC">
        <w:rPr>
          <w:lang w:val="nb-NO"/>
        </w:rPr>
        <w:t xml:space="preserve"> hos motparten</w:t>
      </w:r>
      <w:bookmarkEnd w:id="513"/>
      <w:bookmarkEnd w:id="514"/>
      <w:bookmarkEnd w:id="515"/>
    </w:p>
    <w:p w:rsidR="00E20370" w:rsidRPr="00712ACC" w:rsidRDefault="00242ECE" w:rsidP="0046323D">
      <w:pPr>
        <w:pStyle w:val="NormalList"/>
        <w:tabs>
          <w:tab w:val="clear" w:pos="540"/>
          <w:tab w:val="clear" w:pos="720"/>
          <w:tab w:val="clear" w:pos="1260"/>
          <w:tab w:val="clear" w:pos="1440"/>
        </w:tabs>
        <w:spacing w:before="0" w:after="0"/>
        <w:ind w:left="851" w:hanging="851"/>
      </w:pPr>
      <w:r w:rsidRPr="00712ACC">
        <w:t>x</w:t>
      </w:r>
      <w:r w:rsidR="0046323D">
        <w:tab/>
        <w:t xml:space="preserve">= </w:t>
      </w:r>
      <w:r w:rsidR="00E20370" w:rsidRPr="00712ACC">
        <w:t>Viser en «bra» åpning (13+HP)</w:t>
      </w:r>
    </w:p>
    <w:p w:rsidR="00E20370" w:rsidRPr="00712ACC" w:rsidRDefault="00E20370" w:rsidP="0046323D">
      <w:pPr>
        <w:pStyle w:val="NormalList"/>
        <w:tabs>
          <w:tab w:val="clear" w:pos="540"/>
          <w:tab w:val="clear" w:pos="720"/>
          <w:tab w:val="clear" w:pos="1260"/>
          <w:tab w:val="clear" w:pos="1440"/>
        </w:tabs>
        <w:spacing w:before="0" w:after="0"/>
        <w:ind w:left="851" w:hanging="851"/>
      </w:pPr>
      <w:r w:rsidRPr="00712ACC">
        <w:t>4</w:t>
      </w:r>
      <w:r w:rsidR="000E3CE1" w:rsidRPr="00712ACC">
        <w:rPr>
          <w:sz w:val="26"/>
        </w:rPr>
        <w:sym w:font="Symbol" w:char="F0A7"/>
      </w:r>
      <w:r w:rsidR="0046323D">
        <w:tab/>
        <w:t xml:space="preserve">= </w:t>
      </w:r>
      <w:r w:rsidRPr="00712ACC">
        <w:t>Begge M med best</w:t>
      </w:r>
      <w:r w:rsidR="00242ECE" w:rsidRPr="00712ACC">
        <w:t xml:space="preserve"> i </w:t>
      </w:r>
      <w:r w:rsidR="000E3CE1" w:rsidRPr="00712ACC">
        <w:rPr>
          <w:color w:val="FF0000"/>
          <w:sz w:val="26"/>
        </w:rPr>
        <w:sym w:font="Symbol" w:char="F0A9"/>
      </w:r>
      <w:r w:rsidRPr="00712ACC">
        <w:t>.</w:t>
      </w:r>
    </w:p>
    <w:p w:rsidR="00E20370" w:rsidRPr="00712ACC" w:rsidRDefault="00E20370" w:rsidP="0046323D">
      <w:pPr>
        <w:pStyle w:val="NormalList"/>
        <w:tabs>
          <w:tab w:val="clear" w:pos="540"/>
          <w:tab w:val="clear" w:pos="720"/>
          <w:tab w:val="clear" w:pos="1260"/>
          <w:tab w:val="clear" w:pos="1440"/>
        </w:tabs>
        <w:spacing w:before="0" w:after="0"/>
        <w:ind w:left="851" w:hanging="851"/>
      </w:pPr>
      <w:r w:rsidRPr="00712ACC">
        <w:t>4</w:t>
      </w:r>
      <w:r w:rsidR="000E3CE1" w:rsidRPr="00712ACC">
        <w:rPr>
          <w:color w:val="FF0000"/>
          <w:sz w:val="26"/>
        </w:rPr>
        <w:sym w:font="Symbol" w:char="F0A8"/>
      </w:r>
      <w:r w:rsidR="0046323D">
        <w:tab/>
        <w:t xml:space="preserve">= </w:t>
      </w:r>
      <w:r w:rsidRPr="00712ACC">
        <w:t>Begge M med best</w:t>
      </w:r>
      <w:r w:rsidR="00242ECE" w:rsidRPr="00712ACC">
        <w:t xml:space="preserve"> i </w:t>
      </w:r>
      <w:r w:rsidR="000E3CE1" w:rsidRPr="00712ACC">
        <w:rPr>
          <w:sz w:val="26"/>
        </w:rPr>
        <w:sym w:font="Symbol" w:char="F0AA"/>
      </w:r>
      <w:r w:rsidRPr="00712ACC">
        <w:t>.</w:t>
      </w:r>
    </w:p>
    <w:p w:rsidR="00E20370" w:rsidRPr="00712ACC" w:rsidRDefault="00E20370" w:rsidP="0046323D">
      <w:pPr>
        <w:pStyle w:val="NormalList"/>
        <w:tabs>
          <w:tab w:val="clear" w:pos="540"/>
          <w:tab w:val="clear" w:pos="720"/>
          <w:tab w:val="clear" w:pos="1260"/>
          <w:tab w:val="clear" w:pos="1440"/>
        </w:tabs>
        <w:spacing w:before="0" w:after="0"/>
        <w:ind w:left="851" w:hanging="851"/>
      </w:pPr>
      <w:r w:rsidRPr="00712ACC">
        <w:t>4</w:t>
      </w:r>
      <w:r w:rsidR="000E3CE1" w:rsidRPr="00712ACC">
        <w:rPr>
          <w:color w:val="FF0000"/>
          <w:sz w:val="26"/>
        </w:rPr>
        <w:sym w:font="Symbol" w:char="F0A9"/>
      </w:r>
      <w:r w:rsidRPr="00712ACC">
        <w:t>/</w:t>
      </w:r>
      <w:r w:rsidR="000E3CE1" w:rsidRPr="00712ACC">
        <w:rPr>
          <w:sz w:val="26"/>
        </w:rPr>
        <w:sym w:font="Symbol" w:char="F0AA"/>
      </w:r>
      <w:r w:rsidR="0046323D">
        <w:tab/>
        <w:t xml:space="preserve">= </w:t>
      </w:r>
      <w:r w:rsidRPr="00712ACC">
        <w:t>Naturlig</w:t>
      </w:r>
    </w:p>
    <w:p w:rsidR="00E20370" w:rsidRPr="00712ACC" w:rsidRDefault="00E20370" w:rsidP="009C0B5A">
      <w:pPr>
        <w:pStyle w:val="NormalList"/>
        <w:tabs>
          <w:tab w:val="clear" w:pos="540"/>
          <w:tab w:val="clear" w:pos="720"/>
          <w:tab w:val="clear" w:pos="1260"/>
          <w:tab w:val="clear" w:pos="1440"/>
        </w:tabs>
        <w:spacing w:before="0" w:after="0"/>
        <w:ind w:left="0" w:firstLine="0"/>
      </w:pPr>
    </w:p>
    <w:p w:rsidR="00E20370" w:rsidRPr="00712ACC" w:rsidRDefault="00E20370" w:rsidP="0046323D">
      <w:pPr>
        <w:pStyle w:val="Overskrift2"/>
        <w:rPr>
          <w:lang w:val="nb-NO"/>
        </w:rPr>
      </w:pPr>
      <w:bookmarkStart w:id="516" w:name="_Toc266934389"/>
      <w:bookmarkStart w:id="517" w:name="_Toc361740772"/>
      <w:bookmarkStart w:id="518" w:name="_Toc449517094"/>
      <w:r w:rsidRPr="0046323D">
        <w:t>Holdmeldinger</w:t>
      </w:r>
      <w:bookmarkEnd w:id="516"/>
      <w:bookmarkEnd w:id="517"/>
      <w:bookmarkEnd w:id="518"/>
    </w:p>
    <w:p w:rsidR="00E20370" w:rsidRPr="00712ACC" w:rsidRDefault="00E20370" w:rsidP="009C0B5A">
      <w:pPr>
        <w:pStyle w:val="Brdtekst"/>
        <w:spacing w:before="0" w:after="0"/>
        <w:ind w:right="0"/>
        <w:rPr>
          <w:sz w:val="22"/>
        </w:rPr>
      </w:pPr>
      <w:r w:rsidRPr="00712ACC">
        <w:rPr>
          <w:sz w:val="22"/>
        </w:rPr>
        <w:t xml:space="preserve">Når motparten har vist to farger, og vi har muligheten til å melde begge, </w:t>
      </w:r>
      <w:r w:rsidRPr="00712ACC">
        <w:rPr>
          <w:color w:val="FF0000"/>
          <w:sz w:val="22"/>
        </w:rPr>
        <w:t xml:space="preserve">viser vi hold </w:t>
      </w:r>
      <w:r w:rsidRPr="00712ACC">
        <w:rPr>
          <w:sz w:val="22"/>
        </w:rPr>
        <w:t xml:space="preserve">i den fargen vi melder. Når motparten har vist én farge, eller det bare er én farge som er «ledig», </w:t>
      </w:r>
      <w:r w:rsidRPr="00712ACC">
        <w:rPr>
          <w:color w:val="FF0000"/>
          <w:sz w:val="22"/>
        </w:rPr>
        <w:t>spør</w:t>
      </w:r>
      <w:r w:rsidRPr="00712ACC">
        <w:rPr>
          <w:sz w:val="22"/>
        </w:rPr>
        <w:t xml:space="preserve"> </w:t>
      </w:r>
      <w:r w:rsidRPr="00712ACC">
        <w:rPr>
          <w:color w:val="FF0000"/>
          <w:sz w:val="22"/>
        </w:rPr>
        <w:t>vi om hold</w:t>
      </w:r>
      <w:r w:rsidRPr="00712ACC">
        <w:rPr>
          <w:sz w:val="22"/>
        </w:rPr>
        <w:t xml:space="preserve"> i fargen når vi melder den.</w:t>
      </w:r>
    </w:p>
    <w:p w:rsidR="00EF5E62" w:rsidRPr="00712ACC" w:rsidRDefault="00EF5E62" w:rsidP="009C0B5A">
      <w:pPr>
        <w:pStyle w:val="Brdtekst"/>
        <w:spacing w:before="0" w:after="0"/>
        <w:ind w:right="0"/>
        <w:rPr>
          <w:sz w:val="22"/>
        </w:rPr>
      </w:pPr>
    </w:p>
    <w:p w:rsidR="0046323D" w:rsidRDefault="0046323D">
      <w:pPr>
        <w:spacing w:before="0" w:after="200" w:line="276" w:lineRule="auto"/>
        <w:rPr>
          <w:kern w:val="32"/>
          <w:sz w:val="32"/>
        </w:rPr>
      </w:pPr>
      <w:bookmarkStart w:id="519" w:name="Utspillsdoblinger"/>
      <w:bookmarkStart w:id="520" w:name="_Toc266934390"/>
      <w:bookmarkStart w:id="521" w:name="_Toc361740773"/>
      <w:bookmarkEnd w:id="519"/>
      <w:r>
        <w:rPr>
          <w:b/>
        </w:rPr>
        <w:br w:type="page"/>
      </w:r>
    </w:p>
    <w:p w:rsidR="00E20370" w:rsidRPr="00712ACC" w:rsidRDefault="006F1972" w:rsidP="0046323D">
      <w:pPr>
        <w:pStyle w:val="Overskrift1"/>
        <w:rPr>
          <w:lang w:val="nb-NO"/>
        </w:rPr>
      </w:pPr>
      <w:bookmarkStart w:id="522" w:name="_Toc449517095"/>
      <w:r w:rsidRPr="0046323D">
        <w:t>U</w:t>
      </w:r>
      <w:r w:rsidR="00E20370" w:rsidRPr="0046323D">
        <w:t>tspills</w:t>
      </w:r>
      <w:bookmarkEnd w:id="520"/>
      <w:r w:rsidR="00E20370" w:rsidRPr="0046323D">
        <w:t>doblinger</w:t>
      </w:r>
      <w:bookmarkStart w:id="523" w:name="_Toc266934391"/>
      <w:bookmarkEnd w:id="521"/>
      <w:bookmarkEnd w:id="522"/>
    </w:p>
    <w:p w:rsidR="00E20370" w:rsidRPr="00712ACC" w:rsidRDefault="009F7EBD" w:rsidP="0046323D">
      <w:pPr>
        <w:pStyle w:val="Overskrift2"/>
        <w:rPr>
          <w:lang w:val="nb-NO"/>
        </w:rPr>
      </w:pPr>
      <w:bookmarkStart w:id="524" w:name="_Toc361740774"/>
      <w:r w:rsidRPr="00712ACC">
        <w:rPr>
          <w:lang w:val="nb-NO"/>
        </w:rPr>
        <w:t xml:space="preserve">  </w:t>
      </w:r>
      <w:bookmarkStart w:id="525" w:name="_Toc449517096"/>
      <w:r w:rsidR="00E20370" w:rsidRPr="0046323D">
        <w:t>Lightner</w:t>
      </w:r>
      <w:r w:rsidR="00E20370" w:rsidRPr="00712ACC">
        <w:rPr>
          <w:lang w:val="nb-NO"/>
        </w:rPr>
        <w:t>-x</w:t>
      </w:r>
      <w:bookmarkEnd w:id="523"/>
      <w:bookmarkEnd w:id="524"/>
      <w:bookmarkEnd w:id="525"/>
    </w:p>
    <w:p w:rsidR="00E20370" w:rsidRPr="00712ACC" w:rsidRDefault="00E20370" w:rsidP="009C0B5A">
      <w:pPr>
        <w:pStyle w:val="Brdtekst"/>
        <w:spacing w:before="0" w:after="0"/>
        <w:ind w:right="0"/>
        <w:rPr>
          <w:sz w:val="22"/>
        </w:rPr>
      </w:pPr>
      <w:r w:rsidRPr="00712ACC">
        <w:rPr>
          <w:sz w:val="22"/>
        </w:rPr>
        <w:t>N</w:t>
      </w:r>
      <w:r w:rsidR="00242ECE" w:rsidRPr="00712ACC">
        <w:rPr>
          <w:sz w:val="22"/>
        </w:rPr>
        <w:t>år vi dobler motparten på slem-</w:t>
      </w:r>
      <w:r w:rsidRPr="00712ACC">
        <w:rPr>
          <w:sz w:val="22"/>
        </w:rPr>
        <w:t xml:space="preserve">nivå, ønsker vi (er </w:t>
      </w:r>
      <w:r w:rsidR="0046323D">
        <w:rPr>
          <w:sz w:val="22"/>
        </w:rPr>
        <w:t xml:space="preserve">vi interessert i og </w:t>
      </w:r>
      <w:r w:rsidRPr="00712ACC">
        <w:rPr>
          <w:sz w:val="22"/>
        </w:rPr>
        <w:t xml:space="preserve">forberedt på) et unaturlig utspill. Vi er </w:t>
      </w:r>
      <w:r w:rsidR="00242ECE" w:rsidRPr="00712ACC">
        <w:rPr>
          <w:sz w:val="22"/>
        </w:rPr>
        <w:t xml:space="preserve">normalt </w:t>
      </w:r>
      <w:r w:rsidRPr="00712ACC">
        <w:rPr>
          <w:sz w:val="22"/>
        </w:rPr>
        <w:t>blakk</w:t>
      </w:r>
      <w:r w:rsidR="00242ECE" w:rsidRPr="00712ACC">
        <w:rPr>
          <w:sz w:val="22"/>
        </w:rPr>
        <w:t xml:space="preserve"> i en farge</w:t>
      </w:r>
      <w:r w:rsidRPr="00712ACC">
        <w:rPr>
          <w:sz w:val="22"/>
        </w:rPr>
        <w:t xml:space="preserve">, og </w:t>
      </w:r>
      <w:r w:rsidR="00242ECE" w:rsidRPr="00712ACC">
        <w:rPr>
          <w:sz w:val="22"/>
        </w:rPr>
        <w:t xml:space="preserve">vil ha en stjeling i utspillet. </w:t>
      </w:r>
      <w:r w:rsidRPr="00712ACC">
        <w:rPr>
          <w:sz w:val="22"/>
        </w:rPr>
        <w:t xml:space="preserve">Hvis det ikke er noe annet å holde seg til, og vi ikke har meldt noen farger, er det normalt </w:t>
      </w:r>
      <w:r w:rsidRPr="00712ACC">
        <w:rPr>
          <w:color w:val="FF0000"/>
          <w:sz w:val="22"/>
        </w:rPr>
        <w:t>b</w:t>
      </w:r>
      <w:r w:rsidR="00242ECE" w:rsidRPr="00712ACC">
        <w:rPr>
          <w:color w:val="FF0000"/>
          <w:sz w:val="22"/>
        </w:rPr>
        <w:t>ordet</w:t>
      </w:r>
      <w:r w:rsidRPr="00712ACC">
        <w:rPr>
          <w:color w:val="FF0000"/>
          <w:sz w:val="22"/>
        </w:rPr>
        <w:t>s førstmeldte farge</w:t>
      </w:r>
      <w:r w:rsidR="00242ECE" w:rsidRPr="00712ACC">
        <w:rPr>
          <w:sz w:val="22"/>
        </w:rPr>
        <w:t xml:space="preserve"> som skal spilles ut. </w:t>
      </w:r>
      <w:r w:rsidRPr="00712ACC">
        <w:rPr>
          <w:sz w:val="22"/>
        </w:rPr>
        <w:t xml:space="preserve">Dersom dobleren har meldt en farge selv, skal denne normalt </w:t>
      </w:r>
      <w:r w:rsidR="00E870B1" w:rsidRPr="0046323D">
        <w:rPr>
          <w:b/>
          <w:color w:val="FF0000"/>
          <w:sz w:val="22"/>
        </w:rPr>
        <w:t>aldri</w:t>
      </w:r>
      <w:r w:rsidRPr="00712ACC">
        <w:rPr>
          <w:sz w:val="22"/>
        </w:rPr>
        <w:t xml:space="preserve"> spilles ut. </w:t>
      </w:r>
    </w:p>
    <w:p w:rsidR="00EF5E62" w:rsidRPr="00712ACC" w:rsidRDefault="00EF5E62" w:rsidP="009C0B5A">
      <w:pPr>
        <w:pStyle w:val="Brdtekst"/>
        <w:spacing w:before="0" w:after="0"/>
        <w:ind w:right="0"/>
        <w:rPr>
          <w:sz w:val="22"/>
        </w:rPr>
      </w:pPr>
    </w:p>
    <w:p w:rsidR="00E20370" w:rsidRPr="00712ACC" w:rsidRDefault="009F7EBD" w:rsidP="0046323D">
      <w:pPr>
        <w:pStyle w:val="Overskrift2"/>
        <w:rPr>
          <w:lang w:val="nb-NO"/>
        </w:rPr>
      </w:pPr>
      <w:bookmarkStart w:id="526" w:name="_Toc266934392"/>
      <w:bookmarkStart w:id="527" w:name="_Toc361740775"/>
      <w:r w:rsidRPr="00712ACC">
        <w:rPr>
          <w:lang w:val="nb-NO"/>
        </w:rPr>
        <w:t xml:space="preserve">   </w:t>
      </w:r>
      <w:bookmarkStart w:id="528" w:name="_Toc449517097"/>
      <w:r w:rsidR="00E20370" w:rsidRPr="00712ACC">
        <w:rPr>
          <w:lang w:val="nb-NO"/>
        </w:rPr>
        <w:t>x av fiktiv farge</w:t>
      </w:r>
      <w:bookmarkEnd w:id="526"/>
      <w:bookmarkEnd w:id="527"/>
      <w:bookmarkEnd w:id="528"/>
    </w:p>
    <w:p w:rsidR="00E20370" w:rsidRPr="00712ACC" w:rsidRDefault="00E20370" w:rsidP="009C0B5A">
      <w:pPr>
        <w:pStyle w:val="Brdtekst"/>
        <w:spacing w:before="0" w:after="0"/>
        <w:ind w:right="0"/>
        <w:rPr>
          <w:sz w:val="22"/>
        </w:rPr>
      </w:pPr>
      <w:r w:rsidRPr="00712ACC">
        <w:rPr>
          <w:sz w:val="22"/>
        </w:rPr>
        <w:t xml:space="preserve">Når vi dobler en alertert melding er dette </w:t>
      </w:r>
      <w:r w:rsidRPr="00712ACC">
        <w:rPr>
          <w:color w:val="FF0000"/>
          <w:sz w:val="22"/>
        </w:rPr>
        <w:t>i første rekke utspillsdirigerende</w:t>
      </w:r>
      <w:r w:rsidRPr="00712ACC">
        <w:rPr>
          <w:sz w:val="22"/>
        </w:rPr>
        <w:t>, spesielt dersom den alerterte meldingen ikke inneholde den fargen som ble meldt. Man viser dessuten lengde i fargen, så med meget god tilpasning og en offensiv hånd kan makker tenke i retning av stamp.</w:t>
      </w:r>
    </w:p>
    <w:p w:rsidR="00EF5E62" w:rsidRPr="00712ACC" w:rsidRDefault="00EF5E62" w:rsidP="009C0B5A">
      <w:pPr>
        <w:pStyle w:val="Brdtekst"/>
        <w:spacing w:before="0" w:after="0"/>
        <w:ind w:right="0"/>
        <w:rPr>
          <w:sz w:val="22"/>
        </w:rPr>
      </w:pPr>
    </w:p>
    <w:p w:rsidR="00E20370" w:rsidRPr="00712ACC" w:rsidRDefault="009F7EBD" w:rsidP="0046323D">
      <w:pPr>
        <w:pStyle w:val="Overskrift2"/>
        <w:rPr>
          <w:lang w:val="nb-NO"/>
        </w:rPr>
      </w:pPr>
      <w:bookmarkStart w:id="529" w:name="_Toc266934393"/>
      <w:bookmarkStart w:id="530" w:name="_Toc361740776"/>
      <w:r w:rsidRPr="00712ACC">
        <w:rPr>
          <w:lang w:val="nb-NO"/>
        </w:rPr>
        <w:t xml:space="preserve">   </w:t>
      </w:r>
      <w:bookmarkStart w:id="531" w:name="_Toc449517098"/>
      <w:r w:rsidR="00E20370" w:rsidRPr="00712ACC">
        <w:rPr>
          <w:lang w:val="nb-NO"/>
        </w:rPr>
        <w:t>x av NT</w:t>
      </w:r>
      <w:bookmarkEnd w:id="529"/>
      <w:bookmarkEnd w:id="530"/>
      <w:bookmarkEnd w:id="531"/>
    </w:p>
    <w:p w:rsidR="00E20370" w:rsidRPr="00712ACC" w:rsidRDefault="00E20370" w:rsidP="009C0B5A">
      <w:pPr>
        <w:pStyle w:val="Brdtekst"/>
        <w:spacing w:before="0" w:after="0"/>
        <w:ind w:right="0"/>
        <w:rPr>
          <w:sz w:val="22"/>
        </w:rPr>
      </w:pPr>
      <w:r w:rsidRPr="00712ACC">
        <w:rPr>
          <w:sz w:val="22"/>
        </w:rPr>
        <w:t>Når motparten kommer i 3NT (eller høyere) som makker dobler, er x i første rekke utspillsvisende. Makker skal spille ut i henhold til denne prioriterte rekkefølge:</w:t>
      </w:r>
    </w:p>
    <w:p w:rsidR="00E870B1" w:rsidRPr="00712ACC" w:rsidRDefault="00E870B1" w:rsidP="009C0B5A">
      <w:pPr>
        <w:pStyle w:val="Brdtekst"/>
        <w:spacing w:before="0" w:after="0"/>
        <w:ind w:right="0"/>
        <w:rPr>
          <w:sz w:val="22"/>
        </w:rPr>
      </w:pPr>
    </w:p>
    <w:p w:rsidR="00E20370" w:rsidRPr="00712ACC" w:rsidRDefault="00E20370" w:rsidP="0046323D">
      <w:pPr>
        <w:pStyle w:val="Over1Comic"/>
        <w:spacing w:before="0" w:after="0"/>
        <w:ind w:left="1134" w:hanging="567"/>
        <w:rPr>
          <w:sz w:val="22"/>
          <w:szCs w:val="22"/>
          <w:lang w:val="nb-NO"/>
        </w:rPr>
      </w:pPr>
      <w:bookmarkStart w:id="532" w:name="_Toc449517099"/>
      <w:r w:rsidRPr="00712ACC">
        <w:rPr>
          <w:sz w:val="22"/>
          <w:szCs w:val="22"/>
          <w:lang w:val="nb-NO"/>
        </w:rPr>
        <w:t>Hvis du har meldt en farge: din farge skal ut.</w:t>
      </w:r>
      <w:bookmarkEnd w:id="532"/>
    </w:p>
    <w:p w:rsidR="00E20370" w:rsidRPr="00712ACC" w:rsidRDefault="00E20370" w:rsidP="0046323D">
      <w:pPr>
        <w:pStyle w:val="Over1Comic"/>
        <w:spacing w:before="0" w:after="0"/>
        <w:ind w:left="1134" w:hanging="567"/>
        <w:rPr>
          <w:sz w:val="22"/>
          <w:szCs w:val="22"/>
          <w:lang w:val="nb-NO"/>
        </w:rPr>
      </w:pPr>
      <w:bookmarkStart w:id="533" w:name="_Toc449517100"/>
      <w:r w:rsidRPr="00712ACC">
        <w:rPr>
          <w:sz w:val="22"/>
          <w:szCs w:val="22"/>
          <w:lang w:val="nb-NO"/>
        </w:rPr>
        <w:t>Hvis makker har meldt en farge: hans farge skal ut.</w:t>
      </w:r>
      <w:bookmarkEnd w:id="533"/>
    </w:p>
    <w:p w:rsidR="00E20370" w:rsidRPr="00712ACC" w:rsidRDefault="00E20370" w:rsidP="0046323D">
      <w:pPr>
        <w:pStyle w:val="Over1Comic"/>
        <w:spacing w:before="0" w:after="0"/>
        <w:ind w:left="1134" w:hanging="567"/>
        <w:rPr>
          <w:sz w:val="22"/>
          <w:szCs w:val="22"/>
          <w:lang w:val="nb-NO"/>
        </w:rPr>
      </w:pPr>
      <w:bookmarkStart w:id="534" w:name="_Toc449517101"/>
      <w:r w:rsidRPr="00712ACC">
        <w:rPr>
          <w:sz w:val="22"/>
          <w:szCs w:val="22"/>
          <w:lang w:val="nb-NO"/>
        </w:rPr>
        <w:t>Hvis ingen har meldt: Spill ut bordets førstmeldte farge.</w:t>
      </w:r>
      <w:bookmarkEnd w:id="534"/>
    </w:p>
    <w:p w:rsidR="00E870B1" w:rsidRPr="00712ACC" w:rsidRDefault="00E20370" w:rsidP="0046323D">
      <w:pPr>
        <w:pStyle w:val="Over1Comic"/>
        <w:spacing w:before="0" w:after="0"/>
        <w:ind w:left="1134" w:hanging="567"/>
        <w:rPr>
          <w:sz w:val="22"/>
          <w:szCs w:val="22"/>
          <w:lang w:val="nb-NO"/>
        </w:rPr>
      </w:pPr>
      <w:bookmarkStart w:id="535" w:name="_Toc449517102"/>
      <w:r w:rsidRPr="00712ACC">
        <w:rPr>
          <w:sz w:val="22"/>
          <w:szCs w:val="22"/>
          <w:lang w:val="nb-NO"/>
        </w:rPr>
        <w:t xml:space="preserve">Hvis bordet ikke har meldt noen farge: spill ut </w:t>
      </w:r>
      <w:r w:rsidR="00E870B1" w:rsidRPr="00712ACC">
        <w:rPr>
          <w:sz w:val="22"/>
          <w:szCs w:val="22"/>
          <w:lang w:val="nb-NO"/>
        </w:rPr>
        <w:t>den M som du ikke har honnør i.</w:t>
      </w:r>
      <w:bookmarkEnd w:id="535"/>
    </w:p>
    <w:p w:rsidR="00E20370" w:rsidRPr="00712ACC" w:rsidRDefault="00E20370" w:rsidP="0046323D">
      <w:pPr>
        <w:pStyle w:val="Over1Comic"/>
        <w:spacing w:before="0" w:after="0"/>
        <w:ind w:left="1134" w:hanging="567"/>
        <w:rPr>
          <w:sz w:val="22"/>
          <w:szCs w:val="22"/>
          <w:lang w:val="nb-NO"/>
        </w:rPr>
      </w:pPr>
      <w:bookmarkStart w:id="536" w:name="_Toc449517103"/>
      <w:r w:rsidRPr="00712ACC">
        <w:rPr>
          <w:sz w:val="22"/>
          <w:szCs w:val="22"/>
          <w:lang w:val="nb-NO"/>
        </w:rPr>
        <w:t>Hvis du ikke har honnør i noen av dem (eller begge): spill ut din korteste M.</w:t>
      </w:r>
      <w:bookmarkEnd w:id="536"/>
      <w:r w:rsidRPr="00712ACC">
        <w:rPr>
          <w:sz w:val="22"/>
          <w:szCs w:val="22"/>
          <w:lang w:val="nb-NO"/>
        </w:rPr>
        <w:t xml:space="preserve"> </w:t>
      </w:r>
    </w:p>
    <w:p w:rsidR="00E20370" w:rsidRPr="00712ACC" w:rsidRDefault="00E20370" w:rsidP="0046323D">
      <w:pPr>
        <w:pStyle w:val="Brdtekst"/>
        <w:tabs>
          <w:tab w:val="left" w:pos="567"/>
          <w:tab w:val="left" w:pos="1276"/>
          <w:tab w:val="left" w:pos="1701"/>
          <w:tab w:val="left" w:pos="2835"/>
          <w:tab w:val="left" w:pos="3969"/>
          <w:tab w:val="left" w:pos="3997"/>
          <w:tab w:val="left" w:pos="5103"/>
          <w:tab w:val="left" w:pos="6237"/>
          <w:tab w:val="left" w:pos="7371"/>
          <w:tab w:val="left" w:pos="7398"/>
          <w:tab w:val="left" w:pos="8364"/>
          <w:tab w:val="left" w:pos="8505"/>
          <w:tab w:val="left" w:pos="9071"/>
        </w:tabs>
        <w:spacing w:before="0" w:after="0"/>
        <w:ind w:left="1134" w:right="0" w:hanging="567"/>
        <w:rPr>
          <w:sz w:val="22"/>
        </w:rPr>
      </w:pPr>
    </w:p>
    <w:p w:rsidR="009F7EBD" w:rsidRPr="00712ACC" w:rsidRDefault="009F7EBD" w:rsidP="009C0B5A">
      <w:pPr>
        <w:spacing w:before="0" w:after="0"/>
        <w:rPr>
          <w:kern w:val="32"/>
          <w:sz w:val="32"/>
          <w:szCs w:val="36"/>
        </w:rPr>
      </w:pPr>
      <w:bookmarkStart w:id="537" w:name="Forsvarsmeldinger"/>
      <w:bookmarkStart w:id="538" w:name="_Toc266934394"/>
      <w:bookmarkStart w:id="539" w:name="_Toc361740777"/>
      <w:bookmarkEnd w:id="537"/>
      <w:r w:rsidRPr="00712ACC">
        <w:rPr>
          <w:b/>
          <w:szCs w:val="36"/>
        </w:rPr>
        <w:br w:type="page"/>
      </w:r>
    </w:p>
    <w:p w:rsidR="00E20370" w:rsidRPr="00712ACC" w:rsidRDefault="005746B1" w:rsidP="0046323D">
      <w:pPr>
        <w:pStyle w:val="Overskrift1"/>
        <w:rPr>
          <w:lang w:val="nb-NO"/>
        </w:rPr>
      </w:pPr>
      <w:r w:rsidRPr="00712ACC">
        <w:rPr>
          <w:lang w:val="nb-NO"/>
        </w:rPr>
        <w:t xml:space="preserve">   </w:t>
      </w:r>
      <w:bookmarkStart w:id="540" w:name="_Toc449517104"/>
      <w:r w:rsidR="00E20370" w:rsidRPr="0046323D">
        <w:t>Forsvarsmeldinger</w:t>
      </w:r>
      <w:bookmarkEnd w:id="538"/>
      <w:bookmarkEnd w:id="539"/>
      <w:bookmarkEnd w:id="540"/>
    </w:p>
    <w:p w:rsidR="00E20370" w:rsidRPr="00712ACC" w:rsidRDefault="00E20370" w:rsidP="0046323D">
      <w:pPr>
        <w:pStyle w:val="Overskrift2"/>
        <w:rPr>
          <w:lang w:val="nb-NO"/>
        </w:rPr>
      </w:pPr>
      <w:bookmarkStart w:id="541" w:name="_Toc266934395"/>
      <w:bookmarkStart w:id="542" w:name="_Toc361740778"/>
      <w:bookmarkStart w:id="543" w:name="_Toc449517105"/>
      <w:r w:rsidRPr="00712ACC">
        <w:rPr>
          <w:lang w:val="nb-NO"/>
        </w:rPr>
        <w:t xml:space="preserve">Mot </w:t>
      </w:r>
      <w:r w:rsidRPr="0046323D">
        <w:rPr>
          <w:lang w:val="nb-NO"/>
        </w:rPr>
        <w:t>sterk</w:t>
      </w:r>
      <w:r w:rsidRPr="00712ACC">
        <w:rPr>
          <w:lang w:val="nb-NO"/>
        </w:rPr>
        <w:t xml:space="preserve"> 1</w:t>
      </w:r>
      <w:r w:rsidR="0046323D" w:rsidRPr="00712ACC">
        <w:rPr>
          <w:sz w:val="26"/>
        </w:rPr>
        <w:sym w:font="Symbol" w:char="F0A7"/>
      </w:r>
      <w:r w:rsidRPr="00712ACC">
        <w:rPr>
          <w:lang w:val="nb-NO"/>
        </w:rPr>
        <w:t xml:space="preserve"> (Kramsdnas</w:t>
      </w:r>
      <w:r w:rsidR="00E74871" w:rsidRPr="00712ACC">
        <w:rPr>
          <w:lang w:val="nb-NO"/>
        </w:rPr>
        <w:t xml:space="preserve"> = Sandsmark bakvendt</w:t>
      </w:r>
      <w:r w:rsidRPr="00712ACC">
        <w:rPr>
          <w:lang w:val="nb-NO"/>
        </w:rPr>
        <w:t>)</w:t>
      </w:r>
      <w:bookmarkEnd w:id="541"/>
      <w:bookmarkEnd w:id="542"/>
      <w:bookmarkEnd w:id="543"/>
      <w:r w:rsidRPr="00712ACC">
        <w:rPr>
          <w:lang w:val="nb-NO"/>
        </w:rPr>
        <w:tab/>
      </w:r>
    </w:p>
    <w:p w:rsidR="00E20370" w:rsidRPr="00712ACC" w:rsidRDefault="00E20370" w:rsidP="0046323D">
      <w:pPr>
        <w:pStyle w:val="NormalList"/>
        <w:keepNext/>
        <w:keepLines/>
        <w:tabs>
          <w:tab w:val="clear" w:pos="540"/>
          <w:tab w:val="clear" w:pos="720"/>
          <w:tab w:val="clear" w:pos="1260"/>
          <w:tab w:val="clear" w:pos="1440"/>
          <w:tab w:val="left" w:pos="1701"/>
        </w:tabs>
        <w:spacing w:before="0" w:after="0"/>
        <w:ind w:left="851" w:hanging="851"/>
      </w:pPr>
      <w:r w:rsidRPr="00712ACC">
        <w:t>x</w:t>
      </w:r>
      <w:r w:rsidRPr="00712ACC">
        <w:tab/>
        <w:t>= begge m (minst 4-4)</w:t>
      </w:r>
    </w:p>
    <w:p w:rsidR="00E20370" w:rsidRPr="00712ACC" w:rsidRDefault="00E20370" w:rsidP="0046323D">
      <w:pPr>
        <w:pStyle w:val="NormalList"/>
        <w:keepNext/>
        <w:keepLines/>
        <w:tabs>
          <w:tab w:val="clear" w:pos="540"/>
          <w:tab w:val="clear" w:pos="720"/>
          <w:tab w:val="clear" w:pos="1260"/>
          <w:tab w:val="clear" w:pos="1440"/>
          <w:tab w:val="left" w:pos="1701"/>
        </w:tabs>
        <w:spacing w:before="0" w:after="0"/>
        <w:ind w:left="851" w:hanging="851"/>
      </w:pPr>
      <w:r w:rsidRPr="00712ACC">
        <w:t>1</w:t>
      </w:r>
      <w:r w:rsidR="000E3CE1" w:rsidRPr="00712ACC">
        <w:rPr>
          <w:color w:val="FF0000"/>
          <w:sz w:val="26"/>
        </w:rPr>
        <w:sym w:font="Symbol" w:char="F0A8"/>
      </w:r>
      <w:r w:rsidRPr="00712ACC">
        <w:tab/>
        <w:t>= begge M (minst 4-4)</w:t>
      </w:r>
    </w:p>
    <w:p w:rsidR="00E20370" w:rsidRPr="00712ACC" w:rsidRDefault="00E20370" w:rsidP="0046323D">
      <w:pPr>
        <w:pStyle w:val="NormalList"/>
        <w:keepNext/>
        <w:keepLines/>
        <w:tabs>
          <w:tab w:val="clear" w:pos="540"/>
          <w:tab w:val="clear" w:pos="720"/>
          <w:tab w:val="clear" w:pos="1260"/>
          <w:tab w:val="clear" w:pos="1440"/>
          <w:tab w:val="left" w:pos="1701"/>
        </w:tabs>
        <w:spacing w:before="0" w:after="0"/>
        <w:ind w:left="851" w:hanging="851"/>
      </w:pPr>
      <w:r w:rsidRPr="00712ACC">
        <w:t>1</w:t>
      </w:r>
      <w:r w:rsidR="000E3CE1" w:rsidRPr="00712ACC">
        <w:rPr>
          <w:color w:val="FF0000"/>
          <w:sz w:val="26"/>
        </w:rPr>
        <w:sym w:font="Symbol" w:char="F0A9"/>
      </w:r>
      <w:r w:rsidRPr="00712ACC">
        <w:tab/>
        <w:t>= 5+</w:t>
      </w:r>
      <w:r w:rsidR="000E3CE1" w:rsidRPr="00712ACC">
        <w:rPr>
          <w:color w:val="FF0000"/>
          <w:sz w:val="26"/>
        </w:rPr>
        <w:sym w:font="Symbol" w:char="F0A9"/>
      </w:r>
      <w:r w:rsidRPr="00712ACC">
        <w:t xml:space="preserve"> </w:t>
      </w:r>
    </w:p>
    <w:p w:rsidR="00E20370" w:rsidRPr="00712ACC" w:rsidRDefault="00E20370" w:rsidP="0046323D">
      <w:pPr>
        <w:pStyle w:val="NormalList"/>
        <w:keepNext/>
        <w:keepLines/>
        <w:tabs>
          <w:tab w:val="clear" w:pos="540"/>
          <w:tab w:val="clear" w:pos="720"/>
          <w:tab w:val="clear" w:pos="1260"/>
          <w:tab w:val="clear" w:pos="1440"/>
          <w:tab w:val="left" w:pos="1701"/>
        </w:tabs>
        <w:spacing w:before="0" w:after="0"/>
        <w:ind w:left="851" w:hanging="851"/>
      </w:pPr>
      <w:r w:rsidRPr="00712ACC">
        <w:t>1</w:t>
      </w:r>
      <w:r w:rsidR="000E3CE1" w:rsidRPr="00712ACC">
        <w:rPr>
          <w:sz w:val="26"/>
        </w:rPr>
        <w:sym w:font="Symbol" w:char="F0AA"/>
      </w:r>
      <w:r w:rsidRPr="00712ACC">
        <w:tab/>
        <w:t>= 5+</w:t>
      </w:r>
      <w:r w:rsidR="000E3CE1" w:rsidRPr="00712ACC">
        <w:rPr>
          <w:sz w:val="26"/>
        </w:rPr>
        <w:sym w:font="Symbol" w:char="F0AA"/>
      </w:r>
      <w:r w:rsidRPr="00712ACC">
        <w:t xml:space="preserve"> </w:t>
      </w:r>
    </w:p>
    <w:p w:rsidR="00E20370" w:rsidRPr="00712ACC" w:rsidRDefault="00E20370" w:rsidP="0046323D">
      <w:pPr>
        <w:pStyle w:val="NormalList"/>
        <w:keepNext/>
        <w:keepLines/>
        <w:tabs>
          <w:tab w:val="clear" w:pos="540"/>
          <w:tab w:val="clear" w:pos="720"/>
          <w:tab w:val="clear" w:pos="1260"/>
          <w:tab w:val="clear" w:pos="1440"/>
          <w:tab w:val="left" w:pos="1701"/>
        </w:tabs>
        <w:spacing w:before="0" w:after="0"/>
        <w:ind w:left="851" w:hanging="851"/>
      </w:pPr>
      <w:r w:rsidRPr="00712ACC">
        <w:t>1NT</w:t>
      </w:r>
      <w:r w:rsidRPr="00712ACC">
        <w:tab/>
        <w:t>= Minst 5-5 i uspesifisert</w:t>
      </w:r>
    </w:p>
    <w:p w:rsidR="00E20370" w:rsidRPr="00712ACC" w:rsidRDefault="00E20370" w:rsidP="0046323D">
      <w:pPr>
        <w:pStyle w:val="NormalList"/>
        <w:keepNext/>
        <w:keepLines/>
        <w:tabs>
          <w:tab w:val="clear" w:pos="540"/>
          <w:tab w:val="clear" w:pos="720"/>
          <w:tab w:val="clear" w:pos="1260"/>
          <w:tab w:val="clear" w:pos="1440"/>
          <w:tab w:val="left" w:pos="1701"/>
        </w:tabs>
        <w:spacing w:before="0" w:after="0"/>
        <w:ind w:left="851" w:hanging="851"/>
      </w:pPr>
      <w:r w:rsidRPr="00712ACC">
        <w:t>2</w:t>
      </w:r>
      <w:r w:rsidR="000E3CE1" w:rsidRPr="00712ACC">
        <w:rPr>
          <w:sz w:val="26"/>
        </w:rPr>
        <w:sym w:font="Symbol" w:char="F0A7"/>
      </w:r>
      <w:r w:rsidRPr="00712ACC">
        <w:tab/>
        <w:t>= Naturlig SPERR i en farge.</w:t>
      </w:r>
    </w:p>
    <w:p w:rsidR="0046323D" w:rsidRPr="00712ACC" w:rsidRDefault="0046323D" w:rsidP="0046323D">
      <w:pPr>
        <w:pStyle w:val="NormalList"/>
        <w:keepNext/>
        <w:keepLines/>
        <w:tabs>
          <w:tab w:val="clear" w:pos="540"/>
          <w:tab w:val="clear" w:pos="720"/>
          <w:tab w:val="clear" w:pos="1260"/>
          <w:tab w:val="clear" w:pos="1440"/>
          <w:tab w:val="left" w:pos="1701"/>
        </w:tabs>
        <w:spacing w:before="0" w:after="0"/>
        <w:ind w:left="851" w:hanging="851"/>
      </w:pPr>
      <w:r w:rsidRPr="00712ACC">
        <w:t>2</w:t>
      </w:r>
      <w:r w:rsidRPr="00712ACC">
        <w:rPr>
          <w:color w:val="FF0000"/>
          <w:sz w:val="26"/>
        </w:rPr>
        <w:sym w:font="Symbol" w:char="F0A8"/>
      </w:r>
      <w:r w:rsidRPr="00712ACC">
        <w:tab/>
        <w:t>= Naturlig SPERR i en farge.</w:t>
      </w:r>
    </w:p>
    <w:p w:rsidR="0046323D" w:rsidRPr="00712ACC" w:rsidRDefault="0046323D" w:rsidP="0046323D">
      <w:pPr>
        <w:pStyle w:val="NormalList"/>
        <w:keepNext/>
        <w:keepLines/>
        <w:tabs>
          <w:tab w:val="clear" w:pos="540"/>
          <w:tab w:val="clear" w:pos="720"/>
          <w:tab w:val="clear" w:pos="1260"/>
          <w:tab w:val="clear" w:pos="1440"/>
          <w:tab w:val="left" w:pos="1701"/>
        </w:tabs>
        <w:spacing w:before="0" w:after="0"/>
        <w:ind w:left="851" w:hanging="851"/>
      </w:pPr>
      <w:r w:rsidRPr="00712ACC">
        <w:t>2</w:t>
      </w:r>
      <w:r w:rsidRPr="00712ACC">
        <w:rPr>
          <w:color w:val="FF0000"/>
          <w:sz w:val="26"/>
        </w:rPr>
        <w:sym w:font="Symbol" w:char="F0A9"/>
      </w:r>
      <w:r w:rsidRPr="00712ACC">
        <w:tab/>
        <w:t>= Naturlig SPERR i en farge.</w:t>
      </w:r>
    </w:p>
    <w:p w:rsidR="0046323D" w:rsidRDefault="0046323D" w:rsidP="0046323D">
      <w:pPr>
        <w:pStyle w:val="NormalList"/>
        <w:keepNext/>
        <w:keepLines/>
        <w:tabs>
          <w:tab w:val="clear" w:pos="540"/>
          <w:tab w:val="clear" w:pos="720"/>
          <w:tab w:val="clear" w:pos="1260"/>
          <w:tab w:val="clear" w:pos="1440"/>
          <w:tab w:val="left" w:pos="1701"/>
        </w:tabs>
        <w:spacing w:before="0" w:after="0"/>
        <w:ind w:left="851" w:hanging="851"/>
      </w:pPr>
      <w:r w:rsidRPr="00712ACC">
        <w:t>2</w:t>
      </w:r>
      <w:r w:rsidRPr="00712ACC">
        <w:rPr>
          <w:sz w:val="26"/>
        </w:rPr>
        <w:sym w:font="Symbol" w:char="F0AA"/>
      </w:r>
      <w:r w:rsidRPr="00712ACC">
        <w:tab/>
        <w:t>= Naturlig SPERR i en farge.</w:t>
      </w:r>
    </w:p>
    <w:p w:rsidR="00E80BA9" w:rsidRDefault="00E80BA9" w:rsidP="0046323D">
      <w:pPr>
        <w:pStyle w:val="NormalList"/>
        <w:keepNext/>
        <w:keepLines/>
        <w:tabs>
          <w:tab w:val="clear" w:pos="540"/>
          <w:tab w:val="clear" w:pos="720"/>
          <w:tab w:val="clear" w:pos="1260"/>
          <w:tab w:val="clear" w:pos="1440"/>
          <w:tab w:val="left" w:pos="1701"/>
        </w:tabs>
        <w:spacing w:before="0" w:after="0"/>
        <w:ind w:left="851" w:hanging="851"/>
      </w:pPr>
    </w:p>
    <w:p w:rsidR="00E80BA9" w:rsidRDefault="00E80BA9" w:rsidP="00E80BA9">
      <w:pPr>
        <w:pStyle w:val="Overskrift2"/>
      </w:pPr>
      <w:r w:rsidRPr="00525360">
        <w:rPr>
          <w:lang w:val="nb-NO"/>
        </w:rPr>
        <w:t xml:space="preserve"> </w:t>
      </w:r>
      <w:r>
        <w:t>Mot overføringsmeldinger</w:t>
      </w:r>
    </w:p>
    <w:p w:rsidR="006F1972" w:rsidRDefault="00E80BA9" w:rsidP="00E80BA9">
      <w:r>
        <w:t>Mot alle overføringsmeldinger fra Fienden bruker vi x som viser fargen (utspillsdobling, og kan generere en stamp mot utgangsmeldinger). Dersom vi melder den fargen det overføres til, er dette å betrakte som en opplysende dobling.</w:t>
      </w:r>
    </w:p>
    <w:p w:rsidR="00E80BA9" w:rsidRPr="00712ACC" w:rsidRDefault="00E80BA9" w:rsidP="00E80BA9"/>
    <w:p w:rsidR="00B557BA" w:rsidRPr="00712ACC" w:rsidRDefault="00B557BA" w:rsidP="0046323D">
      <w:pPr>
        <w:pStyle w:val="Overskrift2"/>
        <w:rPr>
          <w:lang w:val="nb-NO"/>
        </w:rPr>
      </w:pPr>
      <w:bookmarkStart w:id="544" w:name="_Toc449517106"/>
      <w:r w:rsidRPr="00712ACC">
        <w:rPr>
          <w:lang w:val="nb-NO"/>
        </w:rPr>
        <w:t>Mot sterk 2 kløver (Overføring)</w:t>
      </w:r>
      <w:bookmarkEnd w:id="544"/>
      <w:r w:rsidRPr="00712ACC">
        <w:rPr>
          <w:lang w:val="nb-NO"/>
        </w:rPr>
        <w:tab/>
      </w:r>
      <w:r w:rsidRPr="00712ACC">
        <w:rPr>
          <w:lang w:val="nb-NO"/>
        </w:rPr>
        <w:tab/>
      </w:r>
    </w:p>
    <w:p w:rsidR="00B557BA" w:rsidRPr="00712ACC" w:rsidRDefault="00B557BA" w:rsidP="009C0B5A">
      <w:pPr>
        <w:pStyle w:val="NormalList"/>
        <w:keepNext/>
        <w:keepLines/>
        <w:tabs>
          <w:tab w:val="clear" w:pos="540"/>
          <w:tab w:val="clear" w:pos="720"/>
          <w:tab w:val="clear" w:pos="1260"/>
          <w:tab w:val="clear" w:pos="1440"/>
          <w:tab w:val="left" w:pos="1701"/>
        </w:tabs>
        <w:spacing w:before="0" w:after="0"/>
        <w:ind w:left="0" w:firstLine="0"/>
      </w:pPr>
      <w:r w:rsidRPr="00712ACC">
        <w:t>Hvis motparten åpner med sterke 2</w:t>
      </w:r>
      <w:r w:rsidRPr="00712ACC">
        <w:rPr>
          <w:sz w:val="26"/>
        </w:rPr>
        <w:sym w:font="Symbol" w:char="F0A7"/>
      </w:r>
      <w:r w:rsidRPr="00712ACC">
        <w:t>, vil det ofte være mye fordeling ute og går. I prinsippet vil innmelding direkte over 2</w:t>
      </w:r>
      <w:r w:rsidRPr="00712ACC">
        <w:rPr>
          <w:sz w:val="26"/>
        </w:rPr>
        <w:sym w:font="Symbol" w:char="F0A7"/>
      </w:r>
      <w:r w:rsidRPr="00712ACC">
        <w:t xml:space="preserve"> vise fargen over eller de to neste fargene:</w:t>
      </w:r>
    </w:p>
    <w:p w:rsidR="00E74871" w:rsidRPr="00712ACC" w:rsidRDefault="00E74871" w:rsidP="009C0B5A">
      <w:pPr>
        <w:pStyle w:val="NormalList"/>
        <w:keepNext/>
        <w:keepLines/>
        <w:tabs>
          <w:tab w:val="clear" w:pos="540"/>
          <w:tab w:val="clear" w:pos="720"/>
          <w:tab w:val="clear" w:pos="1260"/>
          <w:tab w:val="clear" w:pos="1440"/>
          <w:tab w:val="left" w:pos="1701"/>
        </w:tabs>
        <w:spacing w:before="0" w:after="0"/>
        <w:ind w:left="0" w:firstLine="0"/>
      </w:pPr>
    </w:p>
    <w:p w:rsidR="00B557BA" w:rsidRPr="00712ACC" w:rsidRDefault="00B557BA" w:rsidP="0046323D">
      <w:pPr>
        <w:pStyle w:val="NormalList"/>
        <w:keepNext/>
        <w:keepLines/>
        <w:tabs>
          <w:tab w:val="clear" w:pos="540"/>
          <w:tab w:val="clear" w:pos="720"/>
          <w:tab w:val="clear" w:pos="1260"/>
          <w:tab w:val="clear" w:pos="1440"/>
          <w:tab w:val="left" w:pos="1701"/>
        </w:tabs>
        <w:spacing w:before="0" w:after="0"/>
        <w:ind w:left="851" w:hanging="851"/>
      </w:pPr>
      <w:r w:rsidRPr="00712ACC">
        <w:t>x</w:t>
      </w:r>
      <w:r w:rsidRPr="00712ACC">
        <w:tab/>
        <w:t xml:space="preserve">= </w:t>
      </w:r>
      <w:r w:rsidR="00262208" w:rsidRPr="00712ACC">
        <w:t>6</w:t>
      </w:r>
      <w:r w:rsidRPr="00712ACC">
        <w:rPr>
          <w:color w:val="FF0000"/>
          <w:sz w:val="26"/>
        </w:rPr>
        <w:sym w:font="Symbol" w:char="F0A8"/>
      </w:r>
      <w:r w:rsidRPr="00712ACC">
        <w:t xml:space="preserve"> eller begge M (minst </w:t>
      </w:r>
      <w:r w:rsidR="00262208" w:rsidRPr="00712ACC">
        <w:t>5</w:t>
      </w:r>
      <w:r w:rsidRPr="00712ACC">
        <w:t>-</w:t>
      </w:r>
      <w:r w:rsidR="00262208" w:rsidRPr="00712ACC">
        <w:t>5</w:t>
      </w:r>
      <w:r w:rsidRPr="00712ACC">
        <w:t>.</w:t>
      </w:r>
    </w:p>
    <w:p w:rsidR="00B557BA" w:rsidRPr="00712ACC" w:rsidRDefault="00B557BA" w:rsidP="0046323D">
      <w:pPr>
        <w:pStyle w:val="NormalList"/>
        <w:keepNext/>
        <w:keepLines/>
        <w:tabs>
          <w:tab w:val="clear" w:pos="540"/>
          <w:tab w:val="clear" w:pos="720"/>
          <w:tab w:val="clear" w:pos="1260"/>
          <w:tab w:val="clear" w:pos="1440"/>
          <w:tab w:val="left" w:pos="1701"/>
        </w:tabs>
        <w:spacing w:before="0" w:after="0"/>
        <w:ind w:left="851" w:hanging="851"/>
      </w:pPr>
      <w:r w:rsidRPr="00712ACC">
        <w:t>2</w:t>
      </w:r>
      <w:r w:rsidRPr="00712ACC">
        <w:rPr>
          <w:color w:val="FF0000"/>
          <w:sz w:val="26"/>
        </w:rPr>
        <w:sym w:font="Symbol" w:char="F0A8"/>
      </w:r>
      <w:r w:rsidRPr="00712ACC">
        <w:tab/>
        <w:t xml:space="preserve">= </w:t>
      </w:r>
      <w:r w:rsidR="00262208" w:rsidRPr="00712ACC">
        <w:t>6</w:t>
      </w:r>
      <w:r w:rsidRPr="00712ACC">
        <w:rPr>
          <w:color w:val="FF0000"/>
          <w:sz w:val="26"/>
        </w:rPr>
        <w:sym w:font="Symbol" w:char="F0A9"/>
      </w:r>
      <w:r w:rsidRPr="00712ACC">
        <w:t xml:space="preserve"> eller </w:t>
      </w:r>
      <w:r w:rsidRPr="00712ACC">
        <w:rPr>
          <w:sz w:val="26"/>
        </w:rPr>
        <w:sym w:font="Symbol" w:char="F0AA"/>
      </w:r>
      <w:r w:rsidRPr="00712ACC">
        <w:t>+</w:t>
      </w:r>
      <w:r w:rsidRPr="00712ACC">
        <w:rPr>
          <w:sz w:val="26"/>
        </w:rPr>
        <w:sym w:font="Symbol" w:char="F0A7"/>
      </w:r>
      <w:r w:rsidRPr="00712ACC">
        <w:t xml:space="preserve"> (minst 5-</w:t>
      </w:r>
      <w:r w:rsidR="00262208" w:rsidRPr="00712ACC">
        <w:t>5</w:t>
      </w:r>
      <w:r w:rsidRPr="00712ACC">
        <w:t>).</w:t>
      </w:r>
    </w:p>
    <w:p w:rsidR="00B557BA" w:rsidRPr="00712ACC" w:rsidRDefault="00B557BA" w:rsidP="0046323D">
      <w:pPr>
        <w:pStyle w:val="NormalList"/>
        <w:keepNext/>
        <w:keepLines/>
        <w:tabs>
          <w:tab w:val="clear" w:pos="540"/>
          <w:tab w:val="clear" w:pos="720"/>
          <w:tab w:val="clear" w:pos="1260"/>
          <w:tab w:val="clear" w:pos="1440"/>
          <w:tab w:val="left" w:pos="1701"/>
        </w:tabs>
        <w:spacing w:before="0" w:after="0"/>
        <w:ind w:left="851" w:hanging="851"/>
      </w:pPr>
      <w:r w:rsidRPr="00712ACC">
        <w:t>2</w:t>
      </w:r>
      <w:r w:rsidRPr="00712ACC">
        <w:rPr>
          <w:color w:val="FF0000"/>
          <w:sz w:val="26"/>
        </w:rPr>
        <w:sym w:font="Symbol" w:char="F0A9"/>
      </w:r>
      <w:r w:rsidRPr="00712ACC">
        <w:tab/>
        <w:t xml:space="preserve">= </w:t>
      </w:r>
      <w:r w:rsidR="00262208" w:rsidRPr="00712ACC">
        <w:t>6</w:t>
      </w:r>
      <w:r w:rsidRPr="00712ACC">
        <w:rPr>
          <w:sz w:val="26"/>
        </w:rPr>
        <w:sym w:font="Symbol" w:char="F0AA"/>
      </w:r>
      <w:r w:rsidRPr="00712ACC">
        <w:t xml:space="preserve"> eller begge m (minst 5-</w:t>
      </w:r>
      <w:r w:rsidR="00262208" w:rsidRPr="00712ACC">
        <w:t>5</w:t>
      </w:r>
      <w:r w:rsidRPr="00712ACC">
        <w:t xml:space="preserve">). </w:t>
      </w:r>
    </w:p>
    <w:p w:rsidR="00B557BA" w:rsidRPr="00712ACC" w:rsidRDefault="00B557BA" w:rsidP="0046323D">
      <w:pPr>
        <w:pStyle w:val="NormalList"/>
        <w:keepNext/>
        <w:keepLines/>
        <w:tabs>
          <w:tab w:val="clear" w:pos="540"/>
          <w:tab w:val="clear" w:pos="720"/>
          <w:tab w:val="clear" w:pos="1260"/>
          <w:tab w:val="clear" w:pos="1440"/>
          <w:tab w:val="left" w:pos="1701"/>
        </w:tabs>
        <w:spacing w:before="0" w:after="0"/>
        <w:ind w:left="851" w:hanging="851"/>
      </w:pPr>
      <w:r w:rsidRPr="00712ACC">
        <w:t>2</w:t>
      </w:r>
      <w:r w:rsidRPr="00712ACC">
        <w:rPr>
          <w:sz w:val="26"/>
        </w:rPr>
        <w:sym w:font="Symbol" w:char="F0AA"/>
      </w:r>
      <w:r w:rsidRPr="00712ACC">
        <w:tab/>
        <w:t xml:space="preserve">= </w:t>
      </w:r>
      <w:r w:rsidR="00262208" w:rsidRPr="00712ACC">
        <w:t>6</w:t>
      </w:r>
      <w:r w:rsidRPr="00712ACC">
        <w:rPr>
          <w:sz w:val="26"/>
        </w:rPr>
        <w:sym w:font="Symbol" w:char="F0A7"/>
      </w:r>
      <w:r w:rsidRPr="00712ACC">
        <w:t xml:space="preserve"> eller </w:t>
      </w:r>
      <w:r w:rsidRPr="00712ACC">
        <w:rPr>
          <w:color w:val="FF0000"/>
          <w:sz w:val="26"/>
        </w:rPr>
        <w:sym w:font="Symbol" w:char="F0A8"/>
      </w:r>
      <w:r w:rsidRPr="00712ACC">
        <w:t xml:space="preserve">+ </w:t>
      </w:r>
      <w:r w:rsidRPr="00712ACC">
        <w:rPr>
          <w:color w:val="FF0000"/>
          <w:sz w:val="26"/>
        </w:rPr>
        <w:sym w:font="Symbol" w:char="F0A9"/>
      </w:r>
      <w:r w:rsidRPr="00712ACC">
        <w:t xml:space="preserve"> (minst 5-5).</w:t>
      </w:r>
    </w:p>
    <w:p w:rsidR="00B557BA" w:rsidRPr="00712ACC" w:rsidRDefault="00B557BA" w:rsidP="0046323D">
      <w:pPr>
        <w:pStyle w:val="NormalList"/>
        <w:keepNext/>
        <w:keepLines/>
        <w:tabs>
          <w:tab w:val="clear" w:pos="540"/>
          <w:tab w:val="clear" w:pos="720"/>
          <w:tab w:val="clear" w:pos="1260"/>
          <w:tab w:val="clear" w:pos="1440"/>
          <w:tab w:val="left" w:pos="1701"/>
        </w:tabs>
        <w:spacing w:before="0" w:after="0"/>
        <w:ind w:left="851" w:hanging="851"/>
      </w:pPr>
      <w:r w:rsidRPr="00712ACC">
        <w:t>2NT</w:t>
      </w:r>
      <w:r w:rsidRPr="00712ACC">
        <w:tab/>
        <w:t xml:space="preserve">= Minst 5-5 </w:t>
      </w:r>
      <w:r w:rsidR="004D5401" w:rsidRPr="00712ACC">
        <w:t xml:space="preserve">i </w:t>
      </w:r>
      <w:r w:rsidRPr="00712ACC">
        <w:rPr>
          <w:sz w:val="26"/>
        </w:rPr>
        <w:sym w:font="Symbol" w:char="F0A7"/>
      </w:r>
      <w:r w:rsidRPr="00712ACC">
        <w:t>+</w:t>
      </w:r>
      <w:r w:rsidRPr="00712ACC">
        <w:rPr>
          <w:color w:val="FF0000"/>
          <w:sz w:val="26"/>
        </w:rPr>
        <w:sym w:font="Symbol" w:char="F0A9"/>
      </w:r>
      <w:r w:rsidR="004D5401" w:rsidRPr="00712ACC">
        <w:t xml:space="preserve"> </w:t>
      </w:r>
    </w:p>
    <w:p w:rsidR="00E20370" w:rsidRPr="00712ACC" w:rsidRDefault="00B557BA" w:rsidP="0046323D">
      <w:pPr>
        <w:pStyle w:val="NormalList"/>
        <w:keepNext/>
        <w:keepLines/>
        <w:tabs>
          <w:tab w:val="clear" w:pos="540"/>
          <w:tab w:val="clear" w:pos="720"/>
          <w:tab w:val="clear" w:pos="1260"/>
          <w:tab w:val="clear" w:pos="1440"/>
          <w:tab w:val="left" w:pos="1701"/>
        </w:tabs>
        <w:spacing w:before="0" w:after="0"/>
        <w:ind w:left="851" w:hanging="851"/>
      </w:pPr>
      <w:r w:rsidRPr="00712ACC">
        <w:t>3</w:t>
      </w:r>
      <w:r w:rsidRPr="00712ACC">
        <w:rPr>
          <w:sz w:val="26"/>
        </w:rPr>
        <w:sym w:font="Symbol" w:char="F0A7"/>
      </w:r>
      <w:r w:rsidRPr="00712ACC">
        <w:tab/>
        <w:t xml:space="preserve">= </w:t>
      </w:r>
      <w:bookmarkStart w:id="545" w:name="_Toc266934396"/>
      <w:bookmarkStart w:id="546" w:name="_Toc361740779"/>
      <w:bookmarkStart w:id="547" w:name="_Ref365011042"/>
      <w:bookmarkStart w:id="548" w:name="_Ref365011105"/>
      <w:bookmarkStart w:id="549" w:name="_Ref365011187"/>
      <w:r w:rsidR="004D5401" w:rsidRPr="00712ACC">
        <w:t>Minst 5-5 i</w:t>
      </w:r>
      <w:r w:rsidR="00C75671" w:rsidRPr="00712ACC">
        <w:t xml:space="preserve"> </w:t>
      </w:r>
      <w:bookmarkEnd w:id="545"/>
      <w:bookmarkEnd w:id="546"/>
      <w:bookmarkEnd w:id="547"/>
      <w:bookmarkEnd w:id="548"/>
      <w:bookmarkEnd w:id="549"/>
      <w:r w:rsidR="004D5401" w:rsidRPr="00712ACC">
        <w:rPr>
          <w:color w:val="FF0000"/>
          <w:sz w:val="26"/>
        </w:rPr>
        <w:sym w:font="Symbol" w:char="F0A8"/>
      </w:r>
      <w:r w:rsidR="004D5401" w:rsidRPr="00712ACC">
        <w:t>+</w:t>
      </w:r>
      <w:r w:rsidR="004D5401" w:rsidRPr="00712ACC">
        <w:rPr>
          <w:sz w:val="26"/>
        </w:rPr>
        <w:sym w:font="Symbol" w:char="F0AA"/>
      </w:r>
    </w:p>
    <w:p w:rsidR="00E20370" w:rsidRPr="00712ACC" w:rsidRDefault="00E20370" w:rsidP="009C0B5A">
      <w:pPr>
        <w:tabs>
          <w:tab w:val="left" w:pos="1276"/>
        </w:tabs>
        <w:spacing w:before="0" w:after="0"/>
      </w:pPr>
    </w:p>
    <w:p w:rsidR="004D5401" w:rsidRPr="0046323D" w:rsidRDefault="004D5401" w:rsidP="005A48BF">
      <w:pPr>
        <w:pStyle w:val="Overskrift2"/>
        <w:numPr>
          <w:ilvl w:val="1"/>
          <w:numId w:val="47"/>
        </w:numPr>
        <w:rPr>
          <w:lang w:val="nb-NO"/>
        </w:rPr>
      </w:pPr>
      <w:bookmarkStart w:id="550" w:name="_Toc449517107"/>
      <w:r w:rsidRPr="0046323D">
        <w:rPr>
          <w:lang w:val="nb-NO"/>
        </w:rPr>
        <w:t>Mot 1NT (Amundsen)</w:t>
      </w:r>
      <w:bookmarkEnd w:id="550"/>
      <w:r w:rsidRPr="0046323D">
        <w:rPr>
          <w:lang w:val="nb-NO"/>
        </w:rPr>
        <w:tab/>
      </w:r>
      <w:r w:rsidRPr="0046323D">
        <w:rPr>
          <w:lang w:val="nb-NO"/>
        </w:rPr>
        <w:tab/>
      </w:r>
    </w:p>
    <w:p w:rsidR="0046323D" w:rsidRDefault="00FB02C6" w:rsidP="009C0B5A">
      <w:pPr>
        <w:pStyle w:val="Brdtekst"/>
        <w:spacing w:before="0" w:after="0"/>
        <w:ind w:right="0"/>
        <w:rPr>
          <w:sz w:val="22"/>
        </w:rPr>
      </w:pPr>
      <w:r w:rsidRPr="00712ACC">
        <w:rPr>
          <w:sz w:val="22"/>
        </w:rPr>
        <w:t xml:space="preserve">Vi bruker Amundsens NT-forsvar når motparten melder (/melder inn) 1NT. </w:t>
      </w:r>
      <w:r w:rsidR="00E20370" w:rsidRPr="00712ACC">
        <w:rPr>
          <w:sz w:val="22"/>
        </w:rPr>
        <w:t>Samme prinsipper i både 2. og 4. hånd etter</w:t>
      </w:r>
      <w:r w:rsidR="00FA5862" w:rsidRPr="00712ACC">
        <w:rPr>
          <w:sz w:val="22"/>
        </w:rPr>
        <w:t>:</w:t>
      </w:r>
    </w:p>
    <w:p w:rsidR="00FA5862" w:rsidRPr="00712ACC" w:rsidRDefault="00E20370" w:rsidP="009C0B5A">
      <w:pPr>
        <w:pStyle w:val="Brdtekst"/>
        <w:spacing w:before="0" w:after="0"/>
        <w:ind w:right="0"/>
        <w:rPr>
          <w:sz w:val="22"/>
        </w:rPr>
      </w:pPr>
      <w:r w:rsidRPr="00712ACC">
        <w:rPr>
          <w:sz w:val="22"/>
        </w:rPr>
        <w:t xml:space="preserve"> </w:t>
      </w:r>
    </w:p>
    <w:p w:rsidR="00FA5862" w:rsidRPr="00712ACC" w:rsidRDefault="00FA5862" w:rsidP="009C0B5A">
      <w:pPr>
        <w:pStyle w:val="Liste2"/>
        <w:spacing w:before="0" w:after="0"/>
        <w:ind w:left="0" w:firstLine="0"/>
      </w:pPr>
      <w:r w:rsidRPr="00712ACC">
        <w:t>(</w:t>
      </w:r>
      <w:r w:rsidR="00E20370" w:rsidRPr="00712ACC">
        <w:t>1NT</w:t>
      </w:r>
      <w:r w:rsidRPr="00712ACC">
        <w:t>)</w:t>
      </w:r>
      <w:r w:rsidR="00E20370" w:rsidRPr="00712ACC">
        <w:t xml:space="preserve"> – p </w:t>
      </w:r>
      <w:r w:rsidRPr="00712ACC">
        <w:t>–</w:t>
      </w:r>
      <w:r w:rsidR="00E20370" w:rsidRPr="00712ACC">
        <w:t xml:space="preserve"> </w:t>
      </w:r>
      <w:r w:rsidRPr="00712ACC">
        <w:t>(p)</w:t>
      </w:r>
      <w:r w:rsidR="00E20370" w:rsidRPr="00712ACC">
        <w:t xml:space="preserve"> - ? </w:t>
      </w:r>
    </w:p>
    <w:p w:rsidR="00FA5862" w:rsidRPr="00712ACC" w:rsidRDefault="00FA5862" w:rsidP="009C0B5A">
      <w:pPr>
        <w:pStyle w:val="Liste2"/>
        <w:spacing w:before="0" w:after="0"/>
        <w:ind w:left="0" w:firstLine="0"/>
      </w:pPr>
      <w:r w:rsidRPr="00712ACC">
        <w:t xml:space="preserve">(p) – p – (1NT) - ? </w:t>
      </w:r>
    </w:p>
    <w:p w:rsidR="00FA5862" w:rsidRPr="00712ACC" w:rsidRDefault="00E20370" w:rsidP="009C0B5A">
      <w:pPr>
        <w:pStyle w:val="Liste2"/>
        <w:spacing w:before="0" w:after="0"/>
        <w:ind w:left="0" w:firstLine="0"/>
      </w:pPr>
      <w:r w:rsidRPr="00712ACC">
        <w:t>p – (p) – 1</w:t>
      </w:r>
      <w:r w:rsidR="000E3CE1" w:rsidRPr="00712ACC">
        <w:sym w:font="Symbol" w:char="F0A7"/>
      </w:r>
      <w:r w:rsidRPr="00712ACC">
        <w:t xml:space="preserve"> – </w:t>
      </w:r>
      <w:r w:rsidR="00FA5862" w:rsidRPr="00712ACC">
        <w:t>(</w:t>
      </w:r>
      <w:r w:rsidRPr="00712ACC">
        <w:t>1NT</w:t>
      </w:r>
      <w:r w:rsidR="00FA5862" w:rsidRPr="00712ACC">
        <w:t>)</w:t>
      </w:r>
      <w:r w:rsidRPr="00712ACC">
        <w:t xml:space="preserve"> - ? </w:t>
      </w:r>
    </w:p>
    <w:p w:rsidR="00FA5862" w:rsidRPr="00712ACC" w:rsidRDefault="00E20370" w:rsidP="009C0B5A">
      <w:pPr>
        <w:pStyle w:val="Liste2"/>
        <w:spacing w:before="0" w:after="0"/>
        <w:ind w:left="0" w:firstLine="0"/>
      </w:pPr>
      <w:r w:rsidRPr="00712ACC">
        <w:t>1</w:t>
      </w:r>
      <w:r w:rsidR="000E3CE1" w:rsidRPr="00712ACC">
        <w:sym w:font="Symbol" w:char="F0A7"/>
      </w:r>
      <w:r w:rsidRPr="00712ACC">
        <w:t xml:space="preserve"> – </w:t>
      </w:r>
      <w:r w:rsidR="00FA5862" w:rsidRPr="00712ACC">
        <w:t>(</w:t>
      </w:r>
      <w:r w:rsidRPr="00712ACC">
        <w:t>1NT</w:t>
      </w:r>
      <w:r w:rsidR="00FA5862" w:rsidRPr="00712ACC">
        <w:t>)</w:t>
      </w:r>
      <w:r w:rsidRPr="00712ACC">
        <w:t xml:space="preserve"> - ?</w:t>
      </w:r>
      <w:r w:rsidR="00242ECE" w:rsidRPr="00712ACC">
        <w:t xml:space="preserve"> </w:t>
      </w:r>
    </w:p>
    <w:p w:rsidR="00FA5862" w:rsidRPr="00712ACC" w:rsidRDefault="00242ECE" w:rsidP="009C0B5A">
      <w:pPr>
        <w:pStyle w:val="Liste2"/>
        <w:spacing w:before="0" w:after="0"/>
        <w:ind w:left="0" w:firstLine="0"/>
      </w:pPr>
      <w:r w:rsidRPr="00712ACC">
        <w:t>1</w:t>
      </w:r>
      <w:r w:rsidRPr="00712ACC">
        <w:rPr>
          <w:color w:val="FF0000"/>
        </w:rPr>
        <w:sym w:font="Symbol" w:char="F0A8"/>
      </w:r>
      <w:r w:rsidRPr="00712ACC">
        <w:t xml:space="preserve"> - </w:t>
      </w:r>
      <w:r w:rsidR="00FA5862" w:rsidRPr="00712ACC">
        <w:t>(</w:t>
      </w:r>
      <w:r w:rsidRPr="00712ACC">
        <w:t>1NT</w:t>
      </w:r>
      <w:r w:rsidR="00FA5862" w:rsidRPr="00712ACC">
        <w:t>)</w:t>
      </w:r>
      <w:r w:rsidRPr="00712ACC">
        <w:t xml:space="preserve"> - </w:t>
      </w:r>
      <w:r w:rsidR="00FA5862" w:rsidRPr="00712ACC">
        <w:t xml:space="preserve">? og </w:t>
      </w:r>
    </w:p>
    <w:p w:rsidR="00E20370" w:rsidRPr="00712ACC" w:rsidRDefault="00FA5862" w:rsidP="009C0B5A">
      <w:pPr>
        <w:pStyle w:val="Liste2"/>
        <w:spacing w:before="0" w:after="0"/>
        <w:ind w:left="0" w:firstLine="0"/>
      </w:pPr>
      <w:r w:rsidRPr="00712ACC">
        <w:t>p – (p) - 1</w:t>
      </w:r>
      <w:r w:rsidRPr="00712ACC">
        <w:rPr>
          <w:color w:val="FF0000"/>
        </w:rPr>
        <w:sym w:font="Symbol" w:char="F0A8"/>
      </w:r>
      <w:r w:rsidRPr="00712ACC">
        <w:t xml:space="preserve"> - (1NT) - ?</w:t>
      </w:r>
    </w:p>
    <w:p w:rsidR="00E74871" w:rsidRPr="00712ACC" w:rsidRDefault="00E74871" w:rsidP="009C0B5A">
      <w:pPr>
        <w:pStyle w:val="Liste2"/>
        <w:spacing w:before="0" w:after="0"/>
        <w:ind w:left="0" w:firstLine="0"/>
      </w:pPr>
    </w:p>
    <w:p w:rsidR="00E20370" w:rsidRPr="00712ACC" w:rsidRDefault="0046323D" w:rsidP="0046323D">
      <w:pPr>
        <w:pStyle w:val="NormalList"/>
        <w:tabs>
          <w:tab w:val="clear" w:pos="540"/>
          <w:tab w:val="clear" w:pos="720"/>
          <w:tab w:val="clear" w:pos="1260"/>
          <w:tab w:val="clear" w:pos="1440"/>
          <w:tab w:val="left" w:pos="709"/>
          <w:tab w:val="left" w:pos="1134"/>
        </w:tabs>
        <w:spacing w:before="0" w:after="0"/>
        <w:ind w:left="851" w:hanging="851"/>
      </w:pPr>
      <w:r>
        <w:t>x</w:t>
      </w:r>
      <w:r>
        <w:tab/>
        <w:t xml:space="preserve">= </w:t>
      </w:r>
      <w:r w:rsidR="00E20370" w:rsidRPr="00712ACC">
        <w:t>Minst like sterk (HP) eller spillestikk</w:t>
      </w:r>
      <w:r w:rsidR="00242ECE" w:rsidRPr="00712ACC">
        <w:t>.</w:t>
      </w:r>
      <w:r w:rsidR="00FA5862" w:rsidRPr="00712ACC">
        <w:t xml:space="preserve"> </w:t>
      </w:r>
      <w:r w:rsidR="00126C59" w:rsidRPr="00712ACC">
        <w:t>STRAFF-X</w:t>
      </w:r>
      <w:r w:rsidR="00FA5862" w:rsidRPr="00712ACC">
        <w:t xml:space="preserve"> når makker har åpnet.</w:t>
      </w:r>
    </w:p>
    <w:p w:rsidR="00E20370" w:rsidRPr="00712ACC" w:rsidRDefault="00E20370" w:rsidP="0046323D">
      <w:pPr>
        <w:pStyle w:val="NormalList"/>
        <w:tabs>
          <w:tab w:val="clear" w:pos="540"/>
          <w:tab w:val="clear" w:pos="720"/>
          <w:tab w:val="clear" w:pos="1260"/>
          <w:tab w:val="clear" w:pos="1440"/>
          <w:tab w:val="left" w:pos="709"/>
          <w:tab w:val="left" w:pos="1134"/>
        </w:tabs>
        <w:spacing w:before="0" w:after="0"/>
        <w:ind w:left="851" w:hanging="851"/>
      </w:pPr>
      <w:r w:rsidRPr="00712ACC">
        <w:t>2</w:t>
      </w:r>
      <w:r w:rsidR="000E3CE1" w:rsidRPr="00712ACC">
        <w:sym w:font="Symbol" w:char="F0A7"/>
      </w:r>
      <w:r w:rsidR="0046323D">
        <w:tab/>
        <w:t xml:space="preserve">= </w:t>
      </w:r>
      <w:r w:rsidR="000E3CE1" w:rsidRPr="00712ACC">
        <w:rPr>
          <w:color w:val="FF0000"/>
        </w:rPr>
        <w:sym w:font="Symbol" w:char="F0A8"/>
      </w:r>
      <w:r w:rsidR="00242ECE" w:rsidRPr="00712ACC">
        <w:rPr>
          <w:color w:val="FF0000"/>
        </w:rPr>
        <w:t xml:space="preserve"> </w:t>
      </w:r>
      <w:r w:rsidRPr="00712ACC">
        <w:t>eller begge M (minst 4-4)</w:t>
      </w:r>
      <w:r w:rsidR="00242ECE" w:rsidRPr="00712ACC">
        <w:t>.</w:t>
      </w:r>
    </w:p>
    <w:p w:rsidR="00E20370" w:rsidRPr="00712ACC" w:rsidRDefault="00E20370" w:rsidP="0046323D">
      <w:pPr>
        <w:pStyle w:val="NormalList"/>
        <w:tabs>
          <w:tab w:val="clear" w:pos="540"/>
          <w:tab w:val="clear" w:pos="720"/>
          <w:tab w:val="clear" w:pos="1260"/>
          <w:tab w:val="clear" w:pos="1440"/>
          <w:tab w:val="left" w:pos="709"/>
          <w:tab w:val="left" w:pos="1134"/>
        </w:tabs>
        <w:spacing w:before="0" w:after="0"/>
        <w:ind w:left="851" w:hanging="851"/>
      </w:pPr>
      <w:r w:rsidRPr="00712ACC">
        <w:t>2</w:t>
      </w:r>
      <w:r w:rsidR="000E3CE1" w:rsidRPr="00712ACC">
        <w:rPr>
          <w:color w:val="FF0000"/>
        </w:rPr>
        <w:sym w:font="Symbol" w:char="F0A8"/>
      </w:r>
      <w:r w:rsidR="0046323D">
        <w:tab/>
        <w:t xml:space="preserve">= </w:t>
      </w:r>
      <w:r w:rsidR="000E3CE1" w:rsidRPr="00712ACC">
        <w:rPr>
          <w:color w:val="FF0000"/>
        </w:rPr>
        <w:sym w:font="Symbol" w:char="F0A9"/>
      </w:r>
      <w:r w:rsidR="00242ECE" w:rsidRPr="00712ACC">
        <w:rPr>
          <w:color w:val="FF0000"/>
        </w:rPr>
        <w:t xml:space="preserve"> </w:t>
      </w:r>
      <w:r w:rsidRPr="00712ACC">
        <w:t xml:space="preserve">eller </w:t>
      </w:r>
      <w:r w:rsidR="000E3CE1" w:rsidRPr="00712ACC">
        <w:sym w:font="Symbol" w:char="F0AA"/>
      </w:r>
      <w:r w:rsidRPr="00712ACC">
        <w:t xml:space="preserve"> + </w:t>
      </w:r>
      <w:r w:rsidR="00242ECE" w:rsidRPr="00712ACC">
        <w:sym w:font="Symbol" w:char="F0A7"/>
      </w:r>
      <w:r w:rsidR="00242ECE" w:rsidRPr="00712ACC">
        <w:t>/</w:t>
      </w:r>
      <w:r w:rsidR="00242ECE" w:rsidRPr="00712ACC">
        <w:rPr>
          <w:color w:val="FF0000"/>
        </w:rPr>
        <w:sym w:font="Symbol" w:char="F0A8"/>
      </w:r>
      <w:r w:rsidR="00242ECE" w:rsidRPr="00712ACC">
        <w:t>.</w:t>
      </w:r>
      <w:r w:rsidRPr="00712ACC">
        <w:t xml:space="preserve"> </w:t>
      </w:r>
    </w:p>
    <w:p w:rsidR="00E20370" w:rsidRPr="00712ACC" w:rsidRDefault="00E20370" w:rsidP="0046323D">
      <w:pPr>
        <w:pStyle w:val="NormalList"/>
        <w:tabs>
          <w:tab w:val="clear" w:pos="540"/>
          <w:tab w:val="clear" w:pos="720"/>
          <w:tab w:val="clear" w:pos="1260"/>
          <w:tab w:val="clear" w:pos="1440"/>
          <w:tab w:val="left" w:pos="709"/>
          <w:tab w:val="left" w:pos="1134"/>
        </w:tabs>
        <w:spacing w:before="0" w:after="0"/>
        <w:ind w:left="851" w:hanging="851"/>
      </w:pPr>
      <w:r w:rsidRPr="00712ACC">
        <w:t>2</w:t>
      </w:r>
      <w:r w:rsidR="000E3CE1" w:rsidRPr="00712ACC">
        <w:rPr>
          <w:color w:val="FF0000"/>
        </w:rPr>
        <w:sym w:font="Symbol" w:char="F0A9"/>
      </w:r>
      <w:r w:rsidR="0046323D">
        <w:tab/>
        <w:t xml:space="preserve">= </w:t>
      </w:r>
      <w:r w:rsidR="000E3CE1" w:rsidRPr="00712ACC">
        <w:rPr>
          <w:color w:val="FF0000"/>
        </w:rPr>
        <w:sym w:font="Symbol" w:char="F0A9"/>
      </w:r>
      <w:r w:rsidR="00242ECE" w:rsidRPr="00712ACC">
        <w:rPr>
          <w:color w:val="FF0000"/>
        </w:rPr>
        <w:t xml:space="preserve"> </w:t>
      </w:r>
      <w:r w:rsidRPr="00712ACC">
        <w:t xml:space="preserve">+ </w:t>
      </w:r>
      <w:r w:rsidR="00242ECE" w:rsidRPr="00712ACC">
        <w:sym w:font="Symbol" w:char="F0A7"/>
      </w:r>
      <w:r w:rsidR="00242ECE" w:rsidRPr="00712ACC">
        <w:t>/</w:t>
      </w:r>
      <w:r w:rsidR="00242ECE" w:rsidRPr="00712ACC">
        <w:rPr>
          <w:color w:val="FF0000"/>
        </w:rPr>
        <w:sym w:font="Symbol" w:char="F0A8"/>
      </w:r>
      <w:r w:rsidR="00242ECE" w:rsidRPr="00712ACC">
        <w:t>.</w:t>
      </w:r>
    </w:p>
    <w:p w:rsidR="00E20370" w:rsidRPr="00712ACC" w:rsidRDefault="00E20370" w:rsidP="0046323D">
      <w:pPr>
        <w:pStyle w:val="NormalList"/>
        <w:tabs>
          <w:tab w:val="clear" w:pos="540"/>
          <w:tab w:val="clear" w:pos="720"/>
          <w:tab w:val="clear" w:pos="1260"/>
          <w:tab w:val="clear" w:pos="1440"/>
          <w:tab w:val="left" w:pos="709"/>
          <w:tab w:val="left" w:pos="1134"/>
        </w:tabs>
        <w:spacing w:before="0" w:after="0"/>
        <w:ind w:left="851" w:hanging="851"/>
      </w:pPr>
      <w:r w:rsidRPr="00712ACC">
        <w:t>2</w:t>
      </w:r>
      <w:r w:rsidR="000E3CE1" w:rsidRPr="00712ACC">
        <w:sym w:font="Symbol" w:char="F0AA"/>
      </w:r>
      <w:r w:rsidR="0046323D">
        <w:tab/>
        <w:t xml:space="preserve">= </w:t>
      </w:r>
      <w:r w:rsidRPr="00712ACC">
        <w:t>Naturlig</w:t>
      </w:r>
      <w:r w:rsidR="00242ECE" w:rsidRPr="00712ACC">
        <w:t xml:space="preserve">. Kun </w:t>
      </w:r>
      <w:r w:rsidR="00242ECE" w:rsidRPr="00712ACC">
        <w:sym w:font="Symbol" w:char="F0AA"/>
      </w:r>
      <w:r w:rsidR="00242ECE" w:rsidRPr="00712ACC">
        <w:t>.</w:t>
      </w:r>
    </w:p>
    <w:p w:rsidR="00E20370" w:rsidRPr="00712ACC" w:rsidRDefault="0046323D" w:rsidP="0046323D">
      <w:pPr>
        <w:pStyle w:val="NormalList"/>
        <w:tabs>
          <w:tab w:val="clear" w:pos="540"/>
          <w:tab w:val="clear" w:pos="720"/>
          <w:tab w:val="clear" w:pos="1260"/>
          <w:tab w:val="clear" w:pos="1440"/>
          <w:tab w:val="left" w:pos="709"/>
          <w:tab w:val="left" w:pos="1134"/>
        </w:tabs>
        <w:spacing w:before="0" w:after="0"/>
        <w:ind w:left="851" w:hanging="851"/>
      </w:pPr>
      <w:r>
        <w:t>2NT</w:t>
      </w:r>
      <w:r>
        <w:tab/>
        <w:t xml:space="preserve">= </w:t>
      </w:r>
      <w:r w:rsidR="00E20370" w:rsidRPr="00712ACC">
        <w:t>B</w:t>
      </w:r>
      <w:r w:rsidR="00242ECE" w:rsidRPr="00712ACC">
        <w:t xml:space="preserve">åde </w:t>
      </w:r>
      <w:r w:rsidR="00242ECE" w:rsidRPr="00712ACC">
        <w:sym w:font="Symbol" w:char="F0A7"/>
      </w:r>
      <w:r w:rsidR="00242ECE" w:rsidRPr="00712ACC">
        <w:t xml:space="preserve"> og </w:t>
      </w:r>
      <w:r w:rsidR="00242ECE" w:rsidRPr="00712ACC">
        <w:rPr>
          <w:color w:val="FF0000"/>
        </w:rPr>
        <w:sym w:font="Symbol" w:char="F0A8"/>
      </w:r>
      <w:r w:rsidR="00E20370" w:rsidRPr="00712ACC">
        <w:t>.</w:t>
      </w:r>
    </w:p>
    <w:p w:rsidR="00E20370" w:rsidRPr="00712ACC" w:rsidRDefault="00E723EC" w:rsidP="0046323D">
      <w:pPr>
        <w:pStyle w:val="NormalList"/>
        <w:tabs>
          <w:tab w:val="clear" w:pos="540"/>
          <w:tab w:val="clear" w:pos="720"/>
          <w:tab w:val="clear" w:pos="1260"/>
          <w:tab w:val="clear" w:pos="1440"/>
          <w:tab w:val="left" w:pos="709"/>
          <w:tab w:val="left" w:pos="1134"/>
        </w:tabs>
        <w:spacing w:before="0" w:after="0"/>
        <w:ind w:left="851" w:hanging="851"/>
      </w:pPr>
      <w:r w:rsidRPr="00712ACC">
        <w:t>3x</w:t>
      </w:r>
      <w:r w:rsidR="0046323D">
        <w:tab/>
        <w:t xml:space="preserve">= </w:t>
      </w:r>
      <w:r w:rsidR="00242ECE" w:rsidRPr="00712ACC">
        <w:t xml:space="preserve">Naturlig </w:t>
      </w:r>
      <w:r w:rsidR="00E20370" w:rsidRPr="00712ACC">
        <w:t>SPERR</w:t>
      </w:r>
      <w:r w:rsidR="00242ECE" w:rsidRPr="00712ACC">
        <w:t>.</w:t>
      </w:r>
    </w:p>
    <w:p w:rsidR="00E20370" w:rsidRPr="00712ACC" w:rsidRDefault="00E20370" w:rsidP="009C0B5A">
      <w:pPr>
        <w:pStyle w:val="NormalList"/>
        <w:tabs>
          <w:tab w:val="clear" w:pos="540"/>
          <w:tab w:val="clear" w:pos="720"/>
          <w:tab w:val="clear" w:pos="1260"/>
          <w:tab w:val="clear" w:pos="1440"/>
        </w:tabs>
        <w:spacing w:before="0" w:after="0"/>
        <w:ind w:left="0" w:firstLine="0"/>
      </w:pPr>
    </w:p>
    <w:p w:rsidR="00E20370" w:rsidRDefault="00E20370" w:rsidP="009C0B5A">
      <w:pPr>
        <w:pStyle w:val="Brdtekst"/>
        <w:spacing w:before="0" w:after="0"/>
        <w:ind w:right="0"/>
        <w:rPr>
          <w:sz w:val="22"/>
        </w:rPr>
      </w:pPr>
      <w:r w:rsidRPr="00712ACC">
        <w:rPr>
          <w:sz w:val="22"/>
        </w:rPr>
        <w:t xml:space="preserve">Innmeldinger mot en sterk grand kan være destruktiv utenfor sonen. Hvis motparten tar ut etter en svak grandåpning, brukes det </w:t>
      </w:r>
      <w:r w:rsidR="008D404A" w:rsidRPr="00712ACC">
        <w:rPr>
          <w:sz w:val="22"/>
        </w:rPr>
        <w:t>TOX</w:t>
      </w:r>
      <w:r w:rsidRPr="00712ACC">
        <w:rPr>
          <w:sz w:val="22"/>
        </w:rPr>
        <w:t xml:space="preserve"> og kravpass.</w:t>
      </w:r>
    </w:p>
    <w:p w:rsidR="0046323D" w:rsidRPr="00712ACC" w:rsidRDefault="0046323D" w:rsidP="009C0B5A">
      <w:pPr>
        <w:pStyle w:val="Brdtekst"/>
        <w:spacing w:before="0" w:after="0"/>
        <w:ind w:right="0"/>
        <w:rPr>
          <w:sz w:val="22"/>
        </w:rPr>
      </w:pPr>
    </w:p>
    <w:p w:rsidR="005E43D0" w:rsidRDefault="005E43D0" w:rsidP="009C0B5A">
      <w:pPr>
        <w:pStyle w:val="Brdtekst"/>
        <w:spacing w:before="0" w:after="0"/>
        <w:ind w:right="0"/>
        <w:rPr>
          <w:sz w:val="22"/>
        </w:rPr>
      </w:pPr>
      <w:r w:rsidRPr="00712ACC">
        <w:rPr>
          <w:sz w:val="22"/>
        </w:rPr>
        <w:t>En presisering:</w:t>
      </w:r>
    </w:p>
    <w:p w:rsidR="0046323D" w:rsidRPr="00712ACC" w:rsidRDefault="0046323D" w:rsidP="009C0B5A">
      <w:pPr>
        <w:pStyle w:val="Brdtekst"/>
        <w:spacing w:before="0" w:after="0"/>
        <w:ind w:right="0"/>
        <w:rPr>
          <w:sz w:val="22"/>
        </w:rPr>
      </w:pPr>
    </w:p>
    <w:p w:rsidR="005E43D0" w:rsidRPr="00712ACC" w:rsidRDefault="005E43D0" w:rsidP="009C0B5A">
      <w:pPr>
        <w:tabs>
          <w:tab w:val="left" w:pos="851"/>
          <w:tab w:val="left" w:pos="1701"/>
          <w:tab w:val="left" w:pos="2552"/>
          <w:tab w:val="left" w:pos="3402"/>
        </w:tabs>
        <w:spacing w:before="0" w:after="0"/>
      </w:pPr>
      <w:r w:rsidRPr="00712ACC">
        <w:tab/>
        <w:t xml:space="preserve">Vest </w:t>
      </w:r>
      <w:r w:rsidRPr="00712ACC">
        <w:tab/>
        <w:t>Nord</w:t>
      </w:r>
      <w:r w:rsidRPr="00712ACC">
        <w:tab/>
        <w:t>Øst</w:t>
      </w:r>
      <w:r w:rsidRPr="00712ACC">
        <w:tab/>
        <w:t>Syd</w:t>
      </w:r>
      <w:r w:rsidRPr="00712ACC">
        <w:tab/>
      </w:r>
    </w:p>
    <w:p w:rsidR="005E43D0" w:rsidRPr="00712ACC" w:rsidRDefault="005E43D0" w:rsidP="009C0B5A">
      <w:pPr>
        <w:tabs>
          <w:tab w:val="left" w:pos="851"/>
          <w:tab w:val="left" w:pos="1701"/>
          <w:tab w:val="left" w:pos="2552"/>
          <w:tab w:val="left" w:pos="3402"/>
        </w:tabs>
        <w:spacing w:before="0" w:after="0"/>
      </w:pPr>
      <w:r w:rsidRPr="00712ACC">
        <w:tab/>
        <w:t>(1NT)</w:t>
      </w:r>
      <w:r w:rsidRPr="00712ACC">
        <w:tab/>
        <w:t>pass</w:t>
      </w:r>
      <w:r w:rsidRPr="00712ACC">
        <w:tab/>
        <w:t>(pass)</w:t>
      </w:r>
      <w:r w:rsidRPr="00712ACC">
        <w:tab/>
        <w:t>2</w:t>
      </w:r>
      <w:r w:rsidRPr="00712ACC">
        <w:sym w:font="Symbol" w:char="F0A7"/>
      </w:r>
    </w:p>
    <w:p w:rsidR="0083088B" w:rsidRPr="00712ACC" w:rsidRDefault="005E43D0" w:rsidP="009C0B5A">
      <w:pPr>
        <w:tabs>
          <w:tab w:val="left" w:pos="851"/>
          <w:tab w:val="left" w:pos="1701"/>
          <w:tab w:val="left" w:pos="2552"/>
          <w:tab w:val="left" w:pos="3402"/>
        </w:tabs>
        <w:spacing w:before="0" w:after="0"/>
      </w:pPr>
      <w:r w:rsidRPr="00712ACC">
        <w:tab/>
        <w:t>(pass)</w:t>
      </w:r>
      <w:r w:rsidRPr="00712ACC">
        <w:tab/>
        <w:t>2</w:t>
      </w:r>
      <w:r w:rsidRPr="00712ACC">
        <w:rPr>
          <w:color w:val="FF0000"/>
        </w:rPr>
        <w:sym w:font="Symbol" w:char="F0A8"/>
      </w:r>
      <w:r w:rsidRPr="00712ACC">
        <w:tab/>
        <w:t>(x)</w:t>
      </w:r>
      <w:r w:rsidRPr="00712ACC">
        <w:tab/>
        <w:t>?</w:t>
      </w:r>
    </w:p>
    <w:p w:rsidR="005E43D0" w:rsidRPr="00712ACC" w:rsidRDefault="005E43D0" w:rsidP="0046323D">
      <w:pPr>
        <w:tabs>
          <w:tab w:val="left" w:pos="1701"/>
          <w:tab w:val="left" w:pos="2552"/>
          <w:tab w:val="left" w:pos="3402"/>
          <w:tab w:val="left" w:pos="4536"/>
        </w:tabs>
        <w:spacing w:before="0" w:after="0"/>
        <w:ind w:left="4253" w:hanging="851"/>
      </w:pPr>
      <w:r w:rsidRPr="00712ACC">
        <w:t>pass</w:t>
      </w:r>
      <w:r w:rsidRPr="00712ACC">
        <w:tab/>
        <w:t>=</w:t>
      </w:r>
      <w:r w:rsidR="00DE72F3" w:rsidRPr="00712ACC">
        <w:t xml:space="preserve"> 6+</w:t>
      </w:r>
      <w:r w:rsidRPr="00712ACC">
        <w:rPr>
          <w:color w:val="FF0000"/>
        </w:rPr>
        <w:sym w:font="Symbol" w:char="F0A8"/>
      </w:r>
    </w:p>
    <w:p w:rsidR="005E43D0" w:rsidRPr="00712ACC" w:rsidRDefault="005E43D0" w:rsidP="0046323D">
      <w:pPr>
        <w:tabs>
          <w:tab w:val="left" w:pos="1701"/>
          <w:tab w:val="left" w:pos="2552"/>
          <w:tab w:val="left" w:pos="3402"/>
          <w:tab w:val="left" w:pos="4536"/>
        </w:tabs>
        <w:spacing w:before="0" w:after="0"/>
        <w:ind w:left="4253" w:hanging="851"/>
      </w:pPr>
      <w:r w:rsidRPr="00712ACC">
        <w:t>xx</w:t>
      </w:r>
      <w:r w:rsidRPr="00712ACC">
        <w:tab/>
        <w:t xml:space="preserve">= </w:t>
      </w:r>
      <w:r w:rsidR="00DE72F3" w:rsidRPr="00712ACC">
        <w:t>5</w:t>
      </w:r>
      <w:r w:rsidR="00DE72F3" w:rsidRPr="00712ACC">
        <w:sym w:font="Symbol" w:char="F0AA"/>
      </w:r>
      <w:r w:rsidR="00DE72F3" w:rsidRPr="00712ACC">
        <w:t xml:space="preserve"> og 4</w:t>
      </w:r>
      <w:r w:rsidR="00DE72F3" w:rsidRPr="00712ACC">
        <w:rPr>
          <w:color w:val="FF0000"/>
        </w:rPr>
        <w:sym w:font="Symbol" w:char="F0A9"/>
      </w:r>
      <w:r w:rsidR="00DE72F3" w:rsidRPr="00712ACC">
        <w:t>, (</w:t>
      </w:r>
      <w:r w:rsidRPr="00712ACC">
        <w:t xml:space="preserve">Lengst i </w:t>
      </w:r>
      <w:r w:rsidRPr="00712ACC">
        <w:sym w:font="Symbol" w:char="F0AA"/>
      </w:r>
      <w:r w:rsidR="00DE72F3" w:rsidRPr="00712ACC">
        <w:t>)</w:t>
      </w:r>
    </w:p>
    <w:p w:rsidR="005E43D0" w:rsidRPr="00712ACC" w:rsidRDefault="005E43D0" w:rsidP="0046323D">
      <w:pPr>
        <w:tabs>
          <w:tab w:val="left" w:pos="1701"/>
          <w:tab w:val="left" w:pos="2552"/>
          <w:tab w:val="left" w:pos="4536"/>
        </w:tabs>
        <w:spacing w:before="0" w:after="0"/>
        <w:ind w:left="4253" w:hanging="851"/>
      </w:pPr>
      <w:r w:rsidRPr="00712ACC">
        <w:t>2</w:t>
      </w:r>
      <w:r w:rsidRPr="00712ACC">
        <w:rPr>
          <w:color w:val="FF0000"/>
        </w:rPr>
        <w:sym w:font="Symbol" w:char="F0A9"/>
      </w:r>
      <w:r w:rsidRPr="00712ACC">
        <w:tab/>
        <w:t xml:space="preserve">= </w:t>
      </w:r>
      <w:r w:rsidRPr="00712ACC">
        <w:rPr>
          <w:color w:val="FF0000"/>
        </w:rPr>
        <w:sym w:font="Symbol" w:char="F0A9"/>
      </w:r>
      <w:r w:rsidRPr="00712ACC">
        <w:t xml:space="preserve"> og </w:t>
      </w:r>
      <w:r w:rsidRPr="00712ACC">
        <w:sym w:font="Symbol" w:char="F0AA"/>
      </w:r>
      <w:r w:rsidRPr="00712ACC">
        <w:t xml:space="preserve">,  Lengst i </w:t>
      </w:r>
      <w:r w:rsidRPr="00712ACC">
        <w:rPr>
          <w:color w:val="FF0000"/>
        </w:rPr>
        <w:sym w:font="Symbol" w:char="F0A9"/>
      </w:r>
      <w:r w:rsidRPr="00712ACC">
        <w:t xml:space="preserve"> </w:t>
      </w:r>
      <w:r w:rsidR="00DE72F3" w:rsidRPr="00712ACC">
        <w:t xml:space="preserve">(5-4/6-4) </w:t>
      </w:r>
      <w:r w:rsidRPr="00712ACC">
        <w:t>eller like lang i M</w:t>
      </w:r>
      <w:r w:rsidR="00DE72F3" w:rsidRPr="00712ACC">
        <w:t xml:space="preserve"> (4-4 eller 5-5)</w:t>
      </w:r>
      <w:r w:rsidRPr="00712ACC">
        <w:t>.</w:t>
      </w:r>
    </w:p>
    <w:p w:rsidR="00DE72F3" w:rsidRPr="00712ACC" w:rsidRDefault="00DE72F3" w:rsidP="0046323D">
      <w:pPr>
        <w:tabs>
          <w:tab w:val="left" w:pos="1701"/>
          <w:tab w:val="left" w:pos="2552"/>
          <w:tab w:val="left" w:pos="3402"/>
          <w:tab w:val="left" w:pos="4536"/>
        </w:tabs>
        <w:spacing w:before="0" w:after="0"/>
        <w:ind w:left="4253" w:hanging="851"/>
      </w:pPr>
      <w:r w:rsidRPr="00712ACC">
        <w:t>2</w:t>
      </w:r>
      <w:r w:rsidRPr="00712ACC">
        <w:sym w:font="Symbol" w:char="F0AA"/>
      </w:r>
      <w:r w:rsidRPr="00712ACC">
        <w:tab/>
        <w:t>= 6</w:t>
      </w:r>
      <w:r w:rsidRPr="00712ACC">
        <w:sym w:font="Symbol" w:char="F0AA"/>
      </w:r>
      <w:r w:rsidRPr="00712ACC">
        <w:t xml:space="preserve"> og 4</w:t>
      </w:r>
      <w:r w:rsidRPr="00712ACC">
        <w:rPr>
          <w:color w:val="FF0000"/>
        </w:rPr>
        <w:sym w:font="Symbol" w:char="F0A9"/>
      </w:r>
      <w:r w:rsidRPr="00712ACC">
        <w:t>.</w:t>
      </w:r>
    </w:p>
    <w:p w:rsidR="005E43D0" w:rsidRPr="00712ACC" w:rsidRDefault="005E43D0" w:rsidP="009C0B5A">
      <w:pPr>
        <w:tabs>
          <w:tab w:val="left" w:pos="851"/>
          <w:tab w:val="left" w:pos="1701"/>
          <w:tab w:val="left" w:pos="2552"/>
          <w:tab w:val="left" w:pos="3402"/>
        </w:tabs>
        <w:spacing w:before="0" w:after="0"/>
      </w:pPr>
    </w:p>
    <w:p w:rsidR="00E20370" w:rsidRPr="00712ACC" w:rsidRDefault="00CF67DB" w:rsidP="0046323D">
      <w:pPr>
        <w:pStyle w:val="Overskrift2"/>
        <w:rPr>
          <w:lang w:val="nb-NO"/>
        </w:rPr>
      </w:pPr>
      <w:bookmarkStart w:id="551" w:name="_Toc266934398"/>
      <w:bookmarkStart w:id="552" w:name="_Toc361740780"/>
      <w:r w:rsidRPr="00712ACC">
        <w:rPr>
          <w:b w:val="0"/>
          <w:lang w:val="nb-NO"/>
        </w:rPr>
        <w:t xml:space="preserve">  </w:t>
      </w:r>
      <w:bookmarkStart w:id="553" w:name="_Toc449517108"/>
      <w:r w:rsidR="00E20370" w:rsidRPr="00712ACC">
        <w:rPr>
          <w:lang w:val="nb-NO"/>
        </w:rPr>
        <w:t xml:space="preserve">Mot </w:t>
      </w:r>
      <w:r w:rsidR="00E20370" w:rsidRPr="0046323D">
        <w:t>Multi</w:t>
      </w:r>
      <w:r w:rsidR="00E20370" w:rsidRPr="00712ACC">
        <w:rPr>
          <w:lang w:val="nb-NO"/>
        </w:rPr>
        <w:t xml:space="preserve"> 2</w:t>
      </w:r>
      <w:r w:rsidR="000E3CE1" w:rsidRPr="00712ACC">
        <w:rPr>
          <w:b w:val="0"/>
          <w:color w:val="FF0000"/>
          <w:sz w:val="32"/>
          <w:lang w:val="nb-NO"/>
        </w:rPr>
        <w:sym w:font="Symbol" w:char="F0A8"/>
      </w:r>
      <w:bookmarkEnd w:id="551"/>
      <w:bookmarkEnd w:id="552"/>
      <w:bookmarkEnd w:id="553"/>
    </w:p>
    <w:p w:rsidR="00E20370" w:rsidRPr="0011799A" w:rsidRDefault="00E20370" w:rsidP="0046323D">
      <w:pPr>
        <w:spacing w:before="0" w:after="0"/>
        <w:ind w:left="851" w:hanging="851"/>
      </w:pPr>
      <w:r w:rsidRPr="00712ACC">
        <w:t>X</w:t>
      </w:r>
      <w:r w:rsidRPr="00712ACC">
        <w:tab/>
        <w:t xml:space="preserve">= </w:t>
      </w:r>
      <w:r w:rsidR="0011799A">
        <w:t xml:space="preserve">Viser </w:t>
      </w:r>
      <w:r w:rsidR="0011799A">
        <w:rPr>
          <w:color w:val="FF0000"/>
        </w:rPr>
        <w:sym w:font="Symbol" w:char="F0A8"/>
      </w:r>
      <w:r w:rsidR="0011799A">
        <w:t xml:space="preserve"> i 2. hånd (minst 4 gode </w:t>
      </w:r>
      <w:r w:rsidR="0011799A">
        <w:rPr>
          <w:color w:val="FF0000"/>
        </w:rPr>
        <w:sym w:font="Symbol" w:char="F0A8"/>
      </w:r>
      <w:r w:rsidR="0011799A">
        <w:t xml:space="preserve">) </w:t>
      </w:r>
    </w:p>
    <w:p w:rsidR="00E20370" w:rsidRPr="00712ACC" w:rsidRDefault="00E20370" w:rsidP="0046323D">
      <w:pPr>
        <w:spacing w:before="0" w:after="0"/>
        <w:ind w:left="851" w:hanging="851"/>
      </w:pPr>
      <w:r w:rsidRPr="00712ACC">
        <w:t>2NT</w:t>
      </w:r>
      <w:r w:rsidRPr="00712ACC">
        <w:tab/>
        <w:t xml:space="preserve">= 15-18HP </w:t>
      </w:r>
      <w:r w:rsidR="0011799A">
        <w:t>med hold i multi-fargene</w:t>
      </w:r>
      <w:r w:rsidRPr="00712ACC">
        <w:t xml:space="preserve"> (</w:t>
      </w:r>
      <w:r w:rsidR="0011799A">
        <w:t>Puppet Stayman og overføringer</w:t>
      </w:r>
      <w:r w:rsidRPr="00712ACC">
        <w:t>)</w:t>
      </w:r>
    </w:p>
    <w:p w:rsidR="00E20370" w:rsidRPr="00712ACC" w:rsidRDefault="00E20370" w:rsidP="009C0B5A">
      <w:pPr>
        <w:spacing w:before="0" w:after="0"/>
      </w:pPr>
    </w:p>
    <w:p w:rsidR="00E20370" w:rsidRPr="00712ACC" w:rsidRDefault="0011799A" w:rsidP="009C0B5A">
      <w:pPr>
        <w:pStyle w:val="Brdtekst"/>
        <w:spacing w:before="0" w:after="0"/>
        <w:ind w:right="0"/>
        <w:rPr>
          <w:sz w:val="22"/>
        </w:rPr>
      </w:pPr>
      <w:r>
        <w:rPr>
          <w:sz w:val="22"/>
        </w:rPr>
        <w:t xml:space="preserve">Med egen åpning og en Majorfarge </w:t>
      </w:r>
      <w:r w:rsidRPr="00712ACC">
        <w:rPr>
          <w:sz w:val="22"/>
        </w:rPr>
        <w:t xml:space="preserve">vil det </w:t>
      </w:r>
      <w:r>
        <w:rPr>
          <w:sz w:val="22"/>
        </w:rPr>
        <w:t>n</w:t>
      </w:r>
      <w:r w:rsidR="00E20370" w:rsidRPr="00712ACC">
        <w:rPr>
          <w:sz w:val="22"/>
        </w:rPr>
        <w:t xml:space="preserve">ormalt lønne seg å vente til motparten har deklarert </w:t>
      </w:r>
      <w:r>
        <w:rPr>
          <w:sz w:val="22"/>
        </w:rPr>
        <w:t>farg</w:t>
      </w:r>
      <w:r w:rsidR="00E20370" w:rsidRPr="00712ACC">
        <w:rPr>
          <w:sz w:val="22"/>
        </w:rPr>
        <w:t>en</w:t>
      </w:r>
      <w:r>
        <w:rPr>
          <w:sz w:val="22"/>
        </w:rPr>
        <w:t>/åpningen</w:t>
      </w:r>
      <w:r w:rsidR="00E20370" w:rsidRPr="00712ACC">
        <w:rPr>
          <w:sz w:val="22"/>
        </w:rPr>
        <w:t xml:space="preserve"> sin før man aksjonerer!</w:t>
      </w:r>
      <w:r w:rsidR="00E74871" w:rsidRPr="00712ACC">
        <w:rPr>
          <w:sz w:val="22"/>
        </w:rPr>
        <w:t xml:space="preserve"> Når motparten da viser en M, vil en TOX kunne vise den andre</w:t>
      </w:r>
      <w:r>
        <w:rPr>
          <w:sz w:val="22"/>
        </w:rPr>
        <w:t xml:space="preserve"> M</w:t>
      </w:r>
      <w:r w:rsidR="00E74871" w:rsidRPr="00712ACC">
        <w:rPr>
          <w:sz w:val="22"/>
        </w:rPr>
        <w:t>.</w:t>
      </w:r>
    </w:p>
    <w:p w:rsidR="00EF5E62" w:rsidRPr="00712ACC" w:rsidRDefault="00EF5E62" w:rsidP="009C0B5A">
      <w:pPr>
        <w:pStyle w:val="Brdtekst"/>
        <w:spacing w:before="0" w:after="0"/>
        <w:ind w:right="0"/>
        <w:rPr>
          <w:sz w:val="22"/>
        </w:rPr>
      </w:pPr>
    </w:p>
    <w:p w:rsidR="00E20370" w:rsidRPr="00712ACC" w:rsidRDefault="0046323D" w:rsidP="0046323D">
      <w:pPr>
        <w:pStyle w:val="Overskrift2"/>
        <w:rPr>
          <w:lang w:val="nb-NO"/>
        </w:rPr>
      </w:pPr>
      <w:bookmarkStart w:id="554" w:name="_Toc266934399"/>
      <w:bookmarkStart w:id="555" w:name="_Toc361740781"/>
      <w:r>
        <w:rPr>
          <w:lang w:val="nb-NO"/>
        </w:rPr>
        <w:t xml:space="preserve"> </w:t>
      </w:r>
      <w:bookmarkStart w:id="556" w:name="_Toc449517109"/>
      <w:r w:rsidR="00E20370" w:rsidRPr="00712ACC">
        <w:rPr>
          <w:lang w:val="nb-NO"/>
        </w:rPr>
        <w:t>Mot Ekrens 2</w:t>
      </w:r>
      <w:r w:rsidR="000E3CE1" w:rsidRPr="00712ACC">
        <w:rPr>
          <w:b w:val="0"/>
          <w:color w:val="FF0000"/>
          <w:sz w:val="32"/>
          <w:lang w:val="nb-NO"/>
        </w:rPr>
        <w:sym w:font="Symbol" w:char="F0A8"/>
      </w:r>
      <w:bookmarkEnd w:id="554"/>
      <w:bookmarkEnd w:id="555"/>
      <w:bookmarkEnd w:id="556"/>
    </w:p>
    <w:p w:rsidR="00E20370" w:rsidRPr="00712ACC" w:rsidRDefault="00FA5862" w:rsidP="0046323D">
      <w:pPr>
        <w:tabs>
          <w:tab w:val="left" w:pos="1985"/>
        </w:tabs>
        <w:spacing w:before="0" w:after="0"/>
        <w:ind w:left="2127" w:hanging="2127"/>
      </w:pPr>
      <w:r w:rsidRPr="00712ACC">
        <w:t>x</w:t>
      </w:r>
      <w:r w:rsidR="00E20370" w:rsidRPr="00712ACC">
        <w:tab/>
        <w:t>= Interesse for å ta motparten i minst én M, setter opp kravpass. Påfølgende</w:t>
      </w:r>
      <w:r w:rsidR="00E20370" w:rsidRPr="00712ACC">
        <w:rPr>
          <w:u w:val="single"/>
        </w:rPr>
        <w:t xml:space="preserve"> </w:t>
      </w:r>
      <w:r w:rsidR="00E20370" w:rsidRPr="00712ACC">
        <w:t xml:space="preserve">x er </w:t>
      </w:r>
      <w:r w:rsidR="00126C59" w:rsidRPr="00712ACC">
        <w:t>STRAFF-X</w:t>
      </w:r>
      <w:r w:rsidR="00E20370" w:rsidRPr="00712ACC">
        <w:t>. Viser egen åpning og minst 4-3 i M.</w:t>
      </w:r>
    </w:p>
    <w:p w:rsidR="00E20370" w:rsidRPr="00712ACC" w:rsidRDefault="00E20370" w:rsidP="0046323D">
      <w:pPr>
        <w:tabs>
          <w:tab w:val="left" w:pos="1985"/>
        </w:tabs>
        <w:spacing w:before="0" w:after="0"/>
        <w:ind w:left="2127" w:hanging="2127"/>
      </w:pPr>
      <w:r w:rsidRPr="00712ACC">
        <w:t>Andre meldinger</w:t>
      </w:r>
      <w:r w:rsidRPr="00712ACC">
        <w:tab/>
        <w:t>= Naturlig</w:t>
      </w:r>
      <w:r w:rsidR="00FF4D34" w:rsidRPr="00712ACC">
        <w:t>, NF.</w:t>
      </w:r>
    </w:p>
    <w:p w:rsidR="00E20370" w:rsidRPr="00712ACC" w:rsidRDefault="00E20370" w:rsidP="009C0B5A">
      <w:pPr>
        <w:spacing w:before="0" w:after="0"/>
      </w:pPr>
    </w:p>
    <w:p w:rsidR="00E20370" w:rsidRPr="00712ACC" w:rsidRDefault="00FF4D34" w:rsidP="0046323D">
      <w:pPr>
        <w:pStyle w:val="Overskrift2"/>
        <w:rPr>
          <w:lang w:val="nb-NO"/>
        </w:rPr>
      </w:pPr>
      <w:bookmarkStart w:id="557" w:name="_Toc266934400"/>
      <w:bookmarkStart w:id="558" w:name="_Toc361740782"/>
      <w:r w:rsidRPr="00712ACC">
        <w:rPr>
          <w:lang w:val="nb-NO"/>
        </w:rPr>
        <w:t xml:space="preserve">  </w:t>
      </w:r>
      <w:bookmarkStart w:id="559" w:name="_Toc449517110"/>
      <w:r w:rsidR="00E20370" w:rsidRPr="00712ACC">
        <w:rPr>
          <w:lang w:val="nb-NO"/>
        </w:rPr>
        <w:t>Mot svake to</w:t>
      </w:r>
      <w:r w:rsidR="00E74871" w:rsidRPr="00712ACC">
        <w:rPr>
          <w:lang w:val="nb-NO"/>
        </w:rPr>
        <w:t xml:space="preserve"> </w:t>
      </w:r>
      <w:r w:rsidR="00E74871" w:rsidRPr="00712ACC">
        <w:rPr>
          <w:color w:val="FF0000"/>
        </w:rPr>
        <w:sym w:font="Symbol" w:char="F0A9"/>
      </w:r>
      <w:r w:rsidR="00E74871" w:rsidRPr="00712ACC">
        <w:t>/</w:t>
      </w:r>
      <w:r w:rsidR="00E74871" w:rsidRPr="00712ACC">
        <w:sym w:font="Symbol" w:char="F0AA"/>
      </w:r>
      <w:r w:rsidR="00E20370" w:rsidRPr="00712ACC">
        <w:rPr>
          <w:lang w:val="nb-NO"/>
        </w:rPr>
        <w:t>:</w:t>
      </w:r>
      <w:bookmarkEnd w:id="559"/>
      <w:r w:rsidR="00E20370" w:rsidRPr="00712ACC">
        <w:rPr>
          <w:lang w:val="nb-NO"/>
        </w:rPr>
        <w:t xml:space="preserve"> </w:t>
      </w:r>
      <w:bookmarkEnd w:id="557"/>
      <w:bookmarkEnd w:id="558"/>
    </w:p>
    <w:p w:rsidR="00E20370" w:rsidRPr="00712ACC" w:rsidRDefault="00FA5862" w:rsidP="0046323D">
      <w:pPr>
        <w:pStyle w:val="NormalList"/>
        <w:tabs>
          <w:tab w:val="clear" w:pos="540"/>
          <w:tab w:val="clear" w:pos="720"/>
          <w:tab w:val="clear" w:pos="1260"/>
          <w:tab w:val="clear" w:pos="1440"/>
          <w:tab w:val="left" w:pos="1985"/>
        </w:tabs>
        <w:spacing w:before="0" w:after="0"/>
        <w:ind w:left="1985" w:hanging="1985"/>
      </w:pPr>
      <w:r w:rsidRPr="00712ACC">
        <w:t>x</w:t>
      </w:r>
      <w:r w:rsidR="00E723EC" w:rsidRPr="00712ACC">
        <w:tab/>
      </w:r>
      <w:r w:rsidR="00E20370" w:rsidRPr="00712ACC">
        <w:t>= Opplysende. Etter x av svake 2 brukes Lebensohl</w:t>
      </w:r>
      <w:r w:rsidRPr="00712ACC">
        <w:t xml:space="preserve"> av SH</w:t>
      </w:r>
      <w:r w:rsidR="00E20370" w:rsidRPr="00712ACC">
        <w:t>.</w:t>
      </w:r>
    </w:p>
    <w:p w:rsidR="00E20370" w:rsidRPr="00712ACC" w:rsidRDefault="00E723EC" w:rsidP="0046323D">
      <w:pPr>
        <w:pStyle w:val="NormalList"/>
        <w:tabs>
          <w:tab w:val="clear" w:pos="540"/>
          <w:tab w:val="clear" w:pos="720"/>
          <w:tab w:val="clear" w:pos="1260"/>
          <w:tab w:val="clear" w:pos="1440"/>
          <w:tab w:val="left" w:pos="1985"/>
        </w:tabs>
        <w:spacing w:before="0" w:after="0"/>
        <w:ind w:left="1985" w:hanging="1985"/>
      </w:pPr>
      <w:r w:rsidRPr="00712ACC">
        <w:t>2NT</w:t>
      </w:r>
      <w:r w:rsidRPr="00712ACC">
        <w:tab/>
      </w:r>
      <w:r w:rsidR="00E20370" w:rsidRPr="00712ACC">
        <w:t>=  15-18HP (2NT-systemet: Puppet &amp; overføring))</w:t>
      </w:r>
    </w:p>
    <w:p w:rsidR="00E20370" w:rsidRPr="00712ACC" w:rsidRDefault="00E20370" w:rsidP="0046323D">
      <w:pPr>
        <w:pStyle w:val="NormalList"/>
        <w:tabs>
          <w:tab w:val="clear" w:pos="540"/>
          <w:tab w:val="clear" w:pos="720"/>
          <w:tab w:val="clear" w:pos="1260"/>
          <w:tab w:val="clear" w:pos="1440"/>
          <w:tab w:val="left" w:pos="1985"/>
        </w:tabs>
        <w:spacing w:before="0" w:after="0"/>
        <w:ind w:left="1985" w:hanging="1985"/>
      </w:pPr>
      <w:r w:rsidRPr="00712ACC">
        <w:t>3 i åpningsfargen</w:t>
      </w:r>
      <w:r w:rsidRPr="00712ACC">
        <w:tab/>
        <w:t xml:space="preserve">= </w:t>
      </w:r>
      <w:r w:rsidR="0060151D" w:rsidRPr="00712ACC">
        <w:t>Hvis M: den andre M + en farge til. Hvis m: begge M.</w:t>
      </w:r>
    </w:p>
    <w:p w:rsidR="00CF67DB" w:rsidRPr="00712ACC" w:rsidRDefault="00E723EC" w:rsidP="0046323D">
      <w:pPr>
        <w:pStyle w:val="NormalList"/>
        <w:tabs>
          <w:tab w:val="clear" w:pos="540"/>
          <w:tab w:val="clear" w:pos="720"/>
          <w:tab w:val="clear" w:pos="1260"/>
          <w:tab w:val="clear" w:pos="1440"/>
          <w:tab w:val="left" w:pos="1985"/>
        </w:tabs>
        <w:spacing w:before="0" w:after="0"/>
        <w:ind w:left="1985" w:hanging="1985"/>
      </w:pPr>
      <w:r w:rsidRPr="00712ACC">
        <w:t>Hopp til 4 m</w:t>
      </w:r>
      <w:r w:rsidRPr="00712ACC">
        <w:tab/>
      </w:r>
      <w:r w:rsidR="00E20370" w:rsidRPr="00712ACC">
        <w:t>= Minst 5-5 i motsatt M og den meldte minoren</w:t>
      </w:r>
      <w:bookmarkStart w:id="560" w:name="_Toc266934401"/>
      <w:bookmarkStart w:id="561" w:name="_Toc361740783"/>
      <w:r w:rsidR="00CF67DB" w:rsidRPr="00712ACC">
        <w:t>.</w:t>
      </w:r>
      <w:r w:rsidR="00316968" w:rsidRPr="00712ACC">
        <w:rPr>
          <w:b/>
        </w:rPr>
        <w:t xml:space="preserve">  </w:t>
      </w:r>
    </w:p>
    <w:p w:rsidR="005746B1" w:rsidRPr="00712ACC" w:rsidRDefault="005746B1" w:rsidP="009C0B5A">
      <w:pPr>
        <w:spacing w:before="0" w:after="0"/>
        <w:rPr>
          <w:b/>
        </w:rPr>
      </w:pPr>
    </w:p>
    <w:p w:rsidR="005746B1" w:rsidRPr="00712ACC" w:rsidRDefault="00FF4D34" w:rsidP="0046323D">
      <w:pPr>
        <w:pStyle w:val="Overskrift2"/>
        <w:rPr>
          <w:lang w:val="nb-NO"/>
        </w:rPr>
      </w:pPr>
      <w:r w:rsidRPr="00712ACC">
        <w:rPr>
          <w:lang w:val="nb-NO"/>
        </w:rPr>
        <w:t xml:space="preserve">   </w:t>
      </w:r>
      <w:bookmarkStart w:id="562" w:name="_Toc449517111"/>
      <w:r w:rsidRPr="00712ACC">
        <w:rPr>
          <w:lang w:val="nb-NO"/>
        </w:rPr>
        <w:t>Mot svake 3:</w:t>
      </w:r>
      <w:bookmarkEnd w:id="562"/>
      <w:r w:rsidR="005746B1" w:rsidRPr="00712ACC">
        <w:rPr>
          <w:lang w:val="nb-NO"/>
        </w:rPr>
        <w:t xml:space="preserve"> </w:t>
      </w:r>
    </w:p>
    <w:p w:rsidR="005746B1" w:rsidRPr="00712ACC" w:rsidRDefault="005746B1" w:rsidP="0046323D">
      <w:pPr>
        <w:pStyle w:val="NormalList"/>
        <w:tabs>
          <w:tab w:val="clear" w:pos="540"/>
          <w:tab w:val="clear" w:pos="720"/>
          <w:tab w:val="clear" w:pos="1260"/>
          <w:tab w:val="clear" w:pos="1440"/>
          <w:tab w:val="left" w:pos="1985"/>
        </w:tabs>
        <w:spacing w:before="0" w:after="0"/>
        <w:ind w:left="1985" w:hanging="1985"/>
      </w:pPr>
      <w:r w:rsidRPr="00712ACC">
        <w:t>x</w:t>
      </w:r>
      <w:r w:rsidRPr="00712ACC">
        <w:tab/>
        <w:t>= Opplysende.</w:t>
      </w:r>
    </w:p>
    <w:p w:rsidR="005746B1" w:rsidRPr="00712ACC" w:rsidRDefault="005746B1" w:rsidP="0046323D">
      <w:pPr>
        <w:pStyle w:val="NormalList"/>
        <w:tabs>
          <w:tab w:val="clear" w:pos="540"/>
          <w:tab w:val="clear" w:pos="720"/>
          <w:tab w:val="clear" w:pos="1260"/>
          <w:tab w:val="clear" w:pos="1440"/>
          <w:tab w:val="left" w:pos="3828"/>
        </w:tabs>
        <w:spacing w:before="0" w:after="0"/>
        <w:ind w:left="1985" w:hanging="1985"/>
      </w:pPr>
      <w:r w:rsidRPr="00712ACC">
        <w:t>Fargemelding</w:t>
      </w:r>
      <w:r w:rsidRPr="00712ACC">
        <w:tab/>
        <w:t>= Forslag til kontrakt</w:t>
      </w:r>
    </w:p>
    <w:p w:rsidR="005746B1" w:rsidRPr="00712ACC" w:rsidRDefault="005746B1" w:rsidP="0046323D">
      <w:pPr>
        <w:pStyle w:val="NormalList"/>
        <w:tabs>
          <w:tab w:val="clear" w:pos="540"/>
          <w:tab w:val="clear" w:pos="720"/>
          <w:tab w:val="clear" w:pos="1260"/>
          <w:tab w:val="clear" w:pos="1440"/>
          <w:tab w:val="left" w:pos="3828"/>
        </w:tabs>
        <w:spacing w:before="0" w:after="0"/>
        <w:ind w:left="1985" w:hanging="1985"/>
        <w:rPr>
          <w:lang w:val="en-GB"/>
        </w:rPr>
      </w:pPr>
      <w:r w:rsidRPr="00712ACC">
        <w:rPr>
          <w:lang w:val="en-GB"/>
        </w:rPr>
        <w:t>Overmelding</w:t>
      </w:r>
      <w:r w:rsidRPr="00712ACC">
        <w:rPr>
          <w:lang w:val="en-GB"/>
        </w:rPr>
        <w:tab/>
        <w:t>= 18+HP. Find a suit.</w:t>
      </w:r>
    </w:p>
    <w:p w:rsidR="005746B1" w:rsidRPr="00712ACC" w:rsidRDefault="00E74871" w:rsidP="0046323D">
      <w:pPr>
        <w:pStyle w:val="NormalList"/>
        <w:tabs>
          <w:tab w:val="clear" w:pos="540"/>
          <w:tab w:val="clear" w:pos="720"/>
          <w:tab w:val="clear" w:pos="1260"/>
          <w:tab w:val="clear" w:pos="1440"/>
          <w:tab w:val="left" w:pos="3828"/>
        </w:tabs>
        <w:spacing w:before="0" w:after="0"/>
        <w:ind w:left="1985" w:hanging="1985"/>
      </w:pPr>
      <w:r w:rsidRPr="00712ACC">
        <w:t>3NT</w:t>
      </w:r>
      <w:r w:rsidRPr="00712ACC">
        <w:tab/>
      </w:r>
      <w:r w:rsidR="005746B1" w:rsidRPr="00712ACC">
        <w:t>= Spillemelding.</w:t>
      </w:r>
    </w:p>
    <w:p w:rsidR="005746B1" w:rsidRPr="00712ACC" w:rsidRDefault="00E74871" w:rsidP="0046323D">
      <w:pPr>
        <w:pStyle w:val="NormalList"/>
        <w:tabs>
          <w:tab w:val="clear" w:pos="540"/>
          <w:tab w:val="clear" w:pos="720"/>
          <w:tab w:val="clear" w:pos="1260"/>
          <w:tab w:val="clear" w:pos="1440"/>
          <w:tab w:val="left" w:pos="3828"/>
        </w:tabs>
        <w:spacing w:before="0" w:after="0"/>
        <w:ind w:left="1985" w:hanging="1985"/>
      </w:pPr>
      <w:r w:rsidRPr="00712ACC">
        <w:t>4NT</w:t>
      </w:r>
      <w:r w:rsidRPr="00712ACC">
        <w:tab/>
      </w:r>
      <w:r w:rsidR="005746B1" w:rsidRPr="00712ACC">
        <w:t xml:space="preserve">= Egen 15-17NT. </w:t>
      </w:r>
    </w:p>
    <w:p w:rsidR="00CF67DB" w:rsidRPr="00712ACC" w:rsidRDefault="00CF67DB" w:rsidP="009C0B5A">
      <w:pPr>
        <w:spacing w:before="0" w:after="0"/>
        <w:rPr>
          <w:kern w:val="32"/>
          <w:sz w:val="32"/>
        </w:rPr>
      </w:pPr>
      <w:r w:rsidRPr="00712ACC">
        <w:rPr>
          <w:b/>
        </w:rPr>
        <w:br w:type="page"/>
      </w:r>
    </w:p>
    <w:p w:rsidR="00E20370" w:rsidRPr="00712ACC" w:rsidRDefault="00CF67DB" w:rsidP="0046323D">
      <w:pPr>
        <w:pStyle w:val="Overskrift1"/>
      </w:pPr>
      <w:r w:rsidRPr="00712ACC">
        <w:rPr>
          <w:lang w:val="nb-NO"/>
        </w:rPr>
        <w:t xml:space="preserve"> </w:t>
      </w:r>
      <w:r w:rsidRPr="00C27E46">
        <w:rPr>
          <w:lang w:val="nb-NO"/>
        </w:rPr>
        <w:t xml:space="preserve"> </w:t>
      </w:r>
      <w:bookmarkStart w:id="563" w:name="_Toc449517112"/>
      <w:r w:rsidR="00E20370" w:rsidRPr="0046323D">
        <w:t>Motspillskonvensjoner</w:t>
      </w:r>
      <w:bookmarkEnd w:id="560"/>
      <w:bookmarkEnd w:id="561"/>
      <w:bookmarkEnd w:id="563"/>
    </w:p>
    <w:p w:rsidR="00E20370" w:rsidRPr="00712ACC" w:rsidRDefault="0046323D" w:rsidP="0046323D">
      <w:pPr>
        <w:pStyle w:val="Overskrift2"/>
      </w:pPr>
      <w:bookmarkStart w:id="564" w:name="_Toc266934402"/>
      <w:bookmarkStart w:id="565" w:name="_Toc361740784"/>
      <w:r>
        <w:t xml:space="preserve"> </w:t>
      </w:r>
      <w:bookmarkStart w:id="566" w:name="_Toc449517113"/>
      <w:r w:rsidR="000D7A46" w:rsidRPr="0046323D">
        <w:t>Fordelings</w:t>
      </w:r>
      <w:r w:rsidR="00E20370" w:rsidRPr="0046323D">
        <w:t>utspill</w:t>
      </w:r>
      <w:bookmarkEnd w:id="564"/>
      <w:bookmarkEnd w:id="565"/>
      <w:bookmarkEnd w:id="566"/>
    </w:p>
    <w:p w:rsidR="00E20370" w:rsidRDefault="000D7A46" w:rsidP="009C0B5A">
      <w:pPr>
        <w:pStyle w:val="Brdtekst"/>
        <w:spacing w:before="0" w:after="0"/>
        <w:ind w:right="0"/>
        <w:rPr>
          <w:sz w:val="22"/>
        </w:rPr>
      </w:pPr>
      <w:r w:rsidRPr="00712ACC">
        <w:rPr>
          <w:sz w:val="22"/>
        </w:rPr>
        <w:t xml:space="preserve">Hver gang du skal spille ut i en urørt farge, skal du stort sett benytte Norske Fordelingsutspill: </w:t>
      </w:r>
      <w:r w:rsidR="00E20370" w:rsidRPr="00712ACC">
        <w:rPr>
          <w:sz w:val="22"/>
        </w:rPr>
        <w:t>Ved utspill av et tallkort (fra 2-8), viser det utspilte kortet hvor mange kort utspilleren har i utspillsfargen:</w:t>
      </w:r>
    </w:p>
    <w:p w:rsidR="0046323D" w:rsidRPr="00712ACC" w:rsidRDefault="0046323D" w:rsidP="009C0B5A">
      <w:pPr>
        <w:pStyle w:val="Brdtekst"/>
        <w:spacing w:before="0" w:after="0"/>
        <w:ind w:right="0"/>
        <w:rPr>
          <w:sz w:val="22"/>
        </w:rPr>
      </w:pPr>
    </w:p>
    <w:p w:rsidR="00E20370" w:rsidRPr="00712ACC" w:rsidRDefault="00E20370" w:rsidP="009C0B5A">
      <w:pPr>
        <w:spacing w:before="0" w:after="0"/>
        <w:rPr>
          <w:color w:val="FF0000"/>
          <w:spacing w:val="-3"/>
          <w:kern w:val="22"/>
        </w:rPr>
      </w:pPr>
      <w:r w:rsidRPr="00712ACC">
        <w:rPr>
          <w:spacing w:val="-3"/>
          <w:kern w:val="22"/>
        </w:rPr>
        <w:tab/>
      </w:r>
      <w:r w:rsidRPr="00712ACC">
        <w:rPr>
          <w:spacing w:val="-3"/>
          <w:kern w:val="22"/>
        </w:rPr>
        <w:tab/>
      </w:r>
      <w:r w:rsidR="0046323D">
        <w:rPr>
          <w:color w:val="FF0000"/>
          <w:spacing w:val="-3"/>
          <w:kern w:val="22"/>
        </w:rPr>
        <w:t xml:space="preserve">HØY-LAV </w:t>
      </w:r>
      <w:r w:rsidR="0046323D">
        <w:rPr>
          <w:color w:val="FF0000"/>
          <w:spacing w:val="-3"/>
          <w:kern w:val="22"/>
        </w:rPr>
        <w:tab/>
        <w:t xml:space="preserve">= </w:t>
      </w:r>
      <w:r w:rsidRPr="00712ACC">
        <w:rPr>
          <w:color w:val="FF0000"/>
          <w:spacing w:val="-3"/>
          <w:kern w:val="22"/>
        </w:rPr>
        <w:t>2-4-6-8 kort i fargen.</w:t>
      </w:r>
    </w:p>
    <w:p w:rsidR="00E20370" w:rsidRPr="00712ACC" w:rsidRDefault="0046323D" w:rsidP="009C0B5A">
      <w:pPr>
        <w:spacing w:before="0" w:after="0"/>
        <w:rPr>
          <w:color w:val="FF0000"/>
          <w:spacing w:val="-3"/>
          <w:kern w:val="22"/>
        </w:rPr>
      </w:pPr>
      <w:r>
        <w:rPr>
          <w:color w:val="FF0000"/>
          <w:spacing w:val="-3"/>
          <w:kern w:val="22"/>
        </w:rPr>
        <w:tab/>
      </w:r>
      <w:r>
        <w:rPr>
          <w:color w:val="FF0000"/>
          <w:spacing w:val="-3"/>
          <w:kern w:val="22"/>
        </w:rPr>
        <w:tab/>
        <w:t>LAV-HØY</w:t>
      </w:r>
      <w:r>
        <w:rPr>
          <w:color w:val="FF0000"/>
          <w:spacing w:val="-3"/>
          <w:kern w:val="22"/>
        </w:rPr>
        <w:tab/>
        <w:t xml:space="preserve">= </w:t>
      </w:r>
      <w:r w:rsidR="00E20370" w:rsidRPr="00712ACC">
        <w:rPr>
          <w:color w:val="FF0000"/>
          <w:spacing w:val="-3"/>
          <w:kern w:val="22"/>
        </w:rPr>
        <w:t>3-5-7-10 kort i fargen.</w:t>
      </w:r>
    </w:p>
    <w:p w:rsidR="000D7A46" w:rsidRPr="00712ACC" w:rsidRDefault="000D7A46" w:rsidP="009C0B5A">
      <w:pPr>
        <w:spacing w:before="0" w:after="0"/>
        <w:rPr>
          <w:spacing w:val="-3"/>
          <w:kern w:val="22"/>
        </w:rPr>
      </w:pPr>
    </w:p>
    <w:p w:rsidR="00E20370" w:rsidRDefault="00E20370" w:rsidP="009C0B5A">
      <w:pPr>
        <w:pStyle w:val="Brdtekst"/>
        <w:spacing w:before="0" w:after="0"/>
        <w:ind w:right="0"/>
        <w:rPr>
          <w:sz w:val="22"/>
        </w:rPr>
      </w:pPr>
      <w:r w:rsidRPr="00712ACC">
        <w:rPr>
          <w:sz w:val="22"/>
        </w:rPr>
        <w:t>Ved ileggelse av honnør, spiller man tilbake NORSKE fordelings</w:t>
      </w:r>
      <w:r w:rsidRPr="00712ACC">
        <w:rPr>
          <w:sz w:val="22"/>
        </w:rPr>
        <w:softHyphen/>
        <w:t>kast fra det man har igjen i fargen.</w:t>
      </w:r>
    </w:p>
    <w:p w:rsidR="0046323D" w:rsidRPr="00712ACC" w:rsidRDefault="0046323D" w:rsidP="009C0B5A">
      <w:pPr>
        <w:pStyle w:val="Brdtekst"/>
        <w:spacing w:before="0" w:after="0"/>
        <w:ind w:right="0"/>
        <w:rPr>
          <w:sz w:val="22"/>
        </w:rPr>
      </w:pPr>
    </w:p>
    <w:p w:rsidR="000D7A46" w:rsidRDefault="000D7A46" w:rsidP="009C0B5A">
      <w:pPr>
        <w:pStyle w:val="Brdtekst"/>
        <w:spacing w:before="0" w:after="0"/>
        <w:ind w:right="0"/>
        <w:rPr>
          <w:sz w:val="22"/>
        </w:rPr>
      </w:pPr>
      <w:r w:rsidRPr="00712ACC">
        <w:rPr>
          <w:sz w:val="22"/>
        </w:rPr>
        <w:t>Det er to unntak fra denne regelen om fordelingsutspill</w:t>
      </w:r>
      <w:r w:rsidR="0046323D">
        <w:rPr>
          <w:sz w:val="22"/>
        </w:rPr>
        <w:t>:</w:t>
      </w:r>
    </w:p>
    <w:p w:rsidR="0046323D" w:rsidRPr="00712ACC" w:rsidRDefault="0046323D" w:rsidP="009C0B5A">
      <w:pPr>
        <w:pStyle w:val="Brdtekst"/>
        <w:spacing w:before="0" w:after="0"/>
        <w:ind w:right="0"/>
        <w:rPr>
          <w:sz w:val="22"/>
        </w:rPr>
      </w:pPr>
    </w:p>
    <w:p w:rsidR="00CA3055" w:rsidRDefault="000D7A46" w:rsidP="00CA3055">
      <w:pPr>
        <w:pStyle w:val="Listeavsnitt"/>
        <w:numPr>
          <w:ilvl w:val="0"/>
          <w:numId w:val="20"/>
        </w:numPr>
        <w:spacing w:before="0" w:after="0"/>
        <w:ind w:left="1134" w:hanging="567"/>
        <w:rPr>
          <w:rFonts w:eastAsiaTheme="minorEastAsia"/>
        </w:rPr>
      </w:pPr>
      <w:r w:rsidRPr="00712ACC">
        <w:rPr>
          <w:rFonts w:eastAsiaTheme="minorEastAsia"/>
        </w:rPr>
        <w:t>Hvis en farge er blitt meldt(/antydet) og støttet, så har SH minst 3-kort i fargen, og hans utspill vil vise invitt. Lite kort vil vise en topphonnør i fargen, mens et høyt kort (også fra sekvens) benekter honnør i fargen</w:t>
      </w:r>
      <w:r w:rsidR="00CA3055">
        <w:rPr>
          <w:rFonts w:eastAsiaTheme="minorEastAsia"/>
        </w:rPr>
        <w:t>:</w:t>
      </w:r>
    </w:p>
    <w:p w:rsidR="000D7A46" w:rsidRPr="00712ACC" w:rsidRDefault="000D7A46" w:rsidP="00CA3055">
      <w:pPr>
        <w:pStyle w:val="Listeavsnitt"/>
        <w:spacing w:before="0" w:after="0"/>
        <w:ind w:left="1134"/>
        <w:rPr>
          <w:rFonts w:eastAsiaTheme="minorEastAsia"/>
        </w:rPr>
      </w:pPr>
      <w:r w:rsidRPr="00712ACC">
        <w:rPr>
          <w:rFonts w:eastAsiaTheme="minorEastAsia"/>
        </w:rPr>
        <w:t xml:space="preserve"> </w:t>
      </w:r>
    </w:p>
    <w:p w:rsidR="000D7A46" w:rsidRPr="00712ACC" w:rsidRDefault="000D7A46" w:rsidP="00CA3055">
      <w:pPr>
        <w:pStyle w:val="Listeavsnitt"/>
        <w:spacing w:before="0" w:after="0"/>
        <w:ind w:left="1843" w:firstLine="284"/>
        <w:rPr>
          <w:rFonts w:eastAsiaTheme="minorEastAsia"/>
        </w:rPr>
      </w:pPr>
      <w:r w:rsidRPr="00712ACC">
        <w:rPr>
          <w:rFonts w:eastAsiaTheme="minorEastAsia"/>
        </w:rPr>
        <w:t>Utspiller</w:t>
      </w:r>
    </w:p>
    <w:p w:rsidR="000D7A46" w:rsidRPr="00712ACC" w:rsidRDefault="000D7A46" w:rsidP="00CA3055">
      <w:pPr>
        <w:pStyle w:val="Listeavsnitt"/>
        <w:spacing w:before="0" w:after="0"/>
        <w:ind w:left="1559" w:firstLine="568"/>
        <w:rPr>
          <w:rFonts w:eastAsiaTheme="minorEastAsia"/>
        </w:rPr>
      </w:pPr>
      <w:r w:rsidRPr="00712ACC">
        <w:rPr>
          <w:rFonts w:eastAsiaTheme="minorEastAsia"/>
          <w:color w:val="FF0000"/>
        </w:rPr>
        <w:sym w:font="Symbol" w:char="F0A9"/>
      </w:r>
      <w:r w:rsidRPr="00712ACC">
        <w:rPr>
          <w:rFonts w:eastAsiaTheme="minorEastAsia"/>
        </w:rPr>
        <w:t>3</w:t>
      </w:r>
    </w:p>
    <w:p w:rsidR="000D7A46" w:rsidRPr="00712ACC" w:rsidRDefault="000D7A46" w:rsidP="00CA3055">
      <w:pPr>
        <w:pStyle w:val="Listeavsnitt"/>
        <w:spacing w:before="0" w:after="0"/>
        <w:ind w:left="3261" w:firstLine="284"/>
        <w:rPr>
          <w:rFonts w:eastAsiaTheme="minorEastAsia"/>
        </w:rPr>
      </w:pPr>
      <w:r w:rsidRPr="00712ACC">
        <w:rPr>
          <w:rFonts w:eastAsiaTheme="minorEastAsia"/>
        </w:rPr>
        <w:t>Bordet</w:t>
      </w:r>
    </w:p>
    <w:p w:rsidR="000D7A46" w:rsidRPr="00712ACC" w:rsidRDefault="000D7A46" w:rsidP="00CA3055">
      <w:pPr>
        <w:pStyle w:val="Listeavsnitt"/>
        <w:spacing w:before="0" w:after="0"/>
        <w:ind w:left="2977" w:firstLine="568"/>
        <w:rPr>
          <w:rFonts w:eastAsiaTheme="minorEastAsia"/>
        </w:rPr>
      </w:pPr>
      <w:r w:rsidRPr="00712ACC">
        <w:rPr>
          <w:rFonts w:eastAsiaTheme="minorEastAsia"/>
          <w:color w:val="FF0000"/>
        </w:rPr>
        <w:sym w:font="Symbol" w:char="F0A9"/>
      </w:r>
      <w:r w:rsidRPr="00712ACC">
        <w:rPr>
          <w:rFonts w:eastAsiaTheme="minorEastAsia"/>
        </w:rPr>
        <w:t>K 7 6 2</w:t>
      </w:r>
    </w:p>
    <w:p w:rsidR="000D7A46" w:rsidRPr="00712ACC" w:rsidRDefault="000D7A46" w:rsidP="00CA3055">
      <w:pPr>
        <w:pStyle w:val="Listeavsnitt"/>
        <w:spacing w:before="0" w:after="0"/>
        <w:ind w:left="1843" w:firstLine="284"/>
        <w:rPr>
          <w:rFonts w:eastAsiaTheme="minorEastAsia"/>
        </w:rPr>
      </w:pPr>
      <w:r w:rsidRPr="00712ACC">
        <w:rPr>
          <w:rFonts w:eastAsiaTheme="minorEastAsia"/>
        </w:rPr>
        <w:t>Du</w:t>
      </w:r>
    </w:p>
    <w:p w:rsidR="000D7A46" w:rsidRPr="00712ACC" w:rsidRDefault="000D7A46" w:rsidP="00CA3055">
      <w:pPr>
        <w:pStyle w:val="Listeavsnitt"/>
        <w:spacing w:before="0" w:after="0"/>
        <w:ind w:left="1559" w:firstLine="568"/>
        <w:rPr>
          <w:rFonts w:eastAsiaTheme="minorEastAsia"/>
        </w:rPr>
      </w:pPr>
      <w:r w:rsidRPr="00712ACC">
        <w:rPr>
          <w:rFonts w:eastAsiaTheme="minorEastAsia"/>
          <w:color w:val="FF0000"/>
        </w:rPr>
        <w:sym w:font="Symbol" w:char="F0A9"/>
      </w:r>
      <w:r w:rsidRPr="00712ACC">
        <w:rPr>
          <w:rFonts w:eastAsiaTheme="minorEastAsia"/>
        </w:rPr>
        <w:t>E kn 10 5 4</w:t>
      </w:r>
    </w:p>
    <w:p w:rsidR="00CA3055" w:rsidRDefault="00CA3055" w:rsidP="00CA3055">
      <w:pPr>
        <w:pStyle w:val="Listeavsnitt"/>
        <w:spacing w:before="0" w:after="0"/>
        <w:ind w:left="1134" w:hanging="425"/>
        <w:rPr>
          <w:rFonts w:eastAsiaTheme="minorEastAsia"/>
        </w:rPr>
      </w:pPr>
    </w:p>
    <w:p w:rsidR="00CA3055" w:rsidRDefault="000D7A46" w:rsidP="00CA3055">
      <w:pPr>
        <w:pStyle w:val="Listeavsnitt"/>
        <w:spacing w:before="0" w:after="0"/>
        <w:ind w:left="1134"/>
        <w:rPr>
          <w:rFonts w:eastAsiaTheme="minorEastAsia"/>
        </w:rPr>
      </w:pPr>
      <w:r w:rsidRPr="00712ACC">
        <w:rPr>
          <w:rFonts w:eastAsiaTheme="minorEastAsia"/>
        </w:rPr>
        <w:t>Utspilleren spiller ut treeren, og bordet legger lavt. Siden treeren viser en honnør i fargen (damen) vil du lett kunne legge tieren her og fange spilleførerens single nier.</w:t>
      </w:r>
    </w:p>
    <w:p w:rsidR="000D7A46" w:rsidRPr="00712ACC" w:rsidRDefault="000D7A46" w:rsidP="00CA3055">
      <w:pPr>
        <w:pStyle w:val="Listeavsnitt"/>
        <w:spacing w:before="0" w:after="0"/>
        <w:ind w:left="1134"/>
        <w:rPr>
          <w:kern w:val="22"/>
        </w:rPr>
      </w:pPr>
      <w:r w:rsidRPr="00712ACC">
        <w:rPr>
          <w:rFonts w:eastAsiaTheme="minorEastAsia"/>
        </w:rPr>
        <w:tab/>
      </w:r>
      <w:r w:rsidRPr="00712ACC">
        <w:rPr>
          <w:rFonts w:eastAsiaTheme="minorEastAsia"/>
        </w:rPr>
        <w:tab/>
      </w:r>
    </w:p>
    <w:p w:rsidR="000D7A46" w:rsidRPr="00712ACC" w:rsidRDefault="000D7A46" w:rsidP="00CA3055">
      <w:pPr>
        <w:pStyle w:val="Listeavsnitt"/>
        <w:numPr>
          <w:ilvl w:val="0"/>
          <w:numId w:val="20"/>
        </w:numPr>
        <w:spacing w:before="0" w:after="0"/>
        <w:ind w:left="1134" w:hanging="567"/>
        <w:rPr>
          <w:rFonts w:eastAsiaTheme="minorEastAsia"/>
        </w:rPr>
      </w:pPr>
      <w:r w:rsidRPr="00712ACC">
        <w:rPr>
          <w:rFonts w:eastAsiaTheme="minorEastAsia"/>
        </w:rPr>
        <w:t>Inne i spillet spiller vi også stort sett fordelingsutspill, unntagen når man spiller en farge der man vet (eller tror) makker har bedre bruk for å få vite om en topphonnør eller ei enn den eksakte fordelingen. Igjen vil et lavt kort vise en topphonnør i fargen, mens et høyt kort (også fra sekvens) benekter honnør i fargen.</w:t>
      </w:r>
    </w:p>
    <w:p w:rsidR="00E20370" w:rsidRPr="00712ACC" w:rsidRDefault="00E20370" w:rsidP="009C0B5A">
      <w:pPr>
        <w:spacing w:before="0" w:after="0"/>
        <w:rPr>
          <w:kern w:val="22"/>
        </w:rPr>
      </w:pPr>
    </w:p>
    <w:p w:rsidR="00E20370" w:rsidRPr="00712ACC" w:rsidRDefault="00E20370" w:rsidP="00CA3055">
      <w:pPr>
        <w:pStyle w:val="Overskrift2"/>
      </w:pPr>
      <w:bookmarkStart w:id="567" w:name="_Toc266934403"/>
      <w:bookmarkStart w:id="568" w:name="_Toc361740785"/>
      <w:bookmarkStart w:id="569" w:name="_Toc449517114"/>
      <w:r w:rsidRPr="00CA3055">
        <w:t>Honnørutspill</w:t>
      </w:r>
      <w:bookmarkEnd w:id="567"/>
      <w:bookmarkEnd w:id="568"/>
      <w:bookmarkEnd w:id="569"/>
    </w:p>
    <w:p w:rsidR="00E20370" w:rsidRDefault="00E20370" w:rsidP="009C0B5A">
      <w:pPr>
        <w:pStyle w:val="Brdtekst"/>
        <w:spacing w:before="0" w:after="0"/>
        <w:ind w:right="0"/>
        <w:rPr>
          <w:sz w:val="22"/>
        </w:rPr>
      </w:pPr>
      <w:r w:rsidRPr="00712ACC">
        <w:rPr>
          <w:sz w:val="22"/>
        </w:rPr>
        <w:t>Når du har en eller annen honnørsekvens i en farge som du spiller ut fra: dvs kombinasjoner av E K D kn og 10, spiller vi normalt det høyeste fra sekvens og det høyeste kortet i en mellomsekvens.</w:t>
      </w:r>
    </w:p>
    <w:p w:rsidR="00CA3055" w:rsidRPr="00712ACC" w:rsidRDefault="00CA3055" w:rsidP="009C0B5A">
      <w:pPr>
        <w:pStyle w:val="Brdtekst"/>
        <w:spacing w:before="0" w:after="0"/>
        <w:ind w:right="0"/>
        <w:rPr>
          <w:sz w:val="22"/>
        </w:rPr>
      </w:pPr>
    </w:p>
    <w:p w:rsidR="00E20370" w:rsidRPr="00712ACC" w:rsidRDefault="00E20370" w:rsidP="009C0B5A">
      <w:pPr>
        <w:pStyle w:val="NormalList"/>
        <w:tabs>
          <w:tab w:val="clear" w:pos="540"/>
          <w:tab w:val="clear" w:pos="720"/>
          <w:tab w:val="clear" w:pos="1260"/>
          <w:tab w:val="clear" w:pos="1440"/>
        </w:tabs>
        <w:spacing w:before="0" w:after="0"/>
        <w:ind w:left="0" w:firstLine="0"/>
        <w:rPr>
          <w:color w:val="FF0000"/>
        </w:rPr>
      </w:pPr>
      <w:r w:rsidRPr="00712ACC">
        <w:rPr>
          <w:color w:val="FF0000"/>
        </w:rPr>
        <w:t>E K D (x)</w:t>
      </w:r>
      <w:r w:rsidRPr="00712ACC">
        <w:rPr>
          <w:color w:val="FF0000"/>
        </w:rPr>
        <w:tab/>
      </w:r>
      <w:r w:rsidRPr="00712ACC">
        <w:rPr>
          <w:color w:val="FF0000"/>
        </w:rPr>
        <w:tab/>
        <w:t>Ess</w:t>
      </w:r>
    </w:p>
    <w:p w:rsidR="00E20370" w:rsidRPr="00712ACC" w:rsidRDefault="00E20370" w:rsidP="009C0B5A">
      <w:pPr>
        <w:pStyle w:val="NormalList"/>
        <w:tabs>
          <w:tab w:val="clear" w:pos="540"/>
          <w:tab w:val="clear" w:pos="720"/>
          <w:tab w:val="clear" w:pos="1260"/>
          <w:tab w:val="clear" w:pos="1440"/>
        </w:tabs>
        <w:spacing w:before="0" w:after="0"/>
        <w:ind w:left="0" w:firstLine="0"/>
        <w:rPr>
          <w:color w:val="FF0000"/>
        </w:rPr>
      </w:pPr>
      <w:r w:rsidRPr="00712ACC">
        <w:rPr>
          <w:color w:val="FF0000"/>
        </w:rPr>
        <w:t>E K kn (x)</w:t>
      </w:r>
      <w:r w:rsidRPr="00712ACC">
        <w:rPr>
          <w:color w:val="FF0000"/>
        </w:rPr>
        <w:tab/>
      </w:r>
      <w:r w:rsidRPr="00712ACC">
        <w:rPr>
          <w:color w:val="FF0000"/>
        </w:rPr>
        <w:tab/>
      </w:r>
      <w:r w:rsidRPr="00712ACC">
        <w:rPr>
          <w:color w:val="FF0000"/>
        </w:rPr>
        <w:tab/>
      </w:r>
    </w:p>
    <w:p w:rsidR="00E20370" w:rsidRPr="00712ACC" w:rsidRDefault="00E20370" w:rsidP="009C0B5A">
      <w:pPr>
        <w:pStyle w:val="NormalList"/>
        <w:tabs>
          <w:tab w:val="clear" w:pos="540"/>
          <w:tab w:val="clear" w:pos="720"/>
          <w:tab w:val="clear" w:pos="1260"/>
          <w:tab w:val="clear" w:pos="1440"/>
        </w:tabs>
        <w:spacing w:before="0" w:after="0"/>
        <w:ind w:left="0" w:firstLine="0"/>
        <w:rPr>
          <w:color w:val="FF0000"/>
        </w:rPr>
      </w:pPr>
      <w:r w:rsidRPr="00712ACC">
        <w:rPr>
          <w:color w:val="FF0000"/>
        </w:rPr>
        <w:t>E K x (x)</w:t>
      </w:r>
      <w:r w:rsidRPr="00712ACC">
        <w:rPr>
          <w:color w:val="FF0000"/>
        </w:rPr>
        <w:tab/>
      </w:r>
      <w:r w:rsidRPr="00712ACC">
        <w:rPr>
          <w:color w:val="FF0000"/>
        </w:rPr>
        <w:tab/>
      </w:r>
      <w:r w:rsidRPr="00712ACC">
        <w:rPr>
          <w:color w:val="FF0000"/>
        </w:rPr>
        <w:tab/>
      </w:r>
      <w:r w:rsidRPr="00712ACC">
        <w:rPr>
          <w:color w:val="FF0000"/>
        </w:rPr>
        <w:tab/>
      </w:r>
    </w:p>
    <w:p w:rsidR="00E20370" w:rsidRPr="00712ACC" w:rsidRDefault="006A5DA8" w:rsidP="009C0B5A">
      <w:pPr>
        <w:pStyle w:val="NormalList"/>
        <w:tabs>
          <w:tab w:val="clear" w:pos="540"/>
          <w:tab w:val="clear" w:pos="720"/>
          <w:tab w:val="clear" w:pos="1260"/>
          <w:tab w:val="clear" w:pos="1440"/>
        </w:tabs>
        <w:spacing w:before="0" w:after="0"/>
        <w:ind w:left="0" w:firstLine="0"/>
        <w:rPr>
          <w:color w:val="FF0000"/>
        </w:rPr>
      </w:pPr>
      <w:r w:rsidRPr="00712ACC">
        <w:rPr>
          <w:color w:val="FF0000"/>
        </w:rPr>
        <w:t>E x x</w:t>
      </w:r>
      <w:r w:rsidRPr="00712ACC">
        <w:rPr>
          <w:color w:val="FF0000"/>
        </w:rPr>
        <w:tab/>
      </w:r>
      <w:r w:rsidRPr="00712ACC">
        <w:rPr>
          <w:color w:val="FF0000"/>
        </w:rPr>
        <w:tab/>
      </w:r>
      <w:r w:rsidRPr="00712ACC">
        <w:rPr>
          <w:color w:val="FF0000"/>
        </w:rPr>
        <w:tab/>
      </w:r>
      <w:r w:rsidR="00E20370" w:rsidRPr="00712ACC">
        <w:rPr>
          <w:color w:val="FF0000"/>
        </w:rPr>
        <w:t>(eller liten)</w:t>
      </w:r>
    </w:p>
    <w:p w:rsidR="00E20370" w:rsidRPr="00712ACC" w:rsidRDefault="00E20370" w:rsidP="009C0B5A">
      <w:pPr>
        <w:pStyle w:val="NormalList"/>
        <w:tabs>
          <w:tab w:val="clear" w:pos="540"/>
          <w:tab w:val="clear" w:pos="720"/>
          <w:tab w:val="clear" w:pos="1260"/>
          <w:tab w:val="clear" w:pos="1440"/>
        </w:tabs>
        <w:spacing w:before="0" w:after="0"/>
        <w:ind w:left="0" w:firstLine="0"/>
        <w:rPr>
          <w:color w:val="FF0000"/>
        </w:rPr>
      </w:pPr>
      <w:r w:rsidRPr="00712ACC">
        <w:rPr>
          <w:color w:val="FF0000"/>
        </w:rPr>
        <w:t xml:space="preserve">E x </w:t>
      </w:r>
    </w:p>
    <w:p w:rsidR="0083088B" w:rsidRPr="00712ACC" w:rsidRDefault="0083088B" w:rsidP="009C0B5A">
      <w:pPr>
        <w:pStyle w:val="NormalList"/>
        <w:tabs>
          <w:tab w:val="clear" w:pos="540"/>
          <w:tab w:val="clear" w:pos="720"/>
          <w:tab w:val="clear" w:pos="1260"/>
          <w:tab w:val="clear" w:pos="1440"/>
        </w:tabs>
        <w:spacing w:before="0" w:after="0"/>
        <w:ind w:left="0" w:firstLine="0"/>
        <w:rPr>
          <w:color w:val="FF0000"/>
        </w:rPr>
      </w:pPr>
    </w:p>
    <w:p w:rsidR="00E20370" w:rsidRPr="00712ACC" w:rsidRDefault="006A5DA8" w:rsidP="009C0B5A">
      <w:pPr>
        <w:pStyle w:val="NormalList"/>
        <w:tabs>
          <w:tab w:val="clear" w:pos="540"/>
          <w:tab w:val="clear" w:pos="720"/>
          <w:tab w:val="clear" w:pos="1260"/>
          <w:tab w:val="clear" w:pos="1440"/>
        </w:tabs>
        <w:spacing w:before="0" w:after="0"/>
        <w:ind w:left="0" w:firstLine="0"/>
      </w:pPr>
      <w:r w:rsidRPr="00712ACC">
        <w:t>E K</w:t>
      </w:r>
      <w:r w:rsidRPr="00712ACC">
        <w:tab/>
      </w:r>
      <w:r w:rsidRPr="00712ACC">
        <w:tab/>
      </w:r>
      <w:r w:rsidRPr="00712ACC">
        <w:tab/>
      </w:r>
      <w:r w:rsidR="00E20370" w:rsidRPr="00712ACC">
        <w:t>Kongen</w:t>
      </w:r>
    </w:p>
    <w:p w:rsidR="00E20370" w:rsidRPr="00712ACC" w:rsidRDefault="00E20370" w:rsidP="009C0B5A">
      <w:pPr>
        <w:pStyle w:val="NormalList"/>
        <w:tabs>
          <w:tab w:val="clear" w:pos="540"/>
          <w:tab w:val="clear" w:pos="720"/>
          <w:tab w:val="clear" w:pos="1260"/>
          <w:tab w:val="clear" w:pos="1440"/>
        </w:tabs>
        <w:spacing w:before="0" w:after="0"/>
        <w:ind w:left="0" w:firstLine="0"/>
      </w:pPr>
      <w:r w:rsidRPr="00712ACC">
        <w:t>K D kn (x)</w:t>
      </w:r>
      <w:r w:rsidRPr="00712ACC">
        <w:tab/>
      </w:r>
      <w:r w:rsidRPr="00712ACC">
        <w:tab/>
      </w:r>
      <w:r w:rsidRPr="00712ACC">
        <w:tab/>
      </w:r>
      <w:r w:rsidRPr="00712ACC">
        <w:tab/>
      </w:r>
    </w:p>
    <w:p w:rsidR="00E20370" w:rsidRPr="00712ACC" w:rsidRDefault="00E20370" w:rsidP="009C0B5A">
      <w:pPr>
        <w:pStyle w:val="NormalList"/>
        <w:tabs>
          <w:tab w:val="clear" w:pos="540"/>
          <w:tab w:val="clear" w:pos="720"/>
          <w:tab w:val="clear" w:pos="1260"/>
          <w:tab w:val="clear" w:pos="1440"/>
        </w:tabs>
        <w:spacing w:before="0" w:after="0"/>
        <w:ind w:left="0" w:firstLine="0"/>
      </w:pPr>
      <w:r w:rsidRPr="00712ACC">
        <w:t>K D 10 (x)</w:t>
      </w:r>
    </w:p>
    <w:p w:rsidR="00E20370" w:rsidRPr="00712ACC" w:rsidRDefault="00E20370" w:rsidP="009C0B5A">
      <w:pPr>
        <w:pStyle w:val="NormalList"/>
        <w:tabs>
          <w:tab w:val="clear" w:pos="540"/>
          <w:tab w:val="clear" w:pos="720"/>
          <w:tab w:val="clear" w:pos="1260"/>
          <w:tab w:val="clear" w:pos="1440"/>
        </w:tabs>
        <w:spacing w:before="0" w:after="0"/>
        <w:ind w:left="0" w:firstLine="0"/>
      </w:pPr>
      <w:r w:rsidRPr="00712ACC">
        <w:t>K x</w:t>
      </w:r>
    </w:p>
    <w:p w:rsidR="0083088B" w:rsidRPr="00712ACC" w:rsidRDefault="0083088B" w:rsidP="009C0B5A">
      <w:pPr>
        <w:pStyle w:val="NormalList"/>
        <w:tabs>
          <w:tab w:val="clear" w:pos="540"/>
          <w:tab w:val="clear" w:pos="720"/>
          <w:tab w:val="clear" w:pos="1260"/>
          <w:tab w:val="clear" w:pos="1440"/>
        </w:tabs>
        <w:spacing w:before="0" w:after="0"/>
        <w:ind w:left="0" w:firstLine="0"/>
      </w:pPr>
    </w:p>
    <w:p w:rsidR="00E20370" w:rsidRPr="00712ACC" w:rsidRDefault="00E20370" w:rsidP="009C0B5A">
      <w:pPr>
        <w:pStyle w:val="NormalList"/>
        <w:tabs>
          <w:tab w:val="clear" w:pos="540"/>
          <w:tab w:val="clear" w:pos="720"/>
          <w:tab w:val="clear" w:pos="1260"/>
          <w:tab w:val="clear" w:pos="1440"/>
        </w:tabs>
        <w:spacing w:before="0" w:after="0"/>
        <w:ind w:left="0" w:firstLine="0"/>
        <w:rPr>
          <w:color w:val="0000FF"/>
        </w:rPr>
      </w:pPr>
      <w:r w:rsidRPr="00712ACC">
        <w:rPr>
          <w:color w:val="0000FF"/>
        </w:rPr>
        <w:t>D kn 10 (x)</w:t>
      </w:r>
      <w:r w:rsidRPr="00712ACC">
        <w:rPr>
          <w:color w:val="0000FF"/>
        </w:rPr>
        <w:tab/>
      </w:r>
      <w:r w:rsidRPr="00712ACC">
        <w:rPr>
          <w:color w:val="0000FF"/>
        </w:rPr>
        <w:tab/>
        <w:t>Damen</w:t>
      </w:r>
      <w:r w:rsidRPr="00712ACC">
        <w:rPr>
          <w:color w:val="0000FF"/>
        </w:rPr>
        <w:tab/>
      </w:r>
    </w:p>
    <w:p w:rsidR="00E20370" w:rsidRPr="00712ACC" w:rsidRDefault="00E20370" w:rsidP="009C0B5A">
      <w:pPr>
        <w:pStyle w:val="NormalList"/>
        <w:tabs>
          <w:tab w:val="clear" w:pos="540"/>
          <w:tab w:val="clear" w:pos="720"/>
          <w:tab w:val="clear" w:pos="1260"/>
          <w:tab w:val="clear" w:pos="1440"/>
        </w:tabs>
        <w:spacing w:before="0" w:after="0"/>
        <w:ind w:left="0" w:firstLine="0"/>
        <w:rPr>
          <w:color w:val="0000FF"/>
        </w:rPr>
      </w:pPr>
      <w:r w:rsidRPr="00712ACC">
        <w:rPr>
          <w:color w:val="0000FF"/>
        </w:rPr>
        <w:t>D kn 9 (x)</w:t>
      </w:r>
    </w:p>
    <w:p w:rsidR="00E20370" w:rsidRPr="00712ACC" w:rsidRDefault="00E20370" w:rsidP="009C0B5A">
      <w:pPr>
        <w:pStyle w:val="NormalList"/>
        <w:tabs>
          <w:tab w:val="clear" w:pos="540"/>
          <w:tab w:val="clear" w:pos="720"/>
          <w:tab w:val="clear" w:pos="1260"/>
          <w:tab w:val="clear" w:pos="1440"/>
        </w:tabs>
        <w:spacing w:before="0" w:after="0"/>
        <w:ind w:left="0" w:firstLine="0"/>
        <w:rPr>
          <w:color w:val="0000FF"/>
        </w:rPr>
      </w:pPr>
      <w:r w:rsidRPr="00712ACC">
        <w:rPr>
          <w:color w:val="0000FF"/>
        </w:rPr>
        <w:t>D kn</w:t>
      </w:r>
      <w:r w:rsidRPr="00712ACC">
        <w:rPr>
          <w:color w:val="0000FF"/>
        </w:rPr>
        <w:tab/>
      </w:r>
      <w:r w:rsidRPr="00712ACC">
        <w:rPr>
          <w:color w:val="0000FF"/>
        </w:rPr>
        <w:tab/>
      </w:r>
    </w:p>
    <w:p w:rsidR="00E20370" w:rsidRPr="00712ACC" w:rsidRDefault="00E20370" w:rsidP="009C0B5A">
      <w:pPr>
        <w:pStyle w:val="NormalList"/>
        <w:tabs>
          <w:tab w:val="clear" w:pos="540"/>
          <w:tab w:val="clear" w:pos="720"/>
          <w:tab w:val="clear" w:pos="1260"/>
          <w:tab w:val="clear" w:pos="1440"/>
        </w:tabs>
        <w:spacing w:before="0" w:after="0"/>
        <w:ind w:left="0" w:firstLine="0"/>
        <w:rPr>
          <w:color w:val="0000FF"/>
        </w:rPr>
      </w:pPr>
      <w:r w:rsidRPr="00712ACC">
        <w:rPr>
          <w:color w:val="0000FF"/>
        </w:rPr>
        <w:t>D x</w:t>
      </w:r>
      <w:r w:rsidRPr="00712ACC">
        <w:rPr>
          <w:color w:val="0000FF"/>
        </w:rPr>
        <w:tab/>
      </w:r>
      <w:r w:rsidRPr="00712ACC">
        <w:rPr>
          <w:color w:val="0000FF"/>
        </w:rPr>
        <w:tab/>
      </w:r>
      <w:r w:rsidRPr="00712ACC">
        <w:rPr>
          <w:color w:val="0000FF"/>
        </w:rPr>
        <w:tab/>
      </w:r>
      <w:r w:rsidRPr="00712ACC">
        <w:rPr>
          <w:color w:val="0000FF"/>
        </w:rPr>
        <w:tab/>
      </w:r>
    </w:p>
    <w:p w:rsidR="00E20370" w:rsidRPr="00712ACC" w:rsidRDefault="006A5DA8" w:rsidP="009C0B5A">
      <w:pPr>
        <w:pStyle w:val="NormalList"/>
        <w:tabs>
          <w:tab w:val="clear" w:pos="540"/>
          <w:tab w:val="clear" w:pos="720"/>
          <w:tab w:val="clear" w:pos="1260"/>
          <w:tab w:val="clear" w:pos="1440"/>
        </w:tabs>
        <w:spacing w:before="0" w:after="0"/>
        <w:ind w:left="0" w:firstLine="0"/>
        <w:rPr>
          <w:color w:val="0000FF"/>
        </w:rPr>
      </w:pPr>
      <w:r w:rsidRPr="00712ACC">
        <w:rPr>
          <w:color w:val="0000FF"/>
        </w:rPr>
        <w:t>E D kn (x)</w:t>
      </w:r>
      <w:r w:rsidRPr="00712ACC">
        <w:rPr>
          <w:color w:val="0000FF"/>
        </w:rPr>
        <w:tab/>
      </w:r>
      <w:r w:rsidRPr="00712ACC">
        <w:rPr>
          <w:color w:val="0000FF"/>
        </w:rPr>
        <w:tab/>
      </w:r>
      <w:r w:rsidR="00E20370" w:rsidRPr="00712ACC">
        <w:rPr>
          <w:color w:val="0000FF"/>
        </w:rPr>
        <w:t>(eller esset)</w:t>
      </w:r>
    </w:p>
    <w:p w:rsidR="0083088B" w:rsidRPr="00712ACC" w:rsidRDefault="0083088B" w:rsidP="009C0B5A">
      <w:pPr>
        <w:pStyle w:val="NormalList"/>
        <w:tabs>
          <w:tab w:val="clear" w:pos="540"/>
          <w:tab w:val="clear" w:pos="720"/>
          <w:tab w:val="clear" w:pos="1260"/>
          <w:tab w:val="clear" w:pos="1440"/>
        </w:tabs>
        <w:spacing w:before="0" w:after="0"/>
        <w:ind w:left="0" w:firstLine="0"/>
        <w:rPr>
          <w:color w:val="0000FF"/>
        </w:rPr>
      </w:pPr>
    </w:p>
    <w:p w:rsidR="00E20370" w:rsidRPr="00712ACC" w:rsidRDefault="00E20370" w:rsidP="009C0B5A">
      <w:pPr>
        <w:pStyle w:val="NormalList"/>
        <w:keepNext/>
        <w:keepLines/>
        <w:tabs>
          <w:tab w:val="clear" w:pos="540"/>
          <w:tab w:val="clear" w:pos="720"/>
          <w:tab w:val="clear" w:pos="1260"/>
          <w:tab w:val="clear" w:pos="1440"/>
        </w:tabs>
        <w:spacing w:before="0" w:after="0"/>
        <w:ind w:left="0" w:firstLine="0"/>
      </w:pPr>
      <w:r w:rsidRPr="00712ACC">
        <w:t>E kn 10 (x)</w:t>
      </w:r>
      <w:r w:rsidRPr="00712ACC">
        <w:tab/>
      </w:r>
      <w:r w:rsidRPr="00712ACC">
        <w:tab/>
        <w:t>Knekten</w:t>
      </w:r>
    </w:p>
    <w:p w:rsidR="00E20370" w:rsidRPr="00712ACC" w:rsidRDefault="00E20370" w:rsidP="009C0B5A">
      <w:pPr>
        <w:pStyle w:val="NormalList"/>
        <w:keepNext/>
        <w:keepLines/>
        <w:tabs>
          <w:tab w:val="clear" w:pos="540"/>
          <w:tab w:val="clear" w:pos="720"/>
          <w:tab w:val="clear" w:pos="1260"/>
          <w:tab w:val="clear" w:pos="1440"/>
        </w:tabs>
        <w:spacing w:before="0" w:after="0"/>
        <w:ind w:left="0" w:firstLine="0"/>
      </w:pPr>
      <w:r w:rsidRPr="00712ACC">
        <w:t>K kn 10 (x)</w:t>
      </w:r>
    </w:p>
    <w:p w:rsidR="00E20370" w:rsidRPr="00712ACC" w:rsidRDefault="00E20370" w:rsidP="009C0B5A">
      <w:pPr>
        <w:pStyle w:val="NormalList"/>
        <w:keepNext/>
        <w:keepLines/>
        <w:tabs>
          <w:tab w:val="clear" w:pos="540"/>
          <w:tab w:val="clear" w:pos="720"/>
          <w:tab w:val="clear" w:pos="1260"/>
          <w:tab w:val="clear" w:pos="1440"/>
        </w:tabs>
        <w:spacing w:before="0" w:after="0"/>
        <w:ind w:left="0" w:firstLine="0"/>
      </w:pPr>
      <w:r w:rsidRPr="00712ACC">
        <w:t>kn 10 9 (x)</w:t>
      </w:r>
      <w:r w:rsidRPr="00712ACC">
        <w:tab/>
      </w:r>
    </w:p>
    <w:p w:rsidR="00E20370" w:rsidRPr="00712ACC" w:rsidRDefault="00E20370" w:rsidP="009C0B5A">
      <w:pPr>
        <w:pStyle w:val="NormalList"/>
        <w:keepNext/>
        <w:keepLines/>
        <w:tabs>
          <w:tab w:val="clear" w:pos="540"/>
          <w:tab w:val="clear" w:pos="720"/>
          <w:tab w:val="clear" w:pos="1260"/>
          <w:tab w:val="clear" w:pos="1440"/>
        </w:tabs>
        <w:spacing w:before="0" w:after="0"/>
        <w:ind w:left="0" w:firstLine="0"/>
      </w:pPr>
      <w:r w:rsidRPr="00712ACC">
        <w:t>kn 10 8 (x)</w:t>
      </w:r>
    </w:p>
    <w:p w:rsidR="00E20370" w:rsidRPr="00712ACC" w:rsidRDefault="00E20370" w:rsidP="009C0B5A">
      <w:pPr>
        <w:pStyle w:val="NormalList"/>
        <w:keepNext/>
        <w:keepLines/>
        <w:tabs>
          <w:tab w:val="clear" w:pos="540"/>
          <w:tab w:val="clear" w:pos="720"/>
          <w:tab w:val="clear" w:pos="1260"/>
          <w:tab w:val="clear" w:pos="1440"/>
        </w:tabs>
        <w:spacing w:before="0" w:after="0"/>
        <w:ind w:left="0" w:firstLine="0"/>
      </w:pPr>
      <w:r w:rsidRPr="00712ACC">
        <w:t>kn 10</w:t>
      </w:r>
      <w:r w:rsidRPr="00712ACC">
        <w:tab/>
      </w:r>
      <w:r w:rsidRPr="00712ACC">
        <w:tab/>
      </w:r>
      <w:r w:rsidRPr="00712ACC">
        <w:tab/>
      </w:r>
      <w:r w:rsidRPr="00712ACC">
        <w:tab/>
      </w:r>
    </w:p>
    <w:p w:rsidR="0083088B" w:rsidRPr="00712ACC" w:rsidRDefault="00E20370" w:rsidP="009C0B5A">
      <w:pPr>
        <w:pStyle w:val="NormalList"/>
        <w:keepNext/>
        <w:keepLines/>
        <w:tabs>
          <w:tab w:val="clear" w:pos="540"/>
          <w:tab w:val="clear" w:pos="720"/>
          <w:tab w:val="clear" w:pos="1260"/>
          <w:tab w:val="clear" w:pos="1440"/>
        </w:tabs>
        <w:spacing w:before="0" w:after="0"/>
        <w:ind w:left="0" w:firstLine="0"/>
      </w:pPr>
      <w:r w:rsidRPr="00712ACC">
        <w:t>kn x</w:t>
      </w:r>
    </w:p>
    <w:p w:rsidR="00E20370" w:rsidRPr="00712ACC" w:rsidRDefault="00E20370" w:rsidP="009C0B5A">
      <w:pPr>
        <w:pStyle w:val="NormalList"/>
        <w:keepNext/>
        <w:keepLines/>
        <w:tabs>
          <w:tab w:val="clear" w:pos="540"/>
          <w:tab w:val="clear" w:pos="720"/>
          <w:tab w:val="clear" w:pos="1260"/>
          <w:tab w:val="clear" w:pos="1440"/>
        </w:tabs>
        <w:spacing w:before="0" w:after="0"/>
        <w:ind w:left="0" w:firstLine="0"/>
      </w:pPr>
      <w:r w:rsidRPr="00712ACC">
        <w:tab/>
      </w:r>
      <w:r w:rsidRPr="00712ACC">
        <w:tab/>
      </w:r>
      <w:r w:rsidRPr="00712ACC">
        <w:tab/>
      </w:r>
      <w:r w:rsidRPr="00712ACC">
        <w:tab/>
      </w:r>
    </w:p>
    <w:p w:rsidR="00E20370" w:rsidRPr="00712ACC" w:rsidRDefault="00E20370" w:rsidP="009C0B5A">
      <w:pPr>
        <w:pStyle w:val="NormalList"/>
        <w:tabs>
          <w:tab w:val="clear" w:pos="540"/>
          <w:tab w:val="clear" w:pos="720"/>
          <w:tab w:val="clear" w:pos="1260"/>
          <w:tab w:val="clear" w:pos="1440"/>
        </w:tabs>
        <w:spacing w:before="0" w:after="0"/>
        <w:ind w:left="0" w:firstLine="0"/>
        <w:rPr>
          <w:color w:val="FF0000"/>
        </w:rPr>
      </w:pPr>
      <w:r w:rsidRPr="00712ACC">
        <w:rPr>
          <w:color w:val="FF0000"/>
        </w:rPr>
        <w:t>E D 10 9</w:t>
      </w:r>
      <w:r w:rsidRPr="00712ACC">
        <w:rPr>
          <w:color w:val="FF0000"/>
        </w:rPr>
        <w:tab/>
      </w:r>
      <w:r w:rsidR="006A5DA8" w:rsidRPr="00712ACC">
        <w:rPr>
          <w:color w:val="FF0000"/>
        </w:rPr>
        <w:tab/>
      </w:r>
      <w:r w:rsidRPr="00712ACC">
        <w:rPr>
          <w:color w:val="FF0000"/>
        </w:rPr>
        <w:t>Tieren</w:t>
      </w:r>
      <w:r w:rsidRPr="00712ACC">
        <w:rPr>
          <w:color w:val="FF0000"/>
        </w:rPr>
        <w:tab/>
        <w:t xml:space="preserve">(eller esset) </w:t>
      </w:r>
    </w:p>
    <w:p w:rsidR="00E20370" w:rsidRPr="00712ACC" w:rsidRDefault="00E20370" w:rsidP="009C0B5A">
      <w:pPr>
        <w:pStyle w:val="NormalList"/>
        <w:tabs>
          <w:tab w:val="clear" w:pos="540"/>
          <w:tab w:val="clear" w:pos="720"/>
          <w:tab w:val="clear" w:pos="1260"/>
          <w:tab w:val="clear" w:pos="1440"/>
        </w:tabs>
        <w:spacing w:before="0" w:after="0"/>
        <w:ind w:left="0" w:firstLine="0"/>
        <w:rPr>
          <w:color w:val="FF0000"/>
        </w:rPr>
      </w:pPr>
      <w:r w:rsidRPr="00712ACC">
        <w:rPr>
          <w:color w:val="FF0000"/>
        </w:rPr>
        <w:t>E 10 9 (x)</w:t>
      </w:r>
    </w:p>
    <w:p w:rsidR="00E20370" w:rsidRPr="00712ACC" w:rsidRDefault="00E20370" w:rsidP="009C0B5A">
      <w:pPr>
        <w:pStyle w:val="NormalList"/>
        <w:tabs>
          <w:tab w:val="clear" w:pos="540"/>
          <w:tab w:val="clear" w:pos="720"/>
          <w:tab w:val="clear" w:pos="1260"/>
          <w:tab w:val="clear" w:pos="1440"/>
        </w:tabs>
        <w:spacing w:before="0" w:after="0"/>
        <w:ind w:left="0" w:firstLine="0"/>
        <w:rPr>
          <w:color w:val="FF0000"/>
        </w:rPr>
      </w:pPr>
      <w:r w:rsidRPr="00712ACC">
        <w:rPr>
          <w:color w:val="FF0000"/>
        </w:rPr>
        <w:t>K 10 9 (x)</w:t>
      </w:r>
    </w:p>
    <w:p w:rsidR="00E20370" w:rsidRPr="00712ACC" w:rsidRDefault="00E20370" w:rsidP="009C0B5A">
      <w:pPr>
        <w:pStyle w:val="NormalList"/>
        <w:tabs>
          <w:tab w:val="clear" w:pos="540"/>
          <w:tab w:val="clear" w:pos="720"/>
          <w:tab w:val="clear" w:pos="1260"/>
          <w:tab w:val="clear" w:pos="1440"/>
        </w:tabs>
        <w:spacing w:before="0" w:after="0"/>
        <w:ind w:left="0" w:firstLine="0"/>
        <w:rPr>
          <w:color w:val="FF0000"/>
        </w:rPr>
      </w:pPr>
      <w:r w:rsidRPr="00712ACC">
        <w:rPr>
          <w:color w:val="FF0000"/>
        </w:rPr>
        <w:t>D 10 9 (x)</w:t>
      </w:r>
    </w:p>
    <w:p w:rsidR="00E20370" w:rsidRPr="00712ACC" w:rsidRDefault="00E20370" w:rsidP="009C0B5A">
      <w:pPr>
        <w:pStyle w:val="NormalList"/>
        <w:tabs>
          <w:tab w:val="clear" w:pos="540"/>
          <w:tab w:val="clear" w:pos="720"/>
          <w:tab w:val="clear" w:pos="1260"/>
          <w:tab w:val="clear" w:pos="1440"/>
        </w:tabs>
        <w:spacing w:before="0" w:after="0"/>
        <w:ind w:left="0" w:firstLine="0"/>
        <w:rPr>
          <w:color w:val="FF0000"/>
        </w:rPr>
      </w:pPr>
      <w:r w:rsidRPr="00712ACC">
        <w:rPr>
          <w:color w:val="FF0000"/>
        </w:rPr>
        <w:t>10 9 x (x)</w:t>
      </w:r>
    </w:p>
    <w:p w:rsidR="00E20370" w:rsidRPr="00712ACC" w:rsidRDefault="00E20370" w:rsidP="009C0B5A">
      <w:pPr>
        <w:pStyle w:val="NormalList"/>
        <w:tabs>
          <w:tab w:val="clear" w:pos="540"/>
          <w:tab w:val="clear" w:pos="720"/>
          <w:tab w:val="clear" w:pos="1260"/>
          <w:tab w:val="clear" w:pos="1440"/>
        </w:tabs>
        <w:spacing w:before="0" w:after="0"/>
        <w:ind w:left="0" w:firstLine="0"/>
        <w:rPr>
          <w:color w:val="FF0000"/>
        </w:rPr>
      </w:pPr>
      <w:r w:rsidRPr="00712ACC">
        <w:rPr>
          <w:color w:val="FF0000"/>
        </w:rPr>
        <w:t>10 9</w:t>
      </w:r>
    </w:p>
    <w:p w:rsidR="00E20370" w:rsidRPr="00712ACC" w:rsidRDefault="009A564E" w:rsidP="009C0B5A">
      <w:pPr>
        <w:pStyle w:val="NormalList"/>
        <w:tabs>
          <w:tab w:val="clear" w:pos="540"/>
          <w:tab w:val="clear" w:pos="720"/>
          <w:tab w:val="clear" w:pos="1260"/>
          <w:tab w:val="clear" w:pos="1440"/>
        </w:tabs>
        <w:spacing w:before="0" w:after="0"/>
        <w:ind w:left="0" w:firstLine="0"/>
        <w:rPr>
          <w:color w:val="FF0000"/>
        </w:rPr>
      </w:pPr>
      <w:r w:rsidRPr="00712ACC">
        <w:rPr>
          <w:color w:val="FF0000"/>
        </w:rPr>
        <w:t>10 x</w:t>
      </w:r>
    </w:p>
    <w:p w:rsidR="006A5DA8" w:rsidRPr="00712ACC" w:rsidRDefault="006A5DA8" w:rsidP="009C0B5A">
      <w:pPr>
        <w:pStyle w:val="NormalList"/>
        <w:tabs>
          <w:tab w:val="clear" w:pos="540"/>
          <w:tab w:val="clear" w:pos="720"/>
          <w:tab w:val="clear" w:pos="1260"/>
          <w:tab w:val="clear" w:pos="1440"/>
        </w:tabs>
        <w:spacing w:before="0" w:after="0"/>
        <w:ind w:left="0" w:firstLine="0"/>
        <w:rPr>
          <w:color w:val="FF0000"/>
        </w:rPr>
      </w:pPr>
    </w:p>
    <w:p w:rsidR="00E20370" w:rsidRPr="00712ACC" w:rsidRDefault="00E20370" w:rsidP="00CA3055">
      <w:pPr>
        <w:pStyle w:val="Overskrift2"/>
        <w:rPr>
          <w:lang w:val="nb-NO"/>
        </w:rPr>
      </w:pPr>
      <w:bookmarkStart w:id="570" w:name="_Toc266934404"/>
      <w:bookmarkStart w:id="571" w:name="_Toc361740786"/>
      <w:bookmarkStart w:id="572" w:name="_Toc449517115"/>
      <w:r w:rsidRPr="00712ACC">
        <w:rPr>
          <w:lang w:val="nb-NO"/>
        </w:rPr>
        <w:t xml:space="preserve">Makkers </w:t>
      </w:r>
      <w:r w:rsidRPr="00C27E46">
        <w:rPr>
          <w:lang w:val="nb-NO"/>
        </w:rPr>
        <w:t>påkast</w:t>
      </w:r>
      <w:r w:rsidRPr="00712ACC">
        <w:rPr>
          <w:lang w:val="nb-NO"/>
        </w:rPr>
        <w:t xml:space="preserve"> etter sekvensutspill</w:t>
      </w:r>
      <w:bookmarkEnd w:id="570"/>
      <w:bookmarkEnd w:id="571"/>
      <w:r w:rsidR="00261F8E" w:rsidRPr="00712ACC">
        <w:rPr>
          <w:lang w:val="nb-NO"/>
        </w:rPr>
        <w:t xml:space="preserve"> (farge)</w:t>
      </w:r>
      <w:bookmarkEnd w:id="572"/>
    </w:p>
    <w:p w:rsidR="00261F8E" w:rsidRPr="00712ACC" w:rsidRDefault="00261F8E" w:rsidP="00CA3055">
      <w:pPr>
        <w:pStyle w:val="Listeavsnitt"/>
        <w:numPr>
          <w:ilvl w:val="0"/>
          <w:numId w:val="30"/>
        </w:numPr>
        <w:spacing w:before="0" w:after="0"/>
        <w:ind w:left="1134" w:hanging="567"/>
        <w:rPr>
          <w:rFonts w:cs="Arial"/>
          <w:spacing w:val="-3"/>
        </w:rPr>
      </w:pPr>
      <w:r w:rsidRPr="00712ACC">
        <w:rPr>
          <w:rFonts w:eastAsia="Times New Roman"/>
        </w:rPr>
        <w:t xml:space="preserve">Hvis makker spiller ut Ess mot fargekontrakt, legger du styrke fra damen eller dobbelton hvis du ønsker fortsettelse i fargen. </w:t>
      </w:r>
      <w:r w:rsidRPr="00712ACC">
        <w:rPr>
          <w:rFonts w:cs="Arial"/>
          <w:spacing w:val="-3"/>
        </w:rPr>
        <w:t xml:space="preserve">Hvis bordet har </w:t>
      </w:r>
      <w:r w:rsidRPr="00712ACC">
        <w:rPr>
          <w:rFonts w:cs="Arial"/>
          <w:color w:val="FF0000"/>
          <w:spacing w:val="-3"/>
        </w:rPr>
        <w:t>Dxx</w:t>
      </w:r>
      <w:r w:rsidRPr="00712ACC">
        <w:rPr>
          <w:color w:val="FF0000"/>
        </w:rPr>
        <w:t xml:space="preserve"> </w:t>
      </w:r>
      <w:r w:rsidRPr="00712ACC">
        <w:t>eller</w:t>
      </w:r>
      <w:r w:rsidRPr="00712ACC">
        <w:rPr>
          <w:sz w:val="28"/>
          <w:szCs w:val="28"/>
        </w:rPr>
        <w:t xml:space="preserve"> </w:t>
      </w:r>
      <w:r w:rsidRPr="00712ACC">
        <w:rPr>
          <w:rFonts w:cs="Arial"/>
          <w:spacing w:val="-3"/>
        </w:rPr>
        <w:t xml:space="preserve">lenger: </w:t>
      </w:r>
      <w:r w:rsidRPr="00712ACC">
        <w:rPr>
          <w:rFonts w:cs="Arial"/>
          <w:color w:val="FF0000"/>
          <w:spacing w:val="-3"/>
        </w:rPr>
        <w:t>fordelingskast!</w:t>
      </w:r>
    </w:p>
    <w:p w:rsidR="00261F8E" w:rsidRPr="00712ACC" w:rsidRDefault="00261F8E" w:rsidP="00CA3055">
      <w:pPr>
        <w:pStyle w:val="Listeavsnitt"/>
        <w:numPr>
          <w:ilvl w:val="0"/>
          <w:numId w:val="30"/>
        </w:numPr>
        <w:spacing w:before="0" w:after="0"/>
        <w:ind w:left="1134" w:hanging="567"/>
        <w:rPr>
          <w:rFonts w:cs="Arial"/>
          <w:spacing w:val="-3"/>
        </w:rPr>
      </w:pPr>
      <w:r w:rsidRPr="00712ACC">
        <w:rPr>
          <w:rFonts w:eastAsia="Times New Roman"/>
        </w:rPr>
        <w:t>Hvis makker spiller ut Kongen, legger du fordeling i fargekontrakt og styrke fra ess eller knekt mot NT.</w:t>
      </w:r>
    </w:p>
    <w:p w:rsidR="00261F8E" w:rsidRPr="00712ACC" w:rsidRDefault="00261F8E" w:rsidP="00CA3055">
      <w:pPr>
        <w:pStyle w:val="Listeavsnitt"/>
        <w:numPr>
          <w:ilvl w:val="0"/>
          <w:numId w:val="30"/>
        </w:numPr>
        <w:spacing w:before="0" w:after="0"/>
        <w:ind w:left="1134" w:hanging="567"/>
        <w:rPr>
          <w:rFonts w:cs="Arial"/>
          <w:spacing w:val="-3"/>
        </w:rPr>
      </w:pPr>
      <w:r w:rsidRPr="00712ACC">
        <w:rPr>
          <w:rFonts w:eastAsia="Times New Roman"/>
        </w:rPr>
        <w:t>Hvis makker spiller ut Damen, legger du styrke fra konge</w:t>
      </w:r>
      <w:r w:rsidR="00C75671" w:rsidRPr="00712ACC">
        <w:rPr>
          <w:rFonts w:eastAsia="Times New Roman"/>
        </w:rPr>
        <w:t>n</w:t>
      </w:r>
      <w:r w:rsidRPr="00712ACC">
        <w:rPr>
          <w:rFonts w:eastAsia="Times New Roman"/>
        </w:rPr>
        <w:t>, ti</w:t>
      </w:r>
      <w:r w:rsidR="00C75671" w:rsidRPr="00712ACC">
        <w:rPr>
          <w:rFonts w:eastAsia="Times New Roman"/>
        </w:rPr>
        <w:t>eren</w:t>
      </w:r>
      <w:r w:rsidRPr="00712ACC">
        <w:rPr>
          <w:rFonts w:eastAsia="Times New Roman"/>
        </w:rPr>
        <w:t xml:space="preserve"> eller ess</w:t>
      </w:r>
      <w:r w:rsidR="00C75671" w:rsidRPr="00712ACC">
        <w:rPr>
          <w:rFonts w:eastAsia="Times New Roman"/>
        </w:rPr>
        <w:t>et</w:t>
      </w:r>
      <w:r w:rsidRPr="00712ACC">
        <w:rPr>
          <w:rFonts w:eastAsia="Times New Roman"/>
        </w:rPr>
        <w:t>.</w:t>
      </w:r>
    </w:p>
    <w:p w:rsidR="00261F8E" w:rsidRPr="00712ACC" w:rsidRDefault="00261F8E" w:rsidP="00CA3055">
      <w:pPr>
        <w:pStyle w:val="Listeavsnitt"/>
        <w:numPr>
          <w:ilvl w:val="0"/>
          <w:numId w:val="30"/>
        </w:numPr>
        <w:spacing w:before="0" w:after="0"/>
        <w:ind w:left="1134" w:hanging="567"/>
        <w:rPr>
          <w:rFonts w:cs="Arial"/>
          <w:spacing w:val="-3"/>
        </w:rPr>
      </w:pPr>
      <w:r w:rsidRPr="00712ACC">
        <w:rPr>
          <w:rFonts w:eastAsia="Times New Roman"/>
        </w:rPr>
        <w:t>Hvis makker spiller ut Knekt, legger du styrke fra damen (eller høyere honnør).</w:t>
      </w:r>
    </w:p>
    <w:p w:rsidR="00261F8E" w:rsidRPr="00712ACC" w:rsidRDefault="00261F8E" w:rsidP="00CA3055">
      <w:pPr>
        <w:pStyle w:val="Listeavsnitt"/>
        <w:numPr>
          <w:ilvl w:val="0"/>
          <w:numId w:val="30"/>
        </w:numPr>
        <w:spacing w:before="0" w:after="0"/>
        <w:ind w:left="1134" w:hanging="567"/>
        <w:rPr>
          <w:rFonts w:cs="Arial"/>
          <w:spacing w:val="-3"/>
        </w:rPr>
      </w:pPr>
      <w:r w:rsidRPr="00712ACC">
        <w:rPr>
          <w:rFonts w:eastAsia="Times New Roman"/>
        </w:rPr>
        <w:t>Hvis makker kan se at du ikke har styrke i fargen (f eks utspill konge og ess, knekt i bordet; eller utspill dame og ess, konge blokk i bordet) legger du fordeling.</w:t>
      </w:r>
    </w:p>
    <w:p w:rsidR="00261F8E" w:rsidRPr="00712ACC" w:rsidRDefault="00261F8E" w:rsidP="00CA3055">
      <w:pPr>
        <w:pStyle w:val="Listeavsnitt"/>
        <w:numPr>
          <w:ilvl w:val="0"/>
          <w:numId w:val="30"/>
        </w:numPr>
        <w:spacing w:before="0" w:after="0"/>
        <w:ind w:left="1134" w:hanging="567"/>
        <w:rPr>
          <w:rFonts w:cs="Arial"/>
          <w:spacing w:val="-3"/>
        </w:rPr>
      </w:pPr>
      <w:r w:rsidRPr="00712ACC">
        <w:rPr>
          <w:rFonts w:eastAsia="Times New Roman"/>
        </w:rPr>
        <w:t>Hvis makker spiller ut konge på 5-trinnet eller høyere, ber det om fordeling, med mindre du kan se at makker er på jakt etter styrke fra E/D</w:t>
      </w:r>
      <w:r w:rsidR="00E65F9F" w:rsidRPr="00712ACC">
        <w:rPr>
          <w:rFonts w:eastAsia="Times New Roman"/>
        </w:rPr>
        <w:t>/kn</w:t>
      </w:r>
      <w:r w:rsidRPr="00712ACC">
        <w:rPr>
          <w:rFonts w:eastAsia="Times New Roman"/>
        </w:rPr>
        <w:t>.</w:t>
      </w:r>
    </w:p>
    <w:p w:rsidR="009F1276" w:rsidRPr="00712ACC" w:rsidRDefault="00261F8E" w:rsidP="00CA3055">
      <w:pPr>
        <w:pStyle w:val="Listeavsnitt"/>
        <w:numPr>
          <w:ilvl w:val="0"/>
          <w:numId w:val="30"/>
        </w:numPr>
        <w:spacing w:before="0" w:after="0"/>
        <w:ind w:left="1134" w:hanging="567"/>
        <w:rPr>
          <w:rFonts w:cs="Arial"/>
          <w:spacing w:val="-3"/>
        </w:rPr>
      </w:pPr>
      <w:r w:rsidRPr="00712ACC">
        <w:rPr>
          <w:rFonts w:cs="Arial"/>
          <w:spacing w:val="-3"/>
        </w:rPr>
        <w:t>Når makker spiller ut en høy honnør</w:t>
      </w:r>
      <w:r w:rsidR="00E20370" w:rsidRPr="00712ACC">
        <w:rPr>
          <w:rFonts w:cs="Arial"/>
          <w:spacing w:val="-3"/>
        </w:rPr>
        <w:t xml:space="preserve"> skal</w:t>
      </w:r>
      <w:r w:rsidRPr="00712ACC">
        <w:rPr>
          <w:rFonts w:cs="Arial"/>
          <w:spacing w:val="-3"/>
        </w:rPr>
        <w:t xml:space="preserve"> du</w:t>
      </w:r>
      <w:r w:rsidR="00E20370" w:rsidRPr="00712ACC">
        <w:rPr>
          <w:rFonts w:cs="Arial"/>
          <w:spacing w:val="-3"/>
        </w:rPr>
        <w:t xml:space="preserve"> </w:t>
      </w:r>
      <w:r w:rsidR="00E20370" w:rsidRPr="00712ACC">
        <w:rPr>
          <w:rFonts w:cs="Arial"/>
          <w:color w:val="FF0000"/>
          <w:spacing w:val="-3"/>
        </w:rPr>
        <w:t>avblokkere</w:t>
      </w:r>
      <w:r w:rsidR="00E20370" w:rsidRPr="00712ACC">
        <w:rPr>
          <w:rFonts w:cs="Arial"/>
          <w:spacing w:val="-3"/>
        </w:rPr>
        <w:t xml:space="preserve"> med H x, med mindre </w:t>
      </w:r>
      <w:r w:rsidRPr="00712ACC">
        <w:rPr>
          <w:rFonts w:cs="Arial"/>
          <w:spacing w:val="-3"/>
        </w:rPr>
        <w:t>du</w:t>
      </w:r>
      <w:r w:rsidR="00E20370" w:rsidRPr="00712ACC">
        <w:rPr>
          <w:rFonts w:cs="Arial"/>
          <w:spacing w:val="-3"/>
        </w:rPr>
        <w:t xml:space="preserve"> ser at dette vil føre til unødig tap av stikk.</w:t>
      </w:r>
    </w:p>
    <w:p w:rsidR="00197F12" w:rsidRPr="00712ACC" w:rsidRDefault="00261F8E" w:rsidP="00CA3055">
      <w:pPr>
        <w:pStyle w:val="Listeavsnitt"/>
        <w:numPr>
          <w:ilvl w:val="0"/>
          <w:numId w:val="30"/>
        </w:numPr>
        <w:spacing w:before="0" w:after="0"/>
        <w:ind w:left="1134" w:hanging="567"/>
        <w:rPr>
          <w:rFonts w:cs="Arial"/>
          <w:spacing w:val="-3"/>
        </w:rPr>
      </w:pPr>
      <w:r w:rsidRPr="00712ACC">
        <w:rPr>
          <w:rFonts w:cs="Arial"/>
          <w:spacing w:val="-3"/>
        </w:rPr>
        <w:t>Du</w:t>
      </w:r>
      <w:r w:rsidR="00E20370" w:rsidRPr="00712ACC">
        <w:rPr>
          <w:rFonts w:cs="Arial"/>
          <w:spacing w:val="-3"/>
        </w:rPr>
        <w:t xml:space="preserve"> bruker </w:t>
      </w:r>
      <w:r w:rsidR="00E65F9F" w:rsidRPr="00712ACC">
        <w:rPr>
          <w:rFonts w:cs="Arial"/>
          <w:color w:val="FF0000"/>
          <w:spacing w:val="-3"/>
        </w:rPr>
        <w:t>fordelingskast</w:t>
      </w:r>
      <w:r w:rsidR="00E20370" w:rsidRPr="00712ACC">
        <w:rPr>
          <w:rFonts w:cs="Arial"/>
          <w:spacing w:val="-3"/>
        </w:rPr>
        <w:t xml:space="preserve"> hvis </w:t>
      </w:r>
      <w:r w:rsidRPr="00712ACC">
        <w:rPr>
          <w:rFonts w:cs="Arial"/>
          <w:spacing w:val="-3"/>
        </w:rPr>
        <w:t>du</w:t>
      </w:r>
      <w:r w:rsidR="00E20370" w:rsidRPr="00712ACC">
        <w:rPr>
          <w:rFonts w:cs="Arial"/>
          <w:spacing w:val="-3"/>
        </w:rPr>
        <w:t xml:space="preserve"> ikke kan stikke bordets kort.</w:t>
      </w:r>
    </w:p>
    <w:p w:rsidR="00A119C5" w:rsidRPr="00712ACC" w:rsidRDefault="00A119C5" w:rsidP="009C0B5A">
      <w:pPr>
        <w:pStyle w:val="NormalList"/>
        <w:tabs>
          <w:tab w:val="clear" w:pos="540"/>
          <w:tab w:val="clear" w:pos="720"/>
          <w:tab w:val="clear" w:pos="1260"/>
          <w:tab w:val="clear" w:pos="1440"/>
        </w:tabs>
        <w:spacing w:before="0" w:after="0"/>
        <w:ind w:left="0" w:firstLine="0"/>
      </w:pPr>
    </w:p>
    <w:p w:rsidR="00A119C5" w:rsidRPr="00712ACC" w:rsidRDefault="00A119C5" w:rsidP="009C0B5A">
      <w:pPr>
        <w:pStyle w:val="NormalList"/>
        <w:tabs>
          <w:tab w:val="clear" w:pos="540"/>
          <w:tab w:val="clear" w:pos="720"/>
          <w:tab w:val="clear" w:pos="1260"/>
          <w:tab w:val="clear" w:pos="1440"/>
        </w:tabs>
        <w:spacing w:before="0" w:after="0"/>
        <w:ind w:left="0" w:firstLine="0"/>
      </w:pPr>
      <w:r w:rsidRPr="00712ACC">
        <w:rPr>
          <w:color w:val="FF0000"/>
        </w:rPr>
        <w:t xml:space="preserve">Summa summarum: Mot farge </w:t>
      </w:r>
      <w:r w:rsidRPr="00712ACC">
        <w:t xml:space="preserve">spiller vi ut </w:t>
      </w:r>
      <w:r w:rsidR="00A35069" w:rsidRPr="00712ACC">
        <w:t xml:space="preserve">etter fra EK og konge fra KD (unntatt eventuelt på 5-trinnet+) Esset leter primært etter dobbelton og kongen ber om fordelingskast. Mot NT bruker vi stort sett </w:t>
      </w:r>
      <w:r w:rsidR="00A35069" w:rsidRPr="00712ACC">
        <w:rPr>
          <w:color w:val="FF0000"/>
        </w:rPr>
        <w:t>styrkekast</w:t>
      </w:r>
      <w:r w:rsidR="00A35069" w:rsidRPr="00712ACC">
        <w:t xml:space="preserve"> dersom vi ønsker fortsettelse i fargen, noe vi senere forsterker (/avkrefter) ved hjelp av Smith Peter.</w:t>
      </w:r>
    </w:p>
    <w:p w:rsidR="00EF5E62" w:rsidRPr="00712ACC" w:rsidRDefault="00EF5E62" w:rsidP="009C0B5A">
      <w:pPr>
        <w:pStyle w:val="NormalList"/>
        <w:tabs>
          <w:tab w:val="clear" w:pos="540"/>
          <w:tab w:val="clear" w:pos="720"/>
          <w:tab w:val="clear" w:pos="1260"/>
          <w:tab w:val="clear" w:pos="1440"/>
        </w:tabs>
        <w:spacing w:before="0" w:after="0"/>
        <w:ind w:left="0" w:firstLine="0"/>
      </w:pPr>
    </w:p>
    <w:p w:rsidR="00E20370" w:rsidRPr="00712ACC" w:rsidRDefault="00CF67DB" w:rsidP="00CA3055">
      <w:pPr>
        <w:pStyle w:val="Overskrift2"/>
      </w:pPr>
      <w:bookmarkStart w:id="573" w:name="Styrke"/>
      <w:bookmarkStart w:id="574" w:name="_Toc266934405"/>
      <w:bookmarkStart w:id="575" w:name="_Toc361740787"/>
      <w:bookmarkEnd w:id="573"/>
      <w:r w:rsidRPr="00712ACC">
        <w:rPr>
          <w:lang w:val="nb-NO"/>
        </w:rPr>
        <w:t xml:space="preserve">  </w:t>
      </w:r>
      <w:bookmarkStart w:id="576" w:name="_Toc449517116"/>
      <w:r w:rsidR="00E20370" w:rsidRPr="00CA3055">
        <w:t>Styrkekast</w:t>
      </w:r>
      <w:bookmarkEnd w:id="574"/>
      <w:bookmarkEnd w:id="575"/>
      <w:bookmarkEnd w:id="576"/>
    </w:p>
    <w:p w:rsidR="00E20370" w:rsidRPr="00712ACC" w:rsidRDefault="00E20370" w:rsidP="009C0B5A">
      <w:pPr>
        <w:pStyle w:val="Brdtekst"/>
        <w:spacing w:before="0" w:after="0"/>
        <w:ind w:right="0"/>
        <w:rPr>
          <w:sz w:val="22"/>
        </w:rPr>
      </w:pPr>
      <w:r w:rsidRPr="00712ACC">
        <w:rPr>
          <w:sz w:val="22"/>
        </w:rPr>
        <w:t xml:space="preserve">Styrkekast er </w:t>
      </w:r>
      <w:r w:rsidRPr="00712ACC">
        <w:rPr>
          <w:bCs/>
          <w:sz w:val="22"/>
        </w:rPr>
        <w:t>det laveste kortet du har i fargen</w:t>
      </w:r>
      <w:r w:rsidRPr="00712ACC">
        <w:rPr>
          <w:sz w:val="22"/>
        </w:rPr>
        <w:t xml:space="preserve"> (du har alltid det laveste du har).</w:t>
      </w:r>
    </w:p>
    <w:p w:rsidR="00E20370" w:rsidRPr="00712ACC" w:rsidRDefault="00E20370" w:rsidP="009C0B5A">
      <w:pPr>
        <w:pStyle w:val="Brdtekst"/>
        <w:spacing w:before="0" w:after="0"/>
        <w:ind w:right="0"/>
        <w:rPr>
          <w:sz w:val="22"/>
        </w:rPr>
      </w:pPr>
      <w:r w:rsidRPr="00712ACC">
        <w:rPr>
          <w:sz w:val="22"/>
        </w:rPr>
        <w:t>Etter at du har lagt styrkekast, skal det neste kortet du legger i fargen vise hvilken fordeling du har igjen i fargen (Norske fordelingskast).</w:t>
      </w:r>
      <w:r w:rsidR="00316968" w:rsidRPr="00712ACC">
        <w:rPr>
          <w:sz w:val="22"/>
        </w:rPr>
        <w:t xml:space="preserve"> Egentlig er det litt galt å si lavt kort = styrke, for det skal egentlig være </w:t>
      </w:r>
      <w:r w:rsidR="00316968" w:rsidRPr="00712ACC">
        <w:rPr>
          <w:color w:val="FF0000"/>
          <w:sz w:val="22"/>
        </w:rPr>
        <w:t xml:space="preserve">«et lavere kort» </w:t>
      </w:r>
      <w:r w:rsidR="00316968" w:rsidRPr="00712ACC">
        <w:rPr>
          <w:sz w:val="22"/>
        </w:rPr>
        <w:t xml:space="preserve">etterfulgt av </w:t>
      </w:r>
      <w:r w:rsidR="00316968" w:rsidRPr="00712ACC">
        <w:rPr>
          <w:color w:val="FF0000"/>
          <w:sz w:val="22"/>
        </w:rPr>
        <w:t>«et høyere»</w:t>
      </w:r>
      <w:r w:rsidR="00316968" w:rsidRPr="00712ACC">
        <w:rPr>
          <w:sz w:val="22"/>
        </w:rPr>
        <w:t>.</w:t>
      </w:r>
    </w:p>
    <w:p w:rsidR="00E20370" w:rsidRPr="00712ACC" w:rsidRDefault="00E20370" w:rsidP="009C0B5A">
      <w:pPr>
        <w:pStyle w:val="Brdtekst"/>
        <w:spacing w:before="0" w:after="0"/>
        <w:ind w:right="0"/>
        <w:rPr>
          <w:sz w:val="22"/>
        </w:rPr>
      </w:pPr>
      <w:r w:rsidRPr="00712ACC">
        <w:rPr>
          <w:sz w:val="22"/>
        </w:rPr>
        <w:t>Det er også en form for styrkekast når du spiller en ny farge inne i spillet, og du tror det er viktig for makker å få vite om du har en av de tre høyeste honnørene i den fargen. Jo lavere kort du spiller, jo sikrere kan makker være</w:t>
      </w:r>
      <w:r w:rsidR="00316968" w:rsidRPr="00712ACC">
        <w:rPr>
          <w:sz w:val="22"/>
        </w:rPr>
        <w:t xml:space="preserve"> på at dette er fra topphonnør. </w:t>
      </w:r>
      <w:r w:rsidRPr="00712ACC">
        <w:rPr>
          <w:sz w:val="22"/>
        </w:rPr>
        <w:t>Svakhet marke</w:t>
      </w:r>
      <w:r w:rsidRPr="00712ACC">
        <w:rPr>
          <w:sz w:val="22"/>
        </w:rPr>
        <w:softHyphen/>
        <w:t>res med det 3. laveste kortet i fargen (men med det nest laveste kortet dersom det 3. laveste er verdifullt).</w:t>
      </w:r>
    </w:p>
    <w:p w:rsidR="00316968" w:rsidRDefault="00316968" w:rsidP="009C0B5A">
      <w:pPr>
        <w:pStyle w:val="Brdtekst"/>
        <w:spacing w:before="0" w:after="0"/>
        <w:ind w:right="0"/>
        <w:rPr>
          <w:sz w:val="22"/>
        </w:rPr>
      </w:pPr>
      <w:r w:rsidRPr="00712ACC">
        <w:rPr>
          <w:sz w:val="22"/>
        </w:rPr>
        <w:t>Det finnes 4 forskjellige måter å legge styrkekast på:</w:t>
      </w:r>
    </w:p>
    <w:p w:rsidR="00CA3055" w:rsidRPr="00712ACC" w:rsidRDefault="00CA3055" w:rsidP="009C0B5A">
      <w:pPr>
        <w:pStyle w:val="Brdtekst"/>
        <w:spacing w:before="0" w:after="0"/>
        <w:ind w:right="0"/>
        <w:rPr>
          <w:sz w:val="22"/>
        </w:rPr>
      </w:pPr>
    </w:p>
    <w:p w:rsidR="00316968" w:rsidRDefault="00316968" w:rsidP="00CA3055">
      <w:pPr>
        <w:pStyle w:val="Listeavsnitt"/>
        <w:numPr>
          <w:ilvl w:val="0"/>
          <w:numId w:val="19"/>
        </w:numPr>
        <w:spacing w:before="0" w:after="0"/>
        <w:ind w:left="1134" w:hanging="1134"/>
        <w:rPr>
          <w:spacing w:val="-3"/>
          <w:kern w:val="22"/>
        </w:rPr>
      </w:pPr>
      <w:r w:rsidRPr="00712ACC">
        <w:rPr>
          <w:color w:val="FF0000"/>
          <w:spacing w:val="-3"/>
          <w:kern w:val="22"/>
        </w:rPr>
        <w:t xml:space="preserve">Direkte styrkekast. </w:t>
      </w:r>
      <w:r w:rsidRPr="00712ACC">
        <w:rPr>
          <w:spacing w:val="-3"/>
          <w:kern w:val="22"/>
        </w:rPr>
        <w:t>Dette vil si at du legger styrkekast så snart som overhodet mulig. Dette er det sterkeste «come-on»-signalet du kan avgi, og det vil oftest flagge at du er meget interessert i at denne fargen skal spilles når makker kommer inn.</w:t>
      </w:r>
    </w:p>
    <w:p w:rsidR="00CA3055" w:rsidRPr="00712ACC" w:rsidRDefault="00CA3055" w:rsidP="00CA3055">
      <w:pPr>
        <w:pStyle w:val="Listeavsnitt"/>
        <w:spacing w:before="0" w:after="0"/>
        <w:ind w:left="1134"/>
        <w:rPr>
          <w:spacing w:val="-3"/>
          <w:kern w:val="22"/>
        </w:rPr>
      </w:pPr>
    </w:p>
    <w:p w:rsidR="00316968" w:rsidRPr="00CA3055" w:rsidRDefault="00316968" w:rsidP="00CA3055">
      <w:pPr>
        <w:pStyle w:val="Listeavsnitt"/>
        <w:numPr>
          <w:ilvl w:val="0"/>
          <w:numId w:val="19"/>
        </w:numPr>
        <w:spacing w:before="0" w:after="0"/>
        <w:ind w:left="1134" w:hanging="1134"/>
        <w:rPr>
          <w:color w:val="005392"/>
          <w:spacing w:val="-3"/>
          <w:kern w:val="22"/>
        </w:rPr>
      </w:pPr>
      <w:r w:rsidRPr="00712ACC">
        <w:rPr>
          <w:color w:val="FF0000"/>
          <w:spacing w:val="-3"/>
          <w:kern w:val="22"/>
        </w:rPr>
        <w:t xml:space="preserve">Indirekte styrkekast. </w:t>
      </w:r>
      <w:r w:rsidRPr="00712ACC">
        <w:rPr>
          <w:spacing w:val="-3"/>
          <w:kern w:val="22"/>
        </w:rPr>
        <w:t>Dette vil si at du legger svakhet i flere andre farger. Slike kast vil du oftest benytte når du ikke har råd til å kaste et direkte styrkekast i fargen fordi det kanskje kan koste stikk.</w:t>
      </w:r>
    </w:p>
    <w:p w:rsidR="00CA3055" w:rsidRPr="00CA3055" w:rsidRDefault="00CA3055" w:rsidP="00CA3055">
      <w:pPr>
        <w:spacing w:before="0" w:after="0"/>
        <w:rPr>
          <w:color w:val="005392"/>
          <w:spacing w:val="-3"/>
          <w:kern w:val="22"/>
        </w:rPr>
      </w:pPr>
    </w:p>
    <w:p w:rsidR="00316968" w:rsidRPr="00CA3055" w:rsidRDefault="00316968" w:rsidP="00CA3055">
      <w:pPr>
        <w:pStyle w:val="Listeavsnitt"/>
        <w:numPr>
          <w:ilvl w:val="0"/>
          <w:numId w:val="19"/>
        </w:numPr>
        <w:spacing w:before="0" w:after="0"/>
        <w:ind w:left="1134" w:hanging="1134"/>
        <w:rPr>
          <w:color w:val="005392"/>
          <w:spacing w:val="-3"/>
          <w:kern w:val="22"/>
        </w:rPr>
      </w:pPr>
      <w:r w:rsidRPr="00712ACC">
        <w:rPr>
          <w:color w:val="FF0000"/>
          <w:spacing w:val="-3"/>
          <w:kern w:val="22"/>
        </w:rPr>
        <w:t>Forsinket styrkekast.</w:t>
      </w:r>
      <w:r w:rsidRPr="00712ACC">
        <w:rPr>
          <w:color w:val="005392"/>
          <w:spacing w:val="-3"/>
          <w:kern w:val="22"/>
        </w:rPr>
        <w:t xml:space="preserve"> </w:t>
      </w:r>
      <w:r w:rsidRPr="00712ACC">
        <w:rPr>
          <w:spacing w:val="-3"/>
          <w:kern w:val="22"/>
        </w:rPr>
        <w:t>Dette vil si at du først kaster svakhet i en annen farge, og deretter kaster styrkekast i den aktuelle fargen. I dette tilfellet ønsker du å flagge at du har noe i toppen av fargen, men at du ikke egentlig ubetinget ønsker skift til fargen, med mindre dette ser riktig ut for makker.</w:t>
      </w:r>
    </w:p>
    <w:p w:rsidR="00CA3055" w:rsidRPr="00CA3055" w:rsidRDefault="00CA3055" w:rsidP="00CA3055">
      <w:pPr>
        <w:spacing w:before="0" w:after="0"/>
        <w:rPr>
          <w:color w:val="005392"/>
          <w:spacing w:val="-3"/>
          <w:kern w:val="22"/>
        </w:rPr>
      </w:pPr>
    </w:p>
    <w:p w:rsidR="00316968" w:rsidRPr="00712ACC" w:rsidRDefault="00316968" w:rsidP="00CA3055">
      <w:pPr>
        <w:pStyle w:val="Listeavsnitt"/>
        <w:numPr>
          <w:ilvl w:val="0"/>
          <w:numId w:val="19"/>
        </w:numPr>
        <w:spacing w:before="0" w:after="0"/>
        <w:ind w:left="1134" w:hanging="1134"/>
        <w:rPr>
          <w:color w:val="005392"/>
          <w:spacing w:val="-3"/>
          <w:kern w:val="22"/>
        </w:rPr>
      </w:pPr>
      <w:r w:rsidRPr="00712ACC">
        <w:rPr>
          <w:color w:val="FF0000"/>
          <w:spacing w:val="-3"/>
          <w:kern w:val="22"/>
        </w:rPr>
        <w:t xml:space="preserve">Betinget styrkekast. </w:t>
      </w:r>
      <w:r w:rsidRPr="00712ACC">
        <w:rPr>
          <w:spacing w:val="-3"/>
          <w:kern w:val="22"/>
        </w:rPr>
        <w:t>Dette vil si at du første gang legger et kort i en farge som kan tolkes begge veier. Et lavt kort er ikke egentlig det som ligger i begrepet styrkekast, men heller «et lavere kort» etterfulgt av «et høyere kort». Slike kast vil du bruke dersom du ikke er sikker på om du skal kaste styrke eller ei når du må kaste et kort. Det er det neste kortet du legger som avgjør om det første kortet du kastet i fargen viser styrke eller ei.</w:t>
      </w:r>
    </w:p>
    <w:p w:rsidR="00E20370" w:rsidRPr="00712ACC" w:rsidRDefault="00E20370" w:rsidP="009C0B5A">
      <w:pPr>
        <w:spacing w:before="0" w:after="0"/>
        <w:rPr>
          <w:spacing w:val="-3"/>
          <w:kern w:val="22"/>
        </w:rPr>
      </w:pPr>
    </w:p>
    <w:p w:rsidR="00E20370" w:rsidRPr="00712ACC" w:rsidRDefault="00E20370" w:rsidP="009C0B5A">
      <w:pPr>
        <w:pStyle w:val="Brdtekst"/>
        <w:spacing w:before="0" w:after="0"/>
        <w:ind w:right="0"/>
        <w:rPr>
          <w:sz w:val="22"/>
        </w:rPr>
      </w:pPr>
      <w:r w:rsidRPr="00712ACC">
        <w:rPr>
          <w:sz w:val="22"/>
        </w:rPr>
        <w:t xml:space="preserve">Styrke- og svakhetskast brukes: </w:t>
      </w:r>
    </w:p>
    <w:p w:rsidR="00C75671" w:rsidRPr="00712ACC" w:rsidRDefault="00FA5862" w:rsidP="00CA3055">
      <w:pPr>
        <w:pStyle w:val="Listeavsnitt"/>
        <w:numPr>
          <w:ilvl w:val="0"/>
          <w:numId w:val="38"/>
        </w:numPr>
        <w:spacing w:before="0" w:after="0"/>
        <w:ind w:left="1134" w:hanging="567"/>
        <w:rPr>
          <w:color w:val="FF0000"/>
          <w:spacing w:val="-3"/>
          <w:kern w:val="22"/>
        </w:rPr>
      </w:pPr>
      <w:r w:rsidRPr="00712ACC">
        <w:rPr>
          <w:color w:val="FF0000"/>
          <w:spacing w:val="-3"/>
          <w:kern w:val="22"/>
        </w:rPr>
        <w:t>H</w:t>
      </w:r>
      <w:r w:rsidR="00E20370" w:rsidRPr="00712ACC">
        <w:rPr>
          <w:color w:val="FF0000"/>
          <w:spacing w:val="-3"/>
          <w:kern w:val="22"/>
        </w:rPr>
        <w:t xml:space="preserve">ver eneste gang vår egen side spiller en ny farge </w:t>
      </w:r>
      <w:r w:rsidRPr="00712ACC">
        <w:rPr>
          <w:color w:val="FF0000"/>
          <w:spacing w:val="-3"/>
          <w:kern w:val="22"/>
        </w:rPr>
        <w:t xml:space="preserve">for </w:t>
      </w:r>
      <w:r w:rsidR="00E20370" w:rsidRPr="00712ACC">
        <w:rPr>
          <w:color w:val="FF0000"/>
          <w:spacing w:val="-3"/>
          <w:kern w:val="22"/>
        </w:rPr>
        <w:t>første gang, selv midt inne i spillet.</w:t>
      </w:r>
    </w:p>
    <w:p w:rsidR="00C75671" w:rsidRPr="00712ACC" w:rsidRDefault="00E20370" w:rsidP="00CA3055">
      <w:pPr>
        <w:pStyle w:val="Listeavsnitt"/>
        <w:numPr>
          <w:ilvl w:val="0"/>
          <w:numId w:val="38"/>
        </w:numPr>
        <w:spacing w:before="0" w:after="0"/>
        <w:ind w:left="1134" w:hanging="567"/>
        <w:rPr>
          <w:color w:val="FF0000"/>
          <w:spacing w:val="-3"/>
          <w:kern w:val="22"/>
        </w:rPr>
      </w:pPr>
      <w:r w:rsidRPr="00712ACC">
        <w:rPr>
          <w:spacing w:val="-3"/>
          <w:kern w:val="22"/>
        </w:rPr>
        <w:t xml:space="preserve">På </w:t>
      </w:r>
      <w:r w:rsidRPr="00712ACC">
        <w:rPr>
          <w:color w:val="FF0000"/>
          <w:spacing w:val="-3"/>
          <w:kern w:val="22"/>
        </w:rPr>
        <w:t>første frie avkast</w:t>
      </w:r>
      <w:r w:rsidRPr="00712ACC">
        <w:rPr>
          <w:spacing w:val="-3"/>
          <w:kern w:val="22"/>
        </w:rPr>
        <w:t>.</w:t>
      </w:r>
    </w:p>
    <w:p w:rsidR="00C75671" w:rsidRPr="00712ACC" w:rsidRDefault="00E20370" w:rsidP="00CA3055">
      <w:pPr>
        <w:pStyle w:val="Listeavsnitt"/>
        <w:numPr>
          <w:ilvl w:val="0"/>
          <w:numId w:val="38"/>
        </w:numPr>
        <w:spacing w:before="0" w:after="0"/>
        <w:ind w:left="1134" w:hanging="567"/>
        <w:rPr>
          <w:color w:val="FF0000"/>
          <w:spacing w:val="-3"/>
          <w:kern w:val="22"/>
        </w:rPr>
      </w:pPr>
      <w:r w:rsidRPr="00712ACC">
        <w:rPr>
          <w:color w:val="FF0000"/>
          <w:spacing w:val="-3"/>
          <w:kern w:val="22"/>
        </w:rPr>
        <w:t xml:space="preserve">På ess-utspill i situasjoner hvor motspillerne må sikre seg sine stikk straks </w:t>
      </w:r>
      <w:r w:rsidRPr="00712ACC">
        <w:rPr>
          <w:spacing w:val="-3"/>
          <w:kern w:val="22"/>
        </w:rPr>
        <w:t>for at de ikke skal gå tapt. Dette gjelder også på Ess ut fra E K (x) (x)</w:t>
      </w:r>
      <w:r w:rsidR="00E2626B" w:rsidRPr="00712ACC">
        <w:rPr>
          <w:spacing w:val="-3"/>
          <w:kern w:val="22"/>
        </w:rPr>
        <w:t>.</w:t>
      </w:r>
    </w:p>
    <w:p w:rsidR="00C75671" w:rsidRPr="00712ACC" w:rsidRDefault="00E20370" w:rsidP="00CA3055">
      <w:pPr>
        <w:pStyle w:val="Listeavsnitt"/>
        <w:numPr>
          <w:ilvl w:val="0"/>
          <w:numId w:val="38"/>
        </w:numPr>
        <w:spacing w:before="0" w:after="0"/>
        <w:ind w:left="1134" w:hanging="567"/>
        <w:rPr>
          <w:color w:val="FF0000"/>
          <w:spacing w:val="-3"/>
          <w:kern w:val="22"/>
        </w:rPr>
      </w:pPr>
      <w:r w:rsidRPr="00712ACC">
        <w:rPr>
          <w:color w:val="FF0000"/>
          <w:spacing w:val="-3"/>
          <w:kern w:val="22"/>
        </w:rPr>
        <w:t>På ess-utspill som kan være fra E K mot fargekontrakter</w:t>
      </w:r>
      <w:r w:rsidRPr="00712ACC">
        <w:rPr>
          <w:spacing w:val="-3"/>
          <w:kern w:val="22"/>
        </w:rPr>
        <w:t>. Makkeren til esseutspillet legger styrke fra damen og fra dobbelton (stjeleverdi), altså når han ønsker fortsettelse i fargen. Han legger ellers svakhet.</w:t>
      </w:r>
    </w:p>
    <w:p w:rsidR="00C75671" w:rsidRPr="00712ACC" w:rsidRDefault="00E20370" w:rsidP="00CA3055">
      <w:pPr>
        <w:pStyle w:val="Listeavsnitt"/>
        <w:numPr>
          <w:ilvl w:val="0"/>
          <w:numId w:val="38"/>
        </w:numPr>
        <w:spacing w:before="0" w:after="0"/>
        <w:ind w:left="1134" w:hanging="567"/>
        <w:rPr>
          <w:color w:val="FF0000"/>
          <w:spacing w:val="-3"/>
          <w:kern w:val="22"/>
        </w:rPr>
      </w:pPr>
      <w:r w:rsidRPr="00712ACC">
        <w:rPr>
          <w:color w:val="FF0000"/>
          <w:spacing w:val="-3"/>
          <w:kern w:val="22"/>
        </w:rPr>
        <w:t>På ess-utspill eller kongeutspill mot slemkontrakt</w:t>
      </w:r>
      <w:r w:rsidRPr="00712ACC">
        <w:rPr>
          <w:spacing w:val="-3"/>
          <w:kern w:val="22"/>
        </w:rPr>
        <w:t>. Utspillet benekter ofte kongen/esset, og søker fortrinnsvis etter topphonnør hos makker.</w:t>
      </w:r>
    </w:p>
    <w:p w:rsidR="00E20370" w:rsidRPr="00712ACC" w:rsidRDefault="00E20370" w:rsidP="00CA3055">
      <w:pPr>
        <w:pStyle w:val="Listeavsnitt"/>
        <w:numPr>
          <w:ilvl w:val="0"/>
          <w:numId w:val="38"/>
        </w:numPr>
        <w:spacing w:before="0" w:after="0"/>
        <w:ind w:left="1134" w:hanging="567"/>
        <w:rPr>
          <w:color w:val="FF0000"/>
          <w:spacing w:val="-3"/>
          <w:kern w:val="22"/>
        </w:rPr>
      </w:pPr>
      <w:r w:rsidRPr="00712ACC">
        <w:rPr>
          <w:color w:val="FF0000"/>
          <w:spacing w:val="-3"/>
          <w:kern w:val="22"/>
        </w:rPr>
        <w:t>På honnørutspill når man har tangerende honnør</w:t>
      </w:r>
      <w:r w:rsidRPr="00712ACC">
        <w:rPr>
          <w:spacing w:val="-3"/>
          <w:kern w:val="22"/>
        </w:rPr>
        <w:t xml:space="preserve"> eller når spillerne stikker i bordet og man har undertangerende honnør men ikke kan stikke kortet i bordet.</w:t>
      </w:r>
    </w:p>
    <w:p w:rsidR="00E20370" w:rsidRPr="00712ACC" w:rsidRDefault="00E20370" w:rsidP="009C0B5A">
      <w:pPr>
        <w:spacing w:before="0" w:after="0"/>
        <w:rPr>
          <w:spacing w:val="-3"/>
          <w:kern w:val="22"/>
        </w:rPr>
      </w:pPr>
    </w:p>
    <w:p w:rsidR="00E20370" w:rsidRPr="00712ACC" w:rsidRDefault="00C75671" w:rsidP="00CA3055">
      <w:pPr>
        <w:pStyle w:val="Overskrift2"/>
      </w:pPr>
      <w:bookmarkStart w:id="577" w:name="Fordeling"/>
      <w:bookmarkStart w:id="578" w:name="_Toc266934406"/>
      <w:bookmarkStart w:id="579" w:name="_Toc361740788"/>
      <w:bookmarkEnd w:id="577"/>
      <w:r w:rsidRPr="00712ACC">
        <w:rPr>
          <w:lang w:val="nb-NO"/>
        </w:rPr>
        <w:t xml:space="preserve">  </w:t>
      </w:r>
      <w:bookmarkStart w:id="580" w:name="_Toc449517117"/>
      <w:r w:rsidR="00E20370" w:rsidRPr="00CA3055">
        <w:t>Fordelingskast</w:t>
      </w:r>
      <w:bookmarkEnd w:id="578"/>
      <w:bookmarkEnd w:id="579"/>
      <w:bookmarkEnd w:id="580"/>
    </w:p>
    <w:p w:rsidR="00E20370" w:rsidRPr="00712ACC" w:rsidRDefault="00E20370" w:rsidP="009C0B5A">
      <w:pPr>
        <w:pStyle w:val="Brdtekst"/>
        <w:spacing w:before="0" w:after="0"/>
        <w:ind w:right="0"/>
        <w:rPr>
          <w:sz w:val="22"/>
        </w:rPr>
      </w:pPr>
      <w:r w:rsidRPr="00712ACC">
        <w:rPr>
          <w:sz w:val="22"/>
        </w:rPr>
        <w:t xml:space="preserve">Norske fordelingskast benyttes hver gang motparten rører en ny farge for første gang. </w:t>
      </w:r>
    </w:p>
    <w:p w:rsidR="00E20370" w:rsidRDefault="00E20370" w:rsidP="009C0B5A">
      <w:pPr>
        <w:pStyle w:val="Brdtekst"/>
        <w:spacing w:before="0" w:after="0"/>
        <w:ind w:right="0"/>
        <w:rPr>
          <w:sz w:val="22"/>
        </w:rPr>
      </w:pPr>
      <w:r w:rsidRPr="00712ACC">
        <w:rPr>
          <w:sz w:val="22"/>
        </w:rPr>
        <w:t>Vi legger da lav-høy fra 3-5-7-10-kort og høy-lav fra 2-4-6-8-kort.</w:t>
      </w:r>
    </w:p>
    <w:p w:rsidR="00CA3055" w:rsidRPr="00712ACC" w:rsidRDefault="00CA3055" w:rsidP="009C0B5A">
      <w:pPr>
        <w:pStyle w:val="Brdtekst"/>
        <w:spacing w:before="0" w:after="0"/>
        <w:ind w:right="0"/>
        <w:rPr>
          <w:sz w:val="22"/>
        </w:rPr>
      </w:pPr>
    </w:p>
    <w:p w:rsidR="00E20370" w:rsidRDefault="00E20370" w:rsidP="009C0B5A">
      <w:pPr>
        <w:pStyle w:val="Brdtekst"/>
        <w:spacing w:before="0" w:after="0"/>
        <w:ind w:right="0"/>
        <w:rPr>
          <w:sz w:val="22"/>
        </w:rPr>
      </w:pPr>
      <w:r w:rsidRPr="00712ACC">
        <w:rPr>
          <w:sz w:val="22"/>
        </w:rPr>
        <w:t>Fordelingskast brukes også etter at et kast i en farge har markert noe annet (styrkekast/lavinthal/honnørtendens). Man legger da Norsk fordeling fra det man har igjen i fargen.</w:t>
      </w:r>
    </w:p>
    <w:p w:rsidR="00CA3055" w:rsidRPr="00712ACC" w:rsidRDefault="00CA3055" w:rsidP="009C0B5A">
      <w:pPr>
        <w:pStyle w:val="Brdtekst"/>
        <w:spacing w:before="0" w:after="0"/>
        <w:ind w:right="0"/>
        <w:rPr>
          <w:sz w:val="22"/>
        </w:rPr>
      </w:pPr>
    </w:p>
    <w:p w:rsidR="00E20370" w:rsidRPr="00712ACC" w:rsidRDefault="00E20370" w:rsidP="009C0B5A">
      <w:pPr>
        <w:pStyle w:val="Brdtekst"/>
        <w:spacing w:before="0" w:after="0"/>
        <w:ind w:right="0"/>
        <w:rPr>
          <w:sz w:val="22"/>
        </w:rPr>
      </w:pPr>
      <w:r w:rsidRPr="00712ACC">
        <w:rPr>
          <w:sz w:val="22"/>
        </w:rPr>
        <w:t>Når makker spiller ut en konge (som kan være fra E K) mot fargekontrakt, skal du alltid legge fordeling!</w:t>
      </w:r>
    </w:p>
    <w:p w:rsidR="00EF5E62" w:rsidRPr="00712ACC" w:rsidRDefault="00EF5E62" w:rsidP="009C0B5A">
      <w:pPr>
        <w:pStyle w:val="Brdtekst"/>
        <w:spacing w:before="0" w:after="0"/>
        <w:ind w:right="0"/>
        <w:rPr>
          <w:sz w:val="22"/>
        </w:rPr>
      </w:pPr>
    </w:p>
    <w:p w:rsidR="00E20370" w:rsidRPr="00712ACC" w:rsidRDefault="00C75671" w:rsidP="00CA3055">
      <w:pPr>
        <w:pStyle w:val="Overskrift3"/>
      </w:pPr>
      <w:bookmarkStart w:id="581" w:name="_Toc361740789"/>
      <w:r w:rsidRPr="00712ACC">
        <w:rPr>
          <w:lang w:val="nb-NO"/>
        </w:rPr>
        <w:t xml:space="preserve"> </w:t>
      </w:r>
      <w:bookmarkStart w:id="582" w:name="_Toc449517118"/>
      <w:r w:rsidR="00E20370" w:rsidRPr="00CA3055">
        <w:t>Unntak</w:t>
      </w:r>
      <w:bookmarkEnd w:id="581"/>
      <w:r w:rsidR="00FE2402" w:rsidRPr="00712ACC">
        <w:t xml:space="preserve"> fra fordelingskast</w:t>
      </w:r>
      <w:bookmarkEnd w:id="582"/>
    </w:p>
    <w:p w:rsidR="00C75671" w:rsidRPr="00712ACC" w:rsidRDefault="00C75671" w:rsidP="009C0B5A">
      <w:pPr>
        <w:spacing w:before="0" w:after="0"/>
        <w:rPr>
          <w:color w:val="000000"/>
          <w:kern w:val="22"/>
        </w:rPr>
      </w:pPr>
    </w:p>
    <w:p w:rsidR="00C75671" w:rsidRPr="00712ACC" w:rsidRDefault="00E20370" w:rsidP="00CA3055">
      <w:pPr>
        <w:pStyle w:val="Listeavsnitt"/>
        <w:numPr>
          <w:ilvl w:val="0"/>
          <w:numId w:val="39"/>
        </w:numPr>
        <w:spacing w:before="0" w:after="0"/>
        <w:ind w:left="1134" w:hanging="567"/>
        <w:rPr>
          <w:color w:val="000000"/>
          <w:kern w:val="22"/>
        </w:rPr>
      </w:pPr>
      <w:r w:rsidRPr="00712ACC">
        <w:rPr>
          <w:color w:val="FF0000"/>
          <w:kern w:val="22"/>
        </w:rPr>
        <w:t>NB!</w:t>
      </w:r>
      <w:r w:rsidRPr="00712ACC">
        <w:rPr>
          <w:color w:val="000000"/>
          <w:kern w:val="22"/>
        </w:rPr>
        <w:t xml:space="preserve"> Aldri fordelingskast hvis det kan koste stikk!</w:t>
      </w:r>
    </w:p>
    <w:p w:rsidR="00C75671" w:rsidRPr="00712ACC" w:rsidRDefault="00E20370" w:rsidP="00CA3055">
      <w:pPr>
        <w:pStyle w:val="Listeavsnitt"/>
        <w:numPr>
          <w:ilvl w:val="0"/>
          <w:numId w:val="39"/>
        </w:numPr>
        <w:spacing w:before="0" w:after="0"/>
        <w:ind w:left="1134" w:hanging="567"/>
        <w:rPr>
          <w:color w:val="000000"/>
          <w:kern w:val="22"/>
        </w:rPr>
      </w:pPr>
      <w:r w:rsidRPr="00712ACC">
        <w:rPr>
          <w:color w:val="000000"/>
          <w:kern w:val="22"/>
        </w:rPr>
        <w:t>Mot NT bruker vi høy-lav</w:t>
      </w:r>
      <w:r w:rsidR="00FE2402" w:rsidRPr="00712ACC">
        <w:rPr>
          <w:color w:val="000000"/>
          <w:kern w:val="22"/>
        </w:rPr>
        <w:t xml:space="preserve"> i </w:t>
      </w:r>
      <w:r w:rsidRPr="00712ACC">
        <w:rPr>
          <w:color w:val="000000"/>
          <w:kern w:val="22"/>
        </w:rPr>
        <w:t>motpartens første (beste) farge til å markere hvor godt vi likte utspillet (</w:t>
      </w:r>
      <w:r w:rsidRPr="00712ACC">
        <w:rPr>
          <w:color w:val="FF0000"/>
          <w:kern w:val="22"/>
        </w:rPr>
        <w:t>Smith Peter</w:t>
      </w:r>
      <w:r w:rsidRPr="00712ACC">
        <w:rPr>
          <w:color w:val="000000"/>
          <w:kern w:val="22"/>
        </w:rPr>
        <w:t>).</w:t>
      </w:r>
      <w:r w:rsidR="00FE2402" w:rsidRPr="00712ACC">
        <w:rPr>
          <w:color w:val="000000"/>
          <w:kern w:val="22"/>
        </w:rPr>
        <w:t xml:space="preserve"> </w:t>
      </w:r>
      <w:r w:rsidR="00FE2402" w:rsidRPr="00712ACC">
        <w:rPr>
          <w:color w:val="FF0000"/>
          <w:kern w:val="22"/>
        </w:rPr>
        <w:t>Høyt kort = likte utspillet</w:t>
      </w:r>
      <w:r w:rsidR="00FE2402" w:rsidRPr="00712ACC">
        <w:rPr>
          <w:color w:val="000000"/>
          <w:kern w:val="22"/>
        </w:rPr>
        <w:t>.</w:t>
      </w:r>
    </w:p>
    <w:p w:rsidR="00FE2402" w:rsidRPr="00712ACC" w:rsidRDefault="00FE2402" w:rsidP="00CA3055">
      <w:pPr>
        <w:pStyle w:val="Listeavsnitt"/>
        <w:numPr>
          <w:ilvl w:val="0"/>
          <w:numId w:val="39"/>
        </w:numPr>
        <w:spacing w:before="0" w:after="0"/>
        <w:ind w:left="1134" w:hanging="567"/>
        <w:rPr>
          <w:color w:val="000000"/>
          <w:kern w:val="22"/>
        </w:rPr>
      </w:pPr>
      <w:r w:rsidRPr="00712ACC">
        <w:rPr>
          <w:color w:val="000000"/>
          <w:kern w:val="22"/>
        </w:rPr>
        <w:t xml:space="preserve">Inne i spillet vil spill av et </w:t>
      </w:r>
      <w:r w:rsidRPr="00712ACC">
        <w:rPr>
          <w:color w:val="FF0000"/>
          <w:kern w:val="22"/>
        </w:rPr>
        <w:t xml:space="preserve">lavt kort vise topphonnør </w:t>
      </w:r>
      <w:r w:rsidRPr="00712ACC">
        <w:rPr>
          <w:color w:val="000000"/>
          <w:kern w:val="22"/>
        </w:rPr>
        <w:t>i fargen, spesielt når vi vet at makker trenger denne informasjonen.</w:t>
      </w:r>
    </w:p>
    <w:p w:rsidR="00E20370" w:rsidRPr="00712ACC" w:rsidRDefault="00E20370" w:rsidP="009C0B5A">
      <w:pPr>
        <w:spacing w:before="0" w:after="0"/>
        <w:rPr>
          <w:color w:val="000000"/>
          <w:kern w:val="22"/>
        </w:rPr>
      </w:pPr>
    </w:p>
    <w:p w:rsidR="00E20370" w:rsidRPr="00712ACC" w:rsidRDefault="00E20370" w:rsidP="00CA3055">
      <w:pPr>
        <w:pStyle w:val="Overskrift2"/>
      </w:pPr>
      <w:bookmarkStart w:id="583" w:name="_Toc266934407"/>
      <w:bookmarkStart w:id="584" w:name="_Toc361740790"/>
      <w:bookmarkStart w:id="585" w:name="_Toc449517119"/>
      <w:r w:rsidRPr="00CA3055">
        <w:t>Sekvensmarkering</w:t>
      </w:r>
      <w:bookmarkEnd w:id="583"/>
      <w:bookmarkEnd w:id="584"/>
      <w:bookmarkEnd w:id="585"/>
    </w:p>
    <w:p w:rsidR="00C75671" w:rsidRPr="00712ACC" w:rsidRDefault="00E20370" w:rsidP="009C0B5A">
      <w:pPr>
        <w:pStyle w:val="Brdtekst"/>
        <w:spacing w:before="0" w:after="0"/>
        <w:ind w:right="0"/>
        <w:rPr>
          <w:sz w:val="22"/>
        </w:rPr>
      </w:pPr>
      <w:r w:rsidRPr="00712ACC">
        <w:rPr>
          <w:sz w:val="22"/>
        </w:rPr>
        <w:t>SEKVENS markeres ved:</w:t>
      </w:r>
    </w:p>
    <w:p w:rsidR="00C75671" w:rsidRPr="00712ACC" w:rsidRDefault="00E20370" w:rsidP="00CA3055">
      <w:pPr>
        <w:pStyle w:val="Listeavsnitt"/>
        <w:numPr>
          <w:ilvl w:val="0"/>
          <w:numId w:val="40"/>
        </w:numPr>
        <w:spacing w:before="0" w:after="0"/>
        <w:ind w:left="1134" w:hanging="567"/>
        <w:rPr>
          <w:rFonts w:cs="Arial"/>
          <w:bCs/>
          <w:spacing w:val="-3"/>
        </w:rPr>
      </w:pPr>
      <w:r w:rsidRPr="00712ACC">
        <w:rPr>
          <w:color w:val="FF0000"/>
        </w:rPr>
        <w:t xml:space="preserve">PÅSPILL </w:t>
      </w:r>
      <w:r w:rsidRPr="00712ACC">
        <w:t>av laveste kort i sekvensen.</w:t>
      </w:r>
    </w:p>
    <w:p w:rsidR="00C75671" w:rsidRPr="00712ACC" w:rsidRDefault="00E20370" w:rsidP="00CA3055">
      <w:pPr>
        <w:pStyle w:val="Listeavsnitt"/>
        <w:numPr>
          <w:ilvl w:val="0"/>
          <w:numId w:val="40"/>
        </w:numPr>
        <w:spacing w:before="0" w:after="0"/>
        <w:ind w:left="1134" w:hanging="567"/>
        <w:rPr>
          <w:rFonts w:cs="Arial"/>
          <w:bCs/>
          <w:spacing w:val="-3"/>
        </w:rPr>
      </w:pPr>
      <w:r w:rsidRPr="00712ACC">
        <w:rPr>
          <w:color w:val="FF0000"/>
        </w:rPr>
        <w:t xml:space="preserve">PÅKAST </w:t>
      </w:r>
      <w:r w:rsidRPr="00712ACC">
        <w:t>av høyeste kort i sekvensen.</w:t>
      </w:r>
    </w:p>
    <w:p w:rsidR="00E20370" w:rsidRPr="00712ACC" w:rsidRDefault="00E20370" w:rsidP="00CA3055">
      <w:pPr>
        <w:pStyle w:val="Listeavsnitt"/>
        <w:numPr>
          <w:ilvl w:val="0"/>
          <w:numId w:val="40"/>
        </w:numPr>
        <w:spacing w:before="0" w:after="0"/>
        <w:ind w:left="1134" w:hanging="567"/>
        <w:rPr>
          <w:rFonts w:cs="Arial"/>
          <w:bCs/>
          <w:spacing w:val="-3"/>
        </w:rPr>
      </w:pPr>
      <w:r w:rsidRPr="00712ACC">
        <w:rPr>
          <w:color w:val="FF0000"/>
        </w:rPr>
        <w:t xml:space="preserve">AVKAST </w:t>
      </w:r>
      <w:r w:rsidRPr="00712ACC">
        <w:t>av høyeste kort i sekvensen.</w:t>
      </w:r>
    </w:p>
    <w:p w:rsidR="00E20370" w:rsidRPr="00712ACC" w:rsidRDefault="00E20370" w:rsidP="009C0B5A">
      <w:pPr>
        <w:pStyle w:val="NormalList"/>
        <w:tabs>
          <w:tab w:val="clear" w:pos="540"/>
          <w:tab w:val="clear" w:pos="720"/>
          <w:tab w:val="clear" w:pos="1260"/>
          <w:tab w:val="clear" w:pos="1440"/>
        </w:tabs>
        <w:spacing w:before="0" w:after="0"/>
        <w:ind w:left="0" w:firstLine="0"/>
      </w:pPr>
    </w:p>
    <w:p w:rsidR="00E20370" w:rsidRPr="00712ACC" w:rsidRDefault="00E20370" w:rsidP="00CA3055">
      <w:pPr>
        <w:pStyle w:val="Overskrift2"/>
      </w:pPr>
      <w:bookmarkStart w:id="586" w:name="_Toc266934408"/>
      <w:bookmarkStart w:id="587" w:name="_Toc361740791"/>
      <w:bookmarkStart w:id="588" w:name="_Toc449517120"/>
      <w:r w:rsidRPr="00CA3055">
        <w:t>Lavinthal</w:t>
      </w:r>
      <w:bookmarkEnd w:id="586"/>
      <w:bookmarkEnd w:id="587"/>
      <w:bookmarkEnd w:id="588"/>
    </w:p>
    <w:p w:rsidR="00E20370" w:rsidRPr="00712ACC" w:rsidRDefault="00E20370" w:rsidP="00CA3055">
      <w:pPr>
        <w:pStyle w:val="Liste"/>
        <w:spacing w:before="0" w:after="0"/>
        <w:ind w:left="1134" w:hanging="567"/>
      </w:pPr>
      <w:r w:rsidRPr="00712ACC">
        <w:t>a)</w:t>
      </w:r>
      <w:r w:rsidR="00372633" w:rsidRPr="00712ACC">
        <w:tab/>
      </w:r>
      <w:r w:rsidRPr="00712ACC">
        <w:t xml:space="preserve">Et </w:t>
      </w:r>
      <w:r w:rsidRPr="00712ACC">
        <w:rPr>
          <w:color w:val="FF0000"/>
        </w:rPr>
        <w:t>HØYT</w:t>
      </w:r>
      <w:r w:rsidRPr="00712ACC">
        <w:t xml:space="preserve"> markeringskort betyr ønske om skift til den HØYESTE av de aktuelle farger. De aktuelle fargene er aldri trumffargen og heller aldri den fargen som blir spilt.</w:t>
      </w:r>
    </w:p>
    <w:p w:rsidR="00E20370" w:rsidRPr="00712ACC" w:rsidRDefault="00E20370" w:rsidP="00CA3055">
      <w:pPr>
        <w:pStyle w:val="Liste"/>
        <w:spacing w:before="0" w:after="0"/>
        <w:ind w:left="1134" w:hanging="567"/>
      </w:pPr>
      <w:r w:rsidRPr="00712ACC">
        <w:t>b)</w:t>
      </w:r>
      <w:r w:rsidR="00372633" w:rsidRPr="00712ACC">
        <w:tab/>
      </w:r>
      <w:r w:rsidRPr="00712ACC">
        <w:t xml:space="preserve">Et </w:t>
      </w:r>
      <w:r w:rsidRPr="00712ACC">
        <w:rPr>
          <w:color w:val="FF0000"/>
        </w:rPr>
        <w:t>LAVT</w:t>
      </w:r>
      <w:r w:rsidRPr="00712ACC">
        <w:t xml:space="preserve"> markeringskort betyr ønske om skift til den LAVESTE av de aktuelle farger.</w:t>
      </w:r>
    </w:p>
    <w:p w:rsidR="00E20370" w:rsidRPr="00712ACC" w:rsidRDefault="00E20370" w:rsidP="00CA3055">
      <w:pPr>
        <w:pStyle w:val="Liste"/>
        <w:spacing w:before="0" w:after="0"/>
        <w:ind w:left="1134" w:hanging="567"/>
      </w:pPr>
      <w:r w:rsidRPr="00712ACC">
        <w:t>c)</w:t>
      </w:r>
      <w:r w:rsidR="00372633" w:rsidRPr="00712ACC">
        <w:tab/>
      </w:r>
      <w:r w:rsidRPr="00712ACC">
        <w:t>Et UBESTEMMELIG markeringskort viser INGEN fargepreferanse.</w:t>
      </w:r>
    </w:p>
    <w:p w:rsidR="00CA3055" w:rsidRDefault="00CA3055" w:rsidP="00CA3055">
      <w:pPr>
        <w:pStyle w:val="Liste"/>
        <w:spacing w:before="0" w:after="0"/>
      </w:pPr>
    </w:p>
    <w:p w:rsidR="00CA3055" w:rsidRDefault="00CA3055" w:rsidP="00CA3055">
      <w:pPr>
        <w:pStyle w:val="Liste"/>
        <w:spacing w:before="0" w:after="0"/>
      </w:pPr>
    </w:p>
    <w:p w:rsidR="00E20370" w:rsidRPr="00712ACC" w:rsidRDefault="00E20370" w:rsidP="00CA3055">
      <w:pPr>
        <w:pStyle w:val="Liste"/>
        <w:spacing w:before="0" w:after="0"/>
      </w:pPr>
      <w:r w:rsidRPr="00712ACC">
        <w:t>LAVINTHAL-signalet brukes i følgende typiske situasjoner:</w:t>
      </w:r>
    </w:p>
    <w:p w:rsidR="00FE2402" w:rsidRPr="00712ACC" w:rsidRDefault="00FE2402" w:rsidP="009C0B5A">
      <w:pPr>
        <w:spacing w:before="0" w:after="0"/>
        <w:rPr>
          <w:spacing w:val="-3"/>
          <w:kern w:val="22"/>
        </w:rPr>
      </w:pPr>
    </w:p>
    <w:p w:rsidR="00E20370" w:rsidRPr="00712ACC" w:rsidRDefault="00E20370" w:rsidP="00CA3055">
      <w:pPr>
        <w:pStyle w:val="Liste2"/>
        <w:spacing w:before="0" w:after="0"/>
        <w:ind w:left="1134" w:hanging="567"/>
      </w:pPr>
      <w:r w:rsidRPr="00712ACC">
        <w:t>1)</w:t>
      </w:r>
      <w:r w:rsidR="00372633" w:rsidRPr="00712ACC">
        <w:tab/>
      </w:r>
      <w:r w:rsidRPr="00712ACC">
        <w:t>På åpningsutspill mot trumfkontrakt, hvor utspilleren beholder stikket i en farge hvor bordet har singelton, eller tar neste stikk (F.eks. K x/K D (x) (x) etter utspilt ess). M.a.o. når bordet b</w:t>
      </w:r>
      <w:r w:rsidR="00E2626B" w:rsidRPr="00712ACC">
        <w:t>ehersker fargen etter utspillet.</w:t>
      </w:r>
    </w:p>
    <w:p w:rsidR="00E20370" w:rsidRPr="00712ACC" w:rsidRDefault="00E20370" w:rsidP="00CA3055">
      <w:pPr>
        <w:pStyle w:val="Liste2"/>
        <w:spacing w:before="0" w:after="0"/>
        <w:ind w:left="1134" w:hanging="567"/>
      </w:pPr>
      <w:r w:rsidRPr="00712ACC">
        <w:t>2)</w:t>
      </w:r>
      <w:r w:rsidR="00372633" w:rsidRPr="00712ACC">
        <w:tab/>
      </w:r>
      <w:r w:rsidRPr="00712ACC">
        <w:t>ALLTID på et utspill når bordet tar de to neste stikkene i fargen, uansett NT- eller trumfkontrakt, når det er helt opplagt å skifte farge. Makker kan trenge informasjon om hvilken av fargene han kan finne deg med honnør(er) i, eller eventuelt hvilken farge du først ønsker skift til.</w:t>
      </w:r>
    </w:p>
    <w:p w:rsidR="00E20370" w:rsidRPr="00712ACC" w:rsidRDefault="00E20370" w:rsidP="00CA3055">
      <w:pPr>
        <w:pStyle w:val="Liste2"/>
        <w:spacing w:before="0" w:after="0"/>
        <w:ind w:left="1134" w:hanging="567"/>
      </w:pPr>
      <w:r w:rsidRPr="00712ACC">
        <w:t>3)</w:t>
      </w:r>
      <w:r w:rsidR="00372633" w:rsidRPr="00712ACC">
        <w:tab/>
      </w:r>
      <w:r w:rsidRPr="00712ACC">
        <w:t>Når du som motspiller gir din makker stjelestikk, skal du samti</w:t>
      </w:r>
      <w:r w:rsidRPr="00712ACC">
        <w:softHyphen/>
        <w:t>dig veilede ham om hvilken farge du ønsker tilbake. Dette gjøres gjennom høyden på det kortet du gir ham stjeling på.</w:t>
      </w:r>
    </w:p>
    <w:p w:rsidR="00E20370" w:rsidRPr="00712ACC" w:rsidRDefault="00E20370" w:rsidP="00CA3055">
      <w:pPr>
        <w:pStyle w:val="Liste2"/>
        <w:spacing w:before="0" w:after="0"/>
        <w:ind w:left="1134" w:hanging="567"/>
      </w:pPr>
      <w:r w:rsidRPr="00712ACC">
        <w:t>4)</w:t>
      </w:r>
      <w:r w:rsidR="00372633" w:rsidRPr="00712ACC">
        <w:tab/>
      </w:r>
      <w:r w:rsidRPr="00712ACC">
        <w:t>Når du som motspiller godspiller din farge mot en NT-kontrakt, og makker er eller blir renons i fargen, skal du vise Lavinthal med det kortet som driver ut motpartens siste stopper.</w:t>
      </w:r>
    </w:p>
    <w:p w:rsidR="00E20370" w:rsidRPr="00712ACC" w:rsidRDefault="00E20370" w:rsidP="00CA3055">
      <w:pPr>
        <w:pStyle w:val="Liste2"/>
        <w:spacing w:before="0" w:after="0"/>
        <w:ind w:left="1134" w:hanging="567"/>
      </w:pPr>
      <w:r w:rsidRPr="00712ACC">
        <w:t>5)</w:t>
      </w:r>
      <w:r w:rsidR="00372633" w:rsidRPr="00712ACC">
        <w:tab/>
      </w:r>
      <w:r w:rsidRPr="00712ACC">
        <w:t>Når du spiller en 3-korts honnørsekvens, vil m</w:t>
      </w:r>
      <w:r w:rsidR="00CF67DB" w:rsidRPr="00712ACC">
        <w:t xml:space="preserve">åten du spiller den på kunne gi </w:t>
      </w:r>
      <w:r w:rsidRPr="00712ACC">
        <w:t>indikasjoner om hvilken farge du kan holde i sluttspillet.</w:t>
      </w:r>
    </w:p>
    <w:p w:rsidR="00E20370" w:rsidRPr="00712ACC" w:rsidRDefault="00E20370" w:rsidP="00CA3055">
      <w:pPr>
        <w:pStyle w:val="Liste2"/>
        <w:spacing w:before="0" w:after="0"/>
        <w:ind w:left="1134" w:hanging="567"/>
      </w:pPr>
      <w:r w:rsidRPr="00712ACC">
        <w:t>6)</w:t>
      </w:r>
      <w:r w:rsidRPr="00712ACC">
        <w:tab/>
        <w:t>Når din makker forventer seg det, f. Eks. Når han har spilt ut singelton i en farge han vet du har topphonnører i. Måten du legger honnørene dine på vil fortelle ham hvor han kan treffe deg hen.</w:t>
      </w:r>
    </w:p>
    <w:p w:rsidR="00FE2402" w:rsidRPr="00712ACC" w:rsidRDefault="00FE2402" w:rsidP="009C0B5A">
      <w:pPr>
        <w:spacing w:before="0" w:after="0"/>
        <w:rPr>
          <w:spacing w:val="-3"/>
          <w:kern w:val="22"/>
        </w:rPr>
      </w:pPr>
    </w:p>
    <w:p w:rsidR="009A564E" w:rsidRPr="00712ACC" w:rsidRDefault="00E20370" w:rsidP="009C0B5A">
      <w:pPr>
        <w:pStyle w:val="Brdtekst-frsteinnrykk2"/>
        <w:spacing w:before="0" w:after="0"/>
        <w:ind w:left="0" w:firstLine="0"/>
      </w:pPr>
      <w:r w:rsidRPr="00712ACC">
        <w:t>En merkverdig lavinthal-posisjon opptrer når alle kort er kjente rett etter utspillet, og såvel utspilleren som utspillerens makker kan se at spillefører har max singelton i fargen:</w:t>
      </w:r>
      <w:bookmarkStart w:id="589" w:name="_Toc266934409"/>
      <w:bookmarkStart w:id="590" w:name="_Toc361740792"/>
    </w:p>
    <w:p w:rsidR="00EF5E62" w:rsidRPr="00712ACC" w:rsidRDefault="00EF5E62" w:rsidP="009C0B5A">
      <w:pPr>
        <w:pStyle w:val="Brdtekst-frsteinnrykk2"/>
        <w:spacing w:before="0" w:after="0"/>
        <w:ind w:left="0" w:firstLine="0"/>
      </w:pPr>
    </w:p>
    <w:p w:rsidR="00E20370" w:rsidRPr="00712ACC" w:rsidRDefault="00E20370" w:rsidP="00CA3055">
      <w:pPr>
        <w:pStyle w:val="Overskrift2"/>
      </w:pPr>
      <w:bookmarkStart w:id="591" w:name="_Toc449517121"/>
      <w:r w:rsidRPr="00CA3055">
        <w:t>TRUMF</w:t>
      </w:r>
      <w:r w:rsidRPr="00712ACC">
        <w:t>-EKKO</w:t>
      </w:r>
      <w:bookmarkEnd w:id="589"/>
      <w:bookmarkEnd w:id="590"/>
      <w:bookmarkEnd w:id="591"/>
    </w:p>
    <w:p w:rsidR="00E20370" w:rsidRDefault="00E20370" w:rsidP="009C0B5A">
      <w:pPr>
        <w:pStyle w:val="Brdtekst"/>
        <w:spacing w:before="0" w:after="0"/>
        <w:ind w:right="0"/>
        <w:rPr>
          <w:sz w:val="22"/>
        </w:rPr>
      </w:pPr>
      <w:r w:rsidRPr="00712ACC">
        <w:rPr>
          <w:sz w:val="22"/>
        </w:rPr>
        <w:t xml:space="preserve">Når motparten spiller trumf, markerer du </w:t>
      </w:r>
      <w:r w:rsidRPr="00712ACC">
        <w:rPr>
          <w:color w:val="FF0000"/>
          <w:sz w:val="22"/>
        </w:rPr>
        <w:t>OMVENDT</w:t>
      </w:r>
      <w:r w:rsidRPr="00712ACC">
        <w:rPr>
          <w:sz w:val="22"/>
        </w:rPr>
        <w:t>: (dvs. svensk på trumfen)</w:t>
      </w:r>
    </w:p>
    <w:p w:rsidR="00CA3055" w:rsidRPr="00712ACC" w:rsidRDefault="00CA3055" w:rsidP="009C0B5A">
      <w:pPr>
        <w:pStyle w:val="Brdtekst"/>
        <w:spacing w:before="0" w:after="0"/>
        <w:ind w:right="0"/>
        <w:rPr>
          <w:sz w:val="22"/>
        </w:rPr>
      </w:pPr>
    </w:p>
    <w:p w:rsidR="00E20370" w:rsidRPr="00712ACC" w:rsidRDefault="00E20370" w:rsidP="009C0B5A">
      <w:pPr>
        <w:spacing w:before="0" w:after="0"/>
        <w:rPr>
          <w:color w:val="FF0000"/>
          <w:spacing w:val="-3"/>
          <w:kern w:val="22"/>
        </w:rPr>
      </w:pPr>
      <w:r w:rsidRPr="00712ACC">
        <w:rPr>
          <w:spacing w:val="-3"/>
          <w:kern w:val="22"/>
        </w:rPr>
        <w:tab/>
      </w:r>
      <w:r w:rsidRPr="00712ACC">
        <w:rPr>
          <w:color w:val="FF0000"/>
          <w:spacing w:val="-3"/>
          <w:kern w:val="22"/>
        </w:rPr>
        <w:t>LAV-HØY</w:t>
      </w:r>
      <w:r w:rsidRPr="00712ACC">
        <w:rPr>
          <w:color w:val="FF0000"/>
          <w:spacing w:val="-3"/>
          <w:kern w:val="22"/>
        </w:rPr>
        <w:tab/>
        <w:t xml:space="preserve">= </w:t>
      </w:r>
      <w:r w:rsidRPr="00712ACC">
        <w:rPr>
          <w:color w:val="FF0000"/>
          <w:spacing w:val="-3"/>
          <w:kern w:val="22"/>
        </w:rPr>
        <w:tab/>
        <w:t>2 trumf eller 4 trumf.</w:t>
      </w:r>
    </w:p>
    <w:p w:rsidR="00E20370" w:rsidRPr="00712ACC" w:rsidRDefault="00E20370" w:rsidP="009C0B5A">
      <w:pPr>
        <w:spacing w:before="0" w:after="0"/>
        <w:rPr>
          <w:color w:val="FF0000"/>
          <w:spacing w:val="-3"/>
          <w:kern w:val="22"/>
        </w:rPr>
      </w:pPr>
      <w:r w:rsidRPr="00712ACC">
        <w:rPr>
          <w:color w:val="FF0000"/>
          <w:spacing w:val="-3"/>
          <w:kern w:val="22"/>
        </w:rPr>
        <w:tab/>
        <w:t>HØY-LAV</w:t>
      </w:r>
      <w:r w:rsidRPr="00712ACC">
        <w:rPr>
          <w:color w:val="FF0000"/>
          <w:spacing w:val="-3"/>
          <w:kern w:val="22"/>
        </w:rPr>
        <w:tab/>
        <w:t xml:space="preserve">= </w:t>
      </w:r>
      <w:r w:rsidRPr="00712ACC">
        <w:rPr>
          <w:color w:val="FF0000"/>
          <w:spacing w:val="-3"/>
          <w:kern w:val="22"/>
        </w:rPr>
        <w:tab/>
        <w:t>3 trumf eller 5 trumf.</w:t>
      </w:r>
    </w:p>
    <w:p w:rsidR="00FE2402" w:rsidRPr="00712ACC" w:rsidRDefault="00FE2402" w:rsidP="009C0B5A">
      <w:pPr>
        <w:spacing w:before="0" w:after="0"/>
        <w:rPr>
          <w:spacing w:val="-3"/>
          <w:kern w:val="22"/>
        </w:rPr>
      </w:pPr>
    </w:p>
    <w:p w:rsidR="00E20370" w:rsidRPr="00712ACC" w:rsidRDefault="00E20370" w:rsidP="009C0B5A">
      <w:pPr>
        <w:pStyle w:val="Brdtekst"/>
        <w:spacing w:before="0" w:after="0"/>
        <w:ind w:right="0"/>
        <w:rPr>
          <w:sz w:val="22"/>
        </w:rPr>
      </w:pPr>
      <w:r w:rsidRPr="00712ACC">
        <w:rPr>
          <w:sz w:val="22"/>
        </w:rPr>
        <w:t>Poenget er at makker skal kunne beregne om han skal forsøke å gi deg en eventuell stjeling eller om han skal spille egen langfarge for å korte spille</w:t>
      </w:r>
      <w:r w:rsidRPr="00712ACC">
        <w:rPr>
          <w:sz w:val="22"/>
        </w:rPr>
        <w:softHyphen/>
        <w:t>føreren i trumf (trumfmatte ham – og gjøre ham ”kort og rar”).</w:t>
      </w:r>
    </w:p>
    <w:p w:rsidR="00EF5E62" w:rsidRPr="00712ACC" w:rsidRDefault="00EF5E62" w:rsidP="009C0B5A">
      <w:pPr>
        <w:pStyle w:val="Brdtekst"/>
        <w:spacing w:before="0" w:after="0"/>
        <w:ind w:right="0"/>
        <w:rPr>
          <w:sz w:val="22"/>
        </w:rPr>
      </w:pPr>
    </w:p>
    <w:p w:rsidR="00E20370" w:rsidRPr="00712ACC" w:rsidRDefault="00E20370" w:rsidP="00CA3055">
      <w:pPr>
        <w:pStyle w:val="Overskrift2"/>
      </w:pPr>
      <w:bookmarkStart w:id="592" w:name="_Toc266934410"/>
      <w:bookmarkStart w:id="593" w:name="_Toc361740793"/>
      <w:bookmarkStart w:id="594" w:name="_Toc449517122"/>
      <w:r w:rsidRPr="00CA3055">
        <w:t>ODDBALL</w:t>
      </w:r>
      <w:r w:rsidRPr="00712ACC">
        <w:t xml:space="preserve"> (SMITH PETER)</w:t>
      </w:r>
      <w:bookmarkEnd w:id="592"/>
      <w:bookmarkEnd w:id="593"/>
      <w:bookmarkEnd w:id="594"/>
    </w:p>
    <w:p w:rsidR="00CA3055" w:rsidRDefault="00E20370" w:rsidP="009C0B5A">
      <w:pPr>
        <w:pStyle w:val="Brdtekst"/>
        <w:spacing w:before="0" w:after="0"/>
        <w:ind w:right="0"/>
        <w:rPr>
          <w:sz w:val="22"/>
        </w:rPr>
      </w:pPr>
      <w:r w:rsidRPr="00712ACC">
        <w:rPr>
          <w:sz w:val="22"/>
        </w:rPr>
        <w:t>Når motparten spiller NT-kontrakt, og utspillet har vært fordelings</w:t>
      </w:r>
      <w:r w:rsidRPr="00712ACC">
        <w:rPr>
          <w:sz w:val="22"/>
        </w:rPr>
        <w:softHyphen/>
        <w:t>visende fra langfarge, så kan utspillet ha vært fra bare småkort, eller det kan ha vært fra en farge med substans. Utspilleren kan ha truffet blinken hos makker, eller det hele kan ha vært skivebom.</w:t>
      </w:r>
    </w:p>
    <w:p w:rsidR="00E20370" w:rsidRPr="00712ACC" w:rsidRDefault="00E20370" w:rsidP="009C0B5A">
      <w:pPr>
        <w:pStyle w:val="Brdtekst"/>
        <w:spacing w:before="0" w:after="0"/>
        <w:ind w:right="0"/>
        <w:rPr>
          <w:sz w:val="22"/>
        </w:rPr>
      </w:pPr>
      <w:r w:rsidRPr="00712ACC">
        <w:rPr>
          <w:sz w:val="22"/>
        </w:rPr>
        <w:t xml:space="preserve"> </w:t>
      </w:r>
    </w:p>
    <w:p w:rsidR="00E20370" w:rsidRDefault="00E20370" w:rsidP="009C0B5A">
      <w:pPr>
        <w:pStyle w:val="Brdtekst"/>
        <w:spacing w:before="0" w:after="0"/>
        <w:ind w:right="0"/>
        <w:rPr>
          <w:sz w:val="22"/>
        </w:rPr>
      </w:pPr>
      <w:r w:rsidRPr="00712ACC">
        <w:rPr>
          <w:sz w:val="22"/>
        </w:rPr>
        <w:t xml:space="preserve">For å finne ut hvor godt utspillet har vært, markerer </w:t>
      </w:r>
      <w:r w:rsidRPr="00712ACC">
        <w:rPr>
          <w:color w:val="FF0000"/>
          <w:sz w:val="22"/>
        </w:rPr>
        <w:t>begge motspil</w:t>
      </w:r>
      <w:r w:rsidRPr="00712ACC">
        <w:rPr>
          <w:color w:val="FF0000"/>
          <w:sz w:val="22"/>
        </w:rPr>
        <w:softHyphen/>
        <w:t xml:space="preserve">lerne </w:t>
      </w:r>
      <w:r w:rsidRPr="00712ACC">
        <w:rPr>
          <w:sz w:val="22"/>
        </w:rPr>
        <w:t xml:space="preserve">dette første gang spilleføreren spiller sin </w:t>
      </w:r>
      <w:r w:rsidR="00372633" w:rsidRPr="00712ACC">
        <w:rPr>
          <w:sz w:val="22"/>
        </w:rPr>
        <w:t>«</w:t>
      </w:r>
      <w:r w:rsidRPr="00712ACC">
        <w:rPr>
          <w:sz w:val="22"/>
        </w:rPr>
        <w:t>gode</w:t>
      </w:r>
      <w:r w:rsidR="00372633" w:rsidRPr="00712ACC">
        <w:rPr>
          <w:sz w:val="22"/>
        </w:rPr>
        <w:t>»</w:t>
      </w:r>
      <w:r w:rsidRPr="00712ACC">
        <w:rPr>
          <w:sz w:val="22"/>
        </w:rPr>
        <w:t xml:space="preserve"> farge (dette er normalt det første han gjør).</w:t>
      </w:r>
    </w:p>
    <w:p w:rsidR="000E0FF4" w:rsidRDefault="000E0FF4" w:rsidP="009C0B5A">
      <w:pPr>
        <w:pStyle w:val="Brdtekst"/>
        <w:spacing w:before="0" w:after="0"/>
        <w:ind w:right="0"/>
        <w:rPr>
          <w:sz w:val="22"/>
        </w:rPr>
      </w:pPr>
    </w:p>
    <w:p w:rsidR="000E0FF4" w:rsidRPr="00712ACC" w:rsidRDefault="000E0FF4" w:rsidP="009C0B5A">
      <w:pPr>
        <w:pStyle w:val="Brdtekst"/>
        <w:spacing w:before="0" w:after="0"/>
        <w:ind w:right="0"/>
        <w:rPr>
          <w:sz w:val="22"/>
        </w:rPr>
      </w:pPr>
    </w:p>
    <w:p w:rsidR="00E20370" w:rsidRPr="00712ACC" w:rsidRDefault="00E20370" w:rsidP="009C0B5A">
      <w:pPr>
        <w:spacing w:before="0" w:after="0"/>
        <w:rPr>
          <w:bCs/>
          <w:spacing w:val="-3"/>
          <w:kern w:val="22"/>
        </w:rPr>
      </w:pPr>
      <w:r w:rsidRPr="00712ACC">
        <w:rPr>
          <w:spacing w:val="-3"/>
          <w:kern w:val="22"/>
        </w:rPr>
        <w:tab/>
      </w:r>
      <w:r w:rsidRPr="00712ACC">
        <w:rPr>
          <w:color w:val="FF0000"/>
          <w:spacing w:val="-3"/>
          <w:kern w:val="22"/>
        </w:rPr>
        <w:t>LAV - HØY</w:t>
      </w:r>
      <w:r w:rsidRPr="00712ACC">
        <w:rPr>
          <w:spacing w:val="-3"/>
          <w:kern w:val="22"/>
        </w:rPr>
        <w:tab/>
      </w:r>
      <w:r w:rsidRPr="00712ACC">
        <w:rPr>
          <w:bCs/>
          <w:spacing w:val="-3"/>
          <w:kern w:val="22"/>
        </w:rPr>
        <w:t xml:space="preserve">= </w:t>
      </w:r>
      <w:r w:rsidRPr="00712ACC">
        <w:rPr>
          <w:bCs/>
          <w:spacing w:val="-3"/>
          <w:kern w:val="22"/>
        </w:rPr>
        <w:tab/>
        <w:t>Ingen interesse for utspillsfargen.</w:t>
      </w:r>
    </w:p>
    <w:p w:rsidR="00E20370" w:rsidRPr="00712ACC" w:rsidRDefault="00E20370" w:rsidP="009C0B5A">
      <w:pPr>
        <w:spacing w:before="0" w:after="0"/>
        <w:rPr>
          <w:bCs/>
          <w:spacing w:val="-3"/>
          <w:kern w:val="22"/>
        </w:rPr>
      </w:pPr>
      <w:r w:rsidRPr="00712ACC">
        <w:rPr>
          <w:spacing w:val="-3"/>
          <w:kern w:val="22"/>
        </w:rPr>
        <w:tab/>
      </w:r>
      <w:r w:rsidRPr="00712ACC">
        <w:rPr>
          <w:color w:val="FF0000"/>
          <w:spacing w:val="-3"/>
          <w:kern w:val="22"/>
        </w:rPr>
        <w:t>HØY - LAV</w:t>
      </w:r>
      <w:r w:rsidRPr="00712ACC">
        <w:rPr>
          <w:spacing w:val="-3"/>
          <w:kern w:val="22"/>
        </w:rPr>
        <w:tab/>
      </w:r>
      <w:r w:rsidRPr="00712ACC">
        <w:rPr>
          <w:bCs/>
          <w:spacing w:val="-3"/>
          <w:kern w:val="22"/>
        </w:rPr>
        <w:t xml:space="preserve">= </w:t>
      </w:r>
      <w:r w:rsidRPr="00712ACC">
        <w:rPr>
          <w:bCs/>
          <w:spacing w:val="-3"/>
          <w:kern w:val="22"/>
        </w:rPr>
        <w:tab/>
        <w:t>Sterk interesse for utspillsfargen.</w:t>
      </w:r>
    </w:p>
    <w:p w:rsidR="00E2626B" w:rsidRPr="00712ACC" w:rsidRDefault="00E2626B" w:rsidP="009C0B5A">
      <w:pPr>
        <w:spacing w:before="0" w:after="0"/>
      </w:pPr>
      <w:bookmarkStart w:id="595" w:name="_Toc266934411"/>
      <w:bookmarkStart w:id="596" w:name="_Toc361740794"/>
    </w:p>
    <w:p w:rsidR="00E20370" w:rsidRPr="00712ACC" w:rsidRDefault="00E20370" w:rsidP="000E0FF4">
      <w:pPr>
        <w:pStyle w:val="Overskrift2"/>
      </w:pPr>
      <w:bookmarkStart w:id="597" w:name="_Toc449517123"/>
      <w:r w:rsidRPr="00712ACC">
        <w:t>KOMBINERTE MARKERINGER</w:t>
      </w:r>
      <w:bookmarkEnd w:id="595"/>
      <w:bookmarkEnd w:id="596"/>
      <w:bookmarkEnd w:id="597"/>
    </w:p>
    <w:p w:rsidR="00E20370" w:rsidRPr="00EF5E62" w:rsidRDefault="00E20370" w:rsidP="009C0B5A">
      <w:pPr>
        <w:pStyle w:val="Brdtekst"/>
        <w:spacing w:before="0" w:after="0"/>
        <w:ind w:right="0"/>
        <w:rPr>
          <w:sz w:val="22"/>
        </w:rPr>
      </w:pPr>
      <w:r w:rsidRPr="00712ACC">
        <w:rPr>
          <w:sz w:val="22"/>
        </w:rPr>
        <w:t>Når den første markeringen i en farge viser styrke, svakhet, Lavinthal eller ODDBALL, vil de</w:t>
      </w:r>
      <w:r w:rsidR="00FE2402" w:rsidRPr="00712ACC">
        <w:rPr>
          <w:sz w:val="22"/>
        </w:rPr>
        <w:t>t</w:t>
      </w:r>
      <w:r w:rsidRPr="00712ACC">
        <w:rPr>
          <w:sz w:val="22"/>
        </w:rPr>
        <w:t xml:space="preserve"> andre </w:t>
      </w:r>
      <w:r w:rsidR="00FE2402" w:rsidRPr="00712ACC">
        <w:rPr>
          <w:sz w:val="22"/>
        </w:rPr>
        <w:t xml:space="preserve">kortet i den fargen være fordelingskast, og </w:t>
      </w:r>
      <w:r w:rsidRPr="00712ACC">
        <w:rPr>
          <w:sz w:val="22"/>
        </w:rPr>
        <w:t>vise antallet GJENVÆRENDE KORT i fargen.</w:t>
      </w:r>
      <w:r w:rsidRPr="00EF5E62">
        <w:rPr>
          <w:sz w:val="22"/>
        </w:rPr>
        <w:t xml:space="preserve"> </w:t>
      </w:r>
    </w:p>
    <w:p w:rsidR="00970DF5" w:rsidRPr="00970A06" w:rsidRDefault="00970DF5" w:rsidP="009C0B5A">
      <w:pPr>
        <w:spacing w:before="0" w:after="0"/>
        <w:rPr>
          <w:kern w:val="22"/>
        </w:rPr>
      </w:pPr>
    </w:p>
    <w:sectPr w:rsidR="00970DF5" w:rsidRPr="00970A06" w:rsidSect="00A90BAC">
      <w:headerReference w:type="even" r:id="rId16"/>
      <w:footerReference w:type="even" r:id="rId17"/>
      <w:footerReference w:type="default" r:id="rId18"/>
      <w:pgSz w:w="11906" w:h="16838"/>
      <w:pgMar w:top="682"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4AD" w:rsidRDefault="001A74AD">
      <w:pPr>
        <w:spacing w:before="0" w:after="0"/>
      </w:pPr>
      <w:r>
        <w:separator/>
      </w:r>
    </w:p>
  </w:endnote>
  <w:endnote w:type="continuationSeparator" w:id="0">
    <w:p w:rsidR="001A74AD" w:rsidRDefault="001A74A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80"/>
    <w:family w:val="auto"/>
    <w:pitch w:val="default"/>
  </w:font>
  <w:font w:name="Comic Sans MS">
    <w:panose1 w:val="030F0702030302020204"/>
    <w:charset w:val="00"/>
    <w:family w:val="script"/>
    <w:pitch w:val="variable"/>
    <w:sig w:usb0="00000287" w:usb1="40000013"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jaVu Sans">
    <w:altName w:val="MS Gothic"/>
    <w:charset w:val="80"/>
    <w:family w:val="auto"/>
    <w:pitch w:val="variable"/>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BDB" w:rsidRDefault="00433BDB" w:rsidP="008A1CF5">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2</w:t>
    </w:r>
    <w:r>
      <w:rPr>
        <w:rStyle w:val="Sidetall"/>
      </w:rPr>
      <w:fldChar w:fldCharType="end"/>
    </w:r>
  </w:p>
  <w:p w:rsidR="00433BDB" w:rsidRDefault="00433BDB">
    <w:pPr>
      <w:pStyle w:val="Bunntekst"/>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6799990"/>
      <w:docPartObj>
        <w:docPartGallery w:val="Page Numbers (Bottom of Page)"/>
        <w:docPartUnique/>
      </w:docPartObj>
    </w:sdtPr>
    <w:sdtEndPr/>
    <w:sdtContent>
      <w:p w:rsidR="00433BDB" w:rsidRDefault="00433BDB">
        <w:pPr>
          <w:pStyle w:val="Bunntekst"/>
          <w:jc w:val="center"/>
        </w:pPr>
        <w:r>
          <w:fldChar w:fldCharType="begin"/>
        </w:r>
        <w:r>
          <w:instrText>PAGE   \* MERGEFORMAT</w:instrText>
        </w:r>
        <w:r>
          <w:fldChar w:fldCharType="separate"/>
        </w:r>
        <w:r w:rsidR="001A74AD">
          <w:rPr>
            <w:noProof/>
          </w:rPr>
          <w:t>1</w:t>
        </w:r>
        <w:r>
          <w:fldChar w:fldCharType="end"/>
        </w:r>
      </w:p>
    </w:sdtContent>
  </w:sdt>
  <w:p w:rsidR="00433BDB" w:rsidRDefault="00433BDB">
    <w:pPr>
      <w:pStyle w:val="Bunntekst"/>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4AD" w:rsidRDefault="001A74AD">
      <w:pPr>
        <w:spacing w:before="0" w:after="0"/>
      </w:pPr>
      <w:r>
        <w:separator/>
      </w:r>
    </w:p>
  </w:footnote>
  <w:footnote w:type="continuationSeparator" w:id="0">
    <w:p w:rsidR="001A74AD" w:rsidRDefault="001A74AD">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BDB" w:rsidRDefault="00433BDB" w:rsidP="008A1CF5">
    <w:pPr>
      <w:pStyle w:val="Topp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end"/>
    </w:r>
  </w:p>
  <w:p w:rsidR="00433BDB" w:rsidRDefault="00433BDB">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7"/>
    <w:lvl w:ilvl="0">
      <w:start w:val="1"/>
      <w:numFmt w:val="bullet"/>
      <w:lvlText w:val=""/>
      <w:lvlJc w:val="left"/>
      <w:pPr>
        <w:tabs>
          <w:tab w:val="num" w:pos="1418"/>
        </w:tabs>
        <w:ind w:left="1418" w:hanging="360"/>
      </w:pPr>
      <w:rPr>
        <w:rFonts w:ascii="Wingdings 2" w:hAnsi="Wingdings 2" w:cs="OpenSymbol"/>
      </w:rPr>
    </w:lvl>
    <w:lvl w:ilvl="1">
      <w:start w:val="1"/>
      <w:numFmt w:val="bullet"/>
      <w:lvlText w:val="◦"/>
      <w:lvlJc w:val="left"/>
      <w:pPr>
        <w:tabs>
          <w:tab w:val="num" w:pos="1778"/>
        </w:tabs>
        <w:ind w:left="1778" w:hanging="360"/>
      </w:pPr>
      <w:rPr>
        <w:rFonts w:ascii="OpenSymbol" w:hAnsi="OpenSymbol" w:cs="OpenSymbol"/>
      </w:rPr>
    </w:lvl>
    <w:lvl w:ilvl="2">
      <w:start w:val="1"/>
      <w:numFmt w:val="bullet"/>
      <w:lvlText w:val="▪"/>
      <w:lvlJc w:val="left"/>
      <w:pPr>
        <w:tabs>
          <w:tab w:val="num" w:pos="2138"/>
        </w:tabs>
        <w:ind w:left="2138" w:hanging="360"/>
      </w:pPr>
      <w:rPr>
        <w:rFonts w:ascii="OpenSymbol" w:hAnsi="OpenSymbol" w:cs="OpenSymbol"/>
      </w:rPr>
    </w:lvl>
    <w:lvl w:ilvl="3">
      <w:start w:val="1"/>
      <w:numFmt w:val="bullet"/>
      <w:lvlText w:val=""/>
      <w:lvlJc w:val="left"/>
      <w:pPr>
        <w:tabs>
          <w:tab w:val="num" w:pos="2498"/>
        </w:tabs>
        <w:ind w:left="2498" w:hanging="360"/>
      </w:pPr>
      <w:rPr>
        <w:rFonts w:ascii="Wingdings 2" w:hAnsi="Wingdings 2" w:cs="OpenSymbol"/>
      </w:rPr>
    </w:lvl>
    <w:lvl w:ilvl="4">
      <w:start w:val="1"/>
      <w:numFmt w:val="bullet"/>
      <w:lvlText w:val="◦"/>
      <w:lvlJc w:val="left"/>
      <w:pPr>
        <w:tabs>
          <w:tab w:val="num" w:pos="2858"/>
        </w:tabs>
        <w:ind w:left="2858" w:hanging="360"/>
      </w:pPr>
      <w:rPr>
        <w:rFonts w:ascii="OpenSymbol" w:hAnsi="OpenSymbol" w:cs="OpenSymbol"/>
      </w:rPr>
    </w:lvl>
    <w:lvl w:ilvl="5">
      <w:start w:val="1"/>
      <w:numFmt w:val="bullet"/>
      <w:lvlText w:val="▪"/>
      <w:lvlJc w:val="left"/>
      <w:pPr>
        <w:tabs>
          <w:tab w:val="num" w:pos="3218"/>
        </w:tabs>
        <w:ind w:left="3218" w:hanging="360"/>
      </w:pPr>
      <w:rPr>
        <w:rFonts w:ascii="OpenSymbol" w:hAnsi="OpenSymbol" w:cs="OpenSymbol"/>
      </w:rPr>
    </w:lvl>
    <w:lvl w:ilvl="6">
      <w:start w:val="1"/>
      <w:numFmt w:val="bullet"/>
      <w:lvlText w:val=""/>
      <w:lvlJc w:val="left"/>
      <w:pPr>
        <w:tabs>
          <w:tab w:val="num" w:pos="3578"/>
        </w:tabs>
        <w:ind w:left="3578" w:hanging="360"/>
      </w:pPr>
      <w:rPr>
        <w:rFonts w:ascii="Wingdings 2" w:hAnsi="Wingdings 2" w:cs="OpenSymbol"/>
      </w:rPr>
    </w:lvl>
    <w:lvl w:ilvl="7">
      <w:start w:val="1"/>
      <w:numFmt w:val="bullet"/>
      <w:lvlText w:val="◦"/>
      <w:lvlJc w:val="left"/>
      <w:pPr>
        <w:tabs>
          <w:tab w:val="num" w:pos="3938"/>
        </w:tabs>
        <w:ind w:left="3938" w:hanging="360"/>
      </w:pPr>
      <w:rPr>
        <w:rFonts w:ascii="OpenSymbol" w:hAnsi="OpenSymbol" w:cs="OpenSymbol"/>
      </w:rPr>
    </w:lvl>
    <w:lvl w:ilvl="8">
      <w:start w:val="1"/>
      <w:numFmt w:val="bullet"/>
      <w:lvlText w:val="▪"/>
      <w:lvlJc w:val="left"/>
      <w:pPr>
        <w:tabs>
          <w:tab w:val="num" w:pos="4298"/>
        </w:tabs>
        <w:ind w:left="4298" w:hanging="360"/>
      </w:pPr>
      <w:rPr>
        <w:rFonts w:ascii="OpenSymbol" w:hAnsi="OpenSymbol" w:cs="OpenSymbol"/>
      </w:rPr>
    </w:lvl>
  </w:abstractNum>
  <w:abstractNum w:abstractNumId="1">
    <w:nsid w:val="0000000A"/>
    <w:multiLevelType w:val="multilevel"/>
    <w:tmpl w:val="0000000A"/>
    <w:name w:val="WW8Num10"/>
    <w:lvl w:ilvl="0">
      <w:start w:val="1"/>
      <w:numFmt w:val="bullet"/>
      <w:lvlText w:val=""/>
      <w:lvlJc w:val="left"/>
      <w:pPr>
        <w:tabs>
          <w:tab w:val="num" w:pos="1440"/>
        </w:tabs>
        <w:ind w:left="1440" w:hanging="360"/>
      </w:pPr>
      <w:rPr>
        <w:rFonts w:ascii="Wingdings 2" w:hAnsi="Wingdings 2"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Wingdings 2" w:hAnsi="Wingdings 2"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Wingdings 2" w:hAnsi="Wingdings 2"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2">
    <w:nsid w:val="00000014"/>
    <w:multiLevelType w:val="multilevel"/>
    <w:tmpl w:val="00000014"/>
    <w:name w:val="WW8Num20"/>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15"/>
    <w:multiLevelType w:val="multilevel"/>
    <w:tmpl w:val="00000015"/>
    <w:name w:val="WW8Num2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4EB6D50"/>
    <w:multiLevelType w:val="hybridMultilevel"/>
    <w:tmpl w:val="A4608DE6"/>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05D15720"/>
    <w:multiLevelType w:val="hybridMultilevel"/>
    <w:tmpl w:val="1A9400C8"/>
    <w:lvl w:ilvl="0" w:tplc="D006EF18">
      <w:start w:val="1"/>
      <w:numFmt w:val="lowerLetter"/>
      <w:lvlText w:val="%1)"/>
      <w:lvlJc w:val="left"/>
      <w:pPr>
        <w:ind w:left="1065" w:hanging="360"/>
      </w:pPr>
      <w:rPr>
        <w:rFonts w:hint="default"/>
      </w:rPr>
    </w:lvl>
    <w:lvl w:ilvl="1" w:tplc="04140019" w:tentative="1">
      <w:start w:val="1"/>
      <w:numFmt w:val="lowerLetter"/>
      <w:lvlText w:val="%2."/>
      <w:lvlJc w:val="left"/>
      <w:pPr>
        <w:ind w:left="1785" w:hanging="360"/>
      </w:pPr>
    </w:lvl>
    <w:lvl w:ilvl="2" w:tplc="0414001B" w:tentative="1">
      <w:start w:val="1"/>
      <w:numFmt w:val="lowerRoman"/>
      <w:lvlText w:val="%3."/>
      <w:lvlJc w:val="right"/>
      <w:pPr>
        <w:ind w:left="2505" w:hanging="180"/>
      </w:pPr>
    </w:lvl>
    <w:lvl w:ilvl="3" w:tplc="0414000F" w:tentative="1">
      <w:start w:val="1"/>
      <w:numFmt w:val="decimal"/>
      <w:lvlText w:val="%4."/>
      <w:lvlJc w:val="left"/>
      <w:pPr>
        <w:ind w:left="3225" w:hanging="360"/>
      </w:pPr>
    </w:lvl>
    <w:lvl w:ilvl="4" w:tplc="04140019" w:tentative="1">
      <w:start w:val="1"/>
      <w:numFmt w:val="lowerLetter"/>
      <w:lvlText w:val="%5."/>
      <w:lvlJc w:val="left"/>
      <w:pPr>
        <w:ind w:left="3945" w:hanging="360"/>
      </w:pPr>
    </w:lvl>
    <w:lvl w:ilvl="5" w:tplc="0414001B" w:tentative="1">
      <w:start w:val="1"/>
      <w:numFmt w:val="lowerRoman"/>
      <w:lvlText w:val="%6."/>
      <w:lvlJc w:val="right"/>
      <w:pPr>
        <w:ind w:left="4665" w:hanging="180"/>
      </w:pPr>
    </w:lvl>
    <w:lvl w:ilvl="6" w:tplc="0414000F" w:tentative="1">
      <w:start w:val="1"/>
      <w:numFmt w:val="decimal"/>
      <w:lvlText w:val="%7."/>
      <w:lvlJc w:val="left"/>
      <w:pPr>
        <w:ind w:left="5385" w:hanging="360"/>
      </w:pPr>
    </w:lvl>
    <w:lvl w:ilvl="7" w:tplc="04140019" w:tentative="1">
      <w:start w:val="1"/>
      <w:numFmt w:val="lowerLetter"/>
      <w:lvlText w:val="%8."/>
      <w:lvlJc w:val="left"/>
      <w:pPr>
        <w:ind w:left="6105" w:hanging="360"/>
      </w:pPr>
    </w:lvl>
    <w:lvl w:ilvl="8" w:tplc="0414001B" w:tentative="1">
      <w:start w:val="1"/>
      <w:numFmt w:val="lowerRoman"/>
      <w:lvlText w:val="%9."/>
      <w:lvlJc w:val="right"/>
      <w:pPr>
        <w:ind w:left="6825" w:hanging="180"/>
      </w:pPr>
    </w:lvl>
  </w:abstractNum>
  <w:abstractNum w:abstractNumId="6">
    <w:nsid w:val="06B6190D"/>
    <w:multiLevelType w:val="hybridMultilevel"/>
    <w:tmpl w:val="C5F02A0C"/>
    <w:lvl w:ilvl="0" w:tplc="36AE43CE">
      <w:start w:val="1"/>
      <w:numFmt w:val="decimal"/>
      <w:lvlText w:val="%1)"/>
      <w:lvlJc w:val="left"/>
      <w:pPr>
        <w:ind w:left="786" w:hanging="360"/>
      </w:pPr>
      <w:rPr>
        <w:rFonts w:hint="default"/>
      </w:rPr>
    </w:lvl>
    <w:lvl w:ilvl="1" w:tplc="04140019" w:tentative="1">
      <w:start w:val="1"/>
      <w:numFmt w:val="lowerLetter"/>
      <w:lvlText w:val="%2."/>
      <w:lvlJc w:val="left"/>
      <w:pPr>
        <w:ind w:left="1506" w:hanging="360"/>
      </w:pPr>
    </w:lvl>
    <w:lvl w:ilvl="2" w:tplc="0414001B" w:tentative="1">
      <w:start w:val="1"/>
      <w:numFmt w:val="lowerRoman"/>
      <w:lvlText w:val="%3."/>
      <w:lvlJc w:val="right"/>
      <w:pPr>
        <w:ind w:left="2226" w:hanging="180"/>
      </w:pPr>
    </w:lvl>
    <w:lvl w:ilvl="3" w:tplc="0414000F" w:tentative="1">
      <w:start w:val="1"/>
      <w:numFmt w:val="decimal"/>
      <w:lvlText w:val="%4."/>
      <w:lvlJc w:val="left"/>
      <w:pPr>
        <w:ind w:left="2946" w:hanging="360"/>
      </w:pPr>
    </w:lvl>
    <w:lvl w:ilvl="4" w:tplc="04140019" w:tentative="1">
      <w:start w:val="1"/>
      <w:numFmt w:val="lowerLetter"/>
      <w:lvlText w:val="%5."/>
      <w:lvlJc w:val="left"/>
      <w:pPr>
        <w:ind w:left="3666" w:hanging="360"/>
      </w:pPr>
    </w:lvl>
    <w:lvl w:ilvl="5" w:tplc="0414001B" w:tentative="1">
      <w:start w:val="1"/>
      <w:numFmt w:val="lowerRoman"/>
      <w:lvlText w:val="%6."/>
      <w:lvlJc w:val="right"/>
      <w:pPr>
        <w:ind w:left="4386" w:hanging="180"/>
      </w:pPr>
    </w:lvl>
    <w:lvl w:ilvl="6" w:tplc="0414000F" w:tentative="1">
      <w:start w:val="1"/>
      <w:numFmt w:val="decimal"/>
      <w:lvlText w:val="%7."/>
      <w:lvlJc w:val="left"/>
      <w:pPr>
        <w:ind w:left="5106" w:hanging="360"/>
      </w:pPr>
    </w:lvl>
    <w:lvl w:ilvl="7" w:tplc="04140019" w:tentative="1">
      <w:start w:val="1"/>
      <w:numFmt w:val="lowerLetter"/>
      <w:lvlText w:val="%8."/>
      <w:lvlJc w:val="left"/>
      <w:pPr>
        <w:ind w:left="5826" w:hanging="360"/>
      </w:pPr>
    </w:lvl>
    <w:lvl w:ilvl="8" w:tplc="0414001B" w:tentative="1">
      <w:start w:val="1"/>
      <w:numFmt w:val="lowerRoman"/>
      <w:lvlText w:val="%9."/>
      <w:lvlJc w:val="right"/>
      <w:pPr>
        <w:ind w:left="6546" w:hanging="180"/>
      </w:pPr>
    </w:lvl>
  </w:abstractNum>
  <w:abstractNum w:abstractNumId="7">
    <w:nsid w:val="092E5463"/>
    <w:multiLevelType w:val="hybridMultilevel"/>
    <w:tmpl w:val="37A8B55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0B3D437B"/>
    <w:multiLevelType w:val="hybridMultilevel"/>
    <w:tmpl w:val="AF4EE892"/>
    <w:lvl w:ilvl="0" w:tplc="DDBAEBB8">
      <w:start w:val="1"/>
      <w:numFmt w:val="lowerLetter"/>
      <w:lvlText w:val="%1)"/>
      <w:lvlJc w:val="left"/>
      <w:pPr>
        <w:tabs>
          <w:tab w:val="num" w:pos="900"/>
        </w:tabs>
        <w:ind w:left="900" w:hanging="360"/>
      </w:pPr>
      <w:rPr>
        <w:rFonts w:hint="default"/>
      </w:rPr>
    </w:lvl>
    <w:lvl w:ilvl="1" w:tplc="04140019">
      <w:start w:val="1"/>
      <w:numFmt w:val="lowerLetter"/>
      <w:lvlText w:val="%2."/>
      <w:lvlJc w:val="left"/>
      <w:pPr>
        <w:tabs>
          <w:tab w:val="num" w:pos="1620"/>
        </w:tabs>
        <w:ind w:left="1620" w:hanging="360"/>
      </w:pPr>
    </w:lvl>
    <w:lvl w:ilvl="2" w:tplc="0414001B">
      <w:start w:val="1"/>
      <w:numFmt w:val="lowerRoman"/>
      <w:lvlText w:val="%3."/>
      <w:lvlJc w:val="right"/>
      <w:pPr>
        <w:tabs>
          <w:tab w:val="num" w:pos="2340"/>
        </w:tabs>
        <w:ind w:left="2340" w:hanging="180"/>
      </w:pPr>
    </w:lvl>
    <w:lvl w:ilvl="3" w:tplc="0414000F">
      <w:start w:val="1"/>
      <w:numFmt w:val="decimal"/>
      <w:lvlText w:val="%4."/>
      <w:lvlJc w:val="left"/>
      <w:pPr>
        <w:tabs>
          <w:tab w:val="num" w:pos="3060"/>
        </w:tabs>
        <w:ind w:left="3060" w:hanging="360"/>
      </w:pPr>
    </w:lvl>
    <w:lvl w:ilvl="4" w:tplc="04140019" w:tentative="1">
      <w:start w:val="1"/>
      <w:numFmt w:val="lowerLetter"/>
      <w:lvlText w:val="%5."/>
      <w:lvlJc w:val="left"/>
      <w:pPr>
        <w:tabs>
          <w:tab w:val="num" w:pos="3780"/>
        </w:tabs>
        <w:ind w:left="3780" w:hanging="360"/>
      </w:pPr>
    </w:lvl>
    <w:lvl w:ilvl="5" w:tplc="0414001B" w:tentative="1">
      <w:start w:val="1"/>
      <w:numFmt w:val="lowerRoman"/>
      <w:lvlText w:val="%6."/>
      <w:lvlJc w:val="right"/>
      <w:pPr>
        <w:tabs>
          <w:tab w:val="num" w:pos="4500"/>
        </w:tabs>
        <w:ind w:left="4500" w:hanging="180"/>
      </w:pPr>
    </w:lvl>
    <w:lvl w:ilvl="6" w:tplc="0414000F" w:tentative="1">
      <w:start w:val="1"/>
      <w:numFmt w:val="decimal"/>
      <w:lvlText w:val="%7."/>
      <w:lvlJc w:val="left"/>
      <w:pPr>
        <w:tabs>
          <w:tab w:val="num" w:pos="5220"/>
        </w:tabs>
        <w:ind w:left="5220" w:hanging="360"/>
      </w:pPr>
    </w:lvl>
    <w:lvl w:ilvl="7" w:tplc="04140019" w:tentative="1">
      <w:start w:val="1"/>
      <w:numFmt w:val="lowerLetter"/>
      <w:lvlText w:val="%8."/>
      <w:lvlJc w:val="left"/>
      <w:pPr>
        <w:tabs>
          <w:tab w:val="num" w:pos="5940"/>
        </w:tabs>
        <w:ind w:left="5940" w:hanging="360"/>
      </w:pPr>
    </w:lvl>
    <w:lvl w:ilvl="8" w:tplc="0414001B" w:tentative="1">
      <w:start w:val="1"/>
      <w:numFmt w:val="lowerRoman"/>
      <w:lvlText w:val="%9."/>
      <w:lvlJc w:val="right"/>
      <w:pPr>
        <w:tabs>
          <w:tab w:val="num" w:pos="6660"/>
        </w:tabs>
        <w:ind w:left="6660" w:hanging="180"/>
      </w:pPr>
    </w:lvl>
  </w:abstractNum>
  <w:abstractNum w:abstractNumId="9">
    <w:nsid w:val="0CA722E9"/>
    <w:multiLevelType w:val="hybridMultilevel"/>
    <w:tmpl w:val="0616E4DC"/>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0FC0788E"/>
    <w:multiLevelType w:val="hybridMultilevel"/>
    <w:tmpl w:val="3B3273EE"/>
    <w:lvl w:ilvl="0" w:tplc="D9A8A78C">
      <w:start w:val="1"/>
      <w:numFmt w:val="lowerLetter"/>
      <w:lvlText w:val="%1)"/>
      <w:lvlJc w:val="left"/>
      <w:pPr>
        <w:ind w:left="1069" w:hanging="360"/>
      </w:pPr>
      <w:rPr>
        <w:rFonts w:hint="default"/>
      </w:r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11">
    <w:nsid w:val="13C64083"/>
    <w:multiLevelType w:val="hybridMultilevel"/>
    <w:tmpl w:val="D7FEDA78"/>
    <w:lvl w:ilvl="0" w:tplc="F4E48724">
      <w:start w:val="1"/>
      <w:numFmt w:val="lowerLetter"/>
      <w:lvlText w:val="%1)"/>
      <w:lvlJc w:val="left"/>
      <w:pPr>
        <w:ind w:left="927" w:hanging="360"/>
      </w:pPr>
      <w:rPr>
        <w:rFonts w:hint="default"/>
        <w:b/>
        <w:color w:val="0000FF"/>
      </w:rPr>
    </w:lvl>
    <w:lvl w:ilvl="1" w:tplc="04140019">
      <w:start w:val="1"/>
      <w:numFmt w:val="lowerLetter"/>
      <w:lvlText w:val="%2."/>
      <w:lvlJc w:val="left"/>
      <w:pPr>
        <w:ind w:left="1647" w:hanging="360"/>
      </w:pPr>
    </w:lvl>
    <w:lvl w:ilvl="2" w:tplc="0414001B" w:tentative="1">
      <w:start w:val="1"/>
      <w:numFmt w:val="lowerRoman"/>
      <w:lvlText w:val="%3."/>
      <w:lvlJc w:val="right"/>
      <w:pPr>
        <w:ind w:left="2367" w:hanging="180"/>
      </w:pPr>
    </w:lvl>
    <w:lvl w:ilvl="3" w:tplc="0414000F" w:tentative="1">
      <w:start w:val="1"/>
      <w:numFmt w:val="decimal"/>
      <w:lvlText w:val="%4."/>
      <w:lvlJc w:val="left"/>
      <w:pPr>
        <w:ind w:left="3087" w:hanging="360"/>
      </w:pPr>
    </w:lvl>
    <w:lvl w:ilvl="4" w:tplc="04140019" w:tentative="1">
      <w:start w:val="1"/>
      <w:numFmt w:val="lowerLetter"/>
      <w:lvlText w:val="%5."/>
      <w:lvlJc w:val="left"/>
      <w:pPr>
        <w:ind w:left="3807" w:hanging="360"/>
      </w:pPr>
    </w:lvl>
    <w:lvl w:ilvl="5" w:tplc="0414001B" w:tentative="1">
      <w:start w:val="1"/>
      <w:numFmt w:val="lowerRoman"/>
      <w:lvlText w:val="%6."/>
      <w:lvlJc w:val="right"/>
      <w:pPr>
        <w:ind w:left="4527" w:hanging="180"/>
      </w:pPr>
    </w:lvl>
    <w:lvl w:ilvl="6" w:tplc="0414000F" w:tentative="1">
      <w:start w:val="1"/>
      <w:numFmt w:val="decimal"/>
      <w:lvlText w:val="%7."/>
      <w:lvlJc w:val="left"/>
      <w:pPr>
        <w:ind w:left="5247" w:hanging="360"/>
      </w:pPr>
    </w:lvl>
    <w:lvl w:ilvl="7" w:tplc="04140019" w:tentative="1">
      <w:start w:val="1"/>
      <w:numFmt w:val="lowerLetter"/>
      <w:lvlText w:val="%8."/>
      <w:lvlJc w:val="left"/>
      <w:pPr>
        <w:ind w:left="5967" w:hanging="360"/>
      </w:pPr>
    </w:lvl>
    <w:lvl w:ilvl="8" w:tplc="0414001B" w:tentative="1">
      <w:start w:val="1"/>
      <w:numFmt w:val="lowerRoman"/>
      <w:lvlText w:val="%9."/>
      <w:lvlJc w:val="right"/>
      <w:pPr>
        <w:ind w:left="6687" w:hanging="180"/>
      </w:pPr>
    </w:lvl>
  </w:abstractNum>
  <w:abstractNum w:abstractNumId="12">
    <w:nsid w:val="177D42D6"/>
    <w:multiLevelType w:val="hybridMultilevel"/>
    <w:tmpl w:val="33F00E94"/>
    <w:lvl w:ilvl="0" w:tplc="04140017">
      <w:start w:val="1"/>
      <w:numFmt w:val="lowerLetter"/>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nsid w:val="178D23DC"/>
    <w:multiLevelType w:val="hybridMultilevel"/>
    <w:tmpl w:val="2ACC570A"/>
    <w:lvl w:ilvl="0" w:tplc="759ECBB0">
      <w:start w:val="1"/>
      <w:numFmt w:val="decimal"/>
      <w:lvlText w:val="%1)"/>
      <w:lvlJc w:val="left"/>
      <w:pPr>
        <w:ind w:left="720" w:hanging="360"/>
      </w:pPr>
      <w:rPr>
        <w:rFonts w:ascii="Comic Sans MS" w:eastAsia="MS Mincho" w:hAnsi="Comic Sans MS" w:cs="Comic Sans MS"/>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nsid w:val="183B52E7"/>
    <w:multiLevelType w:val="hybridMultilevel"/>
    <w:tmpl w:val="902C91D0"/>
    <w:lvl w:ilvl="0" w:tplc="25F81888">
      <w:start w:val="1"/>
      <w:numFmt w:val="lowerLetter"/>
      <w:lvlText w:val="%1)"/>
      <w:lvlJc w:val="left"/>
      <w:pPr>
        <w:tabs>
          <w:tab w:val="num" w:pos="900"/>
        </w:tabs>
        <w:ind w:left="900" w:hanging="360"/>
      </w:pPr>
      <w:rPr>
        <w:rFonts w:hint="default"/>
      </w:rPr>
    </w:lvl>
    <w:lvl w:ilvl="1" w:tplc="64080B8C">
      <w:start w:val="3"/>
      <w:numFmt w:val="decimal"/>
      <w:lvlText w:val="%2"/>
      <w:lvlJc w:val="left"/>
      <w:pPr>
        <w:tabs>
          <w:tab w:val="num" w:pos="2115"/>
        </w:tabs>
        <w:ind w:left="2115" w:hanging="855"/>
      </w:pPr>
      <w:rPr>
        <w:rFonts w:hint="default"/>
      </w:rPr>
    </w:lvl>
    <w:lvl w:ilvl="2" w:tplc="0414001B" w:tentative="1">
      <w:start w:val="1"/>
      <w:numFmt w:val="lowerRoman"/>
      <w:lvlText w:val="%3."/>
      <w:lvlJc w:val="right"/>
      <w:pPr>
        <w:tabs>
          <w:tab w:val="num" w:pos="2340"/>
        </w:tabs>
        <w:ind w:left="2340" w:hanging="180"/>
      </w:pPr>
    </w:lvl>
    <w:lvl w:ilvl="3" w:tplc="0414000F" w:tentative="1">
      <w:start w:val="1"/>
      <w:numFmt w:val="decimal"/>
      <w:lvlText w:val="%4."/>
      <w:lvlJc w:val="left"/>
      <w:pPr>
        <w:tabs>
          <w:tab w:val="num" w:pos="3060"/>
        </w:tabs>
        <w:ind w:left="3060" w:hanging="360"/>
      </w:pPr>
    </w:lvl>
    <w:lvl w:ilvl="4" w:tplc="04140019" w:tentative="1">
      <w:start w:val="1"/>
      <w:numFmt w:val="lowerLetter"/>
      <w:lvlText w:val="%5."/>
      <w:lvlJc w:val="left"/>
      <w:pPr>
        <w:tabs>
          <w:tab w:val="num" w:pos="3780"/>
        </w:tabs>
        <w:ind w:left="3780" w:hanging="360"/>
      </w:pPr>
    </w:lvl>
    <w:lvl w:ilvl="5" w:tplc="0414001B" w:tentative="1">
      <w:start w:val="1"/>
      <w:numFmt w:val="lowerRoman"/>
      <w:lvlText w:val="%6."/>
      <w:lvlJc w:val="right"/>
      <w:pPr>
        <w:tabs>
          <w:tab w:val="num" w:pos="4500"/>
        </w:tabs>
        <w:ind w:left="4500" w:hanging="180"/>
      </w:pPr>
    </w:lvl>
    <w:lvl w:ilvl="6" w:tplc="0414000F" w:tentative="1">
      <w:start w:val="1"/>
      <w:numFmt w:val="decimal"/>
      <w:lvlText w:val="%7."/>
      <w:lvlJc w:val="left"/>
      <w:pPr>
        <w:tabs>
          <w:tab w:val="num" w:pos="5220"/>
        </w:tabs>
        <w:ind w:left="5220" w:hanging="360"/>
      </w:pPr>
    </w:lvl>
    <w:lvl w:ilvl="7" w:tplc="04140019" w:tentative="1">
      <w:start w:val="1"/>
      <w:numFmt w:val="lowerLetter"/>
      <w:lvlText w:val="%8."/>
      <w:lvlJc w:val="left"/>
      <w:pPr>
        <w:tabs>
          <w:tab w:val="num" w:pos="5940"/>
        </w:tabs>
        <w:ind w:left="5940" w:hanging="360"/>
      </w:pPr>
    </w:lvl>
    <w:lvl w:ilvl="8" w:tplc="0414001B" w:tentative="1">
      <w:start w:val="1"/>
      <w:numFmt w:val="lowerRoman"/>
      <w:lvlText w:val="%9."/>
      <w:lvlJc w:val="right"/>
      <w:pPr>
        <w:tabs>
          <w:tab w:val="num" w:pos="6660"/>
        </w:tabs>
        <w:ind w:left="6660" w:hanging="180"/>
      </w:pPr>
    </w:lvl>
  </w:abstractNum>
  <w:abstractNum w:abstractNumId="15">
    <w:nsid w:val="1A9A2EE1"/>
    <w:multiLevelType w:val="hybridMultilevel"/>
    <w:tmpl w:val="472004AE"/>
    <w:lvl w:ilvl="0" w:tplc="3ACAB6DE">
      <w:start w:val="1"/>
      <w:numFmt w:val="lowerLetter"/>
      <w:pStyle w:val="Stil2"/>
      <w:lvlText w:val="%1)"/>
      <w:lvlJc w:val="left"/>
      <w:pPr>
        <w:tabs>
          <w:tab w:val="num" w:pos="1099"/>
        </w:tabs>
        <w:ind w:left="1099" w:hanging="390"/>
      </w:pPr>
      <w:rPr>
        <w:rFonts w:hint="default"/>
      </w:rPr>
    </w:lvl>
    <w:lvl w:ilvl="1" w:tplc="45AE79BE">
      <w:start w:val="1"/>
      <w:numFmt w:val="decimal"/>
      <w:pStyle w:val="Over1Comic"/>
      <w:lvlText w:val="%2."/>
      <w:lvlJc w:val="left"/>
      <w:pPr>
        <w:tabs>
          <w:tab w:val="num" w:pos="1789"/>
        </w:tabs>
        <w:ind w:left="1789" w:hanging="360"/>
      </w:pPr>
      <w:rPr>
        <w:rFonts w:hint="default"/>
      </w:rPr>
    </w:lvl>
    <w:lvl w:ilvl="2" w:tplc="C0EA89C6">
      <w:start w:val="6"/>
      <w:numFmt w:val="decimal"/>
      <w:lvlText w:val="%3)"/>
      <w:lvlJc w:val="left"/>
      <w:pPr>
        <w:tabs>
          <w:tab w:val="num" w:pos="2884"/>
        </w:tabs>
        <w:ind w:left="2884" w:hanging="555"/>
      </w:pPr>
      <w:rPr>
        <w:rFonts w:hint="default"/>
      </w:rPr>
    </w:lvl>
    <w:lvl w:ilvl="3" w:tplc="0414000F" w:tentative="1">
      <w:start w:val="1"/>
      <w:numFmt w:val="decimal"/>
      <w:pStyle w:val="Over2Comic"/>
      <w:lvlText w:val="%4."/>
      <w:lvlJc w:val="left"/>
      <w:pPr>
        <w:tabs>
          <w:tab w:val="num" w:pos="3229"/>
        </w:tabs>
        <w:ind w:left="3229" w:hanging="360"/>
      </w:pPr>
    </w:lvl>
    <w:lvl w:ilvl="4" w:tplc="04140019" w:tentative="1">
      <w:start w:val="1"/>
      <w:numFmt w:val="lowerLetter"/>
      <w:lvlText w:val="%5."/>
      <w:lvlJc w:val="left"/>
      <w:pPr>
        <w:tabs>
          <w:tab w:val="num" w:pos="3949"/>
        </w:tabs>
        <w:ind w:left="3949" w:hanging="360"/>
      </w:pPr>
    </w:lvl>
    <w:lvl w:ilvl="5" w:tplc="0414001B" w:tentative="1">
      <w:start w:val="1"/>
      <w:numFmt w:val="lowerRoman"/>
      <w:lvlText w:val="%6."/>
      <w:lvlJc w:val="right"/>
      <w:pPr>
        <w:tabs>
          <w:tab w:val="num" w:pos="4669"/>
        </w:tabs>
        <w:ind w:left="4669" w:hanging="180"/>
      </w:pPr>
    </w:lvl>
    <w:lvl w:ilvl="6" w:tplc="0414000F" w:tentative="1">
      <w:start w:val="1"/>
      <w:numFmt w:val="decimal"/>
      <w:lvlText w:val="%7."/>
      <w:lvlJc w:val="left"/>
      <w:pPr>
        <w:tabs>
          <w:tab w:val="num" w:pos="5389"/>
        </w:tabs>
        <w:ind w:left="5389" w:hanging="360"/>
      </w:pPr>
    </w:lvl>
    <w:lvl w:ilvl="7" w:tplc="04140019" w:tentative="1">
      <w:start w:val="1"/>
      <w:numFmt w:val="lowerLetter"/>
      <w:lvlText w:val="%8."/>
      <w:lvlJc w:val="left"/>
      <w:pPr>
        <w:tabs>
          <w:tab w:val="num" w:pos="6109"/>
        </w:tabs>
        <w:ind w:left="6109" w:hanging="360"/>
      </w:pPr>
    </w:lvl>
    <w:lvl w:ilvl="8" w:tplc="0414001B" w:tentative="1">
      <w:start w:val="1"/>
      <w:numFmt w:val="lowerRoman"/>
      <w:lvlText w:val="%9."/>
      <w:lvlJc w:val="right"/>
      <w:pPr>
        <w:tabs>
          <w:tab w:val="num" w:pos="6829"/>
        </w:tabs>
        <w:ind w:left="6829" w:hanging="180"/>
      </w:pPr>
    </w:lvl>
  </w:abstractNum>
  <w:abstractNum w:abstractNumId="16">
    <w:nsid w:val="1BB93678"/>
    <w:multiLevelType w:val="hybridMultilevel"/>
    <w:tmpl w:val="BF48BCD8"/>
    <w:lvl w:ilvl="0" w:tplc="7DBE5DBE">
      <w:start w:val="1"/>
      <w:numFmt w:val="lowerLetter"/>
      <w:lvlText w:val="%1)"/>
      <w:lvlJc w:val="left"/>
      <w:pPr>
        <w:ind w:left="643" w:hanging="360"/>
      </w:pPr>
      <w:rPr>
        <w:rFonts w:hint="default"/>
      </w:rPr>
    </w:lvl>
    <w:lvl w:ilvl="1" w:tplc="04140019" w:tentative="1">
      <w:start w:val="1"/>
      <w:numFmt w:val="lowerLetter"/>
      <w:lvlText w:val="%2."/>
      <w:lvlJc w:val="left"/>
      <w:pPr>
        <w:ind w:left="1363" w:hanging="360"/>
      </w:pPr>
    </w:lvl>
    <w:lvl w:ilvl="2" w:tplc="0414001B" w:tentative="1">
      <w:start w:val="1"/>
      <w:numFmt w:val="lowerRoman"/>
      <w:lvlText w:val="%3."/>
      <w:lvlJc w:val="right"/>
      <w:pPr>
        <w:ind w:left="2083" w:hanging="180"/>
      </w:pPr>
    </w:lvl>
    <w:lvl w:ilvl="3" w:tplc="0414000F" w:tentative="1">
      <w:start w:val="1"/>
      <w:numFmt w:val="decimal"/>
      <w:lvlText w:val="%4."/>
      <w:lvlJc w:val="left"/>
      <w:pPr>
        <w:ind w:left="2803" w:hanging="360"/>
      </w:pPr>
    </w:lvl>
    <w:lvl w:ilvl="4" w:tplc="04140019" w:tentative="1">
      <w:start w:val="1"/>
      <w:numFmt w:val="lowerLetter"/>
      <w:lvlText w:val="%5."/>
      <w:lvlJc w:val="left"/>
      <w:pPr>
        <w:ind w:left="3523" w:hanging="360"/>
      </w:pPr>
    </w:lvl>
    <w:lvl w:ilvl="5" w:tplc="0414001B" w:tentative="1">
      <w:start w:val="1"/>
      <w:numFmt w:val="lowerRoman"/>
      <w:lvlText w:val="%6."/>
      <w:lvlJc w:val="right"/>
      <w:pPr>
        <w:ind w:left="4243" w:hanging="180"/>
      </w:pPr>
    </w:lvl>
    <w:lvl w:ilvl="6" w:tplc="0414000F" w:tentative="1">
      <w:start w:val="1"/>
      <w:numFmt w:val="decimal"/>
      <w:lvlText w:val="%7."/>
      <w:lvlJc w:val="left"/>
      <w:pPr>
        <w:ind w:left="4963" w:hanging="360"/>
      </w:pPr>
    </w:lvl>
    <w:lvl w:ilvl="7" w:tplc="04140019" w:tentative="1">
      <w:start w:val="1"/>
      <w:numFmt w:val="lowerLetter"/>
      <w:lvlText w:val="%8."/>
      <w:lvlJc w:val="left"/>
      <w:pPr>
        <w:ind w:left="5683" w:hanging="360"/>
      </w:pPr>
    </w:lvl>
    <w:lvl w:ilvl="8" w:tplc="0414001B" w:tentative="1">
      <w:start w:val="1"/>
      <w:numFmt w:val="lowerRoman"/>
      <w:lvlText w:val="%9."/>
      <w:lvlJc w:val="right"/>
      <w:pPr>
        <w:ind w:left="6403" w:hanging="180"/>
      </w:pPr>
    </w:lvl>
  </w:abstractNum>
  <w:abstractNum w:abstractNumId="17">
    <w:nsid w:val="1CA64AD0"/>
    <w:multiLevelType w:val="hybridMultilevel"/>
    <w:tmpl w:val="B9D4A314"/>
    <w:lvl w:ilvl="0" w:tplc="8B3ADC58">
      <w:start w:val="1"/>
      <w:numFmt w:val="lowerLetter"/>
      <w:lvlText w:val="%1)"/>
      <w:lvlJc w:val="left"/>
      <w:pPr>
        <w:ind w:left="1069" w:hanging="360"/>
      </w:pPr>
      <w:rPr>
        <w:rFonts w:hint="default"/>
      </w:r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18">
    <w:nsid w:val="223803DF"/>
    <w:multiLevelType w:val="multilevel"/>
    <w:tmpl w:val="5DBEDECE"/>
    <w:styleLink w:val="WWOutlineListStyle"/>
    <w:lvl w:ilvl="0">
      <w:start w:val="1"/>
      <w:numFmt w:val="decimal"/>
      <w:lvlText w:val="%1"/>
      <w:lvlJc w:val="left"/>
      <w:pPr>
        <w:ind w:left="432" w:hanging="432"/>
      </w:pPr>
    </w:lvl>
    <w:lvl w:ilvl="1">
      <w:start w:val="1"/>
      <w:numFmt w:val="decimal"/>
      <w:lvlText w:val="%1.%2"/>
      <w:lvlJc w:val="left"/>
      <w:pPr>
        <w:ind w:left="860" w:hanging="576"/>
      </w:pPr>
    </w:lvl>
    <w:lvl w:ilvl="2">
      <w:start w:val="1"/>
      <w:numFmt w:val="decimal"/>
      <w:lvlText w:val="%1.%2.%3"/>
      <w:lvlJc w:val="left"/>
      <w:pPr>
        <w:ind w:left="1571" w:hanging="720"/>
      </w:pPr>
    </w:lvl>
    <w:lvl w:ilvl="3">
      <w:start w:val="1"/>
      <w:numFmt w:val="decimal"/>
      <w:lvlText w:val="%1.%2.%3.%4"/>
      <w:lvlJc w:val="left"/>
      <w:pPr>
        <w:ind w:left="1006" w:hanging="864"/>
      </w:pPr>
    </w:lvl>
    <w:lvl w:ilvl="4">
      <w:start w:val="1"/>
      <w:numFmt w:val="decimal"/>
      <w:lvlText w:val="%1.%2.%3.%4.%5"/>
      <w:lvlJc w:val="left"/>
      <w:pPr>
        <w:ind w:left="1150" w:hanging="1008"/>
      </w:pPr>
    </w:lvl>
    <w:lvl w:ilvl="5">
      <w:start w:val="1"/>
      <w:numFmt w:val="decimal"/>
      <w:lvlText w:val="%1.%2.%3.%4.%5.%6"/>
      <w:lvlJc w:val="left"/>
      <w:pPr>
        <w:ind w:left="1294" w:hanging="1152"/>
      </w:pPr>
    </w:lvl>
    <w:lvl w:ilvl="6">
      <w:start w:val="1"/>
      <w:numFmt w:val="decimal"/>
      <w:lvlText w:val="%1.%2.%3.%4.%5.%6.%7"/>
      <w:lvlJc w:val="left"/>
      <w:pPr>
        <w:ind w:left="1438" w:hanging="1296"/>
      </w:pPr>
    </w:lvl>
    <w:lvl w:ilvl="7">
      <w:start w:val="1"/>
      <w:numFmt w:val="decimal"/>
      <w:lvlText w:val="%1.%2.%3.%4.%5.%6.%7.%8"/>
      <w:lvlJc w:val="left"/>
      <w:pPr>
        <w:ind w:left="1582" w:hanging="1440"/>
      </w:pPr>
    </w:lvl>
    <w:lvl w:ilvl="8">
      <w:start w:val="1"/>
      <w:numFmt w:val="decimal"/>
      <w:lvlText w:val="%1.%2.%3.%4.%5.%6.%7.%8.%9"/>
      <w:lvlJc w:val="left"/>
      <w:pPr>
        <w:ind w:left="1726" w:hanging="1584"/>
      </w:pPr>
    </w:lvl>
  </w:abstractNum>
  <w:abstractNum w:abstractNumId="19">
    <w:nsid w:val="25A02306"/>
    <w:multiLevelType w:val="hybridMultilevel"/>
    <w:tmpl w:val="16785250"/>
    <w:lvl w:ilvl="0" w:tplc="1B444CDA">
      <w:start w:val="1"/>
      <w:numFmt w:val="decimal"/>
      <w:lvlText w:val="%1)"/>
      <w:lvlJc w:val="left"/>
      <w:pPr>
        <w:ind w:left="1065" w:hanging="360"/>
      </w:pPr>
      <w:rPr>
        <w:rFonts w:ascii="Comic Sans MS" w:eastAsia="MS Mincho" w:hAnsi="Comic Sans MS" w:cs="Times New Roman"/>
      </w:rPr>
    </w:lvl>
    <w:lvl w:ilvl="1" w:tplc="04140019" w:tentative="1">
      <w:start w:val="1"/>
      <w:numFmt w:val="lowerLetter"/>
      <w:lvlText w:val="%2."/>
      <w:lvlJc w:val="left"/>
      <w:pPr>
        <w:ind w:left="1785" w:hanging="360"/>
      </w:pPr>
    </w:lvl>
    <w:lvl w:ilvl="2" w:tplc="0414001B" w:tentative="1">
      <w:start w:val="1"/>
      <w:numFmt w:val="lowerRoman"/>
      <w:lvlText w:val="%3."/>
      <w:lvlJc w:val="right"/>
      <w:pPr>
        <w:ind w:left="2505" w:hanging="180"/>
      </w:pPr>
    </w:lvl>
    <w:lvl w:ilvl="3" w:tplc="0414000F" w:tentative="1">
      <w:start w:val="1"/>
      <w:numFmt w:val="decimal"/>
      <w:lvlText w:val="%4."/>
      <w:lvlJc w:val="left"/>
      <w:pPr>
        <w:ind w:left="3225" w:hanging="360"/>
      </w:pPr>
    </w:lvl>
    <w:lvl w:ilvl="4" w:tplc="04140019" w:tentative="1">
      <w:start w:val="1"/>
      <w:numFmt w:val="lowerLetter"/>
      <w:lvlText w:val="%5."/>
      <w:lvlJc w:val="left"/>
      <w:pPr>
        <w:ind w:left="3945" w:hanging="360"/>
      </w:pPr>
    </w:lvl>
    <w:lvl w:ilvl="5" w:tplc="0414001B" w:tentative="1">
      <w:start w:val="1"/>
      <w:numFmt w:val="lowerRoman"/>
      <w:lvlText w:val="%6."/>
      <w:lvlJc w:val="right"/>
      <w:pPr>
        <w:ind w:left="4665" w:hanging="180"/>
      </w:pPr>
    </w:lvl>
    <w:lvl w:ilvl="6" w:tplc="0414000F" w:tentative="1">
      <w:start w:val="1"/>
      <w:numFmt w:val="decimal"/>
      <w:lvlText w:val="%7."/>
      <w:lvlJc w:val="left"/>
      <w:pPr>
        <w:ind w:left="5385" w:hanging="360"/>
      </w:pPr>
    </w:lvl>
    <w:lvl w:ilvl="7" w:tplc="04140019" w:tentative="1">
      <w:start w:val="1"/>
      <w:numFmt w:val="lowerLetter"/>
      <w:lvlText w:val="%8."/>
      <w:lvlJc w:val="left"/>
      <w:pPr>
        <w:ind w:left="6105" w:hanging="360"/>
      </w:pPr>
    </w:lvl>
    <w:lvl w:ilvl="8" w:tplc="0414001B" w:tentative="1">
      <w:start w:val="1"/>
      <w:numFmt w:val="lowerRoman"/>
      <w:lvlText w:val="%9."/>
      <w:lvlJc w:val="right"/>
      <w:pPr>
        <w:ind w:left="6825" w:hanging="180"/>
      </w:pPr>
    </w:lvl>
  </w:abstractNum>
  <w:abstractNum w:abstractNumId="20">
    <w:nsid w:val="2AC465F9"/>
    <w:multiLevelType w:val="hybridMultilevel"/>
    <w:tmpl w:val="1CBE0720"/>
    <w:lvl w:ilvl="0" w:tplc="B1827976">
      <w:start w:val="1"/>
      <w:numFmt w:val="lowerLetter"/>
      <w:lvlText w:val="%1)"/>
      <w:lvlJc w:val="left"/>
      <w:pPr>
        <w:ind w:left="1065" w:hanging="360"/>
      </w:pPr>
      <w:rPr>
        <w:rFonts w:hint="default"/>
      </w:rPr>
    </w:lvl>
    <w:lvl w:ilvl="1" w:tplc="04140019" w:tentative="1">
      <w:start w:val="1"/>
      <w:numFmt w:val="lowerLetter"/>
      <w:lvlText w:val="%2."/>
      <w:lvlJc w:val="left"/>
      <w:pPr>
        <w:ind w:left="1785" w:hanging="360"/>
      </w:pPr>
    </w:lvl>
    <w:lvl w:ilvl="2" w:tplc="0414001B" w:tentative="1">
      <w:start w:val="1"/>
      <w:numFmt w:val="lowerRoman"/>
      <w:lvlText w:val="%3."/>
      <w:lvlJc w:val="right"/>
      <w:pPr>
        <w:ind w:left="2505" w:hanging="180"/>
      </w:pPr>
    </w:lvl>
    <w:lvl w:ilvl="3" w:tplc="0414000F" w:tentative="1">
      <w:start w:val="1"/>
      <w:numFmt w:val="decimal"/>
      <w:lvlText w:val="%4."/>
      <w:lvlJc w:val="left"/>
      <w:pPr>
        <w:ind w:left="3225" w:hanging="360"/>
      </w:pPr>
    </w:lvl>
    <w:lvl w:ilvl="4" w:tplc="04140019" w:tentative="1">
      <w:start w:val="1"/>
      <w:numFmt w:val="lowerLetter"/>
      <w:lvlText w:val="%5."/>
      <w:lvlJc w:val="left"/>
      <w:pPr>
        <w:ind w:left="3945" w:hanging="360"/>
      </w:pPr>
    </w:lvl>
    <w:lvl w:ilvl="5" w:tplc="0414001B" w:tentative="1">
      <w:start w:val="1"/>
      <w:numFmt w:val="lowerRoman"/>
      <w:lvlText w:val="%6."/>
      <w:lvlJc w:val="right"/>
      <w:pPr>
        <w:ind w:left="4665" w:hanging="180"/>
      </w:pPr>
    </w:lvl>
    <w:lvl w:ilvl="6" w:tplc="0414000F" w:tentative="1">
      <w:start w:val="1"/>
      <w:numFmt w:val="decimal"/>
      <w:lvlText w:val="%7."/>
      <w:lvlJc w:val="left"/>
      <w:pPr>
        <w:ind w:left="5385" w:hanging="360"/>
      </w:pPr>
    </w:lvl>
    <w:lvl w:ilvl="7" w:tplc="04140019" w:tentative="1">
      <w:start w:val="1"/>
      <w:numFmt w:val="lowerLetter"/>
      <w:lvlText w:val="%8."/>
      <w:lvlJc w:val="left"/>
      <w:pPr>
        <w:ind w:left="6105" w:hanging="360"/>
      </w:pPr>
    </w:lvl>
    <w:lvl w:ilvl="8" w:tplc="0414001B" w:tentative="1">
      <w:start w:val="1"/>
      <w:numFmt w:val="lowerRoman"/>
      <w:lvlText w:val="%9."/>
      <w:lvlJc w:val="right"/>
      <w:pPr>
        <w:ind w:left="6825" w:hanging="180"/>
      </w:pPr>
    </w:lvl>
  </w:abstractNum>
  <w:abstractNum w:abstractNumId="21">
    <w:nsid w:val="2CB14F7C"/>
    <w:multiLevelType w:val="hybridMultilevel"/>
    <w:tmpl w:val="32A2D51A"/>
    <w:lvl w:ilvl="0" w:tplc="B70E26D6">
      <w:start w:val="1"/>
      <w:numFmt w:val="lowerLetter"/>
      <w:lvlText w:val="%1)"/>
      <w:lvlJc w:val="left"/>
      <w:pPr>
        <w:ind w:left="1065" w:hanging="360"/>
      </w:pPr>
      <w:rPr>
        <w:rFonts w:hint="default"/>
      </w:rPr>
    </w:lvl>
    <w:lvl w:ilvl="1" w:tplc="04140019" w:tentative="1">
      <w:start w:val="1"/>
      <w:numFmt w:val="lowerLetter"/>
      <w:lvlText w:val="%2."/>
      <w:lvlJc w:val="left"/>
      <w:pPr>
        <w:ind w:left="1785" w:hanging="360"/>
      </w:pPr>
    </w:lvl>
    <w:lvl w:ilvl="2" w:tplc="0414001B" w:tentative="1">
      <w:start w:val="1"/>
      <w:numFmt w:val="lowerRoman"/>
      <w:lvlText w:val="%3."/>
      <w:lvlJc w:val="right"/>
      <w:pPr>
        <w:ind w:left="2505" w:hanging="180"/>
      </w:pPr>
    </w:lvl>
    <w:lvl w:ilvl="3" w:tplc="0414000F" w:tentative="1">
      <w:start w:val="1"/>
      <w:numFmt w:val="decimal"/>
      <w:lvlText w:val="%4."/>
      <w:lvlJc w:val="left"/>
      <w:pPr>
        <w:ind w:left="3225" w:hanging="360"/>
      </w:pPr>
    </w:lvl>
    <w:lvl w:ilvl="4" w:tplc="04140019" w:tentative="1">
      <w:start w:val="1"/>
      <w:numFmt w:val="lowerLetter"/>
      <w:lvlText w:val="%5."/>
      <w:lvlJc w:val="left"/>
      <w:pPr>
        <w:ind w:left="3945" w:hanging="360"/>
      </w:pPr>
    </w:lvl>
    <w:lvl w:ilvl="5" w:tplc="0414001B" w:tentative="1">
      <w:start w:val="1"/>
      <w:numFmt w:val="lowerRoman"/>
      <w:lvlText w:val="%6."/>
      <w:lvlJc w:val="right"/>
      <w:pPr>
        <w:ind w:left="4665" w:hanging="180"/>
      </w:pPr>
    </w:lvl>
    <w:lvl w:ilvl="6" w:tplc="0414000F" w:tentative="1">
      <w:start w:val="1"/>
      <w:numFmt w:val="decimal"/>
      <w:lvlText w:val="%7."/>
      <w:lvlJc w:val="left"/>
      <w:pPr>
        <w:ind w:left="5385" w:hanging="360"/>
      </w:pPr>
    </w:lvl>
    <w:lvl w:ilvl="7" w:tplc="04140019" w:tentative="1">
      <w:start w:val="1"/>
      <w:numFmt w:val="lowerLetter"/>
      <w:lvlText w:val="%8."/>
      <w:lvlJc w:val="left"/>
      <w:pPr>
        <w:ind w:left="6105" w:hanging="360"/>
      </w:pPr>
    </w:lvl>
    <w:lvl w:ilvl="8" w:tplc="0414001B" w:tentative="1">
      <w:start w:val="1"/>
      <w:numFmt w:val="lowerRoman"/>
      <w:lvlText w:val="%9."/>
      <w:lvlJc w:val="right"/>
      <w:pPr>
        <w:ind w:left="6825" w:hanging="180"/>
      </w:pPr>
    </w:lvl>
  </w:abstractNum>
  <w:abstractNum w:abstractNumId="22">
    <w:nsid w:val="2D0F5F35"/>
    <w:multiLevelType w:val="hybridMultilevel"/>
    <w:tmpl w:val="BA784780"/>
    <w:lvl w:ilvl="0" w:tplc="B324F22A">
      <w:start w:val="1"/>
      <w:numFmt w:val="lowerLetter"/>
      <w:lvlText w:val="%1)"/>
      <w:lvlJc w:val="left"/>
      <w:pPr>
        <w:ind w:left="1495" w:hanging="360"/>
      </w:pPr>
      <w:rPr>
        <w:rFonts w:hint="default"/>
      </w:rPr>
    </w:lvl>
    <w:lvl w:ilvl="1" w:tplc="04140019" w:tentative="1">
      <w:start w:val="1"/>
      <w:numFmt w:val="lowerLetter"/>
      <w:lvlText w:val="%2."/>
      <w:lvlJc w:val="left"/>
      <w:pPr>
        <w:ind w:left="2215" w:hanging="360"/>
      </w:pPr>
    </w:lvl>
    <w:lvl w:ilvl="2" w:tplc="0414001B" w:tentative="1">
      <w:start w:val="1"/>
      <w:numFmt w:val="lowerRoman"/>
      <w:lvlText w:val="%3."/>
      <w:lvlJc w:val="right"/>
      <w:pPr>
        <w:ind w:left="2935" w:hanging="180"/>
      </w:pPr>
    </w:lvl>
    <w:lvl w:ilvl="3" w:tplc="0414000F" w:tentative="1">
      <w:start w:val="1"/>
      <w:numFmt w:val="decimal"/>
      <w:lvlText w:val="%4."/>
      <w:lvlJc w:val="left"/>
      <w:pPr>
        <w:ind w:left="3655" w:hanging="360"/>
      </w:pPr>
    </w:lvl>
    <w:lvl w:ilvl="4" w:tplc="04140019" w:tentative="1">
      <w:start w:val="1"/>
      <w:numFmt w:val="lowerLetter"/>
      <w:lvlText w:val="%5."/>
      <w:lvlJc w:val="left"/>
      <w:pPr>
        <w:ind w:left="4375" w:hanging="360"/>
      </w:pPr>
    </w:lvl>
    <w:lvl w:ilvl="5" w:tplc="0414001B" w:tentative="1">
      <w:start w:val="1"/>
      <w:numFmt w:val="lowerRoman"/>
      <w:lvlText w:val="%6."/>
      <w:lvlJc w:val="right"/>
      <w:pPr>
        <w:ind w:left="5095" w:hanging="180"/>
      </w:pPr>
    </w:lvl>
    <w:lvl w:ilvl="6" w:tplc="0414000F" w:tentative="1">
      <w:start w:val="1"/>
      <w:numFmt w:val="decimal"/>
      <w:lvlText w:val="%7."/>
      <w:lvlJc w:val="left"/>
      <w:pPr>
        <w:ind w:left="5815" w:hanging="360"/>
      </w:pPr>
    </w:lvl>
    <w:lvl w:ilvl="7" w:tplc="04140019" w:tentative="1">
      <w:start w:val="1"/>
      <w:numFmt w:val="lowerLetter"/>
      <w:lvlText w:val="%8."/>
      <w:lvlJc w:val="left"/>
      <w:pPr>
        <w:ind w:left="6535" w:hanging="360"/>
      </w:pPr>
    </w:lvl>
    <w:lvl w:ilvl="8" w:tplc="0414001B" w:tentative="1">
      <w:start w:val="1"/>
      <w:numFmt w:val="lowerRoman"/>
      <w:lvlText w:val="%9."/>
      <w:lvlJc w:val="right"/>
      <w:pPr>
        <w:ind w:left="7255" w:hanging="180"/>
      </w:pPr>
    </w:lvl>
  </w:abstractNum>
  <w:abstractNum w:abstractNumId="23">
    <w:nsid w:val="2FCA1930"/>
    <w:multiLevelType w:val="multilevel"/>
    <w:tmpl w:val="27A410A6"/>
    <w:lvl w:ilvl="0">
      <w:start w:val="1"/>
      <w:numFmt w:val="decimal"/>
      <w:pStyle w:val="Overskrift1"/>
      <w:lvlText w:val="%1"/>
      <w:lvlJc w:val="left"/>
      <w:pPr>
        <w:tabs>
          <w:tab w:val="num" w:pos="574"/>
        </w:tabs>
        <w:ind w:left="574" w:hanging="43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verskrift2"/>
      <w:lvlText w:val="%1.%2"/>
      <w:lvlJc w:val="left"/>
      <w:pPr>
        <w:tabs>
          <w:tab w:val="num" w:pos="1994"/>
        </w:tabs>
        <w:ind w:left="1994" w:hanging="57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Overskrift3"/>
      <w:lvlText w:val="%1.%2.%3"/>
      <w:lvlJc w:val="left"/>
      <w:pPr>
        <w:tabs>
          <w:tab w:val="num" w:pos="1855"/>
        </w:tabs>
        <w:ind w:left="1855" w:hanging="720"/>
      </w:pPr>
      <w:rPr>
        <w:rFonts w:cs="Times New Roman"/>
        <w:bCs w:val="0"/>
        <w:i w:val="0"/>
        <w:iCs w:val="0"/>
        <w:smallCaps w:val="0"/>
        <w:strike w:val="0"/>
        <w:dstrike w:val="0"/>
        <w:outline w:val="0"/>
        <w:shadow w:val="0"/>
        <w:emboss w:val="0"/>
        <w:imprint w:val="0"/>
        <w:snapToGrid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Overskrift4"/>
      <w:lvlText w:val="%1.%2.%3.%4"/>
      <w:lvlJc w:val="left"/>
      <w:pPr>
        <w:tabs>
          <w:tab w:val="num" w:pos="1006"/>
        </w:tabs>
        <w:ind w:left="1006" w:hanging="864"/>
      </w:pPr>
    </w:lvl>
    <w:lvl w:ilvl="4">
      <w:start w:val="1"/>
      <w:numFmt w:val="decimal"/>
      <w:pStyle w:val="Overskrift5"/>
      <w:lvlText w:val="%1.%2.%3.%4.%5"/>
      <w:lvlJc w:val="left"/>
      <w:pPr>
        <w:tabs>
          <w:tab w:val="num" w:pos="1150"/>
        </w:tabs>
        <w:ind w:left="1150" w:hanging="1008"/>
      </w:pPr>
    </w:lvl>
    <w:lvl w:ilvl="5">
      <w:start w:val="1"/>
      <w:numFmt w:val="decimal"/>
      <w:pStyle w:val="Overskrift6"/>
      <w:lvlText w:val="%1.%2.%3.%4.%5.%6"/>
      <w:lvlJc w:val="left"/>
      <w:pPr>
        <w:tabs>
          <w:tab w:val="num" w:pos="1294"/>
        </w:tabs>
        <w:ind w:left="1294" w:hanging="1152"/>
      </w:pPr>
    </w:lvl>
    <w:lvl w:ilvl="6">
      <w:start w:val="1"/>
      <w:numFmt w:val="decimal"/>
      <w:pStyle w:val="Overskrift7"/>
      <w:lvlText w:val="%1.%2.%3.%4.%5.%6.%7"/>
      <w:lvlJc w:val="left"/>
      <w:pPr>
        <w:tabs>
          <w:tab w:val="num" w:pos="1438"/>
        </w:tabs>
        <w:ind w:left="1438" w:hanging="1296"/>
      </w:pPr>
    </w:lvl>
    <w:lvl w:ilvl="7">
      <w:start w:val="1"/>
      <w:numFmt w:val="decimal"/>
      <w:pStyle w:val="Overskrift8"/>
      <w:lvlText w:val="%1.%2.%3.%4.%5.%6.%7.%8"/>
      <w:lvlJc w:val="left"/>
      <w:pPr>
        <w:tabs>
          <w:tab w:val="num" w:pos="1582"/>
        </w:tabs>
        <w:ind w:left="1582" w:hanging="1440"/>
      </w:pPr>
    </w:lvl>
    <w:lvl w:ilvl="8">
      <w:start w:val="1"/>
      <w:numFmt w:val="decimal"/>
      <w:pStyle w:val="Overskrift9"/>
      <w:lvlText w:val="%1.%2.%3.%4.%5.%6.%7.%8.%9"/>
      <w:lvlJc w:val="left"/>
      <w:pPr>
        <w:tabs>
          <w:tab w:val="num" w:pos="1726"/>
        </w:tabs>
        <w:ind w:left="1726" w:hanging="1584"/>
      </w:pPr>
    </w:lvl>
  </w:abstractNum>
  <w:abstractNum w:abstractNumId="24">
    <w:nsid w:val="323E3DE3"/>
    <w:multiLevelType w:val="hybridMultilevel"/>
    <w:tmpl w:val="EEC814C2"/>
    <w:lvl w:ilvl="0" w:tplc="41C480AC">
      <w:start w:val="1"/>
      <w:numFmt w:val="decimal"/>
      <w:lvlText w:val="%1)"/>
      <w:lvlJc w:val="left"/>
      <w:pPr>
        <w:ind w:left="1211" w:hanging="360"/>
      </w:pPr>
      <w:rPr>
        <w:rFonts w:hint="default"/>
      </w:rPr>
    </w:lvl>
    <w:lvl w:ilvl="1" w:tplc="04140019" w:tentative="1">
      <w:start w:val="1"/>
      <w:numFmt w:val="lowerLetter"/>
      <w:lvlText w:val="%2."/>
      <w:lvlJc w:val="left"/>
      <w:pPr>
        <w:ind w:left="1931" w:hanging="360"/>
      </w:pPr>
    </w:lvl>
    <w:lvl w:ilvl="2" w:tplc="0414001B" w:tentative="1">
      <w:start w:val="1"/>
      <w:numFmt w:val="lowerRoman"/>
      <w:lvlText w:val="%3."/>
      <w:lvlJc w:val="right"/>
      <w:pPr>
        <w:ind w:left="2651" w:hanging="180"/>
      </w:pPr>
    </w:lvl>
    <w:lvl w:ilvl="3" w:tplc="0414000F" w:tentative="1">
      <w:start w:val="1"/>
      <w:numFmt w:val="decimal"/>
      <w:lvlText w:val="%4."/>
      <w:lvlJc w:val="left"/>
      <w:pPr>
        <w:ind w:left="3371" w:hanging="360"/>
      </w:pPr>
    </w:lvl>
    <w:lvl w:ilvl="4" w:tplc="04140019" w:tentative="1">
      <w:start w:val="1"/>
      <w:numFmt w:val="lowerLetter"/>
      <w:lvlText w:val="%5."/>
      <w:lvlJc w:val="left"/>
      <w:pPr>
        <w:ind w:left="4091" w:hanging="360"/>
      </w:pPr>
    </w:lvl>
    <w:lvl w:ilvl="5" w:tplc="0414001B" w:tentative="1">
      <w:start w:val="1"/>
      <w:numFmt w:val="lowerRoman"/>
      <w:lvlText w:val="%6."/>
      <w:lvlJc w:val="right"/>
      <w:pPr>
        <w:ind w:left="4811" w:hanging="180"/>
      </w:pPr>
    </w:lvl>
    <w:lvl w:ilvl="6" w:tplc="0414000F" w:tentative="1">
      <w:start w:val="1"/>
      <w:numFmt w:val="decimal"/>
      <w:lvlText w:val="%7."/>
      <w:lvlJc w:val="left"/>
      <w:pPr>
        <w:ind w:left="5531" w:hanging="360"/>
      </w:pPr>
    </w:lvl>
    <w:lvl w:ilvl="7" w:tplc="04140019" w:tentative="1">
      <w:start w:val="1"/>
      <w:numFmt w:val="lowerLetter"/>
      <w:lvlText w:val="%8."/>
      <w:lvlJc w:val="left"/>
      <w:pPr>
        <w:ind w:left="6251" w:hanging="360"/>
      </w:pPr>
    </w:lvl>
    <w:lvl w:ilvl="8" w:tplc="0414001B" w:tentative="1">
      <w:start w:val="1"/>
      <w:numFmt w:val="lowerRoman"/>
      <w:lvlText w:val="%9."/>
      <w:lvlJc w:val="right"/>
      <w:pPr>
        <w:ind w:left="6971" w:hanging="180"/>
      </w:pPr>
    </w:lvl>
  </w:abstractNum>
  <w:abstractNum w:abstractNumId="25">
    <w:nsid w:val="3DC15DAD"/>
    <w:multiLevelType w:val="hybridMultilevel"/>
    <w:tmpl w:val="4AFC07F0"/>
    <w:lvl w:ilvl="0" w:tplc="61B0F0BE">
      <w:start w:val="1"/>
      <w:numFmt w:val="lowerLetter"/>
      <w:lvlText w:val="%1)"/>
      <w:lvlJc w:val="left"/>
      <w:pPr>
        <w:tabs>
          <w:tab w:val="num" w:pos="1260"/>
        </w:tabs>
        <w:ind w:left="1260" w:hanging="720"/>
      </w:pPr>
      <w:rPr>
        <w:rFonts w:hint="default"/>
      </w:rPr>
    </w:lvl>
    <w:lvl w:ilvl="1" w:tplc="04140019" w:tentative="1">
      <w:start w:val="1"/>
      <w:numFmt w:val="lowerLetter"/>
      <w:lvlText w:val="%2."/>
      <w:lvlJc w:val="left"/>
      <w:pPr>
        <w:tabs>
          <w:tab w:val="num" w:pos="1620"/>
        </w:tabs>
        <w:ind w:left="1620" w:hanging="360"/>
      </w:pPr>
    </w:lvl>
    <w:lvl w:ilvl="2" w:tplc="0414001B" w:tentative="1">
      <w:start w:val="1"/>
      <w:numFmt w:val="lowerRoman"/>
      <w:lvlText w:val="%3."/>
      <w:lvlJc w:val="right"/>
      <w:pPr>
        <w:tabs>
          <w:tab w:val="num" w:pos="2340"/>
        </w:tabs>
        <w:ind w:left="2340" w:hanging="180"/>
      </w:pPr>
    </w:lvl>
    <w:lvl w:ilvl="3" w:tplc="0414000F" w:tentative="1">
      <w:start w:val="1"/>
      <w:numFmt w:val="decimal"/>
      <w:lvlText w:val="%4."/>
      <w:lvlJc w:val="left"/>
      <w:pPr>
        <w:tabs>
          <w:tab w:val="num" w:pos="3060"/>
        </w:tabs>
        <w:ind w:left="3060" w:hanging="360"/>
      </w:pPr>
    </w:lvl>
    <w:lvl w:ilvl="4" w:tplc="04140019" w:tentative="1">
      <w:start w:val="1"/>
      <w:numFmt w:val="lowerLetter"/>
      <w:lvlText w:val="%5."/>
      <w:lvlJc w:val="left"/>
      <w:pPr>
        <w:tabs>
          <w:tab w:val="num" w:pos="3780"/>
        </w:tabs>
        <w:ind w:left="3780" w:hanging="360"/>
      </w:pPr>
    </w:lvl>
    <w:lvl w:ilvl="5" w:tplc="0414001B" w:tentative="1">
      <w:start w:val="1"/>
      <w:numFmt w:val="lowerRoman"/>
      <w:lvlText w:val="%6."/>
      <w:lvlJc w:val="right"/>
      <w:pPr>
        <w:tabs>
          <w:tab w:val="num" w:pos="4500"/>
        </w:tabs>
        <w:ind w:left="4500" w:hanging="180"/>
      </w:pPr>
    </w:lvl>
    <w:lvl w:ilvl="6" w:tplc="0414000F" w:tentative="1">
      <w:start w:val="1"/>
      <w:numFmt w:val="decimal"/>
      <w:lvlText w:val="%7."/>
      <w:lvlJc w:val="left"/>
      <w:pPr>
        <w:tabs>
          <w:tab w:val="num" w:pos="5220"/>
        </w:tabs>
        <w:ind w:left="5220" w:hanging="360"/>
      </w:pPr>
    </w:lvl>
    <w:lvl w:ilvl="7" w:tplc="04140019" w:tentative="1">
      <w:start w:val="1"/>
      <w:numFmt w:val="lowerLetter"/>
      <w:lvlText w:val="%8."/>
      <w:lvlJc w:val="left"/>
      <w:pPr>
        <w:tabs>
          <w:tab w:val="num" w:pos="5940"/>
        </w:tabs>
        <w:ind w:left="5940" w:hanging="360"/>
      </w:pPr>
    </w:lvl>
    <w:lvl w:ilvl="8" w:tplc="0414001B" w:tentative="1">
      <w:start w:val="1"/>
      <w:numFmt w:val="lowerRoman"/>
      <w:lvlText w:val="%9."/>
      <w:lvlJc w:val="right"/>
      <w:pPr>
        <w:tabs>
          <w:tab w:val="num" w:pos="6660"/>
        </w:tabs>
        <w:ind w:left="6660" w:hanging="180"/>
      </w:pPr>
    </w:lvl>
  </w:abstractNum>
  <w:abstractNum w:abstractNumId="26">
    <w:nsid w:val="437D6645"/>
    <w:multiLevelType w:val="hybridMultilevel"/>
    <w:tmpl w:val="F238DF86"/>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nsid w:val="45326400"/>
    <w:multiLevelType w:val="hybridMultilevel"/>
    <w:tmpl w:val="40AED4C4"/>
    <w:lvl w:ilvl="0" w:tplc="04140017">
      <w:start w:val="1"/>
      <w:numFmt w:val="low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8">
    <w:nsid w:val="4B0C48F8"/>
    <w:multiLevelType w:val="hybridMultilevel"/>
    <w:tmpl w:val="7CF2DF4E"/>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nsid w:val="4D4D425B"/>
    <w:multiLevelType w:val="hybridMultilevel"/>
    <w:tmpl w:val="90187850"/>
    <w:lvl w:ilvl="0" w:tplc="377C0086">
      <w:start w:val="1"/>
      <w:numFmt w:val="decimal"/>
      <w:lvlText w:val="%1)"/>
      <w:lvlJc w:val="left"/>
      <w:pPr>
        <w:ind w:left="720" w:hanging="360"/>
      </w:pPr>
      <w:rPr>
        <w:rFonts w:hint="default"/>
        <w:color w:val="FF000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nsid w:val="4DAA46BC"/>
    <w:multiLevelType w:val="hybridMultilevel"/>
    <w:tmpl w:val="A768BDFA"/>
    <w:lvl w:ilvl="0" w:tplc="A58087DC">
      <w:start w:val="1"/>
      <w:numFmt w:val="lowerLetter"/>
      <w:lvlText w:val="%1)"/>
      <w:lvlJc w:val="left"/>
      <w:pPr>
        <w:ind w:left="1069" w:hanging="360"/>
      </w:pPr>
      <w:rPr>
        <w:rFonts w:hint="default"/>
      </w:r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31">
    <w:nsid w:val="4DEC2CD7"/>
    <w:multiLevelType w:val="hybridMultilevel"/>
    <w:tmpl w:val="0584EB3E"/>
    <w:lvl w:ilvl="0" w:tplc="97B0D2DE">
      <w:start w:val="1"/>
      <w:numFmt w:val="lowerLetter"/>
      <w:lvlText w:val="%1)"/>
      <w:lvlJc w:val="left"/>
      <w:pPr>
        <w:ind w:left="1070" w:hanging="360"/>
      </w:pPr>
      <w:rPr>
        <w:rFonts w:hint="default"/>
      </w:rPr>
    </w:lvl>
    <w:lvl w:ilvl="1" w:tplc="04140019" w:tentative="1">
      <w:start w:val="1"/>
      <w:numFmt w:val="lowerLetter"/>
      <w:lvlText w:val="%2."/>
      <w:lvlJc w:val="left"/>
      <w:pPr>
        <w:ind w:left="1790" w:hanging="360"/>
      </w:pPr>
    </w:lvl>
    <w:lvl w:ilvl="2" w:tplc="0414001B" w:tentative="1">
      <w:start w:val="1"/>
      <w:numFmt w:val="lowerRoman"/>
      <w:lvlText w:val="%3."/>
      <w:lvlJc w:val="right"/>
      <w:pPr>
        <w:ind w:left="2510" w:hanging="180"/>
      </w:pPr>
    </w:lvl>
    <w:lvl w:ilvl="3" w:tplc="0414000F" w:tentative="1">
      <w:start w:val="1"/>
      <w:numFmt w:val="decimal"/>
      <w:lvlText w:val="%4."/>
      <w:lvlJc w:val="left"/>
      <w:pPr>
        <w:ind w:left="3230" w:hanging="360"/>
      </w:pPr>
    </w:lvl>
    <w:lvl w:ilvl="4" w:tplc="04140019" w:tentative="1">
      <w:start w:val="1"/>
      <w:numFmt w:val="lowerLetter"/>
      <w:lvlText w:val="%5."/>
      <w:lvlJc w:val="left"/>
      <w:pPr>
        <w:ind w:left="3950" w:hanging="360"/>
      </w:pPr>
    </w:lvl>
    <w:lvl w:ilvl="5" w:tplc="0414001B" w:tentative="1">
      <w:start w:val="1"/>
      <w:numFmt w:val="lowerRoman"/>
      <w:lvlText w:val="%6."/>
      <w:lvlJc w:val="right"/>
      <w:pPr>
        <w:ind w:left="4670" w:hanging="180"/>
      </w:pPr>
    </w:lvl>
    <w:lvl w:ilvl="6" w:tplc="0414000F" w:tentative="1">
      <w:start w:val="1"/>
      <w:numFmt w:val="decimal"/>
      <w:lvlText w:val="%7."/>
      <w:lvlJc w:val="left"/>
      <w:pPr>
        <w:ind w:left="5390" w:hanging="360"/>
      </w:pPr>
    </w:lvl>
    <w:lvl w:ilvl="7" w:tplc="04140019" w:tentative="1">
      <w:start w:val="1"/>
      <w:numFmt w:val="lowerLetter"/>
      <w:lvlText w:val="%8."/>
      <w:lvlJc w:val="left"/>
      <w:pPr>
        <w:ind w:left="6110" w:hanging="360"/>
      </w:pPr>
    </w:lvl>
    <w:lvl w:ilvl="8" w:tplc="0414001B" w:tentative="1">
      <w:start w:val="1"/>
      <w:numFmt w:val="lowerRoman"/>
      <w:lvlText w:val="%9."/>
      <w:lvlJc w:val="right"/>
      <w:pPr>
        <w:ind w:left="6830" w:hanging="180"/>
      </w:pPr>
    </w:lvl>
  </w:abstractNum>
  <w:abstractNum w:abstractNumId="32">
    <w:nsid w:val="4F8268F8"/>
    <w:multiLevelType w:val="hybridMultilevel"/>
    <w:tmpl w:val="0982058A"/>
    <w:lvl w:ilvl="0" w:tplc="DC4AB34C">
      <w:start w:val="1"/>
      <w:numFmt w:val="lowerLetter"/>
      <w:lvlText w:val="%1)"/>
      <w:lvlJc w:val="left"/>
      <w:pPr>
        <w:ind w:left="1065" w:hanging="360"/>
      </w:pPr>
      <w:rPr>
        <w:rFonts w:hint="default"/>
      </w:rPr>
    </w:lvl>
    <w:lvl w:ilvl="1" w:tplc="04140019">
      <w:start w:val="1"/>
      <w:numFmt w:val="lowerLetter"/>
      <w:lvlText w:val="%2."/>
      <w:lvlJc w:val="left"/>
      <w:pPr>
        <w:ind w:left="1785" w:hanging="360"/>
      </w:pPr>
    </w:lvl>
    <w:lvl w:ilvl="2" w:tplc="0414001B" w:tentative="1">
      <w:start w:val="1"/>
      <w:numFmt w:val="lowerRoman"/>
      <w:lvlText w:val="%3."/>
      <w:lvlJc w:val="right"/>
      <w:pPr>
        <w:ind w:left="2505" w:hanging="180"/>
      </w:pPr>
    </w:lvl>
    <w:lvl w:ilvl="3" w:tplc="0414000F" w:tentative="1">
      <w:start w:val="1"/>
      <w:numFmt w:val="decimal"/>
      <w:lvlText w:val="%4."/>
      <w:lvlJc w:val="left"/>
      <w:pPr>
        <w:ind w:left="3225" w:hanging="360"/>
      </w:pPr>
    </w:lvl>
    <w:lvl w:ilvl="4" w:tplc="04140019" w:tentative="1">
      <w:start w:val="1"/>
      <w:numFmt w:val="lowerLetter"/>
      <w:lvlText w:val="%5."/>
      <w:lvlJc w:val="left"/>
      <w:pPr>
        <w:ind w:left="3945" w:hanging="360"/>
      </w:pPr>
    </w:lvl>
    <w:lvl w:ilvl="5" w:tplc="0414001B" w:tentative="1">
      <w:start w:val="1"/>
      <w:numFmt w:val="lowerRoman"/>
      <w:lvlText w:val="%6."/>
      <w:lvlJc w:val="right"/>
      <w:pPr>
        <w:ind w:left="4665" w:hanging="180"/>
      </w:pPr>
    </w:lvl>
    <w:lvl w:ilvl="6" w:tplc="0414000F" w:tentative="1">
      <w:start w:val="1"/>
      <w:numFmt w:val="decimal"/>
      <w:lvlText w:val="%7."/>
      <w:lvlJc w:val="left"/>
      <w:pPr>
        <w:ind w:left="5385" w:hanging="360"/>
      </w:pPr>
    </w:lvl>
    <w:lvl w:ilvl="7" w:tplc="04140019" w:tentative="1">
      <w:start w:val="1"/>
      <w:numFmt w:val="lowerLetter"/>
      <w:lvlText w:val="%8."/>
      <w:lvlJc w:val="left"/>
      <w:pPr>
        <w:ind w:left="6105" w:hanging="360"/>
      </w:pPr>
    </w:lvl>
    <w:lvl w:ilvl="8" w:tplc="0414001B" w:tentative="1">
      <w:start w:val="1"/>
      <w:numFmt w:val="lowerRoman"/>
      <w:lvlText w:val="%9."/>
      <w:lvlJc w:val="right"/>
      <w:pPr>
        <w:ind w:left="6825" w:hanging="180"/>
      </w:pPr>
    </w:lvl>
  </w:abstractNum>
  <w:abstractNum w:abstractNumId="33">
    <w:nsid w:val="51655B87"/>
    <w:multiLevelType w:val="hybridMultilevel"/>
    <w:tmpl w:val="3D50AD4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nsid w:val="52DF7618"/>
    <w:multiLevelType w:val="hybridMultilevel"/>
    <w:tmpl w:val="7C2AC84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nsid w:val="5C83636D"/>
    <w:multiLevelType w:val="hybridMultilevel"/>
    <w:tmpl w:val="F398D1EC"/>
    <w:lvl w:ilvl="0" w:tplc="99B8C6F4">
      <w:start w:val="1"/>
      <w:numFmt w:val="lowerLetter"/>
      <w:lvlText w:val="%1)"/>
      <w:lvlJc w:val="left"/>
      <w:pPr>
        <w:ind w:left="927" w:hanging="360"/>
      </w:pPr>
      <w:rPr>
        <w:rFonts w:hint="default"/>
      </w:rPr>
    </w:lvl>
    <w:lvl w:ilvl="1" w:tplc="04140019" w:tentative="1">
      <w:start w:val="1"/>
      <w:numFmt w:val="lowerLetter"/>
      <w:lvlText w:val="%2."/>
      <w:lvlJc w:val="left"/>
      <w:pPr>
        <w:ind w:left="1647" w:hanging="360"/>
      </w:pPr>
    </w:lvl>
    <w:lvl w:ilvl="2" w:tplc="0414001B" w:tentative="1">
      <w:start w:val="1"/>
      <w:numFmt w:val="lowerRoman"/>
      <w:lvlText w:val="%3."/>
      <w:lvlJc w:val="right"/>
      <w:pPr>
        <w:ind w:left="2367" w:hanging="180"/>
      </w:pPr>
    </w:lvl>
    <w:lvl w:ilvl="3" w:tplc="0414000F" w:tentative="1">
      <w:start w:val="1"/>
      <w:numFmt w:val="decimal"/>
      <w:lvlText w:val="%4."/>
      <w:lvlJc w:val="left"/>
      <w:pPr>
        <w:ind w:left="3087" w:hanging="360"/>
      </w:pPr>
    </w:lvl>
    <w:lvl w:ilvl="4" w:tplc="04140019" w:tentative="1">
      <w:start w:val="1"/>
      <w:numFmt w:val="lowerLetter"/>
      <w:lvlText w:val="%5."/>
      <w:lvlJc w:val="left"/>
      <w:pPr>
        <w:ind w:left="3807" w:hanging="360"/>
      </w:pPr>
    </w:lvl>
    <w:lvl w:ilvl="5" w:tplc="0414001B" w:tentative="1">
      <w:start w:val="1"/>
      <w:numFmt w:val="lowerRoman"/>
      <w:lvlText w:val="%6."/>
      <w:lvlJc w:val="right"/>
      <w:pPr>
        <w:ind w:left="4527" w:hanging="180"/>
      </w:pPr>
    </w:lvl>
    <w:lvl w:ilvl="6" w:tplc="0414000F" w:tentative="1">
      <w:start w:val="1"/>
      <w:numFmt w:val="decimal"/>
      <w:lvlText w:val="%7."/>
      <w:lvlJc w:val="left"/>
      <w:pPr>
        <w:ind w:left="5247" w:hanging="360"/>
      </w:pPr>
    </w:lvl>
    <w:lvl w:ilvl="7" w:tplc="04140019" w:tentative="1">
      <w:start w:val="1"/>
      <w:numFmt w:val="lowerLetter"/>
      <w:lvlText w:val="%8."/>
      <w:lvlJc w:val="left"/>
      <w:pPr>
        <w:ind w:left="5967" w:hanging="360"/>
      </w:pPr>
    </w:lvl>
    <w:lvl w:ilvl="8" w:tplc="0414001B" w:tentative="1">
      <w:start w:val="1"/>
      <w:numFmt w:val="lowerRoman"/>
      <w:lvlText w:val="%9."/>
      <w:lvlJc w:val="right"/>
      <w:pPr>
        <w:ind w:left="6687" w:hanging="180"/>
      </w:pPr>
    </w:lvl>
  </w:abstractNum>
  <w:abstractNum w:abstractNumId="36">
    <w:nsid w:val="5D5D1181"/>
    <w:multiLevelType w:val="hybridMultilevel"/>
    <w:tmpl w:val="B8C86760"/>
    <w:lvl w:ilvl="0" w:tplc="3948DD7E">
      <w:start w:val="1"/>
      <w:numFmt w:val="lowerLetter"/>
      <w:lvlText w:val="%1)"/>
      <w:lvlJc w:val="left"/>
      <w:pPr>
        <w:ind w:left="1699" w:hanging="990"/>
      </w:pPr>
      <w:rPr>
        <w:rFonts w:hint="default"/>
      </w:r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37">
    <w:nsid w:val="5EFB176B"/>
    <w:multiLevelType w:val="hybridMultilevel"/>
    <w:tmpl w:val="4F2A5D4A"/>
    <w:lvl w:ilvl="0" w:tplc="6562BB76">
      <w:start w:val="1"/>
      <w:numFmt w:val="lowerLetter"/>
      <w:lvlText w:val="%1)"/>
      <w:lvlJc w:val="left"/>
      <w:pPr>
        <w:ind w:left="1065" w:hanging="360"/>
      </w:pPr>
      <w:rPr>
        <w:rFonts w:hint="default"/>
      </w:rPr>
    </w:lvl>
    <w:lvl w:ilvl="1" w:tplc="04140019" w:tentative="1">
      <w:start w:val="1"/>
      <w:numFmt w:val="lowerLetter"/>
      <w:lvlText w:val="%2."/>
      <w:lvlJc w:val="left"/>
      <w:pPr>
        <w:ind w:left="1785" w:hanging="360"/>
      </w:pPr>
    </w:lvl>
    <w:lvl w:ilvl="2" w:tplc="0414001B" w:tentative="1">
      <w:start w:val="1"/>
      <w:numFmt w:val="lowerRoman"/>
      <w:lvlText w:val="%3."/>
      <w:lvlJc w:val="right"/>
      <w:pPr>
        <w:ind w:left="2505" w:hanging="180"/>
      </w:pPr>
    </w:lvl>
    <w:lvl w:ilvl="3" w:tplc="0414000F" w:tentative="1">
      <w:start w:val="1"/>
      <w:numFmt w:val="decimal"/>
      <w:lvlText w:val="%4."/>
      <w:lvlJc w:val="left"/>
      <w:pPr>
        <w:ind w:left="3225" w:hanging="360"/>
      </w:pPr>
    </w:lvl>
    <w:lvl w:ilvl="4" w:tplc="04140019" w:tentative="1">
      <w:start w:val="1"/>
      <w:numFmt w:val="lowerLetter"/>
      <w:lvlText w:val="%5."/>
      <w:lvlJc w:val="left"/>
      <w:pPr>
        <w:ind w:left="3945" w:hanging="360"/>
      </w:pPr>
    </w:lvl>
    <w:lvl w:ilvl="5" w:tplc="0414001B" w:tentative="1">
      <w:start w:val="1"/>
      <w:numFmt w:val="lowerRoman"/>
      <w:lvlText w:val="%6."/>
      <w:lvlJc w:val="right"/>
      <w:pPr>
        <w:ind w:left="4665" w:hanging="180"/>
      </w:pPr>
    </w:lvl>
    <w:lvl w:ilvl="6" w:tplc="0414000F" w:tentative="1">
      <w:start w:val="1"/>
      <w:numFmt w:val="decimal"/>
      <w:lvlText w:val="%7."/>
      <w:lvlJc w:val="left"/>
      <w:pPr>
        <w:ind w:left="5385" w:hanging="360"/>
      </w:pPr>
    </w:lvl>
    <w:lvl w:ilvl="7" w:tplc="04140019" w:tentative="1">
      <w:start w:val="1"/>
      <w:numFmt w:val="lowerLetter"/>
      <w:lvlText w:val="%8."/>
      <w:lvlJc w:val="left"/>
      <w:pPr>
        <w:ind w:left="6105" w:hanging="360"/>
      </w:pPr>
    </w:lvl>
    <w:lvl w:ilvl="8" w:tplc="0414001B" w:tentative="1">
      <w:start w:val="1"/>
      <w:numFmt w:val="lowerRoman"/>
      <w:lvlText w:val="%9."/>
      <w:lvlJc w:val="right"/>
      <w:pPr>
        <w:ind w:left="6825" w:hanging="180"/>
      </w:pPr>
    </w:lvl>
  </w:abstractNum>
  <w:abstractNum w:abstractNumId="38">
    <w:nsid w:val="5FD368B0"/>
    <w:multiLevelType w:val="hybridMultilevel"/>
    <w:tmpl w:val="D64A4FAC"/>
    <w:lvl w:ilvl="0" w:tplc="DB98D848">
      <w:start w:val="1"/>
      <w:numFmt w:val="lowerLetter"/>
      <w:lvlText w:val="%1)"/>
      <w:lvlJc w:val="left"/>
      <w:pPr>
        <w:ind w:left="927" w:hanging="360"/>
      </w:pPr>
      <w:rPr>
        <w:rFonts w:hint="default"/>
      </w:rPr>
    </w:lvl>
    <w:lvl w:ilvl="1" w:tplc="04140019" w:tentative="1">
      <w:start w:val="1"/>
      <w:numFmt w:val="lowerLetter"/>
      <w:lvlText w:val="%2."/>
      <w:lvlJc w:val="left"/>
      <w:pPr>
        <w:ind w:left="1647" w:hanging="360"/>
      </w:pPr>
    </w:lvl>
    <w:lvl w:ilvl="2" w:tplc="0414001B" w:tentative="1">
      <w:start w:val="1"/>
      <w:numFmt w:val="lowerRoman"/>
      <w:lvlText w:val="%3."/>
      <w:lvlJc w:val="right"/>
      <w:pPr>
        <w:ind w:left="2367" w:hanging="180"/>
      </w:pPr>
    </w:lvl>
    <w:lvl w:ilvl="3" w:tplc="0414000F" w:tentative="1">
      <w:start w:val="1"/>
      <w:numFmt w:val="decimal"/>
      <w:lvlText w:val="%4."/>
      <w:lvlJc w:val="left"/>
      <w:pPr>
        <w:ind w:left="3087" w:hanging="360"/>
      </w:pPr>
    </w:lvl>
    <w:lvl w:ilvl="4" w:tplc="04140019" w:tentative="1">
      <w:start w:val="1"/>
      <w:numFmt w:val="lowerLetter"/>
      <w:lvlText w:val="%5."/>
      <w:lvlJc w:val="left"/>
      <w:pPr>
        <w:ind w:left="3807" w:hanging="360"/>
      </w:pPr>
    </w:lvl>
    <w:lvl w:ilvl="5" w:tplc="0414001B" w:tentative="1">
      <w:start w:val="1"/>
      <w:numFmt w:val="lowerRoman"/>
      <w:lvlText w:val="%6."/>
      <w:lvlJc w:val="right"/>
      <w:pPr>
        <w:ind w:left="4527" w:hanging="180"/>
      </w:pPr>
    </w:lvl>
    <w:lvl w:ilvl="6" w:tplc="0414000F" w:tentative="1">
      <w:start w:val="1"/>
      <w:numFmt w:val="decimal"/>
      <w:lvlText w:val="%7."/>
      <w:lvlJc w:val="left"/>
      <w:pPr>
        <w:ind w:left="5247" w:hanging="360"/>
      </w:pPr>
    </w:lvl>
    <w:lvl w:ilvl="7" w:tplc="04140019" w:tentative="1">
      <w:start w:val="1"/>
      <w:numFmt w:val="lowerLetter"/>
      <w:lvlText w:val="%8."/>
      <w:lvlJc w:val="left"/>
      <w:pPr>
        <w:ind w:left="5967" w:hanging="360"/>
      </w:pPr>
    </w:lvl>
    <w:lvl w:ilvl="8" w:tplc="0414001B" w:tentative="1">
      <w:start w:val="1"/>
      <w:numFmt w:val="lowerRoman"/>
      <w:lvlText w:val="%9."/>
      <w:lvlJc w:val="right"/>
      <w:pPr>
        <w:ind w:left="6687" w:hanging="180"/>
      </w:pPr>
    </w:lvl>
  </w:abstractNum>
  <w:abstractNum w:abstractNumId="39">
    <w:nsid w:val="60A31B46"/>
    <w:multiLevelType w:val="hybridMultilevel"/>
    <w:tmpl w:val="EB8C0BF6"/>
    <w:lvl w:ilvl="0" w:tplc="1DD49FBA">
      <w:start w:val="1"/>
      <w:numFmt w:val="decimal"/>
      <w:lvlText w:val="%1)"/>
      <w:lvlJc w:val="left"/>
      <w:pPr>
        <w:tabs>
          <w:tab w:val="num" w:pos="1071"/>
        </w:tabs>
        <w:ind w:left="1071" w:hanging="360"/>
      </w:pPr>
      <w:rPr>
        <w:rFonts w:ascii="Times New Roman" w:eastAsia="Times New Roman" w:hAnsi="Times New Roman" w:cs="Times New Roman"/>
      </w:rPr>
    </w:lvl>
    <w:lvl w:ilvl="1" w:tplc="04140019">
      <w:start w:val="1"/>
      <w:numFmt w:val="lowerLetter"/>
      <w:lvlText w:val="%2."/>
      <w:lvlJc w:val="left"/>
      <w:pPr>
        <w:tabs>
          <w:tab w:val="num" w:pos="1791"/>
        </w:tabs>
        <w:ind w:left="1791" w:hanging="360"/>
      </w:pPr>
    </w:lvl>
    <w:lvl w:ilvl="2" w:tplc="0414001B">
      <w:start w:val="1"/>
      <w:numFmt w:val="lowerRoman"/>
      <w:lvlText w:val="%3."/>
      <w:lvlJc w:val="right"/>
      <w:pPr>
        <w:tabs>
          <w:tab w:val="num" w:pos="2511"/>
        </w:tabs>
        <w:ind w:left="2511" w:hanging="180"/>
      </w:pPr>
    </w:lvl>
    <w:lvl w:ilvl="3" w:tplc="0414000F" w:tentative="1">
      <w:start w:val="1"/>
      <w:numFmt w:val="decimal"/>
      <w:lvlText w:val="%4."/>
      <w:lvlJc w:val="left"/>
      <w:pPr>
        <w:tabs>
          <w:tab w:val="num" w:pos="3231"/>
        </w:tabs>
        <w:ind w:left="3231" w:hanging="360"/>
      </w:pPr>
    </w:lvl>
    <w:lvl w:ilvl="4" w:tplc="04140019" w:tentative="1">
      <w:start w:val="1"/>
      <w:numFmt w:val="lowerLetter"/>
      <w:lvlText w:val="%5."/>
      <w:lvlJc w:val="left"/>
      <w:pPr>
        <w:tabs>
          <w:tab w:val="num" w:pos="3951"/>
        </w:tabs>
        <w:ind w:left="3951" w:hanging="360"/>
      </w:pPr>
    </w:lvl>
    <w:lvl w:ilvl="5" w:tplc="0414001B" w:tentative="1">
      <w:start w:val="1"/>
      <w:numFmt w:val="lowerRoman"/>
      <w:lvlText w:val="%6."/>
      <w:lvlJc w:val="right"/>
      <w:pPr>
        <w:tabs>
          <w:tab w:val="num" w:pos="4671"/>
        </w:tabs>
        <w:ind w:left="4671" w:hanging="180"/>
      </w:pPr>
    </w:lvl>
    <w:lvl w:ilvl="6" w:tplc="0414000F" w:tentative="1">
      <w:start w:val="1"/>
      <w:numFmt w:val="decimal"/>
      <w:lvlText w:val="%7."/>
      <w:lvlJc w:val="left"/>
      <w:pPr>
        <w:tabs>
          <w:tab w:val="num" w:pos="5391"/>
        </w:tabs>
        <w:ind w:left="5391" w:hanging="360"/>
      </w:pPr>
    </w:lvl>
    <w:lvl w:ilvl="7" w:tplc="04140019" w:tentative="1">
      <w:start w:val="1"/>
      <w:numFmt w:val="lowerLetter"/>
      <w:lvlText w:val="%8."/>
      <w:lvlJc w:val="left"/>
      <w:pPr>
        <w:tabs>
          <w:tab w:val="num" w:pos="6111"/>
        </w:tabs>
        <w:ind w:left="6111" w:hanging="360"/>
      </w:pPr>
    </w:lvl>
    <w:lvl w:ilvl="8" w:tplc="0414001B" w:tentative="1">
      <w:start w:val="1"/>
      <w:numFmt w:val="lowerRoman"/>
      <w:lvlText w:val="%9."/>
      <w:lvlJc w:val="right"/>
      <w:pPr>
        <w:tabs>
          <w:tab w:val="num" w:pos="6831"/>
        </w:tabs>
        <w:ind w:left="6831" w:hanging="180"/>
      </w:pPr>
    </w:lvl>
  </w:abstractNum>
  <w:abstractNum w:abstractNumId="40">
    <w:nsid w:val="617A5762"/>
    <w:multiLevelType w:val="hybridMultilevel"/>
    <w:tmpl w:val="4E1C189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1">
    <w:nsid w:val="63906111"/>
    <w:multiLevelType w:val="hybridMultilevel"/>
    <w:tmpl w:val="611ABCB0"/>
    <w:lvl w:ilvl="0" w:tplc="48CAE616">
      <w:start w:val="1"/>
      <w:numFmt w:val="lowerLetter"/>
      <w:lvlText w:val="%1)"/>
      <w:lvlJc w:val="left"/>
      <w:pPr>
        <w:tabs>
          <w:tab w:val="num" w:pos="644"/>
        </w:tabs>
        <w:ind w:left="644" w:hanging="360"/>
      </w:pPr>
      <w:rPr>
        <w:rFonts w:hint="default"/>
      </w:rPr>
    </w:lvl>
    <w:lvl w:ilvl="1" w:tplc="04140019">
      <w:start w:val="1"/>
      <w:numFmt w:val="lowerLetter"/>
      <w:lvlText w:val="%2."/>
      <w:lvlJc w:val="left"/>
      <w:pPr>
        <w:tabs>
          <w:tab w:val="num" w:pos="1364"/>
        </w:tabs>
        <w:ind w:left="1364" w:hanging="360"/>
      </w:pPr>
    </w:lvl>
    <w:lvl w:ilvl="2" w:tplc="0414001B" w:tentative="1">
      <w:start w:val="1"/>
      <w:numFmt w:val="lowerRoman"/>
      <w:lvlText w:val="%3."/>
      <w:lvlJc w:val="right"/>
      <w:pPr>
        <w:tabs>
          <w:tab w:val="num" w:pos="2084"/>
        </w:tabs>
        <w:ind w:left="2084" w:hanging="180"/>
      </w:pPr>
    </w:lvl>
    <w:lvl w:ilvl="3" w:tplc="0414000F" w:tentative="1">
      <w:start w:val="1"/>
      <w:numFmt w:val="decimal"/>
      <w:lvlText w:val="%4."/>
      <w:lvlJc w:val="left"/>
      <w:pPr>
        <w:tabs>
          <w:tab w:val="num" w:pos="2804"/>
        </w:tabs>
        <w:ind w:left="2804" w:hanging="360"/>
      </w:pPr>
    </w:lvl>
    <w:lvl w:ilvl="4" w:tplc="04140019" w:tentative="1">
      <w:start w:val="1"/>
      <w:numFmt w:val="lowerLetter"/>
      <w:lvlText w:val="%5."/>
      <w:lvlJc w:val="left"/>
      <w:pPr>
        <w:tabs>
          <w:tab w:val="num" w:pos="3524"/>
        </w:tabs>
        <w:ind w:left="3524" w:hanging="360"/>
      </w:pPr>
    </w:lvl>
    <w:lvl w:ilvl="5" w:tplc="0414001B" w:tentative="1">
      <w:start w:val="1"/>
      <w:numFmt w:val="lowerRoman"/>
      <w:lvlText w:val="%6."/>
      <w:lvlJc w:val="right"/>
      <w:pPr>
        <w:tabs>
          <w:tab w:val="num" w:pos="4244"/>
        </w:tabs>
        <w:ind w:left="4244" w:hanging="180"/>
      </w:pPr>
    </w:lvl>
    <w:lvl w:ilvl="6" w:tplc="0414000F" w:tentative="1">
      <w:start w:val="1"/>
      <w:numFmt w:val="decimal"/>
      <w:lvlText w:val="%7."/>
      <w:lvlJc w:val="left"/>
      <w:pPr>
        <w:tabs>
          <w:tab w:val="num" w:pos="4964"/>
        </w:tabs>
        <w:ind w:left="4964" w:hanging="360"/>
      </w:pPr>
    </w:lvl>
    <w:lvl w:ilvl="7" w:tplc="04140019" w:tentative="1">
      <w:start w:val="1"/>
      <w:numFmt w:val="lowerLetter"/>
      <w:lvlText w:val="%8."/>
      <w:lvlJc w:val="left"/>
      <w:pPr>
        <w:tabs>
          <w:tab w:val="num" w:pos="5684"/>
        </w:tabs>
        <w:ind w:left="5684" w:hanging="360"/>
      </w:pPr>
    </w:lvl>
    <w:lvl w:ilvl="8" w:tplc="0414001B" w:tentative="1">
      <w:start w:val="1"/>
      <w:numFmt w:val="lowerRoman"/>
      <w:lvlText w:val="%9."/>
      <w:lvlJc w:val="right"/>
      <w:pPr>
        <w:tabs>
          <w:tab w:val="num" w:pos="6404"/>
        </w:tabs>
        <w:ind w:left="6404" w:hanging="180"/>
      </w:pPr>
    </w:lvl>
  </w:abstractNum>
  <w:abstractNum w:abstractNumId="42">
    <w:nsid w:val="640159A9"/>
    <w:multiLevelType w:val="hybridMultilevel"/>
    <w:tmpl w:val="A0EAA5C2"/>
    <w:lvl w:ilvl="0" w:tplc="DFCAE66E">
      <w:start w:val="1"/>
      <w:numFmt w:val="lowerLetter"/>
      <w:lvlText w:val="%1)"/>
      <w:lvlJc w:val="left"/>
      <w:pPr>
        <w:ind w:left="1069" w:hanging="360"/>
      </w:pPr>
      <w:rPr>
        <w:rFonts w:hint="default"/>
      </w:r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43">
    <w:nsid w:val="643D4F10"/>
    <w:multiLevelType w:val="hybridMultilevel"/>
    <w:tmpl w:val="3D20889E"/>
    <w:lvl w:ilvl="0" w:tplc="93C67E28">
      <w:start w:val="1"/>
      <w:numFmt w:val="lowerLetter"/>
      <w:lvlText w:val="%1)"/>
      <w:lvlJc w:val="left"/>
      <w:pPr>
        <w:ind w:left="1069" w:hanging="360"/>
      </w:pPr>
      <w:rPr>
        <w:rFonts w:hint="default"/>
      </w:rPr>
    </w:lvl>
    <w:lvl w:ilvl="1" w:tplc="04140019">
      <w:start w:val="1"/>
      <w:numFmt w:val="lowerLetter"/>
      <w:lvlText w:val="%2."/>
      <w:lvlJc w:val="left"/>
      <w:pPr>
        <w:ind w:left="1789" w:hanging="360"/>
      </w:pPr>
    </w:lvl>
    <w:lvl w:ilvl="2" w:tplc="0414001B">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44">
    <w:nsid w:val="64C81255"/>
    <w:multiLevelType w:val="hybridMultilevel"/>
    <w:tmpl w:val="A1280B02"/>
    <w:lvl w:ilvl="0" w:tplc="A356B808">
      <w:start w:val="1"/>
      <w:numFmt w:val="lowerLetter"/>
      <w:lvlText w:val="%1)"/>
      <w:lvlJc w:val="left"/>
      <w:pPr>
        <w:ind w:left="1212" w:hanging="360"/>
      </w:pPr>
      <w:rPr>
        <w:rFonts w:hint="default"/>
      </w:rPr>
    </w:lvl>
    <w:lvl w:ilvl="1" w:tplc="04140019" w:tentative="1">
      <w:start w:val="1"/>
      <w:numFmt w:val="lowerLetter"/>
      <w:lvlText w:val="%2."/>
      <w:lvlJc w:val="left"/>
      <w:pPr>
        <w:ind w:left="1932" w:hanging="360"/>
      </w:pPr>
    </w:lvl>
    <w:lvl w:ilvl="2" w:tplc="0414001B" w:tentative="1">
      <w:start w:val="1"/>
      <w:numFmt w:val="lowerRoman"/>
      <w:lvlText w:val="%3."/>
      <w:lvlJc w:val="right"/>
      <w:pPr>
        <w:ind w:left="2652" w:hanging="180"/>
      </w:pPr>
    </w:lvl>
    <w:lvl w:ilvl="3" w:tplc="0414000F" w:tentative="1">
      <w:start w:val="1"/>
      <w:numFmt w:val="decimal"/>
      <w:lvlText w:val="%4."/>
      <w:lvlJc w:val="left"/>
      <w:pPr>
        <w:ind w:left="3372" w:hanging="360"/>
      </w:pPr>
    </w:lvl>
    <w:lvl w:ilvl="4" w:tplc="04140019" w:tentative="1">
      <w:start w:val="1"/>
      <w:numFmt w:val="lowerLetter"/>
      <w:lvlText w:val="%5."/>
      <w:lvlJc w:val="left"/>
      <w:pPr>
        <w:ind w:left="4092" w:hanging="360"/>
      </w:pPr>
    </w:lvl>
    <w:lvl w:ilvl="5" w:tplc="0414001B" w:tentative="1">
      <w:start w:val="1"/>
      <w:numFmt w:val="lowerRoman"/>
      <w:lvlText w:val="%6."/>
      <w:lvlJc w:val="right"/>
      <w:pPr>
        <w:ind w:left="4812" w:hanging="180"/>
      </w:pPr>
    </w:lvl>
    <w:lvl w:ilvl="6" w:tplc="0414000F" w:tentative="1">
      <w:start w:val="1"/>
      <w:numFmt w:val="decimal"/>
      <w:lvlText w:val="%7."/>
      <w:lvlJc w:val="left"/>
      <w:pPr>
        <w:ind w:left="5532" w:hanging="360"/>
      </w:pPr>
    </w:lvl>
    <w:lvl w:ilvl="7" w:tplc="04140019" w:tentative="1">
      <w:start w:val="1"/>
      <w:numFmt w:val="lowerLetter"/>
      <w:lvlText w:val="%8."/>
      <w:lvlJc w:val="left"/>
      <w:pPr>
        <w:ind w:left="6252" w:hanging="360"/>
      </w:pPr>
    </w:lvl>
    <w:lvl w:ilvl="8" w:tplc="0414001B" w:tentative="1">
      <w:start w:val="1"/>
      <w:numFmt w:val="lowerRoman"/>
      <w:lvlText w:val="%9."/>
      <w:lvlJc w:val="right"/>
      <w:pPr>
        <w:ind w:left="6972" w:hanging="180"/>
      </w:pPr>
    </w:lvl>
  </w:abstractNum>
  <w:abstractNum w:abstractNumId="45">
    <w:nsid w:val="656770E5"/>
    <w:multiLevelType w:val="hybridMultilevel"/>
    <w:tmpl w:val="384078F4"/>
    <w:lvl w:ilvl="0" w:tplc="DC3EB71A">
      <w:start w:val="1"/>
      <w:numFmt w:val="lowerLetter"/>
      <w:lvlText w:val="%1)"/>
      <w:lvlJc w:val="left"/>
      <w:pPr>
        <w:tabs>
          <w:tab w:val="num" w:pos="1624"/>
        </w:tabs>
        <w:ind w:left="1624" w:hanging="360"/>
      </w:pPr>
      <w:rPr>
        <w:rFonts w:hint="default"/>
      </w:rPr>
    </w:lvl>
    <w:lvl w:ilvl="1" w:tplc="941EA81A">
      <w:start w:val="1"/>
      <w:numFmt w:val="decimal"/>
      <w:lvlText w:val="%2)"/>
      <w:lvlJc w:val="left"/>
      <w:pPr>
        <w:tabs>
          <w:tab w:val="num" w:pos="360"/>
        </w:tabs>
        <w:ind w:left="360" w:hanging="360"/>
      </w:pPr>
      <w:rPr>
        <w:rFonts w:hint="default"/>
      </w:rPr>
    </w:lvl>
    <w:lvl w:ilvl="2" w:tplc="0414001B">
      <w:start w:val="1"/>
      <w:numFmt w:val="lowerRoman"/>
      <w:lvlText w:val="%3."/>
      <w:lvlJc w:val="right"/>
      <w:pPr>
        <w:tabs>
          <w:tab w:val="num" w:pos="3064"/>
        </w:tabs>
        <w:ind w:left="3064" w:hanging="180"/>
      </w:pPr>
    </w:lvl>
    <w:lvl w:ilvl="3" w:tplc="C668FFCE">
      <w:start w:val="1"/>
      <w:numFmt w:val="decimal"/>
      <w:lvlText w:val="%4."/>
      <w:lvlJc w:val="left"/>
      <w:pPr>
        <w:tabs>
          <w:tab w:val="num" w:pos="3784"/>
        </w:tabs>
        <w:ind w:left="3784" w:hanging="360"/>
      </w:pPr>
      <w:rPr>
        <w:rFonts w:hint="default"/>
      </w:rPr>
    </w:lvl>
    <w:lvl w:ilvl="4" w:tplc="C0F86F00">
      <w:numFmt w:val="bullet"/>
      <w:lvlText w:val=""/>
      <w:lvlJc w:val="left"/>
      <w:pPr>
        <w:ind w:left="4504" w:hanging="360"/>
      </w:pPr>
      <w:rPr>
        <w:rFonts w:ascii="Symbol" w:eastAsia="MS Mincho" w:hAnsi="Symbol" w:cs="Times New Roman" w:hint="default"/>
        <w:sz w:val="26"/>
      </w:rPr>
    </w:lvl>
    <w:lvl w:ilvl="5" w:tplc="0414001B" w:tentative="1">
      <w:start w:val="1"/>
      <w:numFmt w:val="lowerRoman"/>
      <w:lvlText w:val="%6."/>
      <w:lvlJc w:val="right"/>
      <w:pPr>
        <w:tabs>
          <w:tab w:val="num" w:pos="5224"/>
        </w:tabs>
        <w:ind w:left="5224" w:hanging="180"/>
      </w:pPr>
    </w:lvl>
    <w:lvl w:ilvl="6" w:tplc="0414000F" w:tentative="1">
      <w:start w:val="1"/>
      <w:numFmt w:val="decimal"/>
      <w:lvlText w:val="%7."/>
      <w:lvlJc w:val="left"/>
      <w:pPr>
        <w:tabs>
          <w:tab w:val="num" w:pos="5944"/>
        </w:tabs>
        <w:ind w:left="5944" w:hanging="360"/>
      </w:pPr>
    </w:lvl>
    <w:lvl w:ilvl="7" w:tplc="04140019" w:tentative="1">
      <w:start w:val="1"/>
      <w:numFmt w:val="lowerLetter"/>
      <w:lvlText w:val="%8."/>
      <w:lvlJc w:val="left"/>
      <w:pPr>
        <w:tabs>
          <w:tab w:val="num" w:pos="6664"/>
        </w:tabs>
        <w:ind w:left="6664" w:hanging="360"/>
      </w:pPr>
    </w:lvl>
    <w:lvl w:ilvl="8" w:tplc="0414001B" w:tentative="1">
      <w:start w:val="1"/>
      <w:numFmt w:val="lowerRoman"/>
      <w:lvlText w:val="%9."/>
      <w:lvlJc w:val="right"/>
      <w:pPr>
        <w:tabs>
          <w:tab w:val="num" w:pos="7384"/>
        </w:tabs>
        <w:ind w:left="7384" w:hanging="180"/>
      </w:pPr>
    </w:lvl>
  </w:abstractNum>
  <w:abstractNum w:abstractNumId="46">
    <w:nsid w:val="6867033F"/>
    <w:multiLevelType w:val="hybridMultilevel"/>
    <w:tmpl w:val="CB30ACC8"/>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7">
    <w:nsid w:val="693618CC"/>
    <w:multiLevelType w:val="hybridMultilevel"/>
    <w:tmpl w:val="A90E113A"/>
    <w:lvl w:ilvl="0" w:tplc="8DEE75AC">
      <w:start w:val="1"/>
      <w:numFmt w:val="lowerLetter"/>
      <w:lvlText w:val="%1)"/>
      <w:lvlJc w:val="left"/>
      <w:pPr>
        <w:ind w:left="1215" w:hanging="360"/>
      </w:pPr>
      <w:rPr>
        <w:rFonts w:hint="default"/>
      </w:rPr>
    </w:lvl>
    <w:lvl w:ilvl="1" w:tplc="04140019">
      <w:start w:val="1"/>
      <w:numFmt w:val="lowerLetter"/>
      <w:lvlText w:val="%2."/>
      <w:lvlJc w:val="left"/>
      <w:pPr>
        <w:ind w:left="1935" w:hanging="360"/>
      </w:pPr>
    </w:lvl>
    <w:lvl w:ilvl="2" w:tplc="0414001B" w:tentative="1">
      <w:start w:val="1"/>
      <w:numFmt w:val="lowerRoman"/>
      <w:lvlText w:val="%3."/>
      <w:lvlJc w:val="right"/>
      <w:pPr>
        <w:ind w:left="2655" w:hanging="180"/>
      </w:pPr>
    </w:lvl>
    <w:lvl w:ilvl="3" w:tplc="0414000F" w:tentative="1">
      <w:start w:val="1"/>
      <w:numFmt w:val="decimal"/>
      <w:lvlText w:val="%4."/>
      <w:lvlJc w:val="left"/>
      <w:pPr>
        <w:ind w:left="3375" w:hanging="360"/>
      </w:pPr>
    </w:lvl>
    <w:lvl w:ilvl="4" w:tplc="04140019" w:tentative="1">
      <w:start w:val="1"/>
      <w:numFmt w:val="lowerLetter"/>
      <w:lvlText w:val="%5."/>
      <w:lvlJc w:val="left"/>
      <w:pPr>
        <w:ind w:left="4095" w:hanging="360"/>
      </w:pPr>
    </w:lvl>
    <w:lvl w:ilvl="5" w:tplc="0414001B" w:tentative="1">
      <w:start w:val="1"/>
      <w:numFmt w:val="lowerRoman"/>
      <w:lvlText w:val="%6."/>
      <w:lvlJc w:val="right"/>
      <w:pPr>
        <w:ind w:left="4815" w:hanging="180"/>
      </w:pPr>
    </w:lvl>
    <w:lvl w:ilvl="6" w:tplc="0414000F" w:tentative="1">
      <w:start w:val="1"/>
      <w:numFmt w:val="decimal"/>
      <w:lvlText w:val="%7."/>
      <w:lvlJc w:val="left"/>
      <w:pPr>
        <w:ind w:left="5535" w:hanging="360"/>
      </w:pPr>
    </w:lvl>
    <w:lvl w:ilvl="7" w:tplc="04140019" w:tentative="1">
      <w:start w:val="1"/>
      <w:numFmt w:val="lowerLetter"/>
      <w:lvlText w:val="%8."/>
      <w:lvlJc w:val="left"/>
      <w:pPr>
        <w:ind w:left="6255" w:hanging="360"/>
      </w:pPr>
    </w:lvl>
    <w:lvl w:ilvl="8" w:tplc="0414001B" w:tentative="1">
      <w:start w:val="1"/>
      <w:numFmt w:val="lowerRoman"/>
      <w:lvlText w:val="%9."/>
      <w:lvlJc w:val="right"/>
      <w:pPr>
        <w:ind w:left="6975" w:hanging="180"/>
      </w:pPr>
    </w:lvl>
  </w:abstractNum>
  <w:abstractNum w:abstractNumId="48">
    <w:nsid w:val="6B2C3E79"/>
    <w:multiLevelType w:val="hybridMultilevel"/>
    <w:tmpl w:val="F46EAA9C"/>
    <w:lvl w:ilvl="0" w:tplc="F7924BE4">
      <w:start w:val="1"/>
      <w:numFmt w:val="decimal"/>
      <w:lvlText w:val="%1."/>
      <w:lvlJc w:val="left"/>
      <w:pPr>
        <w:ind w:left="720" w:hanging="360"/>
      </w:pPr>
      <w:rPr>
        <w:rFonts w:hint="default"/>
        <w:color w:val="FF0000"/>
      </w:rPr>
    </w:lvl>
    <w:lvl w:ilvl="1" w:tplc="04140019">
      <w:start w:val="1"/>
      <w:numFmt w:val="lowerLetter"/>
      <w:lvlText w:val="%2."/>
      <w:lvlJc w:val="left"/>
      <w:pPr>
        <w:ind w:left="1440" w:hanging="360"/>
      </w:pPr>
    </w:lvl>
    <w:lvl w:ilvl="2" w:tplc="A1E693EA">
      <w:start w:val="1"/>
      <w:numFmt w:val="lowerLetter"/>
      <w:lvlText w:val="%3)"/>
      <w:lvlJc w:val="left"/>
      <w:pPr>
        <w:ind w:left="2340" w:hanging="360"/>
      </w:pPr>
      <w:rPr>
        <w:rFonts w:hint="default"/>
      </w:r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9">
    <w:nsid w:val="6CA70994"/>
    <w:multiLevelType w:val="hybridMultilevel"/>
    <w:tmpl w:val="50CC1FF4"/>
    <w:lvl w:ilvl="0" w:tplc="9F1434E2">
      <w:start w:val="1"/>
      <w:numFmt w:val="lowerLetter"/>
      <w:lvlText w:val="%1)"/>
      <w:lvlJc w:val="left"/>
      <w:pPr>
        <w:ind w:left="349" w:hanging="360"/>
      </w:pPr>
      <w:rPr>
        <w:rFonts w:hint="default"/>
      </w:rPr>
    </w:lvl>
    <w:lvl w:ilvl="1" w:tplc="04140019" w:tentative="1">
      <w:start w:val="1"/>
      <w:numFmt w:val="lowerLetter"/>
      <w:lvlText w:val="%2."/>
      <w:lvlJc w:val="left"/>
      <w:pPr>
        <w:ind w:left="1069" w:hanging="360"/>
      </w:pPr>
    </w:lvl>
    <w:lvl w:ilvl="2" w:tplc="0414001B" w:tentative="1">
      <w:start w:val="1"/>
      <w:numFmt w:val="lowerRoman"/>
      <w:lvlText w:val="%3."/>
      <w:lvlJc w:val="right"/>
      <w:pPr>
        <w:ind w:left="1789" w:hanging="180"/>
      </w:pPr>
    </w:lvl>
    <w:lvl w:ilvl="3" w:tplc="0414000F" w:tentative="1">
      <w:start w:val="1"/>
      <w:numFmt w:val="decimal"/>
      <w:lvlText w:val="%4."/>
      <w:lvlJc w:val="left"/>
      <w:pPr>
        <w:ind w:left="2509" w:hanging="360"/>
      </w:pPr>
    </w:lvl>
    <w:lvl w:ilvl="4" w:tplc="04140019" w:tentative="1">
      <w:start w:val="1"/>
      <w:numFmt w:val="lowerLetter"/>
      <w:lvlText w:val="%5."/>
      <w:lvlJc w:val="left"/>
      <w:pPr>
        <w:ind w:left="3229" w:hanging="360"/>
      </w:pPr>
    </w:lvl>
    <w:lvl w:ilvl="5" w:tplc="0414001B" w:tentative="1">
      <w:start w:val="1"/>
      <w:numFmt w:val="lowerRoman"/>
      <w:lvlText w:val="%6."/>
      <w:lvlJc w:val="right"/>
      <w:pPr>
        <w:ind w:left="3949" w:hanging="180"/>
      </w:pPr>
    </w:lvl>
    <w:lvl w:ilvl="6" w:tplc="0414000F" w:tentative="1">
      <w:start w:val="1"/>
      <w:numFmt w:val="decimal"/>
      <w:lvlText w:val="%7."/>
      <w:lvlJc w:val="left"/>
      <w:pPr>
        <w:ind w:left="4669" w:hanging="360"/>
      </w:pPr>
    </w:lvl>
    <w:lvl w:ilvl="7" w:tplc="04140019" w:tentative="1">
      <w:start w:val="1"/>
      <w:numFmt w:val="lowerLetter"/>
      <w:lvlText w:val="%8."/>
      <w:lvlJc w:val="left"/>
      <w:pPr>
        <w:ind w:left="5389" w:hanging="360"/>
      </w:pPr>
    </w:lvl>
    <w:lvl w:ilvl="8" w:tplc="0414001B" w:tentative="1">
      <w:start w:val="1"/>
      <w:numFmt w:val="lowerRoman"/>
      <w:lvlText w:val="%9."/>
      <w:lvlJc w:val="right"/>
      <w:pPr>
        <w:ind w:left="6109" w:hanging="180"/>
      </w:pPr>
    </w:lvl>
  </w:abstractNum>
  <w:abstractNum w:abstractNumId="50">
    <w:nsid w:val="6DBD2BE7"/>
    <w:multiLevelType w:val="hybridMultilevel"/>
    <w:tmpl w:val="BEA2FF42"/>
    <w:lvl w:ilvl="0" w:tplc="8DF0A6E8">
      <w:start w:val="1"/>
      <w:numFmt w:val="lowerLetter"/>
      <w:lvlText w:val="%1)"/>
      <w:lvlJc w:val="left"/>
      <w:pPr>
        <w:ind w:left="1564" w:hanging="430"/>
      </w:pPr>
      <w:rPr>
        <w:rFonts w:hint="default"/>
      </w:rPr>
    </w:lvl>
    <w:lvl w:ilvl="1" w:tplc="04140019">
      <w:start w:val="1"/>
      <w:numFmt w:val="lowerLetter"/>
      <w:lvlText w:val="%2."/>
      <w:lvlJc w:val="left"/>
      <w:pPr>
        <w:ind w:left="2214" w:hanging="360"/>
      </w:pPr>
    </w:lvl>
    <w:lvl w:ilvl="2" w:tplc="0414001B" w:tentative="1">
      <w:start w:val="1"/>
      <w:numFmt w:val="lowerRoman"/>
      <w:lvlText w:val="%3."/>
      <w:lvlJc w:val="right"/>
      <w:pPr>
        <w:ind w:left="2934" w:hanging="180"/>
      </w:pPr>
    </w:lvl>
    <w:lvl w:ilvl="3" w:tplc="0414000F" w:tentative="1">
      <w:start w:val="1"/>
      <w:numFmt w:val="decimal"/>
      <w:lvlText w:val="%4."/>
      <w:lvlJc w:val="left"/>
      <w:pPr>
        <w:ind w:left="3654" w:hanging="360"/>
      </w:pPr>
    </w:lvl>
    <w:lvl w:ilvl="4" w:tplc="04140019" w:tentative="1">
      <w:start w:val="1"/>
      <w:numFmt w:val="lowerLetter"/>
      <w:lvlText w:val="%5."/>
      <w:lvlJc w:val="left"/>
      <w:pPr>
        <w:ind w:left="4374" w:hanging="360"/>
      </w:pPr>
    </w:lvl>
    <w:lvl w:ilvl="5" w:tplc="0414001B" w:tentative="1">
      <w:start w:val="1"/>
      <w:numFmt w:val="lowerRoman"/>
      <w:lvlText w:val="%6."/>
      <w:lvlJc w:val="right"/>
      <w:pPr>
        <w:ind w:left="5094" w:hanging="180"/>
      </w:pPr>
    </w:lvl>
    <w:lvl w:ilvl="6" w:tplc="0414000F" w:tentative="1">
      <w:start w:val="1"/>
      <w:numFmt w:val="decimal"/>
      <w:lvlText w:val="%7."/>
      <w:lvlJc w:val="left"/>
      <w:pPr>
        <w:ind w:left="5814" w:hanging="360"/>
      </w:pPr>
    </w:lvl>
    <w:lvl w:ilvl="7" w:tplc="04140019" w:tentative="1">
      <w:start w:val="1"/>
      <w:numFmt w:val="lowerLetter"/>
      <w:lvlText w:val="%8."/>
      <w:lvlJc w:val="left"/>
      <w:pPr>
        <w:ind w:left="6534" w:hanging="360"/>
      </w:pPr>
    </w:lvl>
    <w:lvl w:ilvl="8" w:tplc="0414001B" w:tentative="1">
      <w:start w:val="1"/>
      <w:numFmt w:val="lowerRoman"/>
      <w:lvlText w:val="%9."/>
      <w:lvlJc w:val="right"/>
      <w:pPr>
        <w:ind w:left="7254" w:hanging="180"/>
      </w:pPr>
    </w:lvl>
  </w:abstractNum>
  <w:abstractNum w:abstractNumId="51">
    <w:nsid w:val="6ED0634F"/>
    <w:multiLevelType w:val="hybridMultilevel"/>
    <w:tmpl w:val="AF7A478C"/>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2">
    <w:nsid w:val="7207597C"/>
    <w:multiLevelType w:val="hybridMultilevel"/>
    <w:tmpl w:val="882C8B8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3">
    <w:nsid w:val="76501DB5"/>
    <w:multiLevelType w:val="hybridMultilevel"/>
    <w:tmpl w:val="60A4DEAC"/>
    <w:lvl w:ilvl="0" w:tplc="8ACE711A">
      <w:start w:val="1"/>
      <w:numFmt w:val="lowerLetter"/>
      <w:lvlText w:val="%1)"/>
      <w:lvlJc w:val="left"/>
      <w:pPr>
        <w:ind w:left="1069" w:hanging="360"/>
      </w:pPr>
      <w:rPr>
        <w:rFonts w:hint="default"/>
      </w:r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54">
    <w:nsid w:val="76DF0E35"/>
    <w:multiLevelType w:val="hybridMultilevel"/>
    <w:tmpl w:val="D84EC90C"/>
    <w:lvl w:ilvl="0" w:tplc="5A4EE0C0">
      <w:start w:val="1"/>
      <w:numFmt w:val="decimal"/>
      <w:lvlText w:val="%1)"/>
      <w:lvlJc w:val="left"/>
      <w:pPr>
        <w:tabs>
          <w:tab w:val="num" w:pos="900"/>
        </w:tabs>
        <w:ind w:left="900" w:hanging="360"/>
      </w:pPr>
      <w:rPr>
        <w:rFonts w:ascii="Comic Sans MS" w:eastAsia="MS Mincho" w:hAnsi="Comic Sans MS" w:cs="Times New Roman"/>
      </w:rPr>
    </w:lvl>
    <w:lvl w:ilvl="1" w:tplc="04140019">
      <w:start w:val="1"/>
      <w:numFmt w:val="lowerLetter"/>
      <w:lvlText w:val="%2."/>
      <w:lvlJc w:val="left"/>
      <w:pPr>
        <w:tabs>
          <w:tab w:val="num" w:pos="1620"/>
        </w:tabs>
        <w:ind w:left="1620" w:hanging="360"/>
      </w:pPr>
    </w:lvl>
    <w:lvl w:ilvl="2" w:tplc="0414001B">
      <w:start w:val="1"/>
      <w:numFmt w:val="lowerRoman"/>
      <w:lvlText w:val="%3."/>
      <w:lvlJc w:val="right"/>
      <w:pPr>
        <w:tabs>
          <w:tab w:val="num" w:pos="2340"/>
        </w:tabs>
        <w:ind w:left="2340" w:hanging="180"/>
      </w:pPr>
    </w:lvl>
    <w:lvl w:ilvl="3" w:tplc="0414000F" w:tentative="1">
      <w:start w:val="1"/>
      <w:numFmt w:val="decimal"/>
      <w:lvlText w:val="%4."/>
      <w:lvlJc w:val="left"/>
      <w:pPr>
        <w:tabs>
          <w:tab w:val="num" w:pos="3060"/>
        </w:tabs>
        <w:ind w:left="3060" w:hanging="360"/>
      </w:pPr>
    </w:lvl>
    <w:lvl w:ilvl="4" w:tplc="04140019" w:tentative="1">
      <w:start w:val="1"/>
      <w:numFmt w:val="lowerLetter"/>
      <w:lvlText w:val="%5."/>
      <w:lvlJc w:val="left"/>
      <w:pPr>
        <w:tabs>
          <w:tab w:val="num" w:pos="3780"/>
        </w:tabs>
        <w:ind w:left="3780" w:hanging="360"/>
      </w:pPr>
    </w:lvl>
    <w:lvl w:ilvl="5" w:tplc="0414001B" w:tentative="1">
      <w:start w:val="1"/>
      <w:numFmt w:val="lowerRoman"/>
      <w:lvlText w:val="%6."/>
      <w:lvlJc w:val="right"/>
      <w:pPr>
        <w:tabs>
          <w:tab w:val="num" w:pos="4500"/>
        </w:tabs>
        <w:ind w:left="4500" w:hanging="180"/>
      </w:pPr>
    </w:lvl>
    <w:lvl w:ilvl="6" w:tplc="0414000F" w:tentative="1">
      <w:start w:val="1"/>
      <w:numFmt w:val="decimal"/>
      <w:lvlText w:val="%7."/>
      <w:lvlJc w:val="left"/>
      <w:pPr>
        <w:tabs>
          <w:tab w:val="num" w:pos="5220"/>
        </w:tabs>
        <w:ind w:left="5220" w:hanging="360"/>
      </w:pPr>
    </w:lvl>
    <w:lvl w:ilvl="7" w:tplc="04140019" w:tentative="1">
      <w:start w:val="1"/>
      <w:numFmt w:val="lowerLetter"/>
      <w:lvlText w:val="%8."/>
      <w:lvlJc w:val="left"/>
      <w:pPr>
        <w:tabs>
          <w:tab w:val="num" w:pos="5940"/>
        </w:tabs>
        <w:ind w:left="5940" w:hanging="360"/>
      </w:pPr>
    </w:lvl>
    <w:lvl w:ilvl="8" w:tplc="0414001B" w:tentative="1">
      <w:start w:val="1"/>
      <w:numFmt w:val="lowerRoman"/>
      <w:lvlText w:val="%9."/>
      <w:lvlJc w:val="right"/>
      <w:pPr>
        <w:tabs>
          <w:tab w:val="num" w:pos="6660"/>
        </w:tabs>
        <w:ind w:left="6660" w:hanging="180"/>
      </w:pPr>
    </w:lvl>
  </w:abstractNum>
  <w:abstractNum w:abstractNumId="55">
    <w:nsid w:val="78C919AE"/>
    <w:multiLevelType w:val="hybridMultilevel"/>
    <w:tmpl w:val="5B6476C0"/>
    <w:lvl w:ilvl="0" w:tplc="06683898">
      <w:start w:val="1"/>
      <w:numFmt w:val="decimal"/>
      <w:lvlText w:val="%1)"/>
      <w:lvlJc w:val="left"/>
      <w:pPr>
        <w:tabs>
          <w:tab w:val="num" w:pos="720"/>
        </w:tabs>
        <w:ind w:left="720" w:hanging="360"/>
      </w:pPr>
      <w:rPr>
        <w:rFonts w:ascii="Comic Sans MS" w:eastAsia="MS Mincho" w:hAnsi="Comic Sans MS" w:cs="Times New Roman"/>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56">
    <w:nsid w:val="79591651"/>
    <w:multiLevelType w:val="hybridMultilevel"/>
    <w:tmpl w:val="DCE27208"/>
    <w:lvl w:ilvl="0" w:tplc="326CD902">
      <w:start w:val="1"/>
      <w:numFmt w:val="lowerLetter"/>
      <w:lvlText w:val="%1)"/>
      <w:lvlJc w:val="left"/>
      <w:pPr>
        <w:ind w:left="786" w:hanging="360"/>
      </w:pPr>
      <w:rPr>
        <w:rFonts w:hint="default"/>
      </w:rPr>
    </w:lvl>
    <w:lvl w:ilvl="1" w:tplc="04140019" w:tentative="1">
      <w:start w:val="1"/>
      <w:numFmt w:val="lowerLetter"/>
      <w:lvlText w:val="%2."/>
      <w:lvlJc w:val="left"/>
      <w:pPr>
        <w:ind w:left="1506" w:hanging="360"/>
      </w:pPr>
    </w:lvl>
    <w:lvl w:ilvl="2" w:tplc="0414001B" w:tentative="1">
      <w:start w:val="1"/>
      <w:numFmt w:val="lowerRoman"/>
      <w:lvlText w:val="%3."/>
      <w:lvlJc w:val="right"/>
      <w:pPr>
        <w:ind w:left="2226" w:hanging="180"/>
      </w:pPr>
    </w:lvl>
    <w:lvl w:ilvl="3" w:tplc="0414000F" w:tentative="1">
      <w:start w:val="1"/>
      <w:numFmt w:val="decimal"/>
      <w:lvlText w:val="%4."/>
      <w:lvlJc w:val="left"/>
      <w:pPr>
        <w:ind w:left="2946" w:hanging="360"/>
      </w:pPr>
    </w:lvl>
    <w:lvl w:ilvl="4" w:tplc="04140019" w:tentative="1">
      <w:start w:val="1"/>
      <w:numFmt w:val="lowerLetter"/>
      <w:lvlText w:val="%5."/>
      <w:lvlJc w:val="left"/>
      <w:pPr>
        <w:ind w:left="3666" w:hanging="360"/>
      </w:pPr>
    </w:lvl>
    <w:lvl w:ilvl="5" w:tplc="0414001B" w:tentative="1">
      <w:start w:val="1"/>
      <w:numFmt w:val="lowerRoman"/>
      <w:lvlText w:val="%6."/>
      <w:lvlJc w:val="right"/>
      <w:pPr>
        <w:ind w:left="4386" w:hanging="180"/>
      </w:pPr>
    </w:lvl>
    <w:lvl w:ilvl="6" w:tplc="0414000F" w:tentative="1">
      <w:start w:val="1"/>
      <w:numFmt w:val="decimal"/>
      <w:lvlText w:val="%7."/>
      <w:lvlJc w:val="left"/>
      <w:pPr>
        <w:ind w:left="5106" w:hanging="360"/>
      </w:pPr>
    </w:lvl>
    <w:lvl w:ilvl="7" w:tplc="04140019" w:tentative="1">
      <w:start w:val="1"/>
      <w:numFmt w:val="lowerLetter"/>
      <w:lvlText w:val="%8."/>
      <w:lvlJc w:val="left"/>
      <w:pPr>
        <w:ind w:left="5826" w:hanging="360"/>
      </w:pPr>
    </w:lvl>
    <w:lvl w:ilvl="8" w:tplc="0414001B" w:tentative="1">
      <w:start w:val="1"/>
      <w:numFmt w:val="lowerRoman"/>
      <w:lvlText w:val="%9."/>
      <w:lvlJc w:val="right"/>
      <w:pPr>
        <w:ind w:left="6546" w:hanging="180"/>
      </w:pPr>
    </w:lvl>
  </w:abstractNum>
  <w:abstractNum w:abstractNumId="57">
    <w:nsid w:val="7A0B453D"/>
    <w:multiLevelType w:val="hybridMultilevel"/>
    <w:tmpl w:val="A0DA3F02"/>
    <w:lvl w:ilvl="0" w:tplc="7F6EFE68">
      <w:start w:val="1"/>
      <w:numFmt w:val="lowerLetter"/>
      <w:lvlText w:val="%1)"/>
      <w:lvlJc w:val="left"/>
      <w:pPr>
        <w:ind w:left="861" w:hanging="435"/>
      </w:pPr>
      <w:rPr>
        <w:rFonts w:hint="default"/>
      </w:rPr>
    </w:lvl>
    <w:lvl w:ilvl="1" w:tplc="04140019" w:tentative="1">
      <w:start w:val="1"/>
      <w:numFmt w:val="lowerLetter"/>
      <w:lvlText w:val="%2."/>
      <w:lvlJc w:val="left"/>
      <w:pPr>
        <w:ind w:left="1506" w:hanging="360"/>
      </w:pPr>
    </w:lvl>
    <w:lvl w:ilvl="2" w:tplc="0414001B" w:tentative="1">
      <w:start w:val="1"/>
      <w:numFmt w:val="lowerRoman"/>
      <w:lvlText w:val="%3."/>
      <w:lvlJc w:val="right"/>
      <w:pPr>
        <w:ind w:left="2226" w:hanging="180"/>
      </w:pPr>
    </w:lvl>
    <w:lvl w:ilvl="3" w:tplc="0414000F" w:tentative="1">
      <w:start w:val="1"/>
      <w:numFmt w:val="decimal"/>
      <w:lvlText w:val="%4."/>
      <w:lvlJc w:val="left"/>
      <w:pPr>
        <w:ind w:left="2946" w:hanging="360"/>
      </w:pPr>
    </w:lvl>
    <w:lvl w:ilvl="4" w:tplc="04140019" w:tentative="1">
      <w:start w:val="1"/>
      <w:numFmt w:val="lowerLetter"/>
      <w:lvlText w:val="%5."/>
      <w:lvlJc w:val="left"/>
      <w:pPr>
        <w:ind w:left="3666" w:hanging="360"/>
      </w:pPr>
    </w:lvl>
    <w:lvl w:ilvl="5" w:tplc="0414001B" w:tentative="1">
      <w:start w:val="1"/>
      <w:numFmt w:val="lowerRoman"/>
      <w:lvlText w:val="%6."/>
      <w:lvlJc w:val="right"/>
      <w:pPr>
        <w:ind w:left="4386" w:hanging="180"/>
      </w:pPr>
    </w:lvl>
    <w:lvl w:ilvl="6" w:tplc="0414000F" w:tentative="1">
      <w:start w:val="1"/>
      <w:numFmt w:val="decimal"/>
      <w:lvlText w:val="%7."/>
      <w:lvlJc w:val="left"/>
      <w:pPr>
        <w:ind w:left="5106" w:hanging="360"/>
      </w:pPr>
    </w:lvl>
    <w:lvl w:ilvl="7" w:tplc="04140019" w:tentative="1">
      <w:start w:val="1"/>
      <w:numFmt w:val="lowerLetter"/>
      <w:lvlText w:val="%8."/>
      <w:lvlJc w:val="left"/>
      <w:pPr>
        <w:ind w:left="5826" w:hanging="360"/>
      </w:pPr>
    </w:lvl>
    <w:lvl w:ilvl="8" w:tplc="0414001B" w:tentative="1">
      <w:start w:val="1"/>
      <w:numFmt w:val="lowerRoman"/>
      <w:lvlText w:val="%9."/>
      <w:lvlJc w:val="right"/>
      <w:pPr>
        <w:ind w:left="6546" w:hanging="180"/>
      </w:pPr>
    </w:lvl>
  </w:abstractNum>
  <w:num w:numId="1">
    <w:abstractNumId w:val="23"/>
  </w:num>
  <w:num w:numId="2">
    <w:abstractNumId w:val="54"/>
  </w:num>
  <w:num w:numId="3">
    <w:abstractNumId w:val="55"/>
  </w:num>
  <w:num w:numId="4">
    <w:abstractNumId w:val="15"/>
  </w:num>
  <w:num w:numId="5">
    <w:abstractNumId w:val="25"/>
  </w:num>
  <w:num w:numId="6">
    <w:abstractNumId w:val="27"/>
  </w:num>
  <w:num w:numId="7">
    <w:abstractNumId w:val="14"/>
  </w:num>
  <w:num w:numId="8">
    <w:abstractNumId w:val="8"/>
  </w:num>
  <w:num w:numId="9">
    <w:abstractNumId w:val="45"/>
  </w:num>
  <w:num w:numId="10">
    <w:abstractNumId w:val="39"/>
  </w:num>
  <w:num w:numId="11">
    <w:abstractNumId w:val="41"/>
  </w:num>
  <w:num w:numId="12">
    <w:abstractNumId w:val="18"/>
  </w:num>
  <w:num w:numId="13">
    <w:abstractNumId w:val="40"/>
  </w:num>
  <w:num w:numId="14">
    <w:abstractNumId w:val="33"/>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9"/>
  </w:num>
  <w:num w:numId="17">
    <w:abstractNumId w:val="38"/>
  </w:num>
  <w:num w:numId="18">
    <w:abstractNumId w:val="56"/>
  </w:num>
  <w:num w:numId="19">
    <w:abstractNumId w:val="35"/>
  </w:num>
  <w:num w:numId="20">
    <w:abstractNumId w:val="34"/>
  </w:num>
  <w:num w:numId="21">
    <w:abstractNumId w:val="17"/>
  </w:num>
  <w:num w:numId="22">
    <w:abstractNumId w:val="21"/>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43"/>
  </w:num>
  <w:num w:numId="26">
    <w:abstractNumId w:val="19"/>
  </w:num>
  <w:num w:numId="27">
    <w:abstractNumId w:val="32"/>
  </w:num>
  <w:num w:numId="28">
    <w:abstractNumId w:val="20"/>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7"/>
  </w:num>
  <w:num w:numId="33">
    <w:abstractNumId w:val="13"/>
  </w:num>
  <w:num w:numId="34">
    <w:abstractNumId w:val="24"/>
  </w:num>
  <w:num w:numId="35">
    <w:abstractNumId w:val="46"/>
  </w:num>
  <w:num w:numId="36">
    <w:abstractNumId w:val="26"/>
  </w:num>
  <w:num w:numId="37">
    <w:abstractNumId w:val="47"/>
  </w:num>
  <w:num w:numId="38">
    <w:abstractNumId w:val="28"/>
  </w:num>
  <w:num w:numId="39">
    <w:abstractNumId w:val="51"/>
  </w:num>
  <w:num w:numId="40">
    <w:abstractNumId w:val="9"/>
  </w:num>
  <w:num w:numId="41">
    <w:abstractNumId w:val="5"/>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2"/>
    </w:lvlOverride>
    <w:lvlOverride w:ilvl="1">
      <w:startOverride w:val="5"/>
    </w:lvlOverride>
  </w:num>
  <w:num w:numId="44">
    <w:abstractNumId w:val="37"/>
  </w:num>
  <w:num w:numId="45">
    <w:abstractNumId w:val="4"/>
  </w:num>
  <w:num w:numId="46">
    <w:abstractNumId w:val="6"/>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num>
  <w:num w:numId="49">
    <w:abstractNumId w:val="16"/>
  </w:num>
  <w:num w:numId="50">
    <w:abstractNumId w:val="12"/>
  </w:num>
  <w:num w:numId="51">
    <w:abstractNumId w:val="29"/>
  </w:num>
  <w:num w:numId="52">
    <w:abstractNumId w:val="22"/>
  </w:num>
  <w:num w:numId="53">
    <w:abstractNumId w:val="42"/>
  </w:num>
  <w:num w:numId="54">
    <w:abstractNumId w:val="31"/>
  </w:num>
  <w:num w:numId="55">
    <w:abstractNumId w:val="30"/>
  </w:num>
  <w:num w:numId="56">
    <w:abstractNumId w:val="53"/>
  </w:num>
  <w:num w:numId="57">
    <w:abstractNumId w:val="52"/>
  </w:num>
  <w:num w:numId="58">
    <w:abstractNumId w:val="50"/>
  </w:num>
  <w:num w:numId="59">
    <w:abstractNumId w:val="36"/>
  </w:num>
  <w:num w:numId="60">
    <w:abstractNumId w:val="48"/>
  </w:num>
  <w:num w:numId="61">
    <w:abstractNumId w:val="10"/>
  </w:num>
  <w:num w:numId="6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hideGrammaticalErrors/>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FEE"/>
    <w:rsid w:val="00001240"/>
    <w:rsid w:val="00001486"/>
    <w:rsid w:val="00001970"/>
    <w:rsid w:val="000032BD"/>
    <w:rsid w:val="00003A90"/>
    <w:rsid w:val="00004D78"/>
    <w:rsid w:val="000056FD"/>
    <w:rsid w:val="00006AC8"/>
    <w:rsid w:val="0001005D"/>
    <w:rsid w:val="000113E2"/>
    <w:rsid w:val="00012AFF"/>
    <w:rsid w:val="00012F37"/>
    <w:rsid w:val="0001314D"/>
    <w:rsid w:val="000143D0"/>
    <w:rsid w:val="00014663"/>
    <w:rsid w:val="00020A71"/>
    <w:rsid w:val="00021B90"/>
    <w:rsid w:val="00023454"/>
    <w:rsid w:val="00024076"/>
    <w:rsid w:val="0002439E"/>
    <w:rsid w:val="00024430"/>
    <w:rsid w:val="00024E80"/>
    <w:rsid w:val="00025E08"/>
    <w:rsid w:val="00030164"/>
    <w:rsid w:val="000317C3"/>
    <w:rsid w:val="00032A2B"/>
    <w:rsid w:val="00032C3B"/>
    <w:rsid w:val="00035BB2"/>
    <w:rsid w:val="00035BDC"/>
    <w:rsid w:val="00037F0E"/>
    <w:rsid w:val="0004159D"/>
    <w:rsid w:val="00042485"/>
    <w:rsid w:val="0004256F"/>
    <w:rsid w:val="00042CA1"/>
    <w:rsid w:val="000433EA"/>
    <w:rsid w:val="000436A5"/>
    <w:rsid w:val="00044CF1"/>
    <w:rsid w:val="00044D95"/>
    <w:rsid w:val="00045FA3"/>
    <w:rsid w:val="000464FD"/>
    <w:rsid w:val="00046724"/>
    <w:rsid w:val="00047154"/>
    <w:rsid w:val="00047B76"/>
    <w:rsid w:val="0005033E"/>
    <w:rsid w:val="00050CE9"/>
    <w:rsid w:val="00056614"/>
    <w:rsid w:val="00057E04"/>
    <w:rsid w:val="0006026C"/>
    <w:rsid w:val="0006070A"/>
    <w:rsid w:val="00061122"/>
    <w:rsid w:val="00061C04"/>
    <w:rsid w:val="00061D85"/>
    <w:rsid w:val="00061DC0"/>
    <w:rsid w:val="00062322"/>
    <w:rsid w:val="0006256E"/>
    <w:rsid w:val="00064723"/>
    <w:rsid w:val="0006489C"/>
    <w:rsid w:val="00064AC2"/>
    <w:rsid w:val="00065508"/>
    <w:rsid w:val="000661BF"/>
    <w:rsid w:val="00070E36"/>
    <w:rsid w:val="000717BB"/>
    <w:rsid w:val="00071960"/>
    <w:rsid w:val="0007676D"/>
    <w:rsid w:val="00076C08"/>
    <w:rsid w:val="00076EA1"/>
    <w:rsid w:val="000778ED"/>
    <w:rsid w:val="00077960"/>
    <w:rsid w:val="00080633"/>
    <w:rsid w:val="0008198C"/>
    <w:rsid w:val="000819F0"/>
    <w:rsid w:val="00082421"/>
    <w:rsid w:val="00082CD3"/>
    <w:rsid w:val="00083F5C"/>
    <w:rsid w:val="00085009"/>
    <w:rsid w:val="00085E2F"/>
    <w:rsid w:val="00087B27"/>
    <w:rsid w:val="00091263"/>
    <w:rsid w:val="0009216E"/>
    <w:rsid w:val="0009228E"/>
    <w:rsid w:val="000926B5"/>
    <w:rsid w:val="00093527"/>
    <w:rsid w:val="00093AF6"/>
    <w:rsid w:val="000A10E5"/>
    <w:rsid w:val="000A1834"/>
    <w:rsid w:val="000A3974"/>
    <w:rsid w:val="000A5492"/>
    <w:rsid w:val="000B25A7"/>
    <w:rsid w:val="000B2912"/>
    <w:rsid w:val="000C1762"/>
    <w:rsid w:val="000C3A7C"/>
    <w:rsid w:val="000C3D05"/>
    <w:rsid w:val="000C4219"/>
    <w:rsid w:val="000C4892"/>
    <w:rsid w:val="000C777B"/>
    <w:rsid w:val="000D0104"/>
    <w:rsid w:val="000D1585"/>
    <w:rsid w:val="000D1589"/>
    <w:rsid w:val="000D16AF"/>
    <w:rsid w:val="000D3EC7"/>
    <w:rsid w:val="000D4214"/>
    <w:rsid w:val="000D4215"/>
    <w:rsid w:val="000D6B8D"/>
    <w:rsid w:val="000D6C77"/>
    <w:rsid w:val="000D70B8"/>
    <w:rsid w:val="000D7A46"/>
    <w:rsid w:val="000E0FF4"/>
    <w:rsid w:val="000E20E1"/>
    <w:rsid w:val="000E251F"/>
    <w:rsid w:val="000E3CE1"/>
    <w:rsid w:val="000E6568"/>
    <w:rsid w:val="000E663D"/>
    <w:rsid w:val="000E7783"/>
    <w:rsid w:val="000F0D52"/>
    <w:rsid w:val="000F0EBA"/>
    <w:rsid w:val="000F3366"/>
    <w:rsid w:val="000F3D45"/>
    <w:rsid w:val="000F73A3"/>
    <w:rsid w:val="00100FB6"/>
    <w:rsid w:val="001010DF"/>
    <w:rsid w:val="001012B6"/>
    <w:rsid w:val="00101AF0"/>
    <w:rsid w:val="00101BEC"/>
    <w:rsid w:val="001023CE"/>
    <w:rsid w:val="00102B29"/>
    <w:rsid w:val="0010355B"/>
    <w:rsid w:val="00104BD0"/>
    <w:rsid w:val="00105DC6"/>
    <w:rsid w:val="00105F32"/>
    <w:rsid w:val="00106379"/>
    <w:rsid w:val="00106739"/>
    <w:rsid w:val="001067B0"/>
    <w:rsid w:val="0010699E"/>
    <w:rsid w:val="00107233"/>
    <w:rsid w:val="00110ABC"/>
    <w:rsid w:val="00111EE0"/>
    <w:rsid w:val="00114D77"/>
    <w:rsid w:val="001164A8"/>
    <w:rsid w:val="00116F87"/>
    <w:rsid w:val="0011799A"/>
    <w:rsid w:val="001244A0"/>
    <w:rsid w:val="00124C4F"/>
    <w:rsid w:val="001253DC"/>
    <w:rsid w:val="00126C59"/>
    <w:rsid w:val="00127992"/>
    <w:rsid w:val="00130395"/>
    <w:rsid w:val="001327C0"/>
    <w:rsid w:val="00132B61"/>
    <w:rsid w:val="00134539"/>
    <w:rsid w:val="0013483F"/>
    <w:rsid w:val="001359FE"/>
    <w:rsid w:val="00136F7E"/>
    <w:rsid w:val="0014114F"/>
    <w:rsid w:val="00142BAA"/>
    <w:rsid w:val="00143B6D"/>
    <w:rsid w:val="00144AA6"/>
    <w:rsid w:val="001456F3"/>
    <w:rsid w:val="001470F1"/>
    <w:rsid w:val="001511ED"/>
    <w:rsid w:val="00151A61"/>
    <w:rsid w:val="00154274"/>
    <w:rsid w:val="00154C7B"/>
    <w:rsid w:val="00154CE0"/>
    <w:rsid w:val="00155FD3"/>
    <w:rsid w:val="00157978"/>
    <w:rsid w:val="0016216B"/>
    <w:rsid w:val="001637AB"/>
    <w:rsid w:val="00163FB7"/>
    <w:rsid w:val="0016565C"/>
    <w:rsid w:val="00165982"/>
    <w:rsid w:val="001665FD"/>
    <w:rsid w:val="00166AF0"/>
    <w:rsid w:val="001702BE"/>
    <w:rsid w:val="0017091C"/>
    <w:rsid w:val="00170C5D"/>
    <w:rsid w:val="0017109B"/>
    <w:rsid w:val="00172A06"/>
    <w:rsid w:val="00173792"/>
    <w:rsid w:val="00173D78"/>
    <w:rsid w:val="00174312"/>
    <w:rsid w:val="0017477E"/>
    <w:rsid w:val="00175AC3"/>
    <w:rsid w:val="00177DE1"/>
    <w:rsid w:val="00177E30"/>
    <w:rsid w:val="0018051F"/>
    <w:rsid w:val="00180614"/>
    <w:rsid w:val="00180D73"/>
    <w:rsid w:val="00181489"/>
    <w:rsid w:val="0018180C"/>
    <w:rsid w:val="00185BCD"/>
    <w:rsid w:val="00185C5D"/>
    <w:rsid w:val="00185D7B"/>
    <w:rsid w:val="00186A6D"/>
    <w:rsid w:val="001870F2"/>
    <w:rsid w:val="00190B2F"/>
    <w:rsid w:val="00190ECC"/>
    <w:rsid w:val="001918D3"/>
    <w:rsid w:val="001920BF"/>
    <w:rsid w:val="00193097"/>
    <w:rsid w:val="001934A2"/>
    <w:rsid w:val="00194CC9"/>
    <w:rsid w:val="00196FBA"/>
    <w:rsid w:val="00197B32"/>
    <w:rsid w:val="00197F12"/>
    <w:rsid w:val="001A12F9"/>
    <w:rsid w:val="001A50DB"/>
    <w:rsid w:val="001A551C"/>
    <w:rsid w:val="001A5EA1"/>
    <w:rsid w:val="001A62D8"/>
    <w:rsid w:val="001A74AD"/>
    <w:rsid w:val="001B04C5"/>
    <w:rsid w:val="001B0A09"/>
    <w:rsid w:val="001B2BE2"/>
    <w:rsid w:val="001B34B0"/>
    <w:rsid w:val="001B60F8"/>
    <w:rsid w:val="001B6C7E"/>
    <w:rsid w:val="001B6CC8"/>
    <w:rsid w:val="001B70DD"/>
    <w:rsid w:val="001C04E9"/>
    <w:rsid w:val="001C1230"/>
    <w:rsid w:val="001C27ED"/>
    <w:rsid w:val="001C2A6C"/>
    <w:rsid w:val="001C385C"/>
    <w:rsid w:val="001C5F6A"/>
    <w:rsid w:val="001D042A"/>
    <w:rsid w:val="001D30C7"/>
    <w:rsid w:val="001D31C5"/>
    <w:rsid w:val="001D532F"/>
    <w:rsid w:val="001D639A"/>
    <w:rsid w:val="001D78A3"/>
    <w:rsid w:val="001E3577"/>
    <w:rsid w:val="001E3C81"/>
    <w:rsid w:val="001E49E2"/>
    <w:rsid w:val="001F0827"/>
    <w:rsid w:val="001F3F2C"/>
    <w:rsid w:val="001F54DD"/>
    <w:rsid w:val="001F57AB"/>
    <w:rsid w:val="001F5FA8"/>
    <w:rsid w:val="001F7072"/>
    <w:rsid w:val="00201335"/>
    <w:rsid w:val="00201EAC"/>
    <w:rsid w:val="002025A2"/>
    <w:rsid w:val="00202C29"/>
    <w:rsid w:val="00202EA8"/>
    <w:rsid w:val="00205068"/>
    <w:rsid w:val="002059DF"/>
    <w:rsid w:val="002068EF"/>
    <w:rsid w:val="00207810"/>
    <w:rsid w:val="00210820"/>
    <w:rsid w:val="00211A8B"/>
    <w:rsid w:val="00211DFC"/>
    <w:rsid w:val="002138E9"/>
    <w:rsid w:val="002159C1"/>
    <w:rsid w:val="002160ED"/>
    <w:rsid w:val="00216E90"/>
    <w:rsid w:val="00220024"/>
    <w:rsid w:val="00220240"/>
    <w:rsid w:val="00221233"/>
    <w:rsid w:val="00221365"/>
    <w:rsid w:val="002225B3"/>
    <w:rsid w:val="0022631D"/>
    <w:rsid w:val="00232687"/>
    <w:rsid w:val="002361A8"/>
    <w:rsid w:val="00236E03"/>
    <w:rsid w:val="00240786"/>
    <w:rsid w:val="00240D59"/>
    <w:rsid w:val="00242ECE"/>
    <w:rsid w:val="00244F42"/>
    <w:rsid w:val="002473B6"/>
    <w:rsid w:val="00250AE3"/>
    <w:rsid w:val="00250B3A"/>
    <w:rsid w:val="002534B9"/>
    <w:rsid w:val="0025599C"/>
    <w:rsid w:val="0025689A"/>
    <w:rsid w:val="0025754D"/>
    <w:rsid w:val="0025762E"/>
    <w:rsid w:val="00260B8E"/>
    <w:rsid w:val="0026134D"/>
    <w:rsid w:val="002613B4"/>
    <w:rsid w:val="0026143D"/>
    <w:rsid w:val="00261D35"/>
    <w:rsid w:val="00261F8E"/>
    <w:rsid w:val="00262208"/>
    <w:rsid w:val="002630CC"/>
    <w:rsid w:val="00266E5F"/>
    <w:rsid w:val="0026728D"/>
    <w:rsid w:val="00267554"/>
    <w:rsid w:val="00270A93"/>
    <w:rsid w:val="00271937"/>
    <w:rsid w:val="00271B79"/>
    <w:rsid w:val="0027338C"/>
    <w:rsid w:val="00275EC5"/>
    <w:rsid w:val="00283CB3"/>
    <w:rsid w:val="00287B7E"/>
    <w:rsid w:val="00287FA0"/>
    <w:rsid w:val="00291BDF"/>
    <w:rsid w:val="00291EA3"/>
    <w:rsid w:val="002926CD"/>
    <w:rsid w:val="002932B1"/>
    <w:rsid w:val="0029381F"/>
    <w:rsid w:val="00293884"/>
    <w:rsid w:val="0029561B"/>
    <w:rsid w:val="00295AB6"/>
    <w:rsid w:val="00296037"/>
    <w:rsid w:val="00296B7E"/>
    <w:rsid w:val="00296F65"/>
    <w:rsid w:val="002A0A52"/>
    <w:rsid w:val="002A25B4"/>
    <w:rsid w:val="002A27B8"/>
    <w:rsid w:val="002A344E"/>
    <w:rsid w:val="002A4DBB"/>
    <w:rsid w:val="002A64CA"/>
    <w:rsid w:val="002B00B8"/>
    <w:rsid w:val="002B3E34"/>
    <w:rsid w:val="002B4245"/>
    <w:rsid w:val="002B5C58"/>
    <w:rsid w:val="002B7B76"/>
    <w:rsid w:val="002C103A"/>
    <w:rsid w:val="002C1BE1"/>
    <w:rsid w:val="002C27A9"/>
    <w:rsid w:val="002C395C"/>
    <w:rsid w:val="002C3DAB"/>
    <w:rsid w:val="002C5A77"/>
    <w:rsid w:val="002C5B31"/>
    <w:rsid w:val="002C7095"/>
    <w:rsid w:val="002D019A"/>
    <w:rsid w:val="002D0401"/>
    <w:rsid w:val="002D08FB"/>
    <w:rsid w:val="002D13C5"/>
    <w:rsid w:val="002D35AC"/>
    <w:rsid w:val="002D365E"/>
    <w:rsid w:val="002D466F"/>
    <w:rsid w:val="002D66AC"/>
    <w:rsid w:val="002D6AD8"/>
    <w:rsid w:val="002D729E"/>
    <w:rsid w:val="002E065E"/>
    <w:rsid w:val="002E13D4"/>
    <w:rsid w:val="002E1B0D"/>
    <w:rsid w:val="002E3739"/>
    <w:rsid w:val="002E39C2"/>
    <w:rsid w:val="002E53F5"/>
    <w:rsid w:val="002E6D78"/>
    <w:rsid w:val="002F0A1C"/>
    <w:rsid w:val="002F0A5B"/>
    <w:rsid w:val="002F0B52"/>
    <w:rsid w:val="002F0F65"/>
    <w:rsid w:val="002F13AB"/>
    <w:rsid w:val="002F153D"/>
    <w:rsid w:val="002F1670"/>
    <w:rsid w:val="002F296D"/>
    <w:rsid w:val="002F3811"/>
    <w:rsid w:val="002F5591"/>
    <w:rsid w:val="002F6A52"/>
    <w:rsid w:val="00300CCC"/>
    <w:rsid w:val="00302ACD"/>
    <w:rsid w:val="003031BD"/>
    <w:rsid w:val="003041AC"/>
    <w:rsid w:val="003046E6"/>
    <w:rsid w:val="00304CCA"/>
    <w:rsid w:val="003058F5"/>
    <w:rsid w:val="0030593C"/>
    <w:rsid w:val="003059D4"/>
    <w:rsid w:val="00305CBF"/>
    <w:rsid w:val="00311750"/>
    <w:rsid w:val="00314545"/>
    <w:rsid w:val="00314D5C"/>
    <w:rsid w:val="00314FD8"/>
    <w:rsid w:val="00316937"/>
    <w:rsid w:val="00316968"/>
    <w:rsid w:val="00321EB8"/>
    <w:rsid w:val="00322572"/>
    <w:rsid w:val="00322E42"/>
    <w:rsid w:val="0032543D"/>
    <w:rsid w:val="0032684C"/>
    <w:rsid w:val="00327402"/>
    <w:rsid w:val="00331915"/>
    <w:rsid w:val="00331D1D"/>
    <w:rsid w:val="00333766"/>
    <w:rsid w:val="003342E6"/>
    <w:rsid w:val="00334510"/>
    <w:rsid w:val="00334B6A"/>
    <w:rsid w:val="003357C0"/>
    <w:rsid w:val="0034089D"/>
    <w:rsid w:val="00341A90"/>
    <w:rsid w:val="003425F2"/>
    <w:rsid w:val="00344640"/>
    <w:rsid w:val="003456CC"/>
    <w:rsid w:val="003456FE"/>
    <w:rsid w:val="00346E70"/>
    <w:rsid w:val="00347FDE"/>
    <w:rsid w:val="00350BA2"/>
    <w:rsid w:val="00350C56"/>
    <w:rsid w:val="003541A8"/>
    <w:rsid w:val="0035467D"/>
    <w:rsid w:val="0035619D"/>
    <w:rsid w:val="00356E43"/>
    <w:rsid w:val="00357423"/>
    <w:rsid w:val="003600E8"/>
    <w:rsid w:val="00360625"/>
    <w:rsid w:val="00361A83"/>
    <w:rsid w:val="00362568"/>
    <w:rsid w:val="0036364D"/>
    <w:rsid w:val="0036390B"/>
    <w:rsid w:val="003639DB"/>
    <w:rsid w:val="00364718"/>
    <w:rsid w:val="00364D69"/>
    <w:rsid w:val="003673F6"/>
    <w:rsid w:val="00367922"/>
    <w:rsid w:val="0036793B"/>
    <w:rsid w:val="0037036F"/>
    <w:rsid w:val="00370D93"/>
    <w:rsid w:val="003717F6"/>
    <w:rsid w:val="00372633"/>
    <w:rsid w:val="00373978"/>
    <w:rsid w:val="003741D0"/>
    <w:rsid w:val="00374B38"/>
    <w:rsid w:val="00374BDA"/>
    <w:rsid w:val="00375F06"/>
    <w:rsid w:val="00376E1A"/>
    <w:rsid w:val="003801D4"/>
    <w:rsid w:val="00380DCC"/>
    <w:rsid w:val="00382C2A"/>
    <w:rsid w:val="00383785"/>
    <w:rsid w:val="00383D3A"/>
    <w:rsid w:val="00383E6D"/>
    <w:rsid w:val="00383FE4"/>
    <w:rsid w:val="003842C5"/>
    <w:rsid w:val="00384DB2"/>
    <w:rsid w:val="00385361"/>
    <w:rsid w:val="00386070"/>
    <w:rsid w:val="00390765"/>
    <w:rsid w:val="003913AF"/>
    <w:rsid w:val="00391E50"/>
    <w:rsid w:val="0039213D"/>
    <w:rsid w:val="0039461D"/>
    <w:rsid w:val="003965DA"/>
    <w:rsid w:val="003970BA"/>
    <w:rsid w:val="0039787A"/>
    <w:rsid w:val="00397CA2"/>
    <w:rsid w:val="003A02B5"/>
    <w:rsid w:val="003A08F0"/>
    <w:rsid w:val="003A1521"/>
    <w:rsid w:val="003A1F15"/>
    <w:rsid w:val="003A247A"/>
    <w:rsid w:val="003A2D2B"/>
    <w:rsid w:val="003A5D42"/>
    <w:rsid w:val="003A63C2"/>
    <w:rsid w:val="003A684A"/>
    <w:rsid w:val="003A72A7"/>
    <w:rsid w:val="003B0E88"/>
    <w:rsid w:val="003B13EA"/>
    <w:rsid w:val="003B1A51"/>
    <w:rsid w:val="003B3550"/>
    <w:rsid w:val="003B3A8C"/>
    <w:rsid w:val="003B46F8"/>
    <w:rsid w:val="003B4836"/>
    <w:rsid w:val="003B5FFD"/>
    <w:rsid w:val="003B650C"/>
    <w:rsid w:val="003B66DF"/>
    <w:rsid w:val="003B713B"/>
    <w:rsid w:val="003C0BFA"/>
    <w:rsid w:val="003C1C3A"/>
    <w:rsid w:val="003C3A00"/>
    <w:rsid w:val="003C42F9"/>
    <w:rsid w:val="003C4B9F"/>
    <w:rsid w:val="003C59D9"/>
    <w:rsid w:val="003C6856"/>
    <w:rsid w:val="003D0125"/>
    <w:rsid w:val="003D119E"/>
    <w:rsid w:val="003D1481"/>
    <w:rsid w:val="003D1FD0"/>
    <w:rsid w:val="003D202A"/>
    <w:rsid w:val="003D22FC"/>
    <w:rsid w:val="003D26B7"/>
    <w:rsid w:val="003D3330"/>
    <w:rsid w:val="003E0D30"/>
    <w:rsid w:val="003E32AA"/>
    <w:rsid w:val="003E3E39"/>
    <w:rsid w:val="003E6DB3"/>
    <w:rsid w:val="003E7375"/>
    <w:rsid w:val="003E74DD"/>
    <w:rsid w:val="003F0819"/>
    <w:rsid w:val="003F1328"/>
    <w:rsid w:val="003F164D"/>
    <w:rsid w:val="003F26C4"/>
    <w:rsid w:val="003F318B"/>
    <w:rsid w:val="003F3C4D"/>
    <w:rsid w:val="003F4D63"/>
    <w:rsid w:val="003F53C6"/>
    <w:rsid w:val="003F581B"/>
    <w:rsid w:val="003F6DBC"/>
    <w:rsid w:val="004019A7"/>
    <w:rsid w:val="00401BB3"/>
    <w:rsid w:val="0040322E"/>
    <w:rsid w:val="0040468E"/>
    <w:rsid w:val="00404B5B"/>
    <w:rsid w:val="00406CD2"/>
    <w:rsid w:val="0040774B"/>
    <w:rsid w:val="004078A4"/>
    <w:rsid w:val="00407D05"/>
    <w:rsid w:val="00411793"/>
    <w:rsid w:val="00412C08"/>
    <w:rsid w:val="00413014"/>
    <w:rsid w:val="004130AE"/>
    <w:rsid w:val="004134EA"/>
    <w:rsid w:val="00414AFC"/>
    <w:rsid w:val="004161B7"/>
    <w:rsid w:val="004206DE"/>
    <w:rsid w:val="00421640"/>
    <w:rsid w:val="00421A35"/>
    <w:rsid w:val="00421D15"/>
    <w:rsid w:val="00422669"/>
    <w:rsid w:val="004233D4"/>
    <w:rsid w:val="00425B8E"/>
    <w:rsid w:val="00426A59"/>
    <w:rsid w:val="004275D4"/>
    <w:rsid w:val="00430C1E"/>
    <w:rsid w:val="00432006"/>
    <w:rsid w:val="004324F4"/>
    <w:rsid w:val="0043256C"/>
    <w:rsid w:val="00433BDB"/>
    <w:rsid w:val="00434044"/>
    <w:rsid w:val="004410B4"/>
    <w:rsid w:val="00441181"/>
    <w:rsid w:val="00441BFD"/>
    <w:rsid w:val="00442ED6"/>
    <w:rsid w:val="00443140"/>
    <w:rsid w:val="0044322A"/>
    <w:rsid w:val="00443536"/>
    <w:rsid w:val="00443550"/>
    <w:rsid w:val="0044370F"/>
    <w:rsid w:val="00444007"/>
    <w:rsid w:val="00444AD8"/>
    <w:rsid w:val="00445C05"/>
    <w:rsid w:val="00445F63"/>
    <w:rsid w:val="00447FAD"/>
    <w:rsid w:val="00451EEC"/>
    <w:rsid w:val="00452A2B"/>
    <w:rsid w:val="00453246"/>
    <w:rsid w:val="00453590"/>
    <w:rsid w:val="00455210"/>
    <w:rsid w:val="004555ED"/>
    <w:rsid w:val="00455938"/>
    <w:rsid w:val="00455B6A"/>
    <w:rsid w:val="00456C71"/>
    <w:rsid w:val="00460325"/>
    <w:rsid w:val="004603B3"/>
    <w:rsid w:val="004605AA"/>
    <w:rsid w:val="00460D25"/>
    <w:rsid w:val="0046103F"/>
    <w:rsid w:val="00461820"/>
    <w:rsid w:val="00462421"/>
    <w:rsid w:val="00462FB6"/>
    <w:rsid w:val="0046323D"/>
    <w:rsid w:val="00467A3B"/>
    <w:rsid w:val="00470629"/>
    <w:rsid w:val="00473535"/>
    <w:rsid w:val="00473DC5"/>
    <w:rsid w:val="00474530"/>
    <w:rsid w:val="00476F4D"/>
    <w:rsid w:val="00476F53"/>
    <w:rsid w:val="00480AA3"/>
    <w:rsid w:val="00480F3C"/>
    <w:rsid w:val="00481AA4"/>
    <w:rsid w:val="00485B85"/>
    <w:rsid w:val="00487EF0"/>
    <w:rsid w:val="004902AA"/>
    <w:rsid w:val="00490DDA"/>
    <w:rsid w:val="004938A7"/>
    <w:rsid w:val="004938BF"/>
    <w:rsid w:val="00493CE7"/>
    <w:rsid w:val="0049492E"/>
    <w:rsid w:val="00494D1F"/>
    <w:rsid w:val="00496CFB"/>
    <w:rsid w:val="00497509"/>
    <w:rsid w:val="004A07AA"/>
    <w:rsid w:val="004A0911"/>
    <w:rsid w:val="004A09F1"/>
    <w:rsid w:val="004A13D4"/>
    <w:rsid w:val="004A1DD3"/>
    <w:rsid w:val="004A1E13"/>
    <w:rsid w:val="004A31E1"/>
    <w:rsid w:val="004A36B0"/>
    <w:rsid w:val="004A65E0"/>
    <w:rsid w:val="004A6A1F"/>
    <w:rsid w:val="004A7D6D"/>
    <w:rsid w:val="004B037B"/>
    <w:rsid w:val="004B06F5"/>
    <w:rsid w:val="004B07F5"/>
    <w:rsid w:val="004B090F"/>
    <w:rsid w:val="004B159D"/>
    <w:rsid w:val="004B337C"/>
    <w:rsid w:val="004B458C"/>
    <w:rsid w:val="004C03A7"/>
    <w:rsid w:val="004C127C"/>
    <w:rsid w:val="004C313A"/>
    <w:rsid w:val="004C32A4"/>
    <w:rsid w:val="004C359D"/>
    <w:rsid w:val="004C493A"/>
    <w:rsid w:val="004C6129"/>
    <w:rsid w:val="004C6BB8"/>
    <w:rsid w:val="004D035B"/>
    <w:rsid w:val="004D4541"/>
    <w:rsid w:val="004D5201"/>
    <w:rsid w:val="004D5401"/>
    <w:rsid w:val="004D5A0E"/>
    <w:rsid w:val="004E03F2"/>
    <w:rsid w:val="004E47B9"/>
    <w:rsid w:val="004E620C"/>
    <w:rsid w:val="004F0947"/>
    <w:rsid w:val="004F52C0"/>
    <w:rsid w:val="004F68FA"/>
    <w:rsid w:val="004F714E"/>
    <w:rsid w:val="004F7669"/>
    <w:rsid w:val="0050109C"/>
    <w:rsid w:val="00501223"/>
    <w:rsid w:val="00501C50"/>
    <w:rsid w:val="00502A4A"/>
    <w:rsid w:val="00504794"/>
    <w:rsid w:val="005048A0"/>
    <w:rsid w:val="00504DB5"/>
    <w:rsid w:val="00504FE9"/>
    <w:rsid w:val="00505128"/>
    <w:rsid w:val="005059DA"/>
    <w:rsid w:val="00506F3B"/>
    <w:rsid w:val="0050771D"/>
    <w:rsid w:val="00507AC5"/>
    <w:rsid w:val="005126F1"/>
    <w:rsid w:val="005146A8"/>
    <w:rsid w:val="00514D3A"/>
    <w:rsid w:val="00514F1B"/>
    <w:rsid w:val="0051669B"/>
    <w:rsid w:val="00516C64"/>
    <w:rsid w:val="0052006B"/>
    <w:rsid w:val="00522607"/>
    <w:rsid w:val="005235D1"/>
    <w:rsid w:val="00525360"/>
    <w:rsid w:val="00525526"/>
    <w:rsid w:val="0052632A"/>
    <w:rsid w:val="005271C3"/>
    <w:rsid w:val="005277FF"/>
    <w:rsid w:val="00530987"/>
    <w:rsid w:val="00532465"/>
    <w:rsid w:val="00532654"/>
    <w:rsid w:val="005331F9"/>
    <w:rsid w:val="00534DED"/>
    <w:rsid w:val="00535513"/>
    <w:rsid w:val="00535BC6"/>
    <w:rsid w:val="00535FF4"/>
    <w:rsid w:val="005363B9"/>
    <w:rsid w:val="00536D6F"/>
    <w:rsid w:val="0053794E"/>
    <w:rsid w:val="00537B2B"/>
    <w:rsid w:val="005410DA"/>
    <w:rsid w:val="00542AC2"/>
    <w:rsid w:val="00542C68"/>
    <w:rsid w:val="005435F8"/>
    <w:rsid w:val="00546B78"/>
    <w:rsid w:val="00547E0B"/>
    <w:rsid w:val="00547E23"/>
    <w:rsid w:val="00550B7E"/>
    <w:rsid w:val="00551454"/>
    <w:rsid w:val="00552A59"/>
    <w:rsid w:val="005530F9"/>
    <w:rsid w:val="005532B5"/>
    <w:rsid w:val="00553504"/>
    <w:rsid w:val="005535A1"/>
    <w:rsid w:val="00553910"/>
    <w:rsid w:val="0055426A"/>
    <w:rsid w:val="00555CFF"/>
    <w:rsid w:val="00556FA9"/>
    <w:rsid w:val="00557001"/>
    <w:rsid w:val="0056076F"/>
    <w:rsid w:val="00560F54"/>
    <w:rsid w:val="005631AB"/>
    <w:rsid w:val="00563A03"/>
    <w:rsid w:val="00564BF4"/>
    <w:rsid w:val="00564CA2"/>
    <w:rsid w:val="00565555"/>
    <w:rsid w:val="0056594B"/>
    <w:rsid w:val="00566450"/>
    <w:rsid w:val="005666B6"/>
    <w:rsid w:val="00566797"/>
    <w:rsid w:val="005678C6"/>
    <w:rsid w:val="005703C1"/>
    <w:rsid w:val="005715E4"/>
    <w:rsid w:val="00571ED9"/>
    <w:rsid w:val="005721CD"/>
    <w:rsid w:val="0057358C"/>
    <w:rsid w:val="005744DD"/>
    <w:rsid w:val="005746B1"/>
    <w:rsid w:val="00574F10"/>
    <w:rsid w:val="00576046"/>
    <w:rsid w:val="00577557"/>
    <w:rsid w:val="005779E3"/>
    <w:rsid w:val="005813EC"/>
    <w:rsid w:val="005820A2"/>
    <w:rsid w:val="0058235B"/>
    <w:rsid w:val="00582496"/>
    <w:rsid w:val="00582694"/>
    <w:rsid w:val="0058273D"/>
    <w:rsid w:val="005843C1"/>
    <w:rsid w:val="005849AF"/>
    <w:rsid w:val="00585250"/>
    <w:rsid w:val="00585F78"/>
    <w:rsid w:val="00586231"/>
    <w:rsid w:val="005867BD"/>
    <w:rsid w:val="00586C1E"/>
    <w:rsid w:val="005876AA"/>
    <w:rsid w:val="00591ACB"/>
    <w:rsid w:val="0059201B"/>
    <w:rsid w:val="00592223"/>
    <w:rsid w:val="005938B1"/>
    <w:rsid w:val="0059429E"/>
    <w:rsid w:val="00595959"/>
    <w:rsid w:val="005A0F81"/>
    <w:rsid w:val="005A152C"/>
    <w:rsid w:val="005A16E2"/>
    <w:rsid w:val="005A29A3"/>
    <w:rsid w:val="005A2A09"/>
    <w:rsid w:val="005A415E"/>
    <w:rsid w:val="005A41EB"/>
    <w:rsid w:val="005A48BF"/>
    <w:rsid w:val="005A5935"/>
    <w:rsid w:val="005A59F3"/>
    <w:rsid w:val="005A5BDD"/>
    <w:rsid w:val="005A76F2"/>
    <w:rsid w:val="005A7DCE"/>
    <w:rsid w:val="005B02E4"/>
    <w:rsid w:val="005B03FE"/>
    <w:rsid w:val="005B0689"/>
    <w:rsid w:val="005B0FC2"/>
    <w:rsid w:val="005B20E7"/>
    <w:rsid w:val="005B45B7"/>
    <w:rsid w:val="005B4BAE"/>
    <w:rsid w:val="005B56CD"/>
    <w:rsid w:val="005B6EA8"/>
    <w:rsid w:val="005B72FC"/>
    <w:rsid w:val="005C0F38"/>
    <w:rsid w:val="005C1756"/>
    <w:rsid w:val="005C2F3A"/>
    <w:rsid w:val="005C3F2B"/>
    <w:rsid w:val="005C470D"/>
    <w:rsid w:val="005C5B0F"/>
    <w:rsid w:val="005C5CC6"/>
    <w:rsid w:val="005C77F4"/>
    <w:rsid w:val="005D0588"/>
    <w:rsid w:val="005D1653"/>
    <w:rsid w:val="005D1C55"/>
    <w:rsid w:val="005D425B"/>
    <w:rsid w:val="005D58AE"/>
    <w:rsid w:val="005D5ADC"/>
    <w:rsid w:val="005D5C80"/>
    <w:rsid w:val="005D71D1"/>
    <w:rsid w:val="005E0908"/>
    <w:rsid w:val="005E1582"/>
    <w:rsid w:val="005E1B54"/>
    <w:rsid w:val="005E36FA"/>
    <w:rsid w:val="005E3B15"/>
    <w:rsid w:val="005E43D0"/>
    <w:rsid w:val="005E4F9A"/>
    <w:rsid w:val="005E5632"/>
    <w:rsid w:val="005E6932"/>
    <w:rsid w:val="005E710D"/>
    <w:rsid w:val="005E79D8"/>
    <w:rsid w:val="005F1B79"/>
    <w:rsid w:val="005F1C21"/>
    <w:rsid w:val="005F2203"/>
    <w:rsid w:val="005F2BC8"/>
    <w:rsid w:val="005F2D3E"/>
    <w:rsid w:val="005F384E"/>
    <w:rsid w:val="005F4514"/>
    <w:rsid w:val="005F5BA6"/>
    <w:rsid w:val="005F6287"/>
    <w:rsid w:val="005F6663"/>
    <w:rsid w:val="005F7523"/>
    <w:rsid w:val="0060142D"/>
    <w:rsid w:val="00601454"/>
    <w:rsid w:val="0060151D"/>
    <w:rsid w:val="00601770"/>
    <w:rsid w:val="00601EA3"/>
    <w:rsid w:val="00602FB2"/>
    <w:rsid w:val="006057EE"/>
    <w:rsid w:val="006068CF"/>
    <w:rsid w:val="00606E90"/>
    <w:rsid w:val="006071D3"/>
    <w:rsid w:val="00610E26"/>
    <w:rsid w:val="00612AEA"/>
    <w:rsid w:val="00613505"/>
    <w:rsid w:val="00615240"/>
    <w:rsid w:val="0061531A"/>
    <w:rsid w:val="00617DB4"/>
    <w:rsid w:val="00620733"/>
    <w:rsid w:val="0062120D"/>
    <w:rsid w:val="00621C7B"/>
    <w:rsid w:val="00622E94"/>
    <w:rsid w:val="0062303C"/>
    <w:rsid w:val="006240E6"/>
    <w:rsid w:val="006254EE"/>
    <w:rsid w:val="00630E1D"/>
    <w:rsid w:val="00631DDE"/>
    <w:rsid w:val="00632254"/>
    <w:rsid w:val="00632F83"/>
    <w:rsid w:val="0063354D"/>
    <w:rsid w:val="00633EB3"/>
    <w:rsid w:val="00634C4F"/>
    <w:rsid w:val="006373F2"/>
    <w:rsid w:val="00637F82"/>
    <w:rsid w:val="00640F96"/>
    <w:rsid w:val="00641360"/>
    <w:rsid w:val="00642217"/>
    <w:rsid w:val="00642B0C"/>
    <w:rsid w:val="00642B78"/>
    <w:rsid w:val="00645091"/>
    <w:rsid w:val="006454D7"/>
    <w:rsid w:val="0064559E"/>
    <w:rsid w:val="006470BE"/>
    <w:rsid w:val="006475BF"/>
    <w:rsid w:val="00650E15"/>
    <w:rsid w:val="0065230C"/>
    <w:rsid w:val="00652322"/>
    <w:rsid w:val="00653717"/>
    <w:rsid w:val="00654B0B"/>
    <w:rsid w:val="00654C10"/>
    <w:rsid w:val="00654E38"/>
    <w:rsid w:val="0065507E"/>
    <w:rsid w:val="006557A5"/>
    <w:rsid w:val="0065631A"/>
    <w:rsid w:val="0066152E"/>
    <w:rsid w:val="00661B66"/>
    <w:rsid w:val="00661D1E"/>
    <w:rsid w:val="006626A9"/>
    <w:rsid w:val="0066360B"/>
    <w:rsid w:val="00664B5B"/>
    <w:rsid w:val="006653AB"/>
    <w:rsid w:val="00666879"/>
    <w:rsid w:val="006700EB"/>
    <w:rsid w:val="0067533A"/>
    <w:rsid w:val="00675586"/>
    <w:rsid w:val="00676C1F"/>
    <w:rsid w:val="00677231"/>
    <w:rsid w:val="00677DF8"/>
    <w:rsid w:val="00680920"/>
    <w:rsid w:val="00680BD8"/>
    <w:rsid w:val="00680EA9"/>
    <w:rsid w:val="0068107C"/>
    <w:rsid w:val="006829AC"/>
    <w:rsid w:val="00687598"/>
    <w:rsid w:val="0068775D"/>
    <w:rsid w:val="00687A35"/>
    <w:rsid w:val="00687FA6"/>
    <w:rsid w:val="00690241"/>
    <w:rsid w:val="006906F0"/>
    <w:rsid w:val="006928FB"/>
    <w:rsid w:val="00694475"/>
    <w:rsid w:val="00694E4A"/>
    <w:rsid w:val="0069594C"/>
    <w:rsid w:val="00695CD4"/>
    <w:rsid w:val="00695ED5"/>
    <w:rsid w:val="006963CE"/>
    <w:rsid w:val="0069661F"/>
    <w:rsid w:val="006972EE"/>
    <w:rsid w:val="006A0BE4"/>
    <w:rsid w:val="006A117F"/>
    <w:rsid w:val="006A1E17"/>
    <w:rsid w:val="006A217F"/>
    <w:rsid w:val="006A3945"/>
    <w:rsid w:val="006A3FF1"/>
    <w:rsid w:val="006A424F"/>
    <w:rsid w:val="006A4254"/>
    <w:rsid w:val="006A45CE"/>
    <w:rsid w:val="006A4D3B"/>
    <w:rsid w:val="006A4FE2"/>
    <w:rsid w:val="006A583D"/>
    <w:rsid w:val="006A5BA0"/>
    <w:rsid w:val="006A5DA8"/>
    <w:rsid w:val="006A5F78"/>
    <w:rsid w:val="006B0DA7"/>
    <w:rsid w:val="006B0F4F"/>
    <w:rsid w:val="006B32C0"/>
    <w:rsid w:val="006B6F9F"/>
    <w:rsid w:val="006B766D"/>
    <w:rsid w:val="006B7901"/>
    <w:rsid w:val="006B7CCC"/>
    <w:rsid w:val="006C2F9D"/>
    <w:rsid w:val="006C418B"/>
    <w:rsid w:val="006C476A"/>
    <w:rsid w:val="006C4EE6"/>
    <w:rsid w:val="006C5E4D"/>
    <w:rsid w:val="006C6A9D"/>
    <w:rsid w:val="006C76C5"/>
    <w:rsid w:val="006D05D5"/>
    <w:rsid w:val="006D1215"/>
    <w:rsid w:val="006D2438"/>
    <w:rsid w:val="006D4103"/>
    <w:rsid w:val="006D6FAB"/>
    <w:rsid w:val="006D70A4"/>
    <w:rsid w:val="006D722B"/>
    <w:rsid w:val="006D7352"/>
    <w:rsid w:val="006E2ADF"/>
    <w:rsid w:val="006E34A5"/>
    <w:rsid w:val="006E45D6"/>
    <w:rsid w:val="006E555E"/>
    <w:rsid w:val="006E5EBE"/>
    <w:rsid w:val="006E622D"/>
    <w:rsid w:val="006E7D70"/>
    <w:rsid w:val="006F1258"/>
    <w:rsid w:val="006F1345"/>
    <w:rsid w:val="006F1972"/>
    <w:rsid w:val="006F2173"/>
    <w:rsid w:val="006F286F"/>
    <w:rsid w:val="006F3FC1"/>
    <w:rsid w:val="006F4607"/>
    <w:rsid w:val="006F4B7E"/>
    <w:rsid w:val="006F4CB9"/>
    <w:rsid w:val="006F4CFC"/>
    <w:rsid w:val="006F7351"/>
    <w:rsid w:val="0070163E"/>
    <w:rsid w:val="00703723"/>
    <w:rsid w:val="00703DC7"/>
    <w:rsid w:val="007041D5"/>
    <w:rsid w:val="007049DC"/>
    <w:rsid w:val="00705053"/>
    <w:rsid w:val="00705BFD"/>
    <w:rsid w:val="00706221"/>
    <w:rsid w:val="00707122"/>
    <w:rsid w:val="00707727"/>
    <w:rsid w:val="007129AB"/>
    <w:rsid w:val="00712ACC"/>
    <w:rsid w:val="00713161"/>
    <w:rsid w:val="00713387"/>
    <w:rsid w:val="00713DCF"/>
    <w:rsid w:val="00713F8A"/>
    <w:rsid w:val="007140FA"/>
    <w:rsid w:val="00714B65"/>
    <w:rsid w:val="0072005D"/>
    <w:rsid w:val="00722097"/>
    <w:rsid w:val="00722C84"/>
    <w:rsid w:val="0072478E"/>
    <w:rsid w:val="00726156"/>
    <w:rsid w:val="00731223"/>
    <w:rsid w:val="0073241D"/>
    <w:rsid w:val="00732527"/>
    <w:rsid w:val="00733B75"/>
    <w:rsid w:val="00733DC5"/>
    <w:rsid w:val="00737C90"/>
    <w:rsid w:val="007404B1"/>
    <w:rsid w:val="00740608"/>
    <w:rsid w:val="00740645"/>
    <w:rsid w:val="00740D57"/>
    <w:rsid w:val="00741535"/>
    <w:rsid w:val="007420B7"/>
    <w:rsid w:val="0074403F"/>
    <w:rsid w:val="0074494D"/>
    <w:rsid w:val="00744B8D"/>
    <w:rsid w:val="007452ED"/>
    <w:rsid w:val="00750B5E"/>
    <w:rsid w:val="00750B80"/>
    <w:rsid w:val="007513AF"/>
    <w:rsid w:val="007525D3"/>
    <w:rsid w:val="00753A9D"/>
    <w:rsid w:val="00754A53"/>
    <w:rsid w:val="0075665C"/>
    <w:rsid w:val="0075721D"/>
    <w:rsid w:val="00760596"/>
    <w:rsid w:val="00762252"/>
    <w:rsid w:val="0076276E"/>
    <w:rsid w:val="00762C81"/>
    <w:rsid w:val="00762FC2"/>
    <w:rsid w:val="00764ADA"/>
    <w:rsid w:val="007664FF"/>
    <w:rsid w:val="0076708D"/>
    <w:rsid w:val="0076725A"/>
    <w:rsid w:val="00767426"/>
    <w:rsid w:val="0077138F"/>
    <w:rsid w:val="00773529"/>
    <w:rsid w:val="00774864"/>
    <w:rsid w:val="00775331"/>
    <w:rsid w:val="007767B7"/>
    <w:rsid w:val="0077712A"/>
    <w:rsid w:val="007840DB"/>
    <w:rsid w:val="0078412A"/>
    <w:rsid w:val="007846EE"/>
    <w:rsid w:val="00784BC7"/>
    <w:rsid w:val="00786ADB"/>
    <w:rsid w:val="00787E35"/>
    <w:rsid w:val="0079020B"/>
    <w:rsid w:val="00791F41"/>
    <w:rsid w:val="00792B2A"/>
    <w:rsid w:val="00794B0E"/>
    <w:rsid w:val="00795137"/>
    <w:rsid w:val="007957CF"/>
    <w:rsid w:val="00795B32"/>
    <w:rsid w:val="00797CBA"/>
    <w:rsid w:val="007A07E2"/>
    <w:rsid w:val="007A1699"/>
    <w:rsid w:val="007A16A8"/>
    <w:rsid w:val="007A2DFE"/>
    <w:rsid w:val="007A3F1C"/>
    <w:rsid w:val="007A4EAC"/>
    <w:rsid w:val="007A52EF"/>
    <w:rsid w:val="007A64CE"/>
    <w:rsid w:val="007A7000"/>
    <w:rsid w:val="007A7909"/>
    <w:rsid w:val="007B0D40"/>
    <w:rsid w:val="007B3C5B"/>
    <w:rsid w:val="007B57EC"/>
    <w:rsid w:val="007B5AE7"/>
    <w:rsid w:val="007B5FF9"/>
    <w:rsid w:val="007B7E93"/>
    <w:rsid w:val="007C170A"/>
    <w:rsid w:val="007C183C"/>
    <w:rsid w:val="007C1CA0"/>
    <w:rsid w:val="007C2B4C"/>
    <w:rsid w:val="007C4639"/>
    <w:rsid w:val="007C671F"/>
    <w:rsid w:val="007C70D1"/>
    <w:rsid w:val="007C776B"/>
    <w:rsid w:val="007C7E20"/>
    <w:rsid w:val="007D0440"/>
    <w:rsid w:val="007D1190"/>
    <w:rsid w:val="007D2C3E"/>
    <w:rsid w:val="007D3985"/>
    <w:rsid w:val="007D5583"/>
    <w:rsid w:val="007E02EA"/>
    <w:rsid w:val="007E0658"/>
    <w:rsid w:val="007E0DE6"/>
    <w:rsid w:val="007E2E03"/>
    <w:rsid w:val="007E3AB4"/>
    <w:rsid w:val="007E40B9"/>
    <w:rsid w:val="007E4151"/>
    <w:rsid w:val="007E5371"/>
    <w:rsid w:val="007E6088"/>
    <w:rsid w:val="007E6AC5"/>
    <w:rsid w:val="007E7257"/>
    <w:rsid w:val="007E7652"/>
    <w:rsid w:val="007F1C3E"/>
    <w:rsid w:val="007F1D74"/>
    <w:rsid w:val="007F210A"/>
    <w:rsid w:val="007F2B18"/>
    <w:rsid w:val="007F32AA"/>
    <w:rsid w:val="007F4621"/>
    <w:rsid w:val="007F6AFC"/>
    <w:rsid w:val="00801ACF"/>
    <w:rsid w:val="00803A5C"/>
    <w:rsid w:val="00804F9E"/>
    <w:rsid w:val="00805149"/>
    <w:rsid w:val="008051B5"/>
    <w:rsid w:val="00805EF0"/>
    <w:rsid w:val="00810E16"/>
    <w:rsid w:val="0081156E"/>
    <w:rsid w:val="008117C0"/>
    <w:rsid w:val="0081186E"/>
    <w:rsid w:val="00812993"/>
    <w:rsid w:val="00813E7C"/>
    <w:rsid w:val="00816A30"/>
    <w:rsid w:val="008203FF"/>
    <w:rsid w:val="00823598"/>
    <w:rsid w:val="008257EC"/>
    <w:rsid w:val="00825FE6"/>
    <w:rsid w:val="00826132"/>
    <w:rsid w:val="00827208"/>
    <w:rsid w:val="00827C59"/>
    <w:rsid w:val="00830321"/>
    <w:rsid w:val="0083071A"/>
    <w:rsid w:val="0083088B"/>
    <w:rsid w:val="008312C8"/>
    <w:rsid w:val="00831440"/>
    <w:rsid w:val="00831AC8"/>
    <w:rsid w:val="00832603"/>
    <w:rsid w:val="008355BC"/>
    <w:rsid w:val="00835FC6"/>
    <w:rsid w:val="00836984"/>
    <w:rsid w:val="00836E03"/>
    <w:rsid w:val="00837DA2"/>
    <w:rsid w:val="0084108D"/>
    <w:rsid w:val="00841606"/>
    <w:rsid w:val="00841B2F"/>
    <w:rsid w:val="00842EC4"/>
    <w:rsid w:val="00843210"/>
    <w:rsid w:val="008465A4"/>
    <w:rsid w:val="00847147"/>
    <w:rsid w:val="008476BB"/>
    <w:rsid w:val="00847B71"/>
    <w:rsid w:val="00850B89"/>
    <w:rsid w:val="00851AC3"/>
    <w:rsid w:val="00852E05"/>
    <w:rsid w:val="00853608"/>
    <w:rsid w:val="00855C53"/>
    <w:rsid w:val="008563D3"/>
    <w:rsid w:val="00857073"/>
    <w:rsid w:val="00861DD8"/>
    <w:rsid w:val="0086554D"/>
    <w:rsid w:val="00870542"/>
    <w:rsid w:val="00870DFC"/>
    <w:rsid w:val="00872C37"/>
    <w:rsid w:val="00873BCA"/>
    <w:rsid w:val="00873DD9"/>
    <w:rsid w:val="00873DFA"/>
    <w:rsid w:val="00876F46"/>
    <w:rsid w:val="00881012"/>
    <w:rsid w:val="00881B9C"/>
    <w:rsid w:val="00883760"/>
    <w:rsid w:val="008953A3"/>
    <w:rsid w:val="0089543F"/>
    <w:rsid w:val="00895FFC"/>
    <w:rsid w:val="0089629D"/>
    <w:rsid w:val="00896F85"/>
    <w:rsid w:val="00897E65"/>
    <w:rsid w:val="008A1CF5"/>
    <w:rsid w:val="008A28A5"/>
    <w:rsid w:val="008A2980"/>
    <w:rsid w:val="008A34B8"/>
    <w:rsid w:val="008A462A"/>
    <w:rsid w:val="008A4A61"/>
    <w:rsid w:val="008A56E8"/>
    <w:rsid w:val="008A6469"/>
    <w:rsid w:val="008A6C01"/>
    <w:rsid w:val="008A6E8B"/>
    <w:rsid w:val="008A7CB3"/>
    <w:rsid w:val="008B1E4C"/>
    <w:rsid w:val="008B221B"/>
    <w:rsid w:val="008B3059"/>
    <w:rsid w:val="008B4647"/>
    <w:rsid w:val="008B6B6B"/>
    <w:rsid w:val="008C078C"/>
    <w:rsid w:val="008C1E8B"/>
    <w:rsid w:val="008C345E"/>
    <w:rsid w:val="008C3D2E"/>
    <w:rsid w:val="008C5145"/>
    <w:rsid w:val="008C5924"/>
    <w:rsid w:val="008C5E61"/>
    <w:rsid w:val="008D1425"/>
    <w:rsid w:val="008D29DA"/>
    <w:rsid w:val="008D404A"/>
    <w:rsid w:val="008D4911"/>
    <w:rsid w:val="008D6756"/>
    <w:rsid w:val="008E216F"/>
    <w:rsid w:val="008E27C4"/>
    <w:rsid w:val="008E288B"/>
    <w:rsid w:val="008E31EA"/>
    <w:rsid w:val="008E3858"/>
    <w:rsid w:val="008E3A46"/>
    <w:rsid w:val="008E3A75"/>
    <w:rsid w:val="008E608A"/>
    <w:rsid w:val="008E66F3"/>
    <w:rsid w:val="008E6842"/>
    <w:rsid w:val="008F47FF"/>
    <w:rsid w:val="008F7887"/>
    <w:rsid w:val="0090024F"/>
    <w:rsid w:val="00900AAF"/>
    <w:rsid w:val="00901565"/>
    <w:rsid w:val="00904504"/>
    <w:rsid w:val="0090613E"/>
    <w:rsid w:val="009061B8"/>
    <w:rsid w:val="00907431"/>
    <w:rsid w:val="00913A12"/>
    <w:rsid w:val="0091643F"/>
    <w:rsid w:val="0091795F"/>
    <w:rsid w:val="00917C66"/>
    <w:rsid w:val="00920D7E"/>
    <w:rsid w:val="009214FB"/>
    <w:rsid w:val="00921898"/>
    <w:rsid w:val="00923029"/>
    <w:rsid w:val="009234C5"/>
    <w:rsid w:val="00924266"/>
    <w:rsid w:val="00924FC9"/>
    <w:rsid w:val="00925C56"/>
    <w:rsid w:val="009263D2"/>
    <w:rsid w:val="009312F2"/>
    <w:rsid w:val="0093163E"/>
    <w:rsid w:val="00934512"/>
    <w:rsid w:val="0093484A"/>
    <w:rsid w:val="00935E8D"/>
    <w:rsid w:val="00936470"/>
    <w:rsid w:val="00936F1E"/>
    <w:rsid w:val="009402C3"/>
    <w:rsid w:val="00940F5D"/>
    <w:rsid w:val="009412A6"/>
    <w:rsid w:val="00943F02"/>
    <w:rsid w:val="00947497"/>
    <w:rsid w:val="0095003A"/>
    <w:rsid w:val="009512B6"/>
    <w:rsid w:val="0095280F"/>
    <w:rsid w:val="00952996"/>
    <w:rsid w:val="009530F1"/>
    <w:rsid w:val="00953F63"/>
    <w:rsid w:val="0095443A"/>
    <w:rsid w:val="0095498F"/>
    <w:rsid w:val="00961BC2"/>
    <w:rsid w:val="00962BC0"/>
    <w:rsid w:val="00964B74"/>
    <w:rsid w:val="00965759"/>
    <w:rsid w:val="0096755D"/>
    <w:rsid w:val="0096773A"/>
    <w:rsid w:val="00967B22"/>
    <w:rsid w:val="00967CD0"/>
    <w:rsid w:val="00970A06"/>
    <w:rsid w:val="00970DF5"/>
    <w:rsid w:val="00971578"/>
    <w:rsid w:val="00971BC4"/>
    <w:rsid w:val="00972249"/>
    <w:rsid w:val="00974E1B"/>
    <w:rsid w:val="0097623C"/>
    <w:rsid w:val="00977521"/>
    <w:rsid w:val="00980074"/>
    <w:rsid w:val="00980521"/>
    <w:rsid w:val="00980B30"/>
    <w:rsid w:val="00981763"/>
    <w:rsid w:val="009820C8"/>
    <w:rsid w:val="009832A9"/>
    <w:rsid w:val="00986C91"/>
    <w:rsid w:val="009871C5"/>
    <w:rsid w:val="00990315"/>
    <w:rsid w:val="009954AE"/>
    <w:rsid w:val="00997206"/>
    <w:rsid w:val="009977CF"/>
    <w:rsid w:val="009A0440"/>
    <w:rsid w:val="009A31D0"/>
    <w:rsid w:val="009A4C62"/>
    <w:rsid w:val="009A4DBF"/>
    <w:rsid w:val="009A4F3E"/>
    <w:rsid w:val="009A564E"/>
    <w:rsid w:val="009A5CF8"/>
    <w:rsid w:val="009A6CF3"/>
    <w:rsid w:val="009A7099"/>
    <w:rsid w:val="009A70FE"/>
    <w:rsid w:val="009A7150"/>
    <w:rsid w:val="009B1C1A"/>
    <w:rsid w:val="009B1F7B"/>
    <w:rsid w:val="009B3222"/>
    <w:rsid w:val="009B35BB"/>
    <w:rsid w:val="009B3A11"/>
    <w:rsid w:val="009C08E0"/>
    <w:rsid w:val="009C0B5A"/>
    <w:rsid w:val="009C1FBD"/>
    <w:rsid w:val="009C28AF"/>
    <w:rsid w:val="009C36C7"/>
    <w:rsid w:val="009C693E"/>
    <w:rsid w:val="009C6C20"/>
    <w:rsid w:val="009C6D19"/>
    <w:rsid w:val="009D0DCC"/>
    <w:rsid w:val="009D19AD"/>
    <w:rsid w:val="009D1CC1"/>
    <w:rsid w:val="009D31F9"/>
    <w:rsid w:val="009D3E7F"/>
    <w:rsid w:val="009D3F00"/>
    <w:rsid w:val="009D5A12"/>
    <w:rsid w:val="009D5E36"/>
    <w:rsid w:val="009E0E89"/>
    <w:rsid w:val="009E34F7"/>
    <w:rsid w:val="009E36FD"/>
    <w:rsid w:val="009E44CC"/>
    <w:rsid w:val="009E4936"/>
    <w:rsid w:val="009E51DA"/>
    <w:rsid w:val="009E57D6"/>
    <w:rsid w:val="009E5828"/>
    <w:rsid w:val="009E6A2F"/>
    <w:rsid w:val="009E717D"/>
    <w:rsid w:val="009E7369"/>
    <w:rsid w:val="009E7F15"/>
    <w:rsid w:val="009F1276"/>
    <w:rsid w:val="009F21F2"/>
    <w:rsid w:val="009F32A0"/>
    <w:rsid w:val="009F38D0"/>
    <w:rsid w:val="009F3987"/>
    <w:rsid w:val="009F5403"/>
    <w:rsid w:val="009F7251"/>
    <w:rsid w:val="009F7EBD"/>
    <w:rsid w:val="00A01B93"/>
    <w:rsid w:val="00A01D95"/>
    <w:rsid w:val="00A030BB"/>
    <w:rsid w:val="00A044C0"/>
    <w:rsid w:val="00A04864"/>
    <w:rsid w:val="00A04D20"/>
    <w:rsid w:val="00A06BF7"/>
    <w:rsid w:val="00A105AE"/>
    <w:rsid w:val="00A107FC"/>
    <w:rsid w:val="00A1150A"/>
    <w:rsid w:val="00A119C5"/>
    <w:rsid w:val="00A12177"/>
    <w:rsid w:val="00A12BF4"/>
    <w:rsid w:val="00A132FC"/>
    <w:rsid w:val="00A13E16"/>
    <w:rsid w:val="00A14A3C"/>
    <w:rsid w:val="00A15359"/>
    <w:rsid w:val="00A16764"/>
    <w:rsid w:val="00A200FF"/>
    <w:rsid w:val="00A21955"/>
    <w:rsid w:val="00A24D47"/>
    <w:rsid w:val="00A24D97"/>
    <w:rsid w:val="00A2543F"/>
    <w:rsid w:val="00A266EC"/>
    <w:rsid w:val="00A269E7"/>
    <w:rsid w:val="00A2703C"/>
    <w:rsid w:val="00A27942"/>
    <w:rsid w:val="00A30851"/>
    <w:rsid w:val="00A312E4"/>
    <w:rsid w:val="00A3233A"/>
    <w:rsid w:val="00A33AD6"/>
    <w:rsid w:val="00A346A4"/>
    <w:rsid w:val="00A35069"/>
    <w:rsid w:val="00A413F1"/>
    <w:rsid w:val="00A41C4D"/>
    <w:rsid w:val="00A42FFD"/>
    <w:rsid w:val="00A44B42"/>
    <w:rsid w:val="00A453A6"/>
    <w:rsid w:val="00A50B35"/>
    <w:rsid w:val="00A5324F"/>
    <w:rsid w:val="00A534D3"/>
    <w:rsid w:val="00A55098"/>
    <w:rsid w:val="00A56589"/>
    <w:rsid w:val="00A606BE"/>
    <w:rsid w:val="00A610C3"/>
    <w:rsid w:val="00A623C7"/>
    <w:rsid w:val="00A62BAD"/>
    <w:rsid w:val="00A64393"/>
    <w:rsid w:val="00A65826"/>
    <w:rsid w:val="00A66E3D"/>
    <w:rsid w:val="00A71258"/>
    <w:rsid w:val="00A71959"/>
    <w:rsid w:val="00A722FD"/>
    <w:rsid w:val="00A72573"/>
    <w:rsid w:val="00A72E4A"/>
    <w:rsid w:val="00A74470"/>
    <w:rsid w:val="00A74A59"/>
    <w:rsid w:val="00A75F67"/>
    <w:rsid w:val="00A81443"/>
    <w:rsid w:val="00A81A63"/>
    <w:rsid w:val="00A82B68"/>
    <w:rsid w:val="00A845F4"/>
    <w:rsid w:val="00A86592"/>
    <w:rsid w:val="00A86A60"/>
    <w:rsid w:val="00A90BAC"/>
    <w:rsid w:val="00A90CD7"/>
    <w:rsid w:val="00A92754"/>
    <w:rsid w:val="00A93BDE"/>
    <w:rsid w:val="00A94D30"/>
    <w:rsid w:val="00AA0DE2"/>
    <w:rsid w:val="00AA406F"/>
    <w:rsid w:val="00AA547C"/>
    <w:rsid w:val="00AA54D4"/>
    <w:rsid w:val="00AA5CB4"/>
    <w:rsid w:val="00AA5D60"/>
    <w:rsid w:val="00AA7914"/>
    <w:rsid w:val="00AB07BE"/>
    <w:rsid w:val="00AB117A"/>
    <w:rsid w:val="00AB1C08"/>
    <w:rsid w:val="00AB27FA"/>
    <w:rsid w:val="00AB2B5A"/>
    <w:rsid w:val="00AB38FF"/>
    <w:rsid w:val="00AB3E5F"/>
    <w:rsid w:val="00AB5A5C"/>
    <w:rsid w:val="00AB5ED6"/>
    <w:rsid w:val="00AB683A"/>
    <w:rsid w:val="00AC07AA"/>
    <w:rsid w:val="00AC2A50"/>
    <w:rsid w:val="00AC2C21"/>
    <w:rsid w:val="00AC2CAF"/>
    <w:rsid w:val="00AC30AE"/>
    <w:rsid w:val="00AC3401"/>
    <w:rsid w:val="00AC743C"/>
    <w:rsid w:val="00AC776B"/>
    <w:rsid w:val="00AD0729"/>
    <w:rsid w:val="00AD1AB4"/>
    <w:rsid w:val="00AD1CC3"/>
    <w:rsid w:val="00AD249E"/>
    <w:rsid w:val="00AD2A4F"/>
    <w:rsid w:val="00AD43FF"/>
    <w:rsid w:val="00AD52FB"/>
    <w:rsid w:val="00AD657A"/>
    <w:rsid w:val="00AE08F8"/>
    <w:rsid w:val="00AE0D2B"/>
    <w:rsid w:val="00AE25C9"/>
    <w:rsid w:val="00AE4D6D"/>
    <w:rsid w:val="00AE6D3E"/>
    <w:rsid w:val="00AF1691"/>
    <w:rsid w:val="00AF3E10"/>
    <w:rsid w:val="00AF501F"/>
    <w:rsid w:val="00AF51E0"/>
    <w:rsid w:val="00AF569D"/>
    <w:rsid w:val="00AF7696"/>
    <w:rsid w:val="00B010D6"/>
    <w:rsid w:val="00B0194E"/>
    <w:rsid w:val="00B0381E"/>
    <w:rsid w:val="00B10662"/>
    <w:rsid w:val="00B113B7"/>
    <w:rsid w:val="00B115CB"/>
    <w:rsid w:val="00B11825"/>
    <w:rsid w:val="00B11B54"/>
    <w:rsid w:val="00B121D6"/>
    <w:rsid w:val="00B122A8"/>
    <w:rsid w:val="00B12566"/>
    <w:rsid w:val="00B159A4"/>
    <w:rsid w:val="00B16C1B"/>
    <w:rsid w:val="00B17647"/>
    <w:rsid w:val="00B17A5D"/>
    <w:rsid w:val="00B17EDB"/>
    <w:rsid w:val="00B24C6C"/>
    <w:rsid w:val="00B2511A"/>
    <w:rsid w:val="00B256D3"/>
    <w:rsid w:val="00B258AD"/>
    <w:rsid w:val="00B31839"/>
    <w:rsid w:val="00B31E20"/>
    <w:rsid w:val="00B33349"/>
    <w:rsid w:val="00B34734"/>
    <w:rsid w:val="00B34F36"/>
    <w:rsid w:val="00B37DDC"/>
    <w:rsid w:val="00B41320"/>
    <w:rsid w:val="00B41852"/>
    <w:rsid w:val="00B41C53"/>
    <w:rsid w:val="00B42744"/>
    <w:rsid w:val="00B428A7"/>
    <w:rsid w:val="00B44996"/>
    <w:rsid w:val="00B467C2"/>
    <w:rsid w:val="00B4799D"/>
    <w:rsid w:val="00B47F6E"/>
    <w:rsid w:val="00B50A46"/>
    <w:rsid w:val="00B51238"/>
    <w:rsid w:val="00B51566"/>
    <w:rsid w:val="00B55310"/>
    <w:rsid w:val="00B557BA"/>
    <w:rsid w:val="00B56391"/>
    <w:rsid w:val="00B56972"/>
    <w:rsid w:val="00B57E57"/>
    <w:rsid w:val="00B60C0B"/>
    <w:rsid w:val="00B611AA"/>
    <w:rsid w:val="00B61B57"/>
    <w:rsid w:val="00B62B0F"/>
    <w:rsid w:val="00B64442"/>
    <w:rsid w:val="00B64AB8"/>
    <w:rsid w:val="00B6545B"/>
    <w:rsid w:val="00B65759"/>
    <w:rsid w:val="00B660FC"/>
    <w:rsid w:val="00B6637B"/>
    <w:rsid w:val="00B6673A"/>
    <w:rsid w:val="00B6699E"/>
    <w:rsid w:val="00B671F3"/>
    <w:rsid w:val="00B6765D"/>
    <w:rsid w:val="00B7020E"/>
    <w:rsid w:val="00B713CC"/>
    <w:rsid w:val="00B732B9"/>
    <w:rsid w:val="00B73552"/>
    <w:rsid w:val="00B75271"/>
    <w:rsid w:val="00B80CF1"/>
    <w:rsid w:val="00B82041"/>
    <w:rsid w:val="00B82357"/>
    <w:rsid w:val="00B826E6"/>
    <w:rsid w:val="00B82ABC"/>
    <w:rsid w:val="00B8348C"/>
    <w:rsid w:val="00B86512"/>
    <w:rsid w:val="00B922B4"/>
    <w:rsid w:val="00B92D25"/>
    <w:rsid w:val="00B92EC9"/>
    <w:rsid w:val="00BA0031"/>
    <w:rsid w:val="00BA1095"/>
    <w:rsid w:val="00BA2FD1"/>
    <w:rsid w:val="00BA6913"/>
    <w:rsid w:val="00BA6C17"/>
    <w:rsid w:val="00BB0D58"/>
    <w:rsid w:val="00BB15E5"/>
    <w:rsid w:val="00BB1676"/>
    <w:rsid w:val="00BB4C7F"/>
    <w:rsid w:val="00BB561F"/>
    <w:rsid w:val="00BB76C6"/>
    <w:rsid w:val="00BC05F5"/>
    <w:rsid w:val="00BC0F72"/>
    <w:rsid w:val="00BC2451"/>
    <w:rsid w:val="00BC268F"/>
    <w:rsid w:val="00BC3EB5"/>
    <w:rsid w:val="00BC4492"/>
    <w:rsid w:val="00BC4E06"/>
    <w:rsid w:val="00BC5148"/>
    <w:rsid w:val="00BC60B7"/>
    <w:rsid w:val="00BC64C1"/>
    <w:rsid w:val="00BC67FF"/>
    <w:rsid w:val="00BC7D2B"/>
    <w:rsid w:val="00BD05DB"/>
    <w:rsid w:val="00BD0F9A"/>
    <w:rsid w:val="00BD6A0A"/>
    <w:rsid w:val="00BE16B8"/>
    <w:rsid w:val="00BE1B21"/>
    <w:rsid w:val="00BE28BF"/>
    <w:rsid w:val="00BE2A4A"/>
    <w:rsid w:val="00BE3D09"/>
    <w:rsid w:val="00BE5154"/>
    <w:rsid w:val="00BE6C0F"/>
    <w:rsid w:val="00BE6DC3"/>
    <w:rsid w:val="00BE792D"/>
    <w:rsid w:val="00BE7EA4"/>
    <w:rsid w:val="00BE7EC9"/>
    <w:rsid w:val="00BF1862"/>
    <w:rsid w:val="00BF27C9"/>
    <w:rsid w:val="00BF2DCB"/>
    <w:rsid w:val="00BF4B78"/>
    <w:rsid w:val="00BF4DA5"/>
    <w:rsid w:val="00BF5BDD"/>
    <w:rsid w:val="00BF7AE9"/>
    <w:rsid w:val="00BF7AF3"/>
    <w:rsid w:val="00C004E3"/>
    <w:rsid w:val="00C01F29"/>
    <w:rsid w:val="00C0244A"/>
    <w:rsid w:val="00C0379C"/>
    <w:rsid w:val="00C05E64"/>
    <w:rsid w:val="00C0724C"/>
    <w:rsid w:val="00C07EA5"/>
    <w:rsid w:val="00C10ED0"/>
    <w:rsid w:val="00C138C5"/>
    <w:rsid w:val="00C1540E"/>
    <w:rsid w:val="00C15D6E"/>
    <w:rsid w:val="00C1624E"/>
    <w:rsid w:val="00C165F1"/>
    <w:rsid w:val="00C16B9D"/>
    <w:rsid w:val="00C16CFB"/>
    <w:rsid w:val="00C1734F"/>
    <w:rsid w:val="00C22001"/>
    <w:rsid w:val="00C232F4"/>
    <w:rsid w:val="00C23436"/>
    <w:rsid w:val="00C234A0"/>
    <w:rsid w:val="00C236C2"/>
    <w:rsid w:val="00C2438E"/>
    <w:rsid w:val="00C24419"/>
    <w:rsid w:val="00C25029"/>
    <w:rsid w:val="00C253FE"/>
    <w:rsid w:val="00C25B50"/>
    <w:rsid w:val="00C27E46"/>
    <w:rsid w:val="00C32493"/>
    <w:rsid w:val="00C32814"/>
    <w:rsid w:val="00C32CE3"/>
    <w:rsid w:val="00C32D3D"/>
    <w:rsid w:val="00C34439"/>
    <w:rsid w:val="00C40012"/>
    <w:rsid w:val="00C415E4"/>
    <w:rsid w:val="00C42EEF"/>
    <w:rsid w:val="00C43D9D"/>
    <w:rsid w:val="00C44B2A"/>
    <w:rsid w:val="00C44BB9"/>
    <w:rsid w:val="00C45115"/>
    <w:rsid w:val="00C456CF"/>
    <w:rsid w:val="00C4608E"/>
    <w:rsid w:val="00C4609B"/>
    <w:rsid w:val="00C46DCB"/>
    <w:rsid w:val="00C470C3"/>
    <w:rsid w:val="00C47CDB"/>
    <w:rsid w:val="00C501A6"/>
    <w:rsid w:val="00C518E4"/>
    <w:rsid w:val="00C51BA3"/>
    <w:rsid w:val="00C54358"/>
    <w:rsid w:val="00C547B3"/>
    <w:rsid w:val="00C55684"/>
    <w:rsid w:val="00C55769"/>
    <w:rsid w:val="00C56097"/>
    <w:rsid w:val="00C60704"/>
    <w:rsid w:val="00C61B7C"/>
    <w:rsid w:val="00C62BEE"/>
    <w:rsid w:val="00C62F99"/>
    <w:rsid w:val="00C62FC6"/>
    <w:rsid w:val="00C64FEE"/>
    <w:rsid w:val="00C6636C"/>
    <w:rsid w:val="00C677BE"/>
    <w:rsid w:val="00C67B82"/>
    <w:rsid w:val="00C70879"/>
    <w:rsid w:val="00C70AE3"/>
    <w:rsid w:val="00C75671"/>
    <w:rsid w:val="00C756CE"/>
    <w:rsid w:val="00C7580D"/>
    <w:rsid w:val="00C758B8"/>
    <w:rsid w:val="00C75E89"/>
    <w:rsid w:val="00C76EDB"/>
    <w:rsid w:val="00C76F5F"/>
    <w:rsid w:val="00C80F08"/>
    <w:rsid w:val="00C813EA"/>
    <w:rsid w:val="00C82FFC"/>
    <w:rsid w:val="00C83224"/>
    <w:rsid w:val="00C83435"/>
    <w:rsid w:val="00C83467"/>
    <w:rsid w:val="00C845EB"/>
    <w:rsid w:val="00C851FF"/>
    <w:rsid w:val="00C87D6D"/>
    <w:rsid w:val="00C87DCE"/>
    <w:rsid w:val="00C903AC"/>
    <w:rsid w:val="00C915EC"/>
    <w:rsid w:val="00C92281"/>
    <w:rsid w:val="00C93D94"/>
    <w:rsid w:val="00C94E2D"/>
    <w:rsid w:val="00C94F2A"/>
    <w:rsid w:val="00C950B2"/>
    <w:rsid w:val="00C95415"/>
    <w:rsid w:val="00C96D81"/>
    <w:rsid w:val="00C97B4D"/>
    <w:rsid w:val="00CA01A3"/>
    <w:rsid w:val="00CA0BFC"/>
    <w:rsid w:val="00CA1053"/>
    <w:rsid w:val="00CA144E"/>
    <w:rsid w:val="00CA1CB4"/>
    <w:rsid w:val="00CA25CC"/>
    <w:rsid w:val="00CA3055"/>
    <w:rsid w:val="00CA4453"/>
    <w:rsid w:val="00CA4B51"/>
    <w:rsid w:val="00CA7A5A"/>
    <w:rsid w:val="00CB12B0"/>
    <w:rsid w:val="00CB1353"/>
    <w:rsid w:val="00CB17A9"/>
    <w:rsid w:val="00CB2E0F"/>
    <w:rsid w:val="00CB328F"/>
    <w:rsid w:val="00CB431E"/>
    <w:rsid w:val="00CB547E"/>
    <w:rsid w:val="00CB76A2"/>
    <w:rsid w:val="00CB7947"/>
    <w:rsid w:val="00CC1EBF"/>
    <w:rsid w:val="00CC4080"/>
    <w:rsid w:val="00CC4977"/>
    <w:rsid w:val="00CC5557"/>
    <w:rsid w:val="00CC5B2E"/>
    <w:rsid w:val="00CC6B27"/>
    <w:rsid w:val="00CC7379"/>
    <w:rsid w:val="00CC738C"/>
    <w:rsid w:val="00CD28F5"/>
    <w:rsid w:val="00CD4A64"/>
    <w:rsid w:val="00CD5B4D"/>
    <w:rsid w:val="00CD5C0C"/>
    <w:rsid w:val="00CD5DED"/>
    <w:rsid w:val="00CD5F0E"/>
    <w:rsid w:val="00CE100D"/>
    <w:rsid w:val="00CE19BB"/>
    <w:rsid w:val="00CE2B67"/>
    <w:rsid w:val="00CE3629"/>
    <w:rsid w:val="00CE444B"/>
    <w:rsid w:val="00CE5681"/>
    <w:rsid w:val="00CE6138"/>
    <w:rsid w:val="00CE6986"/>
    <w:rsid w:val="00CE6AEB"/>
    <w:rsid w:val="00CE6BCC"/>
    <w:rsid w:val="00CF020F"/>
    <w:rsid w:val="00CF0C2E"/>
    <w:rsid w:val="00CF1D52"/>
    <w:rsid w:val="00CF290D"/>
    <w:rsid w:val="00CF2965"/>
    <w:rsid w:val="00CF463B"/>
    <w:rsid w:val="00CF4E66"/>
    <w:rsid w:val="00CF5331"/>
    <w:rsid w:val="00CF67DB"/>
    <w:rsid w:val="00CF67E7"/>
    <w:rsid w:val="00CF6838"/>
    <w:rsid w:val="00CF6F6F"/>
    <w:rsid w:val="00CF76AF"/>
    <w:rsid w:val="00CF7CCD"/>
    <w:rsid w:val="00D023CF"/>
    <w:rsid w:val="00D02A36"/>
    <w:rsid w:val="00D03370"/>
    <w:rsid w:val="00D0470A"/>
    <w:rsid w:val="00D06204"/>
    <w:rsid w:val="00D062C3"/>
    <w:rsid w:val="00D06C37"/>
    <w:rsid w:val="00D11473"/>
    <w:rsid w:val="00D135F0"/>
    <w:rsid w:val="00D138C4"/>
    <w:rsid w:val="00D143F3"/>
    <w:rsid w:val="00D17CAB"/>
    <w:rsid w:val="00D17CFD"/>
    <w:rsid w:val="00D2098E"/>
    <w:rsid w:val="00D21422"/>
    <w:rsid w:val="00D22B88"/>
    <w:rsid w:val="00D242DB"/>
    <w:rsid w:val="00D273E1"/>
    <w:rsid w:val="00D277F0"/>
    <w:rsid w:val="00D30BB2"/>
    <w:rsid w:val="00D32FBA"/>
    <w:rsid w:val="00D330C7"/>
    <w:rsid w:val="00D34659"/>
    <w:rsid w:val="00D35EE0"/>
    <w:rsid w:val="00D40158"/>
    <w:rsid w:val="00D425C0"/>
    <w:rsid w:val="00D44711"/>
    <w:rsid w:val="00D45356"/>
    <w:rsid w:val="00D4694B"/>
    <w:rsid w:val="00D476B8"/>
    <w:rsid w:val="00D503EF"/>
    <w:rsid w:val="00D50825"/>
    <w:rsid w:val="00D5118A"/>
    <w:rsid w:val="00D514BB"/>
    <w:rsid w:val="00D5163A"/>
    <w:rsid w:val="00D521F1"/>
    <w:rsid w:val="00D53072"/>
    <w:rsid w:val="00D54685"/>
    <w:rsid w:val="00D54F82"/>
    <w:rsid w:val="00D55AEC"/>
    <w:rsid w:val="00D56168"/>
    <w:rsid w:val="00D57CED"/>
    <w:rsid w:val="00D602B1"/>
    <w:rsid w:val="00D6157E"/>
    <w:rsid w:val="00D63441"/>
    <w:rsid w:val="00D63FDE"/>
    <w:rsid w:val="00D64C52"/>
    <w:rsid w:val="00D64E1D"/>
    <w:rsid w:val="00D666D3"/>
    <w:rsid w:val="00D66735"/>
    <w:rsid w:val="00D67365"/>
    <w:rsid w:val="00D70F8C"/>
    <w:rsid w:val="00D712C8"/>
    <w:rsid w:val="00D7166F"/>
    <w:rsid w:val="00D71D94"/>
    <w:rsid w:val="00D72076"/>
    <w:rsid w:val="00D743A3"/>
    <w:rsid w:val="00D75917"/>
    <w:rsid w:val="00D76880"/>
    <w:rsid w:val="00D77212"/>
    <w:rsid w:val="00D80D97"/>
    <w:rsid w:val="00D81844"/>
    <w:rsid w:val="00D81985"/>
    <w:rsid w:val="00D824B9"/>
    <w:rsid w:val="00D82DA9"/>
    <w:rsid w:val="00D842DE"/>
    <w:rsid w:val="00D84638"/>
    <w:rsid w:val="00D85245"/>
    <w:rsid w:val="00D85844"/>
    <w:rsid w:val="00D87A04"/>
    <w:rsid w:val="00D9010F"/>
    <w:rsid w:val="00D926FB"/>
    <w:rsid w:val="00D92DAD"/>
    <w:rsid w:val="00D96EB7"/>
    <w:rsid w:val="00D97EEB"/>
    <w:rsid w:val="00DA00FD"/>
    <w:rsid w:val="00DA059C"/>
    <w:rsid w:val="00DA140A"/>
    <w:rsid w:val="00DA1D50"/>
    <w:rsid w:val="00DA331E"/>
    <w:rsid w:val="00DA3606"/>
    <w:rsid w:val="00DA71DF"/>
    <w:rsid w:val="00DA74BC"/>
    <w:rsid w:val="00DA7F7F"/>
    <w:rsid w:val="00DB096C"/>
    <w:rsid w:val="00DB0FC5"/>
    <w:rsid w:val="00DB1A56"/>
    <w:rsid w:val="00DB2499"/>
    <w:rsid w:val="00DB42FF"/>
    <w:rsid w:val="00DB5676"/>
    <w:rsid w:val="00DB7EA2"/>
    <w:rsid w:val="00DC09DB"/>
    <w:rsid w:val="00DC0BE7"/>
    <w:rsid w:val="00DC1C76"/>
    <w:rsid w:val="00DC51CD"/>
    <w:rsid w:val="00DC53F9"/>
    <w:rsid w:val="00DC5947"/>
    <w:rsid w:val="00DC5A66"/>
    <w:rsid w:val="00DC5A77"/>
    <w:rsid w:val="00DC60B7"/>
    <w:rsid w:val="00DC7987"/>
    <w:rsid w:val="00DD1397"/>
    <w:rsid w:val="00DD3017"/>
    <w:rsid w:val="00DD377F"/>
    <w:rsid w:val="00DD3E7A"/>
    <w:rsid w:val="00DD44D2"/>
    <w:rsid w:val="00DD480F"/>
    <w:rsid w:val="00DD4EC2"/>
    <w:rsid w:val="00DD6500"/>
    <w:rsid w:val="00DD6B14"/>
    <w:rsid w:val="00DD72F7"/>
    <w:rsid w:val="00DE05C4"/>
    <w:rsid w:val="00DE0677"/>
    <w:rsid w:val="00DE20A5"/>
    <w:rsid w:val="00DE29B0"/>
    <w:rsid w:val="00DE3F87"/>
    <w:rsid w:val="00DE4E4A"/>
    <w:rsid w:val="00DE565D"/>
    <w:rsid w:val="00DE5979"/>
    <w:rsid w:val="00DE5C5F"/>
    <w:rsid w:val="00DE5CBD"/>
    <w:rsid w:val="00DE5FE3"/>
    <w:rsid w:val="00DE6DEB"/>
    <w:rsid w:val="00DE72F3"/>
    <w:rsid w:val="00DE749C"/>
    <w:rsid w:val="00DF09EA"/>
    <w:rsid w:val="00DF1439"/>
    <w:rsid w:val="00DF334B"/>
    <w:rsid w:val="00DF3678"/>
    <w:rsid w:val="00E00841"/>
    <w:rsid w:val="00E025B7"/>
    <w:rsid w:val="00E02CBC"/>
    <w:rsid w:val="00E039E0"/>
    <w:rsid w:val="00E044DA"/>
    <w:rsid w:val="00E07109"/>
    <w:rsid w:val="00E07896"/>
    <w:rsid w:val="00E078C5"/>
    <w:rsid w:val="00E07A61"/>
    <w:rsid w:val="00E11B9D"/>
    <w:rsid w:val="00E12532"/>
    <w:rsid w:val="00E1355A"/>
    <w:rsid w:val="00E13DEF"/>
    <w:rsid w:val="00E140B6"/>
    <w:rsid w:val="00E15834"/>
    <w:rsid w:val="00E161AA"/>
    <w:rsid w:val="00E162AB"/>
    <w:rsid w:val="00E17739"/>
    <w:rsid w:val="00E20370"/>
    <w:rsid w:val="00E213D0"/>
    <w:rsid w:val="00E237CE"/>
    <w:rsid w:val="00E240FF"/>
    <w:rsid w:val="00E24890"/>
    <w:rsid w:val="00E2626B"/>
    <w:rsid w:val="00E26629"/>
    <w:rsid w:val="00E26768"/>
    <w:rsid w:val="00E268D9"/>
    <w:rsid w:val="00E26B77"/>
    <w:rsid w:val="00E3013E"/>
    <w:rsid w:val="00E31118"/>
    <w:rsid w:val="00E31BEC"/>
    <w:rsid w:val="00E323F0"/>
    <w:rsid w:val="00E32DAE"/>
    <w:rsid w:val="00E3301C"/>
    <w:rsid w:val="00E3441E"/>
    <w:rsid w:val="00E35759"/>
    <w:rsid w:val="00E40374"/>
    <w:rsid w:val="00E42295"/>
    <w:rsid w:val="00E4422C"/>
    <w:rsid w:val="00E442D6"/>
    <w:rsid w:val="00E4471A"/>
    <w:rsid w:val="00E450B1"/>
    <w:rsid w:val="00E4556C"/>
    <w:rsid w:val="00E476CA"/>
    <w:rsid w:val="00E502D9"/>
    <w:rsid w:val="00E51643"/>
    <w:rsid w:val="00E51F49"/>
    <w:rsid w:val="00E53620"/>
    <w:rsid w:val="00E54012"/>
    <w:rsid w:val="00E54C5C"/>
    <w:rsid w:val="00E55103"/>
    <w:rsid w:val="00E55A5E"/>
    <w:rsid w:val="00E56EB1"/>
    <w:rsid w:val="00E6155D"/>
    <w:rsid w:val="00E6159C"/>
    <w:rsid w:val="00E631C7"/>
    <w:rsid w:val="00E649C0"/>
    <w:rsid w:val="00E64AE4"/>
    <w:rsid w:val="00E65F9F"/>
    <w:rsid w:val="00E664BC"/>
    <w:rsid w:val="00E66CFB"/>
    <w:rsid w:val="00E700B6"/>
    <w:rsid w:val="00E70B6E"/>
    <w:rsid w:val="00E7120D"/>
    <w:rsid w:val="00E71BFC"/>
    <w:rsid w:val="00E71D7C"/>
    <w:rsid w:val="00E723EC"/>
    <w:rsid w:val="00E72ABE"/>
    <w:rsid w:val="00E7365A"/>
    <w:rsid w:val="00E7378C"/>
    <w:rsid w:val="00E73EE2"/>
    <w:rsid w:val="00E74871"/>
    <w:rsid w:val="00E80BA9"/>
    <w:rsid w:val="00E812FD"/>
    <w:rsid w:val="00E821D9"/>
    <w:rsid w:val="00E82765"/>
    <w:rsid w:val="00E82DA4"/>
    <w:rsid w:val="00E85BFA"/>
    <w:rsid w:val="00E870B1"/>
    <w:rsid w:val="00E875D6"/>
    <w:rsid w:val="00E87818"/>
    <w:rsid w:val="00E87CFA"/>
    <w:rsid w:val="00E9172D"/>
    <w:rsid w:val="00EA18FB"/>
    <w:rsid w:val="00EA26B4"/>
    <w:rsid w:val="00EA476B"/>
    <w:rsid w:val="00EA4E83"/>
    <w:rsid w:val="00EA615B"/>
    <w:rsid w:val="00EA6B68"/>
    <w:rsid w:val="00EA74AC"/>
    <w:rsid w:val="00EA7A34"/>
    <w:rsid w:val="00EB0846"/>
    <w:rsid w:val="00EB13E3"/>
    <w:rsid w:val="00EB2545"/>
    <w:rsid w:val="00EB4764"/>
    <w:rsid w:val="00EB53E5"/>
    <w:rsid w:val="00EB57C4"/>
    <w:rsid w:val="00EB65DE"/>
    <w:rsid w:val="00EB6F5C"/>
    <w:rsid w:val="00EC152A"/>
    <w:rsid w:val="00EC2EE0"/>
    <w:rsid w:val="00EC3DDE"/>
    <w:rsid w:val="00EC529D"/>
    <w:rsid w:val="00EC5541"/>
    <w:rsid w:val="00EC6F33"/>
    <w:rsid w:val="00EC7EE5"/>
    <w:rsid w:val="00ED0011"/>
    <w:rsid w:val="00ED06BE"/>
    <w:rsid w:val="00ED359E"/>
    <w:rsid w:val="00ED3FFC"/>
    <w:rsid w:val="00ED47A3"/>
    <w:rsid w:val="00EE09DC"/>
    <w:rsid w:val="00EE1BE1"/>
    <w:rsid w:val="00EE200B"/>
    <w:rsid w:val="00EE27DC"/>
    <w:rsid w:val="00EE2843"/>
    <w:rsid w:val="00EE3EDB"/>
    <w:rsid w:val="00EE6C9E"/>
    <w:rsid w:val="00EF0E89"/>
    <w:rsid w:val="00EF21F0"/>
    <w:rsid w:val="00EF232B"/>
    <w:rsid w:val="00EF2B57"/>
    <w:rsid w:val="00EF3141"/>
    <w:rsid w:val="00EF3237"/>
    <w:rsid w:val="00EF5E62"/>
    <w:rsid w:val="00EF7496"/>
    <w:rsid w:val="00EF7878"/>
    <w:rsid w:val="00F00A84"/>
    <w:rsid w:val="00F04CC8"/>
    <w:rsid w:val="00F056B3"/>
    <w:rsid w:val="00F05E54"/>
    <w:rsid w:val="00F05F2A"/>
    <w:rsid w:val="00F1089B"/>
    <w:rsid w:val="00F11B87"/>
    <w:rsid w:val="00F12473"/>
    <w:rsid w:val="00F14780"/>
    <w:rsid w:val="00F14A1B"/>
    <w:rsid w:val="00F15917"/>
    <w:rsid w:val="00F15BAC"/>
    <w:rsid w:val="00F162AA"/>
    <w:rsid w:val="00F16BB8"/>
    <w:rsid w:val="00F21F2F"/>
    <w:rsid w:val="00F2307B"/>
    <w:rsid w:val="00F23C07"/>
    <w:rsid w:val="00F25929"/>
    <w:rsid w:val="00F30059"/>
    <w:rsid w:val="00F30E5D"/>
    <w:rsid w:val="00F31B98"/>
    <w:rsid w:val="00F345FE"/>
    <w:rsid w:val="00F35DAB"/>
    <w:rsid w:val="00F35F12"/>
    <w:rsid w:val="00F378F7"/>
    <w:rsid w:val="00F40020"/>
    <w:rsid w:val="00F43A4D"/>
    <w:rsid w:val="00F47D98"/>
    <w:rsid w:val="00F50C3C"/>
    <w:rsid w:val="00F51E70"/>
    <w:rsid w:val="00F531E8"/>
    <w:rsid w:val="00F53F82"/>
    <w:rsid w:val="00F57D3B"/>
    <w:rsid w:val="00F601B0"/>
    <w:rsid w:val="00F604F9"/>
    <w:rsid w:val="00F60992"/>
    <w:rsid w:val="00F60DAA"/>
    <w:rsid w:val="00F60DF9"/>
    <w:rsid w:val="00F63F0F"/>
    <w:rsid w:val="00F65D27"/>
    <w:rsid w:val="00F67182"/>
    <w:rsid w:val="00F6719A"/>
    <w:rsid w:val="00F671D3"/>
    <w:rsid w:val="00F6754E"/>
    <w:rsid w:val="00F679C5"/>
    <w:rsid w:val="00F76B1C"/>
    <w:rsid w:val="00F802BC"/>
    <w:rsid w:val="00F803FB"/>
    <w:rsid w:val="00F805A1"/>
    <w:rsid w:val="00F815D2"/>
    <w:rsid w:val="00F83241"/>
    <w:rsid w:val="00F8427A"/>
    <w:rsid w:val="00F84A9E"/>
    <w:rsid w:val="00F857A3"/>
    <w:rsid w:val="00F8638D"/>
    <w:rsid w:val="00F87895"/>
    <w:rsid w:val="00F90016"/>
    <w:rsid w:val="00F90F0E"/>
    <w:rsid w:val="00F9366E"/>
    <w:rsid w:val="00F9390B"/>
    <w:rsid w:val="00F94BB6"/>
    <w:rsid w:val="00F94D43"/>
    <w:rsid w:val="00F96401"/>
    <w:rsid w:val="00F971FA"/>
    <w:rsid w:val="00F97CF8"/>
    <w:rsid w:val="00FA1409"/>
    <w:rsid w:val="00FA57B6"/>
    <w:rsid w:val="00FA5862"/>
    <w:rsid w:val="00FA69B7"/>
    <w:rsid w:val="00FA6DD2"/>
    <w:rsid w:val="00FA77E5"/>
    <w:rsid w:val="00FB02C6"/>
    <w:rsid w:val="00FB0EDA"/>
    <w:rsid w:val="00FB1A26"/>
    <w:rsid w:val="00FB1B46"/>
    <w:rsid w:val="00FB4A62"/>
    <w:rsid w:val="00FB4E23"/>
    <w:rsid w:val="00FB53B9"/>
    <w:rsid w:val="00FB5479"/>
    <w:rsid w:val="00FB66F7"/>
    <w:rsid w:val="00FB77C7"/>
    <w:rsid w:val="00FC1479"/>
    <w:rsid w:val="00FC2510"/>
    <w:rsid w:val="00FC2ACF"/>
    <w:rsid w:val="00FC3242"/>
    <w:rsid w:val="00FC3CF0"/>
    <w:rsid w:val="00FC473D"/>
    <w:rsid w:val="00FC560A"/>
    <w:rsid w:val="00FC5A36"/>
    <w:rsid w:val="00FC712A"/>
    <w:rsid w:val="00FC72F3"/>
    <w:rsid w:val="00FD3DB9"/>
    <w:rsid w:val="00FD3F43"/>
    <w:rsid w:val="00FD552C"/>
    <w:rsid w:val="00FD5679"/>
    <w:rsid w:val="00FD7673"/>
    <w:rsid w:val="00FE1D86"/>
    <w:rsid w:val="00FE2402"/>
    <w:rsid w:val="00FE3CAE"/>
    <w:rsid w:val="00FE436F"/>
    <w:rsid w:val="00FE5F3B"/>
    <w:rsid w:val="00FE6AEE"/>
    <w:rsid w:val="00FF258F"/>
    <w:rsid w:val="00FF34DB"/>
    <w:rsid w:val="00FF4310"/>
    <w:rsid w:val="00FF4D34"/>
    <w:rsid w:val="00FF503C"/>
    <w:rsid w:val="00FF5E78"/>
    <w:rsid w:val="00FF63E6"/>
    <w:rsid w:val="00FF6C81"/>
    <w:rsid w:val="00FF6C9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imes New Roman"/>
        <w:color w:val="000000" w:themeColor="text1"/>
        <w:sz w:val="22"/>
        <w:lang w:val="nb-NO" w:eastAsia="en-US" w:bidi="ar-SA"/>
        <w14:cntxtAlt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List 2" w:uiPriority="0"/>
    <w:lsdException w:name="List 3" w:uiPriority="0"/>
    <w:lsdException w:name="List 4" w:uiPriority="0"/>
    <w:lsdException w:name="List 5"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Note Heading" w:uiPriority="0"/>
    <w:lsdException w:name="Body Text 2" w:uiPriority="0"/>
    <w:lsdException w:name="Body Tex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FEE"/>
    <w:pPr>
      <w:spacing w:before="120" w:after="120" w:line="240" w:lineRule="auto"/>
    </w:pPr>
    <w:rPr>
      <w:rFonts w:eastAsia="MS Mincho"/>
      <w:color w:val="auto"/>
      <w:szCs w:val="22"/>
      <w:lang w:eastAsia="nb-NO"/>
      <w14:cntxtAlts w14:val="0"/>
    </w:rPr>
  </w:style>
  <w:style w:type="paragraph" w:styleId="Overskrift1">
    <w:name w:val="heading 1"/>
    <w:basedOn w:val="Normal"/>
    <w:next w:val="Normal"/>
    <w:link w:val="Overskrift1Tegn"/>
    <w:qFormat/>
    <w:rsid w:val="00D92DAD"/>
    <w:pPr>
      <w:keepNext/>
      <w:numPr>
        <w:numId w:val="1"/>
      </w:numPr>
      <w:tabs>
        <w:tab w:val="num" w:pos="432"/>
      </w:tabs>
      <w:spacing w:before="240" w:after="60"/>
      <w:ind w:left="432"/>
      <w:jc w:val="both"/>
      <w:outlineLvl w:val="0"/>
    </w:pPr>
    <w:rPr>
      <w:b/>
      <w:kern w:val="32"/>
      <w:sz w:val="32"/>
      <w:lang w:val="en-GB"/>
    </w:rPr>
  </w:style>
  <w:style w:type="paragraph" w:styleId="Overskrift2">
    <w:name w:val="heading 2"/>
    <w:basedOn w:val="Normal"/>
    <w:next w:val="Normal"/>
    <w:link w:val="Overskrift2Tegn"/>
    <w:qFormat/>
    <w:rsid w:val="00C64FEE"/>
    <w:pPr>
      <w:keepNext/>
      <w:numPr>
        <w:ilvl w:val="1"/>
        <w:numId w:val="1"/>
      </w:numPr>
      <w:tabs>
        <w:tab w:val="clear" w:pos="1994"/>
        <w:tab w:val="left" w:pos="862"/>
        <w:tab w:val="num" w:pos="1569"/>
      </w:tabs>
      <w:ind w:left="1569"/>
      <w:jc w:val="both"/>
      <w:outlineLvl w:val="1"/>
    </w:pPr>
    <w:rPr>
      <w:b/>
      <w:sz w:val="28"/>
      <w:lang w:val="en-GB"/>
    </w:rPr>
  </w:style>
  <w:style w:type="paragraph" w:styleId="Overskrift3">
    <w:name w:val="heading 3"/>
    <w:basedOn w:val="Normal"/>
    <w:next w:val="Normal"/>
    <w:link w:val="Overskrift3Tegn"/>
    <w:qFormat/>
    <w:rsid w:val="00C64FEE"/>
    <w:pPr>
      <w:keepNext/>
      <w:numPr>
        <w:ilvl w:val="2"/>
        <w:numId w:val="1"/>
      </w:numPr>
      <w:tabs>
        <w:tab w:val="clear" w:pos="1855"/>
        <w:tab w:val="left" w:pos="890"/>
        <w:tab w:val="num" w:pos="1571"/>
        <w:tab w:val="num" w:pos="2280"/>
      </w:tabs>
      <w:spacing w:after="60"/>
      <w:ind w:left="1571"/>
      <w:jc w:val="both"/>
      <w:outlineLvl w:val="2"/>
    </w:pPr>
    <w:rPr>
      <w:b/>
      <w:sz w:val="24"/>
      <w:lang w:val="en-GB"/>
    </w:rPr>
  </w:style>
  <w:style w:type="paragraph" w:styleId="Overskrift4">
    <w:name w:val="heading 4"/>
    <w:basedOn w:val="Normal"/>
    <w:next w:val="Normal"/>
    <w:link w:val="Overskrift4Tegn"/>
    <w:qFormat/>
    <w:rsid w:val="00C64FEE"/>
    <w:pPr>
      <w:keepNext/>
      <w:numPr>
        <w:ilvl w:val="3"/>
        <w:numId w:val="1"/>
      </w:numPr>
      <w:tabs>
        <w:tab w:val="left" w:pos="471"/>
      </w:tabs>
      <w:jc w:val="both"/>
      <w:outlineLvl w:val="3"/>
    </w:pPr>
    <w:rPr>
      <w:rFonts w:ascii="Arial" w:hAnsi="Arial"/>
      <w:b/>
      <w:lang w:val="en-GB" w:eastAsia="zh-CN"/>
    </w:rPr>
  </w:style>
  <w:style w:type="paragraph" w:styleId="Overskrift5">
    <w:name w:val="heading 5"/>
    <w:basedOn w:val="Normal"/>
    <w:next w:val="Normal"/>
    <w:link w:val="Overskrift5Tegn"/>
    <w:qFormat/>
    <w:rsid w:val="00C64FEE"/>
    <w:pPr>
      <w:keepNext/>
      <w:numPr>
        <w:ilvl w:val="4"/>
        <w:numId w:val="1"/>
      </w:numPr>
      <w:pBdr>
        <w:top w:val="double" w:sz="6" w:space="1" w:color="auto"/>
        <w:left w:val="double" w:sz="6" w:space="1" w:color="auto"/>
        <w:bottom w:val="double" w:sz="6" w:space="1" w:color="auto"/>
        <w:right w:val="double" w:sz="6" w:space="1" w:color="auto"/>
      </w:pBdr>
      <w:shd w:val="pct20" w:color="auto" w:fill="auto"/>
      <w:jc w:val="center"/>
      <w:outlineLvl w:val="4"/>
    </w:pPr>
    <w:rPr>
      <w:sz w:val="36"/>
    </w:rPr>
  </w:style>
  <w:style w:type="paragraph" w:styleId="Overskrift6">
    <w:name w:val="heading 6"/>
    <w:basedOn w:val="Normal"/>
    <w:next w:val="Normal"/>
    <w:link w:val="Overskrift6Tegn"/>
    <w:qFormat/>
    <w:rsid w:val="00C64FEE"/>
    <w:pPr>
      <w:keepNext/>
      <w:numPr>
        <w:ilvl w:val="5"/>
        <w:numId w:val="1"/>
      </w:numPr>
      <w:ind w:right="-341"/>
      <w:jc w:val="center"/>
      <w:outlineLvl w:val="5"/>
    </w:pPr>
    <w:rPr>
      <w:b/>
      <w:sz w:val="28"/>
    </w:rPr>
  </w:style>
  <w:style w:type="paragraph" w:styleId="Overskrift7">
    <w:name w:val="heading 7"/>
    <w:basedOn w:val="Normal"/>
    <w:next w:val="Normal"/>
    <w:link w:val="Overskrift7Tegn"/>
    <w:qFormat/>
    <w:rsid w:val="00C64FEE"/>
    <w:pPr>
      <w:numPr>
        <w:ilvl w:val="6"/>
        <w:numId w:val="1"/>
      </w:numPr>
      <w:spacing w:before="240" w:after="60"/>
      <w:outlineLvl w:val="6"/>
    </w:pPr>
    <w:rPr>
      <w:sz w:val="24"/>
      <w:szCs w:val="24"/>
    </w:rPr>
  </w:style>
  <w:style w:type="paragraph" w:styleId="Overskrift8">
    <w:name w:val="heading 8"/>
    <w:basedOn w:val="Normal"/>
    <w:next w:val="Normal"/>
    <w:link w:val="Overskrift8Tegn"/>
    <w:qFormat/>
    <w:rsid w:val="00C64FEE"/>
    <w:pPr>
      <w:numPr>
        <w:ilvl w:val="7"/>
        <w:numId w:val="1"/>
      </w:numPr>
      <w:spacing w:before="240" w:after="60"/>
      <w:outlineLvl w:val="7"/>
    </w:pPr>
    <w:rPr>
      <w:i/>
      <w:iCs/>
      <w:sz w:val="24"/>
      <w:szCs w:val="24"/>
    </w:rPr>
  </w:style>
  <w:style w:type="paragraph" w:styleId="Overskrift9">
    <w:name w:val="heading 9"/>
    <w:basedOn w:val="Normal"/>
    <w:next w:val="Normal"/>
    <w:link w:val="Overskrift9Tegn"/>
    <w:qFormat/>
    <w:rsid w:val="00C64FEE"/>
    <w:pPr>
      <w:numPr>
        <w:ilvl w:val="8"/>
        <w:numId w:val="1"/>
      </w:numPr>
      <w:spacing w:before="240" w:after="60"/>
      <w:outlineLvl w:val="8"/>
    </w:pPr>
    <w:rPr>
      <w:rFonts w:ascii="Arial" w:hAnsi="Arial" w:cs="Arial"/>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il1">
    <w:name w:val="Stil1"/>
    <w:basedOn w:val="Normal"/>
    <w:link w:val="Stil1Tegn"/>
    <w:autoRedefine/>
    <w:qFormat/>
    <w:rsid w:val="00080633"/>
    <w:pPr>
      <w:spacing w:after="0"/>
    </w:pPr>
    <w:rPr>
      <w:color w:val="FF0000"/>
    </w:rPr>
  </w:style>
  <w:style w:type="character" w:customStyle="1" w:styleId="Stil1Tegn">
    <w:name w:val="Stil1 Tegn"/>
    <w:basedOn w:val="Standardskriftforavsnitt"/>
    <w:link w:val="Stil1"/>
    <w:rsid w:val="00080633"/>
    <w:rPr>
      <w:rFonts w:ascii="Comic Sans MS" w:hAnsi="Comic Sans MS"/>
      <w:b/>
      <w:bCs/>
      <w:color w:val="FF0000"/>
      <w:sz w:val="22"/>
      <w:lang w:eastAsia="nb-NO"/>
    </w:rPr>
  </w:style>
  <w:style w:type="character" w:customStyle="1" w:styleId="Overskrift1Tegn">
    <w:name w:val="Overskrift 1 Tegn"/>
    <w:basedOn w:val="Standardskriftforavsnitt"/>
    <w:link w:val="Overskrift1"/>
    <w:rsid w:val="00D92DAD"/>
    <w:rPr>
      <w:rFonts w:eastAsia="MS Mincho"/>
      <w:b/>
      <w:color w:val="auto"/>
      <w:kern w:val="32"/>
      <w:sz w:val="32"/>
      <w:szCs w:val="22"/>
      <w:lang w:val="en-GB" w:eastAsia="nb-NO"/>
      <w14:cntxtAlts w14:val="0"/>
    </w:rPr>
  </w:style>
  <w:style w:type="character" w:customStyle="1" w:styleId="Overskrift2Tegn">
    <w:name w:val="Overskrift 2 Tegn"/>
    <w:basedOn w:val="Standardskriftforavsnitt"/>
    <w:link w:val="Overskrift2"/>
    <w:rsid w:val="00C64FEE"/>
    <w:rPr>
      <w:rFonts w:eastAsia="MS Mincho"/>
      <w:b/>
      <w:color w:val="auto"/>
      <w:sz w:val="28"/>
      <w:szCs w:val="22"/>
      <w:lang w:val="en-GB" w:eastAsia="nb-NO"/>
      <w14:cntxtAlts w14:val="0"/>
    </w:rPr>
  </w:style>
  <w:style w:type="character" w:customStyle="1" w:styleId="Overskrift3Tegn">
    <w:name w:val="Overskrift 3 Tegn"/>
    <w:basedOn w:val="Standardskriftforavsnitt"/>
    <w:link w:val="Overskrift3"/>
    <w:rsid w:val="00C64FEE"/>
    <w:rPr>
      <w:rFonts w:eastAsia="MS Mincho"/>
      <w:b/>
      <w:color w:val="auto"/>
      <w:sz w:val="24"/>
      <w:szCs w:val="22"/>
      <w:lang w:val="en-GB" w:eastAsia="nb-NO"/>
      <w14:cntxtAlts w14:val="0"/>
    </w:rPr>
  </w:style>
  <w:style w:type="character" w:customStyle="1" w:styleId="Overskrift4Tegn">
    <w:name w:val="Overskrift 4 Tegn"/>
    <w:basedOn w:val="Standardskriftforavsnitt"/>
    <w:link w:val="Overskrift4"/>
    <w:rsid w:val="00C64FEE"/>
    <w:rPr>
      <w:rFonts w:ascii="Arial" w:eastAsia="MS Mincho" w:hAnsi="Arial"/>
      <w:b/>
      <w:color w:val="auto"/>
      <w:szCs w:val="22"/>
      <w:lang w:val="en-GB" w:eastAsia="zh-CN"/>
      <w14:cntxtAlts w14:val="0"/>
    </w:rPr>
  </w:style>
  <w:style w:type="character" w:customStyle="1" w:styleId="Overskrift5Tegn">
    <w:name w:val="Overskrift 5 Tegn"/>
    <w:basedOn w:val="Standardskriftforavsnitt"/>
    <w:link w:val="Overskrift5"/>
    <w:rsid w:val="00C64FEE"/>
    <w:rPr>
      <w:rFonts w:eastAsia="MS Mincho"/>
      <w:color w:val="auto"/>
      <w:sz w:val="36"/>
      <w:szCs w:val="22"/>
      <w:shd w:val="pct20" w:color="auto" w:fill="auto"/>
      <w:lang w:eastAsia="nb-NO"/>
      <w14:cntxtAlts w14:val="0"/>
    </w:rPr>
  </w:style>
  <w:style w:type="character" w:customStyle="1" w:styleId="Overskrift6Tegn">
    <w:name w:val="Overskrift 6 Tegn"/>
    <w:basedOn w:val="Standardskriftforavsnitt"/>
    <w:link w:val="Overskrift6"/>
    <w:rsid w:val="00C64FEE"/>
    <w:rPr>
      <w:rFonts w:eastAsia="MS Mincho"/>
      <w:b/>
      <w:color w:val="auto"/>
      <w:sz w:val="28"/>
      <w:szCs w:val="22"/>
      <w:lang w:eastAsia="nb-NO"/>
      <w14:cntxtAlts w14:val="0"/>
    </w:rPr>
  </w:style>
  <w:style w:type="character" w:customStyle="1" w:styleId="Overskrift7Tegn">
    <w:name w:val="Overskrift 7 Tegn"/>
    <w:basedOn w:val="Standardskriftforavsnitt"/>
    <w:link w:val="Overskrift7"/>
    <w:rsid w:val="00C64FEE"/>
    <w:rPr>
      <w:rFonts w:eastAsia="MS Mincho"/>
      <w:color w:val="auto"/>
      <w:sz w:val="24"/>
      <w:szCs w:val="24"/>
      <w:lang w:eastAsia="nb-NO"/>
      <w14:cntxtAlts w14:val="0"/>
    </w:rPr>
  </w:style>
  <w:style w:type="character" w:customStyle="1" w:styleId="Overskrift8Tegn">
    <w:name w:val="Overskrift 8 Tegn"/>
    <w:basedOn w:val="Standardskriftforavsnitt"/>
    <w:link w:val="Overskrift8"/>
    <w:rsid w:val="00C64FEE"/>
    <w:rPr>
      <w:rFonts w:eastAsia="MS Mincho"/>
      <w:i/>
      <w:iCs/>
      <w:color w:val="auto"/>
      <w:sz w:val="24"/>
      <w:szCs w:val="24"/>
      <w:lang w:eastAsia="nb-NO"/>
      <w14:cntxtAlts w14:val="0"/>
    </w:rPr>
  </w:style>
  <w:style w:type="character" w:customStyle="1" w:styleId="Overskrift9Tegn">
    <w:name w:val="Overskrift 9 Tegn"/>
    <w:basedOn w:val="Standardskriftforavsnitt"/>
    <w:link w:val="Overskrift9"/>
    <w:rsid w:val="00C64FEE"/>
    <w:rPr>
      <w:rFonts w:ascii="Arial" w:eastAsia="MS Mincho" w:hAnsi="Arial" w:cs="Arial"/>
      <w:color w:val="auto"/>
      <w:szCs w:val="22"/>
      <w:lang w:eastAsia="nb-NO"/>
      <w14:cntxtAlts w14:val="0"/>
    </w:rPr>
  </w:style>
  <w:style w:type="paragraph" w:styleId="Bunntekst">
    <w:name w:val="footer"/>
    <w:basedOn w:val="Normal"/>
    <w:link w:val="BunntekstTegn"/>
    <w:uiPriority w:val="99"/>
    <w:rsid w:val="00C64FEE"/>
    <w:pPr>
      <w:tabs>
        <w:tab w:val="center" w:pos="4153"/>
        <w:tab w:val="right" w:pos="8306"/>
      </w:tabs>
    </w:pPr>
  </w:style>
  <w:style w:type="character" w:customStyle="1" w:styleId="BunntekstTegn">
    <w:name w:val="Bunntekst Tegn"/>
    <w:basedOn w:val="Standardskriftforavsnitt"/>
    <w:link w:val="Bunntekst"/>
    <w:uiPriority w:val="99"/>
    <w:rsid w:val="00C64FEE"/>
    <w:rPr>
      <w:rFonts w:eastAsia="MS Mincho"/>
      <w:color w:val="auto"/>
      <w:szCs w:val="22"/>
      <w:lang w:eastAsia="nb-NO"/>
      <w14:cntxtAlts w14:val="0"/>
    </w:rPr>
  </w:style>
  <w:style w:type="character" w:styleId="Sidetall">
    <w:name w:val="page number"/>
    <w:basedOn w:val="Standardskriftforavsnitt"/>
    <w:rsid w:val="00C64FEE"/>
  </w:style>
  <w:style w:type="paragraph" w:styleId="Topptekst">
    <w:name w:val="header"/>
    <w:basedOn w:val="Normal"/>
    <w:link w:val="TopptekstTegn"/>
    <w:rsid w:val="00C64FEE"/>
    <w:pPr>
      <w:tabs>
        <w:tab w:val="center" w:pos="4536"/>
        <w:tab w:val="right" w:pos="9072"/>
      </w:tabs>
    </w:pPr>
  </w:style>
  <w:style w:type="character" w:customStyle="1" w:styleId="TopptekstTegn">
    <w:name w:val="Topptekst Tegn"/>
    <w:basedOn w:val="Standardskriftforavsnitt"/>
    <w:link w:val="Topptekst"/>
    <w:rsid w:val="00C64FEE"/>
    <w:rPr>
      <w:rFonts w:eastAsia="MS Mincho"/>
      <w:color w:val="auto"/>
      <w:szCs w:val="22"/>
      <w:lang w:eastAsia="nb-NO"/>
      <w14:cntxtAlts w14:val="0"/>
    </w:rPr>
  </w:style>
  <w:style w:type="paragraph" w:styleId="Brdtekst">
    <w:name w:val="Body Text"/>
    <w:basedOn w:val="Normal"/>
    <w:link w:val="BrdtekstTegn"/>
    <w:rsid w:val="004B037B"/>
    <w:pPr>
      <w:ind w:right="-341"/>
    </w:pPr>
    <w:rPr>
      <w:sz w:val="24"/>
    </w:rPr>
  </w:style>
  <w:style w:type="character" w:customStyle="1" w:styleId="BrdtekstTegn">
    <w:name w:val="Brødtekst Tegn"/>
    <w:basedOn w:val="Standardskriftforavsnitt"/>
    <w:link w:val="Brdtekst"/>
    <w:rsid w:val="004B037B"/>
    <w:rPr>
      <w:rFonts w:eastAsia="MS Mincho"/>
      <w:color w:val="auto"/>
      <w:sz w:val="24"/>
      <w:szCs w:val="22"/>
      <w:lang w:eastAsia="nb-NO"/>
      <w14:cntxtAlts w14:val="0"/>
    </w:rPr>
  </w:style>
  <w:style w:type="paragraph" w:styleId="Brdtekst2">
    <w:name w:val="Body Text 2"/>
    <w:basedOn w:val="Normal"/>
    <w:link w:val="Brdtekst2Tegn"/>
    <w:rsid w:val="004B037B"/>
    <w:pPr>
      <w:ind w:right="-341"/>
    </w:pPr>
    <w:rPr>
      <w:i/>
    </w:rPr>
  </w:style>
  <w:style w:type="character" w:customStyle="1" w:styleId="Brdtekst2Tegn">
    <w:name w:val="Brødtekst 2 Tegn"/>
    <w:basedOn w:val="Standardskriftforavsnitt"/>
    <w:link w:val="Brdtekst2"/>
    <w:rsid w:val="004B037B"/>
    <w:rPr>
      <w:rFonts w:eastAsia="MS Mincho"/>
      <w:i/>
      <w:color w:val="auto"/>
      <w:szCs w:val="22"/>
      <w:lang w:eastAsia="nb-NO"/>
      <w14:cntxtAlts w14:val="0"/>
    </w:rPr>
  </w:style>
  <w:style w:type="paragraph" w:styleId="Blokktekst">
    <w:name w:val="Block Text"/>
    <w:basedOn w:val="Normal"/>
    <w:rsid w:val="004B037B"/>
    <w:pPr>
      <w:ind w:left="709" w:right="-341" w:hanging="709"/>
    </w:pPr>
    <w:rPr>
      <w:sz w:val="24"/>
    </w:rPr>
  </w:style>
  <w:style w:type="paragraph" w:styleId="Brdtekst3">
    <w:name w:val="Body Text 3"/>
    <w:basedOn w:val="Normal"/>
    <w:link w:val="Brdtekst3Tegn"/>
    <w:rsid w:val="004B037B"/>
    <w:pPr>
      <w:ind w:right="-341"/>
    </w:pPr>
  </w:style>
  <w:style w:type="character" w:customStyle="1" w:styleId="Brdtekst3Tegn">
    <w:name w:val="Brødtekst 3 Tegn"/>
    <w:basedOn w:val="Standardskriftforavsnitt"/>
    <w:link w:val="Brdtekst3"/>
    <w:rsid w:val="004B037B"/>
    <w:rPr>
      <w:rFonts w:eastAsia="MS Mincho"/>
      <w:color w:val="auto"/>
      <w:szCs w:val="22"/>
      <w:lang w:eastAsia="nb-NO"/>
      <w14:cntxtAlts w14:val="0"/>
    </w:rPr>
  </w:style>
  <w:style w:type="paragraph" w:customStyle="1" w:styleId="Heading">
    <w:name w:val="Heading"/>
    <w:basedOn w:val="Brdtekst"/>
    <w:rsid w:val="004B037B"/>
    <w:pPr>
      <w:ind w:right="0"/>
    </w:pPr>
    <w:rPr>
      <w:rFonts w:ascii="Helvetica-Narrow" w:hAnsi="Helvetica-Narrow"/>
      <w:b/>
      <w:snapToGrid w:val="0"/>
      <w:sz w:val="36"/>
    </w:rPr>
  </w:style>
  <w:style w:type="character" w:styleId="Sterk">
    <w:name w:val="Strong"/>
    <w:qFormat/>
    <w:rsid w:val="004B037B"/>
    <w:rPr>
      <w:b/>
      <w:bCs/>
    </w:rPr>
  </w:style>
  <w:style w:type="paragraph" w:customStyle="1" w:styleId="Normalb">
    <w:name w:val="Normalb"/>
    <w:basedOn w:val="Normal"/>
    <w:rsid w:val="004B037B"/>
    <w:pPr>
      <w:jc w:val="both"/>
    </w:pPr>
    <w:rPr>
      <w:rFonts w:ascii="Lucida Bright" w:hAnsi="Lucida Bright"/>
      <w:lang w:val="en-GB"/>
    </w:rPr>
  </w:style>
  <w:style w:type="paragraph" w:customStyle="1" w:styleId="Over2Comic">
    <w:name w:val="Over2 Comic"/>
    <w:basedOn w:val="Overskrift4"/>
    <w:rsid w:val="004B037B"/>
    <w:pPr>
      <w:numPr>
        <w:numId w:val="4"/>
      </w:numPr>
      <w:spacing w:before="240" w:after="60"/>
    </w:pPr>
    <w:rPr>
      <w:rFonts w:ascii="Comic Sans MS" w:hAnsi="Comic Sans MS" w:cs="Comic Sans MS"/>
      <w:b w:val="0"/>
      <w:bCs/>
      <w:szCs w:val="24"/>
      <w:lang w:eastAsia="nb-NO"/>
    </w:rPr>
  </w:style>
  <w:style w:type="paragraph" w:styleId="NormalWeb">
    <w:name w:val="Normal (Web)"/>
    <w:basedOn w:val="Normal"/>
    <w:rsid w:val="004B037B"/>
    <w:pPr>
      <w:jc w:val="both"/>
    </w:pPr>
    <w:rPr>
      <w:sz w:val="24"/>
      <w:szCs w:val="24"/>
    </w:rPr>
  </w:style>
  <w:style w:type="paragraph" w:customStyle="1" w:styleId="NormalComic">
    <w:name w:val="Normal Comic"/>
    <w:basedOn w:val="Normal"/>
    <w:rsid w:val="004B037B"/>
    <w:pPr>
      <w:jc w:val="both"/>
    </w:pPr>
    <w:rPr>
      <w:rFonts w:cs="Comic Sans MS"/>
    </w:rPr>
  </w:style>
  <w:style w:type="paragraph" w:customStyle="1" w:styleId="Over1Comic">
    <w:name w:val="Over1 Comic"/>
    <w:basedOn w:val="Overskrift2"/>
    <w:rsid w:val="004B037B"/>
    <w:pPr>
      <w:numPr>
        <w:numId w:val="4"/>
      </w:numPr>
      <w:spacing w:before="240" w:after="60"/>
      <w:ind w:left="0" w:firstLine="0"/>
    </w:pPr>
    <w:rPr>
      <w:rFonts w:cs="Comic Sans MS"/>
      <w:b w:val="0"/>
      <w:bCs/>
      <w:szCs w:val="28"/>
    </w:rPr>
  </w:style>
  <w:style w:type="paragraph" w:styleId="INNH2">
    <w:name w:val="toc 2"/>
    <w:basedOn w:val="Normal"/>
    <w:next w:val="Normal"/>
    <w:uiPriority w:val="39"/>
    <w:rsid w:val="004B037B"/>
    <w:pPr>
      <w:widowControl w:val="0"/>
      <w:tabs>
        <w:tab w:val="left" w:pos="1418"/>
        <w:tab w:val="left" w:pos="1559"/>
        <w:tab w:val="right" w:leader="dot" w:pos="8505"/>
      </w:tabs>
      <w:spacing w:before="40" w:after="40"/>
      <w:ind w:left="851" w:right="567"/>
      <w:jc w:val="both"/>
    </w:pPr>
    <w:rPr>
      <w:rFonts w:ascii="Arial" w:hAnsi="Arial"/>
      <w:b/>
      <w:smallCaps/>
      <w:noProof/>
      <w:snapToGrid w:val="0"/>
      <w:lang w:val="en-GB"/>
    </w:rPr>
  </w:style>
  <w:style w:type="character" w:styleId="Hyperkobling">
    <w:name w:val="Hyperlink"/>
    <w:uiPriority w:val="99"/>
    <w:rsid w:val="004B037B"/>
    <w:rPr>
      <w:rFonts w:ascii="Comic Sans MS" w:hAnsi="Comic Sans MS"/>
      <w:color w:val="0000FF"/>
      <w:sz w:val="22"/>
      <w:u w:val="single"/>
    </w:rPr>
  </w:style>
  <w:style w:type="paragraph" w:styleId="INNH1">
    <w:name w:val="toc 1"/>
    <w:basedOn w:val="Normal"/>
    <w:next w:val="Normal"/>
    <w:autoRedefine/>
    <w:uiPriority w:val="39"/>
    <w:rsid w:val="004B037B"/>
    <w:pPr>
      <w:widowControl w:val="0"/>
      <w:tabs>
        <w:tab w:val="left" w:pos="851"/>
        <w:tab w:val="left" w:pos="992"/>
        <w:tab w:val="right" w:leader="dot" w:pos="8505"/>
      </w:tabs>
      <w:spacing w:after="0"/>
      <w:ind w:left="567"/>
      <w:jc w:val="both"/>
    </w:pPr>
    <w:rPr>
      <w:rFonts w:ascii="Arial" w:hAnsi="Arial"/>
      <w:b/>
      <w:caps/>
      <w:noProof/>
      <w:snapToGrid w:val="0"/>
      <w:sz w:val="24"/>
      <w:lang w:val="en-GB"/>
    </w:rPr>
  </w:style>
  <w:style w:type="paragraph" w:styleId="Liste4">
    <w:name w:val="List 4"/>
    <w:basedOn w:val="Normal"/>
    <w:rsid w:val="004B037B"/>
    <w:pPr>
      <w:ind w:left="1132" w:hanging="283"/>
    </w:pPr>
    <w:rPr>
      <w:sz w:val="24"/>
      <w:szCs w:val="24"/>
    </w:rPr>
  </w:style>
  <w:style w:type="paragraph" w:styleId="Liste">
    <w:name w:val="List"/>
    <w:basedOn w:val="Normal"/>
    <w:rsid w:val="004B037B"/>
    <w:pPr>
      <w:ind w:left="283" w:hanging="283"/>
    </w:pPr>
  </w:style>
  <w:style w:type="paragraph" w:styleId="Liste2">
    <w:name w:val="List 2"/>
    <w:basedOn w:val="Normal"/>
    <w:rsid w:val="004B037B"/>
    <w:pPr>
      <w:ind w:left="566" w:hanging="283"/>
    </w:pPr>
  </w:style>
  <w:style w:type="paragraph" w:styleId="Liste3">
    <w:name w:val="List 3"/>
    <w:basedOn w:val="Normal"/>
    <w:rsid w:val="004B037B"/>
    <w:pPr>
      <w:ind w:left="849" w:hanging="283"/>
    </w:pPr>
  </w:style>
  <w:style w:type="paragraph" w:styleId="Liste-forts2">
    <w:name w:val="List Continue 2"/>
    <w:basedOn w:val="Normal"/>
    <w:rsid w:val="004B037B"/>
    <w:pPr>
      <w:ind w:left="566"/>
    </w:pPr>
  </w:style>
  <w:style w:type="paragraph" w:styleId="Brdtekstinnrykk">
    <w:name w:val="Body Text Indent"/>
    <w:basedOn w:val="Normal"/>
    <w:link w:val="BrdtekstinnrykkTegn"/>
    <w:rsid w:val="004B037B"/>
    <w:pPr>
      <w:ind w:left="283"/>
    </w:pPr>
  </w:style>
  <w:style w:type="character" w:customStyle="1" w:styleId="BrdtekstinnrykkTegn">
    <w:name w:val="Brødtekstinnrykk Tegn"/>
    <w:basedOn w:val="Standardskriftforavsnitt"/>
    <w:link w:val="Brdtekstinnrykk"/>
    <w:rsid w:val="004B037B"/>
    <w:rPr>
      <w:rFonts w:eastAsia="MS Mincho"/>
      <w:color w:val="auto"/>
      <w:szCs w:val="22"/>
      <w:lang w:eastAsia="nb-NO"/>
      <w14:cntxtAlts w14:val="0"/>
    </w:rPr>
  </w:style>
  <w:style w:type="paragraph" w:styleId="Brdtekst-frsteinnrykk2">
    <w:name w:val="Body Text First Indent 2"/>
    <w:basedOn w:val="Brdtekstinnrykk"/>
    <w:link w:val="Brdtekst-frsteinnrykk2Tegn"/>
    <w:rsid w:val="004B037B"/>
    <w:pPr>
      <w:ind w:firstLine="210"/>
    </w:pPr>
  </w:style>
  <w:style w:type="character" w:customStyle="1" w:styleId="Brdtekst-frsteinnrykk2Tegn">
    <w:name w:val="Brødtekst - første innrykk 2 Tegn"/>
    <w:basedOn w:val="BrdtekstinnrykkTegn"/>
    <w:link w:val="Brdtekst-frsteinnrykk2"/>
    <w:rsid w:val="004B037B"/>
    <w:rPr>
      <w:rFonts w:eastAsia="MS Mincho"/>
      <w:color w:val="auto"/>
      <w:szCs w:val="22"/>
      <w:lang w:eastAsia="nb-NO"/>
      <w14:cntxtAlts w14:val="0"/>
    </w:rPr>
  </w:style>
  <w:style w:type="paragraph" w:styleId="Notatoverskrift">
    <w:name w:val="Note Heading"/>
    <w:basedOn w:val="Normal"/>
    <w:next w:val="Normal"/>
    <w:link w:val="NotatoverskriftTegn"/>
    <w:rsid w:val="004B037B"/>
  </w:style>
  <w:style w:type="character" w:customStyle="1" w:styleId="NotatoverskriftTegn">
    <w:name w:val="Notatoverskrift Tegn"/>
    <w:basedOn w:val="Standardskriftforavsnitt"/>
    <w:link w:val="Notatoverskrift"/>
    <w:rsid w:val="004B037B"/>
    <w:rPr>
      <w:rFonts w:eastAsia="MS Mincho"/>
      <w:color w:val="auto"/>
      <w:szCs w:val="22"/>
      <w:lang w:eastAsia="nb-NO"/>
      <w14:cntxtAlts w14:val="0"/>
    </w:rPr>
  </w:style>
  <w:style w:type="paragraph" w:customStyle="1" w:styleId="Stil2">
    <w:name w:val="Stil2"/>
    <w:basedOn w:val="Overskrift1"/>
    <w:autoRedefine/>
    <w:rsid w:val="004B037B"/>
    <w:pPr>
      <w:numPr>
        <w:numId w:val="4"/>
      </w:numPr>
      <w:tabs>
        <w:tab w:val="left" w:pos="540"/>
        <w:tab w:val="num" w:pos="574"/>
        <w:tab w:val="left" w:pos="720"/>
        <w:tab w:val="left" w:pos="1260"/>
        <w:tab w:val="left" w:pos="1440"/>
      </w:tabs>
    </w:pPr>
    <w:rPr>
      <w:rFonts w:cs="Comic Sans MS"/>
      <w:b w:val="0"/>
      <w:sz w:val="28"/>
      <w:szCs w:val="28"/>
    </w:rPr>
  </w:style>
  <w:style w:type="character" w:customStyle="1" w:styleId="Stil3">
    <w:name w:val="Stil3"/>
    <w:rsid w:val="004B037B"/>
    <w:rPr>
      <w:rFonts w:ascii="Comic Sans MS" w:hAnsi="Comic Sans MS" w:cs="Comic Sans MS"/>
      <w:b/>
      <w:sz w:val="24"/>
      <w:szCs w:val="24"/>
    </w:rPr>
  </w:style>
  <w:style w:type="paragraph" w:customStyle="1" w:styleId="Stil4">
    <w:name w:val="Stil4"/>
    <w:basedOn w:val="Normal"/>
    <w:next w:val="Brdtekst"/>
    <w:autoRedefine/>
    <w:rsid w:val="004B037B"/>
    <w:pPr>
      <w:tabs>
        <w:tab w:val="left" w:pos="540"/>
        <w:tab w:val="left" w:pos="720"/>
        <w:tab w:val="left" w:pos="1260"/>
        <w:tab w:val="left" w:pos="1440"/>
      </w:tabs>
      <w:jc w:val="both"/>
    </w:pPr>
    <w:rPr>
      <w:rFonts w:cs="Comic Sans MS"/>
    </w:rPr>
  </w:style>
  <w:style w:type="paragraph" w:styleId="Liste5">
    <w:name w:val="List 5"/>
    <w:basedOn w:val="Normal"/>
    <w:rsid w:val="004B037B"/>
    <w:pPr>
      <w:ind w:left="1415" w:hanging="283"/>
    </w:pPr>
  </w:style>
  <w:style w:type="paragraph" w:styleId="Brdtekst-frsteinnrykk">
    <w:name w:val="Body Text First Indent"/>
    <w:basedOn w:val="Brdtekst"/>
    <w:link w:val="Brdtekst-frsteinnrykkTegn"/>
    <w:rsid w:val="004B037B"/>
    <w:pPr>
      <w:ind w:right="0" w:firstLine="210"/>
    </w:pPr>
    <w:rPr>
      <w:sz w:val="20"/>
    </w:rPr>
  </w:style>
  <w:style w:type="character" w:customStyle="1" w:styleId="Brdtekst-frsteinnrykkTegn">
    <w:name w:val="Brødtekst - første innrykk Tegn"/>
    <w:basedOn w:val="BrdtekstTegn"/>
    <w:link w:val="Brdtekst-frsteinnrykk"/>
    <w:rsid w:val="004B037B"/>
    <w:rPr>
      <w:rFonts w:eastAsia="MS Mincho"/>
      <w:color w:val="auto"/>
      <w:sz w:val="20"/>
      <w:szCs w:val="22"/>
      <w:lang w:eastAsia="nb-NO"/>
      <w14:cntxtAlts w14:val="0"/>
    </w:rPr>
  </w:style>
  <w:style w:type="paragraph" w:styleId="Bobletekst">
    <w:name w:val="Balloon Text"/>
    <w:basedOn w:val="Normal"/>
    <w:link w:val="BobletekstTegn"/>
    <w:semiHidden/>
    <w:rsid w:val="004B037B"/>
    <w:rPr>
      <w:rFonts w:ascii="Tahoma" w:hAnsi="Tahoma" w:cs="Tahoma"/>
      <w:sz w:val="16"/>
      <w:szCs w:val="16"/>
    </w:rPr>
  </w:style>
  <w:style w:type="character" w:customStyle="1" w:styleId="BobletekstTegn">
    <w:name w:val="Bobletekst Tegn"/>
    <w:basedOn w:val="Standardskriftforavsnitt"/>
    <w:link w:val="Bobletekst"/>
    <w:semiHidden/>
    <w:rsid w:val="004B037B"/>
    <w:rPr>
      <w:rFonts w:ascii="Tahoma" w:eastAsia="MS Mincho" w:hAnsi="Tahoma" w:cs="Tahoma"/>
      <w:color w:val="auto"/>
      <w:sz w:val="16"/>
      <w:szCs w:val="16"/>
      <w:lang w:eastAsia="nb-NO"/>
      <w14:cntxtAlts w14:val="0"/>
    </w:rPr>
  </w:style>
  <w:style w:type="paragraph" w:styleId="INNH3">
    <w:name w:val="toc 3"/>
    <w:basedOn w:val="Normal"/>
    <w:next w:val="Normal"/>
    <w:autoRedefine/>
    <w:uiPriority w:val="39"/>
    <w:rsid w:val="004B037B"/>
    <w:pPr>
      <w:widowControl w:val="0"/>
      <w:tabs>
        <w:tab w:val="left" w:pos="1701"/>
        <w:tab w:val="left" w:pos="1843"/>
        <w:tab w:val="right" w:pos="8505"/>
      </w:tabs>
      <w:spacing w:before="0" w:after="0"/>
      <w:ind w:left="1134"/>
      <w:jc w:val="both"/>
    </w:pPr>
    <w:rPr>
      <w:rFonts w:ascii="Arial" w:hAnsi="Arial"/>
      <w:noProof/>
      <w:snapToGrid w:val="0"/>
      <w:sz w:val="18"/>
      <w:szCs w:val="18"/>
      <w:lang w:val="en-GB"/>
    </w:rPr>
  </w:style>
  <w:style w:type="paragraph" w:styleId="INNH4">
    <w:name w:val="toc 4"/>
    <w:basedOn w:val="Normal"/>
    <w:next w:val="Normal"/>
    <w:uiPriority w:val="39"/>
    <w:rsid w:val="004B037B"/>
    <w:pPr>
      <w:spacing w:after="160"/>
      <w:ind w:left="720"/>
      <w:jc w:val="both"/>
    </w:pPr>
    <w:rPr>
      <w:rFonts w:ascii="Arial" w:hAnsi="Arial"/>
      <w:lang w:val="en-GB"/>
    </w:rPr>
  </w:style>
  <w:style w:type="paragraph" w:customStyle="1" w:styleId="NormalList">
    <w:name w:val="Normal List"/>
    <w:basedOn w:val="Normal"/>
    <w:rsid w:val="004B037B"/>
    <w:pPr>
      <w:tabs>
        <w:tab w:val="left" w:pos="540"/>
        <w:tab w:val="left" w:pos="720"/>
        <w:tab w:val="left" w:pos="1260"/>
        <w:tab w:val="left" w:pos="1440"/>
      </w:tabs>
      <w:spacing w:before="60" w:after="60"/>
      <w:ind w:left="1418" w:hanging="1418"/>
    </w:pPr>
    <w:rPr>
      <w:rFonts w:cs="Comic Sans MS"/>
    </w:rPr>
  </w:style>
  <w:style w:type="paragraph" w:styleId="INNH5">
    <w:name w:val="toc 5"/>
    <w:basedOn w:val="Normal"/>
    <w:next w:val="Normal"/>
    <w:autoRedefine/>
    <w:uiPriority w:val="39"/>
    <w:rsid w:val="004B037B"/>
    <w:pPr>
      <w:spacing w:before="0" w:after="0"/>
      <w:ind w:left="960"/>
    </w:pPr>
    <w:rPr>
      <w:rFonts w:ascii="Times New Roman" w:hAnsi="Times New Roman"/>
      <w:sz w:val="24"/>
      <w:szCs w:val="24"/>
    </w:rPr>
  </w:style>
  <w:style w:type="paragraph" w:styleId="INNH6">
    <w:name w:val="toc 6"/>
    <w:basedOn w:val="Normal"/>
    <w:next w:val="Normal"/>
    <w:autoRedefine/>
    <w:uiPriority w:val="39"/>
    <w:rsid w:val="004B037B"/>
    <w:pPr>
      <w:spacing w:before="0" w:after="0"/>
      <w:ind w:left="1200"/>
    </w:pPr>
    <w:rPr>
      <w:rFonts w:ascii="Times New Roman" w:hAnsi="Times New Roman"/>
      <w:sz w:val="24"/>
      <w:szCs w:val="24"/>
    </w:rPr>
  </w:style>
  <w:style w:type="paragraph" w:styleId="INNH7">
    <w:name w:val="toc 7"/>
    <w:basedOn w:val="Normal"/>
    <w:next w:val="Normal"/>
    <w:autoRedefine/>
    <w:uiPriority w:val="39"/>
    <w:rsid w:val="004B037B"/>
    <w:pPr>
      <w:spacing w:before="0" w:after="0"/>
      <w:ind w:left="1440"/>
    </w:pPr>
    <w:rPr>
      <w:rFonts w:ascii="Times New Roman" w:hAnsi="Times New Roman"/>
      <w:sz w:val="24"/>
      <w:szCs w:val="24"/>
    </w:rPr>
  </w:style>
  <w:style w:type="paragraph" w:styleId="INNH8">
    <w:name w:val="toc 8"/>
    <w:basedOn w:val="Normal"/>
    <w:next w:val="Normal"/>
    <w:autoRedefine/>
    <w:uiPriority w:val="39"/>
    <w:rsid w:val="004B037B"/>
    <w:pPr>
      <w:spacing w:before="0" w:after="0"/>
      <w:ind w:left="1680"/>
    </w:pPr>
    <w:rPr>
      <w:rFonts w:ascii="Times New Roman" w:hAnsi="Times New Roman"/>
      <w:sz w:val="24"/>
      <w:szCs w:val="24"/>
    </w:rPr>
  </w:style>
  <w:style w:type="paragraph" w:styleId="INNH9">
    <w:name w:val="toc 9"/>
    <w:basedOn w:val="Normal"/>
    <w:next w:val="Normal"/>
    <w:autoRedefine/>
    <w:uiPriority w:val="39"/>
    <w:rsid w:val="004B037B"/>
    <w:pPr>
      <w:spacing w:before="0" w:after="0"/>
      <w:ind w:left="1920"/>
    </w:pPr>
    <w:rPr>
      <w:rFonts w:ascii="Times New Roman" w:hAnsi="Times New Roman"/>
      <w:sz w:val="24"/>
      <w:szCs w:val="24"/>
    </w:rPr>
  </w:style>
  <w:style w:type="character" w:styleId="Fulgthyperkobling">
    <w:name w:val="FollowedHyperlink"/>
    <w:rsid w:val="004B037B"/>
    <w:rPr>
      <w:color w:val="800080"/>
      <w:u w:val="single"/>
    </w:rPr>
  </w:style>
  <w:style w:type="paragraph" w:styleId="Dokumentkart">
    <w:name w:val="Document Map"/>
    <w:basedOn w:val="Normal"/>
    <w:link w:val="DokumentkartTegn"/>
    <w:semiHidden/>
    <w:rsid w:val="004B037B"/>
    <w:pPr>
      <w:shd w:val="clear" w:color="auto" w:fill="000080"/>
    </w:pPr>
    <w:rPr>
      <w:rFonts w:ascii="Tahoma" w:hAnsi="Tahoma" w:cs="Tahoma"/>
      <w:sz w:val="20"/>
    </w:rPr>
  </w:style>
  <w:style w:type="character" w:customStyle="1" w:styleId="DokumentkartTegn">
    <w:name w:val="Dokumentkart Tegn"/>
    <w:basedOn w:val="Standardskriftforavsnitt"/>
    <w:link w:val="Dokumentkart"/>
    <w:semiHidden/>
    <w:rsid w:val="004B037B"/>
    <w:rPr>
      <w:rFonts w:ascii="Tahoma" w:eastAsia="MS Mincho" w:hAnsi="Tahoma" w:cs="Tahoma"/>
      <w:color w:val="auto"/>
      <w:sz w:val="20"/>
      <w:szCs w:val="22"/>
      <w:shd w:val="clear" w:color="auto" w:fill="000080"/>
      <w:lang w:eastAsia="nb-NO"/>
      <w14:cntxtAlts w14:val="0"/>
    </w:rPr>
  </w:style>
  <w:style w:type="paragraph" w:styleId="Listeavsnitt">
    <w:name w:val="List Paragraph"/>
    <w:basedOn w:val="Normal"/>
    <w:uiPriority w:val="34"/>
    <w:qFormat/>
    <w:rsid w:val="004B037B"/>
    <w:pPr>
      <w:ind w:left="708"/>
    </w:pPr>
  </w:style>
  <w:style w:type="numbering" w:customStyle="1" w:styleId="WWOutlineListStyle">
    <w:name w:val="WW_OutlineListStyle"/>
    <w:rsid w:val="00E20370"/>
    <w:pPr>
      <w:numPr>
        <w:numId w:val="12"/>
      </w:numPr>
    </w:pPr>
  </w:style>
  <w:style w:type="character" w:styleId="Merknadsreferanse">
    <w:name w:val="annotation reference"/>
    <w:rsid w:val="00E20370"/>
    <w:rPr>
      <w:sz w:val="16"/>
      <w:szCs w:val="16"/>
    </w:rPr>
  </w:style>
  <w:style w:type="paragraph" w:styleId="Merknadstekst">
    <w:name w:val="annotation text"/>
    <w:basedOn w:val="Normal"/>
    <w:link w:val="MerknadstekstTegn"/>
    <w:rsid w:val="00E20370"/>
    <w:rPr>
      <w:sz w:val="20"/>
      <w:szCs w:val="20"/>
    </w:rPr>
  </w:style>
  <w:style w:type="character" w:customStyle="1" w:styleId="MerknadstekstTegn">
    <w:name w:val="Merknadstekst Tegn"/>
    <w:basedOn w:val="Standardskriftforavsnitt"/>
    <w:link w:val="Merknadstekst"/>
    <w:rsid w:val="00E20370"/>
    <w:rPr>
      <w:rFonts w:eastAsia="MS Mincho"/>
      <w:color w:val="auto"/>
      <w:sz w:val="20"/>
      <w:lang w:eastAsia="nb-NO"/>
      <w14:cntxtAlts w14:val="0"/>
    </w:rPr>
  </w:style>
  <w:style w:type="paragraph" w:styleId="Kommentaremne">
    <w:name w:val="annotation subject"/>
    <w:basedOn w:val="Merknadstekst"/>
    <w:next w:val="Merknadstekst"/>
    <w:link w:val="KommentaremneTegn"/>
    <w:rsid w:val="00E20370"/>
    <w:rPr>
      <w:b/>
      <w:bCs/>
    </w:rPr>
  </w:style>
  <w:style w:type="character" w:customStyle="1" w:styleId="KommentaremneTegn">
    <w:name w:val="Kommentaremne Tegn"/>
    <w:basedOn w:val="MerknadstekstTegn"/>
    <w:link w:val="Kommentaremne"/>
    <w:rsid w:val="00E20370"/>
    <w:rPr>
      <w:rFonts w:eastAsia="MS Mincho"/>
      <w:b/>
      <w:bCs/>
      <w:color w:val="auto"/>
      <w:sz w:val="20"/>
      <w:lang w:eastAsia="nb-NO"/>
      <w14:cntxtAlts w14:val="0"/>
    </w:rPr>
  </w:style>
  <w:style w:type="paragraph" w:customStyle="1" w:styleId="Tabellinnhold">
    <w:name w:val="Tabellinnhold"/>
    <w:basedOn w:val="Normal"/>
    <w:rsid w:val="00E20370"/>
    <w:pPr>
      <w:widowControl w:val="0"/>
      <w:suppressLineNumbers/>
      <w:suppressAutoHyphens/>
      <w:spacing w:before="0" w:after="0"/>
    </w:pPr>
    <w:rPr>
      <w:rFonts w:ascii="Times New Roman" w:eastAsia="DejaVu Sans" w:hAnsi="Times New Roman" w:cs="DejaVu Sans"/>
      <w:kern w:val="2"/>
      <w:sz w:val="24"/>
      <w:szCs w:val="24"/>
      <w:lang w:eastAsia="zh-CN" w:bidi="hi-IN"/>
    </w:rPr>
  </w:style>
  <w:style w:type="paragraph" w:styleId="Revisjon">
    <w:name w:val="Revision"/>
    <w:hidden/>
    <w:uiPriority w:val="99"/>
    <w:semiHidden/>
    <w:rsid w:val="00E20370"/>
    <w:pPr>
      <w:spacing w:after="0" w:line="240" w:lineRule="auto"/>
    </w:pPr>
    <w:rPr>
      <w:rFonts w:eastAsia="MS Mincho"/>
      <w:color w:val="auto"/>
      <w:szCs w:val="22"/>
      <w:lang w:eastAsia="nb-NO"/>
      <w14:cntxtAlts w14:val="0"/>
    </w:rPr>
  </w:style>
  <w:style w:type="paragraph" w:styleId="HTML-forhndsformatert">
    <w:name w:val="HTML Preformatted"/>
    <w:basedOn w:val="Normal"/>
    <w:link w:val="HTML-forhndsformatertTegn"/>
    <w:uiPriority w:val="99"/>
    <w:unhideWhenUsed/>
    <w:rsid w:val="00E20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sz w:val="20"/>
      <w:szCs w:val="20"/>
    </w:rPr>
  </w:style>
  <w:style w:type="character" w:customStyle="1" w:styleId="HTML-forhndsformatertTegn">
    <w:name w:val="HTML-forhåndsformatert Tegn"/>
    <w:basedOn w:val="Standardskriftforavsnitt"/>
    <w:link w:val="HTML-forhndsformatert"/>
    <w:uiPriority w:val="99"/>
    <w:rsid w:val="00E20370"/>
    <w:rPr>
      <w:rFonts w:ascii="Courier New" w:eastAsia="Times New Roman" w:hAnsi="Courier New" w:cs="Courier New"/>
      <w:color w:val="auto"/>
      <w:sz w:val="20"/>
      <w:lang w:eastAsia="nb-NO"/>
      <w14:cntxtAlts w14:val="0"/>
    </w:rPr>
  </w:style>
  <w:style w:type="table" w:styleId="Tabellrutenett">
    <w:name w:val="Table Grid"/>
    <w:basedOn w:val="Vanligtabell"/>
    <w:uiPriority w:val="59"/>
    <w:rsid w:val="00FC5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forts">
    <w:name w:val="List Continue"/>
    <w:basedOn w:val="Normal"/>
    <w:uiPriority w:val="99"/>
    <w:unhideWhenUsed/>
    <w:rsid w:val="00372633"/>
    <w:pPr>
      <w:ind w:left="283"/>
      <w:contextualSpacing/>
    </w:pPr>
  </w:style>
  <w:style w:type="paragraph" w:styleId="Tittel">
    <w:name w:val="Title"/>
    <w:basedOn w:val="Normal"/>
    <w:next w:val="Normal"/>
    <w:link w:val="TittelTegn"/>
    <w:uiPriority w:val="10"/>
    <w:qFormat/>
    <w:rsid w:val="00372633"/>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372633"/>
    <w:rPr>
      <w:rFonts w:asciiTheme="majorHAnsi" w:eastAsiaTheme="majorEastAsia" w:hAnsiTheme="majorHAnsi" w:cstheme="majorBidi"/>
      <w:color w:val="17365D" w:themeColor="text2" w:themeShade="BF"/>
      <w:spacing w:val="5"/>
      <w:kern w:val="28"/>
      <w:sz w:val="52"/>
      <w:szCs w:val="52"/>
      <w:lang w:eastAsia="nb-NO"/>
      <w14:cntxtAlts w14:val="0"/>
    </w:rPr>
  </w:style>
  <w:style w:type="paragraph" w:styleId="Undertittel">
    <w:name w:val="Subtitle"/>
    <w:basedOn w:val="Normal"/>
    <w:next w:val="Normal"/>
    <w:link w:val="UndertittelTegn"/>
    <w:uiPriority w:val="11"/>
    <w:qFormat/>
    <w:rsid w:val="00372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telTegn">
    <w:name w:val="Undertittel Tegn"/>
    <w:basedOn w:val="Standardskriftforavsnitt"/>
    <w:link w:val="Undertittel"/>
    <w:uiPriority w:val="11"/>
    <w:rsid w:val="00372633"/>
    <w:rPr>
      <w:rFonts w:asciiTheme="majorHAnsi" w:eastAsiaTheme="majorEastAsia" w:hAnsiTheme="majorHAnsi" w:cstheme="majorBidi"/>
      <w:i/>
      <w:iCs/>
      <w:color w:val="4F81BD" w:themeColor="accent1"/>
      <w:spacing w:val="15"/>
      <w:sz w:val="24"/>
      <w:szCs w:val="24"/>
      <w:lang w:eastAsia="nb-NO"/>
      <w14:cntxtAlts w14: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imes New Roman"/>
        <w:color w:val="000000" w:themeColor="text1"/>
        <w:sz w:val="22"/>
        <w:lang w:val="nb-NO" w:eastAsia="en-US" w:bidi="ar-SA"/>
        <w14:cntxtAlt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List 2" w:uiPriority="0"/>
    <w:lsdException w:name="List 3" w:uiPriority="0"/>
    <w:lsdException w:name="List 4" w:uiPriority="0"/>
    <w:lsdException w:name="List 5"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Note Heading" w:uiPriority="0"/>
    <w:lsdException w:name="Body Text 2" w:uiPriority="0"/>
    <w:lsdException w:name="Body Tex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FEE"/>
    <w:pPr>
      <w:spacing w:before="120" w:after="120" w:line="240" w:lineRule="auto"/>
    </w:pPr>
    <w:rPr>
      <w:rFonts w:eastAsia="MS Mincho"/>
      <w:color w:val="auto"/>
      <w:szCs w:val="22"/>
      <w:lang w:eastAsia="nb-NO"/>
      <w14:cntxtAlts w14:val="0"/>
    </w:rPr>
  </w:style>
  <w:style w:type="paragraph" w:styleId="Overskrift1">
    <w:name w:val="heading 1"/>
    <w:basedOn w:val="Normal"/>
    <w:next w:val="Normal"/>
    <w:link w:val="Overskrift1Tegn"/>
    <w:qFormat/>
    <w:rsid w:val="00D92DAD"/>
    <w:pPr>
      <w:keepNext/>
      <w:numPr>
        <w:numId w:val="1"/>
      </w:numPr>
      <w:tabs>
        <w:tab w:val="num" w:pos="432"/>
      </w:tabs>
      <w:spacing w:before="240" w:after="60"/>
      <w:ind w:left="432"/>
      <w:jc w:val="both"/>
      <w:outlineLvl w:val="0"/>
    </w:pPr>
    <w:rPr>
      <w:b/>
      <w:kern w:val="32"/>
      <w:sz w:val="32"/>
      <w:lang w:val="en-GB"/>
    </w:rPr>
  </w:style>
  <w:style w:type="paragraph" w:styleId="Overskrift2">
    <w:name w:val="heading 2"/>
    <w:basedOn w:val="Normal"/>
    <w:next w:val="Normal"/>
    <w:link w:val="Overskrift2Tegn"/>
    <w:qFormat/>
    <w:rsid w:val="00C64FEE"/>
    <w:pPr>
      <w:keepNext/>
      <w:numPr>
        <w:ilvl w:val="1"/>
        <w:numId w:val="1"/>
      </w:numPr>
      <w:tabs>
        <w:tab w:val="clear" w:pos="1994"/>
        <w:tab w:val="left" w:pos="862"/>
        <w:tab w:val="num" w:pos="1569"/>
      </w:tabs>
      <w:ind w:left="1569"/>
      <w:jc w:val="both"/>
      <w:outlineLvl w:val="1"/>
    </w:pPr>
    <w:rPr>
      <w:b/>
      <w:sz w:val="28"/>
      <w:lang w:val="en-GB"/>
    </w:rPr>
  </w:style>
  <w:style w:type="paragraph" w:styleId="Overskrift3">
    <w:name w:val="heading 3"/>
    <w:basedOn w:val="Normal"/>
    <w:next w:val="Normal"/>
    <w:link w:val="Overskrift3Tegn"/>
    <w:qFormat/>
    <w:rsid w:val="00C64FEE"/>
    <w:pPr>
      <w:keepNext/>
      <w:numPr>
        <w:ilvl w:val="2"/>
        <w:numId w:val="1"/>
      </w:numPr>
      <w:tabs>
        <w:tab w:val="clear" w:pos="1855"/>
        <w:tab w:val="left" w:pos="890"/>
        <w:tab w:val="num" w:pos="1571"/>
        <w:tab w:val="num" w:pos="2280"/>
      </w:tabs>
      <w:spacing w:after="60"/>
      <w:ind w:left="1571"/>
      <w:jc w:val="both"/>
      <w:outlineLvl w:val="2"/>
    </w:pPr>
    <w:rPr>
      <w:b/>
      <w:sz w:val="24"/>
      <w:lang w:val="en-GB"/>
    </w:rPr>
  </w:style>
  <w:style w:type="paragraph" w:styleId="Overskrift4">
    <w:name w:val="heading 4"/>
    <w:basedOn w:val="Normal"/>
    <w:next w:val="Normal"/>
    <w:link w:val="Overskrift4Tegn"/>
    <w:qFormat/>
    <w:rsid w:val="00C64FEE"/>
    <w:pPr>
      <w:keepNext/>
      <w:numPr>
        <w:ilvl w:val="3"/>
        <w:numId w:val="1"/>
      </w:numPr>
      <w:tabs>
        <w:tab w:val="left" w:pos="471"/>
      </w:tabs>
      <w:jc w:val="both"/>
      <w:outlineLvl w:val="3"/>
    </w:pPr>
    <w:rPr>
      <w:rFonts w:ascii="Arial" w:hAnsi="Arial"/>
      <w:b/>
      <w:lang w:val="en-GB" w:eastAsia="zh-CN"/>
    </w:rPr>
  </w:style>
  <w:style w:type="paragraph" w:styleId="Overskrift5">
    <w:name w:val="heading 5"/>
    <w:basedOn w:val="Normal"/>
    <w:next w:val="Normal"/>
    <w:link w:val="Overskrift5Tegn"/>
    <w:qFormat/>
    <w:rsid w:val="00C64FEE"/>
    <w:pPr>
      <w:keepNext/>
      <w:numPr>
        <w:ilvl w:val="4"/>
        <w:numId w:val="1"/>
      </w:numPr>
      <w:pBdr>
        <w:top w:val="double" w:sz="6" w:space="1" w:color="auto"/>
        <w:left w:val="double" w:sz="6" w:space="1" w:color="auto"/>
        <w:bottom w:val="double" w:sz="6" w:space="1" w:color="auto"/>
        <w:right w:val="double" w:sz="6" w:space="1" w:color="auto"/>
      </w:pBdr>
      <w:shd w:val="pct20" w:color="auto" w:fill="auto"/>
      <w:jc w:val="center"/>
      <w:outlineLvl w:val="4"/>
    </w:pPr>
    <w:rPr>
      <w:sz w:val="36"/>
    </w:rPr>
  </w:style>
  <w:style w:type="paragraph" w:styleId="Overskrift6">
    <w:name w:val="heading 6"/>
    <w:basedOn w:val="Normal"/>
    <w:next w:val="Normal"/>
    <w:link w:val="Overskrift6Tegn"/>
    <w:qFormat/>
    <w:rsid w:val="00C64FEE"/>
    <w:pPr>
      <w:keepNext/>
      <w:numPr>
        <w:ilvl w:val="5"/>
        <w:numId w:val="1"/>
      </w:numPr>
      <w:ind w:right="-341"/>
      <w:jc w:val="center"/>
      <w:outlineLvl w:val="5"/>
    </w:pPr>
    <w:rPr>
      <w:b/>
      <w:sz w:val="28"/>
    </w:rPr>
  </w:style>
  <w:style w:type="paragraph" w:styleId="Overskrift7">
    <w:name w:val="heading 7"/>
    <w:basedOn w:val="Normal"/>
    <w:next w:val="Normal"/>
    <w:link w:val="Overskrift7Tegn"/>
    <w:qFormat/>
    <w:rsid w:val="00C64FEE"/>
    <w:pPr>
      <w:numPr>
        <w:ilvl w:val="6"/>
        <w:numId w:val="1"/>
      </w:numPr>
      <w:spacing w:before="240" w:after="60"/>
      <w:outlineLvl w:val="6"/>
    </w:pPr>
    <w:rPr>
      <w:sz w:val="24"/>
      <w:szCs w:val="24"/>
    </w:rPr>
  </w:style>
  <w:style w:type="paragraph" w:styleId="Overskrift8">
    <w:name w:val="heading 8"/>
    <w:basedOn w:val="Normal"/>
    <w:next w:val="Normal"/>
    <w:link w:val="Overskrift8Tegn"/>
    <w:qFormat/>
    <w:rsid w:val="00C64FEE"/>
    <w:pPr>
      <w:numPr>
        <w:ilvl w:val="7"/>
        <w:numId w:val="1"/>
      </w:numPr>
      <w:spacing w:before="240" w:after="60"/>
      <w:outlineLvl w:val="7"/>
    </w:pPr>
    <w:rPr>
      <w:i/>
      <w:iCs/>
      <w:sz w:val="24"/>
      <w:szCs w:val="24"/>
    </w:rPr>
  </w:style>
  <w:style w:type="paragraph" w:styleId="Overskrift9">
    <w:name w:val="heading 9"/>
    <w:basedOn w:val="Normal"/>
    <w:next w:val="Normal"/>
    <w:link w:val="Overskrift9Tegn"/>
    <w:qFormat/>
    <w:rsid w:val="00C64FEE"/>
    <w:pPr>
      <w:numPr>
        <w:ilvl w:val="8"/>
        <w:numId w:val="1"/>
      </w:numPr>
      <w:spacing w:before="240" w:after="60"/>
      <w:outlineLvl w:val="8"/>
    </w:pPr>
    <w:rPr>
      <w:rFonts w:ascii="Arial" w:hAnsi="Arial" w:cs="Arial"/>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il1">
    <w:name w:val="Stil1"/>
    <w:basedOn w:val="Normal"/>
    <w:link w:val="Stil1Tegn"/>
    <w:autoRedefine/>
    <w:qFormat/>
    <w:rsid w:val="00080633"/>
    <w:pPr>
      <w:spacing w:after="0"/>
    </w:pPr>
    <w:rPr>
      <w:color w:val="FF0000"/>
    </w:rPr>
  </w:style>
  <w:style w:type="character" w:customStyle="1" w:styleId="Stil1Tegn">
    <w:name w:val="Stil1 Tegn"/>
    <w:basedOn w:val="Standardskriftforavsnitt"/>
    <w:link w:val="Stil1"/>
    <w:rsid w:val="00080633"/>
    <w:rPr>
      <w:rFonts w:ascii="Comic Sans MS" w:hAnsi="Comic Sans MS"/>
      <w:b/>
      <w:bCs/>
      <w:color w:val="FF0000"/>
      <w:sz w:val="22"/>
      <w:lang w:eastAsia="nb-NO"/>
    </w:rPr>
  </w:style>
  <w:style w:type="character" w:customStyle="1" w:styleId="Overskrift1Tegn">
    <w:name w:val="Overskrift 1 Tegn"/>
    <w:basedOn w:val="Standardskriftforavsnitt"/>
    <w:link w:val="Overskrift1"/>
    <w:rsid w:val="00D92DAD"/>
    <w:rPr>
      <w:rFonts w:eastAsia="MS Mincho"/>
      <w:b/>
      <w:color w:val="auto"/>
      <w:kern w:val="32"/>
      <w:sz w:val="32"/>
      <w:szCs w:val="22"/>
      <w:lang w:val="en-GB" w:eastAsia="nb-NO"/>
      <w14:cntxtAlts w14:val="0"/>
    </w:rPr>
  </w:style>
  <w:style w:type="character" w:customStyle="1" w:styleId="Overskrift2Tegn">
    <w:name w:val="Overskrift 2 Tegn"/>
    <w:basedOn w:val="Standardskriftforavsnitt"/>
    <w:link w:val="Overskrift2"/>
    <w:rsid w:val="00C64FEE"/>
    <w:rPr>
      <w:rFonts w:eastAsia="MS Mincho"/>
      <w:b/>
      <w:color w:val="auto"/>
      <w:sz w:val="28"/>
      <w:szCs w:val="22"/>
      <w:lang w:val="en-GB" w:eastAsia="nb-NO"/>
      <w14:cntxtAlts w14:val="0"/>
    </w:rPr>
  </w:style>
  <w:style w:type="character" w:customStyle="1" w:styleId="Overskrift3Tegn">
    <w:name w:val="Overskrift 3 Tegn"/>
    <w:basedOn w:val="Standardskriftforavsnitt"/>
    <w:link w:val="Overskrift3"/>
    <w:rsid w:val="00C64FEE"/>
    <w:rPr>
      <w:rFonts w:eastAsia="MS Mincho"/>
      <w:b/>
      <w:color w:val="auto"/>
      <w:sz w:val="24"/>
      <w:szCs w:val="22"/>
      <w:lang w:val="en-GB" w:eastAsia="nb-NO"/>
      <w14:cntxtAlts w14:val="0"/>
    </w:rPr>
  </w:style>
  <w:style w:type="character" w:customStyle="1" w:styleId="Overskrift4Tegn">
    <w:name w:val="Overskrift 4 Tegn"/>
    <w:basedOn w:val="Standardskriftforavsnitt"/>
    <w:link w:val="Overskrift4"/>
    <w:rsid w:val="00C64FEE"/>
    <w:rPr>
      <w:rFonts w:ascii="Arial" w:eastAsia="MS Mincho" w:hAnsi="Arial"/>
      <w:b/>
      <w:color w:val="auto"/>
      <w:szCs w:val="22"/>
      <w:lang w:val="en-GB" w:eastAsia="zh-CN"/>
      <w14:cntxtAlts w14:val="0"/>
    </w:rPr>
  </w:style>
  <w:style w:type="character" w:customStyle="1" w:styleId="Overskrift5Tegn">
    <w:name w:val="Overskrift 5 Tegn"/>
    <w:basedOn w:val="Standardskriftforavsnitt"/>
    <w:link w:val="Overskrift5"/>
    <w:rsid w:val="00C64FEE"/>
    <w:rPr>
      <w:rFonts w:eastAsia="MS Mincho"/>
      <w:color w:val="auto"/>
      <w:sz w:val="36"/>
      <w:szCs w:val="22"/>
      <w:shd w:val="pct20" w:color="auto" w:fill="auto"/>
      <w:lang w:eastAsia="nb-NO"/>
      <w14:cntxtAlts w14:val="0"/>
    </w:rPr>
  </w:style>
  <w:style w:type="character" w:customStyle="1" w:styleId="Overskrift6Tegn">
    <w:name w:val="Overskrift 6 Tegn"/>
    <w:basedOn w:val="Standardskriftforavsnitt"/>
    <w:link w:val="Overskrift6"/>
    <w:rsid w:val="00C64FEE"/>
    <w:rPr>
      <w:rFonts w:eastAsia="MS Mincho"/>
      <w:b/>
      <w:color w:val="auto"/>
      <w:sz w:val="28"/>
      <w:szCs w:val="22"/>
      <w:lang w:eastAsia="nb-NO"/>
      <w14:cntxtAlts w14:val="0"/>
    </w:rPr>
  </w:style>
  <w:style w:type="character" w:customStyle="1" w:styleId="Overskrift7Tegn">
    <w:name w:val="Overskrift 7 Tegn"/>
    <w:basedOn w:val="Standardskriftforavsnitt"/>
    <w:link w:val="Overskrift7"/>
    <w:rsid w:val="00C64FEE"/>
    <w:rPr>
      <w:rFonts w:eastAsia="MS Mincho"/>
      <w:color w:val="auto"/>
      <w:sz w:val="24"/>
      <w:szCs w:val="24"/>
      <w:lang w:eastAsia="nb-NO"/>
      <w14:cntxtAlts w14:val="0"/>
    </w:rPr>
  </w:style>
  <w:style w:type="character" w:customStyle="1" w:styleId="Overskrift8Tegn">
    <w:name w:val="Overskrift 8 Tegn"/>
    <w:basedOn w:val="Standardskriftforavsnitt"/>
    <w:link w:val="Overskrift8"/>
    <w:rsid w:val="00C64FEE"/>
    <w:rPr>
      <w:rFonts w:eastAsia="MS Mincho"/>
      <w:i/>
      <w:iCs/>
      <w:color w:val="auto"/>
      <w:sz w:val="24"/>
      <w:szCs w:val="24"/>
      <w:lang w:eastAsia="nb-NO"/>
      <w14:cntxtAlts w14:val="0"/>
    </w:rPr>
  </w:style>
  <w:style w:type="character" w:customStyle="1" w:styleId="Overskrift9Tegn">
    <w:name w:val="Overskrift 9 Tegn"/>
    <w:basedOn w:val="Standardskriftforavsnitt"/>
    <w:link w:val="Overskrift9"/>
    <w:rsid w:val="00C64FEE"/>
    <w:rPr>
      <w:rFonts w:ascii="Arial" w:eastAsia="MS Mincho" w:hAnsi="Arial" w:cs="Arial"/>
      <w:color w:val="auto"/>
      <w:szCs w:val="22"/>
      <w:lang w:eastAsia="nb-NO"/>
      <w14:cntxtAlts w14:val="0"/>
    </w:rPr>
  </w:style>
  <w:style w:type="paragraph" w:styleId="Bunntekst">
    <w:name w:val="footer"/>
    <w:basedOn w:val="Normal"/>
    <w:link w:val="BunntekstTegn"/>
    <w:uiPriority w:val="99"/>
    <w:rsid w:val="00C64FEE"/>
    <w:pPr>
      <w:tabs>
        <w:tab w:val="center" w:pos="4153"/>
        <w:tab w:val="right" w:pos="8306"/>
      </w:tabs>
    </w:pPr>
  </w:style>
  <w:style w:type="character" w:customStyle="1" w:styleId="BunntekstTegn">
    <w:name w:val="Bunntekst Tegn"/>
    <w:basedOn w:val="Standardskriftforavsnitt"/>
    <w:link w:val="Bunntekst"/>
    <w:uiPriority w:val="99"/>
    <w:rsid w:val="00C64FEE"/>
    <w:rPr>
      <w:rFonts w:eastAsia="MS Mincho"/>
      <w:color w:val="auto"/>
      <w:szCs w:val="22"/>
      <w:lang w:eastAsia="nb-NO"/>
      <w14:cntxtAlts w14:val="0"/>
    </w:rPr>
  </w:style>
  <w:style w:type="character" w:styleId="Sidetall">
    <w:name w:val="page number"/>
    <w:basedOn w:val="Standardskriftforavsnitt"/>
    <w:rsid w:val="00C64FEE"/>
  </w:style>
  <w:style w:type="paragraph" w:styleId="Topptekst">
    <w:name w:val="header"/>
    <w:basedOn w:val="Normal"/>
    <w:link w:val="TopptekstTegn"/>
    <w:rsid w:val="00C64FEE"/>
    <w:pPr>
      <w:tabs>
        <w:tab w:val="center" w:pos="4536"/>
        <w:tab w:val="right" w:pos="9072"/>
      </w:tabs>
    </w:pPr>
  </w:style>
  <w:style w:type="character" w:customStyle="1" w:styleId="TopptekstTegn">
    <w:name w:val="Topptekst Tegn"/>
    <w:basedOn w:val="Standardskriftforavsnitt"/>
    <w:link w:val="Topptekst"/>
    <w:rsid w:val="00C64FEE"/>
    <w:rPr>
      <w:rFonts w:eastAsia="MS Mincho"/>
      <w:color w:val="auto"/>
      <w:szCs w:val="22"/>
      <w:lang w:eastAsia="nb-NO"/>
      <w14:cntxtAlts w14:val="0"/>
    </w:rPr>
  </w:style>
  <w:style w:type="paragraph" w:styleId="Brdtekst">
    <w:name w:val="Body Text"/>
    <w:basedOn w:val="Normal"/>
    <w:link w:val="BrdtekstTegn"/>
    <w:rsid w:val="004B037B"/>
    <w:pPr>
      <w:ind w:right="-341"/>
    </w:pPr>
    <w:rPr>
      <w:sz w:val="24"/>
    </w:rPr>
  </w:style>
  <w:style w:type="character" w:customStyle="1" w:styleId="BrdtekstTegn">
    <w:name w:val="Brødtekst Tegn"/>
    <w:basedOn w:val="Standardskriftforavsnitt"/>
    <w:link w:val="Brdtekst"/>
    <w:rsid w:val="004B037B"/>
    <w:rPr>
      <w:rFonts w:eastAsia="MS Mincho"/>
      <w:color w:val="auto"/>
      <w:sz w:val="24"/>
      <w:szCs w:val="22"/>
      <w:lang w:eastAsia="nb-NO"/>
      <w14:cntxtAlts w14:val="0"/>
    </w:rPr>
  </w:style>
  <w:style w:type="paragraph" w:styleId="Brdtekst2">
    <w:name w:val="Body Text 2"/>
    <w:basedOn w:val="Normal"/>
    <w:link w:val="Brdtekst2Tegn"/>
    <w:rsid w:val="004B037B"/>
    <w:pPr>
      <w:ind w:right="-341"/>
    </w:pPr>
    <w:rPr>
      <w:i/>
    </w:rPr>
  </w:style>
  <w:style w:type="character" w:customStyle="1" w:styleId="Brdtekst2Tegn">
    <w:name w:val="Brødtekst 2 Tegn"/>
    <w:basedOn w:val="Standardskriftforavsnitt"/>
    <w:link w:val="Brdtekst2"/>
    <w:rsid w:val="004B037B"/>
    <w:rPr>
      <w:rFonts w:eastAsia="MS Mincho"/>
      <w:i/>
      <w:color w:val="auto"/>
      <w:szCs w:val="22"/>
      <w:lang w:eastAsia="nb-NO"/>
      <w14:cntxtAlts w14:val="0"/>
    </w:rPr>
  </w:style>
  <w:style w:type="paragraph" w:styleId="Blokktekst">
    <w:name w:val="Block Text"/>
    <w:basedOn w:val="Normal"/>
    <w:rsid w:val="004B037B"/>
    <w:pPr>
      <w:ind w:left="709" w:right="-341" w:hanging="709"/>
    </w:pPr>
    <w:rPr>
      <w:sz w:val="24"/>
    </w:rPr>
  </w:style>
  <w:style w:type="paragraph" w:styleId="Brdtekst3">
    <w:name w:val="Body Text 3"/>
    <w:basedOn w:val="Normal"/>
    <w:link w:val="Brdtekst3Tegn"/>
    <w:rsid w:val="004B037B"/>
    <w:pPr>
      <w:ind w:right="-341"/>
    </w:pPr>
  </w:style>
  <w:style w:type="character" w:customStyle="1" w:styleId="Brdtekst3Tegn">
    <w:name w:val="Brødtekst 3 Tegn"/>
    <w:basedOn w:val="Standardskriftforavsnitt"/>
    <w:link w:val="Brdtekst3"/>
    <w:rsid w:val="004B037B"/>
    <w:rPr>
      <w:rFonts w:eastAsia="MS Mincho"/>
      <w:color w:val="auto"/>
      <w:szCs w:val="22"/>
      <w:lang w:eastAsia="nb-NO"/>
      <w14:cntxtAlts w14:val="0"/>
    </w:rPr>
  </w:style>
  <w:style w:type="paragraph" w:customStyle="1" w:styleId="Heading">
    <w:name w:val="Heading"/>
    <w:basedOn w:val="Brdtekst"/>
    <w:rsid w:val="004B037B"/>
    <w:pPr>
      <w:ind w:right="0"/>
    </w:pPr>
    <w:rPr>
      <w:rFonts w:ascii="Helvetica-Narrow" w:hAnsi="Helvetica-Narrow"/>
      <w:b/>
      <w:snapToGrid w:val="0"/>
      <w:sz w:val="36"/>
    </w:rPr>
  </w:style>
  <w:style w:type="character" w:styleId="Sterk">
    <w:name w:val="Strong"/>
    <w:qFormat/>
    <w:rsid w:val="004B037B"/>
    <w:rPr>
      <w:b/>
      <w:bCs/>
    </w:rPr>
  </w:style>
  <w:style w:type="paragraph" w:customStyle="1" w:styleId="Normalb">
    <w:name w:val="Normalb"/>
    <w:basedOn w:val="Normal"/>
    <w:rsid w:val="004B037B"/>
    <w:pPr>
      <w:jc w:val="both"/>
    </w:pPr>
    <w:rPr>
      <w:rFonts w:ascii="Lucida Bright" w:hAnsi="Lucida Bright"/>
      <w:lang w:val="en-GB"/>
    </w:rPr>
  </w:style>
  <w:style w:type="paragraph" w:customStyle="1" w:styleId="Over2Comic">
    <w:name w:val="Over2 Comic"/>
    <w:basedOn w:val="Overskrift4"/>
    <w:rsid w:val="004B037B"/>
    <w:pPr>
      <w:numPr>
        <w:numId w:val="4"/>
      </w:numPr>
      <w:spacing w:before="240" w:after="60"/>
    </w:pPr>
    <w:rPr>
      <w:rFonts w:ascii="Comic Sans MS" w:hAnsi="Comic Sans MS" w:cs="Comic Sans MS"/>
      <w:b w:val="0"/>
      <w:bCs/>
      <w:szCs w:val="24"/>
      <w:lang w:eastAsia="nb-NO"/>
    </w:rPr>
  </w:style>
  <w:style w:type="paragraph" w:styleId="NormalWeb">
    <w:name w:val="Normal (Web)"/>
    <w:basedOn w:val="Normal"/>
    <w:rsid w:val="004B037B"/>
    <w:pPr>
      <w:jc w:val="both"/>
    </w:pPr>
    <w:rPr>
      <w:sz w:val="24"/>
      <w:szCs w:val="24"/>
    </w:rPr>
  </w:style>
  <w:style w:type="paragraph" w:customStyle="1" w:styleId="NormalComic">
    <w:name w:val="Normal Comic"/>
    <w:basedOn w:val="Normal"/>
    <w:rsid w:val="004B037B"/>
    <w:pPr>
      <w:jc w:val="both"/>
    </w:pPr>
    <w:rPr>
      <w:rFonts w:cs="Comic Sans MS"/>
    </w:rPr>
  </w:style>
  <w:style w:type="paragraph" w:customStyle="1" w:styleId="Over1Comic">
    <w:name w:val="Over1 Comic"/>
    <w:basedOn w:val="Overskrift2"/>
    <w:rsid w:val="004B037B"/>
    <w:pPr>
      <w:numPr>
        <w:numId w:val="4"/>
      </w:numPr>
      <w:spacing w:before="240" w:after="60"/>
      <w:ind w:left="0" w:firstLine="0"/>
    </w:pPr>
    <w:rPr>
      <w:rFonts w:cs="Comic Sans MS"/>
      <w:b w:val="0"/>
      <w:bCs/>
      <w:szCs w:val="28"/>
    </w:rPr>
  </w:style>
  <w:style w:type="paragraph" w:styleId="INNH2">
    <w:name w:val="toc 2"/>
    <w:basedOn w:val="Normal"/>
    <w:next w:val="Normal"/>
    <w:uiPriority w:val="39"/>
    <w:rsid w:val="004B037B"/>
    <w:pPr>
      <w:widowControl w:val="0"/>
      <w:tabs>
        <w:tab w:val="left" w:pos="1418"/>
        <w:tab w:val="left" w:pos="1559"/>
        <w:tab w:val="right" w:leader="dot" w:pos="8505"/>
      </w:tabs>
      <w:spacing w:before="40" w:after="40"/>
      <w:ind w:left="851" w:right="567"/>
      <w:jc w:val="both"/>
    </w:pPr>
    <w:rPr>
      <w:rFonts w:ascii="Arial" w:hAnsi="Arial"/>
      <w:b/>
      <w:smallCaps/>
      <w:noProof/>
      <w:snapToGrid w:val="0"/>
      <w:lang w:val="en-GB"/>
    </w:rPr>
  </w:style>
  <w:style w:type="character" w:styleId="Hyperkobling">
    <w:name w:val="Hyperlink"/>
    <w:uiPriority w:val="99"/>
    <w:rsid w:val="004B037B"/>
    <w:rPr>
      <w:rFonts w:ascii="Comic Sans MS" w:hAnsi="Comic Sans MS"/>
      <w:color w:val="0000FF"/>
      <w:sz w:val="22"/>
      <w:u w:val="single"/>
    </w:rPr>
  </w:style>
  <w:style w:type="paragraph" w:styleId="INNH1">
    <w:name w:val="toc 1"/>
    <w:basedOn w:val="Normal"/>
    <w:next w:val="Normal"/>
    <w:autoRedefine/>
    <w:uiPriority w:val="39"/>
    <w:rsid w:val="004B037B"/>
    <w:pPr>
      <w:widowControl w:val="0"/>
      <w:tabs>
        <w:tab w:val="left" w:pos="851"/>
        <w:tab w:val="left" w:pos="992"/>
        <w:tab w:val="right" w:leader="dot" w:pos="8505"/>
      </w:tabs>
      <w:spacing w:after="0"/>
      <w:ind w:left="567"/>
      <w:jc w:val="both"/>
    </w:pPr>
    <w:rPr>
      <w:rFonts w:ascii="Arial" w:hAnsi="Arial"/>
      <w:b/>
      <w:caps/>
      <w:noProof/>
      <w:snapToGrid w:val="0"/>
      <w:sz w:val="24"/>
      <w:lang w:val="en-GB"/>
    </w:rPr>
  </w:style>
  <w:style w:type="paragraph" w:styleId="Liste4">
    <w:name w:val="List 4"/>
    <w:basedOn w:val="Normal"/>
    <w:rsid w:val="004B037B"/>
    <w:pPr>
      <w:ind w:left="1132" w:hanging="283"/>
    </w:pPr>
    <w:rPr>
      <w:sz w:val="24"/>
      <w:szCs w:val="24"/>
    </w:rPr>
  </w:style>
  <w:style w:type="paragraph" w:styleId="Liste">
    <w:name w:val="List"/>
    <w:basedOn w:val="Normal"/>
    <w:rsid w:val="004B037B"/>
    <w:pPr>
      <w:ind w:left="283" w:hanging="283"/>
    </w:pPr>
  </w:style>
  <w:style w:type="paragraph" w:styleId="Liste2">
    <w:name w:val="List 2"/>
    <w:basedOn w:val="Normal"/>
    <w:rsid w:val="004B037B"/>
    <w:pPr>
      <w:ind w:left="566" w:hanging="283"/>
    </w:pPr>
  </w:style>
  <w:style w:type="paragraph" w:styleId="Liste3">
    <w:name w:val="List 3"/>
    <w:basedOn w:val="Normal"/>
    <w:rsid w:val="004B037B"/>
    <w:pPr>
      <w:ind w:left="849" w:hanging="283"/>
    </w:pPr>
  </w:style>
  <w:style w:type="paragraph" w:styleId="Liste-forts2">
    <w:name w:val="List Continue 2"/>
    <w:basedOn w:val="Normal"/>
    <w:rsid w:val="004B037B"/>
    <w:pPr>
      <w:ind w:left="566"/>
    </w:pPr>
  </w:style>
  <w:style w:type="paragraph" w:styleId="Brdtekstinnrykk">
    <w:name w:val="Body Text Indent"/>
    <w:basedOn w:val="Normal"/>
    <w:link w:val="BrdtekstinnrykkTegn"/>
    <w:rsid w:val="004B037B"/>
    <w:pPr>
      <w:ind w:left="283"/>
    </w:pPr>
  </w:style>
  <w:style w:type="character" w:customStyle="1" w:styleId="BrdtekstinnrykkTegn">
    <w:name w:val="Brødtekstinnrykk Tegn"/>
    <w:basedOn w:val="Standardskriftforavsnitt"/>
    <w:link w:val="Brdtekstinnrykk"/>
    <w:rsid w:val="004B037B"/>
    <w:rPr>
      <w:rFonts w:eastAsia="MS Mincho"/>
      <w:color w:val="auto"/>
      <w:szCs w:val="22"/>
      <w:lang w:eastAsia="nb-NO"/>
      <w14:cntxtAlts w14:val="0"/>
    </w:rPr>
  </w:style>
  <w:style w:type="paragraph" w:styleId="Brdtekst-frsteinnrykk2">
    <w:name w:val="Body Text First Indent 2"/>
    <w:basedOn w:val="Brdtekstinnrykk"/>
    <w:link w:val="Brdtekst-frsteinnrykk2Tegn"/>
    <w:rsid w:val="004B037B"/>
    <w:pPr>
      <w:ind w:firstLine="210"/>
    </w:pPr>
  </w:style>
  <w:style w:type="character" w:customStyle="1" w:styleId="Brdtekst-frsteinnrykk2Tegn">
    <w:name w:val="Brødtekst - første innrykk 2 Tegn"/>
    <w:basedOn w:val="BrdtekstinnrykkTegn"/>
    <w:link w:val="Brdtekst-frsteinnrykk2"/>
    <w:rsid w:val="004B037B"/>
    <w:rPr>
      <w:rFonts w:eastAsia="MS Mincho"/>
      <w:color w:val="auto"/>
      <w:szCs w:val="22"/>
      <w:lang w:eastAsia="nb-NO"/>
      <w14:cntxtAlts w14:val="0"/>
    </w:rPr>
  </w:style>
  <w:style w:type="paragraph" w:styleId="Notatoverskrift">
    <w:name w:val="Note Heading"/>
    <w:basedOn w:val="Normal"/>
    <w:next w:val="Normal"/>
    <w:link w:val="NotatoverskriftTegn"/>
    <w:rsid w:val="004B037B"/>
  </w:style>
  <w:style w:type="character" w:customStyle="1" w:styleId="NotatoverskriftTegn">
    <w:name w:val="Notatoverskrift Tegn"/>
    <w:basedOn w:val="Standardskriftforavsnitt"/>
    <w:link w:val="Notatoverskrift"/>
    <w:rsid w:val="004B037B"/>
    <w:rPr>
      <w:rFonts w:eastAsia="MS Mincho"/>
      <w:color w:val="auto"/>
      <w:szCs w:val="22"/>
      <w:lang w:eastAsia="nb-NO"/>
      <w14:cntxtAlts w14:val="0"/>
    </w:rPr>
  </w:style>
  <w:style w:type="paragraph" w:customStyle="1" w:styleId="Stil2">
    <w:name w:val="Stil2"/>
    <w:basedOn w:val="Overskrift1"/>
    <w:autoRedefine/>
    <w:rsid w:val="004B037B"/>
    <w:pPr>
      <w:numPr>
        <w:numId w:val="4"/>
      </w:numPr>
      <w:tabs>
        <w:tab w:val="left" w:pos="540"/>
        <w:tab w:val="num" w:pos="574"/>
        <w:tab w:val="left" w:pos="720"/>
        <w:tab w:val="left" w:pos="1260"/>
        <w:tab w:val="left" w:pos="1440"/>
      </w:tabs>
    </w:pPr>
    <w:rPr>
      <w:rFonts w:cs="Comic Sans MS"/>
      <w:b w:val="0"/>
      <w:sz w:val="28"/>
      <w:szCs w:val="28"/>
    </w:rPr>
  </w:style>
  <w:style w:type="character" w:customStyle="1" w:styleId="Stil3">
    <w:name w:val="Stil3"/>
    <w:rsid w:val="004B037B"/>
    <w:rPr>
      <w:rFonts w:ascii="Comic Sans MS" w:hAnsi="Comic Sans MS" w:cs="Comic Sans MS"/>
      <w:b/>
      <w:sz w:val="24"/>
      <w:szCs w:val="24"/>
    </w:rPr>
  </w:style>
  <w:style w:type="paragraph" w:customStyle="1" w:styleId="Stil4">
    <w:name w:val="Stil4"/>
    <w:basedOn w:val="Normal"/>
    <w:next w:val="Brdtekst"/>
    <w:autoRedefine/>
    <w:rsid w:val="004B037B"/>
    <w:pPr>
      <w:tabs>
        <w:tab w:val="left" w:pos="540"/>
        <w:tab w:val="left" w:pos="720"/>
        <w:tab w:val="left" w:pos="1260"/>
        <w:tab w:val="left" w:pos="1440"/>
      </w:tabs>
      <w:jc w:val="both"/>
    </w:pPr>
    <w:rPr>
      <w:rFonts w:cs="Comic Sans MS"/>
    </w:rPr>
  </w:style>
  <w:style w:type="paragraph" w:styleId="Liste5">
    <w:name w:val="List 5"/>
    <w:basedOn w:val="Normal"/>
    <w:rsid w:val="004B037B"/>
    <w:pPr>
      <w:ind w:left="1415" w:hanging="283"/>
    </w:pPr>
  </w:style>
  <w:style w:type="paragraph" w:styleId="Brdtekst-frsteinnrykk">
    <w:name w:val="Body Text First Indent"/>
    <w:basedOn w:val="Brdtekst"/>
    <w:link w:val="Brdtekst-frsteinnrykkTegn"/>
    <w:rsid w:val="004B037B"/>
    <w:pPr>
      <w:ind w:right="0" w:firstLine="210"/>
    </w:pPr>
    <w:rPr>
      <w:sz w:val="20"/>
    </w:rPr>
  </w:style>
  <w:style w:type="character" w:customStyle="1" w:styleId="Brdtekst-frsteinnrykkTegn">
    <w:name w:val="Brødtekst - første innrykk Tegn"/>
    <w:basedOn w:val="BrdtekstTegn"/>
    <w:link w:val="Brdtekst-frsteinnrykk"/>
    <w:rsid w:val="004B037B"/>
    <w:rPr>
      <w:rFonts w:eastAsia="MS Mincho"/>
      <w:color w:val="auto"/>
      <w:sz w:val="20"/>
      <w:szCs w:val="22"/>
      <w:lang w:eastAsia="nb-NO"/>
      <w14:cntxtAlts w14:val="0"/>
    </w:rPr>
  </w:style>
  <w:style w:type="paragraph" w:styleId="Bobletekst">
    <w:name w:val="Balloon Text"/>
    <w:basedOn w:val="Normal"/>
    <w:link w:val="BobletekstTegn"/>
    <w:semiHidden/>
    <w:rsid w:val="004B037B"/>
    <w:rPr>
      <w:rFonts w:ascii="Tahoma" w:hAnsi="Tahoma" w:cs="Tahoma"/>
      <w:sz w:val="16"/>
      <w:szCs w:val="16"/>
    </w:rPr>
  </w:style>
  <w:style w:type="character" w:customStyle="1" w:styleId="BobletekstTegn">
    <w:name w:val="Bobletekst Tegn"/>
    <w:basedOn w:val="Standardskriftforavsnitt"/>
    <w:link w:val="Bobletekst"/>
    <w:semiHidden/>
    <w:rsid w:val="004B037B"/>
    <w:rPr>
      <w:rFonts w:ascii="Tahoma" w:eastAsia="MS Mincho" w:hAnsi="Tahoma" w:cs="Tahoma"/>
      <w:color w:val="auto"/>
      <w:sz w:val="16"/>
      <w:szCs w:val="16"/>
      <w:lang w:eastAsia="nb-NO"/>
      <w14:cntxtAlts w14:val="0"/>
    </w:rPr>
  </w:style>
  <w:style w:type="paragraph" w:styleId="INNH3">
    <w:name w:val="toc 3"/>
    <w:basedOn w:val="Normal"/>
    <w:next w:val="Normal"/>
    <w:autoRedefine/>
    <w:uiPriority w:val="39"/>
    <w:rsid w:val="004B037B"/>
    <w:pPr>
      <w:widowControl w:val="0"/>
      <w:tabs>
        <w:tab w:val="left" w:pos="1701"/>
        <w:tab w:val="left" w:pos="1843"/>
        <w:tab w:val="right" w:pos="8505"/>
      </w:tabs>
      <w:spacing w:before="0" w:after="0"/>
      <w:ind w:left="1134"/>
      <w:jc w:val="both"/>
    </w:pPr>
    <w:rPr>
      <w:rFonts w:ascii="Arial" w:hAnsi="Arial"/>
      <w:noProof/>
      <w:snapToGrid w:val="0"/>
      <w:sz w:val="18"/>
      <w:szCs w:val="18"/>
      <w:lang w:val="en-GB"/>
    </w:rPr>
  </w:style>
  <w:style w:type="paragraph" w:styleId="INNH4">
    <w:name w:val="toc 4"/>
    <w:basedOn w:val="Normal"/>
    <w:next w:val="Normal"/>
    <w:uiPriority w:val="39"/>
    <w:rsid w:val="004B037B"/>
    <w:pPr>
      <w:spacing w:after="160"/>
      <w:ind w:left="720"/>
      <w:jc w:val="both"/>
    </w:pPr>
    <w:rPr>
      <w:rFonts w:ascii="Arial" w:hAnsi="Arial"/>
      <w:lang w:val="en-GB"/>
    </w:rPr>
  </w:style>
  <w:style w:type="paragraph" w:customStyle="1" w:styleId="NormalList">
    <w:name w:val="Normal List"/>
    <w:basedOn w:val="Normal"/>
    <w:rsid w:val="004B037B"/>
    <w:pPr>
      <w:tabs>
        <w:tab w:val="left" w:pos="540"/>
        <w:tab w:val="left" w:pos="720"/>
        <w:tab w:val="left" w:pos="1260"/>
        <w:tab w:val="left" w:pos="1440"/>
      </w:tabs>
      <w:spacing w:before="60" w:after="60"/>
      <w:ind w:left="1418" w:hanging="1418"/>
    </w:pPr>
    <w:rPr>
      <w:rFonts w:cs="Comic Sans MS"/>
    </w:rPr>
  </w:style>
  <w:style w:type="paragraph" w:styleId="INNH5">
    <w:name w:val="toc 5"/>
    <w:basedOn w:val="Normal"/>
    <w:next w:val="Normal"/>
    <w:autoRedefine/>
    <w:uiPriority w:val="39"/>
    <w:rsid w:val="004B037B"/>
    <w:pPr>
      <w:spacing w:before="0" w:after="0"/>
      <w:ind w:left="960"/>
    </w:pPr>
    <w:rPr>
      <w:rFonts w:ascii="Times New Roman" w:hAnsi="Times New Roman"/>
      <w:sz w:val="24"/>
      <w:szCs w:val="24"/>
    </w:rPr>
  </w:style>
  <w:style w:type="paragraph" w:styleId="INNH6">
    <w:name w:val="toc 6"/>
    <w:basedOn w:val="Normal"/>
    <w:next w:val="Normal"/>
    <w:autoRedefine/>
    <w:uiPriority w:val="39"/>
    <w:rsid w:val="004B037B"/>
    <w:pPr>
      <w:spacing w:before="0" w:after="0"/>
      <w:ind w:left="1200"/>
    </w:pPr>
    <w:rPr>
      <w:rFonts w:ascii="Times New Roman" w:hAnsi="Times New Roman"/>
      <w:sz w:val="24"/>
      <w:szCs w:val="24"/>
    </w:rPr>
  </w:style>
  <w:style w:type="paragraph" w:styleId="INNH7">
    <w:name w:val="toc 7"/>
    <w:basedOn w:val="Normal"/>
    <w:next w:val="Normal"/>
    <w:autoRedefine/>
    <w:uiPriority w:val="39"/>
    <w:rsid w:val="004B037B"/>
    <w:pPr>
      <w:spacing w:before="0" w:after="0"/>
      <w:ind w:left="1440"/>
    </w:pPr>
    <w:rPr>
      <w:rFonts w:ascii="Times New Roman" w:hAnsi="Times New Roman"/>
      <w:sz w:val="24"/>
      <w:szCs w:val="24"/>
    </w:rPr>
  </w:style>
  <w:style w:type="paragraph" w:styleId="INNH8">
    <w:name w:val="toc 8"/>
    <w:basedOn w:val="Normal"/>
    <w:next w:val="Normal"/>
    <w:autoRedefine/>
    <w:uiPriority w:val="39"/>
    <w:rsid w:val="004B037B"/>
    <w:pPr>
      <w:spacing w:before="0" w:after="0"/>
      <w:ind w:left="1680"/>
    </w:pPr>
    <w:rPr>
      <w:rFonts w:ascii="Times New Roman" w:hAnsi="Times New Roman"/>
      <w:sz w:val="24"/>
      <w:szCs w:val="24"/>
    </w:rPr>
  </w:style>
  <w:style w:type="paragraph" w:styleId="INNH9">
    <w:name w:val="toc 9"/>
    <w:basedOn w:val="Normal"/>
    <w:next w:val="Normal"/>
    <w:autoRedefine/>
    <w:uiPriority w:val="39"/>
    <w:rsid w:val="004B037B"/>
    <w:pPr>
      <w:spacing w:before="0" w:after="0"/>
      <w:ind w:left="1920"/>
    </w:pPr>
    <w:rPr>
      <w:rFonts w:ascii="Times New Roman" w:hAnsi="Times New Roman"/>
      <w:sz w:val="24"/>
      <w:szCs w:val="24"/>
    </w:rPr>
  </w:style>
  <w:style w:type="character" w:styleId="Fulgthyperkobling">
    <w:name w:val="FollowedHyperlink"/>
    <w:rsid w:val="004B037B"/>
    <w:rPr>
      <w:color w:val="800080"/>
      <w:u w:val="single"/>
    </w:rPr>
  </w:style>
  <w:style w:type="paragraph" w:styleId="Dokumentkart">
    <w:name w:val="Document Map"/>
    <w:basedOn w:val="Normal"/>
    <w:link w:val="DokumentkartTegn"/>
    <w:semiHidden/>
    <w:rsid w:val="004B037B"/>
    <w:pPr>
      <w:shd w:val="clear" w:color="auto" w:fill="000080"/>
    </w:pPr>
    <w:rPr>
      <w:rFonts w:ascii="Tahoma" w:hAnsi="Tahoma" w:cs="Tahoma"/>
      <w:sz w:val="20"/>
    </w:rPr>
  </w:style>
  <w:style w:type="character" w:customStyle="1" w:styleId="DokumentkartTegn">
    <w:name w:val="Dokumentkart Tegn"/>
    <w:basedOn w:val="Standardskriftforavsnitt"/>
    <w:link w:val="Dokumentkart"/>
    <w:semiHidden/>
    <w:rsid w:val="004B037B"/>
    <w:rPr>
      <w:rFonts w:ascii="Tahoma" w:eastAsia="MS Mincho" w:hAnsi="Tahoma" w:cs="Tahoma"/>
      <w:color w:val="auto"/>
      <w:sz w:val="20"/>
      <w:szCs w:val="22"/>
      <w:shd w:val="clear" w:color="auto" w:fill="000080"/>
      <w:lang w:eastAsia="nb-NO"/>
      <w14:cntxtAlts w14:val="0"/>
    </w:rPr>
  </w:style>
  <w:style w:type="paragraph" w:styleId="Listeavsnitt">
    <w:name w:val="List Paragraph"/>
    <w:basedOn w:val="Normal"/>
    <w:uiPriority w:val="34"/>
    <w:qFormat/>
    <w:rsid w:val="004B037B"/>
    <w:pPr>
      <w:ind w:left="708"/>
    </w:pPr>
  </w:style>
  <w:style w:type="numbering" w:customStyle="1" w:styleId="WWOutlineListStyle">
    <w:name w:val="WW_OutlineListStyle"/>
    <w:rsid w:val="00E20370"/>
    <w:pPr>
      <w:numPr>
        <w:numId w:val="12"/>
      </w:numPr>
    </w:pPr>
  </w:style>
  <w:style w:type="character" w:styleId="Merknadsreferanse">
    <w:name w:val="annotation reference"/>
    <w:rsid w:val="00E20370"/>
    <w:rPr>
      <w:sz w:val="16"/>
      <w:szCs w:val="16"/>
    </w:rPr>
  </w:style>
  <w:style w:type="paragraph" w:styleId="Merknadstekst">
    <w:name w:val="annotation text"/>
    <w:basedOn w:val="Normal"/>
    <w:link w:val="MerknadstekstTegn"/>
    <w:rsid w:val="00E20370"/>
    <w:rPr>
      <w:sz w:val="20"/>
      <w:szCs w:val="20"/>
    </w:rPr>
  </w:style>
  <w:style w:type="character" w:customStyle="1" w:styleId="MerknadstekstTegn">
    <w:name w:val="Merknadstekst Tegn"/>
    <w:basedOn w:val="Standardskriftforavsnitt"/>
    <w:link w:val="Merknadstekst"/>
    <w:rsid w:val="00E20370"/>
    <w:rPr>
      <w:rFonts w:eastAsia="MS Mincho"/>
      <w:color w:val="auto"/>
      <w:sz w:val="20"/>
      <w:lang w:eastAsia="nb-NO"/>
      <w14:cntxtAlts w14:val="0"/>
    </w:rPr>
  </w:style>
  <w:style w:type="paragraph" w:styleId="Kommentaremne">
    <w:name w:val="annotation subject"/>
    <w:basedOn w:val="Merknadstekst"/>
    <w:next w:val="Merknadstekst"/>
    <w:link w:val="KommentaremneTegn"/>
    <w:rsid w:val="00E20370"/>
    <w:rPr>
      <w:b/>
      <w:bCs/>
    </w:rPr>
  </w:style>
  <w:style w:type="character" w:customStyle="1" w:styleId="KommentaremneTegn">
    <w:name w:val="Kommentaremne Tegn"/>
    <w:basedOn w:val="MerknadstekstTegn"/>
    <w:link w:val="Kommentaremne"/>
    <w:rsid w:val="00E20370"/>
    <w:rPr>
      <w:rFonts w:eastAsia="MS Mincho"/>
      <w:b/>
      <w:bCs/>
      <w:color w:val="auto"/>
      <w:sz w:val="20"/>
      <w:lang w:eastAsia="nb-NO"/>
      <w14:cntxtAlts w14:val="0"/>
    </w:rPr>
  </w:style>
  <w:style w:type="paragraph" w:customStyle="1" w:styleId="Tabellinnhold">
    <w:name w:val="Tabellinnhold"/>
    <w:basedOn w:val="Normal"/>
    <w:rsid w:val="00E20370"/>
    <w:pPr>
      <w:widowControl w:val="0"/>
      <w:suppressLineNumbers/>
      <w:suppressAutoHyphens/>
      <w:spacing w:before="0" w:after="0"/>
    </w:pPr>
    <w:rPr>
      <w:rFonts w:ascii="Times New Roman" w:eastAsia="DejaVu Sans" w:hAnsi="Times New Roman" w:cs="DejaVu Sans"/>
      <w:kern w:val="2"/>
      <w:sz w:val="24"/>
      <w:szCs w:val="24"/>
      <w:lang w:eastAsia="zh-CN" w:bidi="hi-IN"/>
    </w:rPr>
  </w:style>
  <w:style w:type="paragraph" w:styleId="Revisjon">
    <w:name w:val="Revision"/>
    <w:hidden/>
    <w:uiPriority w:val="99"/>
    <w:semiHidden/>
    <w:rsid w:val="00E20370"/>
    <w:pPr>
      <w:spacing w:after="0" w:line="240" w:lineRule="auto"/>
    </w:pPr>
    <w:rPr>
      <w:rFonts w:eastAsia="MS Mincho"/>
      <w:color w:val="auto"/>
      <w:szCs w:val="22"/>
      <w:lang w:eastAsia="nb-NO"/>
      <w14:cntxtAlts w14:val="0"/>
    </w:rPr>
  </w:style>
  <w:style w:type="paragraph" w:styleId="HTML-forhndsformatert">
    <w:name w:val="HTML Preformatted"/>
    <w:basedOn w:val="Normal"/>
    <w:link w:val="HTML-forhndsformatertTegn"/>
    <w:uiPriority w:val="99"/>
    <w:unhideWhenUsed/>
    <w:rsid w:val="00E20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sz w:val="20"/>
      <w:szCs w:val="20"/>
    </w:rPr>
  </w:style>
  <w:style w:type="character" w:customStyle="1" w:styleId="HTML-forhndsformatertTegn">
    <w:name w:val="HTML-forhåndsformatert Tegn"/>
    <w:basedOn w:val="Standardskriftforavsnitt"/>
    <w:link w:val="HTML-forhndsformatert"/>
    <w:uiPriority w:val="99"/>
    <w:rsid w:val="00E20370"/>
    <w:rPr>
      <w:rFonts w:ascii="Courier New" w:eastAsia="Times New Roman" w:hAnsi="Courier New" w:cs="Courier New"/>
      <w:color w:val="auto"/>
      <w:sz w:val="20"/>
      <w:lang w:eastAsia="nb-NO"/>
      <w14:cntxtAlts w14:val="0"/>
    </w:rPr>
  </w:style>
  <w:style w:type="table" w:styleId="Tabellrutenett">
    <w:name w:val="Table Grid"/>
    <w:basedOn w:val="Vanligtabell"/>
    <w:uiPriority w:val="59"/>
    <w:rsid w:val="00FC5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forts">
    <w:name w:val="List Continue"/>
    <w:basedOn w:val="Normal"/>
    <w:uiPriority w:val="99"/>
    <w:unhideWhenUsed/>
    <w:rsid w:val="00372633"/>
    <w:pPr>
      <w:ind w:left="283"/>
      <w:contextualSpacing/>
    </w:pPr>
  </w:style>
  <w:style w:type="paragraph" w:styleId="Tittel">
    <w:name w:val="Title"/>
    <w:basedOn w:val="Normal"/>
    <w:next w:val="Normal"/>
    <w:link w:val="TittelTegn"/>
    <w:uiPriority w:val="10"/>
    <w:qFormat/>
    <w:rsid w:val="00372633"/>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372633"/>
    <w:rPr>
      <w:rFonts w:asciiTheme="majorHAnsi" w:eastAsiaTheme="majorEastAsia" w:hAnsiTheme="majorHAnsi" w:cstheme="majorBidi"/>
      <w:color w:val="17365D" w:themeColor="text2" w:themeShade="BF"/>
      <w:spacing w:val="5"/>
      <w:kern w:val="28"/>
      <w:sz w:val="52"/>
      <w:szCs w:val="52"/>
      <w:lang w:eastAsia="nb-NO"/>
      <w14:cntxtAlts w14:val="0"/>
    </w:rPr>
  </w:style>
  <w:style w:type="paragraph" w:styleId="Undertittel">
    <w:name w:val="Subtitle"/>
    <w:basedOn w:val="Normal"/>
    <w:next w:val="Normal"/>
    <w:link w:val="UndertittelTegn"/>
    <w:uiPriority w:val="11"/>
    <w:qFormat/>
    <w:rsid w:val="00372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telTegn">
    <w:name w:val="Undertittel Tegn"/>
    <w:basedOn w:val="Standardskriftforavsnitt"/>
    <w:link w:val="Undertittel"/>
    <w:uiPriority w:val="11"/>
    <w:rsid w:val="00372633"/>
    <w:rPr>
      <w:rFonts w:asciiTheme="majorHAnsi" w:eastAsiaTheme="majorEastAsia" w:hAnsiTheme="majorHAnsi" w:cstheme="majorBidi"/>
      <w:i/>
      <w:iCs/>
      <w:color w:val="4F81BD" w:themeColor="accent1"/>
      <w:spacing w:val="15"/>
      <w:sz w:val="24"/>
      <w:szCs w:val="24"/>
      <w:lang w:eastAsia="nb-NO"/>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645109">
      <w:bodyDiv w:val="1"/>
      <w:marLeft w:val="0"/>
      <w:marRight w:val="0"/>
      <w:marTop w:val="0"/>
      <w:marBottom w:val="0"/>
      <w:divBdr>
        <w:top w:val="none" w:sz="0" w:space="0" w:color="auto"/>
        <w:left w:val="none" w:sz="0" w:space="0" w:color="auto"/>
        <w:bottom w:val="none" w:sz="0" w:space="0" w:color="auto"/>
        <w:right w:val="none" w:sz="0" w:space="0" w:color="auto"/>
      </w:divBdr>
    </w:div>
    <w:div w:id="1132094368">
      <w:bodyDiv w:val="1"/>
      <w:marLeft w:val="0"/>
      <w:marRight w:val="0"/>
      <w:marTop w:val="0"/>
      <w:marBottom w:val="0"/>
      <w:divBdr>
        <w:top w:val="none" w:sz="0" w:space="0" w:color="auto"/>
        <w:left w:val="none" w:sz="0" w:space="0" w:color="auto"/>
        <w:bottom w:val="none" w:sz="0" w:space="0" w:color="auto"/>
        <w:right w:val="none" w:sz="0" w:space="0" w:color="auto"/>
      </w:divBdr>
    </w:div>
    <w:div w:id="1466238282">
      <w:bodyDiv w:val="1"/>
      <w:marLeft w:val="0"/>
      <w:marRight w:val="0"/>
      <w:marTop w:val="0"/>
      <w:marBottom w:val="0"/>
      <w:divBdr>
        <w:top w:val="none" w:sz="0" w:space="0" w:color="auto"/>
        <w:left w:val="none" w:sz="0" w:space="0" w:color="auto"/>
        <w:bottom w:val="none" w:sz="0" w:space="0" w:color="auto"/>
        <w:right w:val="none" w:sz="0" w:space="0" w:color="auto"/>
      </w:divBdr>
    </w:div>
    <w:div w:id="1534421010">
      <w:bodyDiv w:val="1"/>
      <w:marLeft w:val="0"/>
      <w:marRight w:val="0"/>
      <w:marTop w:val="0"/>
      <w:marBottom w:val="0"/>
      <w:divBdr>
        <w:top w:val="none" w:sz="0" w:space="0" w:color="auto"/>
        <w:left w:val="none" w:sz="0" w:space="0" w:color="auto"/>
        <w:bottom w:val="none" w:sz="0" w:space="0" w:color="auto"/>
        <w:right w:val="none" w:sz="0" w:space="0" w:color="auto"/>
      </w:divBdr>
    </w:div>
    <w:div w:id="1552379886">
      <w:bodyDiv w:val="1"/>
      <w:marLeft w:val="0"/>
      <w:marRight w:val="0"/>
      <w:marTop w:val="0"/>
      <w:marBottom w:val="0"/>
      <w:divBdr>
        <w:top w:val="none" w:sz="0" w:space="0" w:color="auto"/>
        <w:left w:val="none" w:sz="0" w:space="0" w:color="auto"/>
        <w:bottom w:val="none" w:sz="0" w:space="0" w:color="auto"/>
        <w:right w:val="none" w:sz="0" w:space="0" w:color="auto"/>
      </w:divBdr>
    </w:div>
    <w:div w:id="1758015758">
      <w:bodyDiv w:val="1"/>
      <w:marLeft w:val="0"/>
      <w:marRight w:val="0"/>
      <w:marTop w:val="0"/>
      <w:marBottom w:val="0"/>
      <w:divBdr>
        <w:top w:val="none" w:sz="0" w:space="0" w:color="auto"/>
        <w:left w:val="none" w:sz="0" w:space="0" w:color="auto"/>
        <w:bottom w:val="none" w:sz="0" w:space="0" w:color="auto"/>
        <w:right w:val="none" w:sz="0" w:space="0" w:color="auto"/>
      </w:divBdr>
    </w:div>
    <w:div w:id="1970743665">
      <w:bodyDiv w:val="1"/>
      <w:marLeft w:val="0"/>
      <w:marRight w:val="0"/>
      <w:marTop w:val="0"/>
      <w:marBottom w:val="0"/>
      <w:divBdr>
        <w:top w:val="none" w:sz="0" w:space="0" w:color="auto"/>
        <w:left w:val="none" w:sz="0" w:space="0" w:color="auto"/>
        <w:bottom w:val="none" w:sz="0" w:space="0" w:color="auto"/>
        <w:right w:val="none" w:sz="0" w:space="0" w:color="auto"/>
      </w:divBdr>
    </w:div>
    <w:div w:id="203360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40C5C-A7F1-426D-ABC0-EF862E0C9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887</TotalTime>
  <Pages>3</Pages>
  <Words>55449</Words>
  <Characters>293881</Characters>
  <Application>Microsoft Office Word</Application>
  <DocSecurity>0</DocSecurity>
  <Lines>2449</Lines>
  <Paragraphs>697</Paragraphs>
  <ScaleCrop>false</ScaleCrop>
  <HeadingPairs>
    <vt:vector size="4" baseType="variant">
      <vt:variant>
        <vt:lpstr>Tittel</vt:lpstr>
      </vt:variant>
      <vt:variant>
        <vt:i4>1</vt:i4>
      </vt:variant>
      <vt:variant>
        <vt:lpstr>Overskrifter</vt:lpstr>
      </vt:variant>
      <vt:variant>
        <vt:i4>46</vt:i4>
      </vt:variant>
    </vt:vector>
  </HeadingPairs>
  <TitlesOfParts>
    <vt:vector size="47" baseType="lpstr">
      <vt:lpstr/>
      <vt:lpstr/>
      <vt:lpstr/>
      <vt:lpstr>1 Innledning</vt:lpstr>
      <vt:lpstr>    Hva er «naturlig»?</vt:lpstr>
      <vt:lpstr>    Hvorfor aggressivt?</vt:lpstr>
      <vt:lpstr>    Hvorfor overføringer?</vt:lpstr>
      <vt:lpstr>    Hvorfor SPERRE?</vt:lpstr>
      <vt:lpstr>    Hvorfor M (M)?</vt:lpstr>
      <vt:lpstr>    Hvorfor PRI-sekvenser?</vt:lpstr>
      <vt:lpstr>Generelle prinsipper</vt:lpstr>
      <vt:lpstr>    Forkortelser (Det vil være lurt å ha denne listen tilgjengelig)</vt:lpstr>
      <vt:lpstr>    Litt om systemet</vt:lpstr>
      <vt:lpstr>    PRI</vt:lpstr>
      <vt:lpstr>    2.4  Balanserte hender</vt:lpstr>
      <vt:lpstr>    Faser</vt:lpstr>
      <vt:lpstr>    Meldinger etter pass i åpning</vt:lpstr>
      <vt:lpstr>    Åpningshender </vt:lpstr>
      <vt:lpstr>        ZAR</vt:lpstr>
      <vt:lpstr>        I tredje og fjerde hånd</vt:lpstr>
      <vt:lpstr>        Taperberegningen</vt:lpstr>
      <vt:lpstr>        Ved åpning:</vt:lpstr>
      <vt:lpstr>        Fra svarhånden:</vt:lpstr>
      <vt:lpstr>        Ved fordelingshender med stort stikkpotensiale:</vt:lpstr>
      <vt:lpstr>    NT-konseptet i BUK:</vt:lpstr>
      <vt:lpstr>    Kravmeldinger:</vt:lpstr>
      <vt:lpstr>Åpningsmeldinger  </vt:lpstr>
      <vt:lpstr>Åpning 1( (2+( hvis 11-14NT ellers 4+()</vt:lpstr>
      <vt:lpstr>    Meldinger etter pass i åpning</vt:lpstr>
      <vt:lpstr>    SHs Overføringer på 1-trinnet</vt:lpstr>
      <vt:lpstr>    Visning av sterkere hender etter 1(</vt:lpstr>
      <vt:lpstr>    SH med (SEMI)BAL hender</vt:lpstr>
      <vt:lpstr>    SHs meldinger etter 1(</vt:lpstr>
      <vt:lpstr>    Motparten blander seg inn over 1(</vt:lpstr>
      <vt:lpstr>    Meldinger etter 1( - 1( (=4+(, 3+HP)</vt:lpstr>
      <vt:lpstr>        Motparten blander seg inn etter 1( – 1(</vt:lpstr>
      <vt:lpstr>    Meldinger etter 1(-1( (=4+(, 3+HP)</vt:lpstr>
      <vt:lpstr>        Motparten blander seg inn etter 1( – 1( (=4+()</vt:lpstr>
      <vt:lpstr>    Meldinger etter 1( -1( (BUK-overføring til 1NT)</vt:lpstr>
      <vt:lpstr>    Meldinger etter 1(-1NT (11-13HP, INV)</vt:lpstr>
      <vt:lpstr>    Meldinger etter 1(-2(</vt:lpstr>
      <vt:lpstr>        M4 melder inn etter åpning 1(-2(</vt:lpstr>
      <vt:lpstr>    Meldinger etter 1(-2( (Overføringssperr -&gt; 2()</vt:lpstr>
      <vt:lpstr>    Meldinger etter 1(-2( (Overføringssperr-&gt;2()</vt:lpstr>
      <vt:lpstr>    Meldinger etter 1(-2(</vt:lpstr>
      <vt:lpstr>    Meldinger etter 1(-2NT</vt:lpstr>
      <vt:lpstr>    Meldinger etter 1(-3(</vt:lpstr>
    </vt:vector>
  </TitlesOfParts>
  <Company>Microsoft</Company>
  <LinksUpToDate>false</LinksUpToDate>
  <CharactersWithSpaces>348633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dc:creator>
  <cp:lastModifiedBy>Microsoft</cp:lastModifiedBy>
  <cp:revision>12</cp:revision>
  <cp:lastPrinted>2016-08-21T18:04:00Z</cp:lastPrinted>
  <dcterms:created xsi:type="dcterms:W3CDTF">2016-08-20T20:05:00Z</dcterms:created>
  <dcterms:modified xsi:type="dcterms:W3CDTF">2016-08-21T18:04:00Z</dcterms:modified>
</cp:coreProperties>
</file>